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2A28940B" w:rsidR="001D4899" w:rsidRPr="00AD149A" w:rsidRDefault="001D4899" w:rsidP="00517727">
      <w:pPr>
        <w:jc w:val="right"/>
        <w:rPr>
          <w:rFonts w:ascii="Arial" w:hAnsi="Arial" w:cs="Arial"/>
          <w:b/>
        </w:rPr>
      </w:pPr>
      <w:bookmarkStart w:id="0" w:name="_Hlk76472534"/>
      <w:r w:rsidRPr="00517727">
        <w:rPr>
          <w:rFonts w:ascii="Arial" w:hAnsi="Arial" w:cs="Arial"/>
          <w:b/>
          <w:sz w:val="20"/>
          <w:szCs w:val="16"/>
        </w:rPr>
        <w:t>Załącznik nr 2</w:t>
      </w:r>
      <w:r w:rsidR="00E95472" w:rsidRPr="00517727">
        <w:rPr>
          <w:rFonts w:ascii="Arial" w:hAnsi="Arial" w:cs="Arial"/>
          <w:b/>
          <w:sz w:val="20"/>
          <w:szCs w:val="16"/>
        </w:rPr>
        <w:t>a</w:t>
      </w:r>
      <w:r w:rsidRPr="00517727">
        <w:rPr>
          <w:rFonts w:ascii="Arial" w:hAnsi="Arial" w:cs="Arial"/>
          <w:b/>
          <w:sz w:val="20"/>
          <w:szCs w:val="16"/>
        </w:rPr>
        <w:t xml:space="preserve"> do SWZ</w:t>
      </w:r>
      <w:r w:rsidRPr="00AD149A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AD149A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AD149A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odpowiedzialna za kontakty z Zamawiającym)</w:t>
      </w:r>
    </w:p>
    <w:p w14:paraId="13DB9472" w14:textId="5438035B" w:rsidR="00AA69D9" w:rsidRPr="00AD149A" w:rsidRDefault="001D4899" w:rsidP="00A17908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A17908">
        <w:rPr>
          <w:rFonts w:ascii="Arial" w:hAnsi="Arial" w:cs="Arial"/>
          <w:b/>
          <w:bCs/>
          <w:sz w:val="22"/>
          <w:szCs w:val="22"/>
        </w:rPr>
        <w:t>Gmina</w:t>
      </w:r>
      <w:r w:rsidR="00AA69D9">
        <w:rPr>
          <w:rFonts w:ascii="Arial" w:hAnsi="Arial" w:cs="Arial"/>
          <w:b/>
          <w:bCs/>
          <w:sz w:val="22"/>
          <w:szCs w:val="22"/>
        </w:rPr>
        <w:t xml:space="preserve"> Miasta Radomia </w:t>
      </w:r>
    </w:p>
    <w:p w14:paraId="36F399E0" w14:textId="77777777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035D8F55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D149A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AA69D9">
        <w:rPr>
          <w:rFonts w:ascii="Arial" w:hAnsi="Arial" w:cs="Arial"/>
          <w:b/>
          <w:bCs/>
          <w:sz w:val="22"/>
          <w:szCs w:val="22"/>
        </w:rPr>
        <w:t>0</w:t>
      </w:r>
      <w:r w:rsidRPr="00AD149A">
        <w:rPr>
          <w:rFonts w:ascii="Arial" w:hAnsi="Arial" w:cs="Arial"/>
          <w:b/>
          <w:bCs/>
          <w:sz w:val="22"/>
          <w:szCs w:val="22"/>
        </w:rPr>
        <w:t>0 Radom</w:t>
      </w:r>
    </w:p>
    <w:p w14:paraId="7ACE6CA6" w14:textId="77777777" w:rsidR="001D4899" w:rsidRPr="00AD149A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DF09B00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OFERTA</w:t>
      </w:r>
    </w:p>
    <w:p w14:paraId="3276FFDB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1D565ACF" w14:textId="77777777" w:rsidR="00BF0F9E" w:rsidRPr="00AA69D9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604A71D" w14:textId="2BBF52EC" w:rsidR="00BF0F9E" w:rsidRPr="00AD149A" w:rsidRDefault="000F02C0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D</w:t>
      </w:r>
      <w:r w:rsidRPr="000F02C0">
        <w:rPr>
          <w:rFonts w:ascii="Arial" w:hAnsi="Arial" w:cs="Arial"/>
          <w:b/>
          <w:bCs/>
          <w:i/>
          <w:iCs/>
          <w:sz w:val="20"/>
          <w:u w:val="single"/>
        </w:rPr>
        <w:t xml:space="preserve">ostawa 2 sztuk serwerów NAS </w:t>
      </w:r>
      <w:proofErr w:type="spellStart"/>
      <w:r w:rsidRPr="000F02C0">
        <w:rPr>
          <w:rFonts w:ascii="Arial" w:hAnsi="Arial" w:cs="Arial"/>
          <w:b/>
          <w:bCs/>
          <w:i/>
          <w:iCs/>
          <w:sz w:val="20"/>
          <w:u w:val="single"/>
        </w:rPr>
        <w:t>Synology</w:t>
      </w:r>
      <w:proofErr w:type="spellEnd"/>
      <w:r w:rsidRPr="000F02C0">
        <w:rPr>
          <w:rFonts w:ascii="Arial" w:hAnsi="Arial" w:cs="Arial"/>
          <w:b/>
          <w:bCs/>
          <w:i/>
          <w:iCs/>
          <w:sz w:val="20"/>
          <w:u w:val="single"/>
        </w:rPr>
        <w:t xml:space="preserve"> RS2423RP+ z dyskami HDD lub równoważnych</w:t>
      </w:r>
      <w:r w:rsidR="00BF0F9E" w:rsidRPr="001F72C0">
        <w:rPr>
          <w:rFonts w:ascii="Arial" w:hAnsi="Arial" w:cs="Arial"/>
          <w:i/>
          <w:iCs/>
          <w:sz w:val="20"/>
          <w:u w:val="single"/>
        </w:rPr>
        <w:t>.</w:t>
      </w:r>
    </w:p>
    <w:p w14:paraId="7C7035CB" w14:textId="77777777" w:rsidR="001D4899" w:rsidRPr="00AD149A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AD149A" w:rsidRDefault="00A77C67" w:rsidP="00AA69D9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AD149A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A17908" w:rsidRDefault="001D4899" w:rsidP="00110610">
      <w:pPr>
        <w:widowControl w:val="0"/>
        <w:numPr>
          <w:ilvl w:val="0"/>
          <w:numId w:val="43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994"/>
        <w:gridCol w:w="1275"/>
        <w:gridCol w:w="2548"/>
        <w:gridCol w:w="3012"/>
      </w:tblGrid>
      <w:tr w:rsidR="007B0619" w:rsidRPr="00AD02CF" w14:paraId="2A165CE3" w14:textId="77777777" w:rsidTr="007B0619">
        <w:trPr>
          <w:trHeight w:val="1134"/>
        </w:trPr>
        <w:tc>
          <w:tcPr>
            <w:tcW w:w="843" w:type="pct"/>
            <w:shd w:val="clear" w:color="auto" w:fill="F2F2F2"/>
            <w:vAlign w:val="center"/>
          </w:tcPr>
          <w:p w14:paraId="42B1CFA5" w14:textId="77777777" w:rsidR="007B0619" w:rsidRPr="00AD02CF" w:rsidRDefault="007B0619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BDEA185" w14:textId="2597D0C9" w:rsidR="007B0619" w:rsidRPr="00AD02CF" w:rsidRDefault="007B0619" w:rsidP="000F02C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DED2F5E" w14:textId="77777777" w:rsidR="007B0619" w:rsidRPr="007B0619" w:rsidRDefault="007B0619" w:rsidP="007B0619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B061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STAWKA PODATKU VAT </w:t>
            </w:r>
          </w:p>
          <w:p w14:paraId="1D9954C8" w14:textId="7F3EF07A" w:rsidR="007B0619" w:rsidRPr="00AD02CF" w:rsidRDefault="007B0619" w:rsidP="007B0619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B061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D63C5" w14:textId="77777777" w:rsidR="007B0619" w:rsidRDefault="007B0619" w:rsidP="00CB557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  <w:p w14:paraId="40C2C8D1" w14:textId="47CF8BD4" w:rsidR="007B0619" w:rsidRDefault="007B0619" w:rsidP="00CB557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20485CD2" w14:textId="6109670A" w:rsidR="007B0619" w:rsidRPr="00AD02CF" w:rsidRDefault="007B0619" w:rsidP="00CB557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1DB599" w14:textId="77777777" w:rsidR="007B0619" w:rsidRDefault="007B0619" w:rsidP="000F02C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BRUTTO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RAZEM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 ZŁ</w:t>
            </w:r>
          </w:p>
          <w:p w14:paraId="74E9029E" w14:textId="6ECAC9F9" w:rsidR="007B0619" w:rsidRPr="00AD02CF" w:rsidRDefault="007B0619" w:rsidP="000F02C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[2x4]</w:t>
            </w:r>
          </w:p>
        </w:tc>
      </w:tr>
      <w:tr w:rsidR="007B0619" w:rsidRPr="00AD02CF" w14:paraId="469AF046" w14:textId="77777777" w:rsidTr="007B0619">
        <w:trPr>
          <w:trHeight w:val="352"/>
        </w:trPr>
        <w:tc>
          <w:tcPr>
            <w:tcW w:w="843" w:type="pct"/>
            <w:vAlign w:val="center"/>
          </w:tcPr>
          <w:p w14:paraId="36F6431D" w14:textId="77777777" w:rsidR="007B0619" w:rsidRPr="00AD02CF" w:rsidRDefault="007B0619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8" w:type="pct"/>
            <w:vAlign w:val="center"/>
          </w:tcPr>
          <w:p w14:paraId="7D06C27F" w14:textId="1D3790C2" w:rsidR="007B0619" w:rsidRPr="00AD02CF" w:rsidRDefault="007B0619" w:rsidP="000F02C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677" w:type="pct"/>
            <w:vAlign w:val="center"/>
          </w:tcPr>
          <w:p w14:paraId="6DDAC49C" w14:textId="74A3891C" w:rsidR="007B0619" w:rsidRPr="00AD02CF" w:rsidRDefault="007B0619" w:rsidP="000F02C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1353" w:type="pct"/>
          </w:tcPr>
          <w:p w14:paraId="7CB58BA8" w14:textId="23476AB3" w:rsidR="007B0619" w:rsidRPr="00AD02CF" w:rsidRDefault="007B0619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1599" w:type="pct"/>
          </w:tcPr>
          <w:p w14:paraId="5BBB96F4" w14:textId="54E93E10" w:rsidR="007B0619" w:rsidRPr="00AD02CF" w:rsidRDefault="007B0619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(5)</w:t>
            </w:r>
          </w:p>
        </w:tc>
      </w:tr>
      <w:tr w:rsidR="007B0619" w:rsidRPr="00AD02CF" w14:paraId="3A2F9C31" w14:textId="77777777" w:rsidTr="007B0619">
        <w:trPr>
          <w:trHeight w:val="691"/>
        </w:trPr>
        <w:tc>
          <w:tcPr>
            <w:tcW w:w="843" w:type="pct"/>
            <w:vAlign w:val="center"/>
          </w:tcPr>
          <w:p w14:paraId="41007AE8" w14:textId="7E6E07FA" w:rsidR="007B0619" w:rsidRPr="00AD02CF" w:rsidRDefault="007B0619" w:rsidP="00CB557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28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Serwer NAS </w:t>
            </w:r>
            <w:r w:rsidR="00EC318E" w:rsidRPr="006B28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6B28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 dysk</w:t>
            </w:r>
            <w:r w:rsidR="0023723D" w:rsidRPr="006B28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iem</w:t>
            </w:r>
            <w:r w:rsidRPr="006B28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HDD</w:t>
            </w:r>
          </w:p>
        </w:tc>
        <w:tc>
          <w:tcPr>
            <w:tcW w:w="528" w:type="pct"/>
            <w:vAlign w:val="center"/>
          </w:tcPr>
          <w:p w14:paraId="36CF2FCF" w14:textId="52C49DA6" w:rsidR="007B0619" w:rsidRPr="00AD02CF" w:rsidRDefault="007B0619" w:rsidP="00CB557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7" w:type="pct"/>
            <w:vAlign w:val="center"/>
          </w:tcPr>
          <w:p w14:paraId="37DA301F" w14:textId="77777777" w:rsidR="007B0619" w:rsidRDefault="007B0619" w:rsidP="00CB557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75357316" w14:textId="1B507830" w:rsidR="007B0619" w:rsidRPr="00AD02CF" w:rsidRDefault="007B0619" w:rsidP="00CB557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</w:t>
            </w:r>
          </w:p>
        </w:tc>
        <w:tc>
          <w:tcPr>
            <w:tcW w:w="1353" w:type="pct"/>
            <w:vAlign w:val="bottom"/>
          </w:tcPr>
          <w:p w14:paraId="1E8D167E" w14:textId="1A0AB2F0" w:rsidR="007B0619" w:rsidRPr="00AD02CF" w:rsidRDefault="007B0619" w:rsidP="00CB557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</w:t>
            </w:r>
          </w:p>
        </w:tc>
        <w:tc>
          <w:tcPr>
            <w:tcW w:w="1599" w:type="pct"/>
            <w:vAlign w:val="bottom"/>
          </w:tcPr>
          <w:p w14:paraId="25A4B139" w14:textId="487F62E1" w:rsidR="007B0619" w:rsidRPr="00AD02CF" w:rsidRDefault="007B0619" w:rsidP="00CB557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________________________*)</w:t>
            </w:r>
          </w:p>
        </w:tc>
      </w:tr>
      <w:tr w:rsidR="00A17908" w:rsidRPr="000B099E" w14:paraId="0823D1D6" w14:textId="77777777" w:rsidTr="00CB5570">
        <w:trPr>
          <w:trHeight w:val="831"/>
        </w:trPr>
        <w:tc>
          <w:tcPr>
            <w:tcW w:w="5000" w:type="pct"/>
            <w:gridSpan w:val="5"/>
          </w:tcPr>
          <w:p w14:paraId="4F87DE63" w14:textId="1B5B8DE5" w:rsidR="00A17908" w:rsidRPr="000B099E" w:rsidRDefault="00A17908" w:rsidP="00CB5570">
            <w:pPr>
              <w:spacing w:before="120" w:line="276" w:lineRule="auto"/>
              <w:ind w:right="-2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99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WARTOŚĆ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BRUTTO</w:t>
            </w:r>
            <w:r w:rsidR="007B06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RAZEM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B099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(SŁOWNIE): </w:t>
            </w:r>
          </w:p>
          <w:p w14:paraId="2A6B6CF5" w14:textId="77777777" w:rsidR="00A17908" w:rsidRPr="000B099E" w:rsidRDefault="00A17908" w:rsidP="00CB5570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</w:pPr>
          </w:p>
          <w:p w14:paraId="763FC98B" w14:textId="77777777" w:rsidR="00A17908" w:rsidRPr="000B099E" w:rsidRDefault="00A17908" w:rsidP="00CB5570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41D8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_______________________________________________________________________________________</w:t>
            </w:r>
            <w:r w:rsidRPr="000B099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zł </w:t>
            </w:r>
            <w:r w:rsidRPr="000B099E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*)</w:t>
            </w:r>
          </w:p>
        </w:tc>
      </w:tr>
      <w:tr w:rsidR="00A17908" w:rsidRPr="000B099E" w14:paraId="1DA685C7" w14:textId="77777777" w:rsidTr="00CB5570">
        <w:trPr>
          <w:trHeight w:val="63"/>
        </w:trPr>
        <w:tc>
          <w:tcPr>
            <w:tcW w:w="5000" w:type="pct"/>
            <w:gridSpan w:val="5"/>
          </w:tcPr>
          <w:p w14:paraId="6135A76D" w14:textId="77777777" w:rsidR="00A17908" w:rsidRPr="006E2EC0" w:rsidRDefault="00A17908" w:rsidP="00CB5570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  <w:sz w:val="10"/>
                <w:szCs w:val="10"/>
                <w:lang w:eastAsia="en-US"/>
              </w:rPr>
            </w:pPr>
          </w:p>
          <w:p w14:paraId="6264F2A3" w14:textId="77777777" w:rsidR="00A17908" w:rsidRPr="0064285C" w:rsidRDefault="00A17908" w:rsidP="00CB5570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Informacje nt. sprzętu </w:t>
            </w:r>
            <w:r w:rsidRPr="0064285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opisanego</w:t>
            </w: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w Rozdziale V SWZ</w:t>
            </w:r>
          </w:p>
          <w:p w14:paraId="55BD4296" w14:textId="77777777" w:rsidR="00A17908" w:rsidRPr="0064285C" w:rsidRDefault="00A17908" w:rsidP="00CB5570">
            <w:pPr>
              <w:spacing w:line="276" w:lineRule="auto"/>
              <w:ind w:hanging="242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  <w:p w14:paraId="58B0597F" w14:textId="77777777" w:rsidR="00A17908" w:rsidRPr="00051209" w:rsidRDefault="00A17908" w:rsidP="00110610">
            <w:pPr>
              <w:numPr>
                <w:ilvl w:val="1"/>
                <w:numId w:val="68"/>
              </w:numPr>
              <w:tabs>
                <w:tab w:val="clear" w:pos="1440"/>
                <w:tab w:val="left" w:pos="38"/>
                <w:tab w:val="num" w:pos="319"/>
              </w:tabs>
              <w:spacing w:before="120" w:after="240" w:line="276" w:lineRule="auto"/>
              <w:ind w:hanging="1406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Serwer </w:t>
            </w:r>
            <w:r w:rsidRPr="0005120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NAS</w:t>
            </w:r>
          </w:p>
          <w:p w14:paraId="4085DD89" w14:textId="041881E4" w:rsidR="00A17908" w:rsidRPr="00D80683" w:rsidRDefault="00A17908" w:rsidP="00D80683">
            <w:pPr>
              <w:tabs>
                <w:tab w:val="left" w:pos="38"/>
              </w:tabs>
              <w:spacing w:before="120" w:after="120" w:line="276" w:lineRule="auto"/>
              <w:ind w:left="3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Producent: ________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________</w:t>
            </w: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    Model: ___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</w:t>
            </w: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____________  </w:t>
            </w:r>
          </w:p>
          <w:p w14:paraId="6A909DCB" w14:textId="77777777" w:rsidR="00A17908" w:rsidRPr="0064285C" w:rsidRDefault="00A17908" w:rsidP="00CB5570">
            <w:pPr>
              <w:tabs>
                <w:tab w:val="left" w:pos="38"/>
              </w:tabs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49026A75" w14:textId="77777777" w:rsidR="00A17908" w:rsidRPr="006A5589" w:rsidRDefault="00A17908" w:rsidP="00110610">
            <w:pPr>
              <w:numPr>
                <w:ilvl w:val="1"/>
                <w:numId w:val="68"/>
              </w:numPr>
              <w:tabs>
                <w:tab w:val="clear" w:pos="1440"/>
                <w:tab w:val="left" w:pos="38"/>
                <w:tab w:val="num" w:pos="319"/>
              </w:tabs>
              <w:spacing w:before="120" w:after="240" w:line="276" w:lineRule="auto"/>
              <w:ind w:hanging="1406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Pamięć RAM</w:t>
            </w:r>
          </w:p>
          <w:p w14:paraId="7CBAF20D" w14:textId="77777777" w:rsidR="00A17908" w:rsidRPr="0064285C" w:rsidRDefault="00A17908" w:rsidP="00CB5570">
            <w:pPr>
              <w:tabs>
                <w:tab w:val="left" w:pos="38"/>
              </w:tabs>
              <w:spacing w:before="120" w:after="120" w:line="276" w:lineRule="auto"/>
              <w:ind w:left="3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Pojemność w GB</w:t>
            </w: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: 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</w:t>
            </w: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AE4DDFA" w14:textId="77777777" w:rsidR="00A17908" w:rsidRPr="0064285C" w:rsidRDefault="00A17908" w:rsidP="00CB5570">
            <w:pPr>
              <w:tabs>
                <w:tab w:val="left" w:pos="38"/>
              </w:tabs>
              <w:spacing w:before="120" w:after="120" w:line="276" w:lineRule="auto"/>
              <w:ind w:left="144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9248009" w14:textId="77777777" w:rsidR="00A17908" w:rsidRPr="0064285C" w:rsidRDefault="00A17908" w:rsidP="00110610">
            <w:pPr>
              <w:numPr>
                <w:ilvl w:val="1"/>
                <w:numId w:val="68"/>
              </w:numPr>
              <w:tabs>
                <w:tab w:val="clear" w:pos="1440"/>
                <w:tab w:val="left" w:pos="38"/>
                <w:tab w:val="num" w:pos="319"/>
              </w:tabs>
              <w:spacing w:line="276" w:lineRule="auto"/>
              <w:ind w:right="-2" w:hanging="1405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Dyski HDD</w:t>
            </w:r>
          </w:p>
          <w:p w14:paraId="7850A64B" w14:textId="77777777" w:rsidR="00A17908" w:rsidRPr="0064285C" w:rsidRDefault="00A17908" w:rsidP="00CB5570">
            <w:pPr>
              <w:tabs>
                <w:tab w:val="left" w:pos="38"/>
              </w:tabs>
              <w:spacing w:line="276" w:lineRule="auto"/>
              <w:ind w:left="720" w:right="-2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90880F5" w14:textId="77777777" w:rsidR="00A17908" w:rsidRDefault="00A17908" w:rsidP="00CB5570">
            <w:pPr>
              <w:tabs>
                <w:tab w:val="left" w:pos="1188"/>
              </w:tabs>
              <w:spacing w:line="276" w:lineRule="auto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85C">
              <w:rPr>
                <w:rFonts w:ascii="Arial" w:hAnsi="Arial" w:cs="Arial"/>
                <w:color w:val="000000"/>
                <w:sz w:val="18"/>
                <w:szCs w:val="18"/>
              </w:rPr>
              <w:t>Producent: 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  <w:r w:rsidRPr="0064285C">
              <w:rPr>
                <w:rFonts w:ascii="Arial" w:hAnsi="Arial" w:cs="Arial"/>
                <w:color w:val="000000"/>
                <w:sz w:val="18"/>
                <w:szCs w:val="18"/>
              </w:rPr>
              <w:t>___________    Model: 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64285C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</w:p>
          <w:p w14:paraId="66481EA1" w14:textId="77777777" w:rsidR="00A17908" w:rsidRDefault="00A17908" w:rsidP="00CB5570">
            <w:pPr>
              <w:tabs>
                <w:tab w:val="left" w:pos="1188"/>
              </w:tabs>
              <w:spacing w:line="276" w:lineRule="auto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CBE857" w14:textId="77777777" w:rsidR="00A17908" w:rsidRPr="0064285C" w:rsidRDefault="00A17908" w:rsidP="00CB5570">
            <w:pPr>
              <w:tabs>
                <w:tab w:val="left" w:pos="1188"/>
              </w:tabs>
              <w:spacing w:line="276" w:lineRule="auto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Wersja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firmware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____________________________</w:t>
            </w:r>
            <w:r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14:paraId="649D5A59" w14:textId="77777777" w:rsidR="00A17908" w:rsidRPr="0064285C" w:rsidRDefault="00A17908" w:rsidP="00CB5570">
            <w:pPr>
              <w:spacing w:before="120" w:after="120" w:line="276" w:lineRule="auto"/>
              <w:ind w:left="3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39FF535" w14:textId="77777777" w:rsidR="00A17908" w:rsidRPr="006A5589" w:rsidRDefault="00A17908" w:rsidP="00110610">
            <w:pPr>
              <w:pStyle w:val="Akapitzlist"/>
              <w:numPr>
                <w:ilvl w:val="0"/>
                <w:numId w:val="69"/>
              </w:numPr>
              <w:tabs>
                <w:tab w:val="clear" w:pos="720"/>
                <w:tab w:val="num" w:pos="208"/>
                <w:tab w:val="left" w:pos="1188"/>
              </w:tabs>
              <w:ind w:left="349" w:hanging="283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u w:val="single"/>
              </w:rPr>
            </w:pPr>
            <w:r w:rsidRPr="006A558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Karta sieciowa 2x10GB SFP+</w:t>
            </w:r>
          </w:p>
          <w:p w14:paraId="2A8EA2CF" w14:textId="77777777" w:rsidR="00A17908" w:rsidRPr="00683927" w:rsidRDefault="00A17908" w:rsidP="00CB5570">
            <w:pPr>
              <w:tabs>
                <w:tab w:val="left" w:pos="1188"/>
              </w:tabs>
              <w:spacing w:line="276" w:lineRule="auto"/>
              <w:ind w:left="72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3D08ADA6" w14:textId="77777777" w:rsidR="00A17908" w:rsidRPr="0064285C" w:rsidRDefault="00A17908" w:rsidP="00CB5570">
            <w:pPr>
              <w:tabs>
                <w:tab w:val="left" w:pos="319"/>
                <w:tab w:val="left" w:pos="853"/>
              </w:tabs>
              <w:spacing w:before="120" w:line="276" w:lineRule="auto"/>
              <w:ind w:left="318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85C">
              <w:rPr>
                <w:rFonts w:ascii="Arial" w:hAnsi="Arial" w:cs="Arial"/>
                <w:color w:val="000000"/>
                <w:sz w:val="18"/>
                <w:szCs w:val="18"/>
              </w:rPr>
              <w:t>Producent: 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  <w:r w:rsidRPr="0064285C">
              <w:rPr>
                <w:rFonts w:ascii="Arial" w:hAnsi="Arial" w:cs="Arial"/>
                <w:color w:val="000000"/>
                <w:sz w:val="18"/>
                <w:szCs w:val="18"/>
              </w:rPr>
              <w:t>______    Model: 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 </w:t>
            </w:r>
          </w:p>
          <w:p w14:paraId="10FA99F7" w14:textId="77777777" w:rsidR="00A17908" w:rsidRPr="0064285C" w:rsidRDefault="00A17908" w:rsidP="00CB5570">
            <w:pPr>
              <w:tabs>
                <w:tab w:val="left" w:pos="319"/>
                <w:tab w:val="left" w:pos="853"/>
              </w:tabs>
              <w:spacing w:before="120" w:line="276" w:lineRule="auto"/>
              <w:ind w:left="319"/>
              <w:contextualSpacing/>
              <w:rPr>
                <w:rFonts w:ascii="Arial" w:eastAsia="Calibri" w:hAnsi="Arial" w:cs="Arial"/>
                <w:b/>
                <w:bCs/>
                <w:color w:val="000000"/>
                <w:sz w:val="6"/>
                <w:szCs w:val="6"/>
                <w:lang w:eastAsia="en-US"/>
              </w:rPr>
            </w:pPr>
          </w:p>
          <w:p w14:paraId="78F15857" w14:textId="77777777" w:rsidR="00A17908" w:rsidRPr="0064285C" w:rsidRDefault="00A17908" w:rsidP="00CB5570">
            <w:pPr>
              <w:spacing w:before="12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UWAGA!</w:t>
            </w:r>
          </w:p>
          <w:p w14:paraId="5DD709F9" w14:textId="77777777" w:rsidR="00A17908" w:rsidRPr="006E2EC0" w:rsidRDefault="00A17908" w:rsidP="00CB5570">
            <w:pPr>
              <w:spacing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A241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wszystkie miejsca oznaczone „________” n</w:t>
            </w:r>
            <w:r w:rsidRPr="0064285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ależy bezwzględnie wypełnić, w szczególności wskazując wszystkie oznaczenia nadane przez producenta.</w:t>
            </w:r>
          </w:p>
        </w:tc>
      </w:tr>
      <w:tr w:rsidR="00A17908" w:rsidRPr="000B099E" w14:paraId="1A72C4EB" w14:textId="77777777" w:rsidTr="00CB5570">
        <w:trPr>
          <w:trHeight w:val="278"/>
        </w:trPr>
        <w:tc>
          <w:tcPr>
            <w:tcW w:w="5000" w:type="pct"/>
            <w:gridSpan w:val="5"/>
          </w:tcPr>
          <w:p w14:paraId="1866E17C" w14:textId="6708E8BA" w:rsidR="00A17908" w:rsidRPr="00D77856" w:rsidRDefault="00A17908" w:rsidP="00CB55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left="177" w:right="-1" w:hanging="139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39E5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t xml:space="preserve">*) </w:t>
            </w:r>
            <w:r w:rsidRPr="009939E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 cenie uwzględnia się podatek od towarów i usług</w:t>
            </w:r>
            <w:r w:rsidRPr="009939E5">
              <w:rPr>
                <w:rFonts w:ascii="Arial" w:hAnsi="Arial" w:cs="Arial"/>
                <w:sz w:val="19"/>
                <w:szCs w:val="19"/>
              </w:rPr>
              <w:t>, jeżeli na podstawie odrębnych przepisów sprzedaż towaru (usługi) podlega obciążeniu podatkiem od towarów i usług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 xml:space="preserve">, z uwzględnieniem </w:t>
            </w:r>
            <w:r w:rsidRPr="00051209">
              <w:rPr>
                <w:rFonts w:ascii="Arial" w:hAnsi="Arial" w:cs="Arial"/>
                <w:color w:val="000000"/>
                <w:sz w:val="19"/>
                <w:szCs w:val="19"/>
              </w:rPr>
              <w:t xml:space="preserve">pkt. </w:t>
            </w:r>
            <w:r w:rsidR="00D80683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 xml:space="preserve"> Rozdziału XXII SWZ. Cenę ofertową stanowi łączna cena jaką Zamawiający jest obowiązany zapłacić Wykonawcy za wykonanie czynności opisanych w Rozdziale V SWZ </w:t>
            </w:r>
            <w:r w:rsidRPr="00D77856">
              <w:rPr>
                <w:rFonts w:ascii="Arial" w:hAnsi="Arial" w:cs="Arial"/>
                <w:bCs/>
                <w:color w:val="000000"/>
                <w:sz w:val="19"/>
                <w:szCs w:val="19"/>
              </w:rPr>
              <w:t>i projekcie umowy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3DE522BF" w14:textId="1725197D" w:rsidR="00A17908" w:rsidRPr="000B099E" w:rsidRDefault="00A17908" w:rsidP="00CB5570">
            <w:pPr>
              <w:autoSpaceDE w:val="0"/>
              <w:autoSpaceDN w:val="0"/>
              <w:adjustRightInd w:val="0"/>
              <w:spacing w:line="276" w:lineRule="auto"/>
              <w:ind w:left="177" w:right="-1" w:hanging="139"/>
              <w:jc w:val="both"/>
              <w:rPr>
                <w:rFonts w:ascii="Arial" w:eastAsia="Calibri" w:hAnsi="Arial" w:cs="Arial"/>
                <w:b/>
                <w:color w:val="000000"/>
                <w:sz w:val="10"/>
                <w:szCs w:val="10"/>
                <w:lang w:eastAsia="en-US"/>
              </w:rPr>
            </w:pPr>
            <w:r w:rsidRPr="00A53073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*) </w:t>
            </w:r>
            <w:r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UWAGA!!! </w:t>
            </w:r>
            <w:r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u w:val="single"/>
                <w:lang w:eastAsia="en-US"/>
              </w:rPr>
              <w:t xml:space="preserve">W sytuacji, gdy wybór oferty </w:t>
            </w:r>
            <w:r w:rsidRPr="00D77856">
              <w:rPr>
                <w:rFonts w:ascii="Arial" w:hAnsi="Arial" w:cs="Arial"/>
                <w:b/>
                <w:iCs/>
                <w:color w:val="000000"/>
                <w:sz w:val="19"/>
                <w:szCs w:val="19"/>
                <w:u w:val="single"/>
              </w:rPr>
              <w:t xml:space="preserve">będzie prowadził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do powstania u Zamawiającego obowiązku podatkowego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zgodnie z ustawą z dnia 11 marca 2004 r. o podatku od towarów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 xml:space="preserve">i usług (t.j. Dz.U. z 2022 poz. 931 z późn. zm.), tj. w sytuacji </w:t>
            </w:r>
            <w:r w:rsidRPr="00051209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opisanej w pkt. </w:t>
            </w:r>
            <w:r w:rsidR="00D80683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>6</w:t>
            </w:r>
            <w:r w:rsidRPr="00051209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 Rozdziału</w:t>
            </w:r>
            <w:r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 XXII SWZ,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Wykonawca zobowiązany jest podać wartość przedmiotu zamówienia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bez kwoty podatku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, którego obowiązek zapłaty leży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po stronie Zamawiającego.</w:t>
            </w:r>
          </w:p>
        </w:tc>
      </w:tr>
    </w:tbl>
    <w:p w14:paraId="2B79965E" w14:textId="77777777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18C35646" w:rsidR="001D4899" w:rsidRPr="002006BD" w:rsidRDefault="00D80683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006BD">
        <w:rPr>
          <w:rFonts w:ascii="Arial" w:hAnsi="Arial" w:cs="Arial"/>
          <w:sz w:val="20"/>
        </w:rPr>
        <w:t xml:space="preserve">Oświadczam, że </w:t>
      </w:r>
      <w:r w:rsidRPr="002006BD">
        <w:rPr>
          <w:rFonts w:ascii="Arial" w:hAnsi="Arial" w:cs="Arial"/>
          <w:b/>
          <w:bCs/>
          <w:sz w:val="20"/>
        </w:rPr>
        <w:t>gwarancja</w:t>
      </w:r>
      <w:r w:rsidRPr="002006BD">
        <w:rPr>
          <w:rFonts w:ascii="Arial" w:hAnsi="Arial" w:cs="Arial"/>
          <w:sz w:val="20"/>
        </w:rPr>
        <w:t xml:space="preserve"> na zaoferowany sprzęt, opisany w Rozdziale V SWZ wynosi:</w:t>
      </w:r>
    </w:p>
    <w:p w14:paraId="05EF46F8" w14:textId="77777777" w:rsidR="00D80683" w:rsidRPr="002006BD" w:rsidRDefault="00D80683" w:rsidP="00D80683">
      <w:pPr>
        <w:spacing w:after="120" w:line="276" w:lineRule="auto"/>
        <w:ind w:left="284" w:right="68"/>
        <w:jc w:val="both"/>
        <w:rPr>
          <w:rFonts w:ascii="Arial" w:hAnsi="Arial" w:cs="Arial"/>
          <w:bCs/>
          <w:color w:val="000000"/>
          <w:sz w:val="20"/>
        </w:rPr>
      </w:pPr>
      <w:r w:rsidRPr="002006BD">
        <w:rPr>
          <w:rFonts w:ascii="Arial" w:eastAsia="Calibri" w:hAnsi="Arial" w:cs="Arial"/>
          <w:color w:val="000000"/>
          <w:sz w:val="20"/>
          <w:lang w:eastAsia="en-US"/>
        </w:rPr>
        <w:sym w:font="Wingdings 2" w:char="F0A3"/>
      </w:r>
      <w:r w:rsidRPr="002006BD">
        <w:rPr>
          <w:rFonts w:ascii="Arial" w:hAnsi="Arial" w:cs="Arial"/>
          <w:b/>
          <w:color w:val="000000"/>
          <w:sz w:val="20"/>
        </w:rPr>
        <w:t xml:space="preserve"> 5 lat </w:t>
      </w:r>
      <w:r w:rsidRPr="002006BD">
        <w:rPr>
          <w:rFonts w:ascii="Arial" w:hAnsi="Arial" w:cs="Arial"/>
          <w:bCs/>
          <w:color w:val="000000"/>
          <w:sz w:val="20"/>
        </w:rPr>
        <w:t>(0 pkt.)</w:t>
      </w:r>
    </w:p>
    <w:p w14:paraId="47823DF8" w14:textId="77777777" w:rsidR="00D80683" w:rsidRPr="002006BD" w:rsidRDefault="00D80683" w:rsidP="00D80683">
      <w:pPr>
        <w:spacing w:before="120" w:after="120" w:line="276" w:lineRule="auto"/>
        <w:ind w:left="284"/>
        <w:jc w:val="both"/>
        <w:rPr>
          <w:rFonts w:ascii="Arial" w:hAnsi="Arial" w:cs="Arial"/>
          <w:bCs/>
          <w:color w:val="000000"/>
          <w:sz w:val="20"/>
        </w:rPr>
      </w:pPr>
      <w:r w:rsidRPr="002006BD">
        <w:rPr>
          <w:rFonts w:ascii="Arial" w:eastAsia="Calibri" w:hAnsi="Arial" w:cs="Arial"/>
          <w:color w:val="000000"/>
          <w:sz w:val="20"/>
          <w:lang w:eastAsia="en-US"/>
        </w:rPr>
        <w:sym w:font="Wingdings 2" w:char="F0A3"/>
      </w:r>
      <w:r w:rsidRPr="002006BD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2006BD">
        <w:rPr>
          <w:rFonts w:ascii="Arial" w:hAnsi="Arial" w:cs="Arial"/>
          <w:b/>
          <w:color w:val="000000"/>
          <w:sz w:val="20"/>
        </w:rPr>
        <w:t xml:space="preserve">6 lat </w:t>
      </w:r>
      <w:r w:rsidRPr="002006BD">
        <w:rPr>
          <w:rFonts w:ascii="Arial" w:hAnsi="Arial" w:cs="Arial"/>
          <w:bCs/>
          <w:color w:val="000000"/>
          <w:sz w:val="20"/>
        </w:rPr>
        <w:t>(15 pkt.)</w:t>
      </w:r>
    </w:p>
    <w:p w14:paraId="41153254" w14:textId="6BB47027" w:rsidR="001D4899" w:rsidRPr="002006BD" w:rsidRDefault="00D80683" w:rsidP="00D80683">
      <w:pPr>
        <w:tabs>
          <w:tab w:val="num" w:pos="1353"/>
        </w:tabs>
        <w:spacing w:line="360" w:lineRule="auto"/>
        <w:ind w:left="284"/>
        <w:jc w:val="both"/>
        <w:rPr>
          <w:rFonts w:ascii="Arial" w:hAnsi="Arial" w:cs="Arial"/>
          <w:bCs/>
          <w:color w:val="000000"/>
          <w:sz w:val="20"/>
        </w:rPr>
      </w:pPr>
      <w:r w:rsidRPr="002006BD">
        <w:rPr>
          <w:rFonts w:ascii="Arial" w:hAnsi="Arial" w:cs="Arial"/>
          <w:bCs/>
          <w:color w:val="000000"/>
          <w:sz w:val="20"/>
        </w:rPr>
        <w:sym w:font="Wingdings 2" w:char="F0A3"/>
      </w:r>
      <w:r w:rsidRPr="002006BD">
        <w:rPr>
          <w:rFonts w:ascii="Arial" w:hAnsi="Arial" w:cs="Arial"/>
          <w:bCs/>
          <w:color w:val="000000"/>
          <w:sz w:val="20"/>
        </w:rPr>
        <w:t xml:space="preserve"> </w:t>
      </w:r>
      <w:r w:rsidRPr="002006BD">
        <w:rPr>
          <w:rFonts w:ascii="Arial" w:hAnsi="Arial" w:cs="Arial"/>
          <w:b/>
          <w:color w:val="000000"/>
          <w:sz w:val="20"/>
        </w:rPr>
        <w:t>7 lat</w:t>
      </w:r>
      <w:r w:rsidRPr="002006BD">
        <w:rPr>
          <w:rFonts w:ascii="Arial" w:hAnsi="Arial" w:cs="Arial"/>
          <w:bCs/>
          <w:color w:val="000000"/>
          <w:sz w:val="20"/>
        </w:rPr>
        <w:t xml:space="preserve"> (30 pkt.)</w:t>
      </w:r>
    </w:p>
    <w:p w14:paraId="404EE550" w14:textId="1D96D34C" w:rsidR="00D80683" w:rsidRPr="00D80683" w:rsidRDefault="00D80683" w:rsidP="00D80683">
      <w:pPr>
        <w:tabs>
          <w:tab w:val="num" w:pos="1353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2006BD">
        <w:rPr>
          <w:rFonts w:ascii="Arial" w:hAnsi="Arial" w:cs="Arial"/>
          <w:b/>
          <w:bCs/>
          <w:sz w:val="20"/>
        </w:rPr>
        <w:t>(</w:t>
      </w:r>
      <w:r w:rsidRPr="002006BD">
        <w:rPr>
          <w:rFonts w:ascii="Arial" w:hAnsi="Arial" w:cs="Arial"/>
          <w:b/>
          <w:bCs/>
          <w:sz w:val="20"/>
          <w:u w:val="single"/>
        </w:rPr>
        <w:t>należy zaznaczyć jeden, właściwy wariant</w:t>
      </w:r>
      <w:r w:rsidRPr="002006BD">
        <w:rPr>
          <w:rFonts w:ascii="Arial" w:hAnsi="Arial" w:cs="Arial"/>
          <w:b/>
          <w:bCs/>
          <w:sz w:val="20"/>
        </w:rPr>
        <w:t>)</w:t>
      </w:r>
    </w:p>
    <w:p w14:paraId="375696CE" w14:textId="28DC7365" w:rsidR="00D80683" w:rsidRDefault="00FC0CC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C0CC9">
        <w:rPr>
          <w:rFonts w:ascii="Arial" w:hAnsi="Arial" w:cs="Arial"/>
          <w:sz w:val="20"/>
        </w:rPr>
        <w:t xml:space="preserve">Oświadczam, że </w:t>
      </w:r>
      <w:r w:rsidRPr="00FC0CC9">
        <w:rPr>
          <w:rFonts w:ascii="Arial" w:hAnsi="Arial" w:cs="Arial"/>
          <w:b/>
          <w:bCs/>
          <w:sz w:val="20"/>
        </w:rPr>
        <w:t xml:space="preserve">dostarczę </w:t>
      </w:r>
      <w:r w:rsidRPr="00FC0CC9">
        <w:rPr>
          <w:rFonts w:ascii="Arial" w:hAnsi="Arial" w:cs="Arial"/>
          <w:sz w:val="20"/>
        </w:rPr>
        <w:t>przedmiot zamówienia w terminie:</w:t>
      </w:r>
    </w:p>
    <w:p w14:paraId="3382625D" w14:textId="77777777" w:rsidR="00FC0CC9" w:rsidRPr="00AD02CF" w:rsidRDefault="00FC0CC9" w:rsidP="00FC0CC9">
      <w:pPr>
        <w:spacing w:before="60" w:after="120" w:line="276" w:lineRule="auto"/>
        <w:ind w:left="284"/>
        <w:jc w:val="both"/>
        <w:rPr>
          <w:rFonts w:ascii="Arial" w:eastAsia="Calibri" w:hAnsi="Arial" w:cs="Arial"/>
          <w:sz w:val="20"/>
          <w:lang w:eastAsia="en-US"/>
        </w:rPr>
      </w:pPr>
      <w:r w:rsidRPr="00AD02CF">
        <w:rPr>
          <w:rFonts w:ascii="Arial" w:eastAsia="Calibri" w:hAnsi="Arial" w:cs="Arial"/>
          <w:sz w:val="20"/>
          <w:lang w:eastAsia="en-US"/>
        </w:rPr>
        <w:sym w:font="Wingdings 2" w:char="F0A3"/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lang w:eastAsia="en-US"/>
        </w:rPr>
        <w:t>14</w:t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 xml:space="preserve">dni </w:t>
      </w:r>
      <w:r w:rsidRPr="00AD02CF">
        <w:rPr>
          <w:rFonts w:ascii="Arial" w:eastAsia="Calibri" w:hAnsi="Arial" w:cs="Arial"/>
          <w:bCs/>
          <w:sz w:val="20"/>
          <w:lang w:eastAsia="en-US"/>
        </w:rPr>
        <w:t>od dnia podpisania umowy</w:t>
      </w:r>
      <w:r w:rsidRPr="00AD02CF">
        <w:rPr>
          <w:rFonts w:ascii="Arial" w:eastAsia="Calibri" w:hAnsi="Arial" w:cs="Arial"/>
          <w:sz w:val="20"/>
          <w:lang w:eastAsia="en-US"/>
        </w:rPr>
        <w:t xml:space="preserve"> (10 pkt.)</w:t>
      </w:r>
    </w:p>
    <w:p w14:paraId="2C045743" w14:textId="77777777" w:rsidR="00FC0CC9" w:rsidRPr="00AD02CF" w:rsidRDefault="00FC0CC9" w:rsidP="00FC0CC9">
      <w:pPr>
        <w:spacing w:line="360" w:lineRule="auto"/>
        <w:ind w:left="284"/>
        <w:jc w:val="both"/>
        <w:rPr>
          <w:rFonts w:ascii="Arial" w:eastAsia="Calibri" w:hAnsi="Arial" w:cs="Arial"/>
          <w:sz w:val="20"/>
          <w:lang w:eastAsia="en-US"/>
        </w:rPr>
      </w:pPr>
      <w:r w:rsidRPr="00AD02CF">
        <w:rPr>
          <w:rFonts w:ascii="Arial" w:eastAsia="Calibri" w:hAnsi="Arial" w:cs="Arial"/>
          <w:sz w:val="20"/>
          <w:lang w:eastAsia="en-US"/>
        </w:rPr>
        <w:sym w:font="Wingdings 2" w:char="F0A3"/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lang w:eastAsia="en-US"/>
        </w:rPr>
        <w:t>21</w:t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 xml:space="preserve">dni </w:t>
      </w:r>
      <w:r w:rsidRPr="00AD02CF">
        <w:rPr>
          <w:rFonts w:ascii="Arial" w:eastAsia="Calibri" w:hAnsi="Arial" w:cs="Arial"/>
          <w:bCs/>
          <w:sz w:val="20"/>
          <w:lang w:eastAsia="en-US"/>
        </w:rPr>
        <w:t>od dnia podpisania umowy</w:t>
      </w:r>
      <w:r w:rsidRPr="00AD02CF">
        <w:rPr>
          <w:rFonts w:ascii="Arial" w:eastAsia="Calibri" w:hAnsi="Arial" w:cs="Arial"/>
          <w:sz w:val="20"/>
          <w:lang w:eastAsia="en-US"/>
        </w:rPr>
        <w:t xml:space="preserve"> (0 pkt.)</w:t>
      </w:r>
    </w:p>
    <w:p w14:paraId="0E6CC315" w14:textId="3D947823" w:rsidR="00FC0CC9" w:rsidRDefault="00FC0CC9" w:rsidP="00FC0CC9">
      <w:pPr>
        <w:tabs>
          <w:tab w:val="num" w:pos="1353"/>
        </w:tabs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02CF">
        <w:rPr>
          <w:rFonts w:ascii="Arial" w:eastAsia="Calibri" w:hAnsi="Arial" w:cs="Arial"/>
          <w:b/>
          <w:bCs/>
          <w:sz w:val="20"/>
          <w:lang w:eastAsia="en-US"/>
        </w:rPr>
        <w:t>(</w:t>
      </w:r>
      <w:r w:rsidRPr="00AD02CF">
        <w:rPr>
          <w:rFonts w:ascii="Arial" w:eastAsia="Calibri" w:hAnsi="Arial" w:cs="Arial"/>
          <w:b/>
          <w:bCs/>
          <w:sz w:val="20"/>
          <w:u w:val="single"/>
          <w:lang w:eastAsia="en-US"/>
        </w:rPr>
        <w:t>należy zaznaczyć jeden, właściwy wariant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>)</w:t>
      </w:r>
    </w:p>
    <w:p w14:paraId="65388EAA" w14:textId="0681A9AA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lastRenderedPageBreak/>
        <w:t xml:space="preserve">Oświadczam, iż akceptuję warunki korzystania z </w:t>
      </w:r>
      <w:hyperlink r:id="rId8" w:history="1">
        <w:r w:rsidRPr="00AD149A">
          <w:rPr>
            <w:rFonts w:ascii="Arial" w:hAnsi="Arial" w:cs="Arial"/>
            <w:sz w:val="20"/>
            <w:u w:val="single"/>
          </w:rPr>
          <w:t>platformazakupowa.pl</w:t>
        </w:r>
      </w:hyperlink>
      <w:r w:rsidRPr="00AD149A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D149A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D149A">
        <w:rPr>
          <w:rFonts w:ascii="Arial" w:hAnsi="Arial" w:cs="Arial"/>
          <w:sz w:val="20"/>
        </w:rPr>
        <w:t>.</w:t>
      </w:r>
    </w:p>
    <w:p w14:paraId="4065F30A" w14:textId="77777777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D149A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F0E029D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AD149A">
        <w:rPr>
          <w:rFonts w:ascii="Arial" w:hAnsi="Arial" w:cs="Arial"/>
          <w:iCs/>
          <w:sz w:val="20"/>
        </w:rPr>
        <w:t xml:space="preserve">ustawy z dnia 11 września 2019 r. – Prawo zamówień publicznych (t.j. Dz. U. </w:t>
      </w:r>
      <w:r w:rsidR="004028A5" w:rsidRPr="00AD149A">
        <w:rPr>
          <w:rFonts w:ascii="Arial" w:hAnsi="Arial" w:cs="Arial"/>
          <w:iCs/>
          <w:sz w:val="20"/>
        </w:rPr>
        <w:t>z 2023</w:t>
      </w:r>
      <w:r w:rsidR="00FC0CC9">
        <w:rPr>
          <w:rFonts w:ascii="Arial" w:hAnsi="Arial" w:cs="Arial"/>
          <w:iCs/>
          <w:sz w:val="20"/>
        </w:rPr>
        <w:t xml:space="preserve"> </w:t>
      </w:r>
      <w:r w:rsidR="004028A5" w:rsidRPr="00AD149A">
        <w:rPr>
          <w:rFonts w:ascii="Arial" w:hAnsi="Arial" w:cs="Arial"/>
          <w:iCs/>
          <w:sz w:val="20"/>
        </w:rPr>
        <w:t>r. poz.1605</w:t>
      </w:r>
      <w:r w:rsidR="007B2790" w:rsidRPr="00AD149A">
        <w:rPr>
          <w:rFonts w:ascii="Arial" w:hAnsi="Arial" w:cs="Arial"/>
          <w:iCs/>
          <w:sz w:val="20"/>
        </w:rPr>
        <w:t xml:space="preserve"> z</w:t>
      </w:r>
      <w:r w:rsidR="00FC0CC9">
        <w:rPr>
          <w:rFonts w:ascii="Arial" w:hAnsi="Arial" w:cs="Arial"/>
          <w:iCs/>
          <w:sz w:val="20"/>
        </w:rPr>
        <w:t xml:space="preserve"> późn.</w:t>
      </w:r>
      <w:r w:rsidR="007B2790" w:rsidRPr="00AD149A">
        <w:rPr>
          <w:rFonts w:ascii="Arial" w:hAnsi="Arial" w:cs="Arial"/>
          <w:iCs/>
          <w:sz w:val="20"/>
        </w:rPr>
        <w:t xml:space="preserve"> zm.</w:t>
      </w:r>
      <w:r w:rsidR="003D28E7" w:rsidRPr="00AD149A">
        <w:rPr>
          <w:rFonts w:ascii="Arial" w:hAnsi="Arial" w:cs="Arial"/>
          <w:iCs/>
          <w:sz w:val="20"/>
        </w:rPr>
        <w:t xml:space="preserve">) </w:t>
      </w:r>
      <w:r w:rsidRPr="00AD149A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AD149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="0070533B"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nie będzie </w:t>
      </w:r>
      <w:r w:rsidRPr="00AD149A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AD149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="0070533B"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będzie </w:t>
      </w:r>
      <w:r w:rsidRPr="00AD149A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00F9CF75" w:rsidR="001D4899" w:rsidRPr="00AD149A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>______________________________________________________________________________</w:t>
      </w:r>
      <w:r w:rsidR="000C4198" w:rsidRPr="00AD149A">
        <w:rPr>
          <w:rFonts w:ascii="Arial" w:hAnsi="Arial" w:cs="Arial"/>
          <w:iCs/>
          <w:sz w:val="20"/>
        </w:rPr>
        <w:t>**</w:t>
      </w:r>
    </w:p>
    <w:p w14:paraId="5D0502C1" w14:textId="77777777" w:rsidR="000C4198" w:rsidRPr="00AD149A" w:rsidRDefault="000C4198" w:rsidP="000C4198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bookmarkStart w:id="1" w:name="_Hlk78144613"/>
      <w:r w:rsidRPr="00AD149A">
        <w:rPr>
          <w:rFonts w:ascii="Arial" w:hAnsi="Arial" w:cs="Arial"/>
          <w:b/>
          <w:sz w:val="20"/>
        </w:rPr>
        <w:t>(należy zaznaczyć właściwe)</w:t>
      </w:r>
    </w:p>
    <w:p w14:paraId="244787E6" w14:textId="77777777" w:rsidR="000C4198" w:rsidRPr="00AD149A" w:rsidRDefault="000C4198" w:rsidP="000C4198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D149A">
        <w:rPr>
          <w:rFonts w:ascii="Arial" w:hAnsi="Arial" w:cs="Arial"/>
          <w:iCs/>
          <w:sz w:val="20"/>
        </w:rPr>
        <w:t>**</w:t>
      </w:r>
      <w:r w:rsidRPr="00AD149A">
        <w:rPr>
          <w:rFonts w:ascii="Arial" w:hAnsi="Arial" w:cs="Arial"/>
          <w:sz w:val="18"/>
          <w:szCs w:val="18"/>
        </w:rPr>
        <w:t>n</w:t>
      </w:r>
      <w:r w:rsidRPr="00AD149A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AD149A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D149A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18437E0A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0C4198" w:rsidRPr="00AD149A">
        <w:rPr>
          <w:rFonts w:ascii="Arial" w:hAnsi="Arial" w:cs="Arial"/>
          <w:sz w:val="20"/>
        </w:rPr>
        <w:t>**</w:t>
      </w:r>
      <w:r w:rsidRPr="00AD149A">
        <w:rPr>
          <w:rFonts w:ascii="Arial" w:hAnsi="Arial" w:cs="Arial"/>
          <w:b/>
          <w:sz w:val="20"/>
        </w:rPr>
        <w:t>*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AD149A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AD149A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AD149A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D149A">
              <w:rPr>
                <w:rFonts w:ascii="Arial" w:eastAsia="MS Mincho" w:hAnsi="Arial" w:cs="Arial"/>
                <w:b/>
              </w:rPr>
              <w:t>Wartość brutto (</w:t>
            </w:r>
            <w:r w:rsidRPr="00AD149A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AD149A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AD149A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D149A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D149A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D149A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241ADB84" w:rsidR="001D4899" w:rsidRPr="00AD149A" w:rsidRDefault="000C4198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20"/>
        </w:rPr>
        <w:t>**</w:t>
      </w:r>
      <w:r w:rsidR="001D4899" w:rsidRPr="00AD149A">
        <w:rPr>
          <w:rFonts w:ascii="Arial" w:hAnsi="Arial" w:cs="Arial"/>
          <w:b/>
          <w:sz w:val="20"/>
        </w:rPr>
        <w:t>*</w:t>
      </w:r>
      <w:r w:rsidR="001D4899" w:rsidRPr="00AD149A">
        <w:rPr>
          <w:rFonts w:ascii="Arial" w:hAnsi="Arial" w:cs="Arial"/>
          <w:sz w:val="20"/>
        </w:rPr>
        <w:t xml:space="preserve"> </w:t>
      </w:r>
      <w:r w:rsidR="001D4899" w:rsidRPr="00AD149A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AD149A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jestem </w:t>
      </w:r>
      <w:r w:rsidRPr="00AD149A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AD149A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AD149A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 xml:space="preserve">inny rodzaj </w:t>
      </w:r>
      <w:r w:rsidR="000F207D" w:rsidRPr="00AD149A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lastRenderedPageBreak/>
        <w:t>Małe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AD149A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AD149A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AD149A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5D702C39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AD149A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AD149A">
        <w:rPr>
          <w:rFonts w:ascii="Arial" w:hAnsi="Arial" w:cs="Arial"/>
          <w:iCs/>
          <w:sz w:val="20"/>
        </w:rPr>
        <w:t>z 2023r. poz.1605</w:t>
      </w:r>
      <w:r w:rsidR="000266A8" w:rsidRPr="00AD149A">
        <w:rPr>
          <w:rFonts w:ascii="Arial" w:hAnsi="Arial" w:cs="Arial"/>
          <w:iCs/>
          <w:sz w:val="20"/>
        </w:rPr>
        <w:t xml:space="preserve"> </w:t>
      </w:r>
      <w:r w:rsidR="00A87F51" w:rsidRPr="00AD149A">
        <w:rPr>
          <w:rFonts w:ascii="Arial" w:hAnsi="Arial" w:cs="Arial"/>
          <w:iCs/>
          <w:sz w:val="20"/>
        </w:rPr>
        <w:br/>
      </w:r>
      <w:r w:rsidR="000266A8" w:rsidRPr="00AD149A">
        <w:rPr>
          <w:rFonts w:ascii="Arial" w:hAnsi="Arial" w:cs="Arial"/>
          <w:iCs/>
          <w:sz w:val="20"/>
        </w:rPr>
        <w:t>ze zm.</w:t>
      </w:r>
      <w:r w:rsidR="000F0110" w:rsidRPr="00AD149A">
        <w:rPr>
          <w:rFonts w:ascii="Arial" w:hAnsi="Arial" w:cs="Arial"/>
          <w:sz w:val="20"/>
        </w:rPr>
        <w:t>)</w:t>
      </w:r>
      <w:r w:rsidR="003D28E7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r w:rsidR="00D57D8F" w:rsidRPr="00AD149A">
        <w:rPr>
          <w:rFonts w:ascii="Arial" w:hAnsi="Arial" w:cs="Arial"/>
          <w:sz w:val="20"/>
        </w:rPr>
        <w:t xml:space="preserve">t.j. Dz. U. z </w:t>
      </w:r>
      <w:r w:rsidR="00571F91" w:rsidRPr="00AD149A">
        <w:rPr>
          <w:rFonts w:ascii="Arial" w:hAnsi="Arial" w:cs="Arial"/>
          <w:sz w:val="20"/>
          <w:shd w:val="clear" w:color="auto" w:fill="FFFFFF"/>
        </w:rPr>
        <w:t>2022r. poz. 1233</w:t>
      </w:r>
      <w:r w:rsidRPr="00AD149A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AD149A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1"/>
    </w:p>
    <w:p w14:paraId="37EE9F61" w14:textId="47DA6D51" w:rsidR="001D4899" w:rsidRPr="00AD149A" w:rsidRDefault="001D4899" w:rsidP="00110610">
      <w:pPr>
        <w:numPr>
          <w:ilvl w:val="0"/>
          <w:numId w:val="4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D149A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AD149A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0C4198" w:rsidRPr="00AD149A">
        <w:rPr>
          <w:rFonts w:ascii="Arial" w:hAnsi="Arial" w:cs="Arial"/>
          <w:b/>
          <w:sz w:val="20"/>
        </w:rPr>
        <w:t>***</w:t>
      </w:r>
    </w:p>
    <w:p w14:paraId="58651332" w14:textId="7FC04B0F" w:rsidR="001D4899" w:rsidRPr="00AD149A" w:rsidRDefault="000C4198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>***</w:t>
      </w:r>
      <w:r w:rsidR="001D4899" w:rsidRPr="00AD149A">
        <w:rPr>
          <w:rFonts w:ascii="Arial" w:hAnsi="Arial" w:cs="Arial"/>
          <w:sz w:val="18"/>
          <w:szCs w:val="18"/>
        </w:rPr>
        <w:t xml:space="preserve">*W przypadku, gdy Wykonawca </w:t>
      </w:r>
      <w:r w:rsidR="001D4899" w:rsidRPr="00AD149A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AD149A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AD149A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AD149A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AD149A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AD149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D149A">
        <w:rPr>
          <w:rFonts w:ascii="Arial" w:hAnsi="Arial" w:cs="Arial"/>
          <w:sz w:val="16"/>
          <w:szCs w:val="16"/>
        </w:rPr>
        <w:t>Podpis Wykonawcy lub Pełnomocnika</w:t>
      </w:r>
      <w:r w:rsidRPr="00AD149A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AD149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51ED50C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0F6FC1FA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116C5662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595081C8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22AB740E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7B126139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376E8D26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06CEB21C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33FD2DD4" w14:textId="77777777" w:rsidR="00FC0CC9" w:rsidRDefault="00FC0CC9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p w14:paraId="738F6027" w14:textId="77777777" w:rsidR="00FF4466" w:rsidRDefault="00FF4466" w:rsidP="00FC0CC9">
      <w:pPr>
        <w:jc w:val="right"/>
        <w:rPr>
          <w:rFonts w:ascii="Arial" w:hAnsi="Arial" w:cs="Arial"/>
          <w:b/>
          <w:sz w:val="20"/>
          <w:szCs w:val="16"/>
        </w:rPr>
      </w:pPr>
    </w:p>
    <w:p w14:paraId="148570A4" w14:textId="77777777" w:rsidR="006C6B60" w:rsidRDefault="006C6B60" w:rsidP="00FC0CC9">
      <w:pPr>
        <w:jc w:val="right"/>
        <w:rPr>
          <w:rFonts w:ascii="Arial" w:hAnsi="Arial" w:cs="Arial"/>
          <w:b/>
          <w:sz w:val="20"/>
          <w:szCs w:val="16"/>
        </w:rPr>
      </w:pPr>
    </w:p>
    <w:p w14:paraId="30454982" w14:textId="77777777" w:rsidR="006C6B60" w:rsidRDefault="006C6B60" w:rsidP="00FC0CC9">
      <w:pPr>
        <w:jc w:val="right"/>
        <w:rPr>
          <w:rFonts w:ascii="Arial" w:hAnsi="Arial" w:cs="Arial"/>
          <w:b/>
          <w:sz w:val="20"/>
          <w:szCs w:val="16"/>
        </w:rPr>
      </w:pPr>
    </w:p>
    <w:p w14:paraId="474FE8FE" w14:textId="77777777" w:rsidR="006C6B60" w:rsidRDefault="006C6B60" w:rsidP="00FC0CC9">
      <w:pPr>
        <w:jc w:val="right"/>
        <w:rPr>
          <w:rFonts w:ascii="Arial" w:hAnsi="Arial" w:cs="Arial"/>
          <w:b/>
          <w:sz w:val="20"/>
          <w:szCs w:val="16"/>
        </w:rPr>
      </w:pPr>
    </w:p>
    <w:p w14:paraId="2106408D" w14:textId="77777777" w:rsidR="006C6B60" w:rsidRDefault="006C6B60" w:rsidP="00FC0CC9">
      <w:pPr>
        <w:jc w:val="right"/>
        <w:rPr>
          <w:rFonts w:ascii="Arial" w:hAnsi="Arial" w:cs="Arial"/>
          <w:b/>
          <w:sz w:val="20"/>
          <w:szCs w:val="16"/>
        </w:rPr>
      </w:pPr>
    </w:p>
    <w:p w14:paraId="4ADD7CFD" w14:textId="77777777" w:rsidR="006C6B60" w:rsidRDefault="006C6B60" w:rsidP="00FC0CC9">
      <w:pPr>
        <w:jc w:val="right"/>
        <w:rPr>
          <w:rFonts w:ascii="Arial" w:hAnsi="Arial" w:cs="Arial"/>
          <w:b/>
          <w:sz w:val="20"/>
          <w:szCs w:val="16"/>
        </w:rPr>
      </w:pPr>
    </w:p>
    <w:p w14:paraId="54275FA1" w14:textId="77777777" w:rsidR="006C6B60" w:rsidRDefault="006C6B60" w:rsidP="00FC0CC9">
      <w:pPr>
        <w:jc w:val="right"/>
        <w:rPr>
          <w:rFonts w:ascii="Arial" w:hAnsi="Arial" w:cs="Arial"/>
          <w:b/>
          <w:sz w:val="20"/>
          <w:szCs w:val="16"/>
        </w:rPr>
      </w:pPr>
    </w:p>
    <w:p w14:paraId="705429F7" w14:textId="2E10C376" w:rsidR="00FC0CC9" w:rsidRPr="00AD149A" w:rsidRDefault="00FC0CC9" w:rsidP="00FC0CC9">
      <w:pPr>
        <w:jc w:val="right"/>
        <w:rPr>
          <w:rFonts w:ascii="Arial" w:hAnsi="Arial" w:cs="Arial"/>
          <w:b/>
        </w:rPr>
      </w:pPr>
      <w:r w:rsidRPr="00517727">
        <w:rPr>
          <w:rFonts w:ascii="Arial" w:hAnsi="Arial" w:cs="Arial"/>
          <w:b/>
          <w:sz w:val="20"/>
          <w:szCs w:val="16"/>
        </w:rPr>
        <w:lastRenderedPageBreak/>
        <w:t>Załącznik nr 2</w:t>
      </w:r>
      <w:r w:rsidR="00FF4466">
        <w:rPr>
          <w:rFonts w:ascii="Arial" w:hAnsi="Arial" w:cs="Arial"/>
          <w:b/>
          <w:sz w:val="20"/>
          <w:szCs w:val="16"/>
        </w:rPr>
        <w:t>b</w:t>
      </w:r>
      <w:r w:rsidRPr="00517727">
        <w:rPr>
          <w:rFonts w:ascii="Arial" w:hAnsi="Arial" w:cs="Arial"/>
          <w:b/>
          <w:sz w:val="20"/>
          <w:szCs w:val="16"/>
        </w:rPr>
        <w:t xml:space="preserve"> do SWZ</w:t>
      </w:r>
      <w:r w:rsidRPr="00AD149A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C0CC9" w:rsidRPr="00AD149A" w14:paraId="7FE79034" w14:textId="77777777" w:rsidTr="00CB5570">
        <w:tc>
          <w:tcPr>
            <w:tcW w:w="8075" w:type="dxa"/>
            <w:shd w:val="clear" w:color="auto" w:fill="auto"/>
          </w:tcPr>
          <w:p w14:paraId="67DAE5A2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3A87043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194213C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upoważniona do reprezentacji Wykonawcy/-ów i podpisująca ofertę)</w:t>
      </w:r>
    </w:p>
    <w:p w14:paraId="5ACBEEDC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C0CC9" w:rsidRPr="00AD149A" w14:paraId="313CCBA5" w14:textId="77777777" w:rsidTr="00CB5570">
        <w:tc>
          <w:tcPr>
            <w:tcW w:w="8075" w:type="dxa"/>
            <w:shd w:val="clear" w:color="auto" w:fill="auto"/>
          </w:tcPr>
          <w:p w14:paraId="5C9755B2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4BF7D75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45D4021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(nazwa albo imię i nazwisko Wykonawcy) - powielić tyle razy ile potrzeba</w:t>
      </w:r>
    </w:p>
    <w:p w14:paraId="0871D489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C0CC9" w:rsidRPr="00AD149A" w14:paraId="4761E119" w14:textId="77777777" w:rsidTr="00CB5570">
        <w:tc>
          <w:tcPr>
            <w:tcW w:w="8075" w:type="dxa"/>
            <w:shd w:val="clear" w:color="auto" w:fill="auto"/>
          </w:tcPr>
          <w:p w14:paraId="11F33522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A4A1705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1056476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(siedziba albo miejsce zamieszkania i adres Wykonawcy)</w:t>
      </w:r>
    </w:p>
    <w:p w14:paraId="16EBB752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C0CC9" w:rsidRPr="00AD149A" w14:paraId="04A49E1C" w14:textId="77777777" w:rsidTr="00CB5570">
        <w:tc>
          <w:tcPr>
            <w:tcW w:w="8075" w:type="dxa"/>
            <w:shd w:val="clear" w:color="auto" w:fill="auto"/>
          </w:tcPr>
          <w:p w14:paraId="6BE47DF5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7C1108C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FC0CC9" w:rsidRPr="00AD149A" w14:paraId="0F5DB942" w14:textId="77777777" w:rsidTr="00CB5570">
        <w:tc>
          <w:tcPr>
            <w:tcW w:w="8075" w:type="dxa"/>
            <w:shd w:val="clear" w:color="auto" w:fill="auto"/>
          </w:tcPr>
          <w:p w14:paraId="3A524415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0A9E0B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FC0CC9" w:rsidRPr="00AD149A" w14:paraId="4D4EBC48" w14:textId="77777777" w:rsidTr="00CB5570">
        <w:tc>
          <w:tcPr>
            <w:tcW w:w="8075" w:type="dxa"/>
            <w:shd w:val="clear" w:color="auto" w:fill="auto"/>
          </w:tcPr>
          <w:p w14:paraId="1998C15E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43EEE75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099FA12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C0CC9" w:rsidRPr="00AD149A" w14:paraId="045011E9" w14:textId="77777777" w:rsidTr="00CB5570">
        <w:tc>
          <w:tcPr>
            <w:tcW w:w="8075" w:type="dxa"/>
            <w:shd w:val="clear" w:color="auto" w:fill="auto"/>
          </w:tcPr>
          <w:p w14:paraId="0E1B79E1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F1F7172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ECBD5EA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3CDA2350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C0CC9" w:rsidRPr="00AD149A" w14:paraId="4947C124" w14:textId="77777777" w:rsidTr="00CB5570">
        <w:tc>
          <w:tcPr>
            <w:tcW w:w="8075" w:type="dxa"/>
            <w:shd w:val="clear" w:color="auto" w:fill="auto"/>
          </w:tcPr>
          <w:p w14:paraId="17897B79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0528868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C9673B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Adres e-mail na który Zamawiający ma przesyłać korespondencję</w:t>
      </w:r>
    </w:p>
    <w:p w14:paraId="298A2484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FC0CC9" w:rsidRPr="00AD149A" w14:paraId="30521870" w14:textId="77777777" w:rsidTr="00CB5570">
        <w:tc>
          <w:tcPr>
            <w:tcW w:w="8075" w:type="dxa"/>
            <w:shd w:val="clear" w:color="auto" w:fill="auto"/>
          </w:tcPr>
          <w:p w14:paraId="33A7ACE0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29FEDCF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C72EF46" w14:textId="77777777" w:rsidR="00FC0CC9" w:rsidRPr="00AD149A" w:rsidRDefault="00FC0CC9" w:rsidP="00CB5570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8804984" w14:textId="77777777" w:rsidR="00FC0CC9" w:rsidRPr="00AD149A" w:rsidRDefault="00FC0CC9" w:rsidP="00FC0CC9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odpowiedzialna za kontakty z Zamawiającym)</w:t>
      </w:r>
    </w:p>
    <w:p w14:paraId="4C913C12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 xml:space="preserve">Gmina Miasta Radomia </w:t>
      </w:r>
    </w:p>
    <w:p w14:paraId="7ABA66B0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5C025A35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14B8F39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D149A">
        <w:rPr>
          <w:rFonts w:ascii="Arial" w:hAnsi="Arial" w:cs="Arial"/>
          <w:b/>
          <w:bCs/>
          <w:sz w:val="22"/>
          <w:szCs w:val="22"/>
        </w:rPr>
        <w:t>ul. Jana Kilińskiego 30, 26-6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AD149A">
        <w:rPr>
          <w:rFonts w:ascii="Arial" w:hAnsi="Arial" w:cs="Arial"/>
          <w:b/>
          <w:bCs/>
          <w:sz w:val="22"/>
          <w:szCs w:val="22"/>
        </w:rPr>
        <w:t>0 Radom</w:t>
      </w:r>
    </w:p>
    <w:p w14:paraId="2AC27418" w14:textId="77777777" w:rsidR="00FC0CC9" w:rsidRPr="00AD149A" w:rsidRDefault="00FC0CC9" w:rsidP="00FC0CC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0EC9643" w14:textId="77777777" w:rsidR="00FC0CC9" w:rsidRPr="00AD149A" w:rsidRDefault="00FC0CC9" w:rsidP="00FC0CC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OFERTA</w:t>
      </w:r>
    </w:p>
    <w:p w14:paraId="0F4D3E24" w14:textId="782D646B" w:rsidR="00FC0CC9" w:rsidRPr="00AD149A" w:rsidRDefault="00FC0CC9" w:rsidP="00FC0CC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FF4466">
        <w:rPr>
          <w:rFonts w:ascii="Arial" w:hAnsi="Arial" w:cs="Arial"/>
          <w:b/>
          <w:bCs/>
          <w:sz w:val="20"/>
          <w:u w:val="single"/>
        </w:rPr>
        <w:t>2</w:t>
      </w:r>
      <w:r w:rsidRPr="00AD149A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2155AE98" w14:textId="77777777" w:rsidR="00FC0CC9" w:rsidRPr="00AA69D9" w:rsidRDefault="00FC0CC9" w:rsidP="00FC0CC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F17AF15" w14:textId="58845E8D" w:rsidR="00FC0CC9" w:rsidRPr="00AD149A" w:rsidRDefault="00FC0CC9" w:rsidP="00FC0CC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D</w:t>
      </w:r>
      <w:r w:rsidRPr="000F02C0">
        <w:rPr>
          <w:rFonts w:ascii="Arial" w:hAnsi="Arial" w:cs="Arial"/>
          <w:b/>
          <w:bCs/>
          <w:i/>
          <w:iCs/>
          <w:sz w:val="20"/>
          <w:u w:val="single"/>
        </w:rPr>
        <w:t>ostawa 2 sztuk</w:t>
      </w:r>
      <w:r w:rsidR="00FF4466" w:rsidRPr="00FF4466">
        <w:rPr>
          <w:rFonts w:ascii="Arial" w:hAnsi="Arial" w:cs="Arial"/>
          <w:b/>
          <w:bCs/>
          <w:i/>
          <w:iCs/>
          <w:sz w:val="20"/>
          <w:u w:val="single"/>
        </w:rPr>
        <w:t xml:space="preserve"> zasilaczy UPS 3000VA</w:t>
      </w:r>
      <w:r w:rsidR="005C7B32">
        <w:rPr>
          <w:rFonts w:ascii="Arial" w:hAnsi="Arial" w:cs="Arial"/>
          <w:b/>
          <w:bCs/>
          <w:i/>
          <w:iCs/>
          <w:sz w:val="20"/>
          <w:u w:val="single"/>
        </w:rPr>
        <w:t xml:space="preserve"> i 2 sztuk</w:t>
      </w:r>
      <w:r w:rsidR="005C7B32" w:rsidRPr="005C7B32">
        <w:rPr>
          <w:rFonts w:ascii="Arial" w:hAnsi="Arial" w:cs="Arial"/>
          <w:b/>
          <w:bCs/>
          <w:i/>
          <w:iCs/>
          <w:sz w:val="20"/>
          <w:u w:val="single"/>
        </w:rPr>
        <w:t xml:space="preserve"> przełączników obejścia serwisowego bypass </w:t>
      </w:r>
      <w:r w:rsidR="005C7B32">
        <w:rPr>
          <w:rFonts w:ascii="Arial" w:hAnsi="Arial" w:cs="Arial"/>
          <w:b/>
          <w:bCs/>
          <w:i/>
          <w:iCs/>
          <w:sz w:val="20"/>
          <w:u w:val="single"/>
        </w:rPr>
        <w:br/>
      </w:r>
      <w:r w:rsidR="005C7B32" w:rsidRPr="005C7B32">
        <w:rPr>
          <w:rFonts w:ascii="Arial" w:hAnsi="Arial" w:cs="Arial"/>
          <w:b/>
          <w:bCs/>
          <w:i/>
          <w:iCs/>
          <w:sz w:val="20"/>
          <w:u w:val="single"/>
        </w:rPr>
        <w:t>do zasilaczy UPS</w:t>
      </w:r>
    </w:p>
    <w:p w14:paraId="7AA4A11D" w14:textId="77777777" w:rsidR="00FC0CC9" w:rsidRPr="00AD149A" w:rsidRDefault="00FC0CC9" w:rsidP="00FC0CC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8C5CE19" w14:textId="77777777" w:rsidR="00FC0CC9" w:rsidRPr="00AD149A" w:rsidRDefault="00FC0CC9" w:rsidP="00FC0CC9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77805298" w14:textId="77777777" w:rsidR="00FC0CC9" w:rsidRPr="00AD149A" w:rsidRDefault="00FC0CC9" w:rsidP="00FC0CC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10ED964B" w14:textId="77777777" w:rsidR="00FC0CC9" w:rsidRPr="005C7B32" w:rsidRDefault="00FC0CC9" w:rsidP="00110610">
      <w:pPr>
        <w:widowControl w:val="0"/>
        <w:numPr>
          <w:ilvl w:val="0"/>
          <w:numId w:val="70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E7BC5A0" w14:textId="77777777" w:rsidR="005C7B32" w:rsidRDefault="005C7B32" w:rsidP="005C7B3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3051A82B" w14:textId="77777777" w:rsidR="005C7B32" w:rsidRDefault="005C7B32" w:rsidP="005C7B3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5C094E56" w14:textId="77777777" w:rsidR="005C7B32" w:rsidRDefault="005C7B32" w:rsidP="005C7B3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1A981014" w14:textId="77777777" w:rsidR="005C7B32" w:rsidRDefault="005C7B32" w:rsidP="005C7B3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5A7A7950" w14:textId="77777777" w:rsidR="005C7B32" w:rsidRDefault="005C7B32" w:rsidP="005C7B3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628ACB27" w14:textId="77777777" w:rsidR="005C7B32" w:rsidRPr="00A17908" w:rsidRDefault="005C7B32" w:rsidP="005C7B3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851"/>
        <w:gridCol w:w="1559"/>
        <w:gridCol w:w="2552"/>
        <w:gridCol w:w="2867"/>
      </w:tblGrid>
      <w:tr w:rsidR="002006BD" w:rsidRPr="00AD02CF" w14:paraId="368EC5D5" w14:textId="77777777" w:rsidTr="00472222">
        <w:trPr>
          <w:trHeight w:val="1134"/>
        </w:trPr>
        <w:tc>
          <w:tcPr>
            <w:tcW w:w="843" w:type="pct"/>
            <w:shd w:val="clear" w:color="auto" w:fill="F2F2F2"/>
            <w:vAlign w:val="center"/>
          </w:tcPr>
          <w:p w14:paraId="05AB8581" w14:textId="77777777" w:rsidR="002006BD" w:rsidRPr="00AD02CF" w:rsidRDefault="002006BD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NAZWA PRZEDMIOTU ZAMÓWIENIA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074ABF" w14:textId="5651EE58" w:rsidR="002006BD" w:rsidRPr="00AD02CF" w:rsidRDefault="00472222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ILOŚĆ W SZT.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C62062E" w14:textId="77777777" w:rsidR="002006BD" w:rsidRPr="002006BD" w:rsidRDefault="002006BD" w:rsidP="002006BD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006B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STAWKA PODATKU VAT </w:t>
            </w:r>
          </w:p>
          <w:p w14:paraId="202D5991" w14:textId="079400C9" w:rsidR="002006BD" w:rsidRPr="00AD02CF" w:rsidRDefault="002006BD" w:rsidP="002006BD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006B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D073C" w14:textId="77777777" w:rsidR="00472222" w:rsidRPr="00472222" w:rsidRDefault="00472222" w:rsidP="0047222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2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4C8B804F" w14:textId="77777777" w:rsidR="00472222" w:rsidRPr="00472222" w:rsidRDefault="00472222" w:rsidP="0047222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222">
              <w:rPr>
                <w:rFonts w:ascii="Arial" w:hAnsi="Arial" w:cs="Arial"/>
                <w:b/>
                <w:bCs/>
                <w:sz w:val="18"/>
                <w:szCs w:val="18"/>
              </w:rPr>
              <w:t>JEDNOSTKOWA BRUTTO</w:t>
            </w:r>
          </w:p>
          <w:p w14:paraId="1EC625C0" w14:textId="77777777" w:rsidR="00472222" w:rsidRPr="00472222" w:rsidRDefault="00472222" w:rsidP="0047222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222">
              <w:rPr>
                <w:rFonts w:ascii="Arial" w:hAnsi="Arial" w:cs="Arial"/>
                <w:b/>
                <w:bCs/>
                <w:sz w:val="18"/>
                <w:szCs w:val="18"/>
              </w:rPr>
              <w:t>(ZA 1 SZT.)</w:t>
            </w:r>
          </w:p>
          <w:p w14:paraId="3A212ADB" w14:textId="32A3026E" w:rsidR="002006BD" w:rsidRPr="00AD02CF" w:rsidRDefault="00472222" w:rsidP="0047222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222">
              <w:rPr>
                <w:rFonts w:ascii="Arial" w:hAnsi="Arial" w:cs="Arial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B2FFE5" w14:textId="77777777" w:rsidR="00472222" w:rsidRPr="00472222" w:rsidRDefault="00472222" w:rsidP="00472222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722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  <w:r w:rsidRPr="004722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BRUTTO RAZEM</w:t>
            </w:r>
            <w:r w:rsidRPr="004722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W ZŁ</w:t>
            </w:r>
          </w:p>
          <w:p w14:paraId="2575E2E9" w14:textId="030FA3DA" w:rsidR="002006BD" w:rsidRPr="00AD02CF" w:rsidRDefault="00472222" w:rsidP="00472222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7222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[2X4]</w:t>
            </w:r>
          </w:p>
        </w:tc>
      </w:tr>
      <w:tr w:rsidR="002006BD" w:rsidRPr="00AD02CF" w14:paraId="73DF01BB" w14:textId="77777777" w:rsidTr="00472222">
        <w:trPr>
          <w:trHeight w:val="352"/>
        </w:trPr>
        <w:tc>
          <w:tcPr>
            <w:tcW w:w="843" w:type="pct"/>
            <w:vAlign w:val="center"/>
          </w:tcPr>
          <w:p w14:paraId="1E485745" w14:textId="77777777" w:rsidR="002006BD" w:rsidRPr="00AD02CF" w:rsidRDefault="002006BD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2" w:type="pct"/>
            <w:vAlign w:val="center"/>
          </w:tcPr>
          <w:p w14:paraId="67EEA6E7" w14:textId="58867FE3" w:rsidR="002006BD" w:rsidRPr="00AD02CF" w:rsidRDefault="002006BD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828" w:type="pct"/>
            <w:vAlign w:val="center"/>
          </w:tcPr>
          <w:p w14:paraId="5848B234" w14:textId="0CA2382D" w:rsidR="002006BD" w:rsidRPr="00AD02CF" w:rsidRDefault="002006BD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1355" w:type="pct"/>
          </w:tcPr>
          <w:p w14:paraId="77E9614F" w14:textId="4C1CA4D9" w:rsidR="002006BD" w:rsidRPr="00AD02CF" w:rsidRDefault="002006BD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1522" w:type="pct"/>
          </w:tcPr>
          <w:p w14:paraId="4F470D88" w14:textId="3DC56A4F" w:rsidR="002006BD" w:rsidRPr="00AD02CF" w:rsidRDefault="002006BD" w:rsidP="00CB5570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(5)</w:t>
            </w:r>
          </w:p>
        </w:tc>
      </w:tr>
      <w:tr w:rsidR="002006BD" w:rsidRPr="00AD02CF" w14:paraId="539FDCF1" w14:textId="77777777" w:rsidTr="00472222">
        <w:trPr>
          <w:trHeight w:val="917"/>
        </w:trPr>
        <w:tc>
          <w:tcPr>
            <w:tcW w:w="843" w:type="pct"/>
            <w:vAlign w:val="center"/>
          </w:tcPr>
          <w:p w14:paraId="4D524F48" w14:textId="5E351008" w:rsidR="002006BD" w:rsidRPr="006B28AA" w:rsidRDefault="002006BD" w:rsidP="002006B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28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Zasilacz UPS 3000VA</w:t>
            </w:r>
          </w:p>
        </w:tc>
        <w:tc>
          <w:tcPr>
            <w:tcW w:w="452" w:type="pct"/>
            <w:vAlign w:val="center"/>
          </w:tcPr>
          <w:p w14:paraId="21948CCA" w14:textId="7C06C065" w:rsidR="002006BD" w:rsidRPr="00AD02CF" w:rsidRDefault="00472222" w:rsidP="00472222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8" w:type="pct"/>
            <w:vAlign w:val="center"/>
          </w:tcPr>
          <w:p w14:paraId="606515C8" w14:textId="77777777" w:rsidR="002006BD" w:rsidRDefault="002006BD" w:rsidP="005C7B32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5DF45D12" w14:textId="7A93681B" w:rsidR="00472222" w:rsidRPr="00AD02CF" w:rsidRDefault="00472222" w:rsidP="005C7B32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1355" w:type="pct"/>
            <w:vAlign w:val="bottom"/>
          </w:tcPr>
          <w:p w14:paraId="02A35156" w14:textId="70AC9DA7" w:rsidR="002006BD" w:rsidRPr="00AD02CF" w:rsidRDefault="00472222" w:rsidP="00CB557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</w:t>
            </w:r>
          </w:p>
        </w:tc>
        <w:tc>
          <w:tcPr>
            <w:tcW w:w="1522" w:type="pct"/>
            <w:vAlign w:val="bottom"/>
          </w:tcPr>
          <w:p w14:paraId="4E7402E5" w14:textId="34AE3C2A" w:rsidR="002006BD" w:rsidRPr="00AD02CF" w:rsidRDefault="00472222" w:rsidP="00CB5570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</w:t>
            </w:r>
          </w:p>
        </w:tc>
      </w:tr>
      <w:tr w:rsidR="002006BD" w:rsidRPr="00AD02CF" w14:paraId="27D3D258" w14:textId="77777777" w:rsidTr="00472222">
        <w:trPr>
          <w:trHeight w:val="917"/>
        </w:trPr>
        <w:tc>
          <w:tcPr>
            <w:tcW w:w="843" w:type="pct"/>
            <w:vAlign w:val="center"/>
          </w:tcPr>
          <w:p w14:paraId="5E5584DB" w14:textId="34B4F9D2" w:rsidR="002006BD" w:rsidRPr="006B28AA" w:rsidRDefault="002006BD" w:rsidP="00CB557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28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Przełącznik obejścia serwisowego bypass</w:t>
            </w:r>
          </w:p>
        </w:tc>
        <w:tc>
          <w:tcPr>
            <w:tcW w:w="452" w:type="pct"/>
            <w:vAlign w:val="center"/>
          </w:tcPr>
          <w:p w14:paraId="24B3920B" w14:textId="2A0FD08A" w:rsidR="002006BD" w:rsidRPr="00AD02CF" w:rsidRDefault="00472222" w:rsidP="00472222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8" w:type="pct"/>
            <w:vAlign w:val="center"/>
          </w:tcPr>
          <w:p w14:paraId="54921347" w14:textId="77777777" w:rsidR="00472222" w:rsidRDefault="00472222" w:rsidP="00472222">
            <w:pPr>
              <w:tabs>
                <w:tab w:val="num" w:pos="-2622"/>
              </w:tabs>
              <w:spacing w:before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5CB99817" w14:textId="77777777" w:rsidR="00472222" w:rsidRDefault="00472222" w:rsidP="00472222">
            <w:pPr>
              <w:tabs>
                <w:tab w:val="num" w:pos="-2622"/>
              </w:tabs>
              <w:spacing w:before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11D6A8EB" w14:textId="1BF824D4" w:rsidR="00472222" w:rsidRPr="00AD02CF" w:rsidRDefault="00472222" w:rsidP="00472222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1355" w:type="pct"/>
            <w:vAlign w:val="bottom"/>
          </w:tcPr>
          <w:p w14:paraId="731AED4D" w14:textId="33EA7EBB" w:rsidR="002006BD" w:rsidRPr="00AD02CF" w:rsidRDefault="00472222" w:rsidP="00472222">
            <w:pPr>
              <w:tabs>
                <w:tab w:val="num" w:pos="-2622"/>
              </w:tabs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</w:t>
            </w:r>
          </w:p>
        </w:tc>
        <w:tc>
          <w:tcPr>
            <w:tcW w:w="1522" w:type="pct"/>
            <w:vAlign w:val="bottom"/>
          </w:tcPr>
          <w:p w14:paraId="6B0E8A12" w14:textId="4297D3A9" w:rsidR="002006BD" w:rsidRPr="00AD02CF" w:rsidRDefault="00472222" w:rsidP="00472222">
            <w:pPr>
              <w:tabs>
                <w:tab w:val="num" w:pos="-2622"/>
              </w:tabs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</w:t>
            </w:r>
          </w:p>
        </w:tc>
      </w:tr>
      <w:tr w:rsidR="002006BD" w:rsidRPr="000B099E" w14:paraId="48ADD4A0" w14:textId="77777777" w:rsidTr="00472222">
        <w:trPr>
          <w:trHeight w:val="831"/>
        </w:trPr>
        <w:tc>
          <w:tcPr>
            <w:tcW w:w="3478" w:type="pct"/>
            <w:gridSpan w:val="4"/>
          </w:tcPr>
          <w:p w14:paraId="4017A460" w14:textId="77777777" w:rsidR="002006BD" w:rsidRDefault="002006BD" w:rsidP="00472222">
            <w:pPr>
              <w:spacing w:line="276" w:lineRule="auto"/>
              <w:ind w:right="-2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AEEBCD4" w14:textId="03012D43" w:rsidR="00472222" w:rsidRPr="00472222" w:rsidRDefault="00472222" w:rsidP="00472222">
            <w:pPr>
              <w:spacing w:line="276" w:lineRule="auto"/>
              <w:ind w:right="-2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7222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ŁĄCZNA WARTOŚĆ BRUTTO</w:t>
            </w:r>
          </w:p>
        </w:tc>
        <w:tc>
          <w:tcPr>
            <w:tcW w:w="1522" w:type="pct"/>
          </w:tcPr>
          <w:p w14:paraId="6D816BC8" w14:textId="77777777" w:rsidR="002006BD" w:rsidRDefault="002006BD" w:rsidP="00CB5570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1845ABA" w14:textId="77777777" w:rsidR="00472222" w:rsidRDefault="00472222" w:rsidP="00CB5570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3121B4A" w14:textId="3EDAC7E2" w:rsidR="00472222" w:rsidRPr="000B099E" w:rsidRDefault="00472222" w:rsidP="00CB5570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_________________________*)</w:t>
            </w:r>
          </w:p>
        </w:tc>
      </w:tr>
      <w:tr w:rsidR="002006BD" w:rsidRPr="000B099E" w14:paraId="511ABAB1" w14:textId="77777777" w:rsidTr="00CB5570">
        <w:trPr>
          <w:trHeight w:val="831"/>
        </w:trPr>
        <w:tc>
          <w:tcPr>
            <w:tcW w:w="5000" w:type="pct"/>
            <w:gridSpan w:val="5"/>
          </w:tcPr>
          <w:p w14:paraId="78BA9EA2" w14:textId="1C87A033" w:rsidR="002006BD" w:rsidRPr="002006BD" w:rsidRDefault="00472222" w:rsidP="002006BD">
            <w:pPr>
              <w:spacing w:before="120" w:line="276" w:lineRule="auto"/>
              <w:ind w:right="-2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ŁĄCZNA </w:t>
            </w:r>
            <w:r w:rsidR="002006BD" w:rsidRPr="002006B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WARTOŚĆ BRUTTO (SŁOWNIE): </w:t>
            </w:r>
          </w:p>
          <w:p w14:paraId="63445FC3" w14:textId="7321C5E6" w:rsidR="002006BD" w:rsidRPr="000B099E" w:rsidRDefault="002006BD" w:rsidP="002006BD">
            <w:pPr>
              <w:spacing w:before="120" w:line="276" w:lineRule="auto"/>
              <w:ind w:right="-2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6B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_______________________________________________________________________________________zł *)</w:t>
            </w:r>
          </w:p>
        </w:tc>
      </w:tr>
      <w:tr w:rsidR="00FC0CC9" w:rsidRPr="000B099E" w14:paraId="36092156" w14:textId="77777777" w:rsidTr="00CB5570">
        <w:trPr>
          <w:trHeight w:val="63"/>
        </w:trPr>
        <w:tc>
          <w:tcPr>
            <w:tcW w:w="5000" w:type="pct"/>
            <w:gridSpan w:val="5"/>
          </w:tcPr>
          <w:p w14:paraId="4FC2E9CC" w14:textId="77777777" w:rsidR="00FC0CC9" w:rsidRPr="006E2EC0" w:rsidRDefault="00FC0CC9" w:rsidP="00CB5570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  <w:sz w:val="10"/>
                <w:szCs w:val="10"/>
                <w:lang w:eastAsia="en-US"/>
              </w:rPr>
            </w:pPr>
          </w:p>
          <w:p w14:paraId="039011A0" w14:textId="77777777" w:rsidR="00FC0CC9" w:rsidRPr="0064285C" w:rsidRDefault="00FC0CC9" w:rsidP="00CB5570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Informacje nt. sprzętu </w:t>
            </w:r>
            <w:r w:rsidRPr="0064285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opisanego</w:t>
            </w: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w Rozdziale V SWZ</w:t>
            </w:r>
          </w:p>
          <w:p w14:paraId="4900EAC9" w14:textId="77777777" w:rsidR="00FC0CC9" w:rsidRPr="0064285C" w:rsidRDefault="00FC0CC9" w:rsidP="00CB5570">
            <w:pPr>
              <w:spacing w:line="276" w:lineRule="auto"/>
              <w:ind w:hanging="242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  <w:p w14:paraId="433BFBAF" w14:textId="1E1F58B9" w:rsidR="00FC0CC9" w:rsidRPr="005C7B32" w:rsidRDefault="005C7B32" w:rsidP="00110610">
            <w:pPr>
              <w:pStyle w:val="Akapitzlist"/>
              <w:numPr>
                <w:ilvl w:val="3"/>
                <w:numId w:val="52"/>
              </w:numPr>
              <w:tabs>
                <w:tab w:val="clear" w:pos="3240"/>
                <w:tab w:val="left" w:pos="38"/>
              </w:tabs>
              <w:spacing w:before="120" w:after="240"/>
              <w:ind w:left="349" w:hanging="28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Zasilacz UPS</w:t>
            </w:r>
          </w:p>
          <w:p w14:paraId="6F333A2B" w14:textId="77777777" w:rsidR="00FC0CC9" w:rsidRPr="00D80683" w:rsidRDefault="00FC0CC9" w:rsidP="00CB5570">
            <w:pPr>
              <w:tabs>
                <w:tab w:val="left" w:pos="38"/>
              </w:tabs>
              <w:spacing w:before="120" w:after="120" w:line="276" w:lineRule="auto"/>
              <w:ind w:left="3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Producent: ________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________</w:t>
            </w: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    Model: ___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</w:t>
            </w:r>
            <w:r w:rsidRPr="0064285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____________  </w:t>
            </w:r>
          </w:p>
          <w:p w14:paraId="1B4B7C68" w14:textId="77777777" w:rsidR="00FC0CC9" w:rsidRPr="0064285C" w:rsidRDefault="00FC0CC9" w:rsidP="00CB5570">
            <w:pPr>
              <w:tabs>
                <w:tab w:val="left" w:pos="38"/>
              </w:tabs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39F07421" w14:textId="79F51FA0" w:rsidR="00FC0CC9" w:rsidRPr="005C7B32" w:rsidRDefault="005C7B32" w:rsidP="00110610">
            <w:pPr>
              <w:pStyle w:val="Akapitzlist"/>
              <w:numPr>
                <w:ilvl w:val="3"/>
                <w:numId w:val="52"/>
              </w:numPr>
              <w:tabs>
                <w:tab w:val="clear" w:pos="3240"/>
                <w:tab w:val="left" w:pos="38"/>
                <w:tab w:val="num" w:pos="208"/>
              </w:tabs>
              <w:spacing w:before="120" w:after="240"/>
              <w:ind w:left="349" w:hanging="28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Moc czynna</w:t>
            </w:r>
          </w:p>
          <w:p w14:paraId="58A3E15D" w14:textId="01EBAC97" w:rsidR="00FC0CC9" w:rsidRPr="00D71DE7" w:rsidRDefault="005C7B32" w:rsidP="00CB5570">
            <w:pPr>
              <w:tabs>
                <w:tab w:val="left" w:pos="38"/>
              </w:tabs>
              <w:spacing w:before="120" w:after="120" w:line="276" w:lineRule="auto"/>
              <w:ind w:left="3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Moc </w:t>
            </w:r>
            <w:r w:rsidRPr="00D71DE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Pr="00D71DE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</w:t>
            </w:r>
            <w:proofErr w:type="spellEnd"/>
            <w:r w:rsidR="0047222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(w watach)</w:t>
            </w:r>
            <w:r w:rsidR="00FC0CC9" w:rsidRPr="00D71DE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: _________________ </w:t>
            </w:r>
          </w:p>
          <w:p w14:paraId="2209A2A6" w14:textId="77777777" w:rsidR="00FC0CC9" w:rsidRPr="00D71DE7" w:rsidRDefault="00FC0CC9" w:rsidP="00CB5570">
            <w:pPr>
              <w:tabs>
                <w:tab w:val="left" w:pos="38"/>
              </w:tabs>
              <w:spacing w:before="120" w:after="120" w:line="276" w:lineRule="auto"/>
              <w:ind w:left="144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3F2139B" w14:textId="5FFA8583" w:rsidR="00FC0CC9" w:rsidRPr="00D71DE7" w:rsidRDefault="005C7B32" w:rsidP="00110610">
            <w:pPr>
              <w:pStyle w:val="Akapitzlist"/>
              <w:numPr>
                <w:ilvl w:val="3"/>
                <w:numId w:val="52"/>
              </w:numPr>
              <w:tabs>
                <w:tab w:val="clear" w:pos="3240"/>
                <w:tab w:val="left" w:pos="38"/>
              </w:tabs>
              <w:ind w:left="349" w:right="-2" w:hanging="28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1D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Bypass</w:t>
            </w:r>
          </w:p>
          <w:p w14:paraId="38E7088F" w14:textId="77777777" w:rsidR="00FC0CC9" w:rsidRPr="00D71DE7" w:rsidRDefault="00FC0CC9" w:rsidP="00CB5570">
            <w:pPr>
              <w:tabs>
                <w:tab w:val="left" w:pos="1188"/>
              </w:tabs>
              <w:spacing w:line="276" w:lineRule="auto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DE7">
              <w:rPr>
                <w:rFonts w:ascii="Arial" w:hAnsi="Arial" w:cs="Arial"/>
                <w:color w:val="000000"/>
                <w:sz w:val="18"/>
                <w:szCs w:val="18"/>
              </w:rPr>
              <w:t>Producent: _______________________    Model: ______________________</w:t>
            </w:r>
          </w:p>
          <w:p w14:paraId="12403B55" w14:textId="77777777" w:rsidR="00FC0CC9" w:rsidRPr="00D71DE7" w:rsidRDefault="00FC0CC9" w:rsidP="00CB5570">
            <w:pPr>
              <w:tabs>
                <w:tab w:val="left" w:pos="1188"/>
              </w:tabs>
              <w:spacing w:line="276" w:lineRule="auto"/>
              <w:ind w:left="3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F72797" w14:textId="459B2412" w:rsidR="00FC0CC9" w:rsidRPr="00D71DE7" w:rsidRDefault="005C7B32" w:rsidP="00110610">
            <w:pPr>
              <w:pStyle w:val="Akapitzlist"/>
              <w:numPr>
                <w:ilvl w:val="3"/>
                <w:numId w:val="52"/>
              </w:numPr>
              <w:tabs>
                <w:tab w:val="clear" w:pos="3240"/>
                <w:tab w:val="left" w:pos="66"/>
              </w:tabs>
              <w:ind w:left="349" w:hanging="283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u w:val="single"/>
              </w:rPr>
            </w:pPr>
            <w:r w:rsidRPr="00D71D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Moc czynna</w:t>
            </w:r>
          </w:p>
          <w:p w14:paraId="38B68A59" w14:textId="158A1D09" w:rsidR="00FC0CC9" w:rsidRPr="0064285C" w:rsidRDefault="005C7B32" w:rsidP="00CB5570">
            <w:pPr>
              <w:tabs>
                <w:tab w:val="left" w:pos="319"/>
                <w:tab w:val="left" w:pos="853"/>
              </w:tabs>
              <w:spacing w:before="120" w:line="276" w:lineRule="auto"/>
              <w:ind w:left="318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DE7">
              <w:rPr>
                <w:rFonts w:ascii="Arial" w:hAnsi="Arial" w:cs="Arial"/>
                <w:color w:val="000000"/>
                <w:sz w:val="18"/>
                <w:szCs w:val="18"/>
              </w:rPr>
              <w:t xml:space="preserve">Moc w </w:t>
            </w:r>
            <w:proofErr w:type="spellStart"/>
            <w:r w:rsidRPr="00D71DE7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proofErr w:type="spellEnd"/>
            <w:r w:rsidR="00472222">
              <w:rPr>
                <w:rFonts w:ascii="Arial" w:hAnsi="Arial" w:cs="Arial"/>
                <w:color w:val="000000"/>
                <w:sz w:val="18"/>
                <w:szCs w:val="18"/>
              </w:rPr>
              <w:t xml:space="preserve"> (w watach)</w:t>
            </w:r>
            <w:r w:rsidR="00FC0CC9" w:rsidRPr="00D71DE7">
              <w:rPr>
                <w:rFonts w:ascii="Arial" w:hAnsi="Arial" w:cs="Arial"/>
                <w:color w:val="000000"/>
                <w:sz w:val="18"/>
                <w:szCs w:val="18"/>
              </w:rPr>
              <w:t>: _________________</w:t>
            </w:r>
            <w:r w:rsidRPr="00D71DE7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FC0CC9"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E63E8A" w14:textId="77777777" w:rsidR="00FC0CC9" w:rsidRPr="0064285C" w:rsidRDefault="00FC0CC9" w:rsidP="00CB5570">
            <w:pPr>
              <w:tabs>
                <w:tab w:val="left" w:pos="319"/>
                <w:tab w:val="left" w:pos="853"/>
              </w:tabs>
              <w:spacing w:before="120" w:line="276" w:lineRule="auto"/>
              <w:ind w:left="319"/>
              <w:contextualSpacing/>
              <w:rPr>
                <w:rFonts w:ascii="Arial" w:eastAsia="Calibri" w:hAnsi="Arial" w:cs="Arial"/>
                <w:b/>
                <w:bCs/>
                <w:color w:val="000000"/>
                <w:sz w:val="6"/>
                <w:szCs w:val="6"/>
                <w:lang w:eastAsia="en-US"/>
              </w:rPr>
            </w:pPr>
          </w:p>
          <w:p w14:paraId="14FA158B" w14:textId="77777777" w:rsidR="00FC0CC9" w:rsidRPr="0064285C" w:rsidRDefault="00FC0CC9" w:rsidP="00CB5570">
            <w:pPr>
              <w:spacing w:before="12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UWAGA!</w:t>
            </w:r>
          </w:p>
          <w:p w14:paraId="59192E11" w14:textId="77777777" w:rsidR="00FC0CC9" w:rsidRPr="006E2EC0" w:rsidRDefault="00FC0CC9" w:rsidP="00CB5570">
            <w:pPr>
              <w:spacing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A241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wszystkie miejsca oznaczone „________” n</w:t>
            </w:r>
            <w:r w:rsidRPr="0064285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ależy bezwzględnie wypełnić, w szczególności wskazując wszystkie oznaczenia nadane przez producenta.</w:t>
            </w:r>
          </w:p>
        </w:tc>
      </w:tr>
      <w:tr w:rsidR="00FC0CC9" w:rsidRPr="000B099E" w14:paraId="33B42613" w14:textId="77777777" w:rsidTr="00CB5570">
        <w:trPr>
          <w:trHeight w:val="278"/>
        </w:trPr>
        <w:tc>
          <w:tcPr>
            <w:tcW w:w="5000" w:type="pct"/>
            <w:gridSpan w:val="5"/>
          </w:tcPr>
          <w:p w14:paraId="1750ADF2" w14:textId="77777777" w:rsidR="00FC0CC9" w:rsidRPr="00D77856" w:rsidRDefault="00FC0CC9" w:rsidP="00CB55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left="177" w:right="-1" w:hanging="139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39E5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t xml:space="preserve">*) </w:t>
            </w:r>
            <w:r w:rsidRPr="009939E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 cenie uwzględnia się podatek od towarów i usług</w:t>
            </w:r>
            <w:r w:rsidRPr="009939E5">
              <w:rPr>
                <w:rFonts w:ascii="Arial" w:hAnsi="Arial" w:cs="Arial"/>
                <w:sz w:val="19"/>
                <w:szCs w:val="19"/>
              </w:rPr>
              <w:t>, jeżeli na podstawie odrębnych przepisów sprzedaż towaru (usługi) podlega obciążeniu podatkiem od towarów i usług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 xml:space="preserve">, z uwzględnieniem </w:t>
            </w:r>
            <w:r w:rsidRPr="00051209">
              <w:rPr>
                <w:rFonts w:ascii="Arial" w:hAnsi="Arial" w:cs="Arial"/>
                <w:color w:val="000000"/>
                <w:sz w:val="19"/>
                <w:szCs w:val="19"/>
              </w:rPr>
              <w:t xml:space="preserve">pkt.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 xml:space="preserve"> Rozdziału XXII SWZ. Cenę ofertową stanowi łączna cena jaką Zamawiający jest obowiązany zapłacić Wykonawcy za wykonanie czynności opisanych w Rozdziale V SWZ </w:t>
            </w:r>
            <w:r w:rsidRPr="00D77856">
              <w:rPr>
                <w:rFonts w:ascii="Arial" w:hAnsi="Arial" w:cs="Arial"/>
                <w:bCs/>
                <w:color w:val="000000"/>
                <w:sz w:val="19"/>
                <w:szCs w:val="19"/>
              </w:rPr>
              <w:t>i projekcie umowy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0D2DDE41" w14:textId="77777777" w:rsidR="00FC0CC9" w:rsidRPr="000B099E" w:rsidRDefault="00FC0CC9" w:rsidP="00CB5570">
            <w:pPr>
              <w:autoSpaceDE w:val="0"/>
              <w:autoSpaceDN w:val="0"/>
              <w:adjustRightInd w:val="0"/>
              <w:spacing w:line="276" w:lineRule="auto"/>
              <w:ind w:left="177" w:right="-1" w:hanging="139"/>
              <w:jc w:val="both"/>
              <w:rPr>
                <w:rFonts w:ascii="Arial" w:eastAsia="Calibri" w:hAnsi="Arial" w:cs="Arial"/>
                <w:b/>
                <w:color w:val="000000"/>
                <w:sz w:val="10"/>
                <w:szCs w:val="10"/>
                <w:lang w:eastAsia="en-US"/>
              </w:rPr>
            </w:pPr>
            <w:r w:rsidRPr="00A53073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*) </w:t>
            </w:r>
            <w:r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UWAGA!!! </w:t>
            </w:r>
            <w:r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u w:val="single"/>
                <w:lang w:eastAsia="en-US"/>
              </w:rPr>
              <w:t xml:space="preserve">W sytuacji, gdy wybór oferty </w:t>
            </w:r>
            <w:r w:rsidRPr="00D77856">
              <w:rPr>
                <w:rFonts w:ascii="Arial" w:hAnsi="Arial" w:cs="Arial"/>
                <w:b/>
                <w:iCs/>
                <w:color w:val="000000"/>
                <w:sz w:val="19"/>
                <w:szCs w:val="19"/>
                <w:u w:val="single"/>
              </w:rPr>
              <w:t xml:space="preserve">będzie prowadził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do powstania u Zamawiającego obowiązku podatkowego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zgodnie z ustawą z dnia 11 marca 2004 r. o podatku od towarów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 xml:space="preserve">i usług (t.j. Dz.U. z 2022 poz. 931 z późn. zm.), tj. w sytuacji </w:t>
            </w:r>
            <w:r w:rsidRPr="00051209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opisanej w pkt. </w:t>
            </w:r>
            <w:r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>6</w:t>
            </w:r>
            <w:r w:rsidRPr="00051209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 Rozdziału</w:t>
            </w:r>
            <w:r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 XXII SWZ,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Wykonawca zobowiązany jest podać wartość przedmiotu zamówienia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bez kwoty podatku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, którego obowiązek zapłaty leży </w:t>
            </w:r>
            <w:r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po stronie Zamawiającego.</w:t>
            </w:r>
          </w:p>
        </w:tc>
      </w:tr>
    </w:tbl>
    <w:p w14:paraId="2125852A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7726311" w14:textId="0EF66E01" w:rsidR="00FC0CC9" w:rsidRPr="00472222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472222">
        <w:rPr>
          <w:rFonts w:ascii="Arial" w:hAnsi="Arial" w:cs="Arial"/>
          <w:sz w:val="20"/>
        </w:rPr>
        <w:t xml:space="preserve">Oświadczam, że </w:t>
      </w:r>
      <w:r w:rsidRPr="00472222">
        <w:rPr>
          <w:rFonts w:ascii="Arial" w:hAnsi="Arial" w:cs="Arial"/>
          <w:b/>
          <w:bCs/>
          <w:sz w:val="20"/>
        </w:rPr>
        <w:t>gwarancja</w:t>
      </w:r>
      <w:r w:rsidRPr="00472222">
        <w:rPr>
          <w:rFonts w:ascii="Arial" w:hAnsi="Arial" w:cs="Arial"/>
          <w:sz w:val="20"/>
        </w:rPr>
        <w:t xml:space="preserve"> na zaoferowan</w:t>
      </w:r>
      <w:r w:rsidR="00472222" w:rsidRPr="00472222">
        <w:rPr>
          <w:rFonts w:ascii="Arial" w:hAnsi="Arial" w:cs="Arial"/>
          <w:sz w:val="20"/>
        </w:rPr>
        <w:t>e</w:t>
      </w:r>
      <w:r w:rsidRPr="00472222">
        <w:rPr>
          <w:rFonts w:ascii="Arial" w:hAnsi="Arial" w:cs="Arial"/>
          <w:sz w:val="20"/>
        </w:rPr>
        <w:t xml:space="preserve"> </w:t>
      </w:r>
      <w:r w:rsidR="00472222" w:rsidRPr="00472222">
        <w:rPr>
          <w:rFonts w:ascii="Arial" w:hAnsi="Arial" w:cs="Arial"/>
          <w:sz w:val="20"/>
        </w:rPr>
        <w:t>zasilacze UPS</w:t>
      </w:r>
      <w:r w:rsidRPr="00472222">
        <w:rPr>
          <w:rFonts w:ascii="Arial" w:hAnsi="Arial" w:cs="Arial"/>
          <w:sz w:val="20"/>
        </w:rPr>
        <w:t>, opisan</w:t>
      </w:r>
      <w:r w:rsidR="00472222" w:rsidRPr="00472222">
        <w:rPr>
          <w:rFonts w:ascii="Arial" w:hAnsi="Arial" w:cs="Arial"/>
          <w:sz w:val="20"/>
        </w:rPr>
        <w:t>e</w:t>
      </w:r>
      <w:r w:rsidRPr="00472222">
        <w:rPr>
          <w:rFonts w:ascii="Arial" w:hAnsi="Arial" w:cs="Arial"/>
          <w:sz w:val="20"/>
        </w:rPr>
        <w:t xml:space="preserve"> w Rozdziale V SWZ wynosi:</w:t>
      </w:r>
    </w:p>
    <w:p w14:paraId="3A4F4F9A" w14:textId="77777777" w:rsidR="00FC0CC9" w:rsidRPr="00472222" w:rsidRDefault="00FC0CC9" w:rsidP="00FC0CC9">
      <w:pPr>
        <w:spacing w:after="120" w:line="276" w:lineRule="auto"/>
        <w:ind w:left="284" w:right="68"/>
        <w:jc w:val="both"/>
        <w:rPr>
          <w:rFonts w:ascii="Arial" w:hAnsi="Arial" w:cs="Arial"/>
          <w:bCs/>
          <w:color w:val="000000"/>
          <w:sz w:val="20"/>
        </w:rPr>
      </w:pPr>
      <w:r w:rsidRPr="00472222">
        <w:rPr>
          <w:rFonts w:ascii="Arial" w:eastAsia="Calibri" w:hAnsi="Arial" w:cs="Arial"/>
          <w:color w:val="000000"/>
          <w:sz w:val="20"/>
          <w:lang w:eastAsia="en-US"/>
        </w:rPr>
        <w:sym w:font="Wingdings 2" w:char="F0A3"/>
      </w:r>
      <w:r w:rsidRPr="00472222">
        <w:rPr>
          <w:rFonts w:ascii="Arial" w:hAnsi="Arial" w:cs="Arial"/>
          <w:b/>
          <w:color w:val="000000"/>
          <w:sz w:val="20"/>
        </w:rPr>
        <w:t xml:space="preserve"> 5 lat </w:t>
      </w:r>
      <w:r w:rsidRPr="00472222">
        <w:rPr>
          <w:rFonts w:ascii="Arial" w:hAnsi="Arial" w:cs="Arial"/>
          <w:bCs/>
          <w:color w:val="000000"/>
          <w:sz w:val="20"/>
        </w:rPr>
        <w:t>(0 pkt.)</w:t>
      </w:r>
    </w:p>
    <w:p w14:paraId="0FADAB47" w14:textId="77777777" w:rsidR="00FC0CC9" w:rsidRPr="00472222" w:rsidRDefault="00FC0CC9" w:rsidP="00FC0CC9">
      <w:pPr>
        <w:spacing w:before="120" w:after="120" w:line="276" w:lineRule="auto"/>
        <w:ind w:left="284"/>
        <w:jc w:val="both"/>
        <w:rPr>
          <w:rFonts w:ascii="Arial" w:hAnsi="Arial" w:cs="Arial"/>
          <w:bCs/>
          <w:color w:val="000000"/>
          <w:sz w:val="20"/>
        </w:rPr>
      </w:pPr>
      <w:r w:rsidRPr="00472222">
        <w:rPr>
          <w:rFonts w:ascii="Arial" w:eastAsia="Calibri" w:hAnsi="Arial" w:cs="Arial"/>
          <w:color w:val="000000"/>
          <w:sz w:val="20"/>
          <w:lang w:eastAsia="en-US"/>
        </w:rPr>
        <w:sym w:font="Wingdings 2" w:char="F0A3"/>
      </w:r>
      <w:r w:rsidRPr="00472222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472222">
        <w:rPr>
          <w:rFonts w:ascii="Arial" w:hAnsi="Arial" w:cs="Arial"/>
          <w:b/>
          <w:color w:val="000000"/>
          <w:sz w:val="20"/>
        </w:rPr>
        <w:t xml:space="preserve">6 lat </w:t>
      </w:r>
      <w:r w:rsidRPr="00472222">
        <w:rPr>
          <w:rFonts w:ascii="Arial" w:hAnsi="Arial" w:cs="Arial"/>
          <w:bCs/>
          <w:color w:val="000000"/>
          <w:sz w:val="20"/>
        </w:rPr>
        <w:t>(15 pkt.)</w:t>
      </w:r>
    </w:p>
    <w:p w14:paraId="14907E97" w14:textId="77777777" w:rsidR="00FC0CC9" w:rsidRPr="00472222" w:rsidRDefault="00FC0CC9" w:rsidP="00FC0CC9">
      <w:pPr>
        <w:tabs>
          <w:tab w:val="num" w:pos="1353"/>
        </w:tabs>
        <w:spacing w:line="360" w:lineRule="auto"/>
        <w:ind w:left="284"/>
        <w:jc w:val="both"/>
        <w:rPr>
          <w:rFonts w:ascii="Arial" w:hAnsi="Arial" w:cs="Arial"/>
          <w:bCs/>
          <w:color w:val="000000"/>
          <w:sz w:val="20"/>
        </w:rPr>
      </w:pPr>
      <w:r w:rsidRPr="00472222">
        <w:rPr>
          <w:rFonts w:ascii="Arial" w:hAnsi="Arial" w:cs="Arial"/>
          <w:bCs/>
          <w:color w:val="000000"/>
          <w:sz w:val="20"/>
        </w:rPr>
        <w:lastRenderedPageBreak/>
        <w:sym w:font="Wingdings 2" w:char="F0A3"/>
      </w:r>
      <w:r w:rsidRPr="00472222">
        <w:rPr>
          <w:rFonts w:ascii="Arial" w:hAnsi="Arial" w:cs="Arial"/>
          <w:bCs/>
          <w:color w:val="000000"/>
          <w:sz w:val="20"/>
        </w:rPr>
        <w:t xml:space="preserve"> </w:t>
      </w:r>
      <w:r w:rsidRPr="00472222">
        <w:rPr>
          <w:rFonts w:ascii="Arial" w:hAnsi="Arial" w:cs="Arial"/>
          <w:b/>
          <w:color w:val="000000"/>
          <w:sz w:val="20"/>
        </w:rPr>
        <w:t>7 lat</w:t>
      </w:r>
      <w:r w:rsidRPr="00472222">
        <w:rPr>
          <w:rFonts w:ascii="Arial" w:hAnsi="Arial" w:cs="Arial"/>
          <w:bCs/>
          <w:color w:val="000000"/>
          <w:sz w:val="20"/>
        </w:rPr>
        <w:t xml:space="preserve"> (30 pkt.)</w:t>
      </w:r>
    </w:p>
    <w:p w14:paraId="06551863" w14:textId="77777777" w:rsidR="00FC0CC9" w:rsidRPr="00D80683" w:rsidRDefault="00FC0CC9" w:rsidP="00FC0CC9">
      <w:pPr>
        <w:tabs>
          <w:tab w:val="num" w:pos="1353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472222">
        <w:rPr>
          <w:rFonts w:ascii="Arial" w:hAnsi="Arial" w:cs="Arial"/>
          <w:b/>
          <w:bCs/>
          <w:sz w:val="20"/>
        </w:rPr>
        <w:t>(</w:t>
      </w:r>
      <w:r w:rsidRPr="00472222">
        <w:rPr>
          <w:rFonts w:ascii="Arial" w:hAnsi="Arial" w:cs="Arial"/>
          <w:b/>
          <w:bCs/>
          <w:sz w:val="20"/>
          <w:u w:val="single"/>
        </w:rPr>
        <w:t>należy zaznaczyć jeden, właściwy wariant</w:t>
      </w:r>
      <w:r w:rsidRPr="00472222">
        <w:rPr>
          <w:rFonts w:ascii="Arial" w:hAnsi="Arial" w:cs="Arial"/>
          <w:b/>
          <w:bCs/>
          <w:sz w:val="20"/>
        </w:rPr>
        <w:t>)</w:t>
      </w:r>
    </w:p>
    <w:p w14:paraId="099543EB" w14:textId="77777777" w:rsidR="00FC0CC9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C0CC9">
        <w:rPr>
          <w:rFonts w:ascii="Arial" w:hAnsi="Arial" w:cs="Arial"/>
          <w:sz w:val="20"/>
        </w:rPr>
        <w:t xml:space="preserve">Oświadczam, że </w:t>
      </w:r>
      <w:r w:rsidRPr="00FC0CC9">
        <w:rPr>
          <w:rFonts w:ascii="Arial" w:hAnsi="Arial" w:cs="Arial"/>
          <w:b/>
          <w:bCs/>
          <w:sz w:val="20"/>
        </w:rPr>
        <w:t xml:space="preserve">dostarczę </w:t>
      </w:r>
      <w:r w:rsidRPr="00FC0CC9">
        <w:rPr>
          <w:rFonts w:ascii="Arial" w:hAnsi="Arial" w:cs="Arial"/>
          <w:sz w:val="20"/>
        </w:rPr>
        <w:t>przedmiot zamówienia w terminie:</w:t>
      </w:r>
    </w:p>
    <w:p w14:paraId="3E5B3975" w14:textId="77777777" w:rsidR="00FC0CC9" w:rsidRPr="00AD02CF" w:rsidRDefault="00FC0CC9" w:rsidP="00FC0CC9">
      <w:pPr>
        <w:spacing w:before="60" w:after="120" w:line="276" w:lineRule="auto"/>
        <w:ind w:left="284"/>
        <w:jc w:val="both"/>
        <w:rPr>
          <w:rFonts w:ascii="Arial" w:eastAsia="Calibri" w:hAnsi="Arial" w:cs="Arial"/>
          <w:sz w:val="20"/>
          <w:lang w:eastAsia="en-US"/>
        </w:rPr>
      </w:pPr>
      <w:r w:rsidRPr="00AD02CF">
        <w:rPr>
          <w:rFonts w:ascii="Arial" w:eastAsia="Calibri" w:hAnsi="Arial" w:cs="Arial"/>
          <w:sz w:val="20"/>
          <w:lang w:eastAsia="en-US"/>
        </w:rPr>
        <w:sym w:font="Wingdings 2" w:char="F0A3"/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lang w:eastAsia="en-US"/>
        </w:rPr>
        <w:t>14</w:t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 xml:space="preserve">dni </w:t>
      </w:r>
      <w:r w:rsidRPr="00AD02CF">
        <w:rPr>
          <w:rFonts w:ascii="Arial" w:eastAsia="Calibri" w:hAnsi="Arial" w:cs="Arial"/>
          <w:bCs/>
          <w:sz w:val="20"/>
          <w:lang w:eastAsia="en-US"/>
        </w:rPr>
        <w:t>od dnia podpisania umowy</w:t>
      </w:r>
      <w:r w:rsidRPr="00AD02CF">
        <w:rPr>
          <w:rFonts w:ascii="Arial" w:eastAsia="Calibri" w:hAnsi="Arial" w:cs="Arial"/>
          <w:sz w:val="20"/>
          <w:lang w:eastAsia="en-US"/>
        </w:rPr>
        <w:t xml:space="preserve"> (10 pkt.)</w:t>
      </w:r>
    </w:p>
    <w:p w14:paraId="4CB801FD" w14:textId="77777777" w:rsidR="00FC0CC9" w:rsidRPr="00AD02CF" w:rsidRDefault="00FC0CC9" w:rsidP="00FC0CC9">
      <w:pPr>
        <w:spacing w:line="360" w:lineRule="auto"/>
        <w:ind w:left="284"/>
        <w:jc w:val="both"/>
        <w:rPr>
          <w:rFonts w:ascii="Arial" w:eastAsia="Calibri" w:hAnsi="Arial" w:cs="Arial"/>
          <w:sz w:val="20"/>
          <w:lang w:eastAsia="en-US"/>
        </w:rPr>
      </w:pPr>
      <w:r w:rsidRPr="00AD02CF">
        <w:rPr>
          <w:rFonts w:ascii="Arial" w:eastAsia="Calibri" w:hAnsi="Arial" w:cs="Arial"/>
          <w:sz w:val="20"/>
          <w:lang w:eastAsia="en-US"/>
        </w:rPr>
        <w:sym w:font="Wingdings 2" w:char="F0A3"/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lang w:eastAsia="en-US"/>
        </w:rPr>
        <w:t>21</w:t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 xml:space="preserve">dni </w:t>
      </w:r>
      <w:r w:rsidRPr="00AD02CF">
        <w:rPr>
          <w:rFonts w:ascii="Arial" w:eastAsia="Calibri" w:hAnsi="Arial" w:cs="Arial"/>
          <w:bCs/>
          <w:sz w:val="20"/>
          <w:lang w:eastAsia="en-US"/>
        </w:rPr>
        <w:t>od dnia podpisania umowy</w:t>
      </w:r>
      <w:r w:rsidRPr="00AD02CF">
        <w:rPr>
          <w:rFonts w:ascii="Arial" w:eastAsia="Calibri" w:hAnsi="Arial" w:cs="Arial"/>
          <w:sz w:val="20"/>
          <w:lang w:eastAsia="en-US"/>
        </w:rPr>
        <w:t xml:space="preserve"> (0 pkt.)</w:t>
      </w:r>
    </w:p>
    <w:p w14:paraId="4A312180" w14:textId="77777777" w:rsidR="00FC0CC9" w:rsidRDefault="00FC0CC9" w:rsidP="00FC0CC9">
      <w:pPr>
        <w:tabs>
          <w:tab w:val="num" w:pos="1353"/>
        </w:tabs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02CF">
        <w:rPr>
          <w:rFonts w:ascii="Arial" w:eastAsia="Calibri" w:hAnsi="Arial" w:cs="Arial"/>
          <w:b/>
          <w:bCs/>
          <w:sz w:val="20"/>
          <w:lang w:eastAsia="en-US"/>
        </w:rPr>
        <w:t>(</w:t>
      </w:r>
      <w:r w:rsidRPr="00AD02CF">
        <w:rPr>
          <w:rFonts w:ascii="Arial" w:eastAsia="Calibri" w:hAnsi="Arial" w:cs="Arial"/>
          <w:b/>
          <w:bCs/>
          <w:sz w:val="20"/>
          <w:u w:val="single"/>
          <w:lang w:eastAsia="en-US"/>
        </w:rPr>
        <w:t>należy zaznaczyć jeden, właściwy wariant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>)</w:t>
      </w:r>
    </w:p>
    <w:p w14:paraId="59DEF621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9952687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zrealizuję zamówienie zgodnie z SWZ i projektem Umowy.</w:t>
      </w:r>
    </w:p>
    <w:p w14:paraId="49F40161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AD149A">
          <w:rPr>
            <w:rFonts w:ascii="Arial" w:hAnsi="Arial" w:cs="Arial"/>
            <w:sz w:val="20"/>
            <w:u w:val="single"/>
          </w:rPr>
          <w:t>platformazakupowa.pl</w:t>
        </w:r>
      </w:hyperlink>
      <w:r w:rsidRPr="00AD149A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0E5B524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762E3D1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27CABC8B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D149A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D149A">
        <w:rPr>
          <w:rFonts w:ascii="Arial" w:hAnsi="Arial" w:cs="Arial"/>
          <w:sz w:val="20"/>
        </w:rPr>
        <w:t>.</w:t>
      </w:r>
    </w:p>
    <w:p w14:paraId="27AFDE77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D149A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0F63707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(t.j. Dz. U. z 2023</w:t>
      </w:r>
      <w:r>
        <w:rPr>
          <w:rFonts w:ascii="Arial" w:hAnsi="Arial" w:cs="Arial"/>
          <w:iCs/>
          <w:sz w:val="20"/>
        </w:rPr>
        <w:t xml:space="preserve"> </w:t>
      </w:r>
      <w:r w:rsidRPr="00AD149A">
        <w:rPr>
          <w:rFonts w:ascii="Arial" w:hAnsi="Arial" w:cs="Arial"/>
          <w:iCs/>
          <w:sz w:val="20"/>
        </w:rPr>
        <w:t>r. poz.1605 z</w:t>
      </w:r>
      <w:r>
        <w:rPr>
          <w:rFonts w:ascii="Arial" w:hAnsi="Arial" w:cs="Arial"/>
          <w:iCs/>
          <w:sz w:val="20"/>
        </w:rPr>
        <w:t xml:space="preserve"> późn.</w:t>
      </w:r>
      <w:r w:rsidRPr="00AD149A">
        <w:rPr>
          <w:rFonts w:ascii="Arial" w:hAnsi="Arial" w:cs="Arial"/>
          <w:iCs/>
          <w:sz w:val="20"/>
        </w:rPr>
        <w:t xml:space="preserve"> zm.) informuję, że wybór mojej oferty:</w:t>
      </w:r>
    </w:p>
    <w:p w14:paraId="20A9B913" w14:textId="77777777" w:rsidR="00FC0CC9" w:rsidRPr="00AD149A" w:rsidRDefault="00FC0CC9" w:rsidP="00FC0CC9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nie będzie </w:t>
      </w:r>
      <w:r w:rsidRPr="00AD149A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A2DC3DA" w14:textId="77777777" w:rsidR="00FC0CC9" w:rsidRPr="00AD149A" w:rsidRDefault="00FC0CC9" w:rsidP="00FC0CC9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będzie </w:t>
      </w:r>
      <w:r w:rsidRPr="00AD149A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38BF53A5" w14:textId="77777777" w:rsidR="00FC0CC9" w:rsidRPr="00AD149A" w:rsidRDefault="00FC0CC9" w:rsidP="00FC0CC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>______________________________________________________________________________**</w:t>
      </w:r>
    </w:p>
    <w:p w14:paraId="1EF8A56E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>(należy zaznaczyć właściwe)</w:t>
      </w:r>
    </w:p>
    <w:p w14:paraId="43EF2130" w14:textId="77777777" w:rsidR="00FC0CC9" w:rsidRPr="00AD149A" w:rsidRDefault="00FC0CC9" w:rsidP="00FC0CC9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D149A">
        <w:rPr>
          <w:rFonts w:ascii="Arial" w:hAnsi="Arial" w:cs="Arial"/>
          <w:iCs/>
          <w:sz w:val="20"/>
        </w:rPr>
        <w:t>**</w:t>
      </w:r>
      <w:r w:rsidRPr="00AD149A">
        <w:rPr>
          <w:rFonts w:ascii="Arial" w:hAnsi="Arial" w:cs="Arial"/>
          <w:sz w:val="18"/>
          <w:szCs w:val="18"/>
        </w:rPr>
        <w:t>n</w:t>
      </w:r>
      <w:r w:rsidRPr="00AD149A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47D8F911" w14:textId="77777777" w:rsidR="00FC0CC9" w:rsidRPr="00AD149A" w:rsidRDefault="00FC0CC9" w:rsidP="00FC0CC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D149A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9D7D7B7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zamierzam powierzyć podwykonawcom następujące części zamówienia:**</w:t>
      </w:r>
      <w:r w:rsidRPr="00AD149A">
        <w:rPr>
          <w:rFonts w:ascii="Arial" w:hAnsi="Arial" w:cs="Arial"/>
          <w:b/>
          <w:sz w:val="20"/>
        </w:rPr>
        <w:t>*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FC0CC9" w:rsidRPr="00AD149A" w14:paraId="355DA4D8" w14:textId="77777777" w:rsidTr="00CB557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B7FD1" w14:textId="77777777" w:rsidR="00FC0CC9" w:rsidRPr="00AD149A" w:rsidRDefault="00FC0CC9" w:rsidP="00CB5570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43D3" w14:textId="77777777" w:rsidR="00FC0CC9" w:rsidRPr="00AD149A" w:rsidRDefault="00FC0CC9" w:rsidP="00CB5570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D9C2" w14:textId="77777777" w:rsidR="00FC0CC9" w:rsidRPr="00AD149A" w:rsidRDefault="00FC0CC9" w:rsidP="00CB5570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D149A">
              <w:rPr>
                <w:rFonts w:ascii="Arial" w:eastAsia="MS Mincho" w:hAnsi="Arial" w:cs="Arial"/>
                <w:b/>
              </w:rPr>
              <w:t>Wartość brutto (</w:t>
            </w:r>
            <w:r w:rsidRPr="00AD149A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B4BB" w14:textId="77777777" w:rsidR="00FC0CC9" w:rsidRPr="00AD149A" w:rsidRDefault="00FC0CC9" w:rsidP="00CB5570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4E2D27D3" w14:textId="77777777" w:rsidR="00FC0CC9" w:rsidRPr="00AD149A" w:rsidRDefault="00FC0CC9" w:rsidP="00CB5570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FC0CC9" w:rsidRPr="00AD149A" w14:paraId="3412446D" w14:textId="77777777" w:rsidTr="00CB5570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89B394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BB2F0D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08C9FB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98E3B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4</w:t>
            </w:r>
          </w:p>
        </w:tc>
      </w:tr>
      <w:tr w:rsidR="00FC0CC9" w:rsidRPr="00AD149A" w14:paraId="77056A5D" w14:textId="77777777" w:rsidTr="00CB557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7DF04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378FD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56844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B0D4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FC0CC9" w:rsidRPr="00AD149A" w14:paraId="1F0CD243" w14:textId="77777777" w:rsidTr="00CB557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E5837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AF524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B6B00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C1D5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FC0CC9" w:rsidRPr="00AD149A" w14:paraId="480A54D2" w14:textId="77777777" w:rsidTr="00CB5570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B0B90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D149A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76821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2AB81" w14:textId="77777777" w:rsidR="00FC0CC9" w:rsidRPr="00AD149A" w:rsidRDefault="00FC0CC9" w:rsidP="00CB557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F64D7C7" w14:textId="77777777" w:rsidR="00FC0CC9" w:rsidRPr="00AD149A" w:rsidRDefault="00FC0CC9" w:rsidP="00FC0CC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20"/>
        </w:rPr>
        <w:t>***</w:t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6AB6BED0" w14:textId="77777777" w:rsidR="00FC0CC9" w:rsidRPr="00AD149A" w:rsidRDefault="00FC0CC9" w:rsidP="00FC0CC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7FC32360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jestem </w:t>
      </w:r>
      <w:r w:rsidRPr="00AD149A">
        <w:rPr>
          <w:rFonts w:ascii="Arial" w:hAnsi="Arial" w:cs="Arial"/>
          <w:b/>
          <w:sz w:val="20"/>
        </w:rPr>
        <w:t>(należy zaznaczyć właściwe):</w:t>
      </w:r>
    </w:p>
    <w:p w14:paraId="7C3116B4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i/>
          <w:iCs/>
          <w:sz w:val="20"/>
        </w:rPr>
        <w:lastRenderedPageBreak/>
        <w:t>W przypadku składania oferty wspólnej - należy podać odrębnie dla każdego z Wykonawców wspólnie ubiegających się o udzielenie zamówienia.</w:t>
      </w:r>
    </w:p>
    <w:p w14:paraId="0240E8E9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mikroprzedsiębiorstwem</w:t>
      </w:r>
    </w:p>
    <w:p w14:paraId="0F33ED51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małym przedsiębiorstwem</w:t>
      </w:r>
    </w:p>
    <w:p w14:paraId="5623F885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średnim przedsiębiorstwem</w:t>
      </w:r>
    </w:p>
    <w:p w14:paraId="3D01EAB9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jednoosobowa działalność gospodarcza</w:t>
      </w:r>
    </w:p>
    <w:p w14:paraId="0D967DF9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osoba fizyczna nieprowadząca działalności gospodarczej</w:t>
      </w:r>
    </w:p>
    <w:p w14:paraId="616B66DD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inny rodzaj ______________________________________________________________________</w:t>
      </w:r>
    </w:p>
    <w:p w14:paraId="705608F8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2FA30662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1C38B3D9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</w:rPr>
        <w:t>Średnie</w:t>
      </w:r>
      <w:r w:rsidRPr="00AD149A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465841EE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D149A">
        <w:rPr>
          <w:rFonts w:ascii="Arial" w:hAnsi="Arial" w:cs="Arial"/>
          <w:iCs/>
          <w:sz w:val="20"/>
        </w:rPr>
        <w:t xml:space="preserve">z 2023r. poz.1605 </w:t>
      </w:r>
      <w:r w:rsidRPr="00AD149A">
        <w:rPr>
          <w:rFonts w:ascii="Arial" w:hAnsi="Arial" w:cs="Arial"/>
          <w:iCs/>
          <w:sz w:val="20"/>
        </w:rPr>
        <w:br/>
        <w:t>ze zm.</w:t>
      </w:r>
      <w:r w:rsidRPr="00AD149A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(t.j. Dz. U. z </w:t>
      </w:r>
      <w:r w:rsidRPr="00AD149A">
        <w:rPr>
          <w:rFonts w:ascii="Arial" w:hAnsi="Arial" w:cs="Arial"/>
          <w:sz w:val="20"/>
          <w:shd w:val="clear" w:color="auto" w:fill="FFFFFF"/>
        </w:rPr>
        <w:t>2022r. poz. 1233</w:t>
      </w:r>
      <w:r w:rsidRPr="00AD149A">
        <w:rPr>
          <w:rFonts w:ascii="Arial" w:hAnsi="Arial" w:cs="Arial"/>
          <w:sz w:val="20"/>
        </w:rPr>
        <w:t xml:space="preserve">), po uprzednim wykazaniu przeze mnie, nie później jednak niż </w:t>
      </w:r>
      <w:r w:rsidRPr="00AD149A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42E626D8" w14:textId="77777777" w:rsidR="00FC0CC9" w:rsidRPr="00AD149A" w:rsidRDefault="00FC0CC9" w:rsidP="00110610">
      <w:pPr>
        <w:numPr>
          <w:ilvl w:val="0"/>
          <w:numId w:val="70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D149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D149A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****</w:t>
      </w:r>
    </w:p>
    <w:p w14:paraId="126D0F14" w14:textId="77777777" w:rsidR="00FC0CC9" w:rsidRPr="00AD149A" w:rsidRDefault="00FC0CC9" w:rsidP="00FC0CC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 xml:space="preserve">****W przypadku, gdy Wykonawca </w:t>
      </w:r>
      <w:r w:rsidRPr="00AD149A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D149A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8273D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</w:t>
      </w:r>
    </w:p>
    <w:p w14:paraId="7136391B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39BB04" w14:textId="77777777" w:rsidR="00FC0CC9" w:rsidRPr="00AD149A" w:rsidRDefault="00FC0CC9" w:rsidP="00FC0CC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9C86C2E" w14:textId="77777777" w:rsidR="00FC0CC9" w:rsidRPr="00AD149A" w:rsidRDefault="00FC0CC9" w:rsidP="00FC0CC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       </w:t>
      </w:r>
    </w:p>
    <w:p w14:paraId="48EB17D9" w14:textId="77777777" w:rsidR="00FC0CC9" w:rsidRPr="00AD149A" w:rsidRDefault="00FC0CC9" w:rsidP="00FC0CC9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D149A">
        <w:rPr>
          <w:rFonts w:ascii="Arial" w:hAnsi="Arial" w:cs="Arial"/>
          <w:sz w:val="16"/>
          <w:szCs w:val="16"/>
        </w:rPr>
        <w:t>Podpis Wykonawcy lub Pełnomocnika</w:t>
      </w:r>
      <w:r w:rsidRPr="00AD149A">
        <w:rPr>
          <w:rFonts w:ascii="Arial" w:hAnsi="Arial" w:cs="Arial"/>
          <w:sz w:val="16"/>
          <w:szCs w:val="16"/>
        </w:rPr>
        <w:br/>
      </w:r>
    </w:p>
    <w:p w14:paraId="7DFEB253" w14:textId="77777777" w:rsidR="00FC0CC9" w:rsidRPr="00AD149A" w:rsidRDefault="00FC0CC9" w:rsidP="00FC0CC9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8CB714B" w14:textId="77777777" w:rsidR="005C380B" w:rsidRPr="00AD149A" w:rsidRDefault="005C380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CF8965E" w14:textId="77777777" w:rsidR="00E95472" w:rsidRPr="00AD149A" w:rsidRDefault="00E9547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6CE0D23" w14:textId="77777777" w:rsidR="00E95472" w:rsidRPr="00AD149A" w:rsidRDefault="00E9547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2861BD9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E07D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508D5D3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4E64F60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778CB57" w14:textId="77777777" w:rsidR="003D7495" w:rsidRDefault="003D749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856C31" w14:textId="77777777" w:rsidR="003D7495" w:rsidRDefault="003D749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03257B3" w14:textId="77777777" w:rsidR="00FC0CC9" w:rsidRDefault="00FC0CC9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2ED4D9" w14:textId="77777777" w:rsidR="00FC0CC9" w:rsidRDefault="00FC0CC9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811C451" w14:textId="77777777" w:rsidR="00FC0CC9" w:rsidRDefault="00FC0CC9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B371A1F" w14:textId="77777777" w:rsidR="00FC0CC9" w:rsidRDefault="00FC0CC9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FC0CC9" w:rsidSect="00CA36DF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8F6CD" w14:textId="77777777" w:rsidR="00B73385" w:rsidRDefault="00B73385">
      <w:r>
        <w:separator/>
      </w:r>
    </w:p>
  </w:endnote>
  <w:endnote w:type="continuationSeparator" w:id="0">
    <w:p w14:paraId="70E9F446" w14:textId="77777777" w:rsidR="00B73385" w:rsidRDefault="00B7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6131F6" w:rsidRPr="002E3D20" w:rsidRDefault="006131F6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131F6" w:rsidRDefault="00613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7503D" w14:textId="77777777" w:rsidR="00B73385" w:rsidRDefault="00B73385">
      <w:r>
        <w:separator/>
      </w:r>
    </w:p>
  </w:footnote>
  <w:footnote w:type="continuationSeparator" w:id="0">
    <w:p w14:paraId="39166E66" w14:textId="77777777" w:rsidR="00B73385" w:rsidRDefault="00B73385">
      <w:r>
        <w:continuationSeparator/>
      </w:r>
    </w:p>
  </w:footnote>
  <w:footnote w:id="1">
    <w:p w14:paraId="250F34A2" w14:textId="77777777" w:rsidR="006131F6" w:rsidRPr="00C05CAC" w:rsidRDefault="006131F6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F0C19D5" w14:textId="77777777" w:rsidR="006131F6" w:rsidRPr="00C05CAC" w:rsidRDefault="006131F6" w:rsidP="00FC0CC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6131F6" w:rsidRDefault="006131F6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E519EED" w:rsidR="006131F6" w:rsidRPr="003B3E80" w:rsidRDefault="006131F6" w:rsidP="00346902">
    <w:pPr>
      <w:pStyle w:val="Nagwek"/>
      <w:rPr>
        <w:rFonts w:ascii="Arial" w:hAnsi="Arial" w:cs="Arial"/>
        <w:b/>
        <w:iCs/>
        <w:color w:val="000000"/>
        <w:sz w:val="20"/>
      </w:rPr>
    </w:pPr>
    <w:r w:rsidRPr="00346902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329</w:t>
    </w:r>
    <w:r w:rsidRPr="00346902">
      <w:rPr>
        <w:rFonts w:ascii="Arial" w:hAnsi="Arial" w:cs="Arial"/>
        <w:b/>
        <w:iCs/>
        <w:color w:val="000000"/>
        <w:sz w:val="20"/>
      </w:rPr>
      <w:t>.2024.</w:t>
    </w:r>
    <w:r>
      <w:rPr>
        <w:rFonts w:ascii="Arial" w:hAnsi="Arial" w:cs="Arial"/>
        <w:b/>
        <w:iCs/>
        <w:color w:val="000000"/>
        <w:sz w:val="20"/>
      </w:rPr>
      <w:t>N</w:t>
    </w:r>
    <w:r w:rsidRPr="00346902">
      <w:rPr>
        <w:rFonts w:ascii="Arial" w:hAnsi="Arial" w:cs="Arial"/>
        <w:b/>
        <w:iCs/>
        <w:color w:val="000000"/>
        <w:sz w:val="20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0D685CE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51E6484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95C4F5C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F46C65B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14DA49A8"/>
    <w:lvl w:ilvl="0" w:tplc="2D44E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E7FF5"/>
    <w:multiLevelType w:val="hybridMultilevel"/>
    <w:tmpl w:val="A06E4E30"/>
    <w:lvl w:ilvl="0" w:tplc="E6A2709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422347"/>
    <w:multiLevelType w:val="hybridMultilevel"/>
    <w:tmpl w:val="364ECF4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E9E005A"/>
    <w:multiLevelType w:val="multilevel"/>
    <w:tmpl w:val="64A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29231ED"/>
    <w:multiLevelType w:val="hybridMultilevel"/>
    <w:tmpl w:val="228480D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DA06920A">
      <w:start w:val="1"/>
      <w:numFmt w:val="lowerLetter"/>
      <w:lvlText w:val="%2."/>
      <w:lvlJc w:val="left"/>
      <w:pPr>
        <w:ind w:left="2073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52F6126"/>
    <w:multiLevelType w:val="hybridMultilevel"/>
    <w:tmpl w:val="7D3CC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120063"/>
    <w:multiLevelType w:val="hybridMultilevel"/>
    <w:tmpl w:val="7C06800A"/>
    <w:lvl w:ilvl="0" w:tplc="8E06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D7D56"/>
    <w:multiLevelType w:val="hybridMultilevel"/>
    <w:tmpl w:val="CB2CDC9E"/>
    <w:lvl w:ilvl="0" w:tplc="13F87C2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D48DE"/>
    <w:multiLevelType w:val="hybridMultilevel"/>
    <w:tmpl w:val="3C3E80FA"/>
    <w:lvl w:ilvl="0" w:tplc="65B2C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964C4B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6D1892D8"/>
    <w:lvl w:ilvl="0" w:tplc="082CD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74729F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61C47EA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242901CE"/>
    <w:multiLevelType w:val="hybridMultilevel"/>
    <w:tmpl w:val="43C8D56A"/>
    <w:lvl w:ilvl="0" w:tplc="E6BA23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3054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2C320808"/>
    <w:lvl w:ilvl="0" w:tplc="6CE6423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F63CF2A6"/>
    <w:lvl w:ilvl="0" w:tplc="801C3F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7127ADA"/>
    <w:multiLevelType w:val="multilevel"/>
    <w:tmpl w:val="E578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9621B9"/>
    <w:multiLevelType w:val="hybridMultilevel"/>
    <w:tmpl w:val="F690B862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8E0867"/>
    <w:multiLevelType w:val="hybridMultilevel"/>
    <w:tmpl w:val="FBBE394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B654E5D"/>
    <w:multiLevelType w:val="hybridMultilevel"/>
    <w:tmpl w:val="9044F56E"/>
    <w:lvl w:ilvl="0" w:tplc="190A0D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F3254B"/>
    <w:multiLevelType w:val="hybridMultilevel"/>
    <w:tmpl w:val="1FD0F29E"/>
    <w:lvl w:ilvl="0" w:tplc="3084A9D2">
      <w:start w:val="1"/>
      <w:numFmt w:val="lowerLetter"/>
      <w:lvlText w:val="%1)"/>
      <w:lvlJc w:val="left"/>
      <w:pPr>
        <w:ind w:left="4330" w:hanging="360"/>
      </w:pPr>
      <w:rPr>
        <w:rFonts w:hint="default"/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B6A04"/>
    <w:multiLevelType w:val="hybridMultilevel"/>
    <w:tmpl w:val="229879C4"/>
    <w:lvl w:ilvl="0" w:tplc="D46CAEE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E6DC6"/>
    <w:multiLevelType w:val="hybridMultilevel"/>
    <w:tmpl w:val="39606F2E"/>
    <w:lvl w:ilvl="0" w:tplc="A2B2051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9C41E8"/>
    <w:multiLevelType w:val="hybridMultilevel"/>
    <w:tmpl w:val="921E0E9E"/>
    <w:lvl w:ilvl="0" w:tplc="8E6C3A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D725250"/>
    <w:multiLevelType w:val="multilevel"/>
    <w:tmpl w:val="BF001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ef" w:hAnsi="Ale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457D93"/>
    <w:multiLevelType w:val="multilevel"/>
    <w:tmpl w:val="5CD830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34BD3"/>
    <w:multiLevelType w:val="hybridMultilevel"/>
    <w:tmpl w:val="F29857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7B27BB4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814C8"/>
    <w:multiLevelType w:val="hybridMultilevel"/>
    <w:tmpl w:val="669CE964"/>
    <w:lvl w:ilvl="0" w:tplc="20A23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C4BC8"/>
    <w:multiLevelType w:val="hybridMultilevel"/>
    <w:tmpl w:val="5AC6EBEC"/>
    <w:lvl w:ilvl="0" w:tplc="4E2EA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59F66A05"/>
    <w:multiLevelType w:val="hybridMultilevel"/>
    <w:tmpl w:val="A2E0D978"/>
    <w:lvl w:ilvl="0" w:tplc="5184A2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F30876"/>
    <w:multiLevelType w:val="multilevel"/>
    <w:tmpl w:val="169CE5A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F4B055C"/>
    <w:multiLevelType w:val="hybridMultilevel"/>
    <w:tmpl w:val="F96064A2"/>
    <w:lvl w:ilvl="0" w:tplc="2EF8339C">
      <w:start w:val="1"/>
      <w:numFmt w:val="decimal"/>
      <w:lvlText w:val="%1)"/>
      <w:lvlJc w:val="left"/>
      <w:pPr>
        <w:ind w:left="4330" w:hanging="360"/>
      </w:pPr>
      <w:rPr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60D461C"/>
    <w:multiLevelType w:val="multilevel"/>
    <w:tmpl w:val="1F50C9DA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6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8542481"/>
    <w:multiLevelType w:val="hybridMultilevel"/>
    <w:tmpl w:val="A9DAAD40"/>
    <w:lvl w:ilvl="0" w:tplc="F7F406E8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D8664A"/>
    <w:multiLevelType w:val="hybridMultilevel"/>
    <w:tmpl w:val="733075F4"/>
    <w:lvl w:ilvl="0" w:tplc="6E72A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5E0FED"/>
    <w:multiLevelType w:val="hybridMultilevel"/>
    <w:tmpl w:val="78D4D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5A2A"/>
    <w:multiLevelType w:val="hybridMultilevel"/>
    <w:tmpl w:val="429CAE12"/>
    <w:lvl w:ilvl="0" w:tplc="7C786F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75BD1297"/>
    <w:multiLevelType w:val="hybridMultilevel"/>
    <w:tmpl w:val="B44410B8"/>
    <w:lvl w:ilvl="0" w:tplc="253C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D8801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3750FB"/>
    <w:multiLevelType w:val="hybridMultilevel"/>
    <w:tmpl w:val="C73825A8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36154">
    <w:abstractNumId w:val="74"/>
  </w:num>
  <w:num w:numId="2" w16cid:durableId="702245489">
    <w:abstractNumId w:val="39"/>
  </w:num>
  <w:num w:numId="3" w16cid:durableId="178011083">
    <w:abstractNumId w:val="76"/>
  </w:num>
  <w:num w:numId="4" w16cid:durableId="41053185">
    <w:abstractNumId w:val="53"/>
  </w:num>
  <w:num w:numId="5" w16cid:durableId="334114908">
    <w:abstractNumId w:val="41"/>
  </w:num>
  <w:num w:numId="6" w16cid:durableId="1593002178">
    <w:abstractNumId w:val="17"/>
  </w:num>
  <w:num w:numId="7" w16cid:durableId="699473703">
    <w:abstractNumId w:val="78"/>
  </w:num>
  <w:num w:numId="8" w16cid:durableId="1024791668">
    <w:abstractNumId w:val="27"/>
  </w:num>
  <w:num w:numId="9" w16cid:durableId="761605396">
    <w:abstractNumId w:val="61"/>
  </w:num>
  <w:num w:numId="10" w16cid:durableId="249773871">
    <w:abstractNumId w:val="82"/>
  </w:num>
  <w:num w:numId="11" w16cid:durableId="11077080">
    <w:abstractNumId w:val="34"/>
  </w:num>
  <w:num w:numId="12" w16cid:durableId="793910393">
    <w:abstractNumId w:val="64"/>
  </w:num>
  <w:num w:numId="13" w16cid:durableId="819034206">
    <w:abstractNumId w:val="60"/>
  </w:num>
  <w:num w:numId="14" w16cid:durableId="1620182099">
    <w:abstractNumId w:val="24"/>
  </w:num>
  <w:num w:numId="15" w16cid:durableId="1550261803">
    <w:abstractNumId w:val="32"/>
  </w:num>
  <w:num w:numId="16" w16cid:durableId="1221281536">
    <w:abstractNumId w:val="18"/>
  </w:num>
  <w:num w:numId="17" w16cid:durableId="523714190">
    <w:abstractNumId w:val="36"/>
  </w:num>
  <w:num w:numId="18" w16cid:durableId="1678384351">
    <w:abstractNumId w:val="55"/>
  </w:num>
  <w:num w:numId="19" w16cid:durableId="1054501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920343">
    <w:abstractNumId w:val="37"/>
  </w:num>
  <w:num w:numId="21" w16cid:durableId="830484085">
    <w:abstractNumId w:val="51"/>
  </w:num>
  <w:num w:numId="22" w16cid:durableId="1121727539">
    <w:abstractNumId w:val="23"/>
  </w:num>
  <w:num w:numId="23" w16cid:durableId="1435175818">
    <w:abstractNumId w:val="21"/>
  </w:num>
  <w:num w:numId="24" w16cid:durableId="1781221876">
    <w:abstractNumId w:val="28"/>
  </w:num>
  <w:num w:numId="25" w16cid:durableId="852691724">
    <w:abstractNumId w:val="45"/>
  </w:num>
  <w:num w:numId="26" w16cid:durableId="1428119001">
    <w:abstractNumId w:val="12"/>
  </w:num>
  <w:num w:numId="27" w16cid:durableId="387077152">
    <w:abstractNumId w:val="38"/>
  </w:num>
  <w:num w:numId="28" w16cid:durableId="431246734">
    <w:abstractNumId w:val="25"/>
  </w:num>
  <w:num w:numId="29" w16cid:durableId="1008017691">
    <w:abstractNumId w:val="80"/>
  </w:num>
  <w:num w:numId="30" w16cid:durableId="1547252160">
    <w:abstractNumId w:val="26"/>
  </w:num>
  <w:num w:numId="31" w16cid:durableId="1304776427">
    <w:abstractNumId w:val="35"/>
  </w:num>
  <w:num w:numId="32" w16cid:durableId="2018344625">
    <w:abstractNumId w:val="43"/>
  </w:num>
  <w:num w:numId="33" w16cid:durableId="535000120">
    <w:abstractNumId w:val="57"/>
  </w:num>
  <w:num w:numId="34" w16cid:durableId="581640388">
    <w:abstractNumId w:val="58"/>
  </w:num>
  <w:num w:numId="35" w16cid:durableId="1653483867">
    <w:abstractNumId w:val="73"/>
  </w:num>
  <w:num w:numId="36" w16cid:durableId="252202802">
    <w:abstractNumId w:val="77"/>
  </w:num>
  <w:num w:numId="37" w16cid:durableId="216474089">
    <w:abstractNumId w:val="29"/>
  </w:num>
  <w:num w:numId="38" w16cid:durableId="702901876">
    <w:abstractNumId w:val="48"/>
  </w:num>
  <w:num w:numId="39" w16cid:durableId="1815566258">
    <w:abstractNumId w:val="47"/>
  </w:num>
  <w:num w:numId="40" w16cid:durableId="1045987276">
    <w:abstractNumId w:val="33"/>
  </w:num>
  <w:num w:numId="41" w16cid:durableId="1269579209">
    <w:abstractNumId w:val="30"/>
  </w:num>
  <w:num w:numId="42" w16cid:durableId="16718286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9991027">
    <w:abstractNumId w:val="65"/>
  </w:num>
  <w:num w:numId="44" w16cid:durableId="1779373959">
    <w:abstractNumId w:val="67"/>
  </w:num>
  <w:num w:numId="45" w16cid:durableId="1214930795">
    <w:abstractNumId w:val="63"/>
  </w:num>
  <w:num w:numId="46" w16cid:durableId="688868612">
    <w:abstractNumId w:val="54"/>
  </w:num>
  <w:num w:numId="47" w16cid:durableId="216473406">
    <w:abstractNumId w:val="5"/>
  </w:num>
  <w:num w:numId="48" w16cid:durableId="515771331">
    <w:abstractNumId w:val="70"/>
  </w:num>
  <w:num w:numId="49" w16cid:durableId="1689603479">
    <w:abstractNumId w:val="31"/>
  </w:num>
  <w:num w:numId="50" w16cid:durableId="113138547">
    <w:abstractNumId w:val="2"/>
  </w:num>
  <w:num w:numId="51" w16cid:durableId="1605262878">
    <w:abstractNumId w:val="7"/>
  </w:num>
  <w:num w:numId="52" w16cid:durableId="1434664969">
    <w:abstractNumId w:val="8"/>
  </w:num>
  <w:num w:numId="53" w16cid:durableId="665785142">
    <w:abstractNumId w:val="72"/>
  </w:num>
  <w:num w:numId="54" w16cid:durableId="1559824751">
    <w:abstractNumId w:val="44"/>
  </w:num>
  <w:num w:numId="55" w16cid:durableId="1022168580">
    <w:abstractNumId w:val="42"/>
  </w:num>
  <w:num w:numId="56" w16cid:durableId="339703330">
    <w:abstractNumId w:val="13"/>
  </w:num>
  <w:num w:numId="57" w16cid:durableId="731661430">
    <w:abstractNumId w:val="19"/>
  </w:num>
  <w:num w:numId="58" w16cid:durableId="197938622">
    <w:abstractNumId w:val="16"/>
    <w:lvlOverride w:ilvl="1">
      <w:lvl w:ilvl="1">
        <w:numFmt w:val="lowerLetter"/>
        <w:lvlText w:val="%2."/>
        <w:lvlJc w:val="left"/>
      </w:lvl>
    </w:lvlOverride>
  </w:num>
  <w:num w:numId="59" w16cid:durableId="761872375">
    <w:abstractNumId w:val="16"/>
    <w:lvlOverride w:ilvl="1">
      <w:lvl w:ilvl="1">
        <w:numFmt w:val="lowerLetter"/>
        <w:lvlText w:val="%2."/>
        <w:lvlJc w:val="left"/>
      </w:lvl>
    </w:lvlOverride>
  </w:num>
  <w:num w:numId="60" w16cid:durableId="1147165429">
    <w:abstractNumId w:val="16"/>
    <w:lvlOverride w:ilvl="1">
      <w:lvl w:ilvl="1">
        <w:numFmt w:val="lowerLetter"/>
        <w:lvlText w:val="%2."/>
        <w:lvlJc w:val="left"/>
      </w:lvl>
    </w:lvlOverride>
  </w:num>
  <w:num w:numId="61" w16cid:durableId="1177184601">
    <w:abstractNumId w:val="81"/>
  </w:num>
  <w:num w:numId="62" w16cid:durableId="633751144">
    <w:abstractNumId w:val="62"/>
  </w:num>
  <w:num w:numId="63" w16cid:durableId="742875873">
    <w:abstractNumId w:val="50"/>
  </w:num>
  <w:num w:numId="64" w16cid:durableId="762842356">
    <w:abstractNumId w:val="46"/>
  </w:num>
  <w:num w:numId="65" w16cid:durableId="1019546974">
    <w:abstractNumId w:val="71"/>
  </w:num>
  <w:num w:numId="66" w16cid:durableId="223106073">
    <w:abstractNumId w:val="49"/>
  </w:num>
  <w:num w:numId="67" w16cid:durableId="1886720240">
    <w:abstractNumId w:val="56"/>
  </w:num>
  <w:num w:numId="68" w16cid:durableId="2138788818">
    <w:abstractNumId w:val="79"/>
  </w:num>
  <w:num w:numId="69" w16cid:durableId="833255326">
    <w:abstractNumId w:val="22"/>
  </w:num>
  <w:num w:numId="70" w16cid:durableId="1366446430">
    <w:abstractNumId w:val="20"/>
  </w:num>
  <w:num w:numId="71" w16cid:durableId="1233925991">
    <w:abstractNumId w:val="14"/>
  </w:num>
  <w:num w:numId="72" w16cid:durableId="1228223730">
    <w:abstractNumId w:val="75"/>
  </w:num>
  <w:num w:numId="73" w16cid:durableId="217058047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2E5A"/>
    <w:rsid w:val="00003114"/>
    <w:rsid w:val="0000374F"/>
    <w:rsid w:val="00003876"/>
    <w:rsid w:val="00003C69"/>
    <w:rsid w:val="00003FB3"/>
    <w:rsid w:val="000047AA"/>
    <w:rsid w:val="00004C05"/>
    <w:rsid w:val="000051D7"/>
    <w:rsid w:val="000060AE"/>
    <w:rsid w:val="0000662D"/>
    <w:rsid w:val="00006772"/>
    <w:rsid w:val="0000681E"/>
    <w:rsid w:val="00007034"/>
    <w:rsid w:val="0000755A"/>
    <w:rsid w:val="00007721"/>
    <w:rsid w:val="000079D7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492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676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B9E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AAE"/>
    <w:rsid w:val="00043B4A"/>
    <w:rsid w:val="00044A08"/>
    <w:rsid w:val="00044A27"/>
    <w:rsid w:val="00045091"/>
    <w:rsid w:val="000454ED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05"/>
    <w:rsid w:val="000733A2"/>
    <w:rsid w:val="00073E65"/>
    <w:rsid w:val="00074003"/>
    <w:rsid w:val="0007429E"/>
    <w:rsid w:val="000751F3"/>
    <w:rsid w:val="00075526"/>
    <w:rsid w:val="0007583A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7798E"/>
    <w:rsid w:val="000802F4"/>
    <w:rsid w:val="000808D2"/>
    <w:rsid w:val="00080A2E"/>
    <w:rsid w:val="00080D74"/>
    <w:rsid w:val="000811AB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C69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5913"/>
    <w:rsid w:val="00096362"/>
    <w:rsid w:val="00096BCF"/>
    <w:rsid w:val="00097ACA"/>
    <w:rsid w:val="000A1352"/>
    <w:rsid w:val="000A14A7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6BF"/>
    <w:rsid w:val="000C0832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198"/>
    <w:rsid w:val="000C4221"/>
    <w:rsid w:val="000C4239"/>
    <w:rsid w:val="000C49C4"/>
    <w:rsid w:val="000C5037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3B9"/>
    <w:rsid w:val="000E0C11"/>
    <w:rsid w:val="000E0D6C"/>
    <w:rsid w:val="000E1184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02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02C0"/>
    <w:rsid w:val="000F1552"/>
    <w:rsid w:val="000F1A7F"/>
    <w:rsid w:val="000F1ACD"/>
    <w:rsid w:val="000F1B69"/>
    <w:rsid w:val="000F1F2A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6FF2"/>
    <w:rsid w:val="000F70D1"/>
    <w:rsid w:val="000F78B8"/>
    <w:rsid w:val="000F798D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B92"/>
    <w:rsid w:val="00106CAA"/>
    <w:rsid w:val="001079F0"/>
    <w:rsid w:val="00110610"/>
    <w:rsid w:val="00110B54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69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799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470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0FA5"/>
    <w:rsid w:val="00141EE5"/>
    <w:rsid w:val="001425A8"/>
    <w:rsid w:val="00142EBE"/>
    <w:rsid w:val="00142F5B"/>
    <w:rsid w:val="00144245"/>
    <w:rsid w:val="001444A0"/>
    <w:rsid w:val="00144BB2"/>
    <w:rsid w:val="00144D85"/>
    <w:rsid w:val="00145DE9"/>
    <w:rsid w:val="001476BF"/>
    <w:rsid w:val="001478EB"/>
    <w:rsid w:val="00147C83"/>
    <w:rsid w:val="00147DEB"/>
    <w:rsid w:val="00150B97"/>
    <w:rsid w:val="00150BE1"/>
    <w:rsid w:val="00150D94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234"/>
    <w:rsid w:val="001604FA"/>
    <w:rsid w:val="00161367"/>
    <w:rsid w:val="001618B9"/>
    <w:rsid w:val="00161B48"/>
    <w:rsid w:val="001627A1"/>
    <w:rsid w:val="001638A8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318"/>
    <w:rsid w:val="00172424"/>
    <w:rsid w:val="00172756"/>
    <w:rsid w:val="0017284B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5F7"/>
    <w:rsid w:val="001779DD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FCE"/>
    <w:rsid w:val="00187505"/>
    <w:rsid w:val="00187EC2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4C6C"/>
    <w:rsid w:val="001A50E4"/>
    <w:rsid w:val="001A5A79"/>
    <w:rsid w:val="001A66F5"/>
    <w:rsid w:val="001A6F1C"/>
    <w:rsid w:val="001A70B6"/>
    <w:rsid w:val="001A740D"/>
    <w:rsid w:val="001A7605"/>
    <w:rsid w:val="001A78C6"/>
    <w:rsid w:val="001A7E23"/>
    <w:rsid w:val="001B0AF6"/>
    <w:rsid w:val="001B0FE7"/>
    <w:rsid w:val="001B1C1C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8A2"/>
    <w:rsid w:val="001B6D6D"/>
    <w:rsid w:val="001B7400"/>
    <w:rsid w:val="001B7AE6"/>
    <w:rsid w:val="001B7D6D"/>
    <w:rsid w:val="001B7F7D"/>
    <w:rsid w:val="001C0B15"/>
    <w:rsid w:val="001C0B95"/>
    <w:rsid w:val="001C0C8A"/>
    <w:rsid w:val="001C12D6"/>
    <w:rsid w:val="001C12EE"/>
    <w:rsid w:val="001C1F77"/>
    <w:rsid w:val="001C2A45"/>
    <w:rsid w:val="001C3175"/>
    <w:rsid w:val="001C318B"/>
    <w:rsid w:val="001C332D"/>
    <w:rsid w:val="001C3824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133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5EC"/>
    <w:rsid w:val="001D7976"/>
    <w:rsid w:val="001E06E4"/>
    <w:rsid w:val="001E07B4"/>
    <w:rsid w:val="001E0A7A"/>
    <w:rsid w:val="001E21D9"/>
    <w:rsid w:val="001E222A"/>
    <w:rsid w:val="001E281C"/>
    <w:rsid w:val="001E2B60"/>
    <w:rsid w:val="001E301A"/>
    <w:rsid w:val="001E3183"/>
    <w:rsid w:val="001E35A2"/>
    <w:rsid w:val="001E370F"/>
    <w:rsid w:val="001E4371"/>
    <w:rsid w:val="001E4478"/>
    <w:rsid w:val="001E46F2"/>
    <w:rsid w:val="001E5247"/>
    <w:rsid w:val="001E596B"/>
    <w:rsid w:val="001E59C3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2C0"/>
    <w:rsid w:val="001F7C13"/>
    <w:rsid w:val="001F7DC9"/>
    <w:rsid w:val="001F7FCA"/>
    <w:rsid w:val="002006BD"/>
    <w:rsid w:val="002007EA"/>
    <w:rsid w:val="00200C3B"/>
    <w:rsid w:val="00200C78"/>
    <w:rsid w:val="00201401"/>
    <w:rsid w:val="00202139"/>
    <w:rsid w:val="0020270B"/>
    <w:rsid w:val="0020330A"/>
    <w:rsid w:val="002034CF"/>
    <w:rsid w:val="0020367D"/>
    <w:rsid w:val="002036DD"/>
    <w:rsid w:val="00203AB4"/>
    <w:rsid w:val="0020448D"/>
    <w:rsid w:val="00204614"/>
    <w:rsid w:val="002050B8"/>
    <w:rsid w:val="0020551E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C87"/>
    <w:rsid w:val="00211FDB"/>
    <w:rsid w:val="00212243"/>
    <w:rsid w:val="00212262"/>
    <w:rsid w:val="00212480"/>
    <w:rsid w:val="002128CB"/>
    <w:rsid w:val="002134C5"/>
    <w:rsid w:val="00213790"/>
    <w:rsid w:val="00213B7F"/>
    <w:rsid w:val="00213CC6"/>
    <w:rsid w:val="00213F6F"/>
    <w:rsid w:val="00214000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87E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3D"/>
    <w:rsid w:val="002373C8"/>
    <w:rsid w:val="00237511"/>
    <w:rsid w:val="0023752E"/>
    <w:rsid w:val="00237DF8"/>
    <w:rsid w:val="00237F6B"/>
    <w:rsid w:val="0024017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729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E1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56F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702"/>
    <w:rsid w:val="00276AFC"/>
    <w:rsid w:val="00277667"/>
    <w:rsid w:val="00280946"/>
    <w:rsid w:val="00280A4E"/>
    <w:rsid w:val="00280FEE"/>
    <w:rsid w:val="00281927"/>
    <w:rsid w:val="002823FD"/>
    <w:rsid w:val="00282654"/>
    <w:rsid w:val="00282F1D"/>
    <w:rsid w:val="002831E6"/>
    <w:rsid w:val="00283544"/>
    <w:rsid w:val="00283645"/>
    <w:rsid w:val="0028513E"/>
    <w:rsid w:val="002853A1"/>
    <w:rsid w:val="00285406"/>
    <w:rsid w:val="002855E8"/>
    <w:rsid w:val="002856A2"/>
    <w:rsid w:val="002857B2"/>
    <w:rsid w:val="00285EB2"/>
    <w:rsid w:val="00285F43"/>
    <w:rsid w:val="002863AC"/>
    <w:rsid w:val="002867F6"/>
    <w:rsid w:val="00286D56"/>
    <w:rsid w:val="00287238"/>
    <w:rsid w:val="002872DC"/>
    <w:rsid w:val="00287E09"/>
    <w:rsid w:val="00290029"/>
    <w:rsid w:val="0029063B"/>
    <w:rsid w:val="002911B1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18CC"/>
    <w:rsid w:val="002A3289"/>
    <w:rsid w:val="002A365E"/>
    <w:rsid w:val="002A3ADB"/>
    <w:rsid w:val="002A42FD"/>
    <w:rsid w:val="002A4999"/>
    <w:rsid w:val="002A54B9"/>
    <w:rsid w:val="002A56FC"/>
    <w:rsid w:val="002A59C6"/>
    <w:rsid w:val="002A5CA7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BED"/>
    <w:rsid w:val="002B1EC8"/>
    <w:rsid w:val="002B2AC2"/>
    <w:rsid w:val="002B2F83"/>
    <w:rsid w:val="002B3AA4"/>
    <w:rsid w:val="002B429F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B2"/>
    <w:rsid w:val="002C2AF7"/>
    <w:rsid w:val="002C2F97"/>
    <w:rsid w:val="002C310C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0DC"/>
    <w:rsid w:val="002D084C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B5E"/>
    <w:rsid w:val="002D42AD"/>
    <w:rsid w:val="002D4EF4"/>
    <w:rsid w:val="002D50D0"/>
    <w:rsid w:val="002D5222"/>
    <w:rsid w:val="002D6116"/>
    <w:rsid w:val="002D660B"/>
    <w:rsid w:val="002D688D"/>
    <w:rsid w:val="002D6C8A"/>
    <w:rsid w:val="002D71D5"/>
    <w:rsid w:val="002D7866"/>
    <w:rsid w:val="002D7ADA"/>
    <w:rsid w:val="002D7B13"/>
    <w:rsid w:val="002E107F"/>
    <w:rsid w:val="002E1758"/>
    <w:rsid w:val="002E2561"/>
    <w:rsid w:val="002E274A"/>
    <w:rsid w:val="002E28B3"/>
    <w:rsid w:val="002E2A3F"/>
    <w:rsid w:val="002E3D20"/>
    <w:rsid w:val="002E4BDF"/>
    <w:rsid w:val="002E5CE1"/>
    <w:rsid w:val="002E634B"/>
    <w:rsid w:val="002E7047"/>
    <w:rsid w:val="002E75B6"/>
    <w:rsid w:val="002E790C"/>
    <w:rsid w:val="002E7966"/>
    <w:rsid w:val="002E7E78"/>
    <w:rsid w:val="002F06F7"/>
    <w:rsid w:val="002F07D7"/>
    <w:rsid w:val="002F0840"/>
    <w:rsid w:val="002F1048"/>
    <w:rsid w:val="002F10B2"/>
    <w:rsid w:val="002F1671"/>
    <w:rsid w:val="002F18A7"/>
    <w:rsid w:val="002F2269"/>
    <w:rsid w:val="002F2400"/>
    <w:rsid w:val="002F26E7"/>
    <w:rsid w:val="002F2BA9"/>
    <w:rsid w:val="002F2BB8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270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2A1"/>
    <w:rsid w:val="003245C7"/>
    <w:rsid w:val="0032473B"/>
    <w:rsid w:val="00324F79"/>
    <w:rsid w:val="003250A5"/>
    <w:rsid w:val="00325A75"/>
    <w:rsid w:val="003264CE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46902"/>
    <w:rsid w:val="003472F4"/>
    <w:rsid w:val="00347862"/>
    <w:rsid w:val="00350008"/>
    <w:rsid w:val="003513DF"/>
    <w:rsid w:val="003515F6"/>
    <w:rsid w:val="00351F2F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05CA"/>
    <w:rsid w:val="00361EE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6D"/>
    <w:rsid w:val="003668BB"/>
    <w:rsid w:val="00366A2A"/>
    <w:rsid w:val="0037167C"/>
    <w:rsid w:val="00371AC3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69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50D"/>
    <w:rsid w:val="003B2F14"/>
    <w:rsid w:val="003B3DF7"/>
    <w:rsid w:val="003B3E80"/>
    <w:rsid w:val="003B3F4B"/>
    <w:rsid w:val="003B4529"/>
    <w:rsid w:val="003B48E8"/>
    <w:rsid w:val="003B516D"/>
    <w:rsid w:val="003B53F1"/>
    <w:rsid w:val="003B5912"/>
    <w:rsid w:val="003B5E5D"/>
    <w:rsid w:val="003B72F1"/>
    <w:rsid w:val="003B7594"/>
    <w:rsid w:val="003B7C01"/>
    <w:rsid w:val="003C0AAC"/>
    <w:rsid w:val="003C10C8"/>
    <w:rsid w:val="003C1E18"/>
    <w:rsid w:val="003C1FD8"/>
    <w:rsid w:val="003C3880"/>
    <w:rsid w:val="003C3F41"/>
    <w:rsid w:val="003C44D4"/>
    <w:rsid w:val="003C48CE"/>
    <w:rsid w:val="003C5096"/>
    <w:rsid w:val="003C50DA"/>
    <w:rsid w:val="003C515E"/>
    <w:rsid w:val="003C5267"/>
    <w:rsid w:val="003C5495"/>
    <w:rsid w:val="003C5510"/>
    <w:rsid w:val="003C5B47"/>
    <w:rsid w:val="003C61AA"/>
    <w:rsid w:val="003C6CD1"/>
    <w:rsid w:val="003C7A3D"/>
    <w:rsid w:val="003C7A9E"/>
    <w:rsid w:val="003D228D"/>
    <w:rsid w:val="003D2464"/>
    <w:rsid w:val="003D27E7"/>
    <w:rsid w:val="003D28E7"/>
    <w:rsid w:val="003D2CA2"/>
    <w:rsid w:val="003D2F10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495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455"/>
    <w:rsid w:val="003E260E"/>
    <w:rsid w:val="003E26E0"/>
    <w:rsid w:val="003E2C57"/>
    <w:rsid w:val="003E2F09"/>
    <w:rsid w:val="003E390A"/>
    <w:rsid w:val="003E3B6D"/>
    <w:rsid w:val="003E3FB6"/>
    <w:rsid w:val="003E52E0"/>
    <w:rsid w:val="003E5ACC"/>
    <w:rsid w:val="003E5EB7"/>
    <w:rsid w:val="003E6FB1"/>
    <w:rsid w:val="003E70AF"/>
    <w:rsid w:val="003E763F"/>
    <w:rsid w:val="003E786A"/>
    <w:rsid w:val="003E7A75"/>
    <w:rsid w:val="003E7CA8"/>
    <w:rsid w:val="003F0076"/>
    <w:rsid w:val="003F02C5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992"/>
    <w:rsid w:val="003F5CBF"/>
    <w:rsid w:val="003F70AB"/>
    <w:rsid w:val="003F7E75"/>
    <w:rsid w:val="004009EC"/>
    <w:rsid w:val="00400B49"/>
    <w:rsid w:val="00400BC1"/>
    <w:rsid w:val="00401000"/>
    <w:rsid w:val="004010CB"/>
    <w:rsid w:val="004011EC"/>
    <w:rsid w:val="004028A5"/>
    <w:rsid w:val="00402A71"/>
    <w:rsid w:val="00402FD8"/>
    <w:rsid w:val="00403195"/>
    <w:rsid w:val="00403884"/>
    <w:rsid w:val="00404056"/>
    <w:rsid w:val="004053FE"/>
    <w:rsid w:val="00405528"/>
    <w:rsid w:val="0040657D"/>
    <w:rsid w:val="00406672"/>
    <w:rsid w:val="00406F85"/>
    <w:rsid w:val="0040764E"/>
    <w:rsid w:val="0040783D"/>
    <w:rsid w:val="00407AF7"/>
    <w:rsid w:val="00410577"/>
    <w:rsid w:val="004109E1"/>
    <w:rsid w:val="00411153"/>
    <w:rsid w:val="004117FE"/>
    <w:rsid w:val="00411E70"/>
    <w:rsid w:val="00411F8B"/>
    <w:rsid w:val="004136FD"/>
    <w:rsid w:val="004139BE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1C58"/>
    <w:rsid w:val="0042219A"/>
    <w:rsid w:val="00422E59"/>
    <w:rsid w:val="00422ED3"/>
    <w:rsid w:val="004232C0"/>
    <w:rsid w:val="004244B0"/>
    <w:rsid w:val="00424605"/>
    <w:rsid w:val="004249FD"/>
    <w:rsid w:val="00424C92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4FB4"/>
    <w:rsid w:val="00435A91"/>
    <w:rsid w:val="00435D74"/>
    <w:rsid w:val="0043619A"/>
    <w:rsid w:val="00437CC8"/>
    <w:rsid w:val="00437EEC"/>
    <w:rsid w:val="00437F87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CD0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145"/>
    <w:rsid w:val="00445AC8"/>
    <w:rsid w:val="00445BC1"/>
    <w:rsid w:val="00450D4F"/>
    <w:rsid w:val="004512C0"/>
    <w:rsid w:val="00451367"/>
    <w:rsid w:val="0045156E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0D2"/>
    <w:rsid w:val="00461C6C"/>
    <w:rsid w:val="00462397"/>
    <w:rsid w:val="0046272F"/>
    <w:rsid w:val="00462CBD"/>
    <w:rsid w:val="004631E1"/>
    <w:rsid w:val="00463D60"/>
    <w:rsid w:val="004641C5"/>
    <w:rsid w:val="00464BB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67E"/>
    <w:rsid w:val="00471D18"/>
    <w:rsid w:val="00472222"/>
    <w:rsid w:val="00472257"/>
    <w:rsid w:val="00472F3C"/>
    <w:rsid w:val="004734BF"/>
    <w:rsid w:val="004744B5"/>
    <w:rsid w:val="004749F5"/>
    <w:rsid w:val="0047547B"/>
    <w:rsid w:val="00475FE2"/>
    <w:rsid w:val="0047687B"/>
    <w:rsid w:val="00476B2F"/>
    <w:rsid w:val="00477115"/>
    <w:rsid w:val="00480153"/>
    <w:rsid w:val="0048054A"/>
    <w:rsid w:val="00480C17"/>
    <w:rsid w:val="004817A3"/>
    <w:rsid w:val="00481945"/>
    <w:rsid w:val="00481C03"/>
    <w:rsid w:val="00482224"/>
    <w:rsid w:val="00482269"/>
    <w:rsid w:val="004828A1"/>
    <w:rsid w:val="00482AB8"/>
    <w:rsid w:val="00482D7F"/>
    <w:rsid w:val="004833DC"/>
    <w:rsid w:val="00483A6E"/>
    <w:rsid w:val="004847CB"/>
    <w:rsid w:val="00484B35"/>
    <w:rsid w:val="004851C0"/>
    <w:rsid w:val="00485548"/>
    <w:rsid w:val="00485569"/>
    <w:rsid w:val="004858F7"/>
    <w:rsid w:val="00486A36"/>
    <w:rsid w:val="00486BF4"/>
    <w:rsid w:val="00487875"/>
    <w:rsid w:val="00487F19"/>
    <w:rsid w:val="00490733"/>
    <w:rsid w:val="00490FF7"/>
    <w:rsid w:val="00492CCA"/>
    <w:rsid w:val="00492CCC"/>
    <w:rsid w:val="00492EF0"/>
    <w:rsid w:val="0049397C"/>
    <w:rsid w:val="00493ECC"/>
    <w:rsid w:val="00494042"/>
    <w:rsid w:val="00494896"/>
    <w:rsid w:val="00495206"/>
    <w:rsid w:val="004955DD"/>
    <w:rsid w:val="00495BA7"/>
    <w:rsid w:val="00495C91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8F4"/>
    <w:rsid w:val="004A3E7C"/>
    <w:rsid w:val="004A3EB9"/>
    <w:rsid w:val="004A4A01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71A"/>
    <w:rsid w:val="004C24FA"/>
    <w:rsid w:val="004C2839"/>
    <w:rsid w:val="004C4578"/>
    <w:rsid w:val="004C4B5A"/>
    <w:rsid w:val="004C5282"/>
    <w:rsid w:val="004C53FD"/>
    <w:rsid w:val="004C572C"/>
    <w:rsid w:val="004C5CB7"/>
    <w:rsid w:val="004C5FBF"/>
    <w:rsid w:val="004C6D2B"/>
    <w:rsid w:val="004D0021"/>
    <w:rsid w:val="004D0492"/>
    <w:rsid w:val="004D0694"/>
    <w:rsid w:val="004D0CA4"/>
    <w:rsid w:val="004D0E5B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658"/>
    <w:rsid w:val="004E1714"/>
    <w:rsid w:val="004E2037"/>
    <w:rsid w:val="004E2607"/>
    <w:rsid w:val="004E2C37"/>
    <w:rsid w:val="004E2FB6"/>
    <w:rsid w:val="004E30BF"/>
    <w:rsid w:val="004E397D"/>
    <w:rsid w:val="004E3EA1"/>
    <w:rsid w:val="004E3ED7"/>
    <w:rsid w:val="004E43D0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C6E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780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727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802"/>
    <w:rsid w:val="00534A65"/>
    <w:rsid w:val="00534DBC"/>
    <w:rsid w:val="00534ED2"/>
    <w:rsid w:val="00534F10"/>
    <w:rsid w:val="00535542"/>
    <w:rsid w:val="005359B6"/>
    <w:rsid w:val="00535EB2"/>
    <w:rsid w:val="00536D27"/>
    <w:rsid w:val="0053702A"/>
    <w:rsid w:val="005376E0"/>
    <w:rsid w:val="00537897"/>
    <w:rsid w:val="005407D0"/>
    <w:rsid w:val="005409D2"/>
    <w:rsid w:val="00540B5B"/>
    <w:rsid w:val="0054171E"/>
    <w:rsid w:val="00542CA7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400"/>
    <w:rsid w:val="00564B3F"/>
    <w:rsid w:val="00564B43"/>
    <w:rsid w:val="00564BB2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29A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020"/>
    <w:rsid w:val="00582180"/>
    <w:rsid w:val="0058235B"/>
    <w:rsid w:val="00582653"/>
    <w:rsid w:val="00582D91"/>
    <w:rsid w:val="005836DC"/>
    <w:rsid w:val="00583D0E"/>
    <w:rsid w:val="00583D62"/>
    <w:rsid w:val="00585847"/>
    <w:rsid w:val="00586781"/>
    <w:rsid w:val="00586969"/>
    <w:rsid w:val="005869EE"/>
    <w:rsid w:val="00586C1C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0A64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4C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C7B32"/>
    <w:rsid w:val="005D0232"/>
    <w:rsid w:val="005D04E1"/>
    <w:rsid w:val="005D0760"/>
    <w:rsid w:val="005D0CB7"/>
    <w:rsid w:val="005D1AD6"/>
    <w:rsid w:val="005D1D27"/>
    <w:rsid w:val="005D21EB"/>
    <w:rsid w:val="005D2889"/>
    <w:rsid w:val="005D2B9A"/>
    <w:rsid w:val="005D2F8B"/>
    <w:rsid w:val="005D320F"/>
    <w:rsid w:val="005D3D5E"/>
    <w:rsid w:val="005D3DD3"/>
    <w:rsid w:val="005D3E0B"/>
    <w:rsid w:val="005D47BC"/>
    <w:rsid w:val="005D5579"/>
    <w:rsid w:val="005D67A8"/>
    <w:rsid w:val="005D6EB3"/>
    <w:rsid w:val="005D7F38"/>
    <w:rsid w:val="005E015D"/>
    <w:rsid w:val="005E0304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9BD"/>
    <w:rsid w:val="005F1A6A"/>
    <w:rsid w:val="005F26CF"/>
    <w:rsid w:val="005F2901"/>
    <w:rsid w:val="005F2A62"/>
    <w:rsid w:val="005F2AD5"/>
    <w:rsid w:val="005F2D60"/>
    <w:rsid w:val="005F4259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5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8C9"/>
    <w:rsid w:val="00607E74"/>
    <w:rsid w:val="006103A6"/>
    <w:rsid w:val="00610F34"/>
    <w:rsid w:val="006111AA"/>
    <w:rsid w:val="00611807"/>
    <w:rsid w:val="00611E8F"/>
    <w:rsid w:val="00612CD9"/>
    <w:rsid w:val="00613010"/>
    <w:rsid w:val="006131F6"/>
    <w:rsid w:val="006133FC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47E"/>
    <w:rsid w:val="00616F29"/>
    <w:rsid w:val="006175C1"/>
    <w:rsid w:val="00617629"/>
    <w:rsid w:val="0061774F"/>
    <w:rsid w:val="0061799E"/>
    <w:rsid w:val="006179B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2409"/>
    <w:rsid w:val="00633335"/>
    <w:rsid w:val="006343A8"/>
    <w:rsid w:val="00634D57"/>
    <w:rsid w:val="00634E8D"/>
    <w:rsid w:val="00634F7C"/>
    <w:rsid w:val="00635CF1"/>
    <w:rsid w:val="0063633D"/>
    <w:rsid w:val="0063650D"/>
    <w:rsid w:val="006367DB"/>
    <w:rsid w:val="00636C1F"/>
    <w:rsid w:val="00636CAF"/>
    <w:rsid w:val="00636CE8"/>
    <w:rsid w:val="00637764"/>
    <w:rsid w:val="00640021"/>
    <w:rsid w:val="00640137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8FF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1F0F"/>
    <w:rsid w:val="006725F9"/>
    <w:rsid w:val="00672650"/>
    <w:rsid w:val="00672A33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2FE"/>
    <w:rsid w:val="00675793"/>
    <w:rsid w:val="0067593B"/>
    <w:rsid w:val="00676A6B"/>
    <w:rsid w:val="00676C8A"/>
    <w:rsid w:val="00676D21"/>
    <w:rsid w:val="0067717F"/>
    <w:rsid w:val="00677366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4F1"/>
    <w:rsid w:val="0068341C"/>
    <w:rsid w:val="00683858"/>
    <w:rsid w:val="0068436B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58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0EB"/>
    <w:rsid w:val="006B2873"/>
    <w:rsid w:val="006B28AA"/>
    <w:rsid w:val="006B2A7D"/>
    <w:rsid w:val="006B3C7F"/>
    <w:rsid w:val="006B49AE"/>
    <w:rsid w:val="006B5644"/>
    <w:rsid w:val="006B6169"/>
    <w:rsid w:val="006B6A25"/>
    <w:rsid w:val="006B6B8D"/>
    <w:rsid w:val="006B6DEE"/>
    <w:rsid w:val="006B6FF9"/>
    <w:rsid w:val="006B7206"/>
    <w:rsid w:val="006B76CE"/>
    <w:rsid w:val="006C0497"/>
    <w:rsid w:val="006C0576"/>
    <w:rsid w:val="006C0659"/>
    <w:rsid w:val="006C0D7A"/>
    <w:rsid w:val="006C0E0F"/>
    <w:rsid w:val="006C0F89"/>
    <w:rsid w:val="006C1125"/>
    <w:rsid w:val="006C116A"/>
    <w:rsid w:val="006C12EF"/>
    <w:rsid w:val="006C14EA"/>
    <w:rsid w:val="006C1E9D"/>
    <w:rsid w:val="006C1FB2"/>
    <w:rsid w:val="006C2D3E"/>
    <w:rsid w:val="006C3738"/>
    <w:rsid w:val="006C3CA2"/>
    <w:rsid w:val="006C43AB"/>
    <w:rsid w:val="006C4818"/>
    <w:rsid w:val="006C49E3"/>
    <w:rsid w:val="006C656C"/>
    <w:rsid w:val="006C6845"/>
    <w:rsid w:val="006C6B60"/>
    <w:rsid w:val="006C6F6C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393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6F0"/>
    <w:rsid w:val="006E2802"/>
    <w:rsid w:val="006E2859"/>
    <w:rsid w:val="006E31B1"/>
    <w:rsid w:val="006E31B2"/>
    <w:rsid w:val="006E52BF"/>
    <w:rsid w:val="006E537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18E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59E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03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7B4"/>
    <w:rsid w:val="00714C9B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6E9"/>
    <w:rsid w:val="00721781"/>
    <w:rsid w:val="00721784"/>
    <w:rsid w:val="007219F3"/>
    <w:rsid w:val="00722320"/>
    <w:rsid w:val="007224DC"/>
    <w:rsid w:val="007225DF"/>
    <w:rsid w:val="00722797"/>
    <w:rsid w:val="00722C51"/>
    <w:rsid w:val="00723400"/>
    <w:rsid w:val="00723680"/>
    <w:rsid w:val="00724121"/>
    <w:rsid w:val="0072556A"/>
    <w:rsid w:val="007260F8"/>
    <w:rsid w:val="007261D7"/>
    <w:rsid w:val="0072658F"/>
    <w:rsid w:val="00726AA4"/>
    <w:rsid w:val="00726E60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686B"/>
    <w:rsid w:val="00737100"/>
    <w:rsid w:val="0073711B"/>
    <w:rsid w:val="007372AA"/>
    <w:rsid w:val="0073734F"/>
    <w:rsid w:val="00737680"/>
    <w:rsid w:val="0073798E"/>
    <w:rsid w:val="00737C82"/>
    <w:rsid w:val="0074015C"/>
    <w:rsid w:val="007406F7"/>
    <w:rsid w:val="00740AA8"/>
    <w:rsid w:val="00740E46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02A"/>
    <w:rsid w:val="0075153F"/>
    <w:rsid w:val="00751D34"/>
    <w:rsid w:val="00752366"/>
    <w:rsid w:val="00752674"/>
    <w:rsid w:val="007528A6"/>
    <w:rsid w:val="00753058"/>
    <w:rsid w:val="0075317D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5AD"/>
    <w:rsid w:val="00764643"/>
    <w:rsid w:val="00764C00"/>
    <w:rsid w:val="00764E01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2D4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4CCD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431"/>
    <w:rsid w:val="007A2601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619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CEF"/>
    <w:rsid w:val="007B5FBF"/>
    <w:rsid w:val="007B601E"/>
    <w:rsid w:val="007B64CF"/>
    <w:rsid w:val="007B65CC"/>
    <w:rsid w:val="007B6B9C"/>
    <w:rsid w:val="007B765A"/>
    <w:rsid w:val="007B7EE0"/>
    <w:rsid w:val="007B7F5F"/>
    <w:rsid w:val="007C0B4D"/>
    <w:rsid w:val="007C0D73"/>
    <w:rsid w:val="007C180D"/>
    <w:rsid w:val="007C1DA3"/>
    <w:rsid w:val="007C1DDC"/>
    <w:rsid w:val="007C2144"/>
    <w:rsid w:val="007C3E41"/>
    <w:rsid w:val="007C4154"/>
    <w:rsid w:val="007C41AC"/>
    <w:rsid w:val="007C4632"/>
    <w:rsid w:val="007C4CF7"/>
    <w:rsid w:val="007C5054"/>
    <w:rsid w:val="007C603B"/>
    <w:rsid w:val="007C64DF"/>
    <w:rsid w:val="007C69B4"/>
    <w:rsid w:val="007C6E8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BFF"/>
    <w:rsid w:val="007D7E8F"/>
    <w:rsid w:val="007E0580"/>
    <w:rsid w:val="007E092C"/>
    <w:rsid w:val="007E1883"/>
    <w:rsid w:val="007E1ABD"/>
    <w:rsid w:val="007E1BDD"/>
    <w:rsid w:val="007E1CF2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570"/>
    <w:rsid w:val="007F372C"/>
    <w:rsid w:val="007F37E7"/>
    <w:rsid w:val="007F394E"/>
    <w:rsid w:val="007F3C4C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4CA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1E"/>
    <w:rsid w:val="00807E41"/>
    <w:rsid w:val="0081023D"/>
    <w:rsid w:val="0081033F"/>
    <w:rsid w:val="00811211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0BD"/>
    <w:rsid w:val="008153CD"/>
    <w:rsid w:val="008159F2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4D71"/>
    <w:rsid w:val="00825820"/>
    <w:rsid w:val="00826148"/>
    <w:rsid w:val="008265F2"/>
    <w:rsid w:val="0082790C"/>
    <w:rsid w:val="00827A3D"/>
    <w:rsid w:val="008302E2"/>
    <w:rsid w:val="00831035"/>
    <w:rsid w:val="008314C8"/>
    <w:rsid w:val="008316B9"/>
    <w:rsid w:val="00831BF0"/>
    <w:rsid w:val="008332D9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4D7A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26DC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69A"/>
    <w:rsid w:val="00867A31"/>
    <w:rsid w:val="00867CF1"/>
    <w:rsid w:val="008702A0"/>
    <w:rsid w:val="00870E15"/>
    <w:rsid w:val="008713DA"/>
    <w:rsid w:val="0087180C"/>
    <w:rsid w:val="008718BF"/>
    <w:rsid w:val="00871F0B"/>
    <w:rsid w:val="0087236D"/>
    <w:rsid w:val="008731AA"/>
    <w:rsid w:val="0087339D"/>
    <w:rsid w:val="00873B94"/>
    <w:rsid w:val="00873D48"/>
    <w:rsid w:val="00873E9B"/>
    <w:rsid w:val="0087418A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33"/>
    <w:rsid w:val="00881C4B"/>
    <w:rsid w:val="00881D73"/>
    <w:rsid w:val="00882A68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8D4"/>
    <w:rsid w:val="00893B7D"/>
    <w:rsid w:val="0089456A"/>
    <w:rsid w:val="0089544C"/>
    <w:rsid w:val="0089582C"/>
    <w:rsid w:val="00895BD3"/>
    <w:rsid w:val="00896648"/>
    <w:rsid w:val="008966D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0B"/>
    <w:rsid w:val="008A4D7F"/>
    <w:rsid w:val="008A5341"/>
    <w:rsid w:val="008A5534"/>
    <w:rsid w:val="008A55D3"/>
    <w:rsid w:val="008A5AEE"/>
    <w:rsid w:val="008A6030"/>
    <w:rsid w:val="008A6173"/>
    <w:rsid w:val="008A62CF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7D3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279F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5BD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D76B8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F6B"/>
    <w:rsid w:val="008F303F"/>
    <w:rsid w:val="008F3052"/>
    <w:rsid w:val="008F332B"/>
    <w:rsid w:val="008F3546"/>
    <w:rsid w:val="008F3A53"/>
    <w:rsid w:val="008F3AC4"/>
    <w:rsid w:val="008F3B09"/>
    <w:rsid w:val="008F4DB3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3AA"/>
    <w:rsid w:val="009215B3"/>
    <w:rsid w:val="00921BAD"/>
    <w:rsid w:val="00921FFC"/>
    <w:rsid w:val="00922476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8D2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C70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17C4"/>
    <w:rsid w:val="00961850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0EFA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08"/>
    <w:rsid w:val="009750CA"/>
    <w:rsid w:val="00976680"/>
    <w:rsid w:val="00976A6C"/>
    <w:rsid w:val="009775D2"/>
    <w:rsid w:val="00977730"/>
    <w:rsid w:val="009777B0"/>
    <w:rsid w:val="00977BD6"/>
    <w:rsid w:val="00981BE6"/>
    <w:rsid w:val="00981E78"/>
    <w:rsid w:val="00981FF0"/>
    <w:rsid w:val="00982118"/>
    <w:rsid w:val="009824ED"/>
    <w:rsid w:val="009827A6"/>
    <w:rsid w:val="00982F95"/>
    <w:rsid w:val="00983A29"/>
    <w:rsid w:val="00983C9E"/>
    <w:rsid w:val="00983DA9"/>
    <w:rsid w:val="0098502F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7A1C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5887"/>
    <w:rsid w:val="009B6D53"/>
    <w:rsid w:val="009B73B0"/>
    <w:rsid w:val="009B7728"/>
    <w:rsid w:val="009C01E7"/>
    <w:rsid w:val="009C1193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026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164"/>
    <w:rsid w:val="009D5386"/>
    <w:rsid w:val="009D58E6"/>
    <w:rsid w:val="009D5B25"/>
    <w:rsid w:val="009D6EDF"/>
    <w:rsid w:val="009D6F4C"/>
    <w:rsid w:val="009D7123"/>
    <w:rsid w:val="009D7385"/>
    <w:rsid w:val="009D77D5"/>
    <w:rsid w:val="009D7CC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0E51"/>
    <w:rsid w:val="009F116A"/>
    <w:rsid w:val="009F15A0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93"/>
    <w:rsid w:val="009F4CBE"/>
    <w:rsid w:val="009F500C"/>
    <w:rsid w:val="009F5A6D"/>
    <w:rsid w:val="009F670F"/>
    <w:rsid w:val="009F67C0"/>
    <w:rsid w:val="009F7370"/>
    <w:rsid w:val="009F797D"/>
    <w:rsid w:val="009F7B24"/>
    <w:rsid w:val="00A00389"/>
    <w:rsid w:val="00A00796"/>
    <w:rsid w:val="00A009EE"/>
    <w:rsid w:val="00A00A7B"/>
    <w:rsid w:val="00A00EF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80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17908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7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3E5"/>
    <w:rsid w:val="00A30056"/>
    <w:rsid w:val="00A302FD"/>
    <w:rsid w:val="00A3061D"/>
    <w:rsid w:val="00A30739"/>
    <w:rsid w:val="00A31A7D"/>
    <w:rsid w:val="00A31C36"/>
    <w:rsid w:val="00A325ED"/>
    <w:rsid w:val="00A32642"/>
    <w:rsid w:val="00A328F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657B"/>
    <w:rsid w:val="00A375EF"/>
    <w:rsid w:val="00A37C3D"/>
    <w:rsid w:val="00A37F45"/>
    <w:rsid w:val="00A40BEB"/>
    <w:rsid w:val="00A4118F"/>
    <w:rsid w:val="00A41474"/>
    <w:rsid w:val="00A414FC"/>
    <w:rsid w:val="00A41AA4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5D52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7A4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4DF5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09A7"/>
    <w:rsid w:val="00A81380"/>
    <w:rsid w:val="00A81D20"/>
    <w:rsid w:val="00A8231E"/>
    <w:rsid w:val="00A824FA"/>
    <w:rsid w:val="00A828EB"/>
    <w:rsid w:val="00A82C82"/>
    <w:rsid w:val="00A82DAE"/>
    <w:rsid w:val="00A839EE"/>
    <w:rsid w:val="00A84186"/>
    <w:rsid w:val="00A8436A"/>
    <w:rsid w:val="00A843B6"/>
    <w:rsid w:val="00A84718"/>
    <w:rsid w:val="00A866FB"/>
    <w:rsid w:val="00A86E58"/>
    <w:rsid w:val="00A87073"/>
    <w:rsid w:val="00A8775C"/>
    <w:rsid w:val="00A87F51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3DB0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68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69D9"/>
    <w:rsid w:val="00AA7304"/>
    <w:rsid w:val="00AA7BFF"/>
    <w:rsid w:val="00AA7F0C"/>
    <w:rsid w:val="00AB01B7"/>
    <w:rsid w:val="00AB07BE"/>
    <w:rsid w:val="00AB07EA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3B1"/>
    <w:rsid w:val="00AB5AEC"/>
    <w:rsid w:val="00AB5B9E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2D55"/>
    <w:rsid w:val="00AC40F2"/>
    <w:rsid w:val="00AC4650"/>
    <w:rsid w:val="00AC511E"/>
    <w:rsid w:val="00AC6733"/>
    <w:rsid w:val="00AC6BBB"/>
    <w:rsid w:val="00AC6E4B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149A"/>
    <w:rsid w:val="00AD2322"/>
    <w:rsid w:val="00AD430A"/>
    <w:rsid w:val="00AD45D8"/>
    <w:rsid w:val="00AD48FC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6C7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12A"/>
    <w:rsid w:val="00B03C2E"/>
    <w:rsid w:val="00B04096"/>
    <w:rsid w:val="00B0439D"/>
    <w:rsid w:val="00B044EB"/>
    <w:rsid w:val="00B053B5"/>
    <w:rsid w:val="00B05557"/>
    <w:rsid w:val="00B05C48"/>
    <w:rsid w:val="00B05E56"/>
    <w:rsid w:val="00B06124"/>
    <w:rsid w:val="00B06BFC"/>
    <w:rsid w:val="00B0776B"/>
    <w:rsid w:val="00B079BB"/>
    <w:rsid w:val="00B10B09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0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69A"/>
    <w:rsid w:val="00B33CFF"/>
    <w:rsid w:val="00B342A9"/>
    <w:rsid w:val="00B34612"/>
    <w:rsid w:val="00B349B4"/>
    <w:rsid w:val="00B34FC6"/>
    <w:rsid w:val="00B352A0"/>
    <w:rsid w:val="00B352CC"/>
    <w:rsid w:val="00B35394"/>
    <w:rsid w:val="00B35757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1EA1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3385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70A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1EEF"/>
    <w:rsid w:val="00BA2ED7"/>
    <w:rsid w:val="00BA4135"/>
    <w:rsid w:val="00BA4454"/>
    <w:rsid w:val="00BA4F47"/>
    <w:rsid w:val="00BA5FC4"/>
    <w:rsid w:val="00BA6F84"/>
    <w:rsid w:val="00BA7408"/>
    <w:rsid w:val="00BA7C65"/>
    <w:rsid w:val="00BB0149"/>
    <w:rsid w:val="00BB07EA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130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6F8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6523"/>
    <w:rsid w:val="00BE732A"/>
    <w:rsid w:val="00BE7449"/>
    <w:rsid w:val="00BE7567"/>
    <w:rsid w:val="00BE7E37"/>
    <w:rsid w:val="00BF02DC"/>
    <w:rsid w:val="00BF0407"/>
    <w:rsid w:val="00BF0811"/>
    <w:rsid w:val="00BF0A23"/>
    <w:rsid w:val="00BF0F9E"/>
    <w:rsid w:val="00BF1261"/>
    <w:rsid w:val="00BF1A3B"/>
    <w:rsid w:val="00BF1F65"/>
    <w:rsid w:val="00BF27F1"/>
    <w:rsid w:val="00BF2B89"/>
    <w:rsid w:val="00BF3B67"/>
    <w:rsid w:val="00BF4AE4"/>
    <w:rsid w:val="00BF4B05"/>
    <w:rsid w:val="00BF55EC"/>
    <w:rsid w:val="00BF601C"/>
    <w:rsid w:val="00BF6446"/>
    <w:rsid w:val="00BF6557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AA3"/>
    <w:rsid w:val="00C03ED0"/>
    <w:rsid w:val="00C03F4C"/>
    <w:rsid w:val="00C046B9"/>
    <w:rsid w:val="00C049D4"/>
    <w:rsid w:val="00C04C11"/>
    <w:rsid w:val="00C04FC3"/>
    <w:rsid w:val="00C04FCC"/>
    <w:rsid w:val="00C05179"/>
    <w:rsid w:val="00C05368"/>
    <w:rsid w:val="00C05726"/>
    <w:rsid w:val="00C05C00"/>
    <w:rsid w:val="00C0694F"/>
    <w:rsid w:val="00C06B12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DD2"/>
    <w:rsid w:val="00C11FB6"/>
    <w:rsid w:val="00C12128"/>
    <w:rsid w:val="00C126F7"/>
    <w:rsid w:val="00C128BC"/>
    <w:rsid w:val="00C12F89"/>
    <w:rsid w:val="00C14824"/>
    <w:rsid w:val="00C14B75"/>
    <w:rsid w:val="00C14B7B"/>
    <w:rsid w:val="00C1576E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164B"/>
    <w:rsid w:val="00C22273"/>
    <w:rsid w:val="00C2256E"/>
    <w:rsid w:val="00C22776"/>
    <w:rsid w:val="00C22A0E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46A8"/>
    <w:rsid w:val="00C351B1"/>
    <w:rsid w:val="00C35DEE"/>
    <w:rsid w:val="00C36020"/>
    <w:rsid w:val="00C364BF"/>
    <w:rsid w:val="00C36AE0"/>
    <w:rsid w:val="00C36E0A"/>
    <w:rsid w:val="00C37B4C"/>
    <w:rsid w:val="00C403BB"/>
    <w:rsid w:val="00C40E7B"/>
    <w:rsid w:val="00C414D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60D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3702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3CB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3F45"/>
    <w:rsid w:val="00C843F2"/>
    <w:rsid w:val="00C849BB"/>
    <w:rsid w:val="00C85DA1"/>
    <w:rsid w:val="00C85DF7"/>
    <w:rsid w:val="00C86426"/>
    <w:rsid w:val="00C86E7E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56E"/>
    <w:rsid w:val="00C93CB4"/>
    <w:rsid w:val="00C9432F"/>
    <w:rsid w:val="00C94602"/>
    <w:rsid w:val="00C94FA6"/>
    <w:rsid w:val="00C95DCA"/>
    <w:rsid w:val="00C95F6D"/>
    <w:rsid w:val="00C965EC"/>
    <w:rsid w:val="00C9697B"/>
    <w:rsid w:val="00C96C53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6DF"/>
    <w:rsid w:val="00CA3BEF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3A4"/>
    <w:rsid w:val="00CB4BEE"/>
    <w:rsid w:val="00CB5570"/>
    <w:rsid w:val="00CB587A"/>
    <w:rsid w:val="00CB652D"/>
    <w:rsid w:val="00CB65AC"/>
    <w:rsid w:val="00CB6780"/>
    <w:rsid w:val="00CB6A95"/>
    <w:rsid w:val="00CB6D97"/>
    <w:rsid w:val="00CB713B"/>
    <w:rsid w:val="00CB722F"/>
    <w:rsid w:val="00CB7C2F"/>
    <w:rsid w:val="00CC0242"/>
    <w:rsid w:val="00CC027A"/>
    <w:rsid w:val="00CC083D"/>
    <w:rsid w:val="00CC0B79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3EE7"/>
    <w:rsid w:val="00CC403C"/>
    <w:rsid w:val="00CC47B4"/>
    <w:rsid w:val="00CC4A11"/>
    <w:rsid w:val="00CC4B29"/>
    <w:rsid w:val="00CC50E9"/>
    <w:rsid w:val="00CC5C22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345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336"/>
    <w:rsid w:val="00CE47FE"/>
    <w:rsid w:val="00CE4AAE"/>
    <w:rsid w:val="00CE5853"/>
    <w:rsid w:val="00CE6737"/>
    <w:rsid w:val="00CE6C6C"/>
    <w:rsid w:val="00CE763E"/>
    <w:rsid w:val="00CE76DF"/>
    <w:rsid w:val="00CE7772"/>
    <w:rsid w:val="00CE7853"/>
    <w:rsid w:val="00CE7DEF"/>
    <w:rsid w:val="00CE7ED5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15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BC1"/>
    <w:rsid w:val="00D06F2A"/>
    <w:rsid w:val="00D07837"/>
    <w:rsid w:val="00D07A00"/>
    <w:rsid w:val="00D07B62"/>
    <w:rsid w:val="00D07FA4"/>
    <w:rsid w:val="00D104E5"/>
    <w:rsid w:val="00D109B4"/>
    <w:rsid w:val="00D10E24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84B"/>
    <w:rsid w:val="00D17C7B"/>
    <w:rsid w:val="00D20D47"/>
    <w:rsid w:val="00D2102B"/>
    <w:rsid w:val="00D212C1"/>
    <w:rsid w:val="00D2209F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34F"/>
    <w:rsid w:val="00D254F9"/>
    <w:rsid w:val="00D25733"/>
    <w:rsid w:val="00D25891"/>
    <w:rsid w:val="00D25BAF"/>
    <w:rsid w:val="00D261B2"/>
    <w:rsid w:val="00D2626F"/>
    <w:rsid w:val="00D26856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4E44"/>
    <w:rsid w:val="00D35A9D"/>
    <w:rsid w:val="00D35AD3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106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88D"/>
    <w:rsid w:val="00D66F8F"/>
    <w:rsid w:val="00D670A8"/>
    <w:rsid w:val="00D670CB"/>
    <w:rsid w:val="00D671C6"/>
    <w:rsid w:val="00D70337"/>
    <w:rsid w:val="00D711CD"/>
    <w:rsid w:val="00D7182B"/>
    <w:rsid w:val="00D71A4D"/>
    <w:rsid w:val="00D71B5E"/>
    <w:rsid w:val="00D71DE7"/>
    <w:rsid w:val="00D73375"/>
    <w:rsid w:val="00D73599"/>
    <w:rsid w:val="00D735AD"/>
    <w:rsid w:val="00D73658"/>
    <w:rsid w:val="00D73A74"/>
    <w:rsid w:val="00D740F7"/>
    <w:rsid w:val="00D74303"/>
    <w:rsid w:val="00D74516"/>
    <w:rsid w:val="00D76261"/>
    <w:rsid w:val="00D76668"/>
    <w:rsid w:val="00D76C5E"/>
    <w:rsid w:val="00D76E93"/>
    <w:rsid w:val="00D7734B"/>
    <w:rsid w:val="00D77D6D"/>
    <w:rsid w:val="00D77E4B"/>
    <w:rsid w:val="00D80044"/>
    <w:rsid w:val="00D80683"/>
    <w:rsid w:val="00D80689"/>
    <w:rsid w:val="00D8078E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766"/>
    <w:rsid w:val="00D97A8D"/>
    <w:rsid w:val="00D97D75"/>
    <w:rsid w:val="00DA022C"/>
    <w:rsid w:val="00DA04CE"/>
    <w:rsid w:val="00DA382F"/>
    <w:rsid w:val="00DA4205"/>
    <w:rsid w:val="00DA4910"/>
    <w:rsid w:val="00DA53CB"/>
    <w:rsid w:val="00DA5599"/>
    <w:rsid w:val="00DA64FC"/>
    <w:rsid w:val="00DA672B"/>
    <w:rsid w:val="00DA70D8"/>
    <w:rsid w:val="00DA74B5"/>
    <w:rsid w:val="00DA7B31"/>
    <w:rsid w:val="00DA7BFA"/>
    <w:rsid w:val="00DA7D01"/>
    <w:rsid w:val="00DB0D08"/>
    <w:rsid w:val="00DB1923"/>
    <w:rsid w:val="00DB1DD1"/>
    <w:rsid w:val="00DB1EFF"/>
    <w:rsid w:val="00DB2706"/>
    <w:rsid w:val="00DB2947"/>
    <w:rsid w:val="00DB2BD9"/>
    <w:rsid w:val="00DB30A0"/>
    <w:rsid w:val="00DB31D5"/>
    <w:rsid w:val="00DB32B9"/>
    <w:rsid w:val="00DB369F"/>
    <w:rsid w:val="00DB3A4E"/>
    <w:rsid w:val="00DB4032"/>
    <w:rsid w:val="00DB69D0"/>
    <w:rsid w:val="00DC0135"/>
    <w:rsid w:val="00DC0E6F"/>
    <w:rsid w:val="00DC0F9A"/>
    <w:rsid w:val="00DC17F2"/>
    <w:rsid w:val="00DC1D9C"/>
    <w:rsid w:val="00DC200A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02E2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66A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709"/>
    <w:rsid w:val="00DE6840"/>
    <w:rsid w:val="00DE7156"/>
    <w:rsid w:val="00DE7365"/>
    <w:rsid w:val="00DE77F6"/>
    <w:rsid w:val="00DF0068"/>
    <w:rsid w:val="00DF0D13"/>
    <w:rsid w:val="00DF10F1"/>
    <w:rsid w:val="00DF1609"/>
    <w:rsid w:val="00DF1FE1"/>
    <w:rsid w:val="00DF286A"/>
    <w:rsid w:val="00DF2886"/>
    <w:rsid w:val="00DF2ACA"/>
    <w:rsid w:val="00DF30C0"/>
    <w:rsid w:val="00DF39E6"/>
    <w:rsid w:val="00DF39FC"/>
    <w:rsid w:val="00DF40AF"/>
    <w:rsid w:val="00DF45DC"/>
    <w:rsid w:val="00DF4A08"/>
    <w:rsid w:val="00DF4D4E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0EC7"/>
    <w:rsid w:val="00E014AF"/>
    <w:rsid w:val="00E01886"/>
    <w:rsid w:val="00E022CB"/>
    <w:rsid w:val="00E02F7F"/>
    <w:rsid w:val="00E034F6"/>
    <w:rsid w:val="00E0478C"/>
    <w:rsid w:val="00E04F83"/>
    <w:rsid w:val="00E05433"/>
    <w:rsid w:val="00E059AB"/>
    <w:rsid w:val="00E05C42"/>
    <w:rsid w:val="00E063AB"/>
    <w:rsid w:val="00E06544"/>
    <w:rsid w:val="00E067C6"/>
    <w:rsid w:val="00E07413"/>
    <w:rsid w:val="00E077CB"/>
    <w:rsid w:val="00E07CB5"/>
    <w:rsid w:val="00E10256"/>
    <w:rsid w:val="00E106E0"/>
    <w:rsid w:val="00E10746"/>
    <w:rsid w:val="00E10F77"/>
    <w:rsid w:val="00E1103A"/>
    <w:rsid w:val="00E115CF"/>
    <w:rsid w:val="00E11B3D"/>
    <w:rsid w:val="00E12764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71"/>
    <w:rsid w:val="00E204D9"/>
    <w:rsid w:val="00E208B8"/>
    <w:rsid w:val="00E21110"/>
    <w:rsid w:val="00E215AE"/>
    <w:rsid w:val="00E21F9D"/>
    <w:rsid w:val="00E224EF"/>
    <w:rsid w:val="00E22AB6"/>
    <w:rsid w:val="00E2327F"/>
    <w:rsid w:val="00E2382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CC"/>
    <w:rsid w:val="00E307A8"/>
    <w:rsid w:val="00E3091E"/>
    <w:rsid w:val="00E30AF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596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108"/>
    <w:rsid w:val="00E704F6"/>
    <w:rsid w:val="00E70E05"/>
    <w:rsid w:val="00E7126E"/>
    <w:rsid w:val="00E7143A"/>
    <w:rsid w:val="00E71F11"/>
    <w:rsid w:val="00E721E0"/>
    <w:rsid w:val="00E72AC6"/>
    <w:rsid w:val="00E72FFF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20B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76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472"/>
    <w:rsid w:val="00E95A2C"/>
    <w:rsid w:val="00E95DA5"/>
    <w:rsid w:val="00E95DFE"/>
    <w:rsid w:val="00E960AC"/>
    <w:rsid w:val="00E96ED3"/>
    <w:rsid w:val="00E97077"/>
    <w:rsid w:val="00E97A73"/>
    <w:rsid w:val="00E97C03"/>
    <w:rsid w:val="00E97ED0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0F89"/>
    <w:rsid w:val="00EC19FA"/>
    <w:rsid w:val="00EC1F74"/>
    <w:rsid w:val="00EC2844"/>
    <w:rsid w:val="00EC318E"/>
    <w:rsid w:val="00EC3385"/>
    <w:rsid w:val="00EC33B5"/>
    <w:rsid w:val="00EC39A9"/>
    <w:rsid w:val="00EC3E59"/>
    <w:rsid w:val="00EC41DA"/>
    <w:rsid w:val="00EC445C"/>
    <w:rsid w:val="00EC467A"/>
    <w:rsid w:val="00EC5006"/>
    <w:rsid w:val="00EC63C3"/>
    <w:rsid w:val="00EC6B4A"/>
    <w:rsid w:val="00EC6F1A"/>
    <w:rsid w:val="00EC7A23"/>
    <w:rsid w:val="00ED1682"/>
    <w:rsid w:val="00ED1EEF"/>
    <w:rsid w:val="00ED1EFF"/>
    <w:rsid w:val="00ED1F54"/>
    <w:rsid w:val="00ED22B9"/>
    <w:rsid w:val="00ED2587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48B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140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0C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6B"/>
    <w:rsid w:val="00F102A0"/>
    <w:rsid w:val="00F10A40"/>
    <w:rsid w:val="00F11C0D"/>
    <w:rsid w:val="00F11C4A"/>
    <w:rsid w:val="00F124BE"/>
    <w:rsid w:val="00F127AB"/>
    <w:rsid w:val="00F12B59"/>
    <w:rsid w:val="00F13587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C09"/>
    <w:rsid w:val="00F21C97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67B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89"/>
    <w:rsid w:val="00F356A9"/>
    <w:rsid w:val="00F36853"/>
    <w:rsid w:val="00F369F5"/>
    <w:rsid w:val="00F40256"/>
    <w:rsid w:val="00F40A3C"/>
    <w:rsid w:val="00F40C97"/>
    <w:rsid w:val="00F4178F"/>
    <w:rsid w:val="00F42146"/>
    <w:rsid w:val="00F4253B"/>
    <w:rsid w:val="00F4463C"/>
    <w:rsid w:val="00F44BB7"/>
    <w:rsid w:val="00F45984"/>
    <w:rsid w:val="00F45C00"/>
    <w:rsid w:val="00F46090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D30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A57"/>
    <w:rsid w:val="00F62B9A"/>
    <w:rsid w:val="00F62C34"/>
    <w:rsid w:val="00F63128"/>
    <w:rsid w:val="00F635A8"/>
    <w:rsid w:val="00F63A36"/>
    <w:rsid w:val="00F63A89"/>
    <w:rsid w:val="00F63DD4"/>
    <w:rsid w:val="00F6428D"/>
    <w:rsid w:val="00F645AD"/>
    <w:rsid w:val="00F6486F"/>
    <w:rsid w:val="00F649D4"/>
    <w:rsid w:val="00F64D48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3C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25E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0D0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579"/>
    <w:rsid w:val="00FA1BE3"/>
    <w:rsid w:val="00FA2758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133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177"/>
    <w:rsid w:val="00FB76D8"/>
    <w:rsid w:val="00FB7977"/>
    <w:rsid w:val="00FB7A72"/>
    <w:rsid w:val="00FB7F56"/>
    <w:rsid w:val="00FC05AE"/>
    <w:rsid w:val="00FC0CC9"/>
    <w:rsid w:val="00FC1DB1"/>
    <w:rsid w:val="00FC2F95"/>
    <w:rsid w:val="00FC36A3"/>
    <w:rsid w:val="00FC3849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9F"/>
    <w:rsid w:val="00FC76F4"/>
    <w:rsid w:val="00FC77B7"/>
    <w:rsid w:val="00FD06EC"/>
    <w:rsid w:val="00FD0719"/>
    <w:rsid w:val="00FD085B"/>
    <w:rsid w:val="00FD09C7"/>
    <w:rsid w:val="00FD0B29"/>
    <w:rsid w:val="00FD0FCF"/>
    <w:rsid w:val="00FD1172"/>
    <w:rsid w:val="00FD2087"/>
    <w:rsid w:val="00FD246A"/>
    <w:rsid w:val="00FD2600"/>
    <w:rsid w:val="00FD2B9E"/>
    <w:rsid w:val="00FD3316"/>
    <w:rsid w:val="00FD3326"/>
    <w:rsid w:val="00FD3330"/>
    <w:rsid w:val="00FD3A3D"/>
    <w:rsid w:val="00FD3A43"/>
    <w:rsid w:val="00FD45B4"/>
    <w:rsid w:val="00FD471F"/>
    <w:rsid w:val="00FD585A"/>
    <w:rsid w:val="00FD5B65"/>
    <w:rsid w:val="00FE013C"/>
    <w:rsid w:val="00FE0878"/>
    <w:rsid w:val="00FE1374"/>
    <w:rsid w:val="00FE139D"/>
    <w:rsid w:val="00FE14F4"/>
    <w:rsid w:val="00FE1FF8"/>
    <w:rsid w:val="00FE2036"/>
    <w:rsid w:val="00FE2AED"/>
    <w:rsid w:val="00FE2B8D"/>
    <w:rsid w:val="00FE3FAA"/>
    <w:rsid w:val="00FE4B36"/>
    <w:rsid w:val="00FE507E"/>
    <w:rsid w:val="00FE529D"/>
    <w:rsid w:val="00FE5384"/>
    <w:rsid w:val="00FE5970"/>
    <w:rsid w:val="00FE5EF7"/>
    <w:rsid w:val="00FE67D5"/>
    <w:rsid w:val="00FE69D9"/>
    <w:rsid w:val="00FE6ADC"/>
    <w:rsid w:val="00FE7097"/>
    <w:rsid w:val="00FE77E1"/>
    <w:rsid w:val="00FE7D9F"/>
    <w:rsid w:val="00FF0063"/>
    <w:rsid w:val="00FF0AD7"/>
    <w:rsid w:val="00FF2143"/>
    <w:rsid w:val="00FF236B"/>
    <w:rsid w:val="00FF2C36"/>
    <w:rsid w:val="00FF3D8F"/>
    <w:rsid w:val="00FF3F33"/>
    <w:rsid w:val="00FF41F6"/>
    <w:rsid w:val="00FF446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3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Znak1ZnakZnakZnakZnakZnakZnak6">
    <w:name w:val="Znak1 Znak Znak Znak Znak Znak Znak"/>
    <w:basedOn w:val="Normalny"/>
    <w:rsid w:val="008159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87B3-569D-49C0-898C-AD14C209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2156</Words>
  <Characters>14177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16301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2024-07-03T10:24:00Z</cp:lastPrinted>
  <dcterms:created xsi:type="dcterms:W3CDTF">2024-07-03T10:26:00Z</dcterms:created>
  <dcterms:modified xsi:type="dcterms:W3CDTF">2024-07-03T10:26:00Z</dcterms:modified>
</cp:coreProperties>
</file>