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3C5BD" w14:textId="77777777" w:rsidR="00DA509A" w:rsidRDefault="00940C71" w:rsidP="00E84961">
      <w:pPr>
        <w:pStyle w:val="Nagwek2"/>
        <w:numPr>
          <w:ilvl w:val="0"/>
          <w:numId w:val="0"/>
        </w:numPr>
        <w:ind w:left="4265"/>
        <w:jc w:val="right"/>
      </w:pPr>
      <w:r w:rsidRPr="00CA59A5">
        <w:tab/>
      </w:r>
      <w:r w:rsidRPr="00CA59A5">
        <w:tab/>
      </w:r>
      <w:r w:rsidRPr="00CA59A5">
        <w:tab/>
      </w:r>
      <w:r w:rsidRPr="00CA59A5">
        <w:tab/>
      </w:r>
      <w:r w:rsidRPr="00CA59A5">
        <w:tab/>
      </w:r>
      <w:r w:rsidRPr="00CA59A5">
        <w:tab/>
      </w:r>
      <w:r w:rsidRPr="00CA59A5">
        <w:tab/>
      </w:r>
      <w:r w:rsidRPr="00CA59A5">
        <w:tab/>
      </w:r>
      <w:r w:rsidRPr="00CA59A5">
        <w:tab/>
      </w:r>
      <w:r w:rsidRPr="00CA59A5">
        <w:tab/>
        <w:t xml:space="preserve">           </w:t>
      </w:r>
      <w:r w:rsidR="009834CE" w:rsidRPr="00CA59A5">
        <w:t xml:space="preserve">                           </w:t>
      </w:r>
      <w:bookmarkStart w:id="0" w:name="_GoBack"/>
      <w:bookmarkEnd w:id="0"/>
      <w:r w:rsidR="0056694D" w:rsidRPr="00CA59A5">
        <w:t xml:space="preserve">Załącznik nr </w:t>
      </w:r>
      <w:r w:rsidR="00434BAB">
        <w:t>2</w:t>
      </w:r>
      <w:r w:rsidR="00612F9F" w:rsidRPr="00CA59A5">
        <w:t xml:space="preserve"> do </w:t>
      </w:r>
      <w:r w:rsidR="002C12C2">
        <w:t>SWZ</w:t>
      </w:r>
    </w:p>
    <w:p w14:paraId="1C25D39B" w14:textId="77777777" w:rsidR="00811F82" w:rsidRPr="00CA59A5" w:rsidRDefault="00811F82" w:rsidP="00111ECF">
      <w:pPr>
        <w:pStyle w:val="ust"/>
        <w:spacing w:before="120" w:after="120"/>
        <w:ind w:left="0" w:firstLine="0"/>
        <w:jc w:val="right"/>
        <w:rPr>
          <w:rFonts w:ascii="Cambria" w:hAnsi="Cambria" w:cs="Arial"/>
          <w:b/>
          <w:sz w:val="18"/>
          <w:szCs w:val="18"/>
        </w:rPr>
      </w:pPr>
    </w:p>
    <w:p w14:paraId="7233A32B" w14:textId="0BAA0B9A" w:rsidR="00D22BE4" w:rsidRPr="00CA59A5" w:rsidRDefault="00DA509A" w:rsidP="00D22BE4">
      <w:pPr>
        <w:spacing w:before="120"/>
        <w:jc w:val="center"/>
        <w:rPr>
          <w:rFonts w:ascii="Cambria" w:hAnsi="Cambria" w:cs="Arial"/>
          <w:sz w:val="18"/>
          <w:szCs w:val="18"/>
        </w:rPr>
      </w:pPr>
      <w:r w:rsidRPr="00CA59A5">
        <w:rPr>
          <w:rFonts w:ascii="Cambria" w:hAnsi="Cambria" w:cs="Arial"/>
          <w:sz w:val="18"/>
          <w:szCs w:val="18"/>
        </w:rPr>
        <w:t>................................................................</w:t>
      </w:r>
      <w:r w:rsidR="00D22BE4" w:rsidRPr="00CA59A5">
        <w:rPr>
          <w:rFonts w:ascii="Cambria" w:hAnsi="Cambria" w:cs="Arial"/>
          <w:sz w:val="18"/>
          <w:szCs w:val="18"/>
        </w:rPr>
        <w:t>...................</w:t>
      </w:r>
      <w:r w:rsidRPr="00CA59A5">
        <w:rPr>
          <w:rFonts w:ascii="Cambria" w:hAnsi="Cambria" w:cs="Arial"/>
          <w:sz w:val="18"/>
          <w:szCs w:val="18"/>
        </w:rPr>
        <w:tab/>
      </w:r>
      <w:r w:rsidR="0032655D" w:rsidRPr="00CA59A5">
        <w:rPr>
          <w:rFonts w:ascii="Cambria" w:hAnsi="Cambria" w:cs="Arial"/>
          <w:sz w:val="18"/>
          <w:szCs w:val="18"/>
        </w:rPr>
        <w:tab/>
      </w:r>
      <w:r w:rsidR="0032655D" w:rsidRPr="00CA59A5">
        <w:rPr>
          <w:rFonts w:ascii="Cambria" w:hAnsi="Cambria" w:cs="Arial"/>
          <w:sz w:val="18"/>
          <w:szCs w:val="18"/>
        </w:rPr>
        <w:tab/>
      </w:r>
      <w:r w:rsidR="0032655D" w:rsidRPr="00CA59A5">
        <w:rPr>
          <w:rFonts w:ascii="Cambria" w:hAnsi="Cambria" w:cs="Arial"/>
          <w:sz w:val="18"/>
          <w:szCs w:val="18"/>
        </w:rPr>
        <w:tab/>
      </w:r>
      <w:r w:rsidR="0032655D" w:rsidRPr="00CA59A5">
        <w:rPr>
          <w:rFonts w:ascii="Cambria" w:hAnsi="Cambria" w:cs="Arial"/>
          <w:sz w:val="18"/>
          <w:szCs w:val="18"/>
        </w:rPr>
        <w:tab/>
      </w:r>
      <w:r w:rsidR="0032655D" w:rsidRPr="00CA59A5">
        <w:rPr>
          <w:rFonts w:ascii="Cambria" w:hAnsi="Cambria" w:cs="Arial"/>
          <w:sz w:val="18"/>
          <w:szCs w:val="18"/>
        </w:rPr>
        <w:tab/>
      </w:r>
      <w:r w:rsidR="0032655D" w:rsidRPr="00CA59A5">
        <w:rPr>
          <w:rFonts w:ascii="Cambria" w:hAnsi="Cambria" w:cs="Arial"/>
          <w:sz w:val="18"/>
          <w:szCs w:val="18"/>
        </w:rPr>
        <w:tab/>
      </w:r>
      <w:r w:rsidR="00D22BE4" w:rsidRPr="00CA59A5">
        <w:rPr>
          <w:rFonts w:ascii="Cambria" w:hAnsi="Cambria" w:cs="Arial"/>
          <w:sz w:val="18"/>
          <w:szCs w:val="18"/>
        </w:rPr>
        <w:t xml:space="preserve">     </w:t>
      </w:r>
      <w:r w:rsidR="00FD5CB9" w:rsidRPr="00CA59A5">
        <w:rPr>
          <w:rFonts w:ascii="Cambria" w:hAnsi="Cambria" w:cs="Arial"/>
          <w:sz w:val="18"/>
          <w:szCs w:val="18"/>
        </w:rPr>
        <w:t xml:space="preserve">                                                     </w:t>
      </w:r>
      <w:r w:rsidR="00D22BE4" w:rsidRPr="00CA59A5">
        <w:rPr>
          <w:rFonts w:ascii="Cambria" w:hAnsi="Cambria" w:cs="Arial"/>
          <w:sz w:val="18"/>
          <w:szCs w:val="18"/>
        </w:rPr>
        <w:t xml:space="preserve"> ...................................., dnia ....................... 20</w:t>
      </w:r>
      <w:r w:rsidR="00200ECC">
        <w:rPr>
          <w:rFonts w:ascii="Cambria" w:hAnsi="Cambria" w:cs="Arial"/>
          <w:sz w:val="18"/>
          <w:szCs w:val="18"/>
        </w:rPr>
        <w:t>2</w:t>
      </w:r>
      <w:r w:rsidR="00E84961">
        <w:rPr>
          <w:rFonts w:ascii="Cambria" w:hAnsi="Cambria" w:cs="Arial"/>
          <w:sz w:val="18"/>
          <w:szCs w:val="18"/>
        </w:rPr>
        <w:t>3</w:t>
      </w:r>
      <w:r w:rsidR="00D22BE4" w:rsidRPr="00CA59A5">
        <w:rPr>
          <w:rFonts w:ascii="Cambria" w:hAnsi="Cambria" w:cs="Arial"/>
          <w:sz w:val="18"/>
          <w:szCs w:val="18"/>
        </w:rPr>
        <w:t xml:space="preserve"> r.</w:t>
      </w:r>
    </w:p>
    <w:p w14:paraId="42079BDC" w14:textId="77777777" w:rsidR="00BF0427" w:rsidRPr="00CA59A5" w:rsidRDefault="00DA509A" w:rsidP="00D22BE4">
      <w:pPr>
        <w:ind w:right="39"/>
        <w:rPr>
          <w:rFonts w:ascii="Cambria" w:eastAsia="Batang" w:hAnsi="Cambria" w:cs="Arial"/>
          <w:i/>
          <w:sz w:val="18"/>
          <w:szCs w:val="18"/>
        </w:rPr>
      </w:pPr>
      <w:r w:rsidRPr="00CA59A5">
        <w:rPr>
          <w:rFonts w:ascii="Cambria" w:hAnsi="Cambria" w:cs="Arial"/>
          <w:sz w:val="18"/>
          <w:szCs w:val="18"/>
        </w:rPr>
        <w:tab/>
      </w:r>
      <w:r w:rsidR="00910410" w:rsidRPr="00CA59A5">
        <w:rPr>
          <w:rFonts w:ascii="Cambria" w:eastAsia="Batang" w:hAnsi="Cambria" w:cs="Arial"/>
          <w:i/>
          <w:sz w:val="18"/>
          <w:szCs w:val="18"/>
        </w:rPr>
        <w:t>(N</w:t>
      </w:r>
      <w:r w:rsidR="00D22BE4" w:rsidRPr="00CA59A5">
        <w:rPr>
          <w:rFonts w:ascii="Cambria" w:eastAsia="Batang" w:hAnsi="Cambria" w:cs="Arial"/>
          <w:i/>
          <w:sz w:val="18"/>
          <w:szCs w:val="18"/>
        </w:rPr>
        <w:t>azwa i adres Wykonawcy)</w:t>
      </w:r>
    </w:p>
    <w:p w14:paraId="38F32ED9" w14:textId="77777777" w:rsidR="00DA509A" w:rsidRPr="00CA59A5" w:rsidRDefault="00DA509A" w:rsidP="00DA509A">
      <w:pPr>
        <w:ind w:right="39"/>
        <w:rPr>
          <w:rFonts w:ascii="Cambria" w:eastAsia="Batang" w:hAnsi="Cambria" w:cs="Arial"/>
          <w:i/>
          <w:sz w:val="18"/>
          <w:szCs w:val="18"/>
        </w:rPr>
      </w:pPr>
    </w:p>
    <w:p w14:paraId="64591232" w14:textId="7168A8ED" w:rsidR="0032655D" w:rsidRDefault="0032655D" w:rsidP="0032655D">
      <w:pPr>
        <w:pStyle w:val="Default"/>
        <w:spacing w:line="276" w:lineRule="auto"/>
        <w:contextualSpacing/>
        <w:jc w:val="center"/>
        <w:rPr>
          <w:rFonts w:ascii="Cambria" w:hAnsi="Cambria"/>
          <w:b/>
          <w:color w:val="auto"/>
          <w:sz w:val="18"/>
          <w:szCs w:val="18"/>
        </w:rPr>
      </w:pPr>
      <w:r w:rsidRPr="00CA59A5">
        <w:rPr>
          <w:rFonts w:ascii="Cambria" w:hAnsi="Cambria"/>
          <w:b/>
          <w:color w:val="auto"/>
          <w:sz w:val="18"/>
          <w:szCs w:val="18"/>
        </w:rPr>
        <w:t>WYKAZ OSÓB, KTÓRE BĘDĄ UCZESTNICZYĆ W WYKONYWANIU ZAMÓWIENIA</w:t>
      </w:r>
      <w:r w:rsidR="00B77B96">
        <w:rPr>
          <w:rFonts w:ascii="Cambria" w:hAnsi="Cambria"/>
          <w:b/>
          <w:color w:val="auto"/>
          <w:sz w:val="18"/>
          <w:szCs w:val="18"/>
        </w:rPr>
        <w:t xml:space="preserve"> </w:t>
      </w:r>
    </w:p>
    <w:p w14:paraId="481C006C" w14:textId="77777777" w:rsidR="00811F82" w:rsidRPr="00CA59A5" w:rsidRDefault="00811F82" w:rsidP="00811F82">
      <w:pPr>
        <w:pStyle w:val="Default"/>
        <w:spacing w:line="276" w:lineRule="auto"/>
        <w:contextualSpacing/>
        <w:rPr>
          <w:rFonts w:ascii="Cambria" w:hAnsi="Cambria"/>
          <w:b/>
          <w:color w:val="auto"/>
          <w:sz w:val="18"/>
          <w:szCs w:val="18"/>
        </w:rPr>
      </w:pPr>
    </w:p>
    <w:p w14:paraId="75491D87" w14:textId="77777777" w:rsidR="00C859C8" w:rsidRDefault="0032655D" w:rsidP="00F5770D">
      <w:pPr>
        <w:jc w:val="center"/>
        <w:rPr>
          <w:rFonts w:ascii="Cambria" w:hAnsi="Cambria" w:cs="Arial"/>
          <w:b/>
          <w:bCs/>
          <w:sz w:val="18"/>
          <w:szCs w:val="18"/>
          <w:lang w:val="x-none" w:eastAsia="x-none"/>
        </w:rPr>
      </w:pPr>
      <w:r w:rsidRPr="00CA59A5">
        <w:rPr>
          <w:rFonts w:ascii="Cambria" w:hAnsi="Cambria" w:cs="Arial"/>
          <w:sz w:val="18"/>
          <w:szCs w:val="18"/>
        </w:rPr>
        <w:t>Składany do zadania</w:t>
      </w:r>
      <w:r w:rsidRPr="00CA59A5">
        <w:rPr>
          <w:rFonts w:ascii="Cambria" w:hAnsi="Cambria" w:cs="Arial"/>
          <w:b/>
          <w:bCs/>
          <w:sz w:val="18"/>
          <w:szCs w:val="18"/>
          <w:lang w:val="x-none" w:eastAsia="x-none"/>
        </w:rPr>
        <w:t xml:space="preserve"> </w:t>
      </w:r>
    </w:p>
    <w:p w14:paraId="10FEAC45" w14:textId="77777777" w:rsidR="00811F82" w:rsidRPr="00F5770D" w:rsidRDefault="00811F82" w:rsidP="00F5770D">
      <w:pPr>
        <w:jc w:val="center"/>
        <w:rPr>
          <w:rFonts w:ascii="Cambria" w:hAnsi="Cambria" w:cs="Arial"/>
          <w:b/>
          <w:bCs/>
          <w:sz w:val="18"/>
          <w:szCs w:val="18"/>
          <w:lang w:eastAsia="x-none"/>
        </w:rPr>
      </w:pPr>
    </w:p>
    <w:p w14:paraId="1523A005" w14:textId="77777777" w:rsidR="00D2125A" w:rsidRDefault="00D2125A" w:rsidP="00EA249D">
      <w:pPr>
        <w:pStyle w:val="Tekstpodstawowy2"/>
        <w:shd w:val="clear" w:color="auto" w:fill="BFBFBF" w:themeFill="background1" w:themeFillShade="BF"/>
        <w:spacing w:after="0" w:line="276" w:lineRule="auto"/>
        <w:ind w:right="-315"/>
        <w:jc w:val="center"/>
        <w:rPr>
          <w:rFonts w:ascii="Cambria" w:hAnsi="Cambria"/>
          <w:b/>
          <w:color w:val="000000"/>
          <w:sz w:val="20"/>
          <w:szCs w:val="20"/>
          <w:lang w:bidi="pl-PL"/>
        </w:rPr>
      </w:pPr>
      <w:bookmarkStart w:id="1" w:name="_Hlk67728850"/>
    </w:p>
    <w:bookmarkEnd w:id="1"/>
    <w:p w14:paraId="2864FA60" w14:textId="77777777" w:rsidR="00EA249D" w:rsidRPr="00BC0619" w:rsidRDefault="00EA249D" w:rsidP="00EA249D">
      <w:pPr>
        <w:shd w:val="clear" w:color="auto" w:fill="BFBFBF" w:themeFill="background1" w:themeFillShade="BF"/>
        <w:jc w:val="center"/>
        <w:rPr>
          <w:rFonts w:ascii="Cambria" w:hAnsi="Cambria" w:cs="Arial"/>
          <w:b/>
          <w:bCs/>
          <w:sz w:val="20"/>
          <w:szCs w:val="20"/>
        </w:rPr>
      </w:pPr>
      <w:r w:rsidRPr="00BC0619">
        <w:rPr>
          <w:rFonts w:ascii="Cambria" w:hAnsi="Cambria" w:cs="Arial"/>
          <w:b/>
          <w:bCs/>
          <w:sz w:val="20"/>
          <w:szCs w:val="20"/>
        </w:rPr>
        <w:t xml:space="preserve">Przebudowa i rozbudowa gminnego Punktu Selektywnego Zbierania Odpadów Komunalnych w Działoszycach </w:t>
      </w:r>
    </w:p>
    <w:p w14:paraId="44E5FA8F" w14:textId="77777777" w:rsidR="00EA249D" w:rsidRDefault="00EA249D" w:rsidP="00EA249D">
      <w:pPr>
        <w:shd w:val="clear" w:color="auto" w:fill="BFBFBF" w:themeFill="background1" w:themeFillShade="BF"/>
        <w:jc w:val="center"/>
        <w:rPr>
          <w:rFonts w:ascii="Cambria" w:hAnsi="Cambria" w:cs="Arial"/>
          <w:b/>
          <w:bCs/>
          <w:sz w:val="20"/>
          <w:szCs w:val="20"/>
        </w:rPr>
      </w:pPr>
      <w:r w:rsidRPr="00BC0619">
        <w:rPr>
          <w:rFonts w:ascii="Cambria" w:hAnsi="Cambria" w:cs="Arial"/>
          <w:b/>
          <w:bCs/>
          <w:sz w:val="20"/>
          <w:szCs w:val="20"/>
        </w:rPr>
        <w:t>wraz z infrastrukturą techniczną i wyposażeniem”</w:t>
      </w:r>
    </w:p>
    <w:p w14:paraId="374771D6" w14:textId="77777777" w:rsidR="00883641" w:rsidRPr="00EE7E96" w:rsidRDefault="00306ED1" w:rsidP="00EA249D">
      <w:pPr>
        <w:pStyle w:val="Tekstpodstawowy2"/>
        <w:shd w:val="clear" w:color="auto" w:fill="BFBFBF" w:themeFill="background1" w:themeFillShade="BF"/>
        <w:spacing w:line="276" w:lineRule="auto"/>
        <w:ind w:right="-315"/>
        <w:rPr>
          <w:rFonts w:ascii="Cambria" w:hAnsi="Cambria"/>
          <w:b/>
          <w:bCs/>
          <w:color w:val="000000"/>
          <w:sz w:val="20"/>
          <w:szCs w:val="20"/>
          <w:lang w:val="pl-PL"/>
        </w:rPr>
      </w:pPr>
      <w:r>
        <w:rPr>
          <w:rFonts w:ascii="Cambria" w:hAnsi="Cambria"/>
          <w:b/>
          <w:color w:val="000000"/>
          <w:sz w:val="20"/>
          <w:szCs w:val="20"/>
          <w:lang w:val="pl-PL"/>
        </w:rPr>
        <w:tab/>
      </w:r>
    </w:p>
    <w:tbl>
      <w:tblPr>
        <w:tblW w:w="14321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985"/>
        <w:gridCol w:w="6662"/>
        <w:gridCol w:w="2835"/>
      </w:tblGrid>
      <w:tr w:rsidR="0032655D" w:rsidRPr="00CA59A5" w14:paraId="13F1F124" w14:textId="77777777" w:rsidTr="00465612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F941" w14:textId="77777777" w:rsidR="0032655D" w:rsidRPr="00CA59A5" w:rsidRDefault="0032655D" w:rsidP="00D55CC8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  <w:r w:rsidRPr="00CA59A5">
              <w:rPr>
                <w:rFonts w:ascii="Cambria" w:hAnsi="Cambria" w:cs="Arial"/>
                <w:b/>
                <w:spacing w:val="4"/>
                <w:sz w:val="18"/>
                <w:szCs w:val="18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1CA4" w14:textId="77777777" w:rsidR="0032655D" w:rsidRPr="00CA59A5" w:rsidRDefault="0032655D" w:rsidP="00D55CC8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Nazwisko i imię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73E0" w14:textId="77777777" w:rsidR="0032655D" w:rsidRPr="00CA59A5" w:rsidRDefault="0032655D" w:rsidP="00D55CC8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5056" w14:textId="77777777" w:rsidR="0032655D" w:rsidRPr="00CA59A5" w:rsidRDefault="0032655D" w:rsidP="00D55CC8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45B0C5BD" w14:textId="77777777" w:rsidR="0032655D" w:rsidRPr="00CA59A5" w:rsidRDefault="0032655D" w:rsidP="00D55CC8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Kwalifikacje zawodowe tj.</w:t>
            </w:r>
          </w:p>
          <w:p w14:paraId="299EBCFA" w14:textId="77777777" w:rsidR="0032655D" w:rsidRPr="00CA59A5" w:rsidRDefault="0032655D" w:rsidP="00D55CC8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rodzaj i numer uprawnień budowlanych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8A14" w14:textId="77777777" w:rsidR="0032655D" w:rsidRPr="00CA59A5" w:rsidRDefault="0032655D" w:rsidP="00111ECF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Osoby będące w dyspozycji wykonawcy/oddane do dyspozycji przez inny podmiot</w:t>
            </w:r>
          </w:p>
        </w:tc>
      </w:tr>
      <w:tr w:rsidR="004D635E" w:rsidRPr="00CA59A5" w14:paraId="4E1D4EC6" w14:textId="77777777" w:rsidTr="00465612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BDAE" w14:textId="77777777" w:rsidR="004D635E" w:rsidRPr="00CA59A5" w:rsidRDefault="004D635E" w:rsidP="001F1ACC">
            <w:pPr>
              <w:snapToGrid w:val="0"/>
              <w:spacing w:before="120"/>
              <w:jc w:val="center"/>
              <w:rPr>
                <w:rFonts w:ascii="Cambria" w:hAnsi="Cambria" w:cs="Arial"/>
                <w:spacing w:val="4"/>
                <w:sz w:val="18"/>
                <w:szCs w:val="18"/>
              </w:rPr>
            </w:pPr>
            <w:r w:rsidRPr="00CA59A5">
              <w:rPr>
                <w:rFonts w:ascii="Cambria" w:hAnsi="Cambria" w:cs="Arial"/>
                <w:spacing w:val="4"/>
                <w:sz w:val="18"/>
                <w:szCs w:val="18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A09E" w14:textId="77777777" w:rsidR="004D635E" w:rsidRPr="00CA59A5" w:rsidRDefault="007E3796" w:rsidP="001F1ACC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……………………………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9029" w14:textId="77777777" w:rsidR="004D635E" w:rsidRPr="00CA59A5" w:rsidRDefault="004D635E" w:rsidP="001F1ACC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sz w:val="18"/>
                <w:szCs w:val="18"/>
              </w:rPr>
              <w:t>Kierownik  budowy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48AA" w14:textId="77777777" w:rsidR="00DE6DB3" w:rsidRPr="004B497E" w:rsidRDefault="00DE6DB3" w:rsidP="00DE6DB3">
            <w:pPr>
              <w:pStyle w:val="Default"/>
              <w:ind w:left="142" w:right="140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  <w:r w:rsidRPr="009C07B1">
              <w:rPr>
                <w:rFonts w:ascii="Cambria" w:hAnsi="Cambria"/>
                <w:sz w:val="20"/>
                <w:szCs w:val="20"/>
              </w:rPr>
              <w:t>Uprawnienia budowlane do ki</w:t>
            </w:r>
            <w:r>
              <w:rPr>
                <w:rFonts w:ascii="Cambria" w:hAnsi="Cambria"/>
                <w:sz w:val="20"/>
                <w:szCs w:val="20"/>
              </w:rPr>
              <w:t>erowania robotami budowlanymi w </w:t>
            </w:r>
            <w:r w:rsidRPr="009C07B1">
              <w:rPr>
                <w:rFonts w:ascii="Cambria" w:hAnsi="Cambria"/>
                <w:sz w:val="20"/>
                <w:szCs w:val="20"/>
              </w:rPr>
              <w:t xml:space="preserve">specjalności </w:t>
            </w:r>
            <w:r w:rsidR="00C06BE9" w:rsidRPr="00C06BE9">
              <w:rPr>
                <w:rFonts w:ascii="Cambria" w:hAnsi="Cambria"/>
                <w:iCs/>
                <w:sz w:val="20"/>
                <w:szCs w:val="20"/>
                <w:lang w:bidi="pl-PL"/>
              </w:rPr>
              <w:t>instalacyjnej w zakresie sieci, instalacji i urządzeń cieplnych, wentylacyjnych, gazowych, wodociągowych i kanalizacyjnych</w:t>
            </w:r>
          </w:p>
          <w:p w14:paraId="73027E71" w14:textId="77777777" w:rsidR="00DE6DB3" w:rsidRPr="009C07B1" w:rsidRDefault="00DE6DB3" w:rsidP="00DE6DB3">
            <w:pPr>
              <w:pStyle w:val="Default"/>
              <w:ind w:left="142"/>
              <w:rPr>
                <w:rFonts w:ascii="Cambria" w:hAnsi="Cambria"/>
                <w:b/>
                <w:sz w:val="20"/>
                <w:szCs w:val="20"/>
              </w:rPr>
            </w:pPr>
          </w:p>
          <w:p w14:paraId="41B9A957" w14:textId="77777777" w:rsidR="00DE6DB3" w:rsidRPr="009C07B1" w:rsidRDefault="00DE6DB3" w:rsidP="00DE6DB3">
            <w:pPr>
              <w:pStyle w:val="Default"/>
              <w:ind w:left="14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C07B1">
              <w:rPr>
                <w:rFonts w:ascii="Cambria" w:hAnsi="Cambria"/>
                <w:b/>
                <w:bCs/>
                <w:sz w:val="20"/>
                <w:szCs w:val="20"/>
              </w:rPr>
              <w:t>Nr uprawnień ……………………..</w:t>
            </w:r>
          </w:p>
          <w:p w14:paraId="0AA244DA" w14:textId="5C81421A" w:rsidR="00DE6DB3" w:rsidRPr="009C07B1" w:rsidRDefault="00DE6DB3" w:rsidP="00DE6DB3">
            <w:pPr>
              <w:pStyle w:val="Default"/>
              <w:ind w:left="142" w:right="282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9C07B1">
              <w:rPr>
                <w:rFonts w:ascii="Cambria" w:hAnsi="Cambria"/>
                <w:sz w:val="20"/>
                <w:szCs w:val="20"/>
              </w:rPr>
              <w:t>Posiada doświadczenie zawodowe, jako kierownik robót/budowy</w:t>
            </w:r>
            <w:r w:rsidR="00790FBA">
              <w:rPr>
                <w:rFonts w:ascii="Cambria" w:hAnsi="Cambria"/>
                <w:sz w:val="20"/>
                <w:szCs w:val="20"/>
                <w:vertAlign w:val="superscript"/>
              </w:rPr>
              <w:t>*</w:t>
            </w:r>
            <w:r w:rsidRPr="009C07B1">
              <w:rPr>
                <w:rFonts w:ascii="Cambria" w:hAnsi="Cambria"/>
                <w:sz w:val="20"/>
                <w:szCs w:val="20"/>
              </w:rPr>
              <w:t xml:space="preserve">, </w:t>
            </w:r>
            <w:r w:rsidR="00C06BE9" w:rsidRPr="00C06BE9">
              <w:rPr>
                <w:rFonts w:ascii="Cambria" w:hAnsi="Cambria"/>
                <w:b/>
                <w:iCs/>
                <w:sz w:val="20"/>
                <w:szCs w:val="20"/>
                <w:lang w:bidi="pl-PL"/>
              </w:rPr>
              <w:t>na inwestycji zakończonej i oddanej do użytkowania polegającej na budowie lub przebudowie lub</w:t>
            </w:r>
            <w:r w:rsidR="00EE7E96">
              <w:rPr>
                <w:rFonts w:ascii="Cambria" w:hAnsi="Cambria"/>
                <w:b/>
                <w:iCs/>
                <w:sz w:val="20"/>
                <w:szCs w:val="20"/>
                <w:lang w:bidi="pl-PL"/>
              </w:rPr>
              <w:t xml:space="preserve"> rozbudowie lub</w:t>
            </w:r>
            <w:r w:rsidR="00C06BE9" w:rsidRPr="00C06BE9">
              <w:rPr>
                <w:rFonts w:ascii="Cambria" w:hAnsi="Cambria"/>
                <w:b/>
                <w:iCs/>
                <w:sz w:val="20"/>
                <w:szCs w:val="20"/>
                <w:lang w:bidi="pl-PL"/>
              </w:rPr>
              <w:t xml:space="preserve"> </w:t>
            </w:r>
            <w:r w:rsidR="00C06BE9" w:rsidRPr="00A5077B">
              <w:rPr>
                <w:rFonts w:ascii="Cambria" w:hAnsi="Cambria"/>
                <w:b/>
                <w:iCs/>
                <w:color w:val="auto"/>
                <w:sz w:val="20"/>
                <w:szCs w:val="20"/>
                <w:lang w:bidi="pl-PL"/>
              </w:rPr>
              <w:t xml:space="preserve">modernizacji </w:t>
            </w:r>
            <w:r w:rsidR="00127B1B" w:rsidRPr="00A5077B">
              <w:rPr>
                <w:rFonts w:ascii="Cambria" w:hAnsi="Cambria"/>
                <w:b/>
                <w:iCs/>
                <w:color w:val="auto"/>
                <w:sz w:val="20"/>
                <w:szCs w:val="20"/>
                <w:lang w:bidi="pl-PL"/>
              </w:rPr>
              <w:t>sieci wodociągowej lub kanalizacyjnej</w:t>
            </w:r>
            <w:r w:rsidR="00CF28BC">
              <w:rPr>
                <w:rFonts w:ascii="Cambria" w:hAnsi="Cambria"/>
                <w:b/>
                <w:iCs/>
                <w:color w:val="auto"/>
                <w:sz w:val="20"/>
                <w:szCs w:val="20"/>
                <w:lang w:bidi="pl-PL"/>
              </w:rPr>
              <w:t xml:space="preserve"> </w:t>
            </w:r>
            <w:r w:rsidR="00CF28BC" w:rsidRPr="00DC6907">
              <w:rPr>
                <w:rFonts w:ascii="Cambria" w:hAnsi="Cambria"/>
                <w:sz w:val="20"/>
                <w:szCs w:val="20"/>
              </w:rPr>
              <w:t>zrealizowane</w:t>
            </w:r>
            <w:r w:rsidR="00CF28BC" w:rsidRPr="00DC6907">
              <w:rPr>
                <w:rFonts w:ascii="Cambria" w:hAnsi="Cambria"/>
                <w:b/>
                <w:sz w:val="20"/>
                <w:szCs w:val="20"/>
              </w:rPr>
              <w:t xml:space="preserve"> w systemie „zaprojektuj i wybuduj”</w:t>
            </w:r>
            <w:r w:rsidR="00C06BE9" w:rsidRPr="00A5077B">
              <w:rPr>
                <w:rFonts w:ascii="Cambria" w:hAnsi="Cambria"/>
                <w:b/>
                <w:iCs/>
                <w:sz w:val="20"/>
                <w:szCs w:val="20"/>
                <w:lang w:bidi="pl-PL"/>
              </w:rPr>
              <w:t>.</w:t>
            </w:r>
          </w:p>
          <w:p w14:paraId="0E38154C" w14:textId="77777777" w:rsidR="00DE6DB3" w:rsidRPr="00490EA4" w:rsidRDefault="00DE6DB3" w:rsidP="00DE6DB3">
            <w:pPr>
              <w:pStyle w:val="Default"/>
              <w:spacing w:line="276" w:lineRule="auto"/>
              <w:ind w:left="142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1895BDA2" w14:textId="77777777" w:rsidR="00DE6DB3" w:rsidRPr="00CA59A5" w:rsidRDefault="00DE6DB3" w:rsidP="00DE6DB3">
            <w:pPr>
              <w:pStyle w:val="Default"/>
              <w:spacing w:line="276" w:lineRule="auto"/>
              <w:ind w:left="14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Doświadczenie zostało nabyte na następujących inwestycjach:</w:t>
            </w:r>
          </w:p>
          <w:p w14:paraId="4398AC18" w14:textId="77777777" w:rsidR="00DE6DB3" w:rsidRDefault="00DE6DB3" w:rsidP="00DE6DB3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40181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Nazwa inwestycji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:………………………………………………………………………………………</w:t>
            </w:r>
          </w:p>
          <w:p w14:paraId="530EF00E" w14:textId="77777777" w:rsidR="00DE6DB3" w:rsidRDefault="00DE6DB3" w:rsidP="00DE6DB3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14:paraId="7F1C3308" w14:textId="77777777" w:rsidR="00DE6DB3" w:rsidRDefault="00DE6DB3" w:rsidP="00DE6DB3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Data zakończenia inwestycji:……………………………………………………………………..</w:t>
            </w:r>
          </w:p>
          <w:p w14:paraId="77DEB3F6" w14:textId="77777777" w:rsidR="00DE6DB3" w:rsidRDefault="00DE6DB3" w:rsidP="00DE6DB3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Zamawiający: ….…………………………………………………………………………………………</w:t>
            </w:r>
          </w:p>
          <w:p w14:paraId="35AAE086" w14:textId="77777777" w:rsidR="00107650" w:rsidRPr="00CA59A5" w:rsidRDefault="00107650" w:rsidP="00DE6DB3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Wartość inwestycji:…………………………………………………………………………………..</w:t>
            </w:r>
          </w:p>
          <w:p w14:paraId="77744DC4" w14:textId="77777777" w:rsidR="00DE6DB3" w:rsidRDefault="00DE6DB3" w:rsidP="00DE6DB3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40181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Nazwa inwestycji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:………………………………………………………………………………………</w:t>
            </w:r>
          </w:p>
          <w:p w14:paraId="43D85748" w14:textId="77777777" w:rsidR="00DE6DB3" w:rsidRDefault="00DE6DB3" w:rsidP="00DE6DB3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14:paraId="5D994164" w14:textId="77777777" w:rsidR="00DE6DB3" w:rsidRDefault="00DE6DB3" w:rsidP="00DE6DB3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Data zakończenia inwestycji:……………………………………………………………………..</w:t>
            </w:r>
          </w:p>
          <w:p w14:paraId="5B6E8A2B" w14:textId="77777777" w:rsidR="00DE6DB3" w:rsidRDefault="00DE6DB3" w:rsidP="00DE6DB3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Zamawiający: ….…………………………………………………………………………………………</w:t>
            </w:r>
          </w:p>
          <w:p w14:paraId="3AB78297" w14:textId="77777777" w:rsidR="00107650" w:rsidRPr="00CA59A5" w:rsidRDefault="00107650" w:rsidP="00107650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lastRenderedPageBreak/>
              <w:t>Wartość inwestycji:…………………………………………………………………………………..</w:t>
            </w:r>
          </w:p>
          <w:p w14:paraId="2D19B512" w14:textId="77777777" w:rsidR="00DE6DB3" w:rsidRDefault="00DE6DB3" w:rsidP="00DE6DB3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40181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Nazwa inwestycji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:………………………………………………………………………………………</w:t>
            </w:r>
          </w:p>
          <w:p w14:paraId="4E4441B0" w14:textId="77777777" w:rsidR="00DE6DB3" w:rsidRDefault="00DE6DB3" w:rsidP="00DE6DB3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14:paraId="2B98E816" w14:textId="77777777" w:rsidR="00DE6DB3" w:rsidRDefault="00DE6DB3" w:rsidP="00DE6DB3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Data zakończenia inwestycji:……………………………………………………………………..</w:t>
            </w:r>
          </w:p>
          <w:p w14:paraId="240C6418" w14:textId="77777777" w:rsidR="00DE6DB3" w:rsidRPr="00CA59A5" w:rsidRDefault="00DE6DB3" w:rsidP="00DE6DB3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Zamawiający: ….…………………………………………………………………………………………</w:t>
            </w:r>
          </w:p>
          <w:p w14:paraId="0A68A6DE" w14:textId="77777777" w:rsidR="004D635E" w:rsidRPr="00CA59A5" w:rsidRDefault="00107650" w:rsidP="00107650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Wartość inwestycji:…………………………………………………………………………………..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4453" w14:textId="77777777" w:rsidR="006D5210" w:rsidRDefault="004D635E" w:rsidP="001F1ACC">
            <w:pPr>
              <w:pStyle w:val="Default"/>
              <w:ind w:left="142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lastRenderedPageBreak/>
              <w:t>Własne / oddane do dyspozycji</w:t>
            </w:r>
          </w:p>
          <w:p w14:paraId="16080E67" w14:textId="77777777" w:rsidR="004D635E" w:rsidRPr="00CA59A5" w:rsidRDefault="004D635E" w:rsidP="001F1ACC">
            <w:pPr>
              <w:pStyle w:val="Default"/>
              <w:ind w:left="142"/>
              <w:jc w:val="center"/>
              <w:rPr>
                <w:rFonts w:ascii="Cambria" w:hAnsi="Cambria"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14:paraId="5563D519" w14:textId="77777777" w:rsidR="0032655D" w:rsidRPr="00CA59A5" w:rsidRDefault="0032655D" w:rsidP="00A4532F">
      <w:pPr>
        <w:pStyle w:val="default0"/>
        <w:spacing w:before="120" w:beforeAutospacing="0" w:after="120" w:afterAutospacing="0"/>
        <w:ind w:right="-315"/>
        <w:jc w:val="both"/>
        <w:rPr>
          <w:rFonts w:ascii="Cambria" w:hAnsi="Cambria" w:cs="Arial"/>
          <w:sz w:val="18"/>
          <w:szCs w:val="18"/>
        </w:rPr>
      </w:pPr>
      <w:r w:rsidRPr="00CA59A5">
        <w:rPr>
          <w:rFonts w:ascii="Cambria" w:hAnsi="Cambria" w:cs="Arial"/>
          <w:b/>
          <w:bCs/>
          <w:sz w:val="18"/>
          <w:szCs w:val="18"/>
        </w:rPr>
        <w:lastRenderedPageBreak/>
        <w:t xml:space="preserve">Uwaga! </w:t>
      </w:r>
      <w:r w:rsidRPr="00CA59A5">
        <w:rPr>
          <w:rFonts w:ascii="Cambria" w:hAnsi="Cambria" w:cs="Arial"/>
          <w:sz w:val="18"/>
          <w:szCs w:val="18"/>
        </w:rPr>
        <w:t xml:space="preserve">oświadczam(my), </w:t>
      </w:r>
      <w:r w:rsidRPr="00CA59A5">
        <w:rPr>
          <w:rFonts w:ascii="Cambria" w:hAnsi="Cambria" w:cs="Arial"/>
          <w:b/>
          <w:bCs/>
          <w:sz w:val="18"/>
          <w:szCs w:val="18"/>
        </w:rPr>
        <w:t>że osoba wskazana</w:t>
      </w:r>
      <w:r w:rsidRPr="00CA59A5">
        <w:rPr>
          <w:rFonts w:ascii="Cambria" w:hAnsi="Cambria" w:cs="Arial"/>
          <w:sz w:val="18"/>
          <w:szCs w:val="18"/>
        </w:rPr>
        <w:t>, będzie uczestniczyć w wykonywaniu zamówienia i posiada uprawnienia wymagane</w:t>
      </w:r>
      <w:r w:rsidR="00A4532F">
        <w:rPr>
          <w:rFonts w:ascii="Cambria" w:hAnsi="Cambria" w:cs="Arial"/>
          <w:sz w:val="18"/>
          <w:szCs w:val="18"/>
        </w:rPr>
        <w:t xml:space="preserve"> w postawionym warunku w SWZ i </w:t>
      </w:r>
      <w:r w:rsidRPr="00CA59A5">
        <w:rPr>
          <w:rFonts w:ascii="Cambria" w:hAnsi="Cambria" w:cs="Arial"/>
          <w:sz w:val="18"/>
          <w:szCs w:val="18"/>
        </w:rPr>
        <w:t>może sprawować wymienioną funkcję zgodnie z Prawem Budowlanym</w:t>
      </w:r>
      <w:r w:rsidR="008513C9" w:rsidRPr="00CA59A5">
        <w:rPr>
          <w:rFonts w:ascii="Cambria" w:hAnsi="Cambria" w:cs="Arial"/>
          <w:sz w:val="18"/>
          <w:szCs w:val="18"/>
        </w:rPr>
        <w:t>.</w:t>
      </w:r>
      <w:r w:rsidRPr="00CA59A5">
        <w:rPr>
          <w:rFonts w:ascii="Cambria" w:hAnsi="Cambria" w:cs="Arial"/>
          <w:sz w:val="18"/>
          <w:szCs w:val="18"/>
        </w:rPr>
        <w:t xml:space="preserve"> </w:t>
      </w:r>
    </w:p>
    <w:p w14:paraId="71F311BF" w14:textId="77777777" w:rsidR="0032655D" w:rsidRPr="00CA59A5" w:rsidRDefault="0032655D" w:rsidP="0032655D">
      <w:pPr>
        <w:pStyle w:val="Default"/>
        <w:rPr>
          <w:rFonts w:ascii="Cambria" w:hAnsi="Cambria"/>
          <w:sz w:val="18"/>
          <w:szCs w:val="18"/>
        </w:rPr>
      </w:pPr>
      <w:r w:rsidRPr="00CA59A5">
        <w:rPr>
          <w:rFonts w:ascii="Cambria" w:hAnsi="Cambria"/>
          <w:sz w:val="18"/>
          <w:szCs w:val="18"/>
        </w:rPr>
        <w:t xml:space="preserve">* niepotrzebne skreślić ( jeżeli wykonawca pozostaje w stosunku umowy </w:t>
      </w:r>
      <w:proofErr w:type="spellStart"/>
      <w:r w:rsidRPr="00CA59A5">
        <w:rPr>
          <w:rFonts w:ascii="Cambria" w:hAnsi="Cambria"/>
          <w:sz w:val="18"/>
          <w:szCs w:val="18"/>
        </w:rPr>
        <w:t>cywilno</w:t>
      </w:r>
      <w:proofErr w:type="spellEnd"/>
      <w:r w:rsidRPr="00CA59A5">
        <w:rPr>
          <w:rFonts w:ascii="Cambria" w:hAnsi="Cambria"/>
          <w:sz w:val="18"/>
          <w:szCs w:val="18"/>
        </w:rPr>
        <w:t xml:space="preserve"> prawnej pozostawiamy własne)</w:t>
      </w:r>
    </w:p>
    <w:p w14:paraId="14FCBB49" w14:textId="77777777" w:rsidR="00461FBB" w:rsidRPr="00CA59A5" w:rsidRDefault="00461FBB" w:rsidP="0032655D">
      <w:pPr>
        <w:pStyle w:val="Default"/>
        <w:rPr>
          <w:rFonts w:ascii="Cambria" w:hAnsi="Cambria"/>
          <w:sz w:val="18"/>
          <w:szCs w:val="18"/>
        </w:rPr>
      </w:pPr>
    </w:p>
    <w:p w14:paraId="3EA98C67" w14:textId="77777777" w:rsidR="00461FBB" w:rsidRPr="00CA59A5" w:rsidRDefault="00534CF1" w:rsidP="00534CF1">
      <w:pPr>
        <w:pStyle w:val="Default"/>
        <w:tabs>
          <w:tab w:val="left" w:pos="9420"/>
        </w:tabs>
        <w:rPr>
          <w:rFonts w:ascii="Cambria" w:hAnsi="Cambria"/>
          <w:sz w:val="18"/>
          <w:szCs w:val="18"/>
        </w:rPr>
      </w:pPr>
      <w:r w:rsidRPr="00CA59A5">
        <w:rPr>
          <w:rFonts w:ascii="Cambria" w:hAnsi="Cambria"/>
          <w:sz w:val="18"/>
          <w:szCs w:val="18"/>
        </w:rPr>
        <w:tab/>
      </w:r>
    </w:p>
    <w:p w14:paraId="097C1DB1" w14:textId="77777777" w:rsidR="00461FBB" w:rsidRPr="00CA59A5" w:rsidRDefault="00461FBB" w:rsidP="0032655D">
      <w:pPr>
        <w:pStyle w:val="Default"/>
        <w:rPr>
          <w:rFonts w:ascii="Cambria" w:hAnsi="Cambria"/>
          <w:color w:val="auto"/>
          <w:sz w:val="18"/>
          <w:szCs w:val="18"/>
        </w:rPr>
      </w:pPr>
    </w:p>
    <w:p w14:paraId="798BD3B5" w14:textId="77777777" w:rsidR="00A10B20" w:rsidRDefault="00A10B20" w:rsidP="00A10B20">
      <w:pPr>
        <w:rPr>
          <w:rFonts w:ascii="Cambria" w:hAnsi="Cambria" w:cs="Arial"/>
          <w:sz w:val="18"/>
          <w:szCs w:val="18"/>
        </w:rPr>
      </w:pPr>
    </w:p>
    <w:p w14:paraId="0445C0BE" w14:textId="77777777" w:rsidR="00A10B20" w:rsidRPr="00A10B20" w:rsidRDefault="00A10B20" w:rsidP="00A10B20">
      <w:pPr>
        <w:rPr>
          <w:rFonts w:ascii="Cambria" w:hAnsi="Cambria" w:cs="Arial"/>
          <w:sz w:val="18"/>
          <w:szCs w:val="18"/>
        </w:rPr>
      </w:pPr>
    </w:p>
    <w:sectPr w:rsidR="00A10B20" w:rsidRPr="00A10B20" w:rsidSect="00A10B20">
      <w:headerReference w:type="default" r:id="rId8"/>
      <w:footerReference w:type="even" r:id="rId9"/>
      <w:footerReference w:type="default" r:id="rId10"/>
      <w:pgSz w:w="16838" w:h="11906" w:orient="landscape"/>
      <w:pgMar w:top="844" w:right="1418" w:bottom="284" w:left="1418" w:header="426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1D8E3" w14:textId="77777777" w:rsidR="005060E7" w:rsidRDefault="005060E7">
      <w:r>
        <w:separator/>
      </w:r>
    </w:p>
  </w:endnote>
  <w:endnote w:type="continuationSeparator" w:id="0">
    <w:p w14:paraId="11FE3823" w14:textId="77777777" w:rsidR="005060E7" w:rsidRDefault="0050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D12D4" w14:textId="77777777" w:rsidR="00DD21E9" w:rsidRDefault="00DD21E9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18422E" w14:textId="77777777" w:rsidR="00DD21E9" w:rsidRDefault="00DD21E9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31EDF" w14:textId="77777777" w:rsidR="00107650" w:rsidRPr="000E12E4" w:rsidRDefault="00107650" w:rsidP="00107650">
    <w:pPr>
      <w:spacing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 w:rsidRPr="000E12E4">
      <w:rPr>
        <w:rFonts w:ascii="Cambria" w:hAnsi="Cambria" w:cs="Arial"/>
        <w:i/>
        <w:sz w:val="16"/>
        <w:szCs w:val="16"/>
      </w:rPr>
      <w:t>Dokument musi być podpisany kwalifikowanym podpisem elektronicznym</w:t>
    </w:r>
    <w:r w:rsidR="00306ED1">
      <w:rPr>
        <w:rFonts w:ascii="Cambria" w:hAnsi="Cambria" w:cs="Arial"/>
        <w:i/>
        <w:sz w:val="16"/>
        <w:szCs w:val="16"/>
      </w:rPr>
      <w:br/>
    </w:r>
    <w:r w:rsidRPr="000E12E4">
      <w:rPr>
        <w:rFonts w:ascii="Cambria" w:hAnsi="Cambria" w:cs="Arial"/>
        <w:i/>
        <w:sz w:val="16"/>
        <w:szCs w:val="16"/>
      </w:rPr>
      <w:t xml:space="preserve"> lub podpisem zaufanym lub elektronicznym podpisem osobistym</w:t>
    </w:r>
  </w:p>
  <w:p w14:paraId="02D4046B" w14:textId="77777777" w:rsidR="00DD21E9" w:rsidRPr="00107650" w:rsidRDefault="00DD21E9" w:rsidP="001076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FE16A" w14:textId="77777777" w:rsidR="005060E7" w:rsidRDefault="005060E7">
      <w:r>
        <w:separator/>
      </w:r>
    </w:p>
  </w:footnote>
  <w:footnote w:type="continuationSeparator" w:id="0">
    <w:p w14:paraId="552A858F" w14:textId="77777777" w:rsidR="005060E7" w:rsidRDefault="00506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57885" w14:textId="6E627C11" w:rsidR="009F3EBB" w:rsidRPr="00DA4856" w:rsidRDefault="009F3EBB" w:rsidP="009F3EBB">
    <w:pPr>
      <w:pStyle w:val="Nagwek"/>
      <w:rPr>
        <w:rFonts w:ascii="Cambria" w:hAnsi="Cambria" w:cs="Arial"/>
        <w:b/>
        <w:sz w:val="20"/>
        <w:lang w:val="pl-PL"/>
      </w:rPr>
    </w:pPr>
    <w:r w:rsidRPr="00DA4856">
      <w:rPr>
        <w:rFonts w:ascii="Cambria" w:hAnsi="Cambria"/>
        <w:sz w:val="20"/>
        <w:szCs w:val="20"/>
      </w:rPr>
      <w:t xml:space="preserve">Numer referencyjny: </w:t>
    </w:r>
    <w:r w:rsidR="00EA249D" w:rsidRPr="00C1747D">
      <w:rPr>
        <w:rFonts w:ascii="Cambria" w:hAnsi="Cambria" w:cs="Arial"/>
        <w:b/>
        <w:bCs/>
        <w:sz w:val="20"/>
        <w:szCs w:val="20"/>
        <w:lang w:val="en-US"/>
      </w:rPr>
      <w:t>GKRiOŚ.II.762</w:t>
    </w:r>
    <w:r w:rsidR="00EA249D">
      <w:rPr>
        <w:rFonts w:ascii="Cambria" w:hAnsi="Cambria" w:cs="Arial"/>
        <w:b/>
        <w:bCs/>
        <w:sz w:val="20"/>
        <w:szCs w:val="20"/>
        <w:lang w:val="en-US"/>
      </w:rPr>
      <w:t>4.</w:t>
    </w:r>
    <w:r w:rsidR="00E84961">
      <w:rPr>
        <w:rFonts w:ascii="Cambria" w:hAnsi="Cambria" w:cs="Arial"/>
        <w:b/>
        <w:bCs/>
        <w:sz w:val="20"/>
        <w:szCs w:val="20"/>
        <w:lang w:val="en-US"/>
      </w:rPr>
      <w:t>0</w:t>
    </w:r>
    <w:r w:rsidR="00EA249D">
      <w:rPr>
        <w:rFonts w:ascii="Cambria" w:hAnsi="Cambria" w:cs="Arial"/>
        <w:b/>
        <w:bCs/>
        <w:sz w:val="20"/>
        <w:szCs w:val="20"/>
        <w:lang w:val="en-US"/>
      </w:rPr>
      <w:t>1</w:t>
    </w:r>
    <w:r w:rsidR="00E84961">
      <w:rPr>
        <w:rFonts w:ascii="Cambria" w:hAnsi="Cambria" w:cs="Arial"/>
        <w:b/>
        <w:bCs/>
        <w:sz w:val="20"/>
        <w:szCs w:val="20"/>
        <w:lang w:val="en-US"/>
      </w:rPr>
      <w:t>.23</w:t>
    </w:r>
  </w:p>
  <w:p w14:paraId="01D1083D" w14:textId="77777777" w:rsidR="00C752F3" w:rsidRPr="00EE7E96" w:rsidRDefault="00C752F3" w:rsidP="00EE7E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1D53D2F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4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B20485D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FD27EB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>
    <w:nsid w:val="25350A1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E813F7C"/>
    <w:multiLevelType w:val="hybridMultilevel"/>
    <w:tmpl w:val="974CD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31">
    <w:nsid w:val="39FA72C2"/>
    <w:multiLevelType w:val="hybridMultilevel"/>
    <w:tmpl w:val="912E0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4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5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>
    <w:nsid w:val="48DD0BF6"/>
    <w:multiLevelType w:val="hybridMultilevel"/>
    <w:tmpl w:val="0314510A"/>
    <w:lvl w:ilvl="0" w:tplc="E2C68146">
      <w:start w:val="1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1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6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8">
    <w:nsid w:val="626746AC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2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4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5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8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0"/>
  </w:num>
  <w:num w:numId="2">
    <w:abstractNumId w:val="45"/>
  </w:num>
  <w:num w:numId="3">
    <w:abstractNumId w:val="33"/>
  </w:num>
  <w:num w:numId="4">
    <w:abstractNumId w:val="29"/>
  </w:num>
  <w:num w:numId="5">
    <w:abstractNumId w:val="21"/>
  </w:num>
  <w:num w:numId="6">
    <w:abstractNumId w:val="36"/>
  </w:num>
  <w:num w:numId="7">
    <w:abstractNumId w:val="41"/>
  </w:num>
  <w:num w:numId="8">
    <w:abstractNumId w:val="26"/>
  </w:num>
  <w:num w:numId="9">
    <w:abstractNumId w:val="53"/>
  </w:num>
  <w:num w:numId="10">
    <w:abstractNumId w:val="58"/>
  </w:num>
  <w:num w:numId="11">
    <w:abstractNumId w:val="22"/>
  </w:num>
  <w:num w:numId="12">
    <w:abstractNumId w:val="56"/>
  </w:num>
  <w:num w:numId="13">
    <w:abstractNumId w:val="57"/>
  </w:num>
  <w:num w:numId="14">
    <w:abstractNumId w:val="13"/>
  </w:num>
  <w:num w:numId="15">
    <w:abstractNumId w:val="30"/>
  </w:num>
  <w:num w:numId="16">
    <w:abstractNumId w:val="35"/>
  </w:num>
  <w:num w:numId="17">
    <w:abstractNumId w:val="52"/>
  </w:num>
  <w:num w:numId="18">
    <w:abstractNumId w:val="24"/>
  </w:num>
  <w:num w:numId="19">
    <w:abstractNumId w:val="14"/>
  </w:num>
  <w:num w:numId="20">
    <w:abstractNumId w:val="17"/>
  </w:num>
  <w:num w:numId="21">
    <w:abstractNumId w:val="46"/>
  </w:num>
  <w:num w:numId="22">
    <w:abstractNumId w:val="19"/>
  </w:num>
  <w:num w:numId="23">
    <w:abstractNumId w:val="51"/>
  </w:num>
  <w:num w:numId="24">
    <w:abstractNumId w:val="49"/>
  </w:num>
  <w:num w:numId="25">
    <w:abstractNumId w:val="23"/>
  </w:num>
  <w:num w:numId="26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4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4"/>
  </w:num>
  <w:num w:numId="32">
    <w:abstractNumId w:val="10"/>
  </w:num>
  <w:num w:numId="33">
    <w:abstractNumId w:val="32"/>
  </w:num>
  <w:num w:numId="34">
    <w:abstractNumId w:val="47"/>
  </w:num>
  <w:num w:numId="35">
    <w:abstractNumId w:val="16"/>
  </w:num>
  <w:num w:numId="36">
    <w:abstractNumId w:val="55"/>
  </w:num>
  <w:num w:numId="37">
    <w:abstractNumId w:val="15"/>
  </w:num>
  <w:num w:numId="38">
    <w:abstractNumId w:val="9"/>
  </w:num>
  <w:num w:numId="39">
    <w:abstractNumId w:val="27"/>
  </w:num>
  <w:num w:numId="40">
    <w:abstractNumId w:val="42"/>
  </w:num>
  <w:num w:numId="41">
    <w:abstractNumId w:val="37"/>
  </w:num>
  <w:num w:numId="4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28"/>
  </w:num>
  <w:num w:numId="45">
    <w:abstractNumId w:val="11"/>
  </w:num>
  <w:num w:numId="46">
    <w:abstractNumId w:val="48"/>
  </w:num>
  <w:num w:numId="47">
    <w:abstractNumId w:val="20"/>
  </w:num>
  <w:num w:numId="48">
    <w:abstractNumId w:val="25"/>
  </w:num>
  <w:num w:numId="49">
    <w:abstractNumId w:val="12"/>
  </w:num>
  <w:num w:numId="50">
    <w:abstractNumId w:val="18"/>
  </w:num>
  <w:num w:numId="51">
    <w:abstractNumId w:val="3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1932"/>
    <w:rsid w:val="00001BD9"/>
    <w:rsid w:val="0000347E"/>
    <w:rsid w:val="00005154"/>
    <w:rsid w:val="000065EB"/>
    <w:rsid w:val="000066DD"/>
    <w:rsid w:val="00006898"/>
    <w:rsid w:val="00006D71"/>
    <w:rsid w:val="00007E0C"/>
    <w:rsid w:val="00012D74"/>
    <w:rsid w:val="000231AC"/>
    <w:rsid w:val="000239D4"/>
    <w:rsid w:val="00023F47"/>
    <w:rsid w:val="00025659"/>
    <w:rsid w:val="00026E3B"/>
    <w:rsid w:val="00027CE9"/>
    <w:rsid w:val="00031196"/>
    <w:rsid w:val="00032481"/>
    <w:rsid w:val="00033E37"/>
    <w:rsid w:val="0003703F"/>
    <w:rsid w:val="000379F7"/>
    <w:rsid w:val="00041617"/>
    <w:rsid w:val="00042263"/>
    <w:rsid w:val="00042B17"/>
    <w:rsid w:val="00044B6B"/>
    <w:rsid w:val="00047EF2"/>
    <w:rsid w:val="00050E71"/>
    <w:rsid w:val="00054BF5"/>
    <w:rsid w:val="00055851"/>
    <w:rsid w:val="00060BF2"/>
    <w:rsid w:val="00061F88"/>
    <w:rsid w:val="00063849"/>
    <w:rsid w:val="0006605D"/>
    <w:rsid w:val="000675E7"/>
    <w:rsid w:val="00070743"/>
    <w:rsid w:val="0007082D"/>
    <w:rsid w:val="000726CE"/>
    <w:rsid w:val="00075847"/>
    <w:rsid w:val="00080D85"/>
    <w:rsid w:val="00083030"/>
    <w:rsid w:val="00084151"/>
    <w:rsid w:val="000858B3"/>
    <w:rsid w:val="00090A82"/>
    <w:rsid w:val="00093783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2EE7"/>
    <w:rsid w:val="000B37AC"/>
    <w:rsid w:val="000C152C"/>
    <w:rsid w:val="000C1FE3"/>
    <w:rsid w:val="000C3646"/>
    <w:rsid w:val="000D40FD"/>
    <w:rsid w:val="000E05B9"/>
    <w:rsid w:val="000E4E2A"/>
    <w:rsid w:val="000E7F53"/>
    <w:rsid w:val="0010294D"/>
    <w:rsid w:val="00102A85"/>
    <w:rsid w:val="00102C0C"/>
    <w:rsid w:val="00103155"/>
    <w:rsid w:val="001054D9"/>
    <w:rsid w:val="00107650"/>
    <w:rsid w:val="00111ECF"/>
    <w:rsid w:val="00114AAA"/>
    <w:rsid w:val="00114EE9"/>
    <w:rsid w:val="001174C2"/>
    <w:rsid w:val="001201D6"/>
    <w:rsid w:val="001218E1"/>
    <w:rsid w:val="00122276"/>
    <w:rsid w:val="0012363A"/>
    <w:rsid w:val="00126E65"/>
    <w:rsid w:val="00127B1B"/>
    <w:rsid w:val="00131262"/>
    <w:rsid w:val="00134702"/>
    <w:rsid w:val="001357B0"/>
    <w:rsid w:val="00135BB5"/>
    <w:rsid w:val="00136D09"/>
    <w:rsid w:val="00137870"/>
    <w:rsid w:val="001405D1"/>
    <w:rsid w:val="00140DF0"/>
    <w:rsid w:val="0014122C"/>
    <w:rsid w:val="00143610"/>
    <w:rsid w:val="0014366A"/>
    <w:rsid w:val="00145F79"/>
    <w:rsid w:val="0014707D"/>
    <w:rsid w:val="00151D3C"/>
    <w:rsid w:val="001568FB"/>
    <w:rsid w:val="00157704"/>
    <w:rsid w:val="0016212F"/>
    <w:rsid w:val="00162505"/>
    <w:rsid w:val="00162560"/>
    <w:rsid w:val="001638AA"/>
    <w:rsid w:val="00164F38"/>
    <w:rsid w:val="00165D29"/>
    <w:rsid w:val="001720B9"/>
    <w:rsid w:val="0017416A"/>
    <w:rsid w:val="00174344"/>
    <w:rsid w:val="00176E50"/>
    <w:rsid w:val="001816EE"/>
    <w:rsid w:val="00181F07"/>
    <w:rsid w:val="001822E7"/>
    <w:rsid w:val="001866AD"/>
    <w:rsid w:val="0019043F"/>
    <w:rsid w:val="00191FF7"/>
    <w:rsid w:val="00192C7B"/>
    <w:rsid w:val="00194CF3"/>
    <w:rsid w:val="00197122"/>
    <w:rsid w:val="001979DB"/>
    <w:rsid w:val="001A4C70"/>
    <w:rsid w:val="001A5611"/>
    <w:rsid w:val="001A7799"/>
    <w:rsid w:val="001B000A"/>
    <w:rsid w:val="001B3135"/>
    <w:rsid w:val="001B59ED"/>
    <w:rsid w:val="001B65FF"/>
    <w:rsid w:val="001C12C8"/>
    <w:rsid w:val="001C256F"/>
    <w:rsid w:val="001C3109"/>
    <w:rsid w:val="001C33AC"/>
    <w:rsid w:val="001C3C1E"/>
    <w:rsid w:val="001C4AA8"/>
    <w:rsid w:val="001C4E52"/>
    <w:rsid w:val="001C67DA"/>
    <w:rsid w:val="001C7926"/>
    <w:rsid w:val="001C7C3F"/>
    <w:rsid w:val="001D6CF9"/>
    <w:rsid w:val="001E319E"/>
    <w:rsid w:val="001E6C02"/>
    <w:rsid w:val="001E6F19"/>
    <w:rsid w:val="001F1ACC"/>
    <w:rsid w:val="001F1C7C"/>
    <w:rsid w:val="001F3802"/>
    <w:rsid w:val="001F4FD3"/>
    <w:rsid w:val="001F516F"/>
    <w:rsid w:val="001F60E2"/>
    <w:rsid w:val="001F6ECF"/>
    <w:rsid w:val="00200ECC"/>
    <w:rsid w:val="002013CA"/>
    <w:rsid w:val="0020146F"/>
    <w:rsid w:val="00204600"/>
    <w:rsid w:val="00205194"/>
    <w:rsid w:val="00210DCE"/>
    <w:rsid w:val="00211D44"/>
    <w:rsid w:val="0021284A"/>
    <w:rsid w:val="00213968"/>
    <w:rsid w:val="00222F60"/>
    <w:rsid w:val="002232E2"/>
    <w:rsid w:val="00223750"/>
    <w:rsid w:val="002248A3"/>
    <w:rsid w:val="00224C77"/>
    <w:rsid w:val="00225324"/>
    <w:rsid w:val="00227E39"/>
    <w:rsid w:val="00233770"/>
    <w:rsid w:val="00241840"/>
    <w:rsid w:val="00241C6C"/>
    <w:rsid w:val="002447F6"/>
    <w:rsid w:val="00246A11"/>
    <w:rsid w:val="00252051"/>
    <w:rsid w:val="00254C01"/>
    <w:rsid w:val="00255734"/>
    <w:rsid w:val="00256EDD"/>
    <w:rsid w:val="00257369"/>
    <w:rsid w:val="00261B89"/>
    <w:rsid w:val="002642AA"/>
    <w:rsid w:val="002649E1"/>
    <w:rsid w:val="0026568F"/>
    <w:rsid w:val="0026706B"/>
    <w:rsid w:val="002678AB"/>
    <w:rsid w:val="00271D38"/>
    <w:rsid w:val="00272E2B"/>
    <w:rsid w:val="0028085F"/>
    <w:rsid w:val="002814D4"/>
    <w:rsid w:val="002837ED"/>
    <w:rsid w:val="002926B2"/>
    <w:rsid w:val="002953C0"/>
    <w:rsid w:val="002A2237"/>
    <w:rsid w:val="002A2640"/>
    <w:rsid w:val="002A4CEF"/>
    <w:rsid w:val="002A5798"/>
    <w:rsid w:val="002A5876"/>
    <w:rsid w:val="002A7F4E"/>
    <w:rsid w:val="002B6740"/>
    <w:rsid w:val="002C12C2"/>
    <w:rsid w:val="002C317E"/>
    <w:rsid w:val="002C49D9"/>
    <w:rsid w:val="002C6B65"/>
    <w:rsid w:val="002C71F0"/>
    <w:rsid w:val="002C75A5"/>
    <w:rsid w:val="002D645D"/>
    <w:rsid w:val="002D67E0"/>
    <w:rsid w:val="002D6BEA"/>
    <w:rsid w:val="002D74BE"/>
    <w:rsid w:val="002D78BF"/>
    <w:rsid w:val="002D7AED"/>
    <w:rsid w:val="002E0A89"/>
    <w:rsid w:val="002F0291"/>
    <w:rsid w:val="002F16D6"/>
    <w:rsid w:val="002F26C4"/>
    <w:rsid w:val="002F79CA"/>
    <w:rsid w:val="003008FD"/>
    <w:rsid w:val="00302515"/>
    <w:rsid w:val="00302B07"/>
    <w:rsid w:val="003062AC"/>
    <w:rsid w:val="00306ED1"/>
    <w:rsid w:val="00306FB5"/>
    <w:rsid w:val="00310A34"/>
    <w:rsid w:val="003127F5"/>
    <w:rsid w:val="0031370D"/>
    <w:rsid w:val="00313888"/>
    <w:rsid w:val="00315240"/>
    <w:rsid w:val="00320DC8"/>
    <w:rsid w:val="003234A7"/>
    <w:rsid w:val="00325720"/>
    <w:rsid w:val="0032655D"/>
    <w:rsid w:val="00330A77"/>
    <w:rsid w:val="0033163D"/>
    <w:rsid w:val="00331D6C"/>
    <w:rsid w:val="00332F46"/>
    <w:rsid w:val="0033364D"/>
    <w:rsid w:val="00333E3F"/>
    <w:rsid w:val="00333F61"/>
    <w:rsid w:val="00334999"/>
    <w:rsid w:val="0033655A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5834"/>
    <w:rsid w:val="00366630"/>
    <w:rsid w:val="00367880"/>
    <w:rsid w:val="00367A44"/>
    <w:rsid w:val="00367A98"/>
    <w:rsid w:val="003743D2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973B8"/>
    <w:rsid w:val="003A1A6D"/>
    <w:rsid w:val="003A21AC"/>
    <w:rsid w:val="003A2551"/>
    <w:rsid w:val="003A41B1"/>
    <w:rsid w:val="003A4DC1"/>
    <w:rsid w:val="003A5908"/>
    <w:rsid w:val="003A5A9D"/>
    <w:rsid w:val="003A5E55"/>
    <w:rsid w:val="003B13A9"/>
    <w:rsid w:val="003B58BF"/>
    <w:rsid w:val="003B6F73"/>
    <w:rsid w:val="003C3C37"/>
    <w:rsid w:val="003C48F1"/>
    <w:rsid w:val="003C4B19"/>
    <w:rsid w:val="003C659A"/>
    <w:rsid w:val="003C7514"/>
    <w:rsid w:val="003D1ED1"/>
    <w:rsid w:val="003D4FCB"/>
    <w:rsid w:val="003E4162"/>
    <w:rsid w:val="003E464A"/>
    <w:rsid w:val="003E719D"/>
    <w:rsid w:val="003F0669"/>
    <w:rsid w:val="003F3E9E"/>
    <w:rsid w:val="003F49E2"/>
    <w:rsid w:val="003F503B"/>
    <w:rsid w:val="003F5826"/>
    <w:rsid w:val="003F5882"/>
    <w:rsid w:val="003F60D2"/>
    <w:rsid w:val="00400735"/>
    <w:rsid w:val="00404595"/>
    <w:rsid w:val="00405505"/>
    <w:rsid w:val="00410D38"/>
    <w:rsid w:val="0041331B"/>
    <w:rsid w:val="00414CF9"/>
    <w:rsid w:val="00420580"/>
    <w:rsid w:val="0042081A"/>
    <w:rsid w:val="00422FC5"/>
    <w:rsid w:val="00423457"/>
    <w:rsid w:val="004245B7"/>
    <w:rsid w:val="00427A12"/>
    <w:rsid w:val="00434BAB"/>
    <w:rsid w:val="00435B91"/>
    <w:rsid w:val="00436078"/>
    <w:rsid w:val="00436F25"/>
    <w:rsid w:val="00437ADE"/>
    <w:rsid w:val="004409ED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1FBB"/>
    <w:rsid w:val="00462A4F"/>
    <w:rsid w:val="004639B5"/>
    <w:rsid w:val="00465612"/>
    <w:rsid w:val="0046644D"/>
    <w:rsid w:val="0047062C"/>
    <w:rsid w:val="004748C0"/>
    <w:rsid w:val="00476528"/>
    <w:rsid w:val="00477ADD"/>
    <w:rsid w:val="00480774"/>
    <w:rsid w:val="004807CF"/>
    <w:rsid w:val="00480908"/>
    <w:rsid w:val="004825FF"/>
    <w:rsid w:val="00483B12"/>
    <w:rsid w:val="00485B52"/>
    <w:rsid w:val="00490F36"/>
    <w:rsid w:val="004934C5"/>
    <w:rsid w:val="00493D06"/>
    <w:rsid w:val="00494A82"/>
    <w:rsid w:val="00494BF8"/>
    <w:rsid w:val="0049543B"/>
    <w:rsid w:val="004A0AD4"/>
    <w:rsid w:val="004A1963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2704"/>
    <w:rsid w:val="004C2DD9"/>
    <w:rsid w:val="004C4725"/>
    <w:rsid w:val="004C52C0"/>
    <w:rsid w:val="004C6EE4"/>
    <w:rsid w:val="004D16E8"/>
    <w:rsid w:val="004D4CCE"/>
    <w:rsid w:val="004D635E"/>
    <w:rsid w:val="004D63E9"/>
    <w:rsid w:val="004E3410"/>
    <w:rsid w:val="004E4827"/>
    <w:rsid w:val="004E5DD6"/>
    <w:rsid w:val="004E6D1D"/>
    <w:rsid w:val="004E7F7A"/>
    <w:rsid w:val="004F1DB6"/>
    <w:rsid w:val="004F2BCC"/>
    <w:rsid w:val="004F31B5"/>
    <w:rsid w:val="004F4AC8"/>
    <w:rsid w:val="00500D3B"/>
    <w:rsid w:val="005038D7"/>
    <w:rsid w:val="005060E7"/>
    <w:rsid w:val="00506BA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327E3"/>
    <w:rsid w:val="00532D41"/>
    <w:rsid w:val="00532DC9"/>
    <w:rsid w:val="00534CF1"/>
    <w:rsid w:val="00534E6E"/>
    <w:rsid w:val="00535B3B"/>
    <w:rsid w:val="00536C9E"/>
    <w:rsid w:val="0054161F"/>
    <w:rsid w:val="00541932"/>
    <w:rsid w:val="00545BD7"/>
    <w:rsid w:val="00546BDE"/>
    <w:rsid w:val="00546FE9"/>
    <w:rsid w:val="0055188B"/>
    <w:rsid w:val="005522C9"/>
    <w:rsid w:val="00552CB7"/>
    <w:rsid w:val="0055724F"/>
    <w:rsid w:val="005578DF"/>
    <w:rsid w:val="00562ABE"/>
    <w:rsid w:val="00563C92"/>
    <w:rsid w:val="00564049"/>
    <w:rsid w:val="00564ED6"/>
    <w:rsid w:val="0056694D"/>
    <w:rsid w:val="00567482"/>
    <w:rsid w:val="005708CB"/>
    <w:rsid w:val="005724C6"/>
    <w:rsid w:val="0057348E"/>
    <w:rsid w:val="005748ED"/>
    <w:rsid w:val="005779DB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EE5"/>
    <w:rsid w:val="00595F14"/>
    <w:rsid w:val="00596C55"/>
    <w:rsid w:val="005A1915"/>
    <w:rsid w:val="005A3AF6"/>
    <w:rsid w:val="005A4EF6"/>
    <w:rsid w:val="005A7D9C"/>
    <w:rsid w:val="005B1E12"/>
    <w:rsid w:val="005B588A"/>
    <w:rsid w:val="005C02F8"/>
    <w:rsid w:val="005C12E7"/>
    <w:rsid w:val="005C13F5"/>
    <w:rsid w:val="005C1805"/>
    <w:rsid w:val="005C1C2E"/>
    <w:rsid w:val="005C2B74"/>
    <w:rsid w:val="005C52B4"/>
    <w:rsid w:val="005C74D9"/>
    <w:rsid w:val="005D2FD5"/>
    <w:rsid w:val="005D3855"/>
    <w:rsid w:val="005D3E53"/>
    <w:rsid w:val="005D41F7"/>
    <w:rsid w:val="005D49B2"/>
    <w:rsid w:val="005E109B"/>
    <w:rsid w:val="005E25BB"/>
    <w:rsid w:val="005E342A"/>
    <w:rsid w:val="005E7368"/>
    <w:rsid w:val="005F1DC9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12F9F"/>
    <w:rsid w:val="006230E3"/>
    <w:rsid w:val="00631F41"/>
    <w:rsid w:val="00633F9C"/>
    <w:rsid w:val="00635E34"/>
    <w:rsid w:val="00642664"/>
    <w:rsid w:val="00644615"/>
    <w:rsid w:val="00644938"/>
    <w:rsid w:val="00645158"/>
    <w:rsid w:val="0064532E"/>
    <w:rsid w:val="006524E0"/>
    <w:rsid w:val="00652ADE"/>
    <w:rsid w:val="0065381F"/>
    <w:rsid w:val="006542AE"/>
    <w:rsid w:val="00656A62"/>
    <w:rsid w:val="00657045"/>
    <w:rsid w:val="006575DF"/>
    <w:rsid w:val="006615B0"/>
    <w:rsid w:val="0066323E"/>
    <w:rsid w:val="00663477"/>
    <w:rsid w:val="00664AC0"/>
    <w:rsid w:val="00664BEE"/>
    <w:rsid w:val="00667F63"/>
    <w:rsid w:val="00670104"/>
    <w:rsid w:val="006701F1"/>
    <w:rsid w:val="00672FAA"/>
    <w:rsid w:val="006744F4"/>
    <w:rsid w:val="0067561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282E"/>
    <w:rsid w:val="006931D7"/>
    <w:rsid w:val="00694955"/>
    <w:rsid w:val="006952AC"/>
    <w:rsid w:val="00696298"/>
    <w:rsid w:val="00697CEE"/>
    <w:rsid w:val="006B004E"/>
    <w:rsid w:val="006B4024"/>
    <w:rsid w:val="006B48EB"/>
    <w:rsid w:val="006B65EA"/>
    <w:rsid w:val="006B6D15"/>
    <w:rsid w:val="006C1399"/>
    <w:rsid w:val="006C3755"/>
    <w:rsid w:val="006C3D0A"/>
    <w:rsid w:val="006C3D86"/>
    <w:rsid w:val="006C5B73"/>
    <w:rsid w:val="006D0804"/>
    <w:rsid w:val="006D2130"/>
    <w:rsid w:val="006D262F"/>
    <w:rsid w:val="006D2F13"/>
    <w:rsid w:val="006D4C80"/>
    <w:rsid w:val="006D5210"/>
    <w:rsid w:val="006E278E"/>
    <w:rsid w:val="006E2914"/>
    <w:rsid w:val="006E3411"/>
    <w:rsid w:val="006E500A"/>
    <w:rsid w:val="006E52B0"/>
    <w:rsid w:val="006E7876"/>
    <w:rsid w:val="006E797B"/>
    <w:rsid w:val="006E7E6C"/>
    <w:rsid w:val="006F02D0"/>
    <w:rsid w:val="006F4070"/>
    <w:rsid w:val="006F4D47"/>
    <w:rsid w:val="006F5C85"/>
    <w:rsid w:val="006F7A42"/>
    <w:rsid w:val="007003FF"/>
    <w:rsid w:val="00703B58"/>
    <w:rsid w:val="00703CB8"/>
    <w:rsid w:val="0070555D"/>
    <w:rsid w:val="00705D56"/>
    <w:rsid w:val="00706AFC"/>
    <w:rsid w:val="00706ED2"/>
    <w:rsid w:val="007105BD"/>
    <w:rsid w:val="00711A5E"/>
    <w:rsid w:val="007125C8"/>
    <w:rsid w:val="007165C0"/>
    <w:rsid w:val="007209A4"/>
    <w:rsid w:val="00720FCE"/>
    <w:rsid w:val="00722E1D"/>
    <w:rsid w:val="00725372"/>
    <w:rsid w:val="00726221"/>
    <w:rsid w:val="007308DE"/>
    <w:rsid w:val="00730CDE"/>
    <w:rsid w:val="00731BAB"/>
    <w:rsid w:val="00731E26"/>
    <w:rsid w:val="0073327C"/>
    <w:rsid w:val="00733CAF"/>
    <w:rsid w:val="00734D6E"/>
    <w:rsid w:val="007358E6"/>
    <w:rsid w:val="00737587"/>
    <w:rsid w:val="00747E30"/>
    <w:rsid w:val="00750A35"/>
    <w:rsid w:val="00752246"/>
    <w:rsid w:val="0075289B"/>
    <w:rsid w:val="007548DB"/>
    <w:rsid w:val="0075499B"/>
    <w:rsid w:val="00755404"/>
    <w:rsid w:val="007572CC"/>
    <w:rsid w:val="00760F63"/>
    <w:rsid w:val="00762138"/>
    <w:rsid w:val="007646D7"/>
    <w:rsid w:val="00767954"/>
    <w:rsid w:val="00767A53"/>
    <w:rsid w:val="00770C2E"/>
    <w:rsid w:val="00771D75"/>
    <w:rsid w:val="007763E7"/>
    <w:rsid w:val="00776B7B"/>
    <w:rsid w:val="00777472"/>
    <w:rsid w:val="00780A2C"/>
    <w:rsid w:val="007815A6"/>
    <w:rsid w:val="00784738"/>
    <w:rsid w:val="00785927"/>
    <w:rsid w:val="00785B61"/>
    <w:rsid w:val="007877E3"/>
    <w:rsid w:val="00787E16"/>
    <w:rsid w:val="00790FBA"/>
    <w:rsid w:val="00792EE6"/>
    <w:rsid w:val="00793775"/>
    <w:rsid w:val="0079444B"/>
    <w:rsid w:val="00796806"/>
    <w:rsid w:val="007A0335"/>
    <w:rsid w:val="007A4887"/>
    <w:rsid w:val="007A7C26"/>
    <w:rsid w:val="007B21B2"/>
    <w:rsid w:val="007B3BA4"/>
    <w:rsid w:val="007C0CCF"/>
    <w:rsid w:val="007C4815"/>
    <w:rsid w:val="007C73C6"/>
    <w:rsid w:val="007D29F5"/>
    <w:rsid w:val="007D2EDC"/>
    <w:rsid w:val="007D5BE1"/>
    <w:rsid w:val="007D5D10"/>
    <w:rsid w:val="007D64ED"/>
    <w:rsid w:val="007E08D6"/>
    <w:rsid w:val="007E3796"/>
    <w:rsid w:val="007E6310"/>
    <w:rsid w:val="007F0EBC"/>
    <w:rsid w:val="007F1066"/>
    <w:rsid w:val="007F1D5D"/>
    <w:rsid w:val="007F34EC"/>
    <w:rsid w:val="007F3FE7"/>
    <w:rsid w:val="007F4967"/>
    <w:rsid w:val="007F4FAE"/>
    <w:rsid w:val="007F76A1"/>
    <w:rsid w:val="007F77F1"/>
    <w:rsid w:val="007F7A95"/>
    <w:rsid w:val="00802C0B"/>
    <w:rsid w:val="00803828"/>
    <w:rsid w:val="008079C8"/>
    <w:rsid w:val="00807F68"/>
    <w:rsid w:val="00810A21"/>
    <w:rsid w:val="008115F9"/>
    <w:rsid w:val="00811F82"/>
    <w:rsid w:val="00812831"/>
    <w:rsid w:val="008215CC"/>
    <w:rsid w:val="00822E62"/>
    <w:rsid w:val="00823981"/>
    <w:rsid w:val="00824F4A"/>
    <w:rsid w:val="00825EA0"/>
    <w:rsid w:val="00826C7F"/>
    <w:rsid w:val="00832CA3"/>
    <w:rsid w:val="008344A7"/>
    <w:rsid w:val="008375EC"/>
    <w:rsid w:val="008409B8"/>
    <w:rsid w:val="00840E8D"/>
    <w:rsid w:val="008454AD"/>
    <w:rsid w:val="00845544"/>
    <w:rsid w:val="00851265"/>
    <w:rsid w:val="008513C9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2D84"/>
    <w:rsid w:val="008774D8"/>
    <w:rsid w:val="00883641"/>
    <w:rsid w:val="00883750"/>
    <w:rsid w:val="00892186"/>
    <w:rsid w:val="00893546"/>
    <w:rsid w:val="00896C0F"/>
    <w:rsid w:val="008A0763"/>
    <w:rsid w:val="008A10C0"/>
    <w:rsid w:val="008A1345"/>
    <w:rsid w:val="008A27B1"/>
    <w:rsid w:val="008A41DF"/>
    <w:rsid w:val="008B11F9"/>
    <w:rsid w:val="008B33D8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E777E"/>
    <w:rsid w:val="008F0BFB"/>
    <w:rsid w:val="008F21F2"/>
    <w:rsid w:val="008F2E6F"/>
    <w:rsid w:val="00901EC6"/>
    <w:rsid w:val="009023E2"/>
    <w:rsid w:val="00902957"/>
    <w:rsid w:val="0090440F"/>
    <w:rsid w:val="009062BC"/>
    <w:rsid w:val="00910410"/>
    <w:rsid w:val="00910F57"/>
    <w:rsid w:val="0091104C"/>
    <w:rsid w:val="009137CE"/>
    <w:rsid w:val="00917F68"/>
    <w:rsid w:val="0092033A"/>
    <w:rsid w:val="0092052A"/>
    <w:rsid w:val="00920685"/>
    <w:rsid w:val="009218A5"/>
    <w:rsid w:val="00921AA6"/>
    <w:rsid w:val="00921B5B"/>
    <w:rsid w:val="00922357"/>
    <w:rsid w:val="00925FAA"/>
    <w:rsid w:val="00926A77"/>
    <w:rsid w:val="00927924"/>
    <w:rsid w:val="00930CC4"/>
    <w:rsid w:val="00936437"/>
    <w:rsid w:val="00937018"/>
    <w:rsid w:val="009370DA"/>
    <w:rsid w:val="00937E37"/>
    <w:rsid w:val="00940C71"/>
    <w:rsid w:val="009427CB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BB2"/>
    <w:rsid w:val="009729EA"/>
    <w:rsid w:val="009829D9"/>
    <w:rsid w:val="00983423"/>
    <w:rsid w:val="009834CE"/>
    <w:rsid w:val="00983D87"/>
    <w:rsid w:val="0098501F"/>
    <w:rsid w:val="0098603A"/>
    <w:rsid w:val="009860A0"/>
    <w:rsid w:val="009952C7"/>
    <w:rsid w:val="009970AA"/>
    <w:rsid w:val="009A0530"/>
    <w:rsid w:val="009A14A7"/>
    <w:rsid w:val="009A32D4"/>
    <w:rsid w:val="009A410D"/>
    <w:rsid w:val="009A4C9A"/>
    <w:rsid w:val="009A5616"/>
    <w:rsid w:val="009A63E0"/>
    <w:rsid w:val="009B1AB0"/>
    <w:rsid w:val="009B332C"/>
    <w:rsid w:val="009B4E9E"/>
    <w:rsid w:val="009B670E"/>
    <w:rsid w:val="009C0A20"/>
    <w:rsid w:val="009C390D"/>
    <w:rsid w:val="009C5089"/>
    <w:rsid w:val="009C58F9"/>
    <w:rsid w:val="009C5F9B"/>
    <w:rsid w:val="009C6657"/>
    <w:rsid w:val="009C7250"/>
    <w:rsid w:val="009C7EB8"/>
    <w:rsid w:val="009D0427"/>
    <w:rsid w:val="009D0A67"/>
    <w:rsid w:val="009D4D28"/>
    <w:rsid w:val="009D5F18"/>
    <w:rsid w:val="009D6C0A"/>
    <w:rsid w:val="009E13F4"/>
    <w:rsid w:val="009E3077"/>
    <w:rsid w:val="009E3C0C"/>
    <w:rsid w:val="009E6B1D"/>
    <w:rsid w:val="009F1556"/>
    <w:rsid w:val="009F246A"/>
    <w:rsid w:val="009F3788"/>
    <w:rsid w:val="009F3EBB"/>
    <w:rsid w:val="009F41F4"/>
    <w:rsid w:val="009F7330"/>
    <w:rsid w:val="00A01864"/>
    <w:rsid w:val="00A0223C"/>
    <w:rsid w:val="00A05061"/>
    <w:rsid w:val="00A05C0F"/>
    <w:rsid w:val="00A06B79"/>
    <w:rsid w:val="00A06C60"/>
    <w:rsid w:val="00A10B20"/>
    <w:rsid w:val="00A10FFA"/>
    <w:rsid w:val="00A1134B"/>
    <w:rsid w:val="00A14EE6"/>
    <w:rsid w:val="00A162D4"/>
    <w:rsid w:val="00A17D18"/>
    <w:rsid w:val="00A20B08"/>
    <w:rsid w:val="00A20E8F"/>
    <w:rsid w:val="00A2116D"/>
    <w:rsid w:val="00A22755"/>
    <w:rsid w:val="00A22A15"/>
    <w:rsid w:val="00A25019"/>
    <w:rsid w:val="00A266B8"/>
    <w:rsid w:val="00A26D5D"/>
    <w:rsid w:val="00A30E35"/>
    <w:rsid w:val="00A3160B"/>
    <w:rsid w:val="00A330D6"/>
    <w:rsid w:val="00A36B36"/>
    <w:rsid w:val="00A3787E"/>
    <w:rsid w:val="00A4101C"/>
    <w:rsid w:val="00A431D6"/>
    <w:rsid w:val="00A4532F"/>
    <w:rsid w:val="00A45ED0"/>
    <w:rsid w:val="00A46A06"/>
    <w:rsid w:val="00A4798F"/>
    <w:rsid w:val="00A5077B"/>
    <w:rsid w:val="00A50F61"/>
    <w:rsid w:val="00A578F5"/>
    <w:rsid w:val="00A6013A"/>
    <w:rsid w:val="00A60544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DA3"/>
    <w:rsid w:val="00A91FE0"/>
    <w:rsid w:val="00A97F01"/>
    <w:rsid w:val="00A97F70"/>
    <w:rsid w:val="00AA4266"/>
    <w:rsid w:val="00AB2527"/>
    <w:rsid w:val="00AB4BF0"/>
    <w:rsid w:val="00AC2553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0C54"/>
    <w:rsid w:val="00AE1DEB"/>
    <w:rsid w:val="00AE25F5"/>
    <w:rsid w:val="00AE267D"/>
    <w:rsid w:val="00AE3179"/>
    <w:rsid w:val="00AE5AB8"/>
    <w:rsid w:val="00AE6EDA"/>
    <w:rsid w:val="00AE6FEB"/>
    <w:rsid w:val="00AF0521"/>
    <w:rsid w:val="00AF0D14"/>
    <w:rsid w:val="00AF2E5E"/>
    <w:rsid w:val="00AF4F4E"/>
    <w:rsid w:val="00AF6582"/>
    <w:rsid w:val="00B01A2A"/>
    <w:rsid w:val="00B02E5B"/>
    <w:rsid w:val="00B0402C"/>
    <w:rsid w:val="00B044D9"/>
    <w:rsid w:val="00B04961"/>
    <w:rsid w:val="00B04E14"/>
    <w:rsid w:val="00B119CC"/>
    <w:rsid w:val="00B11C33"/>
    <w:rsid w:val="00B1499E"/>
    <w:rsid w:val="00B153AF"/>
    <w:rsid w:val="00B15ED1"/>
    <w:rsid w:val="00B15EF9"/>
    <w:rsid w:val="00B20941"/>
    <w:rsid w:val="00B20BCF"/>
    <w:rsid w:val="00B21D2F"/>
    <w:rsid w:val="00B21E12"/>
    <w:rsid w:val="00B23988"/>
    <w:rsid w:val="00B24B09"/>
    <w:rsid w:val="00B2594C"/>
    <w:rsid w:val="00B2696B"/>
    <w:rsid w:val="00B26FE4"/>
    <w:rsid w:val="00B325D8"/>
    <w:rsid w:val="00B333E3"/>
    <w:rsid w:val="00B3383A"/>
    <w:rsid w:val="00B36246"/>
    <w:rsid w:val="00B37CC6"/>
    <w:rsid w:val="00B40125"/>
    <w:rsid w:val="00B4095C"/>
    <w:rsid w:val="00B47146"/>
    <w:rsid w:val="00B52161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77B96"/>
    <w:rsid w:val="00B80B1E"/>
    <w:rsid w:val="00B82475"/>
    <w:rsid w:val="00B828B4"/>
    <w:rsid w:val="00B83427"/>
    <w:rsid w:val="00B83ED6"/>
    <w:rsid w:val="00B84913"/>
    <w:rsid w:val="00B84DB4"/>
    <w:rsid w:val="00B8549E"/>
    <w:rsid w:val="00B85841"/>
    <w:rsid w:val="00B87C19"/>
    <w:rsid w:val="00B906F6"/>
    <w:rsid w:val="00B9124A"/>
    <w:rsid w:val="00B914B6"/>
    <w:rsid w:val="00B9651A"/>
    <w:rsid w:val="00B969EC"/>
    <w:rsid w:val="00BA1A68"/>
    <w:rsid w:val="00BA1A8D"/>
    <w:rsid w:val="00BA2601"/>
    <w:rsid w:val="00BA3337"/>
    <w:rsid w:val="00BA4BBD"/>
    <w:rsid w:val="00BA5C7E"/>
    <w:rsid w:val="00BA7C69"/>
    <w:rsid w:val="00BB19B8"/>
    <w:rsid w:val="00BB7015"/>
    <w:rsid w:val="00BC0322"/>
    <w:rsid w:val="00BC077D"/>
    <w:rsid w:val="00BC4A55"/>
    <w:rsid w:val="00BD1112"/>
    <w:rsid w:val="00BD2D8F"/>
    <w:rsid w:val="00BD58A4"/>
    <w:rsid w:val="00BD7949"/>
    <w:rsid w:val="00BE07C6"/>
    <w:rsid w:val="00BE087A"/>
    <w:rsid w:val="00BE0A7B"/>
    <w:rsid w:val="00BE1F6F"/>
    <w:rsid w:val="00BE28EE"/>
    <w:rsid w:val="00BE38A8"/>
    <w:rsid w:val="00BF0427"/>
    <w:rsid w:val="00BF15F1"/>
    <w:rsid w:val="00BF1BAE"/>
    <w:rsid w:val="00BF3244"/>
    <w:rsid w:val="00BF353D"/>
    <w:rsid w:val="00BF6EFD"/>
    <w:rsid w:val="00BF78FD"/>
    <w:rsid w:val="00C015A6"/>
    <w:rsid w:val="00C0164D"/>
    <w:rsid w:val="00C02FE9"/>
    <w:rsid w:val="00C0613F"/>
    <w:rsid w:val="00C06BE9"/>
    <w:rsid w:val="00C10C91"/>
    <w:rsid w:val="00C12D87"/>
    <w:rsid w:val="00C14458"/>
    <w:rsid w:val="00C14580"/>
    <w:rsid w:val="00C153BB"/>
    <w:rsid w:val="00C179E7"/>
    <w:rsid w:val="00C22E1C"/>
    <w:rsid w:val="00C22F62"/>
    <w:rsid w:val="00C24130"/>
    <w:rsid w:val="00C244CC"/>
    <w:rsid w:val="00C244E8"/>
    <w:rsid w:val="00C27669"/>
    <w:rsid w:val="00C27BFA"/>
    <w:rsid w:val="00C300AC"/>
    <w:rsid w:val="00C31DF3"/>
    <w:rsid w:val="00C31EC8"/>
    <w:rsid w:val="00C323C2"/>
    <w:rsid w:val="00C34684"/>
    <w:rsid w:val="00C34DE1"/>
    <w:rsid w:val="00C353CF"/>
    <w:rsid w:val="00C359DA"/>
    <w:rsid w:val="00C428FF"/>
    <w:rsid w:val="00C4348A"/>
    <w:rsid w:val="00C44BC5"/>
    <w:rsid w:val="00C451BB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52F3"/>
    <w:rsid w:val="00C7601A"/>
    <w:rsid w:val="00C7771A"/>
    <w:rsid w:val="00C810D6"/>
    <w:rsid w:val="00C82F0B"/>
    <w:rsid w:val="00C859C8"/>
    <w:rsid w:val="00C92511"/>
    <w:rsid w:val="00C9266C"/>
    <w:rsid w:val="00C97C1D"/>
    <w:rsid w:val="00CA152F"/>
    <w:rsid w:val="00CA23A0"/>
    <w:rsid w:val="00CA4619"/>
    <w:rsid w:val="00CA59A5"/>
    <w:rsid w:val="00CA63D8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9F4"/>
    <w:rsid w:val="00CE5A77"/>
    <w:rsid w:val="00CE5B34"/>
    <w:rsid w:val="00CE5ED5"/>
    <w:rsid w:val="00CE7014"/>
    <w:rsid w:val="00CF04AF"/>
    <w:rsid w:val="00CF28BC"/>
    <w:rsid w:val="00CF2B9E"/>
    <w:rsid w:val="00CF2E3A"/>
    <w:rsid w:val="00CF3E72"/>
    <w:rsid w:val="00D04517"/>
    <w:rsid w:val="00D04B48"/>
    <w:rsid w:val="00D0511E"/>
    <w:rsid w:val="00D1025F"/>
    <w:rsid w:val="00D12DCC"/>
    <w:rsid w:val="00D14073"/>
    <w:rsid w:val="00D1415B"/>
    <w:rsid w:val="00D14DCB"/>
    <w:rsid w:val="00D16E6D"/>
    <w:rsid w:val="00D1702C"/>
    <w:rsid w:val="00D2125A"/>
    <w:rsid w:val="00D22BE4"/>
    <w:rsid w:val="00D24228"/>
    <w:rsid w:val="00D25F02"/>
    <w:rsid w:val="00D26C21"/>
    <w:rsid w:val="00D271C0"/>
    <w:rsid w:val="00D2727F"/>
    <w:rsid w:val="00D323C0"/>
    <w:rsid w:val="00D32776"/>
    <w:rsid w:val="00D32BB1"/>
    <w:rsid w:val="00D33E1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102D"/>
    <w:rsid w:val="00D52D85"/>
    <w:rsid w:val="00D53879"/>
    <w:rsid w:val="00D55CC8"/>
    <w:rsid w:val="00D56446"/>
    <w:rsid w:val="00D6108E"/>
    <w:rsid w:val="00D61235"/>
    <w:rsid w:val="00D62C30"/>
    <w:rsid w:val="00D62FF6"/>
    <w:rsid w:val="00D64008"/>
    <w:rsid w:val="00D653D3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216"/>
    <w:rsid w:val="00D838D5"/>
    <w:rsid w:val="00D84681"/>
    <w:rsid w:val="00D8552D"/>
    <w:rsid w:val="00D87117"/>
    <w:rsid w:val="00D871CB"/>
    <w:rsid w:val="00D91670"/>
    <w:rsid w:val="00D93276"/>
    <w:rsid w:val="00D93CF7"/>
    <w:rsid w:val="00D96540"/>
    <w:rsid w:val="00DA04BC"/>
    <w:rsid w:val="00DA2F46"/>
    <w:rsid w:val="00DA3046"/>
    <w:rsid w:val="00DA509A"/>
    <w:rsid w:val="00DA7DDD"/>
    <w:rsid w:val="00DB17AA"/>
    <w:rsid w:val="00DB1FC3"/>
    <w:rsid w:val="00DB2AC9"/>
    <w:rsid w:val="00DB394F"/>
    <w:rsid w:val="00DB3C30"/>
    <w:rsid w:val="00DB4875"/>
    <w:rsid w:val="00DB6A11"/>
    <w:rsid w:val="00DB6B37"/>
    <w:rsid w:val="00DB7F36"/>
    <w:rsid w:val="00DC067B"/>
    <w:rsid w:val="00DC08B6"/>
    <w:rsid w:val="00DC25D5"/>
    <w:rsid w:val="00DC2739"/>
    <w:rsid w:val="00DC3754"/>
    <w:rsid w:val="00DC3BB8"/>
    <w:rsid w:val="00DC6FCE"/>
    <w:rsid w:val="00DD0167"/>
    <w:rsid w:val="00DD21E9"/>
    <w:rsid w:val="00DD2EAB"/>
    <w:rsid w:val="00DD3005"/>
    <w:rsid w:val="00DD3AAC"/>
    <w:rsid w:val="00DD5F86"/>
    <w:rsid w:val="00DE0673"/>
    <w:rsid w:val="00DE5733"/>
    <w:rsid w:val="00DE67E4"/>
    <w:rsid w:val="00DE6A89"/>
    <w:rsid w:val="00DE6DB3"/>
    <w:rsid w:val="00DE75D3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588A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34A4"/>
    <w:rsid w:val="00E449A6"/>
    <w:rsid w:val="00E44E6C"/>
    <w:rsid w:val="00E45537"/>
    <w:rsid w:val="00E46519"/>
    <w:rsid w:val="00E50DA2"/>
    <w:rsid w:val="00E51A55"/>
    <w:rsid w:val="00E53EC8"/>
    <w:rsid w:val="00E55C88"/>
    <w:rsid w:val="00E5600C"/>
    <w:rsid w:val="00E6178E"/>
    <w:rsid w:val="00E61DB6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4961"/>
    <w:rsid w:val="00E85655"/>
    <w:rsid w:val="00E8697B"/>
    <w:rsid w:val="00E87B49"/>
    <w:rsid w:val="00E87C3A"/>
    <w:rsid w:val="00E90116"/>
    <w:rsid w:val="00E90E38"/>
    <w:rsid w:val="00E928B8"/>
    <w:rsid w:val="00E97562"/>
    <w:rsid w:val="00EA065A"/>
    <w:rsid w:val="00EA0715"/>
    <w:rsid w:val="00EA1C51"/>
    <w:rsid w:val="00EA249D"/>
    <w:rsid w:val="00EA2BDF"/>
    <w:rsid w:val="00EA4C1A"/>
    <w:rsid w:val="00EB1584"/>
    <w:rsid w:val="00EB26BF"/>
    <w:rsid w:val="00EB567B"/>
    <w:rsid w:val="00EB5DC0"/>
    <w:rsid w:val="00EB6A66"/>
    <w:rsid w:val="00EB6F6F"/>
    <w:rsid w:val="00EC1621"/>
    <w:rsid w:val="00EC4352"/>
    <w:rsid w:val="00EC538A"/>
    <w:rsid w:val="00EC793F"/>
    <w:rsid w:val="00ED4C88"/>
    <w:rsid w:val="00ED6261"/>
    <w:rsid w:val="00EE318B"/>
    <w:rsid w:val="00EE3C74"/>
    <w:rsid w:val="00EE7A93"/>
    <w:rsid w:val="00EE7E96"/>
    <w:rsid w:val="00EF0428"/>
    <w:rsid w:val="00EF07DA"/>
    <w:rsid w:val="00EF07E9"/>
    <w:rsid w:val="00EF0C90"/>
    <w:rsid w:val="00EF1B4A"/>
    <w:rsid w:val="00EF2963"/>
    <w:rsid w:val="00EF39FF"/>
    <w:rsid w:val="00F0084C"/>
    <w:rsid w:val="00F00CAD"/>
    <w:rsid w:val="00F042DF"/>
    <w:rsid w:val="00F05931"/>
    <w:rsid w:val="00F05BE3"/>
    <w:rsid w:val="00F05C67"/>
    <w:rsid w:val="00F1007E"/>
    <w:rsid w:val="00F11020"/>
    <w:rsid w:val="00F1323B"/>
    <w:rsid w:val="00F20065"/>
    <w:rsid w:val="00F21C6C"/>
    <w:rsid w:val="00F21EE8"/>
    <w:rsid w:val="00F226D3"/>
    <w:rsid w:val="00F237E1"/>
    <w:rsid w:val="00F26F8C"/>
    <w:rsid w:val="00F31F89"/>
    <w:rsid w:val="00F3327F"/>
    <w:rsid w:val="00F35450"/>
    <w:rsid w:val="00F37CEB"/>
    <w:rsid w:val="00F4024A"/>
    <w:rsid w:val="00F4067B"/>
    <w:rsid w:val="00F41D8C"/>
    <w:rsid w:val="00F41E2A"/>
    <w:rsid w:val="00F4461C"/>
    <w:rsid w:val="00F45126"/>
    <w:rsid w:val="00F455E4"/>
    <w:rsid w:val="00F45687"/>
    <w:rsid w:val="00F5253E"/>
    <w:rsid w:val="00F53E1F"/>
    <w:rsid w:val="00F54288"/>
    <w:rsid w:val="00F55344"/>
    <w:rsid w:val="00F55409"/>
    <w:rsid w:val="00F5770D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5A5F"/>
    <w:rsid w:val="00F7713A"/>
    <w:rsid w:val="00F777A4"/>
    <w:rsid w:val="00F80B9A"/>
    <w:rsid w:val="00F81D19"/>
    <w:rsid w:val="00F86CD8"/>
    <w:rsid w:val="00F920EB"/>
    <w:rsid w:val="00F92B36"/>
    <w:rsid w:val="00F92BD6"/>
    <w:rsid w:val="00FA12D9"/>
    <w:rsid w:val="00FA1C7E"/>
    <w:rsid w:val="00FA49A1"/>
    <w:rsid w:val="00FB1331"/>
    <w:rsid w:val="00FB2E1F"/>
    <w:rsid w:val="00FB4535"/>
    <w:rsid w:val="00FC51CC"/>
    <w:rsid w:val="00FD0F46"/>
    <w:rsid w:val="00FD24DC"/>
    <w:rsid w:val="00FD2552"/>
    <w:rsid w:val="00FD27EC"/>
    <w:rsid w:val="00FD5CB9"/>
    <w:rsid w:val="00FD77B3"/>
    <w:rsid w:val="00FE39AD"/>
    <w:rsid w:val="00FE3D47"/>
    <w:rsid w:val="00FE4CFE"/>
    <w:rsid w:val="00FF1B19"/>
    <w:rsid w:val="00FF27A4"/>
    <w:rsid w:val="00FF2BB3"/>
    <w:rsid w:val="00FF33CA"/>
    <w:rsid w:val="00FF4295"/>
    <w:rsid w:val="00FF5272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2BE4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paragraph" w:customStyle="1" w:styleId="default0">
    <w:name w:val="default"/>
    <w:basedOn w:val="Normalny"/>
    <w:rsid w:val="0032655D"/>
    <w:pPr>
      <w:spacing w:before="100" w:beforeAutospacing="1" w:after="100" w:afterAutospacing="1"/>
    </w:pPr>
  </w:style>
  <w:style w:type="character" w:customStyle="1" w:styleId="Teksttreci8">
    <w:name w:val="Tekst treści (8)_"/>
    <w:link w:val="Teksttreci80"/>
    <w:rsid w:val="001638A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1638AA"/>
    <w:pPr>
      <w:widowControl w:val="0"/>
      <w:shd w:val="clear" w:color="auto" w:fill="FFFFFF"/>
      <w:spacing w:before="240" w:line="264" w:lineRule="exact"/>
      <w:ind w:hanging="360"/>
    </w:pPr>
    <w:rPr>
      <w:rFonts w:ascii="Calibri" w:eastAsia="Calibri" w:hAnsi="Calibri"/>
      <w:i/>
      <w:iCs/>
      <w:sz w:val="20"/>
      <w:szCs w:val="20"/>
      <w:lang w:val="x-none" w:eastAsia="x-none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480908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TADEUSZK</cp:lastModifiedBy>
  <cp:revision>4</cp:revision>
  <cp:lastPrinted>2013-04-03T06:33:00Z</cp:lastPrinted>
  <dcterms:created xsi:type="dcterms:W3CDTF">2022-03-17T11:51:00Z</dcterms:created>
  <dcterms:modified xsi:type="dcterms:W3CDTF">2023-03-10T11:38:00Z</dcterms:modified>
</cp:coreProperties>
</file>