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EE48" w14:textId="0CE64D2A" w:rsidR="001B257E" w:rsidRPr="00E7765C" w:rsidRDefault="001B257E" w:rsidP="00C517C4">
      <w:pPr>
        <w:jc w:val="right"/>
        <w:rPr>
          <w:rFonts w:ascii="Palatino Linotype" w:hAnsi="Palatino Linotype" w:cs="Calibri"/>
          <w:b/>
          <w:bCs/>
          <w:sz w:val="22"/>
          <w:szCs w:val="22"/>
        </w:rPr>
      </w:pPr>
      <w:r w:rsidRPr="00E7765C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E7765C" w:rsidRPr="00E7765C">
        <w:rPr>
          <w:rFonts w:ascii="Palatino Linotype" w:hAnsi="Palatino Linotype" w:cs="Calibri"/>
          <w:sz w:val="22"/>
          <w:szCs w:val="22"/>
        </w:rPr>
        <w:t>2</w:t>
      </w:r>
      <w:r w:rsidR="0009619C">
        <w:rPr>
          <w:rFonts w:ascii="Palatino Linotype" w:hAnsi="Palatino Linotype" w:cs="Calibri"/>
          <w:sz w:val="22"/>
          <w:szCs w:val="22"/>
        </w:rPr>
        <w:t>4</w:t>
      </w:r>
      <w:r w:rsidRPr="00E7765C">
        <w:rPr>
          <w:rFonts w:ascii="Palatino Linotype" w:hAnsi="Palatino Linotype" w:cs="Calibri"/>
          <w:sz w:val="22"/>
          <w:szCs w:val="22"/>
        </w:rPr>
        <w:t>.1</w:t>
      </w:r>
      <w:r w:rsidR="0040138A" w:rsidRPr="00E7765C">
        <w:rPr>
          <w:rFonts w:ascii="Palatino Linotype" w:hAnsi="Palatino Linotype" w:cs="Calibri"/>
          <w:sz w:val="22"/>
          <w:szCs w:val="22"/>
        </w:rPr>
        <w:t>1</w:t>
      </w:r>
      <w:r w:rsidRPr="00E7765C">
        <w:rPr>
          <w:rFonts w:ascii="Palatino Linotype" w:hAnsi="Palatino Linotype" w:cs="Calibri"/>
          <w:sz w:val="22"/>
          <w:szCs w:val="22"/>
        </w:rPr>
        <w:t>.2021 r.</w:t>
      </w:r>
      <w:r w:rsidRPr="00E7765C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1D6EB9D" w14:textId="77777777" w:rsidR="0040138A" w:rsidRPr="0040138A" w:rsidRDefault="0040138A" w:rsidP="00C517C4">
      <w:pPr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5D19CD5C" w14:textId="24B1F311" w:rsidR="00964C0F" w:rsidRPr="009F7253" w:rsidRDefault="003B58BF" w:rsidP="009F7253">
      <w:pPr>
        <w:pStyle w:val="Akapitzlist"/>
        <w:numPr>
          <w:ilvl w:val="0"/>
          <w:numId w:val="20"/>
        </w:numPr>
        <w:ind w:left="5245" w:right="-1"/>
        <w:rPr>
          <w:rFonts w:ascii="Palatino Linotype" w:hAnsi="Palatino Linotype"/>
          <w:bCs/>
          <w:i/>
          <w:iCs/>
          <w:color w:val="000000" w:themeColor="text1"/>
        </w:rPr>
      </w:pPr>
      <w:r w:rsidRPr="009F7253">
        <w:rPr>
          <w:rFonts w:ascii="Palatino Linotype" w:hAnsi="Palatino Linotype"/>
          <w:bCs/>
          <w:i/>
          <w:iCs/>
          <w:color w:val="000000" w:themeColor="text1"/>
        </w:rPr>
        <w:t>Wykonawcy biorący udział w postępowaniu</w:t>
      </w:r>
      <w:r w:rsidR="001B1754">
        <w:rPr>
          <w:rFonts w:ascii="Palatino Linotype" w:hAnsi="Palatino Linotype"/>
          <w:bCs/>
          <w:i/>
          <w:iCs/>
          <w:color w:val="000000" w:themeColor="text1"/>
        </w:rPr>
        <w:t>,</w:t>
      </w:r>
    </w:p>
    <w:p w14:paraId="41E82ED8" w14:textId="77777777" w:rsidR="009F7253" w:rsidRDefault="009F7253" w:rsidP="009F7253">
      <w:pPr>
        <w:pStyle w:val="Akapitzlist"/>
        <w:numPr>
          <w:ilvl w:val="0"/>
          <w:numId w:val="20"/>
        </w:numPr>
        <w:ind w:left="5245" w:right="-1"/>
        <w:rPr>
          <w:rFonts w:ascii="Palatino Linotype" w:hAnsi="Palatino Linotype"/>
          <w:bCs/>
          <w:i/>
          <w:iCs/>
          <w:color w:val="000000" w:themeColor="text1"/>
        </w:rPr>
      </w:pPr>
      <w:r w:rsidRPr="009F7253">
        <w:rPr>
          <w:rFonts w:ascii="Palatino Linotype" w:hAnsi="Palatino Linotype"/>
          <w:bCs/>
          <w:i/>
          <w:iCs/>
          <w:color w:val="000000" w:themeColor="text1"/>
        </w:rPr>
        <w:t>strona internetowa prowadzonego postępowania</w:t>
      </w:r>
      <w:r>
        <w:rPr>
          <w:rFonts w:ascii="Palatino Linotype" w:hAnsi="Palatino Linotype"/>
          <w:bCs/>
          <w:i/>
          <w:iCs/>
          <w:color w:val="000000" w:themeColor="text1"/>
        </w:rPr>
        <w:t>:</w:t>
      </w:r>
    </w:p>
    <w:p w14:paraId="0359E7F1" w14:textId="77777777" w:rsidR="009F7253" w:rsidRPr="009F7253" w:rsidRDefault="001B1754" w:rsidP="009F7253">
      <w:pPr>
        <w:pStyle w:val="Akapitzlist"/>
        <w:ind w:left="5245" w:right="-1"/>
        <w:rPr>
          <w:rFonts w:ascii="Palatino Linotype" w:hAnsi="Palatino Linotype"/>
          <w:bCs/>
          <w:i/>
          <w:iCs/>
          <w:color w:val="000000" w:themeColor="text1"/>
        </w:rPr>
      </w:pPr>
      <w:hyperlink r:id="rId8" w:history="1">
        <w:r w:rsidR="009F7253" w:rsidRPr="00E36EC2">
          <w:rPr>
            <w:rStyle w:val="Hipercze"/>
            <w:rFonts w:ascii="Palatino Linotype" w:hAnsi="Palatino Linotype"/>
            <w:bCs/>
            <w:i/>
            <w:iCs/>
          </w:rPr>
          <w:t>https://platformazakupowa.pl/transakcja/524638</w:t>
        </w:r>
      </w:hyperlink>
      <w:r w:rsidR="009F7253">
        <w:rPr>
          <w:rFonts w:ascii="Palatino Linotype" w:hAnsi="Palatino Linotype"/>
          <w:bCs/>
          <w:i/>
          <w:iCs/>
          <w:color w:val="000000" w:themeColor="text1"/>
        </w:rPr>
        <w:t xml:space="preserve"> </w:t>
      </w:r>
    </w:p>
    <w:p w14:paraId="2B23C95E" w14:textId="77777777" w:rsidR="00E05039" w:rsidRDefault="00E05039" w:rsidP="00E05039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6F0D333" w14:textId="77777777" w:rsidR="00982E13" w:rsidRDefault="00982E13" w:rsidP="00E05039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ZAWIADOMIENIE O WYBORZE NAJKORZYSTNIEJSZEJ OFERTY</w:t>
      </w:r>
      <w:r w:rsidRPr="004569BC">
        <w:rPr>
          <w:rFonts w:ascii="Palatino Linotype" w:hAnsi="Palatino Linotype"/>
          <w:b/>
          <w:sz w:val="22"/>
          <w:szCs w:val="22"/>
        </w:rPr>
        <w:t xml:space="preserve"> </w:t>
      </w:r>
    </w:p>
    <w:p w14:paraId="2FE2F9E9" w14:textId="77777777" w:rsidR="00E05039" w:rsidRDefault="00E05039" w:rsidP="00E05039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postępowaniu </w:t>
      </w:r>
      <w:r w:rsidRPr="00D87C91">
        <w:rPr>
          <w:rFonts w:ascii="Palatino Linotype" w:hAnsi="Palatino Linotype"/>
          <w:sz w:val="22"/>
          <w:szCs w:val="22"/>
        </w:rPr>
        <w:t>o udzielenie zamówienia publicznego</w:t>
      </w:r>
    </w:p>
    <w:p w14:paraId="319A23D5" w14:textId="77777777" w:rsidR="008407D5" w:rsidRPr="00B508DA" w:rsidRDefault="001B257E" w:rsidP="00E05039">
      <w:pPr>
        <w:pStyle w:val="Nagwek3"/>
        <w:numPr>
          <w:ilvl w:val="0"/>
          <w:numId w:val="0"/>
        </w:numPr>
        <w:ind w:left="142"/>
        <w:rPr>
          <w:rFonts w:ascii="Palatino Linotype" w:hAnsi="Palatino Linotype" w:cs="Arial"/>
          <w:b w:val="0"/>
          <w:bCs/>
          <w:i w:val="0"/>
          <w:iCs w:val="0"/>
          <w:sz w:val="22"/>
          <w:szCs w:val="22"/>
        </w:rPr>
      </w:pPr>
      <w:r w:rsidRPr="00B508DA">
        <w:rPr>
          <w:rFonts w:ascii="Palatino Linotype" w:hAnsi="Palatino Linotype"/>
          <w:i w:val="0"/>
          <w:iCs w:val="0"/>
          <w:sz w:val="22"/>
          <w:szCs w:val="22"/>
        </w:rPr>
        <w:t xml:space="preserve">pn. </w:t>
      </w:r>
      <w:bookmarkStart w:id="0" w:name="_Hlk68871604"/>
      <w:r w:rsidR="008407D5" w:rsidRPr="00B508DA">
        <w:rPr>
          <w:rFonts w:ascii="Palatino Linotype" w:hAnsi="Palatino Linotype" w:cs="Calibri"/>
          <w:i w:val="0"/>
          <w:iCs w:val="0"/>
          <w:sz w:val="22"/>
          <w:szCs w:val="22"/>
        </w:rPr>
        <w:t xml:space="preserve"> </w:t>
      </w:r>
      <w:r w:rsidR="008407D5" w:rsidRPr="00B508DA">
        <w:rPr>
          <w:rFonts w:ascii="Palatino Linotype" w:hAnsi="Palatino Linotype" w:cs="Arial"/>
          <w:bCs/>
          <w:i w:val="0"/>
          <w:iCs w:val="0"/>
          <w:sz w:val="22"/>
          <w:szCs w:val="22"/>
        </w:rPr>
        <w:t>D</w:t>
      </w:r>
      <w:r w:rsidR="008407D5" w:rsidRPr="00B508DA">
        <w:rPr>
          <w:rFonts w:ascii="Palatino Linotype" w:eastAsia="Palatino Linotype" w:hAnsi="Palatino Linotype" w:cs="Arial"/>
          <w:i w:val="0"/>
          <w:iCs w:val="0"/>
          <w:sz w:val="22"/>
          <w:szCs w:val="22"/>
        </w:rPr>
        <w:t xml:space="preserve">ostawa </w:t>
      </w:r>
      <w:bookmarkEnd w:id="0"/>
      <w:r w:rsidR="008407D5" w:rsidRPr="00B508DA">
        <w:rPr>
          <w:rFonts w:ascii="Palatino Linotype" w:eastAsia="Palatino Linotype" w:hAnsi="Palatino Linotype" w:cs="Arial"/>
          <w:i w:val="0"/>
          <w:iCs w:val="0"/>
          <w:sz w:val="22"/>
          <w:szCs w:val="22"/>
        </w:rPr>
        <w:t xml:space="preserve">środków ochrony osobistej </w:t>
      </w:r>
      <w:r w:rsidR="008407D5" w:rsidRPr="00B508DA">
        <w:rPr>
          <w:rFonts w:ascii="Palatino Linotype" w:eastAsia="Calibri" w:hAnsi="Palatino Linotype"/>
          <w:bCs/>
          <w:i w:val="0"/>
          <w:iCs w:val="0"/>
          <w:color w:val="000000"/>
          <w:sz w:val="22"/>
          <w:szCs w:val="22"/>
        </w:rPr>
        <w:t>w ramach realizacji projektu pn. „Przeciwdziałanie wykluczeniu społecznemu spowodowanemu przez Covid-19 - 3".</w:t>
      </w:r>
    </w:p>
    <w:p w14:paraId="015D6119" w14:textId="77777777" w:rsidR="001B257E" w:rsidRPr="00B508DA" w:rsidRDefault="001B257E" w:rsidP="00E05039">
      <w:pPr>
        <w:jc w:val="center"/>
        <w:rPr>
          <w:rFonts w:ascii="Palatino Linotype" w:hAnsi="Palatino Linotype"/>
          <w:sz w:val="22"/>
          <w:szCs w:val="22"/>
        </w:rPr>
      </w:pPr>
    </w:p>
    <w:p w14:paraId="7662B0D4" w14:textId="77777777" w:rsidR="005B6F36" w:rsidRPr="00B508DA" w:rsidRDefault="005B6F36" w:rsidP="001B257E">
      <w:pPr>
        <w:rPr>
          <w:rFonts w:ascii="Palatino Linotype" w:hAnsi="Palatino Linotype"/>
          <w:sz w:val="22"/>
          <w:szCs w:val="22"/>
        </w:rPr>
      </w:pPr>
    </w:p>
    <w:p w14:paraId="4326B06D" w14:textId="77777777" w:rsidR="00E05039" w:rsidRPr="00F66D82" w:rsidRDefault="00E05039" w:rsidP="00E05039">
      <w:pPr>
        <w:pStyle w:val="Akapitzlist"/>
        <w:ind w:left="0"/>
        <w:jc w:val="both"/>
        <w:rPr>
          <w:rFonts w:ascii="Palatino Linotype" w:hAnsi="Palatino Linotype" w:cs="Times New Roman"/>
          <w:color w:val="333333"/>
          <w:lang w:eastAsia="pl-PL"/>
        </w:rPr>
      </w:pPr>
      <w:r w:rsidRPr="00867BA2">
        <w:rPr>
          <w:rFonts w:ascii="Palatino Linotype" w:eastAsia="Arial Unicode MS" w:hAnsi="Palatino Linotype"/>
        </w:rPr>
        <w:t xml:space="preserve">Szpital im. Św. Jadwigi Śląskiej w Trzebnicy (Zamawiający) działając zgodnie z art. 253 ust. 1 </w:t>
      </w:r>
      <w:r>
        <w:rPr>
          <w:rFonts w:ascii="Palatino Linotype" w:eastAsia="Arial Unicode MS" w:hAnsi="Palatino Linotype"/>
        </w:rPr>
        <w:t xml:space="preserve">pkt. </w:t>
      </w:r>
      <w:r w:rsidR="003B58BF">
        <w:rPr>
          <w:rFonts w:ascii="Palatino Linotype" w:eastAsia="Arial Unicode MS" w:hAnsi="Palatino Linotype"/>
        </w:rPr>
        <w:t>1</w:t>
      </w:r>
      <w:r>
        <w:rPr>
          <w:rFonts w:ascii="Palatino Linotype" w:eastAsia="Arial Unicode MS" w:hAnsi="Palatino Linotype"/>
        </w:rPr>
        <w:t>)</w:t>
      </w:r>
      <w:r w:rsidRPr="00867BA2">
        <w:rPr>
          <w:rFonts w:ascii="Palatino Linotype" w:eastAsia="Arial Unicode MS" w:hAnsi="Palatino Linotype"/>
        </w:rPr>
        <w:t xml:space="preserve"> </w:t>
      </w:r>
      <w:r w:rsidR="003B58BF">
        <w:rPr>
          <w:rFonts w:ascii="Palatino Linotype" w:eastAsia="Arial Unicode MS" w:hAnsi="Palatino Linotype"/>
        </w:rPr>
        <w:t xml:space="preserve">i ust. 2 </w:t>
      </w:r>
      <w:r w:rsidRPr="00867BA2">
        <w:rPr>
          <w:rFonts w:ascii="Palatino Linotype" w:hAnsi="Palatino Linotype"/>
        </w:rPr>
        <w:t>ustawy z dnia 11 września 2019 r. - Prawo zamówień publicznych (</w:t>
      </w:r>
      <w:r w:rsidRPr="00E05039">
        <w:rPr>
          <w:rFonts w:ascii="Palatino Linotype" w:hAnsi="Palatino Linotype"/>
        </w:rPr>
        <w:t>Dz. U. z 2021 r. poz. 1129 ze zm.</w:t>
      </w:r>
      <w:r w:rsidRPr="00867BA2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– dalej zwanej „Pzp”</w:t>
      </w:r>
      <w:r w:rsidRPr="00867BA2">
        <w:rPr>
          <w:rFonts w:ascii="Palatino Linotype" w:eastAsia="Arial Unicode MS" w:hAnsi="Palatino Linotype"/>
        </w:rPr>
        <w:t>zawiadamia</w:t>
      </w:r>
      <w:r w:rsidR="003B58BF">
        <w:rPr>
          <w:rFonts w:ascii="Palatino Linotype" w:eastAsia="Arial Unicode MS" w:hAnsi="Palatino Linotype"/>
        </w:rPr>
        <w:t xml:space="preserve"> o wyborze najkorzystniejszej oferty</w:t>
      </w:r>
      <w:r>
        <w:rPr>
          <w:rFonts w:ascii="Palatino Linotype" w:eastAsia="Arial Unicode MS" w:hAnsi="Palatino Linotype"/>
        </w:rPr>
        <w:t xml:space="preserve">: </w:t>
      </w:r>
    </w:p>
    <w:p w14:paraId="3E4B0AE8" w14:textId="77777777" w:rsidR="004F4EE7" w:rsidRDefault="004F4EE7" w:rsidP="004F4EE7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</w:t>
      </w:r>
      <w:r>
        <w:rPr>
          <w:rFonts w:ascii="Palatino Linotype" w:eastAsia="Arial Unicode MS" w:hAnsi="Palatino Linotype" w:cs="Calibri"/>
          <w:sz w:val="22"/>
          <w:szCs w:val="22"/>
        </w:rPr>
        <w:t>um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wyboru najkorzystniejszej oferty </w:t>
      </w:r>
      <w:r w:rsidRPr="005548ED">
        <w:rPr>
          <w:rFonts w:ascii="Palatino Linotype" w:eastAsia="Arial Unicode MS" w:hAnsi="Palatino Linotype" w:cs="Calibri"/>
          <w:b/>
          <w:sz w:val="22"/>
          <w:szCs w:val="22"/>
        </w:rPr>
        <w:t>Cena - 100%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>, jako najkorzystniejsz</w:t>
      </w:r>
      <w:r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ofert</w:t>
      </w:r>
      <w:r>
        <w:rPr>
          <w:rFonts w:ascii="Palatino Linotype" w:eastAsia="Arial Unicode MS" w:hAnsi="Palatino Linotype" w:cs="Calibri"/>
          <w:sz w:val="22"/>
          <w:szCs w:val="22"/>
        </w:rPr>
        <w:t>ę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5FEE40CB" w14:textId="77777777" w:rsidR="009F7253" w:rsidRPr="00E7765C" w:rsidRDefault="005B6F36" w:rsidP="00C45CF0">
      <w:pPr>
        <w:pStyle w:val="Stopka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E7765C">
        <w:rPr>
          <w:rFonts w:ascii="Palatino Linotype" w:hAnsi="Palatino Linotype" w:cs="Arial"/>
          <w:i/>
          <w:sz w:val="22"/>
          <w:szCs w:val="22"/>
        </w:rPr>
        <w:t xml:space="preserve">    </w:t>
      </w:r>
    </w:p>
    <w:tbl>
      <w:tblPr>
        <w:tblW w:w="6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1509"/>
      </w:tblGrid>
      <w:tr w:rsidR="004F4EE7" w:rsidRPr="00E14325" w14:paraId="43288608" w14:textId="77777777" w:rsidTr="004F4EE7">
        <w:trPr>
          <w:trHeight w:val="839"/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5C5" w14:textId="77777777" w:rsidR="004F4EE7" w:rsidRPr="00E14325" w:rsidRDefault="004F4EE7" w:rsidP="00102D10">
            <w:pPr>
              <w:jc w:val="center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13A" w14:textId="77777777" w:rsidR="004F4EE7" w:rsidRPr="00E14325" w:rsidRDefault="004F4EE7" w:rsidP="00102D10">
            <w:pPr>
              <w:jc w:val="center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Nr pakietu</w:t>
            </w:r>
          </w:p>
        </w:tc>
      </w:tr>
      <w:tr w:rsidR="004F4EE7" w:rsidRPr="00E14325" w14:paraId="76063CA9" w14:textId="77777777" w:rsidTr="004F4EE7">
        <w:trPr>
          <w:trHeight w:val="390"/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355" w14:textId="77777777" w:rsidR="004F4EE7" w:rsidRPr="00E14325" w:rsidRDefault="004F4EE7" w:rsidP="00102D10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Europrofil Sp. z o.o.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Zielona 11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11-015 Olsztynek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6FDD" w14:textId="77777777" w:rsidR="004F4EE7" w:rsidRPr="00E14325" w:rsidRDefault="004F4EE7" w:rsidP="00102D10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</w:tr>
      <w:tr w:rsidR="004F4EE7" w:rsidRPr="00E14325" w14:paraId="7DD81BF5" w14:textId="77777777" w:rsidTr="004F4EE7">
        <w:trPr>
          <w:trHeight w:val="390"/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1541" w14:textId="77777777" w:rsidR="004F4EE7" w:rsidRPr="00E14325" w:rsidRDefault="004F4EE7" w:rsidP="00102D10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Higiena-Katowice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Grzegorz Łagan</w:t>
            </w:r>
            <w:r>
              <w:rPr>
                <w:rFonts w:ascii="Palatino Linotype" w:hAnsi="Palatino Linotype" w:cs="Calibri"/>
                <w:sz w:val="22"/>
                <w:szCs w:val="22"/>
              </w:rPr>
              <w:br/>
              <w:t>ul.Szarych Szeregów 30a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40-750 Katowice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542D" w14:textId="77777777" w:rsidR="004F4EE7" w:rsidRPr="00E14325" w:rsidRDefault="004F4EE7" w:rsidP="00102D10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</w:tr>
      <w:tr w:rsidR="004F4EE7" w:rsidRPr="00E14325" w14:paraId="497E85AB" w14:textId="77777777" w:rsidTr="004F4EE7">
        <w:trPr>
          <w:trHeight w:val="390"/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8F7F" w14:textId="77777777" w:rsidR="004F4EE7" w:rsidRDefault="004F4EE7" w:rsidP="00102D10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ZARYS International Group </w:t>
            </w:r>
          </w:p>
          <w:p w14:paraId="5E4EE0F6" w14:textId="77777777" w:rsidR="004F4EE7" w:rsidRPr="00E14325" w:rsidRDefault="004F4EE7" w:rsidP="00102D10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sp. z o.o. sp. k.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Pod Borem 18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41-808 Zabrze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37CE" w14:textId="77777777" w:rsidR="004F4EE7" w:rsidRPr="00E14325" w:rsidRDefault="004F4EE7" w:rsidP="00102D10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</w:tr>
      <w:tr w:rsidR="004F4EE7" w:rsidRPr="00E14325" w14:paraId="0C94897C" w14:textId="77777777" w:rsidTr="004F4EE7">
        <w:trPr>
          <w:trHeight w:val="390"/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D4EE" w14:textId="77777777" w:rsidR="004F4EE7" w:rsidRPr="00E14325" w:rsidRDefault="004F4EE7" w:rsidP="00102D10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Higiena-Katowice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Grzegorz Łagan,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 xml:space="preserve">ul.Szarych Szeregów 30a,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40-750 Katowice.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FD8" w14:textId="77777777" w:rsidR="004F4EE7" w:rsidRPr="00E14325" w:rsidRDefault="004F4EE7" w:rsidP="00102D10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</w:tr>
    </w:tbl>
    <w:p w14:paraId="396B0D60" w14:textId="77777777" w:rsidR="005A5E57" w:rsidRPr="00E7765C" w:rsidRDefault="005A5E57" w:rsidP="00C45CF0">
      <w:pPr>
        <w:pStyle w:val="Stopka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AECDF9C" w14:textId="77777777" w:rsidR="004F4EE7" w:rsidRDefault="005A5E57" w:rsidP="00C45CF0">
      <w:pPr>
        <w:pStyle w:val="Stopka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 xml:space="preserve">  </w:t>
      </w:r>
      <w:r>
        <w:rPr>
          <w:rFonts w:ascii="Palatino Linotype" w:hAnsi="Palatino Linotype" w:cs="Arial"/>
          <w:i/>
          <w:sz w:val="22"/>
          <w:szCs w:val="22"/>
        </w:rPr>
        <w:tab/>
        <w:t xml:space="preserve">                                                                             </w:t>
      </w:r>
    </w:p>
    <w:p w14:paraId="4C4B454E" w14:textId="77777777" w:rsidR="004F4EE7" w:rsidRPr="00E65F55" w:rsidRDefault="004F4EE7" w:rsidP="004F4EE7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7EAE8ECF" w14:textId="77777777" w:rsidR="004F4EE7" w:rsidRDefault="004F4EE7" w:rsidP="004F4EE7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Oferta </w:t>
      </w:r>
      <w:r w:rsidRPr="00E65F55">
        <w:rPr>
          <w:rFonts w:ascii="Palatino Linotype" w:hAnsi="Palatino Linotype"/>
          <w:sz w:val="22"/>
          <w:szCs w:val="22"/>
        </w:rPr>
        <w:t>na daną część (pakiet) została złożona przez Wykonawcę, który</w:t>
      </w:r>
      <w:r>
        <w:rPr>
          <w:rFonts w:ascii="Palatino Linotype" w:eastAsia="Arial Unicode MS" w:hAnsi="Palatino Linotype" w:cs="Calibri"/>
          <w:sz w:val="22"/>
          <w:szCs w:val="22"/>
        </w:rPr>
        <w:t xml:space="preserve"> 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nie podlega wykluczeniu</w:t>
      </w:r>
      <w:r>
        <w:rPr>
          <w:rFonts w:ascii="Palatino Linotype" w:eastAsia="Arial Unicode MS" w:hAnsi="Palatino Linotype" w:cs="Calibri"/>
          <w:sz w:val="22"/>
          <w:szCs w:val="22"/>
        </w:rPr>
        <w:t xml:space="preserve"> 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z postępowania, a jego</w:t>
      </w:r>
      <w:r>
        <w:rPr>
          <w:rFonts w:ascii="Palatino Linotype" w:eastAsia="Arial Unicode MS" w:hAnsi="Palatino Linotype" w:cs="Calibri"/>
          <w:sz w:val="22"/>
          <w:szCs w:val="22"/>
        </w:rPr>
        <w:t xml:space="preserve"> oferta jest zgodna z treścią S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WZ</w:t>
      </w:r>
      <w:r>
        <w:rPr>
          <w:rFonts w:ascii="Palatino Linotype" w:eastAsia="Arial Unicode MS" w:hAnsi="Palatino Linotype" w:cs="Calibri"/>
          <w:sz w:val="22"/>
          <w:szCs w:val="22"/>
        </w:rPr>
        <w:t xml:space="preserve"> 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 xml:space="preserve">i nie podlega odrzuceniu. </w:t>
      </w:r>
    </w:p>
    <w:p w14:paraId="09A9945D" w14:textId="77777777" w:rsidR="004F4EE7" w:rsidRPr="00E65F55" w:rsidRDefault="004F4EE7" w:rsidP="004F4EE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65F55">
        <w:rPr>
          <w:rFonts w:ascii="Palatino Linotype" w:hAnsi="Palatino Linotype"/>
          <w:sz w:val="22"/>
          <w:szCs w:val="22"/>
        </w:rPr>
        <w:t xml:space="preserve">Oferta </w:t>
      </w:r>
      <w:r>
        <w:rPr>
          <w:rFonts w:ascii="Palatino Linotype" w:hAnsi="Palatino Linotype"/>
          <w:sz w:val="22"/>
          <w:szCs w:val="22"/>
        </w:rPr>
        <w:t xml:space="preserve">Wykonawcy </w:t>
      </w:r>
      <w:r w:rsidRPr="00E65F55">
        <w:rPr>
          <w:rFonts w:ascii="Palatino Linotype" w:hAnsi="Palatino Linotype"/>
          <w:sz w:val="22"/>
          <w:szCs w:val="22"/>
        </w:rPr>
        <w:t>w danej części jest najkorzystniejsza, uzyskała najwyższą liczbę punktów wg kryteri</w:t>
      </w:r>
      <w:r>
        <w:rPr>
          <w:rFonts w:ascii="Palatino Linotype" w:hAnsi="Palatino Linotype"/>
          <w:sz w:val="22"/>
          <w:szCs w:val="22"/>
        </w:rPr>
        <w:t>um</w:t>
      </w:r>
      <w:r w:rsidRPr="00E65F55">
        <w:rPr>
          <w:rFonts w:ascii="Palatino Linotype" w:hAnsi="Palatino Linotype"/>
          <w:sz w:val="22"/>
          <w:szCs w:val="22"/>
        </w:rPr>
        <w:t xml:space="preserve"> oceny ofert. </w:t>
      </w:r>
    </w:p>
    <w:p w14:paraId="49AD5C52" w14:textId="77777777" w:rsidR="004F4EE7" w:rsidRDefault="004F4EE7" w:rsidP="00C45CF0">
      <w:pPr>
        <w:pStyle w:val="Stopka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ABB99E5" w14:textId="77777777" w:rsidR="004F4EE7" w:rsidRDefault="004F4EE7" w:rsidP="00C45CF0">
      <w:pPr>
        <w:pStyle w:val="Stopka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A0BB372" w14:textId="77777777" w:rsidR="004F4EE7" w:rsidRDefault="005A5E57" w:rsidP="004F4EE7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lastRenderedPageBreak/>
        <w:t xml:space="preserve"> </w:t>
      </w:r>
      <w:r w:rsidR="004F4EE7" w:rsidRPr="00C77CAB">
        <w:rPr>
          <w:rFonts w:ascii="Palatino Linotype" w:hAnsi="Palatino Linotype"/>
          <w:b/>
          <w:i/>
          <w:color w:val="000000"/>
          <w:sz w:val="22"/>
          <w:szCs w:val="22"/>
        </w:rPr>
        <w:t>Punktacja przyznana ofertom</w:t>
      </w:r>
      <w:r w:rsidR="004F4EE7">
        <w:rPr>
          <w:rFonts w:ascii="Palatino Linotype" w:eastAsia="Arial Unicode MS" w:hAnsi="Palatino Linotype"/>
          <w:b/>
          <w:i/>
          <w:sz w:val="22"/>
          <w:szCs w:val="22"/>
        </w:rPr>
        <w:t>:</w:t>
      </w:r>
    </w:p>
    <w:p w14:paraId="1DEFDA4F" w14:textId="77777777" w:rsidR="00E14325" w:rsidRDefault="00E14325" w:rsidP="00C45CF0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Cs/>
          <w:sz w:val="22"/>
          <w:szCs w:val="22"/>
        </w:rPr>
      </w:pPr>
    </w:p>
    <w:tbl>
      <w:tblPr>
        <w:tblW w:w="848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980"/>
        <w:gridCol w:w="1100"/>
        <w:gridCol w:w="2300"/>
      </w:tblGrid>
      <w:tr w:rsidR="00E14325" w:rsidRPr="00E14325" w14:paraId="76DFEB0D" w14:textId="77777777" w:rsidTr="00E14325">
        <w:trPr>
          <w:trHeight w:val="83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D87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9B1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73E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420" w14:textId="77777777" w:rsidR="00E14325" w:rsidRDefault="00E14325" w:rsidP="00E14325">
            <w:pPr>
              <w:jc w:val="center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P</w:t>
            </w:r>
            <w:r w:rsidRPr="00E14325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 xml:space="preserve">unktacja </w:t>
            </w:r>
          </w:p>
          <w:p w14:paraId="31892F14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 xml:space="preserve">- cena 100% </w:t>
            </w:r>
          </w:p>
        </w:tc>
      </w:tr>
      <w:tr w:rsidR="00E14325" w:rsidRPr="00E14325" w14:paraId="3BCFB550" w14:textId="77777777" w:rsidTr="00E14325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5B4B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129B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Europrofil Sp. z o.o.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Zielona 11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11-015 Olsztynek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D4A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2694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100,00</w:t>
            </w:r>
          </w:p>
        </w:tc>
      </w:tr>
      <w:tr w:rsidR="00E14325" w:rsidRPr="00E14325" w14:paraId="78F1DD0C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4B9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7728" w14:textId="77777777" w:rsid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ZARYS International Group </w:t>
            </w:r>
          </w:p>
          <w:p w14:paraId="271B4473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sp. z o.o. sp. k.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Pod Borem 18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41-808 Zabrze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0A0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396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58,11</w:t>
            </w:r>
          </w:p>
        </w:tc>
      </w:tr>
      <w:tr w:rsidR="00E14325" w:rsidRPr="00E14325" w14:paraId="7F73FC0E" w14:textId="77777777" w:rsidTr="00E14325">
        <w:trPr>
          <w:trHeight w:val="73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36D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65C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Higiena-Katowice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Grzegorz Łagan,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</w:r>
            <w:r>
              <w:rPr>
                <w:rFonts w:ascii="Palatino Linotype" w:hAnsi="Palatino Linotype" w:cs="Calibri"/>
                <w:sz w:val="22"/>
                <w:szCs w:val="22"/>
              </w:rPr>
              <w:t>ul.Szarych Szeregów 30a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40-750 Katowice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158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01B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43,97</w:t>
            </w:r>
          </w:p>
        </w:tc>
      </w:tr>
      <w:tr w:rsidR="00E14325" w:rsidRPr="00E14325" w14:paraId="60364410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9388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985A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AXKOM SP. Z O.O.</w:t>
            </w:r>
            <w:r>
              <w:rPr>
                <w:rFonts w:ascii="Palatino Linotype" w:hAnsi="Palatino Linotype" w:cs="Calibri"/>
                <w:sz w:val="22"/>
                <w:szCs w:val="22"/>
              </w:rPr>
              <w:br/>
              <w:t xml:space="preserve">ul. Żabia 2,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65-158 Zielona Góra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DA1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D9C6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596F9FA9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106E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FC11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Med Concep</w:t>
            </w:r>
            <w:r>
              <w:rPr>
                <w:rFonts w:ascii="Palatino Linotype" w:hAnsi="Palatino Linotype" w:cs="Calibri"/>
                <w:sz w:val="22"/>
                <w:szCs w:val="22"/>
              </w:rPr>
              <w:t>t Julia Burdzel,</w:t>
            </w:r>
            <w:r>
              <w:rPr>
                <w:rFonts w:ascii="Palatino Linotype" w:hAnsi="Palatino Linotype" w:cs="Calibri"/>
                <w:sz w:val="22"/>
                <w:szCs w:val="22"/>
              </w:rPr>
              <w:br/>
              <w:t xml:space="preserve">ul. Lipowa 87,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95-082 Chechło Drugie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E32E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2EBC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02F584F7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0D88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CE6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BOLTE Spółka z ograniczoną odpowiedzia</w:t>
            </w:r>
            <w:r>
              <w:rPr>
                <w:rFonts w:ascii="Palatino Linotype" w:hAnsi="Palatino Linotype" w:cs="Calibri"/>
                <w:sz w:val="22"/>
                <w:szCs w:val="22"/>
              </w:rPr>
              <w:t>lnością Sp.K.</w:t>
            </w:r>
            <w:r>
              <w:rPr>
                <w:rFonts w:ascii="Palatino Linotype" w:hAnsi="Palatino Linotype" w:cs="Calibri"/>
                <w:sz w:val="22"/>
                <w:szCs w:val="22"/>
              </w:rPr>
              <w:br/>
              <w:t xml:space="preserve">ul. Inżynierska 3,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20-484 Lublin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333C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C0E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63134C1B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CF9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A7F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Realne Ceny Krzysztof Alchimionek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Bagienna 1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59-220 Legnica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9A43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D8E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399A70FC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9AD2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386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ZORIN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Adrian Beton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Plac Solny 14/3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50-062 Wrocław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E1A0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7B7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274B5635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4A7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7417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Higiena-Katowice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Grzegorz Łagan</w:t>
            </w:r>
            <w:r>
              <w:rPr>
                <w:rFonts w:ascii="Palatino Linotype" w:hAnsi="Palatino Linotype" w:cs="Calibri"/>
                <w:sz w:val="22"/>
                <w:szCs w:val="22"/>
              </w:rPr>
              <w:br/>
              <w:t>ul.</w:t>
            </w:r>
            <w:r w:rsidR="004F4EE7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Szarych Szeregów 30a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40-750 Katowice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8613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5A13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100,00</w:t>
            </w:r>
          </w:p>
        </w:tc>
      </w:tr>
      <w:tr w:rsidR="00E14325" w:rsidRPr="00E14325" w14:paraId="3D0980B5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7CA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D44" w14:textId="77777777" w:rsid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ZARYS International Group </w:t>
            </w:r>
          </w:p>
          <w:p w14:paraId="721FDBF9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sp. z o.o. sp. k.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Pod Borem 18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41-808 Zabrze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CA3B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0D20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40,88</w:t>
            </w:r>
          </w:p>
        </w:tc>
      </w:tr>
      <w:tr w:rsidR="00E14325" w:rsidRPr="00E14325" w14:paraId="6AD73D6A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1CD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B57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AXKOM SP. Z O.O.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Żabia 2,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65-158 Zielona Góra.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897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67B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731082EE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874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82E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Med Concept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Julia Burdzel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Lipowa 87,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95-082 Chechło Drugie.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8E9C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F5D3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30CDE4DE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D826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1507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Realne Ceny Krzysztof Alchimionek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Bagienna 1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59-220 Legnica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49D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10F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34F2628A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D903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30E" w14:textId="77777777" w:rsid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ZARYS International Group </w:t>
            </w:r>
          </w:p>
          <w:p w14:paraId="2E709732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sp. z o.o. sp. k.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Pod Borem 18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41-808 Zabrze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1B1A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84B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100,00</w:t>
            </w:r>
          </w:p>
        </w:tc>
      </w:tr>
      <w:tr w:rsidR="00E14325" w:rsidRPr="00E14325" w14:paraId="2DF23105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1F0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ACF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Higiena-Katowice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Grzegorz Łagan</w:t>
            </w:r>
            <w:r>
              <w:rPr>
                <w:rFonts w:ascii="Palatino Linotype" w:hAnsi="Palatino Linotype" w:cs="Calibri"/>
                <w:sz w:val="22"/>
                <w:szCs w:val="22"/>
              </w:rPr>
              <w:br/>
              <w:t>ul.</w:t>
            </w:r>
            <w:r w:rsidR="004F4EE7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Szarych Szeregów 30a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40-750 Katowice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89C7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6213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91,68</w:t>
            </w:r>
          </w:p>
        </w:tc>
      </w:tr>
      <w:tr w:rsidR="00E14325" w:rsidRPr="00E14325" w14:paraId="1A5FD599" w14:textId="77777777" w:rsidTr="00E14325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568C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882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AXKOM SP. Z O.O.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Żabia 2,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65-158 Zielona Góra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4049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2149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36DCBD67" w14:textId="77777777" w:rsidTr="004F4EE7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D85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756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Med Concept Julia Burdzel,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Lipowa 87,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95-082 Chechło Drugie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86EC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ECEA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52E472BD" w14:textId="77777777" w:rsidTr="004F4EE7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DD94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4358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Realne Ceny Krzysztof Alchimionek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Bagienna 1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59-220 Legnica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2DF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EEE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16BB5BB1" w14:textId="77777777" w:rsidTr="004F4EE7">
        <w:trPr>
          <w:trHeight w:val="3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1EE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260F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Higiena-Katowice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Grzegorz Łagan,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 xml:space="preserve">ul.Szarych Szeregów 30a,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40-750 Katowice.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C0C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0FBB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100,00</w:t>
            </w:r>
          </w:p>
        </w:tc>
      </w:tr>
      <w:tr w:rsidR="00E14325" w:rsidRPr="00E14325" w14:paraId="16E2500A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837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152" w14:textId="77777777" w:rsid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Przedsiębiorstwo Handlowo - Usługowe "ANMAR" </w:t>
            </w:r>
          </w:p>
          <w:p w14:paraId="2A2BD199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Spółka z o. o. Sp. K.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Strefowa 22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43-100 Tychy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941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82D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92,68</w:t>
            </w:r>
          </w:p>
        </w:tc>
      </w:tr>
      <w:tr w:rsidR="00E14325" w:rsidRPr="00E14325" w14:paraId="7A4B5921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535F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1EC8" w14:textId="77777777" w:rsid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ZARYS International Group </w:t>
            </w:r>
          </w:p>
          <w:p w14:paraId="6835AC22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sp. z o.o. sp. k.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Pod Borem 18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41-808 Zabrze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7E26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63ED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80,27</w:t>
            </w:r>
          </w:p>
        </w:tc>
      </w:tr>
      <w:tr w:rsidR="00E14325" w:rsidRPr="00E14325" w14:paraId="6F911A5B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459E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757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Med Concept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Julia Burdzel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Lipowa 87,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95-082 Chechło Drugie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AF63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2715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4CEA856A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0B12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EAE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Realne Ceny Krzysztof Alchimionek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Bagienna 1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59-220 Legnica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5438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CC39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15FDA368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2420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9AF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J. Chodacki, A. Misztal „Medica”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Spółka Jawna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Przemysłowa 4A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59-300 Lubin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B83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40D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571541D0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9D9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2518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BOLTE Spółka z ograniczoną odpowiedzialnością Sp.K.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ul. Inżynierska 3,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20-484 Lublin.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ECB4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66D7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  <w:tr w:rsidR="00E14325" w:rsidRPr="00E14325" w14:paraId="030B3921" w14:textId="77777777" w:rsidTr="00E14325">
        <w:trPr>
          <w:trHeight w:val="3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9E34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256" w14:textId="77777777" w:rsidR="00E14325" w:rsidRPr="00E14325" w:rsidRDefault="00E14325" w:rsidP="00E14325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 xml:space="preserve">ZORIN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Adrian Beton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br/>
              <w:t>Plac Solny 14/3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, </w:t>
            </w:r>
            <w:r w:rsidRPr="00E14325">
              <w:rPr>
                <w:rFonts w:ascii="Palatino Linotype" w:hAnsi="Palatino Linotype" w:cs="Calibri"/>
                <w:sz w:val="22"/>
                <w:szCs w:val="22"/>
              </w:rPr>
              <w:t>50-062 Wrocław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F0DD" w14:textId="77777777" w:rsidR="00E14325" w:rsidRPr="00E14325" w:rsidRDefault="00E14325" w:rsidP="00E14325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E14325">
              <w:rPr>
                <w:rFonts w:ascii="Palatino Linotype" w:hAnsi="Palatino Linotype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443" w14:textId="77777777" w:rsidR="00E14325" w:rsidRPr="0009619C" w:rsidRDefault="00E14325" w:rsidP="00E14325">
            <w:pPr>
              <w:jc w:val="center"/>
              <w:rPr>
                <w:rFonts w:ascii="Palatino Linotype" w:hAnsi="Palatino Linotype" w:cs="Calibri"/>
                <w:i/>
                <w:iCs/>
                <w:sz w:val="22"/>
                <w:szCs w:val="22"/>
              </w:rPr>
            </w:pPr>
            <w:r w:rsidRPr="0009619C">
              <w:rPr>
                <w:rFonts w:ascii="Palatino Linotype" w:hAnsi="Palatino Linotype" w:cs="Calibri"/>
                <w:i/>
                <w:iCs/>
                <w:sz w:val="22"/>
                <w:szCs w:val="22"/>
              </w:rPr>
              <w:t>oferta odrzucona</w:t>
            </w:r>
          </w:p>
        </w:tc>
      </w:tr>
    </w:tbl>
    <w:p w14:paraId="609B4F99" w14:textId="77777777" w:rsidR="00E14325" w:rsidRDefault="00E14325" w:rsidP="00C45CF0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Cs/>
          <w:sz w:val="22"/>
          <w:szCs w:val="22"/>
        </w:rPr>
      </w:pPr>
    </w:p>
    <w:p w14:paraId="41498BA8" w14:textId="77777777" w:rsidR="004F4EE7" w:rsidRPr="0040138A" w:rsidRDefault="004F4EE7" w:rsidP="004F4EE7">
      <w:pPr>
        <w:pStyle w:val="Stopka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40138A">
        <w:rPr>
          <w:rFonts w:ascii="Palatino Linotype" w:hAnsi="Palatino Linotype" w:cs="Arial"/>
          <w:i/>
          <w:sz w:val="22"/>
          <w:szCs w:val="22"/>
        </w:rPr>
        <w:t xml:space="preserve">   </w:t>
      </w:r>
    </w:p>
    <w:p w14:paraId="3D7F8C2A" w14:textId="77777777" w:rsidR="00FE117A" w:rsidRPr="0040138A" w:rsidRDefault="004F4EE7" w:rsidP="00FE117A">
      <w:pPr>
        <w:pStyle w:val="Stopka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40138A">
        <w:rPr>
          <w:b/>
          <w:bCs/>
          <w:iCs/>
          <w:sz w:val="22"/>
          <w:szCs w:val="22"/>
        </w:rPr>
        <w:t xml:space="preserve">                                            </w:t>
      </w:r>
      <w:r w:rsidR="00FE117A">
        <w:rPr>
          <w:b/>
          <w:bCs/>
          <w:iCs/>
          <w:sz w:val="22"/>
          <w:szCs w:val="22"/>
        </w:rPr>
        <w:t xml:space="preserve">                          </w:t>
      </w:r>
      <w:r w:rsidRPr="0040138A">
        <w:rPr>
          <w:b/>
          <w:bCs/>
          <w:iCs/>
          <w:sz w:val="22"/>
          <w:szCs w:val="22"/>
        </w:rPr>
        <w:t xml:space="preserve">                                             </w:t>
      </w:r>
      <w:r w:rsidR="00FE117A" w:rsidRPr="0040138A">
        <w:rPr>
          <w:rFonts w:ascii="Palatino Linotype" w:hAnsi="Palatino Linotype" w:cs="Arial"/>
          <w:i/>
          <w:sz w:val="22"/>
          <w:szCs w:val="22"/>
        </w:rPr>
        <w:t>Z poważaniem,</w:t>
      </w:r>
      <w:r w:rsidR="00FE117A" w:rsidRPr="0040138A">
        <w:rPr>
          <w:rFonts w:hint="eastAsia"/>
          <w:i/>
          <w:sz w:val="22"/>
          <w:szCs w:val="22"/>
        </w:rPr>
        <w:t xml:space="preserve"> </w:t>
      </w:r>
    </w:p>
    <w:p w14:paraId="613102D2" w14:textId="77777777" w:rsidR="004F4EE7" w:rsidRPr="0040138A" w:rsidRDefault="00FE117A" w:rsidP="004F4EE7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  <w:t xml:space="preserve">                                                                                           </w:t>
      </w:r>
      <w:r w:rsidR="004F4EE7" w:rsidRPr="0040138A">
        <w:rPr>
          <w:rFonts w:ascii="Palatino Linotype" w:hAnsi="Palatino Linotype"/>
          <w:iCs/>
          <w:sz w:val="22"/>
          <w:szCs w:val="22"/>
        </w:rPr>
        <w:t>Dyrektor</w:t>
      </w:r>
    </w:p>
    <w:p w14:paraId="30460AC8" w14:textId="77777777" w:rsidR="004F4EE7" w:rsidRDefault="004F4EE7" w:rsidP="004F4EE7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0A1861FE" w14:textId="77777777" w:rsidR="004F4EE7" w:rsidRPr="005A5E57" w:rsidRDefault="004F4EE7" w:rsidP="004F4EE7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16"/>
          <w:szCs w:val="16"/>
        </w:rPr>
      </w:pPr>
    </w:p>
    <w:p w14:paraId="6473FDC0" w14:textId="77777777" w:rsidR="004F4EE7" w:rsidRDefault="004F4EE7" w:rsidP="004F4EE7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Cs/>
          <w:sz w:val="22"/>
          <w:szCs w:val="22"/>
        </w:rPr>
      </w:pPr>
      <w:r w:rsidRPr="00320DB6">
        <w:rPr>
          <w:rFonts w:ascii="Palatino Linotype" w:hAnsi="Palatino Linotype"/>
          <w:iCs/>
        </w:rPr>
        <w:t xml:space="preserve">              </w:t>
      </w:r>
      <w:r>
        <w:rPr>
          <w:rFonts w:ascii="Palatino Linotype" w:hAnsi="Palatino Linotype"/>
          <w:iCs/>
        </w:rPr>
        <w:t xml:space="preserve">     </w:t>
      </w:r>
      <w:r w:rsidRPr="00320DB6">
        <w:rPr>
          <w:rFonts w:ascii="Palatino Linotype" w:hAnsi="Palatino Linotype"/>
          <w:iCs/>
        </w:rPr>
        <w:t xml:space="preserve">  </w:t>
      </w:r>
      <w:r w:rsidRPr="007E4546">
        <w:rPr>
          <w:rFonts w:ascii="Palatino Linotype" w:hAnsi="Palatino Linotype"/>
          <w:iCs/>
          <w:sz w:val="22"/>
          <w:szCs w:val="22"/>
        </w:rPr>
        <w:t xml:space="preserve">Jarosław Maroszek </w:t>
      </w:r>
    </w:p>
    <w:sectPr w:rsidR="004F4EE7" w:rsidSect="004F4EE7"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784E" w14:textId="77777777" w:rsidR="005D3AB7" w:rsidRDefault="005D3AB7">
      <w:r>
        <w:separator/>
      </w:r>
    </w:p>
  </w:endnote>
  <w:endnote w:type="continuationSeparator" w:id="0">
    <w:p w14:paraId="4763294D" w14:textId="77777777" w:rsidR="005D3AB7" w:rsidRDefault="005D3AB7">
      <w:r>
        <w:continuationSeparator/>
      </w:r>
    </w:p>
  </w:endnote>
  <w:endnote w:type="continuationNotice" w:id="1">
    <w:p w14:paraId="69C351C7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C3FE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355DD5B8" w14:textId="77777777" w:rsidR="00C256CF" w:rsidRDefault="00C256CF" w:rsidP="00361045">
    <w:pPr>
      <w:rPr>
        <w:sz w:val="22"/>
        <w:szCs w:val="22"/>
      </w:rPr>
    </w:pPr>
  </w:p>
  <w:p w14:paraId="6BDCC3CA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D4CA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71206A3" w14:textId="77777777" w:rsidR="00E176E6" w:rsidRPr="00857336" w:rsidRDefault="00E176E6" w:rsidP="00132E8C">
    <w:pPr>
      <w:rPr>
        <w:rFonts w:ascii="Calibri" w:hAnsi="Calibri"/>
        <w:sz w:val="16"/>
        <w:szCs w:val="16"/>
      </w:rPr>
    </w:pPr>
    <w:r>
      <w:rPr>
        <w:rFonts w:ascii="Calibri" w:hAnsi="Calibri"/>
      </w:rPr>
      <w:t xml:space="preserve">                                                                                           </w:t>
    </w:r>
  </w:p>
  <w:p w14:paraId="499574B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9C98" w14:textId="77777777" w:rsidR="005D3AB7" w:rsidRDefault="005D3AB7">
      <w:r>
        <w:separator/>
      </w:r>
    </w:p>
  </w:footnote>
  <w:footnote w:type="continuationSeparator" w:id="0">
    <w:p w14:paraId="075AB73E" w14:textId="77777777" w:rsidR="005D3AB7" w:rsidRDefault="005D3AB7">
      <w:r>
        <w:continuationSeparator/>
      </w:r>
    </w:p>
  </w:footnote>
  <w:footnote w:type="continuationNotice" w:id="1">
    <w:p w14:paraId="7FD3327E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4DD" w14:textId="77777777" w:rsidR="00C256CF" w:rsidRDefault="00132E8C" w:rsidP="00EA313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140E9" wp14:editId="7203E011">
          <wp:simplePos x="0" y="0"/>
          <wp:positionH relativeFrom="margin">
            <wp:posOffset>-100330</wp:posOffset>
          </wp:positionH>
          <wp:positionV relativeFrom="paragraph">
            <wp:posOffset>-150495</wp:posOffset>
          </wp:positionV>
          <wp:extent cx="5762625" cy="800100"/>
          <wp:effectExtent l="19050" t="0" r="9525" b="0"/>
          <wp:wrapNone/>
          <wp:docPr id="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175CFE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6D576AA4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4DA304D9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01FDC8A3" w14:textId="77777777" w:rsidR="00132E8C" w:rsidRPr="00C90FCC" w:rsidRDefault="00132E8C" w:rsidP="00132E8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p w14:paraId="0006B37D" w14:textId="77777777" w:rsidR="00C256CF" w:rsidRPr="00132E8C" w:rsidRDefault="00132E8C" w:rsidP="00132E8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10</w:t>
    </w:r>
    <w:r w:rsidRPr="001B69EB">
      <w:rPr>
        <w:rFonts w:ascii="Calibri" w:hAnsi="Calibri" w:cs="Calibri"/>
        <w:sz w:val="20"/>
        <w:szCs w:val="20"/>
      </w:rPr>
      <w:t>/PZP/2021/TP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95517"/>
    <w:multiLevelType w:val="hybridMultilevel"/>
    <w:tmpl w:val="F2EC0156"/>
    <w:lvl w:ilvl="0" w:tplc="A3825344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MyriadPro-Regula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5A99"/>
    <w:multiLevelType w:val="hybridMultilevel"/>
    <w:tmpl w:val="B8C0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80504EA"/>
    <w:multiLevelType w:val="hybridMultilevel"/>
    <w:tmpl w:val="4CDC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FE2D98"/>
    <w:multiLevelType w:val="hybridMultilevel"/>
    <w:tmpl w:val="412238EC"/>
    <w:lvl w:ilvl="0" w:tplc="0415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B71269"/>
    <w:multiLevelType w:val="hybridMultilevel"/>
    <w:tmpl w:val="BFCA3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8"/>
  </w:num>
  <w:num w:numId="5">
    <w:abstractNumId w:val="17"/>
  </w:num>
  <w:num w:numId="6">
    <w:abstractNumId w:val="14"/>
  </w:num>
  <w:num w:numId="7">
    <w:abstractNumId w:val="25"/>
  </w:num>
  <w:num w:numId="8">
    <w:abstractNumId w:val="4"/>
    <w:lvlOverride w:ilvl="0">
      <w:startOverride w:val="5"/>
    </w:lvlOverride>
  </w:num>
  <w:num w:numId="9">
    <w:abstractNumId w:val="20"/>
  </w:num>
  <w:num w:numId="10">
    <w:abstractNumId w:val="26"/>
  </w:num>
  <w:num w:numId="11">
    <w:abstractNumId w:val="23"/>
  </w:num>
  <w:num w:numId="12">
    <w:abstractNumId w:val="15"/>
  </w:num>
  <w:num w:numId="13">
    <w:abstractNumId w:val="19"/>
  </w:num>
  <w:num w:numId="14">
    <w:abstractNumId w:val="27"/>
  </w:num>
  <w:num w:numId="15">
    <w:abstractNumId w:val="13"/>
  </w:num>
  <w:num w:numId="16">
    <w:abstractNumId w:val="28"/>
  </w:num>
  <w:num w:numId="17">
    <w:abstractNumId w:val="12"/>
  </w:num>
  <w:num w:numId="18">
    <w:abstractNumId w:val="29"/>
  </w:num>
  <w:num w:numId="19">
    <w:abstractNumId w:val="22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4E78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4F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19C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25E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328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2E8C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54"/>
    <w:rsid w:val="001B1761"/>
    <w:rsid w:val="001B2123"/>
    <w:rsid w:val="001B257E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1B42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693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96DD8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5DCC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0DB6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70E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EA0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8BF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138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531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A8C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010D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3F2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4EE7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27AB9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2684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5E57"/>
    <w:rsid w:val="005A6A3D"/>
    <w:rsid w:val="005B008B"/>
    <w:rsid w:val="005B0DC1"/>
    <w:rsid w:val="005B2167"/>
    <w:rsid w:val="005B2A86"/>
    <w:rsid w:val="005B4E17"/>
    <w:rsid w:val="005B5E22"/>
    <w:rsid w:val="005B6F36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2B9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5D81"/>
    <w:rsid w:val="0068640E"/>
    <w:rsid w:val="00686E96"/>
    <w:rsid w:val="00687FC2"/>
    <w:rsid w:val="006912DF"/>
    <w:rsid w:val="00691FE1"/>
    <w:rsid w:val="00693AED"/>
    <w:rsid w:val="006966B0"/>
    <w:rsid w:val="00697A7E"/>
    <w:rsid w:val="006A0E85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1EB9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0B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546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7D5"/>
    <w:rsid w:val="008414A8"/>
    <w:rsid w:val="00842F5D"/>
    <w:rsid w:val="00843854"/>
    <w:rsid w:val="008443B8"/>
    <w:rsid w:val="00847A72"/>
    <w:rsid w:val="00850D6E"/>
    <w:rsid w:val="00850E54"/>
    <w:rsid w:val="00852FD5"/>
    <w:rsid w:val="0085426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0C43"/>
    <w:rsid w:val="008A1121"/>
    <w:rsid w:val="008A3CB0"/>
    <w:rsid w:val="008A3D47"/>
    <w:rsid w:val="008A4241"/>
    <w:rsid w:val="008A5117"/>
    <w:rsid w:val="008A5609"/>
    <w:rsid w:val="008A7045"/>
    <w:rsid w:val="008A741F"/>
    <w:rsid w:val="008B0C2E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600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4C0F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EB7"/>
    <w:rsid w:val="009778BB"/>
    <w:rsid w:val="00982E13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C6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253"/>
    <w:rsid w:val="009F764D"/>
    <w:rsid w:val="009F7842"/>
    <w:rsid w:val="009F7F0E"/>
    <w:rsid w:val="00A00471"/>
    <w:rsid w:val="00A017D9"/>
    <w:rsid w:val="00A01E6D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3A0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08DA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B40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1432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CF0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7C4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23FF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69BE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4F34"/>
    <w:rsid w:val="00CC6292"/>
    <w:rsid w:val="00CC7092"/>
    <w:rsid w:val="00CC70E7"/>
    <w:rsid w:val="00CC756E"/>
    <w:rsid w:val="00CC768C"/>
    <w:rsid w:val="00CD02C6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026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19DA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336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052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12D"/>
    <w:rsid w:val="00E02314"/>
    <w:rsid w:val="00E036FF"/>
    <w:rsid w:val="00E04E3D"/>
    <w:rsid w:val="00E05039"/>
    <w:rsid w:val="00E05E27"/>
    <w:rsid w:val="00E06CAE"/>
    <w:rsid w:val="00E06E29"/>
    <w:rsid w:val="00E109C0"/>
    <w:rsid w:val="00E1166B"/>
    <w:rsid w:val="00E11995"/>
    <w:rsid w:val="00E12539"/>
    <w:rsid w:val="00E14325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7765C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534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34A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2B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3F7F"/>
    <w:rsid w:val="00FD6BE2"/>
    <w:rsid w:val="00FD7BAB"/>
    <w:rsid w:val="00FE117A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D22975F"/>
  <w15:docId w15:val="{8B4C697F-E8F8-4277-88AA-A32ACCE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6F36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1B257E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paragraph" w:customStyle="1" w:styleId="pkt">
    <w:name w:val="pkt"/>
    <w:basedOn w:val="Normalny"/>
    <w:rsid w:val="001B257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l-text">
    <w:name w:val="Zal-text"/>
    <w:basedOn w:val="Normalny"/>
    <w:uiPriority w:val="99"/>
    <w:rsid w:val="0004044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246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F2F6-90EE-48FA-ADF8-611E192A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4238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2021-11-19T14:01:00Z</cp:lastPrinted>
  <dcterms:created xsi:type="dcterms:W3CDTF">2021-11-19T14:04:00Z</dcterms:created>
  <dcterms:modified xsi:type="dcterms:W3CDTF">2021-11-24T08:09:00Z</dcterms:modified>
</cp:coreProperties>
</file>