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16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953DF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7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0B58D2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EE4798" w:rsidRPr="00CC0672" w:rsidRDefault="00CC0672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</w:pPr>
      <w:r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dot</w:t>
      </w:r>
      <w:r w:rsidRPr="00CC0672"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yczy części nr …………… (</w:t>
      </w:r>
      <w:r w:rsidRPr="00CC0672">
        <w:rPr>
          <w:rFonts w:eastAsia="ArialNarrow" w:cs="Times New Roman"/>
          <w:bCs/>
          <w:i/>
          <w:color w:val="000000"/>
          <w:kern w:val="1"/>
          <w:szCs w:val="20"/>
          <w:lang w:eastAsia="pl-PL" w:bidi="hi-IN"/>
        </w:rPr>
        <w:t>uzupełnia Wykonawca</w:t>
      </w:r>
      <w:r w:rsidRPr="00CC0672"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)</w:t>
      </w: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SR.272.u.16</w:t>
      </w:r>
      <w:r w:rsidR="0060474C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843"/>
        <w:gridCol w:w="1134"/>
        <w:gridCol w:w="1417"/>
        <w:gridCol w:w="1263"/>
      </w:tblGrid>
      <w:tr w:rsidR="00716F58" w:rsidRPr="00DA05CC" w:rsidTr="009E1D1B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9E1D1B">
            <w:pPr>
              <w:suppressAutoHyphens/>
              <w:spacing w:after="0" w:line="240" w:lineRule="auto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9E1D1B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9E1D1B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specjalności drogowej i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4A02" w:rsidRPr="00C26283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jalności </w:t>
            </w:r>
            <w:r w:rsidR="00F9451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inżynieryjnej 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drogo</w:t>
            </w:r>
            <w:r w:rsidR="00D56618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wej,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9E1D1B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0B58D2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0474C" w:rsidRDefault="0060474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80563" w:rsidRDefault="00580563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E1D1B" w:rsidRDefault="009E1D1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E1D1B" w:rsidRDefault="009E1D1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E1D1B" w:rsidRDefault="009E1D1B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56618" w:rsidRDefault="00D56618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56618" w:rsidRDefault="00D56618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D56618" w:rsidRDefault="00D56618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0B58D2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80563" w:rsidRDefault="00580563" w:rsidP="00674CFA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80563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4D" w:rsidRDefault="000C554D">
      <w:pPr>
        <w:spacing w:after="0" w:line="240" w:lineRule="auto"/>
      </w:pPr>
      <w:r>
        <w:separator/>
      </w:r>
    </w:p>
  </w:endnote>
  <w:endnote w:type="continuationSeparator" w:id="0">
    <w:p w:rsidR="000C554D" w:rsidRDefault="000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B06A6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B0258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4D" w:rsidRDefault="000C554D">
      <w:pPr>
        <w:spacing w:after="0" w:line="240" w:lineRule="auto"/>
      </w:pPr>
      <w:r>
        <w:separator/>
      </w:r>
    </w:p>
  </w:footnote>
  <w:footnote w:type="continuationSeparator" w:id="0">
    <w:p w:rsidR="000C554D" w:rsidRDefault="000C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AE8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554D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D7876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2910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D0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7E0"/>
    <w:rsid w:val="004259D5"/>
    <w:rsid w:val="004277B2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47F5F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E7F2C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269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5AB4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0E8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604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713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0BCC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50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5A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2581"/>
    <w:rsid w:val="00B03455"/>
    <w:rsid w:val="00B05735"/>
    <w:rsid w:val="00B05D2A"/>
    <w:rsid w:val="00B06A6D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685F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079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DFF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5E7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574A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4F43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317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FB7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4F20-0407-4B11-8F83-F67AF639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26</cp:revision>
  <cp:lastPrinted>2023-08-28T05:53:00Z</cp:lastPrinted>
  <dcterms:created xsi:type="dcterms:W3CDTF">2023-10-19T11:34:00Z</dcterms:created>
  <dcterms:modified xsi:type="dcterms:W3CDTF">2023-10-19T12:32:00Z</dcterms:modified>
</cp:coreProperties>
</file>