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21CD" w14:textId="5D914753" w:rsidR="008C62AD" w:rsidRPr="008C62AD" w:rsidRDefault="008C62AD" w:rsidP="008C62AD">
      <w:pPr>
        <w:pStyle w:val="Normalny1"/>
        <w:shd w:val="clear" w:color="auto" w:fill="FFFFFF"/>
        <w:spacing w:line="480" w:lineRule="auto"/>
        <w:jc w:val="right"/>
        <w:rPr>
          <w:rFonts w:ascii="Lato Light" w:eastAsia="Times New Roman" w:hAnsi="Lato Light"/>
          <w:b/>
          <w:bCs/>
          <w:iCs/>
          <w:sz w:val="18"/>
          <w:szCs w:val="18"/>
        </w:rPr>
      </w:pPr>
      <w:r>
        <w:rPr>
          <w:rStyle w:val="Domylnaczcionkaakapitu1"/>
          <w:rFonts w:ascii="Lato Light" w:eastAsia="Times New Roman" w:hAnsi="Lato Light"/>
          <w:b/>
          <w:bCs/>
          <w:iCs/>
          <w:sz w:val="18"/>
          <w:szCs w:val="18"/>
        </w:rPr>
        <w:t xml:space="preserve">Załącznik nr </w:t>
      </w:r>
      <w:r w:rsidR="00D66F9F">
        <w:rPr>
          <w:rStyle w:val="Domylnaczcionkaakapitu1"/>
          <w:rFonts w:ascii="Lato Light" w:eastAsia="Times New Roman" w:hAnsi="Lato Light"/>
          <w:b/>
          <w:bCs/>
          <w:iCs/>
          <w:sz w:val="18"/>
          <w:szCs w:val="18"/>
        </w:rPr>
        <w:t>3</w:t>
      </w:r>
      <w:r>
        <w:rPr>
          <w:rStyle w:val="Domylnaczcionkaakapitu1"/>
          <w:rFonts w:ascii="Lato Light" w:eastAsia="Times New Roman" w:hAnsi="Lato Light"/>
          <w:b/>
          <w:bCs/>
          <w:iCs/>
          <w:sz w:val="18"/>
          <w:szCs w:val="18"/>
        </w:rPr>
        <w:t xml:space="preserve"> </w:t>
      </w:r>
    </w:p>
    <w:p w14:paraId="44759C93" w14:textId="77777777" w:rsidR="008C62AD" w:rsidRDefault="008C62AD" w:rsidP="008C62A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18"/>
          <w:szCs w:val="18"/>
        </w:rPr>
      </w:pPr>
      <w:r>
        <w:rPr>
          <w:rFonts w:ascii="Lato Light" w:eastAsia="Times New Roman" w:hAnsi="Lato Light"/>
          <w:b/>
          <w:bCs/>
          <w:sz w:val="18"/>
          <w:szCs w:val="18"/>
        </w:rPr>
        <w:t>Dane  wykonawcy:</w:t>
      </w:r>
    </w:p>
    <w:p w14:paraId="6F048AD7" w14:textId="77777777" w:rsidR="008C62AD" w:rsidRDefault="008C62AD" w:rsidP="008C62A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18"/>
          <w:szCs w:val="18"/>
        </w:rPr>
      </w:pPr>
    </w:p>
    <w:p w14:paraId="1C4F5956" w14:textId="77777777" w:rsidR="008C62AD" w:rsidRDefault="008C62AD" w:rsidP="008C62A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Nazwa ……………………………………………………………………………….</w:t>
      </w:r>
    </w:p>
    <w:p w14:paraId="2B22FC34" w14:textId="77777777" w:rsidR="008C62AD" w:rsidRDefault="008C62AD" w:rsidP="008C62A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</w:p>
    <w:p w14:paraId="78322710" w14:textId="77777777" w:rsidR="008C62AD" w:rsidRDefault="008C62AD" w:rsidP="008C62A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Adres  ………………………………………………………………………………</w:t>
      </w:r>
    </w:p>
    <w:p w14:paraId="3711784A" w14:textId="77777777" w:rsidR="008C62AD" w:rsidRDefault="008C62AD" w:rsidP="008C62A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</w:p>
    <w:p w14:paraId="344082E1" w14:textId="77777777" w:rsidR="008C62AD" w:rsidRDefault="008C62AD" w:rsidP="008C62A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Nr telefonu……………………………………………………………………</w:t>
      </w:r>
    </w:p>
    <w:p w14:paraId="29E9BCF8" w14:textId="77777777" w:rsidR="008C62AD" w:rsidRDefault="008C62AD" w:rsidP="008C62A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</w:p>
    <w:p w14:paraId="070337A9" w14:textId="77777777" w:rsidR="008C62AD" w:rsidRDefault="008C62AD" w:rsidP="008C62A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Adres e-mail:.........................................................................................</w:t>
      </w:r>
    </w:p>
    <w:p w14:paraId="217AFF66" w14:textId="77777777" w:rsidR="008C62AD" w:rsidRDefault="008C62AD" w:rsidP="008C62A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</w:p>
    <w:p w14:paraId="06A4BDF5" w14:textId="77777777" w:rsidR="008C62AD" w:rsidRDefault="008C62AD" w:rsidP="008C62A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NIP ……………………………………………………………………………..........</w:t>
      </w:r>
    </w:p>
    <w:p w14:paraId="79180192" w14:textId="77777777" w:rsidR="008C62AD" w:rsidRDefault="008C62AD" w:rsidP="008C62A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</w:p>
    <w:p w14:paraId="29012644" w14:textId="77777777" w:rsidR="008C62AD" w:rsidRDefault="008C62AD" w:rsidP="008C62A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REGON ……………………………………………………………………………...</w:t>
      </w:r>
    </w:p>
    <w:p w14:paraId="4102B46A" w14:textId="77777777" w:rsidR="008C62AD" w:rsidRDefault="008C62AD" w:rsidP="008C62AD">
      <w:pPr>
        <w:pStyle w:val="Normalny1"/>
        <w:shd w:val="clear" w:color="auto" w:fill="FFFFFF"/>
        <w:spacing w:line="480" w:lineRule="auto"/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</w:pPr>
    </w:p>
    <w:p w14:paraId="1FD00BD2" w14:textId="77777777" w:rsidR="008C62AD" w:rsidRDefault="008C62AD" w:rsidP="008C62AD">
      <w:pPr>
        <w:pStyle w:val="Normalny1"/>
        <w:shd w:val="clear" w:color="auto" w:fill="FFFFFF"/>
        <w:spacing w:line="480" w:lineRule="auto"/>
        <w:jc w:val="center"/>
      </w:pPr>
      <w:r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FORMULARZ OFERTOWY.</w:t>
      </w:r>
    </w:p>
    <w:p w14:paraId="0B622B71" w14:textId="77777777" w:rsidR="008C62AD" w:rsidRDefault="008C62AD" w:rsidP="008C62AD">
      <w:pPr>
        <w:pStyle w:val="Normalny1"/>
        <w:shd w:val="clear" w:color="auto" w:fill="FFFFFF"/>
        <w:spacing w:line="360" w:lineRule="auto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Nawiązując do zaproszenia do złożenia oferty  na realizację zadania pn.: </w:t>
      </w:r>
    </w:p>
    <w:p w14:paraId="502951B6" w14:textId="77777777" w:rsidR="008C62AD" w:rsidRDefault="008C62AD" w:rsidP="008C62AD">
      <w:pPr>
        <w:pStyle w:val="Normalny1"/>
        <w:shd w:val="clear" w:color="auto" w:fill="FFFFFF"/>
        <w:spacing w:line="360" w:lineRule="auto"/>
        <w:rPr>
          <w:rFonts w:ascii="Lato Light" w:eastAsia="Times New Roman" w:hAnsi="Lato Light"/>
          <w:sz w:val="18"/>
          <w:szCs w:val="18"/>
        </w:rPr>
      </w:pPr>
    </w:p>
    <w:p w14:paraId="5C308DC7" w14:textId="27332F3F" w:rsidR="008C62AD" w:rsidRPr="008C62AD" w:rsidRDefault="008C62AD" w:rsidP="008C62AD">
      <w:pPr>
        <w:pStyle w:val="Akapitzlist"/>
        <w:ind w:left="1134"/>
        <w:jc w:val="center"/>
        <w:rPr>
          <w:rFonts w:ascii="Lato Light" w:hAnsi="Lato Light" w:cs="Times New Roman"/>
          <w:b/>
          <w:i/>
          <w:sz w:val="18"/>
          <w:szCs w:val="18"/>
        </w:rPr>
      </w:pPr>
      <w:r w:rsidRPr="008C62AD">
        <w:rPr>
          <w:rFonts w:ascii="Lato Light" w:hAnsi="Lato Light" w:cs="Times New Roman"/>
          <w:b/>
          <w:i/>
          <w:sz w:val="18"/>
          <w:szCs w:val="18"/>
        </w:rPr>
        <w:t>Budowa zaplecza socjalnego dla boiska sportowego na działce nr 10/7 w miejscowości Uścikowo w ramach realizacji zadania pn. ”Zakup zaplecza socjalnego wraz z wykonaniem niezbędnej infrastruktury technicznej na potrzeby boiska sportowego w miejscowości Uścikowo”</w:t>
      </w:r>
    </w:p>
    <w:p w14:paraId="4DBC0341" w14:textId="187B191A" w:rsidR="008C62AD" w:rsidRDefault="00BA1F5C" w:rsidP="00BA1F5C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1. </w:t>
      </w:r>
      <w:r w:rsidR="008C62AD">
        <w:rPr>
          <w:rFonts w:ascii="Lato Light" w:eastAsia="Times New Roman" w:hAnsi="Lato Light"/>
          <w:sz w:val="18"/>
          <w:szCs w:val="18"/>
        </w:rPr>
        <w:t>Oferuję wykonanie przedmiotu zamówienia za:</w:t>
      </w:r>
    </w:p>
    <w:p w14:paraId="40D5A709" w14:textId="77777777" w:rsidR="008C62AD" w:rsidRDefault="008C62AD" w:rsidP="008C62AD">
      <w:pPr>
        <w:pStyle w:val="Normalny1"/>
        <w:shd w:val="clear" w:color="auto" w:fill="FFFFFF"/>
        <w:tabs>
          <w:tab w:val="left" w:pos="420"/>
        </w:tabs>
        <w:spacing w:line="360" w:lineRule="auto"/>
        <w:ind w:left="313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cenę netto: ..................................... zł; podatek VAT: .................................. zł</w:t>
      </w:r>
    </w:p>
    <w:p w14:paraId="7C2FFA27" w14:textId="77777777" w:rsidR="00BA1F5C" w:rsidRDefault="008C62AD" w:rsidP="00BA1F5C">
      <w:pPr>
        <w:pStyle w:val="Normalny1"/>
        <w:shd w:val="clear" w:color="auto" w:fill="FFFFFF"/>
        <w:tabs>
          <w:tab w:val="left" w:pos="385"/>
        </w:tabs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cenę brutto: .................................... zł (słownie: ......................................................................................... złotych)</w:t>
      </w:r>
      <w:r w:rsidR="00BA1F5C">
        <w:rPr>
          <w:rFonts w:ascii="Lato Light" w:eastAsia="Times New Roman" w:hAnsi="Lato Light"/>
          <w:sz w:val="18"/>
          <w:szCs w:val="18"/>
        </w:rPr>
        <w:t>.</w:t>
      </w:r>
    </w:p>
    <w:p w14:paraId="7DBD3FCA" w14:textId="579CA1D4" w:rsidR="008C62AD" w:rsidRPr="00BA1F5C" w:rsidRDefault="00BA1F5C" w:rsidP="00BA1F5C">
      <w:pPr>
        <w:pStyle w:val="Normalny1"/>
        <w:shd w:val="clear" w:color="auto" w:fill="FFFFFF"/>
        <w:tabs>
          <w:tab w:val="left" w:pos="385"/>
        </w:tabs>
        <w:spacing w:line="360" w:lineRule="auto"/>
        <w:jc w:val="both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 xml:space="preserve">2. </w:t>
      </w:r>
      <w:r w:rsidR="008C62AD">
        <w:rPr>
          <w:rFonts w:ascii="Lato Light" w:eastAsia="Times New Roman" w:hAnsi="Lato Light"/>
          <w:sz w:val="18"/>
          <w:szCs w:val="18"/>
        </w:rPr>
        <w:t xml:space="preserve">Termin realizacji zamówienia: zgodnie z Wytycznymi. </w:t>
      </w:r>
    </w:p>
    <w:p w14:paraId="1BB532EC" w14:textId="77777777" w:rsidR="00BA1F5C" w:rsidRDefault="00BA1F5C" w:rsidP="00BA1F5C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3. </w:t>
      </w:r>
      <w:r w:rsidR="008C62AD">
        <w:rPr>
          <w:rFonts w:ascii="Lato Light" w:eastAsia="Times New Roman" w:hAnsi="Lato Light"/>
          <w:sz w:val="18"/>
          <w:szCs w:val="18"/>
        </w:rPr>
        <w:t>Wyrażam zgodę na warunki płatności określone w zapytaniu ofertowym</w:t>
      </w:r>
      <w:r>
        <w:rPr>
          <w:rFonts w:ascii="Lato Light" w:hAnsi="Lato Light"/>
          <w:sz w:val="18"/>
          <w:szCs w:val="18"/>
        </w:rPr>
        <w:t>.</w:t>
      </w:r>
    </w:p>
    <w:p w14:paraId="04F92F36" w14:textId="77777777" w:rsidR="00BA1F5C" w:rsidRDefault="00BA1F5C" w:rsidP="00BA1F5C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4. </w:t>
      </w:r>
      <w:r w:rsidR="008C62AD" w:rsidRPr="00BA1F5C">
        <w:rPr>
          <w:rFonts w:ascii="Lato Light" w:eastAsia="Times New Roman" w:hAnsi="Lato Light"/>
          <w:sz w:val="18"/>
          <w:szCs w:val="18"/>
        </w:rPr>
        <w:t>Oświadczam, że zapoznałem się z opisem przedmiotu zamówienia i nie wnoszę do niego zastrzeżeń.</w:t>
      </w:r>
    </w:p>
    <w:p w14:paraId="61423248" w14:textId="77777777" w:rsidR="00BA1F5C" w:rsidRDefault="00BA1F5C" w:rsidP="00BA1F5C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5. </w:t>
      </w:r>
      <w:r w:rsidR="008C62AD">
        <w:rPr>
          <w:rFonts w:ascii="Lato Light" w:eastAsia="Times New Roman" w:hAnsi="Lato Light"/>
          <w:sz w:val="18"/>
          <w:szCs w:val="18"/>
        </w:rPr>
        <w:t>Oświadczam, że spełniam warunki określone przez Zamawiającego.</w:t>
      </w:r>
    </w:p>
    <w:p w14:paraId="25A8299C" w14:textId="77777777" w:rsidR="00BA1F5C" w:rsidRDefault="00BA1F5C" w:rsidP="00BA1F5C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6. </w:t>
      </w:r>
      <w:r w:rsidRPr="00BA1F5C">
        <w:rPr>
          <w:rFonts w:ascii="Lato Light" w:eastAsia="Times New Roman" w:hAnsi="Lato Light"/>
          <w:sz w:val="18"/>
          <w:szCs w:val="18"/>
        </w:rPr>
        <w:t xml:space="preserve">Oświadczam, że nie podlegam wykluczeniu z postępowania na podstawie art. 7 ust. 1 ustawy z dnia 13 kwietnia </w:t>
      </w:r>
      <w:r>
        <w:rPr>
          <w:rFonts w:ascii="Lato Light" w:eastAsia="Times New Roman" w:hAnsi="Lato Light"/>
          <w:sz w:val="18"/>
          <w:szCs w:val="18"/>
        </w:rPr>
        <w:t xml:space="preserve">      </w:t>
      </w:r>
      <w:r w:rsidRPr="00BA1F5C">
        <w:rPr>
          <w:rFonts w:ascii="Lato Light" w:eastAsia="Times New Roman" w:hAnsi="Lato Light"/>
          <w:sz w:val="18"/>
          <w:szCs w:val="18"/>
        </w:rPr>
        <w:t>2022 r. o szczególnych rozwiązaniach w zakresie przeciwdziałania wspieraniu agresji na Ukrainę oraz służących ochronie bezpieczeństwa narodowego (Dz. U. z 2022 r. poz. 835 ze. zm.)”.</w:t>
      </w:r>
    </w:p>
    <w:p w14:paraId="02055041" w14:textId="5EDDDF1C" w:rsidR="008C62AD" w:rsidRPr="00BA1F5C" w:rsidRDefault="00BA1F5C" w:rsidP="00BA1F5C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 xml:space="preserve">7. </w:t>
      </w:r>
      <w:r w:rsidR="008C62AD">
        <w:rPr>
          <w:rFonts w:ascii="Lato Light" w:eastAsia="Times New Roman" w:hAnsi="Lato Light"/>
          <w:sz w:val="18"/>
          <w:szCs w:val="18"/>
        </w:rPr>
        <w:t>Załącznikami do niniejszego formularza oferty stanowiącego integralną część oferty są:</w:t>
      </w:r>
      <w:r>
        <w:rPr>
          <w:rFonts w:ascii="Lato Light" w:eastAsia="Times New Roman" w:hAnsi="Lato Light"/>
          <w:sz w:val="18"/>
          <w:szCs w:val="18"/>
        </w:rPr>
        <w:t xml:space="preserve"> szczegółowy kosztorys ofertowy, przedmiar robót.</w:t>
      </w:r>
    </w:p>
    <w:p w14:paraId="6B9B2048" w14:textId="3932578D" w:rsidR="00BA1F5C" w:rsidRDefault="00BA1F5C" w:rsidP="00BA1F5C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</w:p>
    <w:p w14:paraId="5B559D8E" w14:textId="7E8A288C" w:rsidR="00BA1F5C" w:rsidRDefault="00BA1F5C" w:rsidP="00BA1F5C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</w:p>
    <w:p w14:paraId="15428C81" w14:textId="77777777" w:rsidR="00BA1F5C" w:rsidRPr="00BA1F5C" w:rsidRDefault="00BA1F5C" w:rsidP="00BA1F5C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</w:p>
    <w:p w14:paraId="20E488CF" w14:textId="77777777" w:rsidR="008C62AD" w:rsidRDefault="008C62AD" w:rsidP="008C62AD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              </w:t>
      </w:r>
      <w:bookmarkStart w:id="0" w:name="_Hlk132276628"/>
      <w:r>
        <w:rPr>
          <w:rFonts w:ascii="Lato Light" w:eastAsia="Times New Roman" w:hAnsi="Lato Light"/>
          <w:sz w:val="18"/>
          <w:szCs w:val="18"/>
        </w:rPr>
        <w:t xml:space="preserve"> .............................................................</w:t>
      </w:r>
      <w:bookmarkEnd w:id="0"/>
    </w:p>
    <w:p w14:paraId="7A6133B5" w14:textId="77777777" w:rsidR="008C62AD" w:rsidRDefault="008C62AD" w:rsidP="008C62AD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   Podpis  osoby uprawnionej</w:t>
      </w:r>
    </w:p>
    <w:p w14:paraId="7E0994AC" w14:textId="77777777" w:rsidR="008C62AD" w:rsidRDefault="008C62AD" w:rsidP="008C62AD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Style w:val="Domylnaczcionkaakapitu1"/>
          <w:rFonts w:ascii="Lato Light" w:eastAsia="Times New Roman" w:hAnsi="Lato Light"/>
          <w:sz w:val="18"/>
          <w:szCs w:val="18"/>
        </w:rPr>
        <w:t>Data………………………………………</w:t>
      </w:r>
    </w:p>
    <w:p w14:paraId="45A0DBEF" w14:textId="77777777" w:rsidR="0037242F" w:rsidRDefault="0037242F"/>
    <w:sectPr w:rsidR="0037242F" w:rsidSect="008C62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 w16cid:durableId="1387025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916383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3021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97"/>
    <w:rsid w:val="00210997"/>
    <w:rsid w:val="0037242F"/>
    <w:rsid w:val="00646699"/>
    <w:rsid w:val="008C62AD"/>
    <w:rsid w:val="009B70EB"/>
    <w:rsid w:val="00AC3501"/>
    <w:rsid w:val="00AD5AC8"/>
    <w:rsid w:val="00BA1F5C"/>
    <w:rsid w:val="00D6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AE9B"/>
  <w15:chartTrackingRefBased/>
  <w15:docId w15:val="{DAA71434-6457-427E-A249-28F8E483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C62A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0"/>
      <w:sz w:val="24"/>
      <w:szCs w:val="24"/>
      <w:lang w:eastAsia="zh-CN" w:bidi="hi-IN"/>
      <w14:ligatures w14:val="none"/>
    </w:rPr>
  </w:style>
  <w:style w:type="character" w:customStyle="1" w:styleId="Domylnaczcionkaakapitu1">
    <w:name w:val="Domyślna czcionka akapitu1"/>
    <w:rsid w:val="008C62AD"/>
  </w:style>
  <w:style w:type="paragraph" w:styleId="Akapitzlist">
    <w:name w:val="List Paragraph"/>
    <w:basedOn w:val="Normalny"/>
    <w:uiPriority w:val="34"/>
    <w:qFormat/>
    <w:rsid w:val="008C62AD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Siadak</dc:creator>
  <cp:keywords/>
  <dc:description/>
  <cp:lastModifiedBy>Monika Siadak</cp:lastModifiedBy>
  <cp:revision>4</cp:revision>
  <dcterms:created xsi:type="dcterms:W3CDTF">2023-04-13T09:07:00Z</dcterms:created>
  <dcterms:modified xsi:type="dcterms:W3CDTF">2023-04-14T08:42:00Z</dcterms:modified>
</cp:coreProperties>
</file>