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39" w:rsidRPr="00E12215" w:rsidRDefault="00247F39" w:rsidP="00247F3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0E1184">
        <w:rPr>
          <w:rFonts w:eastAsia="Arial" w:cs="Times New Roman"/>
          <w:b/>
          <w:kern w:val="1"/>
          <w:szCs w:val="20"/>
          <w:lang w:eastAsia="zh-CN" w:bidi="hi-IN"/>
        </w:rPr>
        <w:t>u.14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247F39" w:rsidRPr="00E12215" w:rsidRDefault="00BE300A" w:rsidP="00247F3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="00247F39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247F39" w:rsidRPr="00E12215" w:rsidRDefault="00247F39" w:rsidP="00247F3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6C7417" w:rsidRDefault="006C7417" w:rsidP="006C7417">
      <w:pPr>
        <w:suppressAutoHyphens/>
        <w:spacing w:after="0" w:line="240" w:lineRule="auto"/>
        <w:jc w:val="center"/>
        <w:textAlignment w:val="baseline"/>
        <w:rPr>
          <w:b/>
          <w:szCs w:val="20"/>
        </w:rPr>
      </w:pPr>
    </w:p>
    <w:p w:rsidR="006C7417" w:rsidRPr="006C7417" w:rsidRDefault="006C7417" w:rsidP="006C7417">
      <w:pPr>
        <w:suppressAutoHyphens/>
        <w:spacing w:after="0" w:line="240" w:lineRule="auto"/>
        <w:jc w:val="center"/>
        <w:textAlignment w:val="baseline"/>
        <w:rPr>
          <w:b/>
          <w:szCs w:val="20"/>
        </w:rPr>
      </w:pPr>
      <w:r w:rsidRPr="006C7417">
        <w:rPr>
          <w:b/>
          <w:szCs w:val="20"/>
        </w:rPr>
        <w:t>Wykaz</w:t>
      </w:r>
    </w:p>
    <w:p w:rsidR="00247F39" w:rsidRPr="006C7417" w:rsidRDefault="006C7417" w:rsidP="006C7417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  <w:r w:rsidRPr="006C7417">
        <w:rPr>
          <w:b/>
          <w:szCs w:val="20"/>
        </w:rPr>
        <w:t xml:space="preserve">narzędzi, wyposażenia zakładu lub urządzeń technicznych dostępnych </w:t>
      </w:r>
      <w:r w:rsidR="003B4487">
        <w:rPr>
          <w:b/>
          <w:szCs w:val="20"/>
        </w:rPr>
        <w:t>Wykonawc</w:t>
      </w:r>
      <w:r w:rsidRPr="006C7417">
        <w:rPr>
          <w:b/>
          <w:szCs w:val="20"/>
        </w:rPr>
        <w:t>y w celu wykonania zamówienia publicznego wraz z informacją o podstawie do dysponowania tymi zasobami;</w:t>
      </w:r>
    </w:p>
    <w:p w:rsidR="006C7417" w:rsidRDefault="006C7417" w:rsidP="00C34B29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C7417" w:rsidRDefault="006C7417" w:rsidP="00C34B29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C7417" w:rsidRDefault="006C7417" w:rsidP="00C34B29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C7417" w:rsidRDefault="00247F39" w:rsidP="006C7417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 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SR.272.</w:t>
      </w:r>
      <w:r w:rsidR="006C7417">
        <w:rPr>
          <w:rFonts w:eastAsia="Arial" w:cs="Times New Roman"/>
          <w:b/>
          <w:kern w:val="1"/>
          <w:szCs w:val="20"/>
          <w:lang w:eastAsia="zh-CN" w:bidi="hi-IN"/>
        </w:rPr>
        <w:t>u.14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C34B29">
        <w:rPr>
          <w:rFonts w:eastAsia="Arial" w:cs="Times New Roman"/>
          <w:kern w:val="1"/>
          <w:szCs w:val="20"/>
          <w:lang w:eastAsia="zh-CN" w:bidi="hi-IN"/>
        </w:rPr>
        <w:t>:</w:t>
      </w:r>
      <w:r w:rsidR="00C34B29" w:rsidRPr="00C34B2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kern w:val="1"/>
          <w:szCs w:val="20"/>
          <w:lang w:eastAsia="zh-CN" w:bidi="hi-IN"/>
        </w:rPr>
        <w:t xml:space="preserve">oświadczam, </w:t>
      </w:r>
      <w:r w:rsidR="006C7417">
        <w:rPr>
          <w:rFonts w:eastAsia="Arial" w:cs="Times New Roman"/>
          <w:kern w:val="1"/>
          <w:szCs w:val="20"/>
          <w:lang w:eastAsia="zh-CN" w:bidi="hi-IN"/>
        </w:rPr>
        <w:t>że dysponuję poja</w:t>
      </w:r>
      <w:r w:rsidR="00DC464B">
        <w:rPr>
          <w:rFonts w:eastAsia="Arial" w:cs="Times New Roman"/>
          <w:kern w:val="1"/>
          <w:szCs w:val="20"/>
          <w:lang w:eastAsia="zh-CN" w:bidi="hi-IN"/>
        </w:rPr>
        <w:t>zdami oraz parkingiem wg wykazu i specyfikacji</w:t>
      </w:r>
      <w:r w:rsidRPr="00E12215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6C7417" w:rsidRDefault="006C7417" w:rsidP="006C7417">
      <w:pPr>
        <w:rPr>
          <w:rFonts w:cs="Times New Roman"/>
          <w:color w:val="000000"/>
          <w:szCs w:val="20"/>
        </w:rPr>
      </w:pPr>
    </w:p>
    <w:p w:rsidR="006C7417" w:rsidRDefault="006C7417" w:rsidP="00BC3357">
      <w:pPr>
        <w:pStyle w:val="Akapitzlist"/>
        <w:numPr>
          <w:ilvl w:val="0"/>
          <w:numId w:val="57"/>
        </w:numPr>
        <w:jc w:val="both"/>
        <w:rPr>
          <w:rFonts w:cs="Times New Roman"/>
          <w:color w:val="000000"/>
          <w:szCs w:val="20"/>
        </w:rPr>
      </w:pPr>
      <w:r w:rsidRPr="006C7417">
        <w:rPr>
          <w:rFonts w:cs="Times New Roman"/>
          <w:color w:val="000000"/>
          <w:szCs w:val="20"/>
        </w:rPr>
        <w:t xml:space="preserve">Pojazd </w:t>
      </w:r>
      <w:r w:rsidR="00DC464B">
        <w:rPr>
          <w:rFonts w:cs="Times New Roman"/>
          <w:color w:val="000000"/>
          <w:szCs w:val="20"/>
        </w:rPr>
        <w:t xml:space="preserve">z przeznaczeniem do holowania pojazdów o dmc do 3,5 t.: </w:t>
      </w:r>
      <w:r w:rsidRPr="006C7417">
        <w:rPr>
          <w:rFonts w:cs="Times New Roman"/>
          <w:color w:val="000000"/>
          <w:szCs w:val="20"/>
        </w:rPr>
        <w:t xml:space="preserve">marki: ………………………., model: </w:t>
      </w:r>
      <w:r w:rsidR="00DC464B">
        <w:rPr>
          <w:rFonts w:cs="Times New Roman"/>
          <w:color w:val="000000"/>
          <w:szCs w:val="20"/>
        </w:rPr>
        <w:t>….. producent: ………. rok produkcji: ………….., nr rejestracyjny: ……….</w:t>
      </w:r>
      <w:r w:rsidRPr="006C7417">
        <w:rPr>
          <w:rFonts w:cs="Times New Roman"/>
          <w:color w:val="000000"/>
          <w:szCs w:val="20"/>
        </w:rPr>
        <w:t>wyposażony w: ………………………, podstawa dysponowania: …………</w:t>
      </w:r>
      <w:r w:rsidR="00DC464B">
        <w:rPr>
          <w:rFonts w:cs="Times New Roman"/>
          <w:color w:val="000000"/>
          <w:szCs w:val="20"/>
        </w:rPr>
        <w:t>…. .</w:t>
      </w:r>
    </w:p>
    <w:p w:rsidR="00DC464B" w:rsidRDefault="00DC464B" w:rsidP="00DC464B">
      <w:pPr>
        <w:pStyle w:val="Akapitzlist"/>
        <w:jc w:val="both"/>
        <w:rPr>
          <w:rFonts w:cs="Times New Roman"/>
          <w:color w:val="000000"/>
          <w:szCs w:val="20"/>
        </w:rPr>
      </w:pPr>
    </w:p>
    <w:p w:rsidR="00DC464B" w:rsidRDefault="00DC464B" w:rsidP="00BC3357">
      <w:pPr>
        <w:pStyle w:val="Akapitzlist"/>
        <w:numPr>
          <w:ilvl w:val="0"/>
          <w:numId w:val="57"/>
        </w:numPr>
        <w:jc w:val="both"/>
        <w:rPr>
          <w:rFonts w:cs="Times New Roman"/>
          <w:color w:val="000000"/>
          <w:szCs w:val="20"/>
        </w:rPr>
      </w:pPr>
      <w:r w:rsidRPr="006C7417">
        <w:rPr>
          <w:rFonts w:cs="Times New Roman"/>
          <w:color w:val="000000"/>
          <w:szCs w:val="20"/>
        </w:rPr>
        <w:t xml:space="preserve">Pojazd </w:t>
      </w:r>
      <w:r>
        <w:rPr>
          <w:rFonts w:cs="Times New Roman"/>
          <w:color w:val="000000"/>
          <w:szCs w:val="20"/>
        </w:rPr>
        <w:t xml:space="preserve">z przeznaczeniem do holowania pojazdów o dmc od 3,5 t. do 7,5 t.: </w:t>
      </w:r>
      <w:r w:rsidRPr="006C7417">
        <w:rPr>
          <w:rFonts w:cs="Times New Roman"/>
          <w:color w:val="000000"/>
          <w:szCs w:val="20"/>
        </w:rPr>
        <w:t xml:space="preserve">marki: ………………………., model: </w:t>
      </w:r>
      <w:r>
        <w:rPr>
          <w:rFonts w:cs="Times New Roman"/>
          <w:color w:val="000000"/>
          <w:szCs w:val="20"/>
        </w:rPr>
        <w:t>….. producent: ………. rok produkcji: ………….., nr rejestracyjny: ……….</w:t>
      </w:r>
      <w:r w:rsidRPr="006C7417">
        <w:rPr>
          <w:rFonts w:cs="Times New Roman"/>
          <w:color w:val="000000"/>
          <w:szCs w:val="20"/>
        </w:rPr>
        <w:t>wyposażony w: ………………………, podstawa dysponowania: …………</w:t>
      </w:r>
      <w:r>
        <w:rPr>
          <w:rFonts w:cs="Times New Roman"/>
          <w:color w:val="000000"/>
          <w:szCs w:val="20"/>
        </w:rPr>
        <w:t>… .</w:t>
      </w:r>
    </w:p>
    <w:p w:rsidR="00DC464B" w:rsidRDefault="00DC464B" w:rsidP="00DC464B">
      <w:pPr>
        <w:pStyle w:val="Akapitzlist"/>
        <w:jc w:val="both"/>
        <w:rPr>
          <w:rFonts w:cs="Times New Roman"/>
          <w:color w:val="000000"/>
          <w:szCs w:val="20"/>
        </w:rPr>
      </w:pPr>
    </w:p>
    <w:p w:rsidR="00DC464B" w:rsidRDefault="00DC464B" w:rsidP="00BC3357">
      <w:pPr>
        <w:pStyle w:val="Akapitzlist"/>
        <w:numPr>
          <w:ilvl w:val="0"/>
          <w:numId w:val="57"/>
        </w:numPr>
        <w:jc w:val="both"/>
        <w:rPr>
          <w:rFonts w:cs="Times New Roman"/>
          <w:color w:val="000000"/>
          <w:szCs w:val="20"/>
        </w:rPr>
      </w:pPr>
      <w:r w:rsidRPr="006C7417">
        <w:rPr>
          <w:rFonts w:cs="Times New Roman"/>
          <w:color w:val="000000"/>
          <w:szCs w:val="20"/>
        </w:rPr>
        <w:t xml:space="preserve">Pojazd </w:t>
      </w:r>
      <w:r>
        <w:rPr>
          <w:rFonts w:cs="Times New Roman"/>
          <w:color w:val="000000"/>
          <w:szCs w:val="20"/>
        </w:rPr>
        <w:t xml:space="preserve">z przeznaczeniem do holowania pojazdów o dmc od 7,5 t. do 16 t.: </w:t>
      </w:r>
      <w:r w:rsidRPr="006C7417">
        <w:rPr>
          <w:rFonts w:cs="Times New Roman"/>
          <w:color w:val="000000"/>
          <w:szCs w:val="20"/>
        </w:rPr>
        <w:t xml:space="preserve">marki: ………………………., model: </w:t>
      </w:r>
      <w:r>
        <w:rPr>
          <w:rFonts w:cs="Times New Roman"/>
          <w:color w:val="000000"/>
          <w:szCs w:val="20"/>
        </w:rPr>
        <w:t>….. producent: ………. rok produkcji: ………….., nr rejestracyjny: ……….</w:t>
      </w:r>
      <w:r w:rsidRPr="006C7417">
        <w:rPr>
          <w:rFonts w:cs="Times New Roman"/>
          <w:color w:val="000000"/>
          <w:szCs w:val="20"/>
        </w:rPr>
        <w:t>wyposażony w: ………………………, podstawa dysponowania: …………</w:t>
      </w:r>
      <w:r>
        <w:rPr>
          <w:rFonts w:cs="Times New Roman"/>
          <w:color w:val="000000"/>
          <w:szCs w:val="20"/>
        </w:rPr>
        <w:t>… .</w:t>
      </w:r>
    </w:p>
    <w:p w:rsidR="00DC464B" w:rsidRDefault="00DC464B" w:rsidP="00DC464B">
      <w:pPr>
        <w:pStyle w:val="Akapitzlist"/>
        <w:jc w:val="both"/>
        <w:rPr>
          <w:rFonts w:cs="Times New Roman"/>
          <w:color w:val="000000"/>
          <w:szCs w:val="20"/>
        </w:rPr>
      </w:pPr>
    </w:p>
    <w:p w:rsidR="00DC464B" w:rsidRDefault="00DC464B" w:rsidP="00BC3357">
      <w:pPr>
        <w:pStyle w:val="Akapitzlist"/>
        <w:numPr>
          <w:ilvl w:val="0"/>
          <w:numId w:val="57"/>
        </w:numPr>
        <w:jc w:val="both"/>
        <w:rPr>
          <w:rFonts w:cs="Times New Roman"/>
          <w:color w:val="000000"/>
          <w:szCs w:val="20"/>
        </w:rPr>
      </w:pPr>
      <w:r w:rsidRPr="006C7417">
        <w:rPr>
          <w:rFonts w:cs="Times New Roman"/>
          <w:color w:val="000000"/>
          <w:szCs w:val="20"/>
        </w:rPr>
        <w:t xml:space="preserve">Pojazd </w:t>
      </w:r>
      <w:r>
        <w:rPr>
          <w:rFonts w:cs="Times New Roman"/>
          <w:color w:val="000000"/>
          <w:szCs w:val="20"/>
        </w:rPr>
        <w:t xml:space="preserve">z przeznaczeniem do holowania pojazdów o dmc powyżej dmc 16 t.: </w:t>
      </w:r>
      <w:r w:rsidRPr="006C7417">
        <w:rPr>
          <w:rFonts w:cs="Times New Roman"/>
          <w:color w:val="000000"/>
          <w:szCs w:val="20"/>
        </w:rPr>
        <w:t xml:space="preserve">marki: ………………………., model: </w:t>
      </w:r>
      <w:r>
        <w:rPr>
          <w:rFonts w:cs="Times New Roman"/>
          <w:color w:val="000000"/>
          <w:szCs w:val="20"/>
        </w:rPr>
        <w:t>….. producent: ………. rok produkcji: ………….., nr rejestracyjny: ……….</w:t>
      </w:r>
      <w:r w:rsidRPr="006C7417">
        <w:rPr>
          <w:rFonts w:cs="Times New Roman"/>
          <w:color w:val="000000"/>
          <w:szCs w:val="20"/>
        </w:rPr>
        <w:t>wyposażony w: ………………………, podstawa dysponowania: ………….</w:t>
      </w:r>
      <w:r>
        <w:rPr>
          <w:rFonts w:cs="Times New Roman"/>
          <w:color w:val="000000"/>
          <w:szCs w:val="20"/>
        </w:rPr>
        <w:t xml:space="preserve">  .</w:t>
      </w:r>
    </w:p>
    <w:p w:rsidR="00DC464B" w:rsidRDefault="00DC464B" w:rsidP="00DC464B">
      <w:pPr>
        <w:pStyle w:val="Akapitzlist"/>
        <w:jc w:val="both"/>
        <w:rPr>
          <w:rFonts w:cs="Times New Roman"/>
          <w:color w:val="000000"/>
          <w:szCs w:val="20"/>
        </w:rPr>
      </w:pPr>
    </w:p>
    <w:p w:rsidR="00DC464B" w:rsidRDefault="00DC464B" w:rsidP="00BC3357">
      <w:pPr>
        <w:pStyle w:val="Akapitzlist"/>
        <w:numPr>
          <w:ilvl w:val="0"/>
          <w:numId w:val="57"/>
        </w:numPr>
        <w:jc w:val="both"/>
        <w:rPr>
          <w:rFonts w:cs="Times New Roman"/>
          <w:color w:val="000000"/>
          <w:szCs w:val="20"/>
        </w:rPr>
      </w:pPr>
      <w:r w:rsidRPr="006C7417">
        <w:rPr>
          <w:rFonts w:cs="Times New Roman"/>
          <w:color w:val="000000"/>
          <w:szCs w:val="20"/>
        </w:rPr>
        <w:t xml:space="preserve">Pojazd </w:t>
      </w:r>
      <w:r>
        <w:rPr>
          <w:rFonts w:cs="Times New Roman"/>
          <w:color w:val="000000"/>
          <w:szCs w:val="20"/>
        </w:rPr>
        <w:t xml:space="preserve">z przeznaczeniem do holowania pojazdów przewożących ładunek niebezpieczny: </w:t>
      </w:r>
      <w:r w:rsidRPr="006C7417">
        <w:rPr>
          <w:rFonts w:cs="Times New Roman"/>
          <w:color w:val="000000"/>
          <w:szCs w:val="20"/>
        </w:rPr>
        <w:t xml:space="preserve">marki: ………………………., model: </w:t>
      </w:r>
      <w:r>
        <w:rPr>
          <w:rFonts w:cs="Times New Roman"/>
          <w:color w:val="000000"/>
          <w:szCs w:val="20"/>
        </w:rPr>
        <w:t>….. producent: ………. rok produkcji: ………….., nr rejestracyjny: ……….</w:t>
      </w:r>
      <w:r w:rsidRPr="006C7417">
        <w:rPr>
          <w:rFonts w:cs="Times New Roman"/>
          <w:color w:val="000000"/>
          <w:szCs w:val="20"/>
        </w:rPr>
        <w:t>wyposażony w: ………………………, podstawa dysponowania: ………….</w:t>
      </w:r>
    </w:p>
    <w:p w:rsidR="00DC464B" w:rsidRDefault="00DC464B" w:rsidP="00DC464B">
      <w:pPr>
        <w:pStyle w:val="Akapitzlist"/>
        <w:rPr>
          <w:rFonts w:cs="Times New Roman"/>
          <w:color w:val="000000"/>
          <w:szCs w:val="20"/>
        </w:rPr>
      </w:pPr>
    </w:p>
    <w:p w:rsidR="00DC464B" w:rsidRDefault="00DC464B" w:rsidP="00BC3357">
      <w:pPr>
        <w:pStyle w:val="Akapitzlist"/>
        <w:numPr>
          <w:ilvl w:val="0"/>
          <w:numId w:val="57"/>
        </w:numPr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Parking wg specyfikacji:</w:t>
      </w:r>
    </w:p>
    <w:p w:rsidR="006C7417" w:rsidRDefault="006C7417" w:rsidP="00BC3357">
      <w:pPr>
        <w:pStyle w:val="Akapitzlist"/>
        <w:numPr>
          <w:ilvl w:val="0"/>
          <w:numId w:val="58"/>
        </w:numPr>
        <w:rPr>
          <w:rFonts w:cs="Times New Roman"/>
          <w:color w:val="000000"/>
          <w:szCs w:val="20"/>
        </w:rPr>
      </w:pPr>
      <w:r w:rsidRPr="00DC464B">
        <w:rPr>
          <w:rFonts w:cs="Times New Roman"/>
          <w:color w:val="000000"/>
          <w:szCs w:val="20"/>
        </w:rPr>
        <w:t>powierzchnia: …</w:t>
      </w:r>
      <w:r w:rsidR="00DC464B">
        <w:rPr>
          <w:rFonts w:cs="Times New Roman"/>
          <w:color w:val="000000"/>
          <w:szCs w:val="20"/>
        </w:rPr>
        <w:t>….</w:t>
      </w:r>
      <w:r w:rsidR="007F27F4">
        <w:rPr>
          <w:rFonts w:cs="Times New Roman"/>
          <w:color w:val="000000"/>
          <w:szCs w:val="20"/>
        </w:rPr>
        <w:t xml:space="preserve"> (podać w m2);</w:t>
      </w:r>
    </w:p>
    <w:p w:rsidR="00DC464B" w:rsidRDefault="007F27F4" w:rsidP="00BC3357">
      <w:pPr>
        <w:pStyle w:val="Akapitzlist"/>
        <w:numPr>
          <w:ilvl w:val="0"/>
          <w:numId w:val="58"/>
        </w:numPr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sposób zabezpieczenia obiektu: ………. ;</w:t>
      </w:r>
    </w:p>
    <w:p w:rsidR="007F27F4" w:rsidRDefault="007F27F4" w:rsidP="00BC3357">
      <w:pPr>
        <w:pStyle w:val="Akapitzlist"/>
        <w:numPr>
          <w:ilvl w:val="0"/>
          <w:numId w:val="58"/>
        </w:numPr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ogrodzony …………. (tak/ nie);</w:t>
      </w:r>
    </w:p>
    <w:p w:rsidR="007F27F4" w:rsidRDefault="007F27F4" w:rsidP="00BC3357">
      <w:pPr>
        <w:pStyle w:val="Akapitzlist"/>
        <w:numPr>
          <w:ilvl w:val="0"/>
          <w:numId w:val="58"/>
        </w:numPr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posiadający bramę wjazdową zamykaną (tak/nie);</w:t>
      </w:r>
    </w:p>
    <w:p w:rsidR="007F27F4" w:rsidRDefault="007F27F4" w:rsidP="00BC3357">
      <w:pPr>
        <w:pStyle w:val="Akapitzlist"/>
        <w:numPr>
          <w:ilvl w:val="0"/>
          <w:numId w:val="58"/>
        </w:numPr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oświetlony (tak/nie);</w:t>
      </w:r>
    </w:p>
    <w:p w:rsidR="007F27F4" w:rsidRDefault="007F27F4" w:rsidP="00BC3357">
      <w:pPr>
        <w:pStyle w:val="Akapitzlist"/>
        <w:numPr>
          <w:ilvl w:val="0"/>
          <w:numId w:val="58"/>
        </w:numPr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sposób utwardzenia powierzchni: ………..;</w:t>
      </w:r>
    </w:p>
    <w:p w:rsidR="007F27F4" w:rsidRPr="007F27F4" w:rsidRDefault="007F27F4" w:rsidP="00BC3357">
      <w:pPr>
        <w:pStyle w:val="Akapitzlist"/>
        <w:numPr>
          <w:ilvl w:val="0"/>
          <w:numId w:val="58"/>
        </w:numPr>
        <w:rPr>
          <w:rFonts w:cs="Times New Roman"/>
          <w:color w:val="000000"/>
          <w:szCs w:val="20"/>
        </w:rPr>
      </w:pPr>
      <w:r w:rsidRPr="007F27F4">
        <w:rPr>
          <w:szCs w:val="20"/>
        </w:rPr>
        <w:t>posiadający zabezpieczone pomieszczenie do przechowywania części lub elementów pojazdów i ich wyposażenia, które mogłyby ulec zniszczeniu lub zaginięciu w miejscu parkow</w:t>
      </w:r>
      <w:r>
        <w:rPr>
          <w:szCs w:val="20"/>
        </w:rPr>
        <w:t>ania: …………… (podąć sposób zabezpieczenia).</w:t>
      </w:r>
    </w:p>
    <w:p w:rsidR="00DC464B" w:rsidRDefault="00DC464B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464B" w:rsidRDefault="00DC464B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464B" w:rsidRDefault="00DC464B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464B" w:rsidRDefault="00DC464B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464B" w:rsidRDefault="00DC464B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464B" w:rsidRDefault="00DC464B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464B" w:rsidRDefault="00DC464B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464B" w:rsidRDefault="00DC464B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464B" w:rsidRDefault="00DC464B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C464B" w:rsidRDefault="00DC464B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247F39" w:rsidRPr="00410C59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47F39" w:rsidRPr="00925D14" w:rsidRDefault="00007467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247F3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247F3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247F3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247F3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247F3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47F39" w:rsidRPr="00D05306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C34B29" w:rsidRDefault="00C34B29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C34B29" w:rsidSect="00ED3F37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30" w:rsidRDefault="007F0830">
      <w:pPr>
        <w:spacing w:after="0" w:line="240" w:lineRule="auto"/>
      </w:pPr>
      <w:r>
        <w:separator/>
      </w:r>
    </w:p>
  </w:endnote>
  <w:endnote w:type="continuationSeparator" w:id="0">
    <w:p w:rsidR="007F0830" w:rsidRDefault="007F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9" w:rsidRDefault="00A0364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80B29">
      <w:rPr>
        <w:szCs w:val="20"/>
      </w:rPr>
      <w:instrText xml:space="preserve"> PAGE </w:instrText>
    </w:r>
    <w:r>
      <w:rPr>
        <w:szCs w:val="20"/>
      </w:rPr>
      <w:fldChar w:fldCharType="separate"/>
    </w:r>
    <w:r w:rsidR="007D6CB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30" w:rsidRDefault="007F0830">
      <w:pPr>
        <w:spacing w:after="0" w:line="240" w:lineRule="auto"/>
      </w:pPr>
      <w:r>
        <w:separator/>
      </w:r>
    </w:p>
  </w:footnote>
  <w:footnote w:type="continuationSeparator" w:id="0">
    <w:p w:rsidR="007F0830" w:rsidRDefault="007F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9" w:rsidRPr="00EC5259" w:rsidRDefault="00980B29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5B7F31"/>
    <w:multiLevelType w:val="hybridMultilevel"/>
    <w:tmpl w:val="BFC2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C4FCC"/>
    <w:multiLevelType w:val="hybridMultilevel"/>
    <w:tmpl w:val="1332B7B2"/>
    <w:lvl w:ilvl="0" w:tplc="3D60E4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8F43660"/>
    <w:multiLevelType w:val="hybridMultilevel"/>
    <w:tmpl w:val="22741AAA"/>
    <w:lvl w:ilvl="0" w:tplc="C3B23C6A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285CE6"/>
    <w:multiLevelType w:val="hybridMultilevel"/>
    <w:tmpl w:val="EA70537C"/>
    <w:lvl w:ilvl="0" w:tplc="B3787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73D4142"/>
    <w:multiLevelType w:val="hybridMultilevel"/>
    <w:tmpl w:val="6B0A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AE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392029"/>
    <w:multiLevelType w:val="hybridMultilevel"/>
    <w:tmpl w:val="F4807D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C134D98"/>
    <w:multiLevelType w:val="hybridMultilevel"/>
    <w:tmpl w:val="22741AAA"/>
    <w:lvl w:ilvl="0" w:tplc="C3B23C6A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4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F96AE0"/>
    <w:multiLevelType w:val="hybridMultilevel"/>
    <w:tmpl w:val="2E304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D3A543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484B98"/>
    <w:multiLevelType w:val="hybridMultilevel"/>
    <w:tmpl w:val="AF7E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1A4D55"/>
    <w:multiLevelType w:val="hybridMultilevel"/>
    <w:tmpl w:val="F402BC7E"/>
    <w:lvl w:ilvl="0" w:tplc="64D4B4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39050A"/>
    <w:multiLevelType w:val="hybridMultilevel"/>
    <w:tmpl w:val="E7067AC6"/>
    <w:lvl w:ilvl="0" w:tplc="F49C98FE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8440052"/>
    <w:multiLevelType w:val="hybridMultilevel"/>
    <w:tmpl w:val="0B0898E2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>
    <w:nsid w:val="28E0537D"/>
    <w:multiLevelType w:val="hybridMultilevel"/>
    <w:tmpl w:val="75C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7504F"/>
    <w:multiLevelType w:val="hybridMultilevel"/>
    <w:tmpl w:val="5E1849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CA41AE"/>
    <w:multiLevelType w:val="hybridMultilevel"/>
    <w:tmpl w:val="C7FC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65">
    <w:nsid w:val="348C1098"/>
    <w:multiLevelType w:val="hybridMultilevel"/>
    <w:tmpl w:val="953A615E"/>
    <w:lvl w:ilvl="0" w:tplc="8CC00E58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E657292"/>
    <w:multiLevelType w:val="hybridMultilevel"/>
    <w:tmpl w:val="5C1875C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677DC1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CED6DB3"/>
    <w:multiLevelType w:val="hybridMultilevel"/>
    <w:tmpl w:val="426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2">
    <w:nsid w:val="565117D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D4DC7"/>
    <w:multiLevelType w:val="hybridMultilevel"/>
    <w:tmpl w:val="1902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974F41"/>
    <w:multiLevelType w:val="hybridMultilevel"/>
    <w:tmpl w:val="70DE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033828"/>
    <w:multiLevelType w:val="hybridMultilevel"/>
    <w:tmpl w:val="0F4C335C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8A0683"/>
    <w:multiLevelType w:val="hybridMultilevel"/>
    <w:tmpl w:val="DE48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84ED4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B46C5E"/>
    <w:multiLevelType w:val="hybridMultilevel"/>
    <w:tmpl w:val="44A6DF0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2C73B36"/>
    <w:multiLevelType w:val="hybridMultilevel"/>
    <w:tmpl w:val="4C2ED1B2"/>
    <w:lvl w:ilvl="0" w:tplc="FFFFFFFF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732E3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2"/>
      </w:rPr>
    </w:lvl>
    <w:lvl w:ilvl="4" w:tplc="FFFFFFFF">
      <w:start w:val="1"/>
      <w:numFmt w:val="lowerLetter"/>
      <w:lvlText w:val="%5)"/>
      <w:lvlJc w:val="left"/>
      <w:pPr>
        <w:tabs>
          <w:tab w:val="num" w:pos="837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C42E84"/>
    <w:multiLevelType w:val="hybridMultilevel"/>
    <w:tmpl w:val="4404D6AA"/>
    <w:lvl w:ilvl="0" w:tplc="04150011">
      <w:start w:val="1"/>
      <w:numFmt w:val="decimal"/>
      <w:lvlText w:val="%1)"/>
      <w:lvlJc w:val="left"/>
      <w:pPr>
        <w:ind w:left="1803" w:hanging="360"/>
      </w:pPr>
    </w:lvl>
    <w:lvl w:ilvl="1" w:tplc="79D0A87C">
      <w:start w:val="1"/>
      <w:numFmt w:val="decimal"/>
      <w:lvlText w:val="%2."/>
      <w:lvlJc w:val="left"/>
      <w:pPr>
        <w:ind w:left="2523" w:hanging="360"/>
      </w:pPr>
      <w:rPr>
        <w:rFonts w:hint="default"/>
      </w:rPr>
    </w:lvl>
    <w:lvl w:ilvl="2" w:tplc="DE5C2778">
      <w:start w:val="1"/>
      <w:numFmt w:val="lowerLetter"/>
      <w:lvlText w:val="%3)"/>
      <w:lvlJc w:val="left"/>
      <w:pPr>
        <w:ind w:left="34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8">
    <w:nsid w:val="65A83750"/>
    <w:multiLevelType w:val="hybridMultilevel"/>
    <w:tmpl w:val="70B8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EA04BA"/>
    <w:multiLevelType w:val="hybridMultilevel"/>
    <w:tmpl w:val="2742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4ABB5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E5E0A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43464B"/>
    <w:multiLevelType w:val="hybridMultilevel"/>
    <w:tmpl w:val="F394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C75088"/>
    <w:multiLevelType w:val="hybridMultilevel"/>
    <w:tmpl w:val="8C66CAD0"/>
    <w:lvl w:ilvl="0" w:tplc="04150011">
      <w:start w:val="1"/>
      <w:numFmt w:val="decimal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6">
    <w:nsid w:val="6CFC5BF8"/>
    <w:multiLevelType w:val="hybridMultilevel"/>
    <w:tmpl w:val="1A629BF2"/>
    <w:lvl w:ilvl="0" w:tplc="39B2AD2C">
      <w:start w:val="1"/>
      <w:numFmt w:val="decimal"/>
      <w:lvlText w:val="%1)"/>
      <w:lvlJc w:val="left"/>
      <w:pPr>
        <w:ind w:left="158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503399E"/>
    <w:multiLevelType w:val="hybridMultilevel"/>
    <w:tmpl w:val="5D4CC50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E3E8C6D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01811CE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6282363"/>
    <w:multiLevelType w:val="hybridMultilevel"/>
    <w:tmpl w:val="C64E30AC"/>
    <w:lvl w:ilvl="0" w:tplc="EC9E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27"/>
  </w:num>
  <w:num w:numId="3">
    <w:abstractNumId w:val="71"/>
  </w:num>
  <w:num w:numId="4">
    <w:abstractNumId w:val="46"/>
  </w:num>
  <w:num w:numId="5">
    <w:abstractNumId w:val="49"/>
  </w:num>
  <w:num w:numId="6">
    <w:abstractNumId w:val="93"/>
  </w:num>
  <w:num w:numId="7">
    <w:abstractNumId w:val="88"/>
  </w:num>
  <w:num w:numId="8">
    <w:abstractNumId w:val="55"/>
  </w:num>
  <w:num w:numId="9">
    <w:abstractNumId w:val="111"/>
  </w:num>
  <w:num w:numId="10">
    <w:abstractNumId w:val="86"/>
  </w:num>
  <w:num w:numId="11">
    <w:abstractNumId w:val="122"/>
  </w:num>
  <w:num w:numId="12">
    <w:abstractNumId w:val="124"/>
  </w:num>
  <w:num w:numId="13">
    <w:abstractNumId w:val="90"/>
  </w:num>
  <w:num w:numId="14">
    <w:abstractNumId w:val="97"/>
  </w:num>
  <w:num w:numId="15">
    <w:abstractNumId w:val="113"/>
  </w:num>
  <w:num w:numId="16">
    <w:abstractNumId w:val="123"/>
  </w:num>
  <w:num w:numId="17">
    <w:abstractNumId w:val="83"/>
  </w:num>
  <w:num w:numId="18">
    <w:abstractNumId w:val="59"/>
  </w:num>
  <w:num w:numId="19">
    <w:abstractNumId w:val="126"/>
  </w:num>
  <w:num w:numId="20">
    <w:abstractNumId w:val="106"/>
  </w:num>
  <w:num w:numId="21">
    <w:abstractNumId w:val="78"/>
  </w:num>
  <w:num w:numId="22">
    <w:abstractNumId w:val="96"/>
  </w:num>
  <w:num w:numId="23">
    <w:abstractNumId w:val="125"/>
  </w:num>
  <w:num w:numId="24">
    <w:abstractNumId w:val="89"/>
  </w:num>
  <w:num w:numId="25">
    <w:abstractNumId w:val="100"/>
  </w:num>
  <w:num w:numId="26">
    <w:abstractNumId w:val="74"/>
  </w:num>
  <w:num w:numId="27">
    <w:abstractNumId w:val="72"/>
  </w:num>
  <w:num w:numId="28">
    <w:abstractNumId w:val="39"/>
  </w:num>
  <w:num w:numId="29">
    <w:abstractNumId w:val="34"/>
  </w:num>
  <w:num w:numId="30">
    <w:abstractNumId w:val="80"/>
  </w:num>
  <w:num w:numId="31">
    <w:abstractNumId w:val="35"/>
  </w:num>
  <w:num w:numId="32">
    <w:abstractNumId w:val="41"/>
  </w:num>
  <w:num w:numId="33">
    <w:abstractNumId w:val="57"/>
  </w:num>
  <w:num w:numId="34">
    <w:abstractNumId w:val="69"/>
  </w:num>
  <w:num w:numId="35">
    <w:abstractNumId w:val="82"/>
  </w:num>
  <w:num w:numId="36">
    <w:abstractNumId w:val="32"/>
  </w:num>
  <w:num w:numId="37">
    <w:abstractNumId w:val="75"/>
  </w:num>
  <w:num w:numId="38">
    <w:abstractNumId w:val="7"/>
  </w:num>
  <w:num w:numId="39">
    <w:abstractNumId w:val="58"/>
  </w:num>
  <w:num w:numId="40">
    <w:abstractNumId w:val="29"/>
  </w:num>
  <w:num w:numId="41">
    <w:abstractNumId w:val="118"/>
  </w:num>
  <w:num w:numId="42">
    <w:abstractNumId w:val="110"/>
  </w:num>
  <w:num w:numId="43">
    <w:abstractNumId w:val="76"/>
  </w:num>
  <w:num w:numId="44">
    <w:abstractNumId w:val="36"/>
  </w:num>
  <w:num w:numId="45">
    <w:abstractNumId w:val="73"/>
  </w:num>
  <w:num w:numId="46">
    <w:abstractNumId w:val="119"/>
  </w:num>
  <w:num w:numId="47">
    <w:abstractNumId w:val="104"/>
  </w:num>
  <w:num w:numId="48">
    <w:abstractNumId w:val="115"/>
  </w:num>
  <w:num w:numId="49">
    <w:abstractNumId w:val="45"/>
  </w:num>
  <w:num w:numId="50">
    <w:abstractNumId w:val="48"/>
  </w:num>
  <w:num w:numId="51">
    <w:abstractNumId w:val="65"/>
  </w:num>
  <w:num w:numId="52">
    <w:abstractNumId w:val="44"/>
  </w:num>
  <w:num w:numId="53">
    <w:abstractNumId w:val="68"/>
  </w:num>
  <w:num w:numId="54">
    <w:abstractNumId w:val="92"/>
  </w:num>
  <w:num w:numId="55">
    <w:abstractNumId w:val="105"/>
  </w:num>
  <w:num w:numId="56">
    <w:abstractNumId w:val="101"/>
  </w:num>
  <w:num w:numId="57">
    <w:abstractNumId w:val="120"/>
  </w:num>
  <w:num w:numId="58">
    <w:abstractNumId w:val="27"/>
  </w:num>
  <w:num w:numId="59">
    <w:abstractNumId w:val="91"/>
  </w:num>
  <w:num w:numId="60">
    <w:abstractNumId w:val="47"/>
  </w:num>
  <w:num w:numId="61">
    <w:abstractNumId w:val="109"/>
  </w:num>
  <w:num w:numId="62">
    <w:abstractNumId w:val="107"/>
  </w:num>
  <w:num w:numId="63">
    <w:abstractNumId w:val="103"/>
  </w:num>
  <w:num w:numId="64">
    <w:abstractNumId w:val="25"/>
  </w:num>
  <w:num w:numId="65">
    <w:abstractNumId w:val="62"/>
  </w:num>
  <w:num w:numId="66">
    <w:abstractNumId w:val="42"/>
  </w:num>
  <w:num w:numId="67">
    <w:abstractNumId w:val="40"/>
  </w:num>
  <w:num w:numId="68">
    <w:abstractNumId w:val="114"/>
  </w:num>
  <w:num w:numId="69">
    <w:abstractNumId w:val="81"/>
  </w:num>
  <w:num w:numId="70">
    <w:abstractNumId w:val="60"/>
  </w:num>
  <w:num w:numId="71">
    <w:abstractNumId w:val="95"/>
  </w:num>
  <w:num w:numId="72">
    <w:abstractNumId w:val="98"/>
  </w:num>
  <w:num w:numId="73">
    <w:abstractNumId w:val="54"/>
  </w:num>
  <w:num w:numId="74">
    <w:abstractNumId w:val="108"/>
  </w:num>
  <w:num w:numId="75">
    <w:abstractNumId w:val="112"/>
  </w:num>
  <w:num w:numId="76">
    <w:abstractNumId w:val="87"/>
  </w:num>
  <w:num w:numId="77">
    <w:abstractNumId w:val="31"/>
  </w:num>
  <w:num w:numId="78">
    <w:abstractNumId w:val="70"/>
  </w:num>
  <w:num w:numId="79">
    <w:abstractNumId w:val="67"/>
  </w:num>
  <w:num w:numId="80">
    <w:abstractNumId w:val="26"/>
  </w:num>
  <w:num w:numId="81">
    <w:abstractNumId w:val="56"/>
  </w:num>
  <w:num w:numId="82">
    <w:abstractNumId w:val="85"/>
  </w:num>
  <w:num w:numId="83">
    <w:abstractNumId w:val="117"/>
  </w:num>
  <w:num w:numId="84">
    <w:abstractNumId w:val="64"/>
  </w:num>
  <w:num w:numId="85">
    <w:abstractNumId w:val="84"/>
  </w:num>
  <w:num w:numId="86">
    <w:abstractNumId w:val="30"/>
  </w:num>
  <w:num w:numId="87">
    <w:abstractNumId w:val="79"/>
  </w:num>
  <w:num w:numId="88">
    <w:abstractNumId w:val="43"/>
  </w:num>
  <w:num w:numId="89">
    <w:abstractNumId w:val="50"/>
  </w:num>
  <w:num w:numId="90">
    <w:abstractNumId w:val="116"/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</w:num>
  <w:num w:numId="94">
    <w:abstractNumId w:val="53"/>
  </w:num>
  <w:num w:numId="95">
    <w:abstractNumId w:val="37"/>
  </w:num>
  <w:num w:numId="96">
    <w:abstractNumId w:val="38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2FAF"/>
    <w:rsid w:val="00002FE1"/>
    <w:rsid w:val="00004E79"/>
    <w:rsid w:val="00006629"/>
    <w:rsid w:val="00007467"/>
    <w:rsid w:val="00007C5B"/>
    <w:rsid w:val="000105A4"/>
    <w:rsid w:val="000105A9"/>
    <w:rsid w:val="00010F20"/>
    <w:rsid w:val="00011B8C"/>
    <w:rsid w:val="0001250A"/>
    <w:rsid w:val="00012C25"/>
    <w:rsid w:val="000131B7"/>
    <w:rsid w:val="00015974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08BE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1184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3D02"/>
    <w:rsid w:val="00124BBE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128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1F62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49BA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667D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3652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6C96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5AE9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425B"/>
    <w:rsid w:val="0036561A"/>
    <w:rsid w:val="00367858"/>
    <w:rsid w:val="00370CF3"/>
    <w:rsid w:val="00371806"/>
    <w:rsid w:val="0037263A"/>
    <w:rsid w:val="00372BE6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17B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7D2"/>
    <w:rsid w:val="003B28C7"/>
    <w:rsid w:val="003B2A26"/>
    <w:rsid w:val="003B37CB"/>
    <w:rsid w:val="003B3AC6"/>
    <w:rsid w:val="003B3B40"/>
    <w:rsid w:val="003B432B"/>
    <w:rsid w:val="003B4487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2FA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67E9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4FD2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83F"/>
    <w:rsid w:val="00454970"/>
    <w:rsid w:val="004551D2"/>
    <w:rsid w:val="0045769A"/>
    <w:rsid w:val="004579ED"/>
    <w:rsid w:val="00461D36"/>
    <w:rsid w:val="0046219F"/>
    <w:rsid w:val="00462CEB"/>
    <w:rsid w:val="00462EBB"/>
    <w:rsid w:val="00465231"/>
    <w:rsid w:val="00465480"/>
    <w:rsid w:val="00465963"/>
    <w:rsid w:val="00466CC9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851"/>
    <w:rsid w:val="004F7B91"/>
    <w:rsid w:val="004F7BED"/>
    <w:rsid w:val="004F7D74"/>
    <w:rsid w:val="004F7EA7"/>
    <w:rsid w:val="0050092B"/>
    <w:rsid w:val="00501926"/>
    <w:rsid w:val="00501953"/>
    <w:rsid w:val="00501C41"/>
    <w:rsid w:val="00501F18"/>
    <w:rsid w:val="0050252A"/>
    <w:rsid w:val="005028B2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13B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274"/>
    <w:rsid w:val="005676F8"/>
    <w:rsid w:val="00567F6B"/>
    <w:rsid w:val="00571318"/>
    <w:rsid w:val="005721D5"/>
    <w:rsid w:val="00573B04"/>
    <w:rsid w:val="00574D66"/>
    <w:rsid w:val="00575A51"/>
    <w:rsid w:val="0057722C"/>
    <w:rsid w:val="00580202"/>
    <w:rsid w:val="00580C5D"/>
    <w:rsid w:val="00580F9E"/>
    <w:rsid w:val="00584FB5"/>
    <w:rsid w:val="0058757F"/>
    <w:rsid w:val="00587C6A"/>
    <w:rsid w:val="00590696"/>
    <w:rsid w:val="005918E2"/>
    <w:rsid w:val="005924EC"/>
    <w:rsid w:val="00592C74"/>
    <w:rsid w:val="00593C91"/>
    <w:rsid w:val="005A0D31"/>
    <w:rsid w:val="005A1051"/>
    <w:rsid w:val="005A117D"/>
    <w:rsid w:val="005A1540"/>
    <w:rsid w:val="005A1F41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C6B84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3734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67CCC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839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417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92F"/>
    <w:rsid w:val="006E1E5B"/>
    <w:rsid w:val="006E2E3F"/>
    <w:rsid w:val="006E4869"/>
    <w:rsid w:val="006E4E67"/>
    <w:rsid w:val="006E53E5"/>
    <w:rsid w:val="006E549C"/>
    <w:rsid w:val="006E55D5"/>
    <w:rsid w:val="006E6187"/>
    <w:rsid w:val="006E677E"/>
    <w:rsid w:val="006F1A49"/>
    <w:rsid w:val="006F2868"/>
    <w:rsid w:val="006F2C9A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17D3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2CB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6CB3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0830"/>
    <w:rsid w:val="007F0D92"/>
    <w:rsid w:val="007F27F4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1C01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59E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5A4"/>
    <w:rsid w:val="008759F0"/>
    <w:rsid w:val="00876D7B"/>
    <w:rsid w:val="0087717E"/>
    <w:rsid w:val="00877B48"/>
    <w:rsid w:val="00877DDA"/>
    <w:rsid w:val="00880912"/>
    <w:rsid w:val="00881120"/>
    <w:rsid w:val="00883E35"/>
    <w:rsid w:val="0088546E"/>
    <w:rsid w:val="00885FE4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A63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98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3347"/>
    <w:rsid w:val="008E4175"/>
    <w:rsid w:val="008E5BE5"/>
    <w:rsid w:val="008E7E99"/>
    <w:rsid w:val="008F11FD"/>
    <w:rsid w:val="008F1DEE"/>
    <w:rsid w:val="008F2130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CDF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0B29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191F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36"/>
    <w:rsid w:val="009E35DF"/>
    <w:rsid w:val="009E5153"/>
    <w:rsid w:val="009E5CA8"/>
    <w:rsid w:val="009E72DE"/>
    <w:rsid w:val="009F032D"/>
    <w:rsid w:val="009F105B"/>
    <w:rsid w:val="009F5DBD"/>
    <w:rsid w:val="009F60F4"/>
    <w:rsid w:val="009F6BDC"/>
    <w:rsid w:val="009F6C45"/>
    <w:rsid w:val="009F6F96"/>
    <w:rsid w:val="009F7098"/>
    <w:rsid w:val="00A001AB"/>
    <w:rsid w:val="00A01567"/>
    <w:rsid w:val="00A01D54"/>
    <w:rsid w:val="00A034B6"/>
    <w:rsid w:val="00A03643"/>
    <w:rsid w:val="00A045AC"/>
    <w:rsid w:val="00A048D1"/>
    <w:rsid w:val="00A04C82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198D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8BA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32F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6FC7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5DFB"/>
    <w:rsid w:val="00B16620"/>
    <w:rsid w:val="00B17506"/>
    <w:rsid w:val="00B17C22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4E48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4BEB"/>
    <w:rsid w:val="00B852EF"/>
    <w:rsid w:val="00B8604E"/>
    <w:rsid w:val="00B87F41"/>
    <w:rsid w:val="00B917DC"/>
    <w:rsid w:val="00B91F7E"/>
    <w:rsid w:val="00B91FEC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4911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595E"/>
    <w:rsid w:val="00BB6144"/>
    <w:rsid w:val="00BB6942"/>
    <w:rsid w:val="00BB6D7C"/>
    <w:rsid w:val="00BB7106"/>
    <w:rsid w:val="00BB746E"/>
    <w:rsid w:val="00BB7FC6"/>
    <w:rsid w:val="00BC11D0"/>
    <w:rsid w:val="00BC3357"/>
    <w:rsid w:val="00BC3377"/>
    <w:rsid w:val="00BC33DB"/>
    <w:rsid w:val="00BC3AE3"/>
    <w:rsid w:val="00BC4C8B"/>
    <w:rsid w:val="00BC4CF7"/>
    <w:rsid w:val="00BC52F2"/>
    <w:rsid w:val="00BC5807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00A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B3B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3624"/>
    <w:rsid w:val="00C85787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CE6"/>
    <w:rsid w:val="00CA1D63"/>
    <w:rsid w:val="00CA255C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17E1"/>
    <w:rsid w:val="00CC25BD"/>
    <w:rsid w:val="00CC3051"/>
    <w:rsid w:val="00CC335C"/>
    <w:rsid w:val="00CC3DA0"/>
    <w:rsid w:val="00CC3DE9"/>
    <w:rsid w:val="00CC4714"/>
    <w:rsid w:val="00CC567F"/>
    <w:rsid w:val="00CC7E8C"/>
    <w:rsid w:val="00CD18B1"/>
    <w:rsid w:val="00CD1A06"/>
    <w:rsid w:val="00CD29F4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2E3"/>
    <w:rsid w:val="00CE5C7F"/>
    <w:rsid w:val="00CE67FE"/>
    <w:rsid w:val="00CE6889"/>
    <w:rsid w:val="00CE7F57"/>
    <w:rsid w:val="00CF02BB"/>
    <w:rsid w:val="00CF0B8E"/>
    <w:rsid w:val="00CF2F29"/>
    <w:rsid w:val="00CF3231"/>
    <w:rsid w:val="00CF32BC"/>
    <w:rsid w:val="00CF3ED5"/>
    <w:rsid w:val="00CF43CB"/>
    <w:rsid w:val="00CF48C3"/>
    <w:rsid w:val="00CF5867"/>
    <w:rsid w:val="00CF78BE"/>
    <w:rsid w:val="00D00464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0D5C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4B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07D46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954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1FF7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29AA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0642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16E"/>
    <w:rsid w:val="00EC5259"/>
    <w:rsid w:val="00EC5F1A"/>
    <w:rsid w:val="00EC6C17"/>
    <w:rsid w:val="00ED1796"/>
    <w:rsid w:val="00ED2967"/>
    <w:rsid w:val="00ED3C25"/>
    <w:rsid w:val="00ED3F3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5DB0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1F9"/>
    <w:rsid w:val="00F1742E"/>
    <w:rsid w:val="00F177C9"/>
    <w:rsid w:val="00F17B65"/>
    <w:rsid w:val="00F17D5B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4C0"/>
    <w:rsid w:val="00F55754"/>
    <w:rsid w:val="00F56BDE"/>
    <w:rsid w:val="00F56F87"/>
    <w:rsid w:val="00F57024"/>
    <w:rsid w:val="00F570A2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0A9A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  <w:style w:type="character" w:customStyle="1" w:styleId="StandardZnak1">
    <w:name w:val="Standard Znak1"/>
    <w:link w:val="Standard"/>
    <w:locked/>
    <w:rsid w:val="00ED3F37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Odwoaniedokomentarza2">
    <w:name w:val="Odwołanie do komentarza2"/>
    <w:rsid w:val="00ED3F3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35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3536"/>
    <w:rPr>
      <w:rFonts w:ascii="Times New Roman" w:hAnsi="Times New Roman"/>
      <w:sz w:val="20"/>
    </w:rPr>
  </w:style>
  <w:style w:type="paragraph" w:customStyle="1" w:styleId="BodyText21">
    <w:name w:val="Body Text 21"/>
    <w:rsid w:val="009E3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58020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80202"/>
    <w:pPr>
      <w:suppressAutoHyphens/>
      <w:spacing w:after="120" w:line="240" w:lineRule="auto"/>
      <w:ind w:left="283"/>
      <w:jc w:val="both"/>
    </w:pPr>
    <w:rPr>
      <w:rFonts w:eastAsia="Times New Roman" w:cs="Tahoma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80202"/>
    <w:rPr>
      <w:rFonts w:ascii="Times New Roman" w:eastAsia="Times New Roman" w:hAnsi="Times New Roman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2F35E-5C06-482C-A36C-B45145F6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2023-07-06T11:58:00Z</cp:lastPrinted>
  <dcterms:created xsi:type="dcterms:W3CDTF">2023-07-05T14:03:00Z</dcterms:created>
  <dcterms:modified xsi:type="dcterms:W3CDTF">2023-07-06T12:09:00Z</dcterms:modified>
</cp:coreProperties>
</file>