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6FD4" w14:textId="44FC5C57" w:rsidR="00A20440" w:rsidRDefault="007623D3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Hlk69817735"/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331593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057EE6E2" w14:textId="77777777" w:rsidR="00614D3B" w:rsidRDefault="00614D3B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57ED328" w14:textId="7D95692C" w:rsidR="00390164" w:rsidRPr="00C356F2" w:rsidRDefault="007623D3" w:rsidP="00614D3B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bookmarkStart w:id="1" w:name="_Hlk69816983"/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6B29FBF2" w14:textId="524412FD" w:rsidR="00C356F2" w:rsidRPr="00C356F2" w:rsidRDefault="00C356F2" w:rsidP="00614D3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1"/>
    <w:p w14:paraId="1F6967DA" w14:textId="77777777" w:rsidR="007623D3" w:rsidRDefault="007623D3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1D77A7D6" w14:textId="25F0BC02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26E6B6D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311BEE4B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79187D8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04FFA5C" w14:textId="12DE4BF5" w:rsidR="00253148" w:rsidRDefault="00253148" w:rsidP="00253148">
      <w:pPr>
        <w:ind w:right="70"/>
        <w:jc w:val="both"/>
        <w:rPr>
          <w:i/>
        </w:rPr>
      </w:pPr>
      <w:bookmarkStart w:id="2" w:name="_Hlk69815718"/>
      <w:r>
        <w:rPr>
          <w:b/>
          <w:sz w:val="24"/>
          <w:szCs w:val="24"/>
        </w:rPr>
        <w:t>Wykonawca:</w:t>
      </w:r>
    </w:p>
    <w:p w14:paraId="3104F860" w14:textId="77777777" w:rsidR="00253148" w:rsidRDefault="00253148" w:rsidP="00253148">
      <w:pPr>
        <w:ind w:right="70"/>
        <w:jc w:val="both"/>
        <w:rPr>
          <w:b/>
          <w:sz w:val="24"/>
          <w:szCs w:val="24"/>
        </w:rPr>
      </w:pPr>
    </w:p>
    <w:p w14:paraId="26B93B3E" w14:textId="77777777" w:rsidR="00253148" w:rsidRDefault="00253148" w:rsidP="00253148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B226E20" w14:textId="77777777" w:rsidR="00253148" w:rsidRDefault="00253148" w:rsidP="00253148">
      <w:pPr>
        <w:ind w:right="70"/>
        <w:jc w:val="both"/>
        <w:rPr>
          <w:sz w:val="24"/>
          <w:szCs w:val="24"/>
        </w:rPr>
      </w:pPr>
    </w:p>
    <w:p w14:paraId="62E788BB" w14:textId="77777777" w:rsidR="00253148" w:rsidRDefault="00253148" w:rsidP="00253148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775563B" w14:textId="77777777" w:rsidR="00253148" w:rsidRDefault="00253148" w:rsidP="00253148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bookmarkEnd w:id="2"/>
    <w:p w14:paraId="5BB173D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41B56EFF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68700473" w14:textId="62412408" w:rsidR="00390164" w:rsidRPr="00390164" w:rsidRDefault="00390164" w:rsidP="00A2044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3D7358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3FADF756" w14:textId="4B88AE2E" w:rsidR="00390164" w:rsidRPr="000D2A6C" w:rsidRDefault="007623D3" w:rsidP="000D2A6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623D3">
        <w:rPr>
          <w:rFonts w:ascii="Palatino Linotype" w:hAnsi="Palatino Linotype" w:cs="Arial"/>
          <w:b/>
          <w:sz w:val="22"/>
          <w:szCs w:val="22"/>
        </w:rPr>
        <w:t>składane na podstawie art. 125 ust. 1 ustawy Pzp</w:t>
      </w:r>
      <w:r w:rsidR="000D2A6C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 xml:space="preserve">o </w:t>
      </w:r>
      <w:r w:rsidR="00A20440" w:rsidRPr="00A20440">
        <w:rPr>
          <w:rFonts w:ascii="Palatino Linotype" w:hAnsi="Palatino Linotype" w:cs="Arial"/>
          <w:b/>
          <w:sz w:val="22"/>
          <w:szCs w:val="22"/>
        </w:rPr>
        <w:t>spełnianiu warunków udziału w postępowaniu</w:t>
      </w:r>
      <w:r w:rsidR="00390164"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0FF67D7B" w14:textId="168EC643" w:rsidR="00390164" w:rsidRPr="00390164" w:rsidRDefault="00390164" w:rsidP="00331593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3" w:name="_Hlk69809464"/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4" w:name="_Hlk140066358"/>
      <w:r w:rsidR="00331593" w:rsidRPr="00331593">
        <w:rPr>
          <w:rFonts w:ascii="Palatino Linotype" w:hAnsi="Palatino Linotype" w:cs="Arial"/>
          <w:b/>
          <w:sz w:val="22"/>
          <w:szCs w:val="22"/>
        </w:rPr>
        <w:t>Dostawa sterylizatora parowego wraz z montażem i uruchomieniem oraz przeszkoleniem personelu</w:t>
      </w:r>
      <w:bookmarkEnd w:id="4"/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bookmarkEnd w:id="3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 w:rsidR="00A20440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 w:rsidR="00EC25D0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7E3885FC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16938AB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353C3D4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307C799" w14:textId="4C103124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spełniam warunki udziału w postępowaniu określone przez </w:t>
      </w:r>
      <w:r w:rsidR="003D7358">
        <w:rPr>
          <w:rFonts w:ascii="Palatino Linotype" w:hAnsi="Palatino Linotype" w:cs="Arial"/>
          <w:sz w:val="22"/>
          <w:szCs w:val="22"/>
        </w:rPr>
        <w:t>Z</w:t>
      </w:r>
      <w:r w:rsidRPr="00390164">
        <w:rPr>
          <w:rFonts w:ascii="Palatino Linotype" w:hAnsi="Palatino Linotype" w:cs="Arial"/>
          <w:sz w:val="22"/>
          <w:szCs w:val="22"/>
        </w:rPr>
        <w:t xml:space="preserve">amawiającego </w:t>
      </w:r>
      <w:proofErr w:type="gramStart"/>
      <w:r w:rsidRPr="00390164">
        <w:rPr>
          <w:rFonts w:ascii="Palatino Linotype" w:hAnsi="Palatino Linotype" w:cs="Arial"/>
          <w:sz w:val="22"/>
          <w:szCs w:val="22"/>
        </w:rPr>
        <w:t>w  </w:t>
      </w:r>
      <w:r w:rsidRPr="00390164">
        <w:rPr>
          <w:rFonts w:ascii="Palatino Linotype" w:hAnsi="Palatino Linotype" w:cs="Arial"/>
          <w:b/>
          <w:sz w:val="22"/>
          <w:szCs w:val="22"/>
        </w:rPr>
        <w:t>Rozdz.</w:t>
      </w:r>
      <w:proofErr w:type="gramEnd"/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3D7358">
        <w:rPr>
          <w:rFonts w:ascii="Palatino Linotype" w:hAnsi="Palatino Linotype" w:cs="Arial"/>
          <w:b/>
          <w:sz w:val="22"/>
          <w:szCs w:val="22"/>
        </w:rPr>
        <w:t xml:space="preserve">IX </w:t>
      </w:r>
      <w:r w:rsidRPr="00390164">
        <w:rPr>
          <w:rFonts w:ascii="Palatino Linotype" w:hAnsi="Palatino Linotype" w:cs="Arial"/>
          <w:b/>
          <w:sz w:val="22"/>
          <w:szCs w:val="22"/>
        </w:rPr>
        <w:t>SWZ.</w:t>
      </w:r>
    </w:p>
    <w:p w14:paraId="3C812D9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466B1E7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42C39ED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5B19996" w14:textId="425DD6E9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5DF68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bookmarkEnd w:id="0"/>
    <w:p w14:paraId="19F37F0B" w14:textId="77777777" w:rsidR="00C356F2" w:rsidRDefault="00C356F2" w:rsidP="00C356F2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FF0000"/>
          <w:sz w:val="24"/>
          <w:szCs w:val="24"/>
          <w:lang w:eastAsia="en-US"/>
        </w:rPr>
      </w:pPr>
    </w:p>
    <w:p w14:paraId="54C71CC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94DFE77" w14:textId="77777777" w:rsidR="00C356F2" w:rsidRDefault="00390164" w:rsidP="00C356F2">
      <w:pPr>
        <w:jc w:val="right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7F47EAD" w14:textId="3C909273" w:rsidR="00F167EC" w:rsidRDefault="00F167EC" w:rsidP="00C356F2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331593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306A3101" w14:textId="77777777" w:rsidR="00614D3B" w:rsidRPr="00390164" w:rsidRDefault="00614D3B" w:rsidP="00C356F2">
      <w:pPr>
        <w:jc w:val="right"/>
        <w:rPr>
          <w:rFonts w:ascii="Palatino Linotype" w:hAnsi="Palatino Linotype"/>
          <w:sz w:val="22"/>
          <w:szCs w:val="22"/>
        </w:rPr>
      </w:pPr>
    </w:p>
    <w:p w14:paraId="47CF25FB" w14:textId="74E6CF72" w:rsidR="00C356F2" w:rsidRPr="00C356F2" w:rsidRDefault="00C356F2" w:rsidP="00614D3B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70F0DE81" w14:textId="5FC9EBC2" w:rsidR="00C356F2" w:rsidRPr="00C356F2" w:rsidRDefault="00C356F2" w:rsidP="00614D3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A9D75CD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CE4B0F5" w14:textId="609DA3B0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C65ABA0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3760673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981E789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79C6CC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704F6DE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47F5273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038B01A3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6CA875C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126C11D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6CB1E00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94A9CC7" w14:textId="0ECBDC91"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1164FE45" w14:textId="75C082C6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5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5"/>
    <w:p w14:paraId="6A7B57CF" w14:textId="7D071F4C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7CA122D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CC22BF5" w14:textId="2D53DD01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6" w:name="_Hlk140066541"/>
      <w:r w:rsidR="00331593" w:rsidRPr="00331593">
        <w:rPr>
          <w:rFonts w:ascii="Palatino Linotype" w:hAnsi="Palatino Linotype" w:cs="Arial"/>
          <w:b/>
          <w:sz w:val="22"/>
          <w:szCs w:val="22"/>
        </w:rPr>
        <w:t>Dostawa sterylizatora parowego wraz z montażem i uruchomieniem oraz przeszkoleniem personelu</w:t>
      </w:r>
      <w:bookmarkEnd w:id="6"/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501D231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94B6AE1" w14:textId="77777777" w:rsidR="00812D7C" w:rsidRPr="00B8277D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Oświadczenie Wykonawcy/ Wykonawcy wspólnie ubiegającego się o udzielenie zamówienia</w:t>
      </w:r>
    </w:p>
    <w:p w14:paraId="2D4FF7B5" w14:textId="77777777" w:rsidR="00812D7C" w:rsidRPr="00B8277D" w:rsidRDefault="00812D7C" w:rsidP="00812D7C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FDE968B" w14:textId="77777777" w:rsidR="00812D7C" w:rsidRPr="001B69EB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p w14:paraId="494250C0" w14:textId="77777777" w:rsidR="00812D7C" w:rsidRPr="001B69EB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1020B224" w14:textId="77777777"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15EC121" w14:textId="77777777" w:rsidR="00812D7C" w:rsidRPr="00390164" w:rsidRDefault="00812D7C" w:rsidP="00812D7C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3B23F5B7" w14:textId="77777777"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D964871" w14:textId="77777777" w:rsidR="00812D7C" w:rsidRPr="00390164" w:rsidRDefault="00812D7C" w:rsidP="00812D7C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39660486" w14:textId="77777777"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Pzp.</w:t>
      </w:r>
    </w:p>
    <w:p w14:paraId="19C84AB2" w14:textId="77777777"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lastRenderedPageBreak/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33E6431D" w14:textId="77777777"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23A98F12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AE26FB8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…………………………………………………………………………………………..…..</w:t>
      </w:r>
    </w:p>
    <w:p w14:paraId="1BE4B8F1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3097B9E3" w14:textId="77777777" w:rsidR="00812D7C" w:rsidRPr="00CA78CB" w:rsidRDefault="00812D7C" w:rsidP="00812D7C">
      <w:pPr>
        <w:pStyle w:val="NormalnyWeb"/>
        <w:numPr>
          <w:ilvl w:val="0"/>
          <w:numId w:val="18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7C3061E" w14:textId="77777777" w:rsidR="00812D7C" w:rsidRPr="00390164" w:rsidRDefault="00812D7C" w:rsidP="00812D7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FCE7FC5" w14:textId="77777777" w:rsidR="00812D7C" w:rsidRPr="00390164" w:rsidRDefault="00812D7C" w:rsidP="00812D7C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50087E5C" w14:textId="77777777" w:rsidR="00812D7C" w:rsidRDefault="00812D7C" w:rsidP="00812D7C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E4686F" w14:textId="77777777" w:rsidR="00812D7C" w:rsidRDefault="00812D7C" w:rsidP="00812D7C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p w14:paraId="05876270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5D81CC2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ED40F8D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8655C3A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3900C44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8335576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46251A8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AE35FF0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FE46616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82D230C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4F802AA" w14:textId="2126DCF9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331593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698B3130" w14:textId="77777777" w:rsidR="00812D7C" w:rsidRPr="00C356F2" w:rsidRDefault="00812D7C" w:rsidP="00812D7C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1BEADAFA" w14:textId="77777777" w:rsidR="00812D7C" w:rsidRPr="00C356F2" w:rsidRDefault="00812D7C" w:rsidP="00812D7C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BDF68D0" w14:textId="77777777" w:rsidR="00812D7C" w:rsidRDefault="00812D7C" w:rsidP="00812D7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88B2065" w14:textId="77777777" w:rsidR="00331593" w:rsidRPr="00673C99" w:rsidRDefault="00331593" w:rsidP="00331593">
      <w:pPr>
        <w:ind w:left="4111" w:firstLine="284"/>
        <w:rPr>
          <w:rFonts w:ascii="Palatino Linotype" w:hAnsi="Palatino Linotype" w:cs="Arial"/>
          <w:b/>
          <w:sz w:val="22"/>
        </w:rPr>
      </w:pPr>
      <w:r w:rsidRPr="00673C99">
        <w:rPr>
          <w:rFonts w:ascii="Palatino Linotype" w:hAnsi="Palatino Linotype" w:cs="Arial"/>
          <w:b/>
          <w:sz w:val="22"/>
        </w:rPr>
        <w:t>Zamawiający:</w:t>
      </w:r>
    </w:p>
    <w:p w14:paraId="4C668DFE" w14:textId="77777777" w:rsidR="00331593" w:rsidRPr="00673C99" w:rsidRDefault="00331593" w:rsidP="00331593">
      <w:pPr>
        <w:ind w:left="4111" w:firstLine="284"/>
        <w:rPr>
          <w:rFonts w:ascii="Palatino Linotype" w:hAnsi="Palatino Linotype"/>
          <w:sz w:val="22"/>
        </w:rPr>
      </w:pPr>
      <w:r w:rsidRPr="00673C99">
        <w:rPr>
          <w:rFonts w:ascii="Palatino Linotype" w:hAnsi="Palatino Linotype"/>
          <w:sz w:val="22"/>
        </w:rPr>
        <w:t xml:space="preserve">Szpital im. </w:t>
      </w:r>
      <w:r>
        <w:rPr>
          <w:rFonts w:ascii="Palatino Linotype" w:hAnsi="Palatino Linotype"/>
          <w:sz w:val="22"/>
        </w:rPr>
        <w:t>ś</w:t>
      </w:r>
      <w:r w:rsidRPr="00673C99">
        <w:rPr>
          <w:rFonts w:ascii="Palatino Linotype" w:hAnsi="Palatino Linotype"/>
          <w:sz w:val="22"/>
        </w:rPr>
        <w:t>w. Jadwigi Śląskiej w Trzebnicy</w:t>
      </w:r>
    </w:p>
    <w:p w14:paraId="1562382C" w14:textId="77777777" w:rsidR="00331593" w:rsidRPr="00673C99" w:rsidRDefault="00331593" w:rsidP="00331593">
      <w:pPr>
        <w:ind w:left="4111" w:firstLine="284"/>
        <w:rPr>
          <w:rFonts w:ascii="Palatino Linotype" w:hAnsi="Palatino Linotype" w:cs="Arial"/>
          <w:b/>
          <w:sz w:val="22"/>
        </w:rPr>
      </w:pPr>
      <w:r w:rsidRPr="00673C99">
        <w:rPr>
          <w:rFonts w:ascii="Palatino Linotype" w:hAnsi="Palatino Linotype"/>
          <w:sz w:val="22"/>
        </w:rPr>
        <w:t>ul. Prusicka 53-55, 55-100 Trzebnica</w:t>
      </w:r>
      <w:r w:rsidRPr="00673C99">
        <w:rPr>
          <w:rFonts w:ascii="Palatino Linotype" w:hAnsi="Palatino Linotype" w:cs="Arial"/>
          <w:b/>
          <w:sz w:val="22"/>
        </w:rPr>
        <w:t xml:space="preserve"> </w:t>
      </w:r>
    </w:p>
    <w:p w14:paraId="74119CDD" w14:textId="77777777" w:rsidR="00331593" w:rsidRDefault="00331593" w:rsidP="00331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2BBC2EB" w14:textId="77777777" w:rsidR="00331593" w:rsidRDefault="00331593" w:rsidP="00331593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58319C4B" w14:textId="77777777" w:rsidR="00331593" w:rsidRDefault="00331593" w:rsidP="0033159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8C996EC" w14:textId="77777777" w:rsidR="00331593" w:rsidRDefault="00331593" w:rsidP="00331593">
      <w:pPr>
        <w:rPr>
          <w:rFonts w:ascii="Palatino Linotype" w:hAnsi="Palatino Linotype" w:cs="Arial"/>
          <w:sz w:val="22"/>
        </w:rPr>
      </w:pPr>
    </w:p>
    <w:p w14:paraId="38AF8D1D" w14:textId="77777777" w:rsidR="00331593" w:rsidRPr="00C32E5F" w:rsidRDefault="00331593" w:rsidP="00331593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u w:val="single"/>
          <w:lang w:eastAsia="en-US"/>
        </w:rPr>
        <w:t>Oświadczenie Wykonawcy</w:t>
      </w:r>
    </w:p>
    <w:p w14:paraId="41C55FE9" w14:textId="77777777" w:rsidR="00331593" w:rsidRPr="00C32E5F" w:rsidRDefault="00331593" w:rsidP="00331593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hAnsi="Palatino Linotype" w:cs="Arial"/>
          <w:sz w:val="22"/>
        </w:rPr>
        <w:t>w celu potwierdzenia zgodności oferowanych dostaw z wymaganiami określonymi w opisie przedmiotu zamówienia</w:t>
      </w:r>
    </w:p>
    <w:p w14:paraId="4BFD4755" w14:textId="77777777" w:rsidR="00331593" w:rsidRPr="00C32E5F" w:rsidRDefault="00331593" w:rsidP="00331593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  <w:t>(PRZEDMIOTOWE ŚRODKI DOWODOWE)</w:t>
      </w:r>
    </w:p>
    <w:p w14:paraId="4EA671FA" w14:textId="77777777" w:rsidR="00331593" w:rsidRPr="00B76050" w:rsidRDefault="00331593" w:rsidP="00331593">
      <w:pPr>
        <w:rPr>
          <w:rFonts w:ascii="Palatino Linotype" w:hAnsi="Palatino Linotype" w:cs="Arial"/>
          <w:sz w:val="22"/>
        </w:rPr>
      </w:pPr>
    </w:p>
    <w:p w14:paraId="626F6573" w14:textId="6012A6B2" w:rsidR="00331593" w:rsidRPr="00163B47" w:rsidRDefault="00331593" w:rsidP="00331593">
      <w:pPr>
        <w:jc w:val="both"/>
        <w:rPr>
          <w:rFonts w:ascii="Palatino Linotype" w:hAnsi="Palatino Linotype" w:cs="Arial"/>
          <w:sz w:val="22"/>
        </w:rPr>
      </w:pPr>
      <w:r w:rsidRPr="00390164">
        <w:rPr>
          <w:rFonts w:ascii="Palatino Linotype" w:hAnsi="Palatino Linotype" w:cs="Arial"/>
          <w:sz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</w:rPr>
        <w:br/>
        <w:t xml:space="preserve">pn. </w:t>
      </w:r>
      <w:r>
        <w:rPr>
          <w:rFonts w:ascii="Palatino Linotype" w:hAnsi="Palatino Linotype" w:cs="Arial"/>
          <w:color w:val="000000"/>
          <w:sz w:val="22"/>
        </w:rPr>
        <w:t>„</w:t>
      </w:r>
      <w:r w:rsidRPr="00331593">
        <w:rPr>
          <w:rFonts w:ascii="Palatino Linotype" w:hAnsi="Palatino Linotype" w:cs="Arial"/>
          <w:b/>
          <w:sz w:val="22"/>
          <w:szCs w:val="22"/>
        </w:rPr>
        <w:t>Dostawa sterylizatora parowego wraz z montażem i uruchomieniem oraz przeszkoleniem personelu</w:t>
      </w:r>
      <w:r w:rsidRPr="00540C84">
        <w:rPr>
          <w:rFonts w:ascii="Palatino Linotype" w:hAnsi="Palatino Linotype" w:cs="Arial"/>
          <w:b/>
          <w:sz w:val="22"/>
        </w:rPr>
        <w:t>”</w:t>
      </w:r>
      <w:r w:rsidRPr="00390164">
        <w:rPr>
          <w:rFonts w:ascii="Palatino Linotype" w:hAnsi="Palatino Linotype" w:cs="Arial"/>
          <w:sz w:val="22"/>
        </w:rPr>
        <w:t xml:space="preserve">, prowadzonego przez Szpital im. </w:t>
      </w:r>
      <w:r>
        <w:rPr>
          <w:rFonts w:ascii="Palatino Linotype" w:hAnsi="Palatino Linotype" w:cs="Arial"/>
          <w:sz w:val="22"/>
        </w:rPr>
        <w:t>ś</w:t>
      </w:r>
      <w:r w:rsidRPr="00390164">
        <w:rPr>
          <w:rFonts w:ascii="Palatino Linotype" w:hAnsi="Palatino Linotype" w:cs="Arial"/>
          <w:sz w:val="22"/>
        </w:rPr>
        <w:t>w. Jadwigi Śląskiej</w:t>
      </w:r>
      <w:r>
        <w:rPr>
          <w:rFonts w:ascii="Palatino Linotype" w:hAnsi="Palatino Linotype" w:cs="Arial"/>
          <w:sz w:val="22"/>
        </w:rPr>
        <w:t xml:space="preserve"> </w:t>
      </w:r>
      <w:r w:rsidRPr="00390164">
        <w:rPr>
          <w:rFonts w:ascii="Palatino Linotype" w:hAnsi="Palatino Linotype" w:cs="Arial"/>
          <w:sz w:val="22"/>
        </w:rPr>
        <w:t>w Trzebnicy</w:t>
      </w:r>
      <w:r>
        <w:rPr>
          <w:rFonts w:ascii="Palatino Linotype" w:hAnsi="Palatino Linotype" w:cs="Arial"/>
          <w:i/>
          <w:sz w:val="22"/>
        </w:rPr>
        <w:t xml:space="preserve">, </w:t>
      </w:r>
      <w:r w:rsidRPr="00C32E5F">
        <w:rPr>
          <w:rFonts w:ascii="Palatino Linotype" w:hAnsi="Palatino Linotype" w:cs="Arial"/>
          <w:sz w:val="22"/>
        </w:rPr>
        <w:t xml:space="preserve">oświadczam, że </w:t>
      </w:r>
      <w:r w:rsidRPr="00C32E5F">
        <w:rPr>
          <w:rFonts w:ascii="Palatino Linotype" w:hAnsi="Palatino Linotype"/>
          <w:color w:val="000000"/>
          <w:sz w:val="22"/>
        </w:rPr>
        <w:t>zaoferowan</w:t>
      </w:r>
      <w:r>
        <w:rPr>
          <w:rFonts w:ascii="Palatino Linotype" w:hAnsi="Palatino Linotype"/>
          <w:color w:val="000000"/>
          <w:sz w:val="22"/>
        </w:rPr>
        <w:t>y</w:t>
      </w:r>
      <w:r w:rsidRPr="00C32E5F">
        <w:rPr>
          <w:rFonts w:ascii="Palatino Linotype" w:hAnsi="Palatino Linotype"/>
          <w:color w:val="000000"/>
          <w:sz w:val="22"/>
        </w:rPr>
        <w:t xml:space="preserve"> produkt </w:t>
      </w:r>
      <w:r>
        <w:rPr>
          <w:rFonts w:ascii="Palatino Linotype" w:hAnsi="Palatino Linotype"/>
          <w:color w:val="000000"/>
          <w:sz w:val="22"/>
        </w:rPr>
        <w:t>jest dopuszczony</w:t>
      </w:r>
      <w:r w:rsidRPr="00C32E5F">
        <w:rPr>
          <w:rFonts w:ascii="Palatino Linotype" w:hAnsi="Palatino Linotype"/>
          <w:color w:val="000000"/>
          <w:sz w:val="22"/>
        </w:rPr>
        <w:t xml:space="preserve"> do obrotu i stosowania w </w:t>
      </w:r>
      <w:r w:rsidRPr="00C32E5F">
        <w:rPr>
          <w:rFonts w:ascii="Palatino Linotype" w:hAnsi="Palatino Linotype"/>
          <w:iCs/>
          <w:color w:val="000000"/>
          <w:sz w:val="22"/>
        </w:rPr>
        <w:t>podmiotach leczniczych</w:t>
      </w:r>
      <w:r w:rsidRPr="00C32E5F">
        <w:rPr>
          <w:rFonts w:ascii="Palatino Linotype" w:hAnsi="Palatino Linotype"/>
          <w:color w:val="000000"/>
          <w:sz w:val="22"/>
        </w:rPr>
        <w:t xml:space="preserve"> zgodnie </w:t>
      </w:r>
      <w:r>
        <w:rPr>
          <w:rFonts w:ascii="Palatino Linotype" w:hAnsi="Palatino Linotype"/>
          <w:color w:val="000000"/>
          <w:sz w:val="22"/>
        </w:rPr>
        <w:t xml:space="preserve">z powszechnie obowiązującymi przepisami prawa </w:t>
      </w:r>
      <w:r w:rsidRPr="00C32E5F">
        <w:rPr>
          <w:rFonts w:ascii="Palatino Linotype" w:hAnsi="Palatino Linotype"/>
          <w:color w:val="000000"/>
          <w:sz w:val="22"/>
        </w:rPr>
        <w:t>i posiada stosowne certyfikaty, deklaracje zgodności lub inne dokumenty wymagane przez prawo.</w:t>
      </w:r>
    </w:p>
    <w:p w14:paraId="4E36845F" w14:textId="1CA31C8D" w:rsidR="00812D7C" w:rsidRDefault="00812D7C" w:rsidP="00812D7C">
      <w:pPr>
        <w:spacing w:after="120"/>
        <w:ind w:left="426" w:right="-2"/>
        <w:rPr>
          <w:sz w:val="22"/>
          <w:szCs w:val="22"/>
        </w:rPr>
      </w:pPr>
    </w:p>
    <w:sectPr w:rsidR="00812D7C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  <w:footnote w:id="2">
    <w:p w14:paraId="1C812062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C40A59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CDBB65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ADAF9" w14:textId="77777777" w:rsidR="00812D7C" w:rsidRPr="00761CEB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2F7" w14:textId="208BE338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>Oznaczenie sprawy: 1</w:t>
    </w:r>
    <w:r w:rsidR="00331593">
      <w:rPr>
        <w:rFonts w:ascii="Calibri" w:hAnsi="Calibri" w:cs="Calibri"/>
        <w:sz w:val="20"/>
        <w:szCs w:val="20"/>
      </w:rPr>
      <w:t>6</w:t>
    </w:r>
    <w:r w:rsidRPr="001B69EB">
      <w:rPr>
        <w:rFonts w:ascii="Calibri" w:hAnsi="Calibri" w:cs="Calibri"/>
        <w:sz w:val="20"/>
        <w:szCs w:val="20"/>
      </w:rPr>
      <w:t>/PZP/202</w:t>
    </w:r>
    <w:r w:rsidR="00614D3B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/TPN</w:t>
    </w:r>
  </w:p>
  <w:p w14:paraId="2B8B8C7D" w14:textId="241873AB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137422">
    <w:abstractNumId w:val="21"/>
  </w:num>
  <w:num w:numId="2" w16cid:durableId="1787918879">
    <w:abstractNumId w:val="25"/>
  </w:num>
  <w:num w:numId="3" w16cid:durableId="232589637">
    <w:abstractNumId w:val="0"/>
  </w:num>
  <w:num w:numId="4" w16cid:durableId="1819491910">
    <w:abstractNumId w:val="24"/>
  </w:num>
  <w:num w:numId="5" w16cid:durableId="1110969802">
    <w:abstractNumId w:val="22"/>
  </w:num>
  <w:num w:numId="6" w16cid:durableId="871185464">
    <w:abstractNumId w:val="8"/>
  </w:num>
  <w:num w:numId="7" w16cid:durableId="1375425435">
    <w:abstractNumId w:val="18"/>
  </w:num>
  <w:num w:numId="8" w16cid:durableId="1183126981">
    <w:abstractNumId w:val="16"/>
  </w:num>
  <w:num w:numId="9" w16cid:durableId="1998679229">
    <w:abstractNumId w:val="27"/>
  </w:num>
  <w:num w:numId="10" w16cid:durableId="516502485">
    <w:abstractNumId w:val="19"/>
  </w:num>
  <w:num w:numId="11" w16cid:durableId="1597786052">
    <w:abstractNumId w:val="28"/>
  </w:num>
  <w:num w:numId="12" w16cid:durableId="2105564645">
    <w:abstractNumId w:val="12"/>
  </w:num>
  <w:num w:numId="13" w16cid:durableId="394471411">
    <w:abstractNumId w:val="26"/>
  </w:num>
  <w:num w:numId="14" w16cid:durableId="2035109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4034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172885">
    <w:abstractNumId w:val="17"/>
  </w:num>
  <w:num w:numId="17" w16cid:durableId="519585108">
    <w:abstractNumId w:val="13"/>
  </w:num>
  <w:num w:numId="18" w16cid:durableId="78592653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6EE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2A6C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92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593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7D1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748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4D3B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2D7C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56AC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4693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2017-03-21T11:07:00Z</cp:lastPrinted>
  <dcterms:created xsi:type="dcterms:W3CDTF">2023-07-13T11:31:00Z</dcterms:created>
  <dcterms:modified xsi:type="dcterms:W3CDTF">2023-07-13T13:35:00Z</dcterms:modified>
</cp:coreProperties>
</file>