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32C18799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501C55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3B1EB46F" w:rsidR="00327CC5" w:rsidRPr="00BB0F16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B0F16" w:rsidRPr="00BB0F16">
        <w:rPr>
          <w:rFonts w:ascii="Arial" w:hAnsi="Arial" w:cs="Arial"/>
          <w:b/>
          <w:bCs/>
        </w:rPr>
        <w:t>„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>Kompleksowe ubezpieczenie Głównego Inspektoratu Rybołówstwa Morskiego (Zadnie nr 1-4)”</w:t>
      </w:r>
      <w:r w:rsidR="00FD5667">
        <w:rPr>
          <w:rFonts w:ascii="Arial" w:hAnsi="Arial" w:cs="Arial"/>
          <w:b/>
          <w:bCs/>
          <w:sz w:val="22"/>
          <w:szCs w:val="22"/>
        </w:rPr>
        <w:t xml:space="preserve"> II postępowanie</w:t>
      </w:r>
      <w:r w:rsidR="00BB0F16" w:rsidRPr="00BB0F1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BC79F7" w:rsidRDefault="00813BF6" w:rsidP="00D959A8">
      <w:pPr>
        <w:spacing w:before="20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C79F7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BC79F7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0CD60FB7" w:rsidR="00813BF6" w:rsidRPr="00BC79F7" w:rsidRDefault="00813BF6" w:rsidP="00813BF6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170D45" w:rsidRPr="00BC79F7">
        <w:rPr>
          <w:rFonts w:ascii="Arial" w:hAnsi="Arial" w:cs="Arial"/>
          <w:b/>
          <w:bCs/>
          <w:color w:val="0070C0"/>
          <w:sz w:val="22"/>
          <w:szCs w:val="22"/>
        </w:rPr>
        <w:t>w</w:t>
      </w: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ypełnia i podpisuje podmiot udostępniający Wykonawcy swoje zasoby.</w:t>
      </w:r>
    </w:p>
    <w:p w14:paraId="0B259163" w14:textId="384A99E6" w:rsidR="002B557B" w:rsidRPr="00BC79F7" w:rsidRDefault="002B557B" w:rsidP="007D5871">
      <w:pPr>
        <w:spacing w:before="12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BC79F7" w:rsidSect="00191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3822" w14:textId="77777777" w:rsidR="00BF164D" w:rsidRDefault="00BF164D">
      <w:r>
        <w:separator/>
      </w:r>
    </w:p>
  </w:endnote>
  <w:endnote w:type="continuationSeparator" w:id="0">
    <w:p w14:paraId="201588E3" w14:textId="77777777" w:rsidR="00BF164D" w:rsidRDefault="00B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F7A0" w14:textId="77777777" w:rsidR="0069654D" w:rsidRDefault="00696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CCC4" w14:textId="77777777" w:rsidR="0069654D" w:rsidRDefault="006965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A1D" w14:textId="77777777" w:rsidR="0069654D" w:rsidRDefault="00696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13CB" w14:textId="77777777" w:rsidR="00BF164D" w:rsidRDefault="00BF164D">
      <w:r>
        <w:separator/>
      </w:r>
    </w:p>
  </w:footnote>
  <w:footnote w:type="continuationSeparator" w:id="0">
    <w:p w14:paraId="1DA97E06" w14:textId="77777777" w:rsidR="00BF164D" w:rsidRDefault="00BF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594A" w14:textId="77777777" w:rsidR="0069654D" w:rsidRDefault="006965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8A2E" w14:textId="77777777" w:rsidR="0069654D" w:rsidRDefault="006965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528FDA82" w:rsidR="000A25DF" w:rsidRPr="00BB0F16" w:rsidRDefault="000A25DF" w:rsidP="00BB0F16">
    <w:pPr>
      <w:pStyle w:val="Nagwek"/>
      <w:spacing w:before="120" w:after="120"/>
      <w:rPr>
        <w:rFonts w:ascii="Arial" w:eastAsia="Calibri" w:hAnsi="Arial" w:cs="Arial"/>
        <w:sz w:val="22"/>
        <w:szCs w:val="22"/>
        <w:lang w:eastAsia="en-US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 xml:space="preserve">: 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GIRM.26.</w:t>
    </w:r>
    <w:r w:rsidR="0069654D">
      <w:rPr>
        <w:rFonts w:ascii="Arial" w:eastAsia="Calibri" w:hAnsi="Arial" w:cs="Arial"/>
        <w:sz w:val="22"/>
        <w:szCs w:val="22"/>
        <w:lang w:eastAsia="en-US"/>
      </w:rPr>
      <w:t>5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.2022.ZP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4214">
    <w:abstractNumId w:val="3"/>
  </w:num>
  <w:num w:numId="2" w16cid:durableId="1484928394">
    <w:abstractNumId w:val="5"/>
  </w:num>
  <w:num w:numId="3" w16cid:durableId="1359038863">
    <w:abstractNumId w:val="7"/>
  </w:num>
  <w:num w:numId="4" w16cid:durableId="2068212995">
    <w:abstractNumId w:val="1"/>
  </w:num>
  <w:num w:numId="5" w16cid:durableId="124469033">
    <w:abstractNumId w:val="2"/>
  </w:num>
  <w:num w:numId="6" w16cid:durableId="1279139106">
    <w:abstractNumId w:val="10"/>
  </w:num>
  <w:num w:numId="7" w16cid:durableId="1169521880">
    <w:abstractNumId w:val="14"/>
  </w:num>
  <w:num w:numId="8" w16cid:durableId="385448018">
    <w:abstractNumId w:val="13"/>
  </w:num>
  <w:num w:numId="9" w16cid:durableId="779684018">
    <w:abstractNumId w:val="8"/>
  </w:num>
  <w:num w:numId="10" w16cid:durableId="1427071699">
    <w:abstractNumId w:val="9"/>
  </w:num>
  <w:num w:numId="11" w16cid:durableId="501551438">
    <w:abstractNumId w:val="12"/>
  </w:num>
  <w:num w:numId="12" w16cid:durableId="1646737279">
    <w:abstractNumId w:val="0"/>
  </w:num>
  <w:num w:numId="13" w16cid:durableId="858474123">
    <w:abstractNumId w:val="15"/>
  </w:num>
  <w:num w:numId="14" w16cid:durableId="2135053390">
    <w:abstractNumId w:val="6"/>
  </w:num>
  <w:num w:numId="15" w16cid:durableId="5032770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9654D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0F16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C79F7"/>
    <w:rsid w:val="00BD5803"/>
    <w:rsid w:val="00BF164D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77432"/>
    <w:rsid w:val="00F82E8B"/>
    <w:rsid w:val="00FB5706"/>
    <w:rsid w:val="00FC0449"/>
    <w:rsid w:val="00FD5667"/>
    <w:rsid w:val="00FE75E0"/>
    <w:rsid w:val="00FF42E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D208-CC64-4D22-97A0-85B52F2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7</cp:revision>
  <cp:lastPrinted>2022-08-10T12:27:00Z</cp:lastPrinted>
  <dcterms:created xsi:type="dcterms:W3CDTF">2022-01-25T07:24:00Z</dcterms:created>
  <dcterms:modified xsi:type="dcterms:W3CDTF">2022-08-10T12:28:00Z</dcterms:modified>
</cp:coreProperties>
</file>