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B957" w14:textId="77777777" w:rsidR="00B256F2" w:rsidRPr="00A62E3F" w:rsidRDefault="00D8360C">
      <w:pPr>
        <w:pStyle w:val="Nagwek1"/>
        <w:spacing w:before="74"/>
        <w:ind w:left="3283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UMOWA</w:t>
      </w:r>
      <w:r w:rsidRPr="00A62E3F">
        <w:rPr>
          <w:spacing w:val="-11"/>
          <w:sz w:val="20"/>
          <w:szCs w:val="20"/>
        </w:rPr>
        <w:t xml:space="preserve"> </w:t>
      </w:r>
      <w:r w:rsidRPr="00A62E3F">
        <w:rPr>
          <w:sz w:val="20"/>
          <w:szCs w:val="20"/>
        </w:rPr>
        <w:t>nr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………………………..</w:t>
      </w:r>
    </w:p>
    <w:p w14:paraId="7D1D1704" w14:textId="77777777" w:rsidR="00B256F2" w:rsidRPr="00A62E3F" w:rsidRDefault="00B256F2">
      <w:pPr>
        <w:pStyle w:val="Tekstpodstawowy"/>
        <w:spacing w:before="9"/>
        <w:ind w:left="0" w:firstLine="0"/>
        <w:jc w:val="left"/>
        <w:rPr>
          <w:b/>
          <w:sz w:val="20"/>
          <w:szCs w:val="20"/>
        </w:rPr>
      </w:pPr>
    </w:p>
    <w:p w14:paraId="6009018B" w14:textId="77777777" w:rsidR="00B256F2" w:rsidRPr="00A62E3F" w:rsidRDefault="00D8360C">
      <w:pPr>
        <w:pStyle w:val="Tekstpodstawowy"/>
        <w:tabs>
          <w:tab w:val="left" w:leader="dot" w:pos="2821"/>
        </w:tabs>
        <w:ind w:left="117" w:firstLine="0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dniu</w:t>
      </w:r>
      <w:r w:rsidRPr="00A62E3F">
        <w:rPr>
          <w:sz w:val="20"/>
          <w:szCs w:val="20"/>
        </w:rPr>
        <w:tab/>
        <w:t>w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Starogardzie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Gdańskim,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pomiędzy:</w:t>
      </w:r>
    </w:p>
    <w:p w14:paraId="548D0C88" w14:textId="77777777" w:rsidR="00B256F2" w:rsidRPr="00A62E3F" w:rsidRDefault="00D8360C">
      <w:pPr>
        <w:spacing w:before="37"/>
        <w:ind w:left="117"/>
        <w:rPr>
          <w:sz w:val="20"/>
          <w:szCs w:val="20"/>
        </w:rPr>
      </w:pPr>
      <w:r w:rsidRPr="00A62E3F">
        <w:rPr>
          <w:b/>
          <w:sz w:val="20"/>
          <w:szCs w:val="20"/>
        </w:rPr>
        <w:t>Gminą</w:t>
      </w:r>
      <w:r w:rsidRPr="00A62E3F">
        <w:rPr>
          <w:b/>
          <w:spacing w:val="-4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Starogard</w:t>
      </w:r>
      <w:r w:rsidRPr="00A62E3F">
        <w:rPr>
          <w:b/>
          <w:spacing w:val="-5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Gdański</w:t>
      </w:r>
      <w:r w:rsidRPr="00A62E3F">
        <w:rPr>
          <w:b/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siedzibą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przy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ul.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Sikorskiego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9,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83-200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Starogard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Gdański</w:t>
      </w:r>
    </w:p>
    <w:p w14:paraId="4226B1D8" w14:textId="77777777" w:rsidR="00B256F2" w:rsidRPr="00A62E3F" w:rsidRDefault="00D8360C">
      <w:pPr>
        <w:pStyle w:val="Tekstpodstawowy"/>
        <w:spacing w:before="38"/>
        <w:ind w:left="117" w:firstLine="0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-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zwaną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dalszej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części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ZAMAWIAJĄCYM,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reprezentowaną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przez:</w:t>
      </w:r>
    </w:p>
    <w:p w14:paraId="61818FA5" w14:textId="77777777" w:rsidR="00B256F2" w:rsidRPr="00A62E3F" w:rsidRDefault="00D8360C">
      <w:pPr>
        <w:pStyle w:val="Nagwek1"/>
        <w:spacing w:before="39"/>
        <w:ind w:left="117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Magdalenę</w:t>
      </w:r>
      <w:r w:rsidRPr="00A62E3F">
        <w:rPr>
          <w:spacing w:val="-3"/>
          <w:sz w:val="20"/>
          <w:szCs w:val="20"/>
        </w:rPr>
        <w:t xml:space="preserve"> </w:t>
      </w:r>
      <w:proofErr w:type="spellStart"/>
      <w:r w:rsidRPr="00A62E3F">
        <w:rPr>
          <w:sz w:val="20"/>
          <w:szCs w:val="20"/>
        </w:rPr>
        <w:t>Forc</w:t>
      </w:r>
      <w:proofErr w:type="spellEnd"/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-</w:t>
      </w:r>
      <w:r w:rsidRPr="00A62E3F">
        <w:rPr>
          <w:spacing w:val="-2"/>
          <w:sz w:val="20"/>
          <w:szCs w:val="20"/>
        </w:rPr>
        <w:t xml:space="preserve"> </w:t>
      </w:r>
      <w:proofErr w:type="spellStart"/>
      <w:r w:rsidRPr="00A62E3F">
        <w:rPr>
          <w:sz w:val="20"/>
          <w:szCs w:val="20"/>
        </w:rPr>
        <w:t>Cherek</w:t>
      </w:r>
      <w:proofErr w:type="spellEnd"/>
      <w:r w:rsidRPr="00A62E3F">
        <w:rPr>
          <w:sz w:val="20"/>
          <w:szCs w:val="20"/>
        </w:rPr>
        <w:t xml:space="preserve"> -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Wójt</w:t>
      </w:r>
      <w:r w:rsidRPr="00A62E3F">
        <w:rPr>
          <w:spacing w:val="57"/>
          <w:sz w:val="20"/>
          <w:szCs w:val="20"/>
        </w:rPr>
        <w:t xml:space="preserve"> </w:t>
      </w:r>
      <w:r w:rsidRPr="00A62E3F">
        <w:rPr>
          <w:sz w:val="20"/>
          <w:szCs w:val="20"/>
        </w:rPr>
        <w:t>Gminy</w:t>
      </w:r>
    </w:p>
    <w:p w14:paraId="4270A786" w14:textId="77777777" w:rsidR="00B256F2" w:rsidRPr="00A62E3F" w:rsidRDefault="00D8360C">
      <w:pPr>
        <w:pStyle w:val="Tekstpodstawowy"/>
        <w:spacing w:before="38"/>
        <w:ind w:left="117" w:firstLine="0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a:</w:t>
      </w:r>
    </w:p>
    <w:p w14:paraId="76D79FCF" w14:textId="77777777" w:rsidR="00B256F2" w:rsidRPr="00A62E3F" w:rsidRDefault="00D8360C">
      <w:pPr>
        <w:spacing w:before="37"/>
        <w:ind w:left="117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491ACA20" w14:textId="77777777" w:rsidR="00B256F2" w:rsidRPr="00A62E3F" w:rsidRDefault="00D8360C">
      <w:pPr>
        <w:spacing w:before="38"/>
        <w:ind w:left="117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23C90644" w14:textId="77777777" w:rsidR="00B256F2" w:rsidRPr="00A62E3F" w:rsidRDefault="00D8360C">
      <w:pPr>
        <w:pStyle w:val="Tekstpodstawowy"/>
        <w:spacing w:before="37" w:line="278" w:lineRule="auto"/>
        <w:ind w:left="117" w:right="4935" w:firstLine="0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-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zwaną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dalszej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części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WYKONAWCĄ,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reprezentowaną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przez:</w:t>
      </w:r>
    </w:p>
    <w:p w14:paraId="720233F8" w14:textId="77777777" w:rsidR="00B256F2" w:rsidRPr="00A62E3F" w:rsidRDefault="00D8360C">
      <w:pPr>
        <w:spacing w:line="249" w:lineRule="exact"/>
        <w:ind w:left="117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……………….………….</w:t>
      </w:r>
      <w:r w:rsidRPr="00A62E3F">
        <w:rPr>
          <w:b/>
          <w:spacing w:val="-4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– …………….…………….</w:t>
      </w:r>
    </w:p>
    <w:p w14:paraId="5990A60E" w14:textId="77777777" w:rsidR="00B256F2" w:rsidRPr="00A62E3F" w:rsidRDefault="00B256F2">
      <w:pPr>
        <w:pStyle w:val="Tekstpodstawowy"/>
        <w:spacing w:before="6"/>
        <w:ind w:left="0" w:firstLine="0"/>
        <w:jc w:val="left"/>
        <w:rPr>
          <w:b/>
          <w:sz w:val="20"/>
          <w:szCs w:val="20"/>
        </w:rPr>
      </w:pPr>
    </w:p>
    <w:p w14:paraId="1D3F55C2" w14:textId="77777777" w:rsidR="00710FD4" w:rsidRPr="00A62E3F" w:rsidRDefault="00D8360C">
      <w:pPr>
        <w:pStyle w:val="Tekstpodstawowy"/>
        <w:spacing w:line="276" w:lineRule="auto"/>
        <w:ind w:left="117" w:right="107" w:firstLine="0"/>
        <w:rPr>
          <w:b/>
          <w:sz w:val="20"/>
          <w:szCs w:val="20"/>
        </w:rPr>
      </w:pPr>
      <w:r w:rsidRPr="00A62E3F">
        <w:rPr>
          <w:sz w:val="20"/>
          <w:szCs w:val="20"/>
        </w:rPr>
        <w:t>w wyniku przeprowadzonego postępowania przetargowego zgodnie z art. 275 pkt 2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ustawy z dnia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11 września 2019 r. Prawo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</w:t>
      </w:r>
      <w:r w:rsidR="009F45EB" w:rsidRPr="00A62E3F">
        <w:rPr>
          <w:sz w:val="20"/>
          <w:szCs w:val="20"/>
        </w:rPr>
        <w:t xml:space="preserve">ówień </w:t>
      </w:r>
      <w:r w:rsidR="009F45EB" w:rsidRPr="0032185A">
        <w:rPr>
          <w:sz w:val="20"/>
          <w:szCs w:val="20"/>
        </w:rPr>
        <w:t xml:space="preserve">publicznych (Dz. U. z 2022 r. poz.1710 z </w:t>
      </w:r>
      <w:proofErr w:type="spellStart"/>
      <w:r w:rsidR="009F45EB" w:rsidRPr="0032185A">
        <w:rPr>
          <w:sz w:val="20"/>
          <w:szCs w:val="20"/>
        </w:rPr>
        <w:t>późn</w:t>
      </w:r>
      <w:proofErr w:type="spellEnd"/>
      <w:r w:rsidR="009F45EB" w:rsidRPr="0032185A">
        <w:rPr>
          <w:sz w:val="20"/>
          <w:szCs w:val="20"/>
        </w:rPr>
        <w:t>. zm</w:t>
      </w:r>
      <w:r w:rsidR="009F45EB" w:rsidRPr="00A62E3F">
        <w:rPr>
          <w:color w:val="FF0000"/>
          <w:sz w:val="20"/>
          <w:szCs w:val="20"/>
        </w:rPr>
        <w:t>.</w:t>
      </w:r>
      <w:r w:rsidRPr="00A62E3F">
        <w:rPr>
          <w:color w:val="FF0000"/>
          <w:sz w:val="20"/>
          <w:szCs w:val="20"/>
        </w:rPr>
        <w:t xml:space="preserve"> </w:t>
      </w:r>
      <w:r w:rsidRPr="00A62E3F">
        <w:rPr>
          <w:sz w:val="20"/>
          <w:szCs w:val="20"/>
        </w:rPr>
        <w:t>– zwanej dalej PZP)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 zadania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pn</w:t>
      </w:r>
      <w:r w:rsidRPr="00A62E3F">
        <w:rPr>
          <w:b/>
          <w:sz w:val="20"/>
          <w:szCs w:val="20"/>
        </w:rPr>
        <w:t>.”</w:t>
      </w:r>
      <w:r w:rsidRPr="00A62E3F">
        <w:rPr>
          <w:b/>
          <w:spacing w:val="1"/>
          <w:sz w:val="20"/>
          <w:szCs w:val="20"/>
        </w:rPr>
        <w:t xml:space="preserve"> </w:t>
      </w:r>
    </w:p>
    <w:p w14:paraId="21C9B1D2" w14:textId="77777777" w:rsidR="00B256F2" w:rsidRPr="00A62E3F" w:rsidRDefault="00710FD4">
      <w:pPr>
        <w:pStyle w:val="Tekstpodstawowy"/>
        <w:spacing w:line="276" w:lineRule="auto"/>
        <w:ind w:left="117" w:right="107" w:firstLine="0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Dobudowa budynku usługowego -bazy techniczno-socjalnej OSP Dąbrówka</w:t>
      </w:r>
      <w:r w:rsidR="00D8360C" w:rsidRPr="00A62E3F">
        <w:rPr>
          <w:b/>
          <w:sz w:val="20"/>
          <w:szCs w:val="20"/>
        </w:rPr>
        <w:t>”</w:t>
      </w:r>
    </w:p>
    <w:p w14:paraId="51B77D8F" w14:textId="77777777" w:rsidR="00B256F2" w:rsidRPr="00A62E3F" w:rsidRDefault="00D8360C">
      <w:pPr>
        <w:pStyle w:val="Tekstpodstawowy"/>
        <w:spacing w:before="1"/>
        <w:ind w:left="117" w:firstLine="0"/>
        <w:rPr>
          <w:sz w:val="20"/>
          <w:szCs w:val="20"/>
        </w:rPr>
      </w:pPr>
      <w:r w:rsidRPr="00A62E3F">
        <w:rPr>
          <w:sz w:val="20"/>
          <w:szCs w:val="20"/>
        </w:rPr>
        <w:t>została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zawarta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umowa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następującej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treści:</w:t>
      </w:r>
    </w:p>
    <w:p w14:paraId="0758C09A" w14:textId="77777777" w:rsidR="00B256F2" w:rsidRPr="00A62E3F" w:rsidRDefault="00B256F2">
      <w:pPr>
        <w:pStyle w:val="Tekstpodstawowy"/>
        <w:spacing w:before="6"/>
        <w:ind w:left="0" w:firstLine="0"/>
        <w:jc w:val="left"/>
        <w:rPr>
          <w:sz w:val="20"/>
          <w:szCs w:val="20"/>
        </w:rPr>
      </w:pPr>
    </w:p>
    <w:p w14:paraId="72E18BC4" w14:textId="77777777" w:rsidR="00B256F2" w:rsidRPr="00A62E3F" w:rsidRDefault="00D8360C">
      <w:pPr>
        <w:pStyle w:val="Nagwek1"/>
        <w:ind w:left="4783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§ 1</w:t>
      </w:r>
    </w:p>
    <w:p w14:paraId="51BBC468" w14:textId="77777777" w:rsidR="00B256F2" w:rsidRPr="00A62E3F" w:rsidRDefault="00D8360C">
      <w:pPr>
        <w:pStyle w:val="Akapitzlist"/>
        <w:numPr>
          <w:ilvl w:val="0"/>
          <w:numId w:val="18"/>
        </w:numPr>
        <w:tabs>
          <w:tab w:val="left" w:pos="545"/>
        </w:tabs>
        <w:spacing w:before="40" w:line="276" w:lineRule="auto"/>
        <w:ind w:right="106" w:hanging="360"/>
        <w:rPr>
          <w:sz w:val="20"/>
          <w:szCs w:val="20"/>
        </w:rPr>
      </w:pPr>
      <w:r w:rsidRPr="00A62E3F">
        <w:rPr>
          <w:sz w:val="20"/>
          <w:szCs w:val="20"/>
        </w:rPr>
        <w:tab/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zleca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przyjmuje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="00710FD4" w:rsidRPr="00A62E3F">
        <w:rPr>
          <w:b/>
          <w:sz w:val="20"/>
          <w:szCs w:val="20"/>
        </w:rPr>
        <w:t>dobudowę budynku usługowego -bazy techniczno-socjalnej OSP Dąbrówka</w:t>
      </w:r>
      <w:r w:rsidRPr="00A62E3F">
        <w:rPr>
          <w:sz w:val="20"/>
          <w:szCs w:val="20"/>
        </w:rPr>
        <w:t>.</w:t>
      </w:r>
    </w:p>
    <w:p w14:paraId="2B6A9A55" w14:textId="77777777" w:rsidR="00B256F2" w:rsidRPr="00A62E3F" w:rsidRDefault="00D8360C">
      <w:pPr>
        <w:pStyle w:val="Akapitzlist"/>
        <w:numPr>
          <w:ilvl w:val="0"/>
          <w:numId w:val="18"/>
        </w:numPr>
        <w:tabs>
          <w:tab w:val="left" w:pos="538"/>
        </w:tabs>
        <w:spacing w:line="252" w:lineRule="exact"/>
        <w:ind w:left="537" w:hanging="421"/>
        <w:rPr>
          <w:sz w:val="20"/>
          <w:szCs w:val="20"/>
        </w:rPr>
      </w:pPr>
      <w:r w:rsidRPr="00A62E3F">
        <w:rPr>
          <w:sz w:val="20"/>
          <w:szCs w:val="20"/>
        </w:rPr>
        <w:t>Zakres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 do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ramach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zamówienia:</w:t>
      </w:r>
    </w:p>
    <w:p w14:paraId="33AF6C79" w14:textId="77777777" w:rsidR="00710FD4" w:rsidRPr="00A62E3F" w:rsidRDefault="00D8360C" w:rsidP="00B44B37">
      <w:pPr>
        <w:pStyle w:val="Akapitzlist"/>
        <w:tabs>
          <w:tab w:val="left" w:pos="545"/>
        </w:tabs>
        <w:spacing w:before="40" w:line="276" w:lineRule="auto"/>
        <w:ind w:left="477" w:right="106" w:firstLine="0"/>
        <w:rPr>
          <w:sz w:val="20"/>
          <w:szCs w:val="20"/>
        </w:rPr>
      </w:pPr>
      <w:r w:rsidRPr="00A62E3F">
        <w:rPr>
          <w:sz w:val="20"/>
          <w:szCs w:val="20"/>
        </w:rPr>
        <w:t>Przedmiot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obejmuje</w:t>
      </w:r>
      <w:r w:rsidRPr="00A62E3F">
        <w:rPr>
          <w:spacing w:val="1"/>
          <w:sz w:val="20"/>
          <w:szCs w:val="20"/>
        </w:rPr>
        <w:t xml:space="preserve"> </w:t>
      </w:r>
      <w:r w:rsidR="00710FD4" w:rsidRPr="00A62E3F">
        <w:rPr>
          <w:sz w:val="20"/>
          <w:szCs w:val="20"/>
          <w:lang w:eastAsia="pl-PL"/>
        </w:rPr>
        <w:t xml:space="preserve">dobudowę </w:t>
      </w:r>
      <w:r w:rsidR="00710FD4" w:rsidRPr="00A62E3F">
        <w:rPr>
          <w:sz w:val="20"/>
          <w:szCs w:val="20"/>
        </w:rPr>
        <w:t>budynku usługowego -bazy techniczno-socjalnej OSP Dąbrówka</w:t>
      </w:r>
      <w:r w:rsidR="00710FD4" w:rsidRPr="00A62E3F">
        <w:rPr>
          <w:sz w:val="20"/>
          <w:szCs w:val="20"/>
          <w:lang w:eastAsia="pl-PL"/>
        </w:rPr>
        <w:t xml:space="preserve"> od strony południowo-wschodniej do istniejącego budynku użyteczności</w:t>
      </w:r>
    </w:p>
    <w:p w14:paraId="6BE11D45" w14:textId="77777777" w:rsidR="00B256F2" w:rsidRPr="00A62E3F" w:rsidRDefault="00710FD4" w:rsidP="00710FD4">
      <w:pPr>
        <w:pStyle w:val="Tekstpodstawowy"/>
        <w:spacing w:before="38" w:line="276" w:lineRule="auto"/>
        <w:ind w:left="477" w:right="107" w:firstLine="0"/>
        <w:rPr>
          <w:sz w:val="20"/>
          <w:szCs w:val="20"/>
        </w:rPr>
      </w:pPr>
      <w:r w:rsidRPr="00A62E3F">
        <w:rPr>
          <w:sz w:val="20"/>
          <w:szCs w:val="20"/>
          <w:lang w:eastAsia="pl-PL"/>
        </w:rPr>
        <w:t>publicznej, w którym mieści się świetlica wiejska oraz szkoła</w:t>
      </w:r>
      <w:r w:rsidR="00D8360C" w:rsidRPr="00A62E3F">
        <w:rPr>
          <w:sz w:val="20"/>
          <w:szCs w:val="20"/>
        </w:rPr>
        <w:t>,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co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stanowi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jednocześnie Cel niniejszej umowy. Szczegółowy opis przedmiotu umowy stanowi Specyfikacja</w:t>
      </w:r>
      <w:r w:rsidR="00D8360C" w:rsidRPr="00A62E3F">
        <w:rPr>
          <w:spacing w:val="-59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Warunków Zamówienia oraz dokumentacja projektowa, w tym: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projekt budowalny, projekt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techniczny,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specyfikacja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techniczna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wykonania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i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odbioru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robót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oraz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przedmiary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robót,</w:t>
      </w:r>
      <w:r w:rsidR="00D8360C" w:rsidRPr="00A62E3F">
        <w:rPr>
          <w:spacing w:val="1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stanowiące</w:t>
      </w:r>
      <w:r w:rsidR="00D8360C" w:rsidRPr="00A62E3F">
        <w:rPr>
          <w:spacing w:val="-5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załączniki</w:t>
      </w:r>
      <w:r w:rsidR="00D8360C" w:rsidRPr="00A62E3F">
        <w:rPr>
          <w:spacing w:val="-5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do</w:t>
      </w:r>
      <w:r w:rsidR="00D8360C" w:rsidRPr="00A62E3F">
        <w:rPr>
          <w:spacing w:val="-7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SWZ,</w:t>
      </w:r>
      <w:r w:rsidR="00D8360C" w:rsidRPr="00A62E3F">
        <w:rPr>
          <w:spacing w:val="-6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które</w:t>
      </w:r>
      <w:r w:rsidR="00D8360C" w:rsidRPr="00A62E3F">
        <w:rPr>
          <w:spacing w:val="-6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stanowią</w:t>
      </w:r>
      <w:r w:rsidR="00D8360C" w:rsidRPr="00A62E3F">
        <w:rPr>
          <w:spacing w:val="-7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jednocześnie</w:t>
      </w:r>
      <w:r w:rsidR="00D8360C" w:rsidRPr="00A62E3F">
        <w:rPr>
          <w:spacing w:val="-5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integralną</w:t>
      </w:r>
      <w:r w:rsidR="00D8360C" w:rsidRPr="00A62E3F">
        <w:rPr>
          <w:spacing w:val="-7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część</w:t>
      </w:r>
      <w:r w:rsidR="00D8360C" w:rsidRPr="00A62E3F">
        <w:rPr>
          <w:spacing w:val="-4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niniejszej</w:t>
      </w:r>
      <w:r w:rsidR="00D8360C" w:rsidRPr="00A62E3F">
        <w:rPr>
          <w:spacing w:val="-3"/>
          <w:sz w:val="20"/>
          <w:szCs w:val="20"/>
        </w:rPr>
        <w:t xml:space="preserve"> </w:t>
      </w:r>
      <w:r w:rsidR="00D8360C" w:rsidRPr="00A62E3F">
        <w:rPr>
          <w:sz w:val="20"/>
          <w:szCs w:val="20"/>
        </w:rPr>
        <w:t>umowy.</w:t>
      </w:r>
    </w:p>
    <w:p w14:paraId="362CCC90" w14:textId="77777777" w:rsidR="00B256F2" w:rsidRPr="00A62E3F" w:rsidRDefault="00D8360C" w:rsidP="00710FD4">
      <w:pPr>
        <w:pStyle w:val="Akapitzlist"/>
        <w:numPr>
          <w:ilvl w:val="0"/>
          <w:numId w:val="18"/>
        </w:numPr>
        <w:tabs>
          <w:tab w:val="left" w:pos="475"/>
        </w:tabs>
        <w:spacing w:line="278" w:lineRule="auto"/>
        <w:ind w:right="111"/>
        <w:rPr>
          <w:sz w:val="20"/>
          <w:szCs w:val="20"/>
        </w:rPr>
      </w:pPr>
      <w:r w:rsidRPr="00A62E3F">
        <w:rPr>
          <w:sz w:val="20"/>
          <w:szCs w:val="20"/>
        </w:rPr>
        <w:t>Przedmiotem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wszystkich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jakie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okażą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osiągnięcia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Celu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którym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 ust.2.</w:t>
      </w:r>
    </w:p>
    <w:p w14:paraId="6FB08AC0" w14:textId="77777777" w:rsidR="00B256F2" w:rsidRPr="00A62E3F" w:rsidRDefault="00D8360C" w:rsidP="00710FD4">
      <w:pPr>
        <w:pStyle w:val="Akapitzlist"/>
        <w:numPr>
          <w:ilvl w:val="0"/>
          <w:numId w:val="18"/>
        </w:numPr>
        <w:tabs>
          <w:tab w:val="left" w:pos="475"/>
        </w:tabs>
        <w:spacing w:line="249" w:lineRule="exact"/>
        <w:rPr>
          <w:sz w:val="20"/>
          <w:szCs w:val="20"/>
        </w:rPr>
      </w:pPr>
      <w:r w:rsidRPr="00A62E3F">
        <w:rPr>
          <w:sz w:val="20"/>
          <w:szCs w:val="20"/>
        </w:rPr>
        <w:t>Przedmiot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obejmuje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szczególności:</w:t>
      </w:r>
    </w:p>
    <w:p w14:paraId="62C7CACE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 xml:space="preserve">zakup, dostawa i wbudowanie materiałów objętych zamówieniem, </w:t>
      </w:r>
    </w:p>
    <w:p w14:paraId="25BC1FC6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 xml:space="preserve">Organizacja i urządzenie placu budowy, w tym wszelkie roboty przygotowawcze, zagospodarowanie placu budowy, koszty utrzymania zaplecza budowy, organizacji ruchu w okresie prowadzenia robót, </w:t>
      </w:r>
    </w:p>
    <w:p w14:paraId="3D1BA7BA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>Zapewnienie bieżącej obsługi geodezyjnej i geotechnicznej, ewentualna odbudowa osnowy geodezyjnej lub kamieni granicznych usuniętych w trakcie robot budowlanych, wykonania tymczasowych przyłączy lub liczników dla mediów niezbędnych do realizacji prac budowlanych, opłat za pobór wody i energii na czas prowadzenia robót,</w:t>
      </w:r>
    </w:p>
    <w:p w14:paraId="68FE5845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>Zorganizowanie i przeprowadzenie niezbędnych prób, badań i odbiorów, wykonanie dokumentacji powykonawczej zawierającej dokumenty potrzebne do uzyskania pozwolenia na użytkowanie obiektów oraz ewentualnego uzupełnienia dokumentacji odbiorczej dla zakresu robót objętych przedmiotem przetargu,</w:t>
      </w:r>
    </w:p>
    <w:p w14:paraId="008D36C5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 xml:space="preserve">zapewnienia własnym pracownikom lub osobom, przy pomocy których Wykonawca wykonuje umowę, odpowiednich warunków bezpieczeństwa i higieny pracy, </w:t>
      </w:r>
    </w:p>
    <w:p w14:paraId="447AE607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 xml:space="preserve">zabezpieczenia dróg prowadzących do placu budowy przed ich zniszczeniem spowodowanym środkami transportu Wykonawcy lub jego podwykonawców, </w:t>
      </w:r>
    </w:p>
    <w:p w14:paraId="39D778CE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>umożliwienia wstępu na teren budowy pracownikom organu nadzoru budowlanego   i pracownikom jednostek sprawujących funkcje kontrolne, a także uprawnionym przedstawicielom Zamawiającego,</w:t>
      </w:r>
    </w:p>
    <w:p w14:paraId="1A42491C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 xml:space="preserve">kompleksową, geodezyjną inwentaryzację powykonawczą wykonanych robót w tym odtworzenie punktów geodezyjnych, kamieni granicznych w sąsiedztwie prowadzonych robót, przed </w:t>
      </w:r>
      <w:r w:rsidRPr="00A62E3F">
        <w:rPr>
          <w:sz w:val="20"/>
          <w:szCs w:val="20"/>
          <w:lang w:eastAsia="pl-PL"/>
        </w:rPr>
        <w:lastRenderedPageBreak/>
        <w:t>przystąpieniem do robót należy sporządzić dokumentację fotograficzną i wykonaną inwentaryzację nanieść na mapę.</w:t>
      </w:r>
    </w:p>
    <w:p w14:paraId="7BFB7B94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 xml:space="preserve">wykonanie dokumentacji powykonawczej (operatu kolaudacyjnego), </w:t>
      </w:r>
    </w:p>
    <w:p w14:paraId="79C0D6BF" w14:textId="77777777" w:rsidR="00710FD4" w:rsidRPr="00A62E3F" w:rsidRDefault="00710FD4" w:rsidP="00710FD4">
      <w:pPr>
        <w:pStyle w:val="Akapitzlist"/>
        <w:widowControl/>
        <w:numPr>
          <w:ilvl w:val="0"/>
          <w:numId w:val="21"/>
        </w:numPr>
        <w:suppressAutoHyphens/>
        <w:autoSpaceDN/>
        <w:spacing w:line="276" w:lineRule="auto"/>
        <w:contextualSpacing/>
        <w:rPr>
          <w:sz w:val="20"/>
          <w:szCs w:val="20"/>
          <w:lang w:eastAsia="pl-PL"/>
        </w:rPr>
      </w:pPr>
      <w:r w:rsidRPr="00A62E3F">
        <w:rPr>
          <w:sz w:val="20"/>
          <w:szCs w:val="20"/>
          <w:lang w:eastAsia="pl-PL"/>
        </w:rPr>
        <w:t>po zakończeniu robót demontaż obiektów tymczasowych oraz uporządkowanie terenu.</w:t>
      </w:r>
    </w:p>
    <w:p w14:paraId="75FB527F" w14:textId="77777777" w:rsidR="00B256F2" w:rsidRPr="00A62E3F" w:rsidRDefault="00D8360C" w:rsidP="00710FD4">
      <w:pPr>
        <w:pStyle w:val="Akapitzlist"/>
        <w:numPr>
          <w:ilvl w:val="0"/>
          <w:numId w:val="18"/>
        </w:numPr>
        <w:tabs>
          <w:tab w:val="left" w:pos="545"/>
        </w:tabs>
        <w:spacing w:before="38" w:line="276" w:lineRule="auto"/>
        <w:ind w:right="503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18"/>
          <w:sz w:val="20"/>
          <w:szCs w:val="20"/>
        </w:rPr>
        <w:t xml:space="preserve"> </w:t>
      </w:r>
      <w:r w:rsidRPr="00A62E3F">
        <w:rPr>
          <w:sz w:val="20"/>
          <w:szCs w:val="20"/>
        </w:rPr>
        <w:t>dopuszcza</w:t>
      </w:r>
      <w:r w:rsidRPr="00A62E3F">
        <w:rPr>
          <w:spacing w:val="19"/>
          <w:sz w:val="20"/>
          <w:szCs w:val="20"/>
        </w:rPr>
        <w:t xml:space="preserve"> </w:t>
      </w:r>
      <w:r w:rsidRPr="00A62E3F">
        <w:rPr>
          <w:sz w:val="20"/>
          <w:szCs w:val="20"/>
        </w:rPr>
        <w:t>wprowadzenie</w:t>
      </w:r>
      <w:r w:rsidRPr="00A62E3F">
        <w:rPr>
          <w:spacing w:val="21"/>
          <w:sz w:val="20"/>
          <w:szCs w:val="20"/>
        </w:rPr>
        <w:t xml:space="preserve"> </w:t>
      </w:r>
      <w:r w:rsidRPr="00A62E3F">
        <w:rPr>
          <w:sz w:val="20"/>
          <w:szCs w:val="20"/>
        </w:rPr>
        <w:t>zamiany</w:t>
      </w:r>
      <w:r w:rsidRPr="00A62E3F">
        <w:rPr>
          <w:spacing w:val="19"/>
          <w:sz w:val="20"/>
          <w:szCs w:val="20"/>
        </w:rPr>
        <w:t xml:space="preserve"> </w:t>
      </w:r>
      <w:r w:rsidRPr="00A62E3F">
        <w:rPr>
          <w:sz w:val="20"/>
          <w:szCs w:val="20"/>
        </w:rPr>
        <w:t>materiałów</w:t>
      </w:r>
      <w:r w:rsidRPr="00A62E3F">
        <w:rPr>
          <w:spacing w:val="19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20"/>
          <w:sz w:val="20"/>
          <w:szCs w:val="20"/>
        </w:rPr>
        <w:t xml:space="preserve"> </w:t>
      </w:r>
      <w:r w:rsidRPr="00A62E3F">
        <w:rPr>
          <w:sz w:val="20"/>
          <w:szCs w:val="20"/>
        </w:rPr>
        <w:t>urządzeń</w:t>
      </w:r>
      <w:r w:rsidRPr="00A62E3F">
        <w:rPr>
          <w:spacing w:val="16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przedstawionych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w ofercie przetargowej pod warunkiem, że zmiany te będą korzystne dla 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np.</w:t>
      </w:r>
    </w:p>
    <w:p w14:paraId="4598CEBE" w14:textId="77777777" w:rsidR="00B256F2" w:rsidRPr="00A62E3F" w:rsidRDefault="00D8360C">
      <w:pPr>
        <w:pStyle w:val="Akapitzlist"/>
        <w:numPr>
          <w:ilvl w:val="0"/>
          <w:numId w:val="17"/>
        </w:numPr>
        <w:tabs>
          <w:tab w:val="left" w:pos="826"/>
        </w:tabs>
        <w:spacing w:line="276" w:lineRule="auto"/>
        <w:ind w:right="508" w:hanging="425"/>
        <w:rPr>
          <w:sz w:val="20"/>
          <w:szCs w:val="20"/>
        </w:rPr>
      </w:pPr>
      <w:r w:rsidRPr="00A62E3F">
        <w:rPr>
          <w:sz w:val="20"/>
          <w:szCs w:val="20"/>
        </w:rPr>
        <w:t>powodujące</w:t>
      </w:r>
      <w:r w:rsidRPr="00A62E3F">
        <w:rPr>
          <w:spacing w:val="63"/>
          <w:sz w:val="20"/>
          <w:szCs w:val="20"/>
        </w:rPr>
        <w:t xml:space="preserve"> </w:t>
      </w:r>
      <w:r w:rsidRPr="00A62E3F">
        <w:rPr>
          <w:sz w:val="20"/>
          <w:szCs w:val="20"/>
        </w:rPr>
        <w:t>obniżenie</w:t>
      </w:r>
      <w:r w:rsidRPr="00A62E3F">
        <w:rPr>
          <w:spacing w:val="64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kosztu</w:t>
      </w:r>
      <w:r w:rsidRPr="00A62E3F">
        <w:rPr>
          <w:spacing w:val="64"/>
          <w:sz w:val="20"/>
          <w:szCs w:val="20"/>
        </w:rPr>
        <w:t xml:space="preserve"> </w:t>
      </w:r>
      <w:r w:rsidRPr="00A62E3F">
        <w:rPr>
          <w:sz w:val="20"/>
          <w:szCs w:val="20"/>
        </w:rPr>
        <w:t>ponoszonego</w:t>
      </w:r>
      <w:r w:rsidRPr="00A62E3F">
        <w:rPr>
          <w:spacing w:val="64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66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64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63"/>
          <w:sz w:val="20"/>
          <w:szCs w:val="20"/>
        </w:rPr>
        <w:t xml:space="preserve"> </w:t>
      </w:r>
      <w:r w:rsidRPr="00A62E3F">
        <w:rPr>
          <w:sz w:val="20"/>
          <w:szCs w:val="20"/>
        </w:rPr>
        <w:t>eksploatację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konserwację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wykonanego przedmiotu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</w:p>
    <w:p w14:paraId="12402B90" w14:textId="77777777" w:rsidR="00B256F2" w:rsidRPr="00A62E3F" w:rsidRDefault="00D8360C">
      <w:pPr>
        <w:pStyle w:val="Akapitzlist"/>
        <w:numPr>
          <w:ilvl w:val="0"/>
          <w:numId w:val="17"/>
        </w:numPr>
        <w:tabs>
          <w:tab w:val="left" w:pos="826"/>
        </w:tabs>
        <w:ind w:left="825" w:hanging="282"/>
        <w:rPr>
          <w:sz w:val="20"/>
          <w:szCs w:val="20"/>
        </w:rPr>
      </w:pPr>
      <w:r w:rsidRPr="00A62E3F">
        <w:rPr>
          <w:sz w:val="20"/>
          <w:szCs w:val="20"/>
        </w:rPr>
        <w:t>powodujące</w:t>
      </w:r>
      <w:r w:rsidRPr="00A62E3F">
        <w:rPr>
          <w:spacing w:val="-9"/>
          <w:sz w:val="20"/>
          <w:szCs w:val="20"/>
        </w:rPr>
        <w:t xml:space="preserve"> </w:t>
      </w:r>
      <w:r w:rsidRPr="00A62E3F">
        <w:rPr>
          <w:sz w:val="20"/>
          <w:szCs w:val="20"/>
        </w:rPr>
        <w:t>poprawienie</w:t>
      </w:r>
      <w:r w:rsidRPr="00A62E3F">
        <w:rPr>
          <w:spacing w:val="-9"/>
          <w:sz w:val="20"/>
          <w:szCs w:val="20"/>
        </w:rPr>
        <w:t xml:space="preserve"> </w:t>
      </w:r>
      <w:r w:rsidRPr="00A62E3F">
        <w:rPr>
          <w:sz w:val="20"/>
          <w:szCs w:val="20"/>
        </w:rPr>
        <w:t>parametrów</w:t>
      </w:r>
      <w:r w:rsidRPr="00A62E3F">
        <w:rPr>
          <w:spacing w:val="-11"/>
          <w:sz w:val="20"/>
          <w:szCs w:val="20"/>
        </w:rPr>
        <w:t xml:space="preserve"> </w:t>
      </w:r>
      <w:r w:rsidRPr="00A62E3F">
        <w:rPr>
          <w:sz w:val="20"/>
          <w:szCs w:val="20"/>
        </w:rPr>
        <w:t>technicznych,</w:t>
      </w:r>
    </w:p>
    <w:p w14:paraId="42D3F34D" w14:textId="77777777" w:rsidR="00B256F2" w:rsidRPr="00A62E3F" w:rsidRDefault="00D8360C">
      <w:pPr>
        <w:pStyle w:val="Akapitzlist"/>
        <w:numPr>
          <w:ilvl w:val="0"/>
          <w:numId w:val="17"/>
        </w:numPr>
        <w:tabs>
          <w:tab w:val="left" w:pos="826"/>
        </w:tabs>
        <w:spacing w:before="37" w:line="276" w:lineRule="auto"/>
        <w:ind w:right="512" w:hanging="425"/>
        <w:rPr>
          <w:sz w:val="20"/>
          <w:szCs w:val="20"/>
        </w:rPr>
      </w:pPr>
      <w:r w:rsidRPr="00A62E3F">
        <w:rPr>
          <w:sz w:val="20"/>
          <w:szCs w:val="20"/>
        </w:rPr>
        <w:t>wynikające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aktualizacji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rozwiązań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uwagi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postęp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technologiczny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obowiązujących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przepisów,</w:t>
      </w:r>
    </w:p>
    <w:p w14:paraId="5829AF75" w14:textId="77777777" w:rsidR="00B256F2" w:rsidRPr="00A62E3F" w:rsidRDefault="00D8360C">
      <w:pPr>
        <w:pStyle w:val="Akapitzlist"/>
        <w:numPr>
          <w:ilvl w:val="0"/>
          <w:numId w:val="17"/>
        </w:numPr>
        <w:tabs>
          <w:tab w:val="left" w:pos="826"/>
        </w:tabs>
        <w:spacing w:line="276" w:lineRule="auto"/>
        <w:ind w:right="505" w:hanging="425"/>
        <w:rPr>
          <w:sz w:val="20"/>
          <w:szCs w:val="20"/>
        </w:rPr>
      </w:pPr>
      <w:r w:rsidRPr="00A62E3F">
        <w:rPr>
          <w:sz w:val="20"/>
          <w:szCs w:val="20"/>
        </w:rPr>
        <w:t>dodatkowo możliwa jest zmiana producenta poszczególnych materiałów i urządzeń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przedstawionych w ofercie przetargowej pod warunkiem, że zmiana ta nie spowoduje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obniżenia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parametrów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materiałów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lub urządzeń,</w:t>
      </w:r>
    </w:p>
    <w:p w14:paraId="523CF737" w14:textId="77777777" w:rsidR="00B256F2" w:rsidRPr="00A62E3F" w:rsidRDefault="00D8360C">
      <w:pPr>
        <w:pStyle w:val="Akapitzlist"/>
        <w:numPr>
          <w:ilvl w:val="0"/>
          <w:numId w:val="17"/>
        </w:numPr>
        <w:tabs>
          <w:tab w:val="left" w:pos="826"/>
        </w:tabs>
        <w:spacing w:line="276" w:lineRule="auto"/>
        <w:ind w:right="512" w:hanging="425"/>
        <w:rPr>
          <w:sz w:val="20"/>
          <w:szCs w:val="20"/>
        </w:rPr>
      </w:pPr>
      <w:r w:rsidRPr="00A62E3F">
        <w:rPr>
          <w:sz w:val="20"/>
          <w:szCs w:val="20"/>
        </w:rPr>
        <w:t>w/w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muszą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być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każdorazowo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zatwierdzone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porozumieniu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projektantem.</w:t>
      </w:r>
    </w:p>
    <w:p w14:paraId="07E4DF69" w14:textId="77777777" w:rsidR="00B256F2" w:rsidRPr="00A62E3F" w:rsidRDefault="00D8360C" w:rsidP="00710FD4">
      <w:pPr>
        <w:pStyle w:val="Akapitzlist"/>
        <w:numPr>
          <w:ilvl w:val="0"/>
          <w:numId w:val="18"/>
        </w:numPr>
        <w:tabs>
          <w:tab w:val="left" w:pos="401"/>
        </w:tabs>
        <w:spacing w:line="276" w:lineRule="auto"/>
        <w:ind w:right="506"/>
        <w:rPr>
          <w:sz w:val="20"/>
          <w:szCs w:val="20"/>
        </w:rPr>
      </w:pPr>
      <w:r w:rsidRPr="00A62E3F">
        <w:rPr>
          <w:sz w:val="20"/>
          <w:szCs w:val="20"/>
        </w:rPr>
        <w:t>W przypadku, gdy dla wykonania robót budowlanych wchodzących w zakres przedmiotu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 będzie konieczne wykonanie innych robót, czynności lub uzyskanie zezwoleń,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wówczas Wykonawca wykona te roboty i czynności oraz uzyska niezbędne zezwolenia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własnym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staraniem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kosztem.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udzieli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odpowiednich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pełnomocnictw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dla wykonania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powyższych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zobowiązań.</w:t>
      </w:r>
    </w:p>
    <w:p w14:paraId="725B7E3B" w14:textId="77777777" w:rsidR="00B256F2" w:rsidRPr="00A62E3F" w:rsidRDefault="00D8360C" w:rsidP="00710FD4">
      <w:pPr>
        <w:pStyle w:val="Akapitzlist"/>
        <w:numPr>
          <w:ilvl w:val="0"/>
          <w:numId w:val="18"/>
        </w:numPr>
        <w:tabs>
          <w:tab w:val="left" w:pos="367"/>
        </w:tabs>
        <w:spacing w:before="2" w:line="276" w:lineRule="auto"/>
        <w:ind w:right="509"/>
        <w:rPr>
          <w:sz w:val="20"/>
          <w:szCs w:val="20"/>
        </w:rPr>
      </w:pPr>
      <w:r w:rsidRPr="00A62E3F">
        <w:rPr>
          <w:sz w:val="20"/>
          <w:szCs w:val="20"/>
        </w:rPr>
        <w:t>Dokumenty składające się na umowę będą traktowane jako wzajemnie uzupełniające się. W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rozbieżności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uważane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odczytywane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interpretowane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jako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część Umowy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następującym porządku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pierwszeństwa:</w:t>
      </w:r>
    </w:p>
    <w:p w14:paraId="3B069B64" w14:textId="77777777" w:rsidR="00B256F2" w:rsidRPr="00A62E3F" w:rsidRDefault="00D8360C">
      <w:pPr>
        <w:pStyle w:val="Akapitzlist"/>
        <w:numPr>
          <w:ilvl w:val="0"/>
          <w:numId w:val="16"/>
        </w:numPr>
        <w:tabs>
          <w:tab w:val="left" w:pos="737"/>
        </w:tabs>
        <w:spacing w:line="251" w:lineRule="exact"/>
        <w:ind w:hanging="260"/>
        <w:rPr>
          <w:sz w:val="20"/>
          <w:szCs w:val="20"/>
        </w:rPr>
      </w:pPr>
      <w:r w:rsidRPr="00A62E3F">
        <w:rPr>
          <w:sz w:val="20"/>
          <w:szCs w:val="20"/>
        </w:rPr>
        <w:t>Umowa,</w:t>
      </w:r>
    </w:p>
    <w:p w14:paraId="07840BD8" w14:textId="77777777" w:rsidR="00B256F2" w:rsidRPr="00A62E3F" w:rsidRDefault="00D8360C">
      <w:pPr>
        <w:pStyle w:val="Akapitzlist"/>
        <w:numPr>
          <w:ilvl w:val="0"/>
          <w:numId w:val="16"/>
        </w:numPr>
        <w:tabs>
          <w:tab w:val="left" w:pos="734"/>
        </w:tabs>
        <w:spacing w:before="37"/>
        <w:ind w:left="733" w:hanging="257"/>
        <w:rPr>
          <w:sz w:val="20"/>
          <w:szCs w:val="20"/>
        </w:rPr>
      </w:pPr>
      <w:r w:rsidRPr="00A62E3F">
        <w:rPr>
          <w:sz w:val="20"/>
          <w:szCs w:val="20"/>
        </w:rPr>
        <w:t>Opis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Zamówienia,</w:t>
      </w:r>
    </w:p>
    <w:p w14:paraId="6FC72001" w14:textId="77777777" w:rsidR="00B256F2" w:rsidRPr="00A62E3F" w:rsidRDefault="00D8360C">
      <w:pPr>
        <w:pStyle w:val="Akapitzlist"/>
        <w:numPr>
          <w:ilvl w:val="0"/>
          <w:numId w:val="16"/>
        </w:numPr>
        <w:tabs>
          <w:tab w:val="left" w:pos="737"/>
        </w:tabs>
        <w:spacing w:before="40"/>
        <w:ind w:hanging="260"/>
        <w:rPr>
          <w:sz w:val="20"/>
          <w:szCs w:val="20"/>
        </w:rPr>
      </w:pPr>
      <w:r w:rsidRPr="00A62E3F">
        <w:rPr>
          <w:sz w:val="20"/>
          <w:szCs w:val="20"/>
        </w:rPr>
        <w:t>Dokumentacja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(w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tym</w:t>
      </w:r>
      <w:r w:rsidRPr="00A62E3F">
        <w:rPr>
          <w:spacing w:val="-3"/>
          <w:sz w:val="20"/>
          <w:szCs w:val="20"/>
        </w:rPr>
        <w:t xml:space="preserve"> </w:t>
      </w:r>
      <w:proofErr w:type="spellStart"/>
      <w:r w:rsidRPr="00A62E3F">
        <w:rPr>
          <w:sz w:val="20"/>
          <w:szCs w:val="20"/>
        </w:rPr>
        <w:t>STWiORB</w:t>
      </w:r>
      <w:proofErr w:type="spellEnd"/>
      <w:r w:rsidRPr="00A62E3F">
        <w:rPr>
          <w:sz w:val="20"/>
          <w:szCs w:val="20"/>
        </w:rPr>
        <w:t>),</w:t>
      </w:r>
    </w:p>
    <w:p w14:paraId="4523AB97" w14:textId="77777777" w:rsidR="00B256F2" w:rsidRPr="00A62E3F" w:rsidRDefault="00D8360C">
      <w:pPr>
        <w:pStyle w:val="Akapitzlist"/>
        <w:numPr>
          <w:ilvl w:val="0"/>
          <w:numId w:val="16"/>
        </w:numPr>
        <w:tabs>
          <w:tab w:val="left" w:pos="735"/>
        </w:tabs>
        <w:spacing w:before="37"/>
        <w:ind w:left="734" w:hanging="258"/>
        <w:rPr>
          <w:sz w:val="20"/>
          <w:szCs w:val="20"/>
        </w:rPr>
      </w:pPr>
      <w:r w:rsidRPr="00A62E3F">
        <w:rPr>
          <w:sz w:val="20"/>
          <w:szCs w:val="20"/>
        </w:rPr>
        <w:t>Oferta</w:t>
      </w:r>
      <w:r w:rsidRPr="00A62E3F">
        <w:rPr>
          <w:spacing w:val="-12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Wykonawcy,</w:t>
      </w:r>
    </w:p>
    <w:p w14:paraId="047AA8FC" w14:textId="77777777" w:rsidR="00B256F2" w:rsidRPr="00A62E3F" w:rsidRDefault="00D8360C">
      <w:pPr>
        <w:pStyle w:val="Akapitzlist"/>
        <w:numPr>
          <w:ilvl w:val="0"/>
          <w:numId w:val="16"/>
        </w:numPr>
        <w:tabs>
          <w:tab w:val="left" w:pos="775"/>
        </w:tabs>
        <w:spacing w:before="38" w:line="276" w:lineRule="auto"/>
        <w:ind w:left="477" w:right="109" w:firstLine="0"/>
        <w:rPr>
          <w:sz w:val="20"/>
          <w:szCs w:val="20"/>
        </w:rPr>
      </w:pPr>
      <w:r w:rsidRPr="00A62E3F">
        <w:rPr>
          <w:sz w:val="20"/>
          <w:szCs w:val="20"/>
        </w:rPr>
        <w:t>Pozostałe</w:t>
      </w:r>
      <w:r w:rsidRPr="00A62E3F">
        <w:rPr>
          <w:spacing w:val="32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dokumenty</w:t>
      </w:r>
      <w:r w:rsidRPr="00A62E3F">
        <w:rPr>
          <w:spacing w:val="32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stanowiące</w:t>
      </w:r>
      <w:r w:rsidRPr="00A62E3F">
        <w:rPr>
          <w:spacing w:val="32"/>
          <w:sz w:val="20"/>
          <w:szCs w:val="20"/>
        </w:rPr>
        <w:t xml:space="preserve"> </w:t>
      </w:r>
      <w:r w:rsidRPr="00A62E3F">
        <w:rPr>
          <w:sz w:val="20"/>
          <w:szCs w:val="20"/>
        </w:rPr>
        <w:t>Specyfikację</w:t>
      </w:r>
      <w:r w:rsidRPr="00A62E3F">
        <w:rPr>
          <w:spacing w:val="33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32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33"/>
          <w:sz w:val="20"/>
          <w:szCs w:val="20"/>
        </w:rPr>
        <w:t xml:space="preserve"> </w:t>
      </w:r>
      <w:r w:rsidRPr="00A62E3F">
        <w:rPr>
          <w:sz w:val="20"/>
          <w:szCs w:val="20"/>
        </w:rPr>
        <w:t>(wraz</w:t>
      </w:r>
      <w:r w:rsidRPr="00A62E3F">
        <w:rPr>
          <w:spacing w:val="3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33"/>
          <w:sz w:val="20"/>
          <w:szCs w:val="20"/>
        </w:rPr>
        <w:t xml:space="preserve"> </w:t>
      </w:r>
      <w:r w:rsidRPr="00A62E3F">
        <w:rPr>
          <w:sz w:val="20"/>
          <w:szCs w:val="20"/>
        </w:rPr>
        <w:t>pytaniami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Wykonawców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odpowiedziami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53"/>
          <w:sz w:val="20"/>
          <w:szCs w:val="20"/>
        </w:rPr>
        <w:t xml:space="preserve"> </w:t>
      </w:r>
      <w:r w:rsidRPr="00A62E3F">
        <w:rPr>
          <w:sz w:val="20"/>
          <w:szCs w:val="20"/>
        </w:rPr>
        <w:t>jej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modyfikacjami)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niewymienione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wyżej,</w:t>
      </w:r>
    </w:p>
    <w:p w14:paraId="70B178F3" w14:textId="77777777" w:rsidR="00B256F2" w:rsidRPr="00A62E3F" w:rsidRDefault="00D8360C">
      <w:pPr>
        <w:pStyle w:val="Akapitzlist"/>
        <w:numPr>
          <w:ilvl w:val="0"/>
          <w:numId w:val="16"/>
        </w:numPr>
        <w:tabs>
          <w:tab w:val="left" w:pos="737"/>
        </w:tabs>
        <w:spacing w:before="1"/>
        <w:ind w:hanging="260"/>
        <w:rPr>
          <w:sz w:val="20"/>
          <w:szCs w:val="20"/>
        </w:rPr>
      </w:pPr>
      <w:r w:rsidRPr="00A62E3F">
        <w:rPr>
          <w:sz w:val="20"/>
          <w:szCs w:val="20"/>
        </w:rPr>
        <w:t>pozostałe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zamówienia,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rozumieniu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art.7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pkt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3)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PZP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.</w:t>
      </w:r>
    </w:p>
    <w:p w14:paraId="637A0553" w14:textId="77777777" w:rsidR="00B256F2" w:rsidRPr="00A62E3F" w:rsidRDefault="00B256F2">
      <w:pPr>
        <w:pStyle w:val="Tekstpodstawowy"/>
        <w:spacing w:before="6"/>
        <w:ind w:left="0" w:firstLine="0"/>
        <w:jc w:val="left"/>
        <w:rPr>
          <w:sz w:val="20"/>
          <w:szCs w:val="20"/>
        </w:rPr>
      </w:pPr>
    </w:p>
    <w:p w14:paraId="5B2B3584" w14:textId="77777777" w:rsidR="00B256F2" w:rsidRPr="00A62E3F" w:rsidRDefault="00D8360C">
      <w:pPr>
        <w:spacing w:before="1"/>
        <w:ind w:left="2515" w:right="2508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§ 2</w:t>
      </w:r>
    </w:p>
    <w:p w14:paraId="23B0E62A" w14:textId="77777777" w:rsidR="00B256F2" w:rsidRPr="00A62E3F" w:rsidRDefault="00D8360C">
      <w:pPr>
        <w:spacing w:before="37"/>
        <w:ind w:left="2515" w:right="2506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Obowiązki</w:t>
      </w:r>
      <w:r w:rsidRPr="00A62E3F">
        <w:rPr>
          <w:b/>
          <w:spacing w:val="-5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Zamawiającego</w:t>
      </w:r>
      <w:r w:rsidRPr="00A62E3F">
        <w:rPr>
          <w:b/>
          <w:spacing w:val="-6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i</w:t>
      </w:r>
      <w:r w:rsidRPr="00A62E3F">
        <w:rPr>
          <w:b/>
          <w:spacing w:val="-6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Wykonawcy</w:t>
      </w:r>
    </w:p>
    <w:p w14:paraId="547AB199" w14:textId="77777777" w:rsidR="00B256F2" w:rsidRPr="00A62E3F" w:rsidRDefault="00D8360C">
      <w:pPr>
        <w:pStyle w:val="Akapitzlist"/>
        <w:numPr>
          <w:ilvl w:val="0"/>
          <w:numId w:val="15"/>
        </w:numPr>
        <w:tabs>
          <w:tab w:val="left" w:pos="478"/>
        </w:tabs>
        <w:spacing w:before="38"/>
        <w:ind w:hanging="361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Obowiązki</w:t>
      </w:r>
      <w:r w:rsidRPr="00A62E3F">
        <w:rPr>
          <w:b/>
          <w:spacing w:val="-6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Zamawiającego:</w:t>
      </w:r>
    </w:p>
    <w:p w14:paraId="01FC1A58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before="33" w:line="278" w:lineRule="auto"/>
        <w:ind w:right="109" w:hanging="360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zobowiązuje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przekazać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teren</w:t>
      </w:r>
      <w:r w:rsidRPr="00A62E3F">
        <w:rPr>
          <w:spacing w:val="5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</w:t>
      </w:r>
      <w:r w:rsidRPr="00A62E3F">
        <w:rPr>
          <w:spacing w:val="2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później</w:t>
      </w:r>
      <w:r w:rsidRPr="00A62E3F">
        <w:rPr>
          <w:spacing w:val="6"/>
          <w:sz w:val="20"/>
          <w:szCs w:val="20"/>
        </w:rPr>
        <w:t xml:space="preserve"> </w:t>
      </w:r>
      <w:r w:rsidRPr="00A62E3F">
        <w:rPr>
          <w:sz w:val="20"/>
          <w:szCs w:val="20"/>
        </w:rPr>
        <w:t>niż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ciągu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7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dni po podpisaniu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3F8B5AB1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line="276" w:lineRule="auto"/>
        <w:ind w:right="111" w:hanging="360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zobowiązuje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52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prawidłowo</w:t>
      </w:r>
      <w:r w:rsidRPr="00A62E3F">
        <w:rPr>
          <w:spacing w:val="5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wykonany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399ED8BB" w14:textId="24D9D016" w:rsidR="0032185A" w:rsidRPr="006E5806" w:rsidRDefault="00D8360C" w:rsidP="006E5806">
      <w:pPr>
        <w:pStyle w:val="Akapitzlist"/>
        <w:numPr>
          <w:ilvl w:val="0"/>
          <w:numId w:val="15"/>
        </w:numPr>
        <w:tabs>
          <w:tab w:val="left" w:pos="478"/>
        </w:tabs>
        <w:spacing w:before="38"/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Obowiązki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</w:p>
    <w:p w14:paraId="60FD31F4" w14:textId="77777777" w:rsidR="0032185A" w:rsidRPr="00A62E3F" w:rsidRDefault="0032185A" w:rsidP="0032185A">
      <w:pPr>
        <w:pStyle w:val="Akapitzlist"/>
        <w:numPr>
          <w:ilvl w:val="1"/>
          <w:numId w:val="15"/>
        </w:numPr>
        <w:tabs>
          <w:tab w:val="left" w:pos="826"/>
        </w:tabs>
        <w:spacing w:before="74"/>
        <w:ind w:left="825" w:hanging="349"/>
        <w:rPr>
          <w:sz w:val="20"/>
          <w:szCs w:val="20"/>
        </w:rPr>
      </w:pPr>
      <w:r w:rsidRPr="00A62E3F">
        <w:rPr>
          <w:sz w:val="20"/>
          <w:szCs w:val="20"/>
        </w:rPr>
        <w:t>Wykonawca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zobowiązuje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wykonać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zgodnie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z:</w:t>
      </w:r>
    </w:p>
    <w:p w14:paraId="6C724DF5" w14:textId="77777777" w:rsidR="0032185A" w:rsidRPr="00A62E3F" w:rsidRDefault="0032185A" w:rsidP="0032185A">
      <w:pPr>
        <w:pStyle w:val="Akapitzlist"/>
        <w:numPr>
          <w:ilvl w:val="2"/>
          <w:numId w:val="15"/>
        </w:numPr>
        <w:tabs>
          <w:tab w:val="left" w:pos="1186"/>
        </w:tabs>
        <w:spacing w:before="40" w:line="271" w:lineRule="auto"/>
        <w:ind w:left="1185" w:right="107"/>
        <w:rPr>
          <w:sz w:val="20"/>
          <w:szCs w:val="20"/>
        </w:rPr>
      </w:pPr>
      <w:r w:rsidRPr="00A62E3F">
        <w:rPr>
          <w:sz w:val="20"/>
          <w:szCs w:val="20"/>
        </w:rPr>
        <w:t>Specyfikacją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/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Rysunki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Wykonawcze, Specyfikacją Techniczną Wykonania i Odbioru 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Przedmiarami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robót.</w:t>
      </w:r>
    </w:p>
    <w:p w14:paraId="386E89CA" w14:textId="54BF6308" w:rsidR="0032185A" w:rsidRPr="006E5806" w:rsidRDefault="0032185A" w:rsidP="0032185A">
      <w:pPr>
        <w:pStyle w:val="Akapitzlist"/>
        <w:numPr>
          <w:ilvl w:val="2"/>
          <w:numId w:val="15"/>
        </w:numPr>
        <w:tabs>
          <w:tab w:val="left" w:pos="1186"/>
        </w:tabs>
        <w:spacing w:before="8" w:line="271" w:lineRule="auto"/>
        <w:ind w:left="1185" w:right="110"/>
        <w:rPr>
          <w:sz w:val="20"/>
          <w:szCs w:val="20"/>
        </w:rPr>
      </w:pPr>
      <w:r w:rsidRPr="00A62E3F">
        <w:rPr>
          <w:sz w:val="20"/>
          <w:szCs w:val="20"/>
        </w:rPr>
        <w:t>obowiązującymi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przepisami,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przepisami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określającymi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wymagania techniczne, decyzjami administracyjnymi dotyczącymi inwestycji i zasadami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wiedzy technicznej.</w:t>
      </w:r>
    </w:p>
    <w:p w14:paraId="04ADDC49" w14:textId="50890FFD" w:rsidR="0032185A" w:rsidRPr="0032185A" w:rsidRDefault="0032185A" w:rsidP="0032185A">
      <w:pPr>
        <w:tabs>
          <w:tab w:val="left" w:pos="1695"/>
        </w:tabs>
        <w:rPr>
          <w:sz w:val="20"/>
          <w:szCs w:val="20"/>
        </w:rPr>
      </w:pPr>
    </w:p>
    <w:p w14:paraId="17B82229" w14:textId="77777777" w:rsidR="006E5806" w:rsidRPr="00A62E3F" w:rsidRDefault="006E5806" w:rsidP="006E5806">
      <w:pPr>
        <w:pStyle w:val="Akapitzlist"/>
        <w:numPr>
          <w:ilvl w:val="1"/>
          <w:numId w:val="15"/>
        </w:numPr>
        <w:tabs>
          <w:tab w:val="left" w:pos="826"/>
        </w:tabs>
        <w:spacing w:before="8" w:line="276" w:lineRule="auto"/>
        <w:ind w:right="108" w:hanging="360"/>
        <w:rPr>
          <w:sz w:val="20"/>
          <w:szCs w:val="20"/>
        </w:rPr>
      </w:pPr>
      <w:r w:rsidRPr="00A62E3F">
        <w:rPr>
          <w:sz w:val="20"/>
          <w:szCs w:val="20"/>
        </w:rPr>
        <w:t>Po protokolarnym przejęciu od Zamawiającego terenu budowy, Wykonawca ponosi aż 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chwili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ostatecznego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protokołu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pełną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odpowiedzialność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przekazany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teren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wszelkie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zdarzenia,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zaistnieją.</w:t>
      </w:r>
    </w:p>
    <w:p w14:paraId="68DDDA3E" w14:textId="1CE88728" w:rsidR="00B256F2" w:rsidRPr="0032185A" w:rsidRDefault="0032185A" w:rsidP="0032185A">
      <w:pPr>
        <w:tabs>
          <w:tab w:val="left" w:pos="1695"/>
        </w:tabs>
        <w:rPr>
          <w:sz w:val="20"/>
          <w:szCs w:val="20"/>
        </w:rPr>
        <w:sectPr w:rsidR="00B256F2" w:rsidRPr="0032185A">
          <w:footerReference w:type="default" r:id="rId8"/>
          <w:pgSz w:w="11910" w:h="16840"/>
          <w:pgMar w:top="1040" w:right="880" w:bottom="1660" w:left="1160" w:header="0" w:footer="1428" w:gutter="0"/>
          <w:cols w:space="708"/>
        </w:sectPr>
      </w:pPr>
      <w:r>
        <w:rPr>
          <w:sz w:val="20"/>
          <w:szCs w:val="20"/>
        </w:rPr>
        <w:tab/>
      </w:r>
    </w:p>
    <w:p w14:paraId="63A7E2A6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before="1" w:line="276" w:lineRule="auto"/>
        <w:ind w:right="106" w:hanging="360"/>
        <w:rPr>
          <w:sz w:val="20"/>
          <w:szCs w:val="20"/>
        </w:rPr>
      </w:pPr>
      <w:r w:rsidRPr="00A62E3F">
        <w:rPr>
          <w:sz w:val="20"/>
          <w:szCs w:val="20"/>
        </w:rPr>
        <w:lastRenderedPageBreak/>
        <w:t>Wykonawca jest odpowiedzialny za bezpieczeństwo na terenie budowy, oraz jej realizację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przepisami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dotyczącymi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ochrony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środowiska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naturalnego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bezpieczeństwa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pracy.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Opłaty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kary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ewentualne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naruszenie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przepisów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j/w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ponosi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Wykonawca.</w:t>
      </w:r>
    </w:p>
    <w:p w14:paraId="3AAEF676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line="276" w:lineRule="auto"/>
        <w:ind w:right="105" w:hanging="360"/>
        <w:rPr>
          <w:sz w:val="20"/>
          <w:szCs w:val="20"/>
        </w:rPr>
      </w:pPr>
      <w:r w:rsidRPr="00A62E3F">
        <w:rPr>
          <w:sz w:val="20"/>
          <w:szCs w:val="20"/>
        </w:rPr>
        <w:t>Wykonawca zobowiązuje się strzec mienia na placu budowy, zabezpieczyć i oznakować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roboty, dbać o stan techniczny i prawidłowość oznakowania przez cały czas 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zadania.</w:t>
      </w:r>
    </w:p>
    <w:p w14:paraId="6531E5E1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ind w:left="825" w:hanging="349"/>
        <w:rPr>
          <w:sz w:val="20"/>
          <w:szCs w:val="20"/>
        </w:rPr>
      </w:pPr>
      <w:r w:rsidRPr="00A62E3F">
        <w:rPr>
          <w:sz w:val="20"/>
          <w:szCs w:val="20"/>
        </w:rPr>
        <w:t>Wykonawca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przyjmuje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siebie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następujące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obowiązki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szczegółowe:</w:t>
      </w:r>
    </w:p>
    <w:p w14:paraId="464CE0D9" w14:textId="77777777" w:rsidR="00B256F2" w:rsidRPr="00A62E3F" w:rsidRDefault="00D8360C">
      <w:pPr>
        <w:pStyle w:val="Akapitzlist"/>
        <w:numPr>
          <w:ilvl w:val="2"/>
          <w:numId w:val="15"/>
        </w:numPr>
        <w:tabs>
          <w:tab w:val="left" w:pos="1250"/>
        </w:tabs>
        <w:spacing w:before="37" w:line="276" w:lineRule="auto"/>
        <w:ind w:left="1250" w:right="109"/>
        <w:rPr>
          <w:sz w:val="20"/>
          <w:szCs w:val="20"/>
        </w:rPr>
      </w:pPr>
      <w:r w:rsidRPr="00A62E3F">
        <w:rPr>
          <w:sz w:val="20"/>
          <w:szCs w:val="20"/>
        </w:rPr>
        <w:t>Pisemnego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informowania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dodatkowych,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2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stwierdzenia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konieczności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ich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wykonania.</w:t>
      </w:r>
    </w:p>
    <w:p w14:paraId="0E5AC531" w14:textId="77777777" w:rsidR="00B256F2" w:rsidRPr="00A62E3F" w:rsidRDefault="00D8360C">
      <w:pPr>
        <w:pStyle w:val="Akapitzlist"/>
        <w:numPr>
          <w:ilvl w:val="2"/>
          <w:numId w:val="15"/>
        </w:numPr>
        <w:tabs>
          <w:tab w:val="left" w:pos="1250"/>
        </w:tabs>
        <w:spacing w:before="1" w:line="276" w:lineRule="auto"/>
        <w:ind w:left="1250" w:right="104"/>
        <w:rPr>
          <w:sz w:val="20"/>
          <w:szCs w:val="20"/>
        </w:rPr>
      </w:pPr>
      <w:r w:rsidRPr="00A62E3F">
        <w:rPr>
          <w:sz w:val="20"/>
          <w:szCs w:val="20"/>
        </w:rPr>
        <w:t>Informowania Zamawiającego o terminie odbioru robót zanikających lub ulegających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zakryciu na 2 dni przed planowanym odbiorem. Jeżeli Wykonawca nie poinformuje 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faktach:</w:t>
      </w:r>
    </w:p>
    <w:p w14:paraId="4B4BB2E8" w14:textId="77777777" w:rsidR="00B256F2" w:rsidRPr="00A62E3F" w:rsidRDefault="00D8360C">
      <w:pPr>
        <w:pStyle w:val="Tekstpodstawowy"/>
        <w:spacing w:line="276" w:lineRule="auto"/>
        <w:ind w:left="825" w:right="112" w:firstLine="179"/>
        <w:rPr>
          <w:sz w:val="20"/>
          <w:szCs w:val="20"/>
        </w:rPr>
      </w:pPr>
      <w:r w:rsidRPr="00A62E3F">
        <w:rPr>
          <w:sz w:val="20"/>
          <w:szCs w:val="20"/>
        </w:rPr>
        <w:t>-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odkrycia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otworów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niezbędnych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zbadania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robót,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następnie przywrócenia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pierwotnego,</w:t>
      </w:r>
    </w:p>
    <w:p w14:paraId="321B3A69" w14:textId="77777777" w:rsidR="00B256F2" w:rsidRPr="00A62E3F" w:rsidRDefault="00D8360C">
      <w:pPr>
        <w:pStyle w:val="Tekstpodstawowy"/>
        <w:spacing w:line="276" w:lineRule="auto"/>
        <w:ind w:left="1110" w:right="350" w:firstLine="0"/>
        <w:rPr>
          <w:sz w:val="20"/>
          <w:szCs w:val="20"/>
        </w:rPr>
      </w:pPr>
      <w:r w:rsidRPr="00A62E3F">
        <w:rPr>
          <w:sz w:val="20"/>
          <w:szCs w:val="20"/>
        </w:rPr>
        <w:t>- w przypadku zniszczenia lub uszkodzenia robót - naprawienia ich lub doprowadzenia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poprzedniego.</w:t>
      </w:r>
    </w:p>
    <w:p w14:paraId="599C9699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line="276" w:lineRule="auto"/>
        <w:ind w:left="474" w:right="104" w:hanging="75"/>
        <w:rPr>
          <w:sz w:val="20"/>
          <w:szCs w:val="20"/>
        </w:rPr>
      </w:pPr>
      <w:r w:rsidRPr="00A62E3F">
        <w:rPr>
          <w:sz w:val="20"/>
          <w:szCs w:val="20"/>
        </w:rPr>
        <w:t>Zamawiający wymaga zatrudnienia przez wykonawcę lub podwykonawcę na podstawie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pracowników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fizycznych,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prawidłowego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 zamówienia w części dotyczącej wykonania robót budowlanych. Wyżej wymienione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osoby powinny być zatrudnione w sposób określony w art. 22 § 1 ustawy z dnia 26 czerwca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1974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r.</w:t>
      </w:r>
      <w:r w:rsidRPr="00A62E3F">
        <w:rPr>
          <w:spacing w:val="2"/>
          <w:sz w:val="20"/>
          <w:szCs w:val="20"/>
        </w:rPr>
        <w:t xml:space="preserve"> </w:t>
      </w:r>
      <w:r w:rsidRPr="00A62E3F">
        <w:rPr>
          <w:sz w:val="20"/>
          <w:szCs w:val="20"/>
        </w:rPr>
        <w:t>–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Kodeks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pracy.</w:t>
      </w:r>
    </w:p>
    <w:p w14:paraId="674A5E38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line="253" w:lineRule="exact"/>
        <w:ind w:left="825" w:hanging="349"/>
        <w:rPr>
          <w:sz w:val="20"/>
          <w:szCs w:val="20"/>
        </w:rPr>
      </w:pPr>
      <w:r w:rsidRPr="00A62E3F">
        <w:rPr>
          <w:sz w:val="20"/>
          <w:szCs w:val="20"/>
        </w:rPr>
        <w:t>Dla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udokumentowania faktu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zatrudnienia pracowników, 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których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pkt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6,</w:t>
      </w:r>
      <w:r w:rsidRPr="00A62E3F">
        <w:rPr>
          <w:spacing w:val="59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</w:p>
    <w:p w14:paraId="2B0D871A" w14:textId="77777777" w:rsidR="00B256F2" w:rsidRPr="00A62E3F" w:rsidRDefault="00D8360C">
      <w:pPr>
        <w:pStyle w:val="Tekstpodstawowy"/>
        <w:spacing w:before="37" w:line="276" w:lineRule="auto"/>
        <w:ind w:right="103" w:firstLine="0"/>
        <w:rPr>
          <w:sz w:val="20"/>
          <w:szCs w:val="20"/>
        </w:rPr>
      </w:pPr>
      <w:r w:rsidRPr="00A62E3F">
        <w:rPr>
          <w:sz w:val="20"/>
          <w:szCs w:val="20"/>
        </w:rPr>
        <w:t>7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przedłoży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zatrudnieniu na podstawie umowy o pracę osób zatrudnionych przy realizacji zamówienia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wraz ze wskazaniem czynności jakie będą oni wykonywać. Następnie na każde pisemne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wezwanie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zobligowany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potwierdzający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zatrudnienie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osób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tj.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zaświadczenie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właściwego oddziału ZUS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potwierdzające opłacenie składek na ubezpieczenie społeczne 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zdrowotne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tytułu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zatrudnienia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pracowników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 podstawie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umów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o pracę.</w:t>
      </w:r>
    </w:p>
    <w:p w14:paraId="4104B47B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before="2" w:line="276" w:lineRule="auto"/>
        <w:ind w:right="104" w:hanging="360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42"/>
          <w:sz w:val="20"/>
          <w:szCs w:val="20"/>
        </w:rPr>
        <w:t xml:space="preserve"> </w:t>
      </w:r>
      <w:r w:rsidRPr="00A62E3F">
        <w:rPr>
          <w:sz w:val="20"/>
          <w:szCs w:val="20"/>
        </w:rPr>
        <w:t>ustania,</w:t>
      </w:r>
      <w:r w:rsidRPr="00A62E3F">
        <w:rPr>
          <w:spacing w:val="4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okresie</w:t>
      </w:r>
      <w:r w:rsidRPr="00A62E3F">
        <w:rPr>
          <w:spacing w:val="40"/>
          <w:sz w:val="20"/>
          <w:szCs w:val="20"/>
        </w:rPr>
        <w:t xml:space="preserve"> </w:t>
      </w:r>
      <w:r w:rsidRPr="00A62E3F">
        <w:rPr>
          <w:sz w:val="20"/>
          <w:szCs w:val="20"/>
        </w:rPr>
        <w:t>trwania</w:t>
      </w:r>
      <w:r w:rsidRPr="00A62E3F">
        <w:rPr>
          <w:spacing w:val="44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stosunku</w:t>
      </w:r>
      <w:r w:rsidRPr="00A62E3F">
        <w:rPr>
          <w:spacing w:val="42"/>
          <w:sz w:val="20"/>
          <w:szCs w:val="20"/>
        </w:rPr>
        <w:t xml:space="preserve"> </w:t>
      </w:r>
      <w:r w:rsidRPr="00A62E3F">
        <w:rPr>
          <w:sz w:val="20"/>
          <w:szCs w:val="20"/>
        </w:rPr>
        <w:t>pracy</w:t>
      </w:r>
      <w:r w:rsidRPr="00A62E3F">
        <w:rPr>
          <w:spacing w:val="42"/>
          <w:sz w:val="20"/>
          <w:szCs w:val="20"/>
        </w:rPr>
        <w:t xml:space="preserve"> </w:t>
      </w:r>
      <w:r w:rsidRPr="00A62E3F">
        <w:rPr>
          <w:sz w:val="20"/>
          <w:szCs w:val="20"/>
        </w:rPr>
        <w:t>wobec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któregokolwiek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z pracowników realizujących zamówienie, o których mowa wyżej i zatrudnienia w jego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miejsce innego pracownika, Wykonawca zobowiązany jest do przekazania Zamawiającemu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stosownego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zatrudnieniu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realizować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zamówienia. Obowiązek ten Wykonawca zrealizuje w terminie 3 dni od dnia dokonania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 pracownika.</w:t>
      </w:r>
    </w:p>
    <w:p w14:paraId="6C8CA9D3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spacing w:line="252" w:lineRule="exact"/>
        <w:ind w:left="825" w:hanging="349"/>
        <w:rPr>
          <w:sz w:val="20"/>
          <w:szCs w:val="20"/>
        </w:rPr>
      </w:pPr>
      <w:r w:rsidRPr="00A62E3F">
        <w:rPr>
          <w:sz w:val="20"/>
          <w:szCs w:val="20"/>
        </w:rPr>
        <w:t>Wykonanie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planu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bezpieczeństwa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ochrony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zdrowia:</w:t>
      </w:r>
    </w:p>
    <w:p w14:paraId="062E88D6" w14:textId="77777777" w:rsidR="00F22775" w:rsidRPr="00A62E3F" w:rsidRDefault="00F22775" w:rsidP="00F22775">
      <w:pPr>
        <w:pStyle w:val="Akapitzlist"/>
        <w:numPr>
          <w:ilvl w:val="2"/>
          <w:numId w:val="15"/>
        </w:numPr>
        <w:tabs>
          <w:tab w:val="left" w:pos="1198"/>
        </w:tabs>
        <w:spacing w:before="75" w:line="271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7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opracuje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„Plan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bezpieczeństwa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ochrony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zdrowia”</w:t>
      </w:r>
    </w:p>
    <w:p w14:paraId="42442952" w14:textId="77777777" w:rsidR="00F22775" w:rsidRPr="00A62E3F" w:rsidRDefault="00F22775" w:rsidP="00F22775">
      <w:pPr>
        <w:pStyle w:val="Akapitzlist"/>
        <w:numPr>
          <w:ilvl w:val="2"/>
          <w:numId w:val="15"/>
        </w:numPr>
        <w:tabs>
          <w:tab w:val="left" w:pos="1195"/>
        </w:tabs>
        <w:spacing w:before="5"/>
        <w:ind w:left="1194" w:hanging="358"/>
        <w:rPr>
          <w:sz w:val="20"/>
          <w:szCs w:val="20"/>
        </w:rPr>
      </w:pPr>
      <w:r w:rsidRPr="00A62E3F">
        <w:rPr>
          <w:sz w:val="20"/>
          <w:szCs w:val="20"/>
        </w:rPr>
        <w:t>Plan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musi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być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zgodny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obowiązującymi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przepisami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zawierać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szczególności:</w:t>
      </w:r>
    </w:p>
    <w:p w14:paraId="4BF215BD" w14:textId="77777777" w:rsidR="00F22775" w:rsidRPr="00A62E3F" w:rsidRDefault="00F22775" w:rsidP="00F22775">
      <w:pPr>
        <w:pStyle w:val="Akapitzlist"/>
        <w:numPr>
          <w:ilvl w:val="3"/>
          <w:numId w:val="15"/>
        </w:numPr>
        <w:tabs>
          <w:tab w:val="left" w:pos="1536"/>
        </w:tabs>
        <w:spacing w:before="32"/>
        <w:ind w:left="1535"/>
        <w:rPr>
          <w:sz w:val="20"/>
          <w:szCs w:val="20"/>
        </w:rPr>
      </w:pPr>
      <w:r w:rsidRPr="00A62E3F">
        <w:rPr>
          <w:sz w:val="20"/>
          <w:szCs w:val="20"/>
        </w:rPr>
        <w:t>wykaz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prac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szczególnie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niebezpiecznych,</w:t>
      </w:r>
    </w:p>
    <w:p w14:paraId="2138E388" w14:textId="77777777" w:rsidR="00F22775" w:rsidRPr="00A62E3F" w:rsidRDefault="00F22775" w:rsidP="00F22775">
      <w:pPr>
        <w:pStyle w:val="Akapitzlist"/>
        <w:numPr>
          <w:ilvl w:val="3"/>
          <w:numId w:val="15"/>
        </w:numPr>
        <w:tabs>
          <w:tab w:val="left" w:pos="1536"/>
        </w:tabs>
        <w:spacing w:before="36"/>
        <w:ind w:left="1535"/>
        <w:rPr>
          <w:sz w:val="20"/>
          <w:szCs w:val="20"/>
        </w:rPr>
      </w:pPr>
      <w:r w:rsidRPr="00A62E3F">
        <w:rPr>
          <w:sz w:val="20"/>
          <w:szCs w:val="20"/>
        </w:rPr>
        <w:t>organizację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prowadzenia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robót,</w:t>
      </w:r>
    </w:p>
    <w:p w14:paraId="1E7D9327" w14:textId="77777777" w:rsidR="00F22775" w:rsidRPr="00A62E3F" w:rsidRDefault="00F22775" w:rsidP="00F22775">
      <w:pPr>
        <w:pStyle w:val="Akapitzlist"/>
        <w:numPr>
          <w:ilvl w:val="3"/>
          <w:numId w:val="15"/>
        </w:numPr>
        <w:tabs>
          <w:tab w:val="left" w:pos="1536"/>
        </w:tabs>
        <w:spacing w:before="37" w:line="271" w:lineRule="auto"/>
        <w:ind w:right="112" w:hanging="428"/>
        <w:rPr>
          <w:sz w:val="20"/>
          <w:szCs w:val="20"/>
        </w:rPr>
      </w:pPr>
      <w:r w:rsidRPr="00A62E3F">
        <w:rPr>
          <w:sz w:val="20"/>
          <w:szCs w:val="20"/>
        </w:rPr>
        <w:t>szczegółowe warunki bezpieczeństwa i higieny pracy z podziałem obowiązków 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tym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zakresie.</w:t>
      </w:r>
    </w:p>
    <w:p w14:paraId="5283023A" w14:textId="77777777" w:rsidR="00F22775" w:rsidRPr="00A62E3F" w:rsidRDefault="00F22775" w:rsidP="00F22775">
      <w:pPr>
        <w:pStyle w:val="Akapitzlist"/>
        <w:numPr>
          <w:ilvl w:val="2"/>
          <w:numId w:val="15"/>
        </w:numPr>
        <w:tabs>
          <w:tab w:val="left" w:pos="1198"/>
        </w:tabs>
        <w:spacing w:before="7" w:line="268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zgłoszenia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uwag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planu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ich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uwzględnienia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ciągu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dwóch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roboczych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ich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zgłoszenia.</w:t>
      </w:r>
    </w:p>
    <w:p w14:paraId="06F95AB8" w14:textId="77777777" w:rsidR="00F22775" w:rsidRPr="00A62E3F" w:rsidRDefault="00F22775" w:rsidP="00F22775">
      <w:pPr>
        <w:pStyle w:val="Akapitzlist"/>
        <w:numPr>
          <w:ilvl w:val="1"/>
          <w:numId w:val="15"/>
        </w:numPr>
        <w:tabs>
          <w:tab w:val="left" w:pos="826"/>
        </w:tabs>
        <w:spacing w:before="6" w:line="276" w:lineRule="auto"/>
        <w:ind w:right="106" w:hanging="360"/>
        <w:rPr>
          <w:sz w:val="20"/>
          <w:szCs w:val="20"/>
        </w:rPr>
      </w:pPr>
      <w:r w:rsidRPr="00A62E3F">
        <w:rPr>
          <w:sz w:val="20"/>
          <w:szCs w:val="20"/>
        </w:rPr>
        <w:t>Materiały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użyte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powinny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posiadać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świadectwa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jakości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właściwe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certyfikaty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powinny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odpowiadać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wymaganiom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wymaganiom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właściwym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wyrobów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dopuszczonych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obrotu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stosowania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budownictwie.</w:t>
      </w:r>
    </w:p>
    <w:p w14:paraId="2719EAAF" w14:textId="77777777" w:rsidR="00F22775" w:rsidRPr="00A62E3F" w:rsidRDefault="00F22775" w:rsidP="00F22775">
      <w:pPr>
        <w:pStyle w:val="Akapitzlist"/>
        <w:numPr>
          <w:ilvl w:val="1"/>
          <w:numId w:val="15"/>
        </w:numPr>
        <w:tabs>
          <w:tab w:val="left" w:pos="888"/>
        </w:tabs>
        <w:spacing w:line="276" w:lineRule="auto"/>
        <w:ind w:right="104" w:hanging="360"/>
        <w:rPr>
          <w:sz w:val="20"/>
          <w:szCs w:val="20"/>
        </w:rPr>
      </w:pPr>
      <w:r w:rsidRPr="00A62E3F">
        <w:rPr>
          <w:sz w:val="20"/>
          <w:szCs w:val="20"/>
        </w:rPr>
        <w:tab/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każde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żądanie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okazać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właściwe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dotyczące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zastosowanych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materiałów,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właściwymi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przepisami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normami.</w:t>
      </w:r>
    </w:p>
    <w:p w14:paraId="284D0B00" w14:textId="77777777" w:rsidR="00F22775" w:rsidRPr="00A62E3F" w:rsidRDefault="00F22775" w:rsidP="00F22775">
      <w:pPr>
        <w:pStyle w:val="Akapitzlist"/>
        <w:numPr>
          <w:ilvl w:val="1"/>
          <w:numId w:val="15"/>
        </w:numPr>
        <w:tabs>
          <w:tab w:val="left" w:pos="826"/>
        </w:tabs>
        <w:spacing w:before="2" w:line="276" w:lineRule="auto"/>
        <w:ind w:right="104" w:hanging="360"/>
        <w:rPr>
          <w:sz w:val="20"/>
          <w:szCs w:val="20"/>
        </w:rPr>
      </w:pPr>
      <w:r w:rsidRPr="00A62E3F">
        <w:rPr>
          <w:sz w:val="20"/>
          <w:szCs w:val="20"/>
        </w:rPr>
        <w:t>Wszystkie badania i ekspertyzy związane z wykonaniem przedmiotu umowy 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2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przeprowadzić na własny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koszt.</w:t>
      </w:r>
    </w:p>
    <w:p w14:paraId="078208DB" w14:textId="77777777" w:rsidR="00F22775" w:rsidRPr="00A62E3F" w:rsidRDefault="00F22775" w:rsidP="00F22775">
      <w:pPr>
        <w:pStyle w:val="Akapitzlist"/>
        <w:numPr>
          <w:ilvl w:val="1"/>
          <w:numId w:val="15"/>
        </w:numPr>
        <w:tabs>
          <w:tab w:val="left" w:pos="826"/>
        </w:tabs>
        <w:spacing w:line="276" w:lineRule="auto"/>
        <w:ind w:right="106" w:hanging="360"/>
        <w:rPr>
          <w:sz w:val="20"/>
          <w:szCs w:val="20"/>
        </w:rPr>
      </w:pPr>
      <w:r w:rsidRPr="00A62E3F">
        <w:rPr>
          <w:sz w:val="20"/>
          <w:szCs w:val="20"/>
        </w:rPr>
        <w:t>Wykonawca zobowiązuje się do informowania pisemnie Zamawiającego o zagrożeniach,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 mogą mieć wpływ na tok realizacji inwestycji, jakość robót, opóźnienie planowanej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opracowywaniu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przedsięwzięć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zapobiegających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zagrożeniom.</w:t>
      </w:r>
    </w:p>
    <w:p w14:paraId="6B5BE701" w14:textId="77777777" w:rsidR="00B256F2" w:rsidRPr="00A62E3F" w:rsidRDefault="00B256F2">
      <w:pPr>
        <w:spacing w:line="252" w:lineRule="exact"/>
        <w:jc w:val="both"/>
        <w:rPr>
          <w:sz w:val="20"/>
          <w:szCs w:val="20"/>
        </w:rPr>
        <w:sectPr w:rsidR="00B256F2" w:rsidRPr="00A62E3F">
          <w:pgSz w:w="11910" w:h="16840"/>
          <w:pgMar w:top="1040" w:right="880" w:bottom="1660" w:left="1160" w:header="0" w:footer="1428" w:gutter="0"/>
          <w:cols w:space="708"/>
        </w:sectPr>
      </w:pPr>
    </w:p>
    <w:p w14:paraId="57BC86BF" w14:textId="77777777" w:rsidR="00B256F2" w:rsidRPr="00A62E3F" w:rsidRDefault="00D8360C">
      <w:pPr>
        <w:pStyle w:val="Akapitzlist"/>
        <w:numPr>
          <w:ilvl w:val="1"/>
          <w:numId w:val="15"/>
        </w:numPr>
        <w:tabs>
          <w:tab w:val="left" w:pos="826"/>
        </w:tabs>
        <w:ind w:left="825" w:hanging="349"/>
        <w:rPr>
          <w:sz w:val="20"/>
          <w:szCs w:val="20"/>
        </w:rPr>
      </w:pPr>
      <w:r w:rsidRPr="00A62E3F">
        <w:rPr>
          <w:sz w:val="20"/>
          <w:szCs w:val="20"/>
        </w:rPr>
        <w:lastRenderedPageBreak/>
        <w:t>Ryzyko</w:t>
      </w:r>
    </w:p>
    <w:p w14:paraId="768A3935" w14:textId="77777777" w:rsidR="00B256F2" w:rsidRPr="00A62E3F" w:rsidRDefault="00D8360C">
      <w:pPr>
        <w:pStyle w:val="Tekstpodstawowy"/>
        <w:spacing w:before="37" w:line="276" w:lineRule="auto"/>
        <w:ind w:right="107" w:firstLine="0"/>
        <w:rPr>
          <w:sz w:val="20"/>
          <w:szCs w:val="20"/>
        </w:rPr>
      </w:pP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ponosi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odpowiedzialność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szkodę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majątkową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osobową,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zniszczenie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uszkodzenie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uszkodzenia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ciała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śmierć,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zaistniałe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związku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wykonywaniem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2FC18EB5" w14:textId="77777777" w:rsidR="00B256F2" w:rsidRPr="00A62E3F" w:rsidRDefault="00B256F2">
      <w:pPr>
        <w:pStyle w:val="Tekstpodstawowy"/>
        <w:spacing w:before="2"/>
        <w:ind w:left="0" w:firstLine="0"/>
        <w:jc w:val="left"/>
        <w:rPr>
          <w:sz w:val="20"/>
          <w:szCs w:val="20"/>
        </w:rPr>
      </w:pPr>
    </w:p>
    <w:p w14:paraId="2F8C7153" w14:textId="77777777" w:rsidR="00B256F2" w:rsidRPr="00A62E3F" w:rsidRDefault="00B256F2">
      <w:pPr>
        <w:rPr>
          <w:sz w:val="20"/>
          <w:szCs w:val="20"/>
        </w:rPr>
        <w:sectPr w:rsidR="00B256F2" w:rsidRPr="00A62E3F">
          <w:pgSz w:w="11910" w:h="16840"/>
          <w:pgMar w:top="1040" w:right="880" w:bottom="1660" w:left="1160" w:header="0" w:footer="1428" w:gutter="0"/>
          <w:cols w:space="708"/>
        </w:sectPr>
      </w:pPr>
    </w:p>
    <w:p w14:paraId="39E44024" w14:textId="77777777" w:rsidR="00B256F2" w:rsidRPr="00A62E3F" w:rsidRDefault="00B256F2">
      <w:pPr>
        <w:pStyle w:val="Tekstpodstawowy"/>
        <w:ind w:left="0" w:firstLine="0"/>
        <w:jc w:val="left"/>
        <w:rPr>
          <w:sz w:val="20"/>
          <w:szCs w:val="20"/>
        </w:rPr>
      </w:pPr>
    </w:p>
    <w:p w14:paraId="047D6765" w14:textId="77777777" w:rsidR="00B256F2" w:rsidRPr="00A62E3F" w:rsidRDefault="00B256F2">
      <w:pPr>
        <w:pStyle w:val="Tekstpodstawowy"/>
        <w:spacing w:before="8"/>
        <w:ind w:left="0" w:firstLine="0"/>
        <w:jc w:val="left"/>
        <w:rPr>
          <w:sz w:val="20"/>
          <w:szCs w:val="20"/>
        </w:rPr>
      </w:pPr>
    </w:p>
    <w:p w14:paraId="59F437A6" w14:textId="77777777" w:rsidR="00B256F2" w:rsidRPr="00A62E3F" w:rsidRDefault="00D8360C">
      <w:pPr>
        <w:pStyle w:val="Akapitzlist"/>
        <w:numPr>
          <w:ilvl w:val="0"/>
          <w:numId w:val="14"/>
        </w:numPr>
        <w:tabs>
          <w:tab w:val="left" w:pos="478"/>
        </w:tabs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Terminy</w:t>
      </w:r>
      <w:r w:rsidRPr="00A62E3F">
        <w:rPr>
          <w:spacing w:val="-14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-13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robót:</w:t>
      </w:r>
    </w:p>
    <w:p w14:paraId="0907D0B9" w14:textId="77777777" w:rsidR="00B256F2" w:rsidRPr="00A62E3F" w:rsidRDefault="00D8360C">
      <w:pPr>
        <w:spacing w:before="94"/>
        <w:ind w:left="90" w:right="4480"/>
        <w:jc w:val="center"/>
        <w:rPr>
          <w:b/>
          <w:sz w:val="20"/>
          <w:szCs w:val="20"/>
        </w:rPr>
      </w:pPr>
      <w:r w:rsidRPr="00A62E3F">
        <w:rPr>
          <w:sz w:val="20"/>
          <w:szCs w:val="20"/>
        </w:rPr>
        <w:br w:type="column"/>
      </w:r>
      <w:r w:rsidRPr="00A62E3F">
        <w:rPr>
          <w:b/>
          <w:sz w:val="20"/>
          <w:szCs w:val="20"/>
        </w:rPr>
        <w:t>§ 3</w:t>
      </w:r>
    </w:p>
    <w:p w14:paraId="0BDEEE86" w14:textId="77777777" w:rsidR="00B256F2" w:rsidRPr="00A62E3F" w:rsidRDefault="00D8360C">
      <w:pPr>
        <w:pStyle w:val="Nagwek1"/>
        <w:spacing w:before="38"/>
        <w:ind w:left="93" w:right="4480"/>
        <w:rPr>
          <w:sz w:val="20"/>
          <w:szCs w:val="20"/>
        </w:rPr>
      </w:pPr>
      <w:r w:rsidRPr="00A62E3F">
        <w:rPr>
          <w:sz w:val="20"/>
          <w:szCs w:val="20"/>
        </w:rPr>
        <w:t>Terminy</w:t>
      </w:r>
    </w:p>
    <w:p w14:paraId="02714FB1" w14:textId="77777777" w:rsidR="00B256F2" w:rsidRPr="00A62E3F" w:rsidRDefault="00B256F2">
      <w:pPr>
        <w:rPr>
          <w:sz w:val="20"/>
          <w:szCs w:val="20"/>
        </w:rPr>
        <w:sectPr w:rsidR="00B256F2" w:rsidRPr="00A62E3F">
          <w:type w:val="continuous"/>
          <w:pgSz w:w="11910" w:h="16840"/>
          <w:pgMar w:top="1040" w:right="880" w:bottom="1620" w:left="1160" w:header="0" w:footer="1428" w:gutter="0"/>
          <w:cols w:num="2" w:space="708" w:equalWidth="0">
            <w:col w:w="2829" w:space="1571"/>
            <w:col w:w="5470"/>
          </w:cols>
        </w:sectPr>
      </w:pPr>
    </w:p>
    <w:p w14:paraId="500AF7F1" w14:textId="77777777" w:rsidR="00B256F2" w:rsidRPr="00A62E3F" w:rsidRDefault="00D8360C">
      <w:pPr>
        <w:pStyle w:val="Akapitzlist"/>
        <w:numPr>
          <w:ilvl w:val="1"/>
          <w:numId w:val="14"/>
        </w:numPr>
        <w:tabs>
          <w:tab w:val="left" w:pos="826"/>
        </w:tabs>
        <w:spacing w:before="37"/>
        <w:ind w:hanging="349"/>
        <w:rPr>
          <w:sz w:val="20"/>
          <w:szCs w:val="20"/>
        </w:rPr>
      </w:pPr>
      <w:r w:rsidRPr="00A62E3F">
        <w:rPr>
          <w:sz w:val="20"/>
          <w:szCs w:val="20"/>
        </w:rPr>
        <w:t>Termin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rozpoczęcia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robót: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7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po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przekazaniu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terenu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budowy.</w:t>
      </w:r>
    </w:p>
    <w:p w14:paraId="4FD6ACB2" w14:textId="77777777" w:rsidR="00B256F2" w:rsidRPr="00A62E3F" w:rsidRDefault="00D8360C">
      <w:pPr>
        <w:pStyle w:val="Akapitzlist"/>
        <w:numPr>
          <w:ilvl w:val="1"/>
          <w:numId w:val="14"/>
        </w:numPr>
        <w:tabs>
          <w:tab w:val="left" w:pos="826"/>
        </w:tabs>
        <w:spacing w:before="38"/>
        <w:ind w:hanging="349"/>
        <w:rPr>
          <w:b/>
          <w:sz w:val="20"/>
          <w:szCs w:val="20"/>
        </w:rPr>
      </w:pPr>
      <w:r w:rsidRPr="00A62E3F">
        <w:rPr>
          <w:sz w:val="20"/>
          <w:szCs w:val="20"/>
        </w:rPr>
        <w:t>Termin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zakończenia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robót: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7</w:t>
      </w:r>
      <w:r w:rsidRPr="00A62E3F">
        <w:rPr>
          <w:b/>
          <w:spacing w:val="-8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miesięcy</w:t>
      </w:r>
      <w:r w:rsidRPr="00A62E3F">
        <w:rPr>
          <w:b/>
          <w:spacing w:val="49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od</w:t>
      </w:r>
      <w:r w:rsidRPr="00A62E3F">
        <w:rPr>
          <w:b/>
          <w:spacing w:val="-6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dnia</w:t>
      </w:r>
      <w:r w:rsidRPr="00A62E3F">
        <w:rPr>
          <w:b/>
          <w:spacing w:val="-6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podpisania</w:t>
      </w:r>
      <w:r w:rsidRPr="00A62E3F">
        <w:rPr>
          <w:b/>
          <w:spacing w:val="-8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niniejszej</w:t>
      </w:r>
      <w:r w:rsidRPr="00A62E3F">
        <w:rPr>
          <w:b/>
          <w:spacing w:val="-7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umowy.</w:t>
      </w:r>
    </w:p>
    <w:p w14:paraId="79AC18D4" w14:textId="77777777" w:rsidR="00B256F2" w:rsidRPr="00A62E3F" w:rsidRDefault="00D8360C">
      <w:pPr>
        <w:pStyle w:val="Akapitzlist"/>
        <w:numPr>
          <w:ilvl w:val="0"/>
          <w:numId w:val="14"/>
        </w:numPr>
        <w:tabs>
          <w:tab w:val="left" w:pos="478"/>
        </w:tabs>
        <w:spacing w:before="35" w:line="276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t>Roboty zostaną wykonane zgodnie z harmonogramem rzeczowo - finansowym (zwany dalej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harmonogramem),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stanowiącym załącznik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  <w:r w:rsidR="0095718C" w:rsidRPr="00A62E3F">
        <w:rPr>
          <w:sz w:val="20"/>
          <w:szCs w:val="20"/>
        </w:rPr>
        <w:t xml:space="preserve"> </w:t>
      </w:r>
    </w:p>
    <w:p w14:paraId="5A4179FF" w14:textId="77777777" w:rsidR="00B256F2" w:rsidRPr="00A62E3F" w:rsidRDefault="00D8360C">
      <w:pPr>
        <w:pStyle w:val="Akapitzlist"/>
        <w:numPr>
          <w:ilvl w:val="0"/>
          <w:numId w:val="14"/>
        </w:numPr>
        <w:tabs>
          <w:tab w:val="left" w:pos="478"/>
        </w:tabs>
        <w:spacing w:before="2" w:line="276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Zmiana harmonogramu dokonywana jest na pisemny wniosek Wykonawcy i wymaga pisemnej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odmowie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harmonogramu Zamawiający zobowiązany jest złożyć w terminie 7 dni od otrzymania w/w.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wniosku. Brak oświadczenia Zamawiającego o akceptacji proponowanej przez 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 harmonogramu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uważane jest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niewyrażenie zgody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jego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zmianę.</w:t>
      </w:r>
    </w:p>
    <w:p w14:paraId="1CF20494" w14:textId="77777777" w:rsidR="00B256F2" w:rsidRPr="00A62E3F" w:rsidRDefault="00D8360C">
      <w:pPr>
        <w:pStyle w:val="Akapitzlist"/>
        <w:numPr>
          <w:ilvl w:val="0"/>
          <w:numId w:val="14"/>
        </w:numPr>
        <w:tabs>
          <w:tab w:val="left" w:pos="478"/>
        </w:tabs>
        <w:spacing w:line="276" w:lineRule="auto"/>
        <w:ind w:right="112"/>
        <w:rPr>
          <w:sz w:val="20"/>
          <w:szCs w:val="20"/>
        </w:rPr>
      </w:pPr>
      <w:r w:rsidRPr="00A62E3F">
        <w:rPr>
          <w:sz w:val="20"/>
          <w:szCs w:val="20"/>
        </w:rPr>
        <w:t>Zmiana harmonogramu nie wymaga zawarcia aneksu i następuje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 sposób określony w ust 3,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czym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może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dotyczyć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terminu,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którym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58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1</w:t>
      </w:r>
      <w:r w:rsidRPr="00A62E3F">
        <w:rPr>
          <w:spacing w:val="-1"/>
          <w:sz w:val="20"/>
          <w:szCs w:val="20"/>
        </w:rPr>
        <w:t xml:space="preserve"> </w:t>
      </w:r>
      <w:proofErr w:type="spellStart"/>
      <w:r w:rsidRPr="00A62E3F">
        <w:rPr>
          <w:sz w:val="20"/>
          <w:szCs w:val="20"/>
        </w:rPr>
        <w:t>tiret</w:t>
      </w:r>
      <w:proofErr w:type="spellEnd"/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drugie.</w:t>
      </w:r>
    </w:p>
    <w:p w14:paraId="0F28E48E" w14:textId="0DE64DE8" w:rsidR="00D9244E" w:rsidRPr="00F22775" w:rsidRDefault="00D8360C" w:rsidP="00F22775">
      <w:pPr>
        <w:pStyle w:val="Akapitzlist"/>
        <w:numPr>
          <w:ilvl w:val="0"/>
          <w:numId w:val="14"/>
        </w:numPr>
        <w:tabs>
          <w:tab w:val="left" w:pos="478"/>
        </w:tabs>
        <w:spacing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Zakończeniem realizacji przedmiotu umowy jest osiągnięcie przez Wykonawcę Celu umowy, 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którym mowa w §1 ust.2 wraz ze zgłoszeniem gotowości do odbioru oraz złożeniem 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wniosku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komisyjnego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kompletem dokumentacji odbiorowej pod warunkiem potwierdzenia wykonania robót zgodnie 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umową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podczas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końcowego.</w:t>
      </w:r>
    </w:p>
    <w:p w14:paraId="2ED4C4DF" w14:textId="77777777" w:rsidR="00D9244E" w:rsidRPr="00A62E3F" w:rsidRDefault="00D9244E">
      <w:pPr>
        <w:pStyle w:val="Tekstpodstawowy"/>
        <w:spacing w:before="4"/>
        <w:ind w:left="0" w:firstLine="0"/>
        <w:jc w:val="left"/>
        <w:rPr>
          <w:sz w:val="20"/>
          <w:szCs w:val="20"/>
        </w:rPr>
      </w:pPr>
    </w:p>
    <w:p w14:paraId="33917C13" w14:textId="77777777" w:rsidR="00B256F2" w:rsidRPr="00A62E3F" w:rsidRDefault="00D8360C" w:rsidP="007F62A4">
      <w:pPr>
        <w:pStyle w:val="Nagwek1"/>
        <w:ind w:right="2508"/>
        <w:rPr>
          <w:sz w:val="20"/>
          <w:szCs w:val="20"/>
        </w:rPr>
      </w:pPr>
      <w:r w:rsidRPr="00A62E3F">
        <w:rPr>
          <w:sz w:val="20"/>
          <w:szCs w:val="20"/>
        </w:rPr>
        <w:t>§ 4</w:t>
      </w:r>
    </w:p>
    <w:p w14:paraId="6F51AF4E" w14:textId="77777777" w:rsidR="00BC3DDC" w:rsidRPr="00A62E3F" w:rsidRDefault="00BC3DDC" w:rsidP="00BC3DDC">
      <w:pPr>
        <w:pStyle w:val="Tekstpodstawowy"/>
        <w:spacing w:before="74"/>
        <w:ind w:left="0" w:firstLine="0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Wykonawca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ustanawia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kierownika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osobie: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……………………………….</w:t>
      </w:r>
    </w:p>
    <w:p w14:paraId="2BBF2B57" w14:textId="77777777" w:rsidR="00BC3DDC" w:rsidRPr="00A62E3F" w:rsidRDefault="00BC3DDC" w:rsidP="00BC3DDC">
      <w:pPr>
        <w:pStyle w:val="Tekstpodstawowy"/>
        <w:spacing w:before="9"/>
        <w:ind w:left="0" w:firstLine="0"/>
        <w:jc w:val="left"/>
        <w:rPr>
          <w:sz w:val="20"/>
          <w:szCs w:val="20"/>
        </w:rPr>
      </w:pPr>
    </w:p>
    <w:p w14:paraId="5FEE6093" w14:textId="77777777" w:rsidR="00BC3DDC" w:rsidRPr="00A62E3F" w:rsidRDefault="00BC3DDC" w:rsidP="00BC3DDC">
      <w:pPr>
        <w:pStyle w:val="Nagwek1"/>
        <w:ind w:right="2417"/>
        <w:rPr>
          <w:sz w:val="20"/>
          <w:szCs w:val="20"/>
        </w:rPr>
      </w:pPr>
      <w:r w:rsidRPr="00A62E3F">
        <w:rPr>
          <w:sz w:val="20"/>
          <w:szCs w:val="20"/>
        </w:rPr>
        <w:t>§ 5</w:t>
      </w:r>
    </w:p>
    <w:p w14:paraId="56FBDB8A" w14:textId="77777777" w:rsidR="00BC3DDC" w:rsidRPr="00A62E3F" w:rsidRDefault="00BC3DDC" w:rsidP="00BC3DDC">
      <w:pPr>
        <w:spacing w:before="37"/>
        <w:ind w:left="2515" w:right="2506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Wynagrodzenie</w:t>
      </w:r>
    </w:p>
    <w:p w14:paraId="17222BCE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  <w:tab w:val="left" w:leader="dot" w:pos="8893"/>
        </w:tabs>
        <w:spacing w:before="38" w:line="278" w:lineRule="auto"/>
        <w:ind w:right="103"/>
        <w:rPr>
          <w:sz w:val="20"/>
          <w:szCs w:val="20"/>
        </w:rPr>
      </w:pPr>
      <w:r w:rsidRPr="00A62E3F">
        <w:rPr>
          <w:sz w:val="20"/>
          <w:szCs w:val="20"/>
        </w:rPr>
        <w:t>Za wykonanie przedmiotu umowy strony ustalają wynagrodzenie ryczałtowe, którego definicję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określa</w:t>
      </w:r>
      <w:r w:rsidRPr="00A62E3F">
        <w:rPr>
          <w:spacing w:val="86"/>
          <w:sz w:val="20"/>
          <w:szCs w:val="20"/>
        </w:rPr>
        <w:t xml:space="preserve"> </w:t>
      </w:r>
      <w:r w:rsidRPr="00A62E3F">
        <w:rPr>
          <w:sz w:val="20"/>
          <w:szCs w:val="20"/>
        </w:rPr>
        <w:t>art.</w:t>
      </w:r>
      <w:r w:rsidRPr="00A62E3F">
        <w:rPr>
          <w:spacing w:val="85"/>
          <w:sz w:val="20"/>
          <w:szCs w:val="20"/>
        </w:rPr>
        <w:t xml:space="preserve"> </w:t>
      </w:r>
      <w:r w:rsidRPr="00A62E3F">
        <w:rPr>
          <w:sz w:val="20"/>
          <w:szCs w:val="20"/>
        </w:rPr>
        <w:t>632</w:t>
      </w:r>
      <w:r w:rsidRPr="00A62E3F">
        <w:rPr>
          <w:spacing w:val="83"/>
          <w:sz w:val="20"/>
          <w:szCs w:val="20"/>
        </w:rPr>
        <w:t xml:space="preserve"> </w:t>
      </w:r>
      <w:r w:rsidRPr="00A62E3F">
        <w:rPr>
          <w:sz w:val="20"/>
          <w:szCs w:val="20"/>
        </w:rPr>
        <w:t>kodeksu</w:t>
      </w:r>
      <w:r w:rsidRPr="00A62E3F">
        <w:rPr>
          <w:spacing w:val="86"/>
          <w:sz w:val="20"/>
          <w:szCs w:val="20"/>
        </w:rPr>
        <w:t xml:space="preserve"> </w:t>
      </w:r>
      <w:r w:rsidRPr="00A62E3F">
        <w:rPr>
          <w:sz w:val="20"/>
          <w:szCs w:val="20"/>
        </w:rPr>
        <w:t>cywilnego</w:t>
      </w:r>
      <w:r w:rsidRPr="00A62E3F">
        <w:rPr>
          <w:spacing w:val="86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85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wysokości:</w:t>
      </w:r>
      <w:r w:rsidRPr="00A62E3F">
        <w:rPr>
          <w:spacing w:val="91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brutto:</w:t>
      </w:r>
      <w:r w:rsidRPr="00A62E3F">
        <w:rPr>
          <w:b/>
          <w:sz w:val="20"/>
          <w:szCs w:val="20"/>
        </w:rPr>
        <w:tab/>
      </w:r>
      <w:r w:rsidRPr="00A62E3F">
        <w:rPr>
          <w:spacing w:val="-1"/>
          <w:sz w:val="20"/>
          <w:szCs w:val="20"/>
        </w:rPr>
        <w:t>(słownie:</w:t>
      </w:r>
    </w:p>
    <w:p w14:paraId="14F73C2E" w14:textId="77777777" w:rsidR="00BC3DDC" w:rsidRPr="00A62E3F" w:rsidRDefault="00BC3DDC" w:rsidP="00BC3DDC">
      <w:pPr>
        <w:spacing w:line="249" w:lineRule="exact"/>
        <w:ind w:left="544"/>
        <w:jc w:val="both"/>
        <w:rPr>
          <w:b/>
          <w:sz w:val="20"/>
          <w:szCs w:val="20"/>
        </w:rPr>
      </w:pPr>
      <w:r w:rsidRPr="00A62E3F">
        <w:rPr>
          <w:sz w:val="20"/>
          <w:szCs w:val="20"/>
        </w:rPr>
        <w:t>…………00/100</w:t>
      </w:r>
      <w:r w:rsidRPr="00A62E3F">
        <w:rPr>
          <w:spacing w:val="72"/>
          <w:sz w:val="20"/>
          <w:szCs w:val="20"/>
        </w:rPr>
        <w:t xml:space="preserve"> </w:t>
      </w:r>
      <w:r w:rsidRPr="00A62E3F">
        <w:rPr>
          <w:sz w:val="20"/>
          <w:szCs w:val="20"/>
        </w:rPr>
        <w:t>,</w:t>
      </w:r>
      <w:r w:rsidRPr="00A62E3F">
        <w:rPr>
          <w:spacing w:val="74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72"/>
          <w:sz w:val="20"/>
          <w:szCs w:val="20"/>
        </w:rPr>
        <w:t xml:space="preserve"> </w:t>
      </w:r>
      <w:r w:rsidRPr="00A62E3F">
        <w:rPr>
          <w:sz w:val="20"/>
          <w:szCs w:val="20"/>
        </w:rPr>
        <w:t>tym</w:t>
      </w:r>
      <w:r w:rsidRPr="00A62E3F">
        <w:rPr>
          <w:spacing w:val="73"/>
          <w:sz w:val="20"/>
          <w:szCs w:val="20"/>
        </w:rPr>
        <w:t xml:space="preserve"> </w:t>
      </w:r>
      <w:r w:rsidRPr="00A62E3F">
        <w:rPr>
          <w:sz w:val="20"/>
          <w:szCs w:val="20"/>
        </w:rPr>
        <w:t>podatek</w:t>
      </w:r>
      <w:r w:rsidRPr="00A62E3F">
        <w:rPr>
          <w:spacing w:val="73"/>
          <w:sz w:val="20"/>
          <w:szCs w:val="20"/>
        </w:rPr>
        <w:t xml:space="preserve"> </w:t>
      </w:r>
      <w:r w:rsidRPr="00A62E3F">
        <w:rPr>
          <w:sz w:val="20"/>
          <w:szCs w:val="20"/>
        </w:rPr>
        <w:t>VAT</w:t>
      </w:r>
      <w:r w:rsidRPr="00A62E3F">
        <w:rPr>
          <w:spacing w:val="70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71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74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23%,   </w:t>
      </w:r>
      <w:r w:rsidRPr="00A62E3F">
        <w:rPr>
          <w:spacing w:val="29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netto:</w:t>
      </w:r>
      <w:r w:rsidRPr="00A62E3F">
        <w:rPr>
          <w:b/>
          <w:spacing w:val="71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………………………..</w:t>
      </w:r>
    </w:p>
    <w:p w14:paraId="6BCC68FB" w14:textId="77777777" w:rsidR="00BC3DDC" w:rsidRPr="00A62E3F" w:rsidRDefault="00BC3DDC" w:rsidP="00BC3DDC">
      <w:pPr>
        <w:pStyle w:val="Tekstpodstawowy"/>
        <w:tabs>
          <w:tab w:val="left" w:leader="dot" w:pos="3956"/>
        </w:tabs>
        <w:spacing w:before="37"/>
        <w:ind w:left="544" w:firstLine="0"/>
        <w:rPr>
          <w:sz w:val="20"/>
          <w:szCs w:val="20"/>
        </w:rPr>
      </w:pPr>
      <w:r w:rsidRPr="00A62E3F">
        <w:rPr>
          <w:sz w:val="20"/>
          <w:szCs w:val="20"/>
        </w:rPr>
        <w:t>(słownie</w:t>
      </w:r>
      <w:r w:rsidRPr="00A62E3F">
        <w:rPr>
          <w:sz w:val="20"/>
          <w:szCs w:val="20"/>
        </w:rPr>
        <w:tab/>
        <w:t>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00/100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).</w:t>
      </w:r>
    </w:p>
    <w:p w14:paraId="1BE44ED6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28"/>
        </w:tabs>
        <w:spacing w:before="37"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Podstawę do określenia wyżej wymienionego wynagrodzenia stanowi oferta Wykonawcy 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dokumentacja techniczna. Kwota określona w ust. 1 zawiera wszelkie koszty związane 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realizacją przedmiotu umowy (określone przykładowo w ust.12), w tym ryzyko Wykonawcy 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tytułu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oszacowania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wszelkich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związanych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szczególności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ryzyko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zakresie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oszacowania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skutków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trwającej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epidemii,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wzrostu cen materiałów, paliw i energii oraz rosnącej inflacji jak również zysk Wykonawcy.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Niedoszacowanie, pominięcie lub brak rozpoznania zakresu przedmiotu umowy nie może być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podstawa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żądania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Strony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przyjmują,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zakresie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wynikającym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technicznej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dodatkowego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wynagrodzenia.</w:t>
      </w:r>
    </w:p>
    <w:p w14:paraId="20B11FB7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before="1"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wystąpienia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zamiennych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dodatkowych,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nieobjętych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Dokumentacją Projektową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 ma obowiązek, w terminie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określonym w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§2 ust.2 pkt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5,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zgłosić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ten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fakt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piśmie.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wykonywać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nieobjętych dokumentacją projektową bez uprzedniej zgody Zamawiającego wyrażonej 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piśmie przez osoby umocowane do reprezentowania Zamawiającego - pod rygorem odmowy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 za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prace.</w:t>
      </w:r>
    </w:p>
    <w:p w14:paraId="461A7D42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Rozliczanie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regulowane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fakturami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częściowymi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fakturą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końcową,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według zasad określonych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 ust.7,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 terminie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30 dni od daty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ich otrzymania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 Zamawiającego wraz z częściowym lub końcowym protokołem odbioru wykonanych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robót, z uwzględnieniem zapisów dotyczących podwykonawstwa, o którym mowa w kolejnych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ustępach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niniejszego paragrafu.</w:t>
      </w:r>
    </w:p>
    <w:p w14:paraId="01441549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line="276" w:lineRule="auto"/>
        <w:ind w:right="102"/>
        <w:rPr>
          <w:sz w:val="20"/>
          <w:szCs w:val="20"/>
        </w:rPr>
      </w:pPr>
      <w:r w:rsidRPr="00A62E3F">
        <w:rPr>
          <w:sz w:val="20"/>
          <w:szCs w:val="20"/>
        </w:rPr>
        <w:t>Rozliczenie robót z Wykonawcą odbywało się będzie zgodnie z harmonogramem rzeczowo –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finansowym.</w:t>
      </w:r>
    </w:p>
    <w:p w14:paraId="2BF14FDD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before="2"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lastRenderedPageBreak/>
        <w:t>Podstawą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każdej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płatności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częściowej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potwierdzone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Nadzór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Inwestorski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wartościach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harmonogramem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rzeczowo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–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finansowym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dostarczenia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powyższych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zestawienia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rzeczowo-finansowego.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Zestawienie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rzeczowo-finansowe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musi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być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każdorazowo zgodne z aktualnym harmonogramem rzeczowo-finansowym, zatwierdzonym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 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 Nadzór Inwestorski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 podpisane przez Nadzór Inwestorski, który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poświadczy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odpowiedniego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zakresu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kosztów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ujętych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zestawieniu.</w:t>
      </w:r>
    </w:p>
    <w:p w14:paraId="6391898E" w14:textId="727E3EF5" w:rsidR="003073C7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line="276" w:lineRule="auto"/>
        <w:ind w:right="102"/>
        <w:rPr>
          <w:sz w:val="20"/>
          <w:szCs w:val="20"/>
        </w:rPr>
      </w:pPr>
      <w:r w:rsidRPr="00A62E3F">
        <w:rPr>
          <w:sz w:val="20"/>
          <w:szCs w:val="20"/>
        </w:rPr>
        <w:t>Zamawiający przewiduje</w:t>
      </w:r>
      <w:r w:rsidR="002D7E1E">
        <w:rPr>
          <w:sz w:val="20"/>
          <w:szCs w:val="20"/>
        </w:rPr>
        <w:t xml:space="preserve"> dwie</w:t>
      </w:r>
      <w:r w:rsidRPr="00A62E3F">
        <w:rPr>
          <w:sz w:val="20"/>
          <w:szCs w:val="20"/>
        </w:rPr>
        <w:t xml:space="preserve"> płatności</w:t>
      </w:r>
      <w:r w:rsidR="003073C7" w:rsidRPr="00A62E3F">
        <w:rPr>
          <w:sz w:val="20"/>
          <w:szCs w:val="20"/>
        </w:rPr>
        <w:t xml:space="preserve"> za wykonanie przedmiotu umowy:</w:t>
      </w:r>
      <w:r w:rsidRPr="00A62E3F">
        <w:rPr>
          <w:sz w:val="20"/>
          <w:szCs w:val="20"/>
        </w:rPr>
        <w:t xml:space="preserve"> </w:t>
      </w:r>
    </w:p>
    <w:p w14:paraId="61EA7617" w14:textId="5E3772D1" w:rsidR="003073C7" w:rsidRPr="00A62E3F" w:rsidRDefault="002D7E1E" w:rsidP="003073C7">
      <w:pPr>
        <w:pStyle w:val="Akapitzlist"/>
        <w:numPr>
          <w:ilvl w:val="0"/>
          <w:numId w:val="22"/>
        </w:numPr>
        <w:tabs>
          <w:tab w:val="left" w:pos="545"/>
        </w:tabs>
        <w:spacing w:line="276" w:lineRule="auto"/>
        <w:ind w:right="102"/>
        <w:rPr>
          <w:sz w:val="20"/>
          <w:szCs w:val="20"/>
        </w:rPr>
      </w:pPr>
      <w:r>
        <w:rPr>
          <w:sz w:val="20"/>
          <w:szCs w:val="20"/>
        </w:rPr>
        <w:t>I płatność w kwocie minimum 5</w:t>
      </w:r>
      <w:r w:rsidR="003073C7" w:rsidRPr="00A62E3F">
        <w:rPr>
          <w:sz w:val="20"/>
          <w:szCs w:val="20"/>
        </w:rPr>
        <w:t>0% pozostałego wynagrodzenia brutto określonego</w:t>
      </w:r>
      <w:r w:rsidR="003073C7" w:rsidRPr="00A62E3F">
        <w:rPr>
          <w:spacing w:val="-2"/>
          <w:sz w:val="20"/>
          <w:szCs w:val="20"/>
        </w:rPr>
        <w:t xml:space="preserve"> </w:t>
      </w:r>
      <w:r w:rsidR="003073C7" w:rsidRPr="00A62E3F">
        <w:rPr>
          <w:sz w:val="20"/>
          <w:szCs w:val="20"/>
        </w:rPr>
        <w:t>w</w:t>
      </w:r>
      <w:r w:rsidR="003073C7" w:rsidRPr="00A62E3F">
        <w:rPr>
          <w:spacing w:val="-1"/>
          <w:sz w:val="20"/>
          <w:szCs w:val="20"/>
        </w:rPr>
        <w:t xml:space="preserve"> </w:t>
      </w:r>
      <w:r w:rsidR="003073C7" w:rsidRPr="00A62E3F">
        <w:rPr>
          <w:sz w:val="20"/>
          <w:szCs w:val="20"/>
        </w:rPr>
        <w:t>§</w:t>
      </w:r>
      <w:r w:rsidR="003073C7" w:rsidRPr="00A62E3F">
        <w:rPr>
          <w:spacing w:val="-4"/>
          <w:sz w:val="20"/>
          <w:szCs w:val="20"/>
        </w:rPr>
        <w:t xml:space="preserve"> </w:t>
      </w:r>
      <w:r w:rsidR="003073C7" w:rsidRPr="00A62E3F">
        <w:rPr>
          <w:sz w:val="20"/>
          <w:szCs w:val="20"/>
        </w:rPr>
        <w:t>5</w:t>
      </w:r>
      <w:r w:rsidR="003073C7" w:rsidRPr="00A62E3F">
        <w:rPr>
          <w:spacing w:val="-1"/>
          <w:sz w:val="20"/>
          <w:szCs w:val="20"/>
        </w:rPr>
        <w:t xml:space="preserve"> </w:t>
      </w:r>
      <w:r w:rsidR="003073C7" w:rsidRPr="00A62E3F">
        <w:rPr>
          <w:sz w:val="20"/>
          <w:szCs w:val="20"/>
        </w:rPr>
        <w:t>ust.</w:t>
      </w:r>
      <w:r w:rsidR="003073C7" w:rsidRPr="00A62E3F">
        <w:rPr>
          <w:spacing w:val="2"/>
          <w:sz w:val="20"/>
          <w:szCs w:val="20"/>
        </w:rPr>
        <w:t xml:space="preserve"> </w:t>
      </w:r>
      <w:r w:rsidR="003073C7" w:rsidRPr="00A62E3F">
        <w:rPr>
          <w:sz w:val="20"/>
          <w:szCs w:val="20"/>
        </w:rPr>
        <w:t>1</w:t>
      </w:r>
      <w:r w:rsidR="003073C7" w:rsidRPr="00A62E3F">
        <w:rPr>
          <w:spacing w:val="-3"/>
          <w:sz w:val="20"/>
          <w:szCs w:val="20"/>
        </w:rPr>
        <w:t xml:space="preserve"> </w:t>
      </w:r>
      <w:r w:rsidR="003073C7" w:rsidRPr="00A62E3F">
        <w:rPr>
          <w:sz w:val="20"/>
          <w:szCs w:val="20"/>
        </w:rPr>
        <w:t>niniejszej</w:t>
      </w:r>
      <w:r w:rsidR="003073C7" w:rsidRPr="00A62E3F">
        <w:rPr>
          <w:spacing w:val="2"/>
          <w:sz w:val="20"/>
          <w:szCs w:val="20"/>
        </w:rPr>
        <w:t xml:space="preserve"> </w:t>
      </w:r>
      <w:r w:rsidR="003073C7" w:rsidRPr="00A62E3F">
        <w:rPr>
          <w:sz w:val="20"/>
          <w:szCs w:val="20"/>
        </w:rPr>
        <w:t xml:space="preserve">umowy. </w:t>
      </w:r>
    </w:p>
    <w:p w14:paraId="7AC146AA" w14:textId="4A957204" w:rsidR="00BC3DDC" w:rsidRPr="00A62E3F" w:rsidRDefault="002D7E1E" w:rsidP="003073C7">
      <w:pPr>
        <w:pStyle w:val="Akapitzlist"/>
        <w:numPr>
          <w:ilvl w:val="0"/>
          <w:numId w:val="22"/>
        </w:numPr>
        <w:tabs>
          <w:tab w:val="left" w:pos="545"/>
        </w:tabs>
        <w:spacing w:line="276" w:lineRule="auto"/>
        <w:ind w:right="102"/>
        <w:rPr>
          <w:sz w:val="20"/>
          <w:szCs w:val="20"/>
        </w:rPr>
      </w:pPr>
      <w:r>
        <w:rPr>
          <w:sz w:val="20"/>
          <w:szCs w:val="20"/>
        </w:rPr>
        <w:t>II</w:t>
      </w:r>
      <w:r w:rsidR="003073C7" w:rsidRPr="00A62E3F">
        <w:rPr>
          <w:sz w:val="20"/>
          <w:szCs w:val="20"/>
        </w:rPr>
        <w:t xml:space="preserve"> płatność - pozostałe wynagrodzenie umowne</w:t>
      </w:r>
      <w:r w:rsidR="00BC3DDC" w:rsidRPr="00A62E3F">
        <w:rPr>
          <w:spacing w:val="1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brutto,</w:t>
      </w:r>
      <w:r w:rsidR="00BC3DDC" w:rsidRPr="00A62E3F">
        <w:rPr>
          <w:spacing w:val="-2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określonego</w:t>
      </w:r>
      <w:r w:rsidR="00BC3DDC" w:rsidRPr="00A62E3F">
        <w:rPr>
          <w:spacing w:val="-2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w</w:t>
      </w:r>
      <w:r w:rsidR="00BC3DDC" w:rsidRPr="00A62E3F">
        <w:rPr>
          <w:spacing w:val="-1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§</w:t>
      </w:r>
      <w:r w:rsidR="00BC3DDC" w:rsidRPr="00A62E3F">
        <w:rPr>
          <w:spacing w:val="-4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5</w:t>
      </w:r>
      <w:r w:rsidR="00BC3DDC" w:rsidRPr="00A62E3F">
        <w:rPr>
          <w:spacing w:val="-1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ust.</w:t>
      </w:r>
      <w:r w:rsidR="00BC3DDC" w:rsidRPr="00A62E3F">
        <w:rPr>
          <w:spacing w:val="2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1</w:t>
      </w:r>
      <w:r w:rsidR="00BC3DDC" w:rsidRPr="00A62E3F">
        <w:rPr>
          <w:spacing w:val="-3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niniejszej</w:t>
      </w:r>
      <w:r w:rsidR="00BC3DDC" w:rsidRPr="00A62E3F">
        <w:rPr>
          <w:spacing w:val="2"/>
          <w:sz w:val="20"/>
          <w:szCs w:val="20"/>
        </w:rPr>
        <w:t xml:space="preserve"> </w:t>
      </w:r>
      <w:r w:rsidR="00BC3DDC" w:rsidRPr="00A62E3F">
        <w:rPr>
          <w:sz w:val="20"/>
          <w:szCs w:val="20"/>
        </w:rPr>
        <w:t>umowy.</w:t>
      </w:r>
    </w:p>
    <w:p w14:paraId="63C0E0B1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before="1" w:line="276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Należność za wykonane roboty przekazywana będzie na rachunek bankowy wskazany 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fakturze.</w:t>
      </w:r>
    </w:p>
    <w:p w14:paraId="7978C6BB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line="276" w:lineRule="auto"/>
        <w:ind w:right="106"/>
        <w:rPr>
          <w:sz w:val="20"/>
          <w:szCs w:val="20"/>
        </w:rPr>
      </w:pP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dostarczania,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przedkładaną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fakturą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oświadczeń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Podwykonawców,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wywiązaniu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 wymagalnych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zobowiązań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finansowych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całkowitym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zaspokojeniu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roszczeń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wynikających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Podwykonawcy.</w:t>
      </w:r>
    </w:p>
    <w:p w14:paraId="296CEB5F" w14:textId="77777777" w:rsidR="00BC3DDC" w:rsidRPr="00A62E3F" w:rsidRDefault="00BC3DDC" w:rsidP="00BC3DDC">
      <w:pPr>
        <w:pStyle w:val="Akapitzlist"/>
        <w:numPr>
          <w:ilvl w:val="0"/>
          <w:numId w:val="13"/>
        </w:numPr>
        <w:tabs>
          <w:tab w:val="left" w:pos="545"/>
        </w:tabs>
        <w:spacing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2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niedostarczenia</w:t>
      </w:r>
      <w:r w:rsidRPr="00A62E3F">
        <w:rPr>
          <w:spacing w:val="1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oświadczenia,</w:t>
      </w:r>
      <w:r w:rsidRPr="00A62E3F">
        <w:rPr>
          <w:spacing w:val="1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którym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1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11"/>
          <w:sz w:val="20"/>
          <w:szCs w:val="20"/>
        </w:rPr>
        <w:t xml:space="preserve"> </w:t>
      </w:r>
      <w:r w:rsidRPr="00A62E3F">
        <w:rPr>
          <w:sz w:val="20"/>
          <w:szCs w:val="20"/>
        </w:rPr>
        <w:t>9,</w:t>
      </w:r>
      <w:r w:rsidRPr="00A62E3F">
        <w:rPr>
          <w:spacing w:val="12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zatrzyma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 należności Wykonawcy, kwotę w wysokości równej należności Podwykonawcy, do czasu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otrzymania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tego potwierdzenia.</w:t>
      </w:r>
    </w:p>
    <w:p w14:paraId="528E63AB" w14:textId="77777777" w:rsidR="00BC3DDC" w:rsidRPr="00A62E3F" w:rsidRDefault="00BC3DDC" w:rsidP="00BC3DDC">
      <w:pPr>
        <w:spacing w:line="276" w:lineRule="auto"/>
        <w:jc w:val="both"/>
        <w:rPr>
          <w:sz w:val="20"/>
          <w:szCs w:val="20"/>
        </w:rPr>
        <w:sectPr w:rsidR="00BC3DDC" w:rsidRPr="00A62E3F" w:rsidSect="00BC3DDC">
          <w:type w:val="continuous"/>
          <w:pgSz w:w="11910" w:h="16840"/>
          <w:pgMar w:top="1040" w:right="880" w:bottom="1660" w:left="1160" w:header="0" w:footer="1428" w:gutter="0"/>
          <w:cols w:space="708"/>
        </w:sectPr>
      </w:pPr>
    </w:p>
    <w:p w14:paraId="3B926DE3" w14:textId="77777777" w:rsidR="003073C7" w:rsidRPr="00A62E3F" w:rsidRDefault="003073C7" w:rsidP="003073C7">
      <w:pPr>
        <w:pStyle w:val="Akapitzlist"/>
        <w:numPr>
          <w:ilvl w:val="0"/>
          <w:numId w:val="13"/>
        </w:numPr>
        <w:tabs>
          <w:tab w:val="left" w:pos="730"/>
        </w:tabs>
        <w:spacing w:before="74"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Wykonawcy nie będą przysługiwały odsetki za okres opóźnienia w zapłacie przypadający na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okres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oczekiwania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otrzymaniu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 należności za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wykonaną przez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Podwykonawców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część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robót.</w:t>
      </w:r>
    </w:p>
    <w:p w14:paraId="7B8E8457" w14:textId="77777777" w:rsidR="003073C7" w:rsidRPr="00A62E3F" w:rsidRDefault="003073C7" w:rsidP="003073C7">
      <w:pPr>
        <w:pStyle w:val="Akapitzlist"/>
        <w:numPr>
          <w:ilvl w:val="0"/>
          <w:numId w:val="13"/>
        </w:numPr>
        <w:tabs>
          <w:tab w:val="left" w:pos="730"/>
        </w:tabs>
        <w:spacing w:before="74"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Wynagrodzenie, o którym mowa w ust.1, obejmuje wszelkie koszty związane z realizacją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 Umowy, w tym w szczególności koszty: wykonania Przedmiotu Umowy, koszty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zakupionych</w:t>
      </w:r>
      <w:r w:rsidRPr="00A62E3F">
        <w:rPr>
          <w:spacing w:val="49"/>
          <w:sz w:val="20"/>
          <w:szCs w:val="20"/>
        </w:rPr>
        <w:t xml:space="preserve"> </w:t>
      </w:r>
      <w:r w:rsidRPr="00A62E3F">
        <w:rPr>
          <w:sz w:val="20"/>
          <w:szCs w:val="20"/>
        </w:rPr>
        <w:t>materiałów,</w:t>
      </w:r>
      <w:r w:rsidRPr="00A62E3F">
        <w:rPr>
          <w:spacing w:val="48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koszty</w:t>
      </w:r>
      <w:r w:rsidRPr="00A62E3F">
        <w:rPr>
          <w:spacing w:val="49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przygotowawczych,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porządkowych,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utrzymania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terenu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i zaplecza budowy, zabezpieczenia majątku i bezpieczeństwa na terenie budowy, naprawy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ewentualnych szkód na terenie budowy spowodowanych przez Wykonawcę w trakcie 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ubezpieczenia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sporządzenie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planu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BIOZ,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wszelkich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badań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laboratoryjnych,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wszelkich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przeglądów,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serwisów,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napraw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wykonanych i zamontowanych urządzeń, koszty wykonania wszelkich prób, badań, odbiorów 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formalności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urzędowych.</w:t>
      </w:r>
    </w:p>
    <w:p w14:paraId="2577E682" w14:textId="77777777" w:rsidR="003073C7" w:rsidRPr="00A62E3F" w:rsidRDefault="003073C7" w:rsidP="003073C7">
      <w:pPr>
        <w:pStyle w:val="Akapitzlist"/>
        <w:numPr>
          <w:ilvl w:val="0"/>
          <w:numId w:val="13"/>
        </w:numPr>
        <w:tabs>
          <w:tab w:val="left" w:pos="514"/>
        </w:tabs>
        <w:spacing w:before="2" w:line="288" w:lineRule="auto"/>
        <w:ind w:left="400" w:right="108" w:hanging="284"/>
        <w:rPr>
          <w:sz w:val="20"/>
          <w:szCs w:val="20"/>
        </w:rPr>
      </w:pPr>
      <w:r w:rsidRPr="00A62E3F">
        <w:rPr>
          <w:sz w:val="20"/>
          <w:szCs w:val="20"/>
        </w:rPr>
        <w:t>W przypadku konieczności zaniechania lub niewykonania części zakresu przedmiotu 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strony przewidują, że wynagrodzenie Wykonawcy ulegnie odpowiednio zmniejszeniu o wartość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prac niewykonanych.</w:t>
      </w:r>
    </w:p>
    <w:p w14:paraId="03D2C818" w14:textId="77777777" w:rsidR="003073C7" w:rsidRPr="00A62E3F" w:rsidRDefault="003073C7" w:rsidP="003073C7">
      <w:pPr>
        <w:pStyle w:val="Tekstpodstawowy"/>
        <w:spacing w:before="2"/>
        <w:ind w:left="0" w:firstLine="0"/>
        <w:jc w:val="left"/>
        <w:rPr>
          <w:sz w:val="20"/>
          <w:szCs w:val="20"/>
        </w:rPr>
      </w:pPr>
    </w:p>
    <w:p w14:paraId="48530368" w14:textId="77777777" w:rsidR="003073C7" w:rsidRPr="00A62E3F" w:rsidRDefault="003073C7" w:rsidP="003073C7">
      <w:pPr>
        <w:pStyle w:val="Nagwek1"/>
        <w:ind w:right="2508"/>
        <w:rPr>
          <w:sz w:val="20"/>
          <w:szCs w:val="20"/>
        </w:rPr>
      </w:pPr>
      <w:r w:rsidRPr="00A62E3F">
        <w:rPr>
          <w:sz w:val="20"/>
          <w:szCs w:val="20"/>
        </w:rPr>
        <w:t>§ 6</w:t>
      </w:r>
    </w:p>
    <w:p w14:paraId="33B67995" w14:textId="77777777" w:rsidR="003073C7" w:rsidRPr="00A62E3F" w:rsidRDefault="003073C7" w:rsidP="003073C7">
      <w:pPr>
        <w:spacing w:before="38"/>
        <w:ind w:left="2515" w:right="2151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Podwykonawstwo</w:t>
      </w:r>
    </w:p>
    <w:p w14:paraId="7A6329EF" w14:textId="77777777" w:rsidR="003073C7" w:rsidRPr="00A62E3F" w:rsidRDefault="003073C7" w:rsidP="003073C7">
      <w:pPr>
        <w:pStyle w:val="Akapitzlist"/>
        <w:numPr>
          <w:ilvl w:val="0"/>
          <w:numId w:val="12"/>
        </w:numPr>
        <w:tabs>
          <w:tab w:val="left" w:pos="478"/>
        </w:tabs>
        <w:spacing w:before="39"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W przypadku zamówień na roboty budowlane lub usługi, które mają być wykonane w miejscu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podlegającym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nadzorowi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żąda,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aby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przystąpieniem do wykonania zamówienia wykonawca, o ile są już znane, podał nazwy albo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imiona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nazwiska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kontaktowe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osób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kontaktu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nimi,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zaangażowanych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takie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usługi.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zawiadamia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 wszelkich zmianach danych, o których mowa w zdaniu pierwszym, w trakcie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także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przekazuje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informacje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temat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nowych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podwykonawców,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którym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późniejszym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okresie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zamierza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powierzyć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realizację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budowlanych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usług.</w:t>
      </w:r>
    </w:p>
    <w:p w14:paraId="494CA9BD" w14:textId="77777777" w:rsidR="003073C7" w:rsidRPr="00A62E3F" w:rsidRDefault="003073C7" w:rsidP="003073C7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 xml:space="preserve">Wykonawca   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     na     roboty     budowlane,     zamierzający     zawrzeć     umowę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obowiązany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trakcie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 zamówienia publicznego na roboty budowlane, do przedłożenia Zamawiającemu 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akceptacji kandydatury Podwykonawcy wraz projektem tej umowy najpóźniej w terminie 10 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planowanym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rozpoczęciem wykonywania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Prac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Podwykonawczych.</w:t>
      </w:r>
    </w:p>
    <w:p w14:paraId="1D189180" w14:textId="77777777" w:rsidR="003073C7" w:rsidRPr="00A62E3F" w:rsidRDefault="003073C7" w:rsidP="003073C7">
      <w:pPr>
        <w:pStyle w:val="Akapitzlist"/>
        <w:numPr>
          <w:ilvl w:val="0"/>
          <w:numId w:val="12"/>
        </w:numPr>
        <w:tabs>
          <w:tab w:val="left" w:pos="478"/>
        </w:tabs>
        <w:spacing w:before="1" w:line="276" w:lineRule="auto"/>
        <w:ind w:right="106"/>
        <w:rPr>
          <w:sz w:val="20"/>
          <w:szCs w:val="20"/>
        </w:rPr>
      </w:pPr>
      <w:r w:rsidRPr="00A62E3F">
        <w:rPr>
          <w:sz w:val="20"/>
          <w:szCs w:val="20"/>
        </w:rPr>
        <w:t>Podwykonawca</w:t>
      </w:r>
      <w:r w:rsidRPr="00A62E3F">
        <w:rPr>
          <w:spacing w:val="10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dalszy</w:t>
      </w:r>
      <w:r w:rsidRPr="00A62E3F">
        <w:rPr>
          <w:spacing w:val="1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podwykonawca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może</w:t>
      </w:r>
      <w:r w:rsidRPr="00A62E3F">
        <w:rPr>
          <w:spacing w:val="7"/>
          <w:sz w:val="20"/>
          <w:szCs w:val="20"/>
        </w:rPr>
        <w:t xml:space="preserve"> </w:t>
      </w:r>
      <w:r w:rsidRPr="00A62E3F">
        <w:rPr>
          <w:sz w:val="20"/>
          <w:szCs w:val="20"/>
        </w:rPr>
        <w:t>zwrócić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10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bezpośrednio</w:t>
      </w:r>
      <w:r w:rsidRPr="00A62E3F">
        <w:rPr>
          <w:spacing w:val="10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obowiązany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dołączyć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 na zawarcie umowy o podwykonawstwo w treści zgodnej z projektem umowy, 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2.</w:t>
      </w:r>
    </w:p>
    <w:p w14:paraId="5292AD2C" w14:textId="77777777" w:rsidR="003073C7" w:rsidRPr="00A62E3F" w:rsidRDefault="003073C7" w:rsidP="003073C7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lastRenderedPageBreak/>
        <w:t>Projekt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powinien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szczególności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zastrzegać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spełnienie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dotyczących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dotyczących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gwarancji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rękojmi,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płatności.</w:t>
      </w:r>
    </w:p>
    <w:p w14:paraId="600A4A5F" w14:textId="77777777" w:rsidR="003073C7" w:rsidRPr="00A62E3F" w:rsidRDefault="003073C7" w:rsidP="003073C7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Termin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dalszemu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przewidziany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 umowie o podwykonawstwo nie może być dłuższy niż 30 dni od dnia doręczenia wykonawcy,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faktury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rachunku,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potwierdzających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 zleconej podwykonawcy lub dalszemu podwykonawcy dostawy, usługi lub 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budowlanej.</w:t>
      </w:r>
    </w:p>
    <w:p w14:paraId="05D4131B" w14:textId="77777777" w:rsidR="003073C7" w:rsidRPr="00A62E3F" w:rsidRDefault="003073C7" w:rsidP="003073C7">
      <w:pPr>
        <w:pStyle w:val="Akapitzlist"/>
        <w:numPr>
          <w:ilvl w:val="0"/>
          <w:numId w:val="12"/>
        </w:numPr>
        <w:tabs>
          <w:tab w:val="left" w:pos="478"/>
        </w:tabs>
        <w:spacing w:line="278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Zamawiający,</w:t>
      </w:r>
      <w:r w:rsidRPr="00A62E3F">
        <w:rPr>
          <w:spacing w:val="79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w  </w:t>
      </w:r>
      <w:r w:rsidRPr="00A62E3F">
        <w:rPr>
          <w:spacing w:val="16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terminie  </w:t>
      </w:r>
      <w:r w:rsidRPr="00A62E3F">
        <w:rPr>
          <w:spacing w:val="18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7  </w:t>
      </w:r>
      <w:r w:rsidRPr="00A62E3F">
        <w:rPr>
          <w:spacing w:val="17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dni  </w:t>
      </w:r>
      <w:r w:rsidRPr="00A62E3F">
        <w:rPr>
          <w:spacing w:val="17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zgłasza  </w:t>
      </w:r>
      <w:r w:rsidRPr="00A62E3F">
        <w:rPr>
          <w:spacing w:val="17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pisemne  </w:t>
      </w:r>
      <w:r w:rsidRPr="00A62E3F">
        <w:rPr>
          <w:spacing w:val="18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zastrzeżenia  </w:t>
      </w:r>
      <w:r w:rsidRPr="00A62E3F">
        <w:rPr>
          <w:spacing w:val="17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do  </w:t>
      </w:r>
      <w:r w:rsidRPr="00A62E3F">
        <w:rPr>
          <w:spacing w:val="18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projektu  </w:t>
      </w:r>
      <w:r w:rsidRPr="00A62E3F">
        <w:rPr>
          <w:spacing w:val="15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przedmiotem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budowlane,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jeżeli:</w:t>
      </w:r>
    </w:p>
    <w:p w14:paraId="390A886E" w14:textId="77777777" w:rsidR="00D937E8" w:rsidRPr="00A62E3F" w:rsidRDefault="00D937E8" w:rsidP="00D937E8">
      <w:pPr>
        <w:pStyle w:val="Akapitzlist"/>
        <w:numPr>
          <w:ilvl w:val="1"/>
          <w:numId w:val="12"/>
        </w:numPr>
        <w:tabs>
          <w:tab w:val="left" w:pos="826"/>
        </w:tabs>
        <w:spacing w:before="74" w:line="278" w:lineRule="auto"/>
        <w:ind w:right="108" w:hanging="360"/>
        <w:rPr>
          <w:sz w:val="20"/>
          <w:szCs w:val="20"/>
        </w:rPr>
      </w:pPr>
      <w:r w:rsidRPr="00A62E3F">
        <w:rPr>
          <w:sz w:val="20"/>
          <w:szCs w:val="20"/>
        </w:rPr>
        <w:t>termin zapłaty wynagrodzenia podwykonawcy lub dalszemu podwykonawcy przewidziany w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projekcie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dłuższy niż określony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ust.5,</w:t>
      </w:r>
    </w:p>
    <w:p w14:paraId="6420A78B" w14:textId="77777777" w:rsidR="00D937E8" w:rsidRPr="00A62E3F" w:rsidRDefault="00D937E8" w:rsidP="00D937E8">
      <w:pPr>
        <w:pStyle w:val="Akapitzlist"/>
        <w:numPr>
          <w:ilvl w:val="1"/>
          <w:numId w:val="12"/>
        </w:numPr>
        <w:tabs>
          <w:tab w:val="left" w:pos="826"/>
        </w:tabs>
        <w:spacing w:line="276" w:lineRule="auto"/>
        <w:ind w:right="111" w:hanging="360"/>
        <w:rPr>
          <w:sz w:val="20"/>
          <w:szCs w:val="20"/>
        </w:rPr>
      </w:pPr>
      <w:r w:rsidRPr="00A62E3F">
        <w:rPr>
          <w:sz w:val="20"/>
          <w:szCs w:val="20"/>
        </w:rPr>
        <w:t>termin</w:t>
      </w:r>
      <w:r w:rsidRPr="00A62E3F">
        <w:rPr>
          <w:spacing w:val="15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5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6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6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</w:t>
      </w:r>
      <w:r w:rsidRPr="00A62E3F">
        <w:rPr>
          <w:spacing w:val="15"/>
          <w:sz w:val="20"/>
          <w:szCs w:val="20"/>
        </w:rPr>
        <w:t xml:space="preserve"> </w:t>
      </w:r>
      <w:r w:rsidRPr="00A62E3F">
        <w:rPr>
          <w:sz w:val="20"/>
          <w:szCs w:val="20"/>
        </w:rPr>
        <w:t>wykracza</w:t>
      </w:r>
      <w:r w:rsidRPr="00A62E3F">
        <w:rPr>
          <w:spacing w:val="13"/>
          <w:sz w:val="20"/>
          <w:szCs w:val="20"/>
        </w:rPr>
        <w:t xml:space="preserve"> </w:t>
      </w:r>
      <w:r w:rsidRPr="00A62E3F">
        <w:rPr>
          <w:sz w:val="20"/>
          <w:szCs w:val="20"/>
        </w:rPr>
        <w:t>poza</w:t>
      </w:r>
      <w:r w:rsidRPr="00A62E3F">
        <w:rPr>
          <w:spacing w:val="14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</w:t>
      </w:r>
      <w:r w:rsidRPr="00A62E3F">
        <w:rPr>
          <w:spacing w:val="15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5"/>
          <w:sz w:val="20"/>
          <w:szCs w:val="20"/>
        </w:rPr>
        <w:t xml:space="preserve"> </w:t>
      </w:r>
      <w:r w:rsidRPr="00A62E3F">
        <w:rPr>
          <w:sz w:val="20"/>
          <w:szCs w:val="20"/>
        </w:rPr>
        <w:t>wskazany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§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3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zagrożenie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 budowlanych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określonym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§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3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terminie,</w:t>
      </w:r>
    </w:p>
    <w:p w14:paraId="53C8798E" w14:textId="77777777" w:rsidR="00D937E8" w:rsidRPr="00A62E3F" w:rsidRDefault="00D937E8" w:rsidP="00D937E8">
      <w:pPr>
        <w:pStyle w:val="Akapitzlist"/>
        <w:numPr>
          <w:ilvl w:val="1"/>
          <w:numId w:val="12"/>
        </w:numPr>
        <w:tabs>
          <w:tab w:val="left" w:pos="826"/>
        </w:tabs>
        <w:spacing w:line="276" w:lineRule="auto"/>
        <w:ind w:right="109" w:hanging="360"/>
        <w:rPr>
          <w:sz w:val="20"/>
          <w:szCs w:val="20"/>
        </w:rPr>
      </w:pPr>
      <w:r w:rsidRPr="00A62E3F">
        <w:rPr>
          <w:sz w:val="20"/>
          <w:szCs w:val="20"/>
        </w:rPr>
        <w:t>umowa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zawiera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zapisy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uzależniające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rzecz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Zamawiającego,</w:t>
      </w:r>
    </w:p>
    <w:p w14:paraId="4CEC124E" w14:textId="77777777" w:rsidR="00D937E8" w:rsidRPr="00A62E3F" w:rsidRDefault="00D937E8" w:rsidP="00D937E8">
      <w:pPr>
        <w:pStyle w:val="Akapitzlist"/>
        <w:numPr>
          <w:ilvl w:val="1"/>
          <w:numId w:val="12"/>
        </w:numPr>
        <w:tabs>
          <w:tab w:val="left" w:pos="826"/>
        </w:tabs>
        <w:spacing w:line="276" w:lineRule="auto"/>
        <w:ind w:right="104" w:hanging="360"/>
        <w:rPr>
          <w:sz w:val="20"/>
          <w:szCs w:val="20"/>
        </w:rPr>
      </w:pPr>
      <w:r w:rsidRPr="00A62E3F">
        <w:rPr>
          <w:sz w:val="20"/>
          <w:szCs w:val="20"/>
        </w:rPr>
        <w:t>umowa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zawiera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uregulowań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dotyczących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zawierania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dostawy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usługi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związane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dalszymi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podwykonawcami,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szczególności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zapisów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warunkujących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Zamawiającego,</w:t>
      </w:r>
    </w:p>
    <w:p w14:paraId="17870C63" w14:textId="77777777" w:rsidR="00D937E8" w:rsidRPr="00A62E3F" w:rsidRDefault="00D937E8" w:rsidP="00D937E8">
      <w:pPr>
        <w:pStyle w:val="Akapitzlist"/>
        <w:numPr>
          <w:ilvl w:val="1"/>
          <w:numId w:val="12"/>
        </w:numPr>
        <w:tabs>
          <w:tab w:val="left" w:pos="826"/>
        </w:tabs>
        <w:ind w:left="825" w:hanging="349"/>
        <w:rPr>
          <w:sz w:val="20"/>
          <w:szCs w:val="20"/>
        </w:rPr>
      </w:pPr>
      <w:r w:rsidRPr="00A62E3F">
        <w:rPr>
          <w:sz w:val="20"/>
          <w:szCs w:val="20"/>
        </w:rPr>
        <w:t>umowa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zawiera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kwoty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wynagrodzenia,</w:t>
      </w:r>
    </w:p>
    <w:p w14:paraId="32F2E178" w14:textId="77777777" w:rsidR="00D937E8" w:rsidRPr="00A62E3F" w:rsidRDefault="00D937E8" w:rsidP="00D937E8">
      <w:pPr>
        <w:pStyle w:val="Akapitzlist"/>
        <w:numPr>
          <w:ilvl w:val="1"/>
          <w:numId w:val="12"/>
        </w:numPr>
        <w:tabs>
          <w:tab w:val="left" w:pos="826"/>
        </w:tabs>
        <w:spacing w:before="34" w:line="276" w:lineRule="auto"/>
        <w:ind w:right="108" w:hanging="360"/>
        <w:rPr>
          <w:sz w:val="20"/>
          <w:szCs w:val="20"/>
        </w:rPr>
      </w:pPr>
      <w:r w:rsidRPr="00A62E3F">
        <w:rPr>
          <w:sz w:val="20"/>
          <w:szCs w:val="20"/>
        </w:rPr>
        <w:t>umowa zawiera zapisy dotyczące utajnienia jej treści w zakresie wynagrodzenia/ceny dla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Zamawiającego.</w:t>
      </w:r>
    </w:p>
    <w:p w14:paraId="4E54F824" w14:textId="77777777" w:rsidR="00F22775" w:rsidRPr="00A62E3F" w:rsidRDefault="00F22775" w:rsidP="00F22775">
      <w:pPr>
        <w:pStyle w:val="Akapitzlist"/>
        <w:numPr>
          <w:ilvl w:val="0"/>
          <w:numId w:val="12"/>
        </w:numPr>
        <w:tabs>
          <w:tab w:val="left" w:pos="478"/>
        </w:tabs>
        <w:spacing w:before="2" w:line="276" w:lineRule="auto"/>
        <w:ind w:right="102"/>
        <w:rPr>
          <w:sz w:val="20"/>
          <w:szCs w:val="20"/>
        </w:rPr>
      </w:pPr>
      <w:r w:rsidRPr="00A62E3F">
        <w:rPr>
          <w:sz w:val="20"/>
          <w:szCs w:val="20"/>
        </w:rPr>
        <w:t>Niezgłoszenie pisemnych zastrzeżeń do przedłożonego projektu umowy o podwykonawstwo,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wyżej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wymienionym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uważa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 przez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Zamawiającego.</w:t>
      </w:r>
    </w:p>
    <w:p w14:paraId="2CC05F89" w14:textId="77777777" w:rsidR="00F22775" w:rsidRPr="00A62E3F" w:rsidRDefault="00F22775" w:rsidP="00F22775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t>Wykonawca,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przedkłada</w:t>
      </w:r>
      <w:r w:rsidRPr="00A62E3F">
        <w:rPr>
          <w:spacing w:val="26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27"/>
          <w:sz w:val="20"/>
          <w:szCs w:val="20"/>
        </w:rPr>
        <w:t xml:space="preserve"> </w:t>
      </w:r>
      <w:r w:rsidRPr="00A62E3F">
        <w:rPr>
          <w:sz w:val="20"/>
          <w:szCs w:val="20"/>
        </w:rPr>
        <w:t>poświadczoną</w:t>
      </w:r>
      <w:r w:rsidRPr="00A62E3F">
        <w:rPr>
          <w:spacing w:val="27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25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zgodność</w:t>
      </w:r>
      <w:r w:rsidRPr="00A62E3F">
        <w:rPr>
          <w:spacing w:val="28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25"/>
          <w:sz w:val="20"/>
          <w:szCs w:val="20"/>
        </w:rPr>
        <w:t xml:space="preserve"> </w:t>
      </w:r>
      <w:r w:rsidRPr="00A62E3F">
        <w:rPr>
          <w:sz w:val="20"/>
          <w:szCs w:val="20"/>
        </w:rPr>
        <w:t>oryginałem</w:t>
      </w:r>
      <w:r w:rsidRPr="00A62E3F">
        <w:rPr>
          <w:spacing w:val="28"/>
          <w:sz w:val="20"/>
          <w:szCs w:val="20"/>
        </w:rPr>
        <w:t xml:space="preserve"> </w:t>
      </w:r>
      <w:r w:rsidRPr="00A62E3F">
        <w:rPr>
          <w:sz w:val="20"/>
          <w:szCs w:val="20"/>
        </w:rPr>
        <w:t>kopię</w:t>
      </w:r>
      <w:r w:rsidRPr="00A62E3F">
        <w:rPr>
          <w:spacing w:val="26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zawartej</w:t>
      </w:r>
      <w:r w:rsidRPr="00A62E3F">
        <w:rPr>
          <w:spacing w:val="27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o podwykonawstwo, której przedmiotem są roboty budowlane, w terminie 7 dni od dnia jej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zawarcia.</w:t>
      </w:r>
    </w:p>
    <w:p w14:paraId="33ED9833" w14:textId="77777777" w:rsidR="003073C7" w:rsidRPr="00A62E3F" w:rsidRDefault="003073C7" w:rsidP="003073C7">
      <w:pPr>
        <w:spacing w:line="278" w:lineRule="auto"/>
        <w:jc w:val="both"/>
        <w:rPr>
          <w:sz w:val="20"/>
          <w:szCs w:val="20"/>
        </w:rPr>
        <w:sectPr w:rsidR="003073C7" w:rsidRPr="00A62E3F" w:rsidSect="003073C7">
          <w:type w:val="continuous"/>
          <w:pgSz w:w="11910" w:h="16840"/>
          <w:pgMar w:top="1040" w:right="880" w:bottom="1660" w:left="1160" w:header="0" w:footer="1428" w:gutter="0"/>
          <w:cols w:space="708"/>
        </w:sectPr>
      </w:pPr>
    </w:p>
    <w:p w14:paraId="7DB44DDB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t>Wykonawca,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przedkłada</w:t>
      </w:r>
      <w:r w:rsidRPr="00A62E3F">
        <w:rPr>
          <w:spacing w:val="26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27"/>
          <w:sz w:val="20"/>
          <w:szCs w:val="20"/>
        </w:rPr>
        <w:t xml:space="preserve"> </w:t>
      </w:r>
      <w:r w:rsidRPr="00A62E3F">
        <w:rPr>
          <w:sz w:val="20"/>
          <w:szCs w:val="20"/>
        </w:rPr>
        <w:t>poświadczoną</w:t>
      </w:r>
      <w:r w:rsidRPr="00A62E3F">
        <w:rPr>
          <w:spacing w:val="27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25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zgodność</w:t>
      </w:r>
      <w:r w:rsidRPr="00A62E3F">
        <w:rPr>
          <w:spacing w:val="28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25"/>
          <w:sz w:val="20"/>
          <w:szCs w:val="20"/>
        </w:rPr>
        <w:t xml:space="preserve"> </w:t>
      </w:r>
      <w:r w:rsidRPr="00A62E3F">
        <w:rPr>
          <w:sz w:val="20"/>
          <w:szCs w:val="20"/>
        </w:rPr>
        <w:t>oryginałem</w:t>
      </w:r>
      <w:r w:rsidRPr="00A62E3F">
        <w:rPr>
          <w:spacing w:val="28"/>
          <w:sz w:val="20"/>
          <w:szCs w:val="20"/>
        </w:rPr>
        <w:t xml:space="preserve"> </w:t>
      </w:r>
      <w:r w:rsidRPr="00A62E3F">
        <w:rPr>
          <w:sz w:val="20"/>
          <w:szCs w:val="20"/>
        </w:rPr>
        <w:t>kopię</w:t>
      </w:r>
      <w:r w:rsidRPr="00A62E3F">
        <w:rPr>
          <w:spacing w:val="26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zawartej</w:t>
      </w:r>
      <w:r w:rsidRPr="00A62E3F">
        <w:rPr>
          <w:spacing w:val="27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o podwykonawstwo, której przedmiotem są dostawy lub usługi, w terminie 7 dni od dnia jej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zawarcia,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wyłączeniem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umów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wartości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mniejszej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niż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50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000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zł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brutto.</w:t>
      </w:r>
    </w:p>
    <w:p w14:paraId="091BC213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W przypadku, o którym mowa w ust. 9, jeżeli termin zapłaty wynagrodzenia jest dłuższy niż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 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 5, zamawiający informuje o tym wykonawcę i wzywa go do doprowadzenia do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 tej umowy. Wykonawca zobowiązany jest zawiadomić zamawiającego o dokonanej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zmianie w terminie 7 dni od otrzymania wezwania pod rygorem wystąpienia o zapłatę kary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umownej.</w:t>
      </w:r>
    </w:p>
    <w:p w14:paraId="08F0FB98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Przepisy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1–10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stosuje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odpowiednio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tej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podwykonawstwo.</w:t>
      </w:r>
    </w:p>
    <w:p w14:paraId="1FF09B89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before="37"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powierzenia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 jest do dokonania we własnym zakresie zapłaty wymagalnego wynagrodzenia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zachowaniem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płatności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podwykonawcą.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potwierdzenia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faktura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obejmującą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zakres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podwykonawcę,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przekazać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 oświadczenie podwykonawcy lub dalszego podwykonawcy o wywiązaniu się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 z wymagalnych zobowiązań finansowych oraz całkowitym zaspokojeniu roszczeń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wynikających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6C8B9BC7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before="1"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wymagalnego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przysługującego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zawarł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zaakceptowaną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umowę 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są 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budowlane,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 zawarł przedłożoną zamawiającemu umowę o podwykonawstwo, której przedmiotem są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dostawy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usługi,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uchylenia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obowiązku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odpowiednio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wykonawcę,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podwykonawcę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dalszego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podwykonawcę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budowlane.</w:t>
      </w:r>
    </w:p>
    <w:p w14:paraId="3CF4A881" w14:textId="77777777" w:rsidR="007F62A4" w:rsidRPr="00A62E3F" w:rsidRDefault="007F62A4" w:rsidP="007F62A4">
      <w:pPr>
        <w:pStyle w:val="Nagwek1"/>
        <w:ind w:right="2508"/>
        <w:rPr>
          <w:sz w:val="20"/>
          <w:szCs w:val="20"/>
        </w:rPr>
        <w:sectPr w:rsidR="007F62A4" w:rsidRPr="00A62E3F">
          <w:type w:val="continuous"/>
          <w:pgSz w:w="11910" w:h="16840"/>
          <w:pgMar w:top="1040" w:right="880" w:bottom="1620" w:left="1160" w:header="0" w:footer="1428" w:gutter="0"/>
          <w:cols w:space="708"/>
        </w:sectPr>
      </w:pPr>
    </w:p>
    <w:p w14:paraId="01668C7D" w14:textId="55A4473E" w:rsidR="00B256F2" w:rsidRPr="00A62E3F" w:rsidRDefault="00D8360C">
      <w:pPr>
        <w:pStyle w:val="Akapitzlist"/>
        <w:numPr>
          <w:ilvl w:val="0"/>
          <w:numId w:val="12"/>
        </w:numPr>
        <w:tabs>
          <w:tab w:val="left" w:pos="478"/>
        </w:tabs>
        <w:spacing w:line="278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lastRenderedPageBreak/>
        <w:t>Wynagrodzenie,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13,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dotyczy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wyłącznie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powstałych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zaakceptowaniu</w:t>
      </w:r>
      <w:r w:rsidRPr="00A62E3F">
        <w:rPr>
          <w:spacing w:val="58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57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59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59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59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podwykonawstwo,</w:t>
      </w:r>
      <w:r w:rsidRPr="00A62E3F">
        <w:rPr>
          <w:spacing w:val="59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której  przedmiotem</w:t>
      </w:r>
      <w:r w:rsidRPr="00A62E3F">
        <w:rPr>
          <w:spacing w:val="59"/>
          <w:sz w:val="20"/>
          <w:szCs w:val="20"/>
        </w:rPr>
        <w:t xml:space="preserve"> </w:t>
      </w:r>
      <w:r w:rsidRPr="00A62E3F">
        <w:rPr>
          <w:sz w:val="20"/>
          <w:szCs w:val="20"/>
        </w:rPr>
        <w:t>są</w:t>
      </w:r>
      <w:r w:rsidR="00F22775" w:rsidRPr="00F22775">
        <w:rPr>
          <w:sz w:val="20"/>
          <w:szCs w:val="20"/>
        </w:rPr>
        <w:t xml:space="preserve"> </w:t>
      </w:r>
      <w:r w:rsidR="00F22775" w:rsidRPr="00A62E3F">
        <w:rPr>
          <w:sz w:val="20"/>
          <w:szCs w:val="20"/>
        </w:rPr>
        <w:t>roboty</w:t>
      </w:r>
      <w:r w:rsidR="00F22775" w:rsidRPr="00A62E3F">
        <w:rPr>
          <w:spacing w:val="1"/>
          <w:sz w:val="20"/>
          <w:szCs w:val="20"/>
        </w:rPr>
        <w:t xml:space="preserve"> </w:t>
      </w:r>
      <w:r w:rsidR="00F22775" w:rsidRPr="00A62E3F">
        <w:rPr>
          <w:sz w:val="20"/>
          <w:szCs w:val="20"/>
        </w:rPr>
        <w:t>budowlane,</w:t>
      </w:r>
    </w:p>
    <w:p w14:paraId="68E857FA" w14:textId="606BC5D3" w:rsidR="00F22775" w:rsidRPr="00A62E3F" w:rsidRDefault="00F22775" w:rsidP="00F22775">
      <w:pPr>
        <w:pStyle w:val="Tekstpodstawowy"/>
        <w:spacing w:before="74" w:line="278" w:lineRule="auto"/>
        <w:ind w:left="477" w:right="109" w:firstLine="0"/>
        <w:rPr>
          <w:sz w:val="20"/>
          <w:szCs w:val="20"/>
        </w:rPr>
      </w:pP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przedłożeniu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poświadczonej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zgodność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oryginałem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kopii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podwykonawstwo, której przedmiotem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są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dostawy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usługi.</w:t>
      </w:r>
    </w:p>
    <w:p w14:paraId="34840E0D" w14:textId="77777777" w:rsidR="00F22775" w:rsidRPr="00A62E3F" w:rsidRDefault="00F22775" w:rsidP="00F22775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6"/>
        <w:rPr>
          <w:sz w:val="20"/>
          <w:szCs w:val="20"/>
        </w:rPr>
      </w:pPr>
      <w:r w:rsidRPr="00A62E3F">
        <w:rPr>
          <w:sz w:val="20"/>
          <w:szCs w:val="20"/>
        </w:rPr>
        <w:t>Bezpośrednia zapłata obejmuje wyłącznie należne wynagrodzenie, bez odsetek, należnych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 lub dalszemu podwykonawcy.</w:t>
      </w:r>
    </w:p>
    <w:p w14:paraId="491BE8B5" w14:textId="77777777" w:rsidR="00F22775" w:rsidRPr="00A62E3F" w:rsidRDefault="00F22775" w:rsidP="00F22775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Przed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dokonaniem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prześle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informację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zamiarze dokonania bezpośredniej zapłaty. Wykonawca może, w terminie 7 dni od otrzymania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informacji, zgłosić pisemne uwagi dotyczące zasadności bezpośredniej zapłaty wynagrodzenia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 lub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dalszemu podwykonawcy,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której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13.</w:t>
      </w:r>
    </w:p>
    <w:p w14:paraId="4EBB3561" w14:textId="77777777" w:rsidR="00F22775" w:rsidRPr="00A62E3F" w:rsidRDefault="00F22775" w:rsidP="00F22775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11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zgłoszenia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uwag,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16,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może:</w:t>
      </w:r>
    </w:p>
    <w:p w14:paraId="7EFBAAF8" w14:textId="77777777" w:rsidR="00F22775" w:rsidRPr="00A62E3F" w:rsidRDefault="00F22775" w:rsidP="00F22775">
      <w:pPr>
        <w:pStyle w:val="Akapitzlist"/>
        <w:numPr>
          <w:ilvl w:val="1"/>
          <w:numId w:val="12"/>
        </w:numPr>
        <w:tabs>
          <w:tab w:val="left" w:pos="826"/>
        </w:tabs>
        <w:spacing w:line="276" w:lineRule="auto"/>
        <w:ind w:right="106" w:hanging="360"/>
        <w:rPr>
          <w:sz w:val="20"/>
          <w:szCs w:val="20"/>
        </w:rPr>
      </w:pPr>
      <w:r w:rsidRPr="00A62E3F">
        <w:rPr>
          <w:sz w:val="20"/>
          <w:szCs w:val="20"/>
        </w:rPr>
        <w:t>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podwykonawcy,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jeżeli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wykaże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niezasadność takiej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albo,</w:t>
      </w:r>
    </w:p>
    <w:p w14:paraId="17DAD90B" w14:textId="77777777" w:rsidR="00F22775" w:rsidRPr="00A62E3F" w:rsidRDefault="00F22775" w:rsidP="00F22775">
      <w:pPr>
        <w:pStyle w:val="Akapitzlist"/>
        <w:numPr>
          <w:ilvl w:val="1"/>
          <w:numId w:val="12"/>
        </w:numPr>
        <w:tabs>
          <w:tab w:val="left" w:pos="826"/>
        </w:tabs>
        <w:spacing w:line="276" w:lineRule="auto"/>
        <w:ind w:right="105" w:hanging="360"/>
        <w:rPr>
          <w:sz w:val="20"/>
          <w:szCs w:val="20"/>
        </w:rPr>
      </w:pPr>
      <w:r w:rsidRPr="00A62E3F">
        <w:rPr>
          <w:sz w:val="20"/>
          <w:szCs w:val="20"/>
        </w:rPr>
        <w:t>złożyć do depozytu sądowego kwotę potrzebną na pokrycie wynagrodzenia podwykonawcy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lub dalszego podwykonawcy w przypadku istnienia zasadniczej wątpliwości zamawiającego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co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należnej zapłaty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podmiotu,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któremu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płatność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należy, albo</w:t>
      </w:r>
    </w:p>
    <w:p w14:paraId="41C532AB" w14:textId="77777777" w:rsidR="00F22775" w:rsidRPr="00A62E3F" w:rsidRDefault="00F22775" w:rsidP="00F22775">
      <w:pPr>
        <w:pStyle w:val="Akapitzlist"/>
        <w:numPr>
          <w:ilvl w:val="1"/>
          <w:numId w:val="12"/>
        </w:numPr>
        <w:tabs>
          <w:tab w:val="left" w:pos="826"/>
        </w:tabs>
        <w:spacing w:line="276" w:lineRule="auto"/>
        <w:ind w:right="107" w:hanging="360"/>
        <w:rPr>
          <w:sz w:val="20"/>
          <w:szCs w:val="20"/>
        </w:rPr>
      </w:pPr>
      <w:r w:rsidRPr="00A62E3F">
        <w:rPr>
          <w:sz w:val="20"/>
          <w:szCs w:val="20"/>
        </w:rPr>
        <w:t>dokonać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podwykonawcy, jeżeli podwykonawca lub dalszy podwykonawca wykaże zasadność takiej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zapłaty.</w:t>
      </w:r>
    </w:p>
    <w:p w14:paraId="4535A263" w14:textId="77777777" w:rsidR="00F22775" w:rsidRPr="00A62E3F" w:rsidRDefault="00F22775" w:rsidP="00F22775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2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22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dokonania</w:t>
      </w:r>
      <w:r w:rsidRPr="00A62E3F">
        <w:rPr>
          <w:spacing w:val="19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bezpośredniej</w:t>
      </w:r>
      <w:r w:rsidRPr="00A62E3F">
        <w:rPr>
          <w:spacing w:val="22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22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22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21"/>
          <w:sz w:val="20"/>
          <w:szCs w:val="20"/>
        </w:rPr>
        <w:t xml:space="preserve"> </w:t>
      </w:r>
      <w:r w:rsidRPr="00A62E3F">
        <w:rPr>
          <w:sz w:val="20"/>
          <w:szCs w:val="20"/>
        </w:rPr>
        <w:t>dalszemu</w:t>
      </w:r>
      <w:r w:rsidRPr="00A62E3F">
        <w:rPr>
          <w:spacing w:val="2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podwykonawcy,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których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mowa   w   ust.   1,   Zamawiający   potrąca   kwotę   wypłaconego   wynagrodzenia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 wynagrodzenia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należnego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wykonawcy.</w:t>
      </w:r>
    </w:p>
    <w:p w14:paraId="35A388C1" w14:textId="77777777" w:rsidR="00F22775" w:rsidRPr="00A62E3F" w:rsidRDefault="00F22775" w:rsidP="00F22775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Zamawiający zastrzega sobie prawo żądania od Wykonawcy oświadczeń Podwykonawców,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osoby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umocowane,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otrzymaniu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wynagrodzenia. Jeżeli suma niepotwierdzonych przez Podwykonawców należności przekroczy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pozostałą do uregulowania przez Zamawiającego na rzecz Wykonawcy kwotę wynagrodzenia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 może, z zastrzeżeniem ust. 6, wstrzymać zapłatę wynagrodzenia Wykonawcy, do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czasu uregulowania zobowiązań wobec Podwykonawców i przedstawienia 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oświadczeń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Podwykonawców,</w:t>
      </w:r>
      <w:r w:rsidRPr="00A62E3F">
        <w:rPr>
          <w:spacing w:val="2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mowa 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ust.12.</w:t>
      </w:r>
    </w:p>
    <w:p w14:paraId="066CFAF1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t>Dopuszcza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miejsce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procedur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opisanych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13,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dostarczenie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gwarancji bankowych, na kwotę równą wartości robót zlecanych Podwykonawcom, lub 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kwotę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stanowiącą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różnicę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pomiędzy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wartością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przekazanymi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oświadczeniami, o których mowa w ust. 12, z terminem ważności nie krótszym niż 3 miesiące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 terminie określonym umowie. Wcześniejszy zwrot gwarancji bankowej może nastąpić po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otrzymaniu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oświadczenia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uregulowaniu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kwot.</w:t>
      </w:r>
    </w:p>
    <w:p w14:paraId="1DE3977D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2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zaistnienia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trzykrotnej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 lub dalszemu podwykonawcy, o których mowa w ust. 13, lub konieczność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bezpośrednich zapłat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sumę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większa niż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5%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wartości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 określonej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§5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</w:p>
    <w:p w14:paraId="3F376922" w14:textId="77777777" w:rsidR="002035AF" w:rsidRPr="00A62E3F" w:rsidRDefault="002035AF" w:rsidP="002035AF">
      <w:pPr>
        <w:pStyle w:val="Tekstpodstawowy"/>
        <w:spacing w:line="276" w:lineRule="auto"/>
        <w:ind w:left="477" w:right="112" w:firstLine="0"/>
        <w:rPr>
          <w:sz w:val="20"/>
          <w:szCs w:val="20"/>
        </w:rPr>
      </w:pPr>
      <w:r w:rsidRPr="00A62E3F">
        <w:rPr>
          <w:sz w:val="20"/>
          <w:szCs w:val="20"/>
        </w:rPr>
        <w:t>1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przysługiwać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odstąpienia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sprawie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publicznego z winy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Wykonawcy.</w:t>
      </w:r>
    </w:p>
    <w:p w14:paraId="4BC90535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line="27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Zamawiający dopuszcza wskazanie nazw (firm) i adresów Podwykonawców w terminie 10 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wprowadzeniem 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teren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budowy.</w:t>
      </w:r>
    </w:p>
    <w:p w14:paraId="79D9A382" w14:textId="77777777" w:rsidR="002035AF" w:rsidRPr="00A62E3F" w:rsidRDefault="002035AF" w:rsidP="002035AF">
      <w:pPr>
        <w:pStyle w:val="Akapitzlist"/>
        <w:numPr>
          <w:ilvl w:val="0"/>
          <w:numId w:val="12"/>
        </w:numPr>
        <w:tabs>
          <w:tab w:val="left" w:pos="478"/>
        </w:tabs>
        <w:spacing w:line="276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Jakakolwiek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przerwa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wynikająca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braku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 traktowana jako przerwa wynikła z przyczyn zależnych od Wykonawcy i nie może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stanowić podstawy do zmiany terminu zakończenia robót, o którym mowa w §3 niniejszej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147A5230" w14:textId="77777777" w:rsidR="002035AF" w:rsidRPr="00A62E3F" w:rsidRDefault="002035AF" w:rsidP="002035AF">
      <w:pPr>
        <w:pStyle w:val="Nagwek1"/>
        <w:spacing w:line="248" w:lineRule="exact"/>
        <w:ind w:right="2147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7</w:t>
      </w:r>
    </w:p>
    <w:p w14:paraId="33AFC039" w14:textId="77777777" w:rsidR="002035AF" w:rsidRPr="00A62E3F" w:rsidRDefault="002035AF" w:rsidP="002035AF">
      <w:pPr>
        <w:spacing w:before="37"/>
        <w:ind w:left="2515" w:right="2509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Gwarancja</w:t>
      </w:r>
      <w:r w:rsidRPr="00A62E3F">
        <w:rPr>
          <w:b/>
          <w:spacing w:val="-5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i</w:t>
      </w:r>
      <w:r w:rsidRPr="00A62E3F">
        <w:rPr>
          <w:b/>
          <w:spacing w:val="-4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rękojmia</w:t>
      </w:r>
    </w:p>
    <w:p w14:paraId="786E1ACD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before="74"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Wykonawca udziela …………………. gwarancji jakości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 wykonane przez siebie roboty 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wbudowane materiały od dnia podpisania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 końcowego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 umowy 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Zamawiającego.</w:t>
      </w:r>
    </w:p>
    <w:p w14:paraId="33073158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before="1"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Niniejsza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jednocześnie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gwarancyjny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rozumieniu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Kodeksu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cywilnego.</w:t>
      </w:r>
    </w:p>
    <w:p w14:paraId="35FCD503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before="2" w:line="276" w:lineRule="auto"/>
        <w:ind w:right="111"/>
        <w:rPr>
          <w:sz w:val="20"/>
          <w:szCs w:val="20"/>
        </w:rPr>
      </w:pPr>
      <w:r w:rsidRPr="00A62E3F">
        <w:rPr>
          <w:sz w:val="20"/>
          <w:szCs w:val="20"/>
        </w:rPr>
        <w:t>Strony zgodnie ustalają, że do gwarancji udzielonej na mocy niniejszej umowy zastosowanie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mają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Kodeksu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cywilnego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gwarancji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jakości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sprzedaży,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zastrzeżeniem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postanowień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zawartych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lastRenderedPageBreak/>
        <w:t>w niniejszej umowie.</w:t>
      </w:r>
    </w:p>
    <w:p w14:paraId="0AB13084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6" w:lineRule="auto"/>
        <w:ind w:right="110"/>
        <w:rPr>
          <w:sz w:val="20"/>
          <w:szCs w:val="20"/>
        </w:rPr>
      </w:pPr>
      <w:r w:rsidRPr="00A62E3F">
        <w:rPr>
          <w:sz w:val="20"/>
          <w:szCs w:val="20"/>
        </w:rPr>
        <w:t>Strony potwierdzają, iż wynagrodzenie umowne, o którym mowa w § 5 ust. 1, obejmuje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tytułu udzielenia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gwarancji.</w:t>
      </w:r>
    </w:p>
    <w:p w14:paraId="4A9EE86E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6" w:lineRule="auto"/>
        <w:ind w:right="106"/>
        <w:rPr>
          <w:sz w:val="20"/>
          <w:szCs w:val="20"/>
        </w:rPr>
      </w:pPr>
      <w:r w:rsidRPr="00A62E3F">
        <w:rPr>
          <w:sz w:val="20"/>
          <w:szCs w:val="20"/>
        </w:rPr>
        <w:t>Gwarancja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narusza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uprawnień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wynikających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rękojmi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wady,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jak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również do dochodzenia roszczeń o naprawienie poniesionej szkody w pełnej wysokości 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innych roszczeń przysługujących Zamawiającemu zgodnie z umową i przepisami kodeksu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cywilnego.</w:t>
      </w:r>
    </w:p>
    <w:p w14:paraId="4D47B1CE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W przypadku stwierdzenia w trakcie eksploatacji obiektu, wad lub usterek (w okresie pomiędzy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przeglądami okresowymi), Wykonawca zobowiązany jest do ich usunięcia u w ciągu 7 dni 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dnia doręczenia zawiadomienia o ujawnionych usterkach. W przypadku, kiedy z obiektywnych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powodów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niemożliwe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dotrzymanie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strony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ustalą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usunięcie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zgłoszonych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usterek.</w:t>
      </w:r>
    </w:p>
    <w:p w14:paraId="527D109D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Strata lub szkoda w robotach lub materiałach zastosowanych do robót w okresie między datą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rozpoczęcia a zakończeniem terminów gwarancji powinna być naprawiona przez Wykonawcę i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jego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koszt,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jeżeli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utrata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zniszczenie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działań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zaniedbania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Wykonawcy.</w:t>
      </w:r>
    </w:p>
    <w:p w14:paraId="22F33CA4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8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t>Usunięcie wady lub usterki stwierdzone zostanie protokołem podpisanym przez każdą ze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Stron.</w:t>
      </w:r>
    </w:p>
    <w:p w14:paraId="686A1EBE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usunięcia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usterek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wyznaczonym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podczas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przeglądu w okresie gwarancji terminie, 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ma prawo, bez konieczności uzyskania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zgody sądu, do zlecenia zastępczego wykonania robót, związanych z usunięciem tych wad 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usterek,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 opłacenia kosztów tego zlecenia z zabezpieczenia,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 którym mowa w §11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takim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zabezpieczenie,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wnoszone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formie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pieniądza,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pomniejszone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zastępczego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usunięcia,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zostanie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zwrócone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bez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odsetek bankowych.</w:t>
      </w:r>
    </w:p>
    <w:p w14:paraId="4A2A3D95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Jeżeli koszt usunięcia wad i usterek przekracza wysokość kwoty zabezpieczenia, o której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§11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pokrycia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poprzez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zapłatę 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wskazanym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wezwaniu od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Zamawiającego.</w:t>
      </w:r>
    </w:p>
    <w:p w14:paraId="51895FCF" w14:textId="77777777" w:rsidR="002035AF" w:rsidRPr="00A62E3F" w:rsidRDefault="002035AF" w:rsidP="002035AF">
      <w:pPr>
        <w:pStyle w:val="Akapitzlist"/>
        <w:numPr>
          <w:ilvl w:val="0"/>
          <w:numId w:val="11"/>
        </w:numPr>
        <w:tabs>
          <w:tab w:val="left" w:pos="545"/>
        </w:tabs>
        <w:spacing w:line="276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Termin biegu gwarancji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ulega zawieszeniu na czas pomiędzy zgłoszeniem Wykonawcy wady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usterki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jej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prawidłowym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usunięciem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potwierdzonym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Zamawiającego.</w:t>
      </w:r>
    </w:p>
    <w:p w14:paraId="216700C5" w14:textId="77777777" w:rsidR="002035AF" w:rsidRPr="00A62E3F" w:rsidRDefault="002035AF" w:rsidP="002035AF">
      <w:pPr>
        <w:pStyle w:val="Tekstpodstawowy"/>
        <w:spacing w:before="9"/>
        <w:ind w:left="0" w:firstLine="0"/>
        <w:jc w:val="left"/>
        <w:rPr>
          <w:sz w:val="20"/>
          <w:szCs w:val="20"/>
        </w:rPr>
      </w:pPr>
    </w:p>
    <w:p w14:paraId="07955392" w14:textId="77777777" w:rsidR="002035AF" w:rsidRPr="00A62E3F" w:rsidRDefault="002035AF" w:rsidP="002035AF">
      <w:pPr>
        <w:pStyle w:val="Nagwek1"/>
        <w:ind w:right="2508"/>
        <w:rPr>
          <w:sz w:val="20"/>
          <w:szCs w:val="20"/>
        </w:rPr>
      </w:pPr>
      <w:r w:rsidRPr="00A62E3F">
        <w:rPr>
          <w:sz w:val="20"/>
          <w:szCs w:val="20"/>
        </w:rPr>
        <w:t>§ 8</w:t>
      </w:r>
    </w:p>
    <w:p w14:paraId="06B3BEE4" w14:textId="77777777" w:rsidR="002035AF" w:rsidRPr="00A62E3F" w:rsidRDefault="002035AF" w:rsidP="002035AF">
      <w:pPr>
        <w:spacing w:before="40"/>
        <w:ind w:left="2515" w:right="2508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Kary</w:t>
      </w:r>
      <w:r w:rsidRPr="00A62E3F">
        <w:rPr>
          <w:b/>
          <w:spacing w:val="-3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umowne</w:t>
      </w:r>
      <w:r w:rsidRPr="00A62E3F">
        <w:rPr>
          <w:b/>
          <w:spacing w:val="-5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i</w:t>
      </w:r>
      <w:r w:rsidRPr="00A62E3F">
        <w:rPr>
          <w:b/>
          <w:spacing w:val="-3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roszczenia</w:t>
      </w:r>
      <w:r w:rsidRPr="00A62E3F">
        <w:rPr>
          <w:b/>
          <w:spacing w:val="-2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odszkodowawcze</w:t>
      </w:r>
    </w:p>
    <w:p w14:paraId="38AEE2CE" w14:textId="77777777" w:rsidR="002035AF" w:rsidRPr="00A62E3F" w:rsidRDefault="002035AF" w:rsidP="002035AF">
      <w:pPr>
        <w:pStyle w:val="Akapitzlist"/>
        <w:numPr>
          <w:ilvl w:val="0"/>
          <w:numId w:val="10"/>
        </w:numPr>
        <w:tabs>
          <w:tab w:val="left" w:pos="545"/>
        </w:tabs>
        <w:spacing w:before="38" w:line="276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Strony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zastrzegają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naliczania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kar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nieterminowe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nienależyte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naruszenie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wskazanych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ust.2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 umowie.</w:t>
      </w:r>
    </w:p>
    <w:p w14:paraId="283FD899" w14:textId="77777777" w:rsidR="002035AF" w:rsidRPr="00A62E3F" w:rsidRDefault="002035AF" w:rsidP="002035AF">
      <w:pPr>
        <w:pStyle w:val="Akapitzlist"/>
        <w:numPr>
          <w:ilvl w:val="0"/>
          <w:numId w:val="10"/>
        </w:numPr>
        <w:tabs>
          <w:tab w:val="left" w:pos="545"/>
        </w:tabs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Wykonawca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zapłaci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karę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umowną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za:</w:t>
      </w:r>
    </w:p>
    <w:p w14:paraId="34651E4E" w14:textId="77777777" w:rsidR="002035AF" w:rsidRPr="00A62E3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before="38"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powierzenie wykonywania prac Podwykonawcy lub Dalszemu Podwykonawcy bez uzyskania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uprzedniej, pisemnej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3000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zł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każdy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taki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przypadek.</w:t>
      </w:r>
    </w:p>
    <w:p w14:paraId="26485D12" w14:textId="77777777" w:rsidR="002035A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before="74" w:line="276" w:lineRule="auto"/>
        <w:ind w:right="104"/>
        <w:rPr>
          <w:sz w:val="20"/>
          <w:szCs w:val="20"/>
        </w:rPr>
      </w:pPr>
      <w:r w:rsidRPr="00A62E3F">
        <w:rPr>
          <w:sz w:val="20"/>
          <w:szCs w:val="20"/>
        </w:rPr>
        <w:t>nieprzedłożenie do zaakceptowania projektu umowy o podwykonawstwo, której przedmiotem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są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-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0,</w:t>
      </w:r>
      <w:r w:rsidRPr="0003739F">
        <w:rPr>
          <w:sz w:val="20"/>
          <w:szCs w:val="20"/>
        </w:rPr>
        <w:t>05%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wynagrodzenia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 xml:space="preserve">umownego brutto o którym mowa §5 ust.1, za każdy dzień zwłoki liczony od dnia następnego po dniu </w:t>
      </w:r>
      <w:r w:rsidRPr="0003739F">
        <w:rPr>
          <w:sz w:val="20"/>
          <w:szCs w:val="20"/>
        </w:rPr>
        <w:br/>
        <w:t>o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którym</w:t>
      </w:r>
      <w:r w:rsidRPr="0003739F">
        <w:rPr>
          <w:spacing w:val="-2"/>
          <w:sz w:val="20"/>
          <w:szCs w:val="20"/>
        </w:rPr>
        <w:t xml:space="preserve"> </w:t>
      </w:r>
      <w:r w:rsidRPr="0003739F">
        <w:rPr>
          <w:sz w:val="20"/>
          <w:szCs w:val="20"/>
        </w:rPr>
        <w:t>mowa</w:t>
      </w:r>
      <w:r w:rsidRPr="0003739F">
        <w:rPr>
          <w:spacing w:val="-2"/>
          <w:sz w:val="20"/>
          <w:szCs w:val="20"/>
        </w:rPr>
        <w:t xml:space="preserve"> </w:t>
      </w:r>
      <w:r w:rsidRPr="0003739F">
        <w:rPr>
          <w:sz w:val="20"/>
          <w:szCs w:val="20"/>
        </w:rPr>
        <w:t>w § 6</w:t>
      </w:r>
      <w:r w:rsidRPr="0003739F">
        <w:rPr>
          <w:spacing w:val="-2"/>
          <w:sz w:val="20"/>
          <w:szCs w:val="20"/>
        </w:rPr>
        <w:t xml:space="preserve"> </w:t>
      </w:r>
      <w:r w:rsidRPr="0003739F">
        <w:rPr>
          <w:sz w:val="20"/>
          <w:szCs w:val="20"/>
        </w:rPr>
        <w:t xml:space="preserve">ust. 2 do dnia przedłożenia do zaakceptowania projektu umowy </w:t>
      </w:r>
      <w:r w:rsidRPr="0003739F">
        <w:rPr>
          <w:sz w:val="20"/>
          <w:szCs w:val="20"/>
        </w:rPr>
        <w:br/>
        <w:t>o podwykonawstwo, której przedmiotem</w:t>
      </w:r>
      <w:r w:rsidRPr="0003739F">
        <w:rPr>
          <w:spacing w:val="-59"/>
          <w:sz w:val="20"/>
          <w:szCs w:val="20"/>
        </w:rPr>
        <w:t xml:space="preserve"> </w:t>
      </w:r>
      <w:r w:rsidRPr="0003739F">
        <w:rPr>
          <w:sz w:val="20"/>
          <w:szCs w:val="20"/>
        </w:rPr>
        <w:t>są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roboty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budowlane,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lub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projektu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jej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zmiany;</w:t>
      </w:r>
    </w:p>
    <w:p w14:paraId="412740FF" w14:textId="77777777" w:rsidR="002035AF" w:rsidRPr="0003739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before="74" w:line="276" w:lineRule="auto"/>
        <w:ind w:right="104"/>
        <w:rPr>
          <w:sz w:val="20"/>
          <w:szCs w:val="20"/>
        </w:rPr>
      </w:pPr>
      <w:r w:rsidRPr="00F22775">
        <w:rPr>
          <w:sz w:val="20"/>
          <w:szCs w:val="20"/>
        </w:rPr>
        <w:t xml:space="preserve"> </w:t>
      </w:r>
      <w:r w:rsidRPr="0003739F">
        <w:rPr>
          <w:sz w:val="20"/>
          <w:szCs w:val="20"/>
        </w:rPr>
        <w:t>nieprzedłożenie poświadczonej za zgodność z oryginałem kopii umowy o podwykonawstwo,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lub jej zmiany - w wysokości 0,05% wynagrodzenia umownego brutto o którym mowa §5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ust.1,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za</w:t>
      </w:r>
      <w:r w:rsidRPr="0003739F">
        <w:rPr>
          <w:spacing w:val="-3"/>
          <w:sz w:val="20"/>
          <w:szCs w:val="20"/>
        </w:rPr>
        <w:t xml:space="preserve"> </w:t>
      </w:r>
      <w:r w:rsidRPr="0003739F">
        <w:rPr>
          <w:sz w:val="20"/>
          <w:szCs w:val="20"/>
        </w:rPr>
        <w:t>każdy dzień</w:t>
      </w:r>
      <w:r w:rsidRPr="0003739F">
        <w:rPr>
          <w:spacing w:val="-3"/>
          <w:sz w:val="20"/>
          <w:szCs w:val="20"/>
        </w:rPr>
        <w:t xml:space="preserve"> </w:t>
      </w:r>
      <w:r w:rsidRPr="0003739F">
        <w:rPr>
          <w:sz w:val="20"/>
          <w:szCs w:val="20"/>
        </w:rPr>
        <w:t>zwłoki</w:t>
      </w:r>
      <w:r w:rsidRPr="0003739F">
        <w:rPr>
          <w:spacing w:val="-2"/>
          <w:sz w:val="20"/>
          <w:szCs w:val="20"/>
        </w:rPr>
        <w:t xml:space="preserve"> </w:t>
      </w:r>
      <w:r w:rsidRPr="0003739F">
        <w:rPr>
          <w:sz w:val="20"/>
          <w:szCs w:val="20"/>
        </w:rPr>
        <w:t>liczony od dnia następnego po dniu o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którym</w:t>
      </w:r>
      <w:r w:rsidRPr="0003739F">
        <w:rPr>
          <w:spacing w:val="-2"/>
          <w:sz w:val="20"/>
          <w:szCs w:val="20"/>
        </w:rPr>
        <w:t xml:space="preserve"> </w:t>
      </w:r>
      <w:r w:rsidRPr="0003739F">
        <w:rPr>
          <w:sz w:val="20"/>
          <w:szCs w:val="20"/>
        </w:rPr>
        <w:t>mowa</w:t>
      </w:r>
      <w:r w:rsidRPr="0003739F">
        <w:rPr>
          <w:spacing w:val="-2"/>
          <w:sz w:val="20"/>
          <w:szCs w:val="20"/>
        </w:rPr>
        <w:t xml:space="preserve"> </w:t>
      </w:r>
      <w:r w:rsidRPr="0003739F">
        <w:rPr>
          <w:sz w:val="20"/>
          <w:szCs w:val="20"/>
        </w:rPr>
        <w:t>w odpowiednio § 6</w:t>
      </w:r>
      <w:r w:rsidRPr="0003739F">
        <w:rPr>
          <w:spacing w:val="-2"/>
          <w:sz w:val="20"/>
          <w:szCs w:val="20"/>
        </w:rPr>
        <w:t xml:space="preserve"> </w:t>
      </w:r>
      <w:r w:rsidRPr="0003739F">
        <w:rPr>
          <w:sz w:val="20"/>
          <w:szCs w:val="20"/>
        </w:rPr>
        <w:t>ust. 8-10 do dnia przedłożenia poświadczonej za zgodność z oryginałem kopii umowy o podwykonawstwo,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lub jej zmiany;</w:t>
      </w:r>
    </w:p>
    <w:p w14:paraId="19F55F17" w14:textId="77777777" w:rsidR="002035AF" w:rsidRPr="0003739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before="1" w:line="276" w:lineRule="auto"/>
        <w:ind w:right="106"/>
        <w:rPr>
          <w:sz w:val="20"/>
          <w:szCs w:val="20"/>
        </w:rPr>
      </w:pPr>
      <w:r w:rsidRPr="0003739F">
        <w:rPr>
          <w:sz w:val="20"/>
          <w:szCs w:val="20"/>
        </w:rPr>
        <w:t>braku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zapłaty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lub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nieterminowej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zapłaty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wynagrodzenia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należnego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podwykonawcom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lub</w:t>
      </w:r>
      <w:r w:rsidRPr="0003739F">
        <w:rPr>
          <w:spacing w:val="-59"/>
          <w:sz w:val="20"/>
          <w:szCs w:val="20"/>
        </w:rPr>
        <w:t xml:space="preserve"> </w:t>
      </w:r>
      <w:r w:rsidRPr="0003739F">
        <w:rPr>
          <w:sz w:val="20"/>
          <w:szCs w:val="20"/>
        </w:rPr>
        <w:t>dalszym podwykonawcom - w wysokości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0,5% wartości brutto tego wynagrodzenia za każdy</w:t>
      </w:r>
      <w:r w:rsidRPr="0003739F">
        <w:rPr>
          <w:spacing w:val="-59"/>
          <w:sz w:val="20"/>
          <w:szCs w:val="20"/>
        </w:rPr>
        <w:t xml:space="preserve"> </w:t>
      </w:r>
      <w:r w:rsidRPr="0003739F">
        <w:rPr>
          <w:sz w:val="20"/>
          <w:szCs w:val="20"/>
        </w:rPr>
        <w:t>dzień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zwłoki liczony od dnia następnego po dniu wymagalności zapłaty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wynagrodzenia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należnego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podwykonawcom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 xml:space="preserve">lub </w:t>
      </w:r>
      <w:r w:rsidRPr="0003739F">
        <w:rPr>
          <w:spacing w:val="-59"/>
          <w:sz w:val="20"/>
          <w:szCs w:val="20"/>
        </w:rPr>
        <w:t xml:space="preserve"> </w:t>
      </w:r>
      <w:r w:rsidRPr="0003739F">
        <w:rPr>
          <w:sz w:val="20"/>
          <w:szCs w:val="20"/>
        </w:rPr>
        <w:t>dalszym podwykonawcom do dania zapłaty wynagrodzenia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należnego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podwykonawcom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 xml:space="preserve">lub </w:t>
      </w:r>
      <w:r w:rsidRPr="0003739F">
        <w:rPr>
          <w:spacing w:val="-59"/>
          <w:sz w:val="20"/>
          <w:szCs w:val="20"/>
        </w:rPr>
        <w:t xml:space="preserve"> </w:t>
      </w:r>
      <w:r w:rsidRPr="0003739F">
        <w:rPr>
          <w:sz w:val="20"/>
          <w:szCs w:val="20"/>
        </w:rPr>
        <w:t>dalszym podwykonawcom;</w:t>
      </w:r>
    </w:p>
    <w:p w14:paraId="754DB0C5" w14:textId="77777777" w:rsidR="002035AF" w:rsidRPr="0003739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before="1" w:line="276" w:lineRule="auto"/>
        <w:ind w:right="107"/>
        <w:rPr>
          <w:sz w:val="20"/>
          <w:szCs w:val="20"/>
        </w:rPr>
      </w:pPr>
      <w:r w:rsidRPr="0003739F">
        <w:rPr>
          <w:sz w:val="20"/>
          <w:szCs w:val="20"/>
        </w:rPr>
        <w:t>zwłokę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wykonaniu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przedmiotu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umowy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wysokości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0,1%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wynagrodzenia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brutto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 xml:space="preserve">określonego w § 5 ust. 1, za każdy dzień zwłoki </w:t>
      </w:r>
      <w:r w:rsidRPr="0003739F">
        <w:rPr>
          <w:rFonts w:eastAsia="SimSun"/>
          <w:kern w:val="3"/>
          <w:sz w:val="20"/>
          <w:szCs w:val="20"/>
          <w:lang w:eastAsia="zh-CN" w:bidi="hi-IN"/>
        </w:rPr>
        <w:t xml:space="preserve">liczone od dnia następnego po dniu wskazany w </w:t>
      </w:r>
      <w:r w:rsidRPr="0003739F">
        <w:rPr>
          <w:sz w:val="20"/>
          <w:szCs w:val="20"/>
        </w:rPr>
        <w:t xml:space="preserve">§ 3 ust. 1 </w:t>
      </w:r>
      <w:proofErr w:type="spellStart"/>
      <w:r w:rsidRPr="0003739F">
        <w:rPr>
          <w:sz w:val="20"/>
          <w:szCs w:val="20"/>
        </w:rPr>
        <w:t>tiret</w:t>
      </w:r>
      <w:proofErr w:type="spellEnd"/>
      <w:r w:rsidRPr="0003739F">
        <w:rPr>
          <w:sz w:val="20"/>
          <w:szCs w:val="20"/>
        </w:rPr>
        <w:t xml:space="preserve"> 2 umowy</w:t>
      </w:r>
      <w:r w:rsidRPr="0003739F">
        <w:rPr>
          <w:rFonts w:eastAsia="SimSun"/>
          <w:kern w:val="3"/>
          <w:sz w:val="20"/>
          <w:szCs w:val="20"/>
          <w:lang w:eastAsia="zh-CN" w:bidi="hi-IN"/>
        </w:rPr>
        <w:t xml:space="preserve"> do dnia wykonania przedmiotu umowy;</w:t>
      </w:r>
    </w:p>
    <w:p w14:paraId="40837758" w14:textId="77777777" w:rsidR="002035AF" w:rsidRPr="0003739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line="276" w:lineRule="auto"/>
        <w:ind w:right="106"/>
        <w:rPr>
          <w:sz w:val="20"/>
          <w:szCs w:val="20"/>
        </w:rPr>
      </w:pPr>
      <w:r w:rsidRPr="0003739F">
        <w:rPr>
          <w:sz w:val="20"/>
          <w:szCs w:val="20"/>
        </w:rPr>
        <w:t>zwłokę w usunięciu usterek stwierdzonych przy odbiorze końcowym robót lub w okresie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obowiązywania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gwarancji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–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wysokości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0,1%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wynagrodzenia</w:t>
      </w:r>
      <w:r w:rsidRPr="0003739F">
        <w:rPr>
          <w:spacing w:val="62"/>
          <w:sz w:val="20"/>
          <w:szCs w:val="20"/>
        </w:rPr>
        <w:t xml:space="preserve"> </w:t>
      </w:r>
      <w:r w:rsidRPr="0003739F">
        <w:rPr>
          <w:sz w:val="20"/>
          <w:szCs w:val="20"/>
        </w:rPr>
        <w:t>umownego</w:t>
      </w:r>
      <w:r w:rsidRPr="0003739F">
        <w:rPr>
          <w:spacing w:val="62"/>
          <w:sz w:val="20"/>
          <w:szCs w:val="20"/>
        </w:rPr>
        <w:t xml:space="preserve"> </w:t>
      </w:r>
      <w:r w:rsidRPr="0003739F">
        <w:rPr>
          <w:sz w:val="20"/>
          <w:szCs w:val="20"/>
        </w:rPr>
        <w:t>brutto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 xml:space="preserve">określonego w § 5 ust. 1 za każdy </w:t>
      </w:r>
      <w:r w:rsidRPr="0003739F">
        <w:rPr>
          <w:sz w:val="20"/>
          <w:szCs w:val="20"/>
        </w:rPr>
        <w:lastRenderedPageBreak/>
        <w:t>dzień zwłoki liczony od dnia terminu wyznaczonego na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usunięcie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usterki do dnia wykonania naprawy usterki;</w:t>
      </w:r>
    </w:p>
    <w:p w14:paraId="0E863587" w14:textId="77777777" w:rsidR="002035AF" w:rsidRPr="0003739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line="278" w:lineRule="auto"/>
        <w:ind w:right="112"/>
        <w:rPr>
          <w:sz w:val="20"/>
          <w:szCs w:val="20"/>
        </w:rPr>
      </w:pPr>
      <w:r w:rsidRPr="0003739F">
        <w:rPr>
          <w:sz w:val="20"/>
          <w:szCs w:val="20"/>
        </w:rPr>
        <w:t>za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rozwiązanie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lub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odstąpienie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od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umowy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z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przyczyn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leżących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po</w:t>
      </w:r>
      <w:r w:rsidRPr="0003739F">
        <w:rPr>
          <w:spacing w:val="62"/>
          <w:sz w:val="20"/>
          <w:szCs w:val="20"/>
        </w:rPr>
        <w:t xml:space="preserve"> </w:t>
      </w:r>
      <w:r w:rsidRPr="0003739F">
        <w:rPr>
          <w:sz w:val="20"/>
          <w:szCs w:val="20"/>
        </w:rPr>
        <w:t>stronie</w:t>
      </w:r>
      <w:r w:rsidRPr="0003739F">
        <w:rPr>
          <w:spacing w:val="61"/>
          <w:sz w:val="20"/>
          <w:szCs w:val="20"/>
        </w:rPr>
        <w:t xml:space="preserve"> </w:t>
      </w:r>
      <w:r w:rsidRPr="0003739F">
        <w:rPr>
          <w:sz w:val="20"/>
          <w:szCs w:val="20"/>
        </w:rPr>
        <w:t>Wykonawcy</w:t>
      </w:r>
      <w:r w:rsidRPr="0003739F">
        <w:rPr>
          <w:spacing w:val="1"/>
          <w:sz w:val="20"/>
          <w:szCs w:val="20"/>
        </w:rPr>
        <w:t xml:space="preserve"> </w:t>
      </w:r>
      <w:r w:rsidRPr="0003739F">
        <w:rPr>
          <w:sz w:val="20"/>
          <w:szCs w:val="20"/>
        </w:rPr>
        <w:t>w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wysokości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10% wynagrodzenia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umownego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brutto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określonego w</w:t>
      </w:r>
      <w:r w:rsidRPr="0003739F">
        <w:rPr>
          <w:spacing w:val="-1"/>
          <w:sz w:val="20"/>
          <w:szCs w:val="20"/>
        </w:rPr>
        <w:t xml:space="preserve"> </w:t>
      </w:r>
      <w:r w:rsidRPr="0003739F">
        <w:rPr>
          <w:sz w:val="20"/>
          <w:szCs w:val="20"/>
        </w:rPr>
        <w:t>§</w:t>
      </w:r>
      <w:r w:rsidRPr="0003739F">
        <w:rPr>
          <w:spacing w:val="-3"/>
          <w:sz w:val="20"/>
          <w:szCs w:val="20"/>
        </w:rPr>
        <w:t xml:space="preserve"> </w:t>
      </w:r>
      <w:r w:rsidRPr="0003739F">
        <w:rPr>
          <w:sz w:val="20"/>
          <w:szCs w:val="20"/>
        </w:rPr>
        <w:t>5 ust.</w:t>
      </w:r>
      <w:r w:rsidRPr="0003739F">
        <w:rPr>
          <w:spacing w:val="-4"/>
          <w:sz w:val="20"/>
          <w:szCs w:val="20"/>
        </w:rPr>
        <w:t xml:space="preserve"> 1;</w:t>
      </w:r>
    </w:p>
    <w:p w14:paraId="4DC02541" w14:textId="77777777" w:rsidR="002035AF" w:rsidRPr="0003739F" w:rsidRDefault="002035AF" w:rsidP="002035AF">
      <w:pPr>
        <w:pStyle w:val="Akapitzlist"/>
        <w:numPr>
          <w:ilvl w:val="1"/>
          <w:numId w:val="10"/>
        </w:numPr>
        <w:tabs>
          <w:tab w:val="left" w:pos="684"/>
        </w:tabs>
        <w:spacing w:line="278" w:lineRule="auto"/>
        <w:ind w:right="112"/>
        <w:rPr>
          <w:sz w:val="20"/>
          <w:szCs w:val="20"/>
        </w:rPr>
      </w:pPr>
      <w:r w:rsidRPr="0003739F">
        <w:rPr>
          <w:rFonts w:eastAsia="Times New Roman"/>
          <w:sz w:val="20"/>
          <w:szCs w:val="20"/>
        </w:rPr>
        <w:t xml:space="preserve">w przypadku niespełnienia przez Wykonawcę lub Podwykonawcę warunku zatrudnienia na umowę </w:t>
      </w:r>
      <w:r w:rsidRPr="0003739F">
        <w:rPr>
          <w:rFonts w:eastAsia="Times New Roman"/>
          <w:sz w:val="20"/>
          <w:szCs w:val="20"/>
        </w:rPr>
        <w:br/>
        <w:t>o pracę o którym mowa w § 2 ust 2 pkt 6 umowy – w wysokości 250 zł za każdy stwierdzony przypadek.</w:t>
      </w:r>
    </w:p>
    <w:p w14:paraId="5F6204B4" w14:textId="77777777" w:rsidR="002035AF" w:rsidRPr="00A62E3F" w:rsidRDefault="002035AF" w:rsidP="002035AF">
      <w:pPr>
        <w:tabs>
          <w:tab w:val="left" w:pos="684"/>
        </w:tabs>
        <w:spacing w:line="278" w:lineRule="auto"/>
        <w:ind w:left="399" w:right="112"/>
        <w:rPr>
          <w:sz w:val="20"/>
          <w:szCs w:val="20"/>
        </w:rPr>
      </w:pPr>
    </w:p>
    <w:p w14:paraId="4E5B6247" w14:textId="77777777" w:rsidR="002035AF" w:rsidRPr="00A62E3F" w:rsidRDefault="002035AF" w:rsidP="002035AF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108"/>
        <w:rPr>
          <w:strike/>
          <w:sz w:val="20"/>
          <w:szCs w:val="20"/>
        </w:rPr>
      </w:pP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przysługuje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potrącenia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kar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 lub zabezpieczenia należytego wykonania umowy, a także dochodzenia ich na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zasadach ogólnych</w:t>
      </w:r>
    </w:p>
    <w:p w14:paraId="22D6256C" w14:textId="77777777" w:rsidR="002035AF" w:rsidRPr="00A62E3F" w:rsidRDefault="002035AF" w:rsidP="002035AF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Jeżeli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zastrzeżonych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kar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pokrywa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poniesionej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szkody,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przysługuje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dochodzenia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odszkodowania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uzupełniającego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rzeczywiście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poniesionej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szkody.</w:t>
      </w:r>
    </w:p>
    <w:p w14:paraId="0C665BBB" w14:textId="77777777" w:rsidR="002035AF" w:rsidRPr="00A62E3F" w:rsidRDefault="002035AF" w:rsidP="002035AF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Maksymalną łączną wysokość kar umownych Strony ustalają na 20% wynagrodzenia brutto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określonego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 §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5ust.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4DD9D0F3" w14:textId="77777777" w:rsidR="002035AF" w:rsidRPr="00A62E3F" w:rsidRDefault="002035AF" w:rsidP="002035AF">
      <w:pPr>
        <w:pStyle w:val="Nagwek1"/>
        <w:spacing w:before="1"/>
        <w:ind w:right="2508"/>
        <w:rPr>
          <w:sz w:val="20"/>
          <w:szCs w:val="20"/>
        </w:rPr>
      </w:pPr>
      <w:r w:rsidRPr="00A62E3F">
        <w:rPr>
          <w:sz w:val="20"/>
          <w:szCs w:val="20"/>
        </w:rPr>
        <w:t>§ 9</w:t>
      </w:r>
    </w:p>
    <w:p w14:paraId="3831E713" w14:textId="77777777" w:rsidR="002035AF" w:rsidRPr="00A62E3F" w:rsidRDefault="002035AF" w:rsidP="002035AF">
      <w:pPr>
        <w:spacing w:before="39"/>
        <w:ind w:left="2515" w:right="2508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Odstąpienie</w:t>
      </w:r>
      <w:r w:rsidRPr="00A62E3F">
        <w:rPr>
          <w:b/>
          <w:spacing w:val="-4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od</w:t>
      </w:r>
      <w:r w:rsidRPr="00A62E3F">
        <w:rPr>
          <w:b/>
          <w:spacing w:val="-2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umowy</w:t>
      </w:r>
    </w:p>
    <w:p w14:paraId="6D7A93D9" w14:textId="77777777" w:rsidR="002035AF" w:rsidRPr="0003739F" w:rsidRDefault="002035AF" w:rsidP="002035AF">
      <w:pPr>
        <w:widowControl/>
        <w:numPr>
          <w:ilvl w:val="6"/>
          <w:numId w:val="32"/>
        </w:numPr>
        <w:tabs>
          <w:tab w:val="left" w:pos="426"/>
        </w:tabs>
        <w:overflowPunct w:val="0"/>
        <w:autoSpaceDE/>
        <w:autoSpaceDN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A62E3F">
        <w:rPr>
          <w:sz w:val="20"/>
          <w:szCs w:val="20"/>
        </w:rPr>
        <w:tab/>
      </w:r>
      <w:r w:rsidRPr="00A62E3F">
        <w:rPr>
          <w:rFonts w:eastAsia="Times New Roman"/>
          <w:sz w:val="20"/>
          <w:szCs w:val="20"/>
        </w:rPr>
        <w:t>Zamawiającemu</w:t>
      </w:r>
      <w:r w:rsidRPr="0003739F">
        <w:rPr>
          <w:rFonts w:eastAsia="Times New Roman"/>
          <w:sz w:val="20"/>
          <w:szCs w:val="20"/>
        </w:rPr>
        <w:t>, oprócz przyczyn wskazanych w kodeksie cywilnym, przysługuje prawo odstąpienia od umowy lub jej części lub jej rozwiązania bez wypowiedzenia:</w:t>
      </w:r>
    </w:p>
    <w:p w14:paraId="1286E4C5" w14:textId="77777777" w:rsidR="002035AF" w:rsidRPr="00A62E3F" w:rsidRDefault="002035AF" w:rsidP="002035AF">
      <w:pPr>
        <w:widowControl/>
        <w:numPr>
          <w:ilvl w:val="0"/>
          <w:numId w:val="34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03739F">
        <w:rPr>
          <w:rFonts w:eastAsia="Times New Roman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</w:t>
      </w:r>
      <w:r w:rsidRPr="00A62E3F">
        <w:rPr>
          <w:rFonts w:eastAsia="Times New Roman"/>
          <w:sz w:val="20"/>
          <w:szCs w:val="20"/>
        </w:rPr>
        <w:t>można było przewidzieć w chwili zawarcia umowy, lub dalsze wykonywanie umowy może zagrozić podstawowemu interesowi bezpieczeństwa państwa lub bezpieczeństwu publicznemu,</w:t>
      </w:r>
    </w:p>
    <w:p w14:paraId="509E224C" w14:textId="4C61B13A" w:rsidR="002035AF" w:rsidRPr="002035AF" w:rsidRDefault="002035AF" w:rsidP="002035AF">
      <w:pPr>
        <w:widowControl/>
        <w:numPr>
          <w:ilvl w:val="0"/>
          <w:numId w:val="34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jeżeli zostanie dokonane w trybie ‘postępowania egzekucyjnego zajęcie składników majątku Wykonawcy o tak znacznej wartości, że wykonanie umowy przez Wykonawcę będzie zagrożone,</w:t>
      </w:r>
    </w:p>
    <w:p w14:paraId="5D969D11" w14:textId="77777777" w:rsidR="002035AF" w:rsidRPr="00A62E3F" w:rsidRDefault="002035AF" w:rsidP="002035AF">
      <w:pPr>
        <w:widowControl/>
        <w:numPr>
          <w:ilvl w:val="0"/>
          <w:numId w:val="34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Wykonawca nie rozpoczął robót w termie 7 dni od przekazania placu budowy bez uzasadnionych przyczyn pomimo wezwania Zamawiającego złożonego na piśmie,</w:t>
      </w:r>
    </w:p>
    <w:p w14:paraId="76147EBF" w14:textId="77777777" w:rsidR="002035AF" w:rsidRPr="00A62E3F" w:rsidRDefault="002035AF" w:rsidP="002035AF">
      <w:pPr>
        <w:widowControl/>
        <w:numPr>
          <w:ilvl w:val="0"/>
          <w:numId w:val="34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jeżeli Wykonawca zaniechał realizacji robót nieprzerwanie przez okres 14 dni chyba, że przerwa                      w realizacji robót spowodowana jest wystąpieniem siły wyższej, nastąpiła na skutek decyzji właściwych organów lub innych przyczyn niezależnych od Wykonawcy,</w:t>
      </w:r>
    </w:p>
    <w:p w14:paraId="0B4F62F8" w14:textId="77777777" w:rsidR="002035AF" w:rsidRPr="00A62E3F" w:rsidRDefault="002035AF" w:rsidP="002035AF">
      <w:pPr>
        <w:widowControl/>
        <w:numPr>
          <w:ilvl w:val="0"/>
          <w:numId w:val="34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jeżeli Wykonawca tak dalece opóźnia się z wykonaniem przedmiotu umowy, iż nie jest prawdopodobne, że zdoła go ukończyć w umówionym terminie,</w:t>
      </w:r>
    </w:p>
    <w:p w14:paraId="7F94880D" w14:textId="77777777" w:rsidR="002035AF" w:rsidRPr="00A62E3F" w:rsidRDefault="002035AF" w:rsidP="002035AF">
      <w:pPr>
        <w:widowControl/>
        <w:numPr>
          <w:ilvl w:val="0"/>
          <w:numId w:val="34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 xml:space="preserve">jeżeli Wykonawca wykonuje przedmiot umowy wadliwie lub w sposób sprzeczny z umową, niezgodnie z uzgodnieniami  lub zaleceniami Zamawiającego i pomimo wezwania do zmiany sposobu wykonania                      i wyznaczenia odpowiedniego terminu nie wywiązuje się należycie z umowy.   </w:t>
      </w:r>
    </w:p>
    <w:p w14:paraId="00345143" w14:textId="77777777" w:rsidR="002035AF" w:rsidRPr="00A62E3F" w:rsidRDefault="002035AF" w:rsidP="002035AF">
      <w:pPr>
        <w:pStyle w:val="Akapitzlist"/>
        <w:widowControl/>
        <w:numPr>
          <w:ilvl w:val="0"/>
          <w:numId w:val="34"/>
        </w:numPr>
        <w:autoSpaceDE/>
        <w:autoSpaceDN/>
        <w:spacing w:line="276" w:lineRule="auto"/>
        <w:rPr>
          <w:sz w:val="20"/>
          <w:szCs w:val="20"/>
        </w:rPr>
      </w:pPr>
      <w:r w:rsidRPr="00A62E3F">
        <w:rPr>
          <w:spacing w:val="-4"/>
          <w:w w:val="90"/>
          <w:sz w:val="20"/>
          <w:szCs w:val="20"/>
        </w:rPr>
        <w:t>jeżeli</w:t>
      </w:r>
      <w:r w:rsidRPr="00A62E3F">
        <w:rPr>
          <w:spacing w:val="-10"/>
          <w:w w:val="90"/>
          <w:sz w:val="20"/>
          <w:szCs w:val="20"/>
        </w:rPr>
        <w:t xml:space="preserve"> </w:t>
      </w:r>
      <w:r w:rsidRPr="00A62E3F">
        <w:rPr>
          <w:spacing w:val="-4"/>
          <w:w w:val="90"/>
          <w:sz w:val="20"/>
          <w:szCs w:val="20"/>
        </w:rPr>
        <w:t>zachodzi</w:t>
      </w:r>
      <w:r w:rsidRPr="00A62E3F">
        <w:rPr>
          <w:spacing w:val="-10"/>
          <w:w w:val="90"/>
          <w:sz w:val="20"/>
          <w:szCs w:val="20"/>
        </w:rPr>
        <w:t xml:space="preserve"> </w:t>
      </w:r>
      <w:r w:rsidRPr="00A62E3F">
        <w:rPr>
          <w:spacing w:val="-4"/>
          <w:w w:val="90"/>
          <w:sz w:val="20"/>
          <w:szCs w:val="20"/>
        </w:rPr>
        <w:t>co</w:t>
      </w:r>
      <w:r w:rsidRPr="00A62E3F">
        <w:rPr>
          <w:spacing w:val="-9"/>
          <w:w w:val="90"/>
          <w:sz w:val="20"/>
          <w:szCs w:val="20"/>
        </w:rPr>
        <w:t xml:space="preserve"> </w:t>
      </w:r>
      <w:r w:rsidRPr="00A62E3F">
        <w:rPr>
          <w:spacing w:val="-4"/>
          <w:w w:val="90"/>
          <w:sz w:val="20"/>
          <w:szCs w:val="20"/>
        </w:rPr>
        <w:t>najmniej</w:t>
      </w:r>
      <w:r w:rsidRPr="00A62E3F">
        <w:rPr>
          <w:spacing w:val="-7"/>
          <w:w w:val="90"/>
          <w:sz w:val="20"/>
          <w:szCs w:val="20"/>
        </w:rPr>
        <w:t xml:space="preserve"> </w:t>
      </w:r>
      <w:r w:rsidRPr="00A62E3F">
        <w:rPr>
          <w:spacing w:val="-4"/>
          <w:w w:val="90"/>
          <w:sz w:val="20"/>
          <w:szCs w:val="20"/>
        </w:rPr>
        <w:t>jedna</w:t>
      </w:r>
      <w:r w:rsidRPr="00A62E3F">
        <w:rPr>
          <w:spacing w:val="-9"/>
          <w:w w:val="90"/>
          <w:sz w:val="20"/>
          <w:szCs w:val="20"/>
        </w:rPr>
        <w:t xml:space="preserve"> </w:t>
      </w:r>
      <w:r w:rsidRPr="00A62E3F">
        <w:rPr>
          <w:spacing w:val="-4"/>
          <w:w w:val="90"/>
          <w:sz w:val="20"/>
          <w:szCs w:val="20"/>
        </w:rPr>
        <w:t>z</w:t>
      </w:r>
      <w:r w:rsidRPr="00A62E3F">
        <w:rPr>
          <w:spacing w:val="-11"/>
          <w:w w:val="90"/>
          <w:sz w:val="20"/>
          <w:szCs w:val="20"/>
        </w:rPr>
        <w:t xml:space="preserve"> </w:t>
      </w:r>
      <w:r w:rsidRPr="00A62E3F">
        <w:rPr>
          <w:spacing w:val="-4"/>
          <w:w w:val="90"/>
          <w:sz w:val="20"/>
          <w:szCs w:val="20"/>
        </w:rPr>
        <w:t>następujących</w:t>
      </w:r>
      <w:r w:rsidRPr="00A62E3F">
        <w:rPr>
          <w:spacing w:val="-8"/>
          <w:w w:val="90"/>
          <w:sz w:val="20"/>
          <w:szCs w:val="20"/>
        </w:rPr>
        <w:t xml:space="preserve"> </w:t>
      </w:r>
      <w:r w:rsidRPr="00A62E3F">
        <w:rPr>
          <w:spacing w:val="-3"/>
          <w:w w:val="90"/>
          <w:sz w:val="20"/>
          <w:szCs w:val="20"/>
        </w:rPr>
        <w:t>okoliczności:</w:t>
      </w:r>
    </w:p>
    <w:p w14:paraId="721E389A" w14:textId="77777777" w:rsidR="002035AF" w:rsidRPr="00A62E3F" w:rsidRDefault="002035AF" w:rsidP="002035AF">
      <w:pPr>
        <w:pStyle w:val="Akapitzlist"/>
        <w:widowControl/>
        <w:numPr>
          <w:ilvl w:val="2"/>
          <w:numId w:val="37"/>
        </w:numPr>
        <w:autoSpaceDE/>
        <w:autoSpaceDN/>
        <w:spacing w:line="276" w:lineRule="auto"/>
        <w:ind w:left="1418" w:hanging="222"/>
        <w:rPr>
          <w:sz w:val="20"/>
          <w:szCs w:val="20"/>
        </w:rPr>
      </w:pPr>
      <w:r w:rsidRPr="00A62E3F">
        <w:rPr>
          <w:spacing w:val="-3"/>
          <w:sz w:val="20"/>
          <w:szCs w:val="20"/>
        </w:rPr>
        <w:t xml:space="preserve">dokonano zmiany </w:t>
      </w:r>
      <w:r w:rsidRPr="00A62E3F">
        <w:rPr>
          <w:spacing w:val="-2"/>
          <w:sz w:val="20"/>
          <w:szCs w:val="20"/>
        </w:rPr>
        <w:t>umowy z naruszeniem art. 454 i art. 455 PZP, odstąpienie od</w:t>
      </w:r>
      <w:r w:rsidRPr="00A62E3F">
        <w:rPr>
          <w:spacing w:val="-60"/>
          <w:sz w:val="20"/>
          <w:szCs w:val="20"/>
        </w:rPr>
        <w:t xml:space="preserve"> </w:t>
      </w:r>
      <w:r w:rsidRPr="00A62E3F">
        <w:rPr>
          <w:spacing w:val="-3"/>
          <w:w w:val="90"/>
          <w:sz w:val="20"/>
          <w:szCs w:val="20"/>
        </w:rPr>
        <w:t>umowy</w:t>
      </w:r>
      <w:r w:rsidRPr="00A62E3F">
        <w:rPr>
          <w:spacing w:val="-10"/>
          <w:w w:val="90"/>
          <w:sz w:val="20"/>
          <w:szCs w:val="20"/>
        </w:rPr>
        <w:t xml:space="preserve"> </w:t>
      </w:r>
      <w:r w:rsidRPr="00A62E3F">
        <w:rPr>
          <w:spacing w:val="-3"/>
          <w:w w:val="90"/>
          <w:sz w:val="20"/>
          <w:szCs w:val="20"/>
        </w:rPr>
        <w:t>następuje</w:t>
      </w:r>
      <w:r w:rsidRPr="00A62E3F">
        <w:rPr>
          <w:spacing w:val="45"/>
          <w:w w:val="90"/>
          <w:sz w:val="20"/>
          <w:szCs w:val="20"/>
        </w:rPr>
        <w:t xml:space="preserve">                    </w:t>
      </w:r>
      <w:r w:rsidRPr="00A62E3F">
        <w:rPr>
          <w:sz w:val="20"/>
          <w:szCs w:val="20"/>
        </w:rPr>
        <w:t>w części, której zmiana dotyczy,</w:t>
      </w:r>
    </w:p>
    <w:p w14:paraId="0C6E4DCE" w14:textId="77777777" w:rsidR="002035AF" w:rsidRPr="00A62E3F" w:rsidRDefault="002035AF" w:rsidP="002035AF">
      <w:pPr>
        <w:pStyle w:val="Akapitzlist"/>
        <w:widowControl/>
        <w:numPr>
          <w:ilvl w:val="2"/>
          <w:numId w:val="37"/>
        </w:numPr>
        <w:autoSpaceDE/>
        <w:autoSpaceDN/>
        <w:spacing w:line="276" w:lineRule="auto"/>
        <w:rPr>
          <w:sz w:val="20"/>
          <w:szCs w:val="20"/>
        </w:rPr>
      </w:pPr>
      <w:r w:rsidRPr="00A62E3F">
        <w:rPr>
          <w:spacing w:val="-3"/>
          <w:sz w:val="20"/>
          <w:szCs w:val="20"/>
        </w:rPr>
        <w:t>wykonawca</w:t>
      </w:r>
      <w:r w:rsidRPr="00A62E3F">
        <w:rPr>
          <w:spacing w:val="-10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w</w:t>
      </w:r>
      <w:r w:rsidRPr="00A62E3F">
        <w:rPr>
          <w:spacing w:val="-12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chwili</w:t>
      </w:r>
      <w:r w:rsidRPr="00A62E3F">
        <w:rPr>
          <w:spacing w:val="-10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zawarcia</w:t>
      </w:r>
      <w:r w:rsidRPr="00A62E3F">
        <w:rPr>
          <w:spacing w:val="-10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umowy</w:t>
      </w:r>
      <w:r w:rsidRPr="00A62E3F">
        <w:rPr>
          <w:spacing w:val="-11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podlegał</w:t>
      </w:r>
      <w:r w:rsidRPr="00A62E3F">
        <w:rPr>
          <w:spacing w:val="-10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wykluczeniu</w:t>
      </w:r>
      <w:r w:rsidRPr="00A62E3F">
        <w:rPr>
          <w:spacing w:val="-9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na</w:t>
      </w:r>
      <w:r w:rsidRPr="00A62E3F">
        <w:rPr>
          <w:spacing w:val="-10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podstawie</w:t>
      </w:r>
      <w:r w:rsidRPr="00A62E3F">
        <w:rPr>
          <w:spacing w:val="-9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art.</w:t>
      </w:r>
      <w:r w:rsidRPr="00A62E3F">
        <w:rPr>
          <w:spacing w:val="-11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>108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PZP,</w:t>
      </w:r>
    </w:p>
    <w:p w14:paraId="7EABA23C" w14:textId="77777777" w:rsidR="002035AF" w:rsidRPr="00A62E3F" w:rsidRDefault="002035AF" w:rsidP="002035AF">
      <w:pPr>
        <w:pStyle w:val="Akapitzlist"/>
        <w:widowControl/>
        <w:numPr>
          <w:ilvl w:val="2"/>
          <w:numId w:val="37"/>
        </w:numPr>
        <w:autoSpaceDE/>
        <w:autoSpaceDN/>
        <w:spacing w:line="276" w:lineRule="auto"/>
        <w:ind w:left="1418" w:hanging="222"/>
        <w:rPr>
          <w:sz w:val="20"/>
          <w:szCs w:val="20"/>
        </w:rPr>
      </w:pPr>
      <w:r w:rsidRPr="00A62E3F">
        <w:rPr>
          <w:spacing w:val="-2"/>
          <w:sz w:val="20"/>
          <w:szCs w:val="20"/>
        </w:rPr>
        <w:t>Trybunał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pacing w:val="-2"/>
          <w:sz w:val="20"/>
          <w:szCs w:val="20"/>
        </w:rPr>
        <w:t>Sprawiedliwości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pacing w:val="-2"/>
          <w:sz w:val="20"/>
          <w:szCs w:val="20"/>
        </w:rPr>
        <w:t>Unii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pacing w:val="-2"/>
          <w:sz w:val="20"/>
          <w:szCs w:val="20"/>
        </w:rPr>
        <w:t>Europejskiej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pacing w:val="-2"/>
          <w:sz w:val="20"/>
          <w:szCs w:val="20"/>
        </w:rPr>
        <w:t>stwierdził,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pacing w:val="-2"/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pacing w:val="-2"/>
          <w:sz w:val="20"/>
          <w:szCs w:val="20"/>
        </w:rPr>
        <w:t>ramach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pacing w:val="-2"/>
          <w:sz w:val="20"/>
          <w:szCs w:val="20"/>
        </w:rPr>
        <w:t>procedury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przewidzianej w art. 258 Traktatu o funkcjonowaniu Unii Europejskiej, 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pacing w:val="-7"/>
          <w:sz w:val="20"/>
          <w:szCs w:val="20"/>
        </w:rPr>
        <w:t xml:space="preserve">Rzeczpospolita Polska uchybiła zobowiązaniom, które </w:t>
      </w:r>
      <w:r w:rsidRPr="00A62E3F">
        <w:rPr>
          <w:spacing w:val="-6"/>
          <w:sz w:val="20"/>
          <w:szCs w:val="20"/>
        </w:rPr>
        <w:t>ciążą na niej na mocy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pacing w:val="-8"/>
          <w:sz w:val="20"/>
          <w:szCs w:val="20"/>
        </w:rPr>
        <w:t>Traktatów,</w:t>
      </w:r>
      <w:r w:rsidRPr="00A62E3F">
        <w:rPr>
          <w:spacing w:val="-15"/>
          <w:sz w:val="20"/>
          <w:szCs w:val="20"/>
        </w:rPr>
        <w:t xml:space="preserve"> </w:t>
      </w:r>
      <w:r w:rsidRPr="00A62E3F">
        <w:rPr>
          <w:spacing w:val="-8"/>
          <w:sz w:val="20"/>
          <w:szCs w:val="20"/>
        </w:rPr>
        <w:t>dyrektywy</w:t>
      </w:r>
      <w:r w:rsidRPr="00A62E3F">
        <w:rPr>
          <w:spacing w:val="-15"/>
          <w:sz w:val="20"/>
          <w:szCs w:val="20"/>
        </w:rPr>
        <w:t xml:space="preserve"> </w:t>
      </w:r>
      <w:r w:rsidRPr="00A62E3F">
        <w:rPr>
          <w:spacing w:val="-8"/>
          <w:sz w:val="20"/>
          <w:szCs w:val="20"/>
        </w:rPr>
        <w:t>2014/24/UE,</w:t>
      </w:r>
      <w:r w:rsidRPr="00A62E3F">
        <w:rPr>
          <w:spacing w:val="-12"/>
          <w:sz w:val="20"/>
          <w:szCs w:val="20"/>
        </w:rPr>
        <w:t xml:space="preserve"> </w:t>
      </w:r>
      <w:r w:rsidRPr="00A62E3F">
        <w:rPr>
          <w:spacing w:val="-7"/>
          <w:sz w:val="20"/>
          <w:szCs w:val="20"/>
        </w:rPr>
        <w:t>dyrektywy</w:t>
      </w:r>
      <w:r w:rsidRPr="00A62E3F">
        <w:rPr>
          <w:spacing w:val="-16"/>
          <w:sz w:val="20"/>
          <w:szCs w:val="20"/>
        </w:rPr>
        <w:t xml:space="preserve"> </w:t>
      </w:r>
      <w:r w:rsidRPr="00A62E3F">
        <w:rPr>
          <w:spacing w:val="-7"/>
          <w:sz w:val="20"/>
          <w:szCs w:val="20"/>
        </w:rPr>
        <w:t>2014/25/UE</w:t>
      </w:r>
      <w:r w:rsidRPr="00A62E3F">
        <w:rPr>
          <w:spacing w:val="-16"/>
          <w:sz w:val="20"/>
          <w:szCs w:val="20"/>
        </w:rPr>
        <w:t xml:space="preserve"> </w:t>
      </w:r>
      <w:r w:rsidRPr="00A62E3F">
        <w:rPr>
          <w:spacing w:val="-7"/>
          <w:sz w:val="20"/>
          <w:szCs w:val="20"/>
        </w:rPr>
        <w:t>i</w:t>
      </w:r>
      <w:r w:rsidRPr="00A62E3F">
        <w:rPr>
          <w:spacing w:val="-14"/>
          <w:sz w:val="20"/>
          <w:szCs w:val="20"/>
        </w:rPr>
        <w:t xml:space="preserve"> </w:t>
      </w:r>
      <w:r w:rsidRPr="00A62E3F">
        <w:rPr>
          <w:spacing w:val="-7"/>
          <w:sz w:val="20"/>
          <w:szCs w:val="20"/>
        </w:rPr>
        <w:t>dyrektywy</w:t>
      </w:r>
      <w:r w:rsidRPr="00A62E3F">
        <w:rPr>
          <w:spacing w:val="-16"/>
          <w:sz w:val="20"/>
          <w:szCs w:val="20"/>
        </w:rPr>
        <w:t xml:space="preserve"> </w:t>
      </w:r>
      <w:r w:rsidRPr="00A62E3F">
        <w:rPr>
          <w:spacing w:val="-7"/>
          <w:sz w:val="20"/>
          <w:szCs w:val="20"/>
        </w:rPr>
        <w:t>2009/81/WE,</w:t>
      </w:r>
      <w:r w:rsidRPr="00A62E3F">
        <w:rPr>
          <w:spacing w:val="-12"/>
          <w:sz w:val="20"/>
          <w:szCs w:val="20"/>
        </w:rPr>
        <w:t xml:space="preserve"> </w:t>
      </w:r>
      <w:r w:rsidRPr="00A62E3F">
        <w:rPr>
          <w:spacing w:val="-7"/>
          <w:sz w:val="20"/>
          <w:szCs w:val="20"/>
        </w:rPr>
        <w:t>z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pacing w:val="-3"/>
          <w:sz w:val="20"/>
          <w:szCs w:val="20"/>
        </w:rPr>
        <w:t xml:space="preserve">uwagi na to że Zamawiający </w:t>
      </w:r>
      <w:r w:rsidRPr="00A62E3F">
        <w:rPr>
          <w:spacing w:val="-2"/>
          <w:sz w:val="20"/>
          <w:szCs w:val="20"/>
        </w:rPr>
        <w:t>udzielił zamówienia z naruszeniem prawa Unii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Europejskiej.                                                  </w:t>
      </w:r>
    </w:p>
    <w:p w14:paraId="197BE62A" w14:textId="77777777" w:rsidR="002035AF" w:rsidRPr="00A62E3F" w:rsidRDefault="002035AF" w:rsidP="002035AF">
      <w:pPr>
        <w:widowControl/>
        <w:numPr>
          <w:ilvl w:val="0"/>
          <w:numId w:val="33"/>
        </w:numPr>
        <w:tabs>
          <w:tab w:val="left" w:pos="426"/>
        </w:tabs>
        <w:overflowPunct w:val="0"/>
        <w:autoSpaceDE/>
        <w:autoSpaceDN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Zamawiający w razie odstąpienia od umowy z przyczyn, za które Wykonawca nie odpowiada zobowiązany jest do:</w:t>
      </w:r>
    </w:p>
    <w:p w14:paraId="4139913B" w14:textId="77777777" w:rsidR="002035AF" w:rsidRPr="00A62E3F" w:rsidRDefault="002035AF" w:rsidP="002035AF">
      <w:pPr>
        <w:widowControl/>
        <w:numPr>
          <w:ilvl w:val="0"/>
          <w:numId w:val="36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dokonania odbioru przerwanych robót oraz zapłaty wynagrodzenia za roboty, które zostały wykonane do dnia odstąpienia. W takim wypadku wycena tych robót nastąpi w oparciu o kosztorys ofertowy wykonawcy załączony do niniejszej umowy.</w:t>
      </w:r>
    </w:p>
    <w:p w14:paraId="58855235" w14:textId="77777777" w:rsidR="002035AF" w:rsidRPr="00A62E3F" w:rsidRDefault="002035AF" w:rsidP="002035AF">
      <w:pPr>
        <w:widowControl/>
        <w:numPr>
          <w:ilvl w:val="0"/>
          <w:numId w:val="36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rozliczenia się z wykonawcą z tytułu nierozliczonych w inny sposób kosztów budowy obiektów zaplecza, urządzeń związanych z zagospodarowaniem i uzbrojeniem terenu, chyba że Wykonawca wyrazi zgodę na przejęcie tych obiektów i urządzeń,</w:t>
      </w:r>
    </w:p>
    <w:p w14:paraId="0DAFA9ED" w14:textId="77777777" w:rsidR="002035AF" w:rsidRPr="00A62E3F" w:rsidRDefault="002035AF" w:rsidP="002035AF">
      <w:pPr>
        <w:widowControl/>
        <w:numPr>
          <w:ilvl w:val="0"/>
          <w:numId w:val="36"/>
        </w:numPr>
        <w:tabs>
          <w:tab w:val="left" w:pos="72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przyjęcia od Wykonawcy pod swój dozór terenu budowy.</w:t>
      </w:r>
    </w:p>
    <w:p w14:paraId="2716A771" w14:textId="77777777" w:rsidR="002035AF" w:rsidRPr="00A62E3F" w:rsidRDefault="002035AF" w:rsidP="002035AF">
      <w:pPr>
        <w:widowControl/>
        <w:numPr>
          <w:ilvl w:val="0"/>
          <w:numId w:val="33"/>
        </w:numPr>
        <w:tabs>
          <w:tab w:val="left" w:pos="426"/>
        </w:tabs>
        <w:overflowPunct w:val="0"/>
        <w:autoSpaceDE/>
        <w:autoSpaceDN/>
        <w:spacing w:line="276" w:lineRule="auto"/>
        <w:ind w:left="425" w:hanging="425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lastRenderedPageBreak/>
        <w:t>W przypadku odstąpienia od umowy Wykonawcę obciążają następujące obowiązki szczegółowe:</w:t>
      </w:r>
    </w:p>
    <w:p w14:paraId="2B225253" w14:textId="77777777" w:rsidR="002035AF" w:rsidRPr="00A62E3F" w:rsidRDefault="002035AF" w:rsidP="002035AF">
      <w:pPr>
        <w:widowControl/>
        <w:numPr>
          <w:ilvl w:val="0"/>
          <w:numId w:val="35"/>
        </w:numPr>
        <w:tabs>
          <w:tab w:val="left" w:pos="720"/>
          <w:tab w:val="left" w:pos="1069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w terminie 7 dni od daty odstąpienia od umowy Wykonawca przy udziale Zamawiającego i Inspektora nadzoru sporządzi szczegółowy protokół inwentaryzacji robót wg stanu na dzień odstąpienia,</w:t>
      </w:r>
    </w:p>
    <w:p w14:paraId="5EBCFD70" w14:textId="77777777" w:rsidR="002035AF" w:rsidRPr="00A62E3F" w:rsidRDefault="002035AF" w:rsidP="002035AF">
      <w:pPr>
        <w:widowControl/>
        <w:numPr>
          <w:ilvl w:val="0"/>
          <w:numId w:val="35"/>
        </w:numPr>
        <w:tabs>
          <w:tab w:val="left" w:pos="720"/>
          <w:tab w:val="left" w:pos="1069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Wykonawca zabezpieczy przerwane roboty w zakresie obustronnie uzgodnionym na koszt strony, która odstąpiła do umowy,</w:t>
      </w:r>
    </w:p>
    <w:p w14:paraId="13538FE0" w14:textId="77777777" w:rsidR="002035AF" w:rsidRPr="00A62E3F" w:rsidRDefault="002035AF" w:rsidP="002035AF">
      <w:pPr>
        <w:widowControl/>
        <w:numPr>
          <w:ilvl w:val="0"/>
          <w:numId w:val="35"/>
        </w:numPr>
        <w:tabs>
          <w:tab w:val="left" w:pos="720"/>
          <w:tab w:val="left" w:pos="1069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14:paraId="07C34438" w14:textId="77777777" w:rsidR="002035AF" w:rsidRPr="00A62E3F" w:rsidRDefault="002035AF" w:rsidP="002035AF">
      <w:pPr>
        <w:widowControl/>
        <w:numPr>
          <w:ilvl w:val="0"/>
          <w:numId w:val="35"/>
        </w:numPr>
        <w:tabs>
          <w:tab w:val="left" w:pos="720"/>
          <w:tab w:val="left" w:pos="1069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Wykonawca zgłosi do dokonania przez Zamawiającego odbioru robót przerwanych oraz robót zabezpieczających, jeżeli odstąpienie od umowy nastąpiło z przyczyn, za które Wykonawca nie odpowiada,</w:t>
      </w:r>
    </w:p>
    <w:p w14:paraId="691CC287" w14:textId="77777777" w:rsidR="002035AF" w:rsidRPr="00A62E3F" w:rsidRDefault="002035AF" w:rsidP="002035AF">
      <w:pPr>
        <w:widowControl/>
        <w:numPr>
          <w:ilvl w:val="0"/>
          <w:numId w:val="35"/>
        </w:numPr>
        <w:tabs>
          <w:tab w:val="left" w:pos="720"/>
          <w:tab w:val="left" w:pos="1069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niezwłocznie a najpóźniej w terminie 30 dni Wykonawca usunie z terenu budowy urządzenia zaplecza budowy.</w:t>
      </w:r>
    </w:p>
    <w:p w14:paraId="0F5F9900" w14:textId="77777777" w:rsidR="002035AF" w:rsidRPr="0003739F" w:rsidRDefault="002035AF" w:rsidP="002035AF">
      <w:pPr>
        <w:widowControl/>
        <w:numPr>
          <w:ilvl w:val="0"/>
          <w:numId w:val="33"/>
        </w:numPr>
        <w:tabs>
          <w:tab w:val="left" w:pos="426"/>
        </w:tabs>
        <w:overflowPunct w:val="0"/>
        <w:autoSpaceDE/>
        <w:autoSpaceDN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03739F">
        <w:rPr>
          <w:rFonts w:eastAsia="Times New Roman"/>
          <w:sz w:val="20"/>
          <w:szCs w:val="20"/>
        </w:rPr>
        <w:t>Odstąpienie umowne od umowy powinno nastąpić w formie pisemnej pod rygorem nieważności takiego oświadczenia i powinno zawierać uzasadnienie oraz może nastąpić w terminie 60 dni roboczych od uzyskania przez Zamawiającego informacji o przyczynach z ust. 1 pkt 2- 6,</w:t>
      </w:r>
      <w:r w:rsidRPr="0003739F">
        <w:rPr>
          <w:sz w:val="20"/>
          <w:szCs w:val="20"/>
          <w:lang w:eastAsia="pl-PL"/>
        </w:rPr>
        <w:t xml:space="preserve"> gdzie termin ten, w przypadku ust. 1 pkt 3 lub 6 zaczyna się od dnia upływu terminu wskazanego w piśmie Zamawiającego skierowanego do Wykonawcy</w:t>
      </w:r>
      <w:r w:rsidRPr="0003739F">
        <w:rPr>
          <w:rFonts w:eastAsia="Times New Roman"/>
          <w:sz w:val="20"/>
          <w:szCs w:val="20"/>
        </w:rPr>
        <w:t>. Zdanie 1 niniejszego ustępu nie dotyczy przyczyn odstąpienia wskazanych w ust. 1 pkt 1 oraz pkt 7. Do rozwiązania umowy bez wypowiedzenia, o którym mowa w ust. 1, ust. 2, 3, i 4 stosuje się odpowiednio.</w:t>
      </w:r>
    </w:p>
    <w:p w14:paraId="617D5450" w14:textId="77777777" w:rsidR="002035AF" w:rsidRPr="00A62E3F" w:rsidRDefault="002035AF" w:rsidP="002035AF">
      <w:pPr>
        <w:widowControl/>
        <w:tabs>
          <w:tab w:val="left" w:pos="426"/>
        </w:tabs>
        <w:overflowPunct w:val="0"/>
        <w:autoSpaceDE/>
        <w:autoSpaceDN/>
        <w:spacing w:line="276" w:lineRule="auto"/>
        <w:ind w:left="357"/>
        <w:jc w:val="both"/>
        <w:textAlignment w:val="baseline"/>
        <w:rPr>
          <w:sz w:val="20"/>
          <w:szCs w:val="20"/>
        </w:rPr>
      </w:pPr>
    </w:p>
    <w:p w14:paraId="20186D90" w14:textId="77777777" w:rsidR="002035AF" w:rsidRPr="00A62E3F" w:rsidRDefault="002035AF" w:rsidP="002035AF">
      <w:pPr>
        <w:spacing w:before="94"/>
        <w:ind w:left="2515" w:right="2505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§</w:t>
      </w:r>
      <w:r w:rsidRPr="00A62E3F">
        <w:rPr>
          <w:b/>
          <w:spacing w:val="-1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10</w:t>
      </w:r>
    </w:p>
    <w:p w14:paraId="642FE163" w14:textId="77777777" w:rsidR="002035AF" w:rsidRPr="00A62E3F" w:rsidRDefault="002035AF" w:rsidP="002035AF">
      <w:pPr>
        <w:spacing w:before="37"/>
        <w:ind w:left="2515" w:right="2507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Odbiór</w:t>
      </w:r>
      <w:r w:rsidRPr="00A62E3F">
        <w:rPr>
          <w:b/>
          <w:spacing w:val="-3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robót</w:t>
      </w:r>
    </w:p>
    <w:p w14:paraId="1BE67606" w14:textId="77777777" w:rsidR="002035AF" w:rsidRPr="00A62E3F" w:rsidRDefault="002035AF" w:rsidP="002035AF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sz w:val="20"/>
          <w:szCs w:val="20"/>
        </w:rPr>
      </w:pPr>
      <w:r w:rsidRPr="00A62E3F">
        <w:rPr>
          <w:b/>
          <w:sz w:val="20"/>
          <w:szCs w:val="20"/>
        </w:rPr>
        <w:t>Protokół odbioru częściowego.</w:t>
      </w:r>
    </w:p>
    <w:p w14:paraId="734A7C99" w14:textId="77777777" w:rsidR="002035AF" w:rsidRPr="00A62E3F" w:rsidRDefault="002035AF" w:rsidP="002035AF">
      <w:pPr>
        <w:widowControl/>
        <w:numPr>
          <w:ilvl w:val="0"/>
          <w:numId w:val="24"/>
        </w:numPr>
        <w:tabs>
          <w:tab w:val="left" w:pos="36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 xml:space="preserve">Zamawiający wyznaczy datę i rozpocznie czynności odbioru częściowego robót w ciągu 7 dni od daty zawiadomienia przez Wykonawcę o gotowości do odbioru. </w:t>
      </w:r>
    </w:p>
    <w:p w14:paraId="0B9AF12C" w14:textId="77777777" w:rsidR="002035AF" w:rsidRPr="00A62E3F" w:rsidRDefault="002035AF" w:rsidP="002035AF">
      <w:pPr>
        <w:widowControl/>
        <w:numPr>
          <w:ilvl w:val="0"/>
          <w:numId w:val="24"/>
        </w:numPr>
        <w:tabs>
          <w:tab w:val="left" w:pos="36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 xml:space="preserve">Odbiór częściowy zadania następuje po podpisaniu przez strony protokołu odbioru częściowego.     </w:t>
      </w:r>
    </w:p>
    <w:p w14:paraId="5222D490" w14:textId="77777777" w:rsidR="002035AF" w:rsidRPr="00A62E3F" w:rsidRDefault="002035AF" w:rsidP="002035AF">
      <w:pPr>
        <w:widowControl/>
        <w:numPr>
          <w:ilvl w:val="0"/>
          <w:numId w:val="24"/>
        </w:numPr>
        <w:tabs>
          <w:tab w:val="left" w:pos="36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Wykonawca, na dzień odbioru częściowego zobowiązany jest przedłożyć Zamawiającemu sprawdzone i podpisane przez Inspektorów nadzoru inwestorskiego rozliczenie częściowe budowy z podaniem wykonanych części, ich ilość i wartość brutto, oraz części wykonanych robót przez podwykonawców oraz dalszych podwykonawców. Wartość zrealizowanych robót odbieranego etapu, powinna być zgodna z zatwierdzonym przez Zamawiającego harmonogramem robót.</w:t>
      </w:r>
    </w:p>
    <w:p w14:paraId="1D417F44" w14:textId="77777777" w:rsidR="002035AF" w:rsidRPr="00A62E3F" w:rsidRDefault="002035AF" w:rsidP="002035AF">
      <w:pPr>
        <w:widowControl/>
        <w:numPr>
          <w:ilvl w:val="0"/>
          <w:numId w:val="24"/>
        </w:numPr>
        <w:tabs>
          <w:tab w:val="left" w:pos="36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Protokół odbioru częściowego sporządzi Wykonawca i doręczy Zamawiającemu w dniu dokonania odbioru.</w:t>
      </w:r>
    </w:p>
    <w:p w14:paraId="74BC1D34" w14:textId="77777777" w:rsidR="002035AF" w:rsidRPr="00A62E3F" w:rsidRDefault="002035AF" w:rsidP="002035AF">
      <w:pPr>
        <w:widowControl/>
        <w:numPr>
          <w:ilvl w:val="0"/>
          <w:numId w:val="24"/>
        </w:numPr>
        <w:tabs>
          <w:tab w:val="left" w:pos="36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Zakończenie czynności odbioru częściowego powinno nastąpić w ciągu 7 dni  roboczych licząc od daty rozpoczęcia odbioru.</w:t>
      </w:r>
    </w:p>
    <w:p w14:paraId="6FB95B5C" w14:textId="77777777" w:rsidR="002035AF" w:rsidRPr="00A62E3F" w:rsidRDefault="002035AF" w:rsidP="002035AF">
      <w:pPr>
        <w:widowControl/>
        <w:numPr>
          <w:ilvl w:val="0"/>
          <w:numId w:val="24"/>
        </w:numPr>
        <w:tabs>
          <w:tab w:val="left" w:pos="360"/>
        </w:tabs>
        <w:overflowPunct w:val="0"/>
        <w:autoSpaceDE/>
        <w:autoSpaceDN/>
        <w:spacing w:line="276" w:lineRule="auto"/>
        <w:jc w:val="both"/>
        <w:textAlignment w:val="baseline"/>
        <w:rPr>
          <w:sz w:val="20"/>
          <w:szCs w:val="20"/>
        </w:rPr>
      </w:pPr>
      <w:r w:rsidRPr="00A62E3F">
        <w:rPr>
          <w:rFonts w:eastAsia="Times New Roman"/>
          <w:sz w:val="20"/>
          <w:szCs w:val="20"/>
        </w:rPr>
        <w:t>Protokół odbioru częściowego nie stanowi podstawy do przekazania Zamawiającemu do użytkowania wykonanej części przedmiotu umowy.</w:t>
      </w:r>
    </w:p>
    <w:p w14:paraId="34F2C1D9" w14:textId="77777777" w:rsidR="002035AF" w:rsidRPr="00A62E3F" w:rsidRDefault="002035AF" w:rsidP="002035AF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Protokół</w:t>
      </w:r>
      <w:r w:rsidRPr="00A62E3F">
        <w:rPr>
          <w:b/>
          <w:spacing w:val="-3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odbioru</w:t>
      </w:r>
      <w:r w:rsidRPr="00A62E3F">
        <w:rPr>
          <w:b/>
          <w:spacing w:val="-1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końcowego</w:t>
      </w:r>
    </w:p>
    <w:p w14:paraId="60036B2F" w14:textId="58BB30E1" w:rsidR="002035AF" w:rsidRPr="00A62E3F" w:rsidRDefault="002035AF" w:rsidP="00B30259">
      <w:pPr>
        <w:pStyle w:val="Akapitzlist"/>
        <w:numPr>
          <w:ilvl w:val="1"/>
          <w:numId w:val="8"/>
        </w:numPr>
        <w:tabs>
          <w:tab w:val="left" w:pos="1260"/>
        </w:tabs>
        <w:spacing w:line="276" w:lineRule="auto"/>
        <w:ind w:left="782" w:right="108" w:hanging="357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Po zakończeniu robót na obiekcie Wykonawca zobowiązany jest do przygotowania 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przekazania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najpóźniej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zgłoszenia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obiektu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końcowego,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kompletnej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powykonawczej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służącej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obiekcie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m.in.</w:t>
      </w:r>
      <w:r w:rsidRPr="00A62E3F">
        <w:rPr>
          <w:spacing w:val="44"/>
          <w:sz w:val="20"/>
          <w:szCs w:val="20"/>
        </w:rPr>
        <w:t xml:space="preserve"> </w:t>
      </w:r>
      <w:r w:rsidRPr="00A62E3F">
        <w:rPr>
          <w:sz w:val="20"/>
          <w:szCs w:val="20"/>
        </w:rPr>
        <w:t>kompletne</w:t>
      </w:r>
      <w:r w:rsidRPr="00A62E3F">
        <w:rPr>
          <w:spacing w:val="46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szczegółowe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obmiary</w:t>
      </w:r>
      <w:r w:rsidRPr="00A62E3F">
        <w:rPr>
          <w:spacing w:val="44"/>
          <w:sz w:val="20"/>
          <w:szCs w:val="20"/>
        </w:rPr>
        <w:t xml:space="preserve"> </w:t>
      </w:r>
      <w:r w:rsidRPr="00A62E3F">
        <w:rPr>
          <w:sz w:val="20"/>
          <w:szCs w:val="20"/>
        </w:rPr>
        <w:t>rzeczowe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wykonanych</w:t>
      </w:r>
      <w:r w:rsidRPr="00A62E3F">
        <w:rPr>
          <w:spacing w:val="44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44"/>
          <w:sz w:val="20"/>
          <w:szCs w:val="20"/>
        </w:rPr>
        <w:t xml:space="preserve"> </w:t>
      </w:r>
      <w:r w:rsidRPr="00A62E3F">
        <w:rPr>
          <w:sz w:val="20"/>
          <w:szCs w:val="20"/>
        </w:rPr>
        <w:t>odebranych</w:t>
      </w:r>
      <w:r w:rsidR="00B30259" w:rsidRPr="00B30259">
        <w:rPr>
          <w:sz w:val="20"/>
          <w:szCs w:val="20"/>
        </w:rPr>
        <w:t xml:space="preserve"> </w:t>
      </w:r>
      <w:r w:rsidR="00B30259" w:rsidRPr="00A62E3F">
        <w:rPr>
          <w:sz w:val="20"/>
          <w:szCs w:val="20"/>
        </w:rPr>
        <w:t>elementów robót, świadectwa jakości wbudowanych</w:t>
      </w:r>
    </w:p>
    <w:p w14:paraId="7E33E39B" w14:textId="09A05C09" w:rsidR="002035AF" w:rsidRPr="00A62E3F" w:rsidRDefault="00B30259" w:rsidP="00B30259">
      <w:pPr>
        <w:pStyle w:val="Tekstpodstawowy"/>
        <w:spacing w:line="276" w:lineRule="auto"/>
        <w:ind w:left="833" w:right="108" w:hanging="35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035AF" w:rsidRPr="00A62E3F">
        <w:rPr>
          <w:sz w:val="20"/>
          <w:szCs w:val="20"/>
        </w:rPr>
        <w:t>materiałów i urządzeń, rysunki,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szkice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i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inne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dokumenty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związane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z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wykonaniem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przedmiotu</w:t>
      </w:r>
      <w:bookmarkStart w:id="0" w:name="_GoBack"/>
      <w:bookmarkEnd w:id="0"/>
      <w:r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zamówienia,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w</w:t>
      </w:r>
      <w:r w:rsidR="002035AF" w:rsidRPr="00A62E3F">
        <w:rPr>
          <w:spacing w:val="-59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szczególności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oświadczenie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kierownika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budowy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o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zakończeniu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robót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budowlanych</w:t>
      </w:r>
      <w:r w:rsidR="002035AF" w:rsidRPr="00A62E3F">
        <w:rPr>
          <w:spacing w:val="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wpisane</w:t>
      </w:r>
      <w:r w:rsidR="002035AF" w:rsidRPr="00A62E3F">
        <w:rPr>
          <w:spacing w:val="-1"/>
          <w:sz w:val="20"/>
          <w:szCs w:val="20"/>
        </w:rPr>
        <w:t xml:space="preserve"> </w:t>
      </w:r>
      <w:r w:rsidR="002035AF" w:rsidRPr="00A62E3F">
        <w:rPr>
          <w:sz w:val="20"/>
          <w:szCs w:val="20"/>
        </w:rPr>
        <w:t>do dziennika budowy.</w:t>
      </w:r>
    </w:p>
    <w:p w14:paraId="27AFA2FA" w14:textId="77777777" w:rsidR="002035AF" w:rsidRPr="00A62E3F" w:rsidRDefault="002035AF" w:rsidP="002035AF">
      <w:pPr>
        <w:pStyle w:val="Akapitzlist"/>
        <w:numPr>
          <w:ilvl w:val="1"/>
          <w:numId w:val="8"/>
        </w:numPr>
        <w:tabs>
          <w:tab w:val="left" w:pos="1198"/>
        </w:tabs>
        <w:spacing w:before="1" w:line="276" w:lineRule="auto"/>
        <w:ind w:left="786" w:right="108" w:hanging="360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wyznaczy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datę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rozpocznie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czynności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końcowego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stanowiących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ciągu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7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zawiadomienia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 gotowości odbioru. Zamawiający powiadomi uczestników 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i miejscu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spotkania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stron.</w:t>
      </w:r>
    </w:p>
    <w:p w14:paraId="180C196E" w14:textId="77777777" w:rsidR="002035AF" w:rsidRPr="00A62E3F" w:rsidRDefault="002035AF" w:rsidP="002035AF">
      <w:pPr>
        <w:pStyle w:val="Akapitzlist"/>
        <w:numPr>
          <w:ilvl w:val="1"/>
          <w:numId w:val="8"/>
        </w:numPr>
        <w:tabs>
          <w:tab w:val="left" w:pos="1198"/>
        </w:tabs>
        <w:spacing w:line="276" w:lineRule="auto"/>
        <w:ind w:left="786" w:right="111" w:hanging="360"/>
        <w:rPr>
          <w:sz w:val="20"/>
          <w:szCs w:val="20"/>
        </w:rPr>
      </w:pPr>
      <w:r w:rsidRPr="00A62E3F">
        <w:rPr>
          <w:sz w:val="20"/>
          <w:szCs w:val="20"/>
        </w:rPr>
        <w:t>Zakończenie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czynności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nastąpi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ciągu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7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roboczych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licząc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rozpoczęcia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odbioru.</w:t>
      </w:r>
    </w:p>
    <w:p w14:paraId="233844D0" w14:textId="77777777" w:rsidR="002035AF" w:rsidRPr="00A62E3F" w:rsidRDefault="002035AF" w:rsidP="002035AF">
      <w:pPr>
        <w:pStyle w:val="Akapitzlist"/>
        <w:numPr>
          <w:ilvl w:val="1"/>
          <w:numId w:val="8"/>
        </w:numPr>
        <w:tabs>
          <w:tab w:val="left" w:pos="1198"/>
        </w:tabs>
        <w:spacing w:before="1" w:line="276" w:lineRule="auto"/>
        <w:ind w:left="786" w:right="108" w:hanging="360"/>
        <w:rPr>
          <w:sz w:val="20"/>
          <w:szCs w:val="20"/>
        </w:rPr>
      </w:pPr>
      <w:r w:rsidRPr="00A62E3F">
        <w:rPr>
          <w:sz w:val="20"/>
          <w:szCs w:val="20"/>
        </w:rPr>
        <w:t>Całkowity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odbiór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zadania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nastąpi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strony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protokołu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końcowego.</w:t>
      </w:r>
    </w:p>
    <w:p w14:paraId="40B4ADB7" w14:textId="77777777" w:rsidR="002035AF" w:rsidRPr="00A62E3F" w:rsidRDefault="002035AF" w:rsidP="002035AF">
      <w:pPr>
        <w:pStyle w:val="Akapitzlist"/>
        <w:numPr>
          <w:ilvl w:val="1"/>
          <w:numId w:val="8"/>
        </w:numPr>
        <w:tabs>
          <w:tab w:val="left" w:pos="1198"/>
        </w:tabs>
        <w:spacing w:line="276" w:lineRule="auto"/>
        <w:ind w:left="786" w:right="340" w:hanging="360"/>
        <w:rPr>
          <w:sz w:val="20"/>
          <w:szCs w:val="20"/>
        </w:rPr>
      </w:pPr>
      <w:r w:rsidRPr="00A62E3F">
        <w:rPr>
          <w:sz w:val="20"/>
          <w:szCs w:val="20"/>
        </w:rPr>
        <w:lastRenderedPageBreak/>
        <w:t>Protokół odbioru końcowego sporządzi Wykonawca i doręczy Zamawiającemu w dniu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zakończenia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odbioru.</w:t>
      </w:r>
    </w:p>
    <w:p w14:paraId="6E790A43" w14:textId="77777777" w:rsidR="002035AF" w:rsidRPr="00A62E3F" w:rsidRDefault="002035AF" w:rsidP="002035AF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Wady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ujawnione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trakcie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</w:p>
    <w:p w14:paraId="348BA2CD" w14:textId="77777777" w:rsidR="002035AF" w:rsidRPr="00A62E3F" w:rsidRDefault="002035AF" w:rsidP="002035AF">
      <w:pPr>
        <w:pStyle w:val="Akapitzlist"/>
        <w:numPr>
          <w:ilvl w:val="0"/>
          <w:numId w:val="26"/>
        </w:numPr>
        <w:tabs>
          <w:tab w:val="left" w:pos="826"/>
        </w:tabs>
        <w:spacing w:before="38"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Jeżeli w toku czynności odbioru zostaną stwierdzone wady w przedmiocie zamówienia, to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przysługują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następujące uprawnienia:</w:t>
      </w:r>
    </w:p>
    <w:p w14:paraId="6BF1730E" w14:textId="77777777" w:rsidR="002035AF" w:rsidRPr="00A62E3F" w:rsidRDefault="002035AF" w:rsidP="002035AF">
      <w:pPr>
        <w:pStyle w:val="Akapitzlist"/>
        <w:numPr>
          <w:ilvl w:val="0"/>
          <w:numId w:val="7"/>
        </w:numPr>
        <w:tabs>
          <w:tab w:val="left" w:pos="826"/>
        </w:tabs>
        <w:spacing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jeżeli wady nadają się do usunięcia, może odmówić odbioru do czasu usunięcia wad, przy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czym nie dotyczy to wad nieistotnych i nieistotnych usterek. Wady takie zostaną wskazane 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protokole odbioru a Wykonawca usunie je w uzgodnionym przez Strony terminie nie dłuższym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niż 7 dni. Przez wady nieistotne rozumie się w szczególności wady, które nie uniemożliwiają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korzystania z przedmiotu odbioru zgodnie z jego przeznaczeniem. W przypadku nieusunięcia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nieistotnych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usterek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wyznaczonym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protokole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końcowego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uprawniony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zlecenia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naprawy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podmiotowi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trzeciemu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upoważnienia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sądowego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naprawy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własnym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zakresie, pod warunkiem uprzedniego wezwania Wykonawcy do usunięcia wady, w formie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pisemnej,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wyznaczonym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terminie,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bezskutecznym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upływie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takim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zwrotu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racjonalnie</w:t>
      </w:r>
      <w:r w:rsidRPr="00A62E3F">
        <w:rPr>
          <w:spacing w:val="3"/>
          <w:sz w:val="20"/>
          <w:szCs w:val="20"/>
        </w:rPr>
        <w:t xml:space="preserve"> </w:t>
      </w:r>
      <w:r w:rsidRPr="00A62E3F">
        <w:rPr>
          <w:sz w:val="20"/>
          <w:szCs w:val="20"/>
        </w:rPr>
        <w:t>poniesionych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i udokumentowanych kosztów usunięcia wad wraz z odsetkami ustawowymi za opóźnienie 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daty ich poniesienia. Uprawnienia wykonania naprawy za Wykonawcę nie pozbawia innych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uprawnień,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przewidzianych prawem lub niniejszą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umową,</w:t>
      </w:r>
    </w:p>
    <w:p w14:paraId="28D7BF19" w14:textId="77777777" w:rsidR="002035AF" w:rsidRPr="00A62E3F" w:rsidRDefault="002035AF" w:rsidP="002035AF">
      <w:pPr>
        <w:pStyle w:val="Akapitzlist"/>
        <w:numPr>
          <w:ilvl w:val="0"/>
          <w:numId w:val="7"/>
        </w:numPr>
        <w:tabs>
          <w:tab w:val="left" w:pos="826"/>
        </w:tabs>
        <w:spacing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jeżeli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wady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nadają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usunięcia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to:</w:t>
      </w:r>
    </w:p>
    <w:p w14:paraId="77CAE1D8" w14:textId="77777777" w:rsidR="002035AF" w:rsidRPr="00A62E3F" w:rsidRDefault="002035AF" w:rsidP="002035AF">
      <w:pPr>
        <w:pStyle w:val="Akapitzlist"/>
        <w:numPr>
          <w:ilvl w:val="0"/>
          <w:numId w:val="6"/>
        </w:numPr>
        <w:tabs>
          <w:tab w:val="left" w:pos="826"/>
        </w:tabs>
        <w:spacing w:before="38" w:line="273" w:lineRule="auto"/>
        <w:ind w:right="109" w:firstLine="0"/>
        <w:rPr>
          <w:sz w:val="20"/>
          <w:szCs w:val="20"/>
        </w:rPr>
      </w:pPr>
      <w:r w:rsidRPr="00A62E3F">
        <w:rPr>
          <w:sz w:val="20"/>
          <w:szCs w:val="20"/>
        </w:rPr>
        <w:t>jeżeli nie uniemożliwiają one użytkowania przedmiotu odbioru zgodnie z przeznaczeniem,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 może odpowiednio obniżyć wynagrodzenie wadliwego elementu robót w oparciu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pozycje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kosztorysu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ofertowego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załącznik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oferty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przetargowej.</w:t>
      </w:r>
    </w:p>
    <w:p w14:paraId="3D470B6A" w14:textId="77777777" w:rsidR="002035AF" w:rsidRPr="00A62E3F" w:rsidRDefault="002035AF" w:rsidP="002035AF">
      <w:pPr>
        <w:pStyle w:val="Akapitzlist"/>
        <w:numPr>
          <w:ilvl w:val="0"/>
          <w:numId w:val="6"/>
        </w:numPr>
        <w:tabs>
          <w:tab w:val="left" w:pos="826"/>
        </w:tabs>
        <w:spacing w:before="6" w:line="273" w:lineRule="auto"/>
        <w:ind w:right="110" w:firstLine="0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jeżeli</w:t>
      </w:r>
      <w:r w:rsidRPr="00A62E3F">
        <w:rPr>
          <w:spacing w:val="48"/>
          <w:sz w:val="20"/>
          <w:szCs w:val="20"/>
        </w:rPr>
        <w:t xml:space="preserve"> </w:t>
      </w:r>
      <w:r w:rsidRPr="00A62E3F">
        <w:rPr>
          <w:sz w:val="20"/>
          <w:szCs w:val="20"/>
        </w:rPr>
        <w:t>wady</w:t>
      </w:r>
      <w:r w:rsidRPr="00A62E3F">
        <w:rPr>
          <w:spacing w:val="46"/>
          <w:sz w:val="20"/>
          <w:szCs w:val="20"/>
        </w:rPr>
        <w:t xml:space="preserve"> </w:t>
      </w:r>
      <w:r w:rsidRPr="00A62E3F">
        <w:rPr>
          <w:sz w:val="20"/>
          <w:szCs w:val="20"/>
        </w:rPr>
        <w:t>uniemożliwiają</w:t>
      </w:r>
      <w:r w:rsidRPr="00A62E3F">
        <w:rPr>
          <w:spacing w:val="48"/>
          <w:sz w:val="20"/>
          <w:szCs w:val="20"/>
        </w:rPr>
        <w:t xml:space="preserve"> </w:t>
      </w:r>
      <w:r w:rsidRPr="00A62E3F">
        <w:rPr>
          <w:sz w:val="20"/>
          <w:szCs w:val="20"/>
        </w:rPr>
        <w:t>użytkowanie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46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46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zgodnie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48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przeznaczeniem,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Zamawiający może odstąpić od umowy lub żądać ponownego wykonania przedmiotu umowy.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Uprawnienia</w:t>
      </w:r>
      <w:r w:rsidRPr="00A62E3F">
        <w:rPr>
          <w:spacing w:val="7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określone</w:t>
      </w:r>
      <w:r w:rsidRPr="00A62E3F">
        <w:rPr>
          <w:spacing w:val="5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6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2</w:t>
      </w:r>
      <w:r w:rsidRPr="00A62E3F">
        <w:rPr>
          <w:spacing w:val="5"/>
          <w:sz w:val="20"/>
          <w:szCs w:val="20"/>
        </w:rPr>
        <w:t xml:space="preserve"> </w:t>
      </w:r>
      <w:r w:rsidRPr="00A62E3F">
        <w:rPr>
          <w:sz w:val="20"/>
          <w:szCs w:val="20"/>
        </w:rPr>
        <w:t>pkt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1</w:t>
      </w:r>
      <w:r w:rsidRPr="00A62E3F">
        <w:rPr>
          <w:spacing w:val="11"/>
          <w:sz w:val="20"/>
          <w:szCs w:val="20"/>
        </w:rPr>
        <w:t xml:space="preserve"> </w:t>
      </w:r>
      <w:r w:rsidRPr="00A62E3F">
        <w:rPr>
          <w:sz w:val="20"/>
          <w:szCs w:val="20"/>
        </w:rPr>
        <w:t>lit.</w:t>
      </w:r>
      <w:r w:rsidRPr="00A62E3F">
        <w:rPr>
          <w:spacing w:val="7"/>
          <w:sz w:val="20"/>
          <w:szCs w:val="20"/>
        </w:rPr>
        <w:t xml:space="preserve"> </w:t>
      </w:r>
      <w:r w:rsidRPr="00A62E3F">
        <w:rPr>
          <w:sz w:val="20"/>
          <w:szCs w:val="20"/>
        </w:rPr>
        <w:t>b),</w:t>
      </w:r>
      <w:r w:rsidRPr="00A62E3F">
        <w:rPr>
          <w:spacing w:val="14"/>
          <w:sz w:val="20"/>
          <w:szCs w:val="20"/>
        </w:rPr>
        <w:t xml:space="preserve"> </w:t>
      </w:r>
      <w:r w:rsidRPr="00A62E3F">
        <w:rPr>
          <w:sz w:val="20"/>
          <w:szCs w:val="20"/>
        </w:rPr>
        <w:t>przysługuje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także</w:t>
      </w:r>
      <w:r w:rsidRPr="00A62E3F">
        <w:rPr>
          <w:spacing w:val="7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5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przypadku,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gdy</w:t>
      </w:r>
      <w:r w:rsidRPr="00A62E3F">
        <w:rPr>
          <w:spacing w:val="59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okoliczności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wynika, że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zdoła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usunąć wad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odpowiednim czasie.</w:t>
      </w:r>
    </w:p>
    <w:p w14:paraId="698DA35E" w14:textId="77777777" w:rsidR="002035AF" w:rsidRPr="00A62E3F" w:rsidRDefault="002035AF" w:rsidP="002035AF">
      <w:pPr>
        <w:pStyle w:val="Akapitzlist"/>
        <w:numPr>
          <w:ilvl w:val="0"/>
          <w:numId w:val="26"/>
        </w:numPr>
        <w:tabs>
          <w:tab w:val="left" w:pos="826"/>
        </w:tabs>
        <w:spacing w:before="7" w:line="276" w:lineRule="auto"/>
        <w:ind w:right="107"/>
        <w:rPr>
          <w:sz w:val="20"/>
          <w:szCs w:val="20"/>
        </w:rPr>
      </w:pPr>
      <w:r w:rsidRPr="00A62E3F">
        <w:rPr>
          <w:sz w:val="20"/>
          <w:szCs w:val="20"/>
        </w:rPr>
        <w:t>Wykonawca jest zobowiązany do pisemnego zawiadomienia Zamawiającego o usunięciu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wad i gotowości do ponownego odbioru. Do ponownego odbioru postanowienia ust. 1 i 2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stosuje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 odpowiednio.</w:t>
      </w:r>
    </w:p>
    <w:p w14:paraId="79C14063" w14:textId="77777777" w:rsidR="002035AF" w:rsidRPr="00A62E3F" w:rsidRDefault="002035AF" w:rsidP="002035AF">
      <w:pPr>
        <w:pStyle w:val="Nagwek1"/>
        <w:numPr>
          <w:ilvl w:val="0"/>
          <w:numId w:val="8"/>
        </w:numPr>
        <w:tabs>
          <w:tab w:val="left" w:pos="545"/>
        </w:tabs>
        <w:spacing w:line="251" w:lineRule="exact"/>
        <w:ind w:hanging="361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Ostateczny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protokół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odbioru.</w:t>
      </w:r>
    </w:p>
    <w:p w14:paraId="05CFFDBF" w14:textId="77777777" w:rsidR="002035AF" w:rsidRPr="00A62E3F" w:rsidRDefault="002035AF" w:rsidP="002035AF">
      <w:pPr>
        <w:pStyle w:val="Tekstpodstawowy"/>
        <w:spacing w:before="40" w:line="276" w:lineRule="auto"/>
        <w:ind w:left="477" w:right="111" w:firstLine="0"/>
        <w:rPr>
          <w:sz w:val="20"/>
          <w:szCs w:val="20"/>
        </w:rPr>
      </w:pPr>
      <w:r w:rsidRPr="00A62E3F">
        <w:rPr>
          <w:sz w:val="20"/>
          <w:szCs w:val="20"/>
        </w:rPr>
        <w:t>Po usunięciu wszystkich wad i usterek stwierdzonych w protokole odbioru Strony przystępują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sporządzenia ostatecznego protokołu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robót.</w:t>
      </w:r>
    </w:p>
    <w:p w14:paraId="17462B88" w14:textId="77777777" w:rsidR="002035AF" w:rsidRPr="00A62E3F" w:rsidRDefault="002035AF" w:rsidP="002035AF">
      <w:pPr>
        <w:pStyle w:val="Nagwek1"/>
        <w:numPr>
          <w:ilvl w:val="0"/>
          <w:numId w:val="8"/>
        </w:numPr>
        <w:tabs>
          <w:tab w:val="left" w:pos="545"/>
        </w:tabs>
        <w:spacing w:line="252" w:lineRule="exact"/>
        <w:ind w:hanging="361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Jednostronne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podpisanie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protokołów</w:t>
      </w:r>
    </w:p>
    <w:p w14:paraId="7A00BB26" w14:textId="77777777" w:rsidR="002035AF" w:rsidRPr="00A62E3F" w:rsidRDefault="002035AF" w:rsidP="002035AF">
      <w:pPr>
        <w:pStyle w:val="Tekstpodstawowy"/>
        <w:spacing w:before="74" w:line="276" w:lineRule="auto"/>
        <w:ind w:left="477" w:right="106" w:firstLine="0"/>
        <w:rPr>
          <w:sz w:val="20"/>
          <w:szCs w:val="20"/>
        </w:rPr>
      </w:pPr>
      <w:r w:rsidRPr="00A62E3F">
        <w:rPr>
          <w:sz w:val="20"/>
          <w:szCs w:val="20"/>
        </w:rPr>
        <w:t>W przypadku gdy Wykonawca uchyla się od uczestniczenia w odbiorach, Zamawiający może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jednostronnie,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ustalenia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zawarte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protokołach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wiążące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wykonawcy.</w:t>
      </w:r>
    </w:p>
    <w:p w14:paraId="09188A3C" w14:textId="77777777" w:rsidR="002035AF" w:rsidRPr="00A62E3F" w:rsidRDefault="002035AF" w:rsidP="002035AF">
      <w:pPr>
        <w:pStyle w:val="Nagwek1"/>
        <w:spacing w:before="1"/>
        <w:ind w:right="2508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11</w:t>
      </w:r>
    </w:p>
    <w:p w14:paraId="0D7BC2CB" w14:textId="77777777" w:rsidR="002035AF" w:rsidRPr="00A62E3F" w:rsidRDefault="002035AF" w:rsidP="002035AF">
      <w:pPr>
        <w:spacing w:before="38"/>
        <w:ind w:left="2515" w:right="2510"/>
        <w:jc w:val="center"/>
        <w:rPr>
          <w:b/>
          <w:sz w:val="20"/>
          <w:szCs w:val="20"/>
        </w:rPr>
      </w:pPr>
      <w:r w:rsidRPr="00A62E3F">
        <w:rPr>
          <w:b/>
          <w:sz w:val="20"/>
          <w:szCs w:val="20"/>
        </w:rPr>
        <w:t>Zabezpieczenie</w:t>
      </w:r>
      <w:r w:rsidRPr="00A62E3F">
        <w:rPr>
          <w:b/>
          <w:spacing w:val="-6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należytego</w:t>
      </w:r>
      <w:r w:rsidRPr="00A62E3F">
        <w:rPr>
          <w:b/>
          <w:spacing w:val="-3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wykonania</w:t>
      </w:r>
      <w:r w:rsidRPr="00A62E3F">
        <w:rPr>
          <w:b/>
          <w:spacing w:val="-3"/>
          <w:sz w:val="20"/>
          <w:szCs w:val="20"/>
        </w:rPr>
        <w:t xml:space="preserve"> </w:t>
      </w:r>
      <w:r w:rsidRPr="00A62E3F">
        <w:rPr>
          <w:b/>
          <w:sz w:val="20"/>
          <w:szCs w:val="20"/>
        </w:rPr>
        <w:t>umowy</w:t>
      </w:r>
    </w:p>
    <w:p w14:paraId="5FEC928D" w14:textId="77777777" w:rsidR="002035AF" w:rsidRPr="00A62E3F" w:rsidRDefault="002035AF" w:rsidP="002035AF">
      <w:pPr>
        <w:pStyle w:val="Akapitzlist"/>
        <w:numPr>
          <w:ilvl w:val="0"/>
          <w:numId w:val="5"/>
        </w:numPr>
        <w:tabs>
          <w:tab w:val="left" w:pos="545"/>
        </w:tabs>
        <w:spacing w:before="40" w:line="276" w:lineRule="auto"/>
        <w:ind w:right="105"/>
        <w:rPr>
          <w:sz w:val="20"/>
          <w:szCs w:val="20"/>
        </w:rPr>
      </w:pPr>
      <w:r w:rsidRPr="00A62E3F">
        <w:rPr>
          <w:sz w:val="20"/>
          <w:szCs w:val="20"/>
        </w:rPr>
        <w:t>Zabezpieczenie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należytego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……………..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zł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stanowi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5%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wartości umowy brutto i dostarczone będzie do Zamawiającego w dniu zawarcia umowy 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pełnej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wysokości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formie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przewidzianej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art.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450 ust.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 PZP.</w:t>
      </w:r>
    </w:p>
    <w:p w14:paraId="11BF1CE4" w14:textId="77777777" w:rsidR="002035AF" w:rsidRPr="00A62E3F" w:rsidRDefault="002035AF" w:rsidP="002035AF">
      <w:pPr>
        <w:pStyle w:val="Akapitzlist"/>
        <w:numPr>
          <w:ilvl w:val="0"/>
          <w:numId w:val="5"/>
        </w:numPr>
        <w:tabs>
          <w:tab w:val="left" w:pos="545"/>
        </w:tabs>
        <w:spacing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Strony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ustalają,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wniesione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zabezpieczenie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należytego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zostanie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zwrócone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sposób:</w:t>
      </w:r>
    </w:p>
    <w:p w14:paraId="6BC41F5B" w14:textId="77777777" w:rsidR="002035AF" w:rsidRPr="00A62E3F" w:rsidRDefault="002035AF" w:rsidP="002035AF">
      <w:pPr>
        <w:pStyle w:val="Akapitzlist"/>
        <w:numPr>
          <w:ilvl w:val="1"/>
          <w:numId w:val="5"/>
        </w:numPr>
        <w:tabs>
          <w:tab w:val="left" w:pos="826"/>
        </w:tabs>
        <w:spacing w:line="276" w:lineRule="auto"/>
        <w:ind w:right="111" w:hanging="360"/>
        <w:rPr>
          <w:sz w:val="20"/>
          <w:szCs w:val="20"/>
        </w:rPr>
      </w:pPr>
      <w:r w:rsidRPr="00A62E3F">
        <w:rPr>
          <w:sz w:val="20"/>
          <w:szCs w:val="20"/>
        </w:rPr>
        <w:t>70% w ciągu 30 dni po odbiorze końcowym budowy przez Zamawiającego i potwierdzeniu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usunął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wady stwierdzone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trakcie odbioru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robót.</w:t>
      </w:r>
    </w:p>
    <w:p w14:paraId="5DF3DFAA" w14:textId="77777777" w:rsidR="002035AF" w:rsidRPr="00A62E3F" w:rsidRDefault="002035AF" w:rsidP="002035AF">
      <w:pPr>
        <w:pStyle w:val="Akapitzlist"/>
        <w:numPr>
          <w:ilvl w:val="1"/>
          <w:numId w:val="5"/>
        </w:numPr>
        <w:tabs>
          <w:tab w:val="left" w:pos="826"/>
        </w:tabs>
        <w:spacing w:line="276" w:lineRule="auto"/>
        <w:ind w:right="109" w:hanging="360"/>
        <w:rPr>
          <w:sz w:val="20"/>
          <w:szCs w:val="20"/>
        </w:rPr>
      </w:pPr>
      <w:r w:rsidRPr="00A62E3F">
        <w:rPr>
          <w:sz w:val="20"/>
          <w:szCs w:val="20"/>
        </w:rPr>
        <w:t>30%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ciągu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15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upływie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gwarancji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jakości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rękojmi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 oraz potwierdzeniu przez wykonawcę usunięcia stwierdzonych wad w trakcie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w/w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okresu.</w:t>
      </w:r>
    </w:p>
    <w:p w14:paraId="6FD87577" w14:textId="77777777" w:rsidR="002035AF" w:rsidRPr="00A62E3F" w:rsidRDefault="002035AF" w:rsidP="002035AF">
      <w:pPr>
        <w:pStyle w:val="Akapitzlist"/>
        <w:numPr>
          <w:ilvl w:val="0"/>
          <w:numId w:val="5"/>
        </w:numPr>
        <w:tabs>
          <w:tab w:val="left" w:pos="545"/>
        </w:tabs>
        <w:spacing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Zabezpieczenie służy pokryciu roszczeń z tytułu niewykonania lub nienależytego 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5E1F47F8" w14:textId="77777777" w:rsidR="002035AF" w:rsidRPr="00A62E3F" w:rsidRDefault="002035AF" w:rsidP="002035AF">
      <w:pPr>
        <w:pStyle w:val="Akapitzlist"/>
        <w:numPr>
          <w:ilvl w:val="0"/>
          <w:numId w:val="5"/>
        </w:numPr>
        <w:tabs>
          <w:tab w:val="left" w:pos="545"/>
        </w:tabs>
        <w:spacing w:line="276" w:lineRule="auto"/>
        <w:ind w:left="542" w:right="103" w:hanging="358"/>
        <w:rPr>
          <w:sz w:val="20"/>
          <w:szCs w:val="20"/>
        </w:rPr>
      </w:pP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sytuacji,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gdy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wskutek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okoliczności,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wystąpi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konieczność przedłużenia terminu realizacji umowy w stosunku do terminu przedstawionego w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ofercie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przetargowej,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najmniej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14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dni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podpisaniem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aneksu,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zobowiązany jest do przedłużenia terminu ważności wniesionego zabezpieczenia należytego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wykonania umowy albo, jeśli nie jest to możliwe, do </w:t>
      </w:r>
      <w:r w:rsidRPr="00A62E3F">
        <w:rPr>
          <w:sz w:val="20"/>
          <w:szCs w:val="20"/>
        </w:rPr>
        <w:lastRenderedPageBreak/>
        <w:t>wniesienia nowego zabezpieczenia 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okres wynikający</w:t>
      </w:r>
      <w:r w:rsidRPr="00A62E3F">
        <w:rPr>
          <w:spacing w:val="60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aneksu do umowy.</w:t>
      </w:r>
    </w:p>
    <w:p w14:paraId="7118EB1A" w14:textId="77777777" w:rsidR="002035AF" w:rsidRPr="00A62E3F" w:rsidRDefault="002035AF" w:rsidP="002035AF">
      <w:pPr>
        <w:pStyle w:val="Tekstpodstawowy"/>
        <w:spacing w:before="3"/>
        <w:ind w:left="0" w:firstLine="0"/>
        <w:jc w:val="left"/>
        <w:rPr>
          <w:sz w:val="20"/>
          <w:szCs w:val="20"/>
        </w:rPr>
      </w:pPr>
    </w:p>
    <w:p w14:paraId="640047DE" w14:textId="77777777" w:rsidR="002035AF" w:rsidRPr="00A62E3F" w:rsidRDefault="002035AF" w:rsidP="002035AF">
      <w:pPr>
        <w:pStyle w:val="Nagwek1"/>
        <w:ind w:left="4723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12</w:t>
      </w:r>
    </w:p>
    <w:p w14:paraId="79D20090" w14:textId="77777777" w:rsidR="002035AF" w:rsidRPr="00A62E3F" w:rsidRDefault="002035AF" w:rsidP="002035AF">
      <w:pPr>
        <w:pStyle w:val="Akapitzlist"/>
        <w:numPr>
          <w:ilvl w:val="0"/>
          <w:numId w:val="28"/>
        </w:numPr>
        <w:tabs>
          <w:tab w:val="left" w:pos="545"/>
        </w:tabs>
        <w:spacing w:line="276" w:lineRule="auto"/>
        <w:ind w:right="103"/>
        <w:rPr>
          <w:sz w:val="20"/>
          <w:szCs w:val="20"/>
        </w:rPr>
      </w:pPr>
      <w:r w:rsidRPr="00A62E3F">
        <w:rPr>
          <w:sz w:val="20"/>
          <w:szCs w:val="20"/>
        </w:rPr>
        <w:t>Wszelkie zmiany w umowie mogą być dokonane za zgodą obu stron wyrażoną na piśmie pod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rygorem nieważności takich zmian i będą one dopuszczalne wyłącznie w granicach unormowania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art.455 PZP.</w:t>
      </w:r>
    </w:p>
    <w:p w14:paraId="086C8A41" w14:textId="77777777" w:rsidR="002035AF" w:rsidRPr="00A62E3F" w:rsidRDefault="002035AF" w:rsidP="002035AF">
      <w:pPr>
        <w:pStyle w:val="Akapitzlist"/>
        <w:numPr>
          <w:ilvl w:val="0"/>
          <w:numId w:val="28"/>
        </w:numPr>
        <w:tabs>
          <w:tab w:val="left" w:pos="545"/>
        </w:tabs>
        <w:spacing w:line="276" w:lineRule="auto"/>
        <w:ind w:right="103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dopuszcza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możliwość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następujących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przypadkach:</w:t>
      </w:r>
    </w:p>
    <w:p w14:paraId="47008F7E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52" w:line="283" w:lineRule="auto"/>
        <w:ind w:left="825" w:right="107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   terminu   wykonania   umowy   o   czas   niezbędny   na   dokonanie   zmian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zaistnienia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takiej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czas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niezbędny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dostosowania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takiej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zmiany,</w:t>
      </w:r>
    </w:p>
    <w:p w14:paraId="7B8DB13B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 terminu wykonania umowy o czas niezbędny do wykonania robót zamiennych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dodatkowych,</w:t>
      </w:r>
    </w:p>
    <w:p w14:paraId="05D52A2F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spowodowanego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oczekiwaniem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decyzję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organów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administracji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publicznej lub inne podmioty właściwe do wydania koniecznych decyzji, zezwoleń, uzgodnień,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opinii, stanowisk itp. niezbędnych do prawidłowej realizacji wykonywanych robót, na które 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wpływu Wykonawca,</w:t>
      </w:r>
    </w:p>
    <w:p w14:paraId="5DC00964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czas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poprawę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wykonywania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zagrażających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bezpieczeństwu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życia,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zdrowia 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mienia,</w:t>
      </w:r>
    </w:p>
    <w:p w14:paraId="2B3523A3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zaistnienia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nieprzewidzianych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geologicznych,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hydrogeologicznych,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wykopalisk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badań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archeologicznych,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wyjątkowo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niekorzystnych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klimatycznych,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także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przeszkód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skażeń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uniemożliwiających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kontynuowanie robót,</w:t>
      </w:r>
    </w:p>
    <w:p w14:paraId="30A4E3AE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związku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koniecznością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technologii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 robót na wniosek Wykonawcy lub Zamawiającego, pod warunkiem, że zmiana ta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korzystna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dla Zamawiającego,</w:t>
      </w:r>
    </w:p>
    <w:p w14:paraId="40BF5E48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 terminu wykonania umowy związane ze zmianą jakości lub innych parametrów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charakterystycznych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objętego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proponowaną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zmianą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elementu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budowlanych,</w:t>
      </w:r>
    </w:p>
    <w:p w14:paraId="0890C25B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 terminu wykonania umowy związane z aktualizacją rozwiązań projektowych, 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szczególności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uwagi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na postęp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technologiczny,</w:t>
      </w:r>
    </w:p>
    <w:p w14:paraId="347CDA80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6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 terminu wykonania umowy w związku ze zmianą parametrów urządzeń 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wyposażenia, z przyczyn niezależnych od Wykonawcy, pod warunkiem,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że zmiana ta będzie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korzystna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dla Zamawiającego,</w:t>
      </w:r>
    </w:p>
    <w:p w14:paraId="34D7383E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8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przedłużenia terminu wykonania umowy w związku z ponadnormatywnym wydłużeniem,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niezależnym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terminu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dostaw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materiałów,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urządzeń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elementów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prawidłowego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 umowy,</w:t>
      </w:r>
    </w:p>
    <w:p w14:paraId="3F9570E6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8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zmiany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podwykonawcy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robót,</w:t>
      </w:r>
    </w:p>
    <w:p w14:paraId="6319013E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28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zmiany</w:t>
      </w:r>
      <w:r w:rsidRPr="00A62E3F">
        <w:rPr>
          <w:spacing w:val="109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osób  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wykonawcy  </w:t>
      </w:r>
      <w:r w:rsidRPr="00A62E3F">
        <w:rPr>
          <w:spacing w:val="49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pełniących  </w:t>
      </w:r>
      <w:r w:rsidRPr="00A62E3F">
        <w:rPr>
          <w:spacing w:val="46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samodzielne  </w:t>
      </w:r>
      <w:r w:rsidRPr="00A62E3F">
        <w:rPr>
          <w:spacing w:val="46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funkcje  </w:t>
      </w:r>
      <w:r w:rsidRPr="00A62E3F">
        <w:rPr>
          <w:spacing w:val="46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techniczne  </w:t>
      </w:r>
      <w:r w:rsidRPr="00A62E3F">
        <w:rPr>
          <w:spacing w:val="45"/>
          <w:sz w:val="20"/>
          <w:szCs w:val="20"/>
        </w:rPr>
        <w:t xml:space="preserve"> </w:t>
      </w:r>
      <w:r w:rsidRPr="00A62E3F">
        <w:rPr>
          <w:sz w:val="20"/>
          <w:szCs w:val="20"/>
        </w:rPr>
        <w:t>osobami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uprawnieniach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 wymogami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Specyfikacji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Zamówienia,</w:t>
      </w:r>
    </w:p>
    <w:p w14:paraId="5151919F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782"/>
        </w:tabs>
        <w:ind w:left="781" w:hanging="382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zmiany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wynagrodzenia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wynikającej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ze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stawki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podatku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towarów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usług,</w:t>
      </w:r>
    </w:p>
    <w:p w14:paraId="414C6265" w14:textId="77777777" w:rsidR="002035AF" w:rsidRPr="00A62E3F" w:rsidRDefault="002035AF" w:rsidP="002035AF">
      <w:pPr>
        <w:pStyle w:val="Akapitzlist"/>
        <w:numPr>
          <w:ilvl w:val="1"/>
          <w:numId w:val="4"/>
        </w:numPr>
        <w:tabs>
          <w:tab w:val="left" w:pos="830"/>
        </w:tabs>
        <w:spacing w:before="6" w:line="280" w:lineRule="auto"/>
        <w:ind w:left="825" w:right="109" w:hanging="425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zmiany zakresu Przedmiotu Umowy i wysokości wynagrodzenia w wyniku konieczności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zamiennych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dodatkowych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albo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odstąpienia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części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(roboty zaniechane),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warunkach określonych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§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13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2A678A2B" w14:textId="77777777" w:rsidR="002035AF" w:rsidRPr="00A62E3F" w:rsidRDefault="002035AF" w:rsidP="002035AF">
      <w:pPr>
        <w:pStyle w:val="Akapitzlist"/>
        <w:numPr>
          <w:ilvl w:val="0"/>
          <w:numId w:val="28"/>
        </w:numPr>
        <w:tabs>
          <w:tab w:val="left" w:pos="545"/>
        </w:tabs>
        <w:spacing w:line="276" w:lineRule="auto"/>
        <w:ind w:right="103"/>
        <w:rPr>
          <w:sz w:val="20"/>
          <w:szCs w:val="20"/>
        </w:rPr>
      </w:pPr>
      <w:r w:rsidRPr="00A62E3F">
        <w:rPr>
          <w:sz w:val="20"/>
          <w:szCs w:val="20"/>
        </w:rPr>
        <w:t>Zmiany, o których mowa w ust. 2 mogą zostać dokonane, jeżeli zachodzi co najmniej jedna 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niżej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wymienionych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okoliczności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jest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uzasadniona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warunkiem,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konkretnym przypadku nie będą prowadziły do naruszenia art. 455 ustawy Prawo zamówień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publicznych:</w:t>
      </w:r>
    </w:p>
    <w:p w14:paraId="612C666A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1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koniecznością dokonania zmian dokumentacji projektowej wynikającą z sytuacji zaistnienia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obiektywnej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niemożności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oparciu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projektową,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spowodowaną warunkami terenowymi, geologicznymi, hydrogeologicznymi, istniejącymi 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placu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bądź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innymi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wadami dokumentacji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projektowej,</w:t>
      </w:r>
    </w:p>
    <w:p w14:paraId="7F61E5B1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0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koniecznością uzyskania niezbędnych decyzji, zezwoleń, uzgodnień, opinii, stanowisk itp. w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celu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kontynuowania prawidłowej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 robót,</w:t>
      </w:r>
    </w:p>
    <w:p w14:paraId="69B5BACC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2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koniecznością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podniesienia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bezpieczeństwa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wykonywanych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robót,</w:t>
      </w:r>
    </w:p>
    <w:p w14:paraId="7BCC1BEB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2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zaistnieniem nieprzewidzianych warunków geologicznych, hydrogeologicznych, wykopalisk,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wyjątkowo niekorzystnych warunków klimatycznych, a także innych przeszkód lub skażeń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lastRenderedPageBreak/>
        <w:t>uniemożliwiających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kontynuowanie robót,</w:t>
      </w:r>
    </w:p>
    <w:p w14:paraId="6057F138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2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zmianą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obowiązujących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przepisów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prawa,</w:t>
      </w:r>
    </w:p>
    <w:p w14:paraId="28CDCC15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2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obniżeniem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kosztu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eksploatacji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(użytkowania)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obiektu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budowlanego,</w:t>
      </w:r>
    </w:p>
    <w:p w14:paraId="7A1B1A31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2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poprawą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wartości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podniesieniem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sprawności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ukończonych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budowlanych,</w:t>
      </w:r>
    </w:p>
    <w:p w14:paraId="7CC8BE76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2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podniesieniem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wydajności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urządzeń,</w:t>
      </w:r>
    </w:p>
    <w:p w14:paraId="3C3FAE07" w14:textId="77777777" w:rsidR="002035AF" w:rsidRPr="00A62E3F" w:rsidRDefault="002035AF" w:rsidP="002035AF">
      <w:pPr>
        <w:pStyle w:val="Akapitzlist"/>
        <w:numPr>
          <w:ilvl w:val="0"/>
          <w:numId w:val="29"/>
        </w:numPr>
        <w:tabs>
          <w:tab w:val="left" w:pos="826"/>
        </w:tabs>
        <w:spacing w:before="6" w:line="280" w:lineRule="auto"/>
        <w:ind w:right="109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podniesieniem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bezpieczeństwa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wykonywanych</w:t>
      </w:r>
      <w:r w:rsidRPr="00A62E3F">
        <w:rPr>
          <w:spacing w:val="-1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usprawnieniem</w:t>
      </w:r>
      <w:r w:rsidRPr="00A62E3F">
        <w:rPr>
          <w:spacing w:val="-10"/>
          <w:sz w:val="20"/>
          <w:szCs w:val="20"/>
        </w:rPr>
        <w:t xml:space="preserve"> </w:t>
      </w:r>
      <w:r w:rsidRPr="00A62E3F">
        <w:rPr>
          <w:sz w:val="20"/>
          <w:szCs w:val="20"/>
        </w:rPr>
        <w:t>procesu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budowy,</w:t>
      </w:r>
    </w:p>
    <w:p w14:paraId="72041171" w14:textId="77777777" w:rsidR="002035AF" w:rsidRPr="00A62E3F" w:rsidRDefault="002035AF" w:rsidP="002035AF">
      <w:pPr>
        <w:pStyle w:val="Akapitzlist"/>
        <w:numPr>
          <w:ilvl w:val="0"/>
          <w:numId w:val="30"/>
        </w:numPr>
        <w:tabs>
          <w:tab w:val="left" w:pos="826"/>
        </w:tabs>
        <w:spacing w:before="6" w:line="280" w:lineRule="auto"/>
        <w:ind w:right="109"/>
        <w:jc w:val="left"/>
        <w:rPr>
          <w:sz w:val="20"/>
          <w:szCs w:val="20"/>
        </w:rPr>
      </w:pPr>
      <w:r w:rsidRPr="00A62E3F">
        <w:rPr>
          <w:sz w:val="20"/>
          <w:szCs w:val="20"/>
        </w:rPr>
        <w:t xml:space="preserve"> usprawnieniem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9"/>
          <w:sz w:val="20"/>
          <w:szCs w:val="20"/>
        </w:rPr>
        <w:t xml:space="preserve"> </w:t>
      </w:r>
      <w:r w:rsidRPr="00A62E3F">
        <w:rPr>
          <w:sz w:val="20"/>
          <w:szCs w:val="20"/>
        </w:rPr>
        <w:t>trakcie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użytkowania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obiektu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budowlanego,</w:t>
      </w:r>
    </w:p>
    <w:p w14:paraId="211E0028" w14:textId="77777777" w:rsidR="002035AF" w:rsidRPr="00A62E3F" w:rsidRDefault="002035AF" w:rsidP="002035AF">
      <w:pPr>
        <w:pStyle w:val="Akapitzlist"/>
        <w:numPr>
          <w:ilvl w:val="0"/>
          <w:numId w:val="30"/>
        </w:numPr>
        <w:tabs>
          <w:tab w:val="left" w:pos="826"/>
        </w:tabs>
        <w:spacing w:before="6" w:line="280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 xml:space="preserve"> zaprzestaniem</w:t>
      </w:r>
      <w:r w:rsidRPr="00A62E3F">
        <w:rPr>
          <w:spacing w:val="10"/>
          <w:sz w:val="20"/>
          <w:szCs w:val="20"/>
        </w:rPr>
        <w:t xml:space="preserve"> </w:t>
      </w:r>
      <w:r w:rsidRPr="00A62E3F">
        <w:rPr>
          <w:sz w:val="20"/>
          <w:szCs w:val="20"/>
        </w:rPr>
        <w:t>produkcji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urządzeń</w:t>
      </w:r>
      <w:r w:rsidRPr="00A62E3F">
        <w:rPr>
          <w:spacing w:val="6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wyposażenia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9"/>
          <w:sz w:val="20"/>
          <w:szCs w:val="20"/>
        </w:rPr>
        <w:t xml:space="preserve"> </w:t>
      </w:r>
      <w:r w:rsidRPr="00A62E3F">
        <w:rPr>
          <w:sz w:val="20"/>
          <w:szCs w:val="20"/>
        </w:rPr>
        <w:t>przewidzianych</w:t>
      </w:r>
      <w:r w:rsidRPr="00A62E3F">
        <w:rPr>
          <w:spacing w:val="7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8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dokumentacji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parametrach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zakończeniem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umowy,</w:t>
      </w:r>
    </w:p>
    <w:p w14:paraId="16F8CBC9" w14:textId="77777777" w:rsidR="002035AF" w:rsidRPr="00A62E3F" w:rsidRDefault="002035AF" w:rsidP="002035AF">
      <w:pPr>
        <w:pStyle w:val="Akapitzlist"/>
        <w:numPr>
          <w:ilvl w:val="0"/>
          <w:numId w:val="30"/>
        </w:numPr>
        <w:tabs>
          <w:tab w:val="left" w:pos="826"/>
        </w:tabs>
        <w:spacing w:before="6" w:line="280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 xml:space="preserve"> śmiercią,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chorobą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innym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zdarzeniem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losowym,</w:t>
      </w:r>
    </w:p>
    <w:p w14:paraId="61AE9BE9" w14:textId="77777777" w:rsidR="002035AF" w:rsidRPr="00A62E3F" w:rsidRDefault="002035AF" w:rsidP="002035AF">
      <w:pPr>
        <w:pStyle w:val="Akapitzlist"/>
        <w:numPr>
          <w:ilvl w:val="0"/>
          <w:numId w:val="30"/>
        </w:numPr>
        <w:tabs>
          <w:tab w:val="left" w:pos="826"/>
        </w:tabs>
        <w:spacing w:before="6" w:line="280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>niewywiązywaniem się personelu Wykonawcy z obowiązków wynikających z Umowy lub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jeżeli zmiana personelu stanie się konieczna z jakichkolwiek innych przyczyn niezależnych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Wykonawcy,</w:t>
      </w:r>
    </w:p>
    <w:p w14:paraId="02A014D6" w14:textId="77777777" w:rsidR="002035AF" w:rsidRPr="00A62E3F" w:rsidRDefault="002035AF" w:rsidP="002035AF">
      <w:pPr>
        <w:pStyle w:val="Akapitzlist"/>
        <w:numPr>
          <w:ilvl w:val="0"/>
          <w:numId w:val="30"/>
        </w:numPr>
        <w:tabs>
          <w:tab w:val="left" w:pos="826"/>
        </w:tabs>
        <w:spacing w:before="6" w:line="280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 xml:space="preserve"> opóźnieniem, utrudnieniem, zawieszeniem robót lub przeszkodami spowodowanymi 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24"/>
          <w:sz w:val="20"/>
          <w:szCs w:val="20"/>
        </w:rPr>
        <w:t xml:space="preserve"> </w:t>
      </w:r>
      <w:r w:rsidRPr="00A62E3F">
        <w:rPr>
          <w:sz w:val="20"/>
          <w:szCs w:val="20"/>
        </w:rPr>
        <w:t>lub</w:t>
      </w:r>
      <w:r w:rsidRPr="00A62E3F">
        <w:rPr>
          <w:spacing w:val="24"/>
          <w:sz w:val="20"/>
          <w:szCs w:val="20"/>
        </w:rPr>
        <w:t xml:space="preserve"> </w:t>
      </w:r>
      <w:r w:rsidRPr="00A62E3F">
        <w:rPr>
          <w:sz w:val="20"/>
          <w:szCs w:val="20"/>
        </w:rPr>
        <w:t>dającymi</w:t>
      </w:r>
      <w:r w:rsidRPr="00A62E3F">
        <w:rPr>
          <w:spacing w:val="23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27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przypisać</w:t>
      </w:r>
      <w:r w:rsidRPr="00A62E3F">
        <w:rPr>
          <w:spacing w:val="24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Zamawiającemu,</w:t>
      </w:r>
      <w:r w:rsidRPr="00A62E3F">
        <w:rPr>
          <w:spacing w:val="25"/>
          <w:sz w:val="20"/>
          <w:szCs w:val="20"/>
        </w:rPr>
        <w:t xml:space="preserve"> </w:t>
      </w:r>
      <w:r w:rsidRPr="00A62E3F">
        <w:rPr>
          <w:sz w:val="20"/>
          <w:szCs w:val="20"/>
        </w:rPr>
        <w:t>personelowi</w:t>
      </w:r>
      <w:r w:rsidRPr="00A62E3F">
        <w:rPr>
          <w:spacing w:val="26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 lub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innemu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zatrudnionemu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52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terenie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budowy,</w:t>
      </w:r>
    </w:p>
    <w:p w14:paraId="524C0B64" w14:textId="77777777" w:rsidR="002035AF" w:rsidRPr="00A62E3F" w:rsidRDefault="002035AF" w:rsidP="002035AF">
      <w:pPr>
        <w:pStyle w:val="Akapitzlist"/>
        <w:numPr>
          <w:ilvl w:val="0"/>
          <w:numId w:val="30"/>
        </w:numPr>
        <w:tabs>
          <w:tab w:val="left" w:pos="826"/>
        </w:tabs>
        <w:spacing w:before="6" w:line="280" w:lineRule="auto"/>
        <w:ind w:right="109"/>
        <w:rPr>
          <w:sz w:val="20"/>
          <w:szCs w:val="20"/>
        </w:rPr>
      </w:pPr>
      <w:r w:rsidRPr="00A62E3F">
        <w:rPr>
          <w:sz w:val="20"/>
          <w:szCs w:val="20"/>
        </w:rPr>
        <w:t xml:space="preserve"> siłą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wyższą.</w:t>
      </w:r>
    </w:p>
    <w:p w14:paraId="4A5DD744" w14:textId="77777777" w:rsidR="002035AF" w:rsidRPr="00A62E3F" w:rsidRDefault="002035AF" w:rsidP="002035AF">
      <w:pPr>
        <w:pStyle w:val="Akapitzlist"/>
        <w:numPr>
          <w:ilvl w:val="0"/>
          <w:numId w:val="28"/>
        </w:numPr>
        <w:tabs>
          <w:tab w:val="left" w:pos="545"/>
        </w:tabs>
        <w:spacing w:line="276" w:lineRule="auto"/>
        <w:ind w:right="103"/>
        <w:rPr>
          <w:sz w:val="20"/>
          <w:szCs w:val="20"/>
        </w:rPr>
      </w:pPr>
      <w:r w:rsidRPr="00A62E3F">
        <w:rPr>
          <w:sz w:val="20"/>
          <w:szCs w:val="20"/>
        </w:rPr>
        <w:t>Jeżeli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zmiana,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której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mowa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ust.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2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   zmiany   dokumentacji   projektowej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strona inicjująca zmianę przedstawia zmiany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w projekcie lub projekt zamienny zawierający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opis proponowanych zmian wraz z informacją o konieczności (lub braku konieczności) zmiany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pozwolenia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budowę,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oraz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przedmiar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rysunki.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taki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wymaga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akceptacji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przedstawiciela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pełniącego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funkcję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Inspektora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Nadzoru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Inwestorskiego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zatwierdzenia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do realizacji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 Zamawiającego.</w:t>
      </w:r>
    </w:p>
    <w:p w14:paraId="0D1837AE" w14:textId="77777777" w:rsidR="002035AF" w:rsidRPr="00A62E3F" w:rsidRDefault="002035AF" w:rsidP="002035AF">
      <w:pPr>
        <w:pStyle w:val="Tekstpodstawowy"/>
        <w:spacing w:before="6"/>
        <w:ind w:left="0" w:firstLine="0"/>
        <w:jc w:val="left"/>
        <w:rPr>
          <w:sz w:val="20"/>
          <w:szCs w:val="20"/>
        </w:rPr>
      </w:pPr>
    </w:p>
    <w:p w14:paraId="751CB7DE" w14:textId="77777777" w:rsidR="002035AF" w:rsidRPr="00A62E3F" w:rsidRDefault="002035AF" w:rsidP="002035AF">
      <w:pPr>
        <w:pStyle w:val="Nagwek1"/>
        <w:ind w:left="4723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13</w:t>
      </w:r>
    </w:p>
    <w:p w14:paraId="69C6BF8C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Wszelkie roboty oraz koszty nie ujęte w Przedmiocie Umowy określonym w dokumentach: OPZ,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projektach budowlanych i wykonawczych, </w:t>
      </w:r>
      <w:proofErr w:type="spellStart"/>
      <w:r w:rsidRPr="00A62E3F">
        <w:rPr>
          <w:sz w:val="20"/>
          <w:szCs w:val="20"/>
        </w:rPr>
        <w:t>STWiOR</w:t>
      </w:r>
      <w:proofErr w:type="spellEnd"/>
      <w:r w:rsidRPr="00A62E3F">
        <w:rPr>
          <w:sz w:val="20"/>
          <w:szCs w:val="20"/>
        </w:rPr>
        <w:t>, odpowiedziach na składane pytania w trakcie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procedury postępowania o zamówienie publiczne oraz innych zapisów Specyfikacji Warunków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 (tzw. roboty dodatkowe) a także roboty o których mowa w ust. 5 i 7 niniejszego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paragrafu, a konieczne do wykonania i oddania do użytkowania Przedmiotu Umowy mogą być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wykonane lub zaniechane na podstawie protokołów konieczności potwierdzonych przez Nadzór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Inwestorski, projektanta – o ile zachodzi taka konieczność i zatwierdzonych przez Zamawiającego.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Bez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zatwierdzenia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protokołów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62"/>
          <w:sz w:val="20"/>
          <w:szCs w:val="20"/>
        </w:rPr>
        <w:t xml:space="preserve"> </w:t>
      </w:r>
      <w:r w:rsidRPr="00A62E3F">
        <w:rPr>
          <w:sz w:val="20"/>
          <w:szCs w:val="20"/>
        </w:rPr>
        <w:t>może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rozpocząć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wykonywania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ww. robót lub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rezygnować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 wykonania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4"/>
          <w:sz w:val="20"/>
          <w:szCs w:val="20"/>
        </w:rPr>
        <w:t xml:space="preserve"> </w:t>
      </w:r>
      <w:r w:rsidRPr="00A62E3F">
        <w:rPr>
          <w:sz w:val="20"/>
          <w:szCs w:val="20"/>
        </w:rPr>
        <w:t>zaniechanych.</w:t>
      </w:r>
    </w:p>
    <w:p w14:paraId="08AF6077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dopuszcza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możliwość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wystąpienia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trakcie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konieczności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zamiennych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stosunku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przewidzianych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projektową   oraz   robót   dodatkowych,   o   których   mowa   w   ust.   6   niniejszego   paragrafu,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56"/>
          <w:sz w:val="20"/>
          <w:szCs w:val="20"/>
        </w:rPr>
        <w:t xml:space="preserve"> </w:t>
      </w:r>
      <w:r w:rsidRPr="00A62E3F">
        <w:rPr>
          <w:sz w:val="20"/>
          <w:szCs w:val="20"/>
        </w:rPr>
        <w:t>sytuacji</w:t>
      </w:r>
      <w:r w:rsidRPr="00A62E3F">
        <w:rPr>
          <w:spacing w:val="116"/>
          <w:sz w:val="20"/>
          <w:szCs w:val="20"/>
        </w:rPr>
        <w:t xml:space="preserve"> </w:t>
      </w:r>
      <w:r w:rsidRPr="00A62E3F">
        <w:rPr>
          <w:sz w:val="20"/>
          <w:szCs w:val="20"/>
        </w:rPr>
        <w:t>gdy</w:t>
      </w:r>
      <w:r w:rsidRPr="00A62E3F">
        <w:rPr>
          <w:spacing w:val="115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</w:t>
      </w:r>
      <w:r w:rsidRPr="00A62E3F">
        <w:rPr>
          <w:spacing w:val="117"/>
          <w:sz w:val="20"/>
          <w:szCs w:val="20"/>
        </w:rPr>
        <w:t xml:space="preserve"> </w:t>
      </w:r>
      <w:r w:rsidRPr="00A62E3F">
        <w:rPr>
          <w:sz w:val="20"/>
          <w:szCs w:val="20"/>
        </w:rPr>
        <w:t>tych</w:t>
      </w:r>
      <w:r w:rsidRPr="00A62E3F">
        <w:rPr>
          <w:spacing w:val="115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19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17"/>
          <w:sz w:val="20"/>
          <w:szCs w:val="20"/>
        </w:rPr>
        <w:t xml:space="preserve"> </w:t>
      </w:r>
      <w:r w:rsidRPr="00A62E3F">
        <w:rPr>
          <w:sz w:val="20"/>
          <w:szCs w:val="20"/>
        </w:rPr>
        <w:t>niezbędne</w:t>
      </w:r>
      <w:r w:rsidRPr="00A62E3F">
        <w:rPr>
          <w:spacing w:val="117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17"/>
          <w:sz w:val="20"/>
          <w:szCs w:val="20"/>
        </w:rPr>
        <w:t xml:space="preserve"> </w:t>
      </w:r>
      <w:r w:rsidRPr="00A62E3F">
        <w:rPr>
          <w:sz w:val="20"/>
          <w:szCs w:val="20"/>
        </w:rPr>
        <w:t>prawidłowego,</w:t>
      </w:r>
      <w:r w:rsidRPr="00A62E3F">
        <w:rPr>
          <w:spacing w:val="118"/>
          <w:sz w:val="20"/>
          <w:szCs w:val="20"/>
        </w:rPr>
        <w:t xml:space="preserve"> </w:t>
      </w:r>
      <w:r w:rsidRPr="00A62E3F">
        <w:rPr>
          <w:sz w:val="20"/>
          <w:szCs w:val="20"/>
        </w:rPr>
        <w:t>tj.</w:t>
      </w:r>
      <w:r w:rsidRPr="00A62E3F">
        <w:rPr>
          <w:spacing w:val="117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zgodnego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 zasadami wiedzy technicznej i obowiązującymi na dzień odbioru robót przepisami, 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 umowy. Wycena robót zamiennych oraz robót dodatkowych nastąpi w oparciu o te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same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składniki,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wycena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2"/>
          <w:sz w:val="20"/>
          <w:szCs w:val="20"/>
        </w:rPr>
        <w:t xml:space="preserve"> </w:t>
      </w:r>
      <w:r w:rsidRPr="00A62E3F">
        <w:rPr>
          <w:sz w:val="20"/>
          <w:szCs w:val="20"/>
        </w:rPr>
        <w:t>podstawowych,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zasadach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określonych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w ust.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5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6.</w:t>
      </w:r>
    </w:p>
    <w:p w14:paraId="4B145958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 xml:space="preserve">Przewiduje  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się  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możliwość    ograniczenia    zakresu    rzeczowego    Przedmiotu    Umowy,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56"/>
          <w:sz w:val="20"/>
          <w:szCs w:val="20"/>
        </w:rPr>
        <w:t xml:space="preserve"> </w:t>
      </w:r>
      <w:r w:rsidRPr="00A62E3F">
        <w:rPr>
          <w:sz w:val="20"/>
          <w:szCs w:val="20"/>
        </w:rPr>
        <w:t>sytuacji</w:t>
      </w:r>
      <w:r w:rsidRPr="00A62E3F">
        <w:rPr>
          <w:spacing w:val="113"/>
          <w:sz w:val="20"/>
          <w:szCs w:val="20"/>
        </w:rPr>
        <w:t xml:space="preserve"> </w:t>
      </w:r>
      <w:r w:rsidRPr="00A62E3F">
        <w:rPr>
          <w:sz w:val="20"/>
          <w:szCs w:val="20"/>
        </w:rPr>
        <w:t>gdy</w:t>
      </w:r>
      <w:r w:rsidRPr="00A62E3F">
        <w:rPr>
          <w:spacing w:val="115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</w:t>
      </w:r>
      <w:r w:rsidRPr="00A62E3F">
        <w:rPr>
          <w:spacing w:val="117"/>
          <w:sz w:val="20"/>
          <w:szCs w:val="20"/>
        </w:rPr>
        <w:t xml:space="preserve"> </w:t>
      </w:r>
      <w:r w:rsidRPr="00A62E3F">
        <w:rPr>
          <w:sz w:val="20"/>
          <w:szCs w:val="20"/>
        </w:rPr>
        <w:t>danych</w:t>
      </w:r>
      <w:r w:rsidRPr="00A62E3F">
        <w:rPr>
          <w:spacing w:val="116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16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117"/>
          <w:sz w:val="20"/>
          <w:szCs w:val="20"/>
        </w:rPr>
        <w:t xml:space="preserve"> </w:t>
      </w:r>
      <w:r w:rsidRPr="00A62E3F">
        <w:rPr>
          <w:sz w:val="20"/>
          <w:szCs w:val="20"/>
        </w:rPr>
        <w:t>zbędne</w:t>
      </w:r>
      <w:r w:rsidRPr="00A62E3F">
        <w:rPr>
          <w:spacing w:val="114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14"/>
          <w:sz w:val="20"/>
          <w:szCs w:val="20"/>
        </w:rPr>
        <w:t xml:space="preserve"> </w:t>
      </w:r>
      <w:r w:rsidRPr="00A62E3F">
        <w:rPr>
          <w:sz w:val="20"/>
          <w:szCs w:val="20"/>
        </w:rPr>
        <w:t>prawidłowego,</w:t>
      </w:r>
      <w:r w:rsidRPr="00A62E3F">
        <w:rPr>
          <w:spacing w:val="118"/>
          <w:sz w:val="20"/>
          <w:szCs w:val="20"/>
        </w:rPr>
        <w:t xml:space="preserve"> </w:t>
      </w:r>
      <w:r w:rsidRPr="00A62E3F">
        <w:rPr>
          <w:sz w:val="20"/>
          <w:szCs w:val="20"/>
        </w:rPr>
        <w:t>tj.</w:t>
      </w:r>
      <w:r w:rsidRPr="00A62E3F">
        <w:rPr>
          <w:spacing w:val="116"/>
          <w:sz w:val="20"/>
          <w:szCs w:val="20"/>
        </w:rPr>
        <w:t xml:space="preserve"> </w:t>
      </w:r>
      <w:r w:rsidRPr="00A62E3F">
        <w:rPr>
          <w:sz w:val="20"/>
          <w:szCs w:val="20"/>
        </w:rPr>
        <w:t>zgodnego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 zasadami wiedzy technicznej i obowiązującymi na dzień odbioru robót przepisami, wykonania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Przedmiotu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(roboty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zaniechane).</w:t>
      </w:r>
    </w:p>
    <w:p w14:paraId="66B473EF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Rozliczanie robót dodatkowych, zamiennych lub zaniechanych odbywać się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 fakturą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końcową.</w:t>
      </w:r>
    </w:p>
    <w:p w14:paraId="33D09867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Rozliczanie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zamiennych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stosunku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przewidzianych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dokumentacją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odbywać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się będzie 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oparciu o następujące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założenia:</w:t>
      </w:r>
    </w:p>
    <w:p w14:paraId="64737591" w14:textId="77777777" w:rsidR="002035AF" w:rsidRPr="00A62E3F" w:rsidRDefault="002035AF" w:rsidP="002035AF">
      <w:pPr>
        <w:pStyle w:val="Akapitzlist"/>
        <w:numPr>
          <w:ilvl w:val="1"/>
          <w:numId w:val="3"/>
        </w:numPr>
        <w:tabs>
          <w:tab w:val="left" w:pos="1198"/>
        </w:tabs>
        <w:spacing w:line="275" w:lineRule="exact"/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należy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wyliczyć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cenę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roboty,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która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miała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być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pierwotnie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wykonana,</w:t>
      </w:r>
    </w:p>
    <w:p w14:paraId="3C7226D3" w14:textId="77777777" w:rsidR="002035AF" w:rsidRPr="00A62E3F" w:rsidRDefault="002035AF" w:rsidP="002035AF">
      <w:pPr>
        <w:pStyle w:val="Akapitzlist"/>
        <w:numPr>
          <w:ilvl w:val="1"/>
          <w:numId w:val="3"/>
        </w:numPr>
        <w:tabs>
          <w:tab w:val="left" w:pos="1198"/>
        </w:tabs>
        <w:spacing w:before="44"/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należy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wyliczyć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cenę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roboty zamiennej,</w:t>
      </w:r>
    </w:p>
    <w:p w14:paraId="02483CC1" w14:textId="77777777" w:rsidR="002035AF" w:rsidRPr="00A62E3F" w:rsidRDefault="002035AF" w:rsidP="002035AF">
      <w:pPr>
        <w:pStyle w:val="Akapitzlist"/>
        <w:numPr>
          <w:ilvl w:val="1"/>
          <w:numId w:val="3"/>
        </w:numPr>
        <w:tabs>
          <w:tab w:val="left" w:pos="1198"/>
        </w:tabs>
        <w:spacing w:before="45"/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należy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wyliczyć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różnicę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pomiędzy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tymi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cenami,</w:t>
      </w:r>
    </w:p>
    <w:p w14:paraId="284F7242" w14:textId="77777777" w:rsidR="002035AF" w:rsidRPr="00A62E3F" w:rsidRDefault="002035AF" w:rsidP="002035AF">
      <w:pPr>
        <w:pStyle w:val="Akapitzlist"/>
        <w:numPr>
          <w:ilvl w:val="1"/>
          <w:numId w:val="3"/>
        </w:numPr>
        <w:tabs>
          <w:tab w:val="left" w:pos="1198"/>
        </w:tabs>
        <w:spacing w:before="46"/>
        <w:ind w:hanging="361"/>
        <w:rPr>
          <w:sz w:val="20"/>
          <w:szCs w:val="20"/>
        </w:rPr>
      </w:pPr>
      <w:r w:rsidRPr="00A62E3F">
        <w:rPr>
          <w:sz w:val="20"/>
          <w:szCs w:val="20"/>
        </w:rPr>
        <w:t>wyliczeń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w/w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cen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należy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dokonać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oparciu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założenia:</w:t>
      </w:r>
    </w:p>
    <w:p w14:paraId="0ADF2606" w14:textId="77777777" w:rsidR="002035AF" w:rsidRPr="00A62E3F" w:rsidRDefault="002035AF" w:rsidP="002035AF">
      <w:pPr>
        <w:pStyle w:val="Akapitzlist"/>
        <w:numPr>
          <w:ilvl w:val="2"/>
          <w:numId w:val="3"/>
        </w:numPr>
        <w:tabs>
          <w:tab w:val="left" w:pos="1394"/>
        </w:tabs>
        <w:spacing w:before="46" w:line="288" w:lineRule="auto"/>
        <w:ind w:right="106" w:hanging="284"/>
        <w:rPr>
          <w:sz w:val="20"/>
          <w:szCs w:val="20"/>
        </w:rPr>
      </w:pPr>
      <w:r w:rsidRPr="00A62E3F">
        <w:rPr>
          <w:sz w:val="20"/>
          <w:szCs w:val="20"/>
        </w:rPr>
        <w:t>ceny jednostkowe robót należy przyjąć z kosztorysu ofertowego przedstawionego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przez </w:t>
      </w:r>
      <w:r w:rsidRPr="00A62E3F">
        <w:rPr>
          <w:sz w:val="20"/>
          <w:szCs w:val="20"/>
        </w:rPr>
        <w:lastRenderedPageBreak/>
        <w:t>Wykonawcę, a w przypadku gdy nie ma możliwości takiego rozliczenia, należy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wyliczyć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ceny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jednostkowe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oparciu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założenia: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ceny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czynników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 xml:space="preserve">produkcji (R,M,S, Ko, </w:t>
      </w:r>
      <w:proofErr w:type="spellStart"/>
      <w:r w:rsidRPr="00A62E3F">
        <w:rPr>
          <w:sz w:val="20"/>
          <w:szCs w:val="20"/>
        </w:rPr>
        <w:t>Kz</w:t>
      </w:r>
      <w:proofErr w:type="spellEnd"/>
      <w:r w:rsidRPr="00A62E3F">
        <w:rPr>
          <w:sz w:val="20"/>
          <w:szCs w:val="20"/>
        </w:rPr>
        <w:t>) zostaną przyjęte z kosztorysu ofertowego przedstawionego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Wykonawcę,</w:t>
      </w:r>
    </w:p>
    <w:p w14:paraId="2DC268B5" w14:textId="77777777" w:rsidR="002035AF" w:rsidRPr="00A62E3F" w:rsidRDefault="002035AF" w:rsidP="002035AF">
      <w:pPr>
        <w:pStyle w:val="Akapitzlist"/>
        <w:numPr>
          <w:ilvl w:val="2"/>
          <w:numId w:val="3"/>
        </w:numPr>
        <w:tabs>
          <w:tab w:val="left" w:pos="1394"/>
        </w:tabs>
        <w:spacing w:before="1" w:line="288" w:lineRule="auto"/>
        <w:ind w:right="105" w:hanging="284"/>
        <w:rPr>
          <w:sz w:val="20"/>
          <w:szCs w:val="20"/>
        </w:rPr>
      </w:pPr>
      <w:r w:rsidRPr="00A62E3F">
        <w:rPr>
          <w:sz w:val="20"/>
          <w:szCs w:val="20"/>
        </w:rPr>
        <w:t>w przypadku, gdy nie będzie możliwości rozliczenia robót w oparciu o ceny czynników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produkcji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przyjęte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kosztorysu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ofertowego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przedstawionego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brakujące ceny czynników produkcji zostaną przyjęte z zeszytów SEKOCENBUD 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poziomie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kwartału poprzedzającego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wykonanie robót,</w:t>
      </w:r>
    </w:p>
    <w:p w14:paraId="1637A7E5" w14:textId="77777777" w:rsidR="002035AF" w:rsidRPr="00A62E3F" w:rsidRDefault="002035AF" w:rsidP="002035AF">
      <w:pPr>
        <w:pStyle w:val="Akapitzlist"/>
        <w:numPr>
          <w:ilvl w:val="2"/>
          <w:numId w:val="3"/>
        </w:numPr>
        <w:tabs>
          <w:tab w:val="left" w:pos="1394"/>
        </w:tabs>
        <w:spacing w:before="74" w:line="288" w:lineRule="auto"/>
        <w:ind w:right="104" w:hanging="284"/>
        <w:rPr>
          <w:sz w:val="20"/>
          <w:szCs w:val="20"/>
        </w:rPr>
      </w:pPr>
      <w:r w:rsidRPr="00A62E3F">
        <w:rPr>
          <w:sz w:val="20"/>
          <w:szCs w:val="20"/>
        </w:rPr>
        <w:t>podstawą do określenia nakładów rzeczowych będą normy zawarte w kosztorysie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ofertowym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przedstawionym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przypadku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braku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–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odpowiednie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pozycje: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kolejno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wg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ważności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stosowania: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KNR,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KNNR,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wycena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indywidualna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Wykonawcy podlega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zatwierdzeniu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Zamawiającego.</w:t>
      </w:r>
    </w:p>
    <w:p w14:paraId="7030C23F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Rozliczanie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dodatkowych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odbywać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będzie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oparciu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o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następujące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założenia:</w:t>
      </w:r>
    </w:p>
    <w:p w14:paraId="1998E4B9" w14:textId="77777777" w:rsidR="002035AF" w:rsidRPr="00A62E3F" w:rsidRDefault="002035AF" w:rsidP="002035AF">
      <w:pPr>
        <w:pStyle w:val="Akapitzlist"/>
        <w:numPr>
          <w:ilvl w:val="0"/>
          <w:numId w:val="31"/>
        </w:numPr>
        <w:tabs>
          <w:tab w:val="left" w:pos="1663"/>
        </w:tabs>
        <w:spacing w:before="51" w:line="288" w:lineRule="auto"/>
        <w:ind w:right="108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ceny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jednostkowe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będą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przyjmowane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kosztorysu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ofertowego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przedstawionego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Wykonawcę,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ilości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wykonanych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podstawie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wykonanego obmiaru i akceptowane przez inspektora nadzoru inwestorskiego danej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branży,</w:t>
      </w:r>
    </w:p>
    <w:p w14:paraId="198B4E2C" w14:textId="77777777" w:rsidR="002035AF" w:rsidRPr="00A62E3F" w:rsidRDefault="002035AF" w:rsidP="002035AF">
      <w:pPr>
        <w:pStyle w:val="Akapitzlist"/>
        <w:numPr>
          <w:ilvl w:val="0"/>
          <w:numId w:val="31"/>
        </w:numPr>
        <w:tabs>
          <w:tab w:val="left" w:pos="1663"/>
        </w:tabs>
        <w:spacing w:before="51" w:line="288" w:lineRule="auto"/>
        <w:ind w:right="108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w przypadku, gdy wystąpią roboty, na które nie określono w kosztorysie ofertowym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przedstawionym przez Wykonawcę cen jednostkowych, roboty te rozliczone będą na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podstawie kosztorysów przygotowanych przez Wykonawcę, a zatwierdzonych przez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Inspektora Nadzoru i Zamawiającego. Kosztorysy te będą opracowane w oparciu o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założenia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przywołane w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ust. 5 pkt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4)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niniejszego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paragrafu.</w:t>
      </w:r>
    </w:p>
    <w:p w14:paraId="1042B3F8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Rozliczenie wartości robót zaniechanych odbywać się będzie na zasadach opisanych w ust. 5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pkt 1)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i 4).</w:t>
      </w:r>
    </w:p>
    <w:p w14:paraId="69FEFD98" w14:textId="77777777" w:rsidR="002035AF" w:rsidRPr="00A62E3F" w:rsidRDefault="002035AF" w:rsidP="002035AF">
      <w:pPr>
        <w:pStyle w:val="Tekstpodstawowy"/>
        <w:numPr>
          <w:ilvl w:val="0"/>
          <w:numId w:val="27"/>
        </w:numPr>
        <w:spacing w:before="46" w:line="288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Zmiana wysokości wynagrodzenia wymaga zmiany Umowy w drodze pisemnego aneksu pod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rygorem nieważności.</w:t>
      </w:r>
    </w:p>
    <w:p w14:paraId="76539B83" w14:textId="77777777" w:rsidR="002035AF" w:rsidRPr="00A62E3F" w:rsidRDefault="002035AF" w:rsidP="002035AF">
      <w:pPr>
        <w:pStyle w:val="Nagwek1"/>
        <w:spacing w:line="252" w:lineRule="exact"/>
        <w:ind w:left="4723"/>
        <w:jc w:val="both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14</w:t>
      </w:r>
    </w:p>
    <w:p w14:paraId="0081F4FE" w14:textId="77777777" w:rsidR="002035AF" w:rsidRPr="00A62E3F" w:rsidRDefault="002035AF" w:rsidP="002035AF">
      <w:pPr>
        <w:pStyle w:val="Akapitzlist"/>
        <w:numPr>
          <w:ilvl w:val="0"/>
          <w:numId w:val="2"/>
        </w:numPr>
        <w:tabs>
          <w:tab w:val="left" w:pos="483"/>
        </w:tabs>
        <w:spacing w:before="40" w:line="288" w:lineRule="auto"/>
        <w:ind w:right="107" w:hanging="358"/>
        <w:rPr>
          <w:sz w:val="20"/>
          <w:szCs w:val="20"/>
        </w:rPr>
      </w:pPr>
      <w:r w:rsidRPr="00A62E3F">
        <w:rPr>
          <w:sz w:val="20"/>
          <w:szCs w:val="20"/>
        </w:rPr>
        <w:t>Zamawiający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zastrzega,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przelew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wierzytelności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nie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może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nastąpić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bez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jego</w:t>
      </w:r>
      <w:r w:rsidRPr="00A62E3F">
        <w:rPr>
          <w:spacing w:val="61"/>
          <w:sz w:val="20"/>
          <w:szCs w:val="20"/>
        </w:rPr>
        <w:t xml:space="preserve"> </w:t>
      </w:r>
      <w:r w:rsidRPr="00A62E3F">
        <w:rPr>
          <w:sz w:val="20"/>
          <w:szCs w:val="20"/>
        </w:rPr>
        <w:t>zgody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wyrażonej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na piśmie pod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rygorem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nieważności.</w:t>
      </w:r>
    </w:p>
    <w:p w14:paraId="14A06641" w14:textId="77777777" w:rsidR="002035AF" w:rsidRPr="00A62E3F" w:rsidRDefault="002035AF" w:rsidP="002035AF">
      <w:pPr>
        <w:pStyle w:val="Akapitzlist"/>
        <w:numPr>
          <w:ilvl w:val="0"/>
          <w:numId w:val="2"/>
        </w:numPr>
        <w:tabs>
          <w:tab w:val="left" w:pos="483"/>
        </w:tabs>
        <w:spacing w:line="288" w:lineRule="auto"/>
        <w:ind w:right="107" w:hanging="358"/>
        <w:rPr>
          <w:sz w:val="20"/>
          <w:szCs w:val="20"/>
        </w:rPr>
      </w:pPr>
      <w:r w:rsidRPr="00A62E3F">
        <w:rPr>
          <w:sz w:val="20"/>
          <w:szCs w:val="20"/>
        </w:rPr>
        <w:t>W przypadku, gdy Wykonawca występuje jako Konsorcjum, z wnioskiem o wyrażenie zgody na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przelew jakiejkolwiek wierzytelności wynikającej z Umowy muszą wystąpić łącznie wszyscy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członkowie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Konsorcjum.</w:t>
      </w:r>
    </w:p>
    <w:p w14:paraId="687F8502" w14:textId="77777777" w:rsidR="002035AF" w:rsidRPr="00A62E3F" w:rsidRDefault="002035AF" w:rsidP="002035AF">
      <w:pPr>
        <w:pStyle w:val="Nagwek1"/>
        <w:spacing w:line="252" w:lineRule="exact"/>
        <w:ind w:left="4723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15</w:t>
      </w:r>
    </w:p>
    <w:p w14:paraId="7F1E884F" w14:textId="77777777" w:rsidR="002035AF" w:rsidRPr="00A62E3F" w:rsidRDefault="002035AF" w:rsidP="002035AF">
      <w:pPr>
        <w:pStyle w:val="Akapitzlist"/>
        <w:numPr>
          <w:ilvl w:val="0"/>
          <w:numId w:val="1"/>
        </w:numPr>
        <w:tabs>
          <w:tab w:val="left" w:pos="545"/>
        </w:tabs>
        <w:spacing w:before="38"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Przy</w:t>
      </w:r>
      <w:r w:rsidRPr="00A62E3F">
        <w:rPr>
          <w:spacing w:val="54"/>
          <w:sz w:val="20"/>
          <w:szCs w:val="20"/>
        </w:rPr>
        <w:t xml:space="preserve"> </w:t>
      </w:r>
      <w:r w:rsidRPr="00A62E3F">
        <w:rPr>
          <w:sz w:val="20"/>
          <w:szCs w:val="20"/>
        </w:rPr>
        <w:t>realizacji</w:t>
      </w:r>
      <w:r w:rsidRPr="00A62E3F">
        <w:rPr>
          <w:spacing w:val="53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</w:t>
      </w:r>
      <w:r w:rsidRPr="00A62E3F">
        <w:rPr>
          <w:spacing w:val="56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52"/>
          <w:sz w:val="20"/>
          <w:szCs w:val="20"/>
        </w:rPr>
        <w:t xml:space="preserve"> </w:t>
      </w:r>
      <w:r w:rsidRPr="00A62E3F">
        <w:rPr>
          <w:sz w:val="20"/>
          <w:szCs w:val="20"/>
        </w:rPr>
        <w:t>mają</w:t>
      </w:r>
      <w:r w:rsidRPr="00A62E3F">
        <w:rPr>
          <w:spacing w:val="53"/>
          <w:sz w:val="20"/>
          <w:szCs w:val="20"/>
        </w:rPr>
        <w:t xml:space="preserve"> </w:t>
      </w:r>
      <w:r w:rsidRPr="00A62E3F">
        <w:rPr>
          <w:sz w:val="20"/>
          <w:szCs w:val="20"/>
        </w:rPr>
        <w:t>zastosowanie</w:t>
      </w:r>
      <w:r w:rsidRPr="00A62E3F">
        <w:rPr>
          <w:spacing w:val="57"/>
          <w:sz w:val="20"/>
          <w:szCs w:val="20"/>
        </w:rPr>
        <w:t xml:space="preserve"> </w:t>
      </w:r>
      <w:r w:rsidRPr="00A62E3F">
        <w:rPr>
          <w:sz w:val="20"/>
          <w:szCs w:val="20"/>
        </w:rPr>
        <w:t>przepisy:</w:t>
      </w:r>
      <w:r w:rsidRPr="00A62E3F">
        <w:rPr>
          <w:spacing w:val="55"/>
          <w:sz w:val="20"/>
          <w:szCs w:val="20"/>
        </w:rPr>
        <w:t xml:space="preserve"> </w:t>
      </w:r>
      <w:r w:rsidRPr="00A62E3F">
        <w:rPr>
          <w:sz w:val="20"/>
          <w:szCs w:val="20"/>
        </w:rPr>
        <w:t>Kodeksu</w:t>
      </w:r>
      <w:r w:rsidRPr="00A62E3F">
        <w:rPr>
          <w:spacing w:val="56"/>
          <w:sz w:val="20"/>
          <w:szCs w:val="20"/>
        </w:rPr>
        <w:t xml:space="preserve"> </w:t>
      </w:r>
      <w:r w:rsidRPr="00A62E3F">
        <w:rPr>
          <w:sz w:val="20"/>
          <w:szCs w:val="20"/>
        </w:rPr>
        <w:t>cywilnego,</w:t>
      </w:r>
      <w:r w:rsidRPr="00A62E3F">
        <w:rPr>
          <w:spacing w:val="56"/>
          <w:sz w:val="20"/>
          <w:szCs w:val="20"/>
        </w:rPr>
        <w:t xml:space="preserve"> </w:t>
      </w:r>
      <w:r w:rsidRPr="00A62E3F">
        <w:rPr>
          <w:sz w:val="20"/>
          <w:szCs w:val="20"/>
        </w:rPr>
        <w:t>Prawa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zamówień</w:t>
      </w:r>
      <w:r w:rsidRPr="00A62E3F">
        <w:rPr>
          <w:spacing w:val="1"/>
          <w:sz w:val="20"/>
          <w:szCs w:val="20"/>
        </w:rPr>
        <w:t xml:space="preserve"> </w:t>
      </w:r>
      <w:r w:rsidRPr="00A62E3F">
        <w:rPr>
          <w:sz w:val="20"/>
          <w:szCs w:val="20"/>
        </w:rPr>
        <w:t>publicznych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oraz Prawa budowlanego.</w:t>
      </w:r>
    </w:p>
    <w:p w14:paraId="51603A7B" w14:textId="77777777" w:rsidR="002035AF" w:rsidRPr="00A62E3F" w:rsidRDefault="002035AF" w:rsidP="002035AF">
      <w:pPr>
        <w:pStyle w:val="Akapitzlist"/>
        <w:numPr>
          <w:ilvl w:val="0"/>
          <w:numId w:val="1"/>
        </w:numPr>
        <w:tabs>
          <w:tab w:val="left" w:pos="545"/>
        </w:tabs>
        <w:spacing w:before="1" w:line="276" w:lineRule="auto"/>
        <w:ind w:right="108"/>
        <w:rPr>
          <w:sz w:val="20"/>
          <w:szCs w:val="20"/>
        </w:rPr>
      </w:pPr>
      <w:r w:rsidRPr="00A62E3F">
        <w:rPr>
          <w:sz w:val="20"/>
          <w:szCs w:val="20"/>
        </w:rPr>
        <w:t>Wszystkie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spory</w:t>
      </w:r>
      <w:r w:rsidRPr="00A62E3F">
        <w:rPr>
          <w:spacing w:val="51"/>
          <w:sz w:val="20"/>
          <w:szCs w:val="20"/>
        </w:rPr>
        <w:t xml:space="preserve"> </w:t>
      </w:r>
      <w:r w:rsidRPr="00A62E3F">
        <w:rPr>
          <w:sz w:val="20"/>
          <w:szCs w:val="20"/>
        </w:rPr>
        <w:t>wynikające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z</w:t>
      </w:r>
      <w:r w:rsidRPr="00A62E3F">
        <w:rPr>
          <w:spacing w:val="49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niniejszej</w:t>
      </w:r>
      <w:r w:rsidRPr="00A62E3F">
        <w:rPr>
          <w:spacing w:val="52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będą</w:t>
      </w:r>
      <w:r w:rsidRPr="00A62E3F">
        <w:rPr>
          <w:spacing w:val="48"/>
          <w:sz w:val="20"/>
          <w:szCs w:val="20"/>
        </w:rPr>
        <w:t xml:space="preserve"> </w:t>
      </w:r>
      <w:r w:rsidRPr="00A62E3F">
        <w:rPr>
          <w:sz w:val="20"/>
          <w:szCs w:val="20"/>
        </w:rPr>
        <w:t>rozstrzygane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przez</w:t>
      </w:r>
      <w:r w:rsidRPr="00A62E3F">
        <w:rPr>
          <w:spacing w:val="48"/>
          <w:sz w:val="20"/>
          <w:szCs w:val="20"/>
        </w:rPr>
        <w:t xml:space="preserve"> </w:t>
      </w:r>
      <w:r w:rsidRPr="00A62E3F">
        <w:rPr>
          <w:sz w:val="20"/>
          <w:szCs w:val="20"/>
        </w:rPr>
        <w:t>Sąd</w:t>
      </w:r>
      <w:r w:rsidRPr="00A62E3F">
        <w:rPr>
          <w:spacing w:val="-58"/>
          <w:sz w:val="20"/>
          <w:szCs w:val="20"/>
        </w:rPr>
        <w:t xml:space="preserve"> </w:t>
      </w:r>
      <w:r w:rsidRPr="00A62E3F">
        <w:rPr>
          <w:sz w:val="20"/>
          <w:szCs w:val="20"/>
        </w:rPr>
        <w:t>właściwy dla siedziby Zamawiającego.</w:t>
      </w:r>
    </w:p>
    <w:p w14:paraId="73B05D38" w14:textId="77777777" w:rsidR="002035AF" w:rsidRPr="00A62E3F" w:rsidRDefault="002035AF" w:rsidP="002035AF">
      <w:pPr>
        <w:pStyle w:val="Nagwek1"/>
        <w:spacing w:line="252" w:lineRule="exact"/>
        <w:ind w:left="4723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16</w:t>
      </w:r>
    </w:p>
    <w:p w14:paraId="4FF513B2" w14:textId="77777777" w:rsidR="002035AF" w:rsidRPr="00A62E3F" w:rsidRDefault="002035AF" w:rsidP="002035AF">
      <w:pPr>
        <w:pStyle w:val="Tekstpodstawowy"/>
        <w:spacing w:before="37" w:line="278" w:lineRule="auto"/>
        <w:ind w:left="117" w:firstLine="0"/>
        <w:jc w:val="left"/>
        <w:rPr>
          <w:sz w:val="20"/>
          <w:szCs w:val="20"/>
        </w:rPr>
      </w:pPr>
      <w:r w:rsidRPr="00A62E3F">
        <w:rPr>
          <w:sz w:val="20"/>
          <w:szCs w:val="20"/>
        </w:rPr>
        <w:t>Umowę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niniejszą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sporządza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się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trzech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egzemplarzach,</w:t>
      </w:r>
      <w:r w:rsidRPr="00A62E3F">
        <w:rPr>
          <w:spacing w:val="49"/>
          <w:sz w:val="20"/>
          <w:szCs w:val="20"/>
        </w:rPr>
        <w:t xml:space="preserve"> </w:t>
      </w:r>
      <w:r w:rsidRPr="00A62E3F">
        <w:rPr>
          <w:sz w:val="20"/>
          <w:szCs w:val="20"/>
        </w:rPr>
        <w:t>w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tym: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dwa</w:t>
      </w:r>
      <w:r w:rsidRPr="00A62E3F">
        <w:rPr>
          <w:spacing w:val="47"/>
          <w:sz w:val="20"/>
          <w:szCs w:val="20"/>
        </w:rPr>
        <w:t xml:space="preserve"> </w:t>
      </w:r>
      <w:r w:rsidRPr="00A62E3F">
        <w:rPr>
          <w:sz w:val="20"/>
          <w:szCs w:val="20"/>
        </w:rPr>
        <w:t>egzemplarze</w:t>
      </w:r>
      <w:r w:rsidRPr="00A62E3F">
        <w:rPr>
          <w:spacing w:val="48"/>
          <w:sz w:val="20"/>
          <w:szCs w:val="20"/>
        </w:rPr>
        <w:t xml:space="preserve"> </w:t>
      </w:r>
      <w:r w:rsidRPr="00A62E3F">
        <w:rPr>
          <w:sz w:val="20"/>
          <w:szCs w:val="20"/>
        </w:rPr>
        <w:t>dla</w:t>
      </w:r>
      <w:r w:rsidRPr="00A62E3F">
        <w:rPr>
          <w:spacing w:val="-59"/>
          <w:sz w:val="20"/>
          <w:szCs w:val="20"/>
        </w:rPr>
        <w:t xml:space="preserve"> </w:t>
      </w:r>
      <w:r w:rsidRPr="00A62E3F">
        <w:rPr>
          <w:sz w:val="20"/>
          <w:szCs w:val="20"/>
        </w:rPr>
        <w:t>Zamawiającego,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jeden egzemplarz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dla Wykonawcy.</w:t>
      </w:r>
    </w:p>
    <w:p w14:paraId="0801724D" w14:textId="77777777" w:rsidR="002035AF" w:rsidRPr="00A62E3F" w:rsidRDefault="002035AF" w:rsidP="002035AF">
      <w:pPr>
        <w:pStyle w:val="Tekstpodstawowy"/>
        <w:spacing w:before="9"/>
        <w:ind w:left="0" w:firstLine="0"/>
        <w:jc w:val="left"/>
        <w:rPr>
          <w:sz w:val="20"/>
          <w:szCs w:val="20"/>
        </w:rPr>
      </w:pPr>
    </w:p>
    <w:p w14:paraId="3A8AB742" w14:textId="77777777" w:rsidR="002035AF" w:rsidRPr="00A62E3F" w:rsidRDefault="002035AF" w:rsidP="002035AF">
      <w:pPr>
        <w:pStyle w:val="Nagwek1"/>
        <w:spacing w:before="94"/>
        <w:ind w:right="2505"/>
        <w:rPr>
          <w:sz w:val="20"/>
          <w:szCs w:val="20"/>
        </w:rPr>
      </w:pPr>
      <w:r w:rsidRPr="00A62E3F">
        <w:rPr>
          <w:sz w:val="20"/>
          <w:szCs w:val="20"/>
        </w:rPr>
        <w:t>§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17</w:t>
      </w:r>
    </w:p>
    <w:p w14:paraId="76A53D29" w14:textId="77777777" w:rsidR="002035AF" w:rsidRPr="00A62E3F" w:rsidRDefault="002035AF" w:rsidP="002035AF">
      <w:pPr>
        <w:pStyle w:val="Tekstpodstawowy"/>
        <w:spacing w:before="37"/>
        <w:ind w:left="104" w:right="6665" w:firstLine="0"/>
        <w:jc w:val="center"/>
        <w:rPr>
          <w:sz w:val="20"/>
          <w:szCs w:val="20"/>
        </w:rPr>
      </w:pPr>
      <w:r w:rsidRPr="00A62E3F">
        <w:rPr>
          <w:sz w:val="20"/>
          <w:szCs w:val="20"/>
        </w:rPr>
        <w:t>Wykaz</w:t>
      </w:r>
      <w:r w:rsidRPr="00A62E3F">
        <w:rPr>
          <w:spacing w:val="-2"/>
          <w:sz w:val="20"/>
          <w:szCs w:val="20"/>
        </w:rPr>
        <w:t xml:space="preserve"> </w:t>
      </w:r>
      <w:r w:rsidRPr="00A62E3F">
        <w:rPr>
          <w:sz w:val="20"/>
          <w:szCs w:val="20"/>
        </w:rPr>
        <w:t>załączników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1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Umowy:</w:t>
      </w:r>
    </w:p>
    <w:p w14:paraId="3C283419" w14:textId="77777777" w:rsidR="002035AF" w:rsidRPr="00A62E3F" w:rsidRDefault="002035AF" w:rsidP="002035AF">
      <w:pPr>
        <w:pStyle w:val="Akapitzlist"/>
        <w:numPr>
          <w:ilvl w:val="1"/>
          <w:numId w:val="1"/>
        </w:numPr>
        <w:tabs>
          <w:tab w:val="left" w:pos="778"/>
        </w:tabs>
        <w:spacing w:before="38"/>
        <w:ind w:hanging="301"/>
        <w:rPr>
          <w:sz w:val="20"/>
          <w:szCs w:val="20"/>
        </w:rPr>
      </w:pPr>
      <w:r w:rsidRPr="00A62E3F">
        <w:rPr>
          <w:sz w:val="20"/>
          <w:szCs w:val="20"/>
        </w:rPr>
        <w:t>Harmonogram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rzeczowo-finansowy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-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załącznik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nr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1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6D6373A1" w14:textId="77777777" w:rsidR="002035AF" w:rsidRPr="00A62E3F" w:rsidRDefault="002035AF" w:rsidP="002035AF">
      <w:pPr>
        <w:pStyle w:val="Akapitzlist"/>
        <w:numPr>
          <w:ilvl w:val="1"/>
          <w:numId w:val="1"/>
        </w:numPr>
        <w:tabs>
          <w:tab w:val="left" w:pos="778"/>
        </w:tabs>
        <w:spacing w:before="39"/>
        <w:ind w:hanging="301"/>
        <w:rPr>
          <w:sz w:val="20"/>
          <w:szCs w:val="20"/>
        </w:rPr>
      </w:pPr>
      <w:r w:rsidRPr="00A62E3F">
        <w:rPr>
          <w:sz w:val="20"/>
          <w:szCs w:val="20"/>
        </w:rPr>
        <w:t>Kosztorys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ofertowy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-</w:t>
      </w:r>
      <w:r w:rsidRPr="00A62E3F">
        <w:rPr>
          <w:spacing w:val="-3"/>
          <w:sz w:val="20"/>
          <w:szCs w:val="20"/>
        </w:rPr>
        <w:t xml:space="preserve"> </w:t>
      </w:r>
      <w:r w:rsidRPr="00A62E3F">
        <w:rPr>
          <w:sz w:val="20"/>
          <w:szCs w:val="20"/>
        </w:rPr>
        <w:t>załącznik</w:t>
      </w:r>
      <w:r w:rsidRPr="00A62E3F">
        <w:rPr>
          <w:spacing w:val="-4"/>
          <w:sz w:val="20"/>
          <w:szCs w:val="20"/>
        </w:rPr>
        <w:t xml:space="preserve"> </w:t>
      </w:r>
      <w:r w:rsidRPr="00A62E3F">
        <w:rPr>
          <w:sz w:val="20"/>
          <w:szCs w:val="20"/>
        </w:rPr>
        <w:t>nr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2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do</w:t>
      </w:r>
      <w:r w:rsidRPr="00A62E3F">
        <w:rPr>
          <w:spacing w:val="-7"/>
          <w:sz w:val="20"/>
          <w:szCs w:val="20"/>
        </w:rPr>
        <w:t xml:space="preserve"> </w:t>
      </w:r>
      <w:r w:rsidRPr="00A62E3F">
        <w:rPr>
          <w:sz w:val="20"/>
          <w:szCs w:val="20"/>
        </w:rPr>
        <w:t>umowy.</w:t>
      </w:r>
    </w:p>
    <w:p w14:paraId="1B57CB72" w14:textId="77777777" w:rsidR="002035AF" w:rsidRPr="00A62E3F" w:rsidRDefault="002035AF" w:rsidP="002035AF">
      <w:pPr>
        <w:pStyle w:val="Akapitzlist"/>
        <w:numPr>
          <w:ilvl w:val="1"/>
          <w:numId w:val="1"/>
        </w:numPr>
        <w:tabs>
          <w:tab w:val="left" w:pos="778"/>
        </w:tabs>
        <w:spacing w:before="39"/>
        <w:ind w:hanging="301"/>
        <w:rPr>
          <w:sz w:val="20"/>
          <w:szCs w:val="20"/>
        </w:rPr>
      </w:pPr>
      <w:r w:rsidRPr="00A62E3F">
        <w:rPr>
          <w:sz w:val="20"/>
          <w:szCs w:val="20"/>
        </w:rPr>
        <w:t>Oferta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przetargowa.</w:t>
      </w:r>
    </w:p>
    <w:p w14:paraId="122493E2" w14:textId="77777777" w:rsidR="002035AF" w:rsidRPr="00A62E3F" w:rsidRDefault="002035AF" w:rsidP="002035AF">
      <w:pPr>
        <w:pStyle w:val="Akapitzlist"/>
        <w:numPr>
          <w:ilvl w:val="1"/>
          <w:numId w:val="1"/>
        </w:numPr>
        <w:tabs>
          <w:tab w:val="left" w:pos="778"/>
        </w:tabs>
        <w:spacing w:before="37"/>
        <w:ind w:hanging="301"/>
        <w:rPr>
          <w:sz w:val="20"/>
          <w:szCs w:val="20"/>
        </w:rPr>
      </w:pPr>
      <w:r w:rsidRPr="00A62E3F">
        <w:rPr>
          <w:sz w:val="20"/>
          <w:szCs w:val="20"/>
        </w:rPr>
        <w:t>Dokumentacja</w:t>
      </w:r>
      <w:r w:rsidRPr="00A62E3F">
        <w:rPr>
          <w:spacing w:val="50"/>
          <w:sz w:val="20"/>
          <w:szCs w:val="20"/>
        </w:rPr>
        <w:t xml:space="preserve"> </w:t>
      </w:r>
      <w:r w:rsidRPr="00A62E3F">
        <w:rPr>
          <w:sz w:val="20"/>
          <w:szCs w:val="20"/>
        </w:rPr>
        <w:t>Projektowa.</w:t>
      </w:r>
    </w:p>
    <w:p w14:paraId="2049F2CF" w14:textId="77777777" w:rsidR="002035AF" w:rsidRPr="00A62E3F" w:rsidRDefault="002035AF" w:rsidP="002035AF">
      <w:pPr>
        <w:pStyle w:val="Akapitzlist"/>
        <w:numPr>
          <w:ilvl w:val="1"/>
          <w:numId w:val="1"/>
        </w:numPr>
        <w:tabs>
          <w:tab w:val="left" w:pos="778"/>
        </w:tabs>
        <w:spacing w:before="37"/>
        <w:ind w:hanging="301"/>
        <w:rPr>
          <w:sz w:val="20"/>
          <w:szCs w:val="20"/>
        </w:rPr>
      </w:pPr>
      <w:r w:rsidRPr="00A62E3F">
        <w:rPr>
          <w:sz w:val="20"/>
          <w:szCs w:val="20"/>
        </w:rPr>
        <w:t>Specyfikacja</w:t>
      </w:r>
      <w:r w:rsidRPr="00A62E3F">
        <w:rPr>
          <w:spacing w:val="-10"/>
          <w:sz w:val="20"/>
          <w:szCs w:val="20"/>
        </w:rPr>
        <w:t xml:space="preserve"> </w:t>
      </w:r>
      <w:r w:rsidRPr="00A62E3F">
        <w:rPr>
          <w:sz w:val="20"/>
          <w:szCs w:val="20"/>
        </w:rPr>
        <w:t>Warunków</w:t>
      </w:r>
      <w:r w:rsidRPr="00A62E3F">
        <w:rPr>
          <w:spacing w:val="-11"/>
          <w:sz w:val="20"/>
          <w:szCs w:val="20"/>
        </w:rPr>
        <w:t xml:space="preserve"> </w:t>
      </w:r>
      <w:r w:rsidRPr="00A62E3F">
        <w:rPr>
          <w:sz w:val="20"/>
          <w:szCs w:val="20"/>
        </w:rPr>
        <w:t>Zamówienia.</w:t>
      </w:r>
    </w:p>
    <w:p w14:paraId="4FF4C165" w14:textId="77777777" w:rsidR="002035AF" w:rsidRPr="00A62E3F" w:rsidRDefault="002035AF" w:rsidP="002035AF">
      <w:pPr>
        <w:pStyle w:val="Akapitzlist"/>
        <w:numPr>
          <w:ilvl w:val="1"/>
          <w:numId w:val="1"/>
        </w:numPr>
        <w:tabs>
          <w:tab w:val="left" w:pos="778"/>
        </w:tabs>
        <w:spacing w:before="38"/>
        <w:ind w:hanging="301"/>
        <w:rPr>
          <w:sz w:val="20"/>
          <w:szCs w:val="20"/>
        </w:rPr>
      </w:pPr>
      <w:r w:rsidRPr="00A62E3F">
        <w:rPr>
          <w:sz w:val="20"/>
          <w:szCs w:val="20"/>
        </w:rPr>
        <w:t>Specyfikacje</w:t>
      </w:r>
      <w:r w:rsidRPr="00A62E3F">
        <w:rPr>
          <w:spacing w:val="-13"/>
          <w:sz w:val="20"/>
          <w:szCs w:val="20"/>
        </w:rPr>
        <w:t xml:space="preserve"> </w:t>
      </w:r>
      <w:r w:rsidRPr="00A62E3F">
        <w:rPr>
          <w:sz w:val="20"/>
          <w:szCs w:val="20"/>
        </w:rPr>
        <w:t>Techniczna</w:t>
      </w:r>
      <w:r w:rsidRPr="00A62E3F">
        <w:rPr>
          <w:spacing w:val="-8"/>
          <w:sz w:val="20"/>
          <w:szCs w:val="20"/>
        </w:rPr>
        <w:t xml:space="preserve"> </w:t>
      </w:r>
      <w:r w:rsidRPr="00A62E3F">
        <w:rPr>
          <w:sz w:val="20"/>
          <w:szCs w:val="20"/>
        </w:rPr>
        <w:t>Wykonania</w:t>
      </w:r>
      <w:r w:rsidRPr="00A62E3F">
        <w:rPr>
          <w:spacing w:val="-6"/>
          <w:sz w:val="20"/>
          <w:szCs w:val="20"/>
        </w:rPr>
        <w:t xml:space="preserve"> </w:t>
      </w:r>
      <w:r w:rsidRPr="00A62E3F">
        <w:rPr>
          <w:sz w:val="20"/>
          <w:szCs w:val="20"/>
        </w:rPr>
        <w:t>i</w:t>
      </w:r>
      <w:r w:rsidRPr="00A62E3F">
        <w:rPr>
          <w:spacing w:val="-9"/>
          <w:sz w:val="20"/>
          <w:szCs w:val="20"/>
        </w:rPr>
        <w:t xml:space="preserve"> </w:t>
      </w:r>
      <w:r w:rsidRPr="00A62E3F">
        <w:rPr>
          <w:sz w:val="20"/>
          <w:szCs w:val="20"/>
        </w:rPr>
        <w:t>Odbioru</w:t>
      </w:r>
      <w:r w:rsidRPr="00A62E3F">
        <w:rPr>
          <w:spacing w:val="-5"/>
          <w:sz w:val="20"/>
          <w:szCs w:val="20"/>
        </w:rPr>
        <w:t xml:space="preserve"> </w:t>
      </w:r>
      <w:r w:rsidRPr="00A62E3F">
        <w:rPr>
          <w:sz w:val="20"/>
          <w:szCs w:val="20"/>
        </w:rPr>
        <w:t>Robót.</w:t>
      </w:r>
    </w:p>
    <w:p w14:paraId="7BAC237E" w14:textId="77777777" w:rsidR="002035AF" w:rsidRPr="00A62E3F" w:rsidRDefault="002035AF" w:rsidP="002035AF">
      <w:pPr>
        <w:pStyle w:val="Tekstpodstawowy"/>
        <w:ind w:left="0" w:firstLine="0"/>
        <w:jc w:val="left"/>
        <w:rPr>
          <w:sz w:val="20"/>
          <w:szCs w:val="20"/>
        </w:rPr>
      </w:pPr>
    </w:p>
    <w:p w14:paraId="15DA96E1" w14:textId="77777777" w:rsidR="002035AF" w:rsidRPr="00A62E3F" w:rsidRDefault="002035AF" w:rsidP="002035AF">
      <w:pPr>
        <w:pStyle w:val="Tekstpodstawowy"/>
        <w:ind w:left="0" w:firstLine="0"/>
        <w:jc w:val="left"/>
        <w:rPr>
          <w:sz w:val="20"/>
          <w:szCs w:val="20"/>
        </w:rPr>
      </w:pPr>
    </w:p>
    <w:p w14:paraId="7DDB042F" w14:textId="77777777" w:rsidR="002035AF" w:rsidRPr="00A62E3F" w:rsidRDefault="002035AF" w:rsidP="002035AF">
      <w:pPr>
        <w:pStyle w:val="Tekstpodstawowy"/>
        <w:spacing w:before="2"/>
        <w:ind w:left="0" w:firstLine="0"/>
        <w:jc w:val="left"/>
        <w:rPr>
          <w:sz w:val="20"/>
          <w:szCs w:val="20"/>
        </w:rPr>
      </w:pPr>
    </w:p>
    <w:p w14:paraId="2F444FE4" w14:textId="3F152343" w:rsidR="002035AF" w:rsidRPr="00954005" w:rsidRDefault="002035AF" w:rsidP="00954005">
      <w:pPr>
        <w:spacing w:line="288" w:lineRule="auto"/>
        <w:jc w:val="both"/>
        <w:rPr>
          <w:sz w:val="20"/>
          <w:szCs w:val="20"/>
        </w:rPr>
      </w:pPr>
      <w:r w:rsidRPr="00A62E3F">
        <w:rPr>
          <w:b/>
          <w:sz w:val="20"/>
          <w:szCs w:val="20"/>
        </w:rPr>
        <w:t>ZAMAWIAJĄCY                                                                                        WYKONAWCA</w:t>
      </w:r>
    </w:p>
    <w:sectPr w:rsidR="002035AF" w:rsidRPr="00954005">
      <w:pgSz w:w="11910" w:h="16840"/>
      <w:pgMar w:top="1040" w:right="880" w:bottom="1660" w:left="1160" w:header="0" w:footer="14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8F94C" w14:textId="77777777" w:rsidR="005A32E1" w:rsidRDefault="005A32E1">
      <w:r>
        <w:separator/>
      </w:r>
    </w:p>
  </w:endnote>
  <w:endnote w:type="continuationSeparator" w:id="0">
    <w:p w14:paraId="154FEE96" w14:textId="77777777" w:rsidR="005A32E1" w:rsidRDefault="005A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MT">
    <w:altName w:val="Arial"/>
    <w:charset w:val="01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0F5A" w14:textId="77777777" w:rsidR="00B256F2" w:rsidRDefault="00A4182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46891B" wp14:editId="2306B211">
              <wp:simplePos x="0" y="0"/>
              <wp:positionH relativeFrom="page">
                <wp:posOffset>6725285</wp:posOffset>
              </wp:positionH>
              <wp:positionV relativeFrom="page">
                <wp:posOffset>9614535</wp:posOffset>
              </wp:positionV>
              <wp:extent cx="25971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41F2C" w14:textId="06FEC6AF" w:rsidR="00B256F2" w:rsidRPr="00F637C3" w:rsidRDefault="00D8360C">
                          <w:pPr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 w:rsidRPr="00F637C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637C3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637C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0259">
                            <w:rPr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F637C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689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9.55pt;margin-top:757.05pt;width:20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" filled="f" stroked="f">
              <v:textbox inset="0,0,0,0">
                <w:txbxContent>
                  <w:p w14:paraId="77D41F2C" w14:textId="06FEC6AF" w:rsidR="00B256F2" w:rsidRPr="00F637C3" w:rsidRDefault="00D8360C">
                    <w:pPr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 w:rsidRPr="00F637C3">
                      <w:rPr>
                        <w:sz w:val="20"/>
                        <w:szCs w:val="20"/>
                      </w:rPr>
                      <w:fldChar w:fldCharType="begin"/>
                    </w:r>
                    <w:r w:rsidRPr="00F637C3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F637C3">
                      <w:rPr>
                        <w:sz w:val="20"/>
                        <w:szCs w:val="20"/>
                      </w:rPr>
                      <w:fldChar w:fldCharType="separate"/>
                    </w:r>
                    <w:r w:rsidR="00B30259">
                      <w:rPr>
                        <w:noProof/>
                        <w:sz w:val="20"/>
                        <w:szCs w:val="20"/>
                      </w:rPr>
                      <w:t>13</w:t>
                    </w:r>
                    <w:r w:rsidRPr="00F637C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673F" w14:textId="77777777" w:rsidR="005A32E1" w:rsidRDefault="005A32E1">
      <w:r>
        <w:separator/>
      </w:r>
    </w:p>
  </w:footnote>
  <w:footnote w:type="continuationSeparator" w:id="0">
    <w:p w14:paraId="37A60333" w14:textId="77777777" w:rsidR="005A32E1" w:rsidRDefault="005A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9FAA64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3F5E6AB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Arial" w:eastAsia="Times New Roman" w:hAnsi="Arial" w:cs="Arial" w:hint="default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pacing w:val="-3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kern w:val="2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kern w:val="2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Open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Arial MT" w:hAnsi="Times New Roman" w:cs="Times New Roman" w:hint="default"/>
        <w:color w:val="FF0000"/>
        <w:spacing w:val="-8"/>
        <w:w w:val="10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84" w:hanging="360"/>
      </w:pPr>
      <w:rPr>
        <w:rFonts w:ascii="Times New Roman" w:eastAsia="Arial MT" w:hAnsi="Times New Roman" w:cs="Times New Roman" w:hint="default"/>
        <w:color w:val="FF0000"/>
        <w:spacing w:val="-8"/>
        <w:w w:val="100"/>
        <w:sz w:val="24"/>
        <w:szCs w:val="24"/>
        <w:lang w:val="pl-PL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44" w:hanging="348"/>
      </w:pPr>
      <w:rPr>
        <w:rFonts w:ascii="Times New Roman" w:eastAsia="Arial MT" w:hAnsi="Times New Roman" w:cs="Times New Roman" w:hint="default"/>
        <w:color w:val="000000"/>
        <w:spacing w:val="-8"/>
        <w:w w:val="100"/>
        <w:sz w:val="24"/>
        <w:szCs w:val="24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510" w:hanging="348"/>
      </w:pPr>
      <w:rPr>
        <w:rFonts w:ascii="Liberation Serif" w:hAnsi="Liberation Serif" w:cs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481" w:hanging="348"/>
      </w:pPr>
      <w:rPr>
        <w:rFonts w:ascii="Liberation Serif" w:hAnsi="Liberation Serif" w:cs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452" w:hanging="348"/>
      </w:pPr>
      <w:rPr>
        <w:rFonts w:ascii="Liberation Serif" w:hAnsi="Liberation Serif" w:cs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423" w:hanging="348"/>
      </w:pPr>
      <w:rPr>
        <w:rFonts w:ascii="Liberation Serif" w:hAnsi="Liberation Serif" w:cs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394" w:hanging="348"/>
      </w:pPr>
      <w:rPr>
        <w:rFonts w:ascii="Liberation Serif" w:hAnsi="Liberation Serif" w:cs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364" w:hanging="348"/>
      </w:pPr>
      <w:rPr>
        <w:rFonts w:ascii="Liberation Serif" w:hAnsi="Liberation Serif" w:cs="Liberation Serif" w:hint="default"/>
        <w:lang w:val="pl-PL" w:bidi="ar-SA"/>
      </w:rPr>
    </w:lvl>
  </w:abstractNum>
  <w:abstractNum w:abstractNumId="9" w15:restartNumberingAfterBreak="0">
    <w:nsid w:val="07DB15B0"/>
    <w:multiLevelType w:val="hybridMultilevel"/>
    <w:tmpl w:val="6D549F0E"/>
    <w:lvl w:ilvl="0" w:tplc="420AC45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ABC67EC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25B4BE3C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C5CAF36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2ECA782E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018CA5BE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F6328518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78BC5EC6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6BECB81A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0C9A17D6"/>
    <w:multiLevelType w:val="hybridMultilevel"/>
    <w:tmpl w:val="56022518"/>
    <w:lvl w:ilvl="0" w:tplc="8B6C2690">
      <w:start w:val="1"/>
      <w:numFmt w:val="decimal"/>
      <w:lvlText w:val="%1)"/>
      <w:lvlJc w:val="left"/>
      <w:pPr>
        <w:ind w:left="736" w:hanging="2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2C1A44">
      <w:numFmt w:val="bullet"/>
      <w:lvlText w:val="•"/>
      <w:lvlJc w:val="left"/>
      <w:pPr>
        <w:ind w:left="1652" w:hanging="259"/>
      </w:pPr>
      <w:rPr>
        <w:rFonts w:hint="default"/>
        <w:lang w:val="pl-PL" w:eastAsia="en-US" w:bidi="ar-SA"/>
      </w:rPr>
    </w:lvl>
    <w:lvl w:ilvl="2" w:tplc="ECDAE5D4">
      <w:numFmt w:val="bullet"/>
      <w:lvlText w:val="•"/>
      <w:lvlJc w:val="left"/>
      <w:pPr>
        <w:ind w:left="2565" w:hanging="259"/>
      </w:pPr>
      <w:rPr>
        <w:rFonts w:hint="default"/>
        <w:lang w:val="pl-PL" w:eastAsia="en-US" w:bidi="ar-SA"/>
      </w:rPr>
    </w:lvl>
    <w:lvl w:ilvl="3" w:tplc="7EC020E6">
      <w:numFmt w:val="bullet"/>
      <w:lvlText w:val="•"/>
      <w:lvlJc w:val="left"/>
      <w:pPr>
        <w:ind w:left="3477" w:hanging="259"/>
      </w:pPr>
      <w:rPr>
        <w:rFonts w:hint="default"/>
        <w:lang w:val="pl-PL" w:eastAsia="en-US" w:bidi="ar-SA"/>
      </w:rPr>
    </w:lvl>
    <w:lvl w:ilvl="4" w:tplc="A3C429A6">
      <w:numFmt w:val="bullet"/>
      <w:lvlText w:val="•"/>
      <w:lvlJc w:val="left"/>
      <w:pPr>
        <w:ind w:left="4390" w:hanging="259"/>
      </w:pPr>
      <w:rPr>
        <w:rFonts w:hint="default"/>
        <w:lang w:val="pl-PL" w:eastAsia="en-US" w:bidi="ar-SA"/>
      </w:rPr>
    </w:lvl>
    <w:lvl w:ilvl="5" w:tplc="0C1AB48C">
      <w:numFmt w:val="bullet"/>
      <w:lvlText w:val="•"/>
      <w:lvlJc w:val="left"/>
      <w:pPr>
        <w:ind w:left="5303" w:hanging="259"/>
      </w:pPr>
      <w:rPr>
        <w:rFonts w:hint="default"/>
        <w:lang w:val="pl-PL" w:eastAsia="en-US" w:bidi="ar-SA"/>
      </w:rPr>
    </w:lvl>
    <w:lvl w:ilvl="6" w:tplc="EE388616">
      <w:numFmt w:val="bullet"/>
      <w:lvlText w:val="•"/>
      <w:lvlJc w:val="left"/>
      <w:pPr>
        <w:ind w:left="6215" w:hanging="259"/>
      </w:pPr>
      <w:rPr>
        <w:rFonts w:hint="default"/>
        <w:lang w:val="pl-PL" w:eastAsia="en-US" w:bidi="ar-SA"/>
      </w:rPr>
    </w:lvl>
    <w:lvl w:ilvl="7" w:tplc="5DBC68B0">
      <w:numFmt w:val="bullet"/>
      <w:lvlText w:val="•"/>
      <w:lvlJc w:val="left"/>
      <w:pPr>
        <w:ind w:left="7128" w:hanging="259"/>
      </w:pPr>
      <w:rPr>
        <w:rFonts w:hint="default"/>
        <w:lang w:val="pl-PL" w:eastAsia="en-US" w:bidi="ar-SA"/>
      </w:rPr>
    </w:lvl>
    <w:lvl w:ilvl="8" w:tplc="953A6CE6">
      <w:numFmt w:val="bullet"/>
      <w:lvlText w:val="•"/>
      <w:lvlJc w:val="left"/>
      <w:pPr>
        <w:ind w:left="8041" w:hanging="259"/>
      </w:pPr>
      <w:rPr>
        <w:rFonts w:hint="default"/>
        <w:lang w:val="pl-PL" w:eastAsia="en-US" w:bidi="ar-SA"/>
      </w:rPr>
    </w:lvl>
  </w:abstractNum>
  <w:abstractNum w:abstractNumId="11" w15:restartNumberingAfterBreak="0">
    <w:nsid w:val="0D942805"/>
    <w:multiLevelType w:val="hybridMultilevel"/>
    <w:tmpl w:val="17A22774"/>
    <w:lvl w:ilvl="0" w:tplc="DD5CBF32">
      <w:start w:val="1"/>
      <w:numFmt w:val="decimal"/>
      <w:lvlText w:val="%1."/>
      <w:lvlJc w:val="left"/>
      <w:pPr>
        <w:ind w:left="117" w:hanging="26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5DC28D0">
      <w:start w:val="1"/>
      <w:numFmt w:val="decimal"/>
      <w:lvlText w:val="%2)"/>
      <w:lvlJc w:val="left"/>
      <w:pPr>
        <w:ind w:left="544" w:hanging="272"/>
        <w:jc w:val="right"/>
      </w:pPr>
      <w:rPr>
        <w:rFonts w:hint="default"/>
        <w:w w:val="100"/>
        <w:lang w:val="pl-PL" w:eastAsia="en-US" w:bidi="ar-SA"/>
      </w:rPr>
    </w:lvl>
    <w:lvl w:ilvl="2" w:tplc="2B803CDA">
      <w:numFmt w:val="bullet"/>
      <w:lvlText w:val="•"/>
      <w:lvlJc w:val="left"/>
      <w:pPr>
        <w:ind w:left="820" w:hanging="272"/>
      </w:pPr>
      <w:rPr>
        <w:rFonts w:hint="default"/>
        <w:lang w:val="pl-PL" w:eastAsia="en-US" w:bidi="ar-SA"/>
      </w:rPr>
    </w:lvl>
    <w:lvl w:ilvl="3" w:tplc="DC460620">
      <w:numFmt w:val="bullet"/>
      <w:lvlText w:val="•"/>
      <w:lvlJc w:val="left"/>
      <w:pPr>
        <w:ind w:left="1950" w:hanging="272"/>
      </w:pPr>
      <w:rPr>
        <w:rFonts w:hint="default"/>
        <w:lang w:val="pl-PL" w:eastAsia="en-US" w:bidi="ar-SA"/>
      </w:rPr>
    </w:lvl>
    <w:lvl w:ilvl="4" w:tplc="74649D42">
      <w:numFmt w:val="bullet"/>
      <w:lvlText w:val="•"/>
      <w:lvlJc w:val="left"/>
      <w:pPr>
        <w:ind w:left="3081" w:hanging="272"/>
      </w:pPr>
      <w:rPr>
        <w:rFonts w:hint="default"/>
        <w:lang w:val="pl-PL" w:eastAsia="en-US" w:bidi="ar-SA"/>
      </w:rPr>
    </w:lvl>
    <w:lvl w:ilvl="5" w:tplc="5C5C9E94">
      <w:numFmt w:val="bullet"/>
      <w:lvlText w:val="•"/>
      <w:lvlJc w:val="left"/>
      <w:pPr>
        <w:ind w:left="4212" w:hanging="272"/>
      </w:pPr>
      <w:rPr>
        <w:rFonts w:hint="default"/>
        <w:lang w:val="pl-PL" w:eastAsia="en-US" w:bidi="ar-SA"/>
      </w:rPr>
    </w:lvl>
    <w:lvl w:ilvl="6" w:tplc="30CA31EC">
      <w:numFmt w:val="bullet"/>
      <w:lvlText w:val="•"/>
      <w:lvlJc w:val="left"/>
      <w:pPr>
        <w:ind w:left="5343" w:hanging="272"/>
      </w:pPr>
      <w:rPr>
        <w:rFonts w:hint="default"/>
        <w:lang w:val="pl-PL" w:eastAsia="en-US" w:bidi="ar-SA"/>
      </w:rPr>
    </w:lvl>
    <w:lvl w:ilvl="7" w:tplc="7ED4169A">
      <w:numFmt w:val="bullet"/>
      <w:lvlText w:val="•"/>
      <w:lvlJc w:val="left"/>
      <w:pPr>
        <w:ind w:left="6474" w:hanging="272"/>
      </w:pPr>
      <w:rPr>
        <w:rFonts w:hint="default"/>
        <w:lang w:val="pl-PL" w:eastAsia="en-US" w:bidi="ar-SA"/>
      </w:rPr>
    </w:lvl>
    <w:lvl w:ilvl="8" w:tplc="925E844A">
      <w:numFmt w:val="bullet"/>
      <w:lvlText w:val="•"/>
      <w:lvlJc w:val="left"/>
      <w:pPr>
        <w:ind w:left="7604" w:hanging="272"/>
      </w:pPr>
      <w:rPr>
        <w:rFonts w:hint="default"/>
        <w:lang w:val="pl-PL" w:eastAsia="en-US" w:bidi="ar-SA"/>
      </w:rPr>
    </w:lvl>
  </w:abstractNum>
  <w:abstractNum w:abstractNumId="12" w15:restartNumberingAfterBreak="0">
    <w:nsid w:val="15B86439"/>
    <w:multiLevelType w:val="hybridMultilevel"/>
    <w:tmpl w:val="373C6ABC"/>
    <w:lvl w:ilvl="0" w:tplc="37F891A4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CF494D2">
      <w:numFmt w:val="bullet"/>
      <w:lvlText w:val=""/>
      <w:lvlJc w:val="left"/>
      <w:pPr>
        <w:ind w:left="82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1167B04">
      <w:numFmt w:val="bullet"/>
      <w:lvlText w:val="•"/>
      <w:lvlJc w:val="left"/>
      <w:pPr>
        <w:ind w:left="1043" w:hanging="348"/>
      </w:pPr>
      <w:rPr>
        <w:rFonts w:hint="default"/>
        <w:lang w:val="pl-PL" w:eastAsia="en-US" w:bidi="ar-SA"/>
      </w:rPr>
    </w:lvl>
    <w:lvl w:ilvl="3" w:tplc="A8D479F4">
      <w:numFmt w:val="bullet"/>
      <w:lvlText w:val="•"/>
      <w:lvlJc w:val="left"/>
      <w:pPr>
        <w:ind w:left="1266" w:hanging="348"/>
      </w:pPr>
      <w:rPr>
        <w:rFonts w:hint="default"/>
        <w:lang w:val="pl-PL" w:eastAsia="en-US" w:bidi="ar-SA"/>
      </w:rPr>
    </w:lvl>
    <w:lvl w:ilvl="4" w:tplc="21B0BF82">
      <w:numFmt w:val="bullet"/>
      <w:lvlText w:val="•"/>
      <w:lvlJc w:val="left"/>
      <w:pPr>
        <w:ind w:left="1489" w:hanging="348"/>
      </w:pPr>
      <w:rPr>
        <w:rFonts w:hint="default"/>
        <w:lang w:val="pl-PL" w:eastAsia="en-US" w:bidi="ar-SA"/>
      </w:rPr>
    </w:lvl>
    <w:lvl w:ilvl="5" w:tplc="8F0AD7AE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6" w:tplc="DEEC97B8">
      <w:numFmt w:val="bullet"/>
      <w:lvlText w:val="•"/>
      <w:lvlJc w:val="left"/>
      <w:pPr>
        <w:ind w:left="1935" w:hanging="348"/>
      </w:pPr>
      <w:rPr>
        <w:rFonts w:hint="default"/>
        <w:lang w:val="pl-PL" w:eastAsia="en-US" w:bidi="ar-SA"/>
      </w:rPr>
    </w:lvl>
    <w:lvl w:ilvl="7" w:tplc="DBFE4D8E">
      <w:numFmt w:val="bullet"/>
      <w:lvlText w:val="•"/>
      <w:lvlJc w:val="left"/>
      <w:pPr>
        <w:ind w:left="2158" w:hanging="348"/>
      </w:pPr>
      <w:rPr>
        <w:rFonts w:hint="default"/>
        <w:lang w:val="pl-PL" w:eastAsia="en-US" w:bidi="ar-SA"/>
      </w:rPr>
    </w:lvl>
    <w:lvl w:ilvl="8" w:tplc="A62A2A3A">
      <w:numFmt w:val="bullet"/>
      <w:lvlText w:val="•"/>
      <w:lvlJc w:val="left"/>
      <w:pPr>
        <w:ind w:left="2382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16655400"/>
    <w:multiLevelType w:val="hybridMultilevel"/>
    <w:tmpl w:val="65FE2F18"/>
    <w:lvl w:ilvl="0" w:tplc="6DC45818">
      <w:start w:val="1"/>
      <w:numFmt w:val="decimal"/>
      <w:lvlText w:val="%1."/>
      <w:lvlJc w:val="left"/>
      <w:pPr>
        <w:ind w:left="47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EECB5D2">
      <w:numFmt w:val="bullet"/>
      <w:lvlText w:val=""/>
      <w:lvlJc w:val="left"/>
      <w:pPr>
        <w:ind w:left="83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620280A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54F8124C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6DCA5F20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E828D064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0E18EF98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4B822F2A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DDA6D510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1C132D5B"/>
    <w:multiLevelType w:val="hybridMultilevel"/>
    <w:tmpl w:val="D610B4E2"/>
    <w:lvl w:ilvl="0" w:tplc="8FBA4AF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209E90">
      <w:start w:val="1"/>
      <w:numFmt w:val="decimal"/>
      <w:lvlText w:val="%2)"/>
      <w:lvlJc w:val="left"/>
      <w:pPr>
        <w:ind w:left="837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C4DE2A16">
      <w:start w:val="1"/>
      <w:numFmt w:val="lowerLetter"/>
      <w:lvlText w:val="%3)"/>
      <w:lvlJc w:val="left"/>
      <w:pPr>
        <w:ind w:left="1197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3" w:tplc="D6DC65B6">
      <w:numFmt w:val="bullet"/>
      <w:lvlText w:val=""/>
      <w:lvlJc w:val="left"/>
      <w:pPr>
        <w:ind w:left="167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62DAD5AE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5" w:tplc="26BA024E">
      <w:numFmt w:val="bullet"/>
      <w:lvlText w:val="•"/>
      <w:lvlJc w:val="left"/>
      <w:pPr>
        <w:ind w:left="1200" w:hanging="286"/>
      </w:pPr>
      <w:rPr>
        <w:rFonts w:hint="default"/>
        <w:lang w:val="pl-PL" w:eastAsia="en-US" w:bidi="ar-SA"/>
      </w:rPr>
    </w:lvl>
    <w:lvl w:ilvl="6" w:tplc="AFACD40C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7" w:tplc="66E24F96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8" w:tplc="A5646C60">
      <w:numFmt w:val="bullet"/>
      <w:lvlText w:val="•"/>
      <w:lvlJc w:val="left"/>
      <w:pPr>
        <w:ind w:left="4408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1C5768BF"/>
    <w:multiLevelType w:val="hybridMultilevel"/>
    <w:tmpl w:val="8B5E2B16"/>
    <w:lvl w:ilvl="0" w:tplc="3A62544C">
      <w:start w:val="1"/>
      <w:numFmt w:val="bullet"/>
      <w:lvlText w:val=""/>
      <w:lvlJc w:val="left"/>
      <w:pPr>
        <w:ind w:left="905" w:hanging="428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EECB5D2">
      <w:numFmt w:val="bullet"/>
      <w:lvlText w:val=""/>
      <w:lvlJc w:val="left"/>
      <w:pPr>
        <w:ind w:left="126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620280A">
      <w:numFmt w:val="bullet"/>
      <w:lvlText w:val="•"/>
      <w:lvlJc w:val="left"/>
      <w:pPr>
        <w:ind w:left="2270" w:hanging="348"/>
      </w:pPr>
      <w:rPr>
        <w:rFonts w:hint="default"/>
        <w:lang w:val="pl-PL" w:eastAsia="en-US" w:bidi="ar-SA"/>
      </w:rPr>
    </w:lvl>
    <w:lvl w:ilvl="3" w:tplc="54F8124C">
      <w:numFmt w:val="bullet"/>
      <w:lvlText w:val="•"/>
      <w:lvlJc w:val="left"/>
      <w:pPr>
        <w:ind w:left="3273" w:hanging="348"/>
      </w:pPr>
      <w:rPr>
        <w:rFonts w:hint="default"/>
        <w:lang w:val="pl-PL" w:eastAsia="en-US" w:bidi="ar-SA"/>
      </w:rPr>
    </w:lvl>
    <w:lvl w:ilvl="4" w:tplc="6DCA5F20">
      <w:numFmt w:val="bullet"/>
      <w:lvlText w:val="•"/>
      <w:lvlJc w:val="left"/>
      <w:pPr>
        <w:ind w:left="4276" w:hanging="348"/>
      </w:pPr>
      <w:rPr>
        <w:rFonts w:hint="default"/>
        <w:lang w:val="pl-PL" w:eastAsia="en-US" w:bidi="ar-SA"/>
      </w:rPr>
    </w:lvl>
    <w:lvl w:ilvl="5" w:tplc="E828D064">
      <w:numFmt w:val="bullet"/>
      <w:lvlText w:val="•"/>
      <w:lvlJc w:val="left"/>
      <w:pPr>
        <w:ind w:left="5279" w:hanging="348"/>
      </w:pPr>
      <w:rPr>
        <w:rFonts w:hint="default"/>
        <w:lang w:val="pl-PL" w:eastAsia="en-US" w:bidi="ar-SA"/>
      </w:rPr>
    </w:lvl>
    <w:lvl w:ilvl="6" w:tplc="0E18EF98">
      <w:numFmt w:val="bullet"/>
      <w:lvlText w:val="•"/>
      <w:lvlJc w:val="left"/>
      <w:pPr>
        <w:ind w:left="6282" w:hanging="348"/>
      </w:pPr>
      <w:rPr>
        <w:rFonts w:hint="default"/>
        <w:lang w:val="pl-PL" w:eastAsia="en-US" w:bidi="ar-SA"/>
      </w:rPr>
    </w:lvl>
    <w:lvl w:ilvl="7" w:tplc="4B822F2A">
      <w:numFmt w:val="bullet"/>
      <w:lvlText w:val="•"/>
      <w:lvlJc w:val="left"/>
      <w:pPr>
        <w:ind w:left="7285" w:hanging="348"/>
      </w:pPr>
      <w:rPr>
        <w:rFonts w:hint="default"/>
        <w:lang w:val="pl-PL" w:eastAsia="en-US" w:bidi="ar-SA"/>
      </w:rPr>
    </w:lvl>
    <w:lvl w:ilvl="8" w:tplc="DDA6D510">
      <w:numFmt w:val="bullet"/>
      <w:lvlText w:val="•"/>
      <w:lvlJc w:val="left"/>
      <w:pPr>
        <w:ind w:left="8288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21881ED8"/>
    <w:multiLevelType w:val="hybridMultilevel"/>
    <w:tmpl w:val="0D967A7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22D61B64"/>
    <w:multiLevelType w:val="hybridMultilevel"/>
    <w:tmpl w:val="180260EE"/>
    <w:lvl w:ilvl="0" w:tplc="BFDE466C">
      <w:start w:val="1"/>
      <w:numFmt w:val="decimal"/>
      <w:lvlText w:val="%1)"/>
      <w:lvlJc w:val="left"/>
      <w:pPr>
        <w:ind w:left="967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8" w15:restartNumberingAfterBreak="0">
    <w:nsid w:val="24F21474"/>
    <w:multiLevelType w:val="hybridMultilevel"/>
    <w:tmpl w:val="82D48368"/>
    <w:lvl w:ilvl="0" w:tplc="9EFC9DEA">
      <w:start w:val="1"/>
      <w:numFmt w:val="decimal"/>
      <w:lvlText w:val="%1."/>
      <w:lvlJc w:val="left"/>
      <w:pPr>
        <w:ind w:left="544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100"/>
        <w:sz w:val="20"/>
        <w:szCs w:val="20"/>
        <w:lang w:val="pl-PL" w:eastAsia="en-US" w:bidi="ar-SA"/>
      </w:rPr>
    </w:lvl>
    <w:lvl w:ilvl="1" w:tplc="C494F8C4">
      <w:start w:val="1"/>
      <w:numFmt w:val="decimal"/>
      <w:lvlText w:val="%2)"/>
      <w:lvlJc w:val="left"/>
      <w:pPr>
        <w:ind w:left="68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0C4071AA">
      <w:numFmt w:val="bullet"/>
      <w:lvlText w:val="•"/>
      <w:lvlJc w:val="left"/>
      <w:pPr>
        <w:ind w:left="1700" w:hanging="284"/>
      </w:pPr>
      <w:rPr>
        <w:rFonts w:hint="default"/>
        <w:lang w:val="pl-PL" w:eastAsia="en-US" w:bidi="ar-SA"/>
      </w:rPr>
    </w:lvl>
    <w:lvl w:ilvl="3" w:tplc="EA4057D4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ED2E7FF2">
      <w:numFmt w:val="bullet"/>
      <w:lvlText w:val="•"/>
      <w:lvlJc w:val="left"/>
      <w:pPr>
        <w:ind w:left="3742" w:hanging="284"/>
      </w:pPr>
      <w:rPr>
        <w:rFonts w:hint="default"/>
        <w:lang w:val="pl-PL" w:eastAsia="en-US" w:bidi="ar-SA"/>
      </w:rPr>
    </w:lvl>
    <w:lvl w:ilvl="5" w:tplc="CF84A63A">
      <w:numFmt w:val="bullet"/>
      <w:lvlText w:val="•"/>
      <w:lvlJc w:val="left"/>
      <w:pPr>
        <w:ind w:left="4762" w:hanging="284"/>
      </w:pPr>
      <w:rPr>
        <w:rFonts w:hint="default"/>
        <w:lang w:val="pl-PL" w:eastAsia="en-US" w:bidi="ar-SA"/>
      </w:rPr>
    </w:lvl>
    <w:lvl w:ilvl="6" w:tplc="8CE0DFDC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7" w:tplc="7C485EE2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7316A5AA">
      <w:numFmt w:val="bullet"/>
      <w:lvlText w:val="•"/>
      <w:lvlJc w:val="left"/>
      <w:pPr>
        <w:ind w:left="7824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2B2446E4"/>
    <w:multiLevelType w:val="hybridMultilevel"/>
    <w:tmpl w:val="A7D06428"/>
    <w:lvl w:ilvl="0" w:tplc="E5604EB0">
      <w:start w:val="1"/>
      <w:numFmt w:val="decimal"/>
      <w:lvlText w:val="%1)"/>
      <w:lvlJc w:val="left"/>
      <w:pPr>
        <w:ind w:left="96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F6EC558">
      <w:numFmt w:val="bullet"/>
      <w:lvlText w:val="•"/>
      <w:lvlJc w:val="left"/>
      <w:pPr>
        <w:ind w:left="1850" w:hanging="281"/>
      </w:pPr>
      <w:rPr>
        <w:rFonts w:hint="default"/>
        <w:lang w:val="pl-PL" w:eastAsia="en-US" w:bidi="ar-SA"/>
      </w:rPr>
    </w:lvl>
    <w:lvl w:ilvl="2" w:tplc="7D860544">
      <w:numFmt w:val="bullet"/>
      <w:lvlText w:val="•"/>
      <w:lvlJc w:val="left"/>
      <w:pPr>
        <w:ind w:left="2741" w:hanging="281"/>
      </w:pPr>
      <w:rPr>
        <w:rFonts w:hint="default"/>
        <w:lang w:val="pl-PL" w:eastAsia="en-US" w:bidi="ar-SA"/>
      </w:rPr>
    </w:lvl>
    <w:lvl w:ilvl="3" w:tplc="69B26674">
      <w:numFmt w:val="bullet"/>
      <w:lvlText w:val="•"/>
      <w:lvlJc w:val="left"/>
      <w:pPr>
        <w:ind w:left="3631" w:hanging="281"/>
      </w:pPr>
      <w:rPr>
        <w:rFonts w:hint="default"/>
        <w:lang w:val="pl-PL" w:eastAsia="en-US" w:bidi="ar-SA"/>
      </w:rPr>
    </w:lvl>
    <w:lvl w:ilvl="4" w:tplc="0830543A">
      <w:numFmt w:val="bullet"/>
      <w:lvlText w:val="•"/>
      <w:lvlJc w:val="left"/>
      <w:pPr>
        <w:ind w:left="4522" w:hanging="281"/>
      </w:pPr>
      <w:rPr>
        <w:rFonts w:hint="default"/>
        <w:lang w:val="pl-PL" w:eastAsia="en-US" w:bidi="ar-SA"/>
      </w:rPr>
    </w:lvl>
    <w:lvl w:ilvl="5" w:tplc="BDF2A1DE">
      <w:numFmt w:val="bullet"/>
      <w:lvlText w:val="•"/>
      <w:lvlJc w:val="left"/>
      <w:pPr>
        <w:ind w:left="5413" w:hanging="281"/>
      </w:pPr>
      <w:rPr>
        <w:rFonts w:hint="default"/>
        <w:lang w:val="pl-PL" w:eastAsia="en-US" w:bidi="ar-SA"/>
      </w:rPr>
    </w:lvl>
    <w:lvl w:ilvl="6" w:tplc="41B09024">
      <w:numFmt w:val="bullet"/>
      <w:lvlText w:val="•"/>
      <w:lvlJc w:val="left"/>
      <w:pPr>
        <w:ind w:left="6303" w:hanging="281"/>
      </w:pPr>
      <w:rPr>
        <w:rFonts w:hint="default"/>
        <w:lang w:val="pl-PL" w:eastAsia="en-US" w:bidi="ar-SA"/>
      </w:rPr>
    </w:lvl>
    <w:lvl w:ilvl="7" w:tplc="1732571C">
      <w:numFmt w:val="bullet"/>
      <w:lvlText w:val="•"/>
      <w:lvlJc w:val="left"/>
      <w:pPr>
        <w:ind w:left="7194" w:hanging="281"/>
      </w:pPr>
      <w:rPr>
        <w:rFonts w:hint="default"/>
        <w:lang w:val="pl-PL" w:eastAsia="en-US" w:bidi="ar-SA"/>
      </w:rPr>
    </w:lvl>
    <w:lvl w:ilvl="8" w:tplc="1F3468F0">
      <w:numFmt w:val="bullet"/>
      <w:lvlText w:val="•"/>
      <w:lvlJc w:val="left"/>
      <w:pPr>
        <w:ind w:left="8085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2B517850"/>
    <w:multiLevelType w:val="hybridMultilevel"/>
    <w:tmpl w:val="7E82E9D8"/>
    <w:lvl w:ilvl="0" w:tplc="BA5E4D92">
      <w:start w:val="1"/>
      <w:numFmt w:val="lowerLetter"/>
      <w:lvlText w:val="%1)"/>
      <w:lvlJc w:val="left"/>
      <w:pPr>
        <w:ind w:left="1106" w:hanging="281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 w:tplc="F014B91E">
      <w:numFmt w:val="bullet"/>
      <w:lvlText w:val="•"/>
      <w:lvlJc w:val="left"/>
      <w:pPr>
        <w:ind w:left="2034" w:hanging="281"/>
      </w:pPr>
      <w:rPr>
        <w:rFonts w:hint="default"/>
        <w:lang w:val="pl-PL" w:eastAsia="en-US" w:bidi="ar-SA"/>
      </w:rPr>
    </w:lvl>
    <w:lvl w:ilvl="2" w:tplc="318041AE">
      <w:numFmt w:val="bullet"/>
      <w:lvlText w:val="•"/>
      <w:lvlJc w:val="left"/>
      <w:pPr>
        <w:ind w:left="2967" w:hanging="281"/>
      </w:pPr>
      <w:rPr>
        <w:rFonts w:hint="default"/>
        <w:lang w:val="pl-PL" w:eastAsia="en-US" w:bidi="ar-SA"/>
      </w:rPr>
    </w:lvl>
    <w:lvl w:ilvl="3" w:tplc="2E944148">
      <w:numFmt w:val="bullet"/>
      <w:lvlText w:val="•"/>
      <w:lvlJc w:val="left"/>
      <w:pPr>
        <w:ind w:left="3899" w:hanging="281"/>
      </w:pPr>
      <w:rPr>
        <w:rFonts w:hint="default"/>
        <w:lang w:val="pl-PL" w:eastAsia="en-US" w:bidi="ar-SA"/>
      </w:rPr>
    </w:lvl>
    <w:lvl w:ilvl="4" w:tplc="EB76BD58">
      <w:numFmt w:val="bullet"/>
      <w:lvlText w:val="•"/>
      <w:lvlJc w:val="left"/>
      <w:pPr>
        <w:ind w:left="4832" w:hanging="281"/>
      </w:pPr>
      <w:rPr>
        <w:rFonts w:hint="default"/>
        <w:lang w:val="pl-PL" w:eastAsia="en-US" w:bidi="ar-SA"/>
      </w:rPr>
    </w:lvl>
    <w:lvl w:ilvl="5" w:tplc="68C6DC72">
      <w:numFmt w:val="bullet"/>
      <w:lvlText w:val="•"/>
      <w:lvlJc w:val="left"/>
      <w:pPr>
        <w:ind w:left="5765" w:hanging="281"/>
      </w:pPr>
      <w:rPr>
        <w:rFonts w:hint="default"/>
        <w:lang w:val="pl-PL" w:eastAsia="en-US" w:bidi="ar-SA"/>
      </w:rPr>
    </w:lvl>
    <w:lvl w:ilvl="6" w:tplc="B24A73E4">
      <w:numFmt w:val="bullet"/>
      <w:lvlText w:val="•"/>
      <w:lvlJc w:val="left"/>
      <w:pPr>
        <w:ind w:left="6697" w:hanging="281"/>
      </w:pPr>
      <w:rPr>
        <w:rFonts w:hint="default"/>
        <w:lang w:val="pl-PL" w:eastAsia="en-US" w:bidi="ar-SA"/>
      </w:rPr>
    </w:lvl>
    <w:lvl w:ilvl="7" w:tplc="511E597A">
      <w:numFmt w:val="bullet"/>
      <w:lvlText w:val="•"/>
      <w:lvlJc w:val="left"/>
      <w:pPr>
        <w:ind w:left="7630" w:hanging="281"/>
      </w:pPr>
      <w:rPr>
        <w:rFonts w:hint="default"/>
        <w:lang w:val="pl-PL" w:eastAsia="en-US" w:bidi="ar-SA"/>
      </w:rPr>
    </w:lvl>
    <w:lvl w:ilvl="8" w:tplc="1038B382">
      <w:numFmt w:val="bullet"/>
      <w:lvlText w:val="•"/>
      <w:lvlJc w:val="left"/>
      <w:pPr>
        <w:ind w:left="8563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2CEF091D"/>
    <w:multiLevelType w:val="hybridMultilevel"/>
    <w:tmpl w:val="891C8022"/>
    <w:lvl w:ilvl="0" w:tplc="3A625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3EBD"/>
    <w:multiLevelType w:val="hybridMultilevel"/>
    <w:tmpl w:val="4D728004"/>
    <w:lvl w:ilvl="0" w:tplc="3A62544C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4823193B"/>
    <w:multiLevelType w:val="hybridMultilevel"/>
    <w:tmpl w:val="984AF09E"/>
    <w:lvl w:ilvl="0" w:tplc="6DC45818">
      <w:start w:val="1"/>
      <w:numFmt w:val="decimal"/>
      <w:lvlText w:val="%1."/>
      <w:lvlJc w:val="left"/>
      <w:pPr>
        <w:ind w:left="47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EECB5D2">
      <w:numFmt w:val="bullet"/>
      <w:lvlText w:val=""/>
      <w:lvlJc w:val="left"/>
      <w:pPr>
        <w:ind w:left="83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620280A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54F8124C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6DCA5F20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E828D064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0E18EF98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4B822F2A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DDA6D510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484F375F"/>
    <w:multiLevelType w:val="hybridMultilevel"/>
    <w:tmpl w:val="07549576"/>
    <w:lvl w:ilvl="0" w:tplc="62D4DBB0">
      <w:start w:val="1"/>
      <w:numFmt w:val="decimal"/>
      <w:lvlText w:val="%1."/>
      <w:lvlJc w:val="left"/>
      <w:pPr>
        <w:ind w:left="5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C369CE2">
      <w:start w:val="1"/>
      <w:numFmt w:val="decimal"/>
      <w:lvlText w:val="%2."/>
      <w:lvlJc w:val="left"/>
      <w:pPr>
        <w:ind w:left="777" w:hanging="3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BE87F84">
      <w:numFmt w:val="bullet"/>
      <w:lvlText w:val="•"/>
      <w:lvlJc w:val="left"/>
      <w:pPr>
        <w:ind w:left="1789" w:hanging="300"/>
      </w:pPr>
      <w:rPr>
        <w:rFonts w:hint="default"/>
        <w:lang w:val="pl-PL" w:eastAsia="en-US" w:bidi="ar-SA"/>
      </w:rPr>
    </w:lvl>
    <w:lvl w:ilvl="3" w:tplc="6D4EE31E">
      <w:numFmt w:val="bullet"/>
      <w:lvlText w:val="•"/>
      <w:lvlJc w:val="left"/>
      <w:pPr>
        <w:ind w:left="2799" w:hanging="300"/>
      </w:pPr>
      <w:rPr>
        <w:rFonts w:hint="default"/>
        <w:lang w:val="pl-PL" w:eastAsia="en-US" w:bidi="ar-SA"/>
      </w:rPr>
    </w:lvl>
    <w:lvl w:ilvl="4" w:tplc="AB0C8D4A">
      <w:numFmt w:val="bullet"/>
      <w:lvlText w:val="•"/>
      <w:lvlJc w:val="left"/>
      <w:pPr>
        <w:ind w:left="3808" w:hanging="300"/>
      </w:pPr>
      <w:rPr>
        <w:rFonts w:hint="default"/>
        <w:lang w:val="pl-PL" w:eastAsia="en-US" w:bidi="ar-SA"/>
      </w:rPr>
    </w:lvl>
    <w:lvl w:ilvl="5" w:tplc="C37AB88C">
      <w:numFmt w:val="bullet"/>
      <w:lvlText w:val="•"/>
      <w:lvlJc w:val="left"/>
      <w:pPr>
        <w:ind w:left="4818" w:hanging="300"/>
      </w:pPr>
      <w:rPr>
        <w:rFonts w:hint="default"/>
        <w:lang w:val="pl-PL" w:eastAsia="en-US" w:bidi="ar-SA"/>
      </w:rPr>
    </w:lvl>
    <w:lvl w:ilvl="6" w:tplc="51C092CC">
      <w:numFmt w:val="bullet"/>
      <w:lvlText w:val="•"/>
      <w:lvlJc w:val="left"/>
      <w:pPr>
        <w:ind w:left="5828" w:hanging="300"/>
      </w:pPr>
      <w:rPr>
        <w:rFonts w:hint="default"/>
        <w:lang w:val="pl-PL" w:eastAsia="en-US" w:bidi="ar-SA"/>
      </w:rPr>
    </w:lvl>
    <w:lvl w:ilvl="7" w:tplc="2DF440BE">
      <w:numFmt w:val="bullet"/>
      <w:lvlText w:val="•"/>
      <w:lvlJc w:val="left"/>
      <w:pPr>
        <w:ind w:left="6837" w:hanging="300"/>
      </w:pPr>
      <w:rPr>
        <w:rFonts w:hint="default"/>
        <w:lang w:val="pl-PL" w:eastAsia="en-US" w:bidi="ar-SA"/>
      </w:rPr>
    </w:lvl>
    <w:lvl w:ilvl="8" w:tplc="32D22404">
      <w:numFmt w:val="bullet"/>
      <w:lvlText w:val="•"/>
      <w:lvlJc w:val="left"/>
      <w:pPr>
        <w:ind w:left="7847" w:hanging="300"/>
      </w:pPr>
      <w:rPr>
        <w:rFonts w:hint="default"/>
        <w:lang w:val="pl-PL" w:eastAsia="en-US" w:bidi="ar-SA"/>
      </w:rPr>
    </w:lvl>
  </w:abstractNum>
  <w:abstractNum w:abstractNumId="25" w15:restartNumberingAfterBreak="0">
    <w:nsid w:val="4ED57EB0"/>
    <w:multiLevelType w:val="hybridMultilevel"/>
    <w:tmpl w:val="3C40BDE2"/>
    <w:lvl w:ilvl="0" w:tplc="A86CB4BC">
      <w:start w:val="1"/>
      <w:numFmt w:val="decimal"/>
      <w:lvlText w:val="%1."/>
      <w:lvlJc w:val="left"/>
      <w:pPr>
        <w:ind w:left="474" w:hanging="428"/>
      </w:pPr>
      <w:rPr>
        <w:rFonts w:hint="default"/>
        <w:w w:val="100"/>
        <w:lang w:val="pl-PL" w:eastAsia="en-US" w:bidi="ar-SA"/>
      </w:rPr>
    </w:lvl>
    <w:lvl w:ilvl="1" w:tplc="374E3DA0">
      <w:start w:val="1"/>
      <w:numFmt w:val="decimal"/>
      <w:lvlText w:val="%2)"/>
      <w:lvlJc w:val="left"/>
      <w:pPr>
        <w:ind w:left="8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88"/>
        <w:sz w:val="22"/>
        <w:szCs w:val="22"/>
        <w:lang w:val="pl-PL" w:eastAsia="en-US" w:bidi="ar-SA"/>
      </w:rPr>
    </w:lvl>
    <w:lvl w:ilvl="2" w:tplc="65E2030C">
      <w:start w:val="1"/>
      <w:numFmt w:val="lowerLetter"/>
      <w:lvlText w:val="%3)"/>
      <w:lvlJc w:val="left"/>
      <w:pPr>
        <w:ind w:left="964" w:hanging="12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 w:tplc="D43446C0">
      <w:numFmt w:val="bullet"/>
      <w:lvlText w:val="•"/>
      <w:lvlJc w:val="left"/>
      <w:pPr>
        <w:ind w:left="3210" w:hanging="250"/>
      </w:pPr>
      <w:rPr>
        <w:rFonts w:hint="default"/>
        <w:lang w:val="pl-PL" w:eastAsia="en-US" w:bidi="ar-SA"/>
      </w:rPr>
    </w:lvl>
    <w:lvl w:ilvl="4" w:tplc="8D22F72E">
      <w:numFmt w:val="bullet"/>
      <w:lvlText w:val="•"/>
      <w:lvlJc w:val="left"/>
      <w:pPr>
        <w:ind w:left="4161" w:hanging="250"/>
      </w:pPr>
      <w:rPr>
        <w:rFonts w:hint="default"/>
        <w:lang w:val="pl-PL" w:eastAsia="en-US" w:bidi="ar-SA"/>
      </w:rPr>
    </w:lvl>
    <w:lvl w:ilvl="5" w:tplc="22E29804">
      <w:numFmt w:val="bullet"/>
      <w:lvlText w:val="•"/>
      <w:lvlJc w:val="left"/>
      <w:pPr>
        <w:ind w:left="5112" w:hanging="250"/>
      </w:pPr>
      <w:rPr>
        <w:rFonts w:hint="default"/>
        <w:lang w:val="pl-PL" w:eastAsia="en-US" w:bidi="ar-SA"/>
      </w:rPr>
    </w:lvl>
    <w:lvl w:ilvl="6" w:tplc="52A29EF0">
      <w:numFmt w:val="bullet"/>
      <w:lvlText w:val="•"/>
      <w:lvlJc w:val="left"/>
      <w:pPr>
        <w:ind w:left="6063" w:hanging="250"/>
      </w:pPr>
      <w:rPr>
        <w:rFonts w:hint="default"/>
        <w:lang w:val="pl-PL" w:eastAsia="en-US" w:bidi="ar-SA"/>
      </w:rPr>
    </w:lvl>
    <w:lvl w:ilvl="7" w:tplc="EED89BDC">
      <w:numFmt w:val="bullet"/>
      <w:lvlText w:val="•"/>
      <w:lvlJc w:val="left"/>
      <w:pPr>
        <w:ind w:left="7014" w:hanging="250"/>
      </w:pPr>
      <w:rPr>
        <w:rFonts w:hint="default"/>
        <w:lang w:val="pl-PL" w:eastAsia="en-US" w:bidi="ar-SA"/>
      </w:rPr>
    </w:lvl>
    <w:lvl w:ilvl="8" w:tplc="F26A9366">
      <w:numFmt w:val="bullet"/>
      <w:lvlText w:val="•"/>
      <w:lvlJc w:val="left"/>
      <w:pPr>
        <w:ind w:left="7964" w:hanging="250"/>
      </w:pPr>
      <w:rPr>
        <w:rFonts w:hint="default"/>
        <w:lang w:val="pl-PL" w:eastAsia="en-US" w:bidi="ar-SA"/>
      </w:rPr>
    </w:lvl>
  </w:abstractNum>
  <w:abstractNum w:abstractNumId="26" w15:restartNumberingAfterBreak="0">
    <w:nsid w:val="52B07764"/>
    <w:multiLevelType w:val="hybridMultilevel"/>
    <w:tmpl w:val="FF4EDAA0"/>
    <w:lvl w:ilvl="0" w:tplc="B8A084FA">
      <w:start w:val="1"/>
      <w:numFmt w:val="decimal"/>
      <w:lvlText w:val="%1."/>
      <w:lvlJc w:val="left"/>
      <w:pPr>
        <w:ind w:left="5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844FC2">
      <w:start w:val="1"/>
      <w:numFmt w:val="lowerLetter"/>
      <w:lvlText w:val="%2)"/>
      <w:lvlJc w:val="left"/>
      <w:pPr>
        <w:ind w:left="837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852867C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ABA0B5FA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C5CE16BE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DB72648E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24A41812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AE86E74E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41A837E4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555E3681"/>
    <w:multiLevelType w:val="hybridMultilevel"/>
    <w:tmpl w:val="6BE225F2"/>
    <w:lvl w:ilvl="0" w:tplc="0415000F">
      <w:start w:val="1"/>
      <w:numFmt w:val="decimal"/>
      <w:lvlText w:val="%1."/>
      <w:lvlJc w:val="left"/>
      <w:pPr>
        <w:ind w:left="477" w:hanging="360"/>
      </w:p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8" w15:restartNumberingAfterBreak="0">
    <w:nsid w:val="5A891539"/>
    <w:multiLevelType w:val="hybridMultilevel"/>
    <w:tmpl w:val="9F72594A"/>
    <w:lvl w:ilvl="0" w:tplc="D3945746">
      <w:numFmt w:val="bullet"/>
      <w:lvlText w:val=""/>
      <w:lvlJc w:val="left"/>
      <w:pPr>
        <w:ind w:left="110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3A01000">
      <w:numFmt w:val="bullet"/>
      <w:lvlText w:val="•"/>
      <w:lvlJc w:val="left"/>
      <w:pPr>
        <w:ind w:left="2034" w:hanging="281"/>
      </w:pPr>
      <w:rPr>
        <w:rFonts w:hint="default"/>
        <w:lang w:val="pl-PL" w:eastAsia="en-US" w:bidi="ar-SA"/>
      </w:rPr>
    </w:lvl>
    <w:lvl w:ilvl="2" w:tplc="31B446F0">
      <w:numFmt w:val="bullet"/>
      <w:lvlText w:val="•"/>
      <w:lvlJc w:val="left"/>
      <w:pPr>
        <w:ind w:left="2967" w:hanging="281"/>
      </w:pPr>
      <w:rPr>
        <w:rFonts w:hint="default"/>
        <w:lang w:val="pl-PL" w:eastAsia="en-US" w:bidi="ar-SA"/>
      </w:rPr>
    </w:lvl>
    <w:lvl w:ilvl="3" w:tplc="B104853E">
      <w:numFmt w:val="bullet"/>
      <w:lvlText w:val="•"/>
      <w:lvlJc w:val="left"/>
      <w:pPr>
        <w:ind w:left="3899" w:hanging="281"/>
      </w:pPr>
      <w:rPr>
        <w:rFonts w:hint="default"/>
        <w:lang w:val="pl-PL" w:eastAsia="en-US" w:bidi="ar-SA"/>
      </w:rPr>
    </w:lvl>
    <w:lvl w:ilvl="4" w:tplc="2912E54C">
      <w:numFmt w:val="bullet"/>
      <w:lvlText w:val="•"/>
      <w:lvlJc w:val="left"/>
      <w:pPr>
        <w:ind w:left="4832" w:hanging="281"/>
      </w:pPr>
      <w:rPr>
        <w:rFonts w:hint="default"/>
        <w:lang w:val="pl-PL" w:eastAsia="en-US" w:bidi="ar-SA"/>
      </w:rPr>
    </w:lvl>
    <w:lvl w:ilvl="5" w:tplc="4886D046">
      <w:numFmt w:val="bullet"/>
      <w:lvlText w:val="•"/>
      <w:lvlJc w:val="left"/>
      <w:pPr>
        <w:ind w:left="5765" w:hanging="281"/>
      </w:pPr>
      <w:rPr>
        <w:rFonts w:hint="default"/>
        <w:lang w:val="pl-PL" w:eastAsia="en-US" w:bidi="ar-SA"/>
      </w:rPr>
    </w:lvl>
    <w:lvl w:ilvl="6" w:tplc="B33A6A00">
      <w:numFmt w:val="bullet"/>
      <w:lvlText w:val="•"/>
      <w:lvlJc w:val="left"/>
      <w:pPr>
        <w:ind w:left="6697" w:hanging="281"/>
      </w:pPr>
      <w:rPr>
        <w:rFonts w:hint="default"/>
        <w:lang w:val="pl-PL" w:eastAsia="en-US" w:bidi="ar-SA"/>
      </w:rPr>
    </w:lvl>
    <w:lvl w:ilvl="7" w:tplc="234A24A6">
      <w:numFmt w:val="bullet"/>
      <w:lvlText w:val="•"/>
      <w:lvlJc w:val="left"/>
      <w:pPr>
        <w:ind w:left="7630" w:hanging="281"/>
      </w:pPr>
      <w:rPr>
        <w:rFonts w:hint="default"/>
        <w:lang w:val="pl-PL" w:eastAsia="en-US" w:bidi="ar-SA"/>
      </w:rPr>
    </w:lvl>
    <w:lvl w:ilvl="8" w:tplc="7E94901E">
      <w:numFmt w:val="bullet"/>
      <w:lvlText w:val="•"/>
      <w:lvlJc w:val="left"/>
      <w:pPr>
        <w:ind w:left="8563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661D41F0"/>
    <w:multiLevelType w:val="hybridMultilevel"/>
    <w:tmpl w:val="89425082"/>
    <w:lvl w:ilvl="0" w:tplc="E8827668">
      <w:start w:val="1"/>
      <w:numFmt w:val="decimal"/>
      <w:lvlText w:val="%1."/>
      <w:lvlJc w:val="left"/>
      <w:pPr>
        <w:ind w:left="117" w:hanging="25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3EA348">
      <w:start w:val="1"/>
      <w:numFmt w:val="decimal"/>
      <w:lvlText w:val="%2)"/>
      <w:lvlJc w:val="left"/>
      <w:pPr>
        <w:ind w:left="1197" w:hanging="466"/>
      </w:pPr>
      <w:rPr>
        <w:rFonts w:hint="default"/>
        <w:spacing w:val="-1"/>
        <w:w w:val="100"/>
        <w:lang w:val="pl-PL" w:eastAsia="en-US" w:bidi="ar-SA"/>
      </w:rPr>
    </w:lvl>
    <w:lvl w:ilvl="2" w:tplc="6C0A1D72">
      <w:start w:val="1"/>
      <w:numFmt w:val="lowerLetter"/>
      <w:lvlText w:val="%3)"/>
      <w:lvlJc w:val="left"/>
      <w:pPr>
        <w:ind w:left="1394" w:hanging="4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1248CFA6">
      <w:numFmt w:val="bullet"/>
      <w:lvlText w:val="•"/>
      <w:lvlJc w:val="left"/>
      <w:pPr>
        <w:ind w:left="2458" w:hanging="466"/>
      </w:pPr>
      <w:rPr>
        <w:rFonts w:hint="default"/>
        <w:lang w:val="pl-PL" w:eastAsia="en-US" w:bidi="ar-SA"/>
      </w:rPr>
    </w:lvl>
    <w:lvl w:ilvl="4" w:tplc="9C7A69FE">
      <w:numFmt w:val="bullet"/>
      <w:lvlText w:val="•"/>
      <w:lvlJc w:val="left"/>
      <w:pPr>
        <w:ind w:left="3516" w:hanging="466"/>
      </w:pPr>
      <w:rPr>
        <w:rFonts w:hint="default"/>
        <w:lang w:val="pl-PL" w:eastAsia="en-US" w:bidi="ar-SA"/>
      </w:rPr>
    </w:lvl>
    <w:lvl w:ilvl="5" w:tplc="C57A7228">
      <w:numFmt w:val="bullet"/>
      <w:lvlText w:val="•"/>
      <w:lvlJc w:val="left"/>
      <w:pPr>
        <w:ind w:left="4574" w:hanging="466"/>
      </w:pPr>
      <w:rPr>
        <w:rFonts w:hint="default"/>
        <w:lang w:val="pl-PL" w:eastAsia="en-US" w:bidi="ar-SA"/>
      </w:rPr>
    </w:lvl>
    <w:lvl w:ilvl="6" w:tplc="D73A557A">
      <w:numFmt w:val="bullet"/>
      <w:lvlText w:val="•"/>
      <w:lvlJc w:val="left"/>
      <w:pPr>
        <w:ind w:left="5633" w:hanging="466"/>
      </w:pPr>
      <w:rPr>
        <w:rFonts w:hint="default"/>
        <w:lang w:val="pl-PL" w:eastAsia="en-US" w:bidi="ar-SA"/>
      </w:rPr>
    </w:lvl>
    <w:lvl w:ilvl="7" w:tplc="8FA89882">
      <w:numFmt w:val="bullet"/>
      <w:lvlText w:val="•"/>
      <w:lvlJc w:val="left"/>
      <w:pPr>
        <w:ind w:left="6691" w:hanging="466"/>
      </w:pPr>
      <w:rPr>
        <w:rFonts w:hint="default"/>
        <w:lang w:val="pl-PL" w:eastAsia="en-US" w:bidi="ar-SA"/>
      </w:rPr>
    </w:lvl>
    <w:lvl w:ilvl="8" w:tplc="4EF2EE5E">
      <w:numFmt w:val="bullet"/>
      <w:lvlText w:val="•"/>
      <w:lvlJc w:val="left"/>
      <w:pPr>
        <w:ind w:left="7749" w:hanging="466"/>
      </w:pPr>
      <w:rPr>
        <w:rFonts w:hint="default"/>
        <w:lang w:val="pl-PL" w:eastAsia="en-US" w:bidi="ar-SA"/>
      </w:rPr>
    </w:lvl>
  </w:abstractNum>
  <w:abstractNum w:abstractNumId="30" w15:restartNumberingAfterBreak="0">
    <w:nsid w:val="6DB451C0"/>
    <w:multiLevelType w:val="hybridMultilevel"/>
    <w:tmpl w:val="D63AE5F2"/>
    <w:lvl w:ilvl="0" w:tplc="399EC2E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BA92030E">
      <w:start w:val="1"/>
      <w:numFmt w:val="decimal"/>
      <w:lvlText w:val="%2)"/>
      <w:lvlJc w:val="left"/>
      <w:pPr>
        <w:ind w:left="837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CBCA7F8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72640420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9AC8521E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B720E46A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7152CD86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313C136A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42E233D6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70AD7685"/>
    <w:multiLevelType w:val="hybridMultilevel"/>
    <w:tmpl w:val="4B5EAD18"/>
    <w:lvl w:ilvl="0" w:tplc="55DC28D0">
      <w:start w:val="1"/>
      <w:numFmt w:val="decimal"/>
      <w:lvlText w:val="%1)"/>
      <w:lvlJc w:val="left"/>
      <w:pPr>
        <w:ind w:left="816" w:hanging="272"/>
        <w:jc w:val="right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72987C1B"/>
    <w:multiLevelType w:val="hybridMultilevel"/>
    <w:tmpl w:val="CB809958"/>
    <w:lvl w:ilvl="0" w:tplc="DE3EA348">
      <w:start w:val="1"/>
      <w:numFmt w:val="decimal"/>
      <w:lvlText w:val="%1)"/>
      <w:lvlJc w:val="left"/>
      <w:pPr>
        <w:ind w:left="1197" w:hanging="466"/>
      </w:pPr>
      <w:rPr>
        <w:rFonts w:hint="default"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330E8"/>
    <w:multiLevelType w:val="hybridMultilevel"/>
    <w:tmpl w:val="FF4EDAA0"/>
    <w:lvl w:ilvl="0" w:tplc="B8A084FA">
      <w:start w:val="1"/>
      <w:numFmt w:val="decimal"/>
      <w:lvlText w:val="%1."/>
      <w:lvlJc w:val="left"/>
      <w:pPr>
        <w:ind w:left="5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844FC2">
      <w:start w:val="1"/>
      <w:numFmt w:val="lowerLetter"/>
      <w:lvlText w:val="%2)"/>
      <w:lvlJc w:val="left"/>
      <w:pPr>
        <w:ind w:left="837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852867C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ABA0B5FA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C5CE16BE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DB72648E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24A41812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AE86E74E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41A837E4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abstractNum w:abstractNumId="34" w15:restartNumberingAfterBreak="0">
    <w:nsid w:val="7CCA2EE5"/>
    <w:multiLevelType w:val="hybridMultilevel"/>
    <w:tmpl w:val="8AD21902"/>
    <w:lvl w:ilvl="0" w:tplc="B22CC63C">
      <w:start w:val="1"/>
      <w:numFmt w:val="decimal"/>
      <w:lvlText w:val="%1."/>
      <w:lvlJc w:val="left"/>
      <w:pPr>
        <w:ind w:left="474" w:hanging="36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258FA08">
      <w:numFmt w:val="bullet"/>
      <w:lvlText w:val="•"/>
      <w:lvlJc w:val="left"/>
      <w:pPr>
        <w:ind w:left="1418" w:hanging="365"/>
      </w:pPr>
      <w:rPr>
        <w:rFonts w:hint="default"/>
        <w:lang w:val="pl-PL" w:eastAsia="en-US" w:bidi="ar-SA"/>
      </w:rPr>
    </w:lvl>
    <w:lvl w:ilvl="2" w:tplc="8F04115A">
      <w:numFmt w:val="bullet"/>
      <w:lvlText w:val="•"/>
      <w:lvlJc w:val="left"/>
      <w:pPr>
        <w:ind w:left="2357" w:hanging="365"/>
      </w:pPr>
      <w:rPr>
        <w:rFonts w:hint="default"/>
        <w:lang w:val="pl-PL" w:eastAsia="en-US" w:bidi="ar-SA"/>
      </w:rPr>
    </w:lvl>
    <w:lvl w:ilvl="3" w:tplc="29AAD32C">
      <w:numFmt w:val="bullet"/>
      <w:lvlText w:val="•"/>
      <w:lvlJc w:val="left"/>
      <w:pPr>
        <w:ind w:left="3295" w:hanging="365"/>
      </w:pPr>
      <w:rPr>
        <w:rFonts w:hint="default"/>
        <w:lang w:val="pl-PL" w:eastAsia="en-US" w:bidi="ar-SA"/>
      </w:rPr>
    </w:lvl>
    <w:lvl w:ilvl="4" w:tplc="FF30A178">
      <w:numFmt w:val="bullet"/>
      <w:lvlText w:val="•"/>
      <w:lvlJc w:val="left"/>
      <w:pPr>
        <w:ind w:left="4234" w:hanging="365"/>
      </w:pPr>
      <w:rPr>
        <w:rFonts w:hint="default"/>
        <w:lang w:val="pl-PL" w:eastAsia="en-US" w:bidi="ar-SA"/>
      </w:rPr>
    </w:lvl>
    <w:lvl w:ilvl="5" w:tplc="1BE44EDC">
      <w:numFmt w:val="bullet"/>
      <w:lvlText w:val="•"/>
      <w:lvlJc w:val="left"/>
      <w:pPr>
        <w:ind w:left="5173" w:hanging="365"/>
      </w:pPr>
      <w:rPr>
        <w:rFonts w:hint="default"/>
        <w:lang w:val="pl-PL" w:eastAsia="en-US" w:bidi="ar-SA"/>
      </w:rPr>
    </w:lvl>
    <w:lvl w:ilvl="6" w:tplc="CB66BE04">
      <w:numFmt w:val="bullet"/>
      <w:lvlText w:val="•"/>
      <w:lvlJc w:val="left"/>
      <w:pPr>
        <w:ind w:left="6111" w:hanging="365"/>
      </w:pPr>
      <w:rPr>
        <w:rFonts w:hint="default"/>
        <w:lang w:val="pl-PL" w:eastAsia="en-US" w:bidi="ar-SA"/>
      </w:rPr>
    </w:lvl>
    <w:lvl w:ilvl="7" w:tplc="2598AB88">
      <w:numFmt w:val="bullet"/>
      <w:lvlText w:val="•"/>
      <w:lvlJc w:val="left"/>
      <w:pPr>
        <w:ind w:left="7050" w:hanging="365"/>
      </w:pPr>
      <w:rPr>
        <w:rFonts w:hint="default"/>
        <w:lang w:val="pl-PL" w:eastAsia="en-US" w:bidi="ar-SA"/>
      </w:rPr>
    </w:lvl>
    <w:lvl w:ilvl="8" w:tplc="0FCA2C52">
      <w:numFmt w:val="bullet"/>
      <w:lvlText w:val="•"/>
      <w:lvlJc w:val="left"/>
      <w:pPr>
        <w:ind w:left="7989" w:hanging="365"/>
      </w:pPr>
      <w:rPr>
        <w:rFonts w:hint="default"/>
        <w:lang w:val="pl-PL" w:eastAsia="en-US" w:bidi="ar-SA"/>
      </w:rPr>
    </w:lvl>
  </w:abstractNum>
  <w:abstractNum w:abstractNumId="35" w15:restartNumberingAfterBreak="0">
    <w:nsid w:val="7DD34922"/>
    <w:multiLevelType w:val="hybridMultilevel"/>
    <w:tmpl w:val="E15C1B96"/>
    <w:lvl w:ilvl="0" w:tplc="D0E463E4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6CA5D6A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42008582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6AC22EE8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E81C2386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4E28E1E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3674865E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2CFC3BBC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E83A8ADE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36" w15:restartNumberingAfterBreak="0">
    <w:nsid w:val="7EA259E9"/>
    <w:multiLevelType w:val="hybridMultilevel"/>
    <w:tmpl w:val="2CB43DAE"/>
    <w:lvl w:ilvl="0" w:tplc="AFEEABEA">
      <w:start w:val="1"/>
      <w:numFmt w:val="decimal"/>
      <w:lvlText w:val="%1."/>
      <w:lvlJc w:val="left"/>
      <w:pPr>
        <w:ind w:left="5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DE466C">
      <w:start w:val="1"/>
      <w:numFmt w:val="decimal"/>
      <w:lvlText w:val="%2)"/>
      <w:lvlJc w:val="left"/>
      <w:pPr>
        <w:ind w:left="1197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08E7228">
      <w:numFmt w:val="bullet"/>
      <w:lvlText w:val="•"/>
      <w:lvlJc w:val="left"/>
      <w:pPr>
        <w:ind w:left="1200" w:hanging="423"/>
      </w:pPr>
      <w:rPr>
        <w:rFonts w:hint="default"/>
        <w:lang w:val="pl-PL" w:eastAsia="en-US" w:bidi="ar-SA"/>
      </w:rPr>
    </w:lvl>
    <w:lvl w:ilvl="3" w:tplc="F6525642">
      <w:numFmt w:val="bullet"/>
      <w:lvlText w:val="•"/>
      <w:lvlJc w:val="left"/>
      <w:pPr>
        <w:ind w:left="2283" w:hanging="423"/>
      </w:pPr>
      <w:rPr>
        <w:rFonts w:hint="default"/>
        <w:lang w:val="pl-PL" w:eastAsia="en-US" w:bidi="ar-SA"/>
      </w:rPr>
    </w:lvl>
    <w:lvl w:ilvl="4" w:tplc="BE6260DC">
      <w:numFmt w:val="bullet"/>
      <w:lvlText w:val="•"/>
      <w:lvlJc w:val="left"/>
      <w:pPr>
        <w:ind w:left="3366" w:hanging="423"/>
      </w:pPr>
      <w:rPr>
        <w:rFonts w:hint="default"/>
        <w:lang w:val="pl-PL" w:eastAsia="en-US" w:bidi="ar-SA"/>
      </w:rPr>
    </w:lvl>
    <w:lvl w:ilvl="5" w:tplc="39A60376">
      <w:numFmt w:val="bullet"/>
      <w:lvlText w:val="•"/>
      <w:lvlJc w:val="left"/>
      <w:pPr>
        <w:ind w:left="4449" w:hanging="423"/>
      </w:pPr>
      <w:rPr>
        <w:rFonts w:hint="default"/>
        <w:lang w:val="pl-PL" w:eastAsia="en-US" w:bidi="ar-SA"/>
      </w:rPr>
    </w:lvl>
    <w:lvl w:ilvl="6" w:tplc="2D600D98">
      <w:numFmt w:val="bullet"/>
      <w:lvlText w:val="•"/>
      <w:lvlJc w:val="left"/>
      <w:pPr>
        <w:ind w:left="5533" w:hanging="423"/>
      </w:pPr>
      <w:rPr>
        <w:rFonts w:hint="default"/>
        <w:lang w:val="pl-PL" w:eastAsia="en-US" w:bidi="ar-SA"/>
      </w:rPr>
    </w:lvl>
    <w:lvl w:ilvl="7" w:tplc="F378F042">
      <w:numFmt w:val="bullet"/>
      <w:lvlText w:val="•"/>
      <w:lvlJc w:val="left"/>
      <w:pPr>
        <w:ind w:left="6616" w:hanging="423"/>
      </w:pPr>
      <w:rPr>
        <w:rFonts w:hint="default"/>
        <w:lang w:val="pl-PL" w:eastAsia="en-US" w:bidi="ar-SA"/>
      </w:rPr>
    </w:lvl>
    <w:lvl w:ilvl="8" w:tplc="DE5AB0A8">
      <w:numFmt w:val="bullet"/>
      <w:lvlText w:val="•"/>
      <w:lvlJc w:val="left"/>
      <w:pPr>
        <w:ind w:left="7699" w:hanging="423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11"/>
  </w:num>
  <w:num w:numId="5">
    <w:abstractNumId w:val="26"/>
  </w:num>
  <w:num w:numId="6">
    <w:abstractNumId w:val="28"/>
  </w:num>
  <w:num w:numId="7">
    <w:abstractNumId w:val="20"/>
  </w:num>
  <w:num w:numId="8">
    <w:abstractNumId w:val="36"/>
  </w:num>
  <w:num w:numId="9">
    <w:abstractNumId w:val="25"/>
  </w:num>
  <w:num w:numId="10">
    <w:abstractNumId w:val="18"/>
  </w:num>
  <w:num w:numId="11">
    <w:abstractNumId w:val="35"/>
  </w:num>
  <w:num w:numId="12">
    <w:abstractNumId w:val="30"/>
  </w:num>
  <w:num w:numId="13">
    <w:abstractNumId w:val="9"/>
  </w:num>
  <w:num w:numId="14">
    <w:abstractNumId w:val="12"/>
  </w:num>
  <w:num w:numId="15">
    <w:abstractNumId w:val="14"/>
  </w:num>
  <w:num w:numId="16">
    <w:abstractNumId w:val="10"/>
  </w:num>
  <w:num w:numId="17">
    <w:abstractNumId w:val="19"/>
  </w:num>
  <w:num w:numId="18">
    <w:abstractNumId w:val="13"/>
  </w:num>
  <w:num w:numId="19">
    <w:abstractNumId w:val="23"/>
  </w:num>
  <w:num w:numId="20">
    <w:abstractNumId w:val="21"/>
  </w:num>
  <w:num w:numId="21">
    <w:abstractNumId w:val="15"/>
  </w:num>
  <w:num w:numId="22">
    <w:abstractNumId w:val="22"/>
  </w:num>
  <w:num w:numId="23">
    <w:abstractNumId w:val="16"/>
  </w:num>
  <w:num w:numId="24">
    <w:abstractNumId w:val="0"/>
  </w:num>
  <w:num w:numId="25">
    <w:abstractNumId w:val="2"/>
  </w:num>
  <w:num w:numId="26">
    <w:abstractNumId w:val="17"/>
  </w:num>
  <w:num w:numId="27">
    <w:abstractNumId w:val="27"/>
  </w:num>
  <w:num w:numId="28">
    <w:abstractNumId w:val="33"/>
  </w:num>
  <w:num w:numId="29">
    <w:abstractNumId w:val="31"/>
  </w:num>
  <w:num w:numId="30">
    <w:abstractNumId w:val="31"/>
    <w:lvlOverride w:ilvl="0">
      <w:lvl w:ilvl="0" w:tplc="55DC28D0">
        <w:start w:val="1"/>
        <w:numFmt w:val="decimal"/>
        <w:suff w:val="nothing"/>
        <w:lvlText w:val="%1)"/>
        <w:lvlJc w:val="left"/>
        <w:pPr>
          <w:ind w:left="816" w:hanging="272"/>
        </w:pPr>
        <w:rPr>
          <w:rFonts w:hint="default"/>
          <w:w w:val="10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2"/>
  </w:num>
  <w:num w:numId="32">
    <w:abstractNumId w:val="6"/>
  </w:num>
  <w:num w:numId="33">
    <w:abstractNumId w:val="1"/>
  </w:num>
  <w:num w:numId="34">
    <w:abstractNumId w:val="3"/>
  </w:num>
  <w:num w:numId="35">
    <w:abstractNumId w:val="4"/>
  </w:num>
  <w:num w:numId="36">
    <w:abstractNumId w:val="7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F2"/>
    <w:rsid w:val="00026388"/>
    <w:rsid w:val="0003739F"/>
    <w:rsid w:val="001307D2"/>
    <w:rsid w:val="001313E1"/>
    <w:rsid w:val="001B4202"/>
    <w:rsid w:val="002035AF"/>
    <w:rsid w:val="002B0264"/>
    <w:rsid w:val="002D7E1E"/>
    <w:rsid w:val="003073C7"/>
    <w:rsid w:val="0032185A"/>
    <w:rsid w:val="003452A7"/>
    <w:rsid w:val="003F1416"/>
    <w:rsid w:val="00460B75"/>
    <w:rsid w:val="004E4FA1"/>
    <w:rsid w:val="005A32E1"/>
    <w:rsid w:val="006257BF"/>
    <w:rsid w:val="006E5806"/>
    <w:rsid w:val="00710FD4"/>
    <w:rsid w:val="00726EFB"/>
    <w:rsid w:val="007F62A4"/>
    <w:rsid w:val="00871A26"/>
    <w:rsid w:val="00905F6F"/>
    <w:rsid w:val="00954005"/>
    <w:rsid w:val="0095718C"/>
    <w:rsid w:val="009675F9"/>
    <w:rsid w:val="009F45EB"/>
    <w:rsid w:val="00A41827"/>
    <w:rsid w:val="00A623CE"/>
    <w:rsid w:val="00A62E3F"/>
    <w:rsid w:val="00AC1B07"/>
    <w:rsid w:val="00B256F2"/>
    <w:rsid w:val="00B30259"/>
    <w:rsid w:val="00B44B37"/>
    <w:rsid w:val="00B91A47"/>
    <w:rsid w:val="00BB0B8E"/>
    <w:rsid w:val="00BB3FF9"/>
    <w:rsid w:val="00BC3DDC"/>
    <w:rsid w:val="00D479D0"/>
    <w:rsid w:val="00D8360C"/>
    <w:rsid w:val="00D9244E"/>
    <w:rsid w:val="00D937E8"/>
    <w:rsid w:val="00E25407"/>
    <w:rsid w:val="00F14003"/>
    <w:rsid w:val="00F22775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D174"/>
  <w15:docId w15:val="{10751635-0EAE-4F59-A18F-C18B14A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51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  <w:jc w:val="both"/>
    </w:pPr>
  </w:style>
  <w:style w:type="paragraph" w:styleId="Tytu">
    <w:name w:val="Title"/>
    <w:basedOn w:val="Normalny"/>
    <w:uiPriority w:val="1"/>
    <w:qFormat/>
    <w:pPr>
      <w:spacing w:before="12"/>
      <w:ind w:left="60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F6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2A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6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2A4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2A4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2A4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A4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7F62A4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1F98-677C-4EF4-9C4D-F38948A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7296</Words>
  <Characters>43778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B.Holowinska</cp:lastModifiedBy>
  <cp:revision>4</cp:revision>
  <dcterms:created xsi:type="dcterms:W3CDTF">2022-10-24T11:45:00Z</dcterms:created>
  <dcterms:modified xsi:type="dcterms:W3CDTF">2022-10-24T11:57:00Z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2022-09-23T00:00:00Z</vt:filetime>
  </property>
</Properties>
</file>