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08A4DA5B" w14:textId="28A3FD3B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 xml:space="preserve">Kompleksowe ubezpieczenie </w:t>
      </w:r>
      <w:r w:rsidR="007F12B7">
        <w:rPr>
          <w:rFonts w:ascii="Arial" w:hAnsi="Arial" w:cs="Arial"/>
          <w:b/>
          <w:bCs/>
          <w:sz w:val="22"/>
          <w:szCs w:val="22"/>
        </w:rPr>
        <w:t xml:space="preserve">dla 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Głównego Inspektoratu Rybołówstwa Morskiego (Zadnie nr 1-</w:t>
      </w:r>
      <w:r w:rsidR="00212556">
        <w:rPr>
          <w:rFonts w:ascii="Arial" w:hAnsi="Arial" w:cs="Arial"/>
          <w:b/>
          <w:bCs/>
          <w:sz w:val="22"/>
          <w:szCs w:val="22"/>
        </w:rPr>
        <w:t>3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)”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037353" w:rsidRDefault="00813BF6" w:rsidP="00037353">
      <w:pPr>
        <w:spacing w:before="2520" w:after="12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37353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037353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5E62789B" w:rsidR="00813BF6" w:rsidRPr="00682DFA" w:rsidRDefault="00813BF6" w:rsidP="00813BF6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 xml:space="preserve">Załącznik </w:t>
      </w:r>
      <w:r w:rsidR="00170D45" w:rsidRPr="00682DFA">
        <w:rPr>
          <w:rFonts w:ascii="Arial" w:hAnsi="Arial" w:cs="Arial"/>
          <w:bCs/>
          <w:color w:val="0070C0"/>
          <w:sz w:val="22"/>
          <w:szCs w:val="22"/>
        </w:rPr>
        <w:t>w</w:t>
      </w:r>
      <w:r w:rsidRPr="00682DFA">
        <w:rPr>
          <w:rFonts w:ascii="Arial" w:hAnsi="Arial" w:cs="Arial"/>
          <w:bCs/>
          <w:color w:val="0070C0"/>
          <w:sz w:val="22"/>
          <w:szCs w:val="22"/>
        </w:rPr>
        <w:t>ypełnia i podpisuje podmiot udostępniający Wykonawcy swoje zasoby</w:t>
      </w:r>
      <w:r w:rsidR="007F12B7" w:rsidRPr="00682DFA">
        <w:rPr>
          <w:rFonts w:ascii="Arial" w:hAnsi="Arial" w:cs="Arial"/>
          <w:bCs/>
          <w:color w:val="0070C0"/>
          <w:sz w:val="22"/>
          <w:szCs w:val="22"/>
        </w:rPr>
        <w:t xml:space="preserve"> na podstawie art. 118 ustawy Pzp</w:t>
      </w:r>
      <w:r w:rsidRPr="00682DFA">
        <w:rPr>
          <w:rFonts w:ascii="Arial" w:hAnsi="Arial" w:cs="Arial"/>
          <w:bCs/>
          <w:color w:val="0070C0"/>
          <w:sz w:val="22"/>
          <w:szCs w:val="22"/>
        </w:rPr>
        <w:t>.</w:t>
      </w:r>
    </w:p>
    <w:p w14:paraId="3478EB6D" w14:textId="77777777" w:rsidR="00682DFA" w:rsidRPr="00682DFA" w:rsidRDefault="00682DFA" w:rsidP="00682DFA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eastAsia="Calibri" w:hAnsi="Arial" w:cs="Arial"/>
          <w:bCs/>
          <w:color w:val="0070C0"/>
          <w:sz w:val="22"/>
          <w:szCs w:val="22"/>
          <w:lang w:eastAsia="en-US"/>
        </w:rPr>
        <w:t>Formularz należy podpisać kwalifikowanym podpisem elektronicznym albo podpisem zaufanym albo podpisem osobistym.</w:t>
      </w:r>
    </w:p>
    <w:p w14:paraId="0B259163" w14:textId="11920900" w:rsidR="002B557B" w:rsidRPr="00682DFA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682DFA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D2DA0" w14:textId="77777777" w:rsidR="009C6D46" w:rsidRDefault="009C6D46">
      <w:r>
        <w:separator/>
      </w:r>
    </w:p>
  </w:endnote>
  <w:endnote w:type="continuationSeparator" w:id="0">
    <w:p w14:paraId="3C5FA196" w14:textId="77777777" w:rsidR="009C6D46" w:rsidRDefault="009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0996A" w14:textId="77777777" w:rsidR="009C6D46" w:rsidRDefault="009C6D46">
      <w:r>
        <w:separator/>
      </w:r>
    </w:p>
  </w:footnote>
  <w:footnote w:type="continuationSeparator" w:id="0">
    <w:p w14:paraId="7AF38896" w14:textId="77777777" w:rsidR="009C6D46" w:rsidRDefault="009C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FA6C" w14:textId="74331908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212556">
      <w:rPr>
        <w:rFonts w:ascii="Arial" w:eastAsia="Calibri" w:hAnsi="Arial" w:cs="Arial"/>
        <w:sz w:val="22"/>
        <w:szCs w:val="22"/>
        <w:lang w:eastAsia="en-US"/>
      </w:rPr>
      <w:t>1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</w:t>
    </w:r>
    <w:r w:rsidR="00212556">
      <w:rPr>
        <w:rFonts w:ascii="Arial" w:eastAsia="Calibri" w:hAnsi="Arial" w:cs="Arial"/>
        <w:sz w:val="22"/>
        <w:szCs w:val="22"/>
        <w:lang w:eastAsia="en-US"/>
      </w:rPr>
      <w:t>4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353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2556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17EC"/>
    <w:rsid w:val="00675C65"/>
    <w:rsid w:val="00682DFA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12B7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0474"/>
    <w:rsid w:val="009A594E"/>
    <w:rsid w:val="009B18AB"/>
    <w:rsid w:val="009B2D26"/>
    <w:rsid w:val="009B6460"/>
    <w:rsid w:val="009C6D46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42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5CEE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77432"/>
    <w:rsid w:val="00F82E8B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12</cp:revision>
  <cp:lastPrinted>2022-08-10T12:27:00Z</cp:lastPrinted>
  <dcterms:created xsi:type="dcterms:W3CDTF">2022-01-25T07:24:00Z</dcterms:created>
  <dcterms:modified xsi:type="dcterms:W3CDTF">2024-05-27T06:31:00Z</dcterms:modified>
</cp:coreProperties>
</file>