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9513" w14:textId="18560C39" w:rsidR="00C246D9" w:rsidRPr="0001028B" w:rsidRDefault="00C246D9"/>
    <w:p w14:paraId="7783DE4B" w14:textId="7E0BBBF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w:t>
      </w:r>
    </w:p>
    <w:p w14:paraId="2FEF1D4A" w14:textId="03437C3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tbl>
      <w:tblPr>
        <w:tblW w:w="14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3827"/>
        <w:gridCol w:w="1134"/>
        <w:gridCol w:w="1417"/>
        <w:gridCol w:w="1418"/>
        <w:gridCol w:w="709"/>
        <w:gridCol w:w="1417"/>
        <w:gridCol w:w="1418"/>
        <w:gridCol w:w="1134"/>
        <w:gridCol w:w="1559"/>
      </w:tblGrid>
      <w:tr w:rsidR="0001028B" w:rsidRPr="0001028B" w14:paraId="226B1C9C" w14:textId="77777777" w:rsidTr="00E453B3">
        <w:tc>
          <w:tcPr>
            <w:tcW w:w="496" w:type="dxa"/>
            <w:vAlign w:val="center"/>
          </w:tcPr>
          <w:p w14:paraId="1AD0CB9F"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Lp.</w:t>
            </w:r>
          </w:p>
        </w:tc>
        <w:tc>
          <w:tcPr>
            <w:tcW w:w="3827" w:type="dxa"/>
            <w:vAlign w:val="center"/>
          </w:tcPr>
          <w:p w14:paraId="572065C8"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Nazwa  leku</w:t>
            </w:r>
          </w:p>
        </w:tc>
        <w:tc>
          <w:tcPr>
            <w:tcW w:w="1134" w:type="dxa"/>
            <w:vAlign w:val="center"/>
          </w:tcPr>
          <w:p w14:paraId="10ED8D64"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Ilość  opakowań</w:t>
            </w:r>
          </w:p>
        </w:tc>
        <w:tc>
          <w:tcPr>
            <w:tcW w:w="1417" w:type="dxa"/>
            <w:vAlign w:val="center"/>
          </w:tcPr>
          <w:p w14:paraId="0455DFBE"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Cena  netto  opakowania</w:t>
            </w:r>
          </w:p>
        </w:tc>
        <w:tc>
          <w:tcPr>
            <w:tcW w:w="1418" w:type="dxa"/>
            <w:vAlign w:val="center"/>
          </w:tcPr>
          <w:p w14:paraId="6D752827"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Cena  brutto  opakowania</w:t>
            </w:r>
          </w:p>
        </w:tc>
        <w:tc>
          <w:tcPr>
            <w:tcW w:w="709" w:type="dxa"/>
            <w:vAlign w:val="center"/>
          </w:tcPr>
          <w:p w14:paraId="42925FD9"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VAT  w %</w:t>
            </w:r>
          </w:p>
        </w:tc>
        <w:tc>
          <w:tcPr>
            <w:tcW w:w="1417" w:type="dxa"/>
            <w:vAlign w:val="center"/>
          </w:tcPr>
          <w:p w14:paraId="0473CF18"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Wartość  netto  zamówienia</w:t>
            </w:r>
          </w:p>
        </w:tc>
        <w:tc>
          <w:tcPr>
            <w:tcW w:w="1418" w:type="dxa"/>
            <w:vAlign w:val="center"/>
          </w:tcPr>
          <w:p w14:paraId="69DC753A"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Wartość  brutto zamówienia</w:t>
            </w:r>
          </w:p>
        </w:tc>
        <w:tc>
          <w:tcPr>
            <w:tcW w:w="1134" w:type="dxa"/>
            <w:vAlign w:val="center"/>
          </w:tcPr>
          <w:p w14:paraId="498A2409"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Nazwa  handlowa  leku</w:t>
            </w:r>
          </w:p>
        </w:tc>
        <w:tc>
          <w:tcPr>
            <w:tcW w:w="1559" w:type="dxa"/>
            <w:vAlign w:val="center"/>
          </w:tcPr>
          <w:p w14:paraId="539551AC" w14:textId="77777777" w:rsidR="00D94476" w:rsidRPr="0001028B" w:rsidRDefault="00D94476" w:rsidP="00E453B3">
            <w:pPr>
              <w:spacing w:after="0" w:line="240" w:lineRule="auto"/>
              <w:jc w:val="center"/>
              <w:rPr>
                <w:rFonts w:ascii="Times New Roman" w:eastAsia="Times New Roman" w:hAnsi="Times New Roman" w:cs="Times New Roman"/>
                <w:szCs w:val="24"/>
                <w:lang w:val="en-US" w:eastAsia="pl-PL"/>
              </w:rPr>
            </w:pPr>
            <w:r w:rsidRPr="0001028B">
              <w:rPr>
                <w:rFonts w:ascii="Times New Roman" w:eastAsia="Times New Roman" w:hAnsi="Times New Roman" w:cs="Times New Roman"/>
                <w:szCs w:val="24"/>
                <w:lang w:val="en-US" w:eastAsia="pl-PL"/>
              </w:rPr>
              <w:t>Producent</w:t>
            </w:r>
          </w:p>
        </w:tc>
      </w:tr>
      <w:tr w:rsidR="0001028B" w:rsidRPr="0001028B" w14:paraId="747AE3A2" w14:textId="77777777" w:rsidTr="00E453B3">
        <w:tc>
          <w:tcPr>
            <w:tcW w:w="496" w:type="dxa"/>
            <w:vAlign w:val="center"/>
          </w:tcPr>
          <w:p w14:paraId="278EA4BB" w14:textId="52343A04" w:rsidR="00D06A3A" w:rsidRPr="0001028B" w:rsidRDefault="00D06A3A"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1.</w:t>
            </w:r>
          </w:p>
        </w:tc>
        <w:tc>
          <w:tcPr>
            <w:tcW w:w="3827" w:type="dxa"/>
            <w:vAlign w:val="center"/>
          </w:tcPr>
          <w:p w14:paraId="26526FE1" w14:textId="4C03FE24" w:rsidR="00D06A3A" w:rsidRPr="0001028B" w:rsidRDefault="00D06A3A" w:rsidP="00D06A3A">
            <w:pPr>
              <w:spacing w:after="0" w:line="240" w:lineRule="auto"/>
              <w:rPr>
                <w:rFonts w:ascii="Times New Roman" w:eastAsia="Times New Roman" w:hAnsi="Times New Roman" w:cs="Times New Roman"/>
                <w:szCs w:val="24"/>
                <w:lang w:eastAsia="pl-PL"/>
              </w:rPr>
            </w:pPr>
            <w:proofErr w:type="spellStart"/>
            <w:r w:rsidRPr="0001028B">
              <w:rPr>
                <w:rFonts w:ascii="Times New Roman" w:eastAsia="Times New Roman" w:hAnsi="Times New Roman" w:cs="Times New Roman"/>
                <w:szCs w:val="24"/>
                <w:lang w:eastAsia="pl-PL"/>
              </w:rPr>
              <w:t>CellCept</w:t>
            </w:r>
            <w:proofErr w:type="spellEnd"/>
            <w:r w:rsidRPr="0001028B">
              <w:rPr>
                <w:rFonts w:ascii="Times New Roman" w:eastAsia="Times New Roman" w:hAnsi="Times New Roman" w:cs="Times New Roman"/>
                <w:szCs w:val="24"/>
                <w:lang w:eastAsia="pl-PL"/>
              </w:rPr>
              <w:t xml:space="preserve"> 500 mg x 4 fiolki</w:t>
            </w:r>
          </w:p>
        </w:tc>
        <w:tc>
          <w:tcPr>
            <w:tcW w:w="1134" w:type="dxa"/>
            <w:vAlign w:val="center"/>
          </w:tcPr>
          <w:p w14:paraId="439ACB54" w14:textId="4C369FD1" w:rsidR="00D06A3A" w:rsidRPr="0001028B" w:rsidRDefault="00D06A3A"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10</w:t>
            </w:r>
          </w:p>
        </w:tc>
        <w:tc>
          <w:tcPr>
            <w:tcW w:w="1417" w:type="dxa"/>
            <w:vAlign w:val="center"/>
          </w:tcPr>
          <w:p w14:paraId="24771F06"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418" w:type="dxa"/>
            <w:vAlign w:val="center"/>
          </w:tcPr>
          <w:p w14:paraId="08EDE3ED"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709" w:type="dxa"/>
            <w:vAlign w:val="center"/>
          </w:tcPr>
          <w:p w14:paraId="294DBE29"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417" w:type="dxa"/>
            <w:vAlign w:val="center"/>
          </w:tcPr>
          <w:p w14:paraId="2684F42D"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418" w:type="dxa"/>
            <w:vAlign w:val="center"/>
          </w:tcPr>
          <w:p w14:paraId="55982E8C"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134" w:type="dxa"/>
            <w:vAlign w:val="center"/>
          </w:tcPr>
          <w:p w14:paraId="4A3EA6A5"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559" w:type="dxa"/>
            <w:vAlign w:val="center"/>
          </w:tcPr>
          <w:p w14:paraId="608BF675" w14:textId="77777777" w:rsidR="00D06A3A" w:rsidRPr="0001028B" w:rsidRDefault="00D06A3A" w:rsidP="00E453B3">
            <w:pPr>
              <w:spacing w:after="0" w:line="240" w:lineRule="auto"/>
              <w:jc w:val="center"/>
              <w:rPr>
                <w:rFonts w:ascii="Times New Roman" w:eastAsia="Times New Roman" w:hAnsi="Times New Roman" w:cs="Times New Roman"/>
                <w:szCs w:val="24"/>
                <w:lang w:val="en-US" w:eastAsia="pl-PL"/>
              </w:rPr>
            </w:pPr>
          </w:p>
        </w:tc>
      </w:tr>
      <w:tr w:rsidR="00D94476" w:rsidRPr="0001028B" w14:paraId="70BD9930" w14:textId="77777777" w:rsidTr="00E453B3">
        <w:tc>
          <w:tcPr>
            <w:tcW w:w="496" w:type="dxa"/>
          </w:tcPr>
          <w:p w14:paraId="02356072" w14:textId="4D39A76B" w:rsidR="00D94476" w:rsidRPr="0001028B" w:rsidRDefault="00D06A3A" w:rsidP="00E453B3">
            <w:pPr>
              <w:spacing w:after="0" w:line="240" w:lineRule="auto"/>
              <w:jc w:val="center"/>
              <w:rPr>
                <w:rFonts w:ascii="Times New Roman" w:eastAsia="Times New Roman" w:hAnsi="Times New Roman" w:cs="Times New Roman"/>
                <w:szCs w:val="24"/>
                <w:lang w:val="en-US" w:eastAsia="pl-PL"/>
              </w:rPr>
            </w:pPr>
            <w:r w:rsidRPr="0001028B">
              <w:rPr>
                <w:rFonts w:ascii="Times New Roman" w:eastAsia="Times New Roman" w:hAnsi="Times New Roman" w:cs="Times New Roman"/>
                <w:szCs w:val="24"/>
                <w:lang w:val="en-US" w:eastAsia="pl-PL"/>
              </w:rPr>
              <w:t>2</w:t>
            </w:r>
            <w:r w:rsidR="00D94476" w:rsidRPr="0001028B">
              <w:rPr>
                <w:rFonts w:ascii="Times New Roman" w:eastAsia="Times New Roman" w:hAnsi="Times New Roman" w:cs="Times New Roman"/>
                <w:szCs w:val="24"/>
                <w:lang w:val="en-US" w:eastAsia="pl-PL"/>
              </w:rPr>
              <w:t>.</w:t>
            </w:r>
          </w:p>
        </w:tc>
        <w:tc>
          <w:tcPr>
            <w:tcW w:w="3827" w:type="dxa"/>
          </w:tcPr>
          <w:p w14:paraId="739A556D" w14:textId="77777777" w:rsidR="00D94476" w:rsidRPr="0001028B" w:rsidRDefault="00D94476" w:rsidP="00E453B3">
            <w:pPr>
              <w:spacing w:after="0" w:line="240" w:lineRule="auto"/>
              <w:rPr>
                <w:rFonts w:ascii="Times New Roman" w:eastAsia="Times New Roman" w:hAnsi="Times New Roman" w:cs="Times New Roman"/>
                <w:spacing w:val="-8"/>
                <w:szCs w:val="24"/>
                <w:lang w:val="en-US" w:eastAsia="pl-PL"/>
              </w:rPr>
            </w:pPr>
            <w:proofErr w:type="spellStart"/>
            <w:r w:rsidRPr="0001028B">
              <w:rPr>
                <w:rFonts w:ascii="Times New Roman" w:eastAsia="Times New Roman" w:hAnsi="Times New Roman" w:cs="Times New Roman"/>
                <w:spacing w:val="-8"/>
                <w:szCs w:val="24"/>
                <w:lang w:val="en-US" w:eastAsia="pl-PL"/>
              </w:rPr>
              <w:t>Pulmozyme</w:t>
            </w:r>
            <w:proofErr w:type="spellEnd"/>
            <w:r w:rsidRPr="0001028B">
              <w:rPr>
                <w:rFonts w:ascii="Times New Roman" w:eastAsia="Times New Roman" w:hAnsi="Times New Roman" w:cs="Times New Roman"/>
                <w:spacing w:val="-8"/>
                <w:szCs w:val="24"/>
                <w:lang w:val="en-US" w:eastAsia="pl-PL"/>
              </w:rPr>
              <w:t xml:space="preserve">  1mg/ml  2,5 ml  x  30  amp.</w:t>
            </w:r>
          </w:p>
          <w:p w14:paraId="54C1ABBC" w14:textId="2D821CDF" w:rsidR="00D94476" w:rsidRPr="0001028B" w:rsidRDefault="00D94476" w:rsidP="00E453B3">
            <w:pPr>
              <w:spacing w:after="0" w:line="240" w:lineRule="auto"/>
              <w:rPr>
                <w:rFonts w:ascii="Times New Roman" w:eastAsia="Times New Roman" w:hAnsi="Times New Roman" w:cs="Times New Roman"/>
                <w:spacing w:val="-8"/>
                <w:szCs w:val="24"/>
                <w:lang w:val="en-US" w:eastAsia="pl-PL"/>
              </w:rPr>
            </w:pPr>
          </w:p>
        </w:tc>
        <w:tc>
          <w:tcPr>
            <w:tcW w:w="1134" w:type="dxa"/>
          </w:tcPr>
          <w:p w14:paraId="24E63F97" w14:textId="26A2A65B" w:rsidR="00D94476" w:rsidRPr="0001028B" w:rsidRDefault="00775BB9" w:rsidP="00E453B3">
            <w:pPr>
              <w:spacing w:after="0" w:line="240" w:lineRule="auto"/>
              <w:jc w:val="center"/>
              <w:rPr>
                <w:rFonts w:ascii="Times New Roman" w:eastAsia="Times New Roman" w:hAnsi="Times New Roman" w:cs="Times New Roman"/>
                <w:szCs w:val="24"/>
                <w:lang w:val="en-US" w:eastAsia="pl-PL"/>
              </w:rPr>
            </w:pPr>
            <w:r w:rsidRPr="0001028B">
              <w:rPr>
                <w:rFonts w:ascii="Times New Roman" w:eastAsia="Times New Roman" w:hAnsi="Times New Roman" w:cs="Times New Roman"/>
                <w:szCs w:val="24"/>
                <w:lang w:val="en-US" w:eastAsia="pl-PL"/>
              </w:rPr>
              <w:t>2</w:t>
            </w:r>
            <w:r w:rsidR="00D94476" w:rsidRPr="0001028B">
              <w:rPr>
                <w:rFonts w:ascii="Times New Roman" w:eastAsia="Times New Roman" w:hAnsi="Times New Roman" w:cs="Times New Roman"/>
                <w:szCs w:val="24"/>
                <w:lang w:val="en-US" w:eastAsia="pl-PL"/>
              </w:rPr>
              <w:t>0</w:t>
            </w:r>
          </w:p>
        </w:tc>
        <w:tc>
          <w:tcPr>
            <w:tcW w:w="1417" w:type="dxa"/>
          </w:tcPr>
          <w:p w14:paraId="30224ABD"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418" w:type="dxa"/>
          </w:tcPr>
          <w:p w14:paraId="2E9A080F"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709" w:type="dxa"/>
          </w:tcPr>
          <w:p w14:paraId="6633E14B"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417" w:type="dxa"/>
          </w:tcPr>
          <w:p w14:paraId="6F56DCC6"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418" w:type="dxa"/>
          </w:tcPr>
          <w:p w14:paraId="726092A9"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134" w:type="dxa"/>
          </w:tcPr>
          <w:p w14:paraId="7DE74B9C"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559" w:type="dxa"/>
          </w:tcPr>
          <w:p w14:paraId="2D4CA75E"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r>
    </w:tbl>
    <w:p w14:paraId="4F005B9C" w14:textId="5BC75A85"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9E891E9" w14:textId="1D75706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3D65D465" w14:textId="0691F5C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288EB59A" w14:textId="05D9946A"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71F5438" w14:textId="57EE942D"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76B76626" w14:textId="74D6BDE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D406218" w14:textId="5A00137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FF70FCC" w14:textId="5425E9F6"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D8D6EF0" w14:textId="45E5CE9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1C337C28" w14:textId="7E2EC35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3083B37" w14:textId="4DD494C1"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F5B9FE7" w14:textId="2912616C"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130337E" w14:textId="713438A5"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7B6E03E7" w14:textId="4698BFC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D0165A4" w14:textId="69A5418E"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3D0E3E5" w14:textId="7FC36C9A"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72A5ACB" w14:textId="7EE9C12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8A5250D" w14:textId="228B630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5862CE52" w14:textId="61920444"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EFB349C" w14:textId="297638B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2</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4032"/>
        <w:gridCol w:w="1134"/>
        <w:gridCol w:w="1276"/>
        <w:gridCol w:w="1276"/>
        <w:gridCol w:w="709"/>
        <w:gridCol w:w="1275"/>
        <w:gridCol w:w="1354"/>
        <w:gridCol w:w="1276"/>
        <w:gridCol w:w="1559"/>
      </w:tblGrid>
      <w:tr w:rsidR="0001028B" w:rsidRPr="0001028B" w14:paraId="2F52C97C" w14:textId="77777777" w:rsidTr="00D94476">
        <w:tc>
          <w:tcPr>
            <w:tcW w:w="606" w:type="dxa"/>
            <w:tcBorders>
              <w:top w:val="single" w:sz="6" w:space="0" w:color="000000"/>
              <w:left w:val="single" w:sz="6" w:space="0" w:color="000000"/>
              <w:bottom w:val="single" w:sz="6" w:space="0" w:color="000000"/>
              <w:right w:val="single" w:sz="6" w:space="0" w:color="000000"/>
            </w:tcBorders>
            <w:vAlign w:val="center"/>
          </w:tcPr>
          <w:p w14:paraId="686ABE9E"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Lp.</w:t>
            </w:r>
          </w:p>
        </w:tc>
        <w:tc>
          <w:tcPr>
            <w:tcW w:w="4032" w:type="dxa"/>
            <w:tcBorders>
              <w:top w:val="single" w:sz="6" w:space="0" w:color="000000"/>
              <w:left w:val="single" w:sz="6" w:space="0" w:color="000000"/>
              <w:bottom w:val="single" w:sz="6" w:space="0" w:color="000000"/>
              <w:right w:val="single" w:sz="6" w:space="0" w:color="000000"/>
            </w:tcBorders>
            <w:vAlign w:val="center"/>
          </w:tcPr>
          <w:p w14:paraId="621FB53F"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leku</w:t>
            </w:r>
          </w:p>
        </w:tc>
        <w:tc>
          <w:tcPr>
            <w:tcW w:w="1134" w:type="dxa"/>
            <w:tcBorders>
              <w:top w:val="single" w:sz="6" w:space="0" w:color="000000"/>
              <w:left w:val="single" w:sz="6" w:space="0" w:color="000000"/>
              <w:bottom w:val="single" w:sz="6" w:space="0" w:color="000000"/>
              <w:right w:val="single" w:sz="6" w:space="0" w:color="000000"/>
            </w:tcBorders>
            <w:vAlign w:val="center"/>
          </w:tcPr>
          <w:p w14:paraId="360C3EF4" w14:textId="54A2DAE9"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Ilość  </w:t>
            </w:r>
            <w:r w:rsidR="0095180E" w:rsidRPr="0001028B">
              <w:rPr>
                <w:rFonts w:ascii="Times New Roman" w:eastAsia="Times New Roman" w:hAnsi="Times New Roman" w:cs="Times New Roman"/>
                <w:lang w:eastAsia="pl-PL"/>
              </w:rPr>
              <w:t>opakowań</w:t>
            </w:r>
          </w:p>
          <w:p w14:paraId="757929C5" w14:textId="24644733" w:rsidR="00826850" w:rsidRPr="0001028B" w:rsidRDefault="00826850" w:rsidP="00E453B3">
            <w:pPr>
              <w:spacing w:after="0" w:line="240" w:lineRule="auto"/>
              <w:jc w:val="center"/>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4445C62" w14:textId="70508A9D"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netto  </w:t>
            </w:r>
            <w:r w:rsidR="0095180E" w:rsidRPr="0001028B">
              <w:rPr>
                <w:rFonts w:ascii="Times New Roman" w:eastAsia="Times New Roman" w:hAnsi="Times New Roman" w:cs="Times New Roman"/>
                <w:lang w:eastAsia="pl-PL"/>
              </w:rPr>
              <w:t>opakowania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0D98F226" w14:textId="26E1B154"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brutto </w:t>
            </w:r>
            <w:r w:rsidR="0095180E" w:rsidRPr="0001028B">
              <w:rPr>
                <w:rFonts w:ascii="Times New Roman" w:eastAsia="Times New Roman" w:hAnsi="Times New Roman" w:cs="Times New Roman"/>
                <w:lang w:eastAsia="pl-PL"/>
              </w:rPr>
              <w:t>opakowania</w:t>
            </w:r>
          </w:p>
        </w:tc>
        <w:tc>
          <w:tcPr>
            <w:tcW w:w="709" w:type="dxa"/>
            <w:tcBorders>
              <w:top w:val="single" w:sz="6" w:space="0" w:color="000000"/>
              <w:left w:val="single" w:sz="6" w:space="0" w:color="000000"/>
              <w:bottom w:val="single" w:sz="6" w:space="0" w:color="000000"/>
              <w:right w:val="single" w:sz="6" w:space="0" w:color="000000"/>
            </w:tcBorders>
            <w:vAlign w:val="center"/>
          </w:tcPr>
          <w:p w14:paraId="3F8E476A"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VAT  w %</w:t>
            </w:r>
          </w:p>
        </w:tc>
        <w:tc>
          <w:tcPr>
            <w:tcW w:w="1275" w:type="dxa"/>
            <w:tcBorders>
              <w:top w:val="single" w:sz="6" w:space="0" w:color="000000"/>
              <w:left w:val="single" w:sz="6" w:space="0" w:color="000000"/>
              <w:bottom w:val="single" w:sz="6" w:space="0" w:color="000000"/>
              <w:right w:val="single" w:sz="6" w:space="0" w:color="000000"/>
            </w:tcBorders>
            <w:vAlign w:val="center"/>
          </w:tcPr>
          <w:p w14:paraId="50567C68"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netto  zamówienia</w:t>
            </w:r>
          </w:p>
        </w:tc>
        <w:tc>
          <w:tcPr>
            <w:tcW w:w="1354" w:type="dxa"/>
            <w:tcBorders>
              <w:top w:val="single" w:sz="6" w:space="0" w:color="000000"/>
              <w:left w:val="single" w:sz="6" w:space="0" w:color="000000"/>
              <w:bottom w:val="single" w:sz="6" w:space="0" w:color="000000"/>
              <w:right w:val="single" w:sz="6" w:space="0" w:color="000000"/>
            </w:tcBorders>
            <w:vAlign w:val="center"/>
          </w:tcPr>
          <w:p w14:paraId="20EF85E3"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1FF022B8"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14:paraId="5A70AABC" w14:textId="77777777" w:rsidR="00D94476" w:rsidRPr="0001028B" w:rsidRDefault="00D94476" w:rsidP="00E453B3">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Producent</w:t>
            </w:r>
          </w:p>
        </w:tc>
      </w:tr>
      <w:tr w:rsidR="0001028B" w:rsidRPr="0001028B" w14:paraId="385A53A2" w14:textId="77777777" w:rsidTr="00D94476">
        <w:tc>
          <w:tcPr>
            <w:tcW w:w="606" w:type="dxa"/>
            <w:tcBorders>
              <w:top w:val="single" w:sz="6" w:space="0" w:color="000000"/>
              <w:left w:val="single" w:sz="6" w:space="0" w:color="000000"/>
              <w:bottom w:val="single" w:sz="6" w:space="0" w:color="000000"/>
              <w:right w:val="single" w:sz="6" w:space="0" w:color="000000"/>
            </w:tcBorders>
          </w:tcPr>
          <w:p w14:paraId="1B64F558" w14:textId="44FDA8B7" w:rsidR="00100D24" w:rsidRPr="0001028B" w:rsidRDefault="005E30EC" w:rsidP="00100D24">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1</w:t>
            </w:r>
            <w:r w:rsidR="00100D24" w:rsidRPr="0001028B">
              <w:rPr>
                <w:rFonts w:ascii="Times New Roman" w:eastAsia="Times New Roman" w:hAnsi="Times New Roman" w:cs="Times New Roman"/>
                <w:lang w:val="en-US" w:eastAsia="pl-PL"/>
              </w:rPr>
              <w:t>.</w:t>
            </w:r>
          </w:p>
        </w:tc>
        <w:tc>
          <w:tcPr>
            <w:tcW w:w="4032" w:type="dxa"/>
            <w:tcBorders>
              <w:top w:val="single" w:sz="6" w:space="0" w:color="000000"/>
              <w:left w:val="single" w:sz="6" w:space="0" w:color="000000"/>
              <w:bottom w:val="single" w:sz="6" w:space="0" w:color="000000"/>
              <w:right w:val="single" w:sz="6" w:space="0" w:color="000000"/>
            </w:tcBorders>
          </w:tcPr>
          <w:p w14:paraId="0B24F408" w14:textId="7D3E40A7" w:rsidR="00100D24" w:rsidRPr="0001028B" w:rsidRDefault="007D55D4" w:rsidP="00100D24">
            <w:pPr>
              <w:spacing w:after="0" w:line="240" w:lineRule="auto"/>
              <w:rPr>
                <w:rFonts w:ascii="Times New Roman" w:eastAsia="Times New Roman" w:hAnsi="Times New Roman" w:cs="Times New Roman"/>
                <w:lang w:val="en-US" w:eastAsia="pl-PL"/>
              </w:rPr>
            </w:pPr>
            <w:proofErr w:type="spellStart"/>
            <w:r w:rsidRPr="0001028B">
              <w:rPr>
                <w:rFonts w:ascii="Times New Roman" w:eastAsia="Times New Roman" w:hAnsi="Times New Roman" w:cs="Times New Roman"/>
                <w:lang w:val="en-US" w:eastAsia="pl-PL"/>
              </w:rPr>
              <w:t>Mitotanum</w:t>
            </w:r>
            <w:proofErr w:type="spellEnd"/>
            <w:r w:rsidR="00664E50" w:rsidRPr="0001028B">
              <w:rPr>
                <w:rFonts w:ascii="Times New Roman" w:eastAsia="Times New Roman" w:hAnsi="Times New Roman" w:cs="Times New Roman"/>
                <w:lang w:val="en-US" w:eastAsia="pl-PL"/>
              </w:rPr>
              <w:t xml:space="preserve"> 500 mg x 100 </w:t>
            </w:r>
            <w:proofErr w:type="spellStart"/>
            <w:r w:rsidR="00664E50" w:rsidRPr="0001028B">
              <w:rPr>
                <w:rFonts w:ascii="Times New Roman" w:eastAsia="Times New Roman" w:hAnsi="Times New Roman" w:cs="Times New Roman"/>
                <w:lang w:val="en-US" w:eastAsia="pl-PL"/>
              </w:rPr>
              <w:t>tabletek</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3A11B843" w14:textId="13DDD05C" w:rsidR="00100D24" w:rsidRPr="0001028B" w:rsidRDefault="00664E50" w:rsidP="00100D24">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20</w:t>
            </w:r>
            <w:r w:rsidR="0095180E" w:rsidRPr="0001028B">
              <w:rPr>
                <w:rFonts w:ascii="Times New Roman" w:eastAsia="Times New Roman" w:hAnsi="Times New Roman" w:cs="Times New Roman"/>
                <w:lang w:eastAsia="pl-PL"/>
              </w:rPr>
              <w:t xml:space="preserve"> opak.</w:t>
            </w:r>
          </w:p>
          <w:p w14:paraId="23B2A030" w14:textId="0B2BAE0D" w:rsidR="00826850" w:rsidRPr="0001028B" w:rsidRDefault="00826850" w:rsidP="00100D24">
            <w:pPr>
              <w:spacing w:after="0" w:line="240" w:lineRule="auto"/>
              <w:jc w:val="center"/>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16B81DA4"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3055EC01"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14:paraId="6B4BAA84"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275" w:type="dxa"/>
            <w:tcBorders>
              <w:top w:val="single" w:sz="6" w:space="0" w:color="000000"/>
              <w:left w:val="single" w:sz="6" w:space="0" w:color="000000"/>
              <w:bottom w:val="single" w:sz="6" w:space="0" w:color="000000"/>
              <w:right w:val="single" w:sz="6" w:space="0" w:color="000000"/>
            </w:tcBorders>
          </w:tcPr>
          <w:p w14:paraId="50D98715"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354" w:type="dxa"/>
            <w:tcBorders>
              <w:top w:val="single" w:sz="6" w:space="0" w:color="000000"/>
              <w:left w:val="single" w:sz="6" w:space="0" w:color="000000"/>
              <w:bottom w:val="single" w:sz="6" w:space="0" w:color="000000"/>
              <w:right w:val="single" w:sz="6" w:space="0" w:color="000000"/>
            </w:tcBorders>
          </w:tcPr>
          <w:p w14:paraId="442017A8"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1E385882"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559" w:type="dxa"/>
            <w:tcBorders>
              <w:top w:val="single" w:sz="6" w:space="0" w:color="000000"/>
              <w:left w:val="single" w:sz="6" w:space="0" w:color="000000"/>
              <w:bottom w:val="single" w:sz="6" w:space="0" w:color="000000"/>
              <w:right w:val="single" w:sz="6" w:space="0" w:color="000000"/>
            </w:tcBorders>
          </w:tcPr>
          <w:p w14:paraId="72A829D9" w14:textId="77777777" w:rsidR="00100D24" w:rsidRPr="0001028B" w:rsidRDefault="00100D24" w:rsidP="00100D24">
            <w:pPr>
              <w:spacing w:after="0" w:line="240" w:lineRule="auto"/>
              <w:rPr>
                <w:rFonts w:ascii="Times New Roman" w:eastAsia="Times New Roman" w:hAnsi="Times New Roman" w:cs="Times New Roman"/>
                <w:lang w:eastAsia="pl-PL"/>
              </w:rPr>
            </w:pPr>
          </w:p>
        </w:tc>
      </w:tr>
    </w:tbl>
    <w:p w14:paraId="38254F98" w14:textId="0A6B5C61"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B1D5360" w14:textId="77777777" w:rsidR="001F1ED6" w:rsidRPr="0001028B" w:rsidRDefault="001F1ED6" w:rsidP="001F1ED6">
      <w:pPr>
        <w:spacing w:after="0" w:line="240" w:lineRule="auto"/>
        <w:rPr>
          <w:rFonts w:ascii="Times New Roman" w:eastAsia="Times New Roman" w:hAnsi="Times New Roman" w:cs="Times New Roman"/>
          <w:sz w:val="20"/>
          <w:szCs w:val="20"/>
          <w:lang w:eastAsia="pl-PL"/>
        </w:rPr>
      </w:pPr>
    </w:p>
    <w:p w14:paraId="3F145494" w14:textId="072DC814" w:rsidR="001F1ED6" w:rsidRPr="0001028B" w:rsidRDefault="001F1ED6" w:rsidP="001F1ED6">
      <w:pPr>
        <w:spacing w:after="0" w:line="240" w:lineRule="auto"/>
        <w:jc w:val="both"/>
        <w:rPr>
          <w:rFonts w:ascii="Times New Roman" w:eastAsia="Times New Roman" w:hAnsi="Times New Roman" w:cs="Times New Roman"/>
          <w:b/>
          <w:lang w:eastAsia="pl-PL"/>
        </w:rPr>
      </w:pPr>
      <w:r w:rsidRPr="0001028B">
        <w:rPr>
          <w:rFonts w:ascii="Times New Roman" w:hAnsi="Times New Roman" w:cs="Times New Roman"/>
        </w:rPr>
        <w:t>Zamawiający wymaga, aby produkty lecznicze oferowane przez Wykonawcę były umieszczone w katalogu leków refundowanych  (zgodność kodów EAN), zgodnie z obwieszczeniem Ministerstwa Zdrowia</w:t>
      </w:r>
      <w:r w:rsidR="0095180E" w:rsidRPr="0001028B">
        <w:rPr>
          <w:rFonts w:ascii="Times New Roman" w:eastAsia="Times New Roman" w:hAnsi="Times New Roman" w:cs="Times New Roman"/>
          <w:b/>
          <w:lang w:eastAsia="pl-PL"/>
        </w:rPr>
        <w:t xml:space="preserve"> </w:t>
      </w:r>
      <w:r w:rsidRPr="0001028B">
        <w:rPr>
          <w:rFonts w:ascii="Times New Roman" w:eastAsia="Times New Roman" w:hAnsi="Times New Roman" w:cs="Times New Roman"/>
          <w:b/>
          <w:lang w:eastAsia="pl-PL"/>
        </w:rPr>
        <w:t>.</w:t>
      </w:r>
    </w:p>
    <w:p w14:paraId="09FD8F48" w14:textId="77777777" w:rsidR="001F1ED6" w:rsidRPr="0001028B" w:rsidRDefault="001F1ED6" w:rsidP="001F1ED6">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5F6E64A4" w14:textId="77777777" w:rsidR="001F1ED6" w:rsidRPr="0001028B" w:rsidRDefault="001F1ED6" w:rsidP="001F1ED6">
      <w:pPr>
        <w:spacing w:after="0" w:line="240" w:lineRule="auto"/>
        <w:rPr>
          <w:rFonts w:ascii="Times New Roman" w:eastAsia="Times New Roman" w:hAnsi="Times New Roman" w:cs="Times New Roman"/>
          <w:i/>
          <w:sz w:val="18"/>
          <w:szCs w:val="18"/>
          <w:highlight w:val="yellow"/>
          <w:lang w:eastAsia="pl-PL"/>
        </w:rPr>
      </w:pPr>
    </w:p>
    <w:p w14:paraId="6D8709BF"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0E4DC931"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0C50B042"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5C29663D"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3FE00764" w14:textId="25C0E6D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74648FD5" w14:textId="50EED464"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7556DD76" w14:textId="207AEF9B"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2746CAFA" w14:textId="61E59F1A"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411590D2" w14:textId="7361A319"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03BAFBFC" w14:textId="37619670"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35D520C1" w14:textId="4C564C54"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25BAFF8B" w14:textId="7294B3C5"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4DC179D0" w14:textId="77777777" w:rsidR="006C4EA1" w:rsidRPr="0001028B" w:rsidRDefault="006C4EA1" w:rsidP="00D94476">
      <w:pPr>
        <w:spacing w:after="0" w:line="240" w:lineRule="auto"/>
        <w:rPr>
          <w:rFonts w:ascii="Times New Roman" w:eastAsia="Times New Roman" w:hAnsi="Times New Roman" w:cs="Times New Roman"/>
          <w:b/>
          <w:bCs/>
          <w:sz w:val="28"/>
          <w:szCs w:val="28"/>
          <w:lang w:eastAsia="pl-PL"/>
        </w:rPr>
      </w:pPr>
    </w:p>
    <w:p w14:paraId="5C1E339E"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12686D50" w14:textId="78411637" w:rsidR="00BB5CF7" w:rsidRPr="0001028B" w:rsidRDefault="00BB5CF7"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13E18985" w14:textId="7ECD13E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3</w:t>
      </w:r>
    </w:p>
    <w:p w14:paraId="1E61114B" w14:textId="7777777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4032"/>
        <w:gridCol w:w="1134"/>
        <w:gridCol w:w="1276"/>
        <w:gridCol w:w="1276"/>
        <w:gridCol w:w="709"/>
        <w:gridCol w:w="1275"/>
        <w:gridCol w:w="1354"/>
        <w:gridCol w:w="1276"/>
        <w:gridCol w:w="1559"/>
      </w:tblGrid>
      <w:tr w:rsidR="0001028B" w:rsidRPr="0001028B" w14:paraId="2A6DC97B" w14:textId="77777777" w:rsidTr="00D94476">
        <w:tc>
          <w:tcPr>
            <w:tcW w:w="606" w:type="dxa"/>
            <w:tcBorders>
              <w:top w:val="single" w:sz="6" w:space="0" w:color="000000"/>
              <w:left w:val="single" w:sz="6" w:space="0" w:color="000000"/>
              <w:bottom w:val="single" w:sz="6" w:space="0" w:color="000000"/>
              <w:right w:val="single" w:sz="6" w:space="0" w:color="000000"/>
            </w:tcBorders>
            <w:vAlign w:val="center"/>
          </w:tcPr>
          <w:p w14:paraId="09876B4B"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Lp.</w:t>
            </w:r>
          </w:p>
        </w:tc>
        <w:tc>
          <w:tcPr>
            <w:tcW w:w="4032" w:type="dxa"/>
            <w:tcBorders>
              <w:top w:val="single" w:sz="6" w:space="0" w:color="000000"/>
              <w:left w:val="single" w:sz="6" w:space="0" w:color="000000"/>
              <w:bottom w:val="single" w:sz="6" w:space="0" w:color="000000"/>
              <w:right w:val="single" w:sz="6" w:space="0" w:color="000000"/>
            </w:tcBorders>
            <w:vAlign w:val="center"/>
          </w:tcPr>
          <w:p w14:paraId="2B2BD232"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leku</w:t>
            </w:r>
          </w:p>
        </w:tc>
        <w:tc>
          <w:tcPr>
            <w:tcW w:w="1134" w:type="dxa"/>
            <w:tcBorders>
              <w:top w:val="single" w:sz="6" w:space="0" w:color="000000"/>
              <w:left w:val="single" w:sz="6" w:space="0" w:color="000000"/>
              <w:bottom w:val="single" w:sz="6" w:space="0" w:color="000000"/>
              <w:right w:val="single" w:sz="6" w:space="0" w:color="000000"/>
            </w:tcBorders>
            <w:vAlign w:val="center"/>
          </w:tcPr>
          <w:p w14:paraId="4B2B999C"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Ilość  opakowań</w:t>
            </w:r>
          </w:p>
        </w:tc>
        <w:tc>
          <w:tcPr>
            <w:tcW w:w="1276" w:type="dxa"/>
            <w:tcBorders>
              <w:top w:val="single" w:sz="6" w:space="0" w:color="000000"/>
              <w:left w:val="single" w:sz="6" w:space="0" w:color="000000"/>
              <w:bottom w:val="single" w:sz="6" w:space="0" w:color="000000"/>
              <w:right w:val="single" w:sz="6" w:space="0" w:color="000000"/>
            </w:tcBorders>
            <w:vAlign w:val="center"/>
          </w:tcPr>
          <w:p w14:paraId="62B0E085"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Cena  netto  opakowania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36A228E8"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Cena  brutto  opakowania</w:t>
            </w:r>
          </w:p>
        </w:tc>
        <w:tc>
          <w:tcPr>
            <w:tcW w:w="709" w:type="dxa"/>
            <w:tcBorders>
              <w:top w:val="single" w:sz="6" w:space="0" w:color="000000"/>
              <w:left w:val="single" w:sz="6" w:space="0" w:color="000000"/>
              <w:bottom w:val="single" w:sz="6" w:space="0" w:color="000000"/>
              <w:right w:val="single" w:sz="6" w:space="0" w:color="000000"/>
            </w:tcBorders>
            <w:vAlign w:val="center"/>
          </w:tcPr>
          <w:p w14:paraId="060816EA"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VAT  w %</w:t>
            </w:r>
          </w:p>
        </w:tc>
        <w:tc>
          <w:tcPr>
            <w:tcW w:w="1275" w:type="dxa"/>
            <w:tcBorders>
              <w:top w:val="single" w:sz="6" w:space="0" w:color="000000"/>
              <w:left w:val="single" w:sz="6" w:space="0" w:color="000000"/>
              <w:bottom w:val="single" w:sz="6" w:space="0" w:color="000000"/>
              <w:right w:val="single" w:sz="6" w:space="0" w:color="000000"/>
            </w:tcBorders>
            <w:vAlign w:val="center"/>
          </w:tcPr>
          <w:p w14:paraId="7F63BF2F"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netto  zamówienia</w:t>
            </w:r>
          </w:p>
        </w:tc>
        <w:tc>
          <w:tcPr>
            <w:tcW w:w="1354" w:type="dxa"/>
            <w:tcBorders>
              <w:top w:val="single" w:sz="6" w:space="0" w:color="000000"/>
              <w:left w:val="single" w:sz="6" w:space="0" w:color="000000"/>
              <w:bottom w:val="single" w:sz="6" w:space="0" w:color="000000"/>
              <w:right w:val="single" w:sz="6" w:space="0" w:color="000000"/>
            </w:tcBorders>
            <w:vAlign w:val="center"/>
          </w:tcPr>
          <w:p w14:paraId="30AA6669"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14279932"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14:paraId="4E2CDED7" w14:textId="77777777" w:rsidR="00D94476" w:rsidRPr="0001028B" w:rsidRDefault="00D94476" w:rsidP="00E453B3">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Producent</w:t>
            </w:r>
          </w:p>
        </w:tc>
      </w:tr>
      <w:tr w:rsidR="0001028B" w:rsidRPr="0001028B" w14:paraId="367D2C3E" w14:textId="77777777" w:rsidTr="00D94476">
        <w:tc>
          <w:tcPr>
            <w:tcW w:w="606" w:type="dxa"/>
            <w:tcBorders>
              <w:top w:val="single" w:sz="6" w:space="0" w:color="000000"/>
              <w:left w:val="single" w:sz="6" w:space="0" w:color="000000"/>
              <w:bottom w:val="single" w:sz="6" w:space="0" w:color="000000"/>
              <w:right w:val="single" w:sz="6" w:space="0" w:color="000000"/>
            </w:tcBorders>
          </w:tcPr>
          <w:p w14:paraId="0B803FDA" w14:textId="7EFE1B7C" w:rsidR="00D94476" w:rsidRPr="0001028B" w:rsidRDefault="00826850" w:rsidP="00E453B3">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1</w:t>
            </w:r>
            <w:r w:rsidR="00D94476" w:rsidRPr="0001028B">
              <w:rPr>
                <w:rFonts w:ascii="Times New Roman" w:eastAsia="Times New Roman" w:hAnsi="Times New Roman" w:cs="Times New Roman"/>
                <w:lang w:val="en-US" w:eastAsia="pl-PL"/>
              </w:rPr>
              <w:t>.</w:t>
            </w:r>
          </w:p>
        </w:tc>
        <w:tc>
          <w:tcPr>
            <w:tcW w:w="4032" w:type="dxa"/>
            <w:tcBorders>
              <w:top w:val="single" w:sz="6" w:space="0" w:color="000000"/>
              <w:left w:val="single" w:sz="6" w:space="0" w:color="000000"/>
              <w:bottom w:val="single" w:sz="6" w:space="0" w:color="000000"/>
              <w:right w:val="single" w:sz="6" w:space="0" w:color="000000"/>
            </w:tcBorders>
          </w:tcPr>
          <w:p w14:paraId="521E5321" w14:textId="5F1B035E" w:rsidR="00997290" w:rsidRPr="0001028B" w:rsidRDefault="001F71B6" w:rsidP="00790995">
            <w:pPr>
              <w:spacing w:after="0" w:line="240" w:lineRule="auto"/>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Tezepelumab  210 mg/1,91 ml amp.-</w:t>
            </w:r>
            <w:proofErr w:type="spellStart"/>
            <w:r w:rsidRPr="0001028B">
              <w:rPr>
                <w:rFonts w:ascii="Times New Roman" w:eastAsia="Times New Roman" w:hAnsi="Times New Roman" w:cs="Times New Roman"/>
                <w:lang w:val="en-US" w:eastAsia="pl-PL"/>
              </w:rPr>
              <w:t>strzyk</w:t>
            </w:r>
            <w:proofErr w:type="spellEnd"/>
            <w:r w:rsidRPr="0001028B">
              <w:rPr>
                <w:rFonts w:ascii="Times New Roman" w:eastAsia="Times New Roman" w:hAnsi="Times New Roman" w:cs="Times New Roman"/>
                <w:lang w:val="en-US" w:eastAsia="pl-PL"/>
              </w:rPr>
              <w:t>.</w:t>
            </w:r>
          </w:p>
        </w:tc>
        <w:tc>
          <w:tcPr>
            <w:tcW w:w="1134" w:type="dxa"/>
            <w:tcBorders>
              <w:top w:val="single" w:sz="6" w:space="0" w:color="000000"/>
              <w:left w:val="single" w:sz="6" w:space="0" w:color="000000"/>
              <w:bottom w:val="single" w:sz="6" w:space="0" w:color="000000"/>
              <w:right w:val="single" w:sz="6" w:space="0" w:color="000000"/>
            </w:tcBorders>
          </w:tcPr>
          <w:p w14:paraId="7067F705" w14:textId="29870F94" w:rsidR="00D94476" w:rsidRPr="0001028B" w:rsidRDefault="001F71B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10 </w:t>
            </w:r>
            <w:proofErr w:type="spellStart"/>
            <w:r w:rsidRPr="0001028B">
              <w:rPr>
                <w:rFonts w:ascii="Times New Roman" w:eastAsia="Times New Roman" w:hAnsi="Times New Roman" w:cs="Times New Roman"/>
                <w:lang w:eastAsia="pl-PL"/>
              </w:rPr>
              <w:t>amp</w:t>
            </w:r>
            <w:proofErr w:type="spellEnd"/>
            <w:r w:rsidRPr="0001028B">
              <w:rPr>
                <w:rFonts w:ascii="Times New Roman" w:eastAsia="Times New Roman" w:hAnsi="Times New Roman" w:cs="Times New Roman"/>
                <w:lang w:eastAsia="pl-PL"/>
              </w:rPr>
              <w:t>-strz.</w:t>
            </w:r>
          </w:p>
        </w:tc>
        <w:tc>
          <w:tcPr>
            <w:tcW w:w="1276" w:type="dxa"/>
            <w:tcBorders>
              <w:top w:val="single" w:sz="6" w:space="0" w:color="000000"/>
              <w:left w:val="single" w:sz="6" w:space="0" w:color="000000"/>
              <w:bottom w:val="single" w:sz="6" w:space="0" w:color="000000"/>
              <w:right w:val="single" w:sz="6" w:space="0" w:color="000000"/>
            </w:tcBorders>
          </w:tcPr>
          <w:p w14:paraId="5F7C7972"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454BE35B"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14:paraId="0B5DE4D7"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275" w:type="dxa"/>
            <w:tcBorders>
              <w:top w:val="single" w:sz="6" w:space="0" w:color="000000"/>
              <w:left w:val="single" w:sz="6" w:space="0" w:color="000000"/>
              <w:bottom w:val="single" w:sz="6" w:space="0" w:color="000000"/>
              <w:right w:val="single" w:sz="6" w:space="0" w:color="000000"/>
            </w:tcBorders>
          </w:tcPr>
          <w:p w14:paraId="2C20CA39"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354" w:type="dxa"/>
            <w:tcBorders>
              <w:top w:val="single" w:sz="6" w:space="0" w:color="000000"/>
              <w:left w:val="single" w:sz="6" w:space="0" w:color="000000"/>
              <w:bottom w:val="single" w:sz="6" w:space="0" w:color="000000"/>
              <w:right w:val="single" w:sz="6" w:space="0" w:color="000000"/>
            </w:tcBorders>
          </w:tcPr>
          <w:p w14:paraId="00FAB671"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2D35B656"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559" w:type="dxa"/>
            <w:tcBorders>
              <w:top w:val="single" w:sz="6" w:space="0" w:color="000000"/>
              <w:left w:val="single" w:sz="6" w:space="0" w:color="000000"/>
              <w:bottom w:val="single" w:sz="6" w:space="0" w:color="000000"/>
              <w:right w:val="single" w:sz="6" w:space="0" w:color="000000"/>
            </w:tcBorders>
          </w:tcPr>
          <w:p w14:paraId="00A0DE4F" w14:textId="77777777" w:rsidR="00D94476" w:rsidRPr="0001028B" w:rsidRDefault="00D94476" w:rsidP="00E453B3">
            <w:pPr>
              <w:spacing w:after="0" w:line="240" w:lineRule="auto"/>
              <w:rPr>
                <w:rFonts w:ascii="Times New Roman" w:eastAsia="Times New Roman" w:hAnsi="Times New Roman" w:cs="Times New Roman"/>
                <w:lang w:eastAsia="pl-PL"/>
              </w:rPr>
            </w:pPr>
          </w:p>
        </w:tc>
      </w:tr>
    </w:tbl>
    <w:p w14:paraId="7CD87684" w14:textId="1747A230"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3225C535" w14:textId="6E0B5DD0"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5DF30991" w14:textId="77777777" w:rsidR="00625ACE" w:rsidRPr="0001028B" w:rsidRDefault="00625ACE" w:rsidP="00625ACE">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4FC2E79A" w14:textId="77777777" w:rsidR="00625ACE" w:rsidRPr="0001028B" w:rsidRDefault="00625ACE" w:rsidP="00625ACE">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033BD651" w14:textId="77777777" w:rsidR="00625ACE" w:rsidRPr="0001028B" w:rsidRDefault="00625ACE" w:rsidP="00625ACE"/>
    <w:p w14:paraId="02C1814E" w14:textId="4DAFB330" w:rsidR="00625ACE" w:rsidRPr="0001028B" w:rsidRDefault="00625ACE" w:rsidP="00625ACE">
      <w:pPr>
        <w:rPr>
          <w:rFonts w:ascii="Times New Roman" w:eastAsia="Times New Roman" w:hAnsi="Times New Roman" w:cs="Times New Roman"/>
          <w:b/>
          <w:sz w:val="24"/>
          <w:szCs w:val="24"/>
          <w:lang w:eastAsia="pl-PL"/>
        </w:rPr>
      </w:pPr>
    </w:p>
    <w:p w14:paraId="687A1E7D" w14:textId="77777777" w:rsidR="00790995" w:rsidRPr="0001028B" w:rsidRDefault="00790995" w:rsidP="00625ACE"/>
    <w:p w14:paraId="451AF36B" w14:textId="35F9174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2FFEDC9B" w14:textId="5F61E9AB"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A4E2A46" w14:textId="1076C2F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37235B46" w14:textId="77777777" w:rsidR="001F71B6" w:rsidRPr="0001028B" w:rsidRDefault="001F71B6" w:rsidP="00D94476">
      <w:pPr>
        <w:spacing w:after="0" w:line="240" w:lineRule="auto"/>
        <w:rPr>
          <w:rFonts w:ascii="Times New Roman" w:eastAsia="Times New Roman" w:hAnsi="Times New Roman" w:cs="Times New Roman"/>
          <w:b/>
          <w:bCs/>
          <w:sz w:val="28"/>
          <w:szCs w:val="28"/>
          <w:lang w:eastAsia="pl-PL"/>
        </w:rPr>
      </w:pPr>
    </w:p>
    <w:p w14:paraId="4D18EF83" w14:textId="50A95506"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B2F9841" w14:textId="3BF0BD9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1DA74598" w14:textId="3525A0FA"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7F9D589B" w14:textId="17FEAE45"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207054ED" w14:textId="77777777" w:rsidR="001F71B6" w:rsidRPr="0001028B" w:rsidRDefault="001F71B6" w:rsidP="00D94476">
      <w:pPr>
        <w:spacing w:after="0" w:line="240" w:lineRule="auto"/>
        <w:rPr>
          <w:rFonts w:ascii="Times New Roman" w:eastAsia="Times New Roman" w:hAnsi="Times New Roman" w:cs="Times New Roman"/>
          <w:b/>
          <w:bCs/>
          <w:sz w:val="28"/>
          <w:szCs w:val="28"/>
          <w:lang w:eastAsia="pl-PL"/>
        </w:rPr>
      </w:pPr>
    </w:p>
    <w:p w14:paraId="596AFFBC" w14:textId="78E1C5AE"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1AC3220B" w14:textId="5E986DC1" w:rsidR="00BB5CF7" w:rsidRPr="0001028B" w:rsidRDefault="00BB5CF7"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233F00B1" w14:textId="643B33F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4</w:t>
      </w:r>
    </w:p>
    <w:p w14:paraId="787E603D" w14:textId="430A5BF2" w:rsidR="00D94476" w:rsidRPr="0001028B" w:rsidRDefault="00D94476"/>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512"/>
        <w:gridCol w:w="1134"/>
        <w:gridCol w:w="1418"/>
        <w:gridCol w:w="1275"/>
        <w:gridCol w:w="709"/>
        <w:gridCol w:w="1418"/>
        <w:gridCol w:w="1417"/>
        <w:gridCol w:w="1418"/>
        <w:gridCol w:w="1559"/>
      </w:tblGrid>
      <w:tr w:rsidR="0001028B" w:rsidRPr="0001028B" w14:paraId="7549361A" w14:textId="77777777" w:rsidTr="00625ACE">
        <w:tc>
          <w:tcPr>
            <w:tcW w:w="594" w:type="dxa"/>
            <w:vAlign w:val="center"/>
          </w:tcPr>
          <w:p w14:paraId="54E18B76"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bookmarkStart w:id="0" w:name="_Hlk143236651"/>
            <w:r w:rsidRPr="0001028B">
              <w:rPr>
                <w:rFonts w:ascii="Times New Roman" w:eastAsia="Times New Roman" w:hAnsi="Times New Roman" w:cs="Times New Roman"/>
                <w:bCs/>
                <w:lang w:eastAsia="pl-PL"/>
              </w:rPr>
              <w:t>Lp.</w:t>
            </w:r>
          </w:p>
        </w:tc>
        <w:tc>
          <w:tcPr>
            <w:tcW w:w="3512" w:type="dxa"/>
            <w:vAlign w:val="center"/>
          </w:tcPr>
          <w:p w14:paraId="6BB00814"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134" w:type="dxa"/>
            <w:vAlign w:val="center"/>
          </w:tcPr>
          <w:p w14:paraId="49264C84"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5D523B05"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275" w:type="dxa"/>
            <w:vAlign w:val="center"/>
          </w:tcPr>
          <w:p w14:paraId="36AF0B34"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744DA24E"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1587110"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8F64DDA" w14:textId="77777777" w:rsidR="00625ACE" w:rsidRPr="0001028B" w:rsidRDefault="00625ACE" w:rsidP="00D94476">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418" w:type="dxa"/>
            <w:vAlign w:val="center"/>
          </w:tcPr>
          <w:p w14:paraId="3C157245"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559" w:type="dxa"/>
            <w:vAlign w:val="center"/>
          </w:tcPr>
          <w:p w14:paraId="1DCDA53F"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625ACE" w:rsidRPr="0001028B" w14:paraId="526FB3DF" w14:textId="77777777" w:rsidTr="00625ACE">
        <w:tc>
          <w:tcPr>
            <w:tcW w:w="594" w:type="dxa"/>
          </w:tcPr>
          <w:p w14:paraId="14AD89F2"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512" w:type="dxa"/>
          </w:tcPr>
          <w:p w14:paraId="027416A6" w14:textId="6CBA0235" w:rsidR="00625ACE" w:rsidRPr="0001028B" w:rsidRDefault="007D55D4" w:rsidP="00D94476">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Cannabidiolum</w:t>
            </w:r>
            <w:proofErr w:type="spellEnd"/>
            <w:r w:rsidR="00625ACE" w:rsidRPr="0001028B">
              <w:rPr>
                <w:rFonts w:ascii="Times New Roman" w:eastAsia="Times New Roman" w:hAnsi="Times New Roman" w:cs="Times New Roman"/>
                <w:bCs/>
                <w:lang w:eastAsia="pl-PL"/>
              </w:rPr>
              <w:t xml:space="preserve"> 100mg/ml 100 ml</w:t>
            </w:r>
            <w:r w:rsidRPr="0001028B">
              <w:rPr>
                <w:rFonts w:ascii="Times New Roman" w:eastAsia="Times New Roman" w:hAnsi="Times New Roman" w:cs="Times New Roman"/>
                <w:bCs/>
                <w:lang w:eastAsia="pl-PL"/>
              </w:rPr>
              <w:t xml:space="preserve"> roztwór doustny</w:t>
            </w:r>
          </w:p>
          <w:p w14:paraId="6091BE30" w14:textId="66F28F65" w:rsidR="00625ACE" w:rsidRPr="0001028B" w:rsidRDefault="00625ACE" w:rsidP="00D94476">
            <w:pPr>
              <w:spacing w:after="0" w:line="240" w:lineRule="auto"/>
              <w:rPr>
                <w:rFonts w:ascii="Times New Roman" w:eastAsia="Times New Roman" w:hAnsi="Times New Roman" w:cs="Times New Roman"/>
                <w:bCs/>
                <w:lang w:eastAsia="pl-PL"/>
              </w:rPr>
            </w:pPr>
          </w:p>
        </w:tc>
        <w:tc>
          <w:tcPr>
            <w:tcW w:w="1134" w:type="dxa"/>
          </w:tcPr>
          <w:p w14:paraId="198D38C5" w14:textId="3C506153" w:rsidR="00625ACE" w:rsidRPr="0001028B" w:rsidRDefault="007D55D4"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r w:rsidR="00625ACE" w:rsidRPr="0001028B">
              <w:rPr>
                <w:rFonts w:ascii="Times New Roman" w:eastAsia="Times New Roman" w:hAnsi="Times New Roman" w:cs="Times New Roman"/>
                <w:bCs/>
                <w:lang w:eastAsia="pl-PL"/>
              </w:rPr>
              <w:t>0 opak.</w:t>
            </w:r>
          </w:p>
        </w:tc>
        <w:tc>
          <w:tcPr>
            <w:tcW w:w="1418" w:type="dxa"/>
          </w:tcPr>
          <w:p w14:paraId="59C78E6B"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275" w:type="dxa"/>
          </w:tcPr>
          <w:p w14:paraId="57AF8931"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709" w:type="dxa"/>
          </w:tcPr>
          <w:p w14:paraId="042F1357"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418" w:type="dxa"/>
          </w:tcPr>
          <w:p w14:paraId="1D05B1B8"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417" w:type="dxa"/>
          </w:tcPr>
          <w:p w14:paraId="7E7FB3C3"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418" w:type="dxa"/>
          </w:tcPr>
          <w:p w14:paraId="04202A77"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559" w:type="dxa"/>
          </w:tcPr>
          <w:p w14:paraId="6109DCFD" w14:textId="77777777" w:rsidR="00625ACE" w:rsidRPr="0001028B" w:rsidRDefault="00625ACE" w:rsidP="00D94476">
            <w:pPr>
              <w:spacing w:after="0" w:line="240" w:lineRule="auto"/>
              <w:rPr>
                <w:rFonts w:ascii="Times New Roman" w:eastAsia="Times New Roman" w:hAnsi="Times New Roman" w:cs="Times New Roman"/>
                <w:b/>
                <w:lang w:eastAsia="pl-PL"/>
              </w:rPr>
            </w:pPr>
          </w:p>
        </w:tc>
      </w:tr>
      <w:bookmarkEnd w:id="0"/>
    </w:tbl>
    <w:p w14:paraId="444EE581" w14:textId="63FEDFEB" w:rsidR="00D94476" w:rsidRPr="0001028B" w:rsidRDefault="00D94476" w:rsidP="00D94476">
      <w:pPr>
        <w:spacing w:after="0" w:line="240" w:lineRule="auto"/>
        <w:rPr>
          <w:rFonts w:ascii="Times New Roman" w:eastAsia="Times New Roman" w:hAnsi="Times New Roman" w:cs="Times New Roman"/>
          <w:lang w:eastAsia="pl-PL"/>
        </w:rPr>
      </w:pPr>
    </w:p>
    <w:p w14:paraId="21C74FBF" w14:textId="77777777" w:rsidR="00D94476" w:rsidRPr="0001028B" w:rsidRDefault="00D94476" w:rsidP="00D94476">
      <w:pPr>
        <w:widowControl w:val="0"/>
        <w:numPr>
          <w:ilvl w:val="12"/>
          <w:numId w:val="0"/>
        </w:numPr>
        <w:overflowPunct w:val="0"/>
        <w:autoSpaceDE w:val="0"/>
        <w:autoSpaceDN w:val="0"/>
        <w:adjustRightInd w:val="0"/>
        <w:spacing w:after="0" w:line="240" w:lineRule="auto"/>
        <w:outlineLvl w:val="0"/>
        <w:rPr>
          <w:rFonts w:ascii="Times New Roman" w:eastAsia="Times New Roman" w:hAnsi="Times New Roman" w:cs="Times New Roman"/>
          <w:b/>
          <w:sz w:val="12"/>
          <w:szCs w:val="12"/>
          <w:highlight w:val="yellow"/>
          <w:u w:val="single"/>
          <w:lang w:eastAsia="pl-PL"/>
        </w:rPr>
      </w:pPr>
    </w:p>
    <w:p w14:paraId="7577B105" w14:textId="0BCF0B60" w:rsidR="00D94476" w:rsidRPr="0001028B" w:rsidRDefault="00D94476"/>
    <w:p w14:paraId="7BFDFF81" w14:textId="77777777" w:rsidR="00625ACE" w:rsidRPr="0001028B" w:rsidRDefault="00625ACE" w:rsidP="00625ACE">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5A3FEB67" w14:textId="77777777" w:rsidR="00625ACE" w:rsidRPr="0001028B" w:rsidRDefault="00625ACE" w:rsidP="00625ACE">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136ABDA" w14:textId="77777777" w:rsidR="00625ACE" w:rsidRPr="0001028B" w:rsidRDefault="00625ACE" w:rsidP="00625ACE"/>
    <w:p w14:paraId="096BB772" w14:textId="54671E9F" w:rsidR="00625ACE" w:rsidRPr="0001028B" w:rsidRDefault="00625ACE" w:rsidP="00625ACE">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hAnsi="Times New Roman" w:cs="Times New Roman"/>
          <w:b/>
          <w:sz w:val="24"/>
          <w:szCs w:val="24"/>
          <w:shd w:val="clear" w:color="auto" w:fill="FFFFFF"/>
        </w:rPr>
        <w:t>B.154</w:t>
      </w:r>
    </w:p>
    <w:p w14:paraId="20F40D69" w14:textId="45CA592B" w:rsidR="00D94476" w:rsidRPr="0001028B" w:rsidRDefault="00D94476"/>
    <w:p w14:paraId="7ECB9D3C" w14:textId="645C0619" w:rsidR="00D94476" w:rsidRPr="0001028B" w:rsidRDefault="00D94476"/>
    <w:p w14:paraId="3962DE4D" w14:textId="20F6F50F" w:rsidR="00D94476" w:rsidRPr="0001028B" w:rsidRDefault="00D94476"/>
    <w:p w14:paraId="3D24060F" w14:textId="2A093D79" w:rsidR="00D94476" w:rsidRPr="0001028B" w:rsidRDefault="00D94476"/>
    <w:p w14:paraId="3F88247F" w14:textId="2FF08A63" w:rsidR="00D94476" w:rsidRPr="0001028B" w:rsidRDefault="00D94476"/>
    <w:p w14:paraId="39F9BDCC" w14:textId="3CF3200A" w:rsidR="00790995" w:rsidRPr="0001028B" w:rsidRDefault="00790995"/>
    <w:p w14:paraId="5620ECCF" w14:textId="77777777" w:rsidR="00790995" w:rsidRPr="0001028B" w:rsidRDefault="00790995"/>
    <w:p w14:paraId="7F12C40E" w14:textId="77777777" w:rsidR="00BB5CF7" w:rsidRPr="0001028B" w:rsidRDefault="00BB5CF7" w:rsidP="00D94476">
      <w:pPr>
        <w:spacing w:after="0" w:line="240" w:lineRule="auto"/>
      </w:pPr>
      <w:r w:rsidRPr="0001028B">
        <w:br w:type="page"/>
      </w:r>
    </w:p>
    <w:p w14:paraId="37211FB2" w14:textId="0ACAF56C"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5</w:t>
      </w:r>
    </w:p>
    <w:p w14:paraId="7477E88B" w14:textId="0CC9CB9B" w:rsidR="00D94476" w:rsidRPr="0001028B" w:rsidRDefault="00D94476"/>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3480"/>
        <w:gridCol w:w="1045"/>
        <w:gridCol w:w="1415"/>
        <w:gridCol w:w="1275"/>
        <w:gridCol w:w="706"/>
        <w:gridCol w:w="1415"/>
        <w:gridCol w:w="1415"/>
        <w:gridCol w:w="1412"/>
        <w:gridCol w:w="1133"/>
      </w:tblGrid>
      <w:tr w:rsidR="0001028B" w:rsidRPr="0001028B" w14:paraId="14295F92" w14:textId="77777777" w:rsidTr="004C4607">
        <w:tc>
          <w:tcPr>
            <w:tcW w:w="594" w:type="dxa"/>
            <w:vAlign w:val="center"/>
          </w:tcPr>
          <w:p w14:paraId="5F6CB2E5"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512" w:type="dxa"/>
            <w:vAlign w:val="center"/>
          </w:tcPr>
          <w:p w14:paraId="6817DAB9"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992" w:type="dxa"/>
            <w:vAlign w:val="center"/>
          </w:tcPr>
          <w:p w14:paraId="7EB127D8"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D52743D"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276" w:type="dxa"/>
            <w:vAlign w:val="center"/>
          </w:tcPr>
          <w:p w14:paraId="0F424239"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8" w:type="dxa"/>
            <w:vAlign w:val="center"/>
          </w:tcPr>
          <w:p w14:paraId="7BF33422"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C23FBBB"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4B7D06AE" w14:textId="77777777" w:rsidR="004C4607" w:rsidRPr="0001028B" w:rsidRDefault="004C4607" w:rsidP="00E453B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418" w:type="dxa"/>
            <w:vAlign w:val="center"/>
          </w:tcPr>
          <w:p w14:paraId="16762192"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134" w:type="dxa"/>
            <w:vAlign w:val="center"/>
          </w:tcPr>
          <w:p w14:paraId="4CF2A825"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4C4607" w:rsidRPr="0001028B" w14:paraId="323E5AF7" w14:textId="77777777" w:rsidTr="004C4607">
        <w:tc>
          <w:tcPr>
            <w:tcW w:w="594" w:type="dxa"/>
          </w:tcPr>
          <w:p w14:paraId="12442C7F"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512" w:type="dxa"/>
          </w:tcPr>
          <w:p w14:paraId="4CE97FA7" w14:textId="77777777" w:rsidR="00CB73D2" w:rsidRPr="0001028B" w:rsidRDefault="00CB73D2" w:rsidP="00A36C08">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Sekukinumab</w:t>
            </w:r>
            <w:proofErr w:type="spellEnd"/>
            <w:r w:rsidRPr="0001028B">
              <w:rPr>
                <w:rFonts w:ascii="Times New Roman" w:eastAsia="Times New Roman" w:hAnsi="Times New Roman" w:cs="Times New Roman"/>
                <w:bCs/>
                <w:lang w:eastAsia="pl-PL"/>
              </w:rPr>
              <w:t xml:space="preserve">  75 mg / 0,5 ml  </w:t>
            </w:r>
          </w:p>
          <w:p w14:paraId="5C6BD06A" w14:textId="64D14FA6" w:rsidR="004C4607" w:rsidRPr="0001028B" w:rsidRDefault="00CB73D2" w:rsidP="00A36C08">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-strzykawka</w:t>
            </w:r>
          </w:p>
        </w:tc>
        <w:tc>
          <w:tcPr>
            <w:tcW w:w="992" w:type="dxa"/>
          </w:tcPr>
          <w:p w14:paraId="112489F5" w14:textId="3E448F23" w:rsidR="004C4607" w:rsidRPr="0001028B" w:rsidRDefault="00013CCF"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CB73D2" w:rsidRPr="0001028B">
              <w:rPr>
                <w:rFonts w:ascii="Times New Roman" w:eastAsia="Times New Roman" w:hAnsi="Times New Roman" w:cs="Times New Roman"/>
                <w:bCs/>
                <w:lang w:eastAsia="pl-PL"/>
              </w:rPr>
              <w:t xml:space="preserve">10 </w:t>
            </w:r>
            <w:proofErr w:type="spellStart"/>
            <w:r w:rsidR="00CB73D2" w:rsidRPr="0001028B">
              <w:rPr>
                <w:rFonts w:ascii="Times New Roman" w:eastAsia="Times New Roman" w:hAnsi="Times New Roman" w:cs="Times New Roman"/>
                <w:bCs/>
                <w:lang w:eastAsia="pl-PL"/>
              </w:rPr>
              <w:t>amp</w:t>
            </w:r>
            <w:proofErr w:type="spellEnd"/>
            <w:r w:rsidR="00CB73D2" w:rsidRPr="0001028B">
              <w:rPr>
                <w:rFonts w:ascii="Times New Roman" w:eastAsia="Times New Roman" w:hAnsi="Times New Roman" w:cs="Times New Roman"/>
                <w:bCs/>
                <w:lang w:eastAsia="pl-PL"/>
              </w:rPr>
              <w:t>-strz.</w:t>
            </w:r>
          </w:p>
          <w:p w14:paraId="41CD2CC8" w14:textId="13BF585A" w:rsidR="004C4607" w:rsidRPr="0001028B" w:rsidRDefault="004C4607" w:rsidP="00E453B3">
            <w:pPr>
              <w:spacing w:after="0" w:line="240" w:lineRule="auto"/>
              <w:jc w:val="center"/>
              <w:rPr>
                <w:rFonts w:ascii="Times New Roman" w:eastAsia="Times New Roman" w:hAnsi="Times New Roman" w:cs="Times New Roman"/>
                <w:bCs/>
                <w:lang w:eastAsia="pl-PL"/>
              </w:rPr>
            </w:pPr>
          </w:p>
        </w:tc>
        <w:tc>
          <w:tcPr>
            <w:tcW w:w="1418" w:type="dxa"/>
          </w:tcPr>
          <w:p w14:paraId="773BD802"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276" w:type="dxa"/>
          </w:tcPr>
          <w:p w14:paraId="4DDABF62"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708" w:type="dxa"/>
          </w:tcPr>
          <w:p w14:paraId="5BECF9C7"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418" w:type="dxa"/>
          </w:tcPr>
          <w:p w14:paraId="2D3725B4"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417" w:type="dxa"/>
          </w:tcPr>
          <w:p w14:paraId="37AE3F23"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418" w:type="dxa"/>
          </w:tcPr>
          <w:p w14:paraId="32B8E5E7"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134" w:type="dxa"/>
          </w:tcPr>
          <w:p w14:paraId="7A588DA1" w14:textId="77777777" w:rsidR="004C4607" w:rsidRPr="0001028B" w:rsidRDefault="004C4607" w:rsidP="00E453B3">
            <w:pPr>
              <w:spacing w:after="0" w:line="240" w:lineRule="auto"/>
              <w:rPr>
                <w:rFonts w:ascii="Times New Roman" w:eastAsia="Times New Roman" w:hAnsi="Times New Roman" w:cs="Times New Roman"/>
                <w:b/>
                <w:lang w:eastAsia="pl-PL"/>
              </w:rPr>
            </w:pPr>
          </w:p>
        </w:tc>
      </w:tr>
    </w:tbl>
    <w:p w14:paraId="3494A7EA" w14:textId="12244FC2" w:rsidR="00D94476" w:rsidRPr="0001028B" w:rsidRDefault="00D94476"/>
    <w:p w14:paraId="2BF508DB" w14:textId="77777777" w:rsidR="002662FE" w:rsidRPr="0001028B" w:rsidRDefault="002662FE" w:rsidP="002662FE">
      <w:pPr>
        <w:autoSpaceDE w:val="0"/>
        <w:autoSpaceDN w:val="0"/>
        <w:adjustRightInd w:val="0"/>
        <w:spacing w:after="0" w:line="240" w:lineRule="auto"/>
        <w:jc w:val="both"/>
        <w:rPr>
          <w:rFonts w:ascii="Times New Roman" w:hAnsi="Times New Roman" w:cs="Times New Roman"/>
        </w:rPr>
      </w:pPr>
      <w:bookmarkStart w:id="1" w:name="_Hlk69809869"/>
      <w:bookmarkStart w:id="2" w:name="_Hlk134180123"/>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72617FB0" w14:textId="77777777" w:rsidR="002662FE" w:rsidRPr="0001028B" w:rsidRDefault="002662FE" w:rsidP="002662FE">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bookmarkEnd w:id="1"/>
    </w:p>
    <w:bookmarkEnd w:id="2"/>
    <w:p w14:paraId="7AB10FB9" w14:textId="1515E8DF" w:rsidR="007C0C7D" w:rsidRPr="0001028B" w:rsidRDefault="007C0C7D" w:rsidP="007C0C7D"/>
    <w:p w14:paraId="29B22E56" w14:textId="77777777" w:rsidR="00CB73D2" w:rsidRPr="0001028B" w:rsidRDefault="00CB73D2" w:rsidP="00CB73D2">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hAnsi="Times New Roman" w:cs="Times New Roman"/>
          <w:b/>
          <w:sz w:val="24"/>
          <w:szCs w:val="24"/>
          <w:shd w:val="clear" w:color="auto" w:fill="FFFFFF"/>
        </w:rPr>
        <w:t>B.33 Leczenie chorych z aktywną postacią reumatoidalnego zapalenia stawów i młodzieńczego idiopatycznego zapalenia stawów</w:t>
      </w:r>
    </w:p>
    <w:p w14:paraId="0493806B" w14:textId="77777777" w:rsidR="00CB73D2" w:rsidRPr="0001028B" w:rsidRDefault="00CB73D2" w:rsidP="007C0C7D"/>
    <w:p w14:paraId="732CB483" w14:textId="77777777" w:rsidR="00CB73D2" w:rsidRPr="0001028B" w:rsidRDefault="00CB73D2" w:rsidP="007C0C7D"/>
    <w:p w14:paraId="26BF06DB" w14:textId="0976D521" w:rsidR="002662FE" w:rsidRPr="0001028B" w:rsidRDefault="002662FE"/>
    <w:p w14:paraId="2EDB1719" w14:textId="2611F832" w:rsidR="002662FE" w:rsidRPr="0001028B" w:rsidRDefault="002662FE"/>
    <w:p w14:paraId="1A6B4F0A" w14:textId="21C3E0F1" w:rsidR="002662FE" w:rsidRPr="0001028B" w:rsidRDefault="002662FE"/>
    <w:p w14:paraId="72993AC4" w14:textId="1C7B0BCB" w:rsidR="002662FE" w:rsidRPr="0001028B" w:rsidRDefault="002662FE"/>
    <w:p w14:paraId="37801D2C" w14:textId="44A1D2B7" w:rsidR="00D06A3A" w:rsidRPr="0001028B" w:rsidRDefault="00D06A3A"/>
    <w:p w14:paraId="0F1D9D5C" w14:textId="77777777" w:rsidR="00CB7F7D" w:rsidRPr="0001028B" w:rsidRDefault="00CB7F7D"/>
    <w:p w14:paraId="32A090D5" w14:textId="77777777" w:rsidR="00D0671A" w:rsidRPr="0001028B" w:rsidRDefault="00D0671A" w:rsidP="00D0671A">
      <w:pPr>
        <w:spacing w:after="0" w:line="240" w:lineRule="auto"/>
        <w:rPr>
          <w:rFonts w:ascii="Times New Roman" w:eastAsia="Times New Roman" w:hAnsi="Times New Roman" w:cs="Times New Roman"/>
          <w:b/>
          <w:bCs/>
          <w:sz w:val="28"/>
          <w:szCs w:val="28"/>
          <w:lang w:eastAsia="pl-PL"/>
        </w:rPr>
      </w:pPr>
    </w:p>
    <w:p w14:paraId="7EE8608D" w14:textId="24D088F6" w:rsidR="00D0671A" w:rsidRPr="0001028B" w:rsidRDefault="00D0671A" w:rsidP="00D0671A">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 PAKIET</w:t>
      </w:r>
      <w:r w:rsidR="00BB5CF7" w:rsidRPr="0001028B">
        <w:rPr>
          <w:rFonts w:ascii="Times New Roman" w:eastAsia="Times New Roman" w:hAnsi="Times New Roman" w:cs="Times New Roman"/>
          <w:b/>
          <w:bCs/>
          <w:sz w:val="28"/>
          <w:szCs w:val="28"/>
          <w:lang w:eastAsia="pl-PL"/>
        </w:rPr>
        <w:t xml:space="preserve"> </w:t>
      </w:r>
      <w:r w:rsidRPr="0001028B">
        <w:rPr>
          <w:rFonts w:ascii="Times New Roman" w:eastAsia="Times New Roman" w:hAnsi="Times New Roman" w:cs="Times New Roman"/>
          <w:b/>
          <w:bCs/>
          <w:sz w:val="28"/>
          <w:szCs w:val="28"/>
          <w:lang w:eastAsia="pl-PL"/>
        </w:rPr>
        <w:t xml:space="preserve">NR  </w:t>
      </w:r>
      <w:r w:rsidR="006C4EA1" w:rsidRPr="0001028B">
        <w:rPr>
          <w:rFonts w:ascii="Times New Roman" w:eastAsia="Times New Roman" w:hAnsi="Times New Roman" w:cs="Times New Roman"/>
          <w:b/>
          <w:bCs/>
          <w:sz w:val="28"/>
          <w:szCs w:val="28"/>
          <w:lang w:eastAsia="pl-PL"/>
        </w:rPr>
        <w:t>6</w:t>
      </w:r>
    </w:p>
    <w:p w14:paraId="4C8F36F5" w14:textId="2D3C3417" w:rsidR="00531412" w:rsidRPr="0001028B" w:rsidRDefault="00531412"/>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E4D97BB" w14:textId="77777777" w:rsidTr="00490E13">
        <w:tc>
          <w:tcPr>
            <w:tcW w:w="594" w:type="dxa"/>
            <w:vAlign w:val="center"/>
          </w:tcPr>
          <w:p w14:paraId="04F4C41A"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D13DA55"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03FAB89A"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488B081"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AE8266B"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4716C3BE"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4F6026F1"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6C2BA00" w14:textId="77777777" w:rsidR="00490E13" w:rsidRPr="0001028B" w:rsidRDefault="00490E13" w:rsidP="00490E1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76672A8"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60497D02"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490E13" w:rsidRPr="0001028B" w14:paraId="3AE9EBD6" w14:textId="77777777" w:rsidTr="00490E13">
        <w:tc>
          <w:tcPr>
            <w:tcW w:w="594" w:type="dxa"/>
          </w:tcPr>
          <w:p w14:paraId="01C2D141"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16984194" w14:textId="77777777" w:rsidR="00085FB2" w:rsidRPr="0001028B" w:rsidRDefault="00CB73D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Adalimumab</w:t>
            </w:r>
            <w:proofErr w:type="spellEnd"/>
            <w:r w:rsidRPr="0001028B">
              <w:rPr>
                <w:rFonts w:ascii="Times New Roman" w:eastAsia="Times New Roman" w:hAnsi="Times New Roman" w:cs="Times New Roman"/>
                <w:bCs/>
                <w:lang w:eastAsia="pl-PL"/>
              </w:rPr>
              <w:t xml:space="preserve"> 20 mg / 0,4 ml </w:t>
            </w:r>
          </w:p>
          <w:p w14:paraId="29E268E1" w14:textId="0A87CB8B" w:rsidR="00490E13" w:rsidRPr="0001028B" w:rsidRDefault="00CB73D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.-strzykawka</w:t>
            </w:r>
          </w:p>
        </w:tc>
        <w:tc>
          <w:tcPr>
            <w:tcW w:w="1275" w:type="dxa"/>
          </w:tcPr>
          <w:p w14:paraId="006F9F8D" w14:textId="618750ED" w:rsidR="00490E13"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180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5548820B"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59B1C513"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709" w:type="dxa"/>
          </w:tcPr>
          <w:p w14:paraId="13E2507B"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8" w:type="dxa"/>
          </w:tcPr>
          <w:p w14:paraId="6C364BB5"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7A035477"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276" w:type="dxa"/>
          </w:tcPr>
          <w:p w14:paraId="6CCC40DB"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72E0F37D" w14:textId="77777777" w:rsidR="00490E13" w:rsidRPr="0001028B" w:rsidRDefault="00490E13" w:rsidP="00490E13">
            <w:pPr>
              <w:spacing w:after="0" w:line="240" w:lineRule="auto"/>
              <w:rPr>
                <w:rFonts w:ascii="Times New Roman" w:eastAsia="Times New Roman" w:hAnsi="Times New Roman" w:cs="Times New Roman"/>
                <w:b/>
                <w:lang w:eastAsia="pl-PL"/>
              </w:rPr>
            </w:pPr>
          </w:p>
        </w:tc>
      </w:tr>
    </w:tbl>
    <w:p w14:paraId="5FD8D416" w14:textId="1AA812D9" w:rsidR="00531412" w:rsidRPr="0001028B" w:rsidRDefault="00531412"/>
    <w:p w14:paraId="22FC2F08" w14:textId="77777777" w:rsidR="00085FB2" w:rsidRPr="0001028B" w:rsidRDefault="00085FB2" w:rsidP="00085FB2">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182D19F7" w14:textId="37E8CBCC" w:rsidR="00D0671A" w:rsidRPr="0001028B" w:rsidRDefault="00085FB2" w:rsidP="00085FB2">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F4CA734" w14:textId="6AB77A70"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2A8AFC26" w14:textId="77777777" w:rsidR="00B86CA7" w:rsidRPr="0001028B" w:rsidRDefault="00B86CA7" w:rsidP="00B86CA7">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hAnsi="Times New Roman" w:cs="Times New Roman"/>
          <w:b/>
          <w:sz w:val="24"/>
          <w:szCs w:val="24"/>
          <w:shd w:val="clear" w:color="auto" w:fill="FFFFFF"/>
        </w:rPr>
        <w:t>B.33 Leczenie chorych z aktywną postacią reumatoidalnego zapalenia stawów i młodzieńczego idiopatycznego zapalenia stawów</w:t>
      </w:r>
    </w:p>
    <w:p w14:paraId="30F81A7E" w14:textId="77777777" w:rsidR="00B86CA7" w:rsidRPr="0001028B" w:rsidRDefault="00B86CA7" w:rsidP="00B86CA7"/>
    <w:p w14:paraId="635DDFB8" w14:textId="235C7BE6"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2E09E92B" w14:textId="4D42DC74"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19103312" w14:textId="1D8406B8"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6D0277C4" w14:textId="12B97984"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70777239" w14:textId="3165FA88"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3048F6C5" w14:textId="7A2FA25A"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10745F25" w14:textId="5B72B913"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5B32F54D" w14:textId="4CF97E49"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1A6EA544" w14:textId="21C6E704"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6699389A" w14:textId="77777777"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4A6867B8"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539152D9"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4A81286F" w14:textId="3138AE92" w:rsidR="00D0671A" w:rsidRPr="0001028B" w:rsidRDefault="00490E13"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PAKIET NR  </w:t>
      </w:r>
      <w:r w:rsidR="006C4EA1" w:rsidRPr="0001028B">
        <w:rPr>
          <w:rFonts w:ascii="Times New Roman" w:eastAsia="Times New Roman" w:hAnsi="Times New Roman" w:cs="Times New Roman"/>
          <w:b/>
          <w:bCs/>
          <w:sz w:val="28"/>
          <w:szCs w:val="28"/>
          <w:lang w:eastAsia="pl-PL"/>
        </w:rPr>
        <w:t>7</w:t>
      </w:r>
    </w:p>
    <w:p w14:paraId="065859FC"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175EED98" w14:textId="77777777" w:rsidTr="00490E13">
        <w:tc>
          <w:tcPr>
            <w:tcW w:w="594" w:type="dxa"/>
            <w:vAlign w:val="center"/>
          </w:tcPr>
          <w:p w14:paraId="3E5FAB4B"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773B27FF"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37A53FA"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76F47ED9"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1CB353A7"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269CFB38"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F5E6D1B"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48C95E1" w14:textId="77777777" w:rsidR="00490E13" w:rsidRPr="0001028B" w:rsidRDefault="00490E13" w:rsidP="00490E1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705E8FF5"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76C5A52F"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24B0EC96" w14:textId="77777777" w:rsidTr="00490E13">
        <w:tc>
          <w:tcPr>
            <w:tcW w:w="594" w:type="dxa"/>
          </w:tcPr>
          <w:p w14:paraId="2FCD9AE4"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2A7DA323" w14:textId="348243AF" w:rsidR="00490E13" w:rsidRPr="0001028B" w:rsidRDefault="00085FB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Calibri" w:hAnsi="Times New Roman" w:cs="Times New Roman"/>
                <w:lang w:eastAsia="pl-PL"/>
              </w:rPr>
              <w:t>Darbepoetinum</w:t>
            </w:r>
            <w:proofErr w:type="spellEnd"/>
            <w:r w:rsidRPr="0001028B">
              <w:rPr>
                <w:rFonts w:ascii="Times New Roman" w:eastAsia="Calibri" w:hAnsi="Times New Roman" w:cs="Times New Roman"/>
                <w:lang w:eastAsia="pl-PL"/>
              </w:rPr>
              <w:t xml:space="preserve"> alfa; roztwór do </w:t>
            </w:r>
            <w:proofErr w:type="spellStart"/>
            <w:r w:rsidRPr="0001028B">
              <w:rPr>
                <w:rFonts w:ascii="Times New Roman" w:eastAsia="Calibri" w:hAnsi="Times New Roman" w:cs="Times New Roman"/>
                <w:lang w:eastAsia="pl-PL"/>
              </w:rPr>
              <w:t>wstrzykiwań</w:t>
            </w:r>
            <w:proofErr w:type="spellEnd"/>
            <w:r w:rsidRPr="0001028B">
              <w:rPr>
                <w:rFonts w:ascii="Times New Roman" w:eastAsia="Calibri" w:hAnsi="Times New Roman" w:cs="Times New Roman"/>
                <w:lang w:eastAsia="pl-PL"/>
              </w:rPr>
              <w:t xml:space="preserve">, 20 </w:t>
            </w:r>
            <w:proofErr w:type="spellStart"/>
            <w:r w:rsidRPr="0001028B">
              <w:rPr>
                <w:rFonts w:ascii="Times New Roman" w:eastAsia="Calibri" w:hAnsi="Times New Roman" w:cs="Times New Roman"/>
                <w:lang w:eastAsia="pl-PL"/>
              </w:rPr>
              <w:t>μg</w:t>
            </w:r>
            <w:proofErr w:type="spellEnd"/>
            <w:r w:rsidRPr="0001028B">
              <w:rPr>
                <w:rFonts w:ascii="Times New Roman" w:eastAsia="Calibri" w:hAnsi="Times New Roman" w:cs="Times New Roman"/>
                <w:lang w:eastAsia="pl-PL"/>
              </w:rPr>
              <w:t>/0,5 ml</w:t>
            </w:r>
          </w:p>
        </w:tc>
        <w:tc>
          <w:tcPr>
            <w:tcW w:w="1275" w:type="dxa"/>
          </w:tcPr>
          <w:p w14:paraId="592A2450" w14:textId="6B2C884D" w:rsidR="00490E13"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280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40BFE9B4"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1D7573A9"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709" w:type="dxa"/>
          </w:tcPr>
          <w:p w14:paraId="3DE2E8FF"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8" w:type="dxa"/>
          </w:tcPr>
          <w:p w14:paraId="451146DE"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42D89062"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276" w:type="dxa"/>
          </w:tcPr>
          <w:p w14:paraId="0927E25C"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5A23A655" w14:textId="77777777" w:rsidR="00490E13" w:rsidRPr="0001028B" w:rsidRDefault="00490E13" w:rsidP="00490E13">
            <w:pPr>
              <w:spacing w:after="0" w:line="240" w:lineRule="auto"/>
              <w:rPr>
                <w:rFonts w:ascii="Times New Roman" w:eastAsia="Times New Roman" w:hAnsi="Times New Roman" w:cs="Times New Roman"/>
                <w:b/>
                <w:lang w:eastAsia="pl-PL"/>
              </w:rPr>
            </w:pPr>
          </w:p>
        </w:tc>
      </w:tr>
      <w:tr w:rsidR="0001028B" w:rsidRPr="0001028B" w14:paraId="4F4DD319" w14:textId="77777777" w:rsidTr="00490E13">
        <w:tc>
          <w:tcPr>
            <w:tcW w:w="594" w:type="dxa"/>
          </w:tcPr>
          <w:p w14:paraId="5E6CF4C5" w14:textId="1A453252" w:rsidR="00085FB2" w:rsidRPr="0001028B" w:rsidRDefault="00085FB2"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14F70069" w14:textId="573AF4BD" w:rsidR="00085FB2" w:rsidRPr="0001028B" w:rsidRDefault="00085FB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Calibri" w:hAnsi="Times New Roman" w:cs="Times New Roman"/>
                <w:lang w:eastAsia="pl-PL"/>
              </w:rPr>
              <w:t>Darbepoetinum</w:t>
            </w:r>
            <w:proofErr w:type="spellEnd"/>
            <w:r w:rsidRPr="0001028B">
              <w:rPr>
                <w:rFonts w:ascii="Times New Roman" w:eastAsia="Calibri" w:hAnsi="Times New Roman" w:cs="Times New Roman"/>
                <w:lang w:eastAsia="pl-PL"/>
              </w:rPr>
              <w:t xml:space="preserve"> alfa; roztwór do </w:t>
            </w:r>
            <w:proofErr w:type="spellStart"/>
            <w:r w:rsidRPr="0001028B">
              <w:rPr>
                <w:rFonts w:ascii="Times New Roman" w:eastAsia="Calibri" w:hAnsi="Times New Roman" w:cs="Times New Roman"/>
                <w:lang w:eastAsia="pl-PL"/>
              </w:rPr>
              <w:t>wstrzykiwań</w:t>
            </w:r>
            <w:proofErr w:type="spellEnd"/>
            <w:r w:rsidRPr="0001028B">
              <w:rPr>
                <w:rFonts w:ascii="Times New Roman" w:eastAsia="Calibri" w:hAnsi="Times New Roman" w:cs="Times New Roman"/>
                <w:lang w:eastAsia="pl-PL"/>
              </w:rPr>
              <w:t xml:space="preserve">, 30 </w:t>
            </w:r>
            <w:proofErr w:type="spellStart"/>
            <w:r w:rsidRPr="0001028B">
              <w:rPr>
                <w:rFonts w:ascii="Times New Roman" w:eastAsia="Calibri" w:hAnsi="Times New Roman" w:cs="Times New Roman"/>
                <w:lang w:eastAsia="pl-PL"/>
              </w:rPr>
              <w:t>μg</w:t>
            </w:r>
            <w:proofErr w:type="spellEnd"/>
            <w:r w:rsidRPr="0001028B">
              <w:rPr>
                <w:rFonts w:ascii="Times New Roman" w:eastAsia="Calibri" w:hAnsi="Times New Roman" w:cs="Times New Roman"/>
                <w:lang w:eastAsia="pl-PL"/>
              </w:rPr>
              <w:t>/0,3 ml</w:t>
            </w:r>
          </w:p>
        </w:tc>
        <w:tc>
          <w:tcPr>
            <w:tcW w:w="1275" w:type="dxa"/>
          </w:tcPr>
          <w:p w14:paraId="62D783A0" w14:textId="3CDB67FA" w:rsidR="00085FB2"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80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00E175E8"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64750485"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709" w:type="dxa"/>
          </w:tcPr>
          <w:p w14:paraId="783B47D8"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8" w:type="dxa"/>
          </w:tcPr>
          <w:p w14:paraId="1540137F"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5638A383"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276" w:type="dxa"/>
          </w:tcPr>
          <w:p w14:paraId="55E5B127"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67CA19D4" w14:textId="77777777" w:rsidR="00085FB2" w:rsidRPr="0001028B" w:rsidRDefault="00085FB2" w:rsidP="00490E13">
            <w:pPr>
              <w:spacing w:after="0" w:line="240" w:lineRule="auto"/>
              <w:rPr>
                <w:rFonts w:ascii="Times New Roman" w:eastAsia="Times New Roman" w:hAnsi="Times New Roman" w:cs="Times New Roman"/>
                <w:b/>
                <w:lang w:eastAsia="pl-PL"/>
              </w:rPr>
            </w:pPr>
          </w:p>
        </w:tc>
      </w:tr>
      <w:tr w:rsidR="00085FB2" w:rsidRPr="0001028B" w14:paraId="5D6795E3" w14:textId="77777777" w:rsidTr="00490E13">
        <w:tc>
          <w:tcPr>
            <w:tcW w:w="594" w:type="dxa"/>
          </w:tcPr>
          <w:p w14:paraId="5D85F267" w14:textId="3097A39B" w:rsidR="00085FB2" w:rsidRPr="0001028B" w:rsidRDefault="00085FB2"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76B15186" w14:textId="601E812D" w:rsidR="00085FB2" w:rsidRPr="0001028B" w:rsidRDefault="00085FB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Calibri" w:hAnsi="Times New Roman" w:cs="Times New Roman"/>
                <w:lang w:eastAsia="pl-PL"/>
              </w:rPr>
              <w:t>Darbepoetinum</w:t>
            </w:r>
            <w:proofErr w:type="spellEnd"/>
            <w:r w:rsidRPr="0001028B">
              <w:rPr>
                <w:rFonts w:ascii="Times New Roman" w:eastAsia="Calibri" w:hAnsi="Times New Roman" w:cs="Times New Roman"/>
                <w:lang w:eastAsia="pl-PL"/>
              </w:rPr>
              <w:t xml:space="preserve"> alfa; roztwór do </w:t>
            </w:r>
            <w:proofErr w:type="spellStart"/>
            <w:r w:rsidRPr="0001028B">
              <w:rPr>
                <w:rFonts w:ascii="Times New Roman" w:eastAsia="Calibri" w:hAnsi="Times New Roman" w:cs="Times New Roman"/>
                <w:lang w:eastAsia="pl-PL"/>
              </w:rPr>
              <w:t>wstrzykiwań</w:t>
            </w:r>
            <w:proofErr w:type="spellEnd"/>
            <w:r w:rsidRPr="0001028B">
              <w:rPr>
                <w:rFonts w:ascii="Times New Roman" w:eastAsia="Calibri" w:hAnsi="Times New Roman" w:cs="Times New Roman"/>
                <w:lang w:eastAsia="pl-PL"/>
              </w:rPr>
              <w:t xml:space="preserve">, 40 </w:t>
            </w:r>
            <w:proofErr w:type="spellStart"/>
            <w:r w:rsidRPr="0001028B">
              <w:rPr>
                <w:rFonts w:ascii="Times New Roman" w:eastAsia="Calibri" w:hAnsi="Times New Roman" w:cs="Times New Roman"/>
                <w:lang w:eastAsia="pl-PL"/>
              </w:rPr>
              <w:t>μg</w:t>
            </w:r>
            <w:proofErr w:type="spellEnd"/>
            <w:r w:rsidRPr="0001028B">
              <w:rPr>
                <w:rFonts w:ascii="Times New Roman" w:eastAsia="Calibri" w:hAnsi="Times New Roman" w:cs="Times New Roman"/>
                <w:lang w:eastAsia="pl-PL"/>
              </w:rPr>
              <w:t>/0,4 ml</w:t>
            </w:r>
          </w:p>
        </w:tc>
        <w:tc>
          <w:tcPr>
            <w:tcW w:w="1275" w:type="dxa"/>
          </w:tcPr>
          <w:p w14:paraId="0B918867" w14:textId="5235435E" w:rsidR="00085FB2"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60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692AA1AB"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23891D8D"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709" w:type="dxa"/>
          </w:tcPr>
          <w:p w14:paraId="5E3F6A6F"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8" w:type="dxa"/>
          </w:tcPr>
          <w:p w14:paraId="41E317B7"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401196D4"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276" w:type="dxa"/>
          </w:tcPr>
          <w:p w14:paraId="7DD42A90"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4F71D790" w14:textId="77777777" w:rsidR="00085FB2" w:rsidRPr="0001028B" w:rsidRDefault="00085FB2" w:rsidP="00490E13">
            <w:pPr>
              <w:spacing w:after="0" w:line="240" w:lineRule="auto"/>
              <w:rPr>
                <w:rFonts w:ascii="Times New Roman" w:eastAsia="Times New Roman" w:hAnsi="Times New Roman" w:cs="Times New Roman"/>
                <w:b/>
                <w:lang w:eastAsia="pl-PL"/>
              </w:rPr>
            </w:pPr>
          </w:p>
        </w:tc>
      </w:tr>
    </w:tbl>
    <w:p w14:paraId="190B323B"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6A09AE6E" w14:textId="77777777" w:rsidR="00490E13" w:rsidRPr="0001028B" w:rsidRDefault="00490E13" w:rsidP="00490E13">
      <w:pPr>
        <w:spacing w:after="0" w:line="240" w:lineRule="auto"/>
        <w:rPr>
          <w:rFonts w:ascii="Times New Roman" w:eastAsia="Times New Roman" w:hAnsi="Times New Roman" w:cs="Times New Roman"/>
          <w:b/>
          <w:bCs/>
          <w:sz w:val="28"/>
          <w:szCs w:val="28"/>
          <w:lang w:eastAsia="pl-PL"/>
        </w:rPr>
      </w:pPr>
    </w:p>
    <w:p w14:paraId="0142339F" w14:textId="77777777" w:rsidR="00085FB2" w:rsidRPr="0001028B" w:rsidRDefault="00085FB2" w:rsidP="00085FB2">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63C314AE" w14:textId="77777777" w:rsidR="00085FB2" w:rsidRPr="0001028B" w:rsidRDefault="00085FB2" w:rsidP="00085FB2">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325D323C"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566263E7" w14:textId="13F86229"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3E1477BA" w14:textId="3241F3A9"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272D731D" w14:textId="15A5D569"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15F8E7A0" w14:textId="08DAADBC"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4847B926" w14:textId="0296B4F5"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AA8DFC9" w14:textId="6B9E187B"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2B1E1E32" w14:textId="3D793337"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DAE90A8" w14:textId="5CF06867"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0DE21C80" w14:textId="366C0F40"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A91DF4B" w14:textId="7930204D"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465424EE" w14:textId="25199B26"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2FE85F2" w14:textId="77777777" w:rsidR="00BB5CF7" w:rsidRPr="0001028B" w:rsidRDefault="00BB5CF7" w:rsidP="00B0408E">
      <w:pPr>
        <w:spacing w:after="0" w:line="240" w:lineRule="auto"/>
        <w:rPr>
          <w:rFonts w:ascii="Times New Roman" w:eastAsia="Times New Roman" w:hAnsi="Times New Roman" w:cs="Times New Roman"/>
          <w:b/>
          <w:bCs/>
          <w:sz w:val="28"/>
          <w:szCs w:val="28"/>
          <w:lang w:eastAsia="pl-PL"/>
        </w:rPr>
      </w:pPr>
      <w:bookmarkStart w:id="3" w:name="_Hlk159917286"/>
      <w:r w:rsidRPr="0001028B">
        <w:rPr>
          <w:rFonts w:ascii="Times New Roman" w:eastAsia="Times New Roman" w:hAnsi="Times New Roman" w:cs="Times New Roman"/>
          <w:b/>
          <w:bCs/>
          <w:sz w:val="28"/>
          <w:szCs w:val="28"/>
          <w:lang w:eastAsia="pl-PL"/>
        </w:rPr>
        <w:lastRenderedPageBreak/>
        <w:br w:type="page"/>
      </w:r>
    </w:p>
    <w:p w14:paraId="613F0D91" w14:textId="23BE2F22" w:rsidR="00B0408E" w:rsidRPr="0001028B" w:rsidRDefault="00B0408E" w:rsidP="00B0408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8</w:t>
      </w:r>
    </w:p>
    <w:bookmarkEnd w:id="3"/>
    <w:p w14:paraId="526A6EBC" w14:textId="5826FDA2"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ADD19CC" w14:textId="3F33A12B"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425A5D7B" w14:textId="77777777" w:rsidTr="00423B0E">
        <w:tc>
          <w:tcPr>
            <w:tcW w:w="594" w:type="dxa"/>
            <w:vAlign w:val="center"/>
          </w:tcPr>
          <w:p w14:paraId="058BF40C"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651E13A6"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4DE4B659"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5A345583"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24C172FC"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2C64F2B5"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7BFD655"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558E46C8" w14:textId="77777777" w:rsidR="00B0408E" w:rsidRPr="0001028B" w:rsidRDefault="00B0408E" w:rsidP="00423B0E">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E3E4092"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53FF9AE"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3DD6717" w14:textId="77777777" w:rsidTr="00423B0E">
        <w:tc>
          <w:tcPr>
            <w:tcW w:w="594" w:type="dxa"/>
          </w:tcPr>
          <w:p w14:paraId="1FC10649"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6213317C" w14:textId="2E888997" w:rsidR="00B0408E" w:rsidRPr="0001028B" w:rsidRDefault="00044A99" w:rsidP="00423B0E">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lang w:val="en-US"/>
              </w:rPr>
              <w:t>Dupilumabum</w:t>
            </w:r>
            <w:proofErr w:type="spellEnd"/>
            <w:r w:rsidRPr="0001028B">
              <w:rPr>
                <w:rFonts w:ascii="Times New Roman" w:hAnsi="Times New Roman" w:cs="Times New Roman"/>
                <w:lang w:val="en-US"/>
              </w:rPr>
              <w:t xml:space="preserve"> 200 mg / 1,14ml    x 2 amp.-</w:t>
            </w:r>
            <w:proofErr w:type="spellStart"/>
            <w:r w:rsidRPr="0001028B">
              <w:rPr>
                <w:rFonts w:ascii="Times New Roman" w:hAnsi="Times New Roman" w:cs="Times New Roman"/>
                <w:lang w:val="en-US"/>
              </w:rPr>
              <w:t>strz</w:t>
            </w:r>
            <w:proofErr w:type="spellEnd"/>
            <w:r w:rsidRPr="0001028B">
              <w:rPr>
                <w:rFonts w:ascii="Times New Roman" w:hAnsi="Times New Roman" w:cs="Times New Roman"/>
                <w:lang w:val="en-US"/>
              </w:rPr>
              <w:t>.</w:t>
            </w:r>
          </w:p>
        </w:tc>
        <w:tc>
          <w:tcPr>
            <w:tcW w:w="1275" w:type="dxa"/>
          </w:tcPr>
          <w:p w14:paraId="155E44CE" w14:textId="06FCDA0E" w:rsidR="00B0408E" w:rsidRPr="0001028B" w:rsidRDefault="00CE349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w:t>
            </w:r>
          </w:p>
          <w:p w14:paraId="5C8255BF" w14:textId="772FA3A5" w:rsidR="00B0408E" w:rsidRPr="0001028B" w:rsidRDefault="00B0408E" w:rsidP="00423B0E">
            <w:pPr>
              <w:spacing w:after="0" w:line="240" w:lineRule="auto"/>
              <w:jc w:val="center"/>
              <w:rPr>
                <w:rFonts w:ascii="Times New Roman" w:eastAsia="Times New Roman" w:hAnsi="Times New Roman" w:cs="Times New Roman"/>
                <w:bCs/>
                <w:lang w:eastAsia="pl-PL"/>
              </w:rPr>
            </w:pPr>
          </w:p>
        </w:tc>
        <w:tc>
          <w:tcPr>
            <w:tcW w:w="1418" w:type="dxa"/>
          </w:tcPr>
          <w:p w14:paraId="0F206219"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7" w:type="dxa"/>
          </w:tcPr>
          <w:p w14:paraId="68600729"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709" w:type="dxa"/>
          </w:tcPr>
          <w:p w14:paraId="46FFA4EF"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8" w:type="dxa"/>
          </w:tcPr>
          <w:p w14:paraId="58673406"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7" w:type="dxa"/>
          </w:tcPr>
          <w:p w14:paraId="0A43A3CC"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276" w:type="dxa"/>
          </w:tcPr>
          <w:p w14:paraId="5FEF85E0"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7" w:type="dxa"/>
          </w:tcPr>
          <w:p w14:paraId="02EFC822" w14:textId="77777777" w:rsidR="00B0408E" w:rsidRPr="0001028B" w:rsidRDefault="00B0408E" w:rsidP="00423B0E">
            <w:pPr>
              <w:spacing w:after="0" w:line="240" w:lineRule="auto"/>
              <w:rPr>
                <w:rFonts w:ascii="Times New Roman" w:eastAsia="Times New Roman" w:hAnsi="Times New Roman" w:cs="Times New Roman"/>
                <w:b/>
                <w:lang w:eastAsia="pl-PL"/>
              </w:rPr>
            </w:pPr>
          </w:p>
        </w:tc>
      </w:tr>
      <w:tr w:rsidR="00044A99" w:rsidRPr="0001028B" w14:paraId="46C89AC4" w14:textId="77777777" w:rsidTr="00423B0E">
        <w:tc>
          <w:tcPr>
            <w:tcW w:w="594" w:type="dxa"/>
          </w:tcPr>
          <w:p w14:paraId="7C40313A" w14:textId="3FF0EA8B" w:rsidR="00044A99" w:rsidRPr="0001028B" w:rsidRDefault="00044A99"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45AD7BBA" w14:textId="28422BEC" w:rsidR="00044A99" w:rsidRPr="0001028B" w:rsidRDefault="00044A99" w:rsidP="00423B0E">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Dupilumabum</w:t>
            </w:r>
            <w:proofErr w:type="spellEnd"/>
            <w:r w:rsidRPr="0001028B">
              <w:rPr>
                <w:rFonts w:ascii="Times New Roman" w:hAnsi="Times New Roman" w:cs="Times New Roman"/>
                <w:lang w:val="en-US"/>
              </w:rPr>
              <w:t xml:space="preserve"> 300 mg /2 ml        x 2 amp.-</w:t>
            </w:r>
            <w:proofErr w:type="spellStart"/>
            <w:r w:rsidRPr="0001028B">
              <w:rPr>
                <w:rFonts w:ascii="Times New Roman" w:hAnsi="Times New Roman" w:cs="Times New Roman"/>
                <w:lang w:val="en-US"/>
              </w:rPr>
              <w:t>strz</w:t>
            </w:r>
            <w:proofErr w:type="spellEnd"/>
            <w:r w:rsidRPr="0001028B">
              <w:rPr>
                <w:rFonts w:ascii="Times New Roman" w:hAnsi="Times New Roman" w:cs="Times New Roman"/>
                <w:lang w:val="en-US"/>
              </w:rPr>
              <w:t>.</w:t>
            </w:r>
          </w:p>
        </w:tc>
        <w:tc>
          <w:tcPr>
            <w:tcW w:w="1275" w:type="dxa"/>
          </w:tcPr>
          <w:p w14:paraId="2B705993" w14:textId="53FD1A55" w:rsidR="00044A99" w:rsidRPr="0001028B" w:rsidRDefault="002218C8"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60</w:t>
            </w:r>
          </w:p>
        </w:tc>
        <w:tc>
          <w:tcPr>
            <w:tcW w:w="1418" w:type="dxa"/>
          </w:tcPr>
          <w:p w14:paraId="10292F6D"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7" w:type="dxa"/>
          </w:tcPr>
          <w:p w14:paraId="170D25F7"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709" w:type="dxa"/>
          </w:tcPr>
          <w:p w14:paraId="6E764580"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8" w:type="dxa"/>
          </w:tcPr>
          <w:p w14:paraId="4A55385C"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7" w:type="dxa"/>
          </w:tcPr>
          <w:p w14:paraId="425FFAD0"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276" w:type="dxa"/>
          </w:tcPr>
          <w:p w14:paraId="7725CBC9"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7" w:type="dxa"/>
          </w:tcPr>
          <w:p w14:paraId="0007D024" w14:textId="77777777" w:rsidR="00044A99" w:rsidRPr="0001028B" w:rsidRDefault="00044A99" w:rsidP="00423B0E">
            <w:pPr>
              <w:spacing w:after="0" w:line="240" w:lineRule="auto"/>
              <w:rPr>
                <w:rFonts w:ascii="Times New Roman" w:eastAsia="Times New Roman" w:hAnsi="Times New Roman" w:cs="Times New Roman"/>
                <w:b/>
                <w:lang w:eastAsia="pl-PL"/>
              </w:rPr>
            </w:pPr>
          </w:p>
        </w:tc>
      </w:tr>
    </w:tbl>
    <w:p w14:paraId="7676448B" w14:textId="77777777" w:rsidR="00044A99" w:rsidRPr="0001028B" w:rsidRDefault="00044A99" w:rsidP="00044A99">
      <w:pPr>
        <w:autoSpaceDE w:val="0"/>
        <w:autoSpaceDN w:val="0"/>
        <w:adjustRightInd w:val="0"/>
        <w:spacing w:after="0" w:line="240" w:lineRule="auto"/>
        <w:jc w:val="both"/>
        <w:rPr>
          <w:rFonts w:ascii="Times New Roman" w:hAnsi="Times New Roman" w:cs="Times New Roman"/>
        </w:rPr>
      </w:pPr>
    </w:p>
    <w:p w14:paraId="26B49A32" w14:textId="752DBB45" w:rsidR="00044A99" w:rsidRPr="0001028B" w:rsidRDefault="00044A99" w:rsidP="00044A99">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798C32D9" w14:textId="77777777" w:rsidR="00044A99" w:rsidRPr="0001028B" w:rsidRDefault="00044A99" w:rsidP="00044A99">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2DA7D847" w14:textId="1B20E3BA"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F1679CA" w14:textId="77777777" w:rsidR="00044A99" w:rsidRPr="0001028B" w:rsidRDefault="00044A99" w:rsidP="00044A99">
      <w:pPr>
        <w:spacing w:after="0" w:line="240" w:lineRule="auto"/>
        <w:jc w:val="both"/>
        <w:rPr>
          <w:rFonts w:ascii="Times New Roman" w:eastAsia="Calibri" w:hAnsi="Times New Roman" w:cs="Times New Roman"/>
          <w:b/>
          <w:bCs/>
          <w:lang w:eastAsia="pl-PL"/>
        </w:rPr>
      </w:pPr>
      <w:bookmarkStart w:id="4" w:name="_Hlk138057966"/>
      <w:r w:rsidRPr="0001028B">
        <w:rPr>
          <w:rFonts w:ascii="Times New Roman" w:eastAsia="Calibri" w:hAnsi="Times New Roman" w:cs="Times New Roman"/>
          <w:b/>
          <w:bCs/>
          <w:lang w:eastAsia="pl-PL"/>
        </w:rPr>
        <w:t>Produkt stosowany w procedurze B.124</w:t>
      </w:r>
    </w:p>
    <w:bookmarkEnd w:id="4"/>
    <w:p w14:paraId="57CD186E" w14:textId="722F2733"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15FFB74E" w14:textId="0E27F4D8"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DE8BD37" w14:textId="54AFAA0A"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21B3146" w14:textId="183E3CFF"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6B6D223" w14:textId="4EA857D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B3EA5C1" w14:textId="1D699E01"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7DF4B60" w14:textId="4C5B98DC"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1041AD8" w14:textId="4586B206"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B687D33" w14:textId="323079B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8BA26A5" w14:textId="2E77FC3D"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4C1488CD" w14:textId="5444B88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6B68B5C3" w14:textId="2B11FC84"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6C112566" w14:textId="68D4A4E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40C70CA8" w14:textId="1F7D74AC" w:rsidR="00044A9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9</w:t>
      </w:r>
    </w:p>
    <w:p w14:paraId="216C8CC8"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283922A7" w14:textId="77777777" w:rsidTr="005A39CA">
        <w:tc>
          <w:tcPr>
            <w:tcW w:w="594" w:type="dxa"/>
            <w:vAlign w:val="center"/>
          </w:tcPr>
          <w:p w14:paraId="0EA6DD2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bookmarkStart w:id="5" w:name="_Hlk164756856"/>
            <w:r w:rsidRPr="0001028B">
              <w:rPr>
                <w:rFonts w:ascii="Times New Roman" w:eastAsia="Times New Roman" w:hAnsi="Times New Roman" w:cs="Times New Roman"/>
                <w:bCs/>
                <w:lang w:eastAsia="pl-PL"/>
              </w:rPr>
              <w:t>Lp.</w:t>
            </w:r>
          </w:p>
        </w:tc>
        <w:tc>
          <w:tcPr>
            <w:tcW w:w="3229" w:type="dxa"/>
            <w:vAlign w:val="center"/>
          </w:tcPr>
          <w:p w14:paraId="327E72C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806788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B4A1E3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1576220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700394A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546A69B0"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1656692"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7A1CBC8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3B78E6C0"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2B72405E" w14:textId="77777777" w:rsidTr="005A39CA">
        <w:tc>
          <w:tcPr>
            <w:tcW w:w="594" w:type="dxa"/>
          </w:tcPr>
          <w:p w14:paraId="32F31E6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426E37E9" w14:textId="77777777" w:rsidR="00F62662" w:rsidRPr="0001028B" w:rsidRDefault="00F62662" w:rsidP="00F62662">
            <w:pPr>
              <w:spacing w:after="0" w:line="240" w:lineRule="auto"/>
              <w:rPr>
                <w:rFonts w:ascii="Times New Roman" w:eastAsia="Times New Roman" w:hAnsi="Times New Roman" w:cs="Times New Roman"/>
                <w:spacing w:val="-8"/>
                <w:szCs w:val="24"/>
                <w:lang w:val="en-US" w:eastAsia="pl-PL"/>
              </w:rPr>
            </w:pPr>
            <w:r w:rsidRPr="0001028B">
              <w:rPr>
                <w:rFonts w:ascii="Times New Roman" w:eastAsia="Times New Roman" w:hAnsi="Times New Roman" w:cs="Times New Roman"/>
                <w:spacing w:val="-8"/>
                <w:szCs w:val="24"/>
                <w:lang w:val="en-US" w:eastAsia="pl-PL"/>
              </w:rPr>
              <w:t>Etanercept 50mg x 4 amp.-</w:t>
            </w:r>
            <w:proofErr w:type="spellStart"/>
            <w:r w:rsidRPr="0001028B">
              <w:rPr>
                <w:rFonts w:ascii="Times New Roman" w:eastAsia="Times New Roman" w:hAnsi="Times New Roman" w:cs="Times New Roman"/>
                <w:spacing w:val="-8"/>
                <w:szCs w:val="24"/>
                <w:lang w:val="en-US" w:eastAsia="pl-PL"/>
              </w:rPr>
              <w:t>strzyk</w:t>
            </w:r>
            <w:proofErr w:type="spellEnd"/>
            <w:r w:rsidRPr="0001028B">
              <w:rPr>
                <w:rFonts w:ascii="Times New Roman" w:eastAsia="Times New Roman" w:hAnsi="Times New Roman" w:cs="Times New Roman"/>
                <w:spacing w:val="-8"/>
                <w:szCs w:val="24"/>
                <w:lang w:val="en-US" w:eastAsia="pl-PL"/>
              </w:rPr>
              <w:t xml:space="preserve">. </w:t>
            </w:r>
            <w:proofErr w:type="spellStart"/>
            <w:r w:rsidRPr="0001028B">
              <w:rPr>
                <w:rFonts w:ascii="Times New Roman" w:eastAsia="Times New Roman" w:hAnsi="Times New Roman" w:cs="Times New Roman"/>
                <w:spacing w:val="-8"/>
                <w:szCs w:val="24"/>
                <w:lang w:val="en-US" w:eastAsia="pl-PL"/>
              </w:rPr>
              <w:t>lub</w:t>
            </w:r>
            <w:proofErr w:type="spellEnd"/>
            <w:r w:rsidRPr="0001028B">
              <w:rPr>
                <w:rFonts w:ascii="Times New Roman" w:eastAsia="Times New Roman" w:hAnsi="Times New Roman" w:cs="Times New Roman"/>
                <w:spacing w:val="-8"/>
                <w:szCs w:val="24"/>
                <w:lang w:val="en-US" w:eastAsia="pl-PL"/>
              </w:rPr>
              <w:t xml:space="preserve"> </w:t>
            </w:r>
            <w:proofErr w:type="spellStart"/>
            <w:r w:rsidRPr="0001028B">
              <w:rPr>
                <w:rFonts w:ascii="Times New Roman" w:eastAsia="Times New Roman" w:hAnsi="Times New Roman" w:cs="Times New Roman"/>
                <w:spacing w:val="-8"/>
                <w:szCs w:val="24"/>
                <w:lang w:val="en-US" w:eastAsia="pl-PL"/>
              </w:rPr>
              <w:t>wstrzykiwacze</w:t>
            </w:r>
            <w:proofErr w:type="spellEnd"/>
          </w:p>
          <w:p w14:paraId="33E26F66" w14:textId="591C2CD7" w:rsidR="00044A99" w:rsidRPr="0001028B" w:rsidRDefault="00044A99" w:rsidP="005A39CA">
            <w:pPr>
              <w:spacing w:after="0" w:line="240" w:lineRule="auto"/>
              <w:rPr>
                <w:rFonts w:ascii="Times New Roman" w:eastAsia="Times New Roman" w:hAnsi="Times New Roman" w:cs="Times New Roman"/>
                <w:bCs/>
                <w:lang w:eastAsia="pl-PL"/>
              </w:rPr>
            </w:pPr>
          </w:p>
        </w:tc>
        <w:tc>
          <w:tcPr>
            <w:tcW w:w="1275" w:type="dxa"/>
          </w:tcPr>
          <w:p w14:paraId="10D859F3" w14:textId="28F11404"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56FF741A" w14:textId="7CC2598D" w:rsidR="00044A99" w:rsidRPr="0001028B" w:rsidRDefault="00775BB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2115E57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60109570"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741E504"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35FBC9E8"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177DA213"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49BF6FBE"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502EB8BE" w14:textId="77777777" w:rsidR="00044A99" w:rsidRPr="0001028B" w:rsidRDefault="00044A99" w:rsidP="005A39CA">
            <w:pPr>
              <w:spacing w:after="0" w:line="240" w:lineRule="auto"/>
              <w:rPr>
                <w:rFonts w:ascii="Times New Roman" w:eastAsia="Times New Roman" w:hAnsi="Times New Roman" w:cs="Times New Roman"/>
                <w:b/>
                <w:lang w:eastAsia="pl-PL"/>
              </w:rPr>
            </w:pPr>
          </w:p>
        </w:tc>
      </w:tr>
      <w:bookmarkEnd w:id="5"/>
    </w:tbl>
    <w:p w14:paraId="60D5F8E1" w14:textId="0BB9C8D3"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76012585" w14:textId="77777777" w:rsidR="00775BB9" w:rsidRPr="0001028B" w:rsidRDefault="00775BB9" w:rsidP="00775BB9">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250953D5" w14:textId="77777777" w:rsidR="00775BB9" w:rsidRPr="0001028B" w:rsidRDefault="00775BB9" w:rsidP="00775BB9">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715A0E82" w14:textId="71E1D73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000B163B" w14:textId="44608B9B"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6D89FA9" w14:textId="7F72028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3D75FEA" w14:textId="08876575"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D4BFDFD" w14:textId="775BAD7F"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131BD222" w14:textId="2D59128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D28BD61" w14:textId="2EF60124"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E967FD2" w14:textId="5EB2688A"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D615A62" w14:textId="1AD5632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0749AB42" w14:textId="303BBF85"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F2F2229" w14:textId="7777777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AA3A223" w14:textId="7290102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1BC87054" w14:textId="7389F6FE"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0ED55C1F" w14:textId="2A3BCFD4"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53A0C531" w14:textId="59B9C61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46F1194D" w14:textId="46F27633"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5EAD65A8" w14:textId="3D21C3C9"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360C31F" w14:textId="1428A251" w:rsidR="00CE349E"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10</w:t>
      </w:r>
    </w:p>
    <w:p w14:paraId="6CAEDB31"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59287831" w14:textId="77777777" w:rsidTr="005A39CA">
        <w:tc>
          <w:tcPr>
            <w:tcW w:w="594" w:type="dxa"/>
            <w:vAlign w:val="center"/>
          </w:tcPr>
          <w:p w14:paraId="0737E9D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0712455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62FB77A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429C8A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202EAE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34FBA4D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4F0D4E1"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6239BB9"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F19D5D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D2D2D1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B8FACC2" w14:textId="77777777" w:rsidTr="005A39CA">
        <w:tc>
          <w:tcPr>
            <w:tcW w:w="594" w:type="dxa"/>
          </w:tcPr>
          <w:p w14:paraId="0097D4A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5BC5F73D" w14:textId="780FE3D9" w:rsidR="00044A99" w:rsidRPr="0001028B" w:rsidRDefault="00F62662" w:rsidP="005A39C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Synagis</w:t>
            </w:r>
            <w:proofErr w:type="spellEnd"/>
            <w:r w:rsidRPr="0001028B">
              <w:rPr>
                <w:rFonts w:ascii="Times New Roman" w:eastAsia="Times New Roman" w:hAnsi="Times New Roman" w:cs="Times New Roman"/>
                <w:bCs/>
                <w:lang w:eastAsia="pl-PL"/>
              </w:rPr>
              <w:t xml:space="preserve">  100 mg/ ml roztwór do </w:t>
            </w:r>
            <w:proofErr w:type="spellStart"/>
            <w:r w:rsidRPr="0001028B">
              <w:rPr>
                <w:rFonts w:ascii="Times New Roman" w:eastAsia="Times New Roman" w:hAnsi="Times New Roman" w:cs="Times New Roman"/>
                <w:bCs/>
                <w:lang w:eastAsia="pl-PL"/>
              </w:rPr>
              <w:t>wstrzykiwań</w:t>
            </w:r>
            <w:proofErr w:type="spellEnd"/>
          </w:p>
        </w:tc>
        <w:tc>
          <w:tcPr>
            <w:tcW w:w="1275" w:type="dxa"/>
          </w:tcPr>
          <w:p w14:paraId="54AAC091" w14:textId="5EBD9411"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775BB9" w:rsidRPr="0001028B">
              <w:rPr>
                <w:rFonts w:ascii="Times New Roman" w:eastAsia="Times New Roman" w:hAnsi="Times New Roman" w:cs="Times New Roman"/>
                <w:bCs/>
                <w:lang w:eastAsia="pl-PL"/>
              </w:rPr>
              <w:t>50 op.</w:t>
            </w:r>
          </w:p>
          <w:p w14:paraId="35AA6513"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64F4610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0E3BC65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26353EFE"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63BE5702"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181CE58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279E6B4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0386203E"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r w:rsidR="00F62662" w:rsidRPr="0001028B" w14:paraId="2536C631" w14:textId="77777777" w:rsidTr="005A39CA">
        <w:tc>
          <w:tcPr>
            <w:tcW w:w="594" w:type="dxa"/>
          </w:tcPr>
          <w:p w14:paraId="4598746A" w14:textId="3B11909B" w:rsidR="00F62662" w:rsidRPr="0001028B" w:rsidRDefault="00775BB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04B6CE5E" w14:textId="588EC45C" w:rsidR="00F62662" w:rsidRPr="0001028B" w:rsidRDefault="00F62662" w:rsidP="00F62662">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Synagis</w:t>
            </w:r>
            <w:proofErr w:type="spellEnd"/>
            <w:r w:rsidRPr="0001028B">
              <w:rPr>
                <w:rFonts w:ascii="Times New Roman" w:eastAsia="Times New Roman" w:hAnsi="Times New Roman" w:cs="Times New Roman"/>
                <w:bCs/>
                <w:lang w:eastAsia="pl-PL"/>
              </w:rPr>
              <w:t xml:space="preserve">  50 mg/0,5ml roztwór do </w:t>
            </w:r>
            <w:proofErr w:type="spellStart"/>
            <w:r w:rsidRPr="0001028B">
              <w:rPr>
                <w:rFonts w:ascii="Times New Roman" w:eastAsia="Times New Roman" w:hAnsi="Times New Roman" w:cs="Times New Roman"/>
                <w:bCs/>
                <w:lang w:eastAsia="pl-PL"/>
              </w:rPr>
              <w:t>wstrzykiwań</w:t>
            </w:r>
            <w:proofErr w:type="spellEnd"/>
          </w:p>
        </w:tc>
        <w:tc>
          <w:tcPr>
            <w:tcW w:w="1275" w:type="dxa"/>
          </w:tcPr>
          <w:p w14:paraId="7417A70A" w14:textId="63370611" w:rsidR="00F62662" w:rsidRPr="0001028B" w:rsidRDefault="00775BB9" w:rsidP="00775BB9">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150 op.</w:t>
            </w:r>
          </w:p>
        </w:tc>
        <w:tc>
          <w:tcPr>
            <w:tcW w:w="1418" w:type="dxa"/>
          </w:tcPr>
          <w:p w14:paraId="4A7021FE"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7" w:type="dxa"/>
          </w:tcPr>
          <w:p w14:paraId="4AD4F4C0"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9" w:type="dxa"/>
          </w:tcPr>
          <w:p w14:paraId="66BE3DAB"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8" w:type="dxa"/>
          </w:tcPr>
          <w:p w14:paraId="2B50B3BF"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7" w:type="dxa"/>
          </w:tcPr>
          <w:p w14:paraId="520C6C12"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76" w:type="dxa"/>
          </w:tcPr>
          <w:p w14:paraId="419AC588"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7" w:type="dxa"/>
          </w:tcPr>
          <w:p w14:paraId="6998C7D3"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bl>
    <w:p w14:paraId="018305DC" w14:textId="77777777" w:rsidR="00CE349E" w:rsidRPr="0001028B" w:rsidRDefault="00CE349E" w:rsidP="00F62662">
      <w:pPr>
        <w:autoSpaceDE w:val="0"/>
        <w:autoSpaceDN w:val="0"/>
        <w:adjustRightInd w:val="0"/>
        <w:spacing w:after="0" w:line="240" w:lineRule="auto"/>
        <w:jc w:val="both"/>
        <w:rPr>
          <w:rFonts w:ascii="Times New Roman" w:hAnsi="Times New Roman" w:cs="Times New Roman"/>
        </w:rPr>
      </w:pPr>
    </w:p>
    <w:p w14:paraId="0CD92B2C" w14:textId="16D4EC89" w:rsidR="00F62662" w:rsidRPr="0001028B" w:rsidRDefault="00F62662" w:rsidP="00F62662">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0259FAB9" w14:textId="1A848458" w:rsidR="00F62662" w:rsidRPr="0001028B" w:rsidRDefault="00F62662" w:rsidP="00F62662">
      <w:pPr>
        <w:spacing w:after="0" w:line="240" w:lineRule="auto"/>
        <w:jc w:val="both"/>
        <w:rPr>
          <w:rFonts w:ascii="Times New Roman" w:eastAsia="Times New Roman" w:hAnsi="Times New Roman" w:cs="Times New Roman"/>
          <w:lang w:eastAsia="pl-PL"/>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8D5D904" w14:textId="77777777" w:rsidR="00CE349E" w:rsidRPr="0001028B" w:rsidRDefault="00CE349E" w:rsidP="00F62662">
      <w:pPr>
        <w:spacing w:after="0" w:line="240" w:lineRule="auto"/>
        <w:jc w:val="both"/>
        <w:rPr>
          <w:rFonts w:ascii="Times New Roman" w:hAnsi="Times New Roman" w:cs="Times New Roman"/>
        </w:rPr>
      </w:pPr>
    </w:p>
    <w:p w14:paraId="50F44679" w14:textId="77777777" w:rsidR="00F62662" w:rsidRPr="0001028B" w:rsidRDefault="00F62662" w:rsidP="00F62662">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Lek stosowany w procedurze B.40</w:t>
      </w:r>
    </w:p>
    <w:p w14:paraId="3193D032" w14:textId="61E37E31"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6F6D1755" w14:textId="2BE5563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18292F89" w14:textId="7F114D0B"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5C59AA0" w14:textId="18C9E13E"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13D2B755" w14:textId="15CFE70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3DE1B3B" w14:textId="5AC788AA"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33D2C09E" w14:textId="3734459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B5E83AD" w14:textId="23EE6B2D"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0C926369" w14:textId="66FC6040"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B055E6C" w14:textId="18045A0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9FDD378" w14:textId="19A68D25"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581834F" w14:textId="74973062"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72812C4" w14:textId="0764CA1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0A98283" w14:textId="4200B13C"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F9C15E0" w14:textId="7777777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136D6B3" w14:textId="09719487" w:rsidR="00F62662"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 PAKIET NR  11</w:t>
      </w:r>
    </w:p>
    <w:p w14:paraId="11578FEF" w14:textId="77777777" w:rsidR="00F62662" w:rsidRPr="0001028B" w:rsidRDefault="00F62662"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4111466F" w14:textId="77777777" w:rsidTr="005A39CA">
        <w:tc>
          <w:tcPr>
            <w:tcW w:w="594" w:type="dxa"/>
            <w:vAlign w:val="center"/>
          </w:tcPr>
          <w:p w14:paraId="376C6E1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55C8812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080EDD3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3D48E44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06AC0E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A77257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17E57EB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5A3AA0DF"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163A70E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5B0A9C0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5D635692" w14:textId="77777777" w:rsidTr="005A39CA">
        <w:tc>
          <w:tcPr>
            <w:tcW w:w="594" w:type="dxa"/>
          </w:tcPr>
          <w:p w14:paraId="4EC7F481"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67FBCD15" w14:textId="6195A83D" w:rsidR="00044A99" w:rsidRPr="0001028B" w:rsidRDefault="00D345EA" w:rsidP="005A39C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Foscarnet</w:t>
            </w:r>
            <w:proofErr w:type="spellEnd"/>
            <w:r w:rsidRPr="0001028B">
              <w:rPr>
                <w:rFonts w:ascii="Times New Roman" w:eastAsia="Times New Roman" w:hAnsi="Times New Roman" w:cs="Times New Roman"/>
                <w:bCs/>
                <w:lang w:eastAsia="pl-PL"/>
              </w:rPr>
              <w:t xml:space="preserve"> 24mg/ml 250 ml</w:t>
            </w:r>
          </w:p>
        </w:tc>
        <w:tc>
          <w:tcPr>
            <w:tcW w:w="1275" w:type="dxa"/>
          </w:tcPr>
          <w:p w14:paraId="41F77EC3" w14:textId="6DB9577F"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CE349E" w:rsidRPr="0001028B">
              <w:rPr>
                <w:rFonts w:ascii="Times New Roman" w:eastAsia="Times New Roman" w:hAnsi="Times New Roman" w:cs="Times New Roman"/>
                <w:bCs/>
                <w:lang w:eastAsia="pl-PL"/>
              </w:rPr>
              <w:t>70 flak.</w:t>
            </w:r>
          </w:p>
          <w:p w14:paraId="4EC6DA67"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3DB579E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7612A6F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449C9BAA"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470C9050"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80938C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24D53EA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23D27F1E"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72EC0876" w14:textId="12000C5E"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26E72B65" w14:textId="0D7892D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5A61114" w14:textId="2EEA175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58E2DBC" w14:textId="1A7D69EE"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85580C3" w14:textId="6339A69C"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35B98C7C" w14:textId="2A4F3469"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3B9A5EEF" w14:textId="2C38D8E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1BE60D35" w14:textId="63956452"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5369539" w14:textId="4A079A1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0AEBA2C" w14:textId="4E673296"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80C85D2" w14:textId="4376C79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ED4DBAE" w14:textId="06FC6F8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D4FC5FF" w14:textId="186B7858"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DF47DFD" w14:textId="579251B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354B3AB" w14:textId="037D5BB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B348F50" w14:textId="2A6AD85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FFB3BA1" w14:textId="442B732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ED1C3F" w14:textId="1061738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598F4CF" w14:textId="57F44D9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2526483"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10078C9" w14:textId="4A267D4D"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1A1DB59" w14:textId="7968C024"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6BA49F7" w14:textId="0C2F6F39" w:rsidR="00775BB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12</w:t>
      </w:r>
    </w:p>
    <w:p w14:paraId="75E1137F"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6AFCE6E" w14:textId="77777777" w:rsidTr="005A39CA">
        <w:tc>
          <w:tcPr>
            <w:tcW w:w="594" w:type="dxa"/>
            <w:vAlign w:val="center"/>
          </w:tcPr>
          <w:p w14:paraId="56B5E9B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BD417F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2A8AD6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0C10611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6B699D0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4DBAD290"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132CCC3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8A3DF2E"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01B5C93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35F442B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1BD2C7D2" w14:textId="77777777" w:rsidTr="005A39CA">
        <w:tc>
          <w:tcPr>
            <w:tcW w:w="594" w:type="dxa"/>
          </w:tcPr>
          <w:p w14:paraId="518F370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7E3F55D1" w14:textId="2FCC29F9" w:rsidR="00044A99" w:rsidRPr="0001028B" w:rsidRDefault="00D345EA"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Szczepionka prz. grypie na sezon 202</w:t>
            </w:r>
            <w:r w:rsidR="008D5515" w:rsidRPr="0001028B">
              <w:rPr>
                <w:rFonts w:ascii="Times New Roman" w:eastAsia="Times New Roman" w:hAnsi="Times New Roman" w:cs="Times New Roman"/>
                <w:bCs/>
                <w:lang w:eastAsia="pl-PL"/>
              </w:rPr>
              <w:t>4</w:t>
            </w:r>
            <w:r w:rsidRPr="0001028B">
              <w:rPr>
                <w:rFonts w:ascii="Times New Roman" w:eastAsia="Times New Roman" w:hAnsi="Times New Roman" w:cs="Times New Roman"/>
                <w:bCs/>
                <w:lang w:eastAsia="pl-PL"/>
              </w:rPr>
              <w:t>/202</w:t>
            </w:r>
            <w:r w:rsidR="008D5515" w:rsidRPr="0001028B">
              <w:rPr>
                <w:rFonts w:ascii="Times New Roman" w:eastAsia="Times New Roman" w:hAnsi="Times New Roman" w:cs="Times New Roman"/>
                <w:bCs/>
                <w:lang w:eastAsia="pl-PL"/>
              </w:rPr>
              <w:t>5</w:t>
            </w:r>
          </w:p>
        </w:tc>
        <w:tc>
          <w:tcPr>
            <w:tcW w:w="1275" w:type="dxa"/>
          </w:tcPr>
          <w:p w14:paraId="5ECC354D" w14:textId="77777777"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5B25A6E9"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4E810D9D"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7F41920"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A74B95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6AF71AD7"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24CD9B0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7EC104D3"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DE31613"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7877BE90" w14:textId="004892DE"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7B36FE60" w14:textId="50F044F8"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2C92C619" w14:textId="15C6650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71F97DC" w14:textId="1211C198"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E3CA2A2" w14:textId="0738067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B5C75AC" w14:textId="751AFFA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7CF98E5" w14:textId="6229453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450EF0C" w14:textId="0FEF95A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54DBA0D" w14:textId="41E78B5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ADA7EB8" w14:textId="5B3C566C"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4CC578F" w14:textId="1E47D92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56161BD" w14:textId="43EF639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CC0F63" w14:textId="1C77350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4398B15" w14:textId="4E997A0C"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0EBFAE5" w14:textId="2805098C"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44BF821" w14:textId="517AF3A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4E19266" w14:textId="0CBA394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F336986" w14:textId="52641DA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5D1B587" w14:textId="392DE88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13ED093"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4CAD01D" w14:textId="039ED6F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7FAA2AFB" w14:textId="7EC37A2B" w:rsidR="00044A9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13</w:t>
      </w:r>
    </w:p>
    <w:p w14:paraId="33712BA3"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5D86463F" w14:textId="77777777" w:rsidTr="005A39CA">
        <w:tc>
          <w:tcPr>
            <w:tcW w:w="594" w:type="dxa"/>
            <w:vAlign w:val="center"/>
          </w:tcPr>
          <w:p w14:paraId="17A3CD6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020BC34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18506DD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092972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72BE10B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094B40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3CBE93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20BF511B"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697417D"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53B8399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53B1ED91" w14:textId="77777777" w:rsidTr="005A39CA">
        <w:tc>
          <w:tcPr>
            <w:tcW w:w="594" w:type="dxa"/>
            <w:vAlign w:val="center"/>
          </w:tcPr>
          <w:p w14:paraId="4F478A4D" w14:textId="40A5FBB7"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0691940D" w14:textId="51F16DD8" w:rsidR="008D050B" w:rsidRPr="0001028B" w:rsidRDefault="008D050B" w:rsidP="008D050B">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Buprenophinum</w:t>
            </w:r>
            <w:proofErr w:type="spellEnd"/>
            <w:r w:rsidRPr="0001028B">
              <w:rPr>
                <w:rFonts w:ascii="Times New Roman" w:eastAsia="Times New Roman" w:hAnsi="Times New Roman" w:cs="Times New Roman"/>
                <w:bCs/>
                <w:lang w:eastAsia="pl-PL"/>
              </w:rPr>
              <w:t xml:space="preserve"> 300 </w:t>
            </w:r>
            <w:proofErr w:type="spellStart"/>
            <w:r w:rsidRPr="0001028B">
              <w:rPr>
                <w:rFonts w:ascii="Times New Roman" w:eastAsia="Times New Roman" w:hAnsi="Times New Roman" w:cs="Times New Roman"/>
                <w:bCs/>
                <w:lang w:eastAsia="pl-PL"/>
              </w:rPr>
              <w:t>mcg</w:t>
            </w:r>
            <w:proofErr w:type="spellEnd"/>
            <w:r w:rsidRPr="0001028B">
              <w:rPr>
                <w:rFonts w:ascii="Times New Roman" w:eastAsia="Times New Roman" w:hAnsi="Times New Roman" w:cs="Times New Roman"/>
                <w:bCs/>
                <w:lang w:eastAsia="pl-PL"/>
              </w:rPr>
              <w:t>/ml x 5 ampułek</w:t>
            </w:r>
          </w:p>
        </w:tc>
        <w:tc>
          <w:tcPr>
            <w:tcW w:w="1275" w:type="dxa"/>
            <w:vAlign w:val="center"/>
          </w:tcPr>
          <w:p w14:paraId="19E975AA" w14:textId="1E6976A0"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vAlign w:val="center"/>
          </w:tcPr>
          <w:p w14:paraId="2C53C46A"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4A2DF31"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709" w:type="dxa"/>
            <w:vAlign w:val="center"/>
          </w:tcPr>
          <w:p w14:paraId="1759159F" w14:textId="77777777" w:rsidR="008D050B" w:rsidRPr="0001028B" w:rsidRDefault="008D050B" w:rsidP="005A39CA">
            <w:pPr>
              <w:spacing w:after="0" w:line="240" w:lineRule="auto"/>
              <w:jc w:val="center"/>
              <w:rPr>
                <w:rFonts w:ascii="Times New Roman" w:eastAsia="Times New Roman" w:hAnsi="Times New Roman" w:cs="Times New Roman"/>
                <w:lang w:eastAsia="pl-PL"/>
              </w:rPr>
            </w:pPr>
          </w:p>
        </w:tc>
        <w:tc>
          <w:tcPr>
            <w:tcW w:w="1418" w:type="dxa"/>
            <w:vAlign w:val="center"/>
          </w:tcPr>
          <w:p w14:paraId="4F9F3ECA"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B38B6E8" w14:textId="77777777" w:rsidR="008D050B" w:rsidRPr="0001028B" w:rsidRDefault="008D050B" w:rsidP="005A39CA">
            <w:pPr>
              <w:spacing w:after="0" w:line="240" w:lineRule="auto"/>
              <w:jc w:val="center"/>
              <w:rPr>
                <w:rFonts w:ascii="Times New Roman" w:eastAsia="Times New Roman" w:hAnsi="Times New Roman" w:cs="Times New Roman"/>
                <w:b/>
                <w:bCs/>
                <w:lang w:eastAsia="pl-PL"/>
              </w:rPr>
            </w:pPr>
          </w:p>
        </w:tc>
        <w:tc>
          <w:tcPr>
            <w:tcW w:w="1276" w:type="dxa"/>
            <w:vAlign w:val="center"/>
          </w:tcPr>
          <w:p w14:paraId="39CDAEDC"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2B9F9D4"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r>
      <w:tr w:rsidR="0001028B" w:rsidRPr="0001028B" w14:paraId="2251DD50" w14:textId="77777777" w:rsidTr="005A39CA">
        <w:tc>
          <w:tcPr>
            <w:tcW w:w="594" w:type="dxa"/>
            <w:vAlign w:val="center"/>
          </w:tcPr>
          <w:p w14:paraId="102B4EDD" w14:textId="01AEDFC5"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vAlign w:val="center"/>
          </w:tcPr>
          <w:p w14:paraId="62DB25D8" w14:textId="77777777" w:rsidR="008D050B" w:rsidRPr="0001028B" w:rsidRDefault="008D050B" w:rsidP="008D050B">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Buprenorpine</w:t>
            </w:r>
            <w:proofErr w:type="spellEnd"/>
            <w:r w:rsidRPr="0001028B">
              <w:rPr>
                <w:rFonts w:ascii="Times New Roman" w:eastAsia="Times New Roman" w:hAnsi="Times New Roman" w:cs="Times New Roman"/>
                <w:bCs/>
                <w:lang w:eastAsia="pl-PL"/>
              </w:rPr>
              <w:t xml:space="preserve"> 0,2 mg x 60 tabletek</w:t>
            </w:r>
          </w:p>
          <w:p w14:paraId="687D213D" w14:textId="5D4CB57B" w:rsidR="003D23A6" w:rsidRPr="0001028B" w:rsidRDefault="003D23A6" w:rsidP="008D050B">
            <w:pPr>
              <w:spacing w:after="0" w:line="240" w:lineRule="auto"/>
              <w:rPr>
                <w:rFonts w:ascii="Times New Roman" w:eastAsia="Times New Roman" w:hAnsi="Times New Roman" w:cs="Times New Roman"/>
                <w:bCs/>
                <w:lang w:eastAsia="pl-PL"/>
              </w:rPr>
            </w:pPr>
          </w:p>
        </w:tc>
        <w:tc>
          <w:tcPr>
            <w:tcW w:w="1275" w:type="dxa"/>
            <w:vAlign w:val="center"/>
          </w:tcPr>
          <w:p w14:paraId="237120C4" w14:textId="34BC3F3A"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 op.</w:t>
            </w:r>
          </w:p>
        </w:tc>
        <w:tc>
          <w:tcPr>
            <w:tcW w:w="1418" w:type="dxa"/>
            <w:vAlign w:val="center"/>
          </w:tcPr>
          <w:p w14:paraId="4602BF7E"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727918C4"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709" w:type="dxa"/>
            <w:vAlign w:val="center"/>
          </w:tcPr>
          <w:p w14:paraId="2AB808CC" w14:textId="77777777" w:rsidR="008D050B" w:rsidRPr="0001028B" w:rsidRDefault="008D050B" w:rsidP="005A39CA">
            <w:pPr>
              <w:spacing w:after="0" w:line="240" w:lineRule="auto"/>
              <w:jc w:val="center"/>
              <w:rPr>
                <w:rFonts w:ascii="Times New Roman" w:eastAsia="Times New Roman" w:hAnsi="Times New Roman" w:cs="Times New Roman"/>
                <w:lang w:eastAsia="pl-PL"/>
              </w:rPr>
            </w:pPr>
          </w:p>
        </w:tc>
        <w:tc>
          <w:tcPr>
            <w:tcW w:w="1418" w:type="dxa"/>
            <w:vAlign w:val="center"/>
          </w:tcPr>
          <w:p w14:paraId="71363BAB"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489C0CDA" w14:textId="77777777" w:rsidR="008D050B" w:rsidRPr="0001028B" w:rsidRDefault="008D050B" w:rsidP="005A39CA">
            <w:pPr>
              <w:spacing w:after="0" w:line="240" w:lineRule="auto"/>
              <w:jc w:val="center"/>
              <w:rPr>
                <w:rFonts w:ascii="Times New Roman" w:eastAsia="Times New Roman" w:hAnsi="Times New Roman" w:cs="Times New Roman"/>
                <w:b/>
                <w:bCs/>
                <w:lang w:eastAsia="pl-PL"/>
              </w:rPr>
            </w:pPr>
          </w:p>
        </w:tc>
        <w:tc>
          <w:tcPr>
            <w:tcW w:w="1276" w:type="dxa"/>
            <w:vAlign w:val="center"/>
          </w:tcPr>
          <w:p w14:paraId="25A5D93E"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668BF564"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r>
      <w:tr w:rsidR="0001028B" w:rsidRPr="0001028B" w14:paraId="472A0872" w14:textId="77777777" w:rsidTr="005A39CA">
        <w:tc>
          <w:tcPr>
            <w:tcW w:w="594" w:type="dxa"/>
            <w:vAlign w:val="center"/>
          </w:tcPr>
          <w:p w14:paraId="5B66AB3B" w14:textId="0D9A0EDA"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vAlign w:val="center"/>
          </w:tcPr>
          <w:p w14:paraId="5B898F7C" w14:textId="77777777" w:rsidR="008D050B" w:rsidRPr="0001028B" w:rsidRDefault="008D050B" w:rsidP="008D050B">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Matrifen</w:t>
            </w:r>
            <w:proofErr w:type="spellEnd"/>
            <w:r w:rsidRPr="0001028B">
              <w:rPr>
                <w:rFonts w:ascii="Times New Roman" w:eastAsia="Times New Roman" w:hAnsi="Times New Roman" w:cs="Times New Roman"/>
                <w:spacing w:val="-6"/>
              </w:rPr>
              <w:t xml:space="preserve"> 0,025mg/h x 5 plastrów</w:t>
            </w:r>
          </w:p>
          <w:p w14:paraId="0CC3E555" w14:textId="5EC23574" w:rsidR="008D050B" w:rsidRPr="0001028B" w:rsidRDefault="008D050B" w:rsidP="008D050B">
            <w:pPr>
              <w:spacing w:after="0" w:line="240" w:lineRule="auto"/>
              <w:rPr>
                <w:rFonts w:ascii="Times New Roman" w:eastAsia="Times New Roman" w:hAnsi="Times New Roman" w:cs="Times New Roman"/>
                <w:bCs/>
                <w:lang w:eastAsia="pl-PL"/>
              </w:rPr>
            </w:pPr>
          </w:p>
        </w:tc>
        <w:tc>
          <w:tcPr>
            <w:tcW w:w="1275" w:type="dxa"/>
            <w:vAlign w:val="center"/>
          </w:tcPr>
          <w:p w14:paraId="52419AC3" w14:textId="2DDC8CA8"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vAlign w:val="center"/>
          </w:tcPr>
          <w:p w14:paraId="39DAFD1D"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12D05F2"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709" w:type="dxa"/>
            <w:vAlign w:val="center"/>
          </w:tcPr>
          <w:p w14:paraId="5749E888" w14:textId="77777777" w:rsidR="008D050B" w:rsidRPr="0001028B" w:rsidRDefault="008D050B" w:rsidP="005A39CA">
            <w:pPr>
              <w:spacing w:after="0" w:line="240" w:lineRule="auto"/>
              <w:jc w:val="center"/>
              <w:rPr>
                <w:rFonts w:ascii="Times New Roman" w:eastAsia="Times New Roman" w:hAnsi="Times New Roman" w:cs="Times New Roman"/>
                <w:lang w:eastAsia="pl-PL"/>
              </w:rPr>
            </w:pPr>
          </w:p>
        </w:tc>
        <w:tc>
          <w:tcPr>
            <w:tcW w:w="1418" w:type="dxa"/>
            <w:vAlign w:val="center"/>
          </w:tcPr>
          <w:p w14:paraId="496A9E85"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1A502A7D" w14:textId="77777777" w:rsidR="008D050B" w:rsidRPr="0001028B" w:rsidRDefault="008D050B" w:rsidP="005A39CA">
            <w:pPr>
              <w:spacing w:after="0" w:line="240" w:lineRule="auto"/>
              <w:jc w:val="center"/>
              <w:rPr>
                <w:rFonts w:ascii="Times New Roman" w:eastAsia="Times New Roman" w:hAnsi="Times New Roman" w:cs="Times New Roman"/>
                <w:b/>
                <w:bCs/>
                <w:lang w:eastAsia="pl-PL"/>
              </w:rPr>
            </w:pPr>
          </w:p>
        </w:tc>
        <w:tc>
          <w:tcPr>
            <w:tcW w:w="1276" w:type="dxa"/>
            <w:vAlign w:val="center"/>
          </w:tcPr>
          <w:p w14:paraId="107AAC8B"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4D3A0DA3"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r>
      <w:tr w:rsidR="0001028B" w:rsidRPr="0001028B" w14:paraId="21744EFD" w14:textId="77777777" w:rsidTr="005A39CA">
        <w:tc>
          <w:tcPr>
            <w:tcW w:w="594" w:type="dxa"/>
          </w:tcPr>
          <w:p w14:paraId="0341CA6A" w14:textId="148FE8C3" w:rsidR="00044A99"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0DFEEABA" w14:textId="6F6B8737" w:rsidR="00044A99" w:rsidRPr="0001028B" w:rsidRDefault="008D050B" w:rsidP="005A39C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spacing w:val="-6"/>
              </w:rPr>
              <w:t>Matrifen</w:t>
            </w:r>
            <w:proofErr w:type="spellEnd"/>
            <w:r w:rsidRPr="0001028B">
              <w:rPr>
                <w:rFonts w:ascii="Times New Roman" w:eastAsia="Times New Roman" w:hAnsi="Times New Roman" w:cs="Times New Roman"/>
                <w:spacing w:val="-6"/>
              </w:rPr>
              <w:t xml:space="preserve"> 50 </w:t>
            </w:r>
            <w:proofErr w:type="spellStart"/>
            <w:r w:rsidRPr="0001028B">
              <w:rPr>
                <w:rFonts w:ascii="Times New Roman" w:eastAsia="Times New Roman" w:hAnsi="Times New Roman" w:cs="Times New Roman"/>
                <w:spacing w:val="-6"/>
              </w:rPr>
              <w:t>mcg</w:t>
            </w:r>
            <w:proofErr w:type="spellEnd"/>
            <w:r w:rsidRPr="0001028B">
              <w:rPr>
                <w:rFonts w:ascii="Times New Roman" w:eastAsia="Times New Roman" w:hAnsi="Times New Roman" w:cs="Times New Roman"/>
                <w:spacing w:val="-6"/>
              </w:rPr>
              <w:t>/h x 5 plastrów</w:t>
            </w:r>
          </w:p>
        </w:tc>
        <w:tc>
          <w:tcPr>
            <w:tcW w:w="1275" w:type="dxa"/>
          </w:tcPr>
          <w:p w14:paraId="077F871E" w14:textId="4BF4DD3A"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3D23A6" w:rsidRPr="0001028B">
              <w:rPr>
                <w:rFonts w:ascii="Times New Roman" w:eastAsia="Times New Roman" w:hAnsi="Times New Roman" w:cs="Times New Roman"/>
                <w:bCs/>
                <w:lang w:eastAsia="pl-PL"/>
              </w:rPr>
              <w:t>5 op.</w:t>
            </w:r>
          </w:p>
          <w:p w14:paraId="426F2E17" w14:textId="77777777" w:rsidR="00044A99" w:rsidRPr="0001028B" w:rsidRDefault="00044A99" w:rsidP="003D23A6">
            <w:pPr>
              <w:spacing w:after="0" w:line="240" w:lineRule="auto"/>
              <w:jc w:val="center"/>
              <w:rPr>
                <w:rFonts w:ascii="Times New Roman" w:eastAsia="Times New Roman" w:hAnsi="Times New Roman" w:cs="Times New Roman"/>
                <w:bCs/>
                <w:lang w:eastAsia="pl-PL"/>
              </w:rPr>
            </w:pPr>
          </w:p>
        </w:tc>
        <w:tc>
          <w:tcPr>
            <w:tcW w:w="1418" w:type="dxa"/>
          </w:tcPr>
          <w:p w14:paraId="3E47F7EE"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69FF3B8D"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F9C851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32AB6ACD"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752CF60A"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58E7C6F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EC97402"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r w:rsidR="0001028B" w:rsidRPr="0001028B" w14:paraId="191EB780" w14:textId="77777777" w:rsidTr="005A39CA">
        <w:tc>
          <w:tcPr>
            <w:tcW w:w="594" w:type="dxa"/>
          </w:tcPr>
          <w:p w14:paraId="3172B106" w14:textId="2CE8E160"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032137F9" w14:textId="77777777" w:rsidR="008D050B" w:rsidRPr="0001028B" w:rsidRDefault="008D050B" w:rsidP="005A39CA">
            <w:pPr>
              <w:spacing w:after="0" w:line="240" w:lineRule="auto"/>
              <w:rPr>
                <w:rFonts w:ascii="Times New Roman" w:eastAsia="Times New Roman" w:hAnsi="Times New Roman" w:cs="Times New Roman"/>
                <w:b/>
                <w:spacing w:val="-6"/>
              </w:rPr>
            </w:pPr>
            <w:proofErr w:type="spellStart"/>
            <w:r w:rsidRPr="0001028B">
              <w:rPr>
                <w:rFonts w:ascii="Times New Roman" w:eastAsia="Times New Roman" w:hAnsi="Times New Roman" w:cs="Times New Roman"/>
                <w:spacing w:val="-6"/>
              </w:rPr>
              <w:t>Metadone</w:t>
            </w:r>
            <w:proofErr w:type="spellEnd"/>
            <w:r w:rsidRPr="0001028B">
              <w:rPr>
                <w:rFonts w:ascii="Times New Roman" w:eastAsia="Times New Roman" w:hAnsi="Times New Roman" w:cs="Times New Roman"/>
                <w:spacing w:val="-6"/>
              </w:rPr>
              <w:t xml:space="preserve"> </w:t>
            </w:r>
            <w:proofErr w:type="spellStart"/>
            <w:r w:rsidRPr="0001028B">
              <w:rPr>
                <w:rFonts w:ascii="Times New Roman" w:eastAsia="Times New Roman" w:hAnsi="Times New Roman" w:cs="Times New Roman"/>
                <w:spacing w:val="-6"/>
              </w:rPr>
              <w:t>hch</w:t>
            </w:r>
            <w:proofErr w:type="spellEnd"/>
            <w:r w:rsidRPr="0001028B">
              <w:rPr>
                <w:rFonts w:ascii="Times New Roman" w:eastAsia="Times New Roman" w:hAnsi="Times New Roman" w:cs="Times New Roman"/>
                <w:spacing w:val="-6"/>
              </w:rPr>
              <w:t xml:space="preserve">. 0,1% </w:t>
            </w:r>
            <w:r w:rsidRPr="0001028B">
              <w:rPr>
                <w:rFonts w:ascii="Times New Roman" w:eastAsia="Times New Roman" w:hAnsi="Times New Roman" w:cs="Times New Roman"/>
                <w:b/>
                <w:spacing w:val="-6"/>
              </w:rPr>
              <w:t>20 ml</w:t>
            </w:r>
          </w:p>
          <w:p w14:paraId="17FE0D19" w14:textId="7CC3EB27" w:rsidR="008D050B" w:rsidRPr="0001028B" w:rsidRDefault="008D050B" w:rsidP="005A39CA">
            <w:pPr>
              <w:spacing w:after="0" w:line="240" w:lineRule="auto"/>
              <w:rPr>
                <w:rFonts w:ascii="Times New Roman" w:eastAsia="Times New Roman" w:hAnsi="Times New Roman" w:cs="Times New Roman"/>
                <w:spacing w:val="-6"/>
              </w:rPr>
            </w:pPr>
          </w:p>
        </w:tc>
        <w:tc>
          <w:tcPr>
            <w:tcW w:w="1275" w:type="dxa"/>
          </w:tcPr>
          <w:p w14:paraId="08492A5D" w14:textId="54DFB70A"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 op.</w:t>
            </w:r>
          </w:p>
        </w:tc>
        <w:tc>
          <w:tcPr>
            <w:tcW w:w="1418" w:type="dxa"/>
          </w:tcPr>
          <w:p w14:paraId="79EAE0B0"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42BAB4E7"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0FBACA3A"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0BECD16A"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172A87C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55A7C6F1"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087E9BD"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01028B" w:rsidRPr="0001028B" w14:paraId="3AFA0E2F" w14:textId="77777777" w:rsidTr="005A39CA">
        <w:tc>
          <w:tcPr>
            <w:tcW w:w="594" w:type="dxa"/>
          </w:tcPr>
          <w:p w14:paraId="72473C59" w14:textId="55CC33F2" w:rsidR="000B170A"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tc>
        <w:tc>
          <w:tcPr>
            <w:tcW w:w="3229" w:type="dxa"/>
          </w:tcPr>
          <w:p w14:paraId="6CE0CB9E" w14:textId="77777777" w:rsidR="000B170A" w:rsidRPr="0001028B" w:rsidRDefault="000B170A"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Morphini</w:t>
            </w:r>
            <w:proofErr w:type="spellEnd"/>
            <w:r w:rsidRPr="0001028B">
              <w:rPr>
                <w:rFonts w:ascii="Times New Roman" w:eastAsia="Times New Roman" w:hAnsi="Times New Roman" w:cs="Times New Roman"/>
                <w:spacing w:val="-6"/>
              </w:rPr>
              <w:t xml:space="preserve">  10mg/ml x 10 ampułek</w:t>
            </w:r>
          </w:p>
          <w:p w14:paraId="31E31AD1" w14:textId="467E0DB6" w:rsidR="000B170A" w:rsidRPr="0001028B" w:rsidRDefault="000B170A" w:rsidP="005A39CA">
            <w:pPr>
              <w:spacing w:after="0" w:line="240" w:lineRule="auto"/>
              <w:rPr>
                <w:rFonts w:ascii="Times New Roman" w:eastAsia="Times New Roman" w:hAnsi="Times New Roman" w:cs="Times New Roman"/>
                <w:spacing w:val="-6"/>
              </w:rPr>
            </w:pPr>
          </w:p>
        </w:tc>
        <w:tc>
          <w:tcPr>
            <w:tcW w:w="1275" w:type="dxa"/>
          </w:tcPr>
          <w:p w14:paraId="7088A0C2" w14:textId="44D0034A" w:rsidR="000B170A" w:rsidRPr="0001028B" w:rsidRDefault="000B170A"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448C34B4"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7" w:type="dxa"/>
          </w:tcPr>
          <w:p w14:paraId="51CEAB8A"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709" w:type="dxa"/>
          </w:tcPr>
          <w:p w14:paraId="0097B849"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8" w:type="dxa"/>
          </w:tcPr>
          <w:p w14:paraId="57857241"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7" w:type="dxa"/>
          </w:tcPr>
          <w:p w14:paraId="357D0820"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276" w:type="dxa"/>
          </w:tcPr>
          <w:p w14:paraId="18AD70C5"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7" w:type="dxa"/>
          </w:tcPr>
          <w:p w14:paraId="50CBF16F" w14:textId="77777777" w:rsidR="000B170A" w:rsidRPr="0001028B" w:rsidRDefault="000B170A" w:rsidP="005A39CA">
            <w:pPr>
              <w:spacing w:after="0" w:line="240" w:lineRule="auto"/>
              <w:rPr>
                <w:rFonts w:ascii="Times New Roman" w:eastAsia="Times New Roman" w:hAnsi="Times New Roman" w:cs="Times New Roman"/>
                <w:b/>
                <w:lang w:eastAsia="pl-PL"/>
              </w:rPr>
            </w:pPr>
          </w:p>
        </w:tc>
      </w:tr>
      <w:tr w:rsidR="0001028B" w:rsidRPr="0001028B" w14:paraId="63276AF5" w14:textId="77777777" w:rsidTr="005A39CA">
        <w:tc>
          <w:tcPr>
            <w:tcW w:w="594" w:type="dxa"/>
          </w:tcPr>
          <w:p w14:paraId="4AB916C3" w14:textId="76832128" w:rsidR="008D050B"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r w:rsidR="003D23A6" w:rsidRPr="0001028B">
              <w:rPr>
                <w:rFonts w:ascii="Times New Roman" w:eastAsia="Times New Roman" w:hAnsi="Times New Roman" w:cs="Times New Roman"/>
                <w:bCs/>
                <w:lang w:eastAsia="pl-PL"/>
              </w:rPr>
              <w:t>.</w:t>
            </w:r>
          </w:p>
        </w:tc>
        <w:tc>
          <w:tcPr>
            <w:tcW w:w="3229" w:type="dxa"/>
          </w:tcPr>
          <w:p w14:paraId="463FCFCF" w14:textId="77777777" w:rsidR="008D050B" w:rsidRPr="0001028B" w:rsidRDefault="008D050B"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Oxycodon</w:t>
            </w:r>
            <w:proofErr w:type="spellEnd"/>
            <w:r w:rsidRPr="0001028B">
              <w:rPr>
                <w:rFonts w:ascii="Times New Roman" w:eastAsia="Times New Roman" w:hAnsi="Times New Roman" w:cs="Times New Roman"/>
                <w:spacing w:val="-6"/>
              </w:rPr>
              <w:t xml:space="preserve"> 10mg/ml x 10 ampułek</w:t>
            </w:r>
          </w:p>
          <w:p w14:paraId="39AB0AD6" w14:textId="159312AA" w:rsidR="003D23A6" w:rsidRPr="0001028B" w:rsidRDefault="003D23A6" w:rsidP="005A39CA">
            <w:pPr>
              <w:spacing w:after="0" w:line="240" w:lineRule="auto"/>
              <w:rPr>
                <w:rFonts w:ascii="Times New Roman" w:eastAsia="Times New Roman" w:hAnsi="Times New Roman" w:cs="Times New Roman"/>
                <w:spacing w:val="-6"/>
              </w:rPr>
            </w:pPr>
          </w:p>
        </w:tc>
        <w:tc>
          <w:tcPr>
            <w:tcW w:w="1275" w:type="dxa"/>
          </w:tcPr>
          <w:p w14:paraId="71CB7EF8" w14:textId="609C796E"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100 </w:t>
            </w:r>
            <w:proofErr w:type="spellStart"/>
            <w:r w:rsidRPr="0001028B">
              <w:rPr>
                <w:rFonts w:ascii="Times New Roman" w:eastAsia="Times New Roman" w:hAnsi="Times New Roman" w:cs="Times New Roman"/>
                <w:bCs/>
                <w:lang w:eastAsia="pl-PL"/>
              </w:rPr>
              <w:t>op</w:t>
            </w:r>
            <w:proofErr w:type="spellEnd"/>
          </w:p>
        </w:tc>
        <w:tc>
          <w:tcPr>
            <w:tcW w:w="1418" w:type="dxa"/>
          </w:tcPr>
          <w:p w14:paraId="26D2D805"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01B60F43"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40742FD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445C354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074E466"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3F6ADD5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01BA4CF8"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01028B" w:rsidRPr="0001028B" w14:paraId="4825F892" w14:textId="77777777" w:rsidTr="005A39CA">
        <w:tc>
          <w:tcPr>
            <w:tcW w:w="594" w:type="dxa"/>
          </w:tcPr>
          <w:p w14:paraId="77802A07" w14:textId="3BC507AF" w:rsidR="008D050B"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r w:rsidR="003D23A6" w:rsidRPr="0001028B">
              <w:rPr>
                <w:rFonts w:ascii="Times New Roman" w:eastAsia="Times New Roman" w:hAnsi="Times New Roman" w:cs="Times New Roman"/>
                <w:bCs/>
                <w:lang w:eastAsia="pl-PL"/>
              </w:rPr>
              <w:t>.</w:t>
            </w:r>
          </w:p>
        </w:tc>
        <w:tc>
          <w:tcPr>
            <w:tcW w:w="3229" w:type="dxa"/>
          </w:tcPr>
          <w:p w14:paraId="0AD93E7D" w14:textId="341E631F" w:rsidR="008D050B" w:rsidRPr="0001028B" w:rsidRDefault="008D050B"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Buprenorphine</w:t>
            </w:r>
            <w:proofErr w:type="spellEnd"/>
            <w:r w:rsidRPr="0001028B">
              <w:rPr>
                <w:rFonts w:ascii="Times New Roman" w:eastAsia="Times New Roman" w:hAnsi="Times New Roman" w:cs="Times New Roman"/>
                <w:spacing w:val="-6"/>
              </w:rPr>
              <w:t xml:space="preserve"> 35 </w:t>
            </w:r>
            <w:proofErr w:type="spellStart"/>
            <w:r w:rsidRPr="0001028B">
              <w:rPr>
                <w:rFonts w:ascii="Times New Roman" w:eastAsia="Times New Roman" w:hAnsi="Times New Roman" w:cs="Times New Roman"/>
                <w:spacing w:val="-6"/>
              </w:rPr>
              <w:t>mcg</w:t>
            </w:r>
            <w:proofErr w:type="spellEnd"/>
            <w:r w:rsidRPr="0001028B">
              <w:rPr>
                <w:rFonts w:ascii="Times New Roman" w:eastAsia="Times New Roman" w:hAnsi="Times New Roman" w:cs="Times New Roman"/>
                <w:spacing w:val="-6"/>
              </w:rPr>
              <w:t>/h x 5 plastrów</w:t>
            </w:r>
          </w:p>
        </w:tc>
        <w:tc>
          <w:tcPr>
            <w:tcW w:w="1275" w:type="dxa"/>
          </w:tcPr>
          <w:p w14:paraId="4B3F0346" w14:textId="5B856F6F"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 op.</w:t>
            </w:r>
          </w:p>
        </w:tc>
        <w:tc>
          <w:tcPr>
            <w:tcW w:w="1418" w:type="dxa"/>
          </w:tcPr>
          <w:p w14:paraId="4B6D614E"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3E3AD51D"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720E82F6"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31C317DF"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4778D45"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19735FF1"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7A346C26"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01028B" w:rsidRPr="0001028B" w14:paraId="3F57290E" w14:textId="77777777" w:rsidTr="005A39CA">
        <w:tc>
          <w:tcPr>
            <w:tcW w:w="594" w:type="dxa"/>
          </w:tcPr>
          <w:p w14:paraId="0F106671" w14:textId="63B5E664" w:rsidR="008D050B"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r w:rsidR="003D23A6" w:rsidRPr="0001028B">
              <w:rPr>
                <w:rFonts w:ascii="Times New Roman" w:eastAsia="Times New Roman" w:hAnsi="Times New Roman" w:cs="Times New Roman"/>
                <w:bCs/>
                <w:lang w:eastAsia="pl-PL"/>
              </w:rPr>
              <w:t>.</w:t>
            </w:r>
          </w:p>
        </w:tc>
        <w:tc>
          <w:tcPr>
            <w:tcW w:w="3229" w:type="dxa"/>
          </w:tcPr>
          <w:p w14:paraId="0336B075" w14:textId="1914200D" w:rsidR="008D050B" w:rsidRPr="0001028B" w:rsidRDefault="008D050B"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Buprenorphine</w:t>
            </w:r>
            <w:proofErr w:type="spellEnd"/>
            <w:r w:rsidRPr="0001028B">
              <w:rPr>
                <w:rFonts w:ascii="Times New Roman" w:eastAsia="Times New Roman" w:hAnsi="Times New Roman" w:cs="Times New Roman"/>
                <w:spacing w:val="-6"/>
              </w:rPr>
              <w:t xml:space="preserve"> 52,5 </w:t>
            </w:r>
            <w:proofErr w:type="spellStart"/>
            <w:r w:rsidRPr="0001028B">
              <w:rPr>
                <w:rFonts w:ascii="Times New Roman" w:eastAsia="Times New Roman" w:hAnsi="Times New Roman" w:cs="Times New Roman"/>
                <w:spacing w:val="-6"/>
              </w:rPr>
              <w:t>mcg</w:t>
            </w:r>
            <w:proofErr w:type="spellEnd"/>
            <w:r w:rsidRPr="0001028B">
              <w:rPr>
                <w:rFonts w:ascii="Times New Roman" w:eastAsia="Times New Roman" w:hAnsi="Times New Roman" w:cs="Times New Roman"/>
                <w:spacing w:val="-6"/>
              </w:rPr>
              <w:t>/h x 5 plastrów</w:t>
            </w:r>
          </w:p>
        </w:tc>
        <w:tc>
          <w:tcPr>
            <w:tcW w:w="1275" w:type="dxa"/>
          </w:tcPr>
          <w:p w14:paraId="641C1CD8" w14:textId="3A23F883"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 op.</w:t>
            </w:r>
          </w:p>
        </w:tc>
        <w:tc>
          <w:tcPr>
            <w:tcW w:w="1418" w:type="dxa"/>
          </w:tcPr>
          <w:p w14:paraId="258B67FC"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7020ED09"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3A325ED7"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396D3F97"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F2D4365"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767F54BA"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0DE25803"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3D23A6" w:rsidRPr="0001028B" w14:paraId="719ED36D" w14:textId="77777777" w:rsidTr="005A39CA">
        <w:tc>
          <w:tcPr>
            <w:tcW w:w="594" w:type="dxa"/>
          </w:tcPr>
          <w:p w14:paraId="21E6FAD8" w14:textId="54F700B1" w:rsidR="003D23A6"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r w:rsidR="003D23A6" w:rsidRPr="0001028B">
              <w:rPr>
                <w:rFonts w:ascii="Times New Roman" w:eastAsia="Times New Roman" w:hAnsi="Times New Roman" w:cs="Times New Roman"/>
                <w:bCs/>
                <w:lang w:eastAsia="pl-PL"/>
              </w:rPr>
              <w:t>.</w:t>
            </w:r>
          </w:p>
        </w:tc>
        <w:tc>
          <w:tcPr>
            <w:tcW w:w="3229" w:type="dxa"/>
          </w:tcPr>
          <w:p w14:paraId="353203CA" w14:textId="6344E42A" w:rsidR="003D23A6" w:rsidRPr="0001028B" w:rsidRDefault="003D23A6"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Midazolam</w:t>
            </w:r>
            <w:proofErr w:type="spellEnd"/>
            <w:r w:rsidRPr="0001028B">
              <w:rPr>
                <w:rFonts w:ascii="Times New Roman" w:eastAsia="Times New Roman" w:hAnsi="Times New Roman" w:cs="Times New Roman"/>
                <w:spacing w:val="-6"/>
              </w:rPr>
              <w:t xml:space="preserve"> 2,5mg/0,5ml x 4 strzykawki</w:t>
            </w:r>
          </w:p>
        </w:tc>
        <w:tc>
          <w:tcPr>
            <w:tcW w:w="1275" w:type="dxa"/>
          </w:tcPr>
          <w:p w14:paraId="5AC8359F" w14:textId="4DD428BA" w:rsidR="003D23A6"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 op.</w:t>
            </w:r>
          </w:p>
        </w:tc>
        <w:tc>
          <w:tcPr>
            <w:tcW w:w="1418" w:type="dxa"/>
          </w:tcPr>
          <w:p w14:paraId="4DBDFB6A"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7" w:type="dxa"/>
          </w:tcPr>
          <w:p w14:paraId="0C62E582"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709" w:type="dxa"/>
          </w:tcPr>
          <w:p w14:paraId="490B5117"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8" w:type="dxa"/>
          </w:tcPr>
          <w:p w14:paraId="5232C748"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7" w:type="dxa"/>
          </w:tcPr>
          <w:p w14:paraId="0113EC87"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276" w:type="dxa"/>
          </w:tcPr>
          <w:p w14:paraId="7465A293"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7" w:type="dxa"/>
          </w:tcPr>
          <w:p w14:paraId="7A1ACFB2" w14:textId="77777777" w:rsidR="003D23A6" w:rsidRPr="0001028B" w:rsidRDefault="003D23A6" w:rsidP="005A39CA">
            <w:pPr>
              <w:spacing w:after="0" w:line="240" w:lineRule="auto"/>
              <w:rPr>
                <w:rFonts w:ascii="Times New Roman" w:eastAsia="Times New Roman" w:hAnsi="Times New Roman" w:cs="Times New Roman"/>
                <w:b/>
                <w:lang w:eastAsia="pl-PL"/>
              </w:rPr>
            </w:pPr>
          </w:p>
        </w:tc>
      </w:tr>
    </w:tbl>
    <w:p w14:paraId="303C2F3D" w14:textId="0C47BA78"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36C94FC2" w14:textId="640587DC"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433A0094" w14:textId="2334F8B2"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423590B7" w14:textId="1BFDA455"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6C962146" w14:textId="568776CF"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25E5D11F" w14:textId="7C9457A4"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61F3366C" w14:textId="4A7BB336"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069700A1" w14:textId="53B9A6F2" w:rsidR="003D23A6"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 PAKIET NR  14</w:t>
      </w:r>
    </w:p>
    <w:p w14:paraId="56998D45"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6F66ECCC" w14:textId="77777777" w:rsidTr="005A39CA">
        <w:tc>
          <w:tcPr>
            <w:tcW w:w="594" w:type="dxa"/>
            <w:vAlign w:val="center"/>
          </w:tcPr>
          <w:p w14:paraId="5BCD746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73F728D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6BE6E4B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13E1699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99CC4B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1E33417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2F62AF9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7F82E3D"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0712E54E"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7AF3A0A6"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6FBDC40D" w14:textId="77777777" w:rsidTr="005A39CA">
        <w:tc>
          <w:tcPr>
            <w:tcW w:w="594" w:type="dxa"/>
          </w:tcPr>
          <w:p w14:paraId="5A974EE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79BB23C5" w14:textId="1B7ED2CE" w:rsidR="00044A99" w:rsidRPr="0001028B" w:rsidRDefault="007D3D3D"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szCs w:val="24"/>
                <w:lang w:val="en-US"/>
              </w:rPr>
              <w:t xml:space="preserve">Sildenafil 20mg x 90 </w:t>
            </w:r>
            <w:proofErr w:type="spellStart"/>
            <w:r w:rsidRPr="0001028B">
              <w:rPr>
                <w:rFonts w:ascii="Times New Roman" w:hAnsi="Times New Roman" w:cs="Times New Roman"/>
                <w:szCs w:val="24"/>
                <w:lang w:val="en-US"/>
              </w:rPr>
              <w:t>tabletek</w:t>
            </w:r>
            <w:proofErr w:type="spellEnd"/>
          </w:p>
        </w:tc>
        <w:tc>
          <w:tcPr>
            <w:tcW w:w="1275" w:type="dxa"/>
          </w:tcPr>
          <w:p w14:paraId="1B5848AF" w14:textId="583D3A88"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7D3D3D" w:rsidRPr="0001028B">
              <w:rPr>
                <w:rFonts w:ascii="Times New Roman" w:eastAsia="Times New Roman" w:hAnsi="Times New Roman" w:cs="Times New Roman"/>
                <w:bCs/>
                <w:lang w:eastAsia="pl-PL"/>
              </w:rPr>
              <w:t>100 op.</w:t>
            </w:r>
          </w:p>
          <w:p w14:paraId="24E92ED4"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20B638E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09B1F77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0B6F929C"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5258203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19D9E5DC"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5753DBA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71E4805"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1D80B647"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68F0B37"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474C755" w14:textId="77777777" w:rsidR="00CE349E" w:rsidRPr="0001028B" w:rsidRDefault="00CE349E" w:rsidP="00CE349E">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5F0FBD9A" w14:textId="77777777" w:rsidR="00CE349E" w:rsidRPr="0001028B" w:rsidRDefault="00CE349E" w:rsidP="00CE349E">
      <w:pPr>
        <w:spacing w:after="0" w:line="240" w:lineRule="auto"/>
        <w:jc w:val="both"/>
        <w:rPr>
          <w:rFonts w:ascii="Times New Roman" w:eastAsia="Times New Roman" w:hAnsi="Times New Roman" w:cs="Times New Roman"/>
          <w:lang w:eastAsia="pl-PL"/>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D5D1D8A"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4448049"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55170A0"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6F940C7"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FE7C52C"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C77FBC4"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32FEAB8"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CDD9CA9"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12EB21C"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8EFF2B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282E66F"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9FCB37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0616E2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D87A7C3"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9557205"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09BF5D6"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6567CC4" w14:textId="77777777" w:rsidR="00BB5CF7" w:rsidRPr="0001028B" w:rsidRDefault="00BB5CF7"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112E4727" w14:textId="64A2106D" w:rsidR="00044A9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15</w:t>
      </w:r>
    </w:p>
    <w:p w14:paraId="36EFDE6F"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1AB2DADB" w14:textId="77777777" w:rsidTr="005A39CA">
        <w:tc>
          <w:tcPr>
            <w:tcW w:w="594" w:type="dxa"/>
            <w:vAlign w:val="center"/>
          </w:tcPr>
          <w:p w14:paraId="2B350A1D"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2CD1C07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05D09AF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2ED5255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2060B8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7CF588E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72928CC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B2F1C88"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59668BC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E0E6E86"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712ABCB0" w14:textId="77777777" w:rsidTr="005A39CA">
        <w:tc>
          <w:tcPr>
            <w:tcW w:w="594" w:type="dxa"/>
          </w:tcPr>
          <w:p w14:paraId="5A82C4A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2534DE69" w14:textId="77777777" w:rsidR="007D3D3D" w:rsidRPr="0001028B" w:rsidRDefault="007D3D3D" w:rsidP="007D3D3D">
            <w:pPr>
              <w:spacing w:after="0" w:line="240" w:lineRule="auto"/>
              <w:rPr>
                <w:rFonts w:ascii="Times New Roman" w:eastAsia="Calibri" w:hAnsi="Times New Roman" w:cs="Times New Roman"/>
                <w:bCs/>
                <w:lang w:eastAsia="ar-SA"/>
              </w:rPr>
            </w:pPr>
            <w:r w:rsidRPr="0001028B">
              <w:rPr>
                <w:rFonts w:ascii="Times New Roman" w:eastAsia="Calibri" w:hAnsi="Times New Roman" w:cs="Times New Roman"/>
                <w:bCs/>
                <w:lang w:eastAsia="ar-SA"/>
              </w:rPr>
              <w:t xml:space="preserve">Spray do usuwania opatrunków samoprzylepnych, 100% </w:t>
            </w:r>
            <w:proofErr w:type="spellStart"/>
            <w:r w:rsidRPr="0001028B">
              <w:rPr>
                <w:rFonts w:ascii="Times New Roman" w:eastAsia="Calibri" w:hAnsi="Times New Roman" w:cs="Times New Roman"/>
                <w:bCs/>
                <w:lang w:eastAsia="ar-SA"/>
              </w:rPr>
              <w:t>disiloksanu</w:t>
            </w:r>
            <w:proofErr w:type="spellEnd"/>
            <w:r w:rsidRPr="0001028B">
              <w:rPr>
                <w:rFonts w:ascii="Times New Roman" w:eastAsia="Calibri" w:hAnsi="Times New Roman" w:cs="Times New Roman"/>
                <w:bCs/>
                <w:lang w:eastAsia="ar-SA"/>
              </w:rPr>
              <w:t xml:space="preserve">, </w:t>
            </w:r>
          </w:p>
          <w:p w14:paraId="784537C9" w14:textId="77777777" w:rsidR="007D3D3D" w:rsidRPr="0001028B" w:rsidRDefault="007D3D3D" w:rsidP="007D3D3D">
            <w:pPr>
              <w:spacing w:after="0" w:line="240" w:lineRule="auto"/>
              <w:rPr>
                <w:rFonts w:ascii="Times New Roman" w:eastAsia="Calibri" w:hAnsi="Times New Roman" w:cs="Times New Roman"/>
                <w:bCs/>
                <w:lang w:eastAsia="ar-SA"/>
              </w:rPr>
            </w:pPr>
            <w:r w:rsidRPr="0001028B">
              <w:rPr>
                <w:rFonts w:ascii="Times New Roman" w:eastAsia="Calibri" w:hAnsi="Times New Roman" w:cs="Times New Roman"/>
                <w:bCs/>
                <w:lang w:eastAsia="ar-SA"/>
              </w:rPr>
              <w:t xml:space="preserve">bez substancji zapachowych, </w:t>
            </w:r>
          </w:p>
          <w:p w14:paraId="127A0B77" w14:textId="77777777" w:rsidR="007D3D3D" w:rsidRPr="0001028B" w:rsidRDefault="007D3D3D" w:rsidP="007D3D3D">
            <w:pPr>
              <w:spacing w:after="0" w:line="240" w:lineRule="auto"/>
              <w:rPr>
                <w:rFonts w:ascii="Times New Roman" w:eastAsia="Calibri" w:hAnsi="Times New Roman" w:cs="Times New Roman"/>
                <w:bCs/>
                <w:lang w:eastAsia="ar-SA"/>
              </w:rPr>
            </w:pPr>
            <w:r w:rsidRPr="0001028B">
              <w:rPr>
                <w:rFonts w:ascii="Times New Roman" w:eastAsia="Calibri" w:hAnsi="Times New Roman" w:cs="Times New Roman"/>
                <w:bCs/>
                <w:lang w:eastAsia="ar-SA"/>
              </w:rPr>
              <w:t>bez propanu i butanu, bez alkoholu.</w:t>
            </w:r>
          </w:p>
          <w:p w14:paraId="65BFCE67" w14:textId="6F168801" w:rsidR="00044A99" w:rsidRPr="0001028B" w:rsidRDefault="007D3D3D" w:rsidP="007D3D3D">
            <w:pPr>
              <w:spacing w:after="0" w:line="240" w:lineRule="auto"/>
              <w:rPr>
                <w:rFonts w:ascii="Times New Roman" w:eastAsia="Times New Roman" w:hAnsi="Times New Roman" w:cs="Times New Roman"/>
                <w:bCs/>
                <w:lang w:eastAsia="pl-PL"/>
              </w:rPr>
            </w:pPr>
            <w:r w:rsidRPr="0001028B">
              <w:rPr>
                <w:rFonts w:ascii="Times New Roman" w:eastAsia="Calibri" w:hAnsi="Times New Roman" w:cs="Times New Roman"/>
                <w:bCs/>
                <w:lang w:eastAsia="ar-SA"/>
              </w:rPr>
              <w:t>Opakowanie a 50 ml</w:t>
            </w:r>
          </w:p>
        </w:tc>
        <w:tc>
          <w:tcPr>
            <w:tcW w:w="1275" w:type="dxa"/>
          </w:tcPr>
          <w:p w14:paraId="0A5E300B" w14:textId="77777777"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5A65DBAE" w14:textId="23DEF3C7" w:rsidR="00044A99" w:rsidRPr="0001028B" w:rsidRDefault="007D3D3D"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1000 op.</w:t>
            </w:r>
          </w:p>
        </w:tc>
        <w:tc>
          <w:tcPr>
            <w:tcW w:w="1418" w:type="dxa"/>
          </w:tcPr>
          <w:p w14:paraId="10A97935"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509B954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BBBD43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6FC9E825"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2FDBD871"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200B2A6A"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6766E34C"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4D70489F" w14:textId="75C1B77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23A8F3EE" w14:textId="4A5FC5AB"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572EFE4C" w14:textId="40DE86E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3E9DE80" w14:textId="2E09B02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4B70E2C" w14:textId="3DA7978F"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16E202A" w14:textId="58D4D59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812854D" w14:textId="7990C27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18089C6" w14:textId="7B323C3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3D9254" w14:textId="422373C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51CD21C" w14:textId="1DB566F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33B2588" w14:textId="1F1BC786"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7C20F7D" w14:textId="3AD8DD8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CB7DAA4" w14:textId="244B817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FB1D145" w14:textId="63B6429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2269FA8" w14:textId="7EC7DE5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4A8FE60" w14:textId="72339C3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0FBCC2F"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25C1453" w14:textId="11848A19"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24B2A1AC" w14:textId="653E60A6" w:rsidR="007D3D3D"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16</w:t>
      </w:r>
    </w:p>
    <w:p w14:paraId="018C2705" w14:textId="78C1ADE0"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145EA93A" w14:textId="77777777" w:rsidTr="00125795">
        <w:tc>
          <w:tcPr>
            <w:tcW w:w="594" w:type="dxa"/>
            <w:vAlign w:val="center"/>
          </w:tcPr>
          <w:p w14:paraId="6A670E92"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bookmarkStart w:id="6" w:name="_Hlk165272096"/>
            <w:r w:rsidRPr="0001028B">
              <w:rPr>
                <w:rFonts w:ascii="Times New Roman" w:eastAsia="Times New Roman" w:hAnsi="Times New Roman" w:cs="Times New Roman"/>
                <w:bCs/>
                <w:lang w:eastAsia="pl-PL"/>
              </w:rPr>
              <w:t>Lp.</w:t>
            </w:r>
          </w:p>
        </w:tc>
        <w:tc>
          <w:tcPr>
            <w:tcW w:w="3229" w:type="dxa"/>
            <w:vAlign w:val="center"/>
          </w:tcPr>
          <w:p w14:paraId="0EA6D5C0"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162F10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3BC48D6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7E72752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8060C6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B158E39"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4FE0842"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108FA705"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72071287"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59C6971B" w14:textId="77777777" w:rsidTr="00125795">
        <w:tc>
          <w:tcPr>
            <w:tcW w:w="594" w:type="dxa"/>
          </w:tcPr>
          <w:p w14:paraId="0E8EC40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16021B1B" w14:textId="72523B55" w:rsidR="007D3D3D" w:rsidRPr="0001028B" w:rsidRDefault="000B170A"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Medikinet</w:t>
            </w:r>
            <w:proofErr w:type="spellEnd"/>
            <w:r w:rsidRPr="0001028B">
              <w:rPr>
                <w:rFonts w:ascii="Times New Roman" w:eastAsia="Times New Roman" w:hAnsi="Times New Roman" w:cs="Times New Roman"/>
                <w:lang w:val="en-US"/>
              </w:rPr>
              <w:t xml:space="preserve"> CR 10mg x 30 </w:t>
            </w:r>
            <w:proofErr w:type="spellStart"/>
            <w:r w:rsidRPr="0001028B">
              <w:rPr>
                <w:rFonts w:ascii="Times New Roman" w:eastAsia="Times New Roman" w:hAnsi="Times New Roman" w:cs="Times New Roman"/>
                <w:lang w:val="en-US"/>
              </w:rPr>
              <w:t>kapsułek</w:t>
            </w:r>
            <w:proofErr w:type="spellEnd"/>
          </w:p>
        </w:tc>
        <w:tc>
          <w:tcPr>
            <w:tcW w:w="1275" w:type="dxa"/>
          </w:tcPr>
          <w:p w14:paraId="69D68BE2" w14:textId="4299D32C" w:rsidR="007D3D3D" w:rsidRPr="0001028B" w:rsidRDefault="007D3D3D"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0B170A" w:rsidRPr="0001028B">
              <w:rPr>
                <w:rFonts w:ascii="Times New Roman" w:eastAsia="Times New Roman" w:hAnsi="Times New Roman" w:cs="Times New Roman"/>
                <w:bCs/>
                <w:lang w:eastAsia="pl-PL"/>
              </w:rPr>
              <w:t>2</w:t>
            </w:r>
            <w:r w:rsidRPr="0001028B">
              <w:rPr>
                <w:rFonts w:ascii="Times New Roman" w:eastAsia="Times New Roman" w:hAnsi="Times New Roman" w:cs="Times New Roman"/>
                <w:bCs/>
                <w:lang w:eastAsia="pl-PL"/>
              </w:rPr>
              <w:t>0 op.</w:t>
            </w:r>
          </w:p>
          <w:p w14:paraId="66C15C54" w14:textId="77777777" w:rsidR="007D3D3D" w:rsidRPr="0001028B" w:rsidRDefault="007D3D3D" w:rsidP="00125795">
            <w:pPr>
              <w:spacing w:after="0" w:line="240" w:lineRule="auto"/>
              <w:rPr>
                <w:rFonts w:ascii="Times New Roman" w:eastAsia="Times New Roman" w:hAnsi="Times New Roman" w:cs="Times New Roman"/>
                <w:bCs/>
                <w:lang w:eastAsia="pl-PL"/>
              </w:rPr>
            </w:pPr>
          </w:p>
        </w:tc>
        <w:tc>
          <w:tcPr>
            <w:tcW w:w="1418" w:type="dxa"/>
          </w:tcPr>
          <w:p w14:paraId="22FFECB1"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4F28048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4D42EB7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1B50ED95"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0AB7386F"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31FCC2D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48CC1ECE"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43037FDF" w14:textId="77777777" w:rsidTr="00125795">
        <w:tc>
          <w:tcPr>
            <w:tcW w:w="594" w:type="dxa"/>
          </w:tcPr>
          <w:p w14:paraId="6C631E7B" w14:textId="04E4D8AF"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56101B46" w14:textId="77777777"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Medikinet</w:t>
            </w:r>
            <w:proofErr w:type="spellEnd"/>
            <w:r w:rsidRPr="0001028B">
              <w:rPr>
                <w:rFonts w:ascii="Times New Roman" w:eastAsia="Times New Roman" w:hAnsi="Times New Roman" w:cs="Times New Roman"/>
                <w:lang w:val="en-US"/>
              </w:rPr>
              <w:t xml:space="preserve"> CR 20mg x 30 </w:t>
            </w:r>
            <w:proofErr w:type="spellStart"/>
            <w:r w:rsidRPr="0001028B">
              <w:rPr>
                <w:rFonts w:ascii="Times New Roman" w:eastAsia="Times New Roman" w:hAnsi="Times New Roman" w:cs="Times New Roman"/>
                <w:lang w:val="en-US"/>
              </w:rPr>
              <w:t>kapsułek</w:t>
            </w:r>
            <w:proofErr w:type="spellEnd"/>
          </w:p>
          <w:p w14:paraId="31953AD0" w14:textId="328FE9FB" w:rsidR="000B170A" w:rsidRPr="0001028B" w:rsidRDefault="000B170A" w:rsidP="00125795">
            <w:pPr>
              <w:spacing w:after="0" w:line="240" w:lineRule="auto"/>
              <w:rPr>
                <w:rFonts w:ascii="Times New Roman" w:eastAsia="Times New Roman" w:hAnsi="Times New Roman" w:cs="Times New Roman"/>
                <w:lang w:val="en-US"/>
              </w:rPr>
            </w:pPr>
          </w:p>
        </w:tc>
        <w:tc>
          <w:tcPr>
            <w:tcW w:w="1275" w:type="dxa"/>
          </w:tcPr>
          <w:p w14:paraId="44FE0738" w14:textId="580006E2"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20 </w:t>
            </w:r>
            <w:proofErr w:type="spellStart"/>
            <w:r w:rsidRPr="0001028B">
              <w:rPr>
                <w:rFonts w:ascii="Times New Roman" w:eastAsia="Times New Roman" w:hAnsi="Times New Roman" w:cs="Times New Roman"/>
                <w:bCs/>
                <w:lang w:eastAsia="pl-PL"/>
              </w:rPr>
              <w:t>op</w:t>
            </w:r>
            <w:proofErr w:type="spellEnd"/>
          </w:p>
        </w:tc>
        <w:tc>
          <w:tcPr>
            <w:tcW w:w="1418" w:type="dxa"/>
          </w:tcPr>
          <w:p w14:paraId="6067B80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60B9F5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06ED7CD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5FDA231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E80CF9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3EA7DFF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946FA77"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0674431E" w14:textId="77777777" w:rsidTr="00125795">
        <w:tc>
          <w:tcPr>
            <w:tcW w:w="594" w:type="dxa"/>
          </w:tcPr>
          <w:p w14:paraId="36205670" w14:textId="30392FE8"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11A0D9B6" w14:textId="6E8781AC"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Mirtazapinum</w:t>
            </w:r>
            <w:proofErr w:type="spellEnd"/>
            <w:r w:rsidRPr="0001028B">
              <w:rPr>
                <w:rFonts w:ascii="Times New Roman" w:eastAsia="Times New Roman" w:hAnsi="Times New Roman" w:cs="Times New Roman"/>
                <w:lang w:val="en-US"/>
              </w:rPr>
              <w:t xml:space="preserve">  30  mg  </w:t>
            </w:r>
            <w:proofErr w:type="spellStart"/>
            <w:r w:rsidRPr="0001028B">
              <w:rPr>
                <w:rFonts w:ascii="Times New Roman" w:eastAsia="Times New Roman" w:hAnsi="Times New Roman" w:cs="Times New Roman"/>
                <w:lang w:val="en-US"/>
              </w:rPr>
              <w:t>tabletka</w:t>
            </w:r>
            <w:proofErr w:type="spellEnd"/>
            <w:r w:rsidRPr="0001028B">
              <w:rPr>
                <w:rFonts w:ascii="Times New Roman" w:eastAsia="Times New Roman" w:hAnsi="Times New Roman" w:cs="Times New Roman"/>
                <w:lang w:val="en-US"/>
              </w:rPr>
              <w:t xml:space="preserve">  x  30</w:t>
            </w:r>
          </w:p>
        </w:tc>
        <w:tc>
          <w:tcPr>
            <w:tcW w:w="1275" w:type="dxa"/>
          </w:tcPr>
          <w:p w14:paraId="62CCD87B" w14:textId="3DC8028C"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6799DDD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14DF93CA"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60355F5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7A972D7F"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14B95760"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559C9A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098F178"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4DDCC645" w14:textId="77777777" w:rsidTr="00125795">
        <w:tc>
          <w:tcPr>
            <w:tcW w:w="594" w:type="dxa"/>
          </w:tcPr>
          <w:p w14:paraId="0067F769" w14:textId="3279234A"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2F8B2E85" w14:textId="4C942148"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Paroxetinum</w:t>
            </w:r>
            <w:proofErr w:type="spellEnd"/>
            <w:r w:rsidRPr="0001028B">
              <w:rPr>
                <w:rFonts w:ascii="Times New Roman" w:eastAsia="Times New Roman" w:hAnsi="Times New Roman" w:cs="Times New Roman"/>
                <w:lang w:val="en-US"/>
              </w:rPr>
              <w:t xml:space="preserve">  20  mg x  30  </w:t>
            </w:r>
            <w:proofErr w:type="spellStart"/>
            <w:r w:rsidRPr="0001028B">
              <w:rPr>
                <w:rFonts w:ascii="Times New Roman" w:eastAsia="Times New Roman" w:hAnsi="Times New Roman" w:cs="Times New Roman"/>
                <w:lang w:val="en-US"/>
              </w:rPr>
              <w:t>tabletek</w:t>
            </w:r>
            <w:proofErr w:type="spellEnd"/>
          </w:p>
        </w:tc>
        <w:tc>
          <w:tcPr>
            <w:tcW w:w="1275" w:type="dxa"/>
          </w:tcPr>
          <w:p w14:paraId="098460B7" w14:textId="525DA19E"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367EF76A"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FE67A6B"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07F33DB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1992EC4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47EF0A7"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04E30B7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153C8591"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5CFED794" w14:textId="77777777" w:rsidTr="00125795">
        <w:tc>
          <w:tcPr>
            <w:tcW w:w="594" w:type="dxa"/>
          </w:tcPr>
          <w:p w14:paraId="2D6456A8" w14:textId="2A467A39"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7D5D39BD" w14:textId="50A59287"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Risperidonum</w:t>
            </w:r>
            <w:proofErr w:type="spellEnd"/>
            <w:r w:rsidRPr="0001028B">
              <w:rPr>
                <w:rFonts w:ascii="Times New Roman" w:eastAsia="Times New Roman" w:hAnsi="Times New Roman" w:cs="Times New Roman"/>
                <w:lang w:val="en-US"/>
              </w:rPr>
              <w:t xml:space="preserve"> 1mg/ml 100 ml </w:t>
            </w:r>
            <w:proofErr w:type="spellStart"/>
            <w:r w:rsidRPr="0001028B">
              <w:rPr>
                <w:rFonts w:ascii="Times New Roman" w:eastAsia="Times New Roman" w:hAnsi="Times New Roman" w:cs="Times New Roman"/>
                <w:lang w:val="en-US"/>
              </w:rPr>
              <w:t>płyn</w:t>
            </w:r>
            <w:proofErr w:type="spellEnd"/>
          </w:p>
        </w:tc>
        <w:tc>
          <w:tcPr>
            <w:tcW w:w="1275" w:type="dxa"/>
          </w:tcPr>
          <w:p w14:paraId="7C7D13E3" w14:textId="28EBE3F4"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6570D63C"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4D7B5DB"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52686847"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0A753DD8"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ED236F9"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7193CE70"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E6392AD"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55023484" w14:textId="77777777" w:rsidTr="00125795">
        <w:tc>
          <w:tcPr>
            <w:tcW w:w="594" w:type="dxa"/>
          </w:tcPr>
          <w:p w14:paraId="325CF6C5"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p w14:paraId="56D92362" w14:textId="4DEDAEEF"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3229" w:type="dxa"/>
          </w:tcPr>
          <w:p w14:paraId="632F40E3" w14:textId="34EDB31C"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Risperidonum</w:t>
            </w:r>
            <w:proofErr w:type="spellEnd"/>
            <w:r w:rsidRPr="0001028B">
              <w:rPr>
                <w:rFonts w:ascii="Times New Roman" w:eastAsia="Times New Roman" w:hAnsi="Times New Roman" w:cs="Times New Roman"/>
                <w:lang w:val="en-US"/>
              </w:rPr>
              <w:t xml:space="preserve"> 3 mg x 20 </w:t>
            </w:r>
            <w:proofErr w:type="spellStart"/>
            <w:r w:rsidRPr="0001028B">
              <w:rPr>
                <w:rFonts w:ascii="Times New Roman" w:eastAsia="Times New Roman" w:hAnsi="Times New Roman" w:cs="Times New Roman"/>
                <w:lang w:val="en-US"/>
              </w:rPr>
              <w:t>tabletek</w:t>
            </w:r>
            <w:proofErr w:type="spellEnd"/>
          </w:p>
        </w:tc>
        <w:tc>
          <w:tcPr>
            <w:tcW w:w="1275" w:type="dxa"/>
          </w:tcPr>
          <w:p w14:paraId="26D93FF3" w14:textId="6C64B9C5"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77770DF0"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2D5EA70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233A6E5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13A6EACD"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58A77F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C2A039F"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62D9B504"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5FE6B3B8" w14:textId="77777777" w:rsidTr="00125795">
        <w:tc>
          <w:tcPr>
            <w:tcW w:w="594" w:type="dxa"/>
          </w:tcPr>
          <w:p w14:paraId="1A244D6B"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p w14:paraId="06C1460E" w14:textId="5290DABC"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3229" w:type="dxa"/>
          </w:tcPr>
          <w:p w14:paraId="3FA94487" w14:textId="22008DC4"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Risperidonum</w:t>
            </w:r>
            <w:proofErr w:type="spellEnd"/>
            <w:r w:rsidRPr="0001028B">
              <w:rPr>
                <w:rFonts w:ascii="Times New Roman" w:eastAsia="Times New Roman" w:hAnsi="Times New Roman" w:cs="Times New Roman"/>
                <w:lang w:val="en-US"/>
              </w:rPr>
              <w:t xml:space="preserve"> 4 mg x 20 </w:t>
            </w:r>
            <w:proofErr w:type="spellStart"/>
            <w:r w:rsidRPr="0001028B">
              <w:rPr>
                <w:rFonts w:ascii="Times New Roman" w:eastAsia="Times New Roman" w:hAnsi="Times New Roman" w:cs="Times New Roman"/>
                <w:lang w:val="en-US"/>
              </w:rPr>
              <w:t>tabletek</w:t>
            </w:r>
            <w:proofErr w:type="spellEnd"/>
          </w:p>
        </w:tc>
        <w:tc>
          <w:tcPr>
            <w:tcW w:w="1275" w:type="dxa"/>
          </w:tcPr>
          <w:p w14:paraId="5BB6C6C8" w14:textId="7525AD8D"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 </w:t>
            </w:r>
            <w:proofErr w:type="spellStart"/>
            <w:r w:rsidRPr="0001028B">
              <w:rPr>
                <w:rFonts w:ascii="Times New Roman" w:eastAsia="Times New Roman" w:hAnsi="Times New Roman" w:cs="Times New Roman"/>
                <w:bCs/>
                <w:lang w:eastAsia="pl-PL"/>
              </w:rPr>
              <w:t>op</w:t>
            </w:r>
            <w:proofErr w:type="spellEnd"/>
          </w:p>
        </w:tc>
        <w:tc>
          <w:tcPr>
            <w:tcW w:w="1418" w:type="dxa"/>
          </w:tcPr>
          <w:p w14:paraId="0DF4DB6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5918B62"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3B9CF25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0F09AEE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18694DB"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30941F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5357C1A"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B170A" w:rsidRPr="0001028B" w14:paraId="3D18EED4" w14:textId="77777777" w:rsidTr="00125795">
        <w:tc>
          <w:tcPr>
            <w:tcW w:w="594" w:type="dxa"/>
          </w:tcPr>
          <w:p w14:paraId="60582F7B" w14:textId="00F0F04F"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322273E0" w14:textId="231EFFDD"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Tranxene</w:t>
            </w:r>
            <w:proofErr w:type="spellEnd"/>
            <w:r w:rsidRPr="0001028B">
              <w:rPr>
                <w:rFonts w:ascii="Times New Roman" w:eastAsia="Times New Roman" w:hAnsi="Times New Roman" w:cs="Times New Roman"/>
                <w:lang w:val="en-US"/>
              </w:rPr>
              <w:t xml:space="preserve"> 5mg x 30 </w:t>
            </w:r>
            <w:proofErr w:type="spellStart"/>
            <w:r w:rsidRPr="0001028B">
              <w:rPr>
                <w:rFonts w:ascii="Times New Roman" w:eastAsia="Times New Roman" w:hAnsi="Times New Roman" w:cs="Times New Roman"/>
                <w:lang w:val="en-US"/>
              </w:rPr>
              <w:t>kapsułek</w:t>
            </w:r>
            <w:proofErr w:type="spellEnd"/>
          </w:p>
        </w:tc>
        <w:tc>
          <w:tcPr>
            <w:tcW w:w="1275" w:type="dxa"/>
          </w:tcPr>
          <w:p w14:paraId="52545CAF" w14:textId="77777777"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p w14:paraId="6EC42B51" w14:textId="1E7D91F0" w:rsidR="000B170A" w:rsidRPr="0001028B" w:rsidRDefault="000B170A" w:rsidP="00125795">
            <w:pPr>
              <w:spacing w:after="0" w:line="240" w:lineRule="auto"/>
              <w:rPr>
                <w:rFonts w:ascii="Times New Roman" w:eastAsia="Times New Roman" w:hAnsi="Times New Roman" w:cs="Times New Roman"/>
                <w:bCs/>
                <w:lang w:eastAsia="pl-PL"/>
              </w:rPr>
            </w:pPr>
          </w:p>
        </w:tc>
        <w:tc>
          <w:tcPr>
            <w:tcW w:w="1418" w:type="dxa"/>
          </w:tcPr>
          <w:p w14:paraId="76BEC58C"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FAD874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0F2B1BD7"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03D7BC4F"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65FD4D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5749059"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3D27D2E" w14:textId="77777777" w:rsidR="000B170A" w:rsidRPr="0001028B" w:rsidRDefault="000B170A" w:rsidP="00125795">
            <w:pPr>
              <w:spacing w:after="0" w:line="240" w:lineRule="auto"/>
              <w:rPr>
                <w:rFonts w:ascii="Times New Roman" w:eastAsia="Times New Roman" w:hAnsi="Times New Roman" w:cs="Times New Roman"/>
                <w:b/>
                <w:lang w:eastAsia="pl-PL"/>
              </w:rPr>
            </w:pPr>
          </w:p>
        </w:tc>
      </w:tr>
      <w:bookmarkEnd w:id="6"/>
    </w:tbl>
    <w:p w14:paraId="39385A05" w14:textId="41E2498F"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7352FE05"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4BAF1169"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DAB6F9C"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17BF9E9"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FF5BF9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6D3E976"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2FDF981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5B47F08F"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481AD0D" w14:textId="77777777" w:rsidR="00BB5CF7" w:rsidRPr="0001028B" w:rsidRDefault="00BB5CF7"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4B6D8D11" w14:textId="6DA19C78"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17</w:t>
      </w:r>
    </w:p>
    <w:p w14:paraId="44C99FD7"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49D33034" w14:textId="45ED1C86"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371CAF5C" w14:textId="77777777" w:rsidTr="00125795">
        <w:tc>
          <w:tcPr>
            <w:tcW w:w="594" w:type="dxa"/>
            <w:vAlign w:val="center"/>
          </w:tcPr>
          <w:p w14:paraId="53524DDE"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7822846"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774FCB1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B2FEE87"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08DE868A"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5BDC1946"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25C274AA"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0025641"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4B3D3C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61D157A8"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6F30488" w14:textId="77777777" w:rsidTr="00125795">
        <w:tc>
          <w:tcPr>
            <w:tcW w:w="594" w:type="dxa"/>
            <w:vAlign w:val="center"/>
          </w:tcPr>
          <w:p w14:paraId="7332D857" w14:textId="3756E550" w:rsidR="000B170A"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00A28590" w14:textId="4FD69F2D" w:rsidR="000B170A" w:rsidRPr="0001028B" w:rsidRDefault="000B170A" w:rsidP="000B170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rPr>
              <w:t>Amlodipinum</w:t>
            </w:r>
            <w:proofErr w:type="spellEnd"/>
            <w:r w:rsidRPr="0001028B">
              <w:rPr>
                <w:rFonts w:ascii="Times New Roman" w:eastAsia="Times New Roman" w:hAnsi="Times New Roman" w:cs="Times New Roman"/>
              </w:rPr>
              <w:t xml:space="preserve"> 5mg x 30 tabletek</w:t>
            </w:r>
          </w:p>
        </w:tc>
        <w:tc>
          <w:tcPr>
            <w:tcW w:w="1275" w:type="dxa"/>
            <w:vAlign w:val="center"/>
          </w:tcPr>
          <w:p w14:paraId="78F22D60"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100 </w:t>
            </w:r>
            <w:proofErr w:type="spellStart"/>
            <w:r w:rsidRPr="0001028B">
              <w:rPr>
                <w:rFonts w:ascii="Times New Roman" w:eastAsia="Times New Roman" w:hAnsi="Times New Roman" w:cs="Times New Roman"/>
                <w:bCs/>
                <w:lang w:eastAsia="pl-PL"/>
              </w:rPr>
              <w:t>op</w:t>
            </w:r>
            <w:proofErr w:type="spellEnd"/>
          </w:p>
          <w:p w14:paraId="75EA8468" w14:textId="7A466088"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8" w:type="dxa"/>
            <w:vAlign w:val="center"/>
          </w:tcPr>
          <w:p w14:paraId="40E6723C"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63B92EC1"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709" w:type="dxa"/>
            <w:vAlign w:val="center"/>
          </w:tcPr>
          <w:p w14:paraId="52437C7A" w14:textId="77777777" w:rsidR="000B170A" w:rsidRPr="0001028B" w:rsidRDefault="000B170A" w:rsidP="00125795">
            <w:pPr>
              <w:spacing w:after="0" w:line="240" w:lineRule="auto"/>
              <w:jc w:val="center"/>
              <w:rPr>
                <w:rFonts w:ascii="Times New Roman" w:eastAsia="Times New Roman" w:hAnsi="Times New Roman" w:cs="Times New Roman"/>
                <w:lang w:eastAsia="pl-PL"/>
              </w:rPr>
            </w:pPr>
          </w:p>
        </w:tc>
        <w:tc>
          <w:tcPr>
            <w:tcW w:w="1418" w:type="dxa"/>
            <w:vAlign w:val="center"/>
          </w:tcPr>
          <w:p w14:paraId="020B3069"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024CE8B1" w14:textId="77777777" w:rsidR="000B170A" w:rsidRPr="0001028B" w:rsidRDefault="000B170A" w:rsidP="00125795">
            <w:pPr>
              <w:spacing w:after="0" w:line="240" w:lineRule="auto"/>
              <w:jc w:val="center"/>
              <w:rPr>
                <w:rFonts w:ascii="Times New Roman" w:eastAsia="Times New Roman" w:hAnsi="Times New Roman" w:cs="Times New Roman"/>
                <w:b/>
                <w:bCs/>
                <w:lang w:eastAsia="pl-PL"/>
              </w:rPr>
            </w:pPr>
          </w:p>
        </w:tc>
        <w:tc>
          <w:tcPr>
            <w:tcW w:w="1276" w:type="dxa"/>
            <w:vAlign w:val="center"/>
          </w:tcPr>
          <w:p w14:paraId="5B8778C9"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7731A77B"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r>
      <w:tr w:rsidR="0001028B" w:rsidRPr="0001028B" w14:paraId="2340084F" w14:textId="77777777" w:rsidTr="00125795">
        <w:tc>
          <w:tcPr>
            <w:tcW w:w="594" w:type="dxa"/>
            <w:vAlign w:val="center"/>
          </w:tcPr>
          <w:p w14:paraId="32C53109" w14:textId="1863992C" w:rsidR="003D23A6"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r w:rsidR="000B170A" w:rsidRPr="0001028B">
              <w:rPr>
                <w:rFonts w:ascii="Times New Roman" w:eastAsia="Times New Roman" w:hAnsi="Times New Roman" w:cs="Times New Roman"/>
                <w:bCs/>
                <w:lang w:eastAsia="pl-PL"/>
              </w:rPr>
              <w:t>.</w:t>
            </w:r>
          </w:p>
        </w:tc>
        <w:tc>
          <w:tcPr>
            <w:tcW w:w="3229" w:type="dxa"/>
            <w:vAlign w:val="center"/>
          </w:tcPr>
          <w:p w14:paraId="3BD4560D" w14:textId="5BF60C0F" w:rsidR="003D23A6" w:rsidRPr="0001028B" w:rsidRDefault="003D23A6" w:rsidP="003D23A6">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Claritromycin</w:t>
            </w:r>
            <w:proofErr w:type="spellEnd"/>
            <w:r w:rsidRPr="0001028B">
              <w:rPr>
                <w:rFonts w:ascii="Times New Roman" w:eastAsia="Times New Roman" w:hAnsi="Times New Roman" w:cs="Times New Roman"/>
                <w:bCs/>
                <w:lang w:eastAsia="pl-PL"/>
              </w:rPr>
              <w:t xml:space="preserve"> 500 mg </w:t>
            </w:r>
            <w:proofErr w:type="spellStart"/>
            <w:r w:rsidRPr="0001028B">
              <w:rPr>
                <w:rFonts w:ascii="Times New Roman" w:eastAsia="Times New Roman" w:hAnsi="Times New Roman" w:cs="Times New Roman"/>
                <w:bCs/>
                <w:lang w:eastAsia="pl-PL"/>
              </w:rPr>
              <w:t>inj</w:t>
            </w:r>
            <w:proofErr w:type="spellEnd"/>
            <w:r w:rsidRPr="0001028B">
              <w:rPr>
                <w:rFonts w:ascii="Times New Roman" w:eastAsia="Times New Roman" w:hAnsi="Times New Roman" w:cs="Times New Roman"/>
                <w:bCs/>
                <w:lang w:eastAsia="pl-PL"/>
              </w:rPr>
              <w:t>.</w:t>
            </w:r>
          </w:p>
          <w:p w14:paraId="51F7056D" w14:textId="7ABCE619" w:rsidR="003D23A6" w:rsidRPr="0001028B" w:rsidRDefault="003D23A6" w:rsidP="003D23A6">
            <w:pPr>
              <w:spacing w:after="0" w:line="240" w:lineRule="auto"/>
              <w:rPr>
                <w:rFonts w:ascii="Times New Roman" w:eastAsia="Times New Roman" w:hAnsi="Times New Roman" w:cs="Times New Roman"/>
                <w:bCs/>
                <w:lang w:eastAsia="pl-PL"/>
              </w:rPr>
            </w:pPr>
          </w:p>
        </w:tc>
        <w:tc>
          <w:tcPr>
            <w:tcW w:w="1275" w:type="dxa"/>
            <w:vAlign w:val="center"/>
          </w:tcPr>
          <w:p w14:paraId="0C981AAA" w14:textId="660CF8A3" w:rsidR="003D23A6"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fiol.</w:t>
            </w:r>
          </w:p>
        </w:tc>
        <w:tc>
          <w:tcPr>
            <w:tcW w:w="1418" w:type="dxa"/>
            <w:vAlign w:val="center"/>
          </w:tcPr>
          <w:p w14:paraId="4243AD18"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39545A8B"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709" w:type="dxa"/>
            <w:vAlign w:val="center"/>
          </w:tcPr>
          <w:p w14:paraId="742264C1" w14:textId="77777777" w:rsidR="003D23A6" w:rsidRPr="0001028B" w:rsidRDefault="003D23A6" w:rsidP="00125795">
            <w:pPr>
              <w:spacing w:after="0" w:line="240" w:lineRule="auto"/>
              <w:jc w:val="center"/>
              <w:rPr>
                <w:rFonts w:ascii="Times New Roman" w:eastAsia="Times New Roman" w:hAnsi="Times New Roman" w:cs="Times New Roman"/>
                <w:lang w:eastAsia="pl-PL"/>
              </w:rPr>
            </w:pPr>
          </w:p>
        </w:tc>
        <w:tc>
          <w:tcPr>
            <w:tcW w:w="1418" w:type="dxa"/>
            <w:vAlign w:val="center"/>
          </w:tcPr>
          <w:p w14:paraId="66802D48"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5E561605" w14:textId="77777777" w:rsidR="003D23A6" w:rsidRPr="0001028B" w:rsidRDefault="003D23A6" w:rsidP="00125795">
            <w:pPr>
              <w:spacing w:after="0" w:line="240" w:lineRule="auto"/>
              <w:jc w:val="center"/>
              <w:rPr>
                <w:rFonts w:ascii="Times New Roman" w:eastAsia="Times New Roman" w:hAnsi="Times New Roman" w:cs="Times New Roman"/>
                <w:b/>
                <w:bCs/>
                <w:lang w:eastAsia="pl-PL"/>
              </w:rPr>
            </w:pPr>
          </w:p>
        </w:tc>
        <w:tc>
          <w:tcPr>
            <w:tcW w:w="1276" w:type="dxa"/>
            <w:vAlign w:val="center"/>
          </w:tcPr>
          <w:p w14:paraId="2797A91E"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003F9B93"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r>
      <w:tr w:rsidR="0001028B" w:rsidRPr="0001028B" w14:paraId="63BC39B1" w14:textId="77777777" w:rsidTr="00125795">
        <w:tc>
          <w:tcPr>
            <w:tcW w:w="594" w:type="dxa"/>
          </w:tcPr>
          <w:p w14:paraId="62802267" w14:textId="224E4D58" w:rsidR="007D3D3D"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r w:rsidR="007D3D3D" w:rsidRPr="0001028B">
              <w:rPr>
                <w:rFonts w:ascii="Times New Roman" w:eastAsia="Times New Roman" w:hAnsi="Times New Roman" w:cs="Times New Roman"/>
                <w:bCs/>
                <w:lang w:eastAsia="pl-PL"/>
              </w:rPr>
              <w:t>.</w:t>
            </w:r>
          </w:p>
        </w:tc>
        <w:tc>
          <w:tcPr>
            <w:tcW w:w="3229" w:type="dxa"/>
          </w:tcPr>
          <w:p w14:paraId="68B4BC48" w14:textId="4782C890"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Encorton</w:t>
            </w:r>
            <w:proofErr w:type="spellEnd"/>
            <w:r w:rsidRPr="0001028B">
              <w:rPr>
                <w:rFonts w:ascii="Times New Roman" w:eastAsia="Times New Roman" w:hAnsi="Times New Roman" w:cs="Times New Roman"/>
                <w:bCs/>
                <w:lang w:eastAsia="pl-PL"/>
              </w:rPr>
              <w:t xml:space="preserve"> 5 mg x 20 tabletek</w:t>
            </w:r>
          </w:p>
        </w:tc>
        <w:tc>
          <w:tcPr>
            <w:tcW w:w="1275" w:type="dxa"/>
          </w:tcPr>
          <w:p w14:paraId="78A80173" w14:textId="77777777" w:rsidR="007D3D3D" w:rsidRPr="0001028B" w:rsidRDefault="007D3D3D"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604C9D2D" w14:textId="21814494" w:rsidR="007D3D3D" w:rsidRPr="0001028B" w:rsidRDefault="000B170A" w:rsidP="000B170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100 </w:t>
            </w:r>
            <w:proofErr w:type="spellStart"/>
            <w:r w:rsidRPr="0001028B">
              <w:rPr>
                <w:rFonts w:ascii="Times New Roman" w:eastAsia="Times New Roman" w:hAnsi="Times New Roman" w:cs="Times New Roman"/>
                <w:bCs/>
                <w:lang w:eastAsia="pl-PL"/>
              </w:rPr>
              <w:t>op</w:t>
            </w:r>
            <w:proofErr w:type="spellEnd"/>
          </w:p>
        </w:tc>
        <w:tc>
          <w:tcPr>
            <w:tcW w:w="1418" w:type="dxa"/>
          </w:tcPr>
          <w:p w14:paraId="76369FAF"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289902B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110945E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2BCB5D3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33C4374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0989D4B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07B27196"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67B6CF8B" w14:textId="77777777" w:rsidTr="00125795">
        <w:tc>
          <w:tcPr>
            <w:tcW w:w="594" w:type="dxa"/>
          </w:tcPr>
          <w:p w14:paraId="11D69D17" w14:textId="001FC9D6" w:rsidR="007D3D3D"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0B6144F2" w14:textId="77777777"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Encorton</w:t>
            </w:r>
            <w:proofErr w:type="spellEnd"/>
            <w:r w:rsidRPr="0001028B">
              <w:rPr>
                <w:rFonts w:ascii="Times New Roman" w:eastAsia="Times New Roman" w:hAnsi="Times New Roman" w:cs="Times New Roman"/>
                <w:bCs/>
                <w:lang w:eastAsia="pl-PL"/>
              </w:rPr>
              <w:t xml:space="preserve"> 1 mg x 20 tabletek</w:t>
            </w:r>
          </w:p>
          <w:p w14:paraId="715527DC" w14:textId="05CC5839"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54C73ABB" w14:textId="77777777" w:rsidR="006D36A4" w:rsidRPr="0001028B" w:rsidRDefault="006D36A4" w:rsidP="000B170A">
            <w:pPr>
              <w:spacing w:after="0" w:line="240" w:lineRule="auto"/>
              <w:jc w:val="center"/>
              <w:rPr>
                <w:rFonts w:ascii="Times New Roman" w:eastAsia="Times New Roman" w:hAnsi="Times New Roman" w:cs="Times New Roman"/>
                <w:bCs/>
                <w:lang w:eastAsia="pl-PL"/>
              </w:rPr>
            </w:pPr>
          </w:p>
          <w:p w14:paraId="6AE71F13" w14:textId="63587D2E" w:rsidR="007D3D3D" w:rsidRPr="0001028B" w:rsidRDefault="000B170A" w:rsidP="000B170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r w:rsidR="006D36A4" w:rsidRPr="0001028B">
              <w:rPr>
                <w:rFonts w:ascii="Times New Roman" w:eastAsia="Times New Roman" w:hAnsi="Times New Roman" w:cs="Times New Roman"/>
                <w:bCs/>
                <w:lang w:eastAsia="pl-PL"/>
              </w:rPr>
              <w:t>.</w:t>
            </w:r>
          </w:p>
        </w:tc>
        <w:tc>
          <w:tcPr>
            <w:tcW w:w="1418" w:type="dxa"/>
          </w:tcPr>
          <w:p w14:paraId="3FA01B5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C464AD8"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2FB24A0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65CF27F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73E0441"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0136084F"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10E9783F"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43E91D2F" w14:textId="77777777" w:rsidTr="00125795">
        <w:tc>
          <w:tcPr>
            <w:tcW w:w="594" w:type="dxa"/>
          </w:tcPr>
          <w:p w14:paraId="0BA00A28" w14:textId="25558A83" w:rsidR="007D3D3D"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54EB8704" w14:textId="77777777"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Kwetaplex</w:t>
            </w:r>
            <w:proofErr w:type="spellEnd"/>
            <w:r w:rsidRPr="0001028B">
              <w:rPr>
                <w:rFonts w:ascii="Times New Roman" w:eastAsia="Times New Roman" w:hAnsi="Times New Roman" w:cs="Times New Roman"/>
                <w:bCs/>
                <w:lang w:eastAsia="pl-PL"/>
              </w:rPr>
              <w:t xml:space="preserve"> XR 150 mg x 60 tabl.</w:t>
            </w:r>
          </w:p>
          <w:p w14:paraId="15B246AC" w14:textId="6CF382BD"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78029796" w14:textId="77777777" w:rsidR="007D3D3D" w:rsidRPr="0001028B" w:rsidRDefault="007D3D3D" w:rsidP="00125795">
            <w:pPr>
              <w:spacing w:after="0" w:line="240" w:lineRule="auto"/>
              <w:rPr>
                <w:rFonts w:ascii="Times New Roman" w:eastAsia="Times New Roman" w:hAnsi="Times New Roman" w:cs="Times New Roman"/>
                <w:bCs/>
                <w:lang w:eastAsia="pl-PL"/>
              </w:rPr>
            </w:pPr>
          </w:p>
          <w:p w14:paraId="734DF96A" w14:textId="479B829F"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11665BE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1EE0ABA0"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2C24D286"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1BAD176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A679126"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52384AA0"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493C493"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0E9A61C3" w14:textId="77777777" w:rsidTr="00125795">
        <w:tc>
          <w:tcPr>
            <w:tcW w:w="594" w:type="dxa"/>
          </w:tcPr>
          <w:p w14:paraId="5D676A44" w14:textId="33A208DE" w:rsidR="006D36A4"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tc>
        <w:tc>
          <w:tcPr>
            <w:tcW w:w="3229" w:type="dxa"/>
          </w:tcPr>
          <w:p w14:paraId="6364AA5D" w14:textId="53A5414B" w:rsidR="006D36A4" w:rsidRPr="0001028B" w:rsidRDefault="006D36A4"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Kwetaplex</w:t>
            </w:r>
            <w:proofErr w:type="spellEnd"/>
            <w:r w:rsidRPr="0001028B">
              <w:rPr>
                <w:rFonts w:ascii="Times New Roman" w:eastAsia="Times New Roman" w:hAnsi="Times New Roman" w:cs="Times New Roman"/>
                <w:lang w:val="en-US"/>
              </w:rPr>
              <w:t xml:space="preserve"> XR 200mg x 60 </w:t>
            </w:r>
            <w:proofErr w:type="spellStart"/>
            <w:r w:rsidRPr="0001028B">
              <w:rPr>
                <w:rFonts w:ascii="Times New Roman" w:eastAsia="Times New Roman" w:hAnsi="Times New Roman" w:cs="Times New Roman"/>
                <w:lang w:val="en-US"/>
              </w:rPr>
              <w:t>tabletek</w:t>
            </w:r>
            <w:proofErr w:type="spellEnd"/>
          </w:p>
        </w:tc>
        <w:tc>
          <w:tcPr>
            <w:tcW w:w="1275" w:type="dxa"/>
          </w:tcPr>
          <w:p w14:paraId="3276277C" w14:textId="77777777" w:rsidR="006D36A4" w:rsidRPr="0001028B" w:rsidRDefault="006D36A4" w:rsidP="00125795">
            <w:pPr>
              <w:spacing w:after="0" w:line="240" w:lineRule="auto"/>
              <w:rPr>
                <w:rFonts w:ascii="Times New Roman" w:eastAsia="Times New Roman" w:hAnsi="Times New Roman" w:cs="Times New Roman"/>
                <w:bCs/>
                <w:lang w:eastAsia="pl-PL"/>
              </w:rPr>
            </w:pPr>
          </w:p>
          <w:p w14:paraId="27E88EB3" w14:textId="075AA7E1"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1FB7257F"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50264304"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709" w:type="dxa"/>
          </w:tcPr>
          <w:p w14:paraId="66E5CE09"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8" w:type="dxa"/>
          </w:tcPr>
          <w:p w14:paraId="191E2A74"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354F6F4B"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276" w:type="dxa"/>
          </w:tcPr>
          <w:p w14:paraId="436D7134"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589CB360" w14:textId="77777777" w:rsidR="006D36A4" w:rsidRPr="0001028B" w:rsidRDefault="006D36A4" w:rsidP="00125795">
            <w:pPr>
              <w:spacing w:after="0" w:line="240" w:lineRule="auto"/>
              <w:rPr>
                <w:rFonts w:ascii="Times New Roman" w:eastAsia="Times New Roman" w:hAnsi="Times New Roman" w:cs="Times New Roman"/>
                <w:b/>
                <w:lang w:eastAsia="pl-PL"/>
              </w:rPr>
            </w:pPr>
          </w:p>
        </w:tc>
      </w:tr>
      <w:tr w:rsidR="0001028B" w:rsidRPr="0001028B" w14:paraId="00A73BC9" w14:textId="77777777" w:rsidTr="00125795">
        <w:tc>
          <w:tcPr>
            <w:tcW w:w="594" w:type="dxa"/>
          </w:tcPr>
          <w:p w14:paraId="7D737D82" w14:textId="01094787" w:rsidR="00CE349E"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tc>
        <w:tc>
          <w:tcPr>
            <w:tcW w:w="3229" w:type="dxa"/>
          </w:tcPr>
          <w:p w14:paraId="0642F220" w14:textId="77777777" w:rsidR="00CE349E" w:rsidRPr="0001028B" w:rsidRDefault="00CE349E" w:rsidP="00125795">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lang w:val="en-US"/>
              </w:rPr>
              <w:t>Penicillinum</w:t>
            </w:r>
            <w:proofErr w:type="spellEnd"/>
            <w:r w:rsidRPr="0001028B">
              <w:rPr>
                <w:rFonts w:ascii="Times New Roman" w:eastAsia="Times New Roman" w:hAnsi="Times New Roman" w:cs="Times New Roman"/>
                <w:lang w:val="en-US"/>
              </w:rPr>
              <w:t xml:space="preserve"> </w:t>
            </w:r>
            <w:proofErr w:type="spellStart"/>
            <w:r w:rsidRPr="0001028B">
              <w:rPr>
                <w:rFonts w:ascii="Times New Roman" w:eastAsia="Times New Roman" w:hAnsi="Times New Roman" w:cs="Times New Roman"/>
                <w:lang w:val="en-US"/>
              </w:rPr>
              <w:t>cryst</w:t>
            </w:r>
            <w:proofErr w:type="spellEnd"/>
            <w:r w:rsidRPr="0001028B">
              <w:rPr>
                <w:rFonts w:ascii="Times New Roman" w:eastAsia="Times New Roman" w:hAnsi="Times New Roman" w:cs="Times New Roman"/>
                <w:lang w:val="en-US"/>
              </w:rPr>
              <w:t xml:space="preserve">.  </w:t>
            </w:r>
            <w:r w:rsidRPr="0001028B">
              <w:rPr>
                <w:rFonts w:ascii="Times New Roman" w:eastAsia="Times New Roman" w:hAnsi="Times New Roman" w:cs="Times New Roman"/>
              </w:rPr>
              <w:t xml:space="preserve">1  </w:t>
            </w:r>
            <w:proofErr w:type="spellStart"/>
            <w:r w:rsidRPr="0001028B">
              <w:rPr>
                <w:rFonts w:ascii="Times New Roman" w:eastAsia="Times New Roman" w:hAnsi="Times New Roman" w:cs="Times New Roman"/>
              </w:rPr>
              <w:t>mln.j</w:t>
            </w:r>
            <w:proofErr w:type="spellEnd"/>
            <w:r w:rsidRPr="0001028B">
              <w:rPr>
                <w:rFonts w:ascii="Times New Roman" w:eastAsia="Times New Roman" w:hAnsi="Times New Roman" w:cs="Times New Roman"/>
              </w:rPr>
              <w:t>.</w:t>
            </w:r>
          </w:p>
          <w:p w14:paraId="52A2D584" w14:textId="6BD5DB17" w:rsidR="00CE349E" w:rsidRPr="0001028B" w:rsidRDefault="00CE349E" w:rsidP="00125795">
            <w:pPr>
              <w:spacing w:after="0" w:line="240" w:lineRule="auto"/>
              <w:rPr>
                <w:rFonts w:ascii="Times New Roman" w:eastAsia="Times New Roman" w:hAnsi="Times New Roman" w:cs="Times New Roman"/>
                <w:lang w:val="en-US"/>
              </w:rPr>
            </w:pPr>
          </w:p>
        </w:tc>
        <w:tc>
          <w:tcPr>
            <w:tcW w:w="1275" w:type="dxa"/>
          </w:tcPr>
          <w:p w14:paraId="4BE61B5E" w14:textId="7B9A7543" w:rsidR="00CE349E"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fiol.</w:t>
            </w:r>
          </w:p>
        </w:tc>
        <w:tc>
          <w:tcPr>
            <w:tcW w:w="1418" w:type="dxa"/>
          </w:tcPr>
          <w:p w14:paraId="55B4CD00"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14294967"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709" w:type="dxa"/>
          </w:tcPr>
          <w:p w14:paraId="0EF1A41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8" w:type="dxa"/>
          </w:tcPr>
          <w:p w14:paraId="67303475"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3F595840"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276" w:type="dxa"/>
          </w:tcPr>
          <w:p w14:paraId="619B70BB"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23409BD7" w14:textId="77777777" w:rsidR="00CE349E" w:rsidRPr="0001028B" w:rsidRDefault="00CE349E" w:rsidP="00125795">
            <w:pPr>
              <w:spacing w:after="0" w:line="240" w:lineRule="auto"/>
              <w:rPr>
                <w:rFonts w:ascii="Times New Roman" w:eastAsia="Times New Roman" w:hAnsi="Times New Roman" w:cs="Times New Roman"/>
                <w:b/>
                <w:lang w:eastAsia="pl-PL"/>
              </w:rPr>
            </w:pPr>
          </w:p>
        </w:tc>
      </w:tr>
      <w:tr w:rsidR="0001028B" w:rsidRPr="0001028B" w14:paraId="5E564908" w14:textId="77777777" w:rsidTr="00125795">
        <w:tc>
          <w:tcPr>
            <w:tcW w:w="594" w:type="dxa"/>
          </w:tcPr>
          <w:p w14:paraId="0E8A4654" w14:textId="7CDCAC73" w:rsidR="00CE349E"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5E63DFFA" w14:textId="77777777" w:rsidR="00CE349E" w:rsidRPr="0001028B" w:rsidRDefault="00CE349E" w:rsidP="00CE349E">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Penicillinum</w:t>
            </w:r>
            <w:proofErr w:type="spellEnd"/>
            <w:r w:rsidRPr="0001028B">
              <w:rPr>
                <w:rFonts w:ascii="Times New Roman" w:eastAsia="Times New Roman" w:hAnsi="Times New Roman" w:cs="Times New Roman"/>
              </w:rPr>
              <w:t xml:space="preserve">  </w:t>
            </w:r>
            <w:proofErr w:type="spellStart"/>
            <w:r w:rsidRPr="0001028B">
              <w:rPr>
                <w:rFonts w:ascii="Times New Roman" w:eastAsia="Times New Roman" w:hAnsi="Times New Roman" w:cs="Times New Roman"/>
              </w:rPr>
              <w:t>cryst</w:t>
            </w:r>
            <w:proofErr w:type="spellEnd"/>
            <w:r w:rsidRPr="0001028B">
              <w:rPr>
                <w:rFonts w:ascii="Times New Roman" w:eastAsia="Times New Roman" w:hAnsi="Times New Roman" w:cs="Times New Roman"/>
              </w:rPr>
              <w:t xml:space="preserve">. 3  mln </w:t>
            </w:r>
          </w:p>
          <w:p w14:paraId="69B8C6AD" w14:textId="77777777" w:rsidR="00CE349E" w:rsidRPr="0001028B" w:rsidRDefault="00CE349E" w:rsidP="00125795">
            <w:pPr>
              <w:spacing w:after="0" w:line="240" w:lineRule="auto"/>
              <w:rPr>
                <w:rFonts w:ascii="Times New Roman" w:eastAsia="Times New Roman" w:hAnsi="Times New Roman" w:cs="Times New Roman"/>
                <w:lang w:val="en-US"/>
              </w:rPr>
            </w:pPr>
          </w:p>
        </w:tc>
        <w:tc>
          <w:tcPr>
            <w:tcW w:w="1275" w:type="dxa"/>
          </w:tcPr>
          <w:p w14:paraId="70AAC398" w14:textId="6F917416" w:rsidR="00CE349E"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fiol.</w:t>
            </w:r>
          </w:p>
        </w:tc>
        <w:tc>
          <w:tcPr>
            <w:tcW w:w="1418" w:type="dxa"/>
          </w:tcPr>
          <w:p w14:paraId="621E9BDF"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4B4EAB61"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709" w:type="dxa"/>
          </w:tcPr>
          <w:p w14:paraId="24117B4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8" w:type="dxa"/>
          </w:tcPr>
          <w:p w14:paraId="4DB276B5"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5280CE87"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276" w:type="dxa"/>
          </w:tcPr>
          <w:p w14:paraId="327FE38A"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6F48FE72" w14:textId="77777777" w:rsidR="00CE349E" w:rsidRPr="0001028B" w:rsidRDefault="00CE349E" w:rsidP="00125795">
            <w:pPr>
              <w:spacing w:after="0" w:line="240" w:lineRule="auto"/>
              <w:rPr>
                <w:rFonts w:ascii="Times New Roman" w:eastAsia="Times New Roman" w:hAnsi="Times New Roman" w:cs="Times New Roman"/>
                <w:b/>
                <w:lang w:eastAsia="pl-PL"/>
              </w:rPr>
            </w:pPr>
          </w:p>
        </w:tc>
      </w:tr>
      <w:tr w:rsidR="0001028B" w:rsidRPr="0001028B" w14:paraId="7DB16F85" w14:textId="77777777" w:rsidTr="00125795">
        <w:tc>
          <w:tcPr>
            <w:tcW w:w="594" w:type="dxa"/>
          </w:tcPr>
          <w:p w14:paraId="117B8668" w14:textId="3B513CCB" w:rsidR="00CE349E"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p>
        </w:tc>
        <w:tc>
          <w:tcPr>
            <w:tcW w:w="3229" w:type="dxa"/>
          </w:tcPr>
          <w:p w14:paraId="30B005A8" w14:textId="77777777" w:rsidR="00CE349E" w:rsidRPr="0001028B" w:rsidRDefault="00CE349E" w:rsidP="00CE349E">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Penicillinum</w:t>
            </w:r>
            <w:proofErr w:type="spellEnd"/>
            <w:r w:rsidRPr="0001028B">
              <w:rPr>
                <w:rFonts w:ascii="Times New Roman" w:eastAsia="Times New Roman" w:hAnsi="Times New Roman" w:cs="Times New Roman"/>
              </w:rPr>
              <w:t xml:space="preserve">  </w:t>
            </w:r>
            <w:proofErr w:type="spellStart"/>
            <w:r w:rsidRPr="0001028B">
              <w:rPr>
                <w:rFonts w:ascii="Times New Roman" w:eastAsia="Times New Roman" w:hAnsi="Times New Roman" w:cs="Times New Roman"/>
              </w:rPr>
              <w:t>cryst</w:t>
            </w:r>
            <w:proofErr w:type="spellEnd"/>
            <w:r w:rsidRPr="0001028B">
              <w:rPr>
                <w:rFonts w:ascii="Times New Roman" w:eastAsia="Times New Roman" w:hAnsi="Times New Roman" w:cs="Times New Roman"/>
              </w:rPr>
              <w:t xml:space="preserve">  5  mln j</w:t>
            </w:r>
          </w:p>
          <w:p w14:paraId="4ADFF9A8" w14:textId="77777777" w:rsidR="00CE349E" w:rsidRPr="0001028B" w:rsidRDefault="00CE349E" w:rsidP="00125795">
            <w:pPr>
              <w:spacing w:after="0" w:line="240" w:lineRule="auto"/>
              <w:rPr>
                <w:rFonts w:ascii="Times New Roman" w:eastAsia="Times New Roman" w:hAnsi="Times New Roman" w:cs="Times New Roman"/>
                <w:lang w:val="en-US"/>
              </w:rPr>
            </w:pPr>
          </w:p>
        </w:tc>
        <w:tc>
          <w:tcPr>
            <w:tcW w:w="1275" w:type="dxa"/>
          </w:tcPr>
          <w:p w14:paraId="0D796C83" w14:textId="3A1F6DCC" w:rsidR="00CE349E"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fiol.</w:t>
            </w:r>
          </w:p>
        </w:tc>
        <w:tc>
          <w:tcPr>
            <w:tcW w:w="1418" w:type="dxa"/>
          </w:tcPr>
          <w:p w14:paraId="0644A63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12A8A661"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709" w:type="dxa"/>
          </w:tcPr>
          <w:p w14:paraId="6B03A56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8" w:type="dxa"/>
          </w:tcPr>
          <w:p w14:paraId="05ECB21E"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6479D2C8"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276" w:type="dxa"/>
          </w:tcPr>
          <w:p w14:paraId="3098311A"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59A0823E" w14:textId="77777777" w:rsidR="00CE349E" w:rsidRPr="0001028B" w:rsidRDefault="00CE349E" w:rsidP="00125795">
            <w:pPr>
              <w:spacing w:after="0" w:line="240" w:lineRule="auto"/>
              <w:rPr>
                <w:rFonts w:ascii="Times New Roman" w:eastAsia="Times New Roman" w:hAnsi="Times New Roman" w:cs="Times New Roman"/>
                <w:b/>
                <w:lang w:eastAsia="pl-PL"/>
              </w:rPr>
            </w:pPr>
          </w:p>
        </w:tc>
      </w:tr>
      <w:tr w:rsidR="0001028B" w:rsidRPr="0001028B" w14:paraId="5B9555D3" w14:textId="77777777" w:rsidTr="00125795">
        <w:tc>
          <w:tcPr>
            <w:tcW w:w="594" w:type="dxa"/>
          </w:tcPr>
          <w:p w14:paraId="2947DA3B" w14:textId="1F1577E3" w:rsidR="007D3D3D"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r w:rsidR="006D36A4" w:rsidRPr="0001028B">
              <w:rPr>
                <w:rFonts w:ascii="Times New Roman" w:eastAsia="Times New Roman" w:hAnsi="Times New Roman" w:cs="Times New Roman"/>
                <w:bCs/>
                <w:lang w:eastAsia="pl-PL"/>
              </w:rPr>
              <w:t>.</w:t>
            </w:r>
          </w:p>
        </w:tc>
        <w:tc>
          <w:tcPr>
            <w:tcW w:w="3229" w:type="dxa"/>
          </w:tcPr>
          <w:p w14:paraId="72DDE551" w14:textId="0A722572"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Vetira</w:t>
            </w:r>
            <w:proofErr w:type="spellEnd"/>
            <w:r w:rsidRPr="0001028B">
              <w:rPr>
                <w:rFonts w:ascii="Times New Roman" w:eastAsia="Times New Roman" w:hAnsi="Times New Roman" w:cs="Times New Roman"/>
                <w:bCs/>
                <w:lang w:eastAsia="pl-PL"/>
              </w:rPr>
              <w:t xml:space="preserve"> 250 mg x 50 tabletek</w:t>
            </w:r>
          </w:p>
          <w:p w14:paraId="448BC574" w14:textId="60C4A43F"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217041A5" w14:textId="77777777" w:rsidR="006D36A4" w:rsidRPr="0001028B" w:rsidRDefault="006D36A4" w:rsidP="006D36A4">
            <w:pPr>
              <w:spacing w:after="0" w:line="240" w:lineRule="auto"/>
              <w:jc w:val="center"/>
              <w:rPr>
                <w:rFonts w:ascii="Times New Roman" w:eastAsia="Times New Roman" w:hAnsi="Times New Roman" w:cs="Times New Roman"/>
                <w:bCs/>
                <w:lang w:eastAsia="pl-PL"/>
              </w:rPr>
            </w:pPr>
          </w:p>
          <w:p w14:paraId="4122B993" w14:textId="49DC3F2B" w:rsidR="007D3D3D"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6C360C5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084AB4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2CAB302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3E627FD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63D01042"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400C9F0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3F3E7EDA"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02C0A103" w14:textId="77777777" w:rsidTr="00125795">
        <w:tc>
          <w:tcPr>
            <w:tcW w:w="594" w:type="dxa"/>
          </w:tcPr>
          <w:p w14:paraId="6B94DD74" w14:textId="4608BE1F" w:rsidR="007D3D3D"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11.</w:t>
            </w:r>
          </w:p>
        </w:tc>
        <w:tc>
          <w:tcPr>
            <w:tcW w:w="3229" w:type="dxa"/>
          </w:tcPr>
          <w:p w14:paraId="3CE39A7F" w14:textId="77777777"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Xartan</w:t>
            </w:r>
            <w:proofErr w:type="spellEnd"/>
            <w:r w:rsidRPr="0001028B">
              <w:rPr>
                <w:rFonts w:ascii="Times New Roman" w:eastAsia="Times New Roman" w:hAnsi="Times New Roman" w:cs="Times New Roman"/>
                <w:bCs/>
                <w:lang w:eastAsia="pl-PL"/>
              </w:rPr>
              <w:t xml:space="preserve"> 50 mg x 30 tabletek</w:t>
            </w:r>
          </w:p>
          <w:p w14:paraId="4900AD37" w14:textId="2366E172"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27AA0989" w14:textId="77777777" w:rsidR="007D3D3D" w:rsidRPr="0001028B" w:rsidRDefault="007D3D3D" w:rsidP="00125795">
            <w:pPr>
              <w:spacing w:after="0" w:line="240" w:lineRule="auto"/>
              <w:rPr>
                <w:rFonts w:ascii="Times New Roman" w:eastAsia="Times New Roman" w:hAnsi="Times New Roman" w:cs="Times New Roman"/>
                <w:bCs/>
                <w:lang w:eastAsia="pl-PL"/>
              </w:rPr>
            </w:pPr>
          </w:p>
          <w:p w14:paraId="3A01FD68" w14:textId="6AB758E1"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7963643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509296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7B85A1D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509E9E14"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023518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15FBE0A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AE6C92C"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6D36A4" w:rsidRPr="0001028B" w14:paraId="61CE4670" w14:textId="77777777" w:rsidTr="00125795">
        <w:tc>
          <w:tcPr>
            <w:tcW w:w="594" w:type="dxa"/>
          </w:tcPr>
          <w:p w14:paraId="53C39317" w14:textId="43D06A2A" w:rsidR="006D36A4"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12</w:t>
            </w:r>
            <w:r w:rsidR="006D36A4" w:rsidRPr="0001028B">
              <w:rPr>
                <w:rFonts w:ascii="Times New Roman" w:eastAsia="Times New Roman" w:hAnsi="Times New Roman" w:cs="Times New Roman"/>
                <w:bCs/>
                <w:lang w:eastAsia="pl-PL"/>
              </w:rPr>
              <w:t>.</w:t>
            </w:r>
          </w:p>
          <w:p w14:paraId="3CA89085" w14:textId="2EFDA584" w:rsidR="006D36A4" w:rsidRPr="0001028B" w:rsidRDefault="006D36A4" w:rsidP="00125795">
            <w:pPr>
              <w:spacing w:after="0" w:line="240" w:lineRule="auto"/>
              <w:jc w:val="center"/>
              <w:rPr>
                <w:rFonts w:ascii="Times New Roman" w:eastAsia="Times New Roman" w:hAnsi="Times New Roman" w:cs="Times New Roman"/>
                <w:bCs/>
                <w:lang w:eastAsia="pl-PL"/>
              </w:rPr>
            </w:pPr>
          </w:p>
        </w:tc>
        <w:tc>
          <w:tcPr>
            <w:tcW w:w="3229" w:type="dxa"/>
          </w:tcPr>
          <w:p w14:paraId="29BD22DF" w14:textId="2BD88592" w:rsidR="006D36A4" w:rsidRPr="0001028B" w:rsidRDefault="006D36A4"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Zahron</w:t>
            </w:r>
            <w:proofErr w:type="spellEnd"/>
            <w:r w:rsidRPr="0001028B">
              <w:rPr>
                <w:rFonts w:ascii="Times New Roman" w:eastAsia="Times New Roman" w:hAnsi="Times New Roman" w:cs="Times New Roman"/>
                <w:lang w:val="en-US"/>
              </w:rPr>
              <w:t xml:space="preserve"> 20 mg x 28 </w:t>
            </w:r>
            <w:proofErr w:type="spellStart"/>
            <w:r w:rsidRPr="0001028B">
              <w:rPr>
                <w:rFonts w:ascii="Times New Roman" w:eastAsia="Times New Roman" w:hAnsi="Times New Roman" w:cs="Times New Roman"/>
                <w:lang w:val="en-US"/>
              </w:rPr>
              <w:t>tabletek</w:t>
            </w:r>
            <w:proofErr w:type="spellEnd"/>
          </w:p>
        </w:tc>
        <w:tc>
          <w:tcPr>
            <w:tcW w:w="1275" w:type="dxa"/>
          </w:tcPr>
          <w:p w14:paraId="57EF95B5" w14:textId="2C811635"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1D4F32A6"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0256C162"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709" w:type="dxa"/>
          </w:tcPr>
          <w:p w14:paraId="55456D1F"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8" w:type="dxa"/>
          </w:tcPr>
          <w:p w14:paraId="637811A8"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104A513F"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276" w:type="dxa"/>
          </w:tcPr>
          <w:p w14:paraId="0E1B90FE"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52960F1A" w14:textId="77777777" w:rsidR="006D36A4" w:rsidRPr="0001028B" w:rsidRDefault="006D36A4" w:rsidP="00125795">
            <w:pPr>
              <w:spacing w:after="0" w:line="240" w:lineRule="auto"/>
              <w:rPr>
                <w:rFonts w:ascii="Times New Roman" w:eastAsia="Times New Roman" w:hAnsi="Times New Roman" w:cs="Times New Roman"/>
                <w:b/>
                <w:lang w:eastAsia="pl-PL"/>
              </w:rPr>
            </w:pPr>
          </w:p>
        </w:tc>
      </w:tr>
    </w:tbl>
    <w:p w14:paraId="346C0E28" w14:textId="363FA5F2"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42CE04F0" w14:textId="74A05030" w:rsidR="000B170A" w:rsidRPr="0001028B" w:rsidRDefault="000B170A" w:rsidP="00D94476">
      <w:pPr>
        <w:spacing w:after="0" w:line="240" w:lineRule="auto"/>
        <w:rPr>
          <w:rFonts w:ascii="Times New Roman" w:eastAsia="Times New Roman" w:hAnsi="Times New Roman" w:cs="Times New Roman"/>
          <w:b/>
          <w:bCs/>
          <w:sz w:val="28"/>
          <w:szCs w:val="28"/>
          <w:lang w:eastAsia="pl-PL"/>
        </w:rPr>
      </w:pPr>
    </w:p>
    <w:p w14:paraId="45313BF2" w14:textId="0CD58C28" w:rsidR="000B170A" w:rsidRPr="0001028B" w:rsidRDefault="000B170A" w:rsidP="00D94476">
      <w:pPr>
        <w:spacing w:after="0" w:line="240" w:lineRule="auto"/>
        <w:rPr>
          <w:rFonts w:ascii="Times New Roman" w:eastAsia="Times New Roman" w:hAnsi="Times New Roman" w:cs="Times New Roman"/>
          <w:b/>
          <w:bCs/>
          <w:sz w:val="28"/>
          <w:szCs w:val="28"/>
          <w:lang w:eastAsia="pl-PL"/>
        </w:rPr>
      </w:pPr>
    </w:p>
    <w:p w14:paraId="78B56402" w14:textId="4F016F49"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64D683B0" w14:textId="568D3121"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18</w:t>
      </w:r>
    </w:p>
    <w:p w14:paraId="05172AED"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082E974" w14:textId="5942CEFF"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8568E02" w14:textId="77777777" w:rsidTr="00125795">
        <w:tc>
          <w:tcPr>
            <w:tcW w:w="594" w:type="dxa"/>
            <w:vAlign w:val="center"/>
          </w:tcPr>
          <w:p w14:paraId="4F777B1B"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5BAA79B"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54BCB542"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682778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6311625"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142B4C95"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5C259A03"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29925389"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D9B7E9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1536BA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2BD7488B" w14:textId="77777777" w:rsidTr="00125795">
        <w:tc>
          <w:tcPr>
            <w:tcW w:w="594" w:type="dxa"/>
          </w:tcPr>
          <w:p w14:paraId="2B92CB7B"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3994EA27" w14:textId="017677D8" w:rsidR="007D3D3D"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lang w:val="en-US"/>
              </w:rPr>
              <w:t xml:space="preserve">Barium </w:t>
            </w:r>
            <w:proofErr w:type="spellStart"/>
            <w:r w:rsidRPr="0001028B">
              <w:rPr>
                <w:rFonts w:ascii="Times New Roman" w:eastAsia="Times New Roman" w:hAnsi="Times New Roman" w:cs="Times New Roman"/>
                <w:lang w:val="en-US"/>
              </w:rPr>
              <w:t>sulfuricum</w:t>
            </w:r>
            <w:proofErr w:type="spellEnd"/>
            <w:r w:rsidRPr="0001028B">
              <w:rPr>
                <w:rFonts w:ascii="Times New Roman" w:eastAsia="Times New Roman" w:hAnsi="Times New Roman" w:cs="Times New Roman"/>
                <w:lang w:val="en-US"/>
              </w:rPr>
              <w:t xml:space="preserve"> 1g/ml 200 ml</w:t>
            </w:r>
          </w:p>
        </w:tc>
        <w:tc>
          <w:tcPr>
            <w:tcW w:w="1275" w:type="dxa"/>
          </w:tcPr>
          <w:p w14:paraId="20E7A40D" w14:textId="43D67E63" w:rsidR="007D3D3D"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opak.</w:t>
            </w:r>
            <w:r w:rsidR="007D3D3D" w:rsidRPr="0001028B">
              <w:rPr>
                <w:rFonts w:ascii="Times New Roman" w:eastAsia="Times New Roman" w:hAnsi="Times New Roman" w:cs="Times New Roman"/>
                <w:bCs/>
                <w:lang w:eastAsia="pl-PL"/>
              </w:rPr>
              <w:t xml:space="preserve">    </w:t>
            </w:r>
          </w:p>
          <w:p w14:paraId="718D3DF1" w14:textId="77777777" w:rsidR="007D3D3D" w:rsidRPr="0001028B" w:rsidRDefault="007D3D3D" w:rsidP="00125795">
            <w:pPr>
              <w:spacing w:after="0" w:line="240" w:lineRule="auto"/>
              <w:rPr>
                <w:rFonts w:ascii="Times New Roman" w:eastAsia="Times New Roman" w:hAnsi="Times New Roman" w:cs="Times New Roman"/>
                <w:bCs/>
                <w:lang w:eastAsia="pl-PL"/>
              </w:rPr>
            </w:pPr>
          </w:p>
        </w:tc>
        <w:tc>
          <w:tcPr>
            <w:tcW w:w="1418" w:type="dxa"/>
          </w:tcPr>
          <w:p w14:paraId="528E41B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367C947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6457E0BC"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1A5567C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97B5B8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6C73AEF2"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2D0B76BF"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1E8851EB" w14:textId="77777777" w:rsidTr="00125795">
        <w:tc>
          <w:tcPr>
            <w:tcW w:w="594" w:type="dxa"/>
          </w:tcPr>
          <w:p w14:paraId="5D09AAE4" w14:textId="7CCF8B96"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56EDC997" w14:textId="14C81DF8"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Biodacin</w:t>
            </w:r>
            <w:proofErr w:type="spellEnd"/>
            <w:r w:rsidRPr="0001028B">
              <w:rPr>
                <w:rFonts w:ascii="Times New Roman" w:eastAsia="Times New Roman" w:hAnsi="Times New Roman" w:cs="Times New Roman"/>
                <w:lang w:val="en-US"/>
              </w:rPr>
              <w:t xml:space="preserve">  125mg/ml 2 ml  inj. </w:t>
            </w:r>
            <w:proofErr w:type="spellStart"/>
            <w:r w:rsidRPr="0001028B">
              <w:rPr>
                <w:rFonts w:ascii="Times New Roman" w:eastAsia="Times New Roman" w:hAnsi="Times New Roman" w:cs="Times New Roman"/>
                <w:lang w:val="en-US"/>
              </w:rPr>
              <w:t>i.v.</w:t>
            </w:r>
            <w:proofErr w:type="spellEnd"/>
            <w:r w:rsidRPr="0001028B">
              <w:rPr>
                <w:rFonts w:ascii="Times New Roman" w:eastAsia="Times New Roman" w:hAnsi="Times New Roman" w:cs="Times New Roman"/>
                <w:lang w:val="en-US"/>
              </w:rPr>
              <w:t xml:space="preserve">   </w:t>
            </w:r>
            <w:proofErr w:type="spellStart"/>
            <w:r w:rsidRPr="0001028B">
              <w:rPr>
                <w:rFonts w:ascii="Times New Roman" w:eastAsia="Times New Roman" w:hAnsi="Times New Roman" w:cs="Times New Roman"/>
              </w:rPr>
              <w:t>i.m</w:t>
            </w:r>
            <w:proofErr w:type="spellEnd"/>
            <w:r w:rsidRPr="0001028B">
              <w:rPr>
                <w:rFonts w:ascii="Times New Roman" w:eastAsia="Times New Roman" w:hAnsi="Times New Roman" w:cs="Times New Roman"/>
              </w:rPr>
              <w:t>.</w:t>
            </w:r>
          </w:p>
        </w:tc>
        <w:tc>
          <w:tcPr>
            <w:tcW w:w="1275" w:type="dxa"/>
          </w:tcPr>
          <w:p w14:paraId="7B5B7ABF" w14:textId="7CFAB896"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400 fiolek</w:t>
            </w:r>
          </w:p>
        </w:tc>
        <w:tc>
          <w:tcPr>
            <w:tcW w:w="1418" w:type="dxa"/>
          </w:tcPr>
          <w:p w14:paraId="7F80E9D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0F98ECDA"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78C31CC4"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70338688"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03BD0F03"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06F5A67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8FF8B1B"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1CC58287" w14:textId="77777777" w:rsidTr="00125795">
        <w:tc>
          <w:tcPr>
            <w:tcW w:w="594" w:type="dxa"/>
          </w:tcPr>
          <w:p w14:paraId="5ECEBD24" w14:textId="26333096"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3C3AFC26" w14:textId="106628ED"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Biodacin</w:t>
            </w:r>
            <w:proofErr w:type="spellEnd"/>
            <w:r w:rsidRPr="0001028B">
              <w:rPr>
                <w:rFonts w:ascii="Times New Roman" w:eastAsia="Times New Roman" w:hAnsi="Times New Roman" w:cs="Times New Roman"/>
                <w:lang w:val="en-US"/>
              </w:rPr>
              <w:t xml:space="preserve">  250mg/ml 2 ml  inj. </w:t>
            </w:r>
            <w:proofErr w:type="spellStart"/>
            <w:r w:rsidRPr="0001028B">
              <w:rPr>
                <w:rFonts w:ascii="Times New Roman" w:eastAsia="Times New Roman" w:hAnsi="Times New Roman" w:cs="Times New Roman"/>
                <w:lang w:val="en-US"/>
              </w:rPr>
              <w:t>i.v.</w:t>
            </w:r>
            <w:proofErr w:type="spellEnd"/>
            <w:r w:rsidRPr="0001028B">
              <w:rPr>
                <w:rFonts w:ascii="Times New Roman" w:eastAsia="Times New Roman" w:hAnsi="Times New Roman" w:cs="Times New Roman"/>
                <w:lang w:val="en-US"/>
              </w:rPr>
              <w:t xml:space="preserve">   </w:t>
            </w:r>
            <w:proofErr w:type="spellStart"/>
            <w:r w:rsidRPr="0001028B">
              <w:rPr>
                <w:rFonts w:ascii="Times New Roman" w:eastAsia="Times New Roman" w:hAnsi="Times New Roman" w:cs="Times New Roman"/>
              </w:rPr>
              <w:t>i.m</w:t>
            </w:r>
            <w:proofErr w:type="spellEnd"/>
          </w:p>
        </w:tc>
        <w:tc>
          <w:tcPr>
            <w:tcW w:w="1275" w:type="dxa"/>
          </w:tcPr>
          <w:p w14:paraId="3DE81120" w14:textId="15D646CA"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1000 fiolek</w:t>
            </w:r>
          </w:p>
        </w:tc>
        <w:tc>
          <w:tcPr>
            <w:tcW w:w="1418" w:type="dxa"/>
          </w:tcPr>
          <w:p w14:paraId="0AE5D1D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2DB0F1F0"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783E582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0AC9CE4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7AFC47E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3B5F19EC"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4A7244C8"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78DD443D" w14:textId="77777777" w:rsidTr="00125795">
        <w:tc>
          <w:tcPr>
            <w:tcW w:w="594" w:type="dxa"/>
          </w:tcPr>
          <w:p w14:paraId="474F4CC8" w14:textId="4B47823C" w:rsidR="00BD5FD5"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48417803" w14:textId="5B8FDFC7" w:rsidR="00BD5FD5" w:rsidRPr="0001028B" w:rsidRDefault="00BD5FD5" w:rsidP="00125795">
            <w:pPr>
              <w:spacing w:after="0" w:line="240" w:lineRule="auto"/>
              <w:rPr>
                <w:rFonts w:ascii="Times New Roman" w:eastAsia="Times New Roman" w:hAnsi="Times New Roman" w:cs="Times New Roman"/>
                <w:lang w:val="en-US"/>
              </w:rPr>
            </w:pPr>
            <w:proofErr w:type="spellStart"/>
            <w:r w:rsidRPr="0001028B">
              <w:rPr>
                <w:rFonts w:ascii="Times New Roman" w:hAnsi="Times New Roman" w:cs="Times New Roman"/>
                <w:spacing w:val="-12"/>
                <w:lang w:val="en-US"/>
              </w:rPr>
              <w:t>Bupivacainum</w:t>
            </w:r>
            <w:proofErr w:type="spellEnd"/>
            <w:r w:rsidRPr="0001028B">
              <w:rPr>
                <w:rFonts w:ascii="Times New Roman" w:hAnsi="Times New Roman" w:cs="Times New Roman"/>
                <w:spacing w:val="-12"/>
                <w:lang w:val="en-US"/>
              </w:rPr>
              <w:t xml:space="preserve"> </w:t>
            </w:r>
            <w:proofErr w:type="spellStart"/>
            <w:r w:rsidRPr="0001028B">
              <w:rPr>
                <w:rFonts w:ascii="Times New Roman" w:hAnsi="Times New Roman" w:cs="Times New Roman"/>
                <w:spacing w:val="-12"/>
                <w:lang w:val="en-US"/>
              </w:rPr>
              <w:t>hch</w:t>
            </w:r>
            <w:proofErr w:type="spellEnd"/>
            <w:r w:rsidRPr="0001028B">
              <w:rPr>
                <w:rFonts w:ascii="Times New Roman" w:hAnsi="Times New Roman" w:cs="Times New Roman"/>
                <w:spacing w:val="-12"/>
                <w:lang w:val="en-US"/>
              </w:rPr>
              <w:t>. 0,5%x 10 amp.10ml</w:t>
            </w:r>
          </w:p>
        </w:tc>
        <w:tc>
          <w:tcPr>
            <w:tcW w:w="1275" w:type="dxa"/>
          </w:tcPr>
          <w:p w14:paraId="12A5DF63" w14:textId="7DD7E486" w:rsidR="00BD5FD5" w:rsidRPr="0001028B" w:rsidRDefault="00BD5FD5"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opak.</w:t>
            </w:r>
          </w:p>
        </w:tc>
        <w:tc>
          <w:tcPr>
            <w:tcW w:w="1418" w:type="dxa"/>
          </w:tcPr>
          <w:p w14:paraId="007799B5"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075065D6"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709" w:type="dxa"/>
          </w:tcPr>
          <w:p w14:paraId="325F753F"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8" w:type="dxa"/>
          </w:tcPr>
          <w:p w14:paraId="1321C134"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10FD926A"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276" w:type="dxa"/>
          </w:tcPr>
          <w:p w14:paraId="6AE6B646"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2FEB81BF" w14:textId="77777777" w:rsidR="00BD5FD5" w:rsidRPr="0001028B" w:rsidRDefault="00BD5FD5" w:rsidP="00125795">
            <w:pPr>
              <w:spacing w:after="0" w:line="240" w:lineRule="auto"/>
              <w:rPr>
                <w:rFonts w:ascii="Times New Roman" w:eastAsia="Times New Roman" w:hAnsi="Times New Roman" w:cs="Times New Roman"/>
                <w:b/>
                <w:lang w:eastAsia="pl-PL"/>
              </w:rPr>
            </w:pPr>
          </w:p>
        </w:tc>
      </w:tr>
      <w:tr w:rsidR="0001028B" w:rsidRPr="0001028B" w14:paraId="514235ED" w14:textId="77777777" w:rsidTr="00125795">
        <w:tc>
          <w:tcPr>
            <w:tcW w:w="594" w:type="dxa"/>
          </w:tcPr>
          <w:p w14:paraId="4DE71B9E" w14:textId="77777777" w:rsidR="00DC5FFB"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p w14:paraId="5AD7957D" w14:textId="68EFADB0"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1B8EC889" w14:textId="741BA095" w:rsidR="00DC5FFB" w:rsidRPr="0001028B" w:rsidRDefault="00DC5FFB" w:rsidP="00125795">
            <w:pPr>
              <w:spacing w:after="0" w:line="240" w:lineRule="auto"/>
              <w:rPr>
                <w:rFonts w:ascii="Times New Roman" w:hAnsi="Times New Roman" w:cs="Times New Roman"/>
                <w:spacing w:val="-12"/>
                <w:lang w:val="en-US"/>
              </w:rPr>
            </w:pPr>
            <w:proofErr w:type="spellStart"/>
            <w:r w:rsidRPr="0001028B">
              <w:rPr>
                <w:rFonts w:ascii="Times New Roman" w:hAnsi="Times New Roman" w:cs="Times New Roman"/>
                <w:lang w:val="en-US"/>
              </w:rPr>
              <w:t>Clemastin</w:t>
            </w:r>
            <w:proofErr w:type="spellEnd"/>
            <w:r w:rsidRPr="0001028B">
              <w:rPr>
                <w:rFonts w:ascii="Times New Roman" w:hAnsi="Times New Roman" w:cs="Times New Roman"/>
                <w:lang w:val="en-US"/>
              </w:rPr>
              <w:t xml:space="preserve">  2 mg / 2 ml  x  5  amp.</w:t>
            </w:r>
          </w:p>
        </w:tc>
        <w:tc>
          <w:tcPr>
            <w:tcW w:w="1275" w:type="dxa"/>
          </w:tcPr>
          <w:p w14:paraId="4FAFE75E" w14:textId="19663DF1" w:rsidR="00DC5FFB" w:rsidRPr="0001028B" w:rsidRDefault="00DC5FFB"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op.</w:t>
            </w:r>
          </w:p>
        </w:tc>
        <w:tc>
          <w:tcPr>
            <w:tcW w:w="1418" w:type="dxa"/>
          </w:tcPr>
          <w:p w14:paraId="2A4BD273"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7" w:type="dxa"/>
          </w:tcPr>
          <w:p w14:paraId="39D53C53"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709" w:type="dxa"/>
          </w:tcPr>
          <w:p w14:paraId="44781EFC"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8" w:type="dxa"/>
          </w:tcPr>
          <w:p w14:paraId="4F49736D"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7" w:type="dxa"/>
          </w:tcPr>
          <w:p w14:paraId="4FDDFA2F"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276" w:type="dxa"/>
          </w:tcPr>
          <w:p w14:paraId="11D3B1E5"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7" w:type="dxa"/>
          </w:tcPr>
          <w:p w14:paraId="015C6959" w14:textId="77777777" w:rsidR="00DC5FFB" w:rsidRPr="0001028B" w:rsidRDefault="00DC5FFB" w:rsidP="00125795">
            <w:pPr>
              <w:spacing w:after="0" w:line="240" w:lineRule="auto"/>
              <w:rPr>
                <w:rFonts w:ascii="Times New Roman" w:eastAsia="Times New Roman" w:hAnsi="Times New Roman" w:cs="Times New Roman"/>
                <w:b/>
                <w:lang w:eastAsia="pl-PL"/>
              </w:rPr>
            </w:pPr>
          </w:p>
        </w:tc>
      </w:tr>
      <w:tr w:rsidR="0001028B" w:rsidRPr="0001028B" w14:paraId="524EB95B" w14:textId="77777777" w:rsidTr="00125795">
        <w:tc>
          <w:tcPr>
            <w:tcW w:w="594" w:type="dxa"/>
          </w:tcPr>
          <w:p w14:paraId="250BF9B5"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p w14:paraId="3DD82FED" w14:textId="358E096A"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29B37403" w14:textId="3129AE87"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Devicap</w:t>
            </w:r>
            <w:proofErr w:type="spellEnd"/>
            <w:r w:rsidRPr="0001028B">
              <w:rPr>
                <w:rFonts w:ascii="Times New Roman" w:eastAsia="Times New Roman" w:hAnsi="Times New Roman" w:cs="Times New Roman"/>
                <w:lang w:val="en-US"/>
              </w:rPr>
              <w:t xml:space="preserve"> 10 ml</w:t>
            </w:r>
          </w:p>
        </w:tc>
        <w:tc>
          <w:tcPr>
            <w:tcW w:w="1275" w:type="dxa"/>
          </w:tcPr>
          <w:p w14:paraId="6476538E" w14:textId="6ADCB075"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200 opak.</w:t>
            </w:r>
          </w:p>
        </w:tc>
        <w:tc>
          <w:tcPr>
            <w:tcW w:w="1418" w:type="dxa"/>
          </w:tcPr>
          <w:p w14:paraId="2A705ED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33F2C89A"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040690C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0AEC7A5C"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2D1ED604"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130532F2"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49801913"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38BD8B2D" w14:textId="77777777" w:rsidTr="00125795">
        <w:tc>
          <w:tcPr>
            <w:tcW w:w="594" w:type="dxa"/>
          </w:tcPr>
          <w:p w14:paraId="544B944D" w14:textId="17991FE8" w:rsidR="00BD5FD5"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tc>
        <w:tc>
          <w:tcPr>
            <w:tcW w:w="3229" w:type="dxa"/>
          </w:tcPr>
          <w:p w14:paraId="72853273" w14:textId="5A911E01" w:rsidR="00BD5FD5" w:rsidRPr="0001028B" w:rsidRDefault="00BD5FD5" w:rsidP="00125795">
            <w:pPr>
              <w:spacing w:after="0" w:line="240" w:lineRule="auto"/>
              <w:rPr>
                <w:rFonts w:ascii="Times New Roman" w:eastAsia="Times New Roman" w:hAnsi="Times New Roman" w:cs="Times New Roman"/>
                <w:lang w:val="en-US"/>
              </w:rPr>
            </w:pPr>
            <w:proofErr w:type="spellStart"/>
            <w:r w:rsidRPr="0001028B">
              <w:rPr>
                <w:rFonts w:ascii="Times New Roman" w:hAnsi="Times New Roman" w:cs="Times New Roman"/>
                <w:lang w:val="en-US"/>
              </w:rPr>
              <w:t>Lignocainum</w:t>
            </w:r>
            <w:proofErr w:type="spellEnd"/>
            <w:r w:rsidRPr="0001028B">
              <w:rPr>
                <w:rFonts w:ascii="Times New Roman" w:hAnsi="Times New Roman" w:cs="Times New Roman"/>
                <w:lang w:val="en-US"/>
              </w:rPr>
              <w:t xml:space="preserve"> </w:t>
            </w:r>
            <w:proofErr w:type="spellStart"/>
            <w:r w:rsidRPr="0001028B">
              <w:rPr>
                <w:rFonts w:ascii="Times New Roman" w:hAnsi="Times New Roman" w:cs="Times New Roman"/>
                <w:lang w:val="en-US"/>
              </w:rPr>
              <w:t>hch</w:t>
            </w:r>
            <w:proofErr w:type="spellEnd"/>
            <w:r w:rsidRPr="0001028B">
              <w:rPr>
                <w:rFonts w:ascii="Times New Roman" w:hAnsi="Times New Roman" w:cs="Times New Roman"/>
                <w:lang w:val="en-US"/>
              </w:rPr>
              <w:t xml:space="preserve"> 2%  20 ml x 5 </w:t>
            </w:r>
            <w:proofErr w:type="spellStart"/>
            <w:r w:rsidRPr="0001028B">
              <w:rPr>
                <w:rFonts w:ascii="Times New Roman" w:hAnsi="Times New Roman" w:cs="Times New Roman"/>
                <w:lang w:val="en-US"/>
              </w:rPr>
              <w:t>fiolek</w:t>
            </w:r>
            <w:proofErr w:type="spellEnd"/>
          </w:p>
        </w:tc>
        <w:tc>
          <w:tcPr>
            <w:tcW w:w="1275" w:type="dxa"/>
          </w:tcPr>
          <w:p w14:paraId="7AED55DE" w14:textId="0A80C496" w:rsidR="00BD5FD5" w:rsidRPr="0001028B" w:rsidRDefault="00BD5FD5"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opak.</w:t>
            </w:r>
          </w:p>
        </w:tc>
        <w:tc>
          <w:tcPr>
            <w:tcW w:w="1418" w:type="dxa"/>
          </w:tcPr>
          <w:p w14:paraId="7E041BA8"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7EA5FF87"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709" w:type="dxa"/>
          </w:tcPr>
          <w:p w14:paraId="4148D5DB"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8" w:type="dxa"/>
          </w:tcPr>
          <w:p w14:paraId="2240F71F"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31551B75"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276" w:type="dxa"/>
          </w:tcPr>
          <w:p w14:paraId="290B1E03"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2A8B3002" w14:textId="77777777" w:rsidR="00BD5FD5" w:rsidRPr="0001028B" w:rsidRDefault="00BD5FD5" w:rsidP="00125795">
            <w:pPr>
              <w:spacing w:after="0" w:line="240" w:lineRule="auto"/>
              <w:rPr>
                <w:rFonts w:ascii="Times New Roman" w:eastAsia="Times New Roman" w:hAnsi="Times New Roman" w:cs="Times New Roman"/>
                <w:b/>
                <w:lang w:eastAsia="pl-PL"/>
              </w:rPr>
            </w:pPr>
          </w:p>
        </w:tc>
      </w:tr>
      <w:tr w:rsidR="0001028B" w:rsidRPr="0001028B" w14:paraId="38EA1464" w14:textId="77777777" w:rsidTr="00125795">
        <w:tc>
          <w:tcPr>
            <w:tcW w:w="594" w:type="dxa"/>
          </w:tcPr>
          <w:p w14:paraId="4F99CAC1" w14:textId="3F3667B9"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5A041CDD" w14:textId="11E52C28"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rPr>
              <w:t>Metoclopramidum</w:t>
            </w:r>
            <w:proofErr w:type="spellEnd"/>
            <w:r w:rsidRPr="0001028B">
              <w:rPr>
                <w:rFonts w:ascii="Times New Roman" w:eastAsia="Times New Roman" w:hAnsi="Times New Roman" w:cs="Times New Roman"/>
              </w:rPr>
              <w:t xml:space="preserve">  0,5% ampułka  x  5  </w:t>
            </w:r>
          </w:p>
        </w:tc>
        <w:tc>
          <w:tcPr>
            <w:tcW w:w="1275" w:type="dxa"/>
          </w:tcPr>
          <w:p w14:paraId="6AD42073" w14:textId="26DACFF9"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opak.</w:t>
            </w:r>
          </w:p>
        </w:tc>
        <w:tc>
          <w:tcPr>
            <w:tcW w:w="1418" w:type="dxa"/>
          </w:tcPr>
          <w:p w14:paraId="66EDD7A2"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4D76456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4D527629"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6F8BDDA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63C2686A"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342C9F52"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2EE8ED73"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1C1A5C30" w14:textId="77777777" w:rsidTr="00125795">
        <w:tc>
          <w:tcPr>
            <w:tcW w:w="594" w:type="dxa"/>
          </w:tcPr>
          <w:p w14:paraId="65A82604"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p>
          <w:p w14:paraId="5E456AD9" w14:textId="1D97DA8D"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2820E099" w14:textId="1FDD80F0" w:rsidR="004E1150" w:rsidRPr="0001028B" w:rsidRDefault="004E1150" w:rsidP="00125795">
            <w:pPr>
              <w:spacing w:after="0" w:line="240" w:lineRule="auto"/>
              <w:rPr>
                <w:rFonts w:ascii="Times New Roman" w:eastAsia="Times New Roman" w:hAnsi="Times New Roman" w:cs="Times New Roman"/>
                <w:lang w:val="en-US"/>
              </w:rPr>
            </w:pPr>
            <w:r w:rsidRPr="0001028B">
              <w:rPr>
                <w:rFonts w:ascii="Times New Roman" w:eastAsia="Times New Roman" w:hAnsi="Times New Roman" w:cs="Times New Roman"/>
              </w:rPr>
              <w:t>Pyralgina   0,5  tabletka  x  6</w:t>
            </w:r>
          </w:p>
        </w:tc>
        <w:tc>
          <w:tcPr>
            <w:tcW w:w="1275" w:type="dxa"/>
          </w:tcPr>
          <w:p w14:paraId="1055184A" w14:textId="37444A1F"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opak.</w:t>
            </w:r>
          </w:p>
        </w:tc>
        <w:tc>
          <w:tcPr>
            <w:tcW w:w="1418" w:type="dxa"/>
          </w:tcPr>
          <w:p w14:paraId="2B918608"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08CFAEC3"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227017C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414C015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BDBF8E4"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60E80297"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3FB84ACC"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788FA6A5" w14:textId="77777777" w:rsidTr="00125795">
        <w:tc>
          <w:tcPr>
            <w:tcW w:w="594" w:type="dxa"/>
          </w:tcPr>
          <w:p w14:paraId="04BF4582"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p>
          <w:p w14:paraId="5980B61A" w14:textId="03B653F3"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39D6F93C" w14:textId="2798E887"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Pyralgin</w:t>
            </w:r>
            <w:proofErr w:type="spellEnd"/>
            <w:r w:rsidRPr="0001028B">
              <w:rPr>
                <w:rFonts w:ascii="Times New Roman" w:eastAsia="Times New Roman" w:hAnsi="Times New Roman" w:cs="Times New Roman"/>
                <w:lang w:val="en-US"/>
              </w:rPr>
              <w:t xml:space="preserve"> 0,5g/ml 20 ml</w:t>
            </w:r>
          </w:p>
        </w:tc>
        <w:tc>
          <w:tcPr>
            <w:tcW w:w="1275" w:type="dxa"/>
          </w:tcPr>
          <w:p w14:paraId="07243AF5" w14:textId="565EE4FF"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opak.</w:t>
            </w:r>
          </w:p>
        </w:tc>
        <w:tc>
          <w:tcPr>
            <w:tcW w:w="1418" w:type="dxa"/>
          </w:tcPr>
          <w:p w14:paraId="13F67969"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719C71A8"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19C122EF"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2165E9B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5DC2EDFC"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1A30CFB7"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5D9D59EC"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4E1150" w:rsidRPr="0001028B" w14:paraId="43FB3715" w14:textId="77777777" w:rsidTr="00125795">
        <w:tc>
          <w:tcPr>
            <w:tcW w:w="594" w:type="dxa"/>
          </w:tcPr>
          <w:p w14:paraId="4918F4BF"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11.</w:t>
            </w:r>
          </w:p>
          <w:p w14:paraId="3C78FE35" w14:textId="480D80F4"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08BD166B" w14:textId="1EF97238"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rPr>
              <w:t>Vitaminum</w:t>
            </w:r>
            <w:proofErr w:type="spellEnd"/>
            <w:r w:rsidRPr="0001028B">
              <w:rPr>
                <w:rFonts w:ascii="Times New Roman" w:eastAsia="Times New Roman" w:hAnsi="Times New Roman" w:cs="Times New Roman"/>
              </w:rPr>
              <w:t xml:space="preserve"> E </w:t>
            </w:r>
            <w:proofErr w:type="spellStart"/>
            <w:r w:rsidRPr="0001028B">
              <w:rPr>
                <w:rFonts w:ascii="Times New Roman" w:eastAsia="Times New Roman" w:hAnsi="Times New Roman" w:cs="Times New Roman"/>
              </w:rPr>
              <w:t>liq</w:t>
            </w:r>
            <w:proofErr w:type="spellEnd"/>
            <w:r w:rsidRPr="0001028B">
              <w:rPr>
                <w:rFonts w:ascii="Times New Roman" w:eastAsia="Times New Roman" w:hAnsi="Times New Roman" w:cs="Times New Roman"/>
              </w:rPr>
              <w:t xml:space="preserve"> 10 ml   0,3 g / ml</w:t>
            </w:r>
          </w:p>
        </w:tc>
        <w:tc>
          <w:tcPr>
            <w:tcW w:w="1275" w:type="dxa"/>
          </w:tcPr>
          <w:p w14:paraId="5911C536" w14:textId="76151D8E"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opak.</w:t>
            </w:r>
          </w:p>
        </w:tc>
        <w:tc>
          <w:tcPr>
            <w:tcW w:w="1418" w:type="dxa"/>
          </w:tcPr>
          <w:p w14:paraId="19C7874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69C8BE7"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0EAFD4B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0A813CD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B08BAD6"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38F46156"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246DF8F"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bl>
    <w:p w14:paraId="730BEDE4" w14:textId="7D06B716" w:rsidR="007D3D3D" w:rsidRPr="0001028B" w:rsidRDefault="007D3D3D" w:rsidP="00D94476">
      <w:pPr>
        <w:spacing w:after="0" w:line="240" w:lineRule="auto"/>
        <w:rPr>
          <w:rFonts w:ascii="Times New Roman" w:eastAsia="Times New Roman" w:hAnsi="Times New Roman" w:cs="Times New Roman"/>
          <w:b/>
          <w:bCs/>
          <w:lang w:eastAsia="pl-PL"/>
        </w:rPr>
      </w:pPr>
    </w:p>
    <w:p w14:paraId="05AAC8D9" w14:textId="03E7D812" w:rsidR="007D3D3D" w:rsidRPr="0001028B" w:rsidRDefault="007D3D3D" w:rsidP="00D94476">
      <w:pPr>
        <w:spacing w:after="0" w:line="240" w:lineRule="auto"/>
        <w:rPr>
          <w:rFonts w:ascii="Times New Roman" w:eastAsia="Times New Roman" w:hAnsi="Times New Roman" w:cs="Times New Roman"/>
          <w:b/>
          <w:bCs/>
          <w:lang w:eastAsia="pl-PL"/>
        </w:rPr>
      </w:pPr>
    </w:p>
    <w:p w14:paraId="7058D698" w14:textId="5D7210A3" w:rsidR="007D3D3D" w:rsidRPr="0001028B" w:rsidRDefault="007D3D3D" w:rsidP="00D94476">
      <w:pPr>
        <w:spacing w:after="0" w:line="240" w:lineRule="auto"/>
        <w:rPr>
          <w:rFonts w:ascii="Times New Roman" w:eastAsia="Times New Roman" w:hAnsi="Times New Roman" w:cs="Times New Roman"/>
          <w:b/>
          <w:bCs/>
          <w:lang w:eastAsia="pl-PL"/>
        </w:rPr>
      </w:pPr>
    </w:p>
    <w:p w14:paraId="7BF52177" w14:textId="0611D3C9" w:rsidR="00CE349E" w:rsidRPr="0001028B" w:rsidRDefault="00CE349E" w:rsidP="00D94476">
      <w:pPr>
        <w:spacing w:after="0" w:line="240" w:lineRule="auto"/>
        <w:rPr>
          <w:rFonts w:ascii="Times New Roman" w:eastAsia="Times New Roman" w:hAnsi="Times New Roman" w:cs="Times New Roman"/>
          <w:b/>
          <w:bCs/>
          <w:lang w:eastAsia="pl-PL"/>
        </w:rPr>
      </w:pPr>
    </w:p>
    <w:p w14:paraId="74F67BBD" w14:textId="2EF60AEE" w:rsidR="00CE349E" w:rsidRPr="0001028B" w:rsidRDefault="00CE349E" w:rsidP="00D94476">
      <w:pPr>
        <w:spacing w:after="0" w:line="240" w:lineRule="auto"/>
        <w:rPr>
          <w:rFonts w:ascii="Times New Roman" w:eastAsia="Times New Roman" w:hAnsi="Times New Roman" w:cs="Times New Roman"/>
          <w:b/>
          <w:bCs/>
          <w:lang w:eastAsia="pl-PL"/>
        </w:rPr>
      </w:pPr>
    </w:p>
    <w:p w14:paraId="300E1D4F" w14:textId="2887392A" w:rsidR="00CE349E" w:rsidRPr="0001028B" w:rsidRDefault="00CE349E" w:rsidP="00D94476">
      <w:pPr>
        <w:spacing w:after="0" w:line="240" w:lineRule="auto"/>
        <w:rPr>
          <w:rFonts w:ascii="Times New Roman" w:eastAsia="Times New Roman" w:hAnsi="Times New Roman" w:cs="Times New Roman"/>
          <w:b/>
          <w:bCs/>
          <w:lang w:eastAsia="pl-PL"/>
        </w:rPr>
      </w:pPr>
    </w:p>
    <w:p w14:paraId="66A8D573" w14:textId="76118AC5" w:rsidR="00CE349E" w:rsidRPr="0001028B" w:rsidRDefault="00CE349E" w:rsidP="00D94476">
      <w:pPr>
        <w:spacing w:after="0" w:line="240" w:lineRule="auto"/>
        <w:rPr>
          <w:rFonts w:ascii="Times New Roman" w:eastAsia="Times New Roman" w:hAnsi="Times New Roman" w:cs="Times New Roman"/>
          <w:b/>
          <w:bCs/>
          <w:lang w:eastAsia="pl-PL"/>
        </w:rPr>
      </w:pPr>
    </w:p>
    <w:p w14:paraId="1A059A49" w14:textId="63FC9997" w:rsidR="00CE349E" w:rsidRPr="0001028B" w:rsidRDefault="00CE349E" w:rsidP="00D94476">
      <w:pPr>
        <w:spacing w:after="0" w:line="240" w:lineRule="auto"/>
        <w:rPr>
          <w:rFonts w:ascii="Times New Roman" w:eastAsia="Times New Roman" w:hAnsi="Times New Roman" w:cs="Times New Roman"/>
          <w:b/>
          <w:bCs/>
          <w:lang w:eastAsia="pl-PL"/>
        </w:rPr>
      </w:pPr>
    </w:p>
    <w:p w14:paraId="476F9E77" w14:textId="56D642CA"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19</w:t>
      </w:r>
    </w:p>
    <w:p w14:paraId="6C9D2319" w14:textId="63586FD7" w:rsidR="00CE349E" w:rsidRPr="0001028B" w:rsidRDefault="00CE349E" w:rsidP="00D94476">
      <w:pPr>
        <w:spacing w:after="0" w:line="240" w:lineRule="auto"/>
        <w:rPr>
          <w:rFonts w:ascii="Times New Roman" w:eastAsia="Times New Roman" w:hAnsi="Times New Roman" w:cs="Times New Roman"/>
          <w:b/>
          <w:bCs/>
          <w:lang w:eastAsia="pl-PL"/>
        </w:rPr>
      </w:pPr>
    </w:p>
    <w:p w14:paraId="52C76B63" w14:textId="77777777" w:rsidR="00CE349E" w:rsidRPr="0001028B" w:rsidRDefault="00CE349E" w:rsidP="00D94476">
      <w:pPr>
        <w:spacing w:after="0" w:line="240" w:lineRule="auto"/>
        <w:rPr>
          <w:rFonts w:ascii="Times New Roman" w:eastAsia="Times New Roman" w:hAnsi="Times New Roman" w:cs="Times New Roman"/>
          <w:b/>
          <w:bCs/>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669609A3" w14:textId="77777777" w:rsidTr="00125795">
        <w:tc>
          <w:tcPr>
            <w:tcW w:w="594" w:type="dxa"/>
            <w:vAlign w:val="center"/>
          </w:tcPr>
          <w:p w14:paraId="5C288D79"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AC84C53"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1124DF2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E927EB7"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65140340"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4BCDA71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2B90B67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69B5A0AA"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77E18FFE"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235DF53E"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7D3D3D" w:rsidRPr="0001028B" w14:paraId="48CF1596" w14:textId="77777777" w:rsidTr="00125795">
        <w:tc>
          <w:tcPr>
            <w:tcW w:w="594" w:type="dxa"/>
          </w:tcPr>
          <w:p w14:paraId="24FCA24F"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0AEB805A" w14:textId="7376D8B7" w:rsidR="007D3D3D" w:rsidRPr="0001028B" w:rsidRDefault="00BD5FD5"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rPr>
              <w:t>Metamizolum</w:t>
            </w:r>
            <w:proofErr w:type="spellEnd"/>
            <w:r w:rsidRPr="0001028B">
              <w:rPr>
                <w:rFonts w:ascii="Times New Roman" w:eastAsia="Times New Roman" w:hAnsi="Times New Roman" w:cs="Times New Roman"/>
              </w:rPr>
              <w:t xml:space="preserve"> 0,5g/ml 2 ml x 10 ampułek</w:t>
            </w:r>
          </w:p>
        </w:tc>
        <w:tc>
          <w:tcPr>
            <w:tcW w:w="1275" w:type="dxa"/>
          </w:tcPr>
          <w:p w14:paraId="07A7B366" w14:textId="28BF1082" w:rsidR="007D3D3D" w:rsidRPr="0001028B" w:rsidRDefault="00BD5FD5"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800 opak.</w:t>
            </w:r>
            <w:r w:rsidR="007D3D3D" w:rsidRPr="0001028B">
              <w:rPr>
                <w:rFonts w:ascii="Times New Roman" w:eastAsia="Times New Roman" w:hAnsi="Times New Roman" w:cs="Times New Roman"/>
                <w:bCs/>
                <w:lang w:eastAsia="pl-PL"/>
              </w:rPr>
              <w:t xml:space="preserve">    </w:t>
            </w:r>
          </w:p>
          <w:p w14:paraId="4799F418" w14:textId="77777777" w:rsidR="007D3D3D" w:rsidRPr="0001028B" w:rsidRDefault="007D3D3D" w:rsidP="00125795">
            <w:pPr>
              <w:spacing w:after="0" w:line="240" w:lineRule="auto"/>
              <w:rPr>
                <w:rFonts w:ascii="Times New Roman" w:eastAsia="Times New Roman" w:hAnsi="Times New Roman" w:cs="Times New Roman"/>
                <w:bCs/>
                <w:lang w:eastAsia="pl-PL"/>
              </w:rPr>
            </w:pPr>
          </w:p>
        </w:tc>
        <w:tc>
          <w:tcPr>
            <w:tcW w:w="1418" w:type="dxa"/>
          </w:tcPr>
          <w:p w14:paraId="783624B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02B852E"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30A10390"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2C127A9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BF5AD1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7AFD90E8"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6CAD20C5"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bl>
    <w:p w14:paraId="3B44DEEA" w14:textId="30065C3D"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7F0D4E32" w14:textId="3C7DE3A7"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44935183" w14:textId="62AAF23E"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531C24B1" w14:textId="79B870EA"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33D0C050" w14:textId="7726FFB9"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2E2D4EA0" w14:textId="1B2E11B1"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69644E" w14:textId="5339D63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CDC83BA" w14:textId="62B65EC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95F8510" w14:textId="30807F3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C9C6679" w14:textId="27140A79"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6E2879E" w14:textId="7B79930F"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20B9E6A" w14:textId="12C8F4A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25E10E5" w14:textId="2DBAFF7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9E6CBF2" w14:textId="262AF5B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920DEB8" w14:textId="5D0D1B0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AD1A6E4" w14:textId="37FC552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65B1786" w14:textId="4FA25A8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277C7A2"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D610775" w14:textId="7E67D91C"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70037000" w14:textId="7BE8B5DB"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20</w:t>
      </w:r>
    </w:p>
    <w:p w14:paraId="7100FD8E" w14:textId="77777777"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6F9587E9" w14:textId="568BEFED"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3298FAA0" w14:textId="77777777" w:rsidTr="00152E7A">
        <w:tc>
          <w:tcPr>
            <w:tcW w:w="594" w:type="dxa"/>
            <w:vAlign w:val="center"/>
          </w:tcPr>
          <w:p w14:paraId="4F58A550"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6CAC47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7BDF8089"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853054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3FE31DC"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39CBA02F"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53CD0E0E"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CA106E6"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892A143"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3C415CFC"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20702E27" w14:textId="77777777" w:rsidTr="00152E7A">
        <w:tc>
          <w:tcPr>
            <w:tcW w:w="594" w:type="dxa"/>
            <w:vAlign w:val="center"/>
          </w:tcPr>
          <w:p w14:paraId="62AEDD0C" w14:textId="67168F99" w:rsidR="000B170A"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6962FCAF" w14:textId="56FF5109" w:rsidR="000B170A" w:rsidRPr="0001028B" w:rsidRDefault="000B170A" w:rsidP="000B170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Cerebrolysin</w:t>
            </w:r>
            <w:proofErr w:type="spellEnd"/>
            <w:r w:rsidRPr="0001028B">
              <w:rPr>
                <w:rFonts w:ascii="Times New Roman" w:eastAsia="Times New Roman" w:hAnsi="Times New Roman" w:cs="Times New Roman"/>
                <w:lang w:val="en-US"/>
              </w:rPr>
              <w:t xml:space="preserve"> 215,2mg/ml 10 ml  x 5 </w:t>
            </w:r>
            <w:proofErr w:type="spellStart"/>
            <w:r w:rsidRPr="0001028B">
              <w:rPr>
                <w:rFonts w:ascii="Times New Roman" w:eastAsia="Times New Roman" w:hAnsi="Times New Roman" w:cs="Times New Roman"/>
                <w:lang w:val="en-US"/>
              </w:rPr>
              <w:t>ampułek</w:t>
            </w:r>
            <w:proofErr w:type="spellEnd"/>
          </w:p>
        </w:tc>
        <w:tc>
          <w:tcPr>
            <w:tcW w:w="1275" w:type="dxa"/>
            <w:vAlign w:val="center"/>
          </w:tcPr>
          <w:p w14:paraId="1584B1EC" w14:textId="13EA09DF" w:rsidR="000B170A"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vAlign w:val="center"/>
          </w:tcPr>
          <w:p w14:paraId="1EAA773D"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0CAD2419"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694E8AC0" w14:textId="77777777" w:rsidR="000B170A" w:rsidRPr="0001028B" w:rsidRDefault="000B170A"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052DE662"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4CEBF007" w14:textId="77777777" w:rsidR="000B170A" w:rsidRPr="0001028B" w:rsidRDefault="000B170A"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12641FC0"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2622CF1C"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r>
      <w:tr w:rsidR="0001028B" w:rsidRPr="0001028B" w14:paraId="323D1433" w14:textId="77777777" w:rsidTr="00152E7A">
        <w:tc>
          <w:tcPr>
            <w:tcW w:w="594" w:type="dxa"/>
          </w:tcPr>
          <w:p w14:paraId="31D3A61D" w14:textId="15D1CF24"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r w:rsidR="00E25103" w:rsidRPr="0001028B">
              <w:rPr>
                <w:rFonts w:ascii="Times New Roman" w:eastAsia="Times New Roman" w:hAnsi="Times New Roman" w:cs="Times New Roman"/>
                <w:bCs/>
                <w:lang w:eastAsia="pl-PL"/>
              </w:rPr>
              <w:t>.</w:t>
            </w:r>
          </w:p>
        </w:tc>
        <w:tc>
          <w:tcPr>
            <w:tcW w:w="3229" w:type="dxa"/>
          </w:tcPr>
          <w:p w14:paraId="6F12B139" w14:textId="77777777" w:rsidR="00E25103" w:rsidRPr="0001028B" w:rsidRDefault="00E25103" w:rsidP="00152E7A">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GlucaGen</w:t>
            </w:r>
            <w:proofErr w:type="spellEnd"/>
            <w:r w:rsidRPr="0001028B">
              <w:rPr>
                <w:rFonts w:ascii="Times New Roman" w:eastAsia="Times New Roman" w:hAnsi="Times New Roman" w:cs="Times New Roman"/>
                <w:lang w:val="en-US"/>
              </w:rPr>
              <w:t xml:space="preserve"> 1mg </w:t>
            </w:r>
            <w:proofErr w:type="spellStart"/>
            <w:r w:rsidRPr="0001028B">
              <w:rPr>
                <w:rFonts w:ascii="Times New Roman" w:eastAsia="Times New Roman" w:hAnsi="Times New Roman" w:cs="Times New Roman"/>
                <w:lang w:val="en-US"/>
              </w:rPr>
              <w:t>HypoKit</w:t>
            </w:r>
            <w:proofErr w:type="spellEnd"/>
          </w:p>
          <w:p w14:paraId="1F988625" w14:textId="68325C7A"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0E2611D5" w14:textId="6D4C8950"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6586DD16"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1DC847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03D36DA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61235D84"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4C76F5B"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1207BB8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4DB19F67"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3E31F347" w14:textId="77777777" w:rsidTr="00152E7A">
        <w:tc>
          <w:tcPr>
            <w:tcW w:w="594" w:type="dxa"/>
          </w:tcPr>
          <w:p w14:paraId="358032C3" w14:textId="1CD869F6"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r w:rsidR="00E25103" w:rsidRPr="0001028B">
              <w:rPr>
                <w:rFonts w:ascii="Times New Roman" w:eastAsia="Times New Roman" w:hAnsi="Times New Roman" w:cs="Times New Roman"/>
                <w:bCs/>
                <w:lang w:eastAsia="pl-PL"/>
              </w:rPr>
              <w:t>.</w:t>
            </w:r>
          </w:p>
        </w:tc>
        <w:tc>
          <w:tcPr>
            <w:tcW w:w="3229" w:type="dxa"/>
          </w:tcPr>
          <w:p w14:paraId="34AB050C" w14:textId="77777777" w:rsidR="00E25103" w:rsidRPr="0001028B" w:rsidRDefault="00E25103" w:rsidP="00152E7A">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Sandimmun</w:t>
            </w:r>
            <w:proofErr w:type="spellEnd"/>
            <w:r w:rsidRPr="0001028B">
              <w:rPr>
                <w:rFonts w:ascii="Times New Roman" w:eastAsia="Times New Roman" w:hAnsi="Times New Roman" w:cs="Times New Roman"/>
                <w:lang w:val="en-US"/>
              </w:rPr>
              <w:t xml:space="preserve"> 50mg/ml x 10 amp.</w:t>
            </w:r>
          </w:p>
          <w:p w14:paraId="122843E0" w14:textId="3B25D00B"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2DC0A478" w14:textId="532D7ED8"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80 </w:t>
            </w:r>
            <w:proofErr w:type="spellStart"/>
            <w:r w:rsidRPr="0001028B">
              <w:rPr>
                <w:rFonts w:ascii="Times New Roman" w:eastAsia="Times New Roman" w:hAnsi="Times New Roman" w:cs="Times New Roman"/>
                <w:bCs/>
                <w:lang w:eastAsia="pl-PL"/>
              </w:rPr>
              <w:t>op</w:t>
            </w:r>
            <w:proofErr w:type="spellEnd"/>
            <w:r w:rsidRPr="0001028B">
              <w:rPr>
                <w:rFonts w:ascii="Times New Roman" w:eastAsia="Times New Roman" w:hAnsi="Times New Roman" w:cs="Times New Roman"/>
                <w:bCs/>
                <w:lang w:eastAsia="pl-PL"/>
              </w:rPr>
              <w:t>,</w:t>
            </w:r>
          </w:p>
        </w:tc>
        <w:tc>
          <w:tcPr>
            <w:tcW w:w="1418" w:type="dxa"/>
          </w:tcPr>
          <w:p w14:paraId="52725CF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8666E78"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5CA89E2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4BC9011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793C6410"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1CD7B24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19DFEA73"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3E401591" w14:textId="77777777" w:rsidTr="00152E7A">
        <w:tc>
          <w:tcPr>
            <w:tcW w:w="594" w:type="dxa"/>
          </w:tcPr>
          <w:p w14:paraId="1EC5E780" w14:textId="1D0BCDF7"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r w:rsidR="00E25103" w:rsidRPr="0001028B">
              <w:rPr>
                <w:rFonts w:ascii="Times New Roman" w:eastAsia="Times New Roman" w:hAnsi="Times New Roman" w:cs="Times New Roman"/>
                <w:bCs/>
                <w:lang w:eastAsia="pl-PL"/>
              </w:rPr>
              <w:t>.</w:t>
            </w:r>
          </w:p>
        </w:tc>
        <w:tc>
          <w:tcPr>
            <w:tcW w:w="3229" w:type="dxa"/>
          </w:tcPr>
          <w:p w14:paraId="71E369A4" w14:textId="77777777" w:rsidR="00E25103" w:rsidRPr="0001028B" w:rsidRDefault="00E25103" w:rsidP="00152E7A">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Sinecod</w:t>
            </w:r>
            <w:proofErr w:type="spellEnd"/>
            <w:r w:rsidRPr="0001028B">
              <w:rPr>
                <w:rFonts w:ascii="Times New Roman" w:eastAsia="Times New Roman" w:hAnsi="Times New Roman" w:cs="Times New Roman"/>
                <w:lang w:val="en-US"/>
              </w:rPr>
              <w:t xml:space="preserve"> 5mg/ml 20 ml </w:t>
            </w:r>
            <w:proofErr w:type="spellStart"/>
            <w:r w:rsidRPr="0001028B">
              <w:rPr>
                <w:rFonts w:ascii="Times New Roman" w:eastAsia="Times New Roman" w:hAnsi="Times New Roman" w:cs="Times New Roman"/>
                <w:lang w:val="en-US"/>
              </w:rPr>
              <w:t>krople</w:t>
            </w:r>
            <w:proofErr w:type="spellEnd"/>
          </w:p>
          <w:p w14:paraId="294EE2DB" w14:textId="1FED690A"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5261BEBA" w14:textId="0AFD8B39"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0ADED73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1F407B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9D7E48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5A67A12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49D59C3"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33896176"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86CBA9E"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5B7A38CD" w14:textId="77777777" w:rsidTr="00152E7A">
        <w:tc>
          <w:tcPr>
            <w:tcW w:w="594" w:type="dxa"/>
          </w:tcPr>
          <w:p w14:paraId="1C59EC67" w14:textId="5957BFF8"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r w:rsidR="00E25103" w:rsidRPr="0001028B">
              <w:rPr>
                <w:rFonts w:ascii="Times New Roman" w:eastAsia="Times New Roman" w:hAnsi="Times New Roman" w:cs="Times New Roman"/>
                <w:bCs/>
                <w:lang w:eastAsia="pl-PL"/>
              </w:rPr>
              <w:t>.</w:t>
            </w:r>
          </w:p>
        </w:tc>
        <w:tc>
          <w:tcPr>
            <w:tcW w:w="3229" w:type="dxa"/>
          </w:tcPr>
          <w:p w14:paraId="2EA23146" w14:textId="77777777" w:rsidR="00E25103" w:rsidRPr="0001028B" w:rsidRDefault="00E25103" w:rsidP="00152E7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Tachyben</w:t>
            </w:r>
            <w:proofErr w:type="spellEnd"/>
            <w:r w:rsidRPr="0001028B">
              <w:rPr>
                <w:rFonts w:ascii="Times New Roman" w:eastAsia="Times New Roman" w:hAnsi="Times New Roman" w:cs="Times New Roman"/>
                <w:bCs/>
                <w:lang w:eastAsia="pl-PL"/>
              </w:rPr>
              <w:t xml:space="preserve"> 25 mg/5 ml x 5 ampułek</w:t>
            </w:r>
          </w:p>
          <w:p w14:paraId="40CEE590" w14:textId="3C589D95"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5C499D5A" w14:textId="5B15BB04"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60 </w:t>
            </w:r>
            <w:proofErr w:type="spellStart"/>
            <w:r w:rsidRPr="0001028B">
              <w:rPr>
                <w:rFonts w:ascii="Times New Roman" w:eastAsia="Times New Roman" w:hAnsi="Times New Roman" w:cs="Times New Roman"/>
                <w:bCs/>
                <w:lang w:eastAsia="pl-PL"/>
              </w:rPr>
              <w:t>op</w:t>
            </w:r>
            <w:proofErr w:type="spellEnd"/>
          </w:p>
        </w:tc>
        <w:tc>
          <w:tcPr>
            <w:tcW w:w="1418" w:type="dxa"/>
          </w:tcPr>
          <w:p w14:paraId="0F266FF2"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0A1601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59F14A7F"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18C3BDAF"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850AA5B"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39A43F5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D1F0E73"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E25103" w:rsidRPr="0001028B" w14:paraId="142C45DA" w14:textId="77777777" w:rsidTr="00152E7A">
        <w:tc>
          <w:tcPr>
            <w:tcW w:w="594" w:type="dxa"/>
          </w:tcPr>
          <w:p w14:paraId="5D8A148B" w14:textId="5B870486"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r w:rsidR="00E25103" w:rsidRPr="0001028B">
              <w:rPr>
                <w:rFonts w:ascii="Times New Roman" w:eastAsia="Times New Roman" w:hAnsi="Times New Roman" w:cs="Times New Roman"/>
                <w:bCs/>
                <w:lang w:eastAsia="pl-PL"/>
              </w:rPr>
              <w:t>.</w:t>
            </w:r>
          </w:p>
        </w:tc>
        <w:tc>
          <w:tcPr>
            <w:tcW w:w="3229" w:type="dxa"/>
          </w:tcPr>
          <w:p w14:paraId="53E75DE7" w14:textId="77777777" w:rsidR="00E25103" w:rsidRPr="0001028B" w:rsidRDefault="00E25103" w:rsidP="00152E7A">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Zyprexa</w:t>
            </w:r>
            <w:proofErr w:type="spellEnd"/>
            <w:r w:rsidRPr="0001028B">
              <w:rPr>
                <w:rFonts w:ascii="Times New Roman" w:eastAsia="Times New Roman" w:hAnsi="Times New Roman" w:cs="Times New Roman"/>
              </w:rPr>
              <w:t xml:space="preserve"> 10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p w14:paraId="15430106" w14:textId="1F492399"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468B0591" w14:textId="2B37C21B"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fiol.</w:t>
            </w:r>
          </w:p>
        </w:tc>
        <w:tc>
          <w:tcPr>
            <w:tcW w:w="1418" w:type="dxa"/>
          </w:tcPr>
          <w:p w14:paraId="5E6162F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91E8F0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0461A53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310CB04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4ED3B0EB"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2A36FD64"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1AA3ACE3"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bl>
    <w:p w14:paraId="2069454B" w14:textId="1A210720"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001B1BCA" w14:textId="2B05BA99"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5D44B7D" w14:textId="0C60BC5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626762C" w14:textId="3C908001"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E8B7052" w14:textId="1660B7F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77EE8E2" w14:textId="7AB8F1A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41A8AED" w14:textId="29506D0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D748C74" w14:textId="4B3CF3D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C644830" w14:textId="2E3250A6"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B4CC9D8" w14:textId="2BE83FA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7DDED5E" w14:textId="67E7D58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F76D53F"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A73B191" w14:textId="136FBBC1"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6E0A3F08" w14:textId="6A0F55E1"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21</w:t>
      </w:r>
    </w:p>
    <w:p w14:paraId="408297CE" w14:textId="6D06989E"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3119DCFC" w14:textId="483F857D"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24973785" w14:textId="77777777" w:rsidTr="00152E7A">
        <w:tc>
          <w:tcPr>
            <w:tcW w:w="594" w:type="dxa"/>
            <w:vAlign w:val="center"/>
          </w:tcPr>
          <w:p w14:paraId="79AE8E5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897598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21525341"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E50BBD4"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2A429E5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58C13FD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08BB7CA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BA96F61"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E22A0DF"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2182738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5057A924" w14:textId="77777777" w:rsidTr="00152E7A">
        <w:tc>
          <w:tcPr>
            <w:tcW w:w="594" w:type="dxa"/>
          </w:tcPr>
          <w:p w14:paraId="5839C09B"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3A9EEB9A" w14:textId="499CFF01" w:rsidR="00E25103" w:rsidRPr="0001028B" w:rsidRDefault="00E25103" w:rsidP="00152E7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rPr>
              <w:t>Zypadhera</w:t>
            </w:r>
            <w:proofErr w:type="spellEnd"/>
            <w:r w:rsidRPr="0001028B">
              <w:rPr>
                <w:rFonts w:ascii="Times New Roman" w:eastAsia="Times New Roman" w:hAnsi="Times New Roman" w:cs="Times New Roman"/>
              </w:rPr>
              <w:t xml:space="preserve"> 210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tc>
        <w:tc>
          <w:tcPr>
            <w:tcW w:w="1275" w:type="dxa"/>
          </w:tcPr>
          <w:p w14:paraId="7DC13EFE" w14:textId="383DA14C" w:rsidR="00E25103" w:rsidRPr="0001028B" w:rsidRDefault="00E2510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799AA47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CA51FF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5C7DE0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7F9DC58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2B09A9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2C27BA7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B297419"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6AE2A937" w14:textId="77777777" w:rsidTr="00152E7A">
        <w:tc>
          <w:tcPr>
            <w:tcW w:w="594" w:type="dxa"/>
          </w:tcPr>
          <w:p w14:paraId="27322B1E" w14:textId="696622D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4AACF663" w14:textId="76E354AA" w:rsidR="00E25103" w:rsidRPr="0001028B" w:rsidRDefault="00E25103" w:rsidP="00152E7A">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Zypadhera</w:t>
            </w:r>
            <w:proofErr w:type="spellEnd"/>
            <w:r w:rsidRPr="0001028B">
              <w:rPr>
                <w:rFonts w:ascii="Times New Roman" w:eastAsia="Times New Roman" w:hAnsi="Times New Roman" w:cs="Times New Roman"/>
              </w:rPr>
              <w:t xml:space="preserve"> 300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tc>
        <w:tc>
          <w:tcPr>
            <w:tcW w:w="1275" w:type="dxa"/>
          </w:tcPr>
          <w:p w14:paraId="687521A8" w14:textId="67701790" w:rsidR="00E25103" w:rsidRPr="0001028B" w:rsidRDefault="00E2510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7099273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E8316A4"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46087682"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4DB7266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6491AB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3D924AB3"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04890AA"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E25103" w:rsidRPr="0001028B" w14:paraId="01C8D327" w14:textId="77777777" w:rsidTr="00152E7A">
        <w:tc>
          <w:tcPr>
            <w:tcW w:w="594" w:type="dxa"/>
          </w:tcPr>
          <w:p w14:paraId="23A0B337" w14:textId="3388DBC2"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670809B0" w14:textId="41165503" w:rsidR="00E25103" w:rsidRPr="0001028B" w:rsidRDefault="00E25103" w:rsidP="00152E7A">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Zypadhera</w:t>
            </w:r>
            <w:proofErr w:type="spellEnd"/>
            <w:r w:rsidRPr="0001028B">
              <w:rPr>
                <w:rFonts w:ascii="Times New Roman" w:eastAsia="Times New Roman" w:hAnsi="Times New Roman" w:cs="Times New Roman"/>
              </w:rPr>
              <w:t xml:space="preserve"> 405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tc>
        <w:tc>
          <w:tcPr>
            <w:tcW w:w="1275" w:type="dxa"/>
          </w:tcPr>
          <w:p w14:paraId="3A68946E" w14:textId="4D9D653B" w:rsidR="00E25103" w:rsidRPr="0001028B" w:rsidRDefault="00E2510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5913249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4E6F8C8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86EB81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3A9901C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1AE6FF33"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2AD90652"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2D43381"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bl>
    <w:p w14:paraId="47F0F35D" w14:textId="4E009D8C"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15DD490D"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B46C55E"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51BC241"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6A0BBEB"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C09063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61FDD28"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EB0B60F"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D37B53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F361F0E"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09DA365"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20D093A1"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0BB1306"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393E1C6B"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AE218FB"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3E461182"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DFA3A83"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3D6E1797"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7EACFD1"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C571068"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C97778D" w14:textId="68C5B945"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22</w:t>
      </w:r>
    </w:p>
    <w:p w14:paraId="17D8F7FE" w14:textId="69F1CF49"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62C16173" w14:textId="77777777" w:rsidTr="00152E7A">
        <w:tc>
          <w:tcPr>
            <w:tcW w:w="594" w:type="dxa"/>
            <w:vAlign w:val="center"/>
          </w:tcPr>
          <w:p w14:paraId="22E7A763"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2C0D39D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12709B6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0506EEB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7601186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2312288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0AA94EF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C46E246"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663660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E4E0924"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7C142405" w14:textId="77777777" w:rsidTr="00152E7A">
        <w:tc>
          <w:tcPr>
            <w:tcW w:w="594" w:type="dxa"/>
            <w:vAlign w:val="center"/>
          </w:tcPr>
          <w:p w14:paraId="5A561207" w14:textId="201294C4" w:rsidR="00BA5338"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32FE7AB9" w14:textId="2BB6C410" w:rsidR="00BA5338" w:rsidRPr="0001028B" w:rsidRDefault="00BA5338" w:rsidP="005A6933">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rPr>
              <w:t>Cetaphil</w:t>
            </w:r>
            <w:proofErr w:type="spellEnd"/>
            <w:r w:rsidRPr="0001028B">
              <w:rPr>
                <w:rFonts w:ascii="Times New Roman" w:hAnsi="Times New Roman" w:cs="Times New Roman"/>
              </w:rPr>
              <w:t xml:space="preserve"> emulsja do mycia 250 ml</w:t>
            </w:r>
          </w:p>
        </w:tc>
        <w:tc>
          <w:tcPr>
            <w:tcW w:w="1275" w:type="dxa"/>
            <w:vAlign w:val="center"/>
          </w:tcPr>
          <w:p w14:paraId="67B6DF6D" w14:textId="1CF98F74" w:rsidR="00BA5338" w:rsidRPr="0001028B" w:rsidRDefault="00BA5338"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70 op.</w:t>
            </w:r>
          </w:p>
        </w:tc>
        <w:tc>
          <w:tcPr>
            <w:tcW w:w="1418" w:type="dxa"/>
            <w:vAlign w:val="center"/>
          </w:tcPr>
          <w:p w14:paraId="6DA638BA"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1CDB3980"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213995C7" w14:textId="77777777" w:rsidR="00BA5338" w:rsidRPr="0001028B" w:rsidRDefault="00BA5338"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3933C890"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12A20AEA" w14:textId="77777777" w:rsidR="00BA5338" w:rsidRPr="0001028B" w:rsidRDefault="00BA5338"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6D897B3C"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4E49B0E5"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r>
      <w:tr w:rsidR="0001028B" w:rsidRPr="0001028B" w14:paraId="317CB2F3" w14:textId="77777777" w:rsidTr="00152E7A">
        <w:tc>
          <w:tcPr>
            <w:tcW w:w="594" w:type="dxa"/>
            <w:vAlign w:val="center"/>
          </w:tcPr>
          <w:p w14:paraId="748D9228" w14:textId="0B1DB591" w:rsidR="00BA5338"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vAlign w:val="center"/>
          </w:tcPr>
          <w:p w14:paraId="762D0F66" w14:textId="2090604B" w:rsidR="00BA5338" w:rsidRPr="0001028B" w:rsidRDefault="00BA5338" w:rsidP="005A6933">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rPr>
              <w:t>Cetaphil</w:t>
            </w:r>
            <w:proofErr w:type="spellEnd"/>
            <w:r w:rsidRPr="0001028B">
              <w:rPr>
                <w:rFonts w:ascii="Times New Roman" w:hAnsi="Times New Roman" w:cs="Times New Roman"/>
              </w:rPr>
              <w:t xml:space="preserve"> balsam do twarzy i ciała 250 ml</w:t>
            </w:r>
          </w:p>
        </w:tc>
        <w:tc>
          <w:tcPr>
            <w:tcW w:w="1275" w:type="dxa"/>
            <w:vAlign w:val="center"/>
          </w:tcPr>
          <w:p w14:paraId="39B4BA76" w14:textId="4A042B2F" w:rsidR="00BA5338" w:rsidRPr="0001028B" w:rsidRDefault="00BA5338"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130 op.</w:t>
            </w:r>
          </w:p>
        </w:tc>
        <w:tc>
          <w:tcPr>
            <w:tcW w:w="1418" w:type="dxa"/>
            <w:vAlign w:val="center"/>
          </w:tcPr>
          <w:p w14:paraId="656204D3"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7C60092F"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0B4D5DEB" w14:textId="77777777" w:rsidR="00BA5338" w:rsidRPr="0001028B" w:rsidRDefault="00BA5338"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3218AE01"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77D82797" w14:textId="77777777" w:rsidR="00BA5338" w:rsidRPr="0001028B" w:rsidRDefault="00BA5338"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3A73B3C8"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03C4D71A"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r>
      <w:tr w:rsidR="0001028B" w:rsidRPr="0001028B" w14:paraId="28DE992A" w14:textId="77777777" w:rsidTr="00152E7A">
        <w:tc>
          <w:tcPr>
            <w:tcW w:w="594" w:type="dxa"/>
            <w:vAlign w:val="center"/>
          </w:tcPr>
          <w:p w14:paraId="28FBD344" w14:textId="466CA1E2" w:rsidR="005A6933"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r w:rsidR="005D3588" w:rsidRPr="0001028B">
              <w:rPr>
                <w:rFonts w:ascii="Times New Roman" w:eastAsia="Times New Roman" w:hAnsi="Times New Roman" w:cs="Times New Roman"/>
                <w:bCs/>
                <w:lang w:eastAsia="pl-PL"/>
              </w:rPr>
              <w:t>.</w:t>
            </w:r>
          </w:p>
        </w:tc>
        <w:tc>
          <w:tcPr>
            <w:tcW w:w="3229" w:type="dxa"/>
            <w:vAlign w:val="center"/>
          </w:tcPr>
          <w:p w14:paraId="5FE4907F" w14:textId="196EE03C" w:rsidR="005A6933" w:rsidRPr="0001028B" w:rsidRDefault="005A6933" w:rsidP="005A693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Clarithromycin</w:t>
            </w:r>
            <w:proofErr w:type="spellEnd"/>
            <w:r w:rsidRPr="0001028B">
              <w:rPr>
                <w:rFonts w:ascii="Times New Roman" w:eastAsia="Times New Roman" w:hAnsi="Times New Roman" w:cs="Times New Roman"/>
                <w:bCs/>
                <w:lang w:eastAsia="pl-PL"/>
              </w:rPr>
              <w:t xml:space="preserve"> 500mg x 14 tabl.</w:t>
            </w:r>
          </w:p>
        </w:tc>
        <w:tc>
          <w:tcPr>
            <w:tcW w:w="1275" w:type="dxa"/>
            <w:vAlign w:val="center"/>
          </w:tcPr>
          <w:p w14:paraId="5E884C33" w14:textId="74DF3D58" w:rsidR="005A6933" w:rsidRPr="0001028B" w:rsidRDefault="005A6933"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 </w:t>
            </w:r>
            <w:proofErr w:type="spellStart"/>
            <w:r w:rsidRPr="0001028B">
              <w:rPr>
                <w:rFonts w:ascii="Times New Roman" w:eastAsia="Times New Roman" w:hAnsi="Times New Roman" w:cs="Times New Roman"/>
                <w:bCs/>
                <w:lang w:eastAsia="pl-PL"/>
              </w:rPr>
              <w:t>op</w:t>
            </w:r>
            <w:proofErr w:type="spellEnd"/>
          </w:p>
        </w:tc>
        <w:tc>
          <w:tcPr>
            <w:tcW w:w="1418" w:type="dxa"/>
            <w:vAlign w:val="center"/>
          </w:tcPr>
          <w:p w14:paraId="2DE0283B"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0B7421E6"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01452C75" w14:textId="77777777" w:rsidR="005A6933" w:rsidRPr="0001028B" w:rsidRDefault="005A6933"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55C724F2"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53E14AB4" w14:textId="77777777" w:rsidR="005A6933" w:rsidRPr="0001028B" w:rsidRDefault="005A6933"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04FBCB30"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4AAEA436"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r>
      <w:tr w:rsidR="0001028B" w:rsidRPr="0001028B" w14:paraId="7D0D9677" w14:textId="77777777" w:rsidTr="00152E7A">
        <w:tc>
          <w:tcPr>
            <w:tcW w:w="594" w:type="dxa"/>
            <w:vAlign w:val="center"/>
          </w:tcPr>
          <w:p w14:paraId="3EB1EB51" w14:textId="77AADFA3" w:rsidR="00CE349E"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vAlign w:val="center"/>
          </w:tcPr>
          <w:p w14:paraId="4A9D5A77" w14:textId="472BBB05" w:rsidR="00CE349E" w:rsidRPr="0001028B" w:rsidRDefault="00CE349E" w:rsidP="005A693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szCs w:val="24"/>
                <w:lang w:val="en-US"/>
              </w:rPr>
              <w:t>Cyclonamine</w:t>
            </w:r>
            <w:proofErr w:type="spellEnd"/>
            <w:r w:rsidRPr="0001028B">
              <w:rPr>
                <w:rFonts w:ascii="Times New Roman" w:eastAsia="Times New Roman" w:hAnsi="Times New Roman" w:cs="Times New Roman"/>
                <w:szCs w:val="24"/>
                <w:lang w:val="en-US"/>
              </w:rPr>
              <w:t xml:space="preserve"> 12,5% x 5 </w:t>
            </w:r>
            <w:proofErr w:type="spellStart"/>
            <w:r w:rsidRPr="0001028B">
              <w:rPr>
                <w:rFonts w:ascii="Times New Roman" w:eastAsia="Times New Roman" w:hAnsi="Times New Roman" w:cs="Times New Roman"/>
                <w:szCs w:val="24"/>
                <w:lang w:val="en-US"/>
              </w:rPr>
              <w:t>ampułek</w:t>
            </w:r>
            <w:proofErr w:type="spellEnd"/>
          </w:p>
        </w:tc>
        <w:tc>
          <w:tcPr>
            <w:tcW w:w="1275" w:type="dxa"/>
            <w:vAlign w:val="center"/>
          </w:tcPr>
          <w:p w14:paraId="11A4717B" w14:textId="0196EC5A" w:rsidR="00CE349E" w:rsidRPr="0001028B" w:rsidRDefault="00CE349E"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 op.</w:t>
            </w:r>
          </w:p>
        </w:tc>
        <w:tc>
          <w:tcPr>
            <w:tcW w:w="1418" w:type="dxa"/>
            <w:vAlign w:val="center"/>
          </w:tcPr>
          <w:p w14:paraId="6CA244E3"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2839A410"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4657CD5C" w14:textId="77777777" w:rsidR="00CE349E" w:rsidRPr="0001028B" w:rsidRDefault="00CE349E"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316E0A34"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658A472D" w14:textId="77777777" w:rsidR="00CE349E" w:rsidRPr="0001028B" w:rsidRDefault="00CE349E"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04D984D5"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27C9A00B"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r>
      <w:tr w:rsidR="0001028B" w:rsidRPr="0001028B" w14:paraId="16C3E737" w14:textId="77777777" w:rsidTr="00152E7A">
        <w:tc>
          <w:tcPr>
            <w:tcW w:w="594" w:type="dxa"/>
            <w:vAlign w:val="center"/>
          </w:tcPr>
          <w:p w14:paraId="2F2A4753" w14:textId="03FA1BD3" w:rsidR="00CE349E"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vAlign w:val="center"/>
          </w:tcPr>
          <w:p w14:paraId="03FF0962" w14:textId="6DCA4719" w:rsidR="00CE349E" w:rsidRPr="0001028B" w:rsidRDefault="00CE349E" w:rsidP="005A693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szCs w:val="24"/>
                <w:lang w:val="en-US"/>
              </w:rPr>
              <w:t>Cyclonamine</w:t>
            </w:r>
            <w:proofErr w:type="spellEnd"/>
            <w:r w:rsidRPr="0001028B">
              <w:rPr>
                <w:rFonts w:ascii="Times New Roman" w:eastAsia="Times New Roman" w:hAnsi="Times New Roman" w:cs="Times New Roman"/>
                <w:szCs w:val="24"/>
                <w:lang w:val="en-US"/>
              </w:rPr>
              <w:t xml:space="preserve"> 12,5% x 50 </w:t>
            </w:r>
            <w:proofErr w:type="spellStart"/>
            <w:r w:rsidRPr="0001028B">
              <w:rPr>
                <w:rFonts w:ascii="Times New Roman" w:eastAsia="Times New Roman" w:hAnsi="Times New Roman" w:cs="Times New Roman"/>
                <w:szCs w:val="24"/>
                <w:lang w:val="en-US"/>
              </w:rPr>
              <w:t>ampułek</w:t>
            </w:r>
            <w:proofErr w:type="spellEnd"/>
          </w:p>
        </w:tc>
        <w:tc>
          <w:tcPr>
            <w:tcW w:w="1275" w:type="dxa"/>
            <w:vAlign w:val="center"/>
          </w:tcPr>
          <w:p w14:paraId="6A1799FD" w14:textId="481A176E" w:rsidR="00CE349E" w:rsidRPr="0001028B" w:rsidRDefault="00CE349E"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200 op.</w:t>
            </w:r>
          </w:p>
        </w:tc>
        <w:tc>
          <w:tcPr>
            <w:tcW w:w="1418" w:type="dxa"/>
            <w:vAlign w:val="center"/>
          </w:tcPr>
          <w:p w14:paraId="267B7141"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68B48521"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70643DDE" w14:textId="77777777" w:rsidR="00CE349E" w:rsidRPr="0001028B" w:rsidRDefault="00CE349E"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50A669A7"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1B301D30" w14:textId="77777777" w:rsidR="00CE349E" w:rsidRPr="0001028B" w:rsidRDefault="00CE349E"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1FDC7509"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67828F64"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r>
      <w:tr w:rsidR="0001028B" w:rsidRPr="0001028B" w14:paraId="07438760" w14:textId="77777777" w:rsidTr="00152E7A">
        <w:tc>
          <w:tcPr>
            <w:tcW w:w="594" w:type="dxa"/>
          </w:tcPr>
          <w:p w14:paraId="2FC45B89" w14:textId="78A5C0A8" w:rsidR="00E25103"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r w:rsidR="00E25103" w:rsidRPr="0001028B">
              <w:rPr>
                <w:rFonts w:ascii="Times New Roman" w:eastAsia="Times New Roman" w:hAnsi="Times New Roman" w:cs="Times New Roman"/>
                <w:bCs/>
                <w:lang w:eastAsia="pl-PL"/>
              </w:rPr>
              <w:t>.</w:t>
            </w:r>
          </w:p>
        </w:tc>
        <w:tc>
          <w:tcPr>
            <w:tcW w:w="3229" w:type="dxa"/>
          </w:tcPr>
          <w:p w14:paraId="1AF859AF" w14:textId="5EE3FD99" w:rsidR="00E25103" w:rsidRPr="0001028B" w:rsidRDefault="00DC5FFB" w:rsidP="00152E7A">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lang w:val="de-DE"/>
              </w:rPr>
              <w:t>Emofix</w:t>
            </w:r>
            <w:proofErr w:type="spellEnd"/>
            <w:r w:rsidRPr="0001028B">
              <w:rPr>
                <w:rFonts w:ascii="Times New Roman" w:hAnsi="Times New Roman" w:cs="Times New Roman"/>
                <w:lang w:val="de-DE"/>
              </w:rPr>
              <w:t xml:space="preserve"> 30g </w:t>
            </w:r>
            <w:proofErr w:type="spellStart"/>
            <w:r w:rsidRPr="0001028B">
              <w:rPr>
                <w:rFonts w:ascii="Times New Roman" w:hAnsi="Times New Roman" w:cs="Times New Roman"/>
                <w:lang w:val="de-DE"/>
              </w:rPr>
              <w:t>ung</w:t>
            </w:r>
            <w:proofErr w:type="spellEnd"/>
          </w:p>
        </w:tc>
        <w:tc>
          <w:tcPr>
            <w:tcW w:w="1275" w:type="dxa"/>
          </w:tcPr>
          <w:p w14:paraId="449549EB" w14:textId="37A4DDE6" w:rsidR="00E25103"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 op.</w:t>
            </w:r>
          </w:p>
        </w:tc>
        <w:tc>
          <w:tcPr>
            <w:tcW w:w="1418" w:type="dxa"/>
          </w:tcPr>
          <w:p w14:paraId="2E4190D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45D709A"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FB5932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63DACC0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BD3183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4C54DBB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E7E8865"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2307D726" w14:textId="77777777" w:rsidTr="00152E7A">
        <w:tc>
          <w:tcPr>
            <w:tcW w:w="594" w:type="dxa"/>
          </w:tcPr>
          <w:p w14:paraId="32A5F120" w14:textId="534EB4C7" w:rsidR="0031094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tc>
        <w:tc>
          <w:tcPr>
            <w:tcW w:w="3229" w:type="dxa"/>
          </w:tcPr>
          <w:p w14:paraId="23202BF3" w14:textId="0911C1DF" w:rsidR="00310948" w:rsidRPr="0001028B" w:rsidRDefault="0031094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de-DE"/>
              </w:rPr>
              <w:t>Entresto</w:t>
            </w:r>
            <w:proofErr w:type="spellEnd"/>
            <w:r w:rsidRPr="0001028B">
              <w:rPr>
                <w:rFonts w:ascii="Times New Roman" w:hAnsi="Times New Roman" w:cs="Times New Roman"/>
                <w:lang w:val="de-DE"/>
              </w:rPr>
              <w:t xml:space="preserve"> 24mg/26mg x 28 </w:t>
            </w:r>
            <w:proofErr w:type="spellStart"/>
            <w:r w:rsidRPr="0001028B">
              <w:rPr>
                <w:rFonts w:ascii="Times New Roman" w:hAnsi="Times New Roman" w:cs="Times New Roman"/>
                <w:lang w:val="de-DE"/>
              </w:rPr>
              <w:t>tabletek</w:t>
            </w:r>
            <w:proofErr w:type="spellEnd"/>
          </w:p>
        </w:tc>
        <w:tc>
          <w:tcPr>
            <w:tcW w:w="1275" w:type="dxa"/>
          </w:tcPr>
          <w:p w14:paraId="2442BC28" w14:textId="3B9D7D00" w:rsidR="00310948"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 op.</w:t>
            </w:r>
          </w:p>
        </w:tc>
        <w:tc>
          <w:tcPr>
            <w:tcW w:w="1418" w:type="dxa"/>
          </w:tcPr>
          <w:p w14:paraId="2F390AD2"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3A60EE49"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709" w:type="dxa"/>
          </w:tcPr>
          <w:p w14:paraId="33A231C0"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8" w:type="dxa"/>
          </w:tcPr>
          <w:p w14:paraId="705B544F"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7ABE586D"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276" w:type="dxa"/>
          </w:tcPr>
          <w:p w14:paraId="73534601"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5CB190AB" w14:textId="77777777" w:rsidR="00310948" w:rsidRPr="0001028B" w:rsidRDefault="00310948" w:rsidP="00152E7A">
            <w:pPr>
              <w:spacing w:after="0" w:line="240" w:lineRule="auto"/>
              <w:rPr>
                <w:rFonts w:ascii="Times New Roman" w:eastAsia="Times New Roman" w:hAnsi="Times New Roman" w:cs="Times New Roman"/>
                <w:b/>
                <w:lang w:eastAsia="pl-PL"/>
              </w:rPr>
            </w:pPr>
          </w:p>
        </w:tc>
      </w:tr>
      <w:tr w:rsidR="0001028B" w:rsidRPr="0001028B" w14:paraId="6B66F163" w14:textId="77777777" w:rsidTr="00152E7A">
        <w:tc>
          <w:tcPr>
            <w:tcW w:w="594" w:type="dxa"/>
          </w:tcPr>
          <w:p w14:paraId="7DFB1902" w14:textId="1D84E8A4" w:rsidR="0031094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24FB62D4" w14:textId="2E49D178" w:rsidR="00310948" w:rsidRPr="0001028B" w:rsidRDefault="0031094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de-DE"/>
              </w:rPr>
              <w:t>Entresto</w:t>
            </w:r>
            <w:proofErr w:type="spellEnd"/>
            <w:r w:rsidRPr="0001028B">
              <w:rPr>
                <w:rFonts w:ascii="Times New Roman" w:hAnsi="Times New Roman" w:cs="Times New Roman"/>
                <w:lang w:val="de-DE"/>
              </w:rPr>
              <w:t xml:space="preserve"> 49mg/51mg x 56 tabletek</w:t>
            </w:r>
          </w:p>
        </w:tc>
        <w:tc>
          <w:tcPr>
            <w:tcW w:w="1275" w:type="dxa"/>
          </w:tcPr>
          <w:p w14:paraId="5B0B37A8" w14:textId="0A510596" w:rsidR="00310948"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 op.</w:t>
            </w:r>
          </w:p>
        </w:tc>
        <w:tc>
          <w:tcPr>
            <w:tcW w:w="1418" w:type="dxa"/>
          </w:tcPr>
          <w:p w14:paraId="5862FD4C"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689C4192"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709" w:type="dxa"/>
          </w:tcPr>
          <w:p w14:paraId="4D8C6CA2"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8" w:type="dxa"/>
          </w:tcPr>
          <w:p w14:paraId="1F306097"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1DF63D40"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276" w:type="dxa"/>
          </w:tcPr>
          <w:p w14:paraId="0A98832A"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17EC9D9B" w14:textId="77777777" w:rsidR="00310948" w:rsidRPr="0001028B" w:rsidRDefault="00310948" w:rsidP="00152E7A">
            <w:pPr>
              <w:spacing w:after="0" w:line="240" w:lineRule="auto"/>
              <w:rPr>
                <w:rFonts w:ascii="Times New Roman" w:eastAsia="Times New Roman" w:hAnsi="Times New Roman" w:cs="Times New Roman"/>
                <w:b/>
                <w:lang w:eastAsia="pl-PL"/>
              </w:rPr>
            </w:pPr>
          </w:p>
        </w:tc>
      </w:tr>
      <w:tr w:rsidR="0001028B" w:rsidRPr="0001028B" w14:paraId="4AB2D58C" w14:textId="77777777" w:rsidTr="00152E7A">
        <w:tc>
          <w:tcPr>
            <w:tcW w:w="594" w:type="dxa"/>
          </w:tcPr>
          <w:p w14:paraId="299C0505" w14:textId="6580B55A" w:rsidR="00014AE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p>
        </w:tc>
        <w:tc>
          <w:tcPr>
            <w:tcW w:w="3229" w:type="dxa"/>
          </w:tcPr>
          <w:p w14:paraId="61794F61" w14:textId="6F848824" w:rsidR="00014AEB" w:rsidRPr="0001028B" w:rsidRDefault="00014AEB" w:rsidP="00152E7A">
            <w:pPr>
              <w:spacing w:after="0" w:line="240" w:lineRule="auto"/>
              <w:rPr>
                <w:rFonts w:ascii="Times New Roman" w:hAnsi="Times New Roman" w:cs="Times New Roman"/>
                <w:lang w:val="de-DE"/>
              </w:rPr>
            </w:pPr>
            <w:r w:rsidRPr="0001028B">
              <w:rPr>
                <w:rFonts w:ascii="Times New Roman" w:hAnsi="Times New Roman" w:cs="Times New Roman"/>
                <w:lang w:val="de-DE"/>
              </w:rPr>
              <w:t xml:space="preserve">Flecainid 50 mg x </w:t>
            </w:r>
            <w:r w:rsidR="00310948" w:rsidRPr="0001028B">
              <w:rPr>
                <w:rFonts w:ascii="Times New Roman" w:hAnsi="Times New Roman" w:cs="Times New Roman"/>
                <w:lang w:val="de-DE"/>
              </w:rPr>
              <w:t xml:space="preserve">30 </w:t>
            </w:r>
            <w:proofErr w:type="spellStart"/>
            <w:r w:rsidR="00310948" w:rsidRPr="0001028B">
              <w:rPr>
                <w:rFonts w:ascii="Times New Roman" w:hAnsi="Times New Roman" w:cs="Times New Roman"/>
                <w:lang w:val="de-DE"/>
              </w:rPr>
              <w:t>tabletek</w:t>
            </w:r>
            <w:proofErr w:type="spellEnd"/>
          </w:p>
        </w:tc>
        <w:tc>
          <w:tcPr>
            <w:tcW w:w="1275" w:type="dxa"/>
          </w:tcPr>
          <w:p w14:paraId="05E72FC8" w14:textId="7A2346CC" w:rsidR="00014AEB"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1120C295"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7" w:type="dxa"/>
          </w:tcPr>
          <w:p w14:paraId="30D58713"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709" w:type="dxa"/>
          </w:tcPr>
          <w:p w14:paraId="0AABBF8B"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8" w:type="dxa"/>
          </w:tcPr>
          <w:p w14:paraId="79DFF097"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7" w:type="dxa"/>
          </w:tcPr>
          <w:p w14:paraId="1F1DBA6F"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276" w:type="dxa"/>
          </w:tcPr>
          <w:p w14:paraId="5285E540"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7" w:type="dxa"/>
          </w:tcPr>
          <w:p w14:paraId="75B8B98A" w14:textId="77777777" w:rsidR="00014AEB" w:rsidRPr="0001028B" w:rsidRDefault="00014AEB" w:rsidP="00152E7A">
            <w:pPr>
              <w:spacing w:after="0" w:line="240" w:lineRule="auto"/>
              <w:rPr>
                <w:rFonts w:ascii="Times New Roman" w:eastAsia="Times New Roman" w:hAnsi="Times New Roman" w:cs="Times New Roman"/>
                <w:b/>
                <w:lang w:eastAsia="pl-PL"/>
              </w:rPr>
            </w:pPr>
          </w:p>
        </w:tc>
      </w:tr>
      <w:tr w:rsidR="0001028B" w:rsidRPr="0001028B" w14:paraId="37669DDF" w14:textId="77777777" w:rsidTr="00152E7A">
        <w:tc>
          <w:tcPr>
            <w:tcW w:w="594" w:type="dxa"/>
          </w:tcPr>
          <w:p w14:paraId="6947366B" w14:textId="4F5B6A1D" w:rsidR="0031094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p>
        </w:tc>
        <w:tc>
          <w:tcPr>
            <w:tcW w:w="3229" w:type="dxa"/>
          </w:tcPr>
          <w:p w14:paraId="6BFFA379" w14:textId="7D692121" w:rsidR="00310948" w:rsidRPr="0001028B" w:rsidRDefault="00310948" w:rsidP="00152E7A">
            <w:pPr>
              <w:spacing w:after="0" w:line="240" w:lineRule="auto"/>
              <w:rPr>
                <w:rFonts w:ascii="Times New Roman" w:hAnsi="Times New Roman" w:cs="Times New Roman"/>
                <w:lang w:val="de-DE"/>
              </w:rPr>
            </w:pPr>
            <w:r w:rsidRPr="0001028B">
              <w:rPr>
                <w:rFonts w:ascii="Times New Roman" w:hAnsi="Times New Roman" w:cs="Times New Roman"/>
                <w:lang w:val="de-DE"/>
              </w:rPr>
              <w:t xml:space="preserve">Flecainid 100 mg x 30 </w:t>
            </w:r>
            <w:proofErr w:type="spellStart"/>
            <w:r w:rsidRPr="0001028B">
              <w:rPr>
                <w:rFonts w:ascii="Times New Roman" w:hAnsi="Times New Roman" w:cs="Times New Roman"/>
                <w:lang w:val="de-DE"/>
              </w:rPr>
              <w:t>tabletek</w:t>
            </w:r>
            <w:proofErr w:type="spellEnd"/>
          </w:p>
        </w:tc>
        <w:tc>
          <w:tcPr>
            <w:tcW w:w="1275" w:type="dxa"/>
          </w:tcPr>
          <w:p w14:paraId="492F5BC8" w14:textId="5C3EF33B" w:rsidR="00310948"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 op.</w:t>
            </w:r>
          </w:p>
        </w:tc>
        <w:tc>
          <w:tcPr>
            <w:tcW w:w="1418" w:type="dxa"/>
          </w:tcPr>
          <w:p w14:paraId="38E0E731"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27120CFB"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709" w:type="dxa"/>
          </w:tcPr>
          <w:p w14:paraId="7A88CC47"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8" w:type="dxa"/>
          </w:tcPr>
          <w:p w14:paraId="6D11AA7D"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59C6706D"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276" w:type="dxa"/>
          </w:tcPr>
          <w:p w14:paraId="2CD3D88B"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56272942" w14:textId="77777777" w:rsidR="00310948" w:rsidRPr="0001028B" w:rsidRDefault="00310948" w:rsidP="00152E7A">
            <w:pPr>
              <w:spacing w:after="0" w:line="240" w:lineRule="auto"/>
              <w:rPr>
                <w:rFonts w:ascii="Times New Roman" w:eastAsia="Times New Roman" w:hAnsi="Times New Roman" w:cs="Times New Roman"/>
                <w:b/>
                <w:lang w:eastAsia="pl-PL"/>
              </w:rPr>
            </w:pPr>
          </w:p>
        </w:tc>
      </w:tr>
      <w:tr w:rsidR="0001028B" w:rsidRPr="0001028B" w14:paraId="437F005B" w14:textId="77777777" w:rsidTr="00152E7A">
        <w:tc>
          <w:tcPr>
            <w:tcW w:w="594" w:type="dxa"/>
          </w:tcPr>
          <w:p w14:paraId="20B11F20" w14:textId="27DE35A1" w:rsidR="00DC5FF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11</w:t>
            </w:r>
            <w:r w:rsidR="005D3588" w:rsidRPr="0001028B">
              <w:rPr>
                <w:rFonts w:ascii="Times New Roman" w:eastAsia="Times New Roman" w:hAnsi="Times New Roman" w:cs="Times New Roman"/>
                <w:bCs/>
                <w:lang w:eastAsia="pl-PL"/>
              </w:rPr>
              <w:t>.</w:t>
            </w:r>
          </w:p>
        </w:tc>
        <w:tc>
          <w:tcPr>
            <w:tcW w:w="3229" w:type="dxa"/>
          </w:tcPr>
          <w:p w14:paraId="4603D668" w14:textId="2F899656"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de-DE"/>
              </w:rPr>
              <w:t>Flixotide</w:t>
            </w:r>
            <w:proofErr w:type="spellEnd"/>
            <w:r w:rsidRPr="0001028B">
              <w:rPr>
                <w:rFonts w:ascii="Times New Roman" w:hAnsi="Times New Roman" w:cs="Times New Roman"/>
                <w:lang w:val="de-DE"/>
              </w:rPr>
              <w:t xml:space="preserve"> 125 0,125mg/</w:t>
            </w:r>
            <w:proofErr w:type="spellStart"/>
            <w:r w:rsidRPr="0001028B">
              <w:rPr>
                <w:rFonts w:ascii="Times New Roman" w:hAnsi="Times New Roman" w:cs="Times New Roman"/>
                <w:lang w:val="de-DE"/>
              </w:rPr>
              <w:t>dawka</w:t>
            </w:r>
            <w:proofErr w:type="spellEnd"/>
            <w:r w:rsidRPr="0001028B">
              <w:rPr>
                <w:rFonts w:ascii="Times New Roman" w:hAnsi="Times New Roman" w:cs="Times New Roman"/>
                <w:lang w:val="de-DE"/>
              </w:rPr>
              <w:t xml:space="preserve"> x 60 </w:t>
            </w:r>
            <w:proofErr w:type="spellStart"/>
            <w:r w:rsidRPr="0001028B">
              <w:rPr>
                <w:rFonts w:ascii="Times New Roman" w:hAnsi="Times New Roman" w:cs="Times New Roman"/>
                <w:lang w:val="de-DE"/>
              </w:rPr>
              <w:t>dawek</w:t>
            </w:r>
            <w:proofErr w:type="spellEnd"/>
            <w:r w:rsidRPr="0001028B">
              <w:rPr>
                <w:rFonts w:ascii="Times New Roman" w:hAnsi="Times New Roman" w:cs="Times New Roman"/>
                <w:lang w:val="de-DE"/>
              </w:rPr>
              <w:t xml:space="preserve"> AE</w:t>
            </w:r>
          </w:p>
        </w:tc>
        <w:tc>
          <w:tcPr>
            <w:tcW w:w="1275" w:type="dxa"/>
          </w:tcPr>
          <w:p w14:paraId="1C452E13" w14:textId="39E2BB85"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25053DA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551B3D0F"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110238E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1D4E92B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6A5F86A4"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6DBD2DB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0D8F09FE"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2A6DA3F9" w14:textId="77777777" w:rsidTr="00152E7A">
        <w:tc>
          <w:tcPr>
            <w:tcW w:w="594" w:type="dxa"/>
          </w:tcPr>
          <w:p w14:paraId="1BCD2210" w14:textId="3E60BF81" w:rsidR="00DC5FF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12</w:t>
            </w:r>
            <w:r w:rsidR="005D3588" w:rsidRPr="0001028B">
              <w:rPr>
                <w:rFonts w:ascii="Times New Roman" w:eastAsia="Times New Roman" w:hAnsi="Times New Roman" w:cs="Times New Roman"/>
                <w:bCs/>
                <w:lang w:eastAsia="pl-PL"/>
              </w:rPr>
              <w:t>.</w:t>
            </w:r>
          </w:p>
        </w:tc>
        <w:tc>
          <w:tcPr>
            <w:tcW w:w="3229" w:type="dxa"/>
          </w:tcPr>
          <w:p w14:paraId="27A07384" w14:textId="1F5D0182"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en-US"/>
              </w:rPr>
              <w:t>Gasprid</w:t>
            </w:r>
            <w:proofErr w:type="spellEnd"/>
            <w:r w:rsidRPr="0001028B">
              <w:rPr>
                <w:rFonts w:ascii="Times New Roman" w:hAnsi="Times New Roman" w:cs="Times New Roman"/>
                <w:lang w:val="en-US"/>
              </w:rPr>
              <w:t xml:space="preserve"> 5mg x 30 </w:t>
            </w:r>
            <w:proofErr w:type="spellStart"/>
            <w:r w:rsidRPr="0001028B">
              <w:rPr>
                <w:rFonts w:ascii="Times New Roman" w:hAnsi="Times New Roman" w:cs="Times New Roman"/>
                <w:lang w:val="en-US"/>
              </w:rPr>
              <w:t>tabletek</w:t>
            </w:r>
            <w:proofErr w:type="spellEnd"/>
          </w:p>
        </w:tc>
        <w:tc>
          <w:tcPr>
            <w:tcW w:w="1275" w:type="dxa"/>
          </w:tcPr>
          <w:p w14:paraId="517C4F2A" w14:textId="3DE8CF1B"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28F5F1A6"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7E443CA6"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1AD7BA3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610FD161"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36E06AA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5A69530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15A307C4"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0F1927CA" w14:textId="77777777" w:rsidTr="00152E7A">
        <w:tc>
          <w:tcPr>
            <w:tcW w:w="594" w:type="dxa"/>
          </w:tcPr>
          <w:p w14:paraId="0CBAD82A" w14:textId="48D3EB0E" w:rsidR="00DC5FF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13.</w:t>
            </w:r>
          </w:p>
        </w:tc>
        <w:tc>
          <w:tcPr>
            <w:tcW w:w="3229" w:type="dxa"/>
          </w:tcPr>
          <w:p w14:paraId="770377A1" w14:textId="3894D361"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spacing w:val="-4"/>
              </w:rPr>
              <w:t>Glucophage</w:t>
            </w:r>
            <w:proofErr w:type="spellEnd"/>
            <w:r w:rsidRPr="0001028B">
              <w:rPr>
                <w:rFonts w:ascii="Times New Roman" w:hAnsi="Times New Roman" w:cs="Times New Roman"/>
                <w:spacing w:val="-4"/>
              </w:rPr>
              <w:t xml:space="preserve"> XR 500mg x 30 tabl.</w:t>
            </w:r>
          </w:p>
        </w:tc>
        <w:tc>
          <w:tcPr>
            <w:tcW w:w="1275" w:type="dxa"/>
          </w:tcPr>
          <w:p w14:paraId="5B115A6A" w14:textId="4F203F7E"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43C6895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328EEF73"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3084CE65"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71EEB455"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6D89113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3E658FCB"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594A367C"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5EEAE7BB" w14:textId="77777777" w:rsidTr="00152E7A">
        <w:tc>
          <w:tcPr>
            <w:tcW w:w="594" w:type="dxa"/>
          </w:tcPr>
          <w:p w14:paraId="73F5DF50" w14:textId="20B19428" w:rsidR="00DC5FFB"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4</w:t>
            </w:r>
            <w:r w:rsidR="005D3588" w:rsidRPr="0001028B">
              <w:rPr>
                <w:rFonts w:ascii="Times New Roman" w:eastAsia="Times New Roman" w:hAnsi="Times New Roman" w:cs="Times New Roman"/>
                <w:bCs/>
                <w:lang w:eastAsia="pl-PL"/>
              </w:rPr>
              <w:t>.</w:t>
            </w:r>
          </w:p>
        </w:tc>
        <w:tc>
          <w:tcPr>
            <w:tcW w:w="3229" w:type="dxa"/>
          </w:tcPr>
          <w:p w14:paraId="3A84FC25" w14:textId="6FCD366A"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spacing w:val="-4"/>
              </w:rPr>
              <w:t>Glucosum</w:t>
            </w:r>
            <w:proofErr w:type="spellEnd"/>
            <w:r w:rsidRPr="0001028B">
              <w:rPr>
                <w:rFonts w:ascii="Times New Roman" w:hAnsi="Times New Roman" w:cs="Times New Roman"/>
                <w:spacing w:val="-4"/>
              </w:rPr>
              <w:t xml:space="preserve"> 40% 10 ml x 10 ampułek</w:t>
            </w:r>
          </w:p>
        </w:tc>
        <w:tc>
          <w:tcPr>
            <w:tcW w:w="1275" w:type="dxa"/>
          </w:tcPr>
          <w:p w14:paraId="1AC9E97E" w14:textId="6DA42C72"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4F0F364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15A221C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07F69CEC"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1AEEC41B"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54E60664"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1790083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0B97F050"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7429352E" w14:textId="77777777" w:rsidTr="00152E7A">
        <w:tc>
          <w:tcPr>
            <w:tcW w:w="594" w:type="dxa"/>
          </w:tcPr>
          <w:p w14:paraId="750C7012" w14:textId="6DD76424" w:rsidR="005D3588"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5</w:t>
            </w:r>
            <w:r w:rsidR="005D3588" w:rsidRPr="0001028B">
              <w:rPr>
                <w:rFonts w:ascii="Times New Roman" w:eastAsia="Times New Roman" w:hAnsi="Times New Roman" w:cs="Times New Roman"/>
                <w:bCs/>
                <w:lang w:eastAsia="pl-PL"/>
              </w:rPr>
              <w:t>.</w:t>
            </w:r>
          </w:p>
        </w:tc>
        <w:tc>
          <w:tcPr>
            <w:tcW w:w="3229" w:type="dxa"/>
          </w:tcPr>
          <w:p w14:paraId="793446CB" w14:textId="6BEA0C6F" w:rsidR="005D3588" w:rsidRPr="0001028B" w:rsidRDefault="005D3588" w:rsidP="00152E7A">
            <w:pPr>
              <w:spacing w:after="0" w:line="240" w:lineRule="auto"/>
              <w:rPr>
                <w:rFonts w:ascii="Times New Roman" w:hAnsi="Times New Roman" w:cs="Times New Roman"/>
                <w:spacing w:val="-4"/>
              </w:rPr>
            </w:pPr>
            <w:proofErr w:type="spellStart"/>
            <w:r w:rsidRPr="0001028B">
              <w:rPr>
                <w:rFonts w:ascii="Times New Roman" w:hAnsi="Times New Roman" w:cs="Times New Roman"/>
              </w:rPr>
              <w:t>Lacto</w:t>
            </w:r>
            <w:proofErr w:type="spellEnd"/>
            <w:r w:rsidRPr="0001028B">
              <w:rPr>
                <w:rFonts w:ascii="Times New Roman" w:hAnsi="Times New Roman" w:cs="Times New Roman"/>
              </w:rPr>
              <w:t xml:space="preserve"> Dr 5 ml krople</w:t>
            </w:r>
          </w:p>
        </w:tc>
        <w:tc>
          <w:tcPr>
            <w:tcW w:w="1275" w:type="dxa"/>
          </w:tcPr>
          <w:p w14:paraId="658CCC03" w14:textId="7781D8CE"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op.</w:t>
            </w:r>
          </w:p>
        </w:tc>
        <w:tc>
          <w:tcPr>
            <w:tcW w:w="1418" w:type="dxa"/>
          </w:tcPr>
          <w:p w14:paraId="657B6914"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4A7B03E0"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6C50798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6652D8A7"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134E69E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424126E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587DFB94"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01028B" w:rsidRPr="0001028B" w14:paraId="68596A5C" w14:textId="77777777" w:rsidTr="00152E7A">
        <w:tc>
          <w:tcPr>
            <w:tcW w:w="594" w:type="dxa"/>
          </w:tcPr>
          <w:p w14:paraId="608EF431" w14:textId="067461D9" w:rsidR="00DC5FFB"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6</w:t>
            </w:r>
            <w:r w:rsidR="005D3588" w:rsidRPr="0001028B">
              <w:rPr>
                <w:rFonts w:ascii="Times New Roman" w:eastAsia="Times New Roman" w:hAnsi="Times New Roman" w:cs="Times New Roman"/>
                <w:bCs/>
                <w:lang w:eastAsia="pl-PL"/>
              </w:rPr>
              <w:t>.</w:t>
            </w:r>
          </w:p>
        </w:tc>
        <w:tc>
          <w:tcPr>
            <w:tcW w:w="3229" w:type="dxa"/>
          </w:tcPr>
          <w:p w14:paraId="673AEDB1" w14:textId="5F4C2F11" w:rsidR="00DC5FFB" w:rsidRPr="0001028B" w:rsidRDefault="005D358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rPr>
              <w:t>Perindopril</w:t>
            </w:r>
            <w:proofErr w:type="spellEnd"/>
            <w:r w:rsidRPr="0001028B">
              <w:rPr>
                <w:rFonts w:ascii="Times New Roman" w:hAnsi="Times New Roman" w:cs="Times New Roman"/>
              </w:rPr>
              <w:t xml:space="preserve"> 5 mg x 30 tabletek</w:t>
            </w:r>
          </w:p>
        </w:tc>
        <w:tc>
          <w:tcPr>
            <w:tcW w:w="1275" w:type="dxa"/>
          </w:tcPr>
          <w:p w14:paraId="5ABD7CBC" w14:textId="1CB044DC" w:rsidR="00DC5FFB"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3267258B"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3A1818E4"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497FC30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456A12C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116016D8"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2E59242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2CCDA5AB"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020E926A" w14:textId="77777777" w:rsidTr="00152E7A">
        <w:tc>
          <w:tcPr>
            <w:tcW w:w="594" w:type="dxa"/>
          </w:tcPr>
          <w:p w14:paraId="2274C509" w14:textId="0B1E3D08" w:rsidR="00DC5FFB"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7</w:t>
            </w:r>
            <w:r w:rsidR="005D3588" w:rsidRPr="0001028B">
              <w:rPr>
                <w:rFonts w:ascii="Times New Roman" w:eastAsia="Times New Roman" w:hAnsi="Times New Roman" w:cs="Times New Roman"/>
                <w:bCs/>
                <w:lang w:eastAsia="pl-PL"/>
              </w:rPr>
              <w:t>.</w:t>
            </w:r>
          </w:p>
        </w:tc>
        <w:tc>
          <w:tcPr>
            <w:tcW w:w="3229" w:type="dxa"/>
          </w:tcPr>
          <w:p w14:paraId="74B7B93E" w14:textId="5E3B740D" w:rsidR="00DC5FFB" w:rsidRPr="0001028B" w:rsidRDefault="005D358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en-US"/>
              </w:rPr>
              <w:t>Polstygmin</w:t>
            </w:r>
            <w:proofErr w:type="spellEnd"/>
            <w:r w:rsidRPr="0001028B">
              <w:rPr>
                <w:rFonts w:ascii="Times New Roman" w:hAnsi="Times New Roman" w:cs="Times New Roman"/>
                <w:lang w:val="en-US"/>
              </w:rPr>
              <w:t xml:space="preserve"> 0,5mg/ml x 10 </w:t>
            </w:r>
            <w:proofErr w:type="spellStart"/>
            <w:r w:rsidRPr="0001028B">
              <w:rPr>
                <w:rFonts w:ascii="Times New Roman" w:hAnsi="Times New Roman" w:cs="Times New Roman"/>
                <w:lang w:val="en-US"/>
              </w:rPr>
              <w:t>ampułek</w:t>
            </w:r>
            <w:proofErr w:type="spellEnd"/>
          </w:p>
        </w:tc>
        <w:tc>
          <w:tcPr>
            <w:tcW w:w="1275" w:type="dxa"/>
          </w:tcPr>
          <w:p w14:paraId="474A6A99" w14:textId="09BA46FA" w:rsidR="00DC5FFB"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0CE838CA"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43D7629E"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38EF1AF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47E97DB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6387EFF3"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710D38C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23475181"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49E564C4" w14:textId="77777777" w:rsidTr="00152E7A">
        <w:tc>
          <w:tcPr>
            <w:tcW w:w="594" w:type="dxa"/>
          </w:tcPr>
          <w:p w14:paraId="04C8067A" w14:textId="11E49F53" w:rsidR="005D3588" w:rsidRPr="0001028B" w:rsidRDefault="005D358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8</w:t>
            </w:r>
            <w:r w:rsidRPr="0001028B">
              <w:rPr>
                <w:rFonts w:ascii="Times New Roman" w:eastAsia="Times New Roman" w:hAnsi="Times New Roman" w:cs="Times New Roman"/>
                <w:bCs/>
                <w:lang w:eastAsia="pl-PL"/>
              </w:rPr>
              <w:t>.</w:t>
            </w:r>
          </w:p>
        </w:tc>
        <w:tc>
          <w:tcPr>
            <w:tcW w:w="3229" w:type="dxa"/>
          </w:tcPr>
          <w:p w14:paraId="08AD3AA9" w14:textId="193DC941" w:rsidR="005D3588" w:rsidRPr="0001028B" w:rsidRDefault="005D3588" w:rsidP="00152E7A">
            <w:pPr>
              <w:spacing w:after="0" w:line="240" w:lineRule="auto"/>
              <w:rPr>
                <w:rFonts w:ascii="Times New Roman" w:hAnsi="Times New Roman" w:cs="Times New Roman"/>
                <w:lang w:val="en-US"/>
              </w:rPr>
            </w:pPr>
            <w:proofErr w:type="spellStart"/>
            <w:r w:rsidRPr="0001028B">
              <w:rPr>
                <w:rFonts w:ascii="Times New Roman" w:hAnsi="Times New Roman" w:cs="Times New Roman"/>
              </w:rPr>
              <w:t>Rinopanteina</w:t>
            </w:r>
            <w:proofErr w:type="spellEnd"/>
            <w:r w:rsidRPr="0001028B">
              <w:rPr>
                <w:rFonts w:ascii="Times New Roman" w:hAnsi="Times New Roman" w:cs="Times New Roman"/>
              </w:rPr>
              <w:t xml:space="preserve"> maść do nosa 10g</w:t>
            </w:r>
          </w:p>
        </w:tc>
        <w:tc>
          <w:tcPr>
            <w:tcW w:w="1275" w:type="dxa"/>
          </w:tcPr>
          <w:p w14:paraId="78B00BAE" w14:textId="5E8E5C52"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14BD0B73"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336CEA5C"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74678C02"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43731898"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31836067"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18161973"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22DB15F0"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01028B" w:rsidRPr="0001028B" w14:paraId="6AF02CCB" w14:textId="77777777" w:rsidTr="00152E7A">
        <w:tc>
          <w:tcPr>
            <w:tcW w:w="594" w:type="dxa"/>
          </w:tcPr>
          <w:p w14:paraId="54DC15D1" w14:textId="28BAD95D" w:rsidR="005D3588" w:rsidRPr="0001028B" w:rsidRDefault="005D358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9</w:t>
            </w:r>
            <w:r w:rsidRPr="0001028B">
              <w:rPr>
                <w:rFonts w:ascii="Times New Roman" w:eastAsia="Times New Roman" w:hAnsi="Times New Roman" w:cs="Times New Roman"/>
                <w:bCs/>
                <w:lang w:eastAsia="pl-PL"/>
              </w:rPr>
              <w:t>.</w:t>
            </w:r>
          </w:p>
        </w:tc>
        <w:tc>
          <w:tcPr>
            <w:tcW w:w="3229" w:type="dxa"/>
          </w:tcPr>
          <w:p w14:paraId="1A3DE605" w14:textId="1F34FDF8" w:rsidR="005D3588" w:rsidRPr="0001028B" w:rsidRDefault="005D3588" w:rsidP="00152E7A">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Spironol</w:t>
            </w:r>
            <w:proofErr w:type="spellEnd"/>
            <w:r w:rsidRPr="0001028B">
              <w:rPr>
                <w:rFonts w:ascii="Times New Roman" w:hAnsi="Times New Roman" w:cs="Times New Roman"/>
                <w:lang w:val="en-US"/>
              </w:rPr>
              <w:t xml:space="preserve">  25  mg  </w:t>
            </w:r>
            <w:proofErr w:type="spellStart"/>
            <w:r w:rsidRPr="0001028B">
              <w:rPr>
                <w:rFonts w:ascii="Times New Roman" w:hAnsi="Times New Roman" w:cs="Times New Roman"/>
                <w:lang w:val="en-US"/>
              </w:rPr>
              <w:t>tabletka</w:t>
            </w:r>
            <w:proofErr w:type="spellEnd"/>
            <w:r w:rsidRPr="0001028B">
              <w:rPr>
                <w:rFonts w:ascii="Times New Roman" w:hAnsi="Times New Roman" w:cs="Times New Roman"/>
                <w:lang w:val="en-US"/>
              </w:rPr>
              <w:t xml:space="preserve">  x  100</w:t>
            </w:r>
          </w:p>
        </w:tc>
        <w:tc>
          <w:tcPr>
            <w:tcW w:w="1275" w:type="dxa"/>
          </w:tcPr>
          <w:p w14:paraId="53AE014B" w14:textId="05E56C2C"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55746BEB"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6E5CEFC2"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7E66DA10"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4AC889EE"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0A603B84"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28D7F871"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0062D774"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01028B" w:rsidRPr="0001028B" w14:paraId="2C95D47D" w14:textId="77777777" w:rsidTr="00152E7A">
        <w:tc>
          <w:tcPr>
            <w:tcW w:w="594" w:type="dxa"/>
          </w:tcPr>
          <w:p w14:paraId="620495C1" w14:textId="75941BFC" w:rsidR="005D358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w:t>
            </w:r>
            <w:r w:rsidR="005D3588" w:rsidRPr="0001028B">
              <w:rPr>
                <w:rFonts w:ascii="Times New Roman" w:eastAsia="Times New Roman" w:hAnsi="Times New Roman" w:cs="Times New Roman"/>
                <w:bCs/>
                <w:lang w:eastAsia="pl-PL"/>
              </w:rPr>
              <w:t>.</w:t>
            </w:r>
          </w:p>
        </w:tc>
        <w:tc>
          <w:tcPr>
            <w:tcW w:w="3229" w:type="dxa"/>
          </w:tcPr>
          <w:p w14:paraId="64F1EF91" w14:textId="0B059CA0" w:rsidR="005D3588" w:rsidRPr="0001028B" w:rsidRDefault="005D3588" w:rsidP="00152E7A">
            <w:pPr>
              <w:spacing w:after="0" w:line="240" w:lineRule="auto"/>
              <w:rPr>
                <w:rFonts w:ascii="Times New Roman" w:hAnsi="Times New Roman" w:cs="Times New Roman"/>
                <w:lang w:val="en-US"/>
              </w:rPr>
            </w:pPr>
            <w:proofErr w:type="spellStart"/>
            <w:r w:rsidRPr="0001028B">
              <w:rPr>
                <w:rFonts w:ascii="Times New Roman" w:hAnsi="Times New Roman" w:cs="Times New Roman"/>
                <w:shd w:val="clear" w:color="auto" w:fill="FFFFFF"/>
              </w:rPr>
              <w:t>Ventolin</w:t>
            </w:r>
            <w:proofErr w:type="spellEnd"/>
            <w:r w:rsidRPr="0001028B">
              <w:rPr>
                <w:rFonts w:ascii="Times New Roman" w:hAnsi="Times New Roman" w:cs="Times New Roman"/>
                <w:shd w:val="clear" w:color="auto" w:fill="FFFFFF"/>
              </w:rPr>
              <w:t xml:space="preserve"> 100 </w:t>
            </w:r>
            <w:proofErr w:type="spellStart"/>
            <w:r w:rsidRPr="0001028B">
              <w:rPr>
                <w:rFonts w:ascii="Times New Roman" w:hAnsi="Times New Roman" w:cs="Times New Roman"/>
                <w:shd w:val="clear" w:color="auto" w:fill="FFFFFF"/>
              </w:rPr>
              <w:t>mcg</w:t>
            </w:r>
            <w:proofErr w:type="spellEnd"/>
            <w:r w:rsidRPr="0001028B">
              <w:rPr>
                <w:rFonts w:ascii="Times New Roman" w:hAnsi="Times New Roman" w:cs="Times New Roman"/>
                <w:shd w:val="clear" w:color="auto" w:fill="FFFFFF"/>
              </w:rPr>
              <w:t xml:space="preserve"> 200 dawek AE</w:t>
            </w:r>
          </w:p>
        </w:tc>
        <w:tc>
          <w:tcPr>
            <w:tcW w:w="1275" w:type="dxa"/>
          </w:tcPr>
          <w:p w14:paraId="30808171" w14:textId="580A0AEE"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4CF297E1"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11B965B0"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107EC757"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6AB20322"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4A2F27D6"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0E18199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4D9A1EA1"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CE349E" w:rsidRPr="0001028B" w14:paraId="1853A9B5" w14:textId="77777777" w:rsidTr="00152E7A">
        <w:tc>
          <w:tcPr>
            <w:tcW w:w="594" w:type="dxa"/>
          </w:tcPr>
          <w:p w14:paraId="13655B95" w14:textId="3BE3E0FA" w:rsidR="00CE349E"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17.</w:t>
            </w:r>
          </w:p>
        </w:tc>
        <w:tc>
          <w:tcPr>
            <w:tcW w:w="3229" w:type="dxa"/>
          </w:tcPr>
          <w:p w14:paraId="32771EB3" w14:textId="374592A6" w:rsidR="00CE349E" w:rsidRPr="0001028B" w:rsidRDefault="00CE349E" w:rsidP="00152E7A">
            <w:pPr>
              <w:spacing w:after="0" w:line="240" w:lineRule="auto"/>
              <w:rPr>
                <w:rFonts w:ascii="Times New Roman" w:hAnsi="Times New Roman" w:cs="Times New Roman"/>
                <w:shd w:val="clear" w:color="auto" w:fill="FFFFFF"/>
              </w:rPr>
            </w:pPr>
            <w:proofErr w:type="spellStart"/>
            <w:r w:rsidRPr="0001028B">
              <w:rPr>
                <w:rFonts w:ascii="Times New Roman" w:eastAsia="Times New Roman" w:hAnsi="Times New Roman" w:cs="Times New Roman"/>
                <w:bCs/>
              </w:rPr>
              <w:t>Voriconazole</w:t>
            </w:r>
            <w:proofErr w:type="spellEnd"/>
            <w:r w:rsidRPr="0001028B">
              <w:rPr>
                <w:rFonts w:ascii="Times New Roman" w:eastAsia="Times New Roman" w:hAnsi="Times New Roman" w:cs="Times New Roman"/>
                <w:bCs/>
              </w:rPr>
              <w:t xml:space="preserve"> 200mg </w:t>
            </w:r>
            <w:proofErr w:type="spellStart"/>
            <w:r w:rsidRPr="0001028B">
              <w:rPr>
                <w:rFonts w:ascii="Times New Roman" w:eastAsia="Times New Roman" w:hAnsi="Times New Roman" w:cs="Times New Roman"/>
                <w:bCs/>
              </w:rPr>
              <w:t>inj</w:t>
            </w:r>
            <w:proofErr w:type="spellEnd"/>
            <w:r w:rsidRPr="0001028B">
              <w:rPr>
                <w:rFonts w:ascii="Times New Roman" w:eastAsia="Times New Roman" w:hAnsi="Times New Roman" w:cs="Times New Roman"/>
                <w:bCs/>
              </w:rPr>
              <w:t>.</w:t>
            </w:r>
          </w:p>
        </w:tc>
        <w:tc>
          <w:tcPr>
            <w:tcW w:w="1275" w:type="dxa"/>
          </w:tcPr>
          <w:p w14:paraId="1EE17C04" w14:textId="5F10B9DA" w:rsidR="00CE349E" w:rsidRPr="0001028B" w:rsidRDefault="00CE349E"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fiol.</w:t>
            </w:r>
          </w:p>
        </w:tc>
        <w:tc>
          <w:tcPr>
            <w:tcW w:w="1418" w:type="dxa"/>
          </w:tcPr>
          <w:p w14:paraId="4B5F67C4"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7" w:type="dxa"/>
          </w:tcPr>
          <w:p w14:paraId="261C9A87"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709" w:type="dxa"/>
          </w:tcPr>
          <w:p w14:paraId="3260FC18"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8" w:type="dxa"/>
          </w:tcPr>
          <w:p w14:paraId="4DB3F065"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7" w:type="dxa"/>
          </w:tcPr>
          <w:p w14:paraId="0B1A3E11"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276" w:type="dxa"/>
          </w:tcPr>
          <w:p w14:paraId="08CBD0D2"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7" w:type="dxa"/>
          </w:tcPr>
          <w:p w14:paraId="0E16B613" w14:textId="77777777" w:rsidR="00CE349E" w:rsidRPr="0001028B" w:rsidRDefault="00CE349E" w:rsidP="00152E7A">
            <w:pPr>
              <w:spacing w:after="0" w:line="240" w:lineRule="auto"/>
              <w:rPr>
                <w:rFonts w:ascii="Times New Roman" w:eastAsia="Times New Roman" w:hAnsi="Times New Roman" w:cs="Times New Roman"/>
                <w:b/>
                <w:lang w:eastAsia="pl-PL"/>
              </w:rPr>
            </w:pPr>
          </w:p>
        </w:tc>
      </w:tr>
    </w:tbl>
    <w:p w14:paraId="7CAA0DFD" w14:textId="6B84CB8B"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60818217" w14:textId="63688A17"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3C86771D" w14:textId="0D945673"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0EC53520" w14:textId="3E93BAB5"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446E806E" w14:textId="5E41CB29"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1D1BBD83" w14:textId="4C42075B"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5C12D8D6" w14:textId="2AC841D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23</w:t>
      </w:r>
    </w:p>
    <w:p w14:paraId="2669EFD2" w14:textId="49220FC6"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3AC3F985" w14:textId="0B482DF3"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6B177374" w14:textId="77777777"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2F9E7403" w14:textId="77777777" w:rsidTr="00152E7A">
        <w:tc>
          <w:tcPr>
            <w:tcW w:w="594" w:type="dxa"/>
            <w:vAlign w:val="center"/>
          </w:tcPr>
          <w:p w14:paraId="5ABE208B"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4AF34C50"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72C36E6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E6F6159"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21F67DF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84AE5B1"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C5A67EE"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351EAE0"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28AC964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00DE1DC"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E25103" w:rsidRPr="0001028B" w14:paraId="2915450A" w14:textId="77777777" w:rsidTr="00152E7A">
        <w:tc>
          <w:tcPr>
            <w:tcW w:w="594" w:type="dxa"/>
          </w:tcPr>
          <w:p w14:paraId="6CD56EAE"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5303FDA6" w14:textId="6D42DEB5" w:rsidR="00E25103" w:rsidRPr="0001028B" w:rsidRDefault="005D3588" w:rsidP="00152E7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rPr>
              <w:t>Linezolid</w:t>
            </w:r>
            <w:proofErr w:type="spellEnd"/>
            <w:r w:rsidRPr="0001028B">
              <w:rPr>
                <w:rFonts w:ascii="Times New Roman" w:eastAsia="Times New Roman" w:hAnsi="Times New Roman" w:cs="Times New Roman"/>
                <w:bCs/>
              </w:rPr>
              <w:t xml:space="preserve"> 2mg/ml 100ml x 10</w:t>
            </w:r>
          </w:p>
        </w:tc>
        <w:tc>
          <w:tcPr>
            <w:tcW w:w="1275" w:type="dxa"/>
          </w:tcPr>
          <w:p w14:paraId="5B26ADA2" w14:textId="09BCB102" w:rsidR="00E25103"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70 op.</w:t>
            </w:r>
          </w:p>
        </w:tc>
        <w:tc>
          <w:tcPr>
            <w:tcW w:w="1418" w:type="dxa"/>
          </w:tcPr>
          <w:p w14:paraId="75E0020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DB9DE9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4E9E2FC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259C0A70"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E492B0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08056CB0"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3276332"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bl>
    <w:p w14:paraId="42553AD0" w14:textId="77777777"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2A3A5FD0" w14:textId="303AA75F"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533A51A" w14:textId="3951BC2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FAADDC3" w14:textId="290A35E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7C33511" w14:textId="66D78598"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52D0FCD" w14:textId="5CC427C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C36E451" w14:textId="10E1EE4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67E5D7A" w14:textId="78D4E2B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A09842F" w14:textId="7A20B77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42C545C" w14:textId="43AD235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4328DBC" w14:textId="0274552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3F40D5D" w14:textId="04B1923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B4301E7" w14:textId="4E028C4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2CD6C9E" w14:textId="77777777" w:rsidR="00310948" w:rsidRPr="0001028B" w:rsidRDefault="00310948" w:rsidP="00D94476">
      <w:pPr>
        <w:spacing w:after="0" w:line="240" w:lineRule="auto"/>
        <w:rPr>
          <w:rFonts w:ascii="Times New Roman" w:eastAsia="Times New Roman" w:hAnsi="Times New Roman" w:cs="Times New Roman"/>
          <w:b/>
          <w:bCs/>
          <w:sz w:val="28"/>
          <w:szCs w:val="28"/>
          <w:lang w:eastAsia="pl-PL"/>
        </w:rPr>
      </w:pPr>
    </w:p>
    <w:p w14:paraId="3203EF56" w14:textId="5C017E5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05805F4" w14:textId="0BE9264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A6E33F5" w14:textId="40CC006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D37D39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925CFC4" w14:textId="14776354" w:rsidR="00F66302" w:rsidRPr="0001028B" w:rsidRDefault="00F66302" w:rsidP="00F66302">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CE349E" w:rsidRPr="0001028B">
        <w:rPr>
          <w:rFonts w:ascii="Times New Roman" w:eastAsia="Times New Roman" w:hAnsi="Times New Roman" w:cs="Times New Roman"/>
          <w:b/>
          <w:bCs/>
          <w:sz w:val="28"/>
          <w:szCs w:val="28"/>
          <w:lang w:eastAsia="pl-PL"/>
        </w:rPr>
        <w:t>24</w:t>
      </w:r>
    </w:p>
    <w:p w14:paraId="5EA1EC7E" w14:textId="04FA81CE"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1952821F" w14:textId="0D56A147"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tbl>
      <w:tblPr>
        <w:tblW w:w="14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4174"/>
        <w:gridCol w:w="1134"/>
        <w:gridCol w:w="709"/>
        <w:gridCol w:w="1417"/>
        <w:gridCol w:w="1418"/>
        <w:gridCol w:w="709"/>
        <w:gridCol w:w="1275"/>
        <w:gridCol w:w="1276"/>
        <w:gridCol w:w="1134"/>
        <w:gridCol w:w="1134"/>
      </w:tblGrid>
      <w:tr w:rsidR="0001028B" w:rsidRPr="0001028B" w14:paraId="0A69786D" w14:textId="77777777" w:rsidTr="0072442C">
        <w:tc>
          <w:tcPr>
            <w:tcW w:w="496" w:type="dxa"/>
            <w:vAlign w:val="center"/>
          </w:tcPr>
          <w:p w14:paraId="7E288352"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Lp.</w:t>
            </w:r>
          </w:p>
        </w:tc>
        <w:tc>
          <w:tcPr>
            <w:tcW w:w="4174" w:type="dxa"/>
            <w:vAlign w:val="center"/>
          </w:tcPr>
          <w:p w14:paraId="7342E7CF"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leku</w:t>
            </w:r>
          </w:p>
        </w:tc>
        <w:tc>
          <w:tcPr>
            <w:tcW w:w="1134" w:type="dxa"/>
            <w:vAlign w:val="center"/>
          </w:tcPr>
          <w:p w14:paraId="68C3D653"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j.m.</w:t>
            </w:r>
          </w:p>
        </w:tc>
        <w:tc>
          <w:tcPr>
            <w:tcW w:w="709" w:type="dxa"/>
            <w:vAlign w:val="center"/>
          </w:tcPr>
          <w:p w14:paraId="3C021E2C"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Ilość  </w:t>
            </w:r>
          </w:p>
        </w:tc>
        <w:tc>
          <w:tcPr>
            <w:tcW w:w="1417" w:type="dxa"/>
            <w:vAlign w:val="center"/>
          </w:tcPr>
          <w:p w14:paraId="384C46AA"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jedn. netto </w:t>
            </w:r>
          </w:p>
        </w:tc>
        <w:tc>
          <w:tcPr>
            <w:tcW w:w="1418" w:type="dxa"/>
            <w:vAlign w:val="center"/>
          </w:tcPr>
          <w:p w14:paraId="613FC8F0"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jedn. brutto </w:t>
            </w:r>
          </w:p>
        </w:tc>
        <w:tc>
          <w:tcPr>
            <w:tcW w:w="709" w:type="dxa"/>
            <w:vAlign w:val="center"/>
          </w:tcPr>
          <w:p w14:paraId="670C8F94"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VAT</w:t>
            </w:r>
          </w:p>
          <w:p w14:paraId="67ED0C49"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 %</w:t>
            </w:r>
          </w:p>
        </w:tc>
        <w:tc>
          <w:tcPr>
            <w:tcW w:w="1275" w:type="dxa"/>
            <w:vAlign w:val="center"/>
          </w:tcPr>
          <w:p w14:paraId="0BFD3F77"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netto  zamówienia</w:t>
            </w:r>
          </w:p>
        </w:tc>
        <w:tc>
          <w:tcPr>
            <w:tcW w:w="1276" w:type="dxa"/>
            <w:vAlign w:val="center"/>
          </w:tcPr>
          <w:p w14:paraId="0D785DC6"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brutto  zamówienia</w:t>
            </w:r>
          </w:p>
        </w:tc>
        <w:tc>
          <w:tcPr>
            <w:tcW w:w="1134" w:type="dxa"/>
            <w:vAlign w:val="center"/>
          </w:tcPr>
          <w:p w14:paraId="5DB2287B"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handlowa  leku</w:t>
            </w:r>
          </w:p>
        </w:tc>
        <w:tc>
          <w:tcPr>
            <w:tcW w:w="1134" w:type="dxa"/>
            <w:vAlign w:val="center"/>
          </w:tcPr>
          <w:p w14:paraId="16C7CF54" w14:textId="77777777" w:rsidR="006C4EA1" w:rsidRPr="0001028B" w:rsidRDefault="006C4EA1" w:rsidP="0072442C">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Producent</w:t>
            </w:r>
          </w:p>
        </w:tc>
      </w:tr>
      <w:tr w:rsidR="0001028B" w:rsidRPr="0001028B" w14:paraId="6379AB40" w14:textId="77777777" w:rsidTr="0072442C">
        <w:tc>
          <w:tcPr>
            <w:tcW w:w="496" w:type="dxa"/>
            <w:shd w:val="clear" w:color="auto" w:fill="auto"/>
          </w:tcPr>
          <w:p w14:paraId="0B3D95D6"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1.</w:t>
            </w:r>
          </w:p>
        </w:tc>
        <w:tc>
          <w:tcPr>
            <w:tcW w:w="4174" w:type="dxa"/>
            <w:shd w:val="clear" w:color="auto" w:fill="auto"/>
          </w:tcPr>
          <w:p w14:paraId="54A9FAF9" w14:textId="77777777" w:rsidR="006C4EA1" w:rsidRPr="0001028B" w:rsidRDefault="006C4EA1" w:rsidP="0072442C">
            <w:pPr>
              <w:spacing w:after="0" w:line="240" w:lineRule="auto"/>
              <w:rPr>
                <w:rFonts w:ascii="Times New Roman" w:hAnsi="Times New Roman" w:cs="Times New Roman"/>
              </w:rPr>
            </w:pPr>
            <w:proofErr w:type="spellStart"/>
            <w:r w:rsidRPr="0001028B">
              <w:rPr>
                <w:rFonts w:ascii="Times New Roman" w:hAnsi="Times New Roman" w:cs="Times New Roman"/>
              </w:rPr>
              <w:t>Microdacin</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Wudner</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Care</w:t>
            </w:r>
            <w:proofErr w:type="spellEnd"/>
            <w:r w:rsidRPr="0001028B">
              <w:rPr>
                <w:rFonts w:ascii="Times New Roman" w:hAnsi="Times New Roman" w:cs="Times New Roman"/>
              </w:rPr>
              <w:t xml:space="preserve"> 100 ml</w:t>
            </w:r>
          </w:p>
        </w:tc>
        <w:tc>
          <w:tcPr>
            <w:tcW w:w="1134" w:type="dxa"/>
          </w:tcPr>
          <w:p w14:paraId="180E0032"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opak</w:t>
            </w:r>
          </w:p>
          <w:p w14:paraId="6C2A3A8E"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p>
        </w:tc>
        <w:tc>
          <w:tcPr>
            <w:tcW w:w="709" w:type="dxa"/>
          </w:tcPr>
          <w:p w14:paraId="2B1542DD" w14:textId="1C6C92B7"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300</w:t>
            </w:r>
          </w:p>
        </w:tc>
        <w:tc>
          <w:tcPr>
            <w:tcW w:w="1417" w:type="dxa"/>
          </w:tcPr>
          <w:p w14:paraId="69B2D3B3"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0C707BCE"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524A5864"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092DC3E8"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3BC14B03"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0167809E"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7ABDEEA8"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r w:rsidR="0001028B" w:rsidRPr="0001028B" w14:paraId="0B92E139" w14:textId="77777777" w:rsidTr="0072442C">
        <w:tc>
          <w:tcPr>
            <w:tcW w:w="496" w:type="dxa"/>
            <w:shd w:val="clear" w:color="auto" w:fill="auto"/>
          </w:tcPr>
          <w:p w14:paraId="15E398A6" w14:textId="3A272FFA"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2.</w:t>
            </w:r>
          </w:p>
        </w:tc>
        <w:tc>
          <w:tcPr>
            <w:tcW w:w="4174" w:type="dxa"/>
            <w:shd w:val="clear" w:color="auto" w:fill="auto"/>
          </w:tcPr>
          <w:p w14:paraId="5763E87A" w14:textId="77777777" w:rsidR="006C4EA1" w:rsidRPr="0001028B" w:rsidRDefault="006C4EA1" w:rsidP="0072442C">
            <w:pPr>
              <w:shd w:val="clear" w:color="auto" w:fill="FFFFFF"/>
              <w:spacing w:after="0" w:line="240" w:lineRule="auto"/>
              <w:rPr>
                <w:rFonts w:ascii="Times New Roman" w:eastAsia="Times New Roman" w:hAnsi="Times New Roman" w:cs="Times New Roman"/>
                <w:sz w:val="24"/>
                <w:szCs w:val="24"/>
                <w:lang w:eastAsia="pl-PL"/>
              </w:rPr>
            </w:pPr>
            <w:proofErr w:type="spellStart"/>
            <w:r w:rsidRPr="0001028B">
              <w:rPr>
                <w:rFonts w:ascii="Cambria" w:hAnsi="Cambria" w:cs="Calibri"/>
                <w:bCs/>
                <w:shd w:val="clear" w:color="auto" w:fill="FFFFFF"/>
              </w:rPr>
              <w:t>Silverlon</w:t>
            </w:r>
            <w:proofErr w:type="spellEnd"/>
            <w:r w:rsidRPr="0001028B">
              <w:rPr>
                <w:rFonts w:ascii="Cambria" w:hAnsi="Cambria" w:cs="Calibri"/>
                <w:bCs/>
                <w:shd w:val="clear" w:color="auto" w:fill="FFFFFF"/>
              </w:rPr>
              <w:t xml:space="preserve"> </w:t>
            </w:r>
            <w:proofErr w:type="spellStart"/>
            <w:r w:rsidRPr="0001028B">
              <w:rPr>
                <w:rFonts w:ascii="Cambria" w:hAnsi="Cambria" w:cs="Calibri"/>
                <w:bCs/>
                <w:shd w:val="clear" w:color="auto" w:fill="FFFFFF"/>
              </w:rPr>
              <w:t>Lifesaver</w:t>
            </w:r>
            <w:proofErr w:type="spellEnd"/>
            <w:r w:rsidRPr="0001028B">
              <w:rPr>
                <w:rFonts w:ascii="Cambria" w:hAnsi="Cambria" w:cs="Calibri"/>
                <w:b/>
                <w:bCs/>
                <w:shd w:val="clear" w:color="auto" w:fill="FFFFFF"/>
              </w:rPr>
              <w:t xml:space="preserve"> - </w:t>
            </w:r>
            <w:r w:rsidRPr="0001028B">
              <w:rPr>
                <w:rFonts w:ascii="Times New Roman" w:eastAsia="Times New Roman" w:hAnsi="Times New Roman" w:cs="Times New Roman"/>
                <w:sz w:val="24"/>
                <w:szCs w:val="24"/>
                <w:lang w:eastAsia="pl-PL"/>
              </w:rPr>
              <w:t>opatrunek do zabezpieczenia wkłuć centralnych średnica opatrunku 25 mm, otwór wewnętrzny </w:t>
            </w:r>
            <w:r w:rsidRPr="0001028B">
              <w:rPr>
                <w:rFonts w:ascii="Times New Roman" w:eastAsia="Times New Roman" w:hAnsi="Times New Roman" w:cs="Times New Roman"/>
                <w:bCs/>
                <w:sz w:val="24"/>
                <w:szCs w:val="24"/>
                <w:lang w:eastAsia="pl-PL"/>
              </w:rPr>
              <w:t>1,5mm</w:t>
            </w:r>
            <w:r w:rsidRPr="0001028B">
              <w:rPr>
                <w:rFonts w:ascii="Times New Roman" w:eastAsia="Times New Roman" w:hAnsi="Times New Roman" w:cs="Times New Roman"/>
                <w:sz w:val="24"/>
                <w:szCs w:val="24"/>
                <w:lang w:eastAsia="pl-PL"/>
              </w:rPr>
              <w:t> , </w:t>
            </w:r>
            <w:r w:rsidRPr="0001028B">
              <w:rPr>
                <w:rFonts w:ascii="Times New Roman" w:eastAsia="Times New Roman" w:hAnsi="Times New Roman" w:cs="Times New Roman"/>
                <w:bCs/>
                <w:sz w:val="24"/>
                <w:szCs w:val="24"/>
                <w:lang w:eastAsia="pl-PL"/>
              </w:rPr>
              <w:t>4 mm</w:t>
            </w:r>
            <w:r w:rsidRPr="0001028B">
              <w:rPr>
                <w:rFonts w:ascii="Times New Roman" w:eastAsia="Times New Roman" w:hAnsi="Times New Roman" w:cs="Times New Roman"/>
                <w:b/>
                <w:bCs/>
                <w:sz w:val="24"/>
                <w:szCs w:val="24"/>
                <w:lang w:eastAsia="pl-PL"/>
              </w:rPr>
              <w:t> </w:t>
            </w:r>
            <w:r w:rsidRPr="0001028B">
              <w:rPr>
                <w:rFonts w:ascii="Times New Roman" w:eastAsia="Times New Roman" w:hAnsi="Times New Roman" w:cs="Times New Roman"/>
                <w:sz w:val="24"/>
                <w:szCs w:val="24"/>
                <w:lang w:eastAsia="pl-PL"/>
              </w:rPr>
              <w:t>lub  </w:t>
            </w:r>
            <w:r w:rsidRPr="0001028B">
              <w:rPr>
                <w:rFonts w:ascii="Times New Roman" w:eastAsia="Times New Roman" w:hAnsi="Times New Roman" w:cs="Times New Roman"/>
                <w:bCs/>
                <w:sz w:val="24"/>
                <w:szCs w:val="24"/>
                <w:lang w:eastAsia="pl-PL"/>
              </w:rPr>
              <w:t>7mm (do wyboru przez zamawiającego )</w:t>
            </w:r>
          </w:p>
        </w:tc>
        <w:tc>
          <w:tcPr>
            <w:tcW w:w="1134" w:type="dxa"/>
          </w:tcPr>
          <w:p w14:paraId="2EDA77CC"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proofErr w:type="spellStart"/>
            <w:r w:rsidRPr="0001028B">
              <w:rPr>
                <w:rFonts w:ascii="Times New Roman" w:eastAsia="Times New Roman" w:hAnsi="Times New Roman" w:cs="Times New Roman"/>
                <w:lang w:val="de-DE" w:eastAsia="pl-PL"/>
              </w:rPr>
              <w:t>sztuk</w:t>
            </w:r>
            <w:proofErr w:type="spellEnd"/>
          </w:p>
        </w:tc>
        <w:tc>
          <w:tcPr>
            <w:tcW w:w="709" w:type="dxa"/>
          </w:tcPr>
          <w:p w14:paraId="0E32A108" w14:textId="77777777"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1400</w:t>
            </w:r>
          </w:p>
        </w:tc>
        <w:tc>
          <w:tcPr>
            <w:tcW w:w="1417" w:type="dxa"/>
          </w:tcPr>
          <w:p w14:paraId="4758742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276D5B4E"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29549654"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2D17E9EF"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0976525D"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1B4279C7"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60467F6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r w:rsidR="0001028B" w:rsidRPr="0001028B" w14:paraId="6ADE1400" w14:textId="77777777" w:rsidTr="0072442C">
        <w:tc>
          <w:tcPr>
            <w:tcW w:w="496" w:type="dxa"/>
            <w:shd w:val="clear" w:color="auto" w:fill="auto"/>
          </w:tcPr>
          <w:p w14:paraId="04807F81" w14:textId="1A376DEA"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3.</w:t>
            </w:r>
          </w:p>
        </w:tc>
        <w:tc>
          <w:tcPr>
            <w:tcW w:w="4174" w:type="dxa"/>
            <w:shd w:val="clear" w:color="auto" w:fill="auto"/>
          </w:tcPr>
          <w:p w14:paraId="50A8190E" w14:textId="29A28C67" w:rsidR="006C4EA1" w:rsidRPr="0001028B" w:rsidRDefault="006C4EA1" w:rsidP="0072442C">
            <w:pPr>
              <w:shd w:val="clear" w:color="auto" w:fill="FFFFFF"/>
              <w:spacing w:after="0" w:line="240" w:lineRule="auto"/>
              <w:rPr>
                <w:rFonts w:ascii="Times New Roman" w:eastAsia="Times New Roman" w:hAnsi="Times New Roman" w:cs="Times New Roman"/>
                <w:bCs/>
                <w:sz w:val="24"/>
                <w:szCs w:val="24"/>
                <w:lang w:eastAsia="pl-PL"/>
              </w:rPr>
            </w:pPr>
            <w:proofErr w:type="spellStart"/>
            <w:r w:rsidRPr="0001028B">
              <w:rPr>
                <w:rFonts w:ascii="Times New Roman" w:eastAsia="Times New Roman" w:hAnsi="Times New Roman" w:cs="Times New Roman"/>
                <w:bCs/>
                <w:sz w:val="24"/>
                <w:szCs w:val="24"/>
                <w:lang w:eastAsia="pl-PL"/>
              </w:rPr>
              <w:t>Aqua</w:t>
            </w:r>
            <w:proofErr w:type="spellEnd"/>
            <w:r w:rsidRPr="0001028B">
              <w:rPr>
                <w:rFonts w:ascii="Times New Roman" w:eastAsia="Times New Roman" w:hAnsi="Times New Roman" w:cs="Times New Roman"/>
                <w:bCs/>
                <w:sz w:val="24"/>
                <w:szCs w:val="24"/>
                <w:lang w:eastAsia="pl-PL"/>
              </w:rPr>
              <w:t xml:space="preserve"> </w:t>
            </w:r>
            <w:proofErr w:type="spellStart"/>
            <w:r w:rsidRPr="0001028B">
              <w:rPr>
                <w:rFonts w:ascii="Times New Roman" w:eastAsia="Times New Roman" w:hAnsi="Times New Roman" w:cs="Times New Roman"/>
                <w:bCs/>
                <w:sz w:val="24"/>
                <w:szCs w:val="24"/>
                <w:lang w:eastAsia="pl-PL"/>
              </w:rPr>
              <w:t>gel</w:t>
            </w:r>
            <w:proofErr w:type="spellEnd"/>
            <w:r w:rsidRPr="0001028B">
              <w:rPr>
                <w:rFonts w:ascii="Times New Roman" w:eastAsia="Times New Roman" w:hAnsi="Times New Roman" w:cs="Times New Roman"/>
                <w:bCs/>
                <w:sz w:val="24"/>
                <w:szCs w:val="24"/>
                <w:lang w:eastAsia="pl-PL"/>
              </w:rPr>
              <w:t xml:space="preserve">  6 x 12 cm x 5 sztuk</w:t>
            </w:r>
          </w:p>
        </w:tc>
        <w:tc>
          <w:tcPr>
            <w:tcW w:w="1134" w:type="dxa"/>
          </w:tcPr>
          <w:p w14:paraId="5BD619D5" w14:textId="28F193F4"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Opak.</w:t>
            </w:r>
          </w:p>
        </w:tc>
        <w:tc>
          <w:tcPr>
            <w:tcW w:w="709" w:type="dxa"/>
          </w:tcPr>
          <w:p w14:paraId="3FA9E1DC" w14:textId="073E222A"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40</w:t>
            </w:r>
          </w:p>
        </w:tc>
        <w:tc>
          <w:tcPr>
            <w:tcW w:w="1417" w:type="dxa"/>
          </w:tcPr>
          <w:p w14:paraId="734A9AD2"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10226BB2"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138A3374"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37E4ADED"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5AF12D32"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715FB7AB"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00161988"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r w:rsidR="006C4EA1" w:rsidRPr="0001028B" w14:paraId="29750A12" w14:textId="77777777" w:rsidTr="0072442C">
        <w:tc>
          <w:tcPr>
            <w:tcW w:w="496" w:type="dxa"/>
            <w:shd w:val="clear" w:color="auto" w:fill="auto"/>
          </w:tcPr>
          <w:p w14:paraId="64B23A89" w14:textId="6B3AF9EB"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4.</w:t>
            </w:r>
          </w:p>
        </w:tc>
        <w:tc>
          <w:tcPr>
            <w:tcW w:w="4174" w:type="dxa"/>
            <w:shd w:val="clear" w:color="auto" w:fill="auto"/>
          </w:tcPr>
          <w:p w14:paraId="247C8F09" w14:textId="4DCDAF94" w:rsidR="006C4EA1" w:rsidRPr="0001028B" w:rsidRDefault="006C4EA1" w:rsidP="0072442C">
            <w:pPr>
              <w:shd w:val="clear" w:color="auto" w:fill="FFFFFF"/>
              <w:spacing w:after="0" w:line="240" w:lineRule="auto"/>
              <w:rPr>
                <w:rFonts w:ascii="Times New Roman" w:eastAsia="Times New Roman" w:hAnsi="Times New Roman" w:cs="Times New Roman"/>
                <w:bCs/>
                <w:sz w:val="24"/>
                <w:szCs w:val="24"/>
                <w:lang w:eastAsia="pl-PL"/>
              </w:rPr>
            </w:pPr>
            <w:proofErr w:type="spellStart"/>
            <w:r w:rsidRPr="0001028B">
              <w:rPr>
                <w:rFonts w:ascii="Times New Roman" w:eastAsia="Times New Roman" w:hAnsi="Times New Roman" w:cs="Times New Roman"/>
                <w:bCs/>
                <w:sz w:val="24"/>
                <w:szCs w:val="24"/>
                <w:lang w:eastAsia="pl-PL"/>
              </w:rPr>
              <w:t>Aqua</w:t>
            </w:r>
            <w:proofErr w:type="spellEnd"/>
            <w:r w:rsidRPr="0001028B">
              <w:rPr>
                <w:rFonts w:ascii="Times New Roman" w:eastAsia="Times New Roman" w:hAnsi="Times New Roman" w:cs="Times New Roman"/>
                <w:bCs/>
                <w:sz w:val="24"/>
                <w:szCs w:val="24"/>
                <w:lang w:eastAsia="pl-PL"/>
              </w:rPr>
              <w:t xml:space="preserve"> </w:t>
            </w:r>
            <w:proofErr w:type="spellStart"/>
            <w:r w:rsidRPr="0001028B">
              <w:rPr>
                <w:rFonts w:ascii="Times New Roman" w:eastAsia="Times New Roman" w:hAnsi="Times New Roman" w:cs="Times New Roman"/>
                <w:bCs/>
                <w:sz w:val="24"/>
                <w:szCs w:val="24"/>
                <w:lang w:eastAsia="pl-PL"/>
              </w:rPr>
              <w:t>gel</w:t>
            </w:r>
            <w:proofErr w:type="spellEnd"/>
            <w:r w:rsidRPr="0001028B">
              <w:rPr>
                <w:rFonts w:ascii="Times New Roman" w:eastAsia="Times New Roman" w:hAnsi="Times New Roman" w:cs="Times New Roman"/>
                <w:bCs/>
                <w:sz w:val="24"/>
                <w:szCs w:val="24"/>
                <w:lang w:eastAsia="pl-PL"/>
              </w:rPr>
              <w:t xml:space="preserve"> 10 x 12 cm x 5 sztuk</w:t>
            </w:r>
          </w:p>
        </w:tc>
        <w:tc>
          <w:tcPr>
            <w:tcW w:w="1134" w:type="dxa"/>
          </w:tcPr>
          <w:p w14:paraId="59880A02" w14:textId="6647E6AD"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Opak.</w:t>
            </w:r>
          </w:p>
        </w:tc>
        <w:tc>
          <w:tcPr>
            <w:tcW w:w="709" w:type="dxa"/>
          </w:tcPr>
          <w:p w14:paraId="52F4E257" w14:textId="697B64AC"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40</w:t>
            </w:r>
          </w:p>
        </w:tc>
        <w:tc>
          <w:tcPr>
            <w:tcW w:w="1417" w:type="dxa"/>
          </w:tcPr>
          <w:p w14:paraId="179C07DD"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57E65E1C"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3BB5342F"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319FCB03"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5A3C070F"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4BE7A38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1079BDD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bl>
    <w:p w14:paraId="4F75D53E" w14:textId="76828B0E"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091D88A2" w14:textId="19903996"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4CFDDD89" w14:textId="4228AF24"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DD3DC7C" w14:textId="33BE43CF"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53C2FF9" w14:textId="110919C9"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52EDB95" w14:textId="11AAB960"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D964DF9" w14:textId="6A3A28D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43DA2B6" w14:textId="5B97FB74"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0967B16" w14:textId="57FCF50D"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1E51C985" w14:textId="42ACA5F8"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467ECD6" w14:textId="51F5D476"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EE4A37C" w14:textId="0460A61D"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AD166C1" w14:textId="1E5FA0C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5DBD82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bookmarkStart w:id="7" w:name="_Hlk159916298"/>
    </w:p>
    <w:p w14:paraId="73DAF4CB" w14:textId="48B2AEE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CE349E" w:rsidRPr="0001028B">
        <w:rPr>
          <w:rFonts w:ascii="Times New Roman" w:eastAsia="Times New Roman" w:hAnsi="Times New Roman" w:cs="Times New Roman"/>
          <w:b/>
          <w:bCs/>
          <w:sz w:val="28"/>
          <w:szCs w:val="28"/>
          <w:lang w:eastAsia="pl-PL"/>
        </w:rPr>
        <w:t>25</w:t>
      </w:r>
    </w:p>
    <w:bookmarkEnd w:id="7"/>
    <w:p w14:paraId="705E7C7F" w14:textId="31EDF5E0" w:rsidR="00D94476" w:rsidRPr="0001028B" w:rsidRDefault="00D94476"/>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830"/>
        <w:gridCol w:w="1300"/>
        <w:gridCol w:w="1398"/>
        <w:gridCol w:w="1421"/>
        <w:gridCol w:w="1421"/>
        <w:gridCol w:w="708"/>
        <w:gridCol w:w="1421"/>
        <w:gridCol w:w="1421"/>
        <w:gridCol w:w="1079"/>
        <w:gridCol w:w="1260"/>
      </w:tblGrid>
      <w:tr w:rsidR="0001028B" w:rsidRPr="0001028B" w14:paraId="78E68A43" w14:textId="77777777" w:rsidTr="00E453B3">
        <w:tc>
          <w:tcPr>
            <w:tcW w:w="594" w:type="dxa"/>
            <w:vAlign w:val="center"/>
          </w:tcPr>
          <w:p w14:paraId="29F5AE83"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bookmarkStart w:id="8" w:name="_Hlk151977888"/>
            <w:r w:rsidRPr="0001028B">
              <w:rPr>
                <w:rFonts w:ascii="Times New Roman" w:eastAsia="Times New Roman" w:hAnsi="Times New Roman" w:cs="Times New Roman"/>
                <w:bCs/>
                <w:lang w:eastAsia="pl-PL"/>
              </w:rPr>
              <w:t>Lp.</w:t>
            </w:r>
          </w:p>
        </w:tc>
        <w:tc>
          <w:tcPr>
            <w:tcW w:w="2830" w:type="dxa"/>
            <w:vAlign w:val="center"/>
          </w:tcPr>
          <w:p w14:paraId="5134934F"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300" w:type="dxa"/>
            <w:vAlign w:val="center"/>
          </w:tcPr>
          <w:p w14:paraId="69040E9F"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j.m.</w:t>
            </w:r>
          </w:p>
        </w:tc>
        <w:tc>
          <w:tcPr>
            <w:tcW w:w="1398" w:type="dxa"/>
            <w:vAlign w:val="center"/>
          </w:tcPr>
          <w:p w14:paraId="5BB1CA31"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21" w:type="dxa"/>
            <w:vAlign w:val="center"/>
          </w:tcPr>
          <w:p w14:paraId="4EA6B13C"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21" w:type="dxa"/>
            <w:vAlign w:val="center"/>
          </w:tcPr>
          <w:p w14:paraId="6BEA392A"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8" w:type="dxa"/>
            <w:vAlign w:val="center"/>
          </w:tcPr>
          <w:p w14:paraId="139FEF74"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21" w:type="dxa"/>
            <w:vAlign w:val="center"/>
          </w:tcPr>
          <w:p w14:paraId="79B1FDE5"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21" w:type="dxa"/>
            <w:vAlign w:val="center"/>
          </w:tcPr>
          <w:p w14:paraId="3C662258" w14:textId="77777777" w:rsidR="00D94476" w:rsidRPr="0001028B" w:rsidRDefault="00D94476" w:rsidP="00E453B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079" w:type="dxa"/>
            <w:vAlign w:val="center"/>
          </w:tcPr>
          <w:p w14:paraId="35405007"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260" w:type="dxa"/>
            <w:vAlign w:val="center"/>
          </w:tcPr>
          <w:p w14:paraId="7F4AF002"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D94476" w:rsidRPr="0001028B" w14:paraId="7A91DAF5" w14:textId="77777777" w:rsidTr="00E453B3">
        <w:tc>
          <w:tcPr>
            <w:tcW w:w="594" w:type="dxa"/>
          </w:tcPr>
          <w:p w14:paraId="3F533130"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2830" w:type="dxa"/>
          </w:tcPr>
          <w:p w14:paraId="7592DA39" w14:textId="750F41FA" w:rsidR="00D94476" w:rsidRPr="0001028B" w:rsidRDefault="009F701F" w:rsidP="00E453B3">
            <w:pPr>
              <w:spacing w:after="0" w:line="240" w:lineRule="auto"/>
              <w:rPr>
                <w:rFonts w:ascii="Times New Roman" w:eastAsia="Times New Roman" w:hAnsi="Times New Roman" w:cs="Times New Roman"/>
                <w:bCs/>
                <w:lang w:eastAsia="pl-PL"/>
              </w:rPr>
            </w:pPr>
            <w:r w:rsidRPr="0001028B">
              <w:rPr>
                <w:rFonts w:ascii="Times New Roman" w:hAnsi="Times New Roman" w:cs="Times New Roman"/>
                <w:lang w:val="en-US"/>
              </w:rPr>
              <w:t>Carbo activates 250 g</w:t>
            </w:r>
          </w:p>
        </w:tc>
        <w:tc>
          <w:tcPr>
            <w:tcW w:w="1300" w:type="dxa"/>
          </w:tcPr>
          <w:p w14:paraId="1DCAAA1B" w14:textId="77777777" w:rsidR="00D94476" w:rsidRPr="0001028B" w:rsidRDefault="00D94476" w:rsidP="00E453B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02EC88C8" w14:textId="1804F728" w:rsidR="00D94476" w:rsidRPr="0001028B" w:rsidRDefault="009F701F"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CE349E" w:rsidRPr="0001028B">
              <w:rPr>
                <w:rFonts w:ascii="Times New Roman" w:eastAsia="Times New Roman" w:hAnsi="Times New Roman" w:cs="Times New Roman"/>
                <w:bCs/>
                <w:lang w:eastAsia="pl-PL"/>
              </w:rPr>
              <w:t>0</w:t>
            </w:r>
          </w:p>
          <w:p w14:paraId="47481242"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p>
        </w:tc>
        <w:tc>
          <w:tcPr>
            <w:tcW w:w="1421" w:type="dxa"/>
          </w:tcPr>
          <w:p w14:paraId="32F15143"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421" w:type="dxa"/>
          </w:tcPr>
          <w:p w14:paraId="6EC7354E"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708" w:type="dxa"/>
          </w:tcPr>
          <w:p w14:paraId="6B54D37D"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421" w:type="dxa"/>
          </w:tcPr>
          <w:p w14:paraId="304260D1"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421" w:type="dxa"/>
          </w:tcPr>
          <w:p w14:paraId="7D88F5E2"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079" w:type="dxa"/>
          </w:tcPr>
          <w:p w14:paraId="0A4DD5A4"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260" w:type="dxa"/>
          </w:tcPr>
          <w:p w14:paraId="6709B5D7" w14:textId="77777777" w:rsidR="00D94476" w:rsidRPr="0001028B" w:rsidRDefault="00D94476" w:rsidP="00E453B3">
            <w:pPr>
              <w:spacing w:after="0" w:line="240" w:lineRule="auto"/>
              <w:rPr>
                <w:rFonts w:ascii="Times New Roman" w:eastAsia="Times New Roman" w:hAnsi="Times New Roman" w:cs="Times New Roman"/>
                <w:b/>
                <w:lang w:eastAsia="pl-PL"/>
              </w:rPr>
            </w:pPr>
          </w:p>
        </w:tc>
      </w:tr>
      <w:bookmarkEnd w:id="8"/>
    </w:tbl>
    <w:p w14:paraId="10FE5C08" w14:textId="2AC0C3D8" w:rsidR="00D94476" w:rsidRPr="0001028B" w:rsidRDefault="00D94476"/>
    <w:p w14:paraId="40260618" w14:textId="0DC48B48" w:rsidR="00B06240" w:rsidRPr="0001028B" w:rsidRDefault="00B06240"/>
    <w:p w14:paraId="48200459" w14:textId="588DDB5F" w:rsidR="00B06240" w:rsidRPr="0001028B" w:rsidRDefault="00B06240"/>
    <w:p w14:paraId="19A81CCF" w14:textId="6165FFA6" w:rsidR="00B06240" w:rsidRPr="0001028B" w:rsidRDefault="00B06240"/>
    <w:p w14:paraId="210D63F7" w14:textId="19C0BA59" w:rsidR="00B06240" w:rsidRPr="0001028B" w:rsidRDefault="00B06240"/>
    <w:p w14:paraId="11B9A3FA" w14:textId="19D477C7" w:rsidR="00B06240" w:rsidRPr="0001028B" w:rsidRDefault="00B06240"/>
    <w:p w14:paraId="22520FC8" w14:textId="77777777" w:rsidR="00490E13" w:rsidRPr="0001028B" w:rsidRDefault="00490E13" w:rsidP="00490E13">
      <w:pPr>
        <w:spacing w:after="0" w:line="240" w:lineRule="auto"/>
        <w:rPr>
          <w:rFonts w:ascii="Times New Roman" w:eastAsia="Times New Roman" w:hAnsi="Times New Roman" w:cs="Times New Roman"/>
          <w:b/>
          <w:bCs/>
          <w:sz w:val="28"/>
          <w:szCs w:val="28"/>
          <w:lang w:eastAsia="pl-PL"/>
        </w:rPr>
      </w:pPr>
    </w:p>
    <w:p w14:paraId="62687EEA" w14:textId="5DD9B471" w:rsidR="00B06240" w:rsidRPr="0001028B" w:rsidRDefault="00B06240"/>
    <w:p w14:paraId="03EC404D" w14:textId="77777777" w:rsidR="00B06240" w:rsidRPr="0001028B" w:rsidRDefault="00B06240"/>
    <w:p w14:paraId="481BC6AD" w14:textId="6CA1A4E0" w:rsidR="00D94476" w:rsidRPr="0001028B" w:rsidRDefault="00D94476"/>
    <w:p w14:paraId="103F10E6" w14:textId="0664A6E4" w:rsidR="00D94476" w:rsidRPr="0001028B" w:rsidRDefault="00D94476"/>
    <w:p w14:paraId="5E632436" w14:textId="0BFA65DA" w:rsidR="00D94476" w:rsidRPr="0001028B" w:rsidRDefault="00D94476"/>
    <w:p w14:paraId="20221405" w14:textId="77777777" w:rsidR="00CE349E" w:rsidRPr="0001028B" w:rsidRDefault="00CE349E"/>
    <w:p w14:paraId="37E53FED" w14:textId="70D23339" w:rsidR="00D94476" w:rsidRPr="0001028B" w:rsidRDefault="00D94476"/>
    <w:p w14:paraId="215661EF" w14:textId="06F2FE5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CE349E" w:rsidRPr="0001028B">
        <w:rPr>
          <w:rFonts w:ascii="Times New Roman" w:eastAsia="Times New Roman" w:hAnsi="Times New Roman" w:cs="Times New Roman"/>
          <w:b/>
          <w:bCs/>
          <w:sz w:val="28"/>
          <w:szCs w:val="28"/>
          <w:lang w:eastAsia="pl-PL"/>
        </w:rPr>
        <w:t>26</w:t>
      </w:r>
    </w:p>
    <w:p w14:paraId="0056E9DD" w14:textId="09F7CC78" w:rsidR="00D94476" w:rsidRPr="0001028B" w:rsidRDefault="00D94476"/>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4174"/>
        <w:gridCol w:w="567"/>
        <w:gridCol w:w="709"/>
        <w:gridCol w:w="1276"/>
        <w:gridCol w:w="1275"/>
        <w:gridCol w:w="709"/>
        <w:gridCol w:w="1276"/>
        <w:gridCol w:w="1212"/>
        <w:gridCol w:w="1417"/>
        <w:gridCol w:w="1276"/>
      </w:tblGrid>
      <w:tr w:rsidR="0001028B" w:rsidRPr="0001028B" w14:paraId="7D5796C1" w14:textId="77777777" w:rsidTr="00B06240">
        <w:tc>
          <w:tcPr>
            <w:tcW w:w="496" w:type="dxa"/>
            <w:vAlign w:val="center"/>
          </w:tcPr>
          <w:p w14:paraId="21D0042D"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Lp.</w:t>
            </w:r>
          </w:p>
        </w:tc>
        <w:tc>
          <w:tcPr>
            <w:tcW w:w="4174" w:type="dxa"/>
            <w:vAlign w:val="center"/>
          </w:tcPr>
          <w:p w14:paraId="443D03CB"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Nazwa  leku</w:t>
            </w:r>
          </w:p>
        </w:tc>
        <w:tc>
          <w:tcPr>
            <w:tcW w:w="567" w:type="dxa"/>
            <w:vAlign w:val="center"/>
          </w:tcPr>
          <w:p w14:paraId="73C76D97"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j.m.</w:t>
            </w:r>
          </w:p>
        </w:tc>
        <w:tc>
          <w:tcPr>
            <w:tcW w:w="709" w:type="dxa"/>
            <w:vAlign w:val="center"/>
          </w:tcPr>
          <w:p w14:paraId="44C43ACF"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 xml:space="preserve">Ilość  </w:t>
            </w:r>
          </w:p>
        </w:tc>
        <w:tc>
          <w:tcPr>
            <w:tcW w:w="1276" w:type="dxa"/>
            <w:vAlign w:val="center"/>
          </w:tcPr>
          <w:p w14:paraId="3710E1E7"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Cena  netto  opakowania</w:t>
            </w:r>
          </w:p>
        </w:tc>
        <w:tc>
          <w:tcPr>
            <w:tcW w:w="1275" w:type="dxa"/>
            <w:vAlign w:val="center"/>
          </w:tcPr>
          <w:p w14:paraId="1DB7386E"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Cena  brutto  opakowania</w:t>
            </w:r>
          </w:p>
        </w:tc>
        <w:tc>
          <w:tcPr>
            <w:tcW w:w="709" w:type="dxa"/>
            <w:vAlign w:val="center"/>
          </w:tcPr>
          <w:p w14:paraId="18FCA1D0"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VAT  w  %</w:t>
            </w:r>
          </w:p>
        </w:tc>
        <w:tc>
          <w:tcPr>
            <w:tcW w:w="1276" w:type="dxa"/>
            <w:vAlign w:val="center"/>
          </w:tcPr>
          <w:p w14:paraId="2ED877D7"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Wartość  netto  zamówienia</w:t>
            </w:r>
          </w:p>
        </w:tc>
        <w:tc>
          <w:tcPr>
            <w:tcW w:w="1212" w:type="dxa"/>
            <w:vAlign w:val="center"/>
          </w:tcPr>
          <w:p w14:paraId="417A2D53"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Wartość  brutto  zamówienia</w:t>
            </w:r>
          </w:p>
        </w:tc>
        <w:tc>
          <w:tcPr>
            <w:tcW w:w="1417" w:type="dxa"/>
            <w:vAlign w:val="center"/>
          </w:tcPr>
          <w:p w14:paraId="0729A82A"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Nazwa  handlowa  leku</w:t>
            </w:r>
          </w:p>
        </w:tc>
        <w:tc>
          <w:tcPr>
            <w:tcW w:w="1276" w:type="dxa"/>
            <w:vAlign w:val="center"/>
          </w:tcPr>
          <w:p w14:paraId="64251305"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Producent</w:t>
            </w:r>
          </w:p>
        </w:tc>
      </w:tr>
      <w:tr w:rsidR="0001028B" w:rsidRPr="0001028B" w14:paraId="40DB5758" w14:textId="77777777" w:rsidTr="00B06240">
        <w:tc>
          <w:tcPr>
            <w:tcW w:w="496" w:type="dxa"/>
          </w:tcPr>
          <w:p w14:paraId="243F788E"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1.</w:t>
            </w:r>
          </w:p>
        </w:tc>
        <w:tc>
          <w:tcPr>
            <w:tcW w:w="4174" w:type="dxa"/>
          </w:tcPr>
          <w:p w14:paraId="32009E9A" w14:textId="77777777" w:rsidR="00D94476" w:rsidRPr="0001028B" w:rsidRDefault="00D94476" w:rsidP="00E453B3">
            <w:pPr>
              <w:spacing w:after="0" w:line="240" w:lineRule="auto"/>
              <w:rPr>
                <w:rFonts w:ascii="Times New Roman" w:hAnsi="Times New Roman" w:cs="Times New Roman"/>
                <w:spacing w:val="-10"/>
              </w:rPr>
            </w:pPr>
            <w:proofErr w:type="spellStart"/>
            <w:r w:rsidRPr="0001028B">
              <w:rPr>
                <w:rFonts w:ascii="Times New Roman" w:hAnsi="Times New Roman" w:cs="Times New Roman"/>
                <w:spacing w:val="-10"/>
              </w:rPr>
              <w:t>Argenti</w:t>
            </w:r>
            <w:proofErr w:type="spellEnd"/>
            <w:r w:rsidRPr="0001028B">
              <w:rPr>
                <w:rFonts w:ascii="Times New Roman" w:hAnsi="Times New Roman" w:cs="Times New Roman"/>
                <w:spacing w:val="-10"/>
              </w:rPr>
              <w:t xml:space="preserve"> </w:t>
            </w:r>
            <w:proofErr w:type="spellStart"/>
            <w:r w:rsidRPr="0001028B">
              <w:rPr>
                <w:rFonts w:ascii="Times New Roman" w:hAnsi="Times New Roman" w:cs="Times New Roman"/>
                <w:spacing w:val="-10"/>
              </w:rPr>
              <w:t>nitras</w:t>
            </w:r>
            <w:proofErr w:type="spellEnd"/>
            <w:r w:rsidRPr="0001028B">
              <w:rPr>
                <w:rFonts w:ascii="Times New Roman" w:hAnsi="Times New Roman" w:cs="Times New Roman"/>
                <w:spacing w:val="-10"/>
              </w:rPr>
              <w:t xml:space="preserve"> 25 g</w:t>
            </w:r>
          </w:p>
        </w:tc>
        <w:tc>
          <w:tcPr>
            <w:tcW w:w="567" w:type="dxa"/>
          </w:tcPr>
          <w:p w14:paraId="5CD14A91"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64268799"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352CDA24" w14:textId="77777777" w:rsidR="00D94476" w:rsidRPr="0001028B" w:rsidRDefault="00D94476" w:rsidP="00E453B3">
            <w:pPr>
              <w:spacing w:after="0" w:line="240" w:lineRule="auto"/>
              <w:rPr>
                <w:rFonts w:ascii="Times New Roman" w:hAnsi="Times New Roman" w:cs="Times New Roman"/>
              </w:rPr>
            </w:pPr>
          </w:p>
        </w:tc>
        <w:tc>
          <w:tcPr>
            <w:tcW w:w="1275" w:type="dxa"/>
          </w:tcPr>
          <w:p w14:paraId="14B95D97" w14:textId="77777777" w:rsidR="00D94476" w:rsidRPr="0001028B" w:rsidRDefault="00D94476" w:rsidP="00E453B3">
            <w:pPr>
              <w:spacing w:after="0" w:line="240" w:lineRule="auto"/>
              <w:rPr>
                <w:rFonts w:ascii="Times New Roman" w:hAnsi="Times New Roman" w:cs="Times New Roman"/>
              </w:rPr>
            </w:pPr>
          </w:p>
        </w:tc>
        <w:tc>
          <w:tcPr>
            <w:tcW w:w="709" w:type="dxa"/>
          </w:tcPr>
          <w:p w14:paraId="26481A69" w14:textId="77777777" w:rsidR="00D94476" w:rsidRPr="0001028B" w:rsidRDefault="00D94476" w:rsidP="00E453B3">
            <w:pPr>
              <w:spacing w:after="0" w:line="240" w:lineRule="auto"/>
              <w:rPr>
                <w:rFonts w:ascii="Times New Roman" w:hAnsi="Times New Roman" w:cs="Times New Roman"/>
              </w:rPr>
            </w:pPr>
          </w:p>
        </w:tc>
        <w:tc>
          <w:tcPr>
            <w:tcW w:w="1276" w:type="dxa"/>
          </w:tcPr>
          <w:p w14:paraId="3729FC98" w14:textId="77777777" w:rsidR="00D94476" w:rsidRPr="0001028B" w:rsidRDefault="00D94476" w:rsidP="00E453B3">
            <w:pPr>
              <w:spacing w:after="0" w:line="240" w:lineRule="auto"/>
              <w:rPr>
                <w:rFonts w:ascii="Times New Roman" w:hAnsi="Times New Roman" w:cs="Times New Roman"/>
              </w:rPr>
            </w:pPr>
          </w:p>
        </w:tc>
        <w:tc>
          <w:tcPr>
            <w:tcW w:w="1212" w:type="dxa"/>
          </w:tcPr>
          <w:p w14:paraId="60CC33E0" w14:textId="77777777" w:rsidR="00D94476" w:rsidRPr="0001028B" w:rsidRDefault="00D94476" w:rsidP="00E453B3">
            <w:pPr>
              <w:spacing w:after="0" w:line="240" w:lineRule="auto"/>
              <w:rPr>
                <w:rFonts w:ascii="Times New Roman" w:hAnsi="Times New Roman" w:cs="Times New Roman"/>
              </w:rPr>
            </w:pPr>
          </w:p>
        </w:tc>
        <w:tc>
          <w:tcPr>
            <w:tcW w:w="1417" w:type="dxa"/>
          </w:tcPr>
          <w:p w14:paraId="14EEFE5B" w14:textId="77777777" w:rsidR="00D94476" w:rsidRPr="0001028B" w:rsidRDefault="00D94476" w:rsidP="00E453B3">
            <w:pPr>
              <w:spacing w:after="0" w:line="240" w:lineRule="auto"/>
              <w:rPr>
                <w:rFonts w:ascii="Times New Roman" w:hAnsi="Times New Roman" w:cs="Times New Roman"/>
              </w:rPr>
            </w:pPr>
          </w:p>
        </w:tc>
        <w:tc>
          <w:tcPr>
            <w:tcW w:w="1276" w:type="dxa"/>
          </w:tcPr>
          <w:p w14:paraId="2FA0A4B4" w14:textId="77777777" w:rsidR="00D94476" w:rsidRPr="0001028B" w:rsidRDefault="00D94476" w:rsidP="00E453B3">
            <w:pPr>
              <w:spacing w:after="0" w:line="240" w:lineRule="auto"/>
              <w:rPr>
                <w:rFonts w:ascii="Times New Roman" w:hAnsi="Times New Roman" w:cs="Times New Roman"/>
              </w:rPr>
            </w:pPr>
          </w:p>
        </w:tc>
      </w:tr>
      <w:tr w:rsidR="0001028B" w:rsidRPr="0001028B" w14:paraId="6CA90AA9" w14:textId="77777777" w:rsidTr="00B06240">
        <w:tc>
          <w:tcPr>
            <w:tcW w:w="496" w:type="dxa"/>
          </w:tcPr>
          <w:p w14:paraId="75423360" w14:textId="04FA5B5E" w:rsidR="00D94476" w:rsidRPr="0001028B" w:rsidRDefault="00B06240" w:rsidP="00E453B3">
            <w:pPr>
              <w:spacing w:after="0" w:line="240" w:lineRule="auto"/>
              <w:rPr>
                <w:rFonts w:ascii="Times New Roman" w:hAnsi="Times New Roman" w:cs="Times New Roman"/>
              </w:rPr>
            </w:pPr>
            <w:r w:rsidRPr="0001028B">
              <w:rPr>
                <w:rFonts w:ascii="Times New Roman" w:hAnsi="Times New Roman" w:cs="Times New Roman"/>
              </w:rPr>
              <w:t>2</w:t>
            </w:r>
            <w:r w:rsidR="00D94476" w:rsidRPr="0001028B">
              <w:rPr>
                <w:rFonts w:ascii="Times New Roman" w:hAnsi="Times New Roman" w:cs="Times New Roman"/>
              </w:rPr>
              <w:t>.</w:t>
            </w:r>
          </w:p>
        </w:tc>
        <w:tc>
          <w:tcPr>
            <w:tcW w:w="4174" w:type="dxa"/>
          </w:tcPr>
          <w:p w14:paraId="07B9ED87"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Euceryna  apteczna  1000 g</w:t>
            </w:r>
          </w:p>
        </w:tc>
        <w:tc>
          <w:tcPr>
            <w:tcW w:w="567" w:type="dxa"/>
          </w:tcPr>
          <w:p w14:paraId="02DA0D11"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0234016C"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20274137" w14:textId="77777777" w:rsidR="00D94476" w:rsidRPr="0001028B" w:rsidRDefault="00D94476" w:rsidP="00E453B3">
            <w:pPr>
              <w:spacing w:after="0" w:line="240" w:lineRule="auto"/>
              <w:rPr>
                <w:rFonts w:ascii="Times New Roman" w:hAnsi="Times New Roman" w:cs="Times New Roman"/>
              </w:rPr>
            </w:pPr>
          </w:p>
        </w:tc>
        <w:tc>
          <w:tcPr>
            <w:tcW w:w="1275" w:type="dxa"/>
          </w:tcPr>
          <w:p w14:paraId="1CFD8F34" w14:textId="77777777" w:rsidR="00D94476" w:rsidRPr="0001028B" w:rsidRDefault="00D94476" w:rsidP="00E453B3">
            <w:pPr>
              <w:spacing w:after="0" w:line="240" w:lineRule="auto"/>
              <w:rPr>
                <w:rFonts w:ascii="Times New Roman" w:hAnsi="Times New Roman" w:cs="Times New Roman"/>
              </w:rPr>
            </w:pPr>
          </w:p>
        </w:tc>
        <w:tc>
          <w:tcPr>
            <w:tcW w:w="709" w:type="dxa"/>
          </w:tcPr>
          <w:p w14:paraId="466B80E0" w14:textId="77777777" w:rsidR="00D94476" w:rsidRPr="0001028B" w:rsidRDefault="00D94476" w:rsidP="00E453B3">
            <w:pPr>
              <w:spacing w:after="0" w:line="240" w:lineRule="auto"/>
              <w:rPr>
                <w:rFonts w:ascii="Times New Roman" w:hAnsi="Times New Roman" w:cs="Times New Roman"/>
              </w:rPr>
            </w:pPr>
          </w:p>
        </w:tc>
        <w:tc>
          <w:tcPr>
            <w:tcW w:w="1276" w:type="dxa"/>
          </w:tcPr>
          <w:p w14:paraId="253BFA0D" w14:textId="77777777" w:rsidR="00D94476" w:rsidRPr="0001028B" w:rsidRDefault="00D94476" w:rsidP="00E453B3">
            <w:pPr>
              <w:spacing w:after="0" w:line="240" w:lineRule="auto"/>
              <w:rPr>
                <w:rFonts w:ascii="Times New Roman" w:hAnsi="Times New Roman" w:cs="Times New Roman"/>
              </w:rPr>
            </w:pPr>
          </w:p>
        </w:tc>
        <w:tc>
          <w:tcPr>
            <w:tcW w:w="1212" w:type="dxa"/>
          </w:tcPr>
          <w:p w14:paraId="08F4950D" w14:textId="77777777" w:rsidR="00D94476" w:rsidRPr="0001028B" w:rsidRDefault="00D94476" w:rsidP="00E453B3">
            <w:pPr>
              <w:spacing w:after="0" w:line="240" w:lineRule="auto"/>
              <w:rPr>
                <w:rFonts w:ascii="Times New Roman" w:hAnsi="Times New Roman" w:cs="Times New Roman"/>
              </w:rPr>
            </w:pPr>
          </w:p>
        </w:tc>
        <w:tc>
          <w:tcPr>
            <w:tcW w:w="1417" w:type="dxa"/>
          </w:tcPr>
          <w:p w14:paraId="2A06BC69" w14:textId="77777777" w:rsidR="00D94476" w:rsidRPr="0001028B" w:rsidRDefault="00D94476" w:rsidP="00E453B3">
            <w:pPr>
              <w:spacing w:after="0" w:line="240" w:lineRule="auto"/>
              <w:rPr>
                <w:rFonts w:ascii="Times New Roman" w:hAnsi="Times New Roman" w:cs="Times New Roman"/>
              </w:rPr>
            </w:pPr>
          </w:p>
        </w:tc>
        <w:tc>
          <w:tcPr>
            <w:tcW w:w="1276" w:type="dxa"/>
          </w:tcPr>
          <w:p w14:paraId="5F76D3D2" w14:textId="77777777" w:rsidR="00D94476" w:rsidRPr="0001028B" w:rsidRDefault="00D94476" w:rsidP="00E453B3">
            <w:pPr>
              <w:spacing w:after="0" w:line="240" w:lineRule="auto"/>
              <w:rPr>
                <w:rFonts w:ascii="Times New Roman" w:hAnsi="Times New Roman" w:cs="Times New Roman"/>
              </w:rPr>
            </w:pPr>
          </w:p>
        </w:tc>
      </w:tr>
      <w:tr w:rsidR="0001028B" w:rsidRPr="0001028B" w14:paraId="3BF08B82" w14:textId="77777777" w:rsidTr="00B06240">
        <w:tc>
          <w:tcPr>
            <w:tcW w:w="496" w:type="dxa"/>
          </w:tcPr>
          <w:p w14:paraId="40580958" w14:textId="663ECAFF" w:rsidR="00531412" w:rsidRPr="0001028B" w:rsidRDefault="00D06A3A" w:rsidP="00E453B3">
            <w:pPr>
              <w:spacing w:after="0" w:line="240" w:lineRule="auto"/>
              <w:rPr>
                <w:rFonts w:ascii="Times New Roman" w:hAnsi="Times New Roman" w:cs="Times New Roman"/>
              </w:rPr>
            </w:pPr>
            <w:r w:rsidRPr="0001028B">
              <w:rPr>
                <w:rFonts w:ascii="Times New Roman" w:hAnsi="Times New Roman" w:cs="Times New Roman"/>
              </w:rPr>
              <w:t>3.</w:t>
            </w:r>
          </w:p>
        </w:tc>
        <w:tc>
          <w:tcPr>
            <w:tcW w:w="4174" w:type="dxa"/>
          </w:tcPr>
          <w:p w14:paraId="0C6B4752" w14:textId="773CD56F" w:rsidR="00531412" w:rsidRPr="0001028B" w:rsidRDefault="00531412" w:rsidP="00E453B3">
            <w:pPr>
              <w:spacing w:after="0" w:line="240" w:lineRule="auto"/>
              <w:rPr>
                <w:rFonts w:ascii="Times New Roman" w:hAnsi="Times New Roman" w:cs="Times New Roman"/>
              </w:rPr>
            </w:pPr>
            <w:proofErr w:type="spellStart"/>
            <w:r w:rsidRPr="0001028B">
              <w:rPr>
                <w:rFonts w:ascii="Times New Roman" w:hAnsi="Times New Roman" w:cs="Times New Roman"/>
                <w:lang w:val="en-US"/>
              </w:rPr>
              <w:t>Ethanolum</w:t>
            </w:r>
            <w:proofErr w:type="spellEnd"/>
            <w:r w:rsidRPr="0001028B">
              <w:rPr>
                <w:rFonts w:ascii="Times New Roman" w:hAnsi="Times New Roman" w:cs="Times New Roman"/>
                <w:lang w:val="en-US"/>
              </w:rPr>
              <w:t xml:space="preserve"> 70%  800 g</w:t>
            </w:r>
          </w:p>
        </w:tc>
        <w:tc>
          <w:tcPr>
            <w:tcW w:w="567" w:type="dxa"/>
          </w:tcPr>
          <w:p w14:paraId="0A9BB9CF" w14:textId="3461EDD1" w:rsidR="00531412" w:rsidRPr="0001028B" w:rsidRDefault="000459B3"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1333E357" w14:textId="4AAAE9C2" w:rsidR="00531412" w:rsidRPr="0001028B" w:rsidRDefault="00531412" w:rsidP="00E453B3">
            <w:pPr>
              <w:spacing w:after="0" w:line="240" w:lineRule="auto"/>
              <w:jc w:val="right"/>
              <w:rPr>
                <w:rFonts w:ascii="Times New Roman" w:hAnsi="Times New Roman" w:cs="Times New Roman"/>
              </w:rPr>
            </w:pPr>
            <w:r w:rsidRPr="0001028B">
              <w:rPr>
                <w:rFonts w:ascii="Times New Roman" w:hAnsi="Times New Roman" w:cs="Times New Roman"/>
              </w:rPr>
              <w:t>30</w:t>
            </w:r>
          </w:p>
        </w:tc>
        <w:tc>
          <w:tcPr>
            <w:tcW w:w="1276" w:type="dxa"/>
          </w:tcPr>
          <w:p w14:paraId="48A5295E" w14:textId="77777777" w:rsidR="00531412" w:rsidRPr="0001028B" w:rsidRDefault="00531412" w:rsidP="00E453B3">
            <w:pPr>
              <w:spacing w:after="0" w:line="240" w:lineRule="auto"/>
              <w:rPr>
                <w:rFonts w:ascii="Times New Roman" w:hAnsi="Times New Roman" w:cs="Times New Roman"/>
              </w:rPr>
            </w:pPr>
          </w:p>
        </w:tc>
        <w:tc>
          <w:tcPr>
            <w:tcW w:w="1275" w:type="dxa"/>
          </w:tcPr>
          <w:p w14:paraId="0330CDCC" w14:textId="77777777" w:rsidR="00531412" w:rsidRPr="0001028B" w:rsidRDefault="00531412" w:rsidP="00E453B3">
            <w:pPr>
              <w:spacing w:after="0" w:line="240" w:lineRule="auto"/>
              <w:rPr>
                <w:rFonts w:ascii="Times New Roman" w:hAnsi="Times New Roman" w:cs="Times New Roman"/>
              </w:rPr>
            </w:pPr>
          </w:p>
        </w:tc>
        <w:tc>
          <w:tcPr>
            <w:tcW w:w="709" w:type="dxa"/>
          </w:tcPr>
          <w:p w14:paraId="0253CC00" w14:textId="77777777" w:rsidR="00531412" w:rsidRPr="0001028B" w:rsidRDefault="00531412" w:rsidP="00E453B3">
            <w:pPr>
              <w:spacing w:after="0" w:line="240" w:lineRule="auto"/>
              <w:rPr>
                <w:rFonts w:ascii="Times New Roman" w:hAnsi="Times New Roman" w:cs="Times New Roman"/>
              </w:rPr>
            </w:pPr>
          </w:p>
        </w:tc>
        <w:tc>
          <w:tcPr>
            <w:tcW w:w="1276" w:type="dxa"/>
          </w:tcPr>
          <w:p w14:paraId="63C5DB04" w14:textId="77777777" w:rsidR="00531412" w:rsidRPr="0001028B" w:rsidRDefault="00531412" w:rsidP="00E453B3">
            <w:pPr>
              <w:spacing w:after="0" w:line="240" w:lineRule="auto"/>
              <w:rPr>
                <w:rFonts w:ascii="Times New Roman" w:hAnsi="Times New Roman" w:cs="Times New Roman"/>
              </w:rPr>
            </w:pPr>
          </w:p>
        </w:tc>
        <w:tc>
          <w:tcPr>
            <w:tcW w:w="1212" w:type="dxa"/>
          </w:tcPr>
          <w:p w14:paraId="38701013" w14:textId="77777777" w:rsidR="00531412" w:rsidRPr="0001028B" w:rsidRDefault="00531412" w:rsidP="00E453B3">
            <w:pPr>
              <w:spacing w:after="0" w:line="240" w:lineRule="auto"/>
              <w:rPr>
                <w:rFonts w:ascii="Times New Roman" w:hAnsi="Times New Roman" w:cs="Times New Roman"/>
              </w:rPr>
            </w:pPr>
          </w:p>
        </w:tc>
        <w:tc>
          <w:tcPr>
            <w:tcW w:w="1417" w:type="dxa"/>
          </w:tcPr>
          <w:p w14:paraId="3E25831E" w14:textId="77777777" w:rsidR="00531412" w:rsidRPr="0001028B" w:rsidRDefault="00531412" w:rsidP="00E453B3">
            <w:pPr>
              <w:spacing w:after="0" w:line="240" w:lineRule="auto"/>
              <w:rPr>
                <w:rFonts w:ascii="Times New Roman" w:hAnsi="Times New Roman" w:cs="Times New Roman"/>
              </w:rPr>
            </w:pPr>
          </w:p>
        </w:tc>
        <w:tc>
          <w:tcPr>
            <w:tcW w:w="1276" w:type="dxa"/>
          </w:tcPr>
          <w:p w14:paraId="4023E40D" w14:textId="77777777" w:rsidR="00531412" w:rsidRPr="0001028B" w:rsidRDefault="00531412" w:rsidP="00E453B3">
            <w:pPr>
              <w:spacing w:after="0" w:line="240" w:lineRule="auto"/>
              <w:rPr>
                <w:rFonts w:ascii="Times New Roman" w:hAnsi="Times New Roman" w:cs="Times New Roman"/>
              </w:rPr>
            </w:pPr>
          </w:p>
        </w:tc>
      </w:tr>
      <w:tr w:rsidR="0001028B" w:rsidRPr="0001028B" w14:paraId="6819EA0F" w14:textId="77777777" w:rsidTr="00B06240">
        <w:tc>
          <w:tcPr>
            <w:tcW w:w="496" w:type="dxa"/>
          </w:tcPr>
          <w:p w14:paraId="677C1D93" w14:textId="69B12188" w:rsidR="00531412" w:rsidRPr="0001028B" w:rsidRDefault="00D06A3A" w:rsidP="00E453B3">
            <w:pPr>
              <w:spacing w:after="0" w:line="240" w:lineRule="auto"/>
              <w:rPr>
                <w:rFonts w:ascii="Times New Roman" w:hAnsi="Times New Roman" w:cs="Times New Roman"/>
              </w:rPr>
            </w:pPr>
            <w:r w:rsidRPr="0001028B">
              <w:rPr>
                <w:rFonts w:ascii="Times New Roman" w:hAnsi="Times New Roman" w:cs="Times New Roman"/>
              </w:rPr>
              <w:t>4.</w:t>
            </w:r>
          </w:p>
        </w:tc>
        <w:tc>
          <w:tcPr>
            <w:tcW w:w="4174" w:type="dxa"/>
          </w:tcPr>
          <w:p w14:paraId="1F878C56" w14:textId="686CC856" w:rsidR="00531412" w:rsidRPr="0001028B" w:rsidRDefault="00531412" w:rsidP="00E453B3">
            <w:pPr>
              <w:spacing w:after="0" w:line="240" w:lineRule="auto"/>
              <w:rPr>
                <w:rFonts w:ascii="Times New Roman" w:hAnsi="Times New Roman" w:cs="Times New Roman"/>
              </w:rPr>
            </w:pPr>
            <w:proofErr w:type="spellStart"/>
            <w:r w:rsidRPr="0001028B">
              <w:rPr>
                <w:rFonts w:ascii="Times New Roman" w:hAnsi="Times New Roman" w:cs="Times New Roman"/>
                <w:lang w:val="en-US"/>
              </w:rPr>
              <w:t>Ethanolum</w:t>
            </w:r>
            <w:proofErr w:type="spellEnd"/>
            <w:r w:rsidRPr="0001028B">
              <w:rPr>
                <w:rFonts w:ascii="Times New Roman" w:hAnsi="Times New Roman" w:cs="Times New Roman"/>
                <w:lang w:val="en-US"/>
              </w:rPr>
              <w:t xml:space="preserve"> 96%  800 g</w:t>
            </w:r>
          </w:p>
        </w:tc>
        <w:tc>
          <w:tcPr>
            <w:tcW w:w="567" w:type="dxa"/>
          </w:tcPr>
          <w:p w14:paraId="2E1F835A" w14:textId="37AD0446" w:rsidR="00531412" w:rsidRPr="0001028B" w:rsidRDefault="000459B3"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09FEF1CF" w14:textId="4E9EF93A" w:rsidR="00531412" w:rsidRPr="0001028B" w:rsidRDefault="00531412" w:rsidP="00E453B3">
            <w:pPr>
              <w:spacing w:after="0" w:line="240" w:lineRule="auto"/>
              <w:jc w:val="right"/>
              <w:rPr>
                <w:rFonts w:ascii="Times New Roman" w:hAnsi="Times New Roman" w:cs="Times New Roman"/>
              </w:rPr>
            </w:pPr>
            <w:r w:rsidRPr="0001028B">
              <w:rPr>
                <w:rFonts w:ascii="Times New Roman" w:hAnsi="Times New Roman" w:cs="Times New Roman"/>
              </w:rPr>
              <w:t>20</w:t>
            </w:r>
          </w:p>
        </w:tc>
        <w:tc>
          <w:tcPr>
            <w:tcW w:w="1276" w:type="dxa"/>
          </w:tcPr>
          <w:p w14:paraId="148F4B13" w14:textId="77777777" w:rsidR="00531412" w:rsidRPr="0001028B" w:rsidRDefault="00531412" w:rsidP="00E453B3">
            <w:pPr>
              <w:spacing w:after="0" w:line="240" w:lineRule="auto"/>
              <w:rPr>
                <w:rFonts w:ascii="Times New Roman" w:hAnsi="Times New Roman" w:cs="Times New Roman"/>
              </w:rPr>
            </w:pPr>
          </w:p>
        </w:tc>
        <w:tc>
          <w:tcPr>
            <w:tcW w:w="1275" w:type="dxa"/>
          </w:tcPr>
          <w:p w14:paraId="583FC635" w14:textId="77777777" w:rsidR="00531412" w:rsidRPr="0001028B" w:rsidRDefault="00531412" w:rsidP="00E453B3">
            <w:pPr>
              <w:spacing w:after="0" w:line="240" w:lineRule="auto"/>
              <w:rPr>
                <w:rFonts w:ascii="Times New Roman" w:hAnsi="Times New Roman" w:cs="Times New Roman"/>
              </w:rPr>
            </w:pPr>
          </w:p>
        </w:tc>
        <w:tc>
          <w:tcPr>
            <w:tcW w:w="709" w:type="dxa"/>
          </w:tcPr>
          <w:p w14:paraId="21A3C2D6" w14:textId="77777777" w:rsidR="00531412" w:rsidRPr="0001028B" w:rsidRDefault="00531412" w:rsidP="00E453B3">
            <w:pPr>
              <w:spacing w:after="0" w:line="240" w:lineRule="auto"/>
              <w:rPr>
                <w:rFonts w:ascii="Times New Roman" w:hAnsi="Times New Roman" w:cs="Times New Roman"/>
              </w:rPr>
            </w:pPr>
          </w:p>
        </w:tc>
        <w:tc>
          <w:tcPr>
            <w:tcW w:w="1276" w:type="dxa"/>
          </w:tcPr>
          <w:p w14:paraId="22764E95" w14:textId="77777777" w:rsidR="00531412" w:rsidRPr="0001028B" w:rsidRDefault="00531412" w:rsidP="00E453B3">
            <w:pPr>
              <w:spacing w:after="0" w:line="240" w:lineRule="auto"/>
              <w:rPr>
                <w:rFonts w:ascii="Times New Roman" w:hAnsi="Times New Roman" w:cs="Times New Roman"/>
              </w:rPr>
            </w:pPr>
          </w:p>
        </w:tc>
        <w:tc>
          <w:tcPr>
            <w:tcW w:w="1212" w:type="dxa"/>
          </w:tcPr>
          <w:p w14:paraId="2FB15E81" w14:textId="77777777" w:rsidR="00531412" w:rsidRPr="0001028B" w:rsidRDefault="00531412" w:rsidP="00E453B3">
            <w:pPr>
              <w:spacing w:after="0" w:line="240" w:lineRule="auto"/>
              <w:rPr>
                <w:rFonts w:ascii="Times New Roman" w:hAnsi="Times New Roman" w:cs="Times New Roman"/>
              </w:rPr>
            </w:pPr>
          </w:p>
        </w:tc>
        <w:tc>
          <w:tcPr>
            <w:tcW w:w="1417" w:type="dxa"/>
          </w:tcPr>
          <w:p w14:paraId="4283536E" w14:textId="77777777" w:rsidR="00531412" w:rsidRPr="0001028B" w:rsidRDefault="00531412" w:rsidP="00E453B3">
            <w:pPr>
              <w:spacing w:after="0" w:line="240" w:lineRule="auto"/>
              <w:rPr>
                <w:rFonts w:ascii="Times New Roman" w:hAnsi="Times New Roman" w:cs="Times New Roman"/>
              </w:rPr>
            </w:pPr>
          </w:p>
        </w:tc>
        <w:tc>
          <w:tcPr>
            <w:tcW w:w="1276" w:type="dxa"/>
          </w:tcPr>
          <w:p w14:paraId="43247143" w14:textId="77777777" w:rsidR="00531412" w:rsidRPr="0001028B" w:rsidRDefault="00531412" w:rsidP="00E453B3">
            <w:pPr>
              <w:spacing w:after="0" w:line="240" w:lineRule="auto"/>
              <w:rPr>
                <w:rFonts w:ascii="Times New Roman" w:hAnsi="Times New Roman" w:cs="Times New Roman"/>
              </w:rPr>
            </w:pPr>
          </w:p>
        </w:tc>
      </w:tr>
      <w:tr w:rsidR="0001028B" w:rsidRPr="0001028B" w14:paraId="528C5234" w14:textId="77777777" w:rsidTr="00B06240">
        <w:tc>
          <w:tcPr>
            <w:tcW w:w="496" w:type="dxa"/>
          </w:tcPr>
          <w:p w14:paraId="2C0ADA66" w14:textId="4ACCBBD6" w:rsidR="00D94476" w:rsidRPr="0001028B" w:rsidRDefault="00D06A3A" w:rsidP="00E453B3">
            <w:pPr>
              <w:spacing w:after="0" w:line="240" w:lineRule="auto"/>
              <w:rPr>
                <w:rFonts w:ascii="Times New Roman" w:hAnsi="Times New Roman" w:cs="Times New Roman"/>
              </w:rPr>
            </w:pPr>
            <w:r w:rsidRPr="0001028B">
              <w:rPr>
                <w:rFonts w:ascii="Times New Roman" w:hAnsi="Times New Roman" w:cs="Times New Roman"/>
              </w:rPr>
              <w:t>5</w:t>
            </w:r>
            <w:r w:rsidR="00D94476" w:rsidRPr="0001028B">
              <w:rPr>
                <w:rFonts w:ascii="Times New Roman" w:hAnsi="Times New Roman" w:cs="Times New Roman"/>
              </w:rPr>
              <w:t>.</w:t>
            </w:r>
          </w:p>
        </w:tc>
        <w:tc>
          <w:tcPr>
            <w:tcW w:w="4174" w:type="dxa"/>
          </w:tcPr>
          <w:p w14:paraId="37694F33" w14:textId="77777777"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Fenobarbital</w:t>
            </w:r>
            <w:proofErr w:type="spellEnd"/>
            <w:r w:rsidRPr="0001028B">
              <w:rPr>
                <w:rFonts w:ascii="Times New Roman" w:hAnsi="Times New Roman" w:cs="Times New Roman"/>
              </w:rPr>
              <w:t xml:space="preserve"> 5 g</w:t>
            </w:r>
          </w:p>
        </w:tc>
        <w:tc>
          <w:tcPr>
            <w:tcW w:w="567" w:type="dxa"/>
          </w:tcPr>
          <w:p w14:paraId="5E1030B1" w14:textId="5484F310" w:rsidR="00D94476" w:rsidRPr="0001028B" w:rsidRDefault="000459B3" w:rsidP="00E453B3">
            <w:pPr>
              <w:spacing w:after="0" w:line="240" w:lineRule="auto"/>
              <w:rPr>
                <w:rFonts w:ascii="Times New Roman" w:hAnsi="Times New Roman" w:cs="Times New Roman"/>
              </w:rPr>
            </w:pPr>
            <w:proofErr w:type="spellStart"/>
            <w:r w:rsidRPr="0001028B">
              <w:rPr>
                <w:rFonts w:ascii="Times New Roman" w:hAnsi="Times New Roman" w:cs="Times New Roman"/>
              </w:rPr>
              <w:t>O</w:t>
            </w:r>
            <w:r w:rsidR="00D94476" w:rsidRPr="0001028B">
              <w:rPr>
                <w:rFonts w:ascii="Times New Roman" w:hAnsi="Times New Roman" w:cs="Times New Roman"/>
              </w:rPr>
              <w:t>p</w:t>
            </w:r>
            <w:proofErr w:type="spellEnd"/>
          </w:p>
        </w:tc>
        <w:tc>
          <w:tcPr>
            <w:tcW w:w="709" w:type="dxa"/>
          </w:tcPr>
          <w:p w14:paraId="2E28D5FC"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6FA5FCA9" w14:textId="77777777" w:rsidR="00D94476" w:rsidRPr="0001028B" w:rsidRDefault="00D94476" w:rsidP="00E453B3">
            <w:pPr>
              <w:spacing w:after="0" w:line="240" w:lineRule="auto"/>
              <w:rPr>
                <w:rFonts w:ascii="Times New Roman" w:hAnsi="Times New Roman" w:cs="Times New Roman"/>
              </w:rPr>
            </w:pPr>
          </w:p>
        </w:tc>
        <w:tc>
          <w:tcPr>
            <w:tcW w:w="1275" w:type="dxa"/>
          </w:tcPr>
          <w:p w14:paraId="4DDAD09C" w14:textId="77777777" w:rsidR="00D94476" w:rsidRPr="0001028B" w:rsidRDefault="00D94476" w:rsidP="00E453B3">
            <w:pPr>
              <w:spacing w:after="0" w:line="240" w:lineRule="auto"/>
              <w:rPr>
                <w:rFonts w:ascii="Times New Roman" w:hAnsi="Times New Roman" w:cs="Times New Roman"/>
              </w:rPr>
            </w:pPr>
          </w:p>
        </w:tc>
        <w:tc>
          <w:tcPr>
            <w:tcW w:w="709" w:type="dxa"/>
          </w:tcPr>
          <w:p w14:paraId="5E81DC31" w14:textId="77777777" w:rsidR="00D94476" w:rsidRPr="0001028B" w:rsidRDefault="00D94476" w:rsidP="00E453B3">
            <w:pPr>
              <w:spacing w:after="0" w:line="240" w:lineRule="auto"/>
              <w:rPr>
                <w:rFonts w:ascii="Times New Roman" w:hAnsi="Times New Roman" w:cs="Times New Roman"/>
              </w:rPr>
            </w:pPr>
          </w:p>
        </w:tc>
        <w:tc>
          <w:tcPr>
            <w:tcW w:w="1276" w:type="dxa"/>
          </w:tcPr>
          <w:p w14:paraId="36E936BE" w14:textId="77777777" w:rsidR="00D94476" w:rsidRPr="0001028B" w:rsidRDefault="00D94476" w:rsidP="00E453B3">
            <w:pPr>
              <w:spacing w:after="0" w:line="240" w:lineRule="auto"/>
              <w:rPr>
                <w:rFonts w:ascii="Times New Roman" w:hAnsi="Times New Roman" w:cs="Times New Roman"/>
              </w:rPr>
            </w:pPr>
          </w:p>
        </w:tc>
        <w:tc>
          <w:tcPr>
            <w:tcW w:w="1212" w:type="dxa"/>
          </w:tcPr>
          <w:p w14:paraId="2BE5E2ED" w14:textId="77777777" w:rsidR="00D94476" w:rsidRPr="0001028B" w:rsidRDefault="00D94476" w:rsidP="00E453B3">
            <w:pPr>
              <w:spacing w:after="0" w:line="240" w:lineRule="auto"/>
              <w:rPr>
                <w:rFonts w:ascii="Times New Roman" w:hAnsi="Times New Roman" w:cs="Times New Roman"/>
              </w:rPr>
            </w:pPr>
          </w:p>
        </w:tc>
        <w:tc>
          <w:tcPr>
            <w:tcW w:w="1417" w:type="dxa"/>
          </w:tcPr>
          <w:p w14:paraId="2D3F7803" w14:textId="77777777" w:rsidR="00D94476" w:rsidRPr="0001028B" w:rsidRDefault="00D94476" w:rsidP="00E453B3">
            <w:pPr>
              <w:spacing w:after="0" w:line="240" w:lineRule="auto"/>
              <w:rPr>
                <w:rFonts w:ascii="Times New Roman" w:hAnsi="Times New Roman" w:cs="Times New Roman"/>
              </w:rPr>
            </w:pPr>
          </w:p>
        </w:tc>
        <w:tc>
          <w:tcPr>
            <w:tcW w:w="1276" w:type="dxa"/>
          </w:tcPr>
          <w:p w14:paraId="76EBE3BA" w14:textId="77777777" w:rsidR="00D94476" w:rsidRPr="0001028B" w:rsidRDefault="00D94476" w:rsidP="00E453B3">
            <w:pPr>
              <w:spacing w:after="0" w:line="240" w:lineRule="auto"/>
              <w:rPr>
                <w:rFonts w:ascii="Times New Roman" w:hAnsi="Times New Roman" w:cs="Times New Roman"/>
              </w:rPr>
            </w:pPr>
          </w:p>
        </w:tc>
      </w:tr>
      <w:tr w:rsidR="0001028B" w:rsidRPr="0001028B" w14:paraId="0972D44B" w14:textId="77777777" w:rsidTr="00B06240">
        <w:tc>
          <w:tcPr>
            <w:tcW w:w="496" w:type="dxa"/>
          </w:tcPr>
          <w:p w14:paraId="5A50FEB8" w14:textId="249E7975"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6</w:t>
            </w:r>
            <w:r w:rsidR="00D94476" w:rsidRPr="0001028B">
              <w:rPr>
                <w:rFonts w:ascii="Times New Roman" w:hAnsi="Times New Roman" w:cs="Times New Roman"/>
                <w:lang w:val="en-US"/>
              </w:rPr>
              <w:t>.</w:t>
            </w:r>
          </w:p>
        </w:tc>
        <w:tc>
          <w:tcPr>
            <w:tcW w:w="4174" w:type="dxa"/>
          </w:tcPr>
          <w:p w14:paraId="7048B1DB" w14:textId="77777777" w:rsidR="00D94476" w:rsidRPr="0001028B" w:rsidRDefault="00D94476" w:rsidP="00E453B3">
            <w:pPr>
              <w:spacing w:after="0" w:line="240" w:lineRule="auto"/>
              <w:rPr>
                <w:rFonts w:ascii="Times New Roman" w:hAnsi="Times New Roman" w:cs="Times New Roman"/>
                <w:spacing w:val="-10"/>
                <w:lang w:val="en-US"/>
              </w:rPr>
            </w:pPr>
            <w:proofErr w:type="spellStart"/>
            <w:r w:rsidRPr="0001028B">
              <w:rPr>
                <w:rFonts w:ascii="Times New Roman" w:hAnsi="Times New Roman" w:cs="Times New Roman"/>
                <w:spacing w:val="-10"/>
                <w:lang w:val="en-US"/>
              </w:rPr>
              <w:t>Lactosum</w:t>
            </w:r>
            <w:proofErr w:type="spellEnd"/>
            <w:r w:rsidRPr="0001028B">
              <w:rPr>
                <w:rFonts w:ascii="Times New Roman" w:hAnsi="Times New Roman" w:cs="Times New Roman"/>
                <w:spacing w:val="-10"/>
                <w:lang w:val="en-US"/>
              </w:rPr>
              <w:t xml:space="preserve"> </w:t>
            </w:r>
            <w:proofErr w:type="spellStart"/>
            <w:r w:rsidRPr="0001028B">
              <w:rPr>
                <w:rFonts w:ascii="Times New Roman" w:hAnsi="Times New Roman" w:cs="Times New Roman"/>
                <w:spacing w:val="-10"/>
                <w:lang w:val="en-US"/>
              </w:rPr>
              <w:t>monohydricum</w:t>
            </w:r>
            <w:proofErr w:type="spellEnd"/>
            <w:r w:rsidRPr="0001028B">
              <w:rPr>
                <w:rFonts w:ascii="Times New Roman" w:hAnsi="Times New Roman" w:cs="Times New Roman"/>
                <w:spacing w:val="-10"/>
                <w:lang w:val="en-US"/>
              </w:rPr>
              <w:t xml:space="preserve"> 250 g</w:t>
            </w:r>
          </w:p>
        </w:tc>
        <w:tc>
          <w:tcPr>
            <w:tcW w:w="567" w:type="dxa"/>
          </w:tcPr>
          <w:p w14:paraId="2FDC16AC"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295E7E8E" w14:textId="77777777" w:rsidR="00D94476" w:rsidRPr="0001028B" w:rsidRDefault="00D94476"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50</w:t>
            </w:r>
          </w:p>
        </w:tc>
        <w:tc>
          <w:tcPr>
            <w:tcW w:w="1276" w:type="dxa"/>
          </w:tcPr>
          <w:p w14:paraId="2929DEA9" w14:textId="77777777" w:rsidR="00D94476" w:rsidRPr="0001028B" w:rsidRDefault="00D94476" w:rsidP="00E453B3">
            <w:pPr>
              <w:spacing w:after="0" w:line="240" w:lineRule="auto"/>
              <w:rPr>
                <w:rFonts w:ascii="Times New Roman" w:hAnsi="Times New Roman" w:cs="Times New Roman"/>
                <w:lang w:val="en-US"/>
              </w:rPr>
            </w:pPr>
          </w:p>
        </w:tc>
        <w:tc>
          <w:tcPr>
            <w:tcW w:w="1275" w:type="dxa"/>
          </w:tcPr>
          <w:p w14:paraId="464FC167" w14:textId="77777777" w:rsidR="00D94476" w:rsidRPr="0001028B" w:rsidRDefault="00D94476" w:rsidP="00E453B3">
            <w:pPr>
              <w:spacing w:after="0" w:line="240" w:lineRule="auto"/>
              <w:rPr>
                <w:rFonts w:ascii="Times New Roman" w:hAnsi="Times New Roman" w:cs="Times New Roman"/>
                <w:lang w:val="en-US"/>
              </w:rPr>
            </w:pPr>
          </w:p>
        </w:tc>
        <w:tc>
          <w:tcPr>
            <w:tcW w:w="709" w:type="dxa"/>
          </w:tcPr>
          <w:p w14:paraId="7CBB553F"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39C24102" w14:textId="77777777" w:rsidR="00D94476" w:rsidRPr="0001028B" w:rsidRDefault="00D94476" w:rsidP="00E453B3">
            <w:pPr>
              <w:spacing w:after="0" w:line="240" w:lineRule="auto"/>
              <w:rPr>
                <w:rFonts w:ascii="Times New Roman" w:hAnsi="Times New Roman" w:cs="Times New Roman"/>
                <w:lang w:val="en-US"/>
              </w:rPr>
            </w:pPr>
          </w:p>
        </w:tc>
        <w:tc>
          <w:tcPr>
            <w:tcW w:w="1212" w:type="dxa"/>
          </w:tcPr>
          <w:p w14:paraId="6C44AB96" w14:textId="77777777" w:rsidR="00D94476" w:rsidRPr="0001028B" w:rsidRDefault="00D94476" w:rsidP="00E453B3">
            <w:pPr>
              <w:spacing w:after="0" w:line="240" w:lineRule="auto"/>
              <w:rPr>
                <w:rFonts w:ascii="Times New Roman" w:hAnsi="Times New Roman" w:cs="Times New Roman"/>
                <w:lang w:val="en-US"/>
              </w:rPr>
            </w:pPr>
          </w:p>
        </w:tc>
        <w:tc>
          <w:tcPr>
            <w:tcW w:w="1417" w:type="dxa"/>
          </w:tcPr>
          <w:p w14:paraId="21778CBC"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025EC9DD" w14:textId="77777777" w:rsidR="00D94476" w:rsidRPr="0001028B" w:rsidRDefault="00D94476" w:rsidP="00E453B3">
            <w:pPr>
              <w:spacing w:after="0" w:line="240" w:lineRule="auto"/>
              <w:rPr>
                <w:rFonts w:ascii="Times New Roman" w:hAnsi="Times New Roman" w:cs="Times New Roman"/>
                <w:lang w:val="en-US"/>
              </w:rPr>
            </w:pPr>
          </w:p>
        </w:tc>
      </w:tr>
      <w:tr w:rsidR="0001028B" w:rsidRPr="0001028B" w14:paraId="30D56FAE" w14:textId="77777777" w:rsidTr="00B06240">
        <w:tc>
          <w:tcPr>
            <w:tcW w:w="496" w:type="dxa"/>
          </w:tcPr>
          <w:p w14:paraId="1546ECC9" w14:textId="7A6F6ACF"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7</w:t>
            </w:r>
            <w:r w:rsidR="00D94476" w:rsidRPr="0001028B">
              <w:rPr>
                <w:rFonts w:ascii="Times New Roman" w:hAnsi="Times New Roman" w:cs="Times New Roman"/>
                <w:lang w:val="en-US"/>
              </w:rPr>
              <w:t>.</w:t>
            </w:r>
          </w:p>
        </w:tc>
        <w:tc>
          <w:tcPr>
            <w:tcW w:w="4174" w:type="dxa"/>
          </w:tcPr>
          <w:p w14:paraId="5CF69394" w14:textId="77777777" w:rsidR="00D94476" w:rsidRPr="0001028B" w:rsidRDefault="00D94476" w:rsidP="00E453B3">
            <w:pPr>
              <w:spacing w:after="0" w:line="240" w:lineRule="auto"/>
              <w:rPr>
                <w:rFonts w:ascii="Times New Roman" w:hAnsi="Times New Roman" w:cs="Times New Roman"/>
                <w:spacing w:val="-10"/>
                <w:lang w:val="en-US"/>
              </w:rPr>
            </w:pPr>
            <w:proofErr w:type="spellStart"/>
            <w:r w:rsidRPr="0001028B">
              <w:rPr>
                <w:rFonts w:ascii="Times New Roman" w:hAnsi="Times New Roman" w:cs="Times New Roman"/>
                <w:spacing w:val="-10"/>
                <w:lang w:val="en-US"/>
              </w:rPr>
              <w:t>Lanolinum</w:t>
            </w:r>
            <w:proofErr w:type="spellEnd"/>
            <w:r w:rsidRPr="0001028B">
              <w:rPr>
                <w:rFonts w:ascii="Times New Roman" w:hAnsi="Times New Roman" w:cs="Times New Roman"/>
                <w:spacing w:val="-10"/>
                <w:lang w:val="en-US"/>
              </w:rPr>
              <w:t xml:space="preserve"> </w:t>
            </w:r>
            <w:proofErr w:type="spellStart"/>
            <w:r w:rsidRPr="0001028B">
              <w:rPr>
                <w:rFonts w:ascii="Times New Roman" w:hAnsi="Times New Roman" w:cs="Times New Roman"/>
                <w:spacing w:val="-10"/>
                <w:lang w:val="en-US"/>
              </w:rPr>
              <w:t>anhydricum</w:t>
            </w:r>
            <w:proofErr w:type="spellEnd"/>
            <w:r w:rsidRPr="0001028B">
              <w:rPr>
                <w:rFonts w:ascii="Times New Roman" w:hAnsi="Times New Roman" w:cs="Times New Roman"/>
                <w:spacing w:val="-10"/>
                <w:lang w:val="en-US"/>
              </w:rPr>
              <w:t xml:space="preserve">  1000g</w:t>
            </w:r>
          </w:p>
        </w:tc>
        <w:tc>
          <w:tcPr>
            <w:tcW w:w="567" w:type="dxa"/>
          </w:tcPr>
          <w:p w14:paraId="7A888B09"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634AE0F0"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5</w:t>
            </w:r>
          </w:p>
        </w:tc>
        <w:tc>
          <w:tcPr>
            <w:tcW w:w="1276" w:type="dxa"/>
          </w:tcPr>
          <w:p w14:paraId="4AA43D04" w14:textId="77777777" w:rsidR="00D94476" w:rsidRPr="0001028B" w:rsidRDefault="00D94476" w:rsidP="00E453B3">
            <w:pPr>
              <w:spacing w:after="0" w:line="240" w:lineRule="auto"/>
              <w:rPr>
                <w:rFonts w:ascii="Times New Roman" w:hAnsi="Times New Roman" w:cs="Times New Roman"/>
              </w:rPr>
            </w:pPr>
          </w:p>
        </w:tc>
        <w:tc>
          <w:tcPr>
            <w:tcW w:w="1275" w:type="dxa"/>
          </w:tcPr>
          <w:p w14:paraId="19C59686" w14:textId="77777777" w:rsidR="00D94476" w:rsidRPr="0001028B" w:rsidRDefault="00D94476" w:rsidP="00E453B3">
            <w:pPr>
              <w:spacing w:after="0" w:line="240" w:lineRule="auto"/>
              <w:rPr>
                <w:rFonts w:ascii="Times New Roman" w:hAnsi="Times New Roman" w:cs="Times New Roman"/>
              </w:rPr>
            </w:pPr>
          </w:p>
        </w:tc>
        <w:tc>
          <w:tcPr>
            <w:tcW w:w="709" w:type="dxa"/>
          </w:tcPr>
          <w:p w14:paraId="4C2C64E0" w14:textId="77777777" w:rsidR="00D94476" w:rsidRPr="0001028B" w:rsidRDefault="00D94476" w:rsidP="00E453B3">
            <w:pPr>
              <w:spacing w:after="0" w:line="240" w:lineRule="auto"/>
              <w:rPr>
                <w:rFonts w:ascii="Times New Roman" w:hAnsi="Times New Roman" w:cs="Times New Roman"/>
              </w:rPr>
            </w:pPr>
          </w:p>
        </w:tc>
        <w:tc>
          <w:tcPr>
            <w:tcW w:w="1276" w:type="dxa"/>
          </w:tcPr>
          <w:p w14:paraId="5E26C92E" w14:textId="77777777" w:rsidR="00D94476" w:rsidRPr="0001028B" w:rsidRDefault="00D94476" w:rsidP="00E453B3">
            <w:pPr>
              <w:spacing w:after="0" w:line="240" w:lineRule="auto"/>
              <w:rPr>
                <w:rFonts w:ascii="Times New Roman" w:hAnsi="Times New Roman" w:cs="Times New Roman"/>
              </w:rPr>
            </w:pPr>
          </w:p>
        </w:tc>
        <w:tc>
          <w:tcPr>
            <w:tcW w:w="1212" w:type="dxa"/>
          </w:tcPr>
          <w:p w14:paraId="1100C175" w14:textId="77777777" w:rsidR="00D94476" w:rsidRPr="0001028B" w:rsidRDefault="00D94476" w:rsidP="00E453B3">
            <w:pPr>
              <w:spacing w:after="0" w:line="240" w:lineRule="auto"/>
              <w:rPr>
                <w:rFonts w:ascii="Times New Roman" w:hAnsi="Times New Roman" w:cs="Times New Roman"/>
              </w:rPr>
            </w:pPr>
          </w:p>
        </w:tc>
        <w:tc>
          <w:tcPr>
            <w:tcW w:w="1417" w:type="dxa"/>
          </w:tcPr>
          <w:p w14:paraId="650A4D84" w14:textId="77777777" w:rsidR="00D94476" w:rsidRPr="0001028B" w:rsidRDefault="00D94476" w:rsidP="00E453B3">
            <w:pPr>
              <w:spacing w:after="0" w:line="240" w:lineRule="auto"/>
              <w:rPr>
                <w:rFonts w:ascii="Times New Roman" w:hAnsi="Times New Roman" w:cs="Times New Roman"/>
              </w:rPr>
            </w:pPr>
          </w:p>
        </w:tc>
        <w:tc>
          <w:tcPr>
            <w:tcW w:w="1276" w:type="dxa"/>
          </w:tcPr>
          <w:p w14:paraId="574C9AA4" w14:textId="77777777" w:rsidR="00D94476" w:rsidRPr="0001028B" w:rsidRDefault="00D94476" w:rsidP="00E453B3">
            <w:pPr>
              <w:spacing w:after="0" w:line="240" w:lineRule="auto"/>
              <w:rPr>
                <w:rFonts w:ascii="Times New Roman" w:hAnsi="Times New Roman" w:cs="Times New Roman"/>
              </w:rPr>
            </w:pPr>
          </w:p>
        </w:tc>
      </w:tr>
      <w:tr w:rsidR="0001028B" w:rsidRPr="0001028B" w14:paraId="4D954BD4" w14:textId="77777777" w:rsidTr="00B06240">
        <w:tc>
          <w:tcPr>
            <w:tcW w:w="496" w:type="dxa"/>
          </w:tcPr>
          <w:p w14:paraId="17D28A23" w14:textId="6BAF191B"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8</w:t>
            </w:r>
            <w:r w:rsidR="00D94476" w:rsidRPr="0001028B">
              <w:rPr>
                <w:rFonts w:ascii="Times New Roman" w:hAnsi="Times New Roman" w:cs="Times New Roman"/>
                <w:lang w:val="en-US"/>
              </w:rPr>
              <w:t>.</w:t>
            </w:r>
          </w:p>
        </w:tc>
        <w:tc>
          <w:tcPr>
            <w:tcW w:w="4174" w:type="dxa"/>
          </w:tcPr>
          <w:p w14:paraId="030A0E20"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Maść cholesterolowa 1000g</w:t>
            </w:r>
          </w:p>
        </w:tc>
        <w:tc>
          <w:tcPr>
            <w:tcW w:w="567" w:type="dxa"/>
          </w:tcPr>
          <w:p w14:paraId="33CC97F3"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4AEE1334"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15</w:t>
            </w:r>
          </w:p>
        </w:tc>
        <w:tc>
          <w:tcPr>
            <w:tcW w:w="1276" w:type="dxa"/>
          </w:tcPr>
          <w:p w14:paraId="2A639F23" w14:textId="77777777" w:rsidR="00D94476" w:rsidRPr="0001028B" w:rsidRDefault="00D94476" w:rsidP="00E453B3">
            <w:pPr>
              <w:spacing w:after="0" w:line="240" w:lineRule="auto"/>
              <w:rPr>
                <w:rFonts w:ascii="Times New Roman" w:hAnsi="Times New Roman" w:cs="Times New Roman"/>
              </w:rPr>
            </w:pPr>
          </w:p>
        </w:tc>
        <w:tc>
          <w:tcPr>
            <w:tcW w:w="1275" w:type="dxa"/>
          </w:tcPr>
          <w:p w14:paraId="4ADCD51C" w14:textId="77777777" w:rsidR="00D94476" w:rsidRPr="0001028B" w:rsidRDefault="00D94476" w:rsidP="00E453B3">
            <w:pPr>
              <w:spacing w:after="0" w:line="240" w:lineRule="auto"/>
              <w:rPr>
                <w:rFonts w:ascii="Times New Roman" w:hAnsi="Times New Roman" w:cs="Times New Roman"/>
              </w:rPr>
            </w:pPr>
          </w:p>
        </w:tc>
        <w:tc>
          <w:tcPr>
            <w:tcW w:w="709" w:type="dxa"/>
          </w:tcPr>
          <w:p w14:paraId="14E87362" w14:textId="77777777" w:rsidR="00D94476" w:rsidRPr="0001028B" w:rsidRDefault="00D94476" w:rsidP="00E453B3">
            <w:pPr>
              <w:spacing w:after="0" w:line="240" w:lineRule="auto"/>
              <w:rPr>
                <w:rFonts w:ascii="Times New Roman" w:hAnsi="Times New Roman" w:cs="Times New Roman"/>
              </w:rPr>
            </w:pPr>
          </w:p>
        </w:tc>
        <w:tc>
          <w:tcPr>
            <w:tcW w:w="1276" w:type="dxa"/>
          </w:tcPr>
          <w:p w14:paraId="349F32C5" w14:textId="77777777" w:rsidR="00D94476" w:rsidRPr="0001028B" w:rsidRDefault="00D94476" w:rsidP="00E453B3">
            <w:pPr>
              <w:spacing w:after="0" w:line="240" w:lineRule="auto"/>
              <w:rPr>
                <w:rFonts w:ascii="Times New Roman" w:hAnsi="Times New Roman" w:cs="Times New Roman"/>
              </w:rPr>
            </w:pPr>
          </w:p>
        </w:tc>
        <w:tc>
          <w:tcPr>
            <w:tcW w:w="1212" w:type="dxa"/>
          </w:tcPr>
          <w:p w14:paraId="5A6B83EF" w14:textId="77777777" w:rsidR="00D94476" w:rsidRPr="0001028B" w:rsidRDefault="00D94476" w:rsidP="00E453B3">
            <w:pPr>
              <w:spacing w:after="0" w:line="240" w:lineRule="auto"/>
              <w:rPr>
                <w:rFonts w:ascii="Times New Roman" w:hAnsi="Times New Roman" w:cs="Times New Roman"/>
              </w:rPr>
            </w:pPr>
          </w:p>
        </w:tc>
        <w:tc>
          <w:tcPr>
            <w:tcW w:w="1417" w:type="dxa"/>
          </w:tcPr>
          <w:p w14:paraId="69B155E4" w14:textId="77777777" w:rsidR="00D94476" w:rsidRPr="0001028B" w:rsidRDefault="00D94476" w:rsidP="00E453B3">
            <w:pPr>
              <w:spacing w:after="0" w:line="240" w:lineRule="auto"/>
              <w:rPr>
                <w:rFonts w:ascii="Times New Roman" w:hAnsi="Times New Roman" w:cs="Times New Roman"/>
              </w:rPr>
            </w:pPr>
          </w:p>
        </w:tc>
        <w:tc>
          <w:tcPr>
            <w:tcW w:w="1276" w:type="dxa"/>
          </w:tcPr>
          <w:p w14:paraId="53390583" w14:textId="77777777" w:rsidR="00D94476" w:rsidRPr="0001028B" w:rsidRDefault="00D94476" w:rsidP="00E453B3">
            <w:pPr>
              <w:spacing w:after="0" w:line="240" w:lineRule="auto"/>
              <w:rPr>
                <w:rFonts w:ascii="Times New Roman" w:hAnsi="Times New Roman" w:cs="Times New Roman"/>
              </w:rPr>
            </w:pPr>
          </w:p>
        </w:tc>
      </w:tr>
      <w:tr w:rsidR="0001028B" w:rsidRPr="0001028B" w14:paraId="034852CF" w14:textId="77777777" w:rsidTr="00B06240">
        <w:tc>
          <w:tcPr>
            <w:tcW w:w="496" w:type="dxa"/>
          </w:tcPr>
          <w:p w14:paraId="738AEAAA" w14:textId="796D21BF"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9</w:t>
            </w:r>
            <w:r w:rsidR="00D94476" w:rsidRPr="0001028B">
              <w:rPr>
                <w:rFonts w:ascii="Times New Roman" w:hAnsi="Times New Roman" w:cs="Times New Roman"/>
                <w:lang w:val="en-US"/>
              </w:rPr>
              <w:t>.</w:t>
            </w:r>
          </w:p>
        </w:tc>
        <w:tc>
          <w:tcPr>
            <w:tcW w:w="4174" w:type="dxa"/>
          </w:tcPr>
          <w:p w14:paraId="3359761E" w14:textId="3F165176"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Natrium</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bi</w:t>
            </w:r>
            <w:r w:rsidR="00F64F30" w:rsidRPr="0001028B">
              <w:rPr>
                <w:rFonts w:ascii="Times New Roman" w:hAnsi="Times New Roman" w:cs="Times New Roman"/>
              </w:rPr>
              <w:t>c</w:t>
            </w:r>
            <w:r w:rsidRPr="0001028B">
              <w:rPr>
                <w:rFonts w:ascii="Times New Roman" w:hAnsi="Times New Roman" w:cs="Times New Roman"/>
              </w:rPr>
              <w:t>arbonicum</w:t>
            </w:r>
            <w:proofErr w:type="spellEnd"/>
            <w:r w:rsidRPr="0001028B">
              <w:rPr>
                <w:rFonts w:ascii="Times New Roman" w:hAnsi="Times New Roman" w:cs="Times New Roman"/>
              </w:rPr>
              <w:t xml:space="preserve"> 100 g</w:t>
            </w:r>
          </w:p>
        </w:tc>
        <w:tc>
          <w:tcPr>
            <w:tcW w:w="567" w:type="dxa"/>
          </w:tcPr>
          <w:p w14:paraId="0A152834" w14:textId="56089740" w:rsidR="00D94476"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w:t>
            </w:r>
            <w:r w:rsidR="00D94476" w:rsidRPr="0001028B">
              <w:rPr>
                <w:rFonts w:ascii="Times New Roman" w:hAnsi="Times New Roman" w:cs="Times New Roman"/>
                <w:lang w:val="en-US"/>
              </w:rPr>
              <w:t>p</w:t>
            </w:r>
          </w:p>
        </w:tc>
        <w:tc>
          <w:tcPr>
            <w:tcW w:w="709" w:type="dxa"/>
          </w:tcPr>
          <w:p w14:paraId="68B41B6B"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20</w:t>
            </w:r>
          </w:p>
        </w:tc>
        <w:tc>
          <w:tcPr>
            <w:tcW w:w="1276" w:type="dxa"/>
          </w:tcPr>
          <w:p w14:paraId="608CD17A" w14:textId="77777777" w:rsidR="00D94476" w:rsidRPr="0001028B" w:rsidRDefault="00D94476" w:rsidP="00E453B3">
            <w:pPr>
              <w:spacing w:after="0" w:line="240" w:lineRule="auto"/>
              <w:rPr>
                <w:rFonts w:ascii="Times New Roman" w:hAnsi="Times New Roman" w:cs="Times New Roman"/>
              </w:rPr>
            </w:pPr>
          </w:p>
        </w:tc>
        <w:tc>
          <w:tcPr>
            <w:tcW w:w="1275" w:type="dxa"/>
          </w:tcPr>
          <w:p w14:paraId="154D2DF5" w14:textId="77777777" w:rsidR="00D94476" w:rsidRPr="0001028B" w:rsidRDefault="00D94476" w:rsidP="00E453B3">
            <w:pPr>
              <w:spacing w:after="0" w:line="240" w:lineRule="auto"/>
              <w:rPr>
                <w:rFonts w:ascii="Times New Roman" w:hAnsi="Times New Roman" w:cs="Times New Roman"/>
              </w:rPr>
            </w:pPr>
          </w:p>
        </w:tc>
        <w:tc>
          <w:tcPr>
            <w:tcW w:w="709" w:type="dxa"/>
          </w:tcPr>
          <w:p w14:paraId="4CE8D46A" w14:textId="77777777" w:rsidR="00D94476" w:rsidRPr="0001028B" w:rsidRDefault="00D94476" w:rsidP="00E453B3">
            <w:pPr>
              <w:spacing w:after="0" w:line="240" w:lineRule="auto"/>
              <w:rPr>
                <w:rFonts w:ascii="Times New Roman" w:hAnsi="Times New Roman" w:cs="Times New Roman"/>
              </w:rPr>
            </w:pPr>
          </w:p>
        </w:tc>
        <w:tc>
          <w:tcPr>
            <w:tcW w:w="1276" w:type="dxa"/>
          </w:tcPr>
          <w:p w14:paraId="1B29BA21" w14:textId="77777777" w:rsidR="00D94476" w:rsidRPr="0001028B" w:rsidRDefault="00D94476" w:rsidP="00E453B3">
            <w:pPr>
              <w:spacing w:after="0" w:line="240" w:lineRule="auto"/>
              <w:rPr>
                <w:rFonts w:ascii="Times New Roman" w:hAnsi="Times New Roman" w:cs="Times New Roman"/>
              </w:rPr>
            </w:pPr>
          </w:p>
        </w:tc>
        <w:tc>
          <w:tcPr>
            <w:tcW w:w="1212" w:type="dxa"/>
          </w:tcPr>
          <w:p w14:paraId="2AD652BD" w14:textId="77777777" w:rsidR="00D94476" w:rsidRPr="0001028B" w:rsidRDefault="00D94476" w:rsidP="00E453B3">
            <w:pPr>
              <w:spacing w:after="0" w:line="240" w:lineRule="auto"/>
              <w:rPr>
                <w:rFonts w:ascii="Times New Roman" w:hAnsi="Times New Roman" w:cs="Times New Roman"/>
              </w:rPr>
            </w:pPr>
          </w:p>
        </w:tc>
        <w:tc>
          <w:tcPr>
            <w:tcW w:w="1417" w:type="dxa"/>
          </w:tcPr>
          <w:p w14:paraId="7B30F2D3" w14:textId="77777777" w:rsidR="00D94476" w:rsidRPr="0001028B" w:rsidRDefault="00D94476" w:rsidP="00E453B3">
            <w:pPr>
              <w:spacing w:after="0" w:line="240" w:lineRule="auto"/>
              <w:rPr>
                <w:rFonts w:ascii="Times New Roman" w:hAnsi="Times New Roman" w:cs="Times New Roman"/>
              </w:rPr>
            </w:pPr>
          </w:p>
        </w:tc>
        <w:tc>
          <w:tcPr>
            <w:tcW w:w="1276" w:type="dxa"/>
          </w:tcPr>
          <w:p w14:paraId="1FE08483" w14:textId="77777777" w:rsidR="00D94476" w:rsidRPr="0001028B" w:rsidRDefault="00D94476" w:rsidP="00E453B3">
            <w:pPr>
              <w:spacing w:after="0" w:line="240" w:lineRule="auto"/>
              <w:rPr>
                <w:rFonts w:ascii="Times New Roman" w:hAnsi="Times New Roman" w:cs="Times New Roman"/>
              </w:rPr>
            </w:pPr>
          </w:p>
        </w:tc>
      </w:tr>
      <w:tr w:rsidR="0001028B" w:rsidRPr="0001028B" w14:paraId="60DEB03D" w14:textId="77777777" w:rsidTr="00B06240">
        <w:tc>
          <w:tcPr>
            <w:tcW w:w="496" w:type="dxa"/>
          </w:tcPr>
          <w:p w14:paraId="089D920A" w14:textId="2F860BFB"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0</w:t>
            </w:r>
            <w:r w:rsidRPr="0001028B">
              <w:rPr>
                <w:rFonts w:ascii="Times New Roman" w:hAnsi="Times New Roman" w:cs="Times New Roman"/>
                <w:lang w:val="en-US"/>
              </w:rPr>
              <w:t>.</w:t>
            </w:r>
          </w:p>
        </w:tc>
        <w:tc>
          <w:tcPr>
            <w:tcW w:w="4174" w:type="dxa"/>
          </w:tcPr>
          <w:p w14:paraId="1FF83E03" w14:textId="77777777"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Natrium</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chloratum</w:t>
            </w:r>
            <w:proofErr w:type="spellEnd"/>
            <w:r w:rsidRPr="0001028B">
              <w:rPr>
                <w:rFonts w:ascii="Times New Roman" w:hAnsi="Times New Roman" w:cs="Times New Roman"/>
              </w:rPr>
              <w:t xml:space="preserve"> 100 g</w:t>
            </w:r>
          </w:p>
        </w:tc>
        <w:tc>
          <w:tcPr>
            <w:tcW w:w="567" w:type="dxa"/>
          </w:tcPr>
          <w:p w14:paraId="116FC24A" w14:textId="5328AC2F" w:rsidR="00D94476"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w:t>
            </w:r>
            <w:r w:rsidR="00D94476" w:rsidRPr="0001028B">
              <w:rPr>
                <w:rFonts w:ascii="Times New Roman" w:hAnsi="Times New Roman" w:cs="Times New Roman"/>
                <w:lang w:val="en-US"/>
              </w:rPr>
              <w:t>p</w:t>
            </w:r>
          </w:p>
        </w:tc>
        <w:tc>
          <w:tcPr>
            <w:tcW w:w="709" w:type="dxa"/>
          </w:tcPr>
          <w:p w14:paraId="077D46DF"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6C149AC2" w14:textId="77777777" w:rsidR="00D94476" w:rsidRPr="0001028B" w:rsidRDefault="00D94476" w:rsidP="00E453B3">
            <w:pPr>
              <w:spacing w:after="0" w:line="240" w:lineRule="auto"/>
              <w:rPr>
                <w:rFonts w:ascii="Times New Roman" w:hAnsi="Times New Roman" w:cs="Times New Roman"/>
              </w:rPr>
            </w:pPr>
          </w:p>
        </w:tc>
        <w:tc>
          <w:tcPr>
            <w:tcW w:w="1275" w:type="dxa"/>
          </w:tcPr>
          <w:p w14:paraId="6D820071" w14:textId="77777777" w:rsidR="00D94476" w:rsidRPr="0001028B" w:rsidRDefault="00D94476" w:rsidP="00E453B3">
            <w:pPr>
              <w:spacing w:after="0" w:line="240" w:lineRule="auto"/>
              <w:rPr>
                <w:rFonts w:ascii="Times New Roman" w:hAnsi="Times New Roman" w:cs="Times New Roman"/>
              </w:rPr>
            </w:pPr>
          </w:p>
        </w:tc>
        <w:tc>
          <w:tcPr>
            <w:tcW w:w="709" w:type="dxa"/>
          </w:tcPr>
          <w:p w14:paraId="2F57F04E" w14:textId="77777777" w:rsidR="00D94476" w:rsidRPr="0001028B" w:rsidRDefault="00D94476" w:rsidP="00E453B3">
            <w:pPr>
              <w:spacing w:after="0" w:line="240" w:lineRule="auto"/>
              <w:rPr>
                <w:rFonts w:ascii="Times New Roman" w:hAnsi="Times New Roman" w:cs="Times New Roman"/>
              </w:rPr>
            </w:pPr>
          </w:p>
        </w:tc>
        <w:tc>
          <w:tcPr>
            <w:tcW w:w="1276" w:type="dxa"/>
          </w:tcPr>
          <w:p w14:paraId="5BAAA08C" w14:textId="77777777" w:rsidR="00D94476" w:rsidRPr="0001028B" w:rsidRDefault="00D94476" w:rsidP="00E453B3">
            <w:pPr>
              <w:spacing w:after="0" w:line="240" w:lineRule="auto"/>
              <w:rPr>
                <w:rFonts w:ascii="Times New Roman" w:hAnsi="Times New Roman" w:cs="Times New Roman"/>
              </w:rPr>
            </w:pPr>
          </w:p>
        </w:tc>
        <w:tc>
          <w:tcPr>
            <w:tcW w:w="1212" w:type="dxa"/>
          </w:tcPr>
          <w:p w14:paraId="3BDE0E40" w14:textId="77777777" w:rsidR="00D94476" w:rsidRPr="0001028B" w:rsidRDefault="00D94476" w:rsidP="00E453B3">
            <w:pPr>
              <w:spacing w:after="0" w:line="240" w:lineRule="auto"/>
              <w:rPr>
                <w:rFonts w:ascii="Times New Roman" w:hAnsi="Times New Roman" w:cs="Times New Roman"/>
              </w:rPr>
            </w:pPr>
          </w:p>
        </w:tc>
        <w:tc>
          <w:tcPr>
            <w:tcW w:w="1417" w:type="dxa"/>
          </w:tcPr>
          <w:p w14:paraId="50D57C99" w14:textId="77777777" w:rsidR="00D94476" w:rsidRPr="0001028B" w:rsidRDefault="00D94476" w:rsidP="00E453B3">
            <w:pPr>
              <w:spacing w:after="0" w:line="240" w:lineRule="auto"/>
              <w:rPr>
                <w:rFonts w:ascii="Times New Roman" w:hAnsi="Times New Roman" w:cs="Times New Roman"/>
              </w:rPr>
            </w:pPr>
          </w:p>
        </w:tc>
        <w:tc>
          <w:tcPr>
            <w:tcW w:w="1276" w:type="dxa"/>
          </w:tcPr>
          <w:p w14:paraId="2919E122" w14:textId="77777777" w:rsidR="00D94476" w:rsidRPr="0001028B" w:rsidRDefault="00D94476" w:rsidP="00E453B3">
            <w:pPr>
              <w:spacing w:after="0" w:line="240" w:lineRule="auto"/>
              <w:rPr>
                <w:rFonts w:ascii="Times New Roman" w:hAnsi="Times New Roman" w:cs="Times New Roman"/>
              </w:rPr>
            </w:pPr>
          </w:p>
        </w:tc>
      </w:tr>
      <w:tr w:rsidR="0001028B" w:rsidRPr="0001028B" w14:paraId="4359D6F2" w14:textId="77777777" w:rsidTr="00B06240">
        <w:tc>
          <w:tcPr>
            <w:tcW w:w="496" w:type="dxa"/>
          </w:tcPr>
          <w:p w14:paraId="5B8753FD" w14:textId="73B2C9A3" w:rsidR="00531412" w:rsidRPr="0001028B" w:rsidRDefault="00D06A3A"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1</w:t>
            </w:r>
            <w:r w:rsidRPr="0001028B">
              <w:rPr>
                <w:rFonts w:ascii="Times New Roman" w:hAnsi="Times New Roman" w:cs="Times New Roman"/>
                <w:lang w:val="en-US"/>
              </w:rPr>
              <w:t>.</w:t>
            </w:r>
          </w:p>
        </w:tc>
        <w:tc>
          <w:tcPr>
            <w:tcW w:w="4174" w:type="dxa"/>
          </w:tcPr>
          <w:p w14:paraId="71ADFCE1" w14:textId="6897C9C5" w:rsidR="00531412" w:rsidRPr="0001028B" w:rsidRDefault="00531412" w:rsidP="00E453B3">
            <w:pPr>
              <w:spacing w:after="0" w:line="240" w:lineRule="auto"/>
              <w:rPr>
                <w:rFonts w:ascii="Times New Roman" w:hAnsi="Times New Roman" w:cs="Times New Roman"/>
                <w:spacing w:val="-12"/>
                <w:lang w:val="en-US"/>
              </w:rPr>
            </w:pPr>
            <w:proofErr w:type="spellStart"/>
            <w:r w:rsidRPr="0001028B">
              <w:rPr>
                <w:rFonts w:ascii="Times New Roman" w:hAnsi="Times New Roman" w:cs="Times New Roman"/>
              </w:rPr>
              <w:t>Paraffinum</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liquidum</w:t>
            </w:r>
            <w:proofErr w:type="spellEnd"/>
            <w:r w:rsidRPr="0001028B">
              <w:rPr>
                <w:rFonts w:ascii="Times New Roman" w:hAnsi="Times New Roman" w:cs="Times New Roman"/>
              </w:rPr>
              <w:t xml:space="preserve"> 100g</w:t>
            </w:r>
          </w:p>
        </w:tc>
        <w:tc>
          <w:tcPr>
            <w:tcW w:w="567" w:type="dxa"/>
          </w:tcPr>
          <w:p w14:paraId="3ACB3A20" w14:textId="258897FA" w:rsidR="00531412"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2181B72B" w14:textId="6A494EA6" w:rsidR="00531412" w:rsidRPr="0001028B" w:rsidRDefault="00531412"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50</w:t>
            </w:r>
          </w:p>
        </w:tc>
        <w:tc>
          <w:tcPr>
            <w:tcW w:w="1276" w:type="dxa"/>
          </w:tcPr>
          <w:p w14:paraId="085CA26C" w14:textId="77777777" w:rsidR="00531412" w:rsidRPr="0001028B" w:rsidRDefault="00531412" w:rsidP="00E453B3">
            <w:pPr>
              <w:spacing w:after="0" w:line="240" w:lineRule="auto"/>
              <w:rPr>
                <w:rFonts w:ascii="Times New Roman" w:hAnsi="Times New Roman" w:cs="Times New Roman"/>
                <w:lang w:val="en-US"/>
              </w:rPr>
            </w:pPr>
          </w:p>
        </w:tc>
        <w:tc>
          <w:tcPr>
            <w:tcW w:w="1275" w:type="dxa"/>
          </w:tcPr>
          <w:p w14:paraId="64CFCCBE" w14:textId="77777777" w:rsidR="00531412" w:rsidRPr="0001028B" w:rsidRDefault="00531412" w:rsidP="00E453B3">
            <w:pPr>
              <w:spacing w:after="0" w:line="240" w:lineRule="auto"/>
              <w:rPr>
                <w:rFonts w:ascii="Times New Roman" w:hAnsi="Times New Roman" w:cs="Times New Roman"/>
                <w:lang w:val="en-US"/>
              </w:rPr>
            </w:pPr>
          </w:p>
        </w:tc>
        <w:tc>
          <w:tcPr>
            <w:tcW w:w="709" w:type="dxa"/>
          </w:tcPr>
          <w:p w14:paraId="12EE881E"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63E89A5F" w14:textId="77777777" w:rsidR="00531412" w:rsidRPr="0001028B" w:rsidRDefault="00531412" w:rsidP="00E453B3">
            <w:pPr>
              <w:spacing w:after="0" w:line="240" w:lineRule="auto"/>
              <w:rPr>
                <w:rFonts w:ascii="Times New Roman" w:hAnsi="Times New Roman" w:cs="Times New Roman"/>
                <w:lang w:val="en-US"/>
              </w:rPr>
            </w:pPr>
          </w:p>
        </w:tc>
        <w:tc>
          <w:tcPr>
            <w:tcW w:w="1212" w:type="dxa"/>
          </w:tcPr>
          <w:p w14:paraId="6D77268B" w14:textId="77777777" w:rsidR="00531412" w:rsidRPr="0001028B" w:rsidRDefault="00531412" w:rsidP="00E453B3">
            <w:pPr>
              <w:spacing w:after="0" w:line="240" w:lineRule="auto"/>
              <w:rPr>
                <w:rFonts w:ascii="Times New Roman" w:hAnsi="Times New Roman" w:cs="Times New Roman"/>
                <w:lang w:val="en-US"/>
              </w:rPr>
            </w:pPr>
          </w:p>
        </w:tc>
        <w:tc>
          <w:tcPr>
            <w:tcW w:w="1417" w:type="dxa"/>
          </w:tcPr>
          <w:p w14:paraId="0F0EA241"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3F733F8D" w14:textId="77777777" w:rsidR="00531412" w:rsidRPr="0001028B" w:rsidRDefault="00531412" w:rsidP="00E453B3">
            <w:pPr>
              <w:spacing w:after="0" w:line="240" w:lineRule="auto"/>
              <w:rPr>
                <w:rFonts w:ascii="Times New Roman" w:hAnsi="Times New Roman" w:cs="Times New Roman"/>
                <w:lang w:val="en-US"/>
              </w:rPr>
            </w:pPr>
          </w:p>
        </w:tc>
      </w:tr>
      <w:tr w:rsidR="0001028B" w:rsidRPr="0001028B" w14:paraId="4410CCB3" w14:textId="77777777" w:rsidTr="00B06240">
        <w:tc>
          <w:tcPr>
            <w:tcW w:w="496" w:type="dxa"/>
          </w:tcPr>
          <w:p w14:paraId="293D3CB2" w14:textId="4F584AB2" w:rsidR="00D94476" w:rsidRPr="0001028B" w:rsidRDefault="00B06240"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2</w:t>
            </w:r>
            <w:r w:rsidR="00D94476" w:rsidRPr="0001028B">
              <w:rPr>
                <w:rFonts w:ascii="Times New Roman" w:hAnsi="Times New Roman" w:cs="Times New Roman"/>
                <w:lang w:val="en-US"/>
              </w:rPr>
              <w:t>.</w:t>
            </w:r>
          </w:p>
        </w:tc>
        <w:tc>
          <w:tcPr>
            <w:tcW w:w="4174" w:type="dxa"/>
          </w:tcPr>
          <w:p w14:paraId="2D4E51E8" w14:textId="6D9559A8"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Saccharum</w:t>
            </w:r>
            <w:proofErr w:type="spellEnd"/>
            <w:r w:rsidRPr="0001028B">
              <w:rPr>
                <w:rFonts w:ascii="Times New Roman" w:hAnsi="Times New Roman" w:cs="Times New Roman"/>
              </w:rPr>
              <w:t xml:space="preserve"> </w:t>
            </w:r>
            <w:r w:rsidR="00707F1D" w:rsidRPr="0001028B">
              <w:rPr>
                <w:rFonts w:ascii="Times New Roman" w:hAnsi="Times New Roman" w:cs="Times New Roman"/>
              </w:rPr>
              <w:t>25</w:t>
            </w:r>
            <w:r w:rsidRPr="0001028B">
              <w:rPr>
                <w:rFonts w:ascii="Times New Roman" w:hAnsi="Times New Roman" w:cs="Times New Roman"/>
              </w:rPr>
              <w:t>0 g</w:t>
            </w:r>
          </w:p>
        </w:tc>
        <w:tc>
          <w:tcPr>
            <w:tcW w:w="567" w:type="dxa"/>
          </w:tcPr>
          <w:p w14:paraId="30A8F192" w14:textId="674FA5E4" w:rsidR="00D94476"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w:t>
            </w:r>
            <w:r w:rsidR="00D94476" w:rsidRPr="0001028B">
              <w:rPr>
                <w:rFonts w:ascii="Times New Roman" w:hAnsi="Times New Roman" w:cs="Times New Roman"/>
                <w:lang w:val="en-US"/>
              </w:rPr>
              <w:t>p</w:t>
            </w:r>
          </w:p>
        </w:tc>
        <w:tc>
          <w:tcPr>
            <w:tcW w:w="709" w:type="dxa"/>
          </w:tcPr>
          <w:p w14:paraId="5C484208" w14:textId="48DB1A21" w:rsidR="00D94476" w:rsidRPr="0001028B" w:rsidRDefault="00707F1D"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15</w:t>
            </w:r>
          </w:p>
        </w:tc>
        <w:tc>
          <w:tcPr>
            <w:tcW w:w="1276" w:type="dxa"/>
          </w:tcPr>
          <w:p w14:paraId="5B1A1E7F" w14:textId="77777777" w:rsidR="00D94476" w:rsidRPr="0001028B" w:rsidRDefault="00D94476" w:rsidP="00E453B3">
            <w:pPr>
              <w:spacing w:after="0" w:line="240" w:lineRule="auto"/>
              <w:rPr>
                <w:rFonts w:ascii="Times New Roman" w:hAnsi="Times New Roman" w:cs="Times New Roman"/>
                <w:lang w:val="en-US"/>
              </w:rPr>
            </w:pPr>
          </w:p>
        </w:tc>
        <w:tc>
          <w:tcPr>
            <w:tcW w:w="1275" w:type="dxa"/>
          </w:tcPr>
          <w:p w14:paraId="1410D611" w14:textId="77777777" w:rsidR="00D94476" w:rsidRPr="0001028B" w:rsidRDefault="00D94476" w:rsidP="00E453B3">
            <w:pPr>
              <w:spacing w:after="0" w:line="240" w:lineRule="auto"/>
              <w:rPr>
                <w:rFonts w:ascii="Times New Roman" w:hAnsi="Times New Roman" w:cs="Times New Roman"/>
                <w:lang w:val="en-US"/>
              </w:rPr>
            </w:pPr>
          </w:p>
        </w:tc>
        <w:tc>
          <w:tcPr>
            <w:tcW w:w="709" w:type="dxa"/>
          </w:tcPr>
          <w:p w14:paraId="64F0FB2D"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0BE0E59C" w14:textId="77777777" w:rsidR="00D94476" w:rsidRPr="0001028B" w:rsidRDefault="00D94476" w:rsidP="00E453B3">
            <w:pPr>
              <w:spacing w:after="0" w:line="240" w:lineRule="auto"/>
              <w:rPr>
                <w:rFonts w:ascii="Times New Roman" w:hAnsi="Times New Roman" w:cs="Times New Roman"/>
                <w:lang w:val="en-US"/>
              </w:rPr>
            </w:pPr>
          </w:p>
        </w:tc>
        <w:tc>
          <w:tcPr>
            <w:tcW w:w="1212" w:type="dxa"/>
          </w:tcPr>
          <w:p w14:paraId="4DD5599A" w14:textId="77777777" w:rsidR="00D94476" w:rsidRPr="0001028B" w:rsidRDefault="00D94476" w:rsidP="00E453B3">
            <w:pPr>
              <w:spacing w:after="0" w:line="240" w:lineRule="auto"/>
              <w:rPr>
                <w:rFonts w:ascii="Times New Roman" w:hAnsi="Times New Roman" w:cs="Times New Roman"/>
                <w:lang w:val="en-US"/>
              </w:rPr>
            </w:pPr>
          </w:p>
        </w:tc>
        <w:tc>
          <w:tcPr>
            <w:tcW w:w="1417" w:type="dxa"/>
          </w:tcPr>
          <w:p w14:paraId="0CDB512D"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54C5D1DC" w14:textId="77777777" w:rsidR="00D94476" w:rsidRPr="0001028B" w:rsidRDefault="00D94476" w:rsidP="00E453B3">
            <w:pPr>
              <w:spacing w:after="0" w:line="240" w:lineRule="auto"/>
              <w:rPr>
                <w:rFonts w:ascii="Times New Roman" w:hAnsi="Times New Roman" w:cs="Times New Roman"/>
                <w:lang w:val="en-US"/>
              </w:rPr>
            </w:pPr>
          </w:p>
        </w:tc>
      </w:tr>
      <w:tr w:rsidR="0001028B" w:rsidRPr="0001028B" w14:paraId="1F4F4397" w14:textId="77777777" w:rsidTr="00B06240">
        <w:tc>
          <w:tcPr>
            <w:tcW w:w="496" w:type="dxa"/>
          </w:tcPr>
          <w:p w14:paraId="5B36561F" w14:textId="14055CAB" w:rsidR="00531412" w:rsidRPr="0001028B" w:rsidRDefault="00D06A3A"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3</w:t>
            </w:r>
            <w:r w:rsidRPr="0001028B">
              <w:rPr>
                <w:rFonts w:ascii="Times New Roman" w:hAnsi="Times New Roman" w:cs="Times New Roman"/>
                <w:lang w:val="en-US"/>
              </w:rPr>
              <w:t>.</w:t>
            </w:r>
          </w:p>
        </w:tc>
        <w:tc>
          <w:tcPr>
            <w:tcW w:w="4174" w:type="dxa"/>
          </w:tcPr>
          <w:p w14:paraId="4E92D8D3" w14:textId="217C4301" w:rsidR="00531412" w:rsidRPr="0001028B" w:rsidRDefault="00531412" w:rsidP="00E453B3">
            <w:pPr>
              <w:spacing w:after="0" w:line="240" w:lineRule="auto"/>
              <w:rPr>
                <w:rFonts w:ascii="Times New Roman" w:hAnsi="Times New Roman" w:cs="Times New Roman"/>
              </w:rPr>
            </w:pPr>
            <w:r w:rsidRPr="0001028B">
              <w:rPr>
                <w:rFonts w:ascii="Times New Roman" w:hAnsi="Times New Roman" w:cs="Times New Roman"/>
              </w:rPr>
              <w:t>Spirytus ska</w:t>
            </w:r>
            <w:r w:rsidR="00BA5338" w:rsidRPr="0001028B">
              <w:rPr>
                <w:rFonts w:ascii="Times New Roman" w:hAnsi="Times New Roman" w:cs="Times New Roman"/>
              </w:rPr>
              <w:t>ż</w:t>
            </w:r>
            <w:r w:rsidRPr="0001028B">
              <w:rPr>
                <w:rFonts w:ascii="Times New Roman" w:hAnsi="Times New Roman" w:cs="Times New Roman"/>
              </w:rPr>
              <w:t xml:space="preserve">ony </w:t>
            </w:r>
            <w:proofErr w:type="spellStart"/>
            <w:r w:rsidRPr="0001028B">
              <w:rPr>
                <w:rFonts w:ascii="Times New Roman" w:hAnsi="Times New Roman" w:cs="Times New Roman"/>
              </w:rPr>
              <w:t>hibitanem</w:t>
            </w:r>
            <w:proofErr w:type="spellEnd"/>
            <w:r w:rsidRPr="0001028B">
              <w:rPr>
                <w:rFonts w:ascii="Times New Roman" w:hAnsi="Times New Roman" w:cs="Times New Roman"/>
              </w:rPr>
              <w:t xml:space="preserve"> 0,5%  1000 ml</w:t>
            </w:r>
          </w:p>
        </w:tc>
        <w:tc>
          <w:tcPr>
            <w:tcW w:w="567" w:type="dxa"/>
          </w:tcPr>
          <w:p w14:paraId="7294F044" w14:textId="39E7D6E5" w:rsidR="00531412"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56D243D5" w14:textId="146A1726" w:rsidR="00531412" w:rsidRPr="0001028B" w:rsidRDefault="00531412"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80</w:t>
            </w:r>
          </w:p>
        </w:tc>
        <w:tc>
          <w:tcPr>
            <w:tcW w:w="1276" w:type="dxa"/>
          </w:tcPr>
          <w:p w14:paraId="5B812835" w14:textId="77777777" w:rsidR="00531412" w:rsidRPr="0001028B" w:rsidRDefault="00531412" w:rsidP="00E453B3">
            <w:pPr>
              <w:spacing w:after="0" w:line="240" w:lineRule="auto"/>
              <w:rPr>
                <w:rFonts w:ascii="Times New Roman" w:hAnsi="Times New Roman" w:cs="Times New Roman"/>
                <w:lang w:val="en-US"/>
              </w:rPr>
            </w:pPr>
          </w:p>
        </w:tc>
        <w:tc>
          <w:tcPr>
            <w:tcW w:w="1275" w:type="dxa"/>
          </w:tcPr>
          <w:p w14:paraId="04F04D54" w14:textId="77777777" w:rsidR="00531412" w:rsidRPr="0001028B" w:rsidRDefault="00531412" w:rsidP="00E453B3">
            <w:pPr>
              <w:spacing w:after="0" w:line="240" w:lineRule="auto"/>
              <w:rPr>
                <w:rFonts w:ascii="Times New Roman" w:hAnsi="Times New Roman" w:cs="Times New Roman"/>
                <w:lang w:val="en-US"/>
              </w:rPr>
            </w:pPr>
          </w:p>
        </w:tc>
        <w:tc>
          <w:tcPr>
            <w:tcW w:w="709" w:type="dxa"/>
          </w:tcPr>
          <w:p w14:paraId="11D33B5A"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6F98A922" w14:textId="77777777" w:rsidR="00531412" w:rsidRPr="0001028B" w:rsidRDefault="00531412" w:rsidP="00E453B3">
            <w:pPr>
              <w:spacing w:after="0" w:line="240" w:lineRule="auto"/>
              <w:rPr>
                <w:rFonts w:ascii="Times New Roman" w:hAnsi="Times New Roman" w:cs="Times New Roman"/>
                <w:lang w:val="en-US"/>
              </w:rPr>
            </w:pPr>
          </w:p>
        </w:tc>
        <w:tc>
          <w:tcPr>
            <w:tcW w:w="1212" w:type="dxa"/>
          </w:tcPr>
          <w:p w14:paraId="4E9D7B75" w14:textId="77777777" w:rsidR="00531412" w:rsidRPr="0001028B" w:rsidRDefault="00531412" w:rsidP="00E453B3">
            <w:pPr>
              <w:spacing w:after="0" w:line="240" w:lineRule="auto"/>
              <w:rPr>
                <w:rFonts w:ascii="Times New Roman" w:hAnsi="Times New Roman" w:cs="Times New Roman"/>
                <w:lang w:val="en-US"/>
              </w:rPr>
            </w:pPr>
          </w:p>
        </w:tc>
        <w:tc>
          <w:tcPr>
            <w:tcW w:w="1417" w:type="dxa"/>
          </w:tcPr>
          <w:p w14:paraId="0A9605F5"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386F424D" w14:textId="77777777" w:rsidR="00531412" w:rsidRPr="0001028B" w:rsidRDefault="00531412" w:rsidP="00E453B3">
            <w:pPr>
              <w:spacing w:after="0" w:line="240" w:lineRule="auto"/>
              <w:rPr>
                <w:rFonts w:ascii="Times New Roman" w:hAnsi="Times New Roman" w:cs="Times New Roman"/>
                <w:lang w:val="en-US"/>
              </w:rPr>
            </w:pPr>
          </w:p>
        </w:tc>
      </w:tr>
      <w:tr w:rsidR="0001028B" w:rsidRPr="0001028B" w14:paraId="4729AA14" w14:textId="77777777" w:rsidTr="00B06240">
        <w:tc>
          <w:tcPr>
            <w:tcW w:w="496" w:type="dxa"/>
          </w:tcPr>
          <w:p w14:paraId="1F479FB3" w14:textId="783E50DD" w:rsidR="00D94476" w:rsidRPr="0001028B" w:rsidRDefault="00B06240"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4</w:t>
            </w:r>
            <w:r w:rsidR="00D94476" w:rsidRPr="0001028B">
              <w:rPr>
                <w:rFonts w:ascii="Times New Roman" w:hAnsi="Times New Roman" w:cs="Times New Roman"/>
                <w:lang w:val="en-US"/>
              </w:rPr>
              <w:t>.</w:t>
            </w:r>
          </w:p>
        </w:tc>
        <w:tc>
          <w:tcPr>
            <w:tcW w:w="4174" w:type="dxa"/>
          </w:tcPr>
          <w:p w14:paraId="19C64D8D" w14:textId="77777777" w:rsidR="00D94476" w:rsidRPr="0001028B" w:rsidRDefault="00D94476" w:rsidP="00E453B3">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Vaselinum</w:t>
            </w:r>
            <w:proofErr w:type="spellEnd"/>
            <w:r w:rsidRPr="0001028B">
              <w:rPr>
                <w:rFonts w:ascii="Times New Roman" w:hAnsi="Times New Roman" w:cs="Times New Roman"/>
                <w:lang w:val="en-US"/>
              </w:rPr>
              <w:t xml:space="preserve">  flavum  1000g</w:t>
            </w:r>
          </w:p>
        </w:tc>
        <w:tc>
          <w:tcPr>
            <w:tcW w:w="567" w:type="dxa"/>
          </w:tcPr>
          <w:p w14:paraId="6799E48D"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15E1D642" w14:textId="77777777" w:rsidR="00D94476" w:rsidRPr="0001028B" w:rsidRDefault="00D94476"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10</w:t>
            </w:r>
          </w:p>
        </w:tc>
        <w:tc>
          <w:tcPr>
            <w:tcW w:w="1276" w:type="dxa"/>
          </w:tcPr>
          <w:p w14:paraId="13E55E12" w14:textId="77777777" w:rsidR="00D94476" w:rsidRPr="0001028B" w:rsidRDefault="00D94476" w:rsidP="00E453B3">
            <w:pPr>
              <w:spacing w:after="0" w:line="240" w:lineRule="auto"/>
              <w:rPr>
                <w:rFonts w:ascii="Times New Roman" w:hAnsi="Times New Roman" w:cs="Times New Roman"/>
                <w:lang w:val="en-US"/>
              </w:rPr>
            </w:pPr>
          </w:p>
        </w:tc>
        <w:tc>
          <w:tcPr>
            <w:tcW w:w="1275" w:type="dxa"/>
          </w:tcPr>
          <w:p w14:paraId="6156A5F0" w14:textId="77777777" w:rsidR="00D94476" w:rsidRPr="0001028B" w:rsidRDefault="00D94476" w:rsidP="00E453B3">
            <w:pPr>
              <w:spacing w:after="0" w:line="240" w:lineRule="auto"/>
              <w:rPr>
                <w:rFonts w:ascii="Times New Roman" w:hAnsi="Times New Roman" w:cs="Times New Roman"/>
                <w:lang w:val="en-US"/>
              </w:rPr>
            </w:pPr>
          </w:p>
        </w:tc>
        <w:tc>
          <w:tcPr>
            <w:tcW w:w="709" w:type="dxa"/>
          </w:tcPr>
          <w:p w14:paraId="5428DA61"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3E4E8E2F" w14:textId="77777777" w:rsidR="00D94476" w:rsidRPr="0001028B" w:rsidRDefault="00D94476" w:rsidP="00E453B3">
            <w:pPr>
              <w:spacing w:after="0" w:line="240" w:lineRule="auto"/>
              <w:rPr>
                <w:rFonts w:ascii="Times New Roman" w:hAnsi="Times New Roman" w:cs="Times New Roman"/>
                <w:lang w:val="en-US"/>
              </w:rPr>
            </w:pPr>
          </w:p>
        </w:tc>
        <w:tc>
          <w:tcPr>
            <w:tcW w:w="1212" w:type="dxa"/>
          </w:tcPr>
          <w:p w14:paraId="66B17DD5" w14:textId="77777777" w:rsidR="00D94476" w:rsidRPr="0001028B" w:rsidRDefault="00D94476" w:rsidP="00E453B3">
            <w:pPr>
              <w:spacing w:after="0" w:line="240" w:lineRule="auto"/>
              <w:rPr>
                <w:rFonts w:ascii="Times New Roman" w:hAnsi="Times New Roman" w:cs="Times New Roman"/>
                <w:lang w:val="en-US"/>
              </w:rPr>
            </w:pPr>
          </w:p>
        </w:tc>
        <w:tc>
          <w:tcPr>
            <w:tcW w:w="1417" w:type="dxa"/>
          </w:tcPr>
          <w:p w14:paraId="42354FA3"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123CF257" w14:textId="77777777" w:rsidR="00D94476" w:rsidRPr="0001028B" w:rsidRDefault="00D94476" w:rsidP="00E453B3">
            <w:pPr>
              <w:spacing w:after="0" w:line="240" w:lineRule="auto"/>
              <w:rPr>
                <w:rFonts w:ascii="Times New Roman" w:hAnsi="Times New Roman" w:cs="Times New Roman"/>
                <w:lang w:val="en-US"/>
              </w:rPr>
            </w:pPr>
          </w:p>
        </w:tc>
      </w:tr>
      <w:tr w:rsidR="00D94476" w:rsidRPr="0001028B" w14:paraId="66EA4C43" w14:textId="77777777" w:rsidTr="00B06240">
        <w:tc>
          <w:tcPr>
            <w:tcW w:w="496" w:type="dxa"/>
          </w:tcPr>
          <w:p w14:paraId="46F5048C" w14:textId="765C295E" w:rsidR="00D94476" w:rsidRPr="0001028B" w:rsidRDefault="00B06240"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5</w:t>
            </w:r>
            <w:r w:rsidR="00D94476" w:rsidRPr="0001028B">
              <w:rPr>
                <w:rFonts w:ascii="Times New Roman" w:hAnsi="Times New Roman" w:cs="Times New Roman"/>
                <w:lang w:val="en-US"/>
              </w:rPr>
              <w:t>.</w:t>
            </w:r>
          </w:p>
        </w:tc>
        <w:tc>
          <w:tcPr>
            <w:tcW w:w="4174" w:type="dxa"/>
          </w:tcPr>
          <w:p w14:paraId="40BC3BB8" w14:textId="77777777" w:rsidR="00D94476" w:rsidRPr="0001028B" w:rsidRDefault="00D94476" w:rsidP="00E453B3">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Zincum</w:t>
            </w:r>
            <w:proofErr w:type="spellEnd"/>
            <w:r w:rsidRPr="0001028B">
              <w:rPr>
                <w:rFonts w:ascii="Times New Roman" w:hAnsi="Times New Roman" w:cs="Times New Roman"/>
                <w:lang w:val="en-US"/>
              </w:rPr>
              <w:t xml:space="preserve">  </w:t>
            </w:r>
            <w:proofErr w:type="spellStart"/>
            <w:r w:rsidRPr="0001028B">
              <w:rPr>
                <w:rFonts w:ascii="Times New Roman" w:hAnsi="Times New Roman" w:cs="Times New Roman"/>
                <w:lang w:val="en-US"/>
              </w:rPr>
              <w:t>oxydatum</w:t>
            </w:r>
            <w:proofErr w:type="spellEnd"/>
            <w:r w:rsidRPr="0001028B">
              <w:rPr>
                <w:rFonts w:ascii="Times New Roman" w:hAnsi="Times New Roman" w:cs="Times New Roman"/>
                <w:lang w:val="en-US"/>
              </w:rPr>
              <w:t xml:space="preserve">  1000 g</w:t>
            </w:r>
          </w:p>
        </w:tc>
        <w:tc>
          <w:tcPr>
            <w:tcW w:w="567" w:type="dxa"/>
          </w:tcPr>
          <w:p w14:paraId="104BCB20"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46BC56D4"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6</w:t>
            </w:r>
          </w:p>
        </w:tc>
        <w:tc>
          <w:tcPr>
            <w:tcW w:w="1276" w:type="dxa"/>
          </w:tcPr>
          <w:p w14:paraId="425BD271" w14:textId="77777777" w:rsidR="00D94476" w:rsidRPr="0001028B" w:rsidRDefault="00D94476" w:rsidP="00E453B3">
            <w:pPr>
              <w:spacing w:after="0" w:line="240" w:lineRule="auto"/>
              <w:rPr>
                <w:rFonts w:ascii="Times New Roman" w:hAnsi="Times New Roman" w:cs="Times New Roman"/>
              </w:rPr>
            </w:pPr>
          </w:p>
        </w:tc>
        <w:tc>
          <w:tcPr>
            <w:tcW w:w="1275" w:type="dxa"/>
          </w:tcPr>
          <w:p w14:paraId="57A50135" w14:textId="77777777" w:rsidR="00D94476" w:rsidRPr="0001028B" w:rsidRDefault="00D94476" w:rsidP="00E453B3">
            <w:pPr>
              <w:spacing w:after="0" w:line="240" w:lineRule="auto"/>
              <w:rPr>
                <w:rFonts w:ascii="Times New Roman" w:hAnsi="Times New Roman" w:cs="Times New Roman"/>
              </w:rPr>
            </w:pPr>
          </w:p>
        </w:tc>
        <w:tc>
          <w:tcPr>
            <w:tcW w:w="709" w:type="dxa"/>
          </w:tcPr>
          <w:p w14:paraId="702C2505" w14:textId="77777777" w:rsidR="00D94476" w:rsidRPr="0001028B" w:rsidRDefault="00D94476" w:rsidP="00E453B3">
            <w:pPr>
              <w:spacing w:after="0" w:line="240" w:lineRule="auto"/>
              <w:rPr>
                <w:rFonts w:ascii="Times New Roman" w:hAnsi="Times New Roman" w:cs="Times New Roman"/>
              </w:rPr>
            </w:pPr>
          </w:p>
        </w:tc>
        <w:tc>
          <w:tcPr>
            <w:tcW w:w="1276" w:type="dxa"/>
          </w:tcPr>
          <w:p w14:paraId="689517B1" w14:textId="77777777" w:rsidR="00D94476" w:rsidRPr="0001028B" w:rsidRDefault="00D94476" w:rsidP="00E453B3">
            <w:pPr>
              <w:spacing w:after="0" w:line="240" w:lineRule="auto"/>
              <w:rPr>
                <w:rFonts w:ascii="Times New Roman" w:hAnsi="Times New Roman" w:cs="Times New Roman"/>
              </w:rPr>
            </w:pPr>
          </w:p>
        </w:tc>
        <w:tc>
          <w:tcPr>
            <w:tcW w:w="1212" w:type="dxa"/>
          </w:tcPr>
          <w:p w14:paraId="3ABACA47" w14:textId="77777777" w:rsidR="00D94476" w:rsidRPr="0001028B" w:rsidRDefault="00D94476" w:rsidP="00E453B3">
            <w:pPr>
              <w:spacing w:after="0" w:line="240" w:lineRule="auto"/>
              <w:rPr>
                <w:rFonts w:ascii="Times New Roman" w:hAnsi="Times New Roman" w:cs="Times New Roman"/>
              </w:rPr>
            </w:pPr>
          </w:p>
        </w:tc>
        <w:tc>
          <w:tcPr>
            <w:tcW w:w="1417" w:type="dxa"/>
          </w:tcPr>
          <w:p w14:paraId="2AEECBA1" w14:textId="77777777" w:rsidR="00D94476" w:rsidRPr="0001028B" w:rsidRDefault="00D94476" w:rsidP="00E453B3">
            <w:pPr>
              <w:spacing w:after="0" w:line="240" w:lineRule="auto"/>
              <w:rPr>
                <w:rFonts w:ascii="Times New Roman" w:hAnsi="Times New Roman" w:cs="Times New Roman"/>
              </w:rPr>
            </w:pPr>
          </w:p>
        </w:tc>
        <w:tc>
          <w:tcPr>
            <w:tcW w:w="1276" w:type="dxa"/>
          </w:tcPr>
          <w:p w14:paraId="26069E0E" w14:textId="77777777" w:rsidR="00D94476" w:rsidRPr="0001028B" w:rsidRDefault="00D94476" w:rsidP="00E453B3">
            <w:pPr>
              <w:spacing w:after="0" w:line="240" w:lineRule="auto"/>
              <w:rPr>
                <w:rFonts w:ascii="Times New Roman" w:hAnsi="Times New Roman" w:cs="Times New Roman"/>
              </w:rPr>
            </w:pPr>
          </w:p>
        </w:tc>
      </w:tr>
    </w:tbl>
    <w:p w14:paraId="0FED8F5A" w14:textId="45F906A5" w:rsidR="00C800F8" w:rsidRPr="0001028B" w:rsidRDefault="00C800F8"/>
    <w:p w14:paraId="033E26BE" w14:textId="026107B1" w:rsidR="00237C61" w:rsidRPr="0001028B" w:rsidRDefault="00237C61"/>
    <w:p w14:paraId="5F70BB69" w14:textId="02D29F22" w:rsidR="00237C61" w:rsidRPr="0001028B" w:rsidRDefault="00237C61"/>
    <w:p w14:paraId="652F8E13" w14:textId="6C6A6DFB" w:rsidR="00237C61" w:rsidRPr="0001028B" w:rsidRDefault="00237C61"/>
    <w:p w14:paraId="4A0A296C" w14:textId="02E3FC2A" w:rsidR="00237C61" w:rsidRPr="0001028B" w:rsidRDefault="00237C61"/>
    <w:p w14:paraId="7F4D8842" w14:textId="5C71443D" w:rsidR="00237C61" w:rsidRPr="0001028B" w:rsidRDefault="00237C61"/>
    <w:p w14:paraId="0053B719" w14:textId="77777777" w:rsidR="00237C61" w:rsidRPr="0001028B" w:rsidRDefault="00237C61"/>
    <w:p w14:paraId="12F1D901" w14:textId="68A217C1" w:rsidR="00237C61" w:rsidRPr="0001028B" w:rsidRDefault="00237C61" w:rsidP="00237C61">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 PAKIET NR  27</w:t>
      </w:r>
    </w:p>
    <w:p w14:paraId="76FF8670" w14:textId="43D5764A" w:rsidR="00B06240" w:rsidRPr="0001028B" w:rsidRDefault="00B06240"/>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830"/>
        <w:gridCol w:w="1300"/>
        <w:gridCol w:w="1398"/>
        <w:gridCol w:w="1421"/>
        <w:gridCol w:w="1421"/>
        <w:gridCol w:w="708"/>
        <w:gridCol w:w="1421"/>
        <w:gridCol w:w="1421"/>
        <w:gridCol w:w="1079"/>
        <w:gridCol w:w="1260"/>
      </w:tblGrid>
      <w:tr w:rsidR="0001028B" w:rsidRPr="0001028B" w14:paraId="114435E1" w14:textId="77777777" w:rsidTr="005A39CA">
        <w:tc>
          <w:tcPr>
            <w:tcW w:w="594" w:type="dxa"/>
            <w:vAlign w:val="center"/>
          </w:tcPr>
          <w:p w14:paraId="162AD0D8"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2830" w:type="dxa"/>
            <w:vAlign w:val="center"/>
          </w:tcPr>
          <w:p w14:paraId="039AA193"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300" w:type="dxa"/>
            <w:vAlign w:val="center"/>
          </w:tcPr>
          <w:p w14:paraId="5E35333B"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j.m.</w:t>
            </w:r>
          </w:p>
        </w:tc>
        <w:tc>
          <w:tcPr>
            <w:tcW w:w="1398" w:type="dxa"/>
            <w:vAlign w:val="center"/>
          </w:tcPr>
          <w:p w14:paraId="39FB4C6E"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21" w:type="dxa"/>
            <w:vAlign w:val="center"/>
          </w:tcPr>
          <w:p w14:paraId="78AFE44F"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21" w:type="dxa"/>
            <w:vAlign w:val="center"/>
          </w:tcPr>
          <w:p w14:paraId="0ED6AE6D"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8" w:type="dxa"/>
            <w:vAlign w:val="center"/>
          </w:tcPr>
          <w:p w14:paraId="5CEE4BA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21" w:type="dxa"/>
            <w:vAlign w:val="center"/>
          </w:tcPr>
          <w:p w14:paraId="3CD977D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21" w:type="dxa"/>
            <w:vAlign w:val="center"/>
          </w:tcPr>
          <w:p w14:paraId="7DD7976B" w14:textId="77777777" w:rsidR="00F62662" w:rsidRPr="0001028B" w:rsidRDefault="00F62662"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079" w:type="dxa"/>
            <w:vAlign w:val="center"/>
          </w:tcPr>
          <w:p w14:paraId="52D8F10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260" w:type="dxa"/>
            <w:vAlign w:val="center"/>
          </w:tcPr>
          <w:p w14:paraId="67A3C833"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3D61BC9C" w14:textId="77777777" w:rsidTr="005A39CA">
        <w:tc>
          <w:tcPr>
            <w:tcW w:w="594" w:type="dxa"/>
          </w:tcPr>
          <w:p w14:paraId="00D3BB0E"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2830" w:type="dxa"/>
          </w:tcPr>
          <w:p w14:paraId="55BBB20B"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Kapsułki skrobiowe nr 3  x 250 sztuk</w:t>
            </w:r>
          </w:p>
        </w:tc>
        <w:tc>
          <w:tcPr>
            <w:tcW w:w="1300" w:type="dxa"/>
          </w:tcPr>
          <w:p w14:paraId="1CAA456A"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4B35A44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w:t>
            </w:r>
          </w:p>
          <w:p w14:paraId="63EC67DF"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p>
        </w:tc>
        <w:tc>
          <w:tcPr>
            <w:tcW w:w="1421" w:type="dxa"/>
          </w:tcPr>
          <w:p w14:paraId="7F59D0AA"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33A7173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2C32BD26"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318F33AC"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5DBE114B"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5FAA52D8"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24391830"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r w:rsidR="0001028B" w:rsidRPr="0001028B" w14:paraId="42C9CDEF" w14:textId="77777777" w:rsidTr="005A39CA">
        <w:tc>
          <w:tcPr>
            <w:tcW w:w="594" w:type="dxa"/>
          </w:tcPr>
          <w:p w14:paraId="698D77F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2830" w:type="dxa"/>
          </w:tcPr>
          <w:p w14:paraId="73407A59"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Kapsułki skrobiowe nr 4  x 250 sztuk</w:t>
            </w:r>
          </w:p>
        </w:tc>
        <w:tc>
          <w:tcPr>
            <w:tcW w:w="1300" w:type="dxa"/>
          </w:tcPr>
          <w:p w14:paraId="0BA2A1F2"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792B6CE5"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w:t>
            </w:r>
          </w:p>
        </w:tc>
        <w:tc>
          <w:tcPr>
            <w:tcW w:w="1421" w:type="dxa"/>
          </w:tcPr>
          <w:p w14:paraId="11FD7EF0"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44FB667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7B970D04"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6CDB4338"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32AEA36C"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70C0253F"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1661D8E0"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r w:rsidR="0001028B" w:rsidRPr="0001028B" w14:paraId="2BAA709A" w14:textId="77777777" w:rsidTr="005A39CA">
        <w:tc>
          <w:tcPr>
            <w:tcW w:w="594" w:type="dxa"/>
          </w:tcPr>
          <w:p w14:paraId="52EE2B61"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2830" w:type="dxa"/>
          </w:tcPr>
          <w:p w14:paraId="1603151D"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Kapsułki skrobiowe nr 5  x 250 sztuk</w:t>
            </w:r>
          </w:p>
        </w:tc>
        <w:tc>
          <w:tcPr>
            <w:tcW w:w="1300" w:type="dxa"/>
          </w:tcPr>
          <w:p w14:paraId="0F4DAA18"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318302CE"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w:t>
            </w:r>
          </w:p>
        </w:tc>
        <w:tc>
          <w:tcPr>
            <w:tcW w:w="1421" w:type="dxa"/>
          </w:tcPr>
          <w:p w14:paraId="0A0F797F"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0EB4BCC1"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46B9F3C2"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66C9236E"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4D611784"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20CFF3A7"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64C31932"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r w:rsidR="00F62662" w:rsidRPr="0001028B" w14:paraId="0F0072B9" w14:textId="77777777" w:rsidTr="005A39CA">
        <w:tc>
          <w:tcPr>
            <w:tcW w:w="594" w:type="dxa"/>
          </w:tcPr>
          <w:p w14:paraId="44AE8AD4"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2830" w:type="dxa"/>
          </w:tcPr>
          <w:p w14:paraId="7710BA68" w14:textId="77777777" w:rsidR="00F62662" w:rsidRPr="0001028B" w:rsidRDefault="00F62662" w:rsidP="005A39CA">
            <w:pPr>
              <w:spacing w:after="0" w:line="240" w:lineRule="auto"/>
              <w:rPr>
                <w:rFonts w:ascii="Times New Roman" w:hAnsi="Times New Roman" w:cs="Times New Roman"/>
              </w:rPr>
            </w:pPr>
            <w:r w:rsidRPr="0001028B">
              <w:rPr>
                <w:rFonts w:ascii="Times New Roman" w:hAnsi="Times New Roman" w:cs="Times New Roman"/>
              </w:rPr>
              <w:t>Kapsułki skrobiowe nr 6</w:t>
            </w:r>
          </w:p>
          <w:p w14:paraId="57CC2E5A"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 xml:space="preserve">  x 250 sztuk</w:t>
            </w:r>
          </w:p>
        </w:tc>
        <w:tc>
          <w:tcPr>
            <w:tcW w:w="1300" w:type="dxa"/>
          </w:tcPr>
          <w:p w14:paraId="4F1B153A"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5D0A2670"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w:t>
            </w:r>
          </w:p>
        </w:tc>
        <w:tc>
          <w:tcPr>
            <w:tcW w:w="1421" w:type="dxa"/>
          </w:tcPr>
          <w:p w14:paraId="697184C1"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42FED9CC"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45F6405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130F7CFD"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543AA38A"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68A0D6B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7D5A5F21"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bl>
    <w:p w14:paraId="6F27DB9B" w14:textId="48ABFC79" w:rsidR="00B06240" w:rsidRPr="0001028B" w:rsidRDefault="00B06240"/>
    <w:p w14:paraId="09019B95" w14:textId="77777777" w:rsidR="00707F1D" w:rsidRPr="0001028B" w:rsidRDefault="00707F1D"/>
    <w:p w14:paraId="700A9678" w14:textId="613B6FD4" w:rsidR="00B06240" w:rsidRPr="0001028B" w:rsidRDefault="00B06240"/>
    <w:p w14:paraId="403E0A22" w14:textId="26A3F2E1" w:rsidR="00B06240" w:rsidRPr="0001028B" w:rsidRDefault="00B06240"/>
    <w:p w14:paraId="7AA96F70" w14:textId="512511C6" w:rsidR="00237C61" w:rsidRPr="0001028B" w:rsidRDefault="00237C61"/>
    <w:p w14:paraId="1627BCF6" w14:textId="0D88EFA7" w:rsidR="00237C61" w:rsidRPr="0001028B" w:rsidRDefault="00237C61"/>
    <w:p w14:paraId="595E9BAE" w14:textId="1D873D07" w:rsidR="00237C61" w:rsidRPr="0001028B" w:rsidRDefault="00237C61"/>
    <w:p w14:paraId="683CEEB6" w14:textId="049EACAA" w:rsidR="00237C61" w:rsidRPr="0001028B" w:rsidRDefault="00237C61"/>
    <w:p w14:paraId="5652A27D" w14:textId="3B30801C" w:rsidR="00237C61" w:rsidRPr="0001028B" w:rsidRDefault="00237C61"/>
    <w:p w14:paraId="4EAF7ED3" w14:textId="3DA13786" w:rsidR="00237C61" w:rsidRPr="0001028B" w:rsidRDefault="00237C61"/>
    <w:p w14:paraId="6CDBE578" w14:textId="77777777" w:rsidR="00237C61" w:rsidRPr="0001028B" w:rsidRDefault="00237C61"/>
    <w:p w14:paraId="426977B1" w14:textId="2A19E873" w:rsidR="00130F14" w:rsidRPr="0001028B" w:rsidRDefault="00130F14" w:rsidP="00130F14">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237C61" w:rsidRPr="0001028B">
        <w:rPr>
          <w:rFonts w:ascii="Times New Roman" w:eastAsia="Times New Roman" w:hAnsi="Times New Roman" w:cs="Times New Roman"/>
          <w:b/>
          <w:bCs/>
          <w:sz w:val="28"/>
          <w:szCs w:val="28"/>
          <w:lang w:eastAsia="pl-PL"/>
        </w:rPr>
        <w:t>28</w:t>
      </w:r>
    </w:p>
    <w:p w14:paraId="6EF92ABF" w14:textId="51895B8A" w:rsidR="00130F14" w:rsidRPr="0001028B" w:rsidRDefault="00130F1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5AA7B436" w14:textId="77777777" w:rsidTr="0072442C">
        <w:tc>
          <w:tcPr>
            <w:tcW w:w="594" w:type="dxa"/>
            <w:vAlign w:val="center"/>
          </w:tcPr>
          <w:p w14:paraId="33B34A64"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0039AC55"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F94EFBA"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FBD8AE9"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586FACA"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164FF1AD"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13F7289B"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0BDD82FA" w14:textId="77777777" w:rsidR="00CE349E" w:rsidRPr="0001028B" w:rsidRDefault="00CE349E" w:rsidP="0072442C">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BF65AEE"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50B3972"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CE349E" w:rsidRPr="0001028B" w14:paraId="0084B444" w14:textId="77777777" w:rsidTr="0072442C">
        <w:tc>
          <w:tcPr>
            <w:tcW w:w="594" w:type="dxa"/>
          </w:tcPr>
          <w:p w14:paraId="6EB967BC"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59CD9B9E" w14:textId="77777777" w:rsidR="00CE349E" w:rsidRPr="0001028B" w:rsidRDefault="00CE349E" w:rsidP="0072442C">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Xolair</w:t>
            </w:r>
            <w:proofErr w:type="spellEnd"/>
            <w:r w:rsidRPr="0001028B">
              <w:rPr>
                <w:rFonts w:ascii="Times New Roman" w:eastAsia="Times New Roman" w:hAnsi="Times New Roman" w:cs="Times New Roman"/>
                <w:bCs/>
                <w:lang w:eastAsia="pl-PL"/>
              </w:rPr>
              <w:t xml:space="preserve"> 150 mg /ml </w:t>
            </w:r>
            <w:proofErr w:type="spellStart"/>
            <w:r w:rsidRPr="0001028B">
              <w:rPr>
                <w:rFonts w:ascii="Times New Roman" w:eastAsia="Times New Roman" w:hAnsi="Times New Roman" w:cs="Times New Roman"/>
                <w:bCs/>
                <w:lang w:eastAsia="pl-PL"/>
              </w:rPr>
              <w:t>inj</w:t>
            </w:r>
            <w:proofErr w:type="spellEnd"/>
            <w:r w:rsidRPr="0001028B">
              <w:rPr>
                <w:rFonts w:ascii="Times New Roman" w:eastAsia="Times New Roman" w:hAnsi="Times New Roman" w:cs="Times New Roman"/>
                <w:bCs/>
                <w:lang w:eastAsia="pl-PL"/>
              </w:rPr>
              <w:t>.</w:t>
            </w:r>
          </w:p>
        </w:tc>
        <w:tc>
          <w:tcPr>
            <w:tcW w:w="1275" w:type="dxa"/>
          </w:tcPr>
          <w:p w14:paraId="3FD7F436"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fiolek</w:t>
            </w:r>
          </w:p>
          <w:p w14:paraId="5AC0801A"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p>
        </w:tc>
        <w:tc>
          <w:tcPr>
            <w:tcW w:w="1418" w:type="dxa"/>
          </w:tcPr>
          <w:p w14:paraId="25FF4009"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7" w:type="dxa"/>
          </w:tcPr>
          <w:p w14:paraId="4C4863E6"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709" w:type="dxa"/>
          </w:tcPr>
          <w:p w14:paraId="102D451A"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8" w:type="dxa"/>
          </w:tcPr>
          <w:p w14:paraId="33C0A20E"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7" w:type="dxa"/>
          </w:tcPr>
          <w:p w14:paraId="0015C1FD"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276" w:type="dxa"/>
          </w:tcPr>
          <w:p w14:paraId="5DBFC4A6"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7" w:type="dxa"/>
          </w:tcPr>
          <w:p w14:paraId="20E807EC" w14:textId="77777777" w:rsidR="00CE349E" w:rsidRPr="0001028B" w:rsidRDefault="00CE349E" w:rsidP="0072442C">
            <w:pPr>
              <w:spacing w:after="0" w:line="240" w:lineRule="auto"/>
              <w:rPr>
                <w:rFonts w:ascii="Times New Roman" w:eastAsia="Times New Roman" w:hAnsi="Times New Roman" w:cs="Times New Roman"/>
                <w:b/>
                <w:lang w:eastAsia="pl-PL"/>
              </w:rPr>
            </w:pPr>
          </w:p>
        </w:tc>
      </w:tr>
    </w:tbl>
    <w:p w14:paraId="1D899CF8" w14:textId="435795C8" w:rsidR="00130F14" w:rsidRPr="0001028B" w:rsidRDefault="00130F14"/>
    <w:p w14:paraId="393F3FFA" w14:textId="707F74AA" w:rsidR="006C2B3F" w:rsidRPr="0001028B" w:rsidRDefault="006C2B3F"/>
    <w:p w14:paraId="64AB9C3C" w14:textId="26959B04" w:rsidR="00D10F26" w:rsidRPr="0001028B" w:rsidRDefault="00D10F26"/>
    <w:p w14:paraId="5468AD89" w14:textId="4ED64CBE" w:rsidR="00D10F26" w:rsidRPr="0001028B" w:rsidRDefault="00D10F26"/>
    <w:p w14:paraId="0E4AE50D" w14:textId="6A41D6E5" w:rsidR="00D10F26" w:rsidRPr="0001028B" w:rsidRDefault="00D10F26"/>
    <w:p w14:paraId="7ADE11B7" w14:textId="345A835B" w:rsidR="00D10F26" w:rsidRPr="0001028B" w:rsidRDefault="00D10F26"/>
    <w:p w14:paraId="0F6E06DD" w14:textId="0B0A06BC" w:rsidR="00D10F26" w:rsidRPr="0001028B" w:rsidRDefault="00D10F26"/>
    <w:p w14:paraId="1AB1017D" w14:textId="1392CBD0" w:rsidR="00D10F26" w:rsidRPr="0001028B" w:rsidRDefault="00D10F26"/>
    <w:p w14:paraId="01A1B545" w14:textId="33B3CF37" w:rsidR="00D10F26" w:rsidRPr="0001028B" w:rsidRDefault="00D10F26"/>
    <w:p w14:paraId="14213ED6" w14:textId="5A744C27" w:rsidR="00D10F26" w:rsidRPr="0001028B" w:rsidRDefault="00D10F26"/>
    <w:p w14:paraId="3A9A6366" w14:textId="4FE41F83" w:rsidR="00D10F26" w:rsidRPr="0001028B" w:rsidRDefault="00D10F26"/>
    <w:p w14:paraId="7D99CE29" w14:textId="1086F87A" w:rsidR="00D10F26" w:rsidRPr="0001028B" w:rsidRDefault="00D10F26"/>
    <w:p w14:paraId="24F72448" w14:textId="77777777" w:rsidR="00D10F26" w:rsidRPr="0001028B" w:rsidRDefault="00D10F26"/>
    <w:p w14:paraId="16BB4BA0" w14:textId="60F190D2" w:rsidR="006C2B3F" w:rsidRPr="0001028B" w:rsidRDefault="006C2B3F"/>
    <w:p w14:paraId="744032EC" w14:textId="6B2FA3B3" w:rsidR="00FC6B26" w:rsidRPr="0001028B" w:rsidRDefault="00FC6B26" w:rsidP="00FC6B2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 PAKIET NR  29</w:t>
      </w:r>
    </w:p>
    <w:p w14:paraId="2E4DA859" w14:textId="77777777" w:rsidR="00FC6B26" w:rsidRPr="0001028B" w:rsidRDefault="00FC6B26"/>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5A840A9" w14:textId="77777777" w:rsidTr="0072442C">
        <w:tc>
          <w:tcPr>
            <w:tcW w:w="594" w:type="dxa"/>
            <w:vAlign w:val="center"/>
          </w:tcPr>
          <w:p w14:paraId="0DC24C11"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71ECEC95"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293D0A1D"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25B9C949"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636BCBAF"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3971F46E"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3BB0377"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880CE77" w14:textId="77777777" w:rsidR="00D10F26" w:rsidRPr="0001028B" w:rsidRDefault="00D10F26" w:rsidP="0072442C">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207D63BB"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567AEC4"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5BAA2BC" w14:textId="77777777" w:rsidTr="0072442C">
        <w:tc>
          <w:tcPr>
            <w:tcW w:w="594" w:type="dxa"/>
          </w:tcPr>
          <w:p w14:paraId="52C57AB8"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7D01D143" w14:textId="5023007D"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4% </w:t>
            </w:r>
            <w:proofErr w:type="spellStart"/>
            <w:r w:rsidRPr="0001028B">
              <w:rPr>
                <w:rFonts w:ascii="Times New Roman" w:hAnsi="Times New Roman" w:cs="Times New Roman"/>
              </w:rPr>
              <w:t>sukcynylowana</w:t>
            </w:r>
            <w:proofErr w:type="spellEnd"/>
            <w:r w:rsidRPr="0001028B">
              <w:rPr>
                <w:rFonts w:ascii="Times New Roman" w:hAnsi="Times New Roman" w:cs="Times New Roman"/>
              </w:rPr>
              <w:t xml:space="preserve"> żelatyna  w zbilansowanym roztworze elektrolitów  </w:t>
            </w:r>
            <w:r w:rsidRPr="0001028B">
              <w:rPr>
                <w:rFonts w:ascii="Times New Roman" w:hAnsi="Times New Roman" w:cs="Times New Roman"/>
              </w:rPr>
              <w:br/>
              <w:t>500 ml</w:t>
            </w:r>
            <w:r w:rsidR="00EE7DC9" w:rsidRPr="0001028B">
              <w:rPr>
                <w:rFonts w:ascii="Times New Roman" w:hAnsi="Times New Roman" w:cs="Times New Roman"/>
              </w:rPr>
              <w:t xml:space="preserve"> x 10 butelek</w:t>
            </w:r>
          </w:p>
        </w:tc>
        <w:tc>
          <w:tcPr>
            <w:tcW w:w="1275" w:type="dxa"/>
          </w:tcPr>
          <w:p w14:paraId="49C20C4F" w14:textId="629B3CC7"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15 op. x 10 butelek </w:t>
            </w:r>
          </w:p>
        </w:tc>
        <w:tc>
          <w:tcPr>
            <w:tcW w:w="1418" w:type="dxa"/>
          </w:tcPr>
          <w:p w14:paraId="345F1F0C"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036DBD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139D723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1A33AC62"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B68DD81"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110676A8"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002C7E0"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55D073A2" w14:textId="77777777" w:rsidTr="0072442C">
        <w:tc>
          <w:tcPr>
            <w:tcW w:w="594" w:type="dxa"/>
          </w:tcPr>
          <w:p w14:paraId="5BE72F42" w14:textId="54C28B70"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4F0CDF6D" w14:textId="7D069453"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Glukoza  40% 500  ml </w:t>
            </w:r>
            <w:r w:rsidR="00EE7DC9" w:rsidRPr="0001028B">
              <w:rPr>
                <w:rFonts w:ascii="Times New Roman" w:hAnsi="Times New Roman" w:cs="Times New Roman"/>
              </w:rPr>
              <w:t xml:space="preserve">x 10 </w:t>
            </w:r>
            <w:r w:rsidRPr="0001028B">
              <w:rPr>
                <w:rFonts w:ascii="Times New Roman" w:hAnsi="Times New Roman" w:cs="Times New Roman"/>
              </w:rPr>
              <w:t xml:space="preserve"> </w:t>
            </w:r>
          </w:p>
        </w:tc>
        <w:tc>
          <w:tcPr>
            <w:tcW w:w="1275" w:type="dxa"/>
          </w:tcPr>
          <w:p w14:paraId="3BE43A61" w14:textId="30419AF6"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op. x 10 butelek</w:t>
            </w:r>
          </w:p>
        </w:tc>
        <w:tc>
          <w:tcPr>
            <w:tcW w:w="1418" w:type="dxa"/>
          </w:tcPr>
          <w:p w14:paraId="3DA076A7"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FF4AF3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78F2ED47"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1A85B940"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17209ADA"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58E1656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9FCE455"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24E69781" w14:textId="77777777" w:rsidTr="0072442C">
        <w:tc>
          <w:tcPr>
            <w:tcW w:w="594" w:type="dxa"/>
          </w:tcPr>
          <w:p w14:paraId="246FBB87" w14:textId="3E771C65"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6D79FF62" w14:textId="10C0F919"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NaCl  0,9%  250  ml    roztwór do płukania    opakowanie typu ECOLAV z odkręcanym motylkiem </w:t>
            </w:r>
            <w:r w:rsidR="00EE7DC9" w:rsidRPr="0001028B">
              <w:rPr>
                <w:rFonts w:ascii="Times New Roman" w:hAnsi="Times New Roman" w:cs="Times New Roman"/>
              </w:rPr>
              <w:t xml:space="preserve"> x 20</w:t>
            </w:r>
          </w:p>
        </w:tc>
        <w:tc>
          <w:tcPr>
            <w:tcW w:w="1275" w:type="dxa"/>
          </w:tcPr>
          <w:p w14:paraId="7C474E88" w14:textId="1BAC4487"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350 op. x 20 butelek</w:t>
            </w:r>
          </w:p>
        </w:tc>
        <w:tc>
          <w:tcPr>
            <w:tcW w:w="1418" w:type="dxa"/>
          </w:tcPr>
          <w:p w14:paraId="569CA207"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200D2AA"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049EA1B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54AEE124"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3FFFEF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1EE612B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7B69CCE6"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11F1EBF4" w14:textId="77777777" w:rsidTr="0072442C">
        <w:tc>
          <w:tcPr>
            <w:tcW w:w="594" w:type="dxa"/>
          </w:tcPr>
          <w:p w14:paraId="595D434C" w14:textId="7A74A01E"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69EB9E90" w14:textId="22F40C07"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NaCl  0,9%  500  ml    </w:t>
            </w:r>
            <w:r w:rsidRPr="0001028B">
              <w:rPr>
                <w:rFonts w:ascii="Times New Roman" w:hAnsi="Times New Roman" w:cs="Times New Roman"/>
              </w:rPr>
              <w:br/>
              <w:t xml:space="preserve"> roztwór do płukania , butelka z odkręcanym motylkiem</w:t>
            </w:r>
            <w:r w:rsidR="00EE7DC9" w:rsidRPr="0001028B">
              <w:rPr>
                <w:rFonts w:ascii="Times New Roman" w:hAnsi="Times New Roman" w:cs="Times New Roman"/>
              </w:rPr>
              <w:t xml:space="preserve"> x 10</w:t>
            </w:r>
          </w:p>
        </w:tc>
        <w:tc>
          <w:tcPr>
            <w:tcW w:w="1275" w:type="dxa"/>
          </w:tcPr>
          <w:p w14:paraId="0F2EDFFE" w14:textId="67B38A81"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200 op. x 10 butelek</w:t>
            </w:r>
          </w:p>
        </w:tc>
        <w:tc>
          <w:tcPr>
            <w:tcW w:w="1418" w:type="dxa"/>
          </w:tcPr>
          <w:p w14:paraId="1453D96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6FC84538"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71145865"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34901FF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18280C26"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5366BC1C"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274B61C1"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5F9532EE" w14:textId="77777777" w:rsidTr="0072442C">
        <w:tc>
          <w:tcPr>
            <w:tcW w:w="594" w:type="dxa"/>
          </w:tcPr>
          <w:p w14:paraId="53C29622" w14:textId="29FFEE4C"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6B067AFA" w14:textId="0567F0E4"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Płyn wieloelektrolitowy  250 ml </w:t>
            </w:r>
            <w:r w:rsidRPr="0001028B">
              <w:rPr>
                <w:rFonts w:ascii="Times New Roman" w:hAnsi="Times New Roman" w:cs="Times New Roman"/>
              </w:rPr>
              <w:br/>
              <w:t xml:space="preserve">(sodu chlorek , potasu chlorek , magnezu chlorek sześciowodny, wapnia chlorek dwuwodny, sodu octan trójwodny, kwas jabłkowy) </w:t>
            </w:r>
          </w:p>
        </w:tc>
        <w:tc>
          <w:tcPr>
            <w:tcW w:w="1275" w:type="dxa"/>
          </w:tcPr>
          <w:p w14:paraId="72A8C6D9" w14:textId="6A207D75"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 x 10 butelek</w:t>
            </w:r>
          </w:p>
        </w:tc>
        <w:tc>
          <w:tcPr>
            <w:tcW w:w="1418" w:type="dxa"/>
          </w:tcPr>
          <w:p w14:paraId="4FE160C0"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14499193"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6562767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0D687B32"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7C4AE236"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5FD52288"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0E9AB16C"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D10F26" w:rsidRPr="0001028B" w14:paraId="75206CFD" w14:textId="77777777" w:rsidTr="0072442C">
        <w:tc>
          <w:tcPr>
            <w:tcW w:w="594" w:type="dxa"/>
          </w:tcPr>
          <w:p w14:paraId="6C957C67" w14:textId="0688E3A8"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tc>
        <w:tc>
          <w:tcPr>
            <w:tcW w:w="3229" w:type="dxa"/>
          </w:tcPr>
          <w:p w14:paraId="3DD25C73" w14:textId="28DE8E69"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Płyn wieloelektrolitowy  500 ml </w:t>
            </w:r>
            <w:r w:rsidRPr="0001028B">
              <w:rPr>
                <w:rFonts w:ascii="Times New Roman" w:hAnsi="Times New Roman" w:cs="Times New Roman"/>
              </w:rPr>
              <w:br/>
              <w:t xml:space="preserve">(sodu chlorek , potasu chlorek , magnezu chlorek sześciowodny, wapnia chlorek dwuwodny, sodu octan trójwodny, kwas jabłkowy) </w:t>
            </w:r>
          </w:p>
        </w:tc>
        <w:tc>
          <w:tcPr>
            <w:tcW w:w="1275" w:type="dxa"/>
          </w:tcPr>
          <w:p w14:paraId="4A318A4F" w14:textId="690B8FA2"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120 op. x 10 butelek</w:t>
            </w:r>
          </w:p>
        </w:tc>
        <w:tc>
          <w:tcPr>
            <w:tcW w:w="1418" w:type="dxa"/>
          </w:tcPr>
          <w:p w14:paraId="6993CD11"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662EF33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32368B35"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7187497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6E1B4D6C"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287622B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71FAC43"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bl>
    <w:p w14:paraId="29B92A13" w14:textId="4B9CF393" w:rsidR="006C2B3F" w:rsidRPr="0001028B" w:rsidRDefault="006C2B3F"/>
    <w:p w14:paraId="5F39229F" w14:textId="2DF20DE5" w:rsidR="00C8376B" w:rsidRPr="0001028B" w:rsidRDefault="00C8376B"/>
    <w:p w14:paraId="3A0BE5C1" w14:textId="7579F59A" w:rsidR="00C8376B" w:rsidRPr="0001028B" w:rsidRDefault="00C8376B"/>
    <w:p w14:paraId="62D002A3" w14:textId="6102246B" w:rsidR="00C8376B" w:rsidRPr="0001028B" w:rsidRDefault="00C8376B"/>
    <w:p w14:paraId="2A3C0AB8" w14:textId="5C73F342" w:rsidR="00C8376B" w:rsidRPr="0001028B" w:rsidRDefault="00C8376B"/>
    <w:p w14:paraId="52B0E34B" w14:textId="4E1C9F1D" w:rsidR="00C8376B" w:rsidRPr="0001028B" w:rsidRDefault="00C8376B" w:rsidP="00C8376B">
      <w:pPr>
        <w:widowControl w:val="0"/>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30</w:t>
      </w:r>
    </w:p>
    <w:p w14:paraId="67481094" w14:textId="77777777" w:rsidR="00C8376B" w:rsidRPr="0001028B" w:rsidRDefault="00C8376B"/>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2551866" w14:textId="77777777" w:rsidTr="009749B1">
        <w:tc>
          <w:tcPr>
            <w:tcW w:w="594" w:type="dxa"/>
            <w:vAlign w:val="center"/>
          </w:tcPr>
          <w:p w14:paraId="160E1F06"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6C8F53C"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5674C048"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580180EB"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CBB8D63"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522BFCE2"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7C9155D8"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6E974750" w14:textId="77777777" w:rsidR="00C8376B" w:rsidRPr="0001028B" w:rsidRDefault="00C8376B" w:rsidP="009749B1">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3C97AE0A"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21FC97B7"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C8376B" w:rsidRPr="0001028B" w14:paraId="5BA67A54" w14:textId="77777777" w:rsidTr="009749B1">
        <w:tc>
          <w:tcPr>
            <w:tcW w:w="594" w:type="dxa"/>
          </w:tcPr>
          <w:p w14:paraId="459607DA"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27B80758" w14:textId="5132CD26" w:rsidR="00C8376B" w:rsidRPr="0001028B" w:rsidRDefault="00C8376B" w:rsidP="009749B1">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Fenobarbital</w:t>
            </w:r>
            <w:proofErr w:type="spellEnd"/>
            <w:r w:rsidRPr="0001028B">
              <w:rPr>
                <w:rFonts w:ascii="Times New Roman" w:eastAsia="Times New Roman" w:hAnsi="Times New Roman" w:cs="Times New Roman"/>
                <w:bCs/>
                <w:lang w:eastAsia="pl-PL"/>
              </w:rPr>
              <w:t xml:space="preserve"> </w:t>
            </w:r>
            <w:proofErr w:type="spellStart"/>
            <w:r w:rsidRPr="0001028B">
              <w:rPr>
                <w:rFonts w:ascii="Times New Roman" w:eastAsia="Times New Roman" w:hAnsi="Times New Roman" w:cs="Times New Roman"/>
                <w:bCs/>
                <w:lang w:eastAsia="pl-PL"/>
              </w:rPr>
              <w:t>natrium</w:t>
            </w:r>
            <w:proofErr w:type="spellEnd"/>
            <w:r w:rsidRPr="0001028B">
              <w:rPr>
                <w:rFonts w:ascii="Times New Roman" w:eastAsia="Times New Roman" w:hAnsi="Times New Roman" w:cs="Times New Roman"/>
                <w:bCs/>
                <w:lang w:eastAsia="pl-PL"/>
              </w:rPr>
              <w:t xml:space="preserve"> 100mg/2ml   x 5 ampułek </w:t>
            </w:r>
          </w:p>
        </w:tc>
        <w:tc>
          <w:tcPr>
            <w:tcW w:w="1275" w:type="dxa"/>
          </w:tcPr>
          <w:p w14:paraId="59FE89F1" w14:textId="72709C90" w:rsidR="00C8376B" w:rsidRPr="0001028B" w:rsidRDefault="00C8376B" w:rsidP="009749B1">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op.</w:t>
            </w:r>
          </w:p>
        </w:tc>
        <w:tc>
          <w:tcPr>
            <w:tcW w:w="1418" w:type="dxa"/>
          </w:tcPr>
          <w:p w14:paraId="14FECDA0"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7" w:type="dxa"/>
          </w:tcPr>
          <w:p w14:paraId="0E233C42"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709" w:type="dxa"/>
          </w:tcPr>
          <w:p w14:paraId="78CB6E3D"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8" w:type="dxa"/>
          </w:tcPr>
          <w:p w14:paraId="2F511831"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7" w:type="dxa"/>
          </w:tcPr>
          <w:p w14:paraId="5519D75B"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276" w:type="dxa"/>
          </w:tcPr>
          <w:p w14:paraId="5B67A9CE"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7" w:type="dxa"/>
          </w:tcPr>
          <w:p w14:paraId="32EA2552" w14:textId="77777777" w:rsidR="00C8376B" w:rsidRPr="0001028B" w:rsidRDefault="00C8376B" w:rsidP="009749B1">
            <w:pPr>
              <w:spacing w:after="0" w:line="240" w:lineRule="auto"/>
              <w:rPr>
                <w:rFonts w:ascii="Times New Roman" w:eastAsia="Times New Roman" w:hAnsi="Times New Roman" w:cs="Times New Roman"/>
                <w:b/>
                <w:lang w:eastAsia="pl-PL"/>
              </w:rPr>
            </w:pPr>
          </w:p>
        </w:tc>
      </w:tr>
    </w:tbl>
    <w:p w14:paraId="0E03AD59" w14:textId="3E1DF3F7" w:rsidR="006C2B3F" w:rsidRPr="0001028B" w:rsidRDefault="006C2B3F"/>
    <w:p w14:paraId="40D3CC4D" w14:textId="77777777" w:rsidR="00C800F8" w:rsidRPr="0001028B" w:rsidRDefault="00C800F8" w:rsidP="00C800F8">
      <w:pPr>
        <w:spacing w:after="0" w:line="240" w:lineRule="auto"/>
        <w:jc w:val="both"/>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Uwaga! Dopuszczamy, że leki mogą być dostarczane do Szpitala w trybie „na import docelowy” lub w trybie art. 4 Prawa Farmaceutycznego, zgoda na dopuszczenie do obrotu wydana przez MZ. W rubryce „nazwa handlowa leku” należy dopisać w jakim trybie lek będzie dostarczany. </w:t>
      </w:r>
    </w:p>
    <w:p w14:paraId="1E253342" w14:textId="142C2D5E" w:rsidR="006C2B3F" w:rsidRPr="0001028B" w:rsidRDefault="006C2B3F"/>
    <w:p w14:paraId="7DD52013" w14:textId="77777777" w:rsidR="006C2B3F" w:rsidRPr="0001028B" w:rsidRDefault="006C2B3F"/>
    <w:p w14:paraId="1A382BCC" w14:textId="77F4F238" w:rsidR="00130F14" w:rsidRPr="0001028B" w:rsidRDefault="00130F14"/>
    <w:p w14:paraId="670AC012" w14:textId="63553D86" w:rsidR="006C2B3F" w:rsidRPr="0001028B" w:rsidRDefault="006C2B3F" w:rsidP="006C2B3F"/>
    <w:p w14:paraId="5826175E" w14:textId="485B5B3F" w:rsidR="00C8376B" w:rsidRPr="0001028B" w:rsidRDefault="00C8376B" w:rsidP="006C2B3F"/>
    <w:p w14:paraId="73C86184" w14:textId="6951F8CA" w:rsidR="00C8376B" w:rsidRPr="0001028B" w:rsidRDefault="00C8376B" w:rsidP="006C2B3F"/>
    <w:p w14:paraId="08C256B2" w14:textId="2284A110" w:rsidR="00C8376B" w:rsidRPr="0001028B" w:rsidRDefault="00C8376B" w:rsidP="006C2B3F"/>
    <w:p w14:paraId="5523B7B5" w14:textId="564B6CE0" w:rsidR="00C8376B" w:rsidRPr="0001028B" w:rsidRDefault="00C8376B" w:rsidP="006C2B3F"/>
    <w:p w14:paraId="269CAA37" w14:textId="633AB57A" w:rsidR="00C8376B" w:rsidRPr="0001028B" w:rsidRDefault="00C8376B" w:rsidP="006C2B3F"/>
    <w:p w14:paraId="5E50FDAF" w14:textId="77777777" w:rsidR="00C8376B" w:rsidRPr="0001028B" w:rsidRDefault="00C8376B" w:rsidP="006C2B3F"/>
    <w:p w14:paraId="0AFD48A1" w14:textId="31D80CC0" w:rsidR="00130F14" w:rsidRPr="0001028B" w:rsidRDefault="00130F14"/>
    <w:p w14:paraId="7AAFB624" w14:textId="77777777" w:rsidR="00C82592" w:rsidRPr="0001028B" w:rsidRDefault="00790995" w:rsidP="00790995">
      <w:pPr>
        <w:widowControl w:val="0"/>
        <w:spacing w:after="0" w:line="240" w:lineRule="auto"/>
        <w:rPr>
          <w:rFonts w:ascii="Times New Roman" w:eastAsia="Times New Roman" w:hAnsi="Times New Roman" w:cs="Times New Roman"/>
          <w:b/>
          <w:bCs/>
          <w:sz w:val="28"/>
          <w:szCs w:val="28"/>
          <w:lang w:eastAsia="pl-PL"/>
        </w:rPr>
      </w:pPr>
      <w:bookmarkStart w:id="9" w:name="_Hlk168909715"/>
      <w:bookmarkStart w:id="10" w:name="_Hlk168909742"/>
      <w:r w:rsidRPr="0001028B">
        <w:rPr>
          <w:rFonts w:ascii="Times New Roman" w:eastAsia="Times New Roman" w:hAnsi="Times New Roman" w:cs="Times New Roman"/>
          <w:b/>
          <w:bCs/>
          <w:sz w:val="28"/>
          <w:szCs w:val="28"/>
          <w:lang w:eastAsia="pl-PL"/>
        </w:rPr>
        <w:t xml:space="preserve">PAKIET NR  </w:t>
      </w:r>
      <w:r w:rsidR="00C8376B" w:rsidRPr="0001028B">
        <w:rPr>
          <w:rFonts w:ascii="Times New Roman" w:eastAsia="Times New Roman" w:hAnsi="Times New Roman" w:cs="Times New Roman"/>
          <w:b/>
          <w:bCs/>
          <w:sz w:val="28"/>
          <w:szCs w:val="28"/>
          <w:lang w:eastAsia="pl-PL"/>
        </w:rPr>
        <w:t>31</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01028B" w:rsidRPr="0001028B" w14:paraId="08C44227" w14:textId="77777777" w:rsidTr="00165E27">
        <w:trPr>
          <w:trHeight w:val="839"/>
        </w:trPr>
        <w:tc>
          <w:tcPr>
            <w:tcW w:w="606" w:type="dxa"/>
            <w:tcBorders>
              <w:top w:val="single" w:sz="6" w:space="0" w:color="000000"/>
              <w:left w:val="single" w:sz="6" w:space="0" w:color="000000"/>
              <w:bottom w:val="single" w:sz="6" w:space="0" w:color="000000"/>
              <w:right w:val="single" w:sz="6" w:space="0" w:color="000000"/>
            </w:tcBorders>
            <w:vAlign w:val="center"/>
          </w:tcPr>
          <w:p w14:paraId="41EB88D3" w14:textId="77777777" w:rsidR="00C82592" w:rsidRPr="0001028B" w:rsidRDefault="00C82592" w:rsidP="00165E27">
            <w:r w:rsidRPr="0001028B">
              <w:t>Lp.</w:t>
            </w:r>
          </w:p>
        </w:tc>
        <w:tc>
          <w:tcPr>
            <w:tcW w:w="3174" w:type="dxa"/>
            <w:tcBorders>
              <w:top w:val="single" w:sz="6" w:space="0" w:color="000000"/>
              <w:left w:val="single" w:sz="6" w:space="0" w:color="000000"/>
              <w:bottom w:val="single" w:sz="6" w:space="0" w:color="000000"/>
              <w:right w:val="single" w:sz="6" w:space="0" w:color="000000"/>
            </w:tcBorders>
            <w:vAlign w:val="center"/>
          </w:tcPr>
          <w:p w14:paraId="03ECE956" w14:textId="77777777" w:rsidR="00C82592" w:rsidRPr="0001028B" w:rsidRDefault="00C82592" w:rsidP="00165E27">
            <w:r w:rsidRPr="0001028B">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14:paraId="32C04430" w14:textId="77777777" w:rsidR="00C82592" w:rsidRPr="0001028B" w:rsidRDefault="00C82592" w:rsidP="00165E27">
            <w:pPr>
              <w:rPr>
                <w:b/>
              </w:rPr>
            </w:pPr>
            <w:r w:rsidRPr="0001028B">
              <w:rPr>
                <w:b/>
              </w:rPr>
              <w:t>Ilość  mg</w:t>
            </w:r>
          </w:p>
        </w:tc>
        <w:tc>
          <w:tcPr>
            <w:tcW w:w="1440" w:type="dxa"/>
            <w:tcBorders>
              <w:top w:val="single" w:sz="6" w:space="0" w:color="000000"/>
              <w:left w:val="single" w:sz="6" w:space="0" w:color="000000"/>
              <w:bottom w:val="single" w:sz="6" w:space="0" w:color="000000"/>
              <w:right w:val="single" w:sz="6" w:space="0" w:color="000000"/>
            </w:tcBorders>
            <w:vAlign w:val="center"/>
          </w:tcPr>
          <w:p w14:paraId="1504A4E8" w14:textId="77777777" w:rsidR="00C82592" w:rsidRPr="0001028B" w:rsidRDefault="00C82592" w:rsidP="00165E27">
            <w:pPr>
              <w:rPr>
                <w:b/>
              </w:rPr>
            </w:pPr>
            <w:r w:rsidRPr="0001028B">
              <w:rPr>
                <w:b/>
              </w:rPr>
              <w:t>Cena  netto  miligrama</w:t>
            </w:r>
          </w:p>
        </w:tc>
        <w:tc>
          <w:tcPr>
            <w:tcW w:w="1440" w:type="dxa"/>
            <w:tcBorders>
              <w:top w:val="single" w:sz="6" w:space="0" w:color="000000"/>
              <w:left w:val="single" w:sz="6" w:space="0" w:color="000000"/>
              <w:bottom w:val="single" w:sz="6" w:space="0" w:color="000000"/>
              <w:right w:val="single" w:sz="6" w:space="0" w:color="000000"/>
            </w:tcBorders>
            <w:vAlign w:val="center"/>
          </w:tcPr>
          <w:p w14:paraId="6E3705FC" w14:textId="77777777" w:rsidR="00C82592" w:rsidRPr="0001028B" w:rsidRDefault="00C82592" w:rsidP="00165E27">
            <w:pPr>
              <w:rPr>
                <w:b/>
              </w:rPr>
            </w:pPr>
            <w:r w:rsidRPr="0001028B">
              <w:rPr>
                <w:b/>
              </w:rPr>
              <w:t>Cena  brutto  miligrama</w:t>
            </w:r>
          </w:p>
        </w:tc>
        <w:tc>
          <w:tcPr>
            <w:tcW w:w="765" w:type="dxa"/>
            <w:tcBorders>
              <w:top w:val="single" w:sz="6" w:space="0" w:color="000000"/>
              <w:left w:val="single" w:sz="6" w:space="0" w:color="000000"/>
              <w:bottom w:val="single" w:sz="6" w:space="0" w:color="000000"/>
              <w:right w:val="single" w:sz="6" w:space="0" w:color="000000"/>
            </w:tcBorders>
            <w:vAlign w:val="center"/>
          </w:tcPr>
          <w:p w14:paraId="4FED8D1B" w14:textId="77777777" w:rsidR="00C82592" w:rsidRPr="0001028B" w:rsidRDefault="00C82592" w:rsidP="00165E27">
            <w:r w:rsidRPr="0001028B">
              <w:t>VAT</w:t>
            </w:r>
          </w:p>
          <w:p w14:paraId="674B28B0" w14:textId="77777777" w:rsidR="00C82592" w:rsidRPr="0001028B" w:rsidRDefault="00C82592" w:rsidP="00165E27">
            <w:r w:rsidRPr="0001028B">
              <w:t>w %</w:t>
            </w:r>
          </w:p>
        </w:tc>
        <w:tc>
          <w:tcPr>
            <w:tcW w:w="1418" w:type="dxa"/>
            <w:tcBorders>
              <w:top w:val="single" w:sz="6" w:space="0" w:color="000000"/>
              <w:left w:val="single" w:sz="6" w:space="0" w:color="000000"/>
              <w:bottom w:val="single" w:sz="6" w:space="0" w:color="000000"/>
              <w:right w:val="single" w:sz="6" w:space="0" w:color="000000"/>
            </w:tcBorders>
            <w:vAlign w:val="center"/>
          </w:tcPr>
          <w:p w14:paraId="4964C6A6" w14:textId="77777777" w:rsidR="00C82592" w:rsidRPr="0001028B" w:rsidRDefault="00C82592" w:rsidP="00165E27">
            <w:r w:rsidRPr="0001028B">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14:paraId="3A25988F" w14:textId="77777777" w:rsidR="00C82592" w:rsidRPr="0001028B" w:rsidRDefault="00C82592" w:rsidP="00165E27">
            <w:pPr>
              <w:rPr>
                <w:b/>
                <w:bCs/>
              </w:rPr>
            </w:pPr>
            <w:r w:rsidRPr="0001028B">
              <w:rPr>
                <w:b/>
                <w:bCs/>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4F5A8003" w14:textId="77777777" w:rsidR="00C82592" w:rsidRPr="0001028B" w:rsidRDefault="00C82592" w:rsidP="00165E27">
            <w:r w:rsidRPr="0001028B">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14:paraId="5DEDD9AA" w14:textId="77777777" w:rsidR="00C82592" w:rsidRPr="0001028B" w:rsidRDefault="00C82592" w:rsidP="00165E27">
            <w:pPr>
              <w:rPr>
                <w:lang w:val="en-US"/>
              </w:rPr>
            </w:pPr>
            <w:proofErr w:type="spellStart"/>
            <w:r w:rsidRPr="0001028B">
              <w:rPr>
                <w:lang w:val="en-US"/>
              </w:rPr>
              <w:t>Producent</w:t>
            </w:r>
            <w:proofErr w:type="spellEnd"/>
          </w:p>
        </w:tc>
      </w:tr>
      <w:tr w:rsidR="0001028B" w:rsidRPr="0001028B" w14:paraId="0119AD09" w14:textId="77777777" w:rsidTr="00165E27">
        <w:tc>
          <w:tcPr>
            <w:tcW w:w="606" w:type="dxa"/>
            <w:tcBorders>
              <w:top w:val="single" w:sz="6" w:space="0" w:color="000000"/>
              <w:left w:val="single" w:sz="6" w:space="0" w:color="000000"/>
              <w:bottom w:val="single" w:sz="6" w:space="0" w:color="000000"/>
              <w:right w:val="single" w:sz="6" w:space="0" w:color="000000"/>
            </w:tcBorders>
          </w:tcPr>
          <w:p w14:paraId="6C2A7B27" w14:textId="77777777" w:rsidR="00C82592" w:rsidRPr="0001028B" w:rsidRDefault="00C82592" w:rsidP="00165E27">
            <w:pPr>
              <w:rPr>
                <w:lang w:val="en-US"/>
              </w:rPr>
            </w:pPr>
            <w:r w:rsidRPr="0001028B">
              <w:rPr>
                <w:lang w:val="en-US"/>
              </w:rPr>
              <w:t>1.</w:t>
            </w:r>
          </w:p>
        </w:tc>
        <w:tc>
          <w:tcPr>
            <w:tcW w:w="3174" w:type="dxa"/>
            <w:tcBorders>
              <w:top w:val="single" w:sz="6" w:space="0" w:color="000000"/>
              <w:left w:val="single" w:sz="6" w:space="0" w:color="000000"/>
              <w:bottom w:val="single" w:sz="6" w:space="0" w:color="000000"/>
              <w:right w:val="single" w:sz="6" w:space="0" w:color="000000"/>
            </w:tcBorders>
          </w:tcPr>
          <w:p w14:paraId="34C36EB8" w14:textId="77777777" w:rsidR="00C82592" w:rsidRPr="0001028B" w:rsidRDefault="00C82592" w:rsidP="00165E27">
            <w:pPr>
              <w:rPr>
                <w:rFonts w:ascii="Times New Roman" w:hAnsi="Times New Roman" w:cs="Times New Roman"/>
                <w:lang w:val="en-US"/>
              </w:rPr>
            </w:pPr>
            <w:proofErr w:type="spellStart"/>
            <w:r w:rsidRPr="0001028B">
              <w:rPr>
                <w:rFonts w:ascii="Times New Roman" w:hAnsi="Times New Roman" w:cs="Times New Roman"/>
                <w:lang w:val="en-US"/>
              </w:rPr>
              <w:t>Treprostinil</w:t>
            </w:r>
            <w:proofErr w:type="spellEnd"/>
            <w:r w:rsidRPr="0001028B">
              <w:rPr>
                <w:rFonts w:ascii="Times New Roman" w:hAnsi="Times New Roman" w:cs="Times New Roman"/>
                <w:lang w:val="en-US"/>
              </w:rPr>
              <w:t xml:space="preserve"> inj.</w:t>
            </w:r>
          </w:p>
        </w:tc>
        <w:tc>
          <w:tcPr>
            <w:tcW w:w="1260" w:type="dxa"/>
            <w:tcBorders>
              <w:top w:val="single" w:sz="6" w:space="0" w:color="000000"/>
              <w:left w:val="single" w:sz="6" w:space="0" w:color="000000"/>
              <w:bottom w:val="single" w:sz="6" w:space="0" w:color="000000"/>
              <w:right w:val="single" w:sz="6" w:space="0" w:color="000000"/>
            </w:tcBorders>
          </w:tcPr>
          <w:p w14:paraId="487B63E2" w14:textId="77777777" w:rsidR="00C82592" w:rsidRPr="0001028B" w:rsidRDefault="00C82592" w:rsidP="00165E27">
            <w:pPr>
              <w:rPr>
                <w:rFonts w:ascii="Times New Roman" w:hAnsi="Times New Roman" w:cs="Times New Roman"/>
              </w:rPr>
            </w:pPr>
            <w:r w:rsidRPr="0001028B">
              <w:rPr>
                <w:rFonts w:ascii="Times New Roman" w:hAnsi="Times New Roman" w:cs="Times New Roman"/>
              </w:rPr>
              <w:t>750 mg</w:t>
            </w:r>
          </w:p>
        </w:tc>
        <w:tc>
          <w:tcPr>
            <w:tcW w:w="1440" w:type="dxa"/>
            <w:tcBorders>
              <w:top w:val="single" w:sz="6" w:space="0" w:color="000000"/>
              <w:left w:val="single" w:sz="6" w:space="0" w:color="000000"/>
              <w:bottom w:val="single" w:sz="6" w:space="0" w:color="000000"/>
              <w:right w:val="single" w:sz="6" w:space="0" w:color="000000"/>
            </w:tcBorders>
          </w:tcPr>
          <w:p w14:paraId="40B3A32D" w14:textId="77777777" w:rsidR="00C82592" w:rsidRPr="0001028B" w:rsidRDefault="00C82592" w:rsidP="00165E27"/>
        </w:tc>
        <w:tc>
          <w:tcPr>
            <w:tcW w:w="1440" w:type="dxa"/>
            <w:tcBorders>
              <w:top w:val="single" w:sz="6" w:space="0" w:color="000000"/>
              <w:left w:val="single" w:sz="6" w:space="0" w:color="000000"/>
              <w:bottom w:val="single" w:sz="6" w:space="0" w:color="000000"/>
              <w:right w:val="single" w:sz="6" w:space="0" w:color="000000"/>
            </w:tcBorders>
          </w:tcPr>
          <w:p w14:paraId="4687D987" w14:textId="77777777" w:rsidR="00C82592" w:rsidRPr="0001028B" w:rsidRDefault="00C82592" w:rsidP="00165E27"/>
        </w:tc>
        <w:tc>
          <w:tcPr>
            <w:tcW w:w="765" w:type="dxa"/>
            <w:tcBorders>
              <w:top w:val="single" w:sz="6" w:space="0" w:color="000000"/>
              <w:left w:val="single" w:sz="6" w:space="0" w:color="000000"/>
              <w:bottom w:val="single" w:sz="6" w:space="0" w:color="000000"/>
              <w:right w:val="single" w:sz="6" w:space="0" w:color="000000"/>
            </w:tcBorders>
          </w:tcPr>
          <w:p w14:paraId="64B0E443" w14:textId="77777777" w:rsidR="00C82592" w:rsidRPr="0001028B" w:rsidRDefault="00C82592" w:rsidP="00165E27"/>
        </w:tc>
        <w:tc>
          <w:tcPr>
            <w:tcW w:w="1418" w:type="dxa"/>
            <w:tcBorders>
              <w:top w:val="single" w:sz="6" w:space="0" w:color="000000"/>
              <w:left w:val="single" w:sz="6" w:space="0" w:color="000000"/>
              <w:bottom w:val="single" w:sz="6" w:space="0" w:color="000000"/>
              <w:right w:val="single" w:sz="6" w:space="0" w:color="000000"/>
            </w:tcBorders>
          </w:tcPr>
          <w:p w14:paraId="7131BE78" w14:textId="77777777" w:rsidR="00C82592" w:rsidRPr="0001028B" w:rsidRDefault="00C82592" w:rsidP="00165E27"/>
        </w:tc>
        <w:tc>
          <w:tcPr>
            <w:tcW w:w="1559" w:type="dxa"/>
            <w:tcBorders>
              <w:top w:val="single" w:sz="6" w:space="0" w:color="000000"/>
              <w:left w:val="single" w:sz="6" w:space="0" w:color="000000"/>
              <w:bottom w:val="single" w:sz="6" w:space="0" w:color="000000"/>
              <w:right w:val="single" w:sz="6" w:space="0" w:color="000000"/>
            </w:tcBorders>
          </w:tcPr>
          <w:p w14:paraId="1C650386" w14:textId="77777777" w:rsidR="00C82592" w:rsidRPr="0001028B" w:rsidRDefault="00C82592" w:rsidP="00165E27"/>
        </w:tc>
        <w:tc>
          <w:tcPr>
            <w:tcW w:w="1276" w:type="dxa"/>
            <w:tcBorders>
              <w:top w:val="single" w:sz="6" w:space="0" w:color="000000"/>
              <w:left w:val="single" w:sz="6" w:space="0" w:color="000000"/>
              <w:bottom w:val="single" w:sz="6" w:space="0" w:color="000000"/>
              <w:right w:val="single" w:sz="6" w:space="0" w:color="000000"/>
            </w:tcBorders>
          </w:tcPr>
          <w:p w14:paraId="6A44DDF4" w14:textId="77777777" w:rsidR="00C82592" w:rsidRPr="0001028B" w:rsidRDefault="00C82592" w:rsidP="00165E27"/>
        </w:tc>
        <w:tc>
          <w:tcPr>
            <w:tcW w:w="1559" w:type="dxa"/>
            <w:tcBorders>
              <w:top w:val="single" w:sz="6" w:space="0" w:color="000000"/>
              <w:left w:val="single" w:sz="6" w:space="0" w:color="000000"/>
              <w:bottom w:val="single" w:sz="6" w:space="0" w:color="000000"/>
              <w:right w:val="single" w:sz="6" w:space="0" w:color="000000"/>
            </w:tcBorders>
          </w:tcPr>
          <w:p w14:paraId="6F03D545" w14:textId="77777777" w:rsidR="00C82592" w:rsidRPr="0001028B" w:rsidRDefault="00C82592" w:rsidP="00165E27"/>
        </w:tc>
      </w:tr>
    </w:tbl>
    <w:p w14:paraId="510FD436" w14:textId="77777777" w:rsidR="00C82592" w:rsidRPr="0001028B" w:rsidRDefault="00C82592" w:rsidP="00C82592">
      <w:pPr>
        <w:spacing w:after="0" w:line="240" w:lineRule="auto"/>
        <w:rPr>
          <w:rFonts w:ascii="Times New Roman" w:eastAsia="Calibri" w:hAnsi="Times New Roman" w:cs="Times New Roman"/>
          <w:b/>
          <w:sz w:val="24"/>
          <w:szCs w:val="24"/>
          <w:lang w:eastAsia="pl-PL"/>
        </w:rPr>
      </w:pPr>
      <w:r w:rsidRPr="0001028B">
        <w:rPr>
          <w:rFonts w:ascii="Times New Roman" w:eastAsia="Calibri" w:hAnsi="Times New Roman" w:cs="Times New Roman"/>
          <w:b/>
          <w:sz w:val="24"/>
          <w:szCs w:val="24"/>
          <w:lang w:eastAsia="pl-PL"/>
        </w:rPr>
        <w:t>Zamawiający wymaga posiadania dawek : 1mg/ml  fiolka ; 2,5mg/ml  fiolka ; 5mg/ml  fiolka do wyboru przez Zamawiającego</w:t>
      </w:r>
    </w:p>
    <w:p w14:paraId="674D0052" w14:textId="77777777" w:rsidR="00C82592" w:rsidRPr="0001028B" w:rsidRDefault="00C82592" w:rsidP="00C82592">
      <w:pPr>
        <w:autoSpaceDE w:val="0"/>
        <w:autoSpaceDN w:val="0"/>
        <w:adjustRightInd w:val="0"/>
        <w:spacing w:after="0" w:line="240" w:lineRule="auto"/>
        <w:jc w:val="both"/>
        <w:rPr>
          <w:rFonts w:ascii="Times New Roman" w:eastAsia="Calibri" w:hAnsi="Times New Roman" w:cs="Times New Roman"/>
          <w:sz w:val="20"/>
          <w:szCs w:val="20"/>
          <w:lang w:eastAsia="pl-PL"/>
        </w:rPr>
      </w:pPr>
      <w:r w:rsidRPr="0001028B">
        <w:rPr>
          <w:rFonts w:ascii="Times New Roman" w:eastAsia="Calibri" w:hAnsi="Times New Roman" w:cs="Times New Roman"/>
          <w:sz w:val="20"/>
          <w:szCs w:val="20"/>
          <w:lang w:eastAsia="pl-PL"/>
        </w:rPr>
        <w:t xml:space="preserve">Zamawiający wymaga, aby produkty lecznicze oferowane przez Wykonawcę były umieszczone w katalogu leków refundowanych (zgodność kodów EAN), zgodnie z obwieszczeniem Ministerstwa Zdrowia. </w:t>
      </w:r>
    </w:p>
    <w:p w14:paraId="101233E4" w14:textId="77777777" w:rsidR="00C82592" w:rsidRPr="0001028B" w:rsidRDefault="00C82592" w:rsidP="00C82592">
      <w:pPr>
        <w:spacing w:after="0" w:line="240" w:lineRule="auto"/>
        <w:jc w:val="both"/>
        <w:rPr>
          <w:rFonts w:ascii="Times New Roman" w:eastAsia="Calibri" w:hAnsi="Times New Roman" w:cs="Times New Roman"/>
          <w:sz w:val="20"/>
          <w:szCs w:val="20"/>
          <w:lang w:eastAsia="pl-PL"/>
        </w:rPr>
      </w:pPr>
      <w:r w:rsidRPr="0001028B">
        <w:rPr>
          <w:rFonts w:ascii="Times New Roman" w:eastAsia="Calibri" w:hAnsi="Times New Roman" w:cs="Times New Roman"/>
          <w:sz w:val="20"/>
          <w:szCs w:val="20"/>
          <w:lang w:eastAsia="pl-PL"/>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sz w:val="20"/>
          <w:szCs w:val="20"/>
          <w:lang w:eastAsia="pl-PL"/>
        </w:rPr>
        <w:t>dotyczącej danego produktu.</w:t>
      </w:r>
    </w:p>
    <w:p w14:paraId="255D6D19" w14:textId="77777777" w:rsidR="00C82592" w:rsidRPr="0001028B" w:rsidRDefault="00C82592" w:rsidP="00C82592">
      <w:pPr>
        <w:spacing w:after="0" w:line="240" w:lineRule="auto"/>
        <w:rPr>
          <w:rFonts w:ascii="Calibri" w:eastAsia="Calibri" w:hAnsi="Calibri" w:cs="Arial"/>
          <w:sz w:val="20"/>
          <w:szCs w:val="20"/>
          <w:lang w:eastAsia="pl-PL"/>
        </w:rPr>
      </w:pPr>
    </w:p>
    <w:p w14:paraId="0C2F2590" w14:textId="77777777" w:rsidR="00C82592" w:rsidRPr="0001028B" w:rsidRDefault="00C82592" w:rsidP="00C82592">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eastAsia="Calibri" w:hAnsi="Times New Roman" w:cs="Times New Roman"/>
          <w:b/>
          <w:sz w:val="24"/>
          <w:szCs w:val="24"/>
          <w:shd w:val="clear" w:color="auto" w:fill="FFFFFF"/>
          <w:lang w:eastAsia="pl-PL"/>
        </w:rPr>
        <w:t>B.31 Leczenie chorych z tętniczym nadciśnieniem płucnym</w:t>
      </w:r>
      <w:bookmarkEnd w:id="9"/>
    </w:p>
    <w:p w14:paraId="7267BA9D" w14:textId="77777777" w:rsidR="007D4153" w:rsidRPr="007D4153" w:rsidRDefault="007D4153" w:rsidP="00790995">
      <w:pPr>
        <w:widowControl w:val="0"/>
        <w:spacing w:after="0" w:line="240" w:lineRule="auto"/>
        <w:rPr>
          <w:rFonts w:ascii="Times New Roman" w:eastAsia="Times New Roman" w:hAnsi="Times New Roman" w:cs="Times New Roman"/>
          <w:b/>
          <w:bCs/>
          <w:sz w:val="28"/>
          <w:szCs w:val="28"/>
          <w:lang w:eastAsia="pl-PL"/>
        </w:rPr>
      </w:pPr>
    </w:p>
    <w:p w14:paraId="2AC622EC" w14:textId="3861B4B9" w:rsidR="006937C2" w:rsidRPr="0001028B" w:rsidRDefault="007D4153" w:rsidP="00790995">
      <w:pPr>
        <w:widowControl w:val="0"/>
        <w:spacing w:after="0" w:line="240" w:lineRule="auto"/>
        <w:rPr>
          <w:rFonts w:ascii="Times New Roman" w:eastAsia="Times New Roman" w:hAnsi="Times New Roman" w:cs="Times New Roman"/>
          <w:b/>
          <w:bCs/>
          <w:sz w:val="28"/>
          <w:szCs w:val="28"/>
          <w:lang w:eastAsia="pl-PL"/>
        </w:rPr>
      </w:pPr>
      <w:r w:rsidRPr="007D4153">
        <w:rPr>
          <w:rFonts w:ascii="Arial" w:eastAsia="Times New Roman" w:hAnsi="Arial" w:cs="Arial"/>
          <w:b/>
          <w:sz w:val="20"/>
          <w:szCs w:val="20"/>
          <w:lang w:eastAsia="pl-PL"/>
        </w:rPr>
        <w:t xml:space="preserve">W związku ze zwiększonym ryzykiem zakażenia i rozwoju zagrażających życiu powikłań septycznych wynikającym z długotrwałego przechowywania leku w pompie do podawania podskórnego, Zamawiający wymaga, aby oferowany produkt był stabilny mikrobiologicznie i chemicznie w temp. 37stC. przez co najmniej 14 dni, zgodnie z </w:t>
      </w:r>
      <w:proofErr w:type="spellStart"/>
      <w:r w:rsidRPr="007D4153">
        <w:rPr>
          <w:rFonts w:ascii="Arial" w:eastAsia="Times New Roman" w:hAnsi="Arial" w:cs="Arial"/>
          <w:b/>
          <w:sz w:val="20"/>
          <w:szCs w:val="20"/>
          <w:lang w:eastAsia="pl-PL"/>
        </w:rPr>
        <w:t>ChPL</w:t>
      </w:r>
      <w:bookmarkEnd w:id="10"/>
      <w:proofErr w:type="spellEnd"/>
      <w:r w:rsidR="006937C2" w:rsidRPr="0001028B">
        <w:rPr>
          <w:rFonts w:ascii="Times New Roman" w:eastAsia="Times New Roman" w:hAnsi="Times New Roman" w:cs="Times New Roman"/>
          <w:b/>
          <w:bCs/>
          <w:sz w:val="28"/>
          <w:szCs w:val="28"/>
          <w:lang w:eastAsia="pl-PL"/>
        </w:rPr>
        <w:br w:type="page"/>
      </w:r>
    </w:p>
    <w:p w14:paraId="4867CA72" w14:textId="2E69016F" w:rsidR="00130F14" w:rsidRPr="0001028B" w:rsidRDefault="006937C2" w:rsidP="00790995">
      <w:pPr>
        <w:widowControl w:val="0"/>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32</w:t>
      </w:r>
    </w:p>
    <w:p w14:paraId="13743C71" w14:textId="6D3F7B56" w:rsidR="00DE5EF3" w:rsidRPr="0001028B" w:rsidRDefault="00DE5EF3"/>
    <w:tbl>
      <w:tblPr>
        <w:tblW w:w="14454" w:type="dxa"/>
        <w:tblInd w:w="-5" w:type="dxa"/>
        <w:tblLayout w:type="fixed"/>
        <w:tblCellMar>
          <w:left w:w="70" w:type="dxa"/>
          <w:right w:w="70" w:type="dxa"/>
        </w:tblCellMar>
        <w:tblLook w:val="0000" w:firstRow="0" w:lastRow="0" w:firstColumn="0" w:lastColumn="0" w:noHBand="0" w:noVBand="0"/>
      </w:tblPr>
      <w:tblGrid>
        <w:gridCol w:w="520"/>
        <w:gridCol w:w="4848"/>
        <w:gridCol w:w="1323"/>
        <w:gridCol w:w="1513"/>
        <w:gridCol w:w="1702"/>
        <w:gridCol w:w="756"/>
        <w:gridCol w:w="1702"/>
        <w:gridCol w:w="2090"/>
      </w:tblGrid>
      <w:tr w:rsidR="0001028B" w:rsidRPr="0001028B" w14:paraId="57D488B2" w14:textId="77777777" w:rsidTr="00133EA3">
        <w:trPr>
          <w:trHeight w:val="538"/>
        </w:trPr>
        <w:tc>
          <w:tcPr>
            <w:tcW w:w="520" w:type="dxa"/>
            <w:tcBorders>
              <w:top w:val="single" w:sz="4" w:space="0" w:color="000000"/>
              <w:left w:val="single" w:sz="4" w:space="0" w:color="000000"/>
              <w:bottom w:val="single" w:sz="4" w:space="0" w:color="000000"/>
            </w:tcBorders>
            <w:shd w:val="clear" w:color="auto" w:fill="auto"/>
            <w:vAlign w:val="center"/>
          </w:tcPr>
          <w:p w14:paraId="62DC3C4B"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Lp.</w:t>
            </w:r>
          </w:p>
        </w:tc>
        <w:tc>
          <w:tcPr>
            <w:tcW w:w="4848" w:type="dxa"/>
            <w:tcBorders>
              <w:top w:val="single" w:sz="4" w:space="0" w:color="000000"/>
              <w:left w:val="single" w:sz="4" w:space="0" w:color="000000"/>
              <w:bottom w:val="single" w:sz="4" w:space="0" w:color="000000"/>
            </w:tcBorders>
            <w:shd w:val="clear" w:color="auto" w:fill="auto"/>
            <w:vAlign w:val="center"/>
          </w:tcPr>
          <w:p w14:paraId="3601F691"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Asortyment</w:t>
            </w:r>
          </w:p>
        </w:tc>
        <w:tc>
          <w:tcPr>
            <w:tcW w:w="1323" w:type="dxa"/>
            <w:tcBorders>
              <w:top w:val="single" w:sz="4" w:space="0" w:color="000000"/>
              <w:left w:val="single" w:sz="4" w:space="0" w:color="000000"/>
              <w:bottom w:val="single" w:sz="4" w:space="0" w:color="000000"/>
            </w:tcBorders>
            <w:shd w:val="clear" w:color="auto" w:fill="auto"/>
            <w:vAlign w:val="center"/>
          </w:tcPr>
          <w:p w14:paraId="045CF30B"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jednostka miary</w:t>
            </w:r>
          </w:p>
        </w:tc>
        <w:tc>
          <w:tcPr>
            <w:tcW w:w="1513" w:type="dxa"/>
            <w:tcBorders>
              <w:top w:val="single" w:sz="4" w:space="0" w:color="000000"/>
              <w:left w:val="single" w:sz="4" w:space="0" w:color="000000"/>
              <w:bottom w:val="single" w:sz="4" w:space="0" w:color="000000"/>
            </w:tcBorders>
            <w:shd w:val="clear" w:color="auto" w:fill="auto"/>
            <w:vAlign w:val="center"/>
          </w:tcPr>
          <w:p w14:paraId="7CE4A2B7"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ilość</w:t>
            </w:r>
          </w:p>
        </w:tc>
        <w:tc>
          <w:tcPr>
            <w:tcW w:w="1702" w:type="dxa"/>
            <w:tcBorders>
              <w:top w:val="single" w:sz="4" w:space="0" w:color="000000"/>
              <w:left w:val="single" w:sz="4" w:space="0" w:color="000000"/>
              <w:bottom w:val="single" w:sz="4" w:space="0" w:color="000000"/>
            </w:tcBorders>
            <w:shd w:val="clear" w:color="auto" w:fill="auto"/>
            <w:vAlign w:val="center"/>
          </w:tcPr>
          <w:p w14:paraId="6A434FBF"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cena jednostkowa netto</w:t>
            </w:r>
          </w:p>
        </w:tc>
        <w:tc>
          <w:tcPr>
            <w:tcW w:w="756" w:type="dxa"/>
            <w:tcBorders>
              <w:top w:val="single" w:sz="4" w:space="0" w:color="000000"/>
              <w:left w:val="single" w:sz="4" w:space="0" w:color="000000"/>
              <w:bottom w:val="single" w:sz="4" w:space="0" w:color="000000"/>
            </w:tcBorders>
            <w:shd w:val="clear" w:color="auto" w:fill="auto"/>
            <w:vAlign w:val="center"/>
          </w:tcPr>
          <w:p w14:paraId="33574999"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VAT</w:t>
            </w:r>
          </w:p>
          <w:p w14:paraId="36AF4C0C"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w %</w:t>
            </w:r>
          </w:p>
        </w:tc>
        <w:tc>
          <w:tcPr>
            <w:tcW w:w="1702" w:type="dxa"/>
            <w:tcBorders>
              <w:top w:val="single" w:sz="4" w:space="0" w:color="000000"/>
              <w:left w:val="single" w:sz="4" w:space="0" w:color="000000"/>
              <w:bottom w:val="single" w:sz="4" w:space="0" w:color="000000"/>
            </w:tcBorders>
            <w:shd w:val="clear" w:color="auto" w:fill="auto"/>
            <w:vAlign w:val="center"/>
          </w:tcPr>
          <w:p w14:paraId="7E053D8D"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wartość netto zamówienia</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3838"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wartość brutto zamówienia</w:t>
            </w:r>
          </w:p>
        </w:tc>
      </w:tr>
      <w:tr w:rsidR="0001028B" w:rsidRPr="0001028B" w14:paraId="28696C76" w14:textId="77777777" w:rsidTr="00133EA3">
        <w:trPr>
          <w:trHeight w:val="269"/>
        </w:trPr>
        <w:tc>
          <w:tcPr>
            <w:tcW w:w="520" w:type="dxa"/>
            <w:tcBorders>
              <w:top w:val="single" w:sz="4" w:space="0" w:color="000000"/>
              <w:left w:val="single" w:sz="4" w:space="0" w:color="000000"/>
              <w:bottom w:val="single" w:sz="4" w:space="0" w:color="000000"/>
            </w:tcBorders>
            <w:shd w:val="clear" w:color="auto" w:fill="auto"/>
            <w:vAlign w:val="center"/>
          </w:tcPr>
          <w:p w14:paraId="0F8CF207"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1.</w:t>
            </w:r>
          </w:p>
        </w:tc>
        <w:tc>
          <w:tcPr>
            <w:tcW w:w="4848" w:type="dxa"/>
            <w:tcBorders>
              <w:top w:val="single" w:sz="4" w:space="0" w:color="000000"/>
              <w:left w:val="single" w:sz="4" w:space="0" w:color="000000"/>
              <w:bottom w:val="single" w:sz="4" w:space="0" w:color="000000"/>
            </w:tcBorders>
            <w:shd w:val="clear" w:color="auto" w:fill="auto"/>
          </w:tcPr>
          <w:p w14:paraId="2D2DB675" w14:textId="5291603E" w:rsidR="00790995" w:rsidRPr="0001028B" w:rsidRDefault="00790995" w:rsidP="00790995">
            <w:pPr>
              <w:rPr>
                <w:rFonts w:ascii="Times New Roman" w:eastAsia="Calibri" w:hAnsi="Times New Roman" w:cs="Times New Roman"/>
              </w:rPr>
            </w:pPr>
            <w:r w:rsidRPr="0001028B">
              <w:rPr>
                <w:rFonts w:ascii="Times New Roman" w:eastAsia="Calibri" w:hAnsi="Times New Roman" w:cs="Times New Roman"/>
              </w:rPr>
              <w:t>Tlen medyczny ciekły razem z dostawą</w:t>
            </w:r>
            <w:r w:rsidR="007949B5" w:rsidRPr="0001028B">
              <w:rPr>
                <w:rFonts w:ascii="Times New Roman" w:eastAsia="Calibri" w:hAnsi="Times New Roman" w:cs="Times New Roman"/>
              </w:rPr>
              <w:t xml:space="preserve"> do zbiornika </w:t>
            </w:r>
          </w:p>
        </w:tc>
        <w:tc>
          <w:tcPr>
            <w:tcW w:w="1323" w:type="dxa"/>
            <w:tcBorders>
              <w:top w:val="single" w:sz="4" w:space="0" w:color="000000"/>
              <w:left w:val="single" w:sz="4" w:space="0" w:color="000000"/>
              <w:bottom w:val="single" w:sz="4" w:space="0" w:color="000000"/>
            </w:tcBorders>
            <w:shd w:val="clear" w:color="auto" w:fill="auto"/>
            <w:vAlign w:val="center"/>
          </w:tcPr>
          <w:p w14:paraId="4DBD7E05"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kg</w:t>
            </w:r>
          </w:p>
        </w:tc>
        <w:tc>
          <w:tcPr>
            <w:tcW w:w="1513" w:type="dxa"/>
            <w:tcBorders>
              <w:top w:val="single" w:sz="4" w:space="0" w:color="000000"/>
              <w:left w:val="single" w:sz="4" w:space="0" w:color="000000"/>
              <w:bottom w:val="single" w:sz="4" w:space="0" w:color="000000"/>
            </w:tcBorders>
            <w:shd w:val="clear" w:color="auto" w:fill="auto"/>
            <w:vAlign w:val="center"/>
          </w:tcPr>
          <w:p w14:paraId="799865A6"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270.000</w:t>
            </w:r>
          </w:p>
        </w:tc>
        <w:tc>
          <w:tcPr>
            <w:tcW w:w="1702" w:type="dxa"/>
            <w:tcBorders>
              <w:top w:val="single" w:sz="4" w:space="0" w:color="000000"/>
              <w:left w:val="single" w:sz="4" w:space="0" w:color="000000"/>
              <w:bottom w:val="single" w:sz="4" w:space="0" w:color="000000"/>
            </w:tcBorders>
            <w:shd w:val="clear" w:color="auto" w:fill="auto"/>
          </w:tcPr>
          <w:p w14:paraId="6680775B" w14:textId="77777777" w:rsidR="00790995" w:rsidRPr="0001028B" w:rsidRDefault="00790995" w:rsidP="00790995">
            <w:pPr>
              <w:jc w:val="center"/>
              <w:rPr>
                <w:rFonts w:ascii="Times New Roman" w:eastAsia="Calibri" w:hAnsi="Times New Roman" w:cs="Times New Roman"/>
              </w:rPr>
            </w:pPr>
          </w:p>
        </w:tc>
        <w:tc>
          <w:tcPr>
            <w:tcW w:w="756" w:type="dxa"/>
            <w:tcBorders>
              <w:top w:val="single" w:sz="4" w:space="0" w:color="000000"/>
              <w:left w:val="single" w:sz="4" w:space="0" w:color="000000"/>
              <w:bottom w:val="single" w:sz="4" w:space="0" w:color="000000"/>
            </w:tcBorders>
            <w:shd w:val="clear" w:color="auto" w:fill="auto"/>
          </w:tcPr>
          <w:p w14:paraId="696FC72E" w14:textId="77777777" w:rsidR="00790995" w:rsidRPr="0001028B" w:rsidRDefault="00790995" w:rsidP="00790995">
            <w:pPr>
              <w:jc w:val="center"/>
              <w:rPr>
                <w:rFonts w:ascii="Times New Roman" w:eastAsia="Calibri"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14:paraId="003929D9" w14:textId="77777777" w:rsidR="00790995" w:rsidRPr="0001028B" w:rsidRDefault="00790995" w:rsidP="00790995">
            <w:pPr>
              <w:jc w:val="center"/>
              <w:rPr>
                <w:rFonts w:ascii="Times New Roman" w:eastAsia="Calibri"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C072028" w14:textId="77777777" w:rsidR="00790995" w:rsidRPr="0001028B" w:rsidRDefault="00790995" w:rsidP="00790995">
            <w:pPr>
              <w:snapToGrid w:val="0"/>
              <w:jc w:val="center"/>
              <w:rPr>
                <w:rFonts w:ascii="Times New Roman" w:eastAsia="Calibri" w:hAnsi="Times New Roman" w:cs="Times New Roman"/>
              </w:rPr>
            </w:pPr>
          </w:p>
        </w:tc>
      </w:tr>
    </w:tbl>
    <w:p w14:paraId="3AF19061" w14:textId="77777777" w:rsidR="007949B5" w:rsidRPr="0001028B" w:rsidRDefault="007949B5">
      <w:pPr>
        <w:rPr>
          <w:rFonts w:ascii="Times New Roman" w:hAnsi="Times New Roman"/>
        </w:rPr>
      </w:pPr>
    </w:p>
    <w:p w14:paraId="4D3ADCEE" w14:textId="0A9F5C4F" w:rsidR="007949B5" w:rsidRPr="0001028B" w:rsidRDefault="007949B5">
      <w:pPr>
        <w:rPr>
          <w:rFonts w:ascii="Times New Roman" w:hAnsi="Times New Roman"/>
        </w:rPr>
      </w:pPr>
      <w:r w:rsidRPr="0001028B">
        <w:rPr>
          <w:rFonts w:ascii="Times New Roman" w:hAnsi="Times New Roman"/>
        </w:rPr>
        <w:t>Dane zbiornika: typ:  STANDTANK T 18 S 120 C STORAGE VESSEL, nr fabryczny SCH15133, pojemność 12 646 litrów, rok produkcji 1993 ; producent : LINDE AG Niemcy</w:t>
      </w:r>
      <w:r w:rsidR="001C092C" w:rsidRPr="0001028B">
        <w:rPr>
          <w:rFonts w:ascii="Times New Roman" w:hAnsi="Times New Roman"/>
        </w:rPr>
        <w:t xml:space="preserve"> w posiadaniu Zamawiającego </w:t>
      </w:r>
      <w:r w:rsidRPr="0001028B">
        <w:rPr>
          <w:rFonts w:ascii="Times New Roman" w:hAnsi="Times New Roman"/>
        </w:rPr>
        <w:t xml:space="preserve"> </w:t>
      </w:r>
    </w:p>
    <w:p w14:paraId="77C17302" w14:textId="41C8BE57" w:rsidR="00592E89" w:rsidRPr="0001028B" w:rsidRDefault="007949B5">
      <w:r w:rsidRPr="0001028B">
        <w:rPr>
          <w:rFonts w:ascii="Times New Roman" w:hAnsi="Times New Roman"/>
        </w:rPr>
        <w:t xml:space="preserve">Lokalizacja : </w:t>
      </w:r>
      <w:r w:rsidRPr="0001028B">
        <w:rPr>
          <w:rFonts w:ascii="Times New Roman" w:hAnsi="Times New Roman"/>
          <w:sz w:val="20"/>
          <w:szCs w:val="20"/>
        </w:rPr>
        <w:t xml:space="preserve">Szpital Kliniczny im. Karola </w:t>
      </w:r>
      <w:proofErr w:type="spellStart"/>
      <w:r w:rsidRPr="0001028B">
        <w:rPr>
          <w:rFonts w:ascii="Times New Roman" w:hAnsi="Times New Roman"/>
          <w:sz w:val="20"/>
          <w:szCs w:val="20"/>
        </w:rPr>
        <w:t>Jonschera</w:t>
      </w:r>
      <w:proofErr w:type="spellEnd"/>
      <w:r w:rsidRPr="0001028B">
        <w:rPr>
          <w:rFonts w:ascii="Times New Roman" w:hAnsi="Times New Roman"/>
          <w:sz w:val="20"/>
          <w:szCs w:val="20"/>
        </w:rPr>
        <w:t xml:space="preserve"> Uniwersytetu Medycznego im. Karola Marcinkowskiego w Poznaniu ; ul. Szpitalna 27/33 ; 60-572 Poznań</w:t>
      </w:r>
    </w:p>
    <w:p w14:paraId="75AE8F55" w14:textId="66DDF8A1" w:rsidR="00790995" w:rsidRPr="0001028B" w:rsidRDefault="00802E13" w:rsidP="00790995">
      <w:pPr>
        <w:rPr>
          <w:rFonts w:ascii="Times New Roman" w:eastAsia="Calibri" w:hAnsi="Times New Roman" w:cs="Times New Roman"/>
          <w:sz w:val="20"/>
          <w:szCs w:val="20"/>
        </w:rPr>
      </w:pPr>
      <w:r w:rsidRPr="0001028B">
        <w:rPr>
          <w:rFonts w:ascii="Times New Roman" w:eastAsia="Calibri" w:hAnsi="Times New Roman" w:cs="Times New Roman"/>
          <w:b/>
          <w:sz w:val="20"/>
          <w:szCs w:val="20"/>
          <w:u w:val="single"/>
        </w:rPr>
        <w:t xml:space="preserve"> </w:t>
      </w:r>
      <w:r w:rsidR="00790995" w:rsidRPr="0001028B">
        <w:rPr>
          <w:rFonts w:ascii="Times New Roman" w:eastAsia="Calibri" w:hAnsi="Times New Roman" w:cs="Times New Roman"/>
          <w:b/>
          <w:sz w:val="20"/>
          <w:szCs w:val="20"/>
          <w:u w:val="single"/>
        </w:rPr>
        <w:t>(dokumenty wymagane przez Zamawiającego  - Kierownika Apteki przed zawarciem umowy)</w:t>
      </w:r>
    </w:p>
    <w:p w14:paraId="44BDB4CD" w14:textId="77777777" w:rsidR="00790995" w:rsidRPr="0001028B" w:rsidRDefault="00790995" w:rsidP="00790995">
      <w:pPr>
        <w:ind w:left="567"/>
        <w:jc w:val="both"/>
        <w:rPr>
          <w:rFonts w:ascii="Times New Roman" w:eastAsia="Calibri" w:hAnsi="Times New Roman" w:cs="Times New Roman"/>
          <w:sz w:val="20"/>
          <w:szCs w:val="20"/>
        </w:rPr>
      </w:pPr>
      <w:r w:rsidRPr="0001028B">
        <w:rPr>
          <w:rFonts w:ascii="Times New Roman" w:eastAsia="Calibri" w:hAnsi="Times New Roman" w:cs="Times New Roman"/>
          <w:sz w:val="20"/>
          <w:szCs w:val="20"/>
        </w:rPr>
        <w:t>Wymagane pozwolenie na dopuszczenie do obrotu produktu leczniczego na terenie Unii Europejskiej.</w:t>
      </w:r>
    </w:p>
    <w:p w14:paraId="3CCDFF4E" w14:textId="77777777" w:rsidR="00790995" w:rsidRPr="0001028B" w:rsidRDefault="00790995" w:rsidP="00790995">
      <w:pPr>
        <w:ind w:left="567"/>
        <w:jc w:val="both"/>
        <w:rPr>
          <w:rFonts w:ascii="Times New Roman" w:eastAsia="Calibri" w:hAnsi="Times New Roman" w:cs="Times New Roman"/>
          <w:sz w:val="20"/>
          <w:szCs w:val="20"/>
        </w:rPr>
      </w:pPr>
      <w:r w:rsidRPr="0001028B">
        <w:rPr>
          <w:rFonts w:ascii="Times New Roman" w:eastAsia="Calibri" w:hAnsi="Times New Roman" w:cs="Times New Roman"/>
          <w:sz w:val="20"/>
          <w:szCs w:val="20"/>
        </w:rPr>
        <w:t>Aktualne zezwolenie na wytwarzanie produktu leczniczego (gazu medycznego) wytwarzanego przez producenta, wydanego przez Głównego Inspektora Farmaceutycznego lub zezwolenie na prowadzenie hurtowni farmaceutycznej umożliwiające sprzedaż gazu medycznego spoza miejsc wytwarzania, wydanego przez Głównego Inspektora Farmaceutycznego.</w:t>
      </w:r>
    </w:p>
    <w:p w14:paraId="45C81D37" w14:textId="77777777" w:rsidR="00790995" w:rsidRPr="0001028B" w:rsidRDefault="00790995" w:rsidP="00790995">
      <w:pPr>
        <w:ind w:left="567"/>
        <w:jc w:val="both"/>
        <w:rPr>
          <w:rFonts w:ascii="Times New Roman" w:eastAsia="Calibri" w:hAnsi="Times New Roman" w:cs="Times New Roman"/>
          <w:b/>
          <w:sz w:val="20"/>
          <w:szCs w:val="20"/>
        </w:rPr>
      </w:pPr>
      <w:r w:rsidRPr="0001028B">
        <w:rPr>
          <w:rFonts w:ascii="Times New Roman" w:eastAsia="Calibri" w:hAnsi="Times New Roman" w:cs="Times New Roman"/>
          <w:sz w:val="20"/>
          <w:szCs w:val="20"/>
        </w:rPr>
        <w:t>Dla produktów kwalifikowanych jako produkt leczniczy charakterystyki produktu leczniczego.</w:t>
      </w:r>
    </w:p>
    <w:p w14:paraId="2915A491" w14:textId="77777777" w:rsidR="00790995" w:rsidRPr="0001028B" w:rsidRDefault="00790995" w:rsidP="00790995">
      <w:pPr>
        <w:ind w:left="567"/>
        <w:jc w:val="both"/>
        <w:rPr>
          <w:rFonts w:ascii="Times New Roman" w:eastAsia="Calibri" w:hAnsi="Times New Roman" w:cs="Times New Roman"/>
          <w:b/>
        </w:rPr>
      </w:pPr>
      <w:r w:rsidRPr="0001028B">
        <w:rPr>
          <w:rFonts w:ascii="Times New Roman" w:eastAsia="Calibri" w:hAnsi="Times New Roman" w:cs="Times New Roman"/>
          <w:b/>
          <w:sz w:val="20"/>
          <w:szCs w:val="20"/>
        </w:rPr>
        <w:t>Wykonawca jest zobowiązany do przestrzegania zasad Dobrej Praktyki Dystrybucyjnej zgodnie z Rozporządzeniem Ministra Zdrowia z 22.07.2002 (Dz.U.2002 nr 144 poz. 1216.), zasad Dobrej Praktyki Wytwarzania zgodnie z rozporządzeniem Ministra Zdrowia z 01.10.2008 (Dz. U. nr 184,poz. 1143 z późn.zm.) / jeśli dotyczy.</w:t>
      </w:r>
    </w:p>
    <w:p w14:paraId="00E0F948" w14:textId="7FCCE5FA" w:rsidR="00790995" w:rsidRPr="0001028B" w:rsidRDefault="00790995" w:rsidP="00790995">
      <w:pPr>
        <w:jc w:val="center"/>
        <w:rPr>
          <w:rFonts w:ascii="Times New Roman" w:eastAsia="Calibri" w:hAnsi="Times New Roman" w:cs="Times New Roman"/>
          <w:b/>
          <w:sz w:val="28"/>
          <w:szCs w:val="28"/>
        </w:rPr>
      </w:pPr>
      <w:r w:rsidRPr="0001028B">
        <w:rPr>
          <w:rFonts w:ascii="Times New Roman" w:eastAsia="Calibri" w:hAnsi="Times New Roman" w:cs="Times New Roman"/>
          <w:b/>
          <w:sz w:val="28"/>
          <w:szCs w:val="28"/>
        </w:rPr>
        <w:t>PRZEDMIOT ZAMÓWIENIA</w:t>
      </w:r>
    </w:p>
    <w:p w14:paraId="51C7E991" w14:textId="77777777" w:rsidR="00790995" w:rsidRPr="0001028B" w:rsidRDefault="00790995" w:rsidP="00790995">
      <w:pPr>
        <w:jc w:val="both"/>
        <w:rPr>
          <w:rFonts w:ascii="Times New Roman" w:eastAsia="Calibri" w:hAnsi="Times New Roman" w:cs="Times New Roman"/>
        </w:rPr>
      </w:pPr>
      <w:r w:rsidRPr="0001028B">
        <w:rPr>
          <w:rFonts w:ascii="Times New Roman" w:eastAsia="Calibri" w:hAnsi="Times New Roman" w:cs="Times New Roman"/>
        </w:rPr>
        <w:t xml:space="preserve">Dostawę dokumentuje się pisemnie. Zapisy muszą obejmować szczegółową specyfikację dostarczanego i odbieranego towaru i być potwierdzone pieczątką oraz podpisem osób uczestniczących w przekazywaniu. </w:t>
      </w:r>
    </w:p>
    <w:p w14:paraId="7D58322B" w14:textId="76AC9AD4" w:rsidR="00790995" w:rsidRPr="0001028B" w:rsidRDefault="00790995" w:rsidP="00790995">
      <w:pPr>
        <w:jc w:val="both"/>
        <w:rPr>
          <w:rFonts w:ascii="Times New Roman" w:eastAsia="Calibri" w:hAnsi="Times New Roman" w:cs="Times New Roman"/>
        </w:rPr>
      </w:pPr>
      <w:r w:rsidRPr="0001028B">
        <w:rPr>
          <w:rFonts w:ascii="Times New Roman" w:eastAsia="Calibri" w:hAnsi="Times New Roman" w:cs="Times New Roman"/>
          <w:b/>
        </w:rPr>
        <w:lastRenderedPageBreak/>
        <w:t xml:space="preserve">PAKIET nr </w:t>
      </w:r>
      <w:r w:rsidR="00BB5CF7" w:rsidRPr="0001028B">
        <w:rPr>
          <w:rFonts w:ascii="Times New Roman" w:eastAsia="Calibri" w:hAnsi="Times New Roman" w:cs="Times New Roman"/>
          <w:b/>
        </w:rPr>
        <w:t>3</w:t>
      </w:r>
      <w:r w:rsidR="001C092C" w:rsidRPr="0001028B">
        <w:rPr>
          <w:rFonts w:ascii="Times New Roman" w:eastAsia="Calibri" w:hAnsi="Times New Roman" w:cs="Times New Roman"/>
          <w:b/>
        </w:rPr>
        <w:t>2</w:t>
      </w:r>
      <w:r w:rsidRPr="0001028B">
        <w:rPr>
          <w:rFonts w:ascii="Times New Roman" w:eastAsia="Calibri" w:hAnsi="Times New Roman" w:cs="Times New Roman"/>
        </w:rPr>
        <w:t xml:space="preserve"> Dostawa gazów medycznych - ciekły tlen medyczny do zbiornika.</w:t>
      </w:r>
    </w:p>
    <w:p w14:paraId="3B89A6C3" w14:textId="77777777" w:rsidR="00790995" w:rsidRPr="0001028B" w:rsidRDefault="00790995" w:rsidP="00790995">
      <w:pPr>
        <w:ind w:left="360"/>
        <w:rPr>
          <w:rFonts w:ascii="Times New Roman" w:eastAsia="Calibri" w:hAnsi="Times New Roman" w:cs="Times New Roman"/>
        </w:rPr>
      </w:pPr>
      <w:r w:rsidRPr="0001028B">
        <w:rPr>
          <w:rFonts w:ascii="Times New Roman" w:eastAsia="Calibri" w:hAnsi="Times New Roman" w:cs="Times New Roman"/>
        </w:rPr>
        <w:t xml:space="preserve">Przedmiotem zamówienia jest: </w:t>
      </w:r>
    </w:p>
    <w:p w14:paraId="2ACF6C85" w14:textId="77777777" w:rsidR="00790995" w:rsidRPr="0001028B" w:rsidRDefault="00790995" w:rsidP="00790995">
      <w:pPr>
        <w:numPr>
          <w:ilvl w:val="0"/>
          <w:numId w:val="1"/>
        </w:numPr>
        <w:suppressAutoHyphens/>
        <w:spacing w:after="0" w:line="240" w:lineRule="auto"/>
        <w:jc w:val="both"/>
        <w:rPr>
          <w:rFonts w:ascii="Times New Roman" w:eastAsia="Calibri" w:hAnsi="Times New Roman" w:cs="Times New Roman"/>
        </w:rPr>
      </w:pPr>
      <w:r w:rsidRPr="0001028B">
        <w:rPr>
          <w:rFonts w:ascii="Times New Roman" w:eastAsia="Calibri" w:hAnsi="Times New Roman" w:cs="Times New Roman"/>
        </w:rPr>
        <w:t xml:space="preserve">systematyczna dostawa transportem specjalistycznym tlenu medycznego w stanie ciekłym do siedziby Zamawiającego wraz z niezbędnym dostosowaniem </w:t>
      </w:r>
      <w:proofErr w:type="spellStart"/>
      <w:r w:rsidRPr="0001028B">
        <w:rPr>
          <w:rFonts w:ascii="Times New Roman" w:eastAsia="Calibri" w:hAnsi="Times New Roman" w:cs="Times New Roman"/>
        </w:rPr>
        <w:t>krućca</w:t>
      </w:r>
      <w:proofErr w:type="spellEnd"/>
      <w:r w:rsidRPr="0001028B">
        <w:rPr>
          <w:rFonts w:ascii="Times New Roman" w:eastAsia="Calibri" w:hAnsi="Times New Roman" w:cs="Times New Roman"/>
        </w:rPr>
        <w:t xml:space="preserve"> do tankowania; </w:t>
      </w:r>
    </w:p>
    <w:p w14:paraId="4451D456" w14:textId="77777777" w:rsidR="007949B5" w:rsidRPr="00802E13" w:rsidRDefault="007949B5" w:rsidP="00802E13">
      <w:pPr>
        <w:rPr>
          <w:rFonts w:ascii="Times New Roman" w:eastAsia="Calibri" w:hAnsi="Times New Roman" w:cs="Times New Roman"/>
        </w:rPr>
      </w:pPr>
    </w:p>
    <w:p w14:paraId="5EFDA939" w14:textId="77777777" w:rsidR="007949B5" w:rsidRPr="0001028B" w:rsidRDefault="007949B5" w:rsidP="007949B5">
      <w:pPr>
        <w:suppressAutoHyphens/>
        <w:spacing w:after="0" w:line="240" w:lineRule="auto"/>
        <w:jc w:val="both"/>
        <w:rPr>
          <w:rFonts w:ascii="Times New Roman" w:eastAsia="Calibri" w:hAnsi="Times New Roman" w:cs="Times New Roman"/>
        </w:rPr>
      </w:pPr>
    </w:p>
    <w:p w14:paraId="4A8FC124" w14:textId="77777777" w:rsidR="007949B5" w:rsidRPr="0001028B" w:rsidRDefault="007949B5" w:rsidP="007949B5">
      <w:pPr>
        <w:suppressAutoHyphens/>
        <w:spacing w:after="0" w:line="240" w:lineRule="auto"/>
        <w:rPr>
          <w:rFonts w:ascii="Times New Roman" w:hAnsi="Times New Roman"/>
          <w:b/>
        </w:rPr>
      </w:pPr>
      <w:r w:rsidRPr="0001028B">
        <w:rPr>
          <w:rFonts w:ascii="Times New Roman" w:hAnsi="Times New Roman"/>
          <w:b/>
        </w:rPr>
        <w:t xml:space="preserve">Osobą odpowiedzialną ze strony Szpitala za nadzór nad realizacją postanowień umowy dotyczących dostaw tlenu ciekłego do zbiornika, zapasu minimalnego, kontroli, przeglądów technicznych i innych zapisów objętych umową jest:  </w:t>
      </w:r>
      <w:r w:rsidRPr="0001028B">
        <w:rPr>
          <w:rFonts w:ascii="Times New Roman" w:hAnsi="Times New Roman"/>
          <w:b/>
          <w:sz w:val="24"/>
          <w:szCs w:val="24"/>
        </w:rPr>
        <w:t>Dyrektor ds. Eksploatacyjno-Inwestycyjnych</w:t>
      </w:r>
      <w:r w:rsidRPr="0001028B">
        <w:rPr>
          <w:rFonts w:ascii="Times New Roman" w:hAnsi="Times New Roman"/>
          <w:b/>
        </w:rPr>
        <w:t xml:space="preserve"> lub wyznaczona przez niego osoba</w:t>
      </w:r>
    </w:p>
    <w:p w14:paraId="07F15ACC" w14:textId="77777777" w:rsidR="007949B5" w:rsidRPr="0001028B" w:rsidRDefault="007949B5" w:rsidP="007949B5">
      <w:pPr>
        <w:jc w:val="both"/>
        <w:rPr>
          <w:rFonts w:ascii="Times New Roman" w:hAnsi="Times New Roman"/>
        </w:rPr>
      </w:pPr>
    </w:p>
    <w:p w14:paraId="5134F9FB" w14:textId="77777777" w:rsidR="007949B5" w:rsidRPr="0001028B" w:rsidRDefault="007949B5" w:rsidP="007949B5">
      <w:pPr>
        <w:rPr>
          <w:rFonts w:ascii="Times New Roman" w:hAnsi="Times New Roman"/>
        </w:rPr>
      </w:pPr>
      <w:r w:rsidRPr="0001028B">
        <w:rPr>
          <w:rFonts w:ascii="Times New Roman" w:hAnsi="Times New Roman"/>
        </w:rPr>
        <w:t xml:space="preserve">Wykonawca zobowiązany jest: </w:t>
      </w:r>
    </w:p>
    <w:p w14:paraId="78670306" w14:textId="77777777" w:rsidR="007949B5" w:rsidRPr="0001028B" w:rsidRDefault="007949B5" w:rsidP="007949B5">
      <w:pPr>
        <w:numPr>
          <w:ilvl w:val="0"/>
          <w:numId w:val="2"/>
        </w:numPr>
        <w:suppressAutoHyphens/>
        <w:spacing w:after="0" w:line="240" w:lineRule="auto"/>
        <w:jc w:val="both"/>
        <w:rPr>
          <w:rFonts w:ascii="Times New Roman" w:hAnsi="Times New Roman"/>
        </w:rPr>
      </w:pPr>
      <w:r w:rsidRPr="0001028B">
        <w:rPr>
          <w:rFonts w:ascii="Times New Roman" w:hAnsi="Times New Roman"/>
        </w:rPr>
        <w:t xml:space="preserve">dostarczać przedmiot umowy do siedziby Zamawiającego według bieżących potrzeb Zamawiającego – zgodnie z terminem z oferty wg zapotrzebowania a (faksem lub e-mailem)  złożonego przez Zamawiającego, </w:t>
      </w:r>
    </w:p>
    <w:p w14:paraId="22EBEC27" w14:textId="77777777" w:rsidR="007949B5" w:rsidRPr="0001028B" w:rsidRDefault="007949B5" w:rsidP="007949B5">
      <w:pPr>
        <w:numPr>
          <w:ilvl w:val="0"/>
          <w:numId w:val="2"/>
        </w:numPr>
        <w:suppressAutoHyphens/>
        <w:spacing w:after="0" w:line="240" w:lineRule="auto"/>
        <w:rPr>
          <w:rFonts w:ascii="Times New Roman" w:hAnsi="Times New Roman"/>
        </w:rPr>
      </w:pPr>
      <w:r w:rsidRPr="0001028B">
        <w:rPr>
          <w:rFonts w:ascii="Times New Roman" w:hAnsi="Times New Roman"/>
        </w:rPr>
        <w:t>zapewnić zgodność i jakość dostarczanych gazów zgodnie z normami,</w:t>
      </w:r>
    </w:p>
    <w:p w14:paraId="4FCF4818" w14:textId="77777777" w:rsidR="007949B5" w:rsidRPr="0001028B" w:rsidRDefault="007949B5" w:rsidP="007949B5">
      <w:pPr>
        <w:numPr>
          <w:ilvl w:val="0"/>
          <w:numId w:val="2"/>
        </w:numPr>
        <w:suppressAutoHyphens/>
        <w:spacing w:after="0" w:line="240" w:lineRule="auto"/>
        <w:rPr>
          <w:rFonts w:ascii="Times New Roman" w:hAnsi="Times New Roman"/>
        </w:rPr>
      </w:pPr>
      <w:r w:rsidRPr="0001028B">
        <w:rPr>
          <w:rFonts w:ascii="Times New Roman" w:hAnsi="Times New Roman"/>
        </w:rPr>
        <w:t>specjalistyczny transport,</w:t>
      </w:r>
    </w:p>
    <w:p w14:paraId="5E0D95D6" w14:textId="77777777" w:rsidR="007949B5" w:rsidRPr="0001028B" w:rsidRDefault="007949B5" w:rsidP="007949B5">
      <w:pPr>
        <w:suppressAutoHyphens/>
        <w:spacing w:after="0" w:line="240" w:lineRule="auto"/>
        <w:ind w:left="1080"/>
        <w:rPr>
          <w:rFonts w:ascii="Times New Roman" w:hAnsi="Times New Roman"/>
        </w:rPr>
      </w:pPr>
    </w:p>
    <w:p w14:paraId="283E361C" w14:textId="49D01EB1" w:rsidR="00790995" w:rsidRPr="0001028B" w:rsidRDefault="00790995"/>
    <w:p w14:paraId="4DDFF3BC" w14:textId="77777777" w:rsidR="007949B5" w:rsidRPr="0001028B" w:rsidRDefault="007949B5" w:rsidP="007949B5">
      <w:pPr>
        <w:jc w:val="center"/>
        <w:rPr>
          <w:rFonts w:ascii="Times New Roman" w:eastAsia="Calibri" w:hAnsi="Times New Roman" w:cs="Times New Roman"/>
          <w:b/>
          <w:sz w:val="28"/>
          <w:szCs w:val="28"/>
        </w:rPr>
      </w:pPr>
      <w:r w:rsidRPr="0001028B">
        <w:rPr>
          <w:rFonts w:ascii="Times New Roman" w:eastAsia="Calibri" w:hAnsi="Times New Roman" w:cs="Times New Roman"/>
          <w:b/>
          <w:sz w:val="28"/>
          <w:szCs w:val="28"/>
        </w:rPr>
        <w:t>WYMAGANIA OGÓLNE DOSTAWY GAZU</w:t>
      </w:r>
    </w:p>
    <w:p w14:paraId="239650A9" w14:textId="77777777" w:rsidR="007949B5" w:rsidRPr="0001028B" w:rsidRDefault="007949B5" w:rsidP="007949B5">
      <w:pPr>
        <w:jc w:val="center"/>
        <w:rPr>
          <w:rFonts w:ascii="Times New Roman" w:eastAsia="Calibri" w:hAnsi="Times New Roman" w:cs="Times New Roman"/>
        </w:rPr>
      </w:pPr>
      <w:r w:rsidRPr="0001028B">
        <w:rPr>
          <w:rFonts w:ascii="Times New Roman" w:eastAsia="Calibri" w:hAnsi="Times New Roman" w:cs="Times New Roman"/>
          <w:b/>
          <w:sz w:val="28"/>
          <w:szCs w:val="28"/>
        </w:rPr>
        <w:t>I PRZEBIEGU TRANSAKCJI</w:t>
      </w:r>
    </w:p>
    <w:p w14:paraId="58A1234F" w14:textId="77777777" w:rsidR="007949B5" w:rsidRPr="0001028B" w:rsidRDefault="007949B5" w:rsidP="007949B5">
      <w:pPr>
        <w:jc w:val="both"/>
        <w:rPr>
          <w:rFonts w:ascii="Times New Roman" w:eastAsia="Calibri" w:hAnsi="Times New Roman" w:cs="Times New Roman"/>
        </w:rPr>
      </w:pPr>
      <w:r w:rsidRPr="0001028B">
        <w:rPr>
          <w:rFonts w:ascii="Times New Roman" w:eastAsia="Calibri" w:hAnsi="Times New Roman" w:cs="Times New Roman"/>
        </w:rPr>
        <w:t xml:space="preserve">Oferowany przedmiot zamówienia powinien spełniać odpowiednie warunki wprowadzenia go do obrotu medycznego i używania, co należy odpowiednio udokumentować. </w:t>
      </w:r>
    </w:p>
    <w:p w14:paraId="38D46537" w14:textId="77777777" w:rsidR="007949B5" w:rsidRPr="0001028B" w:rsidRDefault="007949B5" w:rsidP="007949B5">
      <w:pPr>
        <w:jc w:val="both"/>
        <w:rPr>
          <w:rFonts w:ascii="Times New Roman" w:eastAsia="Calibri" w:hAnsi="Times New Roman" w:cs="Times New Roman"/>
        </w:rPr>
      </w:pPr>
      <w:r w:rsidRPr="0001028B">
        <w:rPr>
          <w:rFonts w:ascii="Times New Roman" w:eastAsia="Calibri" w:hAnsi="Times New Roman" w:cs="Times New Roman"/>
        </w:rPr>
        <w:t xml:space="preserve">Odpowiednie dokumenty (świadectwa, certyfikaty) dopuszczające oferowane gazy medyczne do obrotu i stosowania medycznego wydane zgodnie z obowiązującymi przepisami. </w:t>
      </w:r>
    </w:p>
    <w:p w14:paraId="473BCED0" w14:textId="77777777" w:rsidR="007949B5" w:rsidRPr="0001028B" w:rsidRDefault="007949B5" w:rsidP="007949B5">
      <w:pPr>
        <w:jc w:val="both"/>
        <w:rPr>
          <w:rFonts w:ascii="Times New Roman" w:eastAsia="Calibri" w:hAnsi="Times New Roman" w:cs="Times New Roman"/>
        </w:rPr>
      </w:pPr>
      <w:r w:rsidRPr="0001028B">
        <w:rPr>
          <w:rFonts w:ascii="Times New Roman" w:eastAsia="Calibri" w:hAnsi="Times New Roman" w:cs="Times New Roman"/>
        </w:rPr>
        <w:lastRenderedPageBreak/>
        <w:t>Przed wprowadzeniem pierwszej dostawy należy przedstawić Zamawiającemu dokumenty upoważniające do wprowadzenia do obrotu poszczególnych gazów (w przypadku zmiany ich treści, utraty ważności lub jej przedłużenia należy każdorazowo zaktualizować przedstawioną dokumentację i dostarczyć do siedziby Zamawiającego).</w:t>
      </w:r>
    </w:p>
    <w:p w14:paraId="5C79E79D" w14:textId="77777777" w:rsidR="007949B5" w:rsidRPr="0001028B" w:rsidRDefault="007949B5" w:rsidP="007949B5">
      <w:pPr>
        <w:jc w:val="both"/>
        <w:rPr>
          <w:rFonts w:ascii="Times New Roman" w:eastAsia="Calibri" w:hAnsi="Times New Roman" w:cs="Times New Roman"/>
          <w:b/>
        </w:rPr>
      </w:pPr>
      <w:r w:rsidRPr="0001028B">
        <w:rPr>
          <w:rFonts w:ascii="Times New Roman" w:eastAsia="Calibri" w:hAnsi="Times New Roman" w:cs="Times New Roman"/>
        </w:rPr>
        <w:t xml:space="preserve">Do każdej dostawy należy załączyć dokumenty potwierdzające badanie jakości dotyczące dostarczonej dostawy (serii) gazów. </w:t>
      </w:r>
    </w:p>
    <w:p w14:paraId="4BB75B02" w14:textId="77777777" w:rsidR="007949B5" w:rsidRPr="0001028B" w:rsidRDefault="007949B5" w:rsidP="007949B5">
      <w:pPr>
        <w:jc w:val="both"/>
        <w:rPr>
          <w:rFonts w:ascii="Times New Roman" w:eastAsia="Calibri" w:hAnsi="Times New Roman" w:cs="Times New Roman"/>
          <w:b/>
        </w:rPr>
      </w:pPr>
      <w:r w:rsidRPr="0001028B">
        <w:rPr>
          <w:rFonts w:ascii="Times New Roman" w:eastAsia="Calibri" w:hAnsi="Times New Roman" w:cs="Times New Roman"/>
          <w:b/>
        </w:rPr>
        <w:t>Wymagany termin ważności towarów – minimum 12 miesięcy od daty dostawy .</w:t>
      </w:r>
    </w:p>
    <w:p w14:paraId="542B47EC"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Wykonawca odpowiada za rodzaj, jakość, ilość oraz termin przydatności do użycia dostarczonego towaru objętego każdym jednostkowym zamówieniem.</w:t>
      </w:r>
    </w:p>
    <w:p w14:paraId="1B730DAA"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 przypadku ujawnienia braków ilościowych lub wad jakościowych towaru, Zamawiający w terminie 2 dni roboczych od daty danej dostawy towaru zawiadamia Wykonawcę o wadach i brakach ilościowych.</w:t>
      </w:r>
    </w:p>
    <w:p w14:paraId="27DFFFF0"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 przypadku wad jakościowych dostarczonego towaru Wykonawca zobowiązuje się do jego wymiany, a w przypadku braków ilościowych – uzupełnienia ilości, w terminie 2 dni roboczych od otrzymania zawiadomienia na piśmie.</w:t>
      </w:r>
    </w:p>
    <w:p w14:paraId="576A511C"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 przypadku niezgodności dostarczanego przedmiotu zamówienia z zaoferowanym w ofercie, Zamawiający ma prawo odmówić przyjęcia dostawy i wezwać Wykonawcę do ponownej realizacji złożonego zamówienia .</w:t>
      </w:r>
    </w:p>
    <w:p w14:paraId="081F1053"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Ilości asortymentu podane w załącznikach są szacunkowe. Zamawiający zastrzega sobie zamówienie jedynie ilości zgodnych z faktycznymi potrzebami Szpitala.</w:t>
      </w:r>
    </w:p>
    <w:p w14:paraId="2AC1F940"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Wykonawca ma obowiązek posiadać i dostarczyć Kierownikowi Apteki wraz z pierwszą dostawą:</w:t>
      </w:r>
    </w:p>
    <w:p w14:paraId="6E83CF75" w14:textId="77777777" w:rsidR="007949B5" w:rsidRPr="0001028B" w:rsidRDefault="007949B5" w:rsidP="007949B5">
      <w:pPr>
        <w:tabs>
          <w:tab w:val="left" w:pos="3795"/>
        </w:tabs>
        <w:ind w:left="720"/>
        <w:rPr>
          <w:rFonts w:ascii="Times New Roman" w:eastAsia="Calibri" w:hAnsi="Times New Roman" w:cs="Times New Roman"/>
          <w:b/>
        </w:rPr>
      </w:pPr>
      <w:r w:rsidRPr="0001028B">
        <w:rPr>
          <w:rFonts w:ascii="Times New Roman" w:eastAsia="Calibri" w:hAnsi="Times New Roman" w:cs="Times New Roman"/>
          <w:b/>
        </w:rPr>
        <w:t>Dla produktów kwalifikowanych jako produkt leczniczy - Charakterystykę produktu leczniczego oraz dokument wprowadzający do obrotu produkt leczniczy, wydany przez Prezesa Urzędu Rejestracji Produktów Leczniczych, Wyrobów Medycznych i Produktów Biobójczych.</w:t>
      </w:r>
    </w:p>
    <w:p w14:paraId="51BAB915"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 xml:space="preserve">Na fakturze lub dołączonym do niej dokumencie dostawca umieści serię i datę ważności dostarczonych produktów.  </w:t>
      </w:r>
    </w:p>
    <w:p w14:paraId="035B44F5" w14:textId="0F2ACE6E" w:rsidR="007949B5" w:rsidRPr="0001028B" w:rsidRDefault="007949B5" w:rsidP="007949B5">
      <w:pPr>
        <w:numPr>
          <w:ilvl w:val="0"/>
          <w:numId w:val="3"/>
        </w:numPr>
        <w:suppressAutoHyphens/>
        <w:spacing w:after="0" w:line="240" w:lineRule="auto"/>
        <w:jc w:val="both"/>
        <w:rPr>
          <w:rFonts w:ascii="Times New Roman" w:eastAsia="Calibri" w:hAnsi="Times New Roman" w:cs="Times New Roman"/>
          <w:b/>
        </w:rPr>
      </w:pPr>
      <w:bookmarkStart w:id="11" w:name="_GoBack"/>
      <w:bookmarkEnd w:id="11"/>
      <w:r w:rsidRPr="0001028B">
        <w:rPr>
          <w:rFonts w:ascii="Times New Roman" w:eastAsia="Calibri" w:hAnsi="Times New Roman" w:cs="Times New Roman"/>
          <w:b/>
        </w:rPr>
        <w:t xml:space="preserve">Na fakturze lub dołączonym do niej dokumencie dostawca umieści serię i datę ważności dostarczonych produktów.  </w:t>
      </w:r>
    </w:p>
    <w:p w14:paraId="1038570B" w14:textId="17EA361E"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 xml:space="preserve">Osobą odpowiedzialną za przyjmowanie dostawy gazu od Dostawcy jest: osoba wyznaczona przez </w:t>
      </w:r>
      <w:r w:rsidRPr="0001028B">
        <w:rPr>
          <w:rFonts w:ascii="Times New Roman" w:eastAsia="Calibri" w:hAnsi="Times New Roman" w:cs="Times New Roman"/>
          <w:b/>
          <w:sz w:val="24"/>
          <w:szCs w:val="24"/>
        </w:rPr>
        <w:t>Dyrektora ds. Eksploatacyjno-Inwestycyjnych</w:t>
      </w:r>
      <w:r w:rsidRPr="0001028B">
        <w:rPr>
          <w:rFonts w:ascii="Times New Roman" w:eastAsia="Calibri" w:hAnsi="Times New Roman" w:cs="Times New Roman"/>
          <w:b/>
        </w:rPr>
        <w:t xml:space="preserve">.  </w:t>
      </w:r>
    </w:p>
    <w:p w14:paraId="5C6FEE8D"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rPr>
      </w:pPr>
      <w:r w:rsidRPr="0001028B">
        <w:rPr>
          <w:rFonts w:ascii="Times New Roman" w:eastAsia="Calibri" w:hAnsi="Times New Roman" w:cs="Times New Roman"/>
          <w:b/>
        </w:rPr>
        <w:t xml:space="preserve"> Osobą odpowiedzialną merytorycznie za realizację umowy przetargowej jest:  Kierownik Apteki  lub wyznaczona przez niego osoba.</w:t>
      </w:r>
    </w:p>
    <w:p w14:paraId="50364AC9" w14:textId="77777777" w:rsidR="007949B5" w:rsidRPr="0001028B" w:rsidRDefault="007949B5"/>
    <w:sectPr w:rsidR="007949B5" w:rsidRPr="0001028B" w:rsidSect="00D9447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7A70" w14:textId="77777777" w:rsidR="000D6F6D" w:rsidRDefault="000D6F6D" w:rsidP="000D6F6D">
      <w:pPr>
        <w:spacing w:after="0" w:line="240" w:lineRule="auto"/>
      </w:pPr>
      <w:r>
        <w:separator/>
      </w:r>
    </w:p>
  </w:endnote>
  <w:endnote w:type="continuationSeparator" w:id="0">
    <w:p w14:paraId="15429B70" w14:textId="77777777" w:rsidR="000D6F6D" w:rsidRDefault="000D6F6D" w:rsidP="000D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40A" w14:textId="77777777" w:rsidR="00F177ED" w:rsidRDefault="00F177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FFFA" w14:textId="77777777" w:rsidR="00F177ED" w:rsidRDefault="00F177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0D25" w14:textId="77777777" w:rsidR="00F177ED" w:rsidRDefault="00F177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04DA" w14:textId="77777777" w:rsidR="000D6F6D" w:rsidRDefault="000D6F6D" w:rsidP="000D6F6D">
      <w:pPr>
        <w:spacing w:after="0" w:line="240" w:lineRule="auto"/>
      </w:pPr>
      <w:r>
        <w:separator/>
      </w:r>
    </w:p>
  </w:footnote>
  <w:footnote w:type="continuationSeparator" w:id="0">
    <w:p w14:paraId="01E44126" w14:textId="77777777" w:rsidR="000D6F6D" w:rsidRDefault="000D6F6D" w:rsidP="000D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4B0E" w14:textId="77777777" w:rsidR="00F177ED" w:rsidRDefault="00F177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54DB" w14:textId="2C308C05" w:rsidR="000D6F6D" w:rsidRPr="00F177ED" w:rsidRDefault="000D6F6D">
    <w:pPr>
      <w:pStyle w:val="Nagwek"/>
      <w:rPr>
        <w:rFonts w:ascii="Arial" w:hAnsi="Arial" w:cs="Arial"/>
        <w:b/>
        <w:sz w:val="18"/>
        <w:szCs w:val="18"/>
      </w:rPr>
    </w:pPr>
    <w:r w:rsidRPr="00F177ED">
      <w:rPr>
        <w:rFonts w:ascii="Arial" w:hAnsi="Arial" w:cs="Arial"/>
        <w:b/>
        <w:sz w:val="18"/>
        <w:szCs w:val="18"/>
      </w:rPr>
      <w:t xml:space="preserve">Załącznik nr 1 – Opis przedmiotu zamówienia </w:t>
    </w:r>
  </w:p>
  <w:p w14:paraId="71169617" w14:textId="1EDDF6AF" w:rsidR="000D6F6D" w:rsidRPr="00F177ED" w:rsidRDefault="000D6F6D">
    <w:pPr>
      <w:pStyle w:val="Nagwek"/>
      <w:rPr>
        <w:rFonts w:ascii="Arial" w:hAnsi="Arial" w:cs="Arial"/>
        <w:b/>
        <w:sz w:val="18"/>
        <w:szCs w:val="18"/>
      </w:rPr>
    </w:pPr>
    <w:r w:rsidRPr="00F177ED">
      <w:rPr>
        <w:rFonts w:ascii="Arial" w:hAnsi="Arial" w:cs="Arial"/>
        <w:b/>
        <w:sz w:val="18"/>
        <w:szCs w:val="18"/>
      </w:rPr>
      <w:t>ZP 25/24 - Dostawa produktów leczniczych i surowców recepturowych na okres 7 miesięcy i 24 miesięcy – 32 pakiety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A60F" w14:textId="77777777" w:rsidR="00F177ED" w:rsidRDefault="00F177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2"/>
    <w:lvl w:ilvl="0">
      <w:start w:val="1"/>
      <w:numFmt w:val="decimal"/>
      <w:lvlText w:val="%1."/>
      <w:lvlJc w:val="left"/>
      <w:pPr>
        <w:tabs>
          <w:tab w:val="num" w:pos="0"/>
        </w:tabs>
        <w:ind w:left="720" w:hanging="360"/>
      </w:pPr>
      <w:rPr>
        <w:rFonts w:eastAsia="Calibri"/>
        <w:b/>
      </w:rPr>
    </w:lvl>
  </w:abstractNum>
  <w:abstractNum w:abstractNumId="2" w15:restartNumberingAfterBreak="0">
    <w:nsid w:val="0000000F"/>
    <w:multiLevelType w:val="singleLevel"/>
    <w:tmpl w:val="0000000F"/>
    <w:name w:val="WW8Num29"/>
    <w:lvl w:ilvl="0">
      <w:start w:val="1"/>
      <w:numFmt w:val="lowerLetter"/>
      <w:lvlText w:val="%1)"/>
      <w:lvlJc w:val="left"/>
      <w:pPr>
        <w:tabs>
          <w:tab w:val="num" w:pos="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C7"/>
    <w:rsid w:val="0001028B"/>
    <w:rsid w:val="00013CCF"/>
    <w:rsid w:val="00014AEB"/>
    <w:rsid w:val="00044A99"/>
    <w:rsid w:val="000459B3"/>
    <w:rsid w:val="00085FB2"/>
    <w:rsid w:val="000A5403"/>
    <w:rsid w:val="000B170A"/>
    <w:rsid w:val="000D6F6D"/>
    <w:rsid w:val="00100D24"/>
    <w:rsid w:val="00130F14"/>
    <w:rsid w:val="00142213"/>
    <w:rsid w:val="001C092C"/>
    <w:rsid w:val="001F1ED6"/>
    <w:rsid w:val="001F71B6"/>
    <w:rsid w:val="002218C8"/>
    <w:rsid w:val="00237C61"/>
    <w:rsid w:val="002662FE"/>
    <w:rsid w:val="00281F8C"/>
    <w:rsid w:val="00284104"/>
    <w:rsid w:val="002B543D"/>
    <w:rsid w:val="002E0FCB"/>
    <w:rsid w:val="00310948"/>
    <w:rsid w:val="00340624"/>
    <w:rsid w:val="003663B6"/>
    <w:rsid w:val="003D23A6"/>
    <w:rsid w:val="003E19E6"/>
    <w:rsid w:val="00447984"/>
    <w:rsid w:val="00471C41"/>
    <w:rsid w:val="00490E13"/>
    <w:rsid w:val="00494124"/>
    <w:rsid w:val="004A05A7"/>
    <w:rsid w:val="004C4607"/>
    <w:rsid w:val="004E1150"/>
    <w:rsid w:val="005061E3"/>
    <w:rsid w:val="00531412"/>
    <w:rsid w:val="00543218"/>
    <w:rsid w:val="0055592A"/>
    <w:rsid w:val="00592E89"/>
    <w:rsid w:val="005A6933"/>
    <w:rsid w:val="005A79A7"/>
    <w:rsid w:val="005D3588"/>
    <w:rsid w:val="005E30EC"/>
    <w:rsid w:val="005F7F9B"/>
    <w:rsid w:val="00605EFA"/>
    <w:rsid w:val="00625ACE"/>
    <w:rsid w:val="00664E50"/>
    <w:rsid w:val="006937C2"/>
    <w:rsid w:val="006A5A4E"/>
    <w:rsid w:val="006A64C7"/>
    <w:rsid w:val="006C2B3F"/>
    <w:rsid w:val="006C4EA1"/>
    <w:rsid w:val="006C7A09"/>
    <w:rsid w:val="006D36A4"/>
    <w:rsid w:val="00707F1D"/>
    <w:rsid w:val="00775BB9"/>
    <w:rsid w:val="00790995"/>
    <w:rsid w:val="007949B5"/>
    <w:rsid w:val="007C0C7D"/>
    <w:rsid w:val="007D3D3D"/>
    <w:rsid w:val="007D4153"/>
    <w:rsid w:val="007D55D4"/>
    <w:rsid w:val="00802E13"/>
    <w:rsid w:val="00826850"/>
    <w:rsid w:val="00891552"/>
    <w:rsid w:val="008978F5"/>
    <w:rsid w:val="008A40EC"/>
    <w:rsid w:val="008C45AC"/>
    <w:rsid w:val="008D050B"/>
    <w:rsid w:val="008D5515"/>
    <w:rsid w:val="008F411F"/>
    <w:rsid w:val="0095180E"/>
    <w:rsid w:val="00997290"/>
    <w:rsid w:val="009F701F"/>
    <w:rsid w:val="00A347CB"/>
    <w:rsid w:val="00A36C08"/>
    <w:rsid w:val="00A42BC3"/>
    <w:rsid w:val="00A4618E"/>
    <w:rsid w:val="00A61014"/>
    <w:rsid w:val="00B0408E"/>
    <w:rsid w:val="00B06240"/>
    <w:rsid w:val="00B86CA7"/>
    <w:rsid w:val="00BA5338"/>
    <w:rsid w:val="00BB5CF7"/>
    <w:rsid w:val="00BD5FD5"/>
    <w:rsid w:val="00C06E1C"/>
    <w:rsid w:val="00C113F5"/>
    <w:rsid w:val="00C246D9"/>
    <w:rsid w:val="00C75F63"/>
    <w:rsid w:val="00C800F8"/>
    <w:rsid w:val="00C82592"/>
    <w:rsid w:val="00C8376B"/>
    <w:rsid w:val="00CB73D2"/>
    <w:rsid w:val="00CB7F7D"/>
    <w:rsid w:val="00CC1FFD"/>
    <w:rsid w:val="00CE349E"/>
    <w:rsid w:val="00D0671A"/>
    <w:rsid w:val="00D06A3A"/>
    <w:rsid w:val="00D10F26"/>
    <w:rsid w:val="00D20ED7"/>
    <w:rsid w:val="00D345EA"/>
    <w:rsid w:val="00D53977"/>
    <w:rsid w:val="00D94476"/>
    <w:rsid w:val="00DC5FFB"/>
    <w:rsid w:val="00DE5EF3"/>
    <w:rsid w:val="00DF5690"/>
    <w:rsid w:val="00E25103"/>
    <w:rsid w:val="00E34621"/>
    <w:rsid w:val="00E453B3"/>
    <w:rsid w:val="00EA71ED"/>
    <w:rsid w:val="00EE7DC9"/>
    <w:rsid w:val="00F10DD7"/>
    <w:rsid w:val="00F110FF"/>
    <w:rsid w:val="00F177ED"/>
    <w:rsid w:val="00F35114"/>
    <w:rsid w:val="00F51417"/>
    <w:rsid w:val="00F62662"/>
    <w:rsid w:val="00F64F30"/>
    <w:rsid w:val="00F6554B"/>
    <w:rsid w:val="00F66302"/>
    <w:rsid w:val="00FB11EC"/>
    <w:rsid w:val="00FC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B40B"/>
  <w15:chartTrackingRefBased/>
  <w15:docId w15:val="{993E55FF-F47C-4444-BB0E-353CD13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44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6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240"/>
    <w:rPr>
      <w:rFonts w:ascii="Segoe UI" w:hAnsi="Segoe UI" w:cs="Segoe UI"/>
      <w:sz w:val="18"/>
      <w:szCs w:val="18"/>
    </w:rPr>
  </w:style>
  <w:style w:type="paragraph" w:styleId="Akapitzlist">
    <w:name w:val="List Paragraph"/>
    <w:basedOn w:val="Normalny"/>
    <w:uiPriority w:val="34"/>
    <w:qFormat/>
    <w:rsid w:val="007949B5"/>
    <w:pPr>
      <w:ind w:left="720"/>
      <w:contextualSpacing/>
    </w:pPr>
  </w:style>
  <w:style w:type="paragraph" w:styleId="Nagwek">
    <w:name w:val="header"/>
    <w:basedOn w:val="Normalny"/>
    <w:link w:val="NagwekZnak"/>
    <w:uiPriority w:val="99"/>
    <w:unhideWhenUsed/>
    <w:rsid w:val="000D6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F6D"/>
  </w:style>
  <w:style w:type="paragraph" w:styleId="Stopka">
    <w:name w:val="footer"/>
    <w:basedOn w:val="Normalny"/>
    <w:link w:val="StopkaZnak"/>
    <w:uiPriority w:val="99"/>
    <w:unhideWhenUsed/>
    <w:rsid w:val="000D6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8071">
      <w:bodyDiv w:val="1"/>
      <w:marLeft w:val="0"/>
      <w:marRight w:val="0"/>
      <w:marTop w:val="0"/>
      <w:marBottom w:val="0"/>
      <w:divBdr>
        <w:top w:val="none" w:sz="0" w:space="0" w:color="auto"/>
        <w:left w:val="none" w:sz="0" w:space="0" w:color="auto"/>
        <w:bottom w:val="none" w:sz="0" w:space="0" w:color="auto"/>
        <w:right w:val="none" w:sz="0" w:space="0" w:color="auto"/>
      </w:divBdr>
    </w:div>
    <w:div w:id="603613518">
      <w:bodyDiv w:val="1"/>
      <w:marLeft w:val="0"/>
      <w:marRight w:val="0"/>
      <w:marTop w:val="0"/>
      <w:marBottom w:val="0"/>
      <w:divBdr>
        <w:top w:val="none" w:sz="0" w:space="0" w:color="auto"/>
        <w:left w:val="none" w:sz="0" w:space="0" w:color="auto"/>
        <w:bottom w:val="none" w:sz="0" w:space="0" w:color="auto"/>
        <w:right w:val="none" w:sz="0" w:space="0" w:color="auto"/>
      </w:divBdr>
    </w:div>
    <w:div w:id="1157068518">
      <w:bodyDiv w:val="1"/>
      <w:marLeft w:val="0"/>
      <w:marRight w:val="0"/>
      <w:marTop w:val="0"/>
      <w:marBottom w:val="0"/>
      <w:divBdr>
        <w:top w:val="none" w:sz="0" w:space="0" w:color="auto"/>
        <w:left w:val="none" w:sz="0" w:space="0" w:color="auto"/>
        <w:bottom w:val="none" w:sz="0" w:space="0" w:color="auto"/>
        <w:right w:val="none" w:sz="0" w:space="0" w:color="auto"/>
      </w:divBdr>
    </w:div>
    <w:div w:id="1786533225">
      <w:bodyDiv w:val="1"/>
      <w:marLeft w:val="0"/>
      <w:marRight w:val="0"/>
      <w:marTop w:val="0"/>
      <w:marBottom w:val="0"/>
      <w:divBdr>
        <w:top w:val="none" w:sz="0" w:space="0" w:color="auto"/>
        <w:left w:val="none" w:sz="0" w:space="0" w:color="auto"/>
        <w:bottom w:val="none" w:sz="0" w:space="0" w:color="auto"/>
        <w:right w:val="none" w:sz="0" w:space="0" w:color="auto"/>
      </w:divBdr>
    </w:div>
    <w:div w:id="1891110448">
      <w:bodyDiv w:val="1"/>
      <w:marLeft w:val="0"/>
      <w:marRight w:val="0"/>
      <w:marTop w:val="0"/>
      <w:marBottom w:val="0"/>
      <w:divBdr>
        <w:top w:val="none" w:sz="0" w:space="0" w:color="auto"/>
        <w:left w:val="none" w:sz="0" w:space="0" w:color="auto"/>
        <w:bottom w:val="none" w:sz="0" w:space="0" w:color="auto"/>
        <w:right w:val="none" w:sz="0" w:space="0" w:color="auto"/>
      </w:divBdr>
    </w:div>
    <w:div w:id="2081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4742-DA0A-4F64-9F30-631D30C1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35</Pages>
  <Words>3410</Words>
  <Characters>20463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Łohynowicz</dc:creator>
  <cp:keywords/>
  <dc:description/>
  <cp:lastModifiedBy>Agata Konopińska</cp:lastModifiedBy>
  <cp:revision>25</cp:revision>
  <cp:lastPrinted>2024-05-07T06:46:00Z</cp:lastPrinted>
  <dcterms:created xsi:type="dcterms:W3CDTF">2024-04-22T08:18:00Z</dcterms:created>
  <dcterms:modified xsi:type="dcterms:W3CDTF">2024-06-10T10:10:00Z</dcterms:modified>
</cp:coreProperties>
</file>