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BA1" w14:textId="77777777" w:rsidR="00DA509A" w:rsidRPr="00454238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A509A" w:rsidRPr="00454238">
        <w:rPr>
          <w:rFonts w:ascii="Cambria" w:hAnsi="Cambria" w:cs="Arial"/>
          <w:sz w:val="20"/>
          <w:szCs w:val="20"/>
        </w:rPr>
        <w:t xml:space="preserve">Załącznik nr </w:t>
      </w:r>
      <w:r w:rsidR="00505D55">
        <w:rPr>
          <w:rFonts w:ascii="Cambria" w:hAnsi="Cambria" w:cs="Arial"/>
          <w:sz w:val="20"/>
          <w:szCs w:val="20"/>
        </w:rPr>
        <w:t>8</w:t>
      </w:r>
      <w:r w:rsidR="0029492E" w:rsidRPr="00454238">
        <w:rPr>
          <w:rFonts w:ascii="Cambria" w:hAnsi="Cambria" w:cs="Arial"/>
          <w:sz w:val="20"/>
          <w:szCs w:val="20"/>
        </w:rPr>
        <w:t xml:space="preserve"> do SWZ</w:t>
      </w:r>
    </w:p>
    <w:p w14:paraId="3369F373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02AD52F4" w14:textId="29E31FF8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5254EC">
        <w:rPr>
          <w:rFonts w:ascii="Cambria" w:hAnsi="Cambria" w:cs="Arial"/>
          <w:sz w:val="20"/>
          <w:szCs w:val="20"/>
        </w:rPr>
        <w:t>4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4E541BC1" w14:textId="77777777" w:rsidR="009E1C8A" w:rsidRPr="00297F77" w:rsidRDefault="009E1C8A" w:rsidP="00297F77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0BB98F0A" w14:textId="77777777" w:rsidR="00D22B10" w:rsidRDefault="00EC6B7B" w:rsidP="009E76B6">
      <w:pPr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A826A0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</w:t>
      </w:r>
      <w:r w:rsidR="00BD5A08">
        <w:rPr>
          <w:rFonts w:ascii="Cambria" w:hAnsi="Cambria" w:cs="Arial"/>
          <w:sz w:val="20"/>
          <w:szCs w:val="20"/>
        </w:rPr>
        <w:t>postępowania pn.:</w:t>
      </w:r>
    </w:p>
    <w:p w14:paraId="68B12788" w14:textId="77777777" w:rsidR="008F54D4" w:rsidRPr="008F54D4" w:rsidRDefault="008F54D4" w:rsidP="008F54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7C2C00C7" w14:textId="7D18D35D" w:rsidR="009E76B6" w:rsidRPr="00B77209" w:rsidRDefault="005254EC" w:rsidP="00297F77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5254EC">
        <w:rPr>
          <w:rFonts w:ascii="Cambria" w:hAnsi="Cambria" w:cs="Arial"/>
          <w:sz w:val="20"/>
          <w:szCs w:val="20"/>
        </w:rPr>
        <w:t>„</w:t>
      </w:r>
      <w:r w:rsidR="0043013C">
        <w:rPr>
          <w:rFonts w:ascii="Cambria" w:hAnsi="Cambria" w:cs="Arial"/>
          <w:sz w:val="20"/>
          <w:szCs w:val="20"/>
        </w:rPr>
        <w:t>Przebudowa i wyposażenie Wiejskiego Centrum Kulturalno-Turystycznego w Moskorzewie</w:t>
      </w:r>
      <w:r w:rsidRPr="005254EC">
        <w:rPr>
          <w:rFonts w:ascii="Cambria" w:hAnsi="Cambria" w:cs="Arial"/>
          <w:sz w:val="20"/>
          <w:szCs w:val="20"/>
        </w:rPr>
        <w:t>”</w:t>
      </w:r>
    </w:p>
    <w:p w14:paraId="3F26CE00" w14:textId="77777777" w:rsidR="00DA509A" w:rsidRPr="0045423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4EB9ABA4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28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419"/>
        <w:gridCol w:w="1149"/>
        <w:gridCol w:w="2135"/>
        <w:gridCol w:w="1550"/>
      </w:tblGrid>
      <w:tr w:rsidR="004959BA" w:rsidRPr="00454238" w14:paraId="7EB4A7CD" w14:textId="77777777" w:rsidTr="008C2084">
        <w:trPr>
          <w:trHeight w:hRule="exact" w:val="813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FAA405" w14:textId="77777777" w:rsidR="004959BA" w:rsidRPr="00297F77" w:rsidRDefault="004959BA" w:rsidP="00297F7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L.p.</w:t>
            </w:r>
          </w:p>
        </w:tc>
        <w:tc>
          <w:tcPr>
            <w:tcW w:w="7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1732DCF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Rodzaj roboty, miejsce wykonania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AB11772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6DD4190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61290BC0" w14:textId="77777777" w:rsidR="004959BA" w:rsidRPr="00297F77" w:rsidRDefault="004959BA" w:rsidP="00297F77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z w:val="18"/>
                <w:szCs w:val="20"/>
              </w:rPr>
              <w:t>Doświadczenie własne /oddane do dyspozycji</w:t>
            </w:r>
          </w:p>
        </w:tc>
      </w:tr>
      <w:tr w:rsidR="004959BA" w:rsidRPr="00297F77" w14:paraId="1616C267" w14:textId="77777777" w:rsidTr="008C2084">
        <w:trPr>
          <w:trHeight w:val="986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96689E" w14:textId="77777777" w:rsidR="004959BA" w:rsidRPr="00297F77" w:rsidRDefault="004959BA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spacing w:val="4"/>
                <w:sz w:val="18"/>
                <w:szCs w:val="20"/>
              </w:rPr>
              <w:t>1</w:t>
            </w:r>
          </w:p>
        </w:tc>
        <w:tc>
          <w:tcPr>
            <w:tcW w:w="7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386D0E" w14:textId="77777777" w:rsidR="004959BA" w:rsidRPr="00297F77" w:rsidRDefault="004959BA" w:rsidP="00297F77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18"/>
                <w:szCs w:val="20"/>
              </w:rPr>
            </w:pPr>
          </w:p>
          <w:p w14:paraId="4BBCB56F" w14:textId="77777777" w:rsidR="004959BA" w:rsidRPr="00297F77" w:rsidRDefault="004959BA" w:rsidP="00297F77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spacing w:val="4"/>
                <w:sz w:val="18"/>
                <w:szCs w:val="20"/>
              </w:rPr>
              <w:t xml:space="preserve">………………………………………………………… </w:t>
            </w:r>
          </w:p>
          <w:p w14:paraId="21894D33" w14:textId="77777777" w:rsidR="004959BA" w:rsidRDefault="004959BA" w:rsidP="00297F77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18"/>
                <w:szCs w:val="20"/>
              </w:rPr>
            </w:pPr>
            <w:r w:rsidRPr="00297F77">
              <w:rPr>
                <w:rFonts w:ascii="Cambria" w:eastAsia="Times New Roman" w:hAnsi="Cambria" w:cs="Arial"/>
                <w:spacing w:val="4"/>
                <w:sz w:val="18"/>
                <w:szCs w:val="20"/>
              </w:rPr>
              <w:t>W ramach ww. robót wykonano</w:t>
            </w:r>
            <w:r w:rsidRPr="00297F77">
              <w:rPr>
                <w:rFonts w:ascii="Cambria" w:hAnsi="Cambria" w:cs="Arial"/>
                <w:sz w:val="18"/>
                <w:szCs w:val="20"/>
              </w:rPr>
              <w:t>:</w:t>
            </w:r>
          </w:p>
          <w:p w14:paraId="3B9A4C8F" w14:textId="51F6981A" w:rsidR="0043013C" w:rsidRPr="0043013C" w:rsidRDefault="0043013C" w:rsidP="008C2084">
            <w:pPr>
              <w:ind w:left="281"/>
              <w:rPr>
                <w:b/>
                <w:bCs/>
                <w:sz w:val="20"/>
                <w:szCs w:val="20"/>
              </w:rPr>
            </w:pPr>
            <w:r w:rsidRPr="0043013C">
              <w:rPr>
                <w:b/>
                <w:bCs/>
                <w:sz w:val="20"/>
                <w:szCs w:val="20"/>
              </w:rPr>
              <w:t>Roboty budowlane zrealizowane w systemie wybuduj w ramach której wykonano roboty związane z budową lub/i rozbudową lub/i przebudową lub/i modernizacją lub/i remontem budynku o wartości.</w:t>
            </w:r>
          </w:p>
          <w:p w14:paraId="62A21E41" w14:textId="77777777" w:rsidR="0043013C" w:rsidRDefault="0043013C" w:rsidP="0043013C">
            <w:pPr>
              <w:snapToGrid w:val="0"/>
              <w:spacing w:line="276" w:lineRule="auto"/>
              <w:ind w:right="141"/>
              <w:contextualSpacing/>
              <w:rPr>
                <w:rFonts w:ascii="Cambria" w:hAnsi="Cambria" w:cs="Arial"/>
                <w:b/>
                <w:sz w:val="18"/>
                <w:szCs w:val="20"/>
              </w:rPr>
            </w:pPr>
          </w:p>
          <w:p w14:paraId="1FF01974" w14:textId="6238B8BA" w:rsidR="004959BA" w:rsidRPr="00297F77" w:rsidRDefault="0043013C" w:rsidP="0043013C">
            <w:pPr>
              <w:snapToGrid w:val="0"/>
              <w:spacing w:line="276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9"/>
              </w:rPr>
            </w:pPr>
            <w:r>
              <w:rPr>
                <w:rFonts w:ascii="Cambria" w:hAnsi="Cambria" w:cs="Arial"/>
                <w:b/>
                <w:sz w:val="18"/>
                <w:szCs w:val="20"/>
              </w:rPr>
              <w:t xml:space="preserve"> </w:t>
            </w:r>
            <w:r w:rsidR="004959BA" w:rsidRPr="00297F77">
              <w:rPr>
                <w:rFonts w:ascii="Cambria" w:hAnsi="Cambria" w:cs="Arial"/>
                <w:b/>
                <w:sz w:val="18"/>
                <w:szCs w:val="20"/>
              </w:rPr>
              <w:t>……………………………………….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0D48D0" w14:textId="77777777" w:rsidR="004959BA" w:rsidRPr="00297F77" w:rsidRDefault="004959BA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AF2CF3" w14:textId="77777777" w:rsidR="004959BA" w:rsidRPr="00297F77" w:rsidRDefault="004959BA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5C5ADD" w14:textId="77777777" w:rsidR="004959BA" w:rsidRPr="00297F77" w:rsidRDefault="004959BA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297F77">
              <w:rPr>
                <w:rFonts w:ascii="Cambria" w:hAnsi="Cambria" w:cs="Arial"/>
                <w:sz w:val="18"/>
                <w:szCs w:val="20"/>
              </w:rPr>
              <w:t xml:space="preserve">Własne/ </w:t>
            </w:r>
            <w:r w:rsidRPr="00297F77">
              <w:rPr>
                <w:rFonts w:ascii="Cambria" w:hAnsi="Cambria" w:cs="Arial"/>
                <w:sz w:val="18"/>
                <w:szCs w:val="20"/>
              </w:rPr>
              <w:br/>
              <w:t>oddane do dyspozycji*</w:t>
            </w:r>
          </w:p>
        </w:tc>
      </w:tr>
    </w:tbl>
    <w:p w14:paraId="746214A5" w14:textId="77777777" w:rsidR="00BD5A08" w:rsidRPr="00A1794A" w:rsidRDefault="00BD5A08" w:rsidP="00BD5A08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A1794A">
        <w:rPr>
          <w:rFonts w:ascii="Cambria" w:hAnsi="Cambria" w:cs="Arial"/>
          <w:b/>
          <w:sz w:val="19"/>
          <w:szCs w:val="19"/>
        </w:rPr>
        <w:t>Do wykazu</w:t>
      </w:r>
      <w:r>
        <w:rPr>
          <w:rFonts w:ascii="Cambria" w:hAnsi="Cambria" w:cs="Arial"/>
          <w:b/>
          <w:sz w:val="19"/>
          <w:szCs w:val="19"/>
        </w:rPr>
        <w:t xml:space="preserve"> należy </w:t>
      </w:r>
      <w:r w:rsidRPr="00A1794A">
        <w:rPr>
          <w:rFonts w:ascii="Cambria" w:hAnsi="Cambria" w:cs="Arial"/>
          <w:b/>
          <w:sz w:val="19"/>
          <w:szCs w:val="19"/>
        </w:rPr>
        <w:t>załącz</w:t>
      </w:r>
      <w:r>
        <w:rPr>
          <w:rFonts w:ascii="Cambria" w:hAnsi="Cambria" w:cs="Arial"/>
          <w:b/>
          <w:sz w:val="19"/>
          <w:szCs w:val="19"/>
        </w:rPr>
        <w:t>yć</w:t>
      </w:r>
      <w:r w:rsidRPr="00A1794A">
        <w:rPr>
          <w:rFonts w:ascii="Cambria" w:hAnsi="Cambria" w:cs="Arial"/>
          <w:b/>
          <w:sz w:val="19"/>
          <w:szCs w:val="19"/>
        </w:rPr>
        <w:t xml:space="preserve"> referencje lub inne dokumenty potwierdzające, że wyżej wymienione roboty zostały wykonane należycie. </w:t>
      </w:r>
    </w:p>
    <w:sectPr w:rsidR="00BD5A08" w:rsidRPr="00A1794A" w:rsidSect="005F19DB">
      <w:headerReference w:type="default" r:id="rId8"/>
      <w:footerReference w:type="even" r:id="rId9"/>
      <w:footerReference w:type="default" r:id="rId10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364" w14:textId="77777777" w:rsidR="009077FF" w:rsidRDefault="009077FF">
      <w:r>
        <w:separator/>
      </w:r>
    </w:p>
  </w:endnote>
  <w:endnote w:type="continuationSeparator" w:id="0">
    <w:p w14:paraId="57DF39E4" w14:textId="77777777" w:rsidR="009077FF" w:rsidRDefault="0090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CD1" w14:textId="77777777" w:rsidR="005F19DB" w:rsidRDefault="004F235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19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5AAB9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101A" w14:textId="77777777" w:rsidR="00297F77" w:rsidRDefault="00297F77" w:rsidP="00297F77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 xml:space="preserve">*  niepotrzebne skreślić              </w:t>
    </w:r>
  </w:p>
  <w:p w14:paraId="170195BB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2D9EA12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7692" w14:textId="77777777" w:rsidR="009077FF" w:rsidRDefault="009077FF">
      <w:r>
        <w:separator/>
      </w:r>
    </w:p>
  </w:footnote>
  <w:footnote w:type="continuationSeparator" w:id="0">
    <w:p w14:paraId="39E15DDD" w14:textId="77777777" w:rsidR="009077FF" w:rsidRDefault="0090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E97" w14:textId="2563B1CD" w:rsidR="0043013C" w:rsidRDefault="0043013C" w:rsidP="0002365D">
    <w:pPr>
      <w:pStyle w:val="Nagwek"/>
      <w:jc w:val="center"/>
      <w:rPr>
        <w:sz w:val="28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noProof/>
      </w:rPr>
      <w:drawing>
        <wp:inline distT="0" distB="0" distL="0" distR="0" wp14:anchorId="23861E2E" wp14:editId="4136EB1A">
          <wp:extent cx="866775" cy="466725"/>
          <wp:effectExtent l="0" t="0" r="9525" b="9525"/>
          <wp:docPr id="211539164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65D">
      <w:rPr>
        <w:noProof/>
      </w:rPr>
      <w:t xml:space="preserve">         </w:t>
    </w:r>
    <w:r>
      <w:rPr>
        <w:noProof/>
      </w:rPr>
      <w:drawing>
        <wp:inline distT="0" distB="0" distL="0" distR="0" wp14:anchorId="6B408899" wp14:editId="6E17B74E">
          <wp:extent cx="1409700" cy="476250"/>
          <wp:effectExtent l="0" t="0" r="0" b="0"/>
          <wp:docPr id="22639573" name="Obraz 3" descr="Gminne Centrum Zdrowia w Łagowie już otwarte - Aktualności - Gmina Ła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minne Centrum Zdrowia w Łagowie już otwarte - Aktualności - Gmina Łagó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788" cy="47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65D">
      <w:rPr>
        <w:noProof/>
        <w:sz w:val="20"/>
      </w:rPr>
      <w:t xml:space="preserve">       </w:t>
    </w:r>
    <w:r>
      <w:rPr>
        <w:noProof/>
        <w:sz w:val="20"/>
      </w:rPr>
      <w:drawing>
        <wp:inline distT="0" distB="0" distL="0" distR="0" wp14:anchorId="25C55723" wp14:editId="261D0D8E">
          <wp:extent cx="1143000" cy="596348"/>
          <wp:effectExtent l="0" t="0" r="0" b="0"/>
          <wp:docPr id="1811405217" name="Obraz 2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96" cy="59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65D">
      <w:rPr>
        <w:noProof/>
      </w:rPr>
      <w:t xml:space="preserve">       </w:t>
    </w:r>
    <w:r>
      <w:rPr>
        <w:noProof/>
      </w:rPr>
      <w:drawing>
        <wp:inline distT="0" distB="0" distL="0" distR="0" wp14:anchorId="1EAC8F71" wp14:editId="21D31D27">
          <wp:extent cx="1219200" cy="523875"/>
          <wp:effectExtent l="0" t="0" r="0" b="9525"/>
          <wp:docPr id="1350349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E0832" w14:textId="3A08DAA3" w:rsidR="00327BB2" w:rsidRDefault="0043013C" w:rsidP="0043013C">
    <w:pPr>
      <w:autoSpaceDE w:val="0"/>
      <w:autoSpaceDN w:val="0"/>
      <w:adjustRightInd w:val="0"/>
      <w:ind w:left="-322"/>
      <w:jc w:val="center"/>
      <w:rPr>
        <w:b/>
        <w:bCs/>
        <w:sz w:val="20"/>
      </w:rPr>
    </w:pPr>
    <w:r>
      <w:rPr>
        <w:b/>
        <w:bCs/>
        <w:sz w:val="20"/>
      </w:rPr>
      <w:t>„Europejski Fundusz Rolny na rzecz Rozwoju Obszarów Wiejskich: Europa inwestująca w obszary wiejskie”</w:t>
    </w:r>
  </w:p>
  <w:p w14:paraId="49D8F34D" w14:textId="77777777" w:rsidR="0043013C" w:rsidRPr="0043013C" w:rsidRDefault="0043013C" w:rsidP="0043013C">
    <w:pPr>
      <w:autoSpaceDE w:val="0"/>
      <w:autoSpaceDN w:val="0"/>
      <w:adjustRightInd w:val="0"/>
      <w:ind w:left="-322"/>
      <w:jc w:val="center"/>
      <w:rPr>
        <w:b/>
        <w:bCs/>
        <w:sz w:val="20"/>
      </w:rPr>
    </w:pPr>
  </w:p>
  <w:p w14:paraId="402D5B0D" w14:textId="313382CD" w:rsidR="00327BB2" w:rsidRPr="003D433E" w:rsidRDefault="00327BB2" w:rsidP="00327BB2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>Numer referencyjny:</w:t>
    </w:r>
    <w:bookmarkEnd w:id="0"/>
    <w:bookmarkEnd w:id="1"/>
    <w:bookmarkEnd w:id="2"/>
    <w:bookmarkEnd w:id="3"/>
    <w:bookmarkEnd w:id="4"/>
    <w:r w:rsidR="0022376C">
      <w:rPr>
        <w:rFonts w:ascii="Cambria" w:hAnsi="Cambria"/>
        <w:b/>
        <w:sz w:val="20"/>
        <w:szCs w:val="20"/>
        <w:lang w:bidi="pl-PL"/>
      </w:rPr>
      <w:t xml:space="preserve"> </w:t>
    </w:r>
    <w:r w:rsidR="0043013C">
      <w:rPr>
        <w:rFonts w:ascii="Cambria" w:hAnsi="Cambria"/>
        <w:b/>
        <w:sz w:val="20"/>
        <w:szCs w:val="20"/>
        <w:lang w:bidi="pl-PL"/>
      </w:rPr>
      <w:t>GKZ</w:t>
    </w:r>
    <w:r w:rsidRPr="003D433E">
      <w:rPr>
        <w:rFonts w:ascii="Cambria" w:hAnsi="Cambria"/>
        <w:b/>
        <w:sz w:val="20"/>
        <w:szCs w:val="20"/>
        <w:lang w:bidi="pl-PL"/>
      </w:rPr>
      <w:t>.271.1.</w:t>
    </w:r>
    <w:r w:rsidR="0043013C">
      <w:rPr>
        <w:rFonts w:ascii="Cambria" w:hAnsi="Cambria"/>
        <w:b/>
        <w:sz w:val="20"/>
        <w:szCs w:val="20"/>
        <w:lang w:bidi="pl-PL"/>
      </w:rPr>
      <w:t>2</w:t>
    </w:r>
    <w:r w:rsidRPr="003D433E">
      <w:rPr>
        <w:rFonts w:ascii="Cambria" w:hAnsi="Cambria"/>
        <w:b/>
        <w:sz w:val="20"/>
        <w:szCs w:val="20"/>
        <w:lang w:bidi="pl-PL"/>
      </w:rPr>
      <w:t>.202</w:t>
    </w:r>
    <w:r w:rsidR="005254EC">
      <w:rPr>
        <w:rFonts w:ascii="Cambria" w:hAnsi="Cambria"/>
        <w:b/>
        <w:sz w:val="20"/>
        <w:szCs w:val="20"/>
        <w:lang w:bidi="pl-PL"/>
      </w:rPr>
      <w:t>4</w:t>
    </w:r>
  </w:p>
  <w:p w14:paraId="270AE95A" w14:textId="77777777" w:rsidR="005F19DB" w:rsidRPr="00CD157B" w:rsidRDefault="005F19DB" w:rsidP="00CD1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74524719">
    <w:abstractNumId w:val="34"/>
  </w:num>
  <w:num w:numId="2" w16cid:durableId="1586299640">
    <w:abstractNumId w:val="39"/>
  </w:num>
  <w:num w:numId="3" w16cid:durableId="1550417792">
    <w:abstractNumId w:val="28"/>
  </w:num>
  <w:num w:numId="4" w16cid:durableId="1862737779">
    <w:abstractNumId w:val="25"/>
  </w:num>
  <w:num w:numId="5" w16cid:durableId="511379322">
    <w:abstractNumId w:val="18"/>
  </w:num>
  <w:num w:numId="6" w16cid:durableId="1343509644">
    <w:abstractNumId w:val="31"/>
  </w:num>
  <w:num w:numId="7" w16cid:durableId="243995878">
    <w:abstractNumId w:val="35"/>
  </w:num>
  <w:num w:numId="8" w16cid:durableId="1990935553">
    <w:abstractNumId w:val="23"/>
  </w:num>
  <w:num w:numId="9" w16cid:durableId="132412764">
    <w:abstractNumId w:val="46"/>
  </w:num>
  <w:num w:numId="10" w16cid:durableId="1406685161">
    <w:abstractNumId w:val="51"/>
  </w:num>
  <w:num w:numId="11" w16cid:durableId="562177458">
    <w:abstractNumId w:val="19"/>
  </w:num>
  <w:num w:numId="12" w16cid:durableId="2012490508">
    <w:abstractNumId w:val="49"/>
  </w:num>
  <w:num w:numId="13" w16cid:durableId="870843862">
    <w:abstractNumId w:val="50"/>
  </w:num>
  <w:num w:numId="14" w16cid:durableId="1614169874">
    <w:abstractNumId w:val="12"/>
  </w:num>
  <w:num w:numId="15" w16cid:durableId="2003270904">
    <w:abstractNumId w:val="26"/>
  </w:num>
  <w:num w:numId="16" w16cid:durableId="1602377589">
    <w:abstractNumId w:val="30"/>
  </w:num>
  <w:num w:numId="17" w16cid:durableId="195312832">
    <w:abstractNumId w:val="45"/>
  </w:num>
  <w:num w:numId="18" w16cid:durableId="1079522728">
    <w:abstractNumId w:val="21"/>
  </w:num>
  <w:num w:numId="19" w16cid:durableId="1257324915">
    <w:abstractNumId w:val="13"/>
  </w:num>
  <w:num w:numId="20" w16cid:durableId="31731957">
    <w:abstractNumId w:val="16"/>
  </w:num>
  <w:num w:numId="21" w16cid:durableId="322860939">
    <w:abstractNumId w:val="40"/>
  </w:num>
  <w:num w:numId="22" w16cid:durableId="1498570012">
    <w:abstractNumId w:val="17"/>
  </w:num>
  <w:num w:numId="23" w16cid:durableId="1253512298">
    <w:abstractNumId w:val="44"/>
  </w:num>
  <w:num w:numId="24" w16cid:durableId="2116166144">
    <w:abstractNumId w:val="42"/>
  </w:num>
  <w:num w:numId="25" w16cid:durableId="645276742">
    <w:abstractNumId w:val="20"/>
  </w:num>
  <w:num w:numId="26" w16cid:durableId="140884044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2439401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90773">
    <w:abstractNumId w:val="3"/>
  </w:num>
  <w:num w:numId="29" w16cid:durableId="724528732">
    <w:abstractNumId w:val="8"/>
  </w:num>
  <w:num w:numId="30" w16cid:durableId="1283463697">
    <w:abstractNumId w:val="2"/>
  </w:num>
  <w:num w:numId="31" w16cid:durableId="1981153435">
    <w:abstractNumId w:val="38"/>
  </w:num>
  <w:num w:numId="32" w16cid:durableId="690372487">
    <w:abstractNumId w:val="11"/>
  </w:num>
  <w:num w:numId="33" w16cid:durableId="1491168165">
    <w:abstractNumId w:val="27"/>
  </w:num>
  <w:num w:numId="34" w16cid:durableId="71398459">
    <w:abstractNumId w:val="41"/>
  </w:num>
  <w:num w:numId="35" w16cid:durableId="998576194">
    <w:abstractNumId w:val="15"/>
  </w:num>
  <w:num w:numId="36" w16cid:durableId="1117261697">
    <w:abstractNumId w:val="48"/>
  </w:num>
  <w:num w:numId="37" w16cid:durableId="289363643">
    <w:abstractNumId w:val="14"/>
  </w:num>
  <w:num w:numId="38" w16cid:durableId="2041659480">
    <w:abstractNumId w:val="9"/>
  </w:num>
  <w:num w:numId="39" w16cid:durableId="1498182445">
    <w:abstractNumId w:val="24"/>
  </w:num>
  <w:num w:numId="40" w16cid:durableId="1398473938">
    <w:abstractNumId w:val="36"/>
  </w:num>
  <w:num w:numId="41" w16cid:durableId="1572425243">
    <w:abstractNumId w:val="32"/>
  </w:num>
  <w:num w:numId="42" w16cid:durableId="4835935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976772">
    <w:abstractNumId w:val="10"/>
  </w:num>
  <w:num w:numId="44" w16cid:durableId="144889458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14D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65D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5F7D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376C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97F77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27BB2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B7948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9D1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13C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959BA"/>
    <w:rsid w:val="004A1963"/>
    <w:rsid w:val="004A4C92"/>
    <w:rsid w:val="004A50BC"/>
    <w:rsid w:val="004A57A5"/>
    <w:rsid w:val="004A731F"/>
    <w:rsid w:val="004A76EB"/>
    <w:rsid w:val="004A7E36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2351"/>
    <w:rsid w:val="004F31B5"/>
    <w:rsid w:val="004F4AC8"/>
    <w:rsid w:val="005006F8"/>
    <w:rsid w:val="005038D7"/>
    <w:rsid w:val="00505D55"/>
    <w:rsid w:val="005065B3"/>
    <w:rsid w:val="0050714F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254EC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D6065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2C28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9454D"/>
    <w:rsid w:val="007A0335"/>
    <w:rsid w:val="007A1A31"/>
    <w:rsid w:val="007A58A1"/>
    <w:rsid w:val="007A6561"/>
    <w:rsid w:val="007A7C26"/>
    <w:rsid w:val="007B21B2"/>
    <w:rsid w:val="007B5935"/>
    <w:rsid w:val="007B7704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3F99"/>
    <w:rsid w:val="008A41DF"/>
    <w:rsid w:val="008A6159"/>
    <w:rsid w:val="008B11F9"/>
    <w:rsid w:val="008B3B91"/>
    <w:rsid w:val="008B504A"/>
    <w:rsid w:val="008B7131"/>
    <w:rsid w:val="008C2084"/>
    <w:rsid w:val="008C31E3"/>
    <w:rsid w:val="008C5A0B"/>
    <w:rsid w:val="008C5EBB"/>
    <w:rsid w:val="008C6142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077FF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67A2"/>
    <w:rsid w:val="009C7250"/>
    <w:rsid w:val="009C7EB8"/>
    <w:rsid w:val="009D0427"/>
    <w:rsid w:val="009D0A67"/>
    <w:rsid w:val="009D35E9"/>
    <w:rsid w:val="009D4D28"/>
    <w:rsid w:val="009D5F18"/>
    <w:rsid w:val="009D6C0A"/>
    <w:rsid w:val="009E00F6"/>
    <w:rsid w:val="009E13F4"/>
    <w:rsid w:val="009E1C8A"/>
    <w:rsid w:val="009E3C0C"/>
    <w:rsid w:val="009E6B1D"/>
    <w:rsid w:val="009E76B6"/>
    <w:rsid w:val="009F246A"/>
    <w:rsid w:val="009F3788"/>
    <w:rsid w:val="009F41F4"/>
    <w:rsid w:val="009F42E3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26A0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5C01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5A08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5695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02D3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2C79"/>
    <w:rsid w:val="00D838D5"/>
    <w:rsid w:val="00D84681"/>
    <w:rsid w:val="00D84E57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7942"/>
    <w:rsid w:val="00DE0673"/>
    <w:rsid w:val="00DE2AC6"/>
    <w:rsid w:val="00DE5733"/>
    <w:rsid w:val="00DE67E4"/>
    <w:rsid w:val="00DE75D3"/>
    <w:rsid w:val="00DE7EFD"/>
    <w:rsid w:val="00DF01CD"/>
    <w:rsid w:val="00DF1AE3"/>
    <w:rsid w:val="00DF2B52"/>
    <w:rsid w:val="00DF3870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195E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1179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419E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E057149"/>
  <w15:docId w15:val="{DDCA079D-5022-4A16-8E6D-EF21B1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23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F1D0-722B-4202-B3DA-79E2F7E4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User</dc:creator>
  <cp:lastModifiedBy>Ksie-08</cp:lastModifiedBy>
  <cp:revision>6</cp:revision>
  <cp:lastPrinted>2024-02-19T06:44:00Z</cp:lastPrinted>
  <dcterms:created xsi:type="dcterms:W3CDTF">2024-02-14T06:56:00Z</dcterms:created>
  <dcterms:modified xsi:type="dcterms:W3CDTF">2024-03-22T11:52:00Z</dcterms:modified>
</cp:coreProperties>
</file>