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DDB8" w14:textId="375766AC" w:rsidR="006F762D" w:rsidRPr="00255F72" w:rsidRDefault="006F762D" w:rsidP="006F762D">
      <w:pPr>
        <w:spacing w:line="360" w:lineRule="auto"/>
        <w:jc w:val="right"/>
        <w:rPr>
          <w:b/>
          <w:bCs/>
          <w:sz w:val="24"/>
          <w:szCs w:val="24"/>
        </w:rPr>
      </w:pPr>
      <w:r w:rsidRPr="00255F72">
        <w:rPr>
          <w:b/>
          <w:bCs/>
          <w:sz w:val="24"/>
          <w:szCs w:val="24"/>
        </w:rPr>
        <w:t>Załącznik nr 2 do SWZ</w:t>
      </w:r>
    </w:p>
    <w:p w14:paraId="138CDA53" w14:textId="77777777" w:rsidR="006F762D" w:rsidRPr="00255F72" w:rsidRDefault="006F762D" w:rsidP="006F762D">
      <w:pPr>
        <w:keepNext/>
        <w:tabs>
          <w:tab w:val="left" w:pos="3752"/>
        </w:tabs>
        <w:spacing w:line="360" w:lineRule="auto"/>
        <w:jc w:val="right"/>
        <w:outlineLvl w:val="0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 xml:space="preserve">                                                                               </w:t>
      </w:r>
    </w:p>
    <w:p w14:paraId="2E82AAD0" w14:textId="593EB9AB" w:rsidR="006F762D" w:rsidRDefault="006F762D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>FORMULARZ OFERTOWY</w:t>
      </w:r>
    </w:p>
    <w:p w14:paraId="0851546B" w14:textId="77777777" w:rsidR="008F62FF" w:rsidRPr="008F62FF" w:rsidRDefault="008F62FF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16"/>
          <w:szCs w:val="16"/>
        </w:rPr>
      </w:pPr>
    </w:p>
    <w:p w14:paraId="03547945" w14:textId="4F28E486" w:rsidR="006F762D" w:rsidRDefault="006F762D" w:rsidP="006F762D">
      <w:pPr>
        <w:jc w:val="both"/>
        <w:rPr>
          <w:b/>
          <w:iCs/>
          <w:sz w:val="24"/>
          <w:szCs w:val="24"/>
        </w:rPr>
      </w:pPr>
      <w:r w:rsidRPr="00255F72">
        <w:rPr>
          <w:bCs/>
          <w:iCs/>
          <w:sz w:val="24"/>
          <w:szCs w:val="24"/>
        </w:rPr>
        <w:t xml:space="preserve">Dotyczy: </w:t>
      </w:r>
      <w:r w:rsidRPr="00255F72">
        <w:rPr>
          <w:noProof/>
          <w:sz w:val="24"/>
          <w:szCs w:val="24"/>
        </w:rPr>
        <w:t xml:space="preserve">postępowania o udzielenie zamówienia publicznego prowadzonego na podstawie </w:t>
      </w:r>
      <w:r w:rsidRPr="00255F72">
        <w:rPr>
          <w:noProof/>
          <w:sz w:val="24"/>
          <w:szCs w:val="24"/>
        </w:rPr>
        <w:br/>
        <w:t>art. 275 pkt. 1 ustawy Pzp</w:t>
      </w:r>
      <w:r w:rsidRPr="00255F72">
        <w:rPr>
          <w:bCs/>
          <w:iCs/>
          <w:sz w:val="24"/>
          <w:szCs w:val="24"/>
        </w:rPr>
        <w:t xml:space="preserve"> na </w:t>
      </w:r>
      <w:r w:rsidR="00480250" w:rsidRPr="003A5C6F">
        <w:rPr>
          <w:bCs/>
          <w:iCs/>
          <w:sz w:val="24"/>
          <w:szCs w:val="24"/>
        </w:rPr>
        <w:t>wykonanie robót budowlanych polegających na</w:t>
      </w:r>
      <w:r w:rsidR="00480250" w:rsidRPr="00255F72">
        <w:rPr>
          <w:b/>
          <w:iCs/>
          <w:sz w:val="24"/>
          <w:szCs w:val="24"/>
        </w:rPr>
        <w:t xml:space="preserve"> </w:t>
      </w:r>
      <w:r w:rsidR="003A5C6F">
        <w:rPr>
          <w:b/>
          <w:iCs/>
          <w:sz w:val="24"/>
          <w:szCs w:val="24"/>
        </w:rPr>
        <w:t>d</w:t>
      </w:r>
      <w:r w:rsidR="003A5C6F" w:rsidRPr="003A5C6F">
        <w:rPr>
          <w:b/>
          <w:iCs/>
          <w:sz w:val="24"/>
          <w:szCs w:val="24"/>
        </w:rPr>
        <w:t>ostaw</w:t>
      </w:r>
      <w:r w:rsidR="003A5C6F">
        <w:rPr>
          <w:b/>
          <w:iCs/>
          <w:sz w:val="24"/>
          <w:szCs w:val="24"/>
        </w:rPr>
        <w:t>ie</w:t>
      </w:r>
      <w:r w:rsidR="003A5C6F" w:rsidRPr="003A5C6F">
        <w:rPr>
          <w:b/>
          <w:iCs/>
          <w:sz w:val="24"/>
          <w:szCs w:val="24"/>
        </w:rPr>
        <w:t>, montaż</w:t>
      </w:r>
      <w:r w:rsidR="003A5C6F">
        <w:rPr>
          <w:b/>
          <w:iCs/>
          <w:sz w:val="24"/>
          <w:szCs w:val="24"/>
        </w:rPr>
        <w:t>u</w:t>
      </w:r>
      <w:r w:rsidR="003A5C6F" w:rsidRPr="003A5C6F">
        <w:rPr>
          <w:b/>
          <w:iCs/>
          <w:sz w:val="24"/>
          <w:szCs w:val="24"/>
        </w:rPr>
        <w:t xml:space="preserve"> i podłączeni</w:t>
      </w:r>
      <w:r w:rsidR="003A5C6F">
        <w:rPr>
          <w:b/>
          <w:iCs/>
          <w:sz w:val="24"/>
          <w:szCs w:val="24"/>
        </w:rPr>
        <w:t>u</w:t>
      </w:r>
      <w:r w:rsidR="003A5C6F" w:rsidRPr="003A5C6F">
        <w:rPr>
          <w:b/>
          <w:iCs/>
          <w:sz w:val="24"/>
          <w:szCs w:val="24"/>
        </w:rPr>
        <w:t xml:space="preserve"> agregatu prądotwórczego na terenie  SZPZLO Warszawa-Wawer</w:t>
      </w:r>
    </w:p>
    <w:p w14:paraId="4BAF4770" w14:textId="77777777" w:rsidR="003A5C6F" w:rsidRPr="00255F72" w:rsidRDefault="003A5C6F" w:rsidP="006F762D">
      <w:pPr>
        <w:jc w:val="both"/>
        <w:rPr>
          <w:b/>
          <w:sz w:val="24"/>
          <w:szCs w:val="24"/>
        </w:rPr>
      </w:pPr>
    </w:p>
    <w:p w14:paraId="5ABD01DD" w14:textId="77777777" w:rsidR="006F762D" w:rsidRPr="00255F72" w:rsidRDefault="006F762D" w:rsidP="00260565">
      <w:pPr>
        <w:numPr>
          <w:ilvl w:val="0"/>
          <w:numId w:val="4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sz w:val="24"/>
          <w:szCs w:val="24"/>
        </w:rPr>
      </w:pPr>
      <w:bookmarkStart w:id="0" w:name="_Ref62473083"/>
      <w:r w:rsidRPr="00255F72">
        <w:rPr>
          <w:b/>
          <w:caps/>
          <w:sz w:val="24"/>
          <w:szCs w:val="24"/>
        </w:rPr>
        <w:t>Dane Wykonawcy</w:t>
      </w:r>
      <w:r w:rsidRPr="00255F72">
        <w:rPr>
          <w:sz w:val="24"/>
          <w:szCs w:val="24"/>
        </w:rPr>
        <w:t>:</w:t>
      </w:r>
      <w:bookmarkEnd w:id="0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6F762D" w:rsidRPr="00255F72" w14:paraId="105535B4" w14:textId="77777777" w:rsidTr="00BF6095">
        <w:trPr>
          <w:trHeight w:val="148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FD652A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</w:p>
          <w:p w14:paraId="50C3FFE6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  <w:r w:rsidRPr="00255F72">
              <w:rPr>
                <w:sz w:val="24"/>
                <w:szCs w:val="24"/>
                <w:u w:val="single"/>
                <w:lang w:val="en-US" w:eastAsia="en-US" w:bidi="en-US"/>
              </w:rPr>
              <w:t xml:space="preserve">Nazwa Wykonawcy </w:t>
            </w:r>
          </w:p>
          <w:p w14:paraId="0A3CED0E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i/>
                <w:iCs/>
                <w:sz w:val="24"/>
                <w:szCs w:val="24"/>
                <w:u w:val="single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EE509" w14:textId="3A79BB50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………..………………………………....……</w:t>
            </w:r>
            <w:r w:rsidR="00366336" w:rsidRPr="00255F72">
              <w:rPr>
                <w:sz w:val="24"/>
                <w:szCs w:val="24"/>
                <w:lang w:val="en-US" w:eastAsia="en-US" w:bidi="en-US"/>
              </w:rPr>
              <w:t>………………</w:t>
            </w:r>
            <w:r w:rsidRPr="00255F72">
              <w:rPr>
                <w:sz w:val="24"/>
                <w:szCs w:val="24"/>
                <w:lang w:val="en-US" w:eastAsia="en-US" w:bidi="en-US"/>
              </w:rPr>
              <w:t xml:space="preserve">….….. </w:t>
            </w:r>
          </w:p>
          <w:p w14:paraId="798577E3" w14:textId="60488071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Reprezentowany w postępowaniu przez: ………</w:t>
            </w:r>
            <w:r w:rsidR="00356575" w:rsidRPr="00255F72">
              <w:rPr>
                <w:sz w:val="24"/>
                <w:szCs w:val="24"/>
                <w:lang w:val="en-US" w:eastAsia="en-US" w:bidi="en-US"/>
              </w:rPr>
              <w:t>…</w:t>
            </w:r>
            <w:r w:rsidRPr="00255F72">
              <w:rPr>
                <w:sz w:val="24"/>
                <w:szCs w:val="24"/>
                <w:lang w:val="en-US" w:eastAsia="en-US" w:bidi="en-US"/>
              </w:rPr>
              <w:t>…</w:t>
            </w:r>
            <w:r w:rsidR="00366336" w:rsidRPr="00255F72">
              <w:rPr>
                <w:sz w:val="24"/>
                <w:szCs w:val="24"/>
                <w:lang w:val="en-US" w:eastAsia="en-US" w:bidi="en-US"/>
              </w:rPr>
              <w:t>……..</w:t>
            </w:r>
            <w:r w:rsidRPr="00255F72">
              <w:rPr>
                <w:sz w:val="24"/>
                <w:szCs w:val="24"/>
                <w:lang w:val="en-US" w:eastAsia="en-US" w:bidi="en-US"/>
              </w:rPr>
              <w:t>…….… tel. ……………………….. email ……………</w:t>
            </w:r>
            <w:r w:rsidR="00366336" w:rsidRPr="00255F72">
              <w:rPr>
                <w:sz w:val="24"/>
                <w:szCs w:val="24"/>
                <w:lang w:val="en-US" w:eastAsia="en-US" w:bidi="en-US"/>
              </w:rPr>
              <w:t>………</w:t>
            </w:r>
            <w:r w:rsidRPr="00255F72">
              <w:rPr>
                <w:sz w:val="24"/>
                <w:szCs w:val="24"/>
                <w:lang w:val="en-US" w:eastAsia="en-US" w:bidi="en-US"/>
              </w:rPr>
              <w:t>……………..</w:t>
            </w:r>
          </w:p>
        </w:tc>
      </w:tr>
      <w:tr w:rsidR="006F762D" w:rsidRPr="00255F72" w14:paraId="43CC909A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FFA0625" w14:textId="77777777" w:rsidR="006F762D" w:rsidRPr="00255F72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  <w:r w:rsidRPr="00255F72">
              <w:rPr>
                <w:kern w:val="2"/>
                <w:sz w:val="24"/>
                <w:szCs w:val="24"/>
                <w:u w:val="single"/>
                <w:lang w:val="en-US" w:eastAsia="ar-SA" w:bidi="en-US"/>
              </w:rPr>
              <w:t>wpisany do:</w:t>
            </w:r>
          </w:p>
          <w:p w14:paraId="25CA856C" w14:textId="77777777" w:rsidR="006F762D" w:rsidRPr="00255F72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</w:p>
          <w:p w14:paraId="656D3AC0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ind w:left="170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2A2" w14:textId="17186ADA" w:rsidR="006F762D" w:rsidRPr="00255F72" w:rsidRDefault="006F762D" w:rsidP="00260565">
            <w:pPr>
              <w:numPr>
                <w:ilvl w:val="0"/>
                <w:numId w:val="42"/>
              </w:numPr>
              <w:tabs>
                <w:tab w:val="left" w:pos="67"/>
                <w:tab w:val="num" w:pos="350"/>
              </w:tabs>
              <w:suppressAutoHyphens/>
              <w:spacing w:line="100" w:lineRule="atLeast"/>
              <w:ind w:left="350" w:hanging="283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>Rejestru przedsiębiorców Krajowego Rejestru Sądowego prowadzonego przez Sąd Rejonowy …………</w:t>
            </w:r>
            <w:r w:rsidR="00356575" w:rsidRPr="00255F72">
              <w:rPr>
                <w:kern w:val="2"/>
                <w:sz w:val="24"/>
                <w:szCs w:val="24"/>
                <w:lang w:val="en-US" w:eastAsia="ar-SA" w:bidi="en-US"/>
              </w:rPr>
              <w:t>……..</w:t>
            </w: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>……</w:t>
            </w:r>
            <w:r w:rsidR="00356575" w:rsidRPr="00255F72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>pod nr KRS</w:t>
            </w:r>
            <w:r w:rsidR="00356575" w:rsidRPr="00255F72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>……………………………………………….</w:t>
            </w:r>
          </w:p>
          <w:p w14:paraId="2F18D4F9" w14:textId="09A6664B" w:rsidR="006F762D" w:rsidRPr="00255F72" w:rsidRDefault="006F762D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</w:t>
            </w:r>
            <w:r w:rsidR="00366336"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 ………….</w:t>
            </w:r>
            <w:r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>.............................</w:t>
            </w:r>
            <w:r w:rsidR="00BF6095"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 </w:t>
            </w:r>
            <w:r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>lub</w:t>
            </w:r>
          </w:p>
          <w:p w14:paraId="55088B15" w14:textId="099A8D20" w:rsidR="006F762D" w:rsidRPr="00255F72" w:rsidRDefault="006F762D" w:rsidP="00260565">
            <w:pPr>
              <w:numPr>
                <w:ilvl w:val="0"/>
                <w:numId w:val="42"/>
              </w:numPr>
              <w:tabs>
                <w:tab w:val="left" w:pos="284"/>
              </w:tabs>
              <w:suppressAutoHyphens/>
              <w:spacing w:line="276" w:lineRule="auto"/>
              <w:ind w:left="350" w:hanging="283"/>
              <w:jc w:val="both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Centralnej Ewidencji i Informacji o Działalności Gospodarczej ..................</w:t>
            </w:r>
            <w:r w:rsidR="00356575"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...........................</w:t>
            </w:r>
            <w:r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......</w:t>
            </w:r>
            <w:r w:rsidR="00356575"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 ……</w:t>
            </w:r>
            <w:r w:rsidR="00067F30"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>……</w:t>
            </w:r>
            <w:r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…</w:t>
            </w:r>
          </w:p>
        </w:tc>
      </w:tr>
      <w:tr w:rsidR="006F762D" w:rsidRPr="00255F72" w14:paraId="67054503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D433F9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AA1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7C0F5B1F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356E1D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2933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2BCB2635" w14:textId="77777777" w:rsidTr="00BC2E8D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427AD0B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7B5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7247DBA3" w14:textId="77777777" w:rsidTr="00BC2E8D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B8595B9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A536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30D16D4E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C1DFF2" w14:textId="77777777" w:rsidR="006F762D" w:rsidRPr="00255F72" w:rsidRDefault="006F762D" w:rsidP="006F762D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17C3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65E0BEFC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D5B1E87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de-DE" w:eastAsia="en-US" w:bidi="en-US"/>
              </w:rPr>
            </w:pPr>
            <w:r w:rsidRPr="00255F72">
              <w:rPr>
                <w:sz w:val="24"/>
                <w:szCs w:val="24"/>
                <w:lang w:val="de-DE" w:eastAsia="en-US" w:bidi="en-US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0F09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de-DE" w:eastAsia="en-US" w:bidi="en-US"/>
              </w:rPr>
            </w:pPr>
          </w:p>
        </w:tc>
      </w:tr>
      <w:tr w:rsidR="006F762D" w:rsidRPr="00255F72" w14:paraId="39AB5DEF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A0BA6E8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de-DE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de-DE" w:eastAsia="ar-SA" w:bidi="en-US"/>
              </w:rPr>
              <w:t xml:space="preserve">Osoba do kontaktów: </w:t>
            </w:r>
          </w:p>
          <w:p w14:paraId="2C0EF88F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de-DE" w:eastAsia="ar-SA" w:bidi="en-US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D8A" w14:textId="77777777" w:rsidR="006F762D" w:rsidRPr="00255F72" w:rsidRDefault="006F762D" w:rsidP="006F762D">
            <w:pPr>
              <w:suppressAutoHyphens/>
              <w:snapToGrid w:val="0"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</w:tc>
      </w:tr>
      <w:tr w:rsidR="006F762D" w:rsidRPr="00255F72" w14:paraId="308B89BA" w14:textId="77777777" w:rsidTr="00BC2E8D">
        <w:trPr>
          <w:trHeight w:val="9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E3F7BC1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647B8476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71958BB0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 xml:space="preserve">  Wykonawca jest </w:t>
            </w:r>
          </w:p>
          <w:p w14:paraId="111CE390" w14:textId="77777777" w:rsidR="006F762D" w:rsidRPr="00255F72" w:rsidRDefault="006F762D" w:rsidP="006F762D">
            <w:pPr>
              <w:suppressAutoHyphens/>
              <w:spacing w:line="100" w:lineRule="atLeast"/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  <w:t>(należy zaznaczyć)</w:t>
            </w:r>
          </w:p>
          <w:p w14:paraId="1C52D246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7B6E" w14:textId="77777777" w:rsidR="006F762D" w:rsidRPr="00255F72" w:rsidRDefault="006F762D" w:rsidP="00260565">
            <w:pPr>
              <w:numPr>
                <w:ilvl w:val="0"/>
                <w:numId w:val="43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mikroprzedsiębiorstwem,</w:t>
            </w:r>
          </w:p>
          <w:p w14:paraId="73E1070C" w14:textId="77777777" w:rsidR="006F762D" w:rsidRPr="00255F72" w:rsidRDefault="006F762D" w:rsidP="002605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255F72">
              <w:rPr>
                <w:rFonts w:eastAsia="Calibri"/>
                <w:sz w:val="24"/>
                <w:szCs w:val="24"/>
                <w:lang w:val="en-US" w:eastAsia="en-US" w:bidi="en-US"/>
              </w:rPr>
              <w:t>małym przedsiębiorstwem,</w:t>
            </w:r>
          </w:p>
          <w:p w14:paraId="1AD83A44" w14:textId="77777777" w:rsidR="006F762D" w:rsidRPr="00255F72" w:rsidRDefault="006F762D" w:rsidP="002605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255F72">
              <w:rPr>
                <w:rFonts w:eastAsia="Calibri"/>
                <w:sz w:val="24"/>
                <w:szCs w:val="24"/>
                <w:lang w:val="en-US" w:eastAsia="en-US" w:bidi="en-US"/>
              </w:rPr>
              <w:t>średnim przedsiębiorstwem,</w:t>
            </w:r>
          </w:p>
          <w:p w14:paraId="7440138C" w14:textId="77777777" w:rsidR="006F762D" w:rsidRPr="00255F72" w:rsidRDefault="006F762D" w:rsidP="002605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255F72">
              <w:rPr>
                <w:rFonts w:eastAsia="Calibri"/>
                <w:sz w:val="24"/>
                <w:szCs w:val="24"/>
                <w:lang w:val="en-US" w:eastAsia="en-US" w:bidi="en-US"/>
              </w:rPr>
              <w:t>jednoosobową działalnością gospodarczą,</w:t>
            </w:r>
          </w:p>
          <w:p w14:paraId="593AE1B0" w14:textId="77777777" w:rsidR="006F762D" w:rsidRPr="00255F72" w:rsidRDefault="006F762D" w:rsidP="002605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255F72">
              <w:rPr>
                <w:rFonts w:eastAsia="Calibri"/>
                <w:sz w:val="24"/>
                <w:szCs w:val="24"/>
                <w:lang w:val="en-US" w:eastAsia="en-US" w:bidi="en-US"/>
              </w:rPr>
              <w:t>osobą fizyczną nieprowadzącą działalności gospodarczej,</w:t>
            </w:r>
          </w:p>
          <w:p w14:paraId="42F0F248" w14:textId="77777777" w:rsidR="006F762D" w:rsidRPr="00255F72" w:rsidRDefault="006F762D" w:rsidP="00260565">
            <w:pPr>
              <w:numPr>
                <w:ilvl w:val="0"/>
                <w:numId w:val="43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255F72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innym rodzajem</w:t>
            </w:r>
            <w:r w:rsidRPr="00255F72">
              <w:rPr>
                <w:rFonts w:eastAsia="Calibri"/>
                <w:kern w:val="2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</w:p>
        </w:tc>
      </w:tr>
    </w:tbl>
    <w:p w14:paraId="742F68AD" w14:textId="3D771D27" w:rsidR="006F762D" w:rsidRDefault="006F762D" w:rsidP="006F762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  <w:r w:rsidRPr="00255F72">
        <w:rPr>
          <w:bCs/>
          <w:i/>
          <w:iCs/>
          <w:sz w:val="24"/>
          <w:szCs w:val="24"/>
        </w:rPr>
        <w:t>W przypadku Wykonawców wspólnie ubiegających się o zamówienie należy wpisać dane wszystkich Wykonawców.</w:t>
      </w:r>
    </w:p>
    <w:p w14:paraId="719DB40B" w14:textId="77777777" w:rsidR="008F62FF" w:rsidRPr="00255F72" w:rsidRDefault="008F62FF" w:rsidP="006F762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</w:p>
    <w:p w14:paraId="6E62C869" w14:textId="77777777" w:rsidR="006F762D" w:rsidRPr="00255F72" w:rsidRDefault="006F762D" w:rsidP="00260565">
      <w:pPr>
        <w:numPr>
          <w:ilvl w:val="0"/>
          <w:numId w:val="41"/>
        </w:numPr>
        <w:tabs>
          <w:tab w:val="num" w:pos="3686"/>
          <w:tab w:val="left" w:pos="3969"/>
        </w:tabs>
        <w:spacing w:line="276" w:lineRule="auto"/>
        <w:ind w:left="3969" w:hanging="567"/>
        <w:contextualSpacing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>OFERTA WYKONAWCY</w:t>
      </w:r>
    </w:p>
    <w:p w14:paraId="5EAF4D58" w14:textId="77777777" w:rsidR="006F762D" w:rsidRPr="00255F72" w:rsidRDefault="006F762D" w:rsidP="006F762D">
      <w:pPr>
        <w:tabs>
          <w:tab w:val="left" w:pos="3969"/>
        </w:tabs>
        <w:spacing w:line="276" w:lineRule="auto"/>
        <w:ind w:left="3969"/>
        <w:contextualSpacing/>
        <w:rPr>
          <w:b/>
          <w:sz w:val="24"/>
          <w:szCs w:val="24"/>
        </w:rPr>
      </w:pPr>
    </w:p>
    <w:p w14:paraId="063703B6" w14:textId="3E254049" w:rsidR="006F762D" w:rsidRPr="00255F72" w:rsidRDefault="006F762D" w:rsidP="00955A37">
      <w:pPr>
        <w:spacing w:line="276" w:lineRule="auto"/>
        <w:jc w:val="both"/>
        <w:rPr>
          <w:sz w:val="24"/>
          <w:szCs w:val="24"/>
        </w:rPr>
      </w:pPr>
      <w:r w:rsidRPr="00255F72">
        <w:rPr>
          <w:bCs/>
          <w:sz w:val="24"/>
          <w:szCs w:val="24"/>
        </w:rPr>
        <w:t xml:space="preserve">Ja/my niżej podpisana(-ni) ubiegając się o udzielenie zamówienia publicznego </w:t>
      </w:r>
      <w:r w:rsidR="00077097" w:rsidRPr="00255F72">
        <w:rPr>
          <w:bCs/>
          <w:sz w:val="24"/>
          <w:szCs w:val="24"/>
        </w:rPr>
        <w:br/>
      </w:r>
      <w:r w:rsidRPr="00255F72">
        <w:rPr>
          <w:bCs/>
          <w:sz w:val="24"/>
          <w:szCs w:val="24"/>
        </w:rPr>
        <w:t>w postepowaniu na</w:t>
      </w:r>
      <w:r w:rsidRPr="00255F72">
        <w:rPr>
          <w:b/>
          <w:sz w:val="24"/>
          <w:szCs w:val="24"/>
        </w:rPr>
        <w:t xml:space="preserve"> </w:t>
      </w:r>
      <w:r w:rsidR="008A7AB4" w:rsidRPr="00255F72">
        <w:rPr>
          <w:b/>
          <w:sz w:val="24"/>
          <w:szCs w:val="24"/>
        </w:rPr>
        <w:t xml:space="preserve">wykonanie robót budowlanych polegających na </w:t>
      </w:r>
      <w:r w:rsidR="008F62FF" w:rsidRPr="008F62FF">
        <w:rPr>
          <w:b/>
          <w:sz w:val="24"/>
          <w:szCs w:val="24"/>
        </w:rPr>
        <w:t xml:space="preserve">dostawie, montażu </w:t>
      </w:r>
      <w:r w:rsidR="008F62FF">
        <w:rPr>
          <w:b/>
          <w:sz w:val="24"/>
          <w:szCs w:val="24"/>
        </w:rPr>
        <w:br/>
      </w:r>
      <w:r w:rsidR="008F62FF" w:rsidRPr="008F62FF">
        <w:rPr>
          <w:b/>
          <w:sz w:val="24"/>
          <w:szCs w:val="24"/>
        </w:rPr>
        <w:t>i podłączeniu agregatu prądotwórczego na terenie  SZPZLO Warszawa-Wawer</w:t>
      </w:r>
      <w:r w:rsidR="0067202A" w:rsidRPr="00255F72">
        <w:rPr>
          <w:b/>
          <w:sz w:val="24"/>
          <w:szCs w:val="24"/>
        </w:rPr>
        <w:t xml:space="preserve">, </w:t>
      </w:r>
      <w:r w:rsidRPr="00255F72">
        <w:rPr>
          <w:iCs/>
          <w:sz w:val="24"/>
          <w:szCs w:val="24"/>
        </w:rPr>
        <w:t>oznaczenie sprawy:</w:t>
      </w:r>
      <w:r w:rsidRPr="00255F72">
        <w:rPr>
          <w:b/>
          <w:bCs/>
          <w:iCs/>
          <w:sz w:val="24"/>
          <w:szCs w:val="24"/>
        </w:rPr>
        <w:t xml:space="preserve"> SZPZLO/Z-</w:t>
      </w:r>
      <w:r w:rsidR="008F62FF">
        <w:rPr>
          <w:b/>
          <w:bCs/>
          <w:iCs/>
          <w:sz w:val="24"/>
          <w:szCs w:val="24"/>
        </w:rPr>
        <w:t>3</w:t>
      </w:r>
      <w:r w:rsidR="008A7AB4" w:rsidRPr="00255F72">
        <w:rPr>
          <w:b/>
          <w:bCs/>
          <w:iCs/>
          <w:sz w:val="24"/>
          <w:szCs w:val="24"/>
        </w:rPr>
        <w:t>8</w:t>
      </w:r>
      <w:r w:rsidRPr="00255F72">
        <w:rPr>
          <w:b/>
          <w:bCs/>
          <w:iCs/>
          <w:sz w:val="24"/>
          <w:szCs w:val="24"/>
        </w:rPr>
        <w:t>/202</w:t>
      </w:r>
      <w:r w:rsidR="0057187F" w:rsidRPr="00255F72">
        <w:rPr>
          <w:b/>
          <w:bCs/>
          <w:iCs/>
          <w:sz w:val="24"/>
          <w:szCs w:val="24"/>
        </w:rPr>
        <w:t>3</w:t>
      </w:r>
      <w:r w:rsidRPr="00255F72">
        <w:rPr>
          <w:b/>
          <w:bCs/>
          <w:iCs/>
          <w:sz w:val="24"/>
          <w:szCs w:val="24"/>
        </w:rPr>
        <w:t xml:space="preserve">, </w:t>
      </w:r>
      <w:r w:rsidRPr="00255F72">
        <w:rPr>
          <w:iCs/>
          <w:sz w:val="24"/>
          <w:szCs w:val="24"/>
        </w:rPr>
        <w:t xml:space="preserve">oferuję realizację </w:t>
      </w:r>
      <w:r w:rsidR="00AD5192" w:rsidRPr="00255F72">
        <w:rPr>
          <w:iCs/>
          <w:sz w:val="24"/>
          <w:szCs w:val="24"/>
        </w:rPr>
        <w:t xml:space="preserve">całego </w:t>
      </w:r>
      <w:r w:rsidRPr="00255F72">
        <w:rPr>
          <w:iCs/>
          <w:sz w:val="24"/>
          <w:szCs w:val="24"/>
        </w:rPr>
        <w:t>zamówienia zgodnie</w:t>
      </w:r>
      <w:r w:rsidR="00955A37" w:rsidRPr="00255F72">
        <w:rPr>
          <w:iCs/>
          <w:sz w:val="24"/>
          <w:szCs w:val="24"/>
        </w:rPr>
        <w:br/>
      </w:r>
      <w:r w:rsidRPr="00255F72">
        <w:rPr>
          <w:iCs/>
          <w:sz w:val="24"/>
          <w:szCs w:val="24"/>
        </w:rPr>
        <w:t>z opisem przedmiotu zamówienia oraz zgodnie</w:t>
      </w:r>
      <w:r w:rsidR="0057187F" w:rsidRPr="00255F72">
        <w:rPr>
          <w:iCs/>
          <w:sz w:val="24"/>
          <w:szCs w:val="24"/>
        </w:rPr>
        <w:t xml:space="preserve"> </w:t>
      </w:r>
      <w:r w:rsidRPr="00255F72">
        <w:rPr>
          <w:iCs/>
          <w:sz w:val="24"/>
          <w:szCs w:val="24"/>
        </w:rPr>
        <w:t>z zasadami i warunkami określonymi w SWZ za</w:t>
      </w:r>
      <w:r w:rsidR="00A607EB">
        <w:rPr>
          <w:iCs/>
          <w:sz w:val="24"/>
          <w:szCs w:val="24"/>
        </w:rPr>
        <w:t xml:space="preserve"> łaczną</w:t>
      </w:r>
      <w:r w:rsidRPr="00255F72">
        <w:rPr>
          <w:iCs/>
          <w:sz w:val="24"/>
          <w:szCs w:val="24"/>
        </w:rPr>
        <w:t xml:space="preserve"> cenę</w:t>
      </w:r>
      <w:r w:rsidRPr="00255F72">
        <w:rPr>
          <w:sz w:val="24"/>
          <w:szCs w:val="24"/>
        </w:rPr>
        <w:t>:</w:t>
      </w:r>
    </w:p>
    <w:p w14:paraId="22D68B17" w14:textId="3AF6B400" w:rsidR="006F762D" w:rsidRPr="00255F72" w:rsidRDefault="006F762D" w:rsidP="00E4279D">
      <w:pPr>
        <w:spacing w:line="276" w:lineRule="auto"/>
        <w:ind w:left="284" w:hanging="284"/>
        <w:jc w:val="both"/>
        <w:rPr>
          <w:sz w:val="24"/>
          <w:szCs w:val="24"/>
        </w:rPr>
      </w:pPr>
      <w:bookmarkStart w:id="1" w:name="_Hlk129809467"/>
      <w:bookmarkStart w:id="2" w:name="_Hlk129809231"/>
      <w:bookmarkStart w:id="3" w:name="_Hlk114213040"/>
      <w:r w:rsidRPr="00255F72">
        <w:rPr>
          <w:sz w:val="24"/>
          <w:szCs w:val="24"/>
        </w:rPr>
        <w:t>wartość netto   wynosi: .................................. zł,  (słownie: .................................</w:t>
      </w:r>
      <w:r w:rsidR="00E4279D">
        <w:rPr>
          <w:sz w:val="24"/>
          <w:szCs w:val="24"/>
        </w:rPr>
        <w:t>...</w:t>
      </w:r>
      <w:r w:rsidRPr="00255F72">
        <w:rPr>
          <w:sz w:val="24"/>
          <w:szCs w:val="24"/>
        </w:rPr>
        <w:t>...................)</w:t>
      </w:r>
    </w:p>
    <w:p w14:paraId="1BA2C414" w14:textId="1699818B" w:rsidR="006F762D" w:rsidRPr="00255F72" w:rsidRDefault="006F762D" w:rsidP="00E4279D">
      <w:pPr>
        <w:spacing w:line="276" w:lineRule="auto"/>
        <w:ind w:left="284" w:hanging="284"/>
        <w:rPr>
          <w:sz w:val="24"/>
          <w:szCs w:val="24"/>
        </w:rPr>
      </w:pPr>
      <w:r w:rsidRPr="00255F72">
        <w:rPr>
          <w:sz w:val="24"/>
          <w:szCs w:val="24"/>
        </w:rPr>
        <w:t xml:space="preserve">Stawka VAT: ……% </w:t>
      </w:r>
    </w:p>
    <w:p w14:paraId="34D366D5" w14:textId="0683EFB5" w:rsidR="00B03C30" w:rsidRPr="00255F72" w:rsidRDefault="006F762D" w:rsidP="00E4279D">
      <w:pPr>
        <w:spacing w:line="276" w:lineRule="auto"/>
        <w:ind w:left="284" w:hanging="284"/>
        <w:rPr>
          <w:sz w:val="24"/>
          <w:szCs w:val="24"/>
        </w:rPr>
      </w:pPr>
      <w:r w:rsidRPr="00255F72">
        <w:rPr>
          <w:sz w:val="24"/>
          <w:szCs w:val="24"/>
        </w:rPr>
        <w:t>wartość brutto   wynosi: ................................ zł, (słownie: ......................</w:t>
      </w:r>
      <w:r w:rsidR="00E4279D">
        <w:rPr>
          <w:sz w:val="24"/>
          <w:szCs w:val="24"/>
        </w:rPr>
        <w:t>......</w:t>
      </w:r>
      <w:r w:rsidRPr="00255F72">
        <w:rPr>
          <w:sz w:val="24"/>
          <w:szCs w:val="24"/>
        </w:rPr>
        <w:t>.....</w:t>
      </w:r>
      <w:r w:rsidR="00E4279D">
        <w:rPr>
          <w:sz w:val="24"/>
          <w:szCs w:val="24"/>
        </w:rPr>
        <w:t>.</w:t>
      </w:r>
      <w:r w:rsidRPr="00255F72">
        <w:rPr>
          <w:sz w:val="24"/>
          <w:szCs w:val="24"/>
        </w:rPr>
        <w:t>.....................)</w:t>
      </w:r>
      <w:bookmarkEnd w:id="1"/>
      <w:bookmarkEnd w:id="2"/>
      <w:r w:rsidR="00E4279D">
        <w:rPr>
          <w:sz w:val="24"/>
          <w:szCs w:val="24"/>
        </w:rPr>
        <w:t>,</w:t>
      </w:r>
    </w:p>
    <w:p w14:paraId="15D2EFFB" w14:textId="77777777" w:rsidR="00E4279D" w:rsidRPr="00105518" w:rsidRDefault="00E4279D" w:rsidP="00E4279D">
      <w:p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105518">
        <w:rPr>
          <w:rFonts w:eastAsia="Calibri"/>
          <w:sz w:val="24"/>
          <w:szCs w:val="24"/>
          <w:lang w:eastAsia="en-US"/>
        </w:rPr>
        <w:t xml:space="preserve">w tym </w:t>
      </w:r>
      <w:r w:rsidRPr="00105518">
        <w:rPr>
          <w:rFonts w:eastAsia="Calibri"/>
          <w:sz w:val="24"/>
          <w:szCs w:val="24"/>
        </w:rPr>
        <w:t>z tytułu wykonania:</w:t>
      </w:r>
    </w:p>
    <w:p w14:paraId="584D2382" w14:textId="7FEC3E02" w:rsidR="00E4279D" w:rsidRPr="00105518" w:rsidRDefault="00E4279D" w:rsidP="00202F96">
      <w:pPr>
        <w:numPr>
          <w:ilvl w:val="0"/>
          <w:numId w:val="83"/>
        </w:numPr>
        <w:spacing w:line="276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5518">
        <w:rPr>
          <w:rFonts w:eastAsia="Calibri"/>
          <w:sz w:val="24"/>
          <w:szCs w:val="24"/>
        </w:rPr>
        <w:t xml:space="preserve">Etapu I -  </w:t>
      </w:r>
      <w:r>
        <w:rPr>
          <w:rFonts w:eastAsia="Calibri"/>
          <w:sz w:val="24"/>
          <w:szCs w:val="24"/>
        </w:rPr>
        <w:t>kompletnej dokumentacji (</w:t>
      </w:r>
      <w:r w:rsidRPr="00105518">
        <w:rPr>
          <w:rFonts w:eastAsia="Calibri"/>
          <w:sz w:val="24"/>
          <w:szCs w:val="24"/>
        </w:rPr>
        <w:t>10 % wynagrodzenia</w:t>
      </w:r>
      <w:r>
        <w:rPr>
          <w:rFonts w:eastAsia="Calibri"/>
          <w:sz w:val="24"/>
          <w:szCs w:val="24"/>
        </w:rPr>
        <w:t xml:space="preserve"> </w:t>
      </w:r>
      <w:r w:rsidRPr="00105518">
        <w:rPr>
          <w:rFonts w:eastAsia="Calibri"/>
          <w:sz w:val="24"/>
          <w:szCs w:val="24"/>
        </w:rPr>
        <w:t>wskazanego powyżej tj.:</w:t>
      </w:r>
    </w:p>
    <w:p w14:paraId="225827D4" w14:textId="2B7247F7" w:rsidR="00E4279D" w:rsidRPr="00105518" w:rsidRDefault="00E4279D" w:rsidP="00E4279D">
      <w:pPr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105518">
        <w:rPr>
          <w:rFonts w:eastAsia="Calibri"/>
          <w:sz w:val="24"/>
          <w:szCs w:val="24"/>
        </w:rPr>
        <w:t>Wartość netto   ……………… PLN</w:t>
      </w:r>
    </w:p>
    <w:p w14:paraId="2AFCB9E6" w14:textId="2AB98D66" w:rsidR="00E4279D" w:rsidRPr="00105518" w:rsidRDefault="00E4279D" w:rsidP="00E4279D">
      <w:pPr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105518">
        <w:rPr>
          <w:rFonts w:eastAsia="Calibri"/>
          <w:sz w:val="24"/>
          <w:szCs w:val="24"/>
        </w:rPr>
        <w:t>Wartość VAT ………</w:t>
      </w:r>
      <w:r>
        <w:rPr>
          <w:rFonts w:eastAsia="Calibri"/>
          <w:sz w:val="24"/>
          <w:szCs w:val="24"/>
        </w:rPr>
        <w:t>……</w:t>
      </w:r>
      <w:r w:rsidRPr="00105518">
        <w:rPr>
          <w:rFonts w:eastAsia="Calibri"/>
          <w:sz w:val="24"/>
          <w:szCs w:val="24"/>
        </w:rPr>
        <w:t>….. PLN</w:t>
      </w:r>
    </w:p>
    <w:p w14:paraId="58249E1C" w14:textId="6FA97F42" w:rsidR="00E4279D" w:rsidRPr="00105518" w:rsidRDefault="00E4279D" w:rsidP="00E4279D">
      <w:pPr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105518">
        <w:rPr>
          <w:rFonts w:eastAsia="Calibri"/>
          <w:sz w:val="24"/>
          <w:szCs w:val="24"/>
        </w:rPr>
        <w:t>Wartość brutto ………………</w:t>
      </w:r>
      <w:r>
        <w:rPr>
          <w:rFonts w:eastAsia="Calibri"/>
          <w:sz w:val="24"/>
          <w:szCs w:val="24"/>
        </w:rPr>
        <w:t xml:space="preserve"> </w:t>
      </w:r>
      <w:r w:rsidRPr="00105518">
        <w:rPr>
          <w:rFonts w:eastAsia="Calibri"/>
          <w:sz w:val="24"/>
          <w:szCs w:val="24"/>
        </w:rPr>
        <w:t>PLN,</w:t>
      </w:r>
      <w:r w:rsidRPr="00E4279D">
        <w:rPr>
          <w:rFonts w:eastAsia="Calibri"/>
          <w:sz w:val="24"/>
          <w:szCs w:val="24"/>
        </w:rPr>
        <w:t xml:space="preserve"> </w:t>
      </w:r>
      <w:r w:rsidRPr="00105518">
        <w:rPr>
          <w:rFonts w:eastAsia="Calibri"/>
          <w:sz w:val="24"/>
          <w:szCs w:val="24"/>
        </w:rPr>
        <w:t>słownie wartość brutto ……………</w:t>
      </w:r>
      <w:r>
        <w:rPr>
          <w:rFonts w:eastAsia="Calibri"/>
          <w:sz w:val="24"/>
          <w:szCs w:val="24"/>
        </w:rPr>
        <w:t>……</w:t>
      </w:r>
      <w:r w:rsidRPr="00105518">
        <w:rPr>
          <w:rFonts w:eastAsia="Calibri"/>
          <w:sz w:val="24"/>
          <w:szCs w:val="24"/>
        </w:rPr>
        <w:t xml:space="preserve">../100 złotych, </w:t>
      </w:r>
    </w:p>
    <w:p w14:paraId="0FD289B1" w14:textId="3B14A007" w:rsidR="00E4279D" w:rsidRPr="00105518" w:rsidRDefault="00E4279D" w:rsidP="00202F96">
      <w:pPr>
        <w:numPr>
          <w:ilvl w:val="0"/>
          <w:numId w:val="83"/>
        </w:numPr>
        <w:spacing w:line="276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105518">
        <w:rPr>
          <w:rFonts w:eastAsia="Calibri"/>
          <w:sz w:val="24"/>
          <w:szCs w:val="24"/>
        </w:rPr>
        <w:t xml:space="preserve">Etapu II </w:t>
      </w:r>
      <w:r>
        <w:rPr>
          <w:rFonts w:eastAsia="Calibri"/>
          <w:sz w:val="24"/>
          <w:szCs w:val="24"/>
        </w:rPr>
        <w:t>–</w:t>
      </w:r>
      <w:r w:rsidRPr="0010551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dostawy, montażu i podłaczenia (</w:t>
      </w:r>
      <w:r w:rsidRPr="00105518">
        <w:rPr>
          <w:rFonts w:eastAsia="Calibri"/>
          <w:sz w:val="24"/>
          <w:szCs w:val="24"/>
        </w:rPr>
        <w:t>90 % wynagrodzenia wskazanego powyżej</w:t>
      </w:r>
      <w:r>
        <w:rPr>
          <w:rFonts w:eastAsia="Calibri"/>
          <w:sz w:val="24"/>
          <w:szCs w:val="24"/>
        </w:rPr>
        <w:t>)</w:t>
      </w:r>
      <w:r w:rsidRPr="00105518">
        <w:rPr>
          <w:rFonts w:eastAsia="Calibri"/>
          <w:sz w:val="24"/>
          <w:szCs w:val="24"/>
        </w:rPr>
        <w:t xml:space="preserve"> tj.</w:t>
      </w:r>
    </w:p>
    <w:p w14:paraId="1AF905E6" w14:textId="77777777" w:rsidR="00E4279D" w:rsidRPr="00105518" w:rsidRDefault="00E4279D" w:rsidP="00E4279D">
      <w:pPr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105518">
        <w:rPr>
          <w:rFonts w:eastAsia="Calibri"/>
          <w:sz w:val="24"/>
          <w:szCs w:val="24"/>
        </w:rPr>
        <w:t>Wartość netto   ………………… PLN</w:t>
      </w:r>
    </w:p>
    <w:p w14:paraId="5E63FDAD" w14:textId="77777777" w:rsidR="00E4279D" w:rsidRPr="00105518" w:rsidRDefault="00E4279D" w:rsidP="00E4279D">
      <w:pPr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105518">
        <w:rPr>
          <w:rFonts w:eastAsia="Calibri"/>
          <w:sz w:val="24"/>
          <w:szCs w:val="24"/>
        </w:rPr>
        <w:t>Wartość VAT ………………….. PLN</w:t>
      </w:r>
    </w:p>
    <w:p w14:paraId="6F6C70BF" w14:textId="7963405F" w:rsidR="00E4279D" w:rsidRPr="00105518" w:rsidRDefault="00E4279D" w:rsidP="00E4279D">
      <w:pPr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105518">
        <w:rPr>
          <w:rFonts w:eastAsia="Calibri"/>
          <w:sz w:val="24"/>
          <w:szCs w:val="24"/>
        </w:rPr>
        <w:t>Wartość brutto …………………  PLN,</w:t>
      </w:r>
      <w:r w:rsidRPr="00E4279D">
        <w:rPr>
          <w:rFonts w:eastAsia="Calibri"/>
          <w:sz w:val="24"/>
          <w:szCs w:val="24"/>
        </w:rPr>
        <w:t xml:space="preserve"> </w:t>
      </w:r>
      <w:r w:rsidRPr="00105518">
        <w:rPr>
          <w:rFonts w:eastAsia="Calibri"/>
          <w:sz w:val="24"/>
          <w:szCs w:val="24"/>
        </w:rPr>
        <w:t>słownie wartość brutto …………</w:t>
      </w:r>
      <w:r>
        <w:rPr>
          <w:rFonts w:eastAsia="Calibri"/>
          <w:sz w:val="24"/>
          <w:szCs w:val="24"/>
        </w:rPr>
        <w:t>…</w:t>
      </w:r>
      <w:r w:rsidRPr="00105518">
        <w:rPr>
          <w:rFonts w:eastAsia="Calibri"/>
          <w:sz w:val="24"/>
          <w:szCs w:val="24"/>
        </w:rPr>
        <w:t>…../100 złotych</w:t>
      </w:r>
    </w:p>
    <w:p w14:paraId="1A0146DD" w14:textId="3E083FE9" w:rsidR="00086615" w:rsidRPr="00E4279D" w:rsidRDefault="00086615" w:rsidP="005E690C">
      <w:pPr>
        <w:spacing w:line="276" w:lineRule="auto"/>
        <w:ind w:left="284"/>
        <w:rPr>
          <w:sz w:val="24"/>
          <w:szCs w:val="24"/>
        </w:rPr>
      </w:pPr>
    </w:p>
    <w:bookmarkEnd w:id="3"/>
    <w:p w14:paraId="3230892D" w14:textId="77777777" w:rsidR="006F762D" w:rsidRPr="00255F72" w:rsidRDefault="006F762D" w:rsidP="005E690C">
      <w:pPr>
        <w:spacing w:after="240" w:line="276" w:lineRule="auto"/>
        <w:jc w:val="center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>III. OŚWIADCZENIA WYKONAWCY</w:t>
      </w:r>
    </w:p>
    <w:p w14:paraId="4C78FDD4" w14:textId="77777777" w:rsidR="006F762D" w:rsidRPr="00255F72" w:rsidRDefault="006F762D" w:rsidP="00260565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Zapoznaliśmy się z treścią SWZ, a w szczególności z opisem przedmiotu zamówienia </w:t>
      </w:r>
      <w:r w:rsidRPr="00255F72">
        <w:rPr>
          <w:sz w:val="24"/>
          <w:szCs w:val="24"/>
        </w:rPr>
        <w:br/>
        <w:t xml:space="preserve">i z projektowanymi postanowieniami umowy i oświadczam(-y), że wykonamy zamówienie </w:t>
      </w:r>
      <w:r w:rsidRPr="00255F72">
        <w:rPr>
          <w:sz w:val="24"/>
          <w:szCs w:val="24"/>
        </w:rPr>
        <w:br/>
        <w:t>na warunkach i zasadach określonych tam przez Zamawiającego. Wyrażamy zgodę na warunki płatności określone w SWZ.</w:t>
      </w:r>
    </w:p>
    <w:p w14:paraId="58AE7C8A" w14:textId="5404D615" w:rsidR="006F762D" w:rsidRPr="00255F72" w:rsidRDefault="006F762D" w:rsidP="00260565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Uważamy się za związanych niniejszą ofertą na czas wskazany w SWZ.</w:t>
      </w:r>
    </w:p>
    <w:p w14:paraId="38ECA1C2" w14:textId="12DF047C" w:rsidR="006F762D" w:rsidRPr="00255F72" w:rsidRDefault="006F762D" w:rsidP="00260565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Sytuacja finansowa naszej firmy pozwala na realizację zamówienia na warunkach określonych w SWZ.</w:t>
      </w:r>
    </w:p>
    <w:p w14:paraId="22C9E550" w14:textId="77777777" w:rsidR="006F762D" w:rsidRPr="00255F72" w:rsidRDefault="006F762D" w:rsidP="00260565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W cenie oferty zostały uwzględnione wszystkie koszty wykonania zamówienia, zgodnie </w:t>
      </w:r>
      <w:r w:rsidRPr="00255F72">
        <w:rPr>
          <w:sz w:val="24"/>
          <w:szCs w:val="24"/>
        </w:rPr>
        <w:br/>
        <w:t>z określonymi przez Zamawiającego wymaganiami oraz przepisami dotyczącymi przedmiotu zamówienia.</w:t>
      </w:r>
    </w:p>
    <w:p w14:paraId="05CE9A7E" w14:textId="52F08AD2" w:rsidR="007A5DD8" w:rsidRPr="00864B27" w:rsidRDefault="007A5DD8" w:rsidP="00F01266">
      <w:pPr>
        <w:numPr>
          <w:ilvl w:val="3"/>
          <w:numId w:val="41"/>
        </w:numPr>
        <w:tabs>
          <w:tab w:val="clear" w:pos="107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64B27">
        <w:rPr>
          <w:sz w:val="24"/>
          <w:szCs w:val="24"/>
        </w:rPr>
        <w:t>Udzielamy</w:t>
      </w:r>
      <w:bookmarkStart w:id="4" w:name="_Hlk135059558"/>
      <w:r w:rsidRPr="00864B27">
        <w:rPr>
          <w:b/>
          <w:bCs/>
          <w:sz w:val="24"/>
          <w:szCs w:val="24"/>
        </w:rPr>
        <w:t xml:space="preserve"> ……. miesięcy gwarancji</w:t>
      </w:r>
      <w:r w:rsidRPr="00864B27">
        <w:rPr>
          <w:sz w:val="24"/>
          <w:szCs w:val="24"/>
        </w:rPr>
        <w:t xml:space="preserve"> (</w:t>
      </w:r>
      <w:bookmarkStart w:id="5" w:name="_Hlk136007575"/>
      <w:r w:rsidRPr="00864B27">
        <w:rPr>
          <w:sz w:val="24"/>
          <w:szCs w:val="24"/>
        </w:rPr>
        <w:t xml:space="preserve">minimum </w:t>
      </w:r>
      <w:r w:rsidR="00D04DFE" w:rsidRPr="00864B27">
        <w:rPr>
          <w:sz w:val="24"/>
          <w:szCs w:val="24"/>
        </w:rPr>
        <w:t>36</w:t>
      </w:r>
      <w:r w:rsidRPr="00864B27">
        <w:rPr>
          <w:sz w:val="24"/>
          <w:szCs w:val="24"/>
        </w:rPr>
        <w:t xml:space="preserve"> miesiące</w:t>
      </w:r>
      <w:bookmarkEnd w:id="5"/>
      <w:r w:rsidRPr="00864B27">
        <w:rPr>
          <w:sz w:val="24"/>
          <w:szCs w:val="24"/>
        </w:rPr>
        <w:t xml:space="preserve">) </w:t>
      </w:r>
      <w:r w:rsidR="00864B27">
        <w:rPr>
          <w:sz w:val="24"/>
          <w:szCs w:val="24"/>
        </w:rPr>
        <w:t>zarówno na roboty, jak i na materiały i urządzenia</w:t>
      </w:r>
      <w:r w:rsidRPr="00864B27">
        <w:rPr>
          <w:sz w:val="24"/>
          <w:szCs w:val="24"/>
        </w:rPr>
        <w:t>, liczonej od daty podpisania przez Zamawiającego protokołu odbioru końcowego robót potwierdzającego wykonanie robót zgodnie z wymaganiami Zamawiającego</w:t>
      </w:r>
      <w:bookmarkEnd w:id="4"/>
      <w:r w:rsidR="00864B27">
        <w:rPr>
          <w:sz w:val="24"/>
          <w:szCs w:val="24"/>
        </w:rPr>
        <w:t xml:space="preserve">. W odniesiniu do </w:t>
      </w:r>
      <w:r w:rsidR="00864B27" w:rsidRPr="00864B27">
        <w:rPr>
          <w:sz w:val="24"/>
          <w:szCs w:val="24"/>
        </w:rPr>
        <w:t>dokumentacji</w:t>
      </w:r>
      <w:r w:rsidR="00864B27">
        <w:rPr>
          <w:sz w:val="24"/>
          <w:szCs w:val="24"/>
        </w:rPr>
        <w:t xml:space="preserve"> gwarancja udzielana jest </w:t>
      </w:r>
      <w:r w:rsidR="00864B27" w:rsidRPr="00864B27">
        <w:rPr>
          <w:sz w:val="24"/>
          <w:szCs w:val="24"/>
        </w:rPr>
        <w:t>od dnia podpisania protokołu odbioru dokumentacji do dnia upływu gwarancji i rękojmi na roboty budowlane wykonane na jej podstawie</w:t>
      </w:r>
      <w:r w:rsidR="00864B27">
        <w:rPr>
          <w:sz w:val="24"/>
          <w:szCs w:val="24"/>
        </w:rPr>
        <w:t>.</w:t>
      </w:r>
    </w:p>
    <w:p w14:paraId="366EE7FC" w14:textId="2460BD4C" w:rsidR="006F762D" w:rsidRPr="00255F72" w:rsidRDefault="006F762D" w:rsidP="00260565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Oświadczam(-y), że uzyskaliśmy wszelkie informacje niezbędne do prawidłowego przygotowania i złożenia niniejszej oferty.</w:t>
      </w:r>
    </w:p>
    <w:p w14:paraId="57C671AE" w14:textId="38FC08D3" w:rsidR="006F762D" w:rsidRPr="00255F72" w:rsidRDefault="006F762D" w:rsidP="00260565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Oświadczam(-my), że zapoznałem(-liśmy) się z warunkami zawartymi w projektowanych postanowieniach umowy, które zostaną wprowadzone do treści zawieranej umowy </w:t>
      </w:r>
      <w:r w:rsidR="00077097" w:rsidRPr="00255F72">
        <w:rPr>
          <w:sz w:val="24"/>
          <w:szCs w:val="24"/>
        </w:rPr>
        <w:br/>
      </w:r>
      <w:r w:rsidRPr="00255F72">
        <w:rPr>
          <w:sz w:val="24"/>
          <w:szCs w:val="24"/>
        </w:rPr>
        <w:lastRenderedPageBreak/>
        <w:t>i akceptuję (-emy) je w całości. W razie wybrania mojej (naszej) oferty zobowiązuję</w:t>
      </w:r>
      <w:r w:rsidR="00077097" w:rsidRPr="00255F72">
        <w:rPr>
          <w:sz w:val="24"/>
          <w:szCs w:val="24"/>
        </w:rPr>
        <w:t xml:space="preserve"> </w:t>
      </w:r>
      <w:r w:rsidR="00077097" w:rsidRPr="00255F72">
        <w:rPr>
          <w:sz w:val="24"/>
          <w:szCs w:val="24"/>
        </w:rPr>
        <w:br/>
      </w:r>
      <w:r w:rsidRPr="00255F72">
        <w:rPr>
          <w:sz w:val="24"/>
          <w:szCs w:val="24"/>
        </w:rPr>
        <w:t xml:space="preserve">(-jemy) się do podpisania umowy na warunkach zawartych w projektowanych postanowieniach umowy, stanowiących </w:t>
      </w:r>
      <w:r w:rsidR="009B26EC" w:rsidRPr="00255F72">
        <w:rPr>
          <w:b/>
          <w:bCs/>
          <w:sz w:val="24"/>
          <w:szCs w:val="24"/>
        </w:rPr>
        <w:t>Z</w:t>
      </w:r>
      <w:r w:rsidRPr="00255F72">
        <w:rPr>
          <w:b/>
          <w:bCs/>
          <w:sz w:val="24"/>
          <w:szCs w:val="24"/>
        </w:rPr>
        <w:t>ałącznik</w:t>
      </w:r>
      <w:r w:rsidRPr="00255F72">
        <w:rPr>
          <w:sz w:val="24"/>
          <w:szCs w:val="24"/>
        </w:rPr>
        <w:t xml:space="preserve"> </w:t>
      </w:r>
      <w:r w:rsidRPr="00255F72">
        <w:rPr>
          <w:b/>
          <w:bCs/>
          <w:sz w:val="24"/>
          <w:szCs w:val="24"/>
        </w:rPr>
        <w:t xml:space="preserve">nr </w:t>
      </w:r>
      <w:r w:rsidR="00864B27">
        <w:rPr>
          <w:b/>
          <w:bCs/>
          <w:sz w:val="24"/>
          <w:szCs w:val="24"/>
        </w:rPr>
        <w:t>4</w:t>
      </w:r>
      <w:r w:rsidRPr="00255F72">
        <w:rPr>
          <w:sz w:val="24"/>
          <w:szCs w:val="24"/>
        </w:rPr>
        <w:t xml:space="preserve"> do SWZ  oraz w miejscu i terminie określonym przez Zamawiającego.</w:t>
      </w:r>
    </w:p>
    <w:p w14:paraId="730416D2" w14:textId="0FC0DECF" w:rsidR="006F762D" w:rsidRPr="00255F72" w:rsidRDefault="006F762D" w:rsidP="00260565">
      <w:pPr>
        <w:numPr>
          <w:ilvl w:val="3"/>
          <w:numId w:val="41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Zgodnie z </w:t>
      </w:r>
      <w:r w:rsidRPr="00255F72">
        <w:rPr>
          <w:bCs/>
          <w:sz w:val="24"/>
          <w:szCs w:val="24"/>
        </w:rPr>
        <w:t xml:space="preserve">treścią art. 225 ust. 2 ustawy PZP informuję, że wybór </w:t>
      </w:r>
      <w:r w:rsidR="00832C79" w:rsidRPr="00255F72">
        <w:rPr>
          <w:bCs/>
          <w:sz w:val="24"/>
          <w:szCs w:val="24"/>
        </w:rPr>
        <w:t>naszej oferty</w:t>
      </w:r>
      <w:r w:rsidRPr="00255F72">
        <w:rPr>
          <w:bCs/>
          <w:sz w:val="24"/>
          <w:szCs w:val="24"/>
        </w:rPr>
        <w:t>:</w:t>
      </w:r>
    </w:p>
    <w:p w14:paraId="7EEC64BB" w14:textId="77777777" w:rsidR="006F762D" w:rsidRPr="00255F72" w:rsidRDefault="006F762D" w:rsidP="00260565">
      <w:pPr>
        <w:numPr>
          <w:ilvl w:val="0"/>
          <w:numId w:val="44"/>
        </w:numPr>
        <w:tabs>
          <w:tab w:val="num" w:pos="0"/>
          <w:tab w:val="left" w:pos="567"/>
        </w:tabs>
        <w:spacing w:line="276" w:lineRule="auto"/>
        <w:ind w:right="-142" w:hanging="136"/>
        <w:jc w:val="both"/>
        <w:rPr>
          <w:bCs/>
          <w:sz w:val="24"/>
          <w:szCs w:val="24"/>
        </w:rPr>
      </w:pPr>
      <w:r w:rsidRPr="00255F72">
        <w:rPr>
          <w:bCs/>
          <w:sz w:val="24"/>
          <w:szCs w:val="24"/>
        </w:rPr>
        <w:t>nie będzie prowadził do powstania obowiązku podatkowego po stronie Zamawiającego, zgodnie z przepisami ustawy o podatku od towarów i usług*/</w:t>
      </w:r>
    </w:p>
    <w:p w14:paraId="4DE1503F" w14:textId="77777777" w:rsidR="006F762D" w:rsidRPr="00255F72" w:rsidRDefault="006F762D" w:rsidP="00260565">
      <w:pPr>
        <w:numPr>
          <w:ilvl w:val="0"/>
          <w:numId w:val="44"/>
        </w:numPr>
        <w:tabs>
          <w:tab w:val="num" w:pos="0"/>
          <w:tab w:val="left" w:pos="567"/>
        </w:tabs>
        <w:spacing w:line="276" w:lineRule="auto"/>
        <w:ind w:right="-142" w:hanging="136"/>
        <w:rPr>
          <w:b/>
          <w:bCs/>
          <w:color w:val="002060"/>
          <w:sz w:val="24"/>
          <w:szCs w:val="24"/>
        </w:rPr>
      </w:pPr>
      <w:r w:rsidRPr="00255F72">
        <w:rPr>
          <w:bCs/>
          <w:sz w:val="24"/>
          <w:szCs w:val="24"/>
        </w:rPr>
        <w:t xml:space="preserve"> będzie prowadził do powstania obowiązku podatkowego po stronie Zamawiającego, zgodnie z przepisami o podatku od towarów i usług, w następującym zakresie*: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268"/>
        <w:gridCol w:w="1134"/>
        <w:gridCol w:w="1694"/>
      </w:tblGrid>
      <w:tr w:rsidR="00864B27" w:rsidRPr="00255F72" w14:paraId="16D03DD8" w14:textId="32C0F450" w:rsidTr="00864B27">
        <w:trPr>
          <w:trHeight w:val="3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05388" w14:textId="77777777" w:rsidR="00864B27" w:rsidRPr="00255F72" w:rsidRDefault="00864B27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55F72">
              <w:rPr>
                <w:color w:val="000000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E216FA8" w14:textId="77777777" w:rsidR="00864B27" w:rsidRPr="00255F72" w:rsidRDefault="00864B27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55F72">
              <w:rPr>
                <w:color w:val="000000"/>
                <w:sz w:val="24"/>
                <w:szCs w:val="24"/>
                <w:lang w:val="en-US" w:eastAsia="en-US" w:bidi="en-US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5656A" w14:textId="77777777" w:rsidR="00864B27" w:rsidRPr="00255F72" w:rsidRDefault="00864B27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55F72">
              <w:rPr>
                <w:color w:val="000000"/>
                <w:sz w:val="24"/>
                <w:szCs w:val="24"/>
                <w:lang w:val="en-US" w:eastAsia="en-US" w:bidi="en-US"/>
              </w:rPr>
              <w:t>Wartość bez kwoty podatku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696E51" w14:textId="11AF9BFB" w:rsidR="00864B27" w:rsidRPr="00255F72" w:rsidRDefault="00864B27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Stawka podatku VAT według Wykonawcy</w:t>
            </w:r>
          </w:p>
        </w:tc>
      </w:tr>
      <w:tr w:rsidR="00864B27" w:rsidRPr="00255F72" w14:paraId="2ADAD9B8" w14:textId="7AB9D750" w:rsidTr="00864B27">
        <w:trPr>
          <w:trHeight w:val="3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E12" w14:textId="3966D8BF" w:rsidR="00864B27" w:rsidRPr="00C43B71" w:rsidRDefault="00864B27" w:rsidP="00864B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C43B71">
              <w:rPr>
                <w:sz w:val="24"/>
                <w:szCs w:val="24"/>
                <w:lang w:val="en-US" w:eastAsia="en-US" w:bidi="en-US"/>
              </w:rPr>
              <w:t>1</w:t>
            </w:r>
            <w:r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9324BF" w14:textId="77777777" w:rsidR="00864B27" w:rsidRDefault="00864B27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  <w:p w14:paraId="3F0945C9" w14:textId="77777777" w:rsidR="00864B27" w:rsidRPr="00255F72" w:rsidRDefault="00864B27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36A" w14:textId="77777777" w:rsidR="00864B27" w:rsidRPr="00255F72" w:rsidRDefault="00864B27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99D" w14:textId="77777777" w:rsidR="00864B27" w:rsidRPr="00255F72" w:rsidRDefault="00864B27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</w:tr>
    </w:tbl>
    <w:p w14:paraId="151DB1C3" w14:textId="77777777" w:rsidR="003E5E0D" w:rsidRPr="003E5E0D" w:rsidRDefault="003E5E0D" w:rsidP="003E5E0D">
      <w:pPr>
        <w:tabs>
          <w:tab w:val="left" w:pos="3752"/>
        </w:tabs>
        <w:spacing w:before="120" w:after="240" w:line="276" w:lineRule="auto"/>
        <w:ind w:left="426"/>
        <w:contextualSpacing/>
        <w:jc w:val="both"/>
        <w:rPr>
          <w:bCs/>
          <w:sz w:val="24"/>
          <w:szCs w:val="24"/>
        </w:rPr>
      </w:pPr>
    </w:p>
    <w:p w14:paraId="28DF2403" w14:textId="14DD9EB1" w:rsidR="006F762D" w:rsidRPr="00255F72" w:rsidRDefault="006F762D" w:rsidP="00260565">
      <w:pPr>
        <w:numPr>
          <w:ilvl w:val="3"/>
          <w:numId w:val="41"/>
        </w:numPr>
        <w:tabs>
          <w:tab w:val="left" w:pos="3752"/>
        </w:tabs>
        <w:spacing w:before="120" w:after="240" w:line="276" w:lineRule="auto"/>
        <w:ind w:left="426" w:hanging="426"/>
        <w:contextualSpacing/>
        <w:jc w:val="both"/>
        <w:rPr>
          <w:bCs/>
          <w:sz w:val="24"/>
          <w:szCs w:val="24"/>
        </w:rPr>
      </w:pPr>
      <w:r w:rsidRPr="00255F72">
        <w:rPr>
          <w:sz w:val="24"/>
          <w:szCs w:val="24"/>
        </w:rPr>
        <w:t xml:space="preserve">Informuję(-jemy), że </w:t>
      </w:r>
      <w:r w:rsidRPr="00255F72">
        <w:rPr>
          <w:b/>
          <w:bCs/>
          <w:sz w:val="24"/>
          <w:szCs w:val="24"/>
        </w:rPr>
        <w:t>zamierzamy* / nie zamierzamy*</w:t>
      </w:r>
      <w:r w:rsidRPr="00255F72">
        <w:rPr>
          <w:sz w:val="24"/>
          <w:szCs w:val="24"/>
        </w:rPr>
        <w:t xml:space="preserve"> powierzyć wykonanie części zamówienia podwykonawcom, jeżeli TAK, należy wypełnić poniższą tabelę; </w:t>
      </w:r>
    </w:p>
    <w:p w14:paraId="13755B76" w14:textId="77777777" w:rsidR="006F762D" w:rsidRPr="00255F72" w:rsidRDefault="006F762D" w:rsidP="00FB7D1E">
      <w:pPr>
        <w:tabs>
          <w:tab w:val="left" w:pos="3752"/>
        </w:tabs>
        <w:spacing w:line="276" w:lineRule="auto"/>
        <w:ind w:left="426"/>
        <w:contextualSpacing/>
        <w:jc w:val="both"/>
        <w:rPr>
          <w:sz w:val="24"/>
          <w:szCs w:val="24"/>
        </w:rPr>
      </w:pPr>
      <w:r w:rsidRPr="00255F72">
        <w:rPr>
          <w:sz w:val="24"/>
          <w:szCs w:val="24"/>
        </w:rPr>
        <w:t>Wykaz części zamówienia, których wykonanie Wykonawca zamierza powierzyć podwykonawcom: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84"/>
        <w:gridCol w:w="3373"/>
        <w:gridCol w:w="1853"/>
      </w:tblGrid>
      <w:tr w:rsidR="006F762D" w:rsidRPr="00255F72" w14:paraId="3ED0652C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28594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B2BB9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Powierzona część zamówienia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93173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Wartość lub procentowa część powierzonej części zamówienia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0AC911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Nazwa podwykonawcy</w:t>
            </w:r>
          </w:p>
        </w:tc>
      </w:tr>
      <w:tr w:rsidR="006F762D" w:rsidRPr="00255F72" w14:paraId="44759501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1436" w14:textId="76691C12" w:rsidR="006F762D" w:rsidRPr="00255F72" w:rsidRDefault="00864B27" w:rsidP="006F762D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DD86" w14:textId="77777777" w:rsidR="006F762D" w:rsidRDefault="006F762D" w:rsidP="006F762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5902438B" w14:textId="77777777" w:rsidR="00864B27" w:rsidRPr="00255F72" w:rsidRDefault="00864B27" w:rsidP="006F762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2DD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A30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14:paraId="6DE22F96" w14:textId="77777777" w:rsidR="006F762D" w:rsidRPr="00255F72" w:rsidRDefault="006F762D" w:rsidP="006F762D">
      <w:pPr>
        <w:tabs>
          <w:tab w:val="left" w:pos="3752"/>
        </w:tabs>
        <w:spacing w:after="240" w:line="276" w:lineRule="auto"/>
        <w:ind w:left="284"/>
        <w:contextualSpacing/>
        <w:jc w:val="both"/>
        <w:rPr>
          <w:bCs/>
          <w:sz w:val="24"/>
          <w:szCs w:val="24"/>
        </w:rPr>
      </w:pPr>
    </w:p>
    <w:p w14:paraId="19488C33" w14:textId="4B99DCC2" w:rsidR="006F762D" w:rsidRPr="00255F72" w:rsidRDefault="006F762D" w:rsidP="00260565">
      <w:pPr>
        <w:numPr>
          <w:ilvl w:val="3"/>
          <w:numId w:val="41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Oświadczam(-y), że  oferta </w:t>
      </w:r>
      <w:r w:rsidRPr="00255F72">
        <w:rPr>
          <w:b/>
          <w:bCs/>
          <w:sz w:val="24"/>
          <w:szCs w:val="24"/>
        </w:rPr>
        <w:t>nie zawiera / zawiera</w:t>
      </w:r>
      <w:r w:rsidRPr="00255F72">
        <w:rPr>
          <w:sz w:val="24"/>
          <w:szCs w:val="24"/>
        </w:rPr>
        <w:t xml:space="preserve"> (</w:t>
      </w:r>
      <w:r w:rsidRPr="00255F72">
        <w:rPr>
          <w:i/>
          <w:sz w:val="24"/>
          <w:szCs w:val="24"/>
        </w:rPr>
        <w:t>właściwe podkreślić</w:t>
      </w:r>
      <w:r w:rsidRPr="00255F72">
        <w:rPr>
          <w:sz w:val="24"/>
          <w:szCs w:val="24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1648"/>
        <w:gridCol w:w="3962"/>
      </w:tblGrid>
      <w:tr w:rsidR="006F762D" w:rsidRPr="00255F72" w14:paraId="374ABE72" w14:textId="77777777" w:rsidTr="003E5E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373A00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B8D1B0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15135E9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338E17D8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357808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6F762D" w:rsidRPr="00255F72" w14:paraId="658A1179" w14:textId="77777777" w:rsidTr="003E5E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F8D9" w14:textId="77777777" w:rsidR="006F762D" w:rsidRPr="00255F72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CCA1" w14:textId="77777777" w:rsidR="006F762D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EF8A14" w14:textId="77777777" w:rsidR="00864B27" w:rsidRPr="00255F72" w:rsidRDefault="00864B27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4A9" w14:textId="77777777" w:rsidR="006F762D" w:rsidRPr="00255F72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79B" w14:textId="77777777" w:rsidR="006F762D" w:rsidRPr="00255F72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195FF" w14:textId="77777777" w:rsidR="006F762D" w:rsidRPr="00255F72" w:rsidRDefault="006F762D" w:rsidP="006F762D">
      <w:pPr>
        <w:spacing w:line="276" w:lineRule="auto"/>
        <w:jc w:val="both"/>
        <w:rPr>
          <w:sz w:val="24"/>
          <w:szCs w:val="24"/>
        </w:rPr>
      </w:pPr>
    </w:p>
    <w:p w14:paraId="03DC5266" w14:textId="77777777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Oświadczam(-y), że wypełniłem obowiązki informacyjne przewidziane w art. 13 lub art. 14 RODO</w:t>
      </w:r>
      <w:r w:rsidRPr="00255F72">
        <w:rPr>
          <w:rFonts w:eastAsia="Calibri"/>
          <w:sz w:val="24"/>
          <w:szCs w:val="24"/>
          <w:vertAlign w:val="superscript"/>
          <w:lang w:eastAsia="en-US"/>
        </w:rPr>
        <w:footnoteReference w:id="1"/>
      </w:r>
      <w:r w:rsidRPr="00255F72">
        <w:rPr>
          <w:rFonts w:eastAsia="Calibri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651C09D" w14:textId="77777777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lastRenderedPageBreak/>
        <w:t>Oświadczam (-y), że jestem (-śmy) zarejestrowanym czynnym / zwolnionym* podatnikiem podatku VAT.</w:t>
      </w:r>
    </w:p>
    <w:p w14:paraId="79570B4B" w14:textId="77777777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1B59284C" w14:textId="4ED5A4E3" w:rsidR="006F762D" w:rsidRPr="00255F72" w:rsidRDefault="006F762D" w:rsidP="00260565">
      <w:pPr>
        <w:numPr>
          <w:ilvl w:val="3"/>
          <w:numId w:val="4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Osoba upoważniona do kontaktów z Zamawiającym: …………...……………………….</w:t>
      </w:r>
    </w:p>
    <w:p w14:paraId="466B9C63" w14:textId="752377D8" w:rsidR="006F762D" w:rsidRPr="00255F72" w:rsidRDefault="006F762D" w:rsidP="003E5E0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tel. ........................................................................, e-mail: …………………………………</w:t>
      </w:r>
    </w:p>
    <w:p w14:paraId="295B6552" w14:textId="77777777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sz w:val="24"/>
          <w:szCs w:val="24"/>
        </w:rPr>
        <w:t>Załącznikami do oferty są:</w:t>
      </w:r>
    </w:p>
    <w:p w14:paraId="7AF73FBA" w14:textId="672C3C92" w:rsidR="006F762D" w:rsidRPr="00255F72" w:rsidRDefault="00D64B8F" w:rsidP="00260565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255F72">
        <w:rPr>
          <w:sz w:val="24"/>
          <w:szCs w:val="24"/>
        </w:rPr>
        <w:t>………………………………………</w:t>
      </w:r>
    </w:p>
    <w:p w14:paraId="16FBA1C2" w14:textId="77777777" w:rsidR="00864B27" w:rsidRDefault="00077097" w:rsidP="005E690C">
      <w:r w:rsidRPr="00255F72">
        <w:t xml:space="preserve">                   </w:t>
      </w:r>
      <w:r w:rsidRPr="00255F72">
        <w:tab/>
      </w:r>
      <w:r w:rsidRPr="00255F72">
        <w:tab/>
      </w:r>
      <w:r w:rsidR="009529B2" w:rsidRPr="00255F72">
        <w:tab/>
      </w:r>
      <w:bookmarkStart w:id="6" w:name="_Hlk129810881"/>
      <w:r w:rsidR="00A86B81">
        <w:tab/>
      </w:r>
      <w:r w:rsidR="00A86B81">
        <w:tab/>
      </w:r>
      <w:r w:rsidR="00A86B81">
        <w:tab/>
      </w:r>
      <w:r w:rsidR="00A86B81">
        <w:tab/>
        <w:t xml:space="preserve">     </w:t>
      </w:r>
    </w:p>
    <w:p w14:paraId="11F91342" w14:textId="77777777" w:rsidR="00105518" w:rsidRDefault="00105518" w:rsidP="005E690C"/>
    <w:p w14:paraId="7B0CC2D9" w14:textId="77777777" w:rsidR="00105518" w:rsidRDefault="00105518" w:rsidP="005E690C"/>
    <w:p w14:paraId="34CFB6A9" w14:textId="3AD3B681" w:rsidR="00077097" w:rsidRPr="005E690C" w:rsidRDefault="00864B27" w:rsidP="00864B27">
      <w:pPr>
        <w:ind w:left="4963" w:firstLine="709"/>
        <w:rPr>
          <w:i/>
          <w:iCs/>
          <w:sz w:val="22"/>
          <w:szCs w:val="22"/>
        </w:rPr>
      </w:pPr>
      <w:r>
        <w:t xml:space="preserve">     </w:t>
      </w:r>
      <w:r w:rsidR="00077097" w:rsidRPr="005E690C">
        <w:rPr>
          <w:i/>
          <w:iCs/>
          <w:sz w:val="22"/>
          <w:szCs w:val="22"/>
        </w:rPr>
        <w:t>Podpis osoby / osób umocowanych</w:t>
      </w:r>
    </w:p>
    <w:p w14:paraId="28DDADC7" w14:textId="6DCADF0E" w:rsidR="00077097" w:rsidRPr="005E690C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 w:rsidRPr="005E690C">
        <w:rPr>
          <w:i/>
          <w:iCs/>
          <w:sz w:val="22"/>
          <w:szCs w:val="22"/>
        </w:rPr>
        <w:tab/>
      </w:r>
      <w:r w:rsidRPr="005E690C">
        <w:rPr>
          <w:i/>
          <w:iCs/>
          <w:sz w:val="22"/>
          <w:szCs w:val="22"/>
        </w:rPr>
        <w:tab/>
      </w:r>
      <w:r w:rsidRPr="005E690C">
        <w:rPr>
          <w:i/>
          <w:iCs/>
          <w:sz w:val="22"/>
          <w:szCs w:val="22"/>
        </w:rPr>
        <w:tab/>
      </w:r>
      <w:r w:rsidR="00A86B81">
        <w:rPr>
          <w:i/>
          <w:iCs/>
          <w:sz w:val="22"/>
          <w:szCs w:val="22"/>
        </w:rPr>
        <w:t xml:space="preserve">                                          </w:t>
      </w:r>
      <w:r w:rsidRPr="005E690C">
        <w:rPr>
          <w:i/>
          <w:iCs/>
          <w:sz w:val="22"/>
          <w:szCs w:val="22"/>
        </w:rPr>
        <w:t>do reprezentowania Wykonawcy</w:t>
      </w:r>
    </w:p>
    <w:bookmarkEnd w:id="6"/>
    <w:p w14:paraId="207991B5" w14:textId="6DEA966B" w:rsidR="00DE7B9F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00EE5557" w14:textId="3F6217B8" w:rsidR="006F762D" w:rsidRPr="00255F72" w:rsidRDefault="006F762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>UWAGA:</w:t>
      </w:r>
    </w:p>
    <w:p w14:paraId="524C8C79" w14:textId="77777777" w:rsidR="006F762D" w:rsidRPr="00255F72" w:rsidRDefault="006F762D" w:rsidP="00260565">
      <w:pPr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>Zamawiający zaleca przed podpisaniem, zapisanie dokumentu w formacie .pdf.</w:t>
      </w:r>
    </w:p>
    <w:p w14:paraId="5DB5DBB1" w14:textId="77777777" w:rsidR="006F762D" w:rsidRPr="00255F72" w:rsidRDefault="006F762D" w:rsidP="00260565">
      <w:pPr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bCs/>
          <w:i/>
          <w:iCs/>
          <w:spacing w:val="8"/>
          <w:sz w:val="24"/>
          <w:szCs w:val="24"/>
        </w:rPr>
        <w:t>Formularz oferty musi być opatrzony, przez osobę lub osoby uprawnione do reprezentowania wykonawcy, kwalifikowanym podpisem elektronicznym lub podpisem zaufanym lub podpisem osobistym (e-dowód)</w:t>
      </w: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24BA0386" w14:textId="77777777" w:rsidR="006F762D" w:rsidRPr="00255F72" w:rsidRDefault="006F762D" w:rsidP="00260565">
      <w:pPr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Zamawiający definiuje mikro, małego i średniego przedsiębiorcę zgodnie z art. 7 ustawy</w:t>
      </w: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br/>
        <w:t xml:space="preserve">z dnia 6 marca 2018 r. Prawo przedsiębiorców (tj. Dz U. 2021 POZ. 162 ze zm.). </w:t>
      </w:r>
    </w:p>
    <w:p w14:paraId="0F25E694" w14:textId="77777777" w:rsidR="006F762D" w:rsidRPr="00255F72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1) mikroprzedsiębiorca – przedsiębiorca, który w co najmniej jednym roku z dwóch ostatnich lat obrotowych spełniał łącznie następujące warunki:</w:t>
      </w:r>
    </w:p>
    <w:p w14:paraId="3C0B6667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a) zatrudniał średniorocznie mniej niż 10 pracowników oraz</w:t>
      </w:r>
    </w:p>
    <w:p w14:paraId="1C643E75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CBCDB74" w14:textId="77777777" w:rsidR="006F762D" w:rsidRPr="00255F72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2) mały przedsiębiorca – przedsiębiorca, który w co najmniej jednym roku z dwóch ostatnich lat obrotowych spełniał łącznie następujące warunki:</w:t>
      </w:r>
    </w:p>
    <w:p w14:paraId="043BDFE3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a) zatrudniał średniorocznie mniej niż 50 pracowników oraz </w:t>
      </w:r>
    </w:p>
    <w:p w14:paraId="0808CCC7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4A4A271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– i który nie jest mikroprzedsiębiorcą,</w:t>
      </w:r>
    </w:p>
    <w:p w14:paraId="4AF8B313" w14:textId="77777777" w:rsidR="006F762D" w:rsidRPr="00255F72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3) średni przedsiębiorca – przedsiębiorca, który w co najmniej jednym roku z dwóch ostatnich lat obrotowych spełniał łącznie następujące warunki:</w:t>
      </w:r>
    </w:p>
    <w:p w14:paraId="41FABA91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a) zatrudniał średniorocznie mniej niż 250 pracowników oraz</w:t>
      </w:r>
    </w:p>
    <w:p w14:paraId="4AD41E46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69A35DA" w14:textId="03FC320C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– i który nie jest mikroprzedsiębiorcą ani małym przedsiębiorcą. </w:t>
      </w:r>
    </w:p>
    <w:p w14:paraId="3E869EFB" w14:textId="374CB27E" w:rsidR="00C805AF" w:rsidRPr="00255F72" w:rsidRDefault="00C805AF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lastRenderedPageBreak/>
        <w:t xml:space="preserve">Załącznik nr </w:t>
      </w:r>
      <w:r w:rsidR="00105518">
        <w:rPr>
          <w:b/>
          <w:sz w:val="24"/>
          <w:szCs w:val="24"/>
        </w:rPr>
        <w:t>3</w:t>
      </w:r>
      <w:r w:rsidRPr="00255F72">
        <w:rPr>
          <w:b/>
          <w:sz w:val="24"/>
          <w:szCs w:val="24"/>
        </w:rPr>
        <w:t xml:space="preserve"> do SWZ</w:t>
      </w:r>
    </w:p>
    <w:p w14:paraId="4D8DD980" w14:textId="77777777" w:rsidR="00C805AF" w:rsidRPr="00255F72" w:rsidRDefault="00C805AF" w:rsidP="00C805AF">
      <w:pPr>
        <w:spacing w:before="120" w:line="276" w:lineRule="auto"/>
        <w:jc w:val="center"/>
        <w:rPr>
          <w:b/>
          <w:sz w:val="24"/>
          <w:szCs w:val="24"/>
        </w:rPr>
      </w:pPr>
    </w:p>
    <w:p w14:paraId="55DDE6EE" w14:textId="5D27DF61" w:rsidR="00C805AF" w:rsidRPr="00255F72" w:rsidRDefault="00C805AF" w:rsidP="00C805AF">
      <w:pPr>
        <w:spacing w:before="120" w:line="276" w:lineRule="auto"/>
        <w:jc w:val="center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>OŚWIADCZENIE  WYKONAWCY</w:t>
      </w:r>
    </w:p>
    <w:p w14:paraId="77ABC8F1" w14:textId="08BFB7BA" w:rsidR="008D536D" w:rsidRPr="00255F72" w:rsidRDefault="00C805AF" w:rsidP="00105518">
      <w:pPr>
        <w:spacing w:before="240" w:after="240"/>
        <w:jc w:val="both"/>
        <w:rPr>
          <w:sz w:val="24"/>
          <w:szCs w:val="24"/>
        </w:rPr>
      </w:pPr>
      <w:bookmarkStart w:id="7" w:name="_Hlk151125792"/>
      <w:r w:rsidRPr="00255F72">
        <w:rPr>
          <w:sz w:val="24"/>
          <w:szCs w:val="24"/>
        </w:rPr>
        <w:t>składane w postępowaniu o udzielenie zamówienia publicznego prowadzonego na podstawie art. 275</w:t>
      </w:r>
      <w:r w:rsidR="00D64B8F" w:rsidRPr="00255F72">
        <w:rPr>
          <w:sz w:val="24"/>
          <w:szCs w:val="24"/>
        </w:rPr>
        <w:t xml:space="preserve"> </w:t>
      </w:r>
      <w:r w:rsidRPr="00255F72">
        <w:rPr>
          <w:sz w:val="24"/>
          <w:szCs w:val="24"/>
        </w:rPr>
        <w:t xml:space="preserve">pkt 1 ustawy Pzp na </w:t>
      </w:r>
      <w:r w:rsidR="00C412D0" w:rsidRPr="00255F72">
        <w:rPr>
          <w:b/>
          <w:bCs/>
          <w:sz w:val="24"/>
          <w:szCs w:val="24"/>
        </w:rPr>
        <w:t xml:space="preserve">wykonanie robót budowlanych polegających na </w:t>
      </w:r>
      <w:r w:rsidR="00105518" w:rsidRPr="00105518">
        <w:rPr>
          <w:b/>
          <w:bCs/>
          <w:sz w:val="24"/>
          <w:szCs w:val="24"/>
        </w:rPr>
        <w:t>dostawie, montażu i podłączeniu agregatu prądotwórczego na terenie  SZPZLO Warszawa-Wawer</w:t>
      </w:r>
      <w:r w:rsidR="00C412D0" w:rsidRPr="00255F72">
        <w:rPr>
          <w:b/>
          <w:bCs/>
          <w:sz w:val="24"/>
          <w:szCs w:val="24"/>
        </w:rPr>
        <w:t xml:space="preserve"> </w:t>
      </w:r>
      <w:r w:rsidRPr="00255F72">
        <w:rPr>
          <w:sz w:val="24"/>
          <w:szCs w:val="24"/>
        </w:rPr>
        <w:t>w imieniu:</w:t>
      </w:r>
      <w:r w:rsidR="00925F2E" w:rsidRPr="00255F72">
        <w:rPr>
          <w:sz w:val="24"/>
          <w:szCs w:val="24"/>
        </w:rPr>
        <w:t xml:space="preserve"> </w:t>
      </w:r>
    </w:p>
    <w:p w14:paraId="007F70EB" w14:textId="6218C2B8" w:rsidR="00C805AF" w:rsidRPr="00255F72" w:rsidRDefault="00C805AF" w:rsidP="008D536D">
      <w:pPr>
        <w:spacing w:before="240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.......................................................................</w:t>
      </w:r>
      <w:r w:rsidR="002B384C" w:rsidRPr="00255F72">
        <w:rPr>
          <w:sz w:val="24"/>
          <w:szCs w:val="24"/>
        </w:rPr>
        <w:t>..................................</w:t>
      </w:r>
      <w:r w:rsidRPr="00255F72">
        <w:rPr>
          <w:sz w:val="24"/>
          <w:szCs w:val="24"/>
        </w:rPr>
        <w:t>..............................................</w:t>
      </w:r>
    </w:p>
    <w:p w14:paraId="205E3C09" w14:textId="77777777" w:rsidR="00C805AF" w:rsidRPr="00255F72" w:rsidRDefault="00C805AF" w:rsidP="00C805AF">
      <w:pPr>
        <w:jc w:val="center"/>
        <w:rPr>
          <w:i/>
          <w:sz w:val="24"/>
          <w:szCs w:val="24"/>
        </w:rPr>
      </w:pPr>
      <w:r w:rsidRPr="00255F72">
        <w:rPr>
          <w:sz w:val="24"/>
          <w:szCs w:val="24"/>
        </w:rPr>
        <w:t>(</w:t>
      </w:r>
      <w:r w:rsidRPr="00255F72">
        <w:rPr>
          <w:i/>
          <w:sz w:val="24"/>
          <w:szCs w:val="24"/>
        </w:rPr>
        <w:t>pełna nazwa/firma Wykonawcy, adres, w zależności od podmiotu: NIP/PESEL, KRS/CEiDG)</w:t>
      </w:r>
    </w:p>
    <w:bookmarkEnd w:id="7"/>
    <w:p w14:paraId="5A31EC43" w14:textId="77777777" w:rsidR="00C805AF" w:rsidRPr="00255F72" w:rsidRDefault="00C805AF" w:rsidP="00C805AF">
      <w:pPr>
        <w:jc w:val="center"/>
        <w:rPr>
          <w:i/>
          <w:sz w:val="24"/>
          <w:szCs w:val="24"/>
        </w:rPr>
      </w:pPr>
    </w:p>
    <w:p w14:paraId="763380AC" w14:textId="77777777" w:rsidR="00D03AAA" w:rsidRDefault="00D03AAA" w:rsidP="00260565">
      <w:pPr>
        <w:numPr>
          <w:ilvl w:val="0"/>
          <w:numId w:val="47"/>
        </w:numPr>
        <w:spacing w:after="200" w:line="276" w:lineRule="auto"/>
        <w:ind w:left="284" w:hanging="284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zakresie spełniania warunków udziału w postepowaniu:</w:t>
      </w:r>
    </w:p>
    <w:p w14:paraId="7DAA9307" w14:textId="2ABAB9DE" w:rsidR="00D03AAA" w:rsidRDefault="00D03AAA" w:rsidP="00D03AAA">
      <w:p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55F72">
        <w:rPr>
          <w:sz w:val="24"/>
          <w:szCs w:val="24"/>
        </w:rPr>
        <w:instrText xml:space="preserve"> FORMCHECKBOX </w:instrText>
      </w:r>
      <w:r w:rsidR="004A3DD4">
        <w:rPr>
          <w:b/>
          <w:sz w:val="24"/>
          <w:szCs w:val="24"/>
        </w:rPr>
      </w:r>
      <w:r w:rsidR="004A3DD4">
        <w:rPr>
          <w:b/>
          <w:sz w:val="24"/>
          <w:szCs w:val="24"/>
        </w:rPr>
        <w:fldChar w:fldCharType="separate"/>
      </w:r>
      <w:r w:rsidRPr="00255F72">
        <w:rPr>
          <w:sz w:val="24"/>
          <w:szCs w:val="24"/>
        </w:rPr>
        <w:fldChar w:fldCharType="end"/>
      </w:r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 xml:space="preserve">że </w:t>
      </w:r>
      <w:r>
        <w:rPr>
          <w:color w:val="000000"/>
          <w:sz w:val="24"/>
          <w:szCs w:val="24"/>
        </w:rPr>
        <w:t>spełniam warunki udziału w postępowaniu okre</w:t>
      </w:r>
      <w:r w:rsidR="00626F76">
        <w:rPr>
          <w:color w:val="000000"/>
          <w:sz w:val="24"/>
          <w:szCs w:val="24"/>
        </w:rPr>
        <w:t>ślone w Rozdziale XI SWZ,</w:t>
      </w:r>
    </w:p>
    <w:p w14:paraId="7D132CD5" w14:textId="77777777" w:rsidR="00626F76" w:rsidRPr="00255F72" w:rsidRDefault="00626F76" w:rsidP="00D03AAA">
      <w:p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</w:p>
    <w:p w14:paraId="6D1A2A8E" w14:textId="47F57715" w:rsidR="00626F76" w:rsidRDefault="00626F76" w:rsidP="00626F76">
      <w:p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55F72">
        <w:rPr>
          <w:sz w:val="24"/>
          <w:szCs w:val="24"/>
        </w:rPr>
        <w:instrText xml:space="preserve"> FORMCHECKBOX </w:instrText>
      </w:r>
      <w:r w:rsidR="004A3DD4">
        <w:rPr>
          <w:b/>
          <w:sz w:val="24"/>
          <w:szCs w:val="24"/>
        </w:rPr>
      </w:r>
      <w:r w:rsidR="004A3DD4">
        <w:rPr>
          <w:b/>
          <w:sz w:val="24"/>
          <w:szCs w:val="24"/>
        </w:rPr>
        <w:fldChar w:fldCharType="separate"/>
      </w:r>
      <w:r w:rsidRPr="00255F72">
        <w:rPr>
          <w:sz w:val="24"/>
          <w:szCs w:val="24"/>
        </w:rPr>
        <w:fldChar w:fldCharType="end"/>
      </w:r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 xml:space="preserve">że </w:t>
      </w:r>
      <w:r>
        <w:rPr>
          <w:color w:val="000000"/>
          <w:sz w:val="24"/>
          <w:szCs w:val="24"/>
        </w:rPr>
        <w:t>nie spełniam osobiscie warunków udziału w postępowaniu określonych w Rozdziale XI SWZ, polegam na zdolnościach udostępnionych przez …………………………………………………………………………………………..</w:t>
      </w:r>
    </w:p>
    <w:p w14:paraId="16F96316" w14:textId="13D7636A" w:rsidR="00D03AAA" w:rsidRDefault="00D03AAA" w:rsidP="004A3DD4">
      <w:pPr>
        <w:spacing w:after="200" w:line="276" w:lineRule="auto"/>
        <w:ind w:left="284"/>
        <w:contextualSpacing/>
        <w:rPr>
          <w:b/>
          <w:color w:val="000000"/>
          <w:sz w:val="24"/>
          <w:szCs w:val="24"/>
        </w:rPr>
      </w:pPr>
    </w:p>
    <w:p w14:paraId="1C247E65" w14:textId="3AC6ECE3" w:rsidR="00C805AF" w:rsidRPr="00255F72" w:rsidRDefault="00C805AF" w:rsidP="00260565">
      <w:pPr>
        <w:numPr>
          <w:ilvl w:val="0"/>
          <w:numId w:val="47"/>
        </w:numPr>
        <w:spacing w:after="200" w:line="276" w:lineRule="auto"/>
        <w:ind w:left="284" w:hanging="284"/>
        <w:contextualSpacing/>
        <w:rPr>
          <w:b/>
          <w:color w:val="000000"/>
          <w:sz w:val="24"/>
          <w:szCs w:val="24"/>
        </w:rPr>
      </w:pPr>
      <w:r w:rsidRPr="00255F72">
        <w:rPr>
          <w:b/>
          <w:color w:val="000000"/>
          <w:sz w:val="24"/>
          <w:szCs w:val="24"/>
        </w:rPr>
        <w:t>w zakresie braku podstaw wykluczenia z postępowania, o których mowa w rozdziale XII SWZ</w:t>
      </w:r>
    </w:p>
    <w:bookmarkStart w:id="8" w:name="_Hlk151124833"/>
    <w:p w14:paraId="26697834" w14:textId="77777777" w:rsidR="00C805AF" w:rsidRPr="00255F72" w:rsidRDefault="00C805AF" w:rsidP="00C805AF">
      <w:p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1"/>
      <w:r w:rsidRPr="00255F72">
        <w:rPr>
          <w:sz w:val="24"/>
          <w:szCs w:val="24"/>
        </w:rPr>
        <w:instrText xml:space="preserve"> FORMCHECKBOX </w:instrText>
      </w:r>
      <w:r w:rsidR="004A3DD4">
        <w:rPr>
          <w:b/>
          <w:sz w:val="24"/>
          <w:szCs w:val="24"/>
        </w:rPr>
      </w:r>
      <w:r w:rsidR="004A3DD4">
        <w:rPr>
          <w:b/>
          <w:sz w:val="24"/>
          <w:szCs w:val="24"/>
        </w:rPr>
        <w:fldChar w:fldCharType="separate"/>
      </w:r>
      <w:r w:rsidRPr="00255F72">
        <w:rPr>
          <w:sz w:val="24"/>
          <w:szCs w:val="24"/>
        </w:rPr>
        <w:fldChar w:fldCharType="end"/>
      </w:r>
      <w:bookmarkEnd w:id="9"/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>że nie podlegam wykluczeniu z postępowania na podstawie art. 108 ust. 1 ustawy PZP oraz art. 109 ust. 1 pkt 4 ustawy PZP.</w:t>
      </w:r>
      <w:r w:rsidRPr="00255F72">
        <w:rPr>
          <w:color w:val="000000"/>
          <w:sz w:val="24"/>
          <w:szCs w:val="24"/>
          <w:vertAlign w:val="superscript"/>
        </w:rPr>
        <w:footnoteReference w:id="2"/>
      </w:r>
    </w:p>
    <w:bookmarkEnd w:id="8"/>
    <w:p w14:paraId="37351F0F" w14:textId="77777777" w:rsidR="00C805AF" w:rsidRPr="00255F72" w:rsidRDefault="00C805AF" w:rsidP="00C805AF">
      <w:pPr>
        <w:ind w:left="426"/>
        <w:jc w:val="both"/>
        <w:rPr>
          <w:color w:val="000000"/>
          <w:sz w:val="24"/>
          <w:szCs w:val="24"/>
        </w:rPr>
      </w:pPr>
    </w:p>
    <w:p w14:paraId="5E107DFE" w14:textId="0EF90757" w:rsidR="00C805AF" w:rsidRPr="00255F72" w:rsidRDefault="00C805AF" w:rsidP="00C805AF">
      <w:p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55F72">
        <w:rPr>
          <w:sz w:val="24"/>
          <w:szCs w:val="24"/>
        </w:rPr>
        <w:instrText xml:space="preserve"> FORMCHECKBOX </w:instrText>
      </w:r>
      <w:r w:rsidR="004A3DD4">
        <w:rPr>
          <w:b/>
          <w:sz w:val="24"/>
          <w:szCs w:val="24"/>
        </w:rPr>
      </w:r>
      <w:r w:rsidR="004A3DD4">
        <w:rPr>
          <w:b/>
          <w:sz w:val="24"/>
          <w:szCs w:val="24"/>
        </w:rPr>
        <w:fldChar w:fldCharType="separate"/>
      </w:r>
      <w:r w:rsidRPr="00255F72">
        <w:rPr>
          <w:b/>
          <w:sz w:val="24"/>
          <w:szCs w:val="24"/>
        </w:rPr>
        <w:fldChar w:fldCharType="end"/>
      </w:r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 xml:space="preserve">że zachodzą w stosunku do mnie podstawy wykluczenia </w:t>
      </w:r>
      <w:r w:rsidR="00077097" w:rsidRPr="00255F72">
        <w:rPr>
          <w:color w:val="000000"/>
          <w:sz w:val="24"/>
          <w:szCs w:val="24"/>
        </w:rPr>
        <w:br/>
      </w:r>
      <w:r w:rsidRPr="00255F72">
        <w:rPr>
          <w:color w:val="000000"/>
          <w:sz w:val="24"/>
          <w:szCs w:val="24"/>
        </w:rPr>
        <w:t>z postępowania na podstawie art. ………………………… ustawy PZP</w:t>
      </w:r>
      <w:r w:rsidRPr="00255F72">
        <w:rPr>
          <w:color w:val="000000"/>
          <w:sz w:val="24"/>
          <w:szCs w:val="24"/>
          <w:vertAlign w:val="superscript"/>
        </w:rPr>
        <w:t>1</w:t>
      </w:r>
    </w:p>
    <w:p w14:paraId="39BE72F5" w14:textId="77777777" w:rsidR="00C805AF" w:rsidRPr="00255F72" w:rsidRDefault="00C805AF" w:rsidP="00C805AF">
      <w:pPr>
        <w:autoSpaceDE w:val="0"/>
        <w:autoSpaceDN w:val="0"/>
        <w:adjustRightInd w:val="0"/>
        <w:ind w:left="709"/>
        <w:rPr>
          <w:i/>
          <w:iCs/>
          <w:color w:val="000000"/>
          <w:sz w:val="24"/>
          <w:szCs w:val="24"/>
        </w:rPr>
      </w:pPr>
      <w:r w:rsidRPr="00255F72">
        <w:rPr>
          <w:i/>
          <w:iCs/>
          <w:color w:val="000000"/>
          <w:sz w:val="24"/>
          <w:szCs w:val="24"/>
        </w:rPr>
        <w:t>(podać mającą zastosowanie podstawę wykluczenia – wypełnić, jeśli dotyczy)</w:t>
      </w:r>
    </w:p>
    <w:p w14:paraId="5A4CFA3E" w14:textId="77777777" w:rsidR="00C805AF" w:rsidRPr="00255F72" w:rsidRDefault="00C805AF" w:rsidP="00C805AF">
      <w:pPr>
        <w:autoSpaceDE w:val="0"/>
        <w:autoSpaceDN w:val="0"/>
        <w:adjustRightInd w:val="0"/>
        <w:ind w:left="709"/>
        <w:jc w:val="center"/>
        <w:rPr>
          <w:i/>
          <w:iCs/>
          <w:color w:val="000000"/>
          <w:sz w:val="24"/>
          <w:szCs w:val="24"/>
        </w:rPr>
      </w:pPr>
    </w:p>
    <w:p w14:paraId="034C6033" w14:textId="4DE49E35" w:rsidR="00C805AF" w:rsidRPr="00255F72" w:rsidRDefault="00C805AF" w:rsidP="00C805AF">
      <w:pPr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 w:rsidRPr="00255F72">
        <w:rPr>
          <w:color w:val="000000"/>
          <w:sz w:val="24"/>
          <w:szCs w:val="24"/>
        </w:rPr>
        <w:t>Jednocześnie oświadczam, że w związku z ww. okolicznością, na podstawie art. 110 ust. 2 ustawy PZP podjąłem następujące środki naprawcze: ………</w:t>
      </w:r>
      <w:r w:rsidR="00077097" w:rsidRPr="00255F72">
        <w:rPr>
          <w:color w:val="000000"/>
          <w:sz w:val="24"/>
          <w:szCs w:val="24"/>
        </w:rPr>
        <w:t>………...</w:t>
      </w:r>
      <w:r w:rsidRPr="00255F72">
        <w:rPr>
          <w:color w:val="000000"/>
          <w:sz w:val="24"/>
          <w:szCs w:val="24"/>
        </w:rPr>
        <w:t>…………</w:t>
      </w:r>
    </w:p>
    <w:p w14:paraId="24134617" w14:textId="77777777" w:rsidR="00C805AF" w:rsidRPr="00255F72" w:rsidRDefault="00C805AF" w:rsidP="00C805AF">
      <w:pPr>
        <w:autoSpaceDE w:val="0"/>
        <w:autoSpaceDN w:val="0"/>
        <w:adjustRightInd w:val="0"/>
        <w:ind w:left="426"/>
        <w:jc w:val="both"/>
        <w:rPr>
          <w:b/>
          <w:bCs/>
          <w:color w:val="0000FF"/>
          <w:sz w:val="24"/>
          <w:szCs w:val="24"/>
        </w:rPr>
      </w:pPr>
    </w:p>
    <w:p w14:paraId="5192DA97" w14:textId="770A37FE" w:rsidR="00C805AF" w:rsidRPr="00255F72" w:rsidRDefault="00C805AF" w:rsidP="00260565">
      <w:pPr>
        <w:numPr>
          <w:ilvl w:val="0"/>
          <w:numId w:val="47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sz w:val="24"/>
          <w:szCs w:val="24"/>
        </w:rPr>
      </w:pPr>
      <w:r w:rsidRPr="00255F72">
        <w:rPr>
          <w:b/>
          <w:sz w:val="24"/>
          <w:szCs w:val="24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255F72">
        <w:rPr>
          <w:sz w:val="24"/>
          <w:szCs w:val="24"/>
        </w:rPr>
        <w:t xml:space="preserve"> </w:t>
      </w:r>
      <w:r w:rsidRPr="00255F72">
        <w:rPr>
          <w:b/>
          <w:sz w:val="24"/>
          <w:szCs w:val="24"/>
        </w:rPr>
        <w:t>(dalej: „ustawa UOBN”)</w:t>
      </w:r>
    </w:p>
    <w:p w14:paraId="09D8B3AB" w14:textId="77777777" w:rsidR="00C805AF" w:rsidRPr="00255F72" w:rsidRDefault="00C805AF" w:rsidP="00C805AF">
      <w:pPr>
        <w:spacing w:line="276" w:lineRule="auto"/>
        <w:rPr>
          <w:b/>
          <w:color w:val="000000"/>
          <w:sz w:val="24"/>
          <w:szCs w:val="24"/>
        </w:rPr>
      </w:pPr>
    </w:p>
    <w:p w14:paraId="59714E4F" w14:textId="77777777" w:rsidR="00C805AF" w:rsidRPr="00255F72" w:rsidRDefault="00C805AF" w:rsidP="00C805AF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55F72">
        <w:rPr>
          <w:sz w:val="24"/>
          <w:szCs w:val="24"/>
        </w:rPr>
        <w:instrText xml:space="preserve"> FORMCHECKBOX </w:instrText>
      </w:r>
      <w:r w:rsidR="004A3DD4">
        <w:rPr>
          <w:b/>
          <w:sz w:val="24"/>
          <w:szCs w:val="24"/>
        </w:rPr>
      </w:r>
      <w:r w:rsidR="004A3DD4">
        <w:rPr>
          <w:b/>
          <w:sz w:val="24"/>
          <w:szCs w:val="24"/>
        </w:rPr>
        <w:fldChar w:fldCharType="separate"/>
      </w:r>
      <w:r w:rsidRPr="00255F72">
        <w:rPr>
          <w:b/>
          <w:sz w:val="24"/>
          <w:szCs w:val="24"/>
        </w:rPr>
        <w:fldChar w:fldCharType="end"/>
      </w:r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>że nie podlegam wykluczeniu z postępowania na podstawie art. 7 ust. 1 ustawy UOBN</w:t>
      </w:r>
      <w:r w:rsidRPr="00255F72">
        <w:rPr>
          <w:color w:val="000000"/>
          <w:sz w:val="24"/>
          <w:szCs w:val="24"/>
          <w:vertAlign w:val="superscript"/>
        </w:rPr>
        <w:t>1</w:t>
      </w:r>
      <w:r w:rsidRPr="00255F72">
        <w:rPr>
          <w:color w:val="000000"/>
          <w:sz w:val="24"/>
          <w:szCs w:val="24"/>
        </w:rPr>
        <w:t>.</w:t>
      </w:r>
    </w:p>
    <w:p w14:paraId="6AD60676" w14:textId="77777777" w:rsidR="00C805AF" w:rsidRPr="00255F72" w:rsidRDefault="00C805AF" w:rsidP="00C805AF">
      <w:pPr>
        <w:spacing w:line="276" w:lineRule="auto"/>
        <w:ind w:left="284"/>
        <w:rPr>
          <w:b/>
          <w:color w:val="000000"/>
          <w:sz w:val="24"/>
          <w:szCs w:val="24"/>
        </w:rPr>
      </w:pPr>
    </w:p>
    <w:p w14:paraId="2FC2CDEF" w14:textId="2023D7E9" w:rsidR="00C805AF" w:rsidRPr="00255F72" w:rsidRDefault="00C805AF" w:rsidP="00C805AF">
      <w:pPr>
        <w:ind w:left="284"/>
        <w:jc w:val="both"/>
        <w:rPr>
          <w:i/>
          <w:iCs/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55F72">
        <w:rPr>
          <w:sz w:val="24"/>
          <w:szCs w:val="24"/>
        </w:rPr>
        <w:instrText xml:space="preserve"> FORMCHECKBOX </w:instrText>
      </w:r>
      <w:r w:rsidR="004A3DD4">
        <w:rPr>
          <w:b/>
          <w:sz w:val="24"/>
          <w:szCs w:val="24"/>
        </w:rPr>
      </w:r>
      <w:r w:rsidR="004A3DD4">
        <w:rPr>
          <w:b/>
          <w:sz w:val="24"/>
          <w:szCs w:val="24"/>
        </w:rPr>
        <w:fldChar w:fldCharType="separate"/>
      </w:r>
      <w:r w:rsidRPr="00255F72">
        <w:rPr>
          <w:b/>
          <w:sz w:val="24"/>
          <w:szCs w:val="24"/>
        </w:rPr>
        <w:fldChar w:fldCharType="end"/>
      </w:r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>że zachodzą w stosunku do mnie podstawy wykluczenia z postępowania na podstawie art. ………..… ustawy UOBN</w:t>
      </w:r>
      <w:r w:rsidRPr="00255F72">
        <w:rPr>
          <w:color w:val="000000"/>
          <w:sz w:val="24"/>
          <w:szCs w:val="24"/>
          <w:vertAlign w:val="superscript"/>
        </w:rPr>
        <w:t xml:space="preserve">1 </w:t>
      </w:r>
      <w:r w:rsidRPr="00255F72">
        <w:rPr>
          <w:i/>
          <w:iCs/>
          <w:color w:val="000000"/>
          <w:sz w:val="24"/>
          <w:szCs w:val="24"/>
        </w:rPr>
        <w:t>(podać mającą zastosowanie podstawę wykluczenia – wypełnić, jeśli dotyczy).</w:t>
      </w:r>
    </w:p>
    <w:p w14:paraId="5F632768" w14:textId="77777777" w:rsidR="00C805AF" w:rsidRPr="00255F72" w:rsidRDefault="00C805AF" w:rsidP="00C805AF">
      <w:pPr>
        <w:spacing w:line="276" w:lineRule="auto"/>
        <w:rPr>
          <w:b/>
          <w:color w:val="000000"/>
          <w:sz w:val="24"/>
          <w:szCs w:val="24"/>
        </w:rPr>
      </w:pPr>
    </w:p>
    <w:p w14:paraId="694AC2CE" w14:textId="77777777" w:rsidR="00C805AF" w:rsidRPr="00255F72" w:rsidRDefault="00C805AF" w:rsidP="00C805A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5F72">
        <w:rPr>
          <w:b/>
          <w:bCs/>
          <w:color w:val="000000"/>
          <w:sz w:val="24"/>
          <w:szCs w:val="24"/>
        </w:rPr>
        <w:t>OŚWIADCZENIE DOTYCZĄCE PODANYCH INFORMACJI:</w:t>
      </w:r>
    </w:p>
    <w:p w14:paraId="16277BC7" w14:textId="569629E6" w:rsidR="00C805AF" w:rsidRPr="00255F72" w:rsidRDefault="00C805AF" w:rsidP="00C805A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55F72">
        <w:rPr>
          <w:color w:val="000000"/>
          <w:sz w:val="24"/>
          <w:szCs w:val="24"/>
        </w:rPr>
        <w:lastRenderedPageBreak/>
        <w:t xml:space="preserve">Oświadczam, że wszystkie informacje podane w powyższych oświadczeniach są aktualne </w:t>
      </w:r>
      <w:r w:rsidR="00077097" w:rsidRPr="00255F72">
        <w:rPr>
          <w:color w:val="000000"/>
          <w:sz w:val="24"/>
          <w:szCs w:val="24"/>
        </w:rPr>
        <w:br/>
      </w:r>
      <w:r w:rsidRPr="00255F72">
        <w:rPr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3C42DE1" w14:textId="7B2374B3" w:rsidR="00C805AF" w:rsidRDefault="00C805AF" w:rsidP="00C805A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E056976" w14:textId="77777777" w:rsidR="00626F76" w:rsidRDefault="00626F76" w:rsidP="00C805A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1202150" w14:textId="77777777" w:rsidR="00626F76" w:rsidRDefault="00626F76" w:rsidP="00C805A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829534F" w14:textId="77777777" w:rsidR="00626F76" w:rsidRDefault="00626F76" w:rsidP="00C805A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51F1B82" w14:textId="77777777" w:rsidR="00626F76" w:rsidRDefault="00626F76" w:rsidP="00C805A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6169347" w14:textId="77777777" w:rsidR="00626F76" w:rsidRPr="00255F72" w:rsidRDefault="00626F76" w:rsidP="00C805A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4F81846" w14:textId="77777777" w:rsidR="00077097" w:rsidRPr="00255F72" w:rsidRDefault="00077097" w:rsidP="00077097">
      <w:pPr>
        <w:autoSpaceDE w:val="0"/>
        <w:autoSpaceDN w:val="0"/>
        <w:adjustRightInd w:val="0"/>
        <w:ind w:left="5672"/>
        <w:jc w:val="both"/>
        <w:rPr>
          <w:color w:val="000000"/>
          <w:sz w:val="24"/>
          <w:szCs w:val="24"/>
        </w:rPr>
      </w:pPr>
    </w:p>
    <w:p w14:paraId="064CEEA4" w14:textId="77777777" w:rsidR="00067F30" w:rsidRPr="00255F72" w:rsidRDefault="00067F30" w:rsidP="00FB7D1E">
      <w:pPr>
        <w:autoSpaceDE w:val="0"/>
        <w:autoSpaceDN w:val="0"/>
        <w:adjustRightInd w:val="0"/>
        <w:ind w:left="5672"/>
        <w:jc w:val="both"/>
        <w:rPr>
          <w:color w:val="000000"/>
          <w:sz w:val="24"/>
          <w:szCs w:val="24"/>
        </w:rPr>
      </w:pPr>
    </w:p>
    <w:p w14:paraId="0AEB8FC7" w14:textId="506BC72B" w:rsidR="00077097" w:rsidRPr="00255F72" w:rsidRDefault="00077097" w:rsidP="00FB7D1E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4"/>
          <w:szCs w:val="24"/>
        </w:rPr>
      </w:pPr>
      <w:r w:rsidRPr="00255F72">
        <w:rPr>
          <w:i/>
          <w:iCs/>
          <w:color w:val="000000"/>
          <w:sz w:val="24"/>
          <w:szCs w:val="24"/>
        </w:rPr>
        <w:t>Podpis osoby / osób umocowanych</w:t>
      </w:r>
    </w:p>
    <w:p w14:paraId="2000D117" w14:textId="7F932A1A" w:rsidR="00DE7B9F" w:rsidRPr="00255F72" w:rsidRDefault="00077097" w:rsidP="00FB7D1E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4"/>
          <w:szCs w:val="24"/>
        </w:rPr>
      </w:pPr>
      <w:r w:rsidRPr="00255F72">
        <w:rPr>
          <w:i/>
          <w:iCs/>
          <w:color w:val="000000"/>
          <w:sz w:val="24"/>
          <w:szCs w:val="24"/>
        </w:rPr>
        <w:t xml:space="preserve"> do reprezentowania Wykonawcy</w:t>
      </w:r>
    </w:p>
    <w:p w14:paraId="07FEEB40" w14:textId="77777777" w:rsidR="00626F76" w:rsidRDefault="00626F76" w:rsidP="00C805AF">
      <w:pPr>
        <w:tabs>
          <w:tab w:val="left" w:pos="0"/>
        </w:tabs>
        <w:jc w:val="both"/>
        <w:rPr>
          <w:bCs/>
          <w:i/>
          <w:iCs/>
          <w:spacing w:val="8"/>
          <w:sz w:val="24"/>
          <w:szCs w:val="24"/>
          <w:u w:val="single"/>
        </w:rPr>
      </w:pPr>
    </w:p>
    <w:p w14:paraId="0B4EDCAE" w14:textId="77777777" w:rsidR="00626F76" w:rsidRDefault="00626F76" w:rsidP="00C805AF">
      <w:pPr>
        <w:tabs>
          <w:tab w:val="left" w:pos="0"/>
        </w:tabs>
        <w:jc w:val="both"/>
        <w:rPr>
          <w:bCs/>
          <w:i/>
          <w:iCs/>
          <w:spacing w:val="8"/>
          <w:sz w:val="24"/>
          <w:szCs w:val="24"/>
          <w:u w:val="single"/>
        </w:rPr>
      </w:pPr>
    </w:p>
    <w:p w14:paraId="7D9C9629" w14:textId="77777777" w:rsidR="00626F76" w:rsidRDefault="00626F76" w:rsidP="00C805AF">
      <w:pPr>
        <w:tabs>
          <w:tab w:val="left" w:pos="0"/>
        </w:tabs>
        <w:jc w:val="both"/>
        <w:rPr>
          <w:bCs/>
          <w:i/>
          <w:iCs/>
          <w:spacing w:val="8"/>
          <w:sz w:val="24"/>
          <w:szCs w:val="24"/>
          <w:u w:val="single"/>
        </w:rPr>
      </w:pPr>
    </w:p>
    <w:p w14:paraId="286F32E5" w14:textId="77777777" w:rsidR="00626F76" w:rsidRDefault="00626F76" w:rsidP="00C805AF">
      <w:pPr>
        <w:tabs>
          <w:tab w:val="left" w:pos="0"/>
        </w:tabs>
        <w:jc w:val="both"/>
        <w:rPr>
          <w:bCs/>
          <w:i/>
          <w:iCs/>
          <w:spacing w:val="8"/>
          <w:sz w:val="24"/>
          <w:szCs w:val="24"/>
          <w:u w:val="single"/>
        </w:rPr>
      </w:pPr>
    </w:p>
    <w:p w14:paraId="4B388890" w14:textId="77777777" w:rsidR="00626F76" w:rsidRDefault="00626F76" w:rsidP="00C805AF">
      <w:pPr>
        <w:tabs>
          <w:tab w:val="left" w:pos="0"/>
        </w:tabs>
        <w:jc w:val="both"/>
        <w:rPr>
          <w:bCs/>
          <w:i/>
          <w:iCs/>
          <w:spacing w:val="8"/>
          <w:sz w:val="24"/>
          <w:szCs w:val="24"/>
          <w:u w:val="single"/>
        </w:rPr>
      </w:pPr>
    </w:p>
    <w:p w14:paraId="747083E7" w14:textId="77777777" w:rsidR="00626F76" w:rsidRDefault="00626F76" w:rsidP="00C805AF">
      <w:pPr>
        <w:tabs>
          <w:tab w:val="left" w:pos="0"/>
        </w:tabs>
        <w:jc w:val="both"/>
        <w:rPr>
          <w:bCs/>
          <w:i/>
          <w:iCs/>
          <w:spacing w:val="8"/>
          <w:sz w:val="24"/>
          <w:szCs w:val="24"/>
          <w:u w:val="single"/>
        </w:rPr>
      </w:pPr>
    </w:p>
    <w:p w14:paraId="65D461B2" w14:textId="77777777" w:rsidR="00626F76" w:rsidRDefault="00626F76" w:rsidP="00C805AF">
      <w:pPr>
        <w:tabs>
          <w:tab w:val="left" w:pos="0"/>
        </w:tabs>
        <w:jc w:val="both"/>
        <w:rPr>
          <w:bCs/>
          <w:i/>
          <w:iCs/>
          <w:spacing w:val="8"/>
          <w:sz w:val="24"/>
          <w:szCs w:val="24"/>
          <w:u w:val="single"/>
        </w:rPr>
      </w:pPr>
    </w:p>
    <w:p w14:paraId="7D2D841A" w14:textId="77777777" w:rsidR="00626F76" w:rsidRDefault="00626F76" w:rsidP="00C805AF">
      <w:pPr>
        <w:tabs>
          <w:tab w:val="left" w:pos="0"/>
        </w:tabs>
        <w:jc w:val="both"/>
        <w:rPr>
          <w:bCs/>
          <w:i/>
          <w:iCs/>
          <w:spacing w:val="8"/>
          <w:sz w:val="24"/>
          <w:szCs w:val="24"/>
          <w:u w:val="single"/>
        </w:rPr>
      </w:pPr>
    </w:p>
    <w:p w14:paraId="42170BAE" w14:textId="77777777" w:rsidR="00626F76" w:rsidRDefault="00626F76" w:rsidP="00C805AF">
      <w:pPr>
        <w:tabs>
          <w:tab w:val="left" w:pos="0"/>
        </w:tabs>
        <w:jc w:val="both"/>
        <w:rPr>
          <w:bCs/>
          <w:i/>
          <w:iCs/>
          <w:spacing w:val="8"/>
          <w:sz w:val="24"/>
          <w:szCs w:val="24"/>
          <w:u w:val="single"/>
        </w:rPr>
      </w:pPr>
    </w:p>
    <w:p w14:paraId="53A46B99" w14:textId="4E30D2E2" w:rsidR="00C805AF" w:rsidRPr="00255F72" w:rsidRDefault="00C805AF" w:rsidP="00C805AF">
      <w:pPr>
        <w:tabs>
          <w:tab w:val="left" w:pos="0"/>
        </w:tabs>
        <w:jc w:val="both"/>
        <w:rPr>
          <w:bCs/>
          <w:i/>
          <w:iCs/>
          <w:spacing w:val="8"/>
          <w:sz w:val="24"/>
          <w:szCs w:val="24"/>
          <w:u w:val="single"/>
        </w:rPr>
      </w:pPr>
      <w:r w:rsidRPr="00255F72">
        <w:rPr>
          <w:bCs/>
          <w:i/>
          <w:iCs/>
          <w:spacing w:val="8"/>
          <w:sz w:val="24"/>
          <w:szCs w:val="24"/>
          <w:u w:val="single"/>
        </w:rPr>
        <w:t>UWAGA:</w:t>
      </w:r>
    </w:p>
    <w:p w14:paraId="65C0C178" w14:textId="77777777" w:rsidR="00C805AF" w:rsidRPr="00255F72" w:rsidRDefault="00C805AF" w:rsidP="00260565">
      <w:pPr>
        <w:numPr>
          <w:ilvl w:val="0"/>
          <w:numId w:val="48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 xml:space="preserve">Zamawiający zaleca </w:t>
      </w:r>
      <w:r w:rsidRPr="00255F72">
        <w:rPr>
          <w:bCs/>
          <w:i/>
          <w:iCs/>
          <w:spacing w:val="8"/>
          <w:sz w:val="24"/>
          <w:szCs w:val="24"/>
          <w:u w:val="single"/>
        </w:rPr>
        <w:t>przed podpisaniem</w:t>
      </w:r>
      <w:r w:rsidRPr="00255F72">
        <w:rPr>
          <w:bCs/>
          <w:i/>
          <w:iCs/>
          <w:spacing w:val="8"/>
          <w:sz w:val="24"/>
          <w:szCs w:val="24"/>
        </w:rPr>
        <w:t>, zapisanie dokumentu w formacie .pdf.</w:t>
      </w:r>
    </w:p>
    <w:p w14:paraId="2ECB0039" w14:textId="41B65C24" w:rsidR="00C805AF" w:rsidRPr="00255F72" w:rsidRDefault="00C805AF" w:rsidP="00260565">
      <w:pPr>
        <w:numPr>
          <w:ilvl w:val="0"/>
          <w:numId w:val="48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>Dokument musi być opatrzony przez osobę lub osoby uprawnione do reprezentowania wykonawcy, kwalifikowanym podpisem elektronicznym lub podpisem zaufanym lub podpisem osobistym (e-dowód).</w:t>
      </w:r>
    </w:p>
    <w:p w14:paraId="258676F1" w14:textId="69F52A37" w:rsidR="000B44D1" w:rsidRPr="00255F72" w:rsidRDefault="00C805AF" w:rsidP="00260565">
      <w:pPr>
        <w:numPr>
          <w:ilvl w:val="0"/>
          <w:numId w:val="48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>Zgodnie z art. 273 ust. 2 ustawy Pzp, oświadczenie to wykonawca dołącza do oferty w odpowiedzi na ogłoszenie o zamówieniu.</w:t>
      </w:r>
    </w:p>
    <w:p w14:paraId="73AD64B9" w14:textId="77777777" w:rsidR="00C43B71" w:rsidRDefault="00925F2E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</w:p>
    <w:p w14:paraId="736708B8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1FE795AA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5351C726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77DA9022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63023D9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364FBAA7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5CF9C350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6C4F4AD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7B385856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4886D787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AD8645C" w14:textId="77777777" w:rsidR="00626F76" w:rsidRDefault="00626F76" w:rsidP="00FB14F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14:paraId="73552A14" w14:textId="77777777" w:rsidR="00626F76" w:rsidRDefault="00626F76" w:rsidP="00FB14F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14:paraId="07EA5D8B" w14:textId="07F89DC7" w:rsidR="00626F76" w:rsidRPr="004A3DD4" w:rsidRDefault="00626F76" w:rsidP="004A3DD4">
      <w:pPr>
        <w:autoSpaceDE w:val="0"/>
        <w:autoSpaceDN w:val="0"/>
        <w:adjustRightInd w:val="0"/>
        <w:spacing w:line="276" w:lineRule="auto"/>
        <w:ind w:left="5672" w:firstLine="709"/>
        <w:jc w:val="both"/>
        <w:rPr>
          <w:rFonts w:eastAsia="Calibri"/>
          <w:b/>
          <w:bCs/>
          <w:sz w:val="24"/>
          <w:szCs w:val="24"/>
        </w:rPr>
      </w:pPr>
      <w:r w:rsidRPr="004A3DD4">
        <w:rPr>
          <w:rFonts w:eastAsia="Calibri"/>
          <w:b/>
          <w:bCs/>
          <w:sz w:val="24"/>
          <w:szCs w:val="24"/>
        </w:rPr>
        <w:t xml:space="preserve">Załącznik nr 5 do </w:t>
      </w:r>
      <w:r w:rsidR="00797FE4">
        <w:rPr>
          <w:rFonts w:eastAsia="Calibri"/>
          <w:b/>
          <w:bCs/>
          <w:sz w:val="24"/>
          <w:szCs w:val="24"/>
        </w:rPr>
        <w:t>SWZ</w:t>
      </w:r>
    </w:p>
    <w:p w14:paraId="1C73B3AC" w14:textId="77777777" w:rsidR="00626F76" w:rsidRPr="00255F72" w:rsidRDefault="00626F76" w:rsidP="00FB14F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14:paraId="03138B72" w14:textId="77777777" w:rsidR="00626F76" w:rsidRDefault="00626F76" w:rsidP="00626F76">
      <w:pPr>
        <w:spacing w:line="276" w:lineRule="auto"/>
        <w:jc w:val="center"/>
        <w:rPr>
          <w:rFonts w:ascii="Calibri" w:hAnsi="Calibri"/>
          <w:b/>
          <w:bCs/>
          <w:u w:val="single"/>
        </w:rPr>
      </w:pPr>
    </w:p>
    <w:p w14:paraId="1F754BC6" w14:textId="77777777" w:rsidR="00626F76" w:rsidRPr="00626F76" w:rsidRDefault="00626F76" w:rsidP="00626F76">
      <w:pPr>
        <w:keepNext/>
        <w:shd w:val="pct20" w:color="auto" w:fill="FFFFFF"/>
        <w:spacing w:before="120" w:after="120" w:line="360" w:lineRule="auto"/>
        <w:jc w:val="center"/>
        <w:outlineLvl w:val="1"/>
        <w:rPr>
          <w:rFonts w:ascii="Tahoma" w:hAnsi="Tahoma" w:cs="Tahoma"/>
          <w:b/>
          <w:lang w:val="x-none"/>
        </w:rPr>
      </w:pPr>
      <w:r w:rsidRPr="00626F76">
        <w:rPr>
          <w:rFonts w:ascii="Tahoma" w:hAnsi="Tahoma" w:cs="Tahoma"/>
          <w:b/>
          <w:iCs/>
          <w:lang w:val="x-none"/>
        </w:rPr>
        <w:tab/>
      </w:r>
      <w:r w:rsidRPr="00626F76">
        <w:rPr>
          <w:rFonts w:ascii="Tahoma" w:hAnsi="Tahoma" w:cs="Tahoma"/>
          <w:b/>
          <w:lang w:val="x-none"/>
        </w:rPr>
        <w:t xml:space="preserve">WYKAZ </w:t>
      </w:r>
      <w:r w:rsidRPr="00626F76">
        <w:rPr>
          <w:rFonts w:ascii="Tahoma" w:hAnsi="Tahoma" w:cs="Tahoma"/>
          <w:b/>
          <w:iCs/>
          <w:lang w:val="x-none"/>
        </w:rPr>
        <w:t>WYKONANYCH ROBÓT BUDOWLANYCH</w:t>
      </w:r>
    </w:p>
    <w:p w14:paraId="71E8A7EB" w14:textId="6C9867D2" w:rsidR="00626F76" w:rsidRPr="00626F76" w:rsidRDefault="00626F76" w:rsidP="00626F76">
      <w:pPr>
        <w:spacing w:before="120" w:after="200" w:line="276" w:lineRule="auto"/>
        <w:jc w:val="center"/>
        <w:rPr>
          <w:rFonts w:ascii="Tahoma" w:eastAsia="Calibri" w:hAnsi="Tahoma" w:cs="Tahoma"/>
          <w:i/>
          <w:sz w:val="18"/>
          <w:szCs w:val="18"/>
          <w:lang w:val="x-none" w:eastAsia="x-none"/>
        </w:rPr>
      </w:pPr>
      <w:r w:rsidRPr="00626F76">
        <w:rPr>
          <w:rFonts w:ascii="Tahoma" w:eastAsia="Calibri" w:hAnsi="Tahoma" w:cs="Tahoma"/>
          <w:i/>
          <w:sz w:val="18"/>
          <w:szCs w:val="18"/>
          <w:lang w:val="x-none" w:eastAsia="x-none"/>
        </w:rPr>
        <w:t xml:space="preserve">(potwierdzający spełnienie warunku udziału w postępowaniu określonego w </w:t>
      </w:r>
      <w:r w:rsidRPr="00626F76">
        <w:rPr>
          <w:rFonts w:ascii="Tahoma" w:eastAsia="Calibri" w:hAnsi="Tahoma" w:cs="Tahoma"/>
          <w:i/>
          <w:sz w:val="18"/>
          <w:szCs w:val="18"/>
          <w:lang w:eastAsia="x-none"/>
        </w:rPr>
        <w:t xml:space="preserve">Rozdziale XI pkt </w:t>
      </w:r>
      <w:r w:rsidR="00797FE4">
        <w:rPr>
          <w:rFonts w:ascii="Tahoma" w:eastAsia="Calibri" w:hAnsi="Tahoma" w:cs="Tahoma"/>
          <w:i/>
          <w:sz w:val="18"/>
          <w:szCs w:val="18"/>
          <w:lang w:eastAsia="x-none"/>
        </w:rPr>
        <w:t>4a S</w:t>
      </w:r>
      <w:r w:rsidRPr="00626F76">
        <w:rPr>
          <w:rFonts w:ascii="Tahoma" w:eastAsia="Calibri" w:hAnsi="Tahoma" w:cs="Tahoma"/>
          <w:i/>
          <w:sz w:val="18"/>
          <w:szCs w:val="18"/>
          <w:lang w:eastAsia="x-none"/>
        </w:rPr>
        <w:t>WZ</w:t>
      </w:r>
      <w:r w:rsidRPr="00626F76">
        <w:rPr>
          <w:rFonts w:ascii="Tahoma" w:eastAsia="Calibri" w:hAnsi="Tahoma" w:cs="Tahoma"/>
          <w:sz w:val="18"/>
          <w:szCs w:val="18"/>
          <w:lang w:eastAsia="x-none"/>
        </w:rPr>
        <w:t>)</w:t>
      </w:r>
    </w:p>
    <w:p w14:paraId="51F30379" w14:textId="77777777" w:rsidR="00797FE4" w:rsidRPr="00255F72" w:rsidRDefault="00797FE4" w:rsidP="00797FE4">
      <w:pPr>
        <w:spacing w:before="240" w:after="240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składane w postępowaniu o udzielenie zamówienia publicznego prowadzonego na podstawie art. 275 pkt 1 ustawy Pzp na </w:t>
      </w:r>
      <w:r w:rsidRPr="00255F72">
        <w:rPr>
          <w:b/>
          <w:bCs/>
          <w:sz w:val="24"/>
          <w:szCs w:val="24"/>
        </w:rPr>
        <w:t xml:space="preserve">wykonanie robót budowlanych polegających na </w:t>
      </w:r>
      <w:r w:rsidRPr="00105518">
        <w:rPr>
          <w:b/>
          <w:bCs/>
          <w:sz w:val="24"/>
          <w:szCs w:val="24"/>
        </w:rPr>
        <w:t>dostawie, montażu i podłączeniu agregatu prądotwórczego na terenie  SZPZLO Warszawa-Wawer</w:t>
      </w:r>
      <w:r w:rsidRPr="00255F72">
        <w:rPr>
          <w:b/>
          <w:bCs/>
          <w:sz w:val="24"/>
          <w:szCs w:val="24"/>
        </w:rPr>
        <w:t xml:space="preserve"> </w:t>
      </w:r>
      <w:r w:rsidRPr="00255F72">
        <w:rPr>
          <w:sz w:val="24"/>
          <w:szCs w:val="24"/>
        </w:rPr>
        <w:t xml:space="preserve">w imieniu: </w:t>
      </w:r>
    </w:p>
    <w:p w14:paraId="72D91F02" w14:textId="77777777" w:rsidR="00797FE4" w:rsidRPr="00255F72" w:rsidRDefault="00797FE4" w:rsidP="00797FE4">
      <w:pPr>
        <w:spacing w:before="240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E8778B4" w14:textId="63750E57" w:rsidR="00797FE4" w:rsidRPr="00255F72" w:rsidRDefault="00797FE4" w:rsidP="00797FE4">
      <w:pPr>
        <w:jc w:val="center"/>
        <w:rPr>
          <w:i/>
          <w:sz w:val="24"/>
          <w:szCs w:val="24"/>
        </w:rPr>
      </w:pPr>
      <w:r w:rsidRPr="00255F72">
        <w:rPr>
          <w:sz w:val="24"/>
          <w:szCs w:val="24"/>
        </w:rPr>
        <w:t>(</w:t>
      </w:r>
      <w:r w:rsidRPr="00255F72">
        <w:rPr>
          <w:i/>
          <w:sz w:val="24"/>
          <w:szCs w:val="24"/>
        </w:rPr>
        <w:t>pełna nazwa/firma Wykonawcy, adres)</w:t>
      </w:r>
    </w:p>
    <w:p w14:paraId="26C27C9C" w14:textId="77777777" w:rsidR="00626F76" w:rsidRPr="00626F76" w:rsidRDefault="00626F76" w:rsidP="00626F76">
      <w:pPr>
        <w:spacing w:after="120" w:line="276" w:lineRule="auto"/>
        <w:rPr>
          <w:rFonts w:ascii="Tahoma" w:eastAsia="Calibri" w:hAnsi="Tahoma" w:cs="Tahoma"/>
          <w:lang w:eastAsia="en-US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977"/>
        <w:gridCol w:w="2126"/>
        <w:gridCol w:w="2314"/>
      </w:tblGrid>
      <w:tr w:rsidR="00797FE4" w:rsidRPr="001234B2" w14:paraId="1F5E4CDF" w14:textId="77777777" w:rsidTr="004A3DD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2B64" w14:textId="77777777" w:rsidR="00626F76" w:rsidRPr="004A3DD4" w:rsidRDefault="00626F76" w:rsidP="00626F76">
            <w:pPr>
              <w:jc w:val="center"/>
              <w:rPr>
                <w:rFonts w:ascii="Tahoma" w:eastAsia="Calibri" w:hAnsi="Tahoma" w:cs="Tahoma"/>
                <w:b/>
                <w:i/>
                <w:iCs/>
                <w:lang w:eastAsia="en-US"/>
              </w:rPr>
            </w:pPr>
            <w:r w:rsidRPr="004A3DD4">
              <w:rPr>
                <w:rFonts w:ascii="Tahoma" w:eastAsia="Calibri" w:hAnsi="Tahoma" w:cs="Tahoma"/>
                <w:b/>
                <w:i/>
                <w:iCs/>
                <w:lang w:eastAsia="en-US"/>
              </w:rPr>
              <w:t xml:space="preserve">Miejsce </w:t>
            </w:r>
          </w:p>
          <w:p w14:paraId="5C145014" w14:textId="77777777" w:rsidR="00626F76" w:rsidRPr="004A3DD4" w:rsidRDefault="00626F76" w:rsidP="00626F76">
            <w:pPr>
              <w:jc w:val="center"/>
              <w:rPr>
                <w:rFonts w:ascii="Tahoma" w:eastAsia="Calibri" w:hAnsi="Tahoma" w:cs="Tahoma"/>
                <w:b/>
                <w:i/>
                <w:iCs/>
                <w:lang w:eastAsia="en-US"/>
              </w:rPr>
            </w:pPr>
            <w:r w:rsidRPr="004A3DD4">
              <w:rPr>
                <w:rFonts w:ascii="Tahoma" w:eastAsia="Calibri" w:hAnsi="Tahoma" w:cs="Tahoma"/>
                <w:b/>
                <w:i/>
                <w:iCs/>
                <w:lang w:eastAsia="en-US"/>
              </w:rPr>
              <w:t>wykonania robót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E450" w14:textId="77777777" w:rsidR="00626F76" w:rsidRPr="004A3DD4" w:rsidRDefault="00626F76" w:rsidP="00626F7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i/>
                <w:iCs/>
                <w:lang w:eastAsia="en-US"/>
              </w:rPr>
            </w:pPr>
            <w:r w:rsidRPr="004A3DD4">
              <w:rPr>
                <w:rFonts w:ascii="Tahoma" w:eastAsia="Calibri" w:hAnsi="Tahoma" w:cs="Tahoma"/>
                <w:b/>
                <w:bCs/>
                <w:i/>
                <w:iCs/>
                <w:lang w:eastAsia="en-US"/>
              </w:rPr>
              <w:t>Rodzaj wykonanych robót</w:t>
            </w:r>
          </w:p>
          <w:p w14:paraId="6F3CDD10" w14:textId="55895B5F" w:rsidR="00626F76" w:rsidRPr="004A3DD4" w:rsidRDefault="00626F76" w:rsidP="00797FE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i/>
                <w:iCs/>
                <w:lang w:eastAsia="en-US"/>
              </w:rPr>
            </w:pPr>
            <w:r w:rsidRPr="004A3DD4">
              <w:rPr>
                <w:rFonts w:ascii="Tahoma" w:eastAsia="Calibri" w:hAnsi="Tahoma" w:cs="Tahoma"/>
                <w:b/>
                <w:bCs/>
                <w:i/>
                <w:iCs/>
                <w:lang w:eastAsia="en-US"/>
              </w:rPr>
              <w:t>Szczegółowy 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91DF" w14:textId="77777777" w:rsidR="00626F76" w:rsidRPr="004A3DD4" w:rsidRDefault="00626F76" w:rsidP="00626F76">
            <w:pPr>
              <w:jc w:val="center"/>
              <w:rPr>
                <w:rFonts w:ascii="Tahoma" w:eastAsia="Calibri" w:hAnsi="Tahoma" w:cs="Tahoma"/>
                <w:b/>
                <w:i/>
                <w:iCs/>
                <w:lang w:eastAsia="en-US"/>
              </w:rPr>
            </w:pPr>
            <w:r w:rsidRPr="004A3DD4">
              <w:rPr>
                <w:rFonts w:ascii="Tahoma" w:eastAsia="Calibri" w:hAnsi="Tahoma" w:cs="Tahoma"/>
                <w:b/>
                <w:i/>
                <w:iCs/>
                <w:lang w:eastAsia="en-US"/>
              </w:rPr>
              <w:t>Wartość brutto wykonanych robót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C349" w14:textId="5725C7E6" w:rsidR="00626F76" w:rsidRPr="004A3DD4" w:rsidRDefault="00626F76" w:rsidP="00797FE4">
            <w:pPr>
              <w:jc w:val="center"/>
              <w:rPr>
                <w:rFonts w:ascii="Tahoma" w:eastAsia="Calibri" w:hAnsi="Tahoma" w:cs="Tahoma"/>
                <w:b/>
                <w:i/>
                <w:iCs/>
                <w:lang w:eastAsia="en-US"/>
              </w:rPr>
            </w:pPr>
            <w:r w:rsidRPr="004A3DD4">
              <w:rPr>
                <w:rFonts w:ascii="Tahoma" w:eastAsia="Calibri" w:hAnsi="Tahoma" w:cs="Tahoma"/>
                <w:b/>
                <w:i/>
                <w:iCs/>
                <w:lang w:eastAsia="en-US"/>
              </w:rPr>
              <w:t>Data wykonania robót (dd/mm/rrrr)</w:t>
            </w:r>
          </w:p>
        </w:tc>
      </w:tr>
      <w:tr w:rsidR="00797FE4" w:rsidRPr="00626F76" w14:paraId="688C7A88" w14:textId="77777777" w:rsidTr="004A3DD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2AE7" w14:textId="77777777" w:rsidR="00626F76" w:rsidRPr="00626F76" w:rsidRDefault="00626F76" w:rsidP="00626F76">
            <w:pPr>
              <w:spacing w:after="200" w:line="256" w:lineRule="auto"/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</w:p>
          <w:p w14:paraId="3FA2CFC9" w14:textId="77777777" w:rsidR="00626F76" w:rsidRPr="00626F76" w:rsidRDefault="00626F76" w:rsidP="00626F76">
            <w:pPr>
              <w:spacing w:after="200" w:line="256" w:lineRule="auto"/>
              <w:rPr>
                <w:rFonts w:ascii="Tahoma" w:eastAsia="Calibri" w:hAnsi="Tahoma" w:cs="Tahoma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3320" w14:textId="77777777" w:rsidR="00626F76" w:rsidRPr="00626F76" w:rsidRDefault="00626F76" w:rsidP="00626F76">
            <w:pPr>
              <w:keepNext/>
              <w:keepLines/>
              <w:spacing w:after="200" w:line="256" w:lineRule="auto"/>
              <w:outlineLvl w:val="7"/>
              <w:rPr>
                <w:rFonts w:ascii="Tahoma" w:hAnsi="Tahoma" w:cs="Tahoma"/>
                <w:color w:val="27272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3C0C" w14:textId="77777777" w:rsidR="00626F76" w:rsidRPr="00626F76" w:rsidRDefault="00626F76" w:rsidP="00626F76">
            <w:pPr>
              <w:spacing w:after="200" w:line="256" w:lineRule="auto"/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8801" w14:textId="77777777" w:rsidR="00626F76" w:rsidRPr="00626F76" w:rsidRDefault="00626F76" w:rsidP="00626F76">
            <w:pPr>
              <w:spacing w:after="200" w:line="256" w:lineRule="auto"/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</w:p>
        </w:tc>
      </w:tr>
      <w:tr w:rsidR="00797FE4" w:rsidRPr="00626F76" w14:paraId="0E816C19" w14:textId="77777777" w:rsidTr="004A3DD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BD7" w14:textId="77777777" w:rsidR="00626F76" w:rsidRPr="00626F76" w:rsidRDefault="00626F76" w:rsidP="00626F76">
            <w:pPr>
              <w:spacing w:after="200" w:line="256" w:lineRule="auto"/>
              <w:rPr>
                <w:rFonts w:ascii="Tahoma" w:eastAsia="Calibri" w:hAnsi="Tahoma" w:cs="Tahoma"/>
                <w:b/>
                <w:lang w:eastAsia="en-US"/>
              </w:rPr>
            </w:pPr>
          </w:p>
          <w:p w14:paraId="69D04D88" w14:textId="77777777" w:rsidR="00626F76" w:rsidRPr="00626F76" w:rsidRDefault="00626F76" w:rsidP="00626F76">
            <w:pPr>
              <w:spacing w:after="200" w:line="256" w:lineRule="auto"/>
              <w:rPr>
                <w:rFonts w:ascii="Tahoma" w:eastAsia="Calibri" w:hAnsi="Tahoma" w:cs="Tahoma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FEE" w14:textId="77777777" w:rsidR="00626F76" w:rsidRPr="00626F76" w:rsidRDefault="00626F76" w:rsidP="00626F76">
            <w:pPr>
              <w:keepNext/>
              <w:keepLines/>
              <w:spacing w:after="200" w:line="256" w:lineRule="auto"/>
              <w:outlineLvl w:val="7"/>
              <w:rPr>
                <w:rFonts w:ascii="Tahoma" w:hAnsi="Tahoma" w:cs="Tahoma"/>
                <w:color w:val="27272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262" w14:textId="77777777" w:rsidR="00626F76" w:rsidRPr="00626F76" w:rsidRDefault="00626F76" w:rsidP="00626F76">
            <w:pPr>
              <w:spacing w:after="200" w:line="256" w:lineRule="auto"/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9C6F" w14:textId="77777777" w:rsidR="00626F76" w:rsidRPr="00626F76" w:rsidRDefault="00626F76" w:rsidP="00626F76">
            <w:pPr>
              <w:spacing w:after="200" w:line="256" w:lineRule="auto"/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</w:p>
        </w:tc>
      </w:tr>
    </w:tbl>
    <w:p w14:paraId="61582A65" w14:textId="77777777" w:rsidR="00626F76" w:rsidRPr="00626F76" w:rsidRDefault="00626F76" w:rsidP="00626F76">
      <w:pPr>
        <w:spacing w:after="200" w:line="276" w:lineRule="auto"/>
        <w:jc w:val="both"/>
        <w:rPr>
          <w:rFonts w:ascii="Tahoma" w:eastAsia="Calibri" w:hAnsi="Tahoma" w:cs="Tahoma"/>
          <w:lang w:eastAsia="en-US"/>
        </w:rPr>
      </w:pPr>
      <w:r w:rsidRPr="00626F76">
        <w:rPr>
          <w:rFonts w:ascii="Tahoma" w:eastAsia="Calibri" w:hAnsi="Tahoma" w:cs="Tahoma"/>
          <w:lang w:eastAsia="en-US"/>
        </w:rPr>
        <w:t>Do wykazu załączam dowody określające,  czy roboty te zostały wykonane należycie.</w:t>
      </w:r>
    </w:p>
    <w:p w14:paraId="0F56F4D7" w14:textId="77777777" w:rsidR="00626F76" w:rsidRDefault="00626F76" w:rsidP="00626F76">
      <w:pPr>
        <w:spacing w:line="276" w:lineRule="auto"/>
        <w:jc w:val="center"/>
        <w:rPr>
          <w:rFonts w:ascii="Calibri" w:hAnsi="Calibri"/>
          <w:b/>
          <w:bCs/>
          <w:u w:val="single"/>
        </w:rPr>
      </w:pPr>
    </w:p>
    <w:p w14:paraId="6EA4791E" w14:textId="77777777" w:rsidR="00626F76" w:rsidRDefault="00626F76" w:rsidP="00626F76">
      <w:pPr>
        <w:spacing w:line="276" w:lineRule="auto"/>
        <w:jc w:val="center"/>
        <w:rPr>
          <w:rFonts w:ascii="Calibri" w:hAnsi="Calibri"/>
          <w:b/>
          <w:bCs/>
          <w:u w:val="single"/>
        </w:rPr>
      </w:pPr>
    </w:p>
    <w:p w14:paraId="22B70C3B" w14:textId="77777777" w:rsidR="00626F76" w:rsidRDefault="00626F76" w:rsidP="00626F76">
      <w:pPr>
        <w:spacing w:line="276" w:lineRule="auto"/>
        <w:jc w:val="center"/>
        <w:rPr>
          <w:rFonts w:ascii="Calibri" w:hAnsi="Calibri"/>
          <w:b/>
          <w:bCs/>
          <w:u w:val="single"/>
        </w:rPr>
      </w:pPr>
    </w:p>
    <w:p w14:paraId="62BDEAB8" w14:textId="77777777" w:rsidR="00626F76" w:rsidRDefault="00626F76" w:rsidP="00626F76">
      <w:pPr>
        <w:spacing w:line="276" w:lineRule="auto"/>
        <w:jc w:val="center"/>
        <w:rPr>
          <w:rFonts w:ascii="Calibri" w:hAnsi="Calibri"/>
          <w:b/>
          <w:bCs/>
          <w:u w:val="single"/>
        </w:rPr>
      </w:pPr>
    </w:p>
    <w:p w14:paraId="45C76B42" w14:textId="77777777" w:rsidR="00797FE4" w:rsidRPr="00255F72" w:rsidRDefault="00797FE4" w:rsidP="00797FE4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4"/>
          <w:szCs w:val="24"/>
        </w:rPr>
      </w:pPr>
      <w:bookmarkStart w:id="10" w:name="_Hlk151126455"/>
      <w:r w:rsidRPr="00255F72">
        <w:rPr>
          <w:i/>
          <w:iCs/>
          <w:color w:val="000000"/>
          <w:sz w:val="24"/>
          <w:szCs w:val="24"/>
        </w:rPr>
        <w:t>Podpis osoby / osób umocowanych</w:t>
      </w:r>
    </w:p>
    <w:p w14:paraId="0E6A98B3" w14:textId="77777777" w:rsidR="00797FE4" w:rsidRPr="00255F72" w:rsidRDefault="00797FE4" w:rsidP="00797FE4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4"/>
          <w:szCs w:val="24"/>
        </w:rPr>
      </w:pPr>
      <w:r w:rsidRPr="00255F72">
        <w:rPr>
          <w:i/>
          <w:iCs/>
          <w:color w:val="000000"/>
          <w:sz w:val="24"/>
          <w:szCs w:val="24"/>
        </w:rPr>
        <w:t xml:space="preserve"> do reprezentowania Wykonawcy</w:t>
      </w:r>
    </w:p>
    <w:bookmarkEnd w:id="10"/>
    <w:p w14:paraId="76B81F1C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97A50AA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774DC57F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0AB6E2F7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B9AD0F9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7C2719A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9570C87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A12F00B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689D81E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08913BF5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732D941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77256633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66B0532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CFE4EBB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4968A76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AAB9086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70DFFD0" w14:textId="49193B36" w:rsidR="00797FE4" w:rsidRPr="008F3E19" w:rsidRDefault="00797FE4" w:rsidP="00797FE4">
      <w:pPr>
        <w:autoSpaceDE w:val="0"/>
        <w:autoSpaceDN w:val="0"/>
        <w:adjustRightInd w:val="0"/>
        <w:spacing w:line="276" w:lineRule="auto"/>
        <w:ind w:left="5672" w:firstLine="709"/>
        <w:jc w:val="both"/>
        <w:rPr>
          <w:rFonts w:eastAsia="Calibri"/>
          <w:b/>
          <w:bCs/>
          <w:sz w:val="24"/>
          <w:szCs w:val="24"/>
        </w:rPr>
      </w:pPr>
      <w:r w:rsidRPr="008F3E19">
        <w:rPr>
          <w:rFonts w:eastAsia="Calibri"/>
          <w:b/>
          <w:bCs/>
          <w:sz w:val="24"/>
          <w:szCs w:val="24"/>
        </w:rPr>
        <w:t xml:space="preserve">Załącznik nr </w:t>
      </w:r>
      <w:r>
        <w:rPr>
          <w:rFonts w:eastAsia="Calibri"/>
          <w:b/>
          <w:bCs/>
          <w:sz w:val="24"/>
          <w:szCs w:val="24"/>
        </w:rPr>
        <w:t>6</w:t>
      </w:r>
      <w:r w:rsidRPr="008F3E19">
        <w:rPr>
          <w:rFonts w:eastAsia="Calibri"/>
          <w:b/>
          <w:bCs/>
          <w:sz w:val="24"/>
          <w:szCs w:val="24"/>
        </w:rPr>
        <w:t xml:space="preserve"> do </w:t>
      </w:r>
      <w:r>
        <w:rPr>
          <w:rFonts w:eastAsia="Calibri"/>
          <w:b/>
          <w:bCs/>
          <w:sz w:val="24"/>
          <w:szCs w:val="24"/>
        </w:rPr>
        <w:t>SWZ</w:t>
      </w:r>
    </w:p>
    <w:p w14:paraId="4F1BA39B" w14:textId="77777777" w:rsidR="00797FE4" w:rsidRPr="00255F72" w:rsidRDefault="00797FE4" w:rsidP="00797F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14:paraId="7260515D" w14:textId="77777777" w:rsidR="00797FE4" w:rsidRDefault="00797FE4" w:rsidP="00797FE4">
      <w:pPr>
        <w:spacing w:line="276" w:lineRule="auto"/>
        <w:jc w:val="center"/>
        <w:rPr>
          <w:rFonts w:ascii="Calibri" w:hAnsi="Calibri"/>
          <w:b/>
          <w:bCs/>
          <w:u w:val="single"/>
        </w:rPr>
      </w:pPr>
    </w:p>
    <w:p w14:paraId="741E57BD" w14:textId="5C7211F5" w:rsidR="00797FE4" w:rsidRPr="00626F76" w:rsidRDefault="00797FE4" w:rsidP="00797FE4">
      <w:pPr>
        <w:keepNext/>
        <w:shd w:val="pct20" w:color="auto" w:fill="FFFFFF"/>
        <w:spacing w:before="120" w:after="120" w:line="360" w:lineRule="auto"/>
        <w:jc w:val="center"/>
        <w:outlineLvl w:val="1"/>
        <w:rPr>
          <w:rFonts w:ascii="Tahoma" w:hAnsi="Tahoma" w:cs="Tahoma"/>
          <w:b/>
          <w:lang w:val="x-none"/>
        </w:rPr>
      </w:pPr>
      <w:r w:rsidRPr="00626F76">
        <w:rPr>
          <w:rFonts w:ascii="Tahoma" w:hAnsi="Tahoma" w:cs="Tahoma"/>
          <w:b/>
          <w:iCs/>
          <w:lang w:val="x-none"/>
        </w:rPr>
        <w:tab/>
      </w:r>
      <w:r w:rsidRPr="00626F76">
        <w:rPr>
          <w:rFonts w:ascii="Tahoma" w:hAnsi="Tahoma" w:cs="Tahoma"/>
          <w:b/>
          <w:lang w:val="x-none"/>
        </w:rPr>
        <w:t xml:space="preserve">WYKAZ </w:t>
      </w:r>
      <w:r>
        <w:rPr>
          <w:rFonts w:ascii="Tahoma" w:hAnsi="Tahoma" w:cs="Tahoma"/>
          <w:b/>
        </w:rPr>
        <w:t>OSÓB SKIEROWANYCH DO REALIZACJI ZAMÓWIENIA</w:t>
      </w:r>
    </w:p>
    <w:p w14:paraId="4B18F0B6" w14:textId="3E264011" w:rsidR="00797FE4" w:rsidRPr="00626F76" w:rsidRDefault="00797FE4" w:rsidP="00797FE4">
      <w:pPr>
        <w:spacing w:before="120" w:after="200" w:line="276" w:lineRule="auto"/>
        <w:jc w:val="center"/>
        <w:rPr>
          <w:rFonts w:ascii="Tahoma" w:eastAsia="Calibri" w:hAnsi="Tahoma" w:cs="Tahoma"/>
          <w:i/>
          <w:sz w:val="18"/>
          <w:szCs w:val="18"/>
          <w:lang w:val="x-none" w:eastAsia="x-none"/>
        </w:rPr>
      </w:pPr>
      <w:r w:rsidRPr="00626F76">
        <w:rPr>
          <w:rFonts w:ascii="Tahoma" w:eastAsia="Calibri" w:hAnsi="Tahoma" w:cs="Tahoma"/>
          <w:i/>
          <w:sz w:val="18"/>
          <w:szCs w:val="18"/>
          <w:lang w:val="x-none" w:eastAsia="x-none"/>
        </w:rPr>
        <w:t xml:space="preserve">(potwierdzający spełnienie warunku udziału w postępowaniu określonego w </w:t>
      </w:r>
      <w:r w:rsidRPr="00626F76">
        <w:rPr>
          <w:rFonts w:ascii="Tahoma" w:eastAsia="Calibri" w:hAnsi="Tahoma" w:cs="Tahoma"/>
          <w:i/>
          <w:sz w:val="18"/>
          <w:szCs w:val="18"/>
          <w:lang w:eastAsia="x-none"/>
        </w:rPr>
        <w:t xml:space="preserve">Rozdziale XI pkt </w:t>
      </w:r>
      <w:r>
        <w:rPr>
          <w:rFonts w:ascii="Tahoma" w:eastAsia="Calibri" w:hAnsi="Tahoma" w:cs="Tahoma"/>
          <w:i/>
          <w:sz w:val="18"/>
          <w:szCs w:val="18"/>
          <w:lang w:eastAsia="x-none"/>
        </w:rPr>
        <w:t>4b S</w:t>
      </w:r>
      <w:r w:rsidRPr="00626F76">
        <w:rPr>
          <w:rFonts w:ascii="Tahoma" w:eastAsia="Calibri" w:hAnsi="Tahoma" w:cs="Tahoma"/>
          <w:i/>
          <w:sz w:val="18"/>
          <w:szCs w:val="18"/>
          <w:lang w:eastAsia="x-none"/>
        </w:rPr>
        <w:t>WZ</w:t>
      </w:r>
      <w:r w:rsidRPr="00626F76">
        <w:rPr>
          <w:rFonts w:ascii="Tahoma" w:eastAsia="Calibri" w:hAnsi="Tahoma" w:cs="Tahoma"/>
          <w:sz w:val="18"/>
          <w:szCs w:val="18"/>
          <w:lang w:eastAsia="x-none"/>
        </w:rPr>
        <w:t>)</w:t>
      </w:r>
    </w:p>
    <w:p w14:paraId="16D7441F" w14:textId="77777777" w:rsidR="00797FE4" w:rsidRPr="00255F72" w:rsidRDefault="00797FE4" w:rsidP="00797FE4">
      <w:pPr>
        <w:spacing w:before="240" w:after="240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składane w postępowaniu o udzielenie zamówienia publicznego prowadzonego na podstawie art. 275 pkt 1 ustawy Pzp na </w:t>
      </w:r>
      <w:r w:rsidRPr="00255F72">
        <w:rPr>
          <w:b/>
          <w:bCs/>
          <w:sz w:val="24"/>
          <w:szCs w:val="24"/>
        </w:rPr>
        <w:t xml:space="preserve">wykonanie robót budowlanych polegających na </w:t>
      </w:r>
      <w:r w:rsidRPr="00105518">
        <w:rPr>
          <w:b/>
          <w:bCs/>
          <w:sz w:val="24"/>
          <w:szCs w:val="24"/>
        </w:rPr>
        <w:t>dostawie, montażu i podłączeniu agregatu prądotwórczego na terenie  SZPZLO Warszawa-Wawer</w:t>
      </w:r>
      <w:r w:rsidRPr="00255F72">
        <w:rPr>
          <w:b/>
          <w:bCs/>
          <w:sz w:val="24"/>
          <w:szCs w:val="24"/>
        </w:rPr>
        <w:t xml:space="preserve"> </w:t>
      </w:r>
      <w:r w:rsidRPr="00255F72">
        <w:rPr>
          <w:sz w:val="24"/>
          <w:szCs w:val="24"/>
        </w:rPr>
        <w:t xml:space="preserve">w imieniu: </w:t>
      </w:r>
    </w:p>
    <w:p w14:paraId="5B5D101C" w14:textId="77777777" w:rsidR="00797FE4" w:rsidRPr="00255F72" w:rsidRDefault="00797FE4" w:rsidP="00797FE4">
      <w:pPr>
        <w:spacing w:before="240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3FDA84" w14:textId="77777777" w:rsidR="00797FE4" w:rsidRPr="00255F72" w:rsidRDefault="00797FE4" w:rsidP="00797FE4">
      <w:pPr>
        <w:jc w:val="center"/>
        <w:rPr>
          <w:i/>
          <w:sz w:val="24"/>
          <w:szCs w:val="24"/>
        </w:rPr>
      </w:pPr>
      <w:r w:rsidRPr="00255F72">
        <w:rPr>
          <w:sz w:val="24"/>
          <w:szCs w:val="24"/>
        </w:rPr>
        <w:t>(</w:t>
      </w:r>
      <w:r w:rsidRPr="00255F72">
        <w:rPr>
          <w:i/>
          <w:sz w:val="24"/>
          <w:szCs w:val="24"/>
        </w:rPr>
        <w:t>pełna nazwa/firma Wykonawcy, adres)</w:t>
      </w:r>
    </w:p>
    <w:p w14:paraId="300AF06B" w14:textId="77777777" w:rsidR="00797FE4" w:rsidRDefault="00797FE4" w:rsidP="00797FE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146"/>
        <w:gridCol w:w="3047"/>
        <w:gridCol w:w="1443"/>
        <w:gridCol w:w="2716"/>
      </w:tblGrid>
      <w:tr w:rsidR="00571768" w:rsidRPr="00797FE4" w14:paraId="19796597" w14:textId="77777777" w:rsidTr="004A3DD4">
        <w:trPr>
          <w:trHeight w:val="1291"/>
          <w:jc w:val="center"/>
        </w:trPr>
        <w:tc>
          <w:tcPr>
            <w:tcW w:w="459" w:type="dxa"/>
          </w:tcPr>
          <w:p w14:paraId="5A31FC34" w14:textId="5BD705D5" w:rsidR="00797FE4" w:rsidRPr="004A3DD4" w:rsidRDefault="00797FE4" w:rsidP="00797FE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Lp. </w:t>
            </w:r>
          </w:p>
        </w:tc>
        <w:tc>
          <w:tcPr>
            <w:tcW w:w="1096" w:type="dxa"/>
          </w:tcPr>
          <w:p w14:paraId="4AA5379F" w14:textId="77777777" w:rsidR="00797FE4" w:rsidRPr="004A3DD4" w:rsidRDefault="00797FE4" w:rsidP="00797FE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  <w:t>Imię i Nazwisko*</w:t>
            </w:r>
          </w:p>
        </w:tc>
        <w:tc>
          <w:tcPr>
            <w:tcW w:w="3118" w:type="dxa"/>
          </w:tcPr>
          <w:p w14:paraId="3F53BBB5" w14:textId="77777777" w:rsidR="00797FE4" w:rsidRPr="004A3DD4" w:rsidRDefault="00797FE4" w:rsidP="00797FE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  <w:t>Kwalifikacje zawodowe *</w:t>
            </w:r>
          </w:p>
          <w:p w14:paraId="770719E7" w14:textId="43CF55C1" w:rsidR="00797FE4" w:rsidRPr="004A3DD4" w:rsidRDefault="00797FE4" w:rsidP="00797FE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  <w:t>(nr uprawnień budowlanych/ projektowych  nr i data ważności zaświadczenia o przynależności do właściwej Okręgowej Izby Samorządu Zawodowego)</w:t>
            </w:r>
          </w:p>
        </w:tc>
        <w:tc>
          <w:tcPr>
            <w:tcW w:w="1445" w:type="dxa"/>
          </w:tcPr>
          <w:p w14:paraId="2BEF7090" w14:textId="702525CA" w:rsidR="00797FE4" w:rsidRPr="004A3DD4" w:rsidRDefault="00797FE4" w:rsidP="00797FE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  <w:t>Proponowana rola w realizacji zamówienia</w:t>
            </w:r>
          </w:p>
        </w:tc>
        <w:tc>
          <w:tcPr>
            <w:tcW w:w="2693" w:type="dxa"/>
          </w:tcPr>
          <w:p w14:paraId="1BBE17A3" w14:textId="77777777" w:rsidR="00797FE4" w:rsidRPr="004A3DD4" w:rsidRDefault="00797FE4" w:rsidP="00797FE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  <w:t>Informacja o podstawie do</w:t>
            </w:r>
          </w:p>
          <w:p w14:paraId="42880802" w14:textId="4D347AB2" w:rsidR="00797FE4" w:rsidRPr="004A3DD4" w:rsidRDefault="00797FE4" w:rsidP="00797FE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  <w:t>Dysponowania osobami* (np.</w:t>
            </w:r>
          </w:p>
          <w:p w14:paraId="04636C70" w14:textId="1F97B2A0" w:rsidR="00797FE4" w:rsidRPr="004A3DD4" w:rsidRDefault="00797FE4" w:rsidP="00797FE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  <w:t>umowa o pracę, umowa o dzieło</w:t>
            </w:r>
          </w:p>
          <w:p w14:paraId="44195C9E" w14:textId="3C5B1250" w:rsidR="00797FE4" w:rsidRPr="004A3DD4" w:rsidRDefault="00797FE4" w:rsidP="00797FE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b/>
                <w:bCs/>
                <w:i/>
                <w:iCs/>
                <w:sz w:val="16"/>
                <w:szCs w:val="16"/>
                <w:lang w:eastAsia="en-US"/>
              </w:rPr>
              <w:t>umowa zlecenie itp.)</w:t>
            </w:r>
          </w:p>
        </w:tc>
      </w:tr>
      <w:tr w:rsidR="00571768" w:rsidRPr="00797FE4" w14:paraId="3BAABA9F" w14:textId="77777777" w:rsidTr="004A3DD4">
        <w:trPr>
          <w:jc w:val="center"/>
        </w:trPr>
        <w:tc>
          <w:tcPr>
            <w:tcW w:w="459" w:type="dxa"/>
          </w:tcPr>
          <w:p w14:paraId="60A18C23" w14:textId="2C1F8D08" w:rsidR="00797FE4" w:rsidRPr="00797FE4" w:rsidRDefault="00797FE4" w:rsidP="00797FE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</w:tcPr>
          <w:p w14:paraId="4D578A00" w14:textId="77777777" w:rsidR="00797FE4" w:rsidRPr="004A3DD4" w:rsidRDefault="00797FE4" w:rsidP="00797FE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14:paraId="3DE64CF6" w14:textId="14E96C0D" w:rsidR="00612006" w:rsidRPr="004A3DD4" w:rsidRDefault="00571768" w:rsidP="00797FE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</w:t>
            </w:r>
            <w:r w:rsidR="001234B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…..</w:t>
            </w:r>
            <w:r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……….</w:t>
            </w:r>
          </w:p>
          <w:p w14:paraId="308A0EB5" w14:textId="77777777" w:rsidR="00612006" w:rsidRPr="004A3DD4" w:rsidRDefault="00612006" w:rsidP="00797FE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14:paraId="575684AC" w14:textId="2508121D" w:rsidR="00684E5D" w:rsidRPr="004A3DD4" w:rsidRDefault="00571768" w:rsidP="00684E5D">
            <w:pPr>
              <w:spacing w:after="200" w:line="276" w:lineRule="auto"/>
              <w:ind w:left="37"/>
              <w:contextualSpacing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Nr uprawnień </w:t>
            </w:r>
            <w:r w:rsidR="00684E5D"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</w:t>
            </w:r>
            <w:r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………………… ………………………….…………………………</w:t>
            </w:r>
          </w:p>
          <w:p w14:paraId="3B62F020" w14:textId="31A9ECAF" w:rsidR="00797FE4" w:rsidRPr="004A3DD4" w:rsidRDefault="00684E5D" w:rsidP="004A3DD4">
            <w:pPr>
              <w:spacing w:after="200" w:line="276" w:lineRule="auto"/>
              <w:ind w:left="37"/>
              <w:contextualSpacing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</w:t>
            </w:r>
            <w:r w:rsidRPr="004A3DD4">
              <w:rPr>
                <w:rFonts w:ascii="Tahoma" w:eastAsia="Calibri" w:hAnsi="Tahoma" w:cs="Tahoma"/>
                <w:sz w:val="16"/>
                <w:szCs w:val="16"/>
                <w:lang w:val="x-none" w:eastAsia="en-US"/>
              </w:rPr>
              <w:t>osiada przygotowanie zawodowe do pełnienia samodzielnych funkcji technicznych w budownictwie, upoważniające do kierowania robotami budowlanymi w specjalności instalacyjna w zakresie sieci, instalacji i urządzeń elektrycznych i elektroenergetycznych bez ograniczeń</w:t>
            </w:r>
            <w:r w:rsidR="00A41A7F" w:rsidRPr="001234B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45" w:type="dxa"/>
          </w:tcPr>
          <w:p w14:paraId="1698DAD1" w14:textId="0C6EDCB5" w:rsidR="00797FE4" w:rsidRPr="001234B2" w:rsidRDefault="00571768" w:rsidP="00797F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1234B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……………………….</w:t>
            </w:r>
          </w:p>
        </w:tc>
        <w:tc>
          <w:tcPr>
            <w:tcW w:w="2693" w:type="dxa"/>
          </w:tcPr>
          <w:p w14:paraId="010F4019" w14:textId="3AA30964" w:rsidR="00797FE4" w:rsidRPr="004A3DD4" w:rsidRDefault="00571768" w:rsidP="00797FE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</w:t>
            </w:r>
            <w:r w:rsidR="001234B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…………………………..</w:t>
            </w:r>
            <w:r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……………….</w:t>
            </w:r>
          </w:p>
        </w:tc>
      </w:tr>
      <w:tr w:rsidR="00571768" w:rsidRPr="00797FE4" w14:paraId="0AED9580" w14:textId="77777777" w:rsidTr="004A3DD4">
        <w:trPr>
          <w:jc w:val="center"/>
        </w:trPr>
        <w:tc>
          <w:tcPr>
            <w:tcW w:w="459" w:type="dxa"/>
          </w:tcPr>
          <w:p w14:paraId="376F1310" w14:textId="189C9FE5" w:rsidR="00797FE4" w:rsidRPr="00797FE4" w:rsidRDefault="00797FE4" w:rsidP="00797FE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96" w:type="dxa"/>
          </w:tcPr>
          <w:p w14:paraId="58CF39F5" w14:textId="77777777" w:rsidR="00797FE4" w:rsidRPr="004A3DD4" w:rsidRDefault="00797FE4" w:rsidP="00797FE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14:paraId="201AC732" w14:textId="1022518E" w:rsidR="00612006" w:rsidRPr="004A3DD4" w:rsidRDefault="00571768" w:rsidP="00797FE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……………….</w:t>
            </w:r>
          </w:p>
          <w:p w14:paraId="3B3B2B99" w14:textId="77777777" w:rsidR="00612006" w:rsidRPr="004A3DD4" w:rsidRDefault="00612006" w:rsidP="00797FE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14:paraId="68045DCD" w14:textId="5B280933" w:rsidR="00797FE4" w:rsidRPr="004A3DD4" w:rsidRDefault="00571768" w:rsidP="004A3DD4">
            <w:pPr>
              <w:spacing w:after="200" w:line="276" w:lineRule="auto"/>
              <w:ind w:left="37"/>
              <w:contextualSpacing/>
              <w:rPr>
                <w:rFonts w:ascii="Tahoma" w:eastAsia="Calibri" w:hAnsi="Tahoma" w:cs="Tahoma"/>
                <w:sz w:val="16"/>
                <w:szCs w:val="16"/>
                <w:lang w:val="x-none" w:eastAsia="en-US"/>
              </w:rPr>
            </w:pPr>
            <w:r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Nr uprawnień </w:t>
            </w:r>
            <w:r w:rsidRPr="004A3DD4">
              <w:rPr>
                <w:rFonts w:ascii="Tahoma" w:eastAsia="Calibri" w:hAnsi="Tahoma" w:cs="Tahoma"/>
                <w:sz w:val="16"/>
                <w:szCs w:val="16"/>
                <w:lang w:val="x-none" w:eastAsia="en-US"/>
              </w:rPr>
              <w:t>………………</w:t>
            </w:r>
            <w:r w:rsidR="001234B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…………….</w:t>
            </w:r>
            <w:r w:rsidRPr="004A3DD4">
              <w:rPr>
                <w:rFonts w:ascii="Tahoma" w:eastAsia="Calibri" w:hAnsi="Tahoma" w:cs="Tahoma"/>
                <w:sz w:val="16"/>
                <w:szCs w:val="16"/>
                <w:lang w:val="x-none" w:eastAsia="en-US"/>
              </w:rPr>
              <w:t>…… ………………………………………</w:t>
            </w:r>
            <w:r w:rsidR="001234B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………..</w:t>
            </w:r>
            <w:r w:rsidRPr="004A3DD4">
              <w:rPr>
                <w:rFonts w:ascii="Tahoma" w:eastAsia="Calibri" w:hAnsi="Tahoma" w:cs="Tahoma"/>
                <w:sz w:val="16"/>
                <w:szCs w:val="16"/>
                <w:lang w:val="x-none" w:eastAsia="en-US"/>
              </w:rPr>
              <w:t>……</w:t>
            </w:r>
          </w:p>
        </w:tc>
        <w:tc>
          <w:tcPr>
            <w:tcW w:w="1445" w:type="dxa"/>
          </w:tcPr>
          <w:p w14:paraId="7A60A16F" w14:textId="36735D3D" w:rsidR="00797FE4" w:rsidRPr="001234B2" w:rsidRDefault="00571768" w:rsidP="00797F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1234B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……………………….</w:t>
            </w:r>
          </w:p>
        </w:tc>
        <w:tc>
          <w:tcPr>
            <w:tcW w:w="2693" w:type="dxa"/>
          </w:tcPr>
          <w:p w14:paraId="681E08BF" w14:textId="784B1FE3" w:rsidR="00797FE4" w:rsidRPr="004A3DD4" w:rsidRDefault="00571768" w:rsidP="00797FE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…………………</w:t>
            </w:r>
            <w:r w:rsidR="001234B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………………………..</w:t>
            </w:r>
            <w:r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</w:t>
            </w:r>
          </w:p>
        </w:tc>
      </w:tr>
      <w:tr w:rsidR="00571768" w:rsidRPr="00797FE4" w14:paraId="6D8BB94B" w14:textId="77777777" w:rsidTr="004A3DD4">
        <w:trPr>
          <w:trHeight w:val="70"/>
          <w:jc w:val="center"/>
        </w:trPr>
        <w:tc>
          <w:tcPr>
            <w:tcW w:w="459" w:type="dxa"/>
          </w:tcPr>
          <w:p w14:paraId="3B517D7D" w14:textId="3B4CC896" w:rsidR="00797FE4" w:rsidRPr="00797FE4" w:rsidRDefault="00797FE4" w:rsidP="00797FE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96" w:type="dxa"/>
          </w:tcPr>
          <w:p w14:paraId="29F10B24" w14:textId="456A25F5" w:rsidR="00797FE4" w:rsidRPr="004A3DD4" w:rsidRDefault="00571768" w:rsidP="00797FE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……………….</w:t>
            </w:r>
          </w:p>
          <w:p w14:paraId="3D8F91FC" w14:textId="77777777" w:rsidR="00612006" w:rsidRPr="004A3DD4" w:rsidRDefault="00612006" w:rsidP="00797FE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14:paraId="4047ECF1" w14:textId="77777777" w:rsidR="00612006" w:rsidRPr="004A3DD4" w:rsidRDefault="00612006" w:rsidP="00797FE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14:paraId="2259ACCC" w14:textId="4696459C" w:rsidR="00797FE4" w:rsidRPr="004A3DD4" w:rsidRDefault="00571768" w:rsidP="00797FE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Nr uprawnień …………………………………… …………………………………</w:t>
            </w:r>
            <w:r w:rsidR="001234B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………….</w:t>
            </w:r>
            <w:r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</w:t>
            </w:r>
          </w:p>
        </w:tc>
        <w:tc>
          <w:tcPr>
            <w:tcW w:w="1445" w:type="dxa"/>
          </w:tcPr>
          <w:p w14:paraId="7F444AB5" w14:textId="7848DEB2" w:rsidR="00797FE4" w:rsidRPr="001234B2" w:rsidRDefault="00571768" w:rsidP="00797F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1234B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………………………</w:t>
            </w:r>
          </w:p>
        </w:tc>
        <w:tc>
          <w:tcPr>
            <w:tcW w:w="2693" w:type="dxa"/>
          </w:tcPr>
          <w:p w14:paraId="79F2F6DD" w14:textId="02C40B58" w:rsidR="00797FE4" w:rsidRPr="004A3DD4" w:rsidRDefault="00571768" w:rsidP="00797FE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</w:t>
            </w:r>
            <w:r w:rsidR="001234B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………………………</w:t>
            </w:r>
            <w:r w:rsidRPr="004A3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…………….</w:t>
            </w:r>
          </w:p>
        </w:tc>
      </w:tr>
    </w:tbl>
    <w:p w14:paraId="0969E60B" w14:textId="77777777" w:rsidR="00797FE4" w:rsidRPr="00255F72" w:rsidRDefault="00797FE4" w:rsidP="004A3DD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76F81BC8" w14:textId="77777777" w:rsidR="00797FE4" w:rsidRDefault="00797FE4" w:rsidP="00797FE4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4"/>
          <w:szCs w:val="24"/>
        </w:rPr>
      </w:pPr>
    </w:p>
    <w:p w14:paraId="08C01DBA" w14:textId="77777777" w:rsidR="00797FE4" w:rsidRDefault="00797FE4" w:rsidP="00797FE4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4"/>
          <w:szCs w:val="24"/>
        </w:rPr>
      </w:pPr>
    </w:p>
    <w:p w14:paraId="19686346" w14:textId="77777777" w:rsidR="00797FE4" w:rsidRDefault="00797FE4" w:rsidP="00797FE4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4"/>
          <w:szCs w:val="24"/>
        </w:rPr>
      </w:pPr>
    </w:p>
    <w:p w14:paraId="2F2CC785" w14:textId="77777777" w:rsidR="00797FE4" w:rsidRDefault="00797FE4" w:rsidP="00797FE4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4"/>
          <w:szCs w:val="24"/>
        </w:rPr>
      </w:pPr>
    </w:p>
    <w:p w14:paraId="36D21CE8" w14:textId="3C29EB18" w:rsidR="00797FE4" w:rsidRPr="00255F72" w:rsidRDefault="00797FE4" w:rsidP="00797FE4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4"/>
          <w:szCs w:val="24"/>
        </w:rPr>
      </w:pPr>
      <w:r w:rsidRPr="00255F72">
        <w:rPr>
          <w:i/>
          <w:iCs/>
          <w:color w:val="000000"/>
          <w:sz w:val="24"/>
          <w:szCs w:val="24"/>
        </w:rPr>
        <w:t>Podpis osoby / osób umocowanych</w:t>
      </w:r>
    </w:p>
    <w:p w14:paraId="35ABC494" w14:textId="77777777" w:rsidR="00797FE4" w:rsidRPr="00255F72" w:rsidRDefault="00797FE4" w:rsidP="00797FE4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4"/>
          <w:szCs w:val="24"/>
        </w:rPr>
      </w:pPr>
      <w:r w:rsidRPr="00255F72">
        <w:rPr>
          <w:i/>
          <w:iCs/>
          <w:color w:val="000000"/>
          <w:sz w:val="24"/>
          <w:szCs w:val="24"/>
        </w:rPr>
        <w:t xml:space="preserve"> do reprezentowania Wykonawcy</w:t>
      </w:r>
    </w:p>
    <w:p w14:paraId="6156E150" w14:textId="0AA9645D" w:rsidR="002B384C" w:rsidRPr="00BC2E8D" w:rsidRDefault="002B384C" w:rsidP="004A3DD4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sectPr w:rsidR="002B384C" w:rsidRPr="00BC2E8D" w:rsidSect="00CC557F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A113" w14:textId="77777777" w:rsidR="00A8423D" w:rsidRDefault="00A8423D">
      <w:r>
        <w:separator/>
      </w:r>
    </w:p>
  </w:endnote>
  <w:endnote w:type="continuationSeparator" w:id="0">
    <w:p w14:paraId="5DC328C2" w14:textId="77777777" w:rsidR="00A8423D" w:rsidRDefault="00A8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178407"/>
      <w:docPartObj>
        <w:docPartGallery w:val="Page Numbers (Bottom of Page)"/>
        <w:docPartUnique/>
      </w:docPartObj>
    </w:sdtPr>
    <w:sdtEndPr/>
    <w:sdtContent>
      <w:p w14:paraId="3209E69D" w14:textId="6603836E" w:rsidR="001234B2" w:rsidRDefault="001234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9715F5" w14:textId="77777777" w:rsidR="001234B2" w:rsidRDefault="00123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ED22" w14:textId="77777777" w:rsidR="00A8423D" w:rsidRDefault="00A8423D">
      <w:r>
        <w:separator/>
      </w:r>
    </w:p>
  </w:footnote>
  <w:footnote w:type="continuationSeparator" w:id="0">
    <w:p w14:paraId="74325206" w14:textId="77777777" w:rsidR="00A8423D" w:rsidRDefault="00A8423D">
      <w:r>
        <w:continuationSeparator/>
      </w:r>
    </w:p>
  </w:footnote>
  <w:footnote w:id="1">
    <w:p w14:paraId="0E6AA5E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b fizycznych w zwi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zku z przetwarzaniem danych osobowych i w sprawie swobodnego przep</w:t>
      </w:r>
      <w:r>
        <w:rPr>
          <w:rFonts w:ascii="Calibri" w:eastAsia="Calibri" w:hAnsi="Calibri" w:cs="ArialMT"/>
          <w:sz w:val="16"/>
          <w:szCs w:val="16"/>
          <w:lang w:eastAsia="en-US"/>
        </w:rPr>
        <w:t>ł</w:t>
      </w:r>
      <w:r>
        <w:rPr>
          <w:rFonts w:ascii="Calibri" w:eastAsia="Calibri" w:hAnsi="Calibri" w:cs="Arial"/>
          <w:sz w:val="16"/>
          <w:szCs w:val="16"/>
          <w:lang w:eastAsia="en-US"/>
        </w:rPr>
        <w:t>ywu takich danych oraz uchylenia dyrektywy 95/46/WE (og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lne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o ochronie danych) (Dz. Urz. UE L 119 z 04.05.2016, str. 1).</w:t>
      </w:r>
    </w:p>
    <w:p w14:paraId="2C6A51E0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>*     niepotrzebne skreślić</w:t>
      </w:r>
    </w:p>
    <w:p w14:paraId="05D3CD8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97F7A26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  <w:lang w:eastAsia="en-US"/>
        </w:rPr>
      </w:pPr>
    </w:p>
  </w:footnote>
  <w:footnote w:id="2">
    <w:p w14:paraId="2C89B037" w14:textId="488468CD" w:rsidR="004A7FE8" w:rsidRDefault="004A7FE8" w:rsidP="00C805A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6716" w14:textId="55E98725" w:rsidR="001E5372" w:rsidRDefault="001E5372">
    <w:pPr>
      <w:pStyle w:val="Nagwek"/>
    </w:pPr>
    <w:r>
      <w:t>Oznaczenie sprawy: SZPZLO/Z-</w:t>
    </w:r>
    <w:r w:rsidR="005E690C">
      <w:t>3</w:t>
    </w:r>
    <w:r w:rsidR="00003E4F">
      <w:t>8</w:t>
    </w:r>
    <w:r>
      <w:t>/2023</w:t>
    </w:r>
  </w:p>
  <w:p w14:paraId="32626403" w14:textId="77777777" w:rsidR="001E5372" w:rsidRDefault="001E53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DBE" w14:textId="77777777" w:rsidR="00CC557F" w:rsidRDefault="00CC557F">
    <w:pPr>
      <w:pStyle w:val="Nagwek"/>
    </w:pPr>
    <w:r>
      <w:rPr>
        <w:noProof/>
      </w:rPr>
      <w:drawing>
        <wp:inline distT="0" distB="0" distL="0" distR="0" wp14:anchorId="3BF102F7" wp14:editId="280BA3C9">
          <wp:extent cx="5760720" cy="732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</w:p>
  <w:p w14:paraId="538BF98A" w14:textId="77777777" w:rsidR="00CC557F" w:rsidRDefault="00CC55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8EB67938"/>
    <w:name w:val="WW8Num16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0000007"/>
    <w:multiLevelType w:val="singleLevel"/>
    <w:tmpl w:val="9DB0DE5A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b w:val="0"/>
        <w:bCs w:val="0"/>
        <w:color w:val="000000"/>
      </w:rPr>
    </w:lvl>
  </w:abstractNum>
  <w:abstractNum w:abstractNumId="5" w15:restartNumberingAfterBreak="0">
    <w:nsid w:val="0000000C"/>
    <w:multiLevelType w:val="singleLevel"/>
    <w:tmpl w:val="B0901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</w:abstractNum>
  <w:abstractNum w:abstractNumId="6" w15:restartNumberingAfterBreak="0">
    <w:nsid w:val="0000000D"/>
    <w:multiLevelType w:val="singleLevel"/>
    <w:tmpl w:val="34C496A6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000000"/>
        <w:sz w:val="24"/>
        <w:szCs w:val="24"/>
      </w:rPr>
    </w:lvl>
  </w:abstractNum>
  <w:abstractNum w:abstractNumId="7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8" w15:restartNumberingAfterBreak="0">
    <w:nsid w:val="00000010"/>
    <w:multiLevelType w:val="multilevel"/>
    <w:tmpl w:val="A9025960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  <w:u w:val="none"/>
        <w:effect w:val="none"/>
      </w:rPr>
    </w:lvl>
  </w:abstractNum>
  <w:abstractNum w:abstractNumId="10" w15:restartNumberingAfterBreak="0">
    <w:nsid w:val="00000013"/>
    <w:multiLevelType w:val="singleLevel"/>
    <w:tmpl w:val="F5EE5C0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</w:abstractNum>
  <w:abstractNum w:abstractNumId="11" w15:restartNumberingAfterBreak="0">
    <w:nsid w:val="00000016"/>
    <w:multiLevelType w:val="multilevel"/>
    <w:tmpl w:val="27A4279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E"/>
    <w:multiLevelType w:val="multilevel"/>
    <w:tmpl w:val="319CBB9A"/>
    <w:name w:val="WW8Num48"/>
    <w:lvl w:ilvl="0">
      <w:start w:val="1"/>
      <w:numFmt w:val="decimal"/>
      <w:lvlText w:val="%1)"/>
      <w:lvlJc w:val="left"/>
      <w:pPr>
        <w:ind w:left="180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3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14" w15:restartNumberingAfterBreak="0">
    <w:nsid w:val="00000026"/>
    <w:multiLevelType w:val="multilevel"/>
    <w:tmpl w:val="50FC354E"/>
    <w:name w:val="WW8Num56"/>
    <w:lvl w:ilvl="0">
      <w:start w:val="1"/>
      <w:numFmt w:val="decimal"/>
      <w:lvlText w:val="%1."/>
      <w:lvlJc w:val="left"/>
      <w:pPr>
        <w:ind w:left="3060" w:hanging="360"/>
      </w:pPr>
      <w:rPr>
        <w:rFonts w:ascii="Cambria" w:eastAsia="Times New Roman" w:hAnsi="Cambria" w:cs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029412FF"/>
    <w:multiLevelType w:val="hybridMultilevel"/>
    <w:tmpl w:val="9F3AE7C6"/>
    <w:lvl w:ilvl="0" w:tplc="49302D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B5010F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9A582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 w15:restartNumberingAfterBreak="0">
    <w:nsid w:val="04486F39"/>
    <w:multiLevelType w:val="hybridMultilevel"/>
    <w:tmpl w:val="E81C2CC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666180C"/>
    <w:multiLevelType w:val="hybridMultilevel"/>
    <w:tmpl w:val="62C48BD4"/>
    <w:lvl w:ilvl="0" w:tplc="4FF60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5574B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C447C4"/>
    <w:multiLevelType w:val="hybridMultilevel"/>
    <w:tmpl w:val="F6526D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95210C"/>
    <w:multiLevelType w:val="hybridMultilevel"/>
    <w:tmpl w:val="0ACECC78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93A76A2"/>
    <w:multiLevelType w:val="hybridMultilevel"/>
    <w:tmpl w:val="0B46BF82"/>
    <w:lvl w:ilvl="0" w:tplc="CD90BC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0B4BE5"/>
    <w:multiLevelType w:val="hybridMultilevel"/>
    <w:tmpl w:val="0A8C02BE"/>
    <w:lvl w:ilvl="0" w:tplc="7932F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9" w15:restartNumberingAfterBreak="0">
    <w:nsid w:val="1A9F7D79"/>
    <w:multiLevelType w:val="multilevel"/>
    <w:tmpl w:val="4604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EE692A"/>
    <w:multiLevelType w:val="hybridMultilevel"/>
    <w:tmpl w:val="844CC1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63B81DDA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5211B41"/>
    <w:multiLevelType w:val="hybridMultilevel"/>
    <w:tmpl w:val="E81C2CCC"/>
    <w:lvl w:ilvl="0" w:tplc="C242E84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0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64B43DC"/>
    <w:multiLevelType w:val="multilevel"/>
    <w:tmpl w:val="61AC7B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2" w15:restartNumberingAfterBreak="0">
    <w:nsid w:val="29E906B3"/>
    <w:multiLevelType w:val="hybridMultilevel"/>
    <w:tmpl w:val="7390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824E84">
      <w:start w:val="1"/>
      <w:numFmt w:val="lowerLetter"/>
      <w:lvlText w:val="%2)"/>
      <w:lvlJc w:val="left"/>
      <w:pPr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4" w15:restartNumberingAfterBreak="0">
    <w:nsid w:val="2C3703B3"/>
    <w:multiLevelType w:val="hybridMultilevel"/>
    <w:tmpl w:val="1BBEA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E71547C"/>
    <w:multiLevelType w:val="hybridMultilevel"/>
    <w:tmpl w:val="9E6C2C9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C1CD5"/>
    <w:multiLevelType w:val="multilevel"/>
    <w:tmpl w:val="0002CA2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 w15:restartNumberingAfterBreak="0">
    <w:nsid w:val="316F3975"/>
    <w:multiLevelType w:val="hybridMultilevel"/>
    <w:tmpl w:val="5952206C"/>
    <w:lvl w:ilvl="0" w:tplc="30266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051C48"/>
    <w:multiLevelType w:val="multilevel"/>
    <w:tmpl w:val="E9FC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5" w:hanging="720"/>
      </w:pPr>
    </w:lvl>
    <w:lvl w:ilvl="2">
      <w:start w:val="1"/>
      <w:numFmt w:val="decimal"/>
      <w:isLgl/>
      <w:lvlText w:val="%1.%2.%3."/>
      <w:lvlJc w:val="left"/>
      <w:pPr>
        <w:ind w:left="3210" w:hanging="720"/>
      </w:pPr>
    </w:lvl>
    <w:lvl w:ilvl="3">
      <w:start w:val="1"/>
      <w:numFmt w:val="decimal"/>
      <w:isLgl/>
      <w:lvlText w:val="%1.%2.%3.%4."/>
      <w:lvlJc w:val="left"/>
      <w:pPr>
        <w:ind w:left="4635" w:hanging="1080"/>
      </w:pPr>
    </w:lvl>
    <w:lvl w:ilvl="4">
      <w:start w:val="1"/>
      <w:numFmt w:val="decimal"/>
      <w:isLgl/>
      <w:lvlText w:val="%1.%2.%3.%4.%5."/>
      <w:lvlJc w:val="left"/>
      <w:pPr>
        <w:ind w:left="5700" w:hanging="1080"/>
      </w:pPr>
    </w:lvl>
    <w:lvl w:ilvl="5">
      <w:start w:val="1"/>
      <w:numFmt w:val="decimal"/>
      <w:isLgl/>
      <w:lvlText w:val="%1.%2.%3.%4.%5.%6."/>
      <w:lvlJc w:val="left"/>
      <w:pPr>
        <w:ind w:left="7125" w:hanging="1440"/>
      </w:pPr>
    </w:lvl>
    <w:lvl w:ilvl="6">
      <w:start w:val="1"/>
      <w:numFmt w:val="decimal"/>
      <w:isLgl/>
      <w:lvlText w:val="%1.%2.%3.%4.%5.%6.%7."/>
      <w:lvlJc w:val="left"/>
      <w:pPr>
        <w:ind w:left="8550" w:hanging="1800"/>
      </w:pPr>
    </w:lvl>
    <w:lvl w:ilvl="7">
      <w:start w:val="1"/>
      <w:numFmt w:val="decimal"/>
      <w:isLgl/>
      <w:lvlText w:val="%1.%2.%3.%4.%5.%6.%7.%8."/>
      <w:lvlJc w:val="left"/>
      <w:pPr>
        <w:ind w:left="9615" w:hanging="1800"/>
      </w:p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</w:lvl>
  </w:abstractNum>
  <w:abstractNum w:abstractNumId="51" w15:restartNumberingAfterBreak="0">
    <w:nsid w:val="38042799"/>
    <w:multiLevelType w:val="hybridMultilevel"/>
    <w:tmpl w:val="438004A6"/>
    <w:lvl w:ilvl="0" w:tplc="D142641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A7A27BC"/>
    <w:multiLevelType w:val="hybridMultilevel"/>
    <w:tmpl w:val="8E8616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102430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3B3B07DB"/>
    <w:multiLevelType w:val="multilevel"/>
    <w:tmpl w:val="AF76C88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bCs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6" w15:restartNumberingAfterBreak="0">
    <w:nsid w:val="3CE670F2"/>
    <w:multiLevelType w:val="hybridMultilevel"/>
    <w:tmpl w:val="EF84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8" w15:restartNumberingAfterBreak="0">
    <w:nsid w:val="3E5A4CD8"/>
    <w:multiLevelType w:val="hybridMultilevel"/>
    <w:tmpl w:val="6344A410"/>
    <w:lvl w:ilvl="0" w:tplc="6DA273D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ED47EF2"/>
    <w:multiLevelType w:val="hybridMultilevel"/>
    <w:tmpl w:val="6AEA215C"/>
    <w:lvl w:ilvl="0" w:tplc="4AF03C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96398D"/>
    <w:multiLevelType w:val="hybridMultilevel"/>
    <w:tmpl w:val="801C28E6"/>
    <w:lvl w:ilvl="0" w:tplc="4836C3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7E02DA"/>
    <w:multiLevelType w:val="hybridMultilevel"/>
    <w:tmpl w:val="0D663F0A"/>
    <w:lvl w:ilvl="0" w:tplc="EC5E8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D824E84">
      <w:start w:val="1"/>
      <w:numFmt w:val="lowerLetter"/>
      <w:lvlText w:val="%2)"/>
      <w:lvlJc w:val="left"/>
      <w:pPr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257DD9"/>
    <w:multiLevelType w:val="hybridMultilevel"/>
    <w:tmpl w:val="0C3A476C"/>
    <w:lvl w:ilvl="0" w:tplc="6A4075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6515C5F"/>
    <w:multiLevelType w:val="multilevel"/>
    <w:tmpl w:val="9AAC3972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4047"/>
        </w:tabs>
        <w:ind w:left="4047" w:hanging="360"/>
      </w:pPr>
      <w:rPr>
        <w:rFonts w:ascii="Calibri" w:eastAsia="Times New Roman" w:hAnsi="Calibri" w:cs="Calibri" w:hint="default"/>
        <w:b/>
      </w:rPr>
    </w:lvl>
    <w:lvl w:ilvl="2">
      <w:start w:val="7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102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50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hint="default"/>
      </w:rPr>
    </w:lvl>
  </w:abstractNum>
  <w:abstractNum w:abstractNumId="66" w15:restartNumberingAfterBreak="0">
    <w:nsid w:val="4668344D"/>
    <w:multiLevelType w:val="hybridMultilevel"/>
    <w:tmpl w:val="35B0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8757DC4"/>
    <w:multiLevelType w:val="hybridMultilevel"/>
    <w:tmpl w:val="134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B070F9D"/>
    <w:multiLevelType w:val="hybridMultilevel"/>
    <w:tmpl w:val="0096D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8C6E60"/>
    <w:multiLevelType w:val="hybridMultilevel"/>
    <w:tmpl w:val="382A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F11CFF"/>
    <w:multiLevelType w:val="hybridMultilevel"/>
    <w:tmpl w:val="D0446AC4"/>
    <w:lvl w:ilvl="0" w:tplc="66AE7DF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894BED"/>
    <w:multiLevelType w:val="multilevel"/>
    <w:tmpl w:val="5CB05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Cs/>
        <w:i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7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541023A5"/>
    <w:multiLevelType w:val="hybridMultilevel"/>
    <w:tmpl w:val="41246F54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9" w15:restartNumberingAfterBreak="0">
    <w:nsid w:val="54B31A5B"/>
    <w:multiLevelType w:val="hybridMultilevel"/>
    <w:tmpl w:val="9F5E87C0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494FA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Calibri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2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F84F4D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numFmt w:val="decimal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2FD5A34"/>
    <w:multiLevelType w:val="hybridMultilevel"/>
    <w:tmpl w:val="393C1BF8"/>
    <w:lvl w:ilvl="0" w:tplc="530411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C2FA3"/>
    <w:multiLevelType w:val="hybridMultilevel"/>
    <w:tmpl w:val="412EF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7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89" w15:restartNumberingAfterBreak="0">
    <w:nsid w:val="66A17F12"/>
    <w:multiLevelType w:val="hybridMultilevel"/>
    <w:tmpl w:val="B2862FC4"/>
    <w:lvl w:ilvl="0" w:tplc="BC5A4D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174FFC"/>
    <w:multiLevelType w:val="hybridMultilevel"/>
    <w:tmpl w:val="DD80FF10"/>
    <w:lvl w:ilvl="0" w:tplc="F6469EE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336CFA"/>
    <w:multiLevelType w:val="multilevel"/>
    <w:tmpl w:val="7A243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94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CC0399"/>
    <w:multiLevelType w:val="hybridMultilevel"/>
    <w:tmpl w:val="C8C48CDC"/>
    <w:lvl w:ilvl="0" w:tplc="FDB0D3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8380C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3C673F"/>
    <w:multiLevelType w:val="hybridMultilevel"/>
    <w:tmpl w:val="53648B40"/>
    <w:lvl w:ilvl="0" w:tplc="D24C5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9" w15:restartNumberingAfterBreak="0">
    <w:nsid w:val="73270306"/>
    <w:multiLevelType w:val="hybridMultilevel"/>
    <w:tmpl w:val="FCBA1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BD7D7A"/>
    <w:multiLevelType w:val="hybridMultilevel"/>
    <w:tmpl w:val="551A520A"/>
    <w:lvl w:ilvl="0" w:tplc="EAAE9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800439"/>
    <w:multiLevelType w:val="hybridMultilevel"/>
    <w:tmpl w:val="5DC4AF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76492BB4"/>
    <w:multiLevelType w:val="hybridMultilevel"/>
    <w:tmpl w:val="BF362F5A"/>
    <w:lvl w:ilvl="0" w:tplc="80D4C19A">
      <w:start w:val="5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D73002"/>
    <w:multiLevelType w:val="hybridMultilevel"/>
    <w:tmpl w:val="CB809BEC"/>
    <w:lvl w:ilvl="0" w:tplc="DF1A6EA2">
      <w:start w:val="2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7CD019C1"/>
    <w:multiLevelType w:val="hybridMultilevel"/>
    <w:tmpl w:val="80360112"/>
    <w:lvl w:ilvl="0" w:tplc="F3E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6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67080">
    <w:abstractNumId w:val="48"/>
  </w:num>
  <w:num w:numId="2" w16cid:durableId="20519285">
    <w:abstractNumId w:val="29"/>
  </w:num>
  <w:num w:numId="3" w16cid:durableId="2116946108">
    <w:abstractNumId w:val="90"/>
  </w:num>
  <w:num w:numId="4" w16cid:durableId="756831798">
    <w:abstractNumId w:val="74"/>
  </w:num>
  <w:num w:numId="5" w16cid:durableId="109515627">
    <w:abstractNumId w:val="81"/>
  </w:num>
  <w:num w:numId="6" w16cid:durableId="1703019051">
    <w:abstractNumId w:val="59"/>
  </w:num>
  <w:num w:numId="7" w16cid:durableId="264658001">
    <w:abstractNumId w:val="93"/>
  </w:num>
  <w:num w:numId="8" w16cid:durableId="16311323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3879314">
    <w:abstractNumId w:val="84"/>
  </w:num>
  <w:num w:numId="10" w16cid:durableId="1129126467">
    <w:abstractNumId w:val="87"/>
  </w:num>
  <w:num w:numId="11" w16cid:durableId="188181021">
    <w:abstractNumId w:val="41"/>
  </w:num>
  <w:num w:numId="12" w16cid:durableId="1373798118">
    <w:abstractNumId w:val="68"/>
  </w:num>
  <w:num w:numId="13" w16cid:durableId="1323502971">
    <w:abstractNumId w:val="95"/>
  </w:num>
  <w:num w:numId="14" w16cid:durableId="620500178">
    <w:abstractNumId w:val="43"/>
  </w:num>
  <w:num w:numId="15" w16cid:durableId="1895391731">
    <w:abstractNumId w:val="38"/>
  </w:num>
  <w:num w:numId="16" w16cid:durableId="1292201202">
    <w:abstractNumId w:val="22"/>
  </w:num>
  <w:num w:numId="17" w16cid:durableId="1143039650">
    <w:abstractNumId w:val="23"/>
  </w:num>
  <w:num w:numId="18" w16cid:durableId="1582448238">
    <w:abstractNumId w:val="21"/>
  </w:num>
  <w:num w:numId="19" w16cid:durableId="1947612681">
    <w:abstractNumId w:val="53"/>
  </w:num>
  <w:num w:numId="20" w16cid:durableId="78454535">
    <w:abstractNumId w:val="24"/>
  </w:num>
  <w:num w:numId="21" w16cid:durableId="1862472829">
    <w:abstractNumId w:val="46"/>
  </w:num>
  <w:num w:numId="22" w16cid:durableId="1052995092">
    <w:abstractNumId w:val="108"/>
  </w:num>
  <w:num w:numId="23" w16cid:durableId="1378312499">
    <w:abstractNumId w:val="107"/>
  </w:num>
  <w:num w:numId="24" w16cid:durableId="2018188281">
    <w:abstractNumId w:val="82"/>
  </w:num>
  <w:num w:numId="25" w16cid:durableId="668290824">
    <w:abstractNumId w:val="18"/>
  </w:num>
  <w:num w:numId="26" w16cid:durableId="1414933825">
    <w:abstractNumId w:val="91"/>
  </w:num>
  <w:num w:numId="27" w16cid:durableId="1012534036">
    <w:abstractNumId w:val="88"/>
  </w:num>
  <w:num w:numId="28" w16cid:durableId="1125348213">
    <w:abstractNumId w:val="67"/>
  </w:num>
  <w:num w:numId="29" w16cid:durableId="868298048">
    <w:abstractNumId w:val="100"/>
  </w:num>
  <w:num w:numId="30" w16cid:durableId="10452680">
    <w:abstractNumId w:val="32"/>
  </w:num>
  <w:num w:numId="31" w16cid:durableId="2144150433">
    <w:abstractNumId w:val="101"/>
  </w:num>
  <w:num w:numId="32" w16cid:durableId="1967656487">
    <w:abstractNumId w:val="57"/>
  </w:num>
  <w:num w:numId="33" w16cid:durableId="378090724">
    <w:abstractNumId w:val="98"/>
  </w:num>
  <w:num w:numId="34" w16cid:durableId="383798004">
    <w:abstractNumId w:val="55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714032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96529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4459866">
    <w:abstractNumId w:val="40"/>
  </w:num>
  <w:num w:numId="38" w16cid:durableId="6695236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5059192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57034032">
    <w:abstractNumId w:val="6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884105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90414555">
    <w:abstractNumId w:val="1"/>
  </w:num>
  <w:num w:numId="43" w16cid:durableId="1431386608">
    <w:abstractNumId w:val="34"/>
  </w:num>
  <w:num w:numId="44" w16cid:durableId="117611620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121403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058156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66599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894848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17576654">
    <w:abstractNumId w:val="56"/>
  </w:num>
  <w:num w:numId="50" w16cid:durableId="644093130">
    <w:abstractNumId w:val="49"/>
  </w:num>
  <w:num w:numId="51" w16cid:durableId="187276714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2368159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31434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5150259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84215384">
    <w:abstractNumId w:val="64"/>
  </w:num>
  <w:num w:numId="56" w16cid:durableId="1640837771">
    <w:abstractNumId w:val="69"/>
  </w:num>
  <w:num w:numId="57" w16cid:durableId="1712924057">
    <w:abstractNumId w:val="72"/>
  </w:num>
  <w:num w:numId="58" w16cid:durableId="1421639432">
    <w:abstractNumId w:val="83"/>
  </w:num>
  <w:num w:numId="59" w16cid:durableId="14686643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190981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08427286">
    <w:abstractNumId w:val="5"/>
    <w:lvlOverride w:ilvl="0">
      <w:startOverride w:val="2"/>
    </w:lvlOverride>
  </w:num>
  <w:num w:numId="62" w16cid:durableId="15894585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64404158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214196394">
    <w:abstractNumId w:val="3"/>
    <w:lvlOverride w:ilvl="0">
      <w:startOverride w:val="1"/>
    </w:lvlOverride>
  </w:num>
  <w:num w:numId="65" w16cid:durableId="2010062128">
    <w:abstractNumId w:val="99"/>
  </w:num>
  <w:num w:numId="66" w16cid:durableId="11157077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877066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575525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216770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573627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32631701">
    <w:abstractNumId w:val="4"/>
    <w:lvlOverride w:ilvl="0">
      <w:startOverride w:val="1"/>
    </w:lvlOverride>
  </w:num>
  <w:num w:numId="72" w16cid:durableId="506868915">
    <w:abstractNumId w:val="10"/>
    <w:lvlOverride w:ilvl="0">
      <w:startOverride w:val="1"/>
    </w:lvlOverride>
  </w:num>
  <w:num w:numId="73" w16cid:durableId="1989817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53992919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4885297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967001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798187524">
    <w:abstractNumId w:val="65"/>
  </w:num>
  <w:num w:numId="78" w16cid:durableId="1584603687">
    <w:abstractNumId w:val="71"/>
  </w:num>
  <w:num w:numId="79" w16cid:durableId="168782386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2053960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4160559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852994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999089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70035691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86444360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340688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65202937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556458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444537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62693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94372709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57138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262301243">
    <w:abstractNumId w:val="10"/>
    <w:lvlOverride w:ilvl="0">
      <w:startOverride w:val="1"/>
    </w:lvlOverride>
  </w:num>
  <w:num w:numId="94" w16cid:durableId="13320246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298686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481195644">
    <w:abstractNumId w:val="9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319311055">
    <w:abstractNumId w:val="10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4971200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095375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125943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86109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04436016">
    <w:abstractNumId w:val="17"/>
  </w:num>
  <w:num w:numId="103" w16cid:durableId="986323501">
    <w:abstractNumId w:val="102"/>
  </w:num>
  <w:num w:numId="104" w16cid:durableId="308362927">
    <w:abstractNumId w:val="104"/>
  </w:num>
  <w:num w:numId="105" w16cid:durableId="1527861682">
    <w:abstractNumId w:val="20"/>
  </w:num>
  <w:num w:numId="106" w16cid:durableId="1428228377">
    <w:abstractNumId w:val="1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EE"/>
    <w:rsid w:val="00000914"/>
    <w:rsid w:val="00001EDA"/>
    <w:rsid w:val="000021D0"/>
    <w:rsid w:val="00002E9B"/>
    <w:rsid w:val="000032F2"/>
    <w:rsid w:val="0000390E"/>
    <w:rsid w:val="00003E4F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47"/>
    <w:rsid w:val="00011D98"/>
    <w:rsid w:val="00012056"/>
    <w:rsid w:val="0001457A"/>
    <w:rsid w:val="00015539"/>
    <w:rsid w:val="000160E5"/>
    <w:rsid w:val="00016372"/>
    <w:rsid w:val="000163D6"/>
    <w:rsid w:val="00016C01"/>
    <w:rsid w:val="00016EC0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E7A"/>
    <w:rsid w:val="000258A7"/>
    <w:rsid w:val="000266CE"/>
    <w:rsid w:val="000270E6"/>
    <w:rsid w:val="00027BB3"/>
    <w:rsid w:val="00030604"/>
    <w:rsid w:val="00030650"/>
    <w:rsid w:val="000320D4"/>
    <w:rsid w:val="000331F8"/>
    <w:rsid w:val="00033394"/>
    <w:rsid w:val="0003346D"/>
    <w:rsid w:val="00033A24"/>
    <w:rsid w:val="00033C5F"/>
    <w:rsid w:val="0003546A"/>
    <w:rsid w:val="00036582"/>
    <w:rsid w:val="00036D04"/>
    <w:rsid w:val="00037EA5"/>
    <w:rsid w:val="0004091A"/>
    <w:rsid w:val="00041910"/>
    <w:rsid w:val="00041945"/>
    <w:rsid w:val="00041CEE"/>
    <w:rsid w:val="000423D2"/>
    <w:rsid w:val="00042D30"/>
    <w:rsid w:val="00042F46"/>
    <w:rsid w:val="000432D8"/>
    <w:rsid w:val="0004460B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8BF"/>
    <w:rsid w:val="0005757C"/>
    <w:rsid w:val="00057BF9"/>
    <w:rsid w:val="00060541"/>
    <w:rsid w:val="0006058D"/>
    <w:rsid w:val="0006079C"/>
    <w:rsid w:val="0006235F"/>
    <w:rsid w:val="000629AD"/>
    <w:rsid w:val="00062D4B"/>
    <w:rsid w:val="00065055"/>
    <w:rsid w:val="0006513D"/>
    <w:rsid w:val="000651D3"/>
    <w:rsid w:val="000666CD"/>
    <w:rsid w:val="00067F30"/>
    <w:rsid w:val="00070096"/>
    <w:rsid w:val="000703B3"/>
    <w:rsid w:val="0007061F"/>
    <w:rsid w:val="00071BAA"/>
    <w:rsid w:val="00072402"/>
    <w:rsid w:val="0007248B"/>
    <w:rsid w:val="0007287A"/>
    <w:rsid w:val="00072E0F"/>
    <w:rsid w:val="00074288"/>
    <w:rsid w:val="0007568E"/>
    <w:rsid w:val="00075C8F"/>
    <w:rsid w:val="0007673F"/>
    <w:rsid w:val="00076753"/>
    <w:rsid w:val="00076903"/>
    <w:rsid w:val="00077097"/>
    <w:rsid w:val="00077380"/>
    <w:rsid w:val="000778D0"/>
    <w:rsid w:val="00081CC8"/>
    <w:rsid w:val="00081EED"/>
    <w:rsid w:val="00082762"/>
    <w:rsid w:val="00082A08"/>
    <w:rsid w:val="00082C7D"/>
    <w:rsid w:val="00082D35"/>
    <w:rsid w:val="0008466E"/>
    <w:rsid w:val="00085B2C"/>
    <w:rsid w:val="00085D6D"/>
    <w:rsid w:val="000860E8"/>
    <w:rsid w:val="00086541"/>
    <w:rsid w:val="00086615"/>
    <w:rsid w:val="000866B2"/>
    <w:rsid w:val="00086713"/>
    <w:rsid w:val="00086D72"/>
    <w:rsid w:val="0008723F"/>
    <w:rsid w:val="00087F86"/>
    <w:rsid w:val="000927F2"/>
    <w:rsid w:val="00092BBC"/>
    <w:rsid w:val="00092FB2"/>
    <w:rsid w:val="000932F2"/>
    <w:rsid w:val="00093A82"/>
    <w:rsid w:val="00093EAE"/>
    <w:rsid w:val="00093FEB"/>
    <w:rsid w:val="0009455D"/>
    <w:rsid w:val="00094C78"/>
    <w:rsid w:val="00094E3B"/>
    <w:rsid w:val="00095B93"/>
    <w:rsid w:val="00095F67"/>
    <w:rsid w:val="00096434"/>
    <w:rsid w:val="00097609"/>
    <w:rsid w:val="00097DD0"/>
    <w:rsid w:val="000A20BC"/>
    <w:rsid w:val="000A2E80"/>
    <w:rsid w:val="000A329E"/>
    <w:rsid w:val="000A3680"/>
    <w:rsid w:val="000A3C28"/>
    <w:rsid w:val="000A54B5"/>
    <w:rsid w:val="000A57A0"/>
    <w:rsid w:val="000A5F80"/>
    <w:rsid w:val="000A6123"/>
    <w:rsid w:val="000A6EDD"/>
    <w:rsid w:val="000A7032"/>
    <w:rsid w:val="000A71CB"/>
    <w:rsid w:val="000A7751"/>
    <w:rsid w:val="000B0468"/>
    <w:rsid w:val="000B1784"/>
    <w:rsid w:val="000B2751"/>
    <w:rsid w:val="000B308E"/>
    <w:rsid w:val="000B3AFB"/>
    <w:rsid w:val="000B44D1"/>
    <w:rsid w:val="000B5A57"/>
    <w:rsid w:val="000B65CF"/>
    <w:rsid w:val="000B6E08"/>
    <w:rsid w:val="000B737B"/>
    <w:rsid w:val="000C0CF7"/>
    <w:rsid w:val="000C1FBE"/>
    <w:rsid w:val="000C531E"/>
    <w:rsid w:val="000C5F00"/>
    <w:rsid w:val="000D035B"/>
    <w:rsid w:val="000D0E5A"/>
    <w:rsid w:val="000D13B2"/>
    <w:rsid w:val="000D2A12"/>
    <w:rsid w:val="000D4189"/>
    <w:rsid w:val="000D4551"/>
    <w:rsid w:val="000D4814"/>
    <w:rsid w:val="000D58C8"/>
    <w:rsid w:val="000D590F"/>
    <w:rsid w:val="000D5F4A"/>
    <w:rsid w:val="000D667B"/>
    <w:rsid w:val="000D721F"/>
    <w:rsid w:val="000E0B65"/>
    <w:rsid w:val="000E1905"/>
    <w:rsid w:val="000E1AFD"/>
    <w:rsid w:val="000E2464"/>
    <w:rsid w:val="000E2545"/>
    <w:rsid w:val="000E3647"/>
    <w:rsid w:val="000E3843"/>
    <w:rsid w:val="000E40B5"/>
    <w:rsid w:val="000E4901"/>
    <w:rsid w:val="000E4968"/>
    <w:rsid w:val="000E498A"/>
    <w:rsid w:val="000E5A89"/>
    <w:rsid w:val="000E5C62"/>
    <w:rsid w:val="000E5E4E"/>
    <w:rsid w:val="000E7714"/>
    <w:rsid w:val="000E78EE"/>
    <w:rsid w:val="000E7AAA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0F728E"/>
    <w:rsid w:val="0010120D"/>
    <w:rsid w:val="00102C2E"/>
    <w:rsid w:val="00102CBF"/>
    <w:rsid w:val="00103225"/>
    <w:rsid w:val="0010398C"/>
    <w:rsid w:val="00103FAC"/>
    <w:rsid w:val="00105518"/>
    <w:rsid w:val="00106190"/>
    <w:rsid w:val="00106813"/>
    <w:rsid w:val="00106E14"/>
    <w:rsid w:val="00111FBC"/>
    <w:rsid w:val="001125C4"/>
    <w:rsid w:val="00114503"/>
    <w:rsid w:val="00114C93"/>
    <w:rsid w:val="00114E38"/>
    <w:rsid w:val="00115D82"/>
    <w:rsid w:val="001170D1"/>
    <w:rsid w:val="001177A4"/>
    <w:rsid w:val="0011788A"/>
    <w:rsid w:val="00121450"/>
    <w:rsid w:val="00122A37"/>
    <w:rsid w:val="0012300A"/>
    <w:rsid w:val="001234B2"/>
    <w:rsid w:val="00123A2F"/>
    <w:rsid w:val="00123E90"/>
    <w:rsid w:val="00123FF0"/>
    <w:rsid w:val="0012479B"/>
    <w:rsid w:val="00124A6F"/>
    <w:rsid w:val="00124D5F"/>
    <w:rsid w:val="0012519F"/>
    <w:rsid w:val="00131493"/>
    <w:rsid w:val="0013191C"/>
    <w:rsid w:val="0013232F"/>
    <w:rsid w:val="0013296C"/>
    <w:rsid w:val="00132FA0"/>
    <w:rsid w:val="00133548"/>
    <w:rsid w:val="001335B8"/>
    <w:rsid w:val="00133608"/>
    <w:rsid w:val="001338F8"/>
    <w:rsid w:val="001338FA"/>
    <w:rsid w:val="00134190"/>
    <w:rsid w:val="0013600F"/>
    <w:rsid w:val="001366E1"/>
    <w:rsid w:val="0013677D"/>
    <w:rsid w:val="00140014"/>
    <w:rsid w:val="001401B2"/>
    <w:rsid w:val="00140BDD"/>
    <w:rsid w:val="001411F6"/>
    <w:rsid w:val="00141740"/>
    <w:rsid w:val="0014304E"/>
    <w:rsid w:val="00144935"/>
    <w:rsid w:val="00146592"/>
    <w:rsid w:val="001469CB"/>
    <w:rsid w:val="0014739E"/>
    <w:rsid w:val="00147B59"/>
    <w:rsid w:val="00147FAB"/>
    <w:rsid w:val="0015088B"/>
    <w:rsid w:val="0015148F"/>
    <w:rsid w:val="0015304E"/>
    <w:rsid w:val="00153072"/>
    <w:rsid w:val="00153433"/>
    <w:rsid w:val="00153530"/>
    <w:rsid w:val="00153F7A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1B0"/>
    <w:rsid w:val="0016035D"/>
    <w:rsid w:val="001616C4"/>
    <w:rsid w:val="0016214E"/>
    <w:rsid w:val="00162763"/>
    <w:rsid w:val="00162960"/>
    <w:rsid w:val="0016309C"/>
    <w:rsid w:val="001643EA"/>
    <w:rsid w:val="00165378"/>
    <w:rsid w:val="001664BB"/>
    <w:rsid w:val="0016664F"/>
    <w:rsid w:val="00167B1C"/>
    <w:rsid w:val="00167D6B"/>
    <w:rsid w:val="001702BC"/>
    <w:rsid w:val="00170A86"/>
    <w:rsid w:val="0017153C"/>
    <w:rsid w:val="001720D4"/>
    <w:rsid w:val="001724AF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759A"/>
    <w:rsid w:val="001776BB"/>
    <w:rsid w:val="00180687"/>
    <w:rsid w:val="00180783"/>
    <w:rsid w:val="001823D4"/>
    <w:rsid w:val="00182620"/>
    <w:rsid w:val="00183A8A"/>
    <w:rsid w:val="00184179"/>
    <w:rsid w:val="00185AD3"/>
    <w:rsid w:val="0018759A"/>
    <w:rsid w:val="001919F4"/>
    <w:rsid w:val="0019276E"/>
    <w:rsid w:val="00193F86"/>
    <w:rsid w:val="00194325"/>
    <w:rsid w:val="00194AE3"/>
    <w:rsid w:val="00195FC0"/>
    <w:rsid w:val="00196293"/>
    <w:rsid w:val="00196627"/>
    <w:rsid w:val="001977AF"/>
    <w:rsid w:val="001A000D"/>
    <w:rsid w:val="001A00E5"/>
    <w:rsid w:val="001A0288"/>
    <w:rsid w:val="001A1765"/>
    <w:rsid w:val="001A226C"/>
    <w:rsid w:val="001A60E8"/>
    <w:rsid w:val="001A6B82"/>
    <w:rsid w:val="001A7548"/>
    <w:rsid w:val="001A7B11"/>
    <w:rsid w:val="001B0213"/>
    <w:rsid w:val="001B0DD5"/>
    <w:rsid w:val="001B0EC2"/>
    <w:rsid w:val="001B2819"/>
    <w:rsid w:val="001B2A60"/>
    <w:rsid w:val="001B2C6B"/>
    <w:rsid w:val="001B5786"/>
    <w:rsid w:val="001B69A8"/>
    <w:rsid w:val="001C0747"/>
    <w:rsid w:val="001C0BD9"/>
    <w:rsid w:val="001C1B26"/>
    <w:rsid w:val="001C2587"/>
    <w:rsid w:val="001C3603"/>
    <w:rsid w:val="001C3DB1"/>
    <w:rsid w:val="001C6931"/>
    <w:rsid w:val="001C6D65"/>
    <w:rsid w:val="001C73F1"/>
    <w:rsid w:val="001C740A"/>
    <w:rsid w:val="001C7512"/>
    <w:rsid w:val="001C7DF1"/>
    <w:rsid w:val="001D00BD"/>
    <w:rsid w:val="001D0134"/>
    <w:rsid w:val="001D0AF9"/>
    <w:rsid w:val="001D1A67"/>
    <w:rsid w:val="001D2567"/>
    <w:rsid w:val="001D391E"/>
    <w:rsid w:val="001D3969"/>
    <w:rsid w:val="001D5460"/>
    <w:rsid w:val="001D5691"/>
    <w:rsid w:val="001D5E5E"/>
    <w:rsid w:val="001D6D05"/>
    <w:rsid w:val="001D703F"/>
    <w:rsid w:val="001D727F"/>
    <w:rsid w:val="001E0C18"/>
    <w:rsid w:val="001E102E"/>
    <w:rsid w:val="001E18C2"/>
    <w:rsid w:val="001E270C"/>
    <w:rsid w:val="001E2C7C"/>
    <w:rsid w:val="001E3562"/>
    <w:rsid w:val="001E3940"/>
    <w:rsid w:val="001E4293"/>
    <w:rsid w:val="001E47A6"/>
    <w:rsid w:val="001E4D0D"/>
    <w:rsid w:val="001E52BF"/>
    <w:rsid w:val="001E5372"/>
    <w:rsid w:val="001E5389"/>
    <w:rsid w:val="001E53B6"/>
    <w:rsid w:val="001E562E"/>
    <w:rsid w:val="001E5916"/>
    <w:rsid w:val="001E664E"/>
    <w:rsid w:val="001F142C"/>
    <w:rsid w:val="001F3228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BF8"/>
    <w:rsid w:val="00201E2D"/>
    <w:rsid w:val="00202F96"/>
    <w:rsid w:val="00203464"/>
    <w:rsid w:val="00203E36"/>
    <w:rsid w:val="00204D44"/>
    <w:rsid w:val="002051AF"/>
    <w:rsid w:val="002060D7"/>
    <w:rsid w:val="00207822"/>
    <w:rsid w:val="002118A5"/>
    <w:rsid w:val="00211DDB"/>
    <w:rsid w:val="00212A61"/>
    <w:rsid w:val="00212CDF"/>
    <w:rsid w:val="00213707"/>
    <w:rsid w:val="002140D8"/>
    <w:rsid w:val="002148A1"/>
    <w:rsid w:val="00215153"/>
    <w:rsid w:val="0021549F"/>
    <w:rsid w:val="00215D6B"/>
    <w:rsid w:val="0022199E"/>
    <w:rsid w:val="00222139"/>
    <w:rsid w:val="00222771"/>
    <w:rsid w:val="0022312D"/>
    <w:rsid w:val="00223E53"/>
    <w:rsid w:val="00224CCF"/>
    <w:rsid w:val="002250B4"/>
    <w:rsid w:val="002258D2"/>
    <w:rsid w:val="00226BD7"/>
    <w:rsid w:val="00226F6C"/>
    <w:rsid w:val="00227B96"/>
    <w:rsid w:val="0023039A"/>
    <w:rsid w:val="00230541"/>
    <w:rsid w:val="00230E3D"/>
    <w:rsid w:val="00231DB7"/>
    <w:rsid w:val="002322A2"/>
    <w:rsid w:val="002332C5"/>
    <w:rsid w:val="002347FA"/>
    <w:rsid w:val="00235DAB"/>
    <w:rsid w:val="00236BA6"/>
    <w:rsid w:val="00237022"/>
    <w:rsid w:val="00237994"/>
    <w:rsid w:val="00237A80"/>
    <w:rsid w:val="00240399"/>
    <w:rsid w:val="002407A8"/>
    <w:rsid w:val="00240887"/>
    <w:rsid w:val="002418CA"/>
    <w:rsid w:val="0024194F"/>
    <w:rsid w:val="00244FAA"/>
    <w:rsid w:val="00246082"/>
    <w:rsid w:val="002464F7"/>
    <w:rsid w:val="0024674B"/>
    <w:rsid w:val="0024704F"/>
    <w:rsid w:val="002508E0"/>
    <w:rsid w:val="00250F4B"/>
    <w:rsid w:val="00251185"/>
    <w:rsid w:val="00251459"/>
    <w:rsid w:val="00251B47"/>
    <w:rsid w:val="002525F7"/>
    <w:rsid w:val="002528DA"/>
    <w:rsid w:val="00253C45"/>
    <w:rsid w:val="002548AC"/>
    <w:rsid w:val="00255F72"/>
    <w:rsid w:val="0025616C"/>
    <w:rsid w:val="00256700"/>
    <w:rsid w:val="00256BF6"/>
    <w:rsid w:val="00256E97"/>
    <w:rsid w:val="00256FD2"/>
    <w:rsid w:val="002570E1"/>
    <w:rsid w:val="00260565"/>
    <w:rsid w:val="0026059E"/>
    <w:rsid w:val="00261316"/>
    <w:rsid w:val="002629A2"/>
    <w:rsid w:val="00262BCE"/>
    <w:rsid w:val="00262CDC"/>
    <w:rsid w:val="00262FB3"/>
    <w:rsid w:val="00263108"/>
    <w:rsid w:val="00264055"/>
    <w:rsid w:val="00264ADD"/>
    <w:rsid w:val="00265571"/>
    <w:rsid w:val="00270CC2"/>
    <w:rsid w:val="00271520"/>
    <w:rsid w:val="0027234F"/>
    <w:rsid w:val="002725A4"/>
    <w:rsid w:val="00272E66"/>
    <w:rsid w:val="002734EC"/>
    <w:rsid w:val="00273967"/>
    <w:rsid w:val="00274325"/>
    <w:rsid w:val="0027450D"/>
    <w:rsid w:val="00275F03"/>
    <w:rsid w:val="00280185"/>
    <w:rsid w:val="0028055E"/>
    <w:rsid w:val="002811F6"/>
    <w:rsid w:val="00281E5E"/>
    <w:rsid w:val="0028207B"/>
    <w:rsid w:val="002834ED"/>
    <w:rsid w:val="002853AD"/>
    <w:rsid w:val="00285A86"/>
    <w:rsid w:val="00286546"/>
    <w:rsid w:val="002879AC"/>
    <w:rsid w:val="00287BF8"/>
    <w:rsid w:val="00287EF7"/>
    <w:rsid w:val="002900CE"/>
    <w:rsid w:val="00290A1D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626E"/>
    <w:rsid w:val="00296AE2"/>
    <w:rsid w:val="002A09F9"/>
    <w:rsid w:val="002A0A7D"/>
    <w:rsid w:val="002A107C"/>
    <w:rsid w:val="002A1986"/>
    <w:rsid w:val="002A2512"/>
    <w:rsid w:val="002A3BC5"/>
    <w:rsid w:val="002A45E5"/>
    <w:rsid w:val="002A48B5"/>
    <w:rsid w:val="002A6608"/>
    <w:rsid w:val="002A6881"/>
    <w:rsid w:val="002A76F3"/>
    <w:rsid w:val="002B0F56"/>
    <w:rsid w:val="002B11D7"/>
    <w:rsid w:val="002B1CEE"/>
    <w:rsid w:val="002B25B2"/>
    <w:rsid w:val="002B290B"/>
    <w:rsid w:val="002B384C"/>
    <w:rsid w:val="002B50AF"/>
    <w:rsid w:val="002B5634"/>
    <w:rsid w:val="002B5AB3"/>
    <w:rsid w:val="002B5AE2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3EFB"/>
    <w:rsid w:val="002C5F18"/>
    <w:rsid w:val="002C60F0"/>
    <w:rsid w:val="002C6E78"/>
    <w:rsid w:val="002C7230"/>
    <w:rsid w:val="002D1253"/>
    <w:rsid w:val="002D1549"/>
    <w:rsid w:val="002D24AD"/>
    <w:rsid w:val="002D3012"/>
    <w:rsid w:val="002D3A46"/>
    <w:rsid w:val="002D6788"/>
    <w:rsid w:val="002D6C47"/>
    <w:rsid w:val="002D6E30"/>
    <w:rsid w:val="002E03E4"/>
    <w:rsid w:val="002E0EBB"/>
    <w:rsid w:val="002E154A"/>
    <w:rsid w:val="002E196D"/>
    <w:rsid w:val="002E1A3B"/>
    <w:rsid w:val="002E2252"/>
    <w:rsid w:val="002E23A5"/>
    <w:rsid w:val="002E328F"/>
    <w:rsid w:val="002E42DF"/>
    <w:rsid w:val="002E4A2F"/>
    <w:rsid w:val="002E5350"/>
    <w:rsid w:val="002E673A"/>
    <w:rsid w:val="002E73A0"/>
    <w:rsid w:val="002E7847"/>
    <w:rsid w:val="002F00C6"/>
    <w:rsid w:val="002F054E"/>
    <w:rsid w:val="002F0FA7"/>
    <w:rsid w:val="002F1CC7"/>
    <w:rsid w:val="002F1DC2"/>
    <w:rsid w:val="002F23E5"/>
    <w:rsid w:val="002F2A0B"/>
    <w:rsid w:val="002F37F6"/>
    <w:rsid w:val="002F4254"/>
    <w:rsid w:val="002F48BD"/>
    <w:rsid w:val="002F4F71"/>
    <w:rsid w:val="002F55D3"/>
    <w:rsid w:val="002F6683"/>
    <w:rsid w:val="002F6A96"/>
    <w:rsid w:val="00301654"/>
    <w:rsid w:val="00301F82"/>
    <w:rsid w:val="00302028"/>
    <w:rsid w:val="003020DE"/>
    <w:rsid w:val="003041A7"/>
    <w:rsid w:val="0030441A"/>
    <w:rsid w:val="00304AF6"/>
    <w:rsid w:val="0030506D"/>
    <w:rsid w:val="00305ACD"/>
    <w:rsid w:val="003101FC"/>
    <w:rsid w:val="00310E1B"/>
    <w:rsid w:val="0031102B"/>
    <w:rsid w:val="0031151F"/>
    <w:rsid w:val="003123BF"/>
    <w:rsid w:val="003129D5"/>
    <w:rsid w:val="003132BA"/>
    <w:rsid w:val="00313D3E"/>
    <w:rsid w:val="00313FED"/>
    <w:rsid w:val="003167D8"/>
    <w:rsid w:val="00320434"/>
    <w:rsid w:val="00320995"/>
    <w:rsid w:val="003218EB"/>
    <w:rsid w:val="00321D5E"/>
    <w:rsid w:val="003224CA"/>
    <w:rsid w:val="00322A6B"/>
    <w:rsid w:val="00322B30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27EED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D65"/>
    <w:rsid w:val="00336DC9"/>
    <w:rsid w:val="003416C3"/>
    <w:rsid w:val="003433BA"/>
    <w:rsid w:val="00343785"/>
    <w:rsid w:val="00343787"/>
    <w:rsid w:val="00343B69"/>
    <w:rsid w:val="00344F04"/>
    <w:rsid w:val="003471E4"/>
    <w:rsid w:val="00351106"/>
    <w:rsid w:val="00351A2F"/>
    <w:rsid w:val="00352E22"/>
    <w:rsid w:val="00352E76"/>
    <w:rsid w:val="003531B0"/>
    <w:rsid w:val="00356575"/>
    <w:rsid w:val="00360779"/>
    <w:rsid w:val="00360F91"/>
    <w:rsid w:val="00361241"/>
    <w:rsid w:val="003615A0"/>
    <w:rsid w:val="00362B28"/>
    <w:rsid w:val="00363B1D"/>
    <w:rsid w:val="00363D72"/>
    <w:rsid w:val="00363EEE"/>
    <w:rsid w:val="0036418D"/>
    <w:rsid w:val="0036461F"/>
    <w:rsid w:val="00364BE5"/>
    <w:rsid w:val="003655FD"/>
    <w:rsid w:val="00365797"/>
    <w:rsid w:val="00365DF7"/>
    <w:rsid w:val="00366336"/>
    <w:rsid w:val="0037020B"/>
    <w:rsid w:val="00370729"/>
    <w:rsid w:val="0037100A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1C36"/>
    <w:rsid w:val="003830FB"/>
    <w:rsid w:val="00383554"/>
    <w:rsid w:val="003843FF"/>
    <w:rsid w:val="00384B04"/>
    <w:rsid w:val="003852BA"/>
    <w:rsid w:val="003857B7"/>
    <w:rsid w:val="003857C2"/>
    <w:rsid w:val="003860A7"/>
    <w:rsid w:val="003865B8"/>
    <w:rsid w:val="003866D1"/>
    <w:rsid w:val="00387072"/>
    <w:rsid w:val="0038756C"/>
    <w:rsid w:val="00387BD3"/>
    <w:rsid w:val="00387E42"/>
    <w:rsid w:val="0039020B"/>
    <w:rsid w:val="00390551"/>
    <w:rsid w:val="00390D66"/>
    <w:rsid w:val="00391448"/>
    <w:rsid w:val="003914B9"/>
    <w:rsid w:val="00391FD3"/>
    <w:rsid w:val="003925D9"/>
    <w:rsid w:val="0039305C"/>
    <w:rsid w:val="00394177"/>
    <w:rsid w:val="00394489"/>
    <w:rsid w:val="00395194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DA6"/>
    <w:rsid w:val="003A0EC3"/>
    <w:rsid w:val="003A149F"/>
    <w:rsid w:val="003A235D"/>
    <w:rsid w:val="003A2597"/>
    <w:rsid w:val="003A26DF"/>
    <w:rsid w:val="003A4568"/>
    <w:rsid w:val="003A4AD5"/>
    <w:rsid w:val="003A4D0D"/>
    <w:rsid w:val="003A5392"/>
    <w:rsid w:val="003A5C6F"/>
    <w:rsid w:val="003A7FE7"/>
    <w:rsid w:val="003B0385"/>
    <w:rsid w:val="003B0644"/>
    <w:rsid w:val="003B087D"/>
    <w:rsid w:val="003B2EBC"/>
    <w:rsid w:val="003B37F1"/>
    <w:rsid w:val="003B42EF"/>
    <w:rsid w:val="003B4539"/>
    <w:rsid w:val="003B4EEA"/>
    <w:rsid w:val="003B50BB"/>
    <w:rsid w:val="003B51C5"/>
    <w:rsid w:val="003B7365"/>
    <w:rsid w:val="003C053C"/>
    <w:rsid w:val="003C19DB"/>
    <w:rsid w:val="003C1B70"/>
    <w:rsid w:val="003C3682"/>
    <w:rsid w:val="003C3D8E"/>
    <w:rsid w:val="003C44DA"/>
    <w:rsid w:val="003C7E3D"/>
    <w:rsid w:val="003D0A46"/>
    <w:rsid w:val="003D1592"/>
    <w:rsid w:val="003D166D"/>
    <w:rsid w:val="003D2C84"/>
    <w:rsid w:val="003D36C7"/>
    <w:rsid w:val="003D43A3"/>
    <w:rsid w:val="003D7065"/>
    <w:rsid w:val="003D72D0"/>
    <w:rsid w:val="003D73AE"/>
    <w:rsid w:val="003D7E7E"/>
    <w:rsid w:val="003E0A06"/>
    <w:rsid w:val="003E0B27"/>
    <w:rsid w:val="003E0ECE"/>
    <w:rsid w:val="003E29A8"/>
    <w:rsid w:val="003E300E"/>
    <w:rsid w:val="003E3408"/>
    <w:rsid w:val="003E50ED"/>
    <w:rsid w:val="003E5AC3"/>
    <w:rsid w:val="003E5E0D"/>
    <w:rsid w:val="003E7C27"/>
    <w:rsid w:val="003E7DD6"/>
    <w:rsid w:val="003F10E1"/>
    <w:rsid w:val="003F179B"/>
    <w:rsid w:val="003F209E"/>
    <w:rsid w:val="003F2280"/>
    <w:rsid w:val="003F2DE9"/>
    <w:rsid w:val="003F5415"/>
    <w:rsid w:val="003F5B5F"/>
    <w:rsid w:val="003F665E"/>
    <w:rsid w:val="003F7B3E"/>
    <w:rsid w:val="004008F8"/>
    <w:rsid w:val="00400A1A"/>
    <w:rsid w:val="00400AEA"/>
    <w:rsid w:val="00400FC9"/>
    <w:rsid w:val="00402AA1"/>
    <w:rsid w:val="00403A87"/>
    <w:rsid w:val="004040BB"/>
    <w:rsid w:val="004040F5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106BE"/>
    <w:rsid w:val="00410B97"/>
    <w:rsid w:val="00410DCB"/>
    <w:rsid w:val="00410F6B"/>
    <w:rsid w:val="004112B9"/>
    <w:rsid w:val="0041294B"/>
    <w:rsid w:val="004148EA"/>
    <w:rsid w:val="004163E0"/>
    <w:rsid w:val="00416ACC"/>
    <w:rsid w:val="00417FF1"/>
    <w:rsid w:val="00420876"/>
    <w:rsid w:val="00421495"/>
    <w:rsid w:val="00421936"/>
    <w:rsid w:val="004227A7"/>
    <w:rsid w:val="00424A22"/>
    <w:rsid w:val="00424E6C"/>
    <w:rsid w:val="00426A97"/>
    <w:rsid w:val="00426BB8"/>
    <w:rsid w:val="00427AD0"/>
    <w:rsid w:val="00431065"/>
    <w:rsid w:val="00431CE2"/>
    <w:rsid w:val="00432B56"/>
    <w:rsid w:val="00432EFD"/>
    <w:rsid w:val="00433CEE"/>
    <w:rsid w:val="00434834"/>
    <w:rsid w:val="004349C7"/>
    <w:rsid w:val="00434DAF"/>
    <w:rsid w:val="00434FD0"/>
    <w:rsid w:val="0043730B"/>
    <w:rsid w:val="00437992"/>
    <w:rsid w:val="00437AAA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B15"/>
    <w:rsid w:val="00450666"/>
    <w:rsid w:val="004506A4"/>
    <w:rsid w:val="00450900"/>
    <w:rsid w:val="00450DB1"/>
    <w:rsid w:val="00451C56"/>
    <w:rsid w:val="00451E08"/>
    <w:rsid w:val="004525D7"/>
    <w:rsid w:val="00452932"/>
    <w:rsid w:val="00452C28"/>
    <w:rsid w:val="0045310C"/>
    <w:rsid w:val="00453211"/>
    <w:rsid w:val="00454544"/>
    <w:rsid w:val="00454635"/>
    <w:rsid w:val="00454AD9"/>
    <w:rsid w:val="00454C9E"/>
    <w:rsid w:val="00456E04"/>
    <w:rsid w:val="0045760A"/>
    <w:rsid w:val="0045764A"/>
    <w:rsid w:val="00460A69"/>
    <w:rsid w:val="00461A32"/>
    <w:rsid w:val="00462A45"/>
    <w:rsid w:val="00462C13"/>
    <w:rsid w:val="00463469"/>
    <w:rsid w:val="004637CC"/>
    <w:rsid w:val="00463A22"/>
    <w:rsid w:val="00463A3E"/>
    <w:rsid w:val="0046454E"/>
    <w:rsid w:val="00464F1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3F89"/>
    <w:rsid w:val="00474376"/>
    <w:rsid w:val="00474C78"/>
    <w:rsid w:val="0047545F"/>
    <w:rsid w:val="004763A3"/>
    <w:rsid w:val="004777DD"/>
    <w:rsid w:val="00477C83"/>
    <w:rsid w:val="00480250"/>
    <w:rsid w:val="004804A0"/>
    <w:rsid w:val="00481261"/>
    <w:rsid w:val="00481613"/>
    <w:rsid w:val="0048421B"/>
    <w:rsid w:val="0048429F"/>
    <w:rsid w:val="004854D6"/>
    <w:rsid w:val="004865F5"/>
    <w:rsid w:val="004872A0"/>
    <w:rsid w:val="00490E81"/>
    <w:rsid w:val="00491D8A"/>
    <w:rsid w:val="00491E7A"/>
    <w:rsid w:val="0049209A"/>
    <w:rsid w:val="00493754"/>
    <w:rsid w:val="00494362"/>
    <w:rsid w:val="0049454B"/>
    <w:rsid w:val="00495160"/>
    <w:rsid w:val="00495298"/>
    <w:rsid w:val="00495782"/>
    <w:rsid w:val="004959E9"/>
    <w:rsid w:val="00495CF5"/>
    <w:rsid w:val="00495F23"/>
    <w:rsid w:val="0049629B"/>
    <w:rsid w:val="004962B8"/>
    <w:rsid w:val="004962FC"/>
    <w:rsid w:val="0049658A"/>
    <w:rsid w:val="00497EFA"/>
    <w:rsid w:val="004A14FE"/>
    <w:rsid w:val="004A1CB1"/>
    <w:rsid w:val="004A2774"/>
    <w:rsid w:val="004A2E43"/>
    <w:rsid w:val="004A3513"/>
    <w:rsid w:val="004A3813"/>
    <w:rsid w:val="004A3DD4"/>
    <w:rsid w:val="004A46CC"/>
    <w:rsid w:val="004A4D47"/>
    <w:rsid w:val="004A6861"/>
    <w:rsid w:val="004A6937"/>
    <w:rsid w:val="004A6C3A"/>
    <w:rsid w:val="004A70BE"/>
    <w:rsid w:val="004A7A05"/>
    <w:rsid w:val="004A7FE8"/>
    <w:rsid w:val="004B10DF"/>
    <w:rsid w:val="004B1D6F"/>
    <w:rsid w:val="004B1F4C"/>
    <w:rsid w:val="004B2255"/>
    <w:rsid w:val="004B312E"/>
    <w:rsid w:val="004B387E"/>
    <w:rsid w:val="004B38A6"/>
    <w:rsid w:val="004B4086"/>
    <w:rsid w:val="004B4CC2"/>
    <w:rsid w:val="004B5283"/>
    <w:rsid w:val="004B5EB1"/>
    <w:rsid w:val="004B6953"/>
    <w:rsid w:val="004B6C71"/>
    <w:rsid w:val="004B7482"/>
    <w:rsid w:val="004C09F1"/>
    <w:rsid w:val="004C1C3B"/>
    <w:rsid w:val="004C2469"/>
    <w:rsid w:val="004C3826"/>
    <w:rsid w:val="004C4B21"/>
    <w:rsid w:val="004C6FA6"/>
    <w:rsid w:val="004C77F1"/>
    <w:rsid w:val="004C7B9A"/>
    <w:rsid w:val="004D0385"/>
    <w:rsid w:val="004D03A4"/>
    <w:rsid w:val="004D0F72"/>
    <w:rsid w:val="004D1949"/>
    <w:rsid w:val="004D24B6"/>
    <w:rsid w:val="004D3281"/>
    <w:rsid w:val="004D3C1B"/>
    <w:rsid w:val="004D51EE"/>
    <w:rsid w:val="004D54AF"/>
    <w:rsid w:val="004D6E2E"/>
    <w:rsid w:val="004D72E4"/>
    <w:rsid w:val="004D733E"/>
    <w:rsid w:val="004E0796"/>
    <w:rsid w:val="004E1175"/>
    <w:rsid w:val="004E11CE"/>
    <w:rsid w:val="004E162F"/>
    <w:rsid w:val="004E267E"/>
    <w:rsid w:val="004E2C71"/>
    <w:rsid w:val="004E5D7B"/>
    <w:rsid w:val="004E6ADE"/>
    <w:rsid w:val="004F055D"/>
    <w:rsid w:val="004F06A4"/>
    <w:rsid w:val="004F182B"/>
    <w:rsid w:val="004F4081"/>
    <w:rsid w:val="004F41FA"/>
    <w:rsid w:val="004F555D"/>
    <w:rsid w:val="004F5C05"/>
    <w:rsid w:val="004F5CC4"/>
    <w:rsid w:val="004F5DB0"/>
    <w:rsid w:val="004F6603"/>
    <w:rsid w:val="004F725F"/>
    <w:rsid w:val="004F7F21"/>
    <w:rsid w:val="00500B06"/>
    <w:rsid w:val="00503D3D"/>
    <w:rsid w:val="0050486F"/>
    <w:rsid w:val="005048CB"/>
    <w:rsid w:val="005067AA"/>
    <w:rsid w:val="005068CC"/>
    <w:rsid w:val="005108A8"/>
    <w:rsid w:val="00510923"/>
    <w:rsid w:val="00510B5E"/>
    <w:rsid w:val="005115FE"/>
    <w:rsid w:val="005129FD"/>
    <w:rsid w:val="00513636"/>
    <w:rsid w:val="00513EAE"/>
    <w:rsid w:val="0051468E"/>
    <w:rsid w:val="00515A86"/>
    <w:rsid w:val="00517367"/>
    <w:rsid w:val="0051745D"/>
    <w:rsid w:val="00520508"/>
    <w:rsid w:val="00520535"/>
    <w:rsid w:val="00520620"/>
    <w:rsid w:val="00523D04"/>
    <w:rsid w:val="005244FE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17B"/>
    <w:rsid w:val="0053651A"/>
    <w:rsid w:val="00536AC9"/>
    <w:rsid w:val="005370D1"/>
    <w:rsid w:val="00537E3B"/>
    <w:rsid w:val="00540923"/>
    <w:rsid w:val="00541646"/>
    <w:rsid w:val="00541AA7"/>
    <w:rsid w:val="005423F3"/>
    <w:rsid w:val="00543818"/>
    <w:rsid w:val="0054446C"/>
    <w:rsid w:val="00544C27"/>
    <w:rsid w:val="00544F74"/>
    <w:rsid w:val="00545D80"/>
    <w:rsid w:val="005463C5"/>
    <w:rsid w:val="0054755B"/>
    <w:rsid w:val="00547CD9"/>
    <w:rsid w:val="00547F73"/>
    <w:rsid w:val="00551800"/>
    <w:rsid w:val="0055204E"/>
    <w:rsid w:val="005522C8"/>
    <w:rsid w:val="00552362"/>
    <w:rsid w:val="00552B0C"/>
    <w:rsid w:val="00552D33"/>
    <w:rsid w:val="005534EF"/>
    <w:rsid w:val="00553C4C"/>
    <w:rsid w:val="00554333"/>
    <w:rsid w:val="005547DA"/>
    <w:rsid w:val="0055554B"/>
    <w:rsid w:val="005559B2"/>
    <w:rsid w:val="00555D95"/>
    <w:rsid w:val="005562EC"/>
    <w:rsid w:val="00556CCC"/>
    <w:rsid w:val="005571AE"/>
    <w:rsid w:val="005579FB"/>
    <w:rsid w:val="00557D1F"/>
    <w:rsid w:val="005607AD"/>
    <w:rsid w:val="005607BC"/>
    <w:rsid w:val="00560BC5"/>
    <w:rsid w:val="00561677"/>
    <w:rsid w:val="0056542D"/>
    <w:rsid w:val="005657CF"/>
    <w:rsid w:val="00566DF5"/>
    <w:rsid w:val="00570165"/>
    <w:rsid w:val="00571768"/>
    <w:rsid w:val="00571824"/>
    <w:rsid w:val="0057187F"/>
    <w:rsid w:val="00571F84"/>
    <w:rsid w:val="005741BC"/>
    <w:rsid w:val="00574239"/>
    <w:rsid w:val="005748F5"/>
    <w:rsid w:val="00577C13"/>
    <w:rsid w:val="00577DF4"/>
    <w:rsid w:val="0058066E"/>
    <w:rsid w:val="00582F2C"/>
    <w:rsid w:val="0058342D"/>
    <w:rsid w:val="005834BD"/>
    <w:rsid w:val="00583E5A"/>
    <w:rsid w:val="00584565"/>
    <w:rsid w:val="00585285"/>
    <w:rsid w:val="00590E0B"/>
    <w:rsid w:val="00591838"/>
    <w:rsid w:val="00591855"/>
    <w:rsid w:val="0059235A"/>
    <w:rsid w:val="00592E9C"/>
    <w:rsid w:val="00593342"/>
    <w:rsid w:val="00593AD9"/>
    <w:rsid w:val="00593C46"/>
    <w:rsid w:val="00594FC2"/>
    <w:rsid w:val="00595C0D"/>
    <w:rsid w:val="00596913"/>
    <w:rsid w:val="00597C26"/>
    <w:rsid w:val="005A010B"/>
    <w:rsid w:val="005A1830"/>
    <w:rsid w:val="005A2932"/>
    <w:rsid w:val="005A2F2D"/>
    <w:rsid w:val="005A3814"/>
    <w:rsid w:val="005A3D03"/>
    <w:rsid w:val="005A4F8D"/>
    <w:rsid w:val="005A5242"/>
    <w:rsid w:val="005A5410"/>
    <w:rsid w:val="005A551E"/>
    <w:rsid w:val="005A7337"/>
    <w:rsid w:val="005A761D"/>
    <w:rsid w:val="005A784B"/>
    <w:rsid w:val="005B15EC"/>
    <w:rsid w:val="005B21F7"/>
    <w:rsid w:val="005B344C"/>
    <w:rsid w:val="005B35AA"/>
    <w:rsid w:val="005B3D2D"/>
    <w:rsid w:val="005B593E"/>
    <w:rsid w:val="005B5F0D"/>
    <w:rsid w:val="005B6695"/>
    <w:rsid w:val="005B66EF"/>
    <w:rsid w:val="005B6B1C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895"/>
    <w:rsid w:val="005C659F"/>
    <w:rsid w:val="005C70DF"/>
    <w:rsid w:val="005C73BE"/>
    <w:rsid w:val="005D0269"/>
    <w:rsid w:val="005D0AB2"/>
    <w:rsid w:val="005D145B"/>
    <w:rsid w:val="005D16C2"/>
    <w:rsid w:val="005D3144"/>
    <w:rsid w:val="005D31E0"/>
    <w:rsid w:val="005D3E0B"/>
    <w:rsid w:val="005D4C61"/>
    <w:rsid w:val="005D577B"/>
    <w:rsid w:val="005D6B2A"/>
    <w:rsid w:val="005D7205"/>
    <w:rsid w:val="005E04D1"/>
    <w:rsid w:val="005E2159"/>
    <w:rsid w:val="005E3B6F"/>
    <w:rsid w:val="005E43BC"/>
    <w:rsid w:val="005E52EE"/>
    <w:rsid w:val="005E5824"/>
    <w:rsid w:val="005E5AA6"/>
    <w:rsid w:val="005E690C"/>
    <w:rsid w:val="005E700F"/>
    <w:rsid w:val="005E7D8C"/>
    <w:rsid w:val="005F000D"/>
    <w:rsid w:val="005F0914"/>
    <w:rsid w:val="005F0AA8"/>
    <w:rsid w:val="005F10C3"/>
    <w:rsid w:val="005F151B"/>
    <w:rsid w:val="005F1E0C"/>
    <w:rsid w:val="005F2E80"/>
    <w:rsid w:val="005F32C9"/>
    <w:rsid w:val="005F3C7C"/>
    <w:rsid w:val="005F3D89"/>
    <w:rsid w:val="005F5260"/>
    <w:rsid w:val="005F5456"/>
    <w:rsid w:val="005F5A15"/>
    <w:rsid w:val="005F6AFF"/>
    <w:rsid w:val="005F7FF6"/>
    <w:rsid w:val="00603141"/>
    <w:rsid w:val="00603EAF"/>
    <w:rsid w:val="00605186"/>
    <w:rsid w:val="00606B29"/>
    <w:rsid w:val="0060728B"/>
    <w:rsid w:val="0061037B"/>
    <w:rsid w:val="00610850"/>
    <w:rsid w:val="00610DCA"/>
    <w:rsid w:val="00611826"/>
    <w:rsid w:val="00612006"/>
    <w:rsid w:val="00612523"/>
    <w:rsid w:val="00613A9E"/>
    <w:rsid w:val="0061413E"/>
    <w:rsid w:val="006153AF"/>
    <w:rsid w:val="00615983"/>
    <w:rsid w:val="00616C0B"/>
    <w:rsid w:val="006171AA"/>
    <w:rsid w:val="006174DC"/>
    <w:rsid w:val="00621509"/>
    <w:rsid w:val="00621B53"/>
    <w:rsid w:val="00622F6A"/>
    <w:rsid w:val="00623322"/>
    <w:rsid w:val="00623479"/>
    <w:rsid w:val="0062391F"/>
    <w:rsid w:val="00623D0F"/>
    <w:rsid w:val="0062514E"/>
    <w:rsid w:val="0062556B"/>
    <w:rsid w:val="00626F76"/>
    <w:rsid w:val="0062792D"/>
    <w:rsid w:val="00631F46"/>
    <w:rsid w:val="00633B72"/>
    <w:rsid w:val="00634583"/>
    <w:rsid w:val="00635772"/>
    <w:rsid w:val="006375F6"/>
    <w:rsid w:val="00637917"/>
    <w:rsid w:val="00637977"/>
    <w:rsid w:val="00641ABE"/>
    <w:rsid w:val="00642198"/>
    <w:rsid w:val="00642F01"/>
    <w:rsid w:val="00643940"/>
    <w:rsid w:val="00643D04"/>
    <w:rsid w:val="00644BDC"/>
    <w:rsid w:val="00645BB4"/>
    <w:rsid w:val="00646C59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4F49"/>
    <w:rsid w:val="006658C2"/>
    <w:rsid w:val="0066698E"/>
    <w:rsid w:val="00667091"/>
    <w:rsid w:val="00667685"/>
    <w:rsid w:val="00670464"/>
    <w:rsid w:val="00670AA1"/>
    <w:rsid w:val="00671DEC"/>
    <w:rsid w:val="0067202A"/>
    <w:rsid w:val="006723D9"/>
    <w:rsid w:val="00672C46"/>
    <w:rsid w:val="006731C3"/>
    <w:rsid w:val="0067349F"/>
    <w:rsid w:val="00674702"/>
    <w:rsid w:val="00674759"/>
    <w:rsid w:val="0067502D"/>
    <w:rsid w:val="006765B6"/>
    <w:rsid w:val="006768EF"/>
    <w:rsid w:val="00677A11"/>
    <w:rsid w:val="00680E01"/>
    <w:rsid w:val="006810DC"/>
    <w:rsid w:val="0068248D"/>
    <w:rsid w:val="00682A13"/>
    <w:rsid w:val="00682E8A"/>
    <w:rsid w:val="006832D9"/>
    <w:rsid w:val="00684617"/>
    <w:rsid w:val="00684E5D"/>
    <w:rsid w:val="00685887"/>
    <w:rsid w:val="0068660D"/>
    <w:rsid w:val="006911E5"/>
    <w:rsid w:val="006922B0"/>
    <w:rsid w:val="006929CB"/>
    <w:rsid w:val="00692A59"/>
    <w:rsid w:val="00692C94"/>
    <w:rsid w:val="00692F53"/>
    <w:rsid w:val="00693DB2"/>
    <w:rsid w:val="00693FAE"/>
    <w:rsid w:val="00694AB0"/>
    <w:rsid w:val="00695344"/>
    <w:rsid w:val="00695768"/>
    <w:rsid w:val="006959E3"/>
    <w:rsid w:val="00695EED"/>
    <w:rsid w:val="006964A6"/>
    <w:rsid w:val="006971CD"/>
    <w:rsid w:val="00697431"/>
    <w:rsid w:val="006A0B10"/>
    <w:rsid w:val="006A1174"/>
    <w:rsid w:val="006A1183"/>
    <w:rsid w:val="006A2F00"/>
    <w:rsid w:val="006A3A9B"/>
    <w:rsid w:val="006A3BC5"/>
    <w:rsid w:val="006A59B8"/>
    <w:rsid w:val="006A6353"/>
    <w:rsid w:val="006A723F"/>
    <w:rsid w:val="006A79AE"/>
    <w:rsid w:val="006A7CD3"/>
    <w:rsid w:val="006B0183"/>
    <w:rsid w:val="006B0216"/>
    <w:rsid w:val="006B2113"/>
    <w:rsid w:val="006B22E3"/>
    <w:rsid w:val="006B2A5B"/>
    <w:rsid w:val="006B2AA1"/>
    <w:rsid w:val="006B30D6"/>
    <w:rsid w:val="006B336A"/>
    <w:rsid w:val="006B4D29"/>
    <w:rsid w:val="006B6137"/>
    <w:rsid w:val="006B6185"/>
    <w:rsid w:val="006B625C"/>
    <w:rsid w:val="006B6FF5"/>
    <w:rsid w:val="006B710C"/>
    <w:rsid w:val="006B719A"/>
    <w:rsid w:val="006B7444"/>
    <w:rsid w:val="006C0235"/>
    <w:rsid w:val="006C0CC9"/>
    <w:rsid w:val="006C2996"/>
    <w:rsid w:val="006C3007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70D2"/>
    <w:rsid w:val="006C710C"/>
    <w:rsid w:val="006C7C1F"/>
    <w:rsid w:val="006C7DDD"/>
    <w:rsid w:val="006D072C"/>
    <w:rsid w:val="006D180D"/>
    <w:rsid w:val="006D2C74"/>
    <w:rsid w:val="006D35C6"/>
    <w:rsid w:val="006D3F53"/>
    <w:rsid w:val="006D500D"/>
    <w:rsid w:val="006D6605"/>
    <w:rsid w:val="006D67CF"/>
    <w:rsid w:val="006E1F42"/>
    <w:rsid w:val="006E2A3C"/>
    <w:rsid w:val="006E324C"/>
    <w:rsid w:val="006E3C60"/>
    <w:rsid w:val="006E44C7"/>
    <w:rsid w:val="006E4C01"/>
    <w:rsid w:val="006E4C58"/>
    <w:rsid w:val="006E4E2A"/>
    <w:rsid w:val="006E50F2"/>
    <w:rsid w:val="006E582D"/>
    <w:rsid w:val="006E6532"/>
    <w:rsid w:val="006E6945"/>
    <w:rsid w:val="006E7110"/>
    <w:rsid w:val="006F1E6A"/>
    <w:rsid w:val="006F23E1"/>
    <w:rsid w:val="006F23F1"/>
    <w:rsid w:val="006F3584"/>
    <w:rsid w:val="006F4752"/>
    <w:rsid w:val="006F5A4F"/>
    <w:rsid w:val="006F5DCF"/>
    <w:rsid w:val="006F762D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CAB"/>
    <w:rsid w:val="00706621"/>
    <w:rsid w:val="00706C19"/>
    <w:rsid w:val="00707883"/>
    <w:rsid w:val="007100D1"/>
    <w:rsid w:val="00710DBF"/>
    <w:rsid w:val="00711417"/>
    <w:rsid w:val="0071195C"/>
    <w:rsid w:val="00711B9B"/>
    <w:rsid w:val="007122C9"/>
    <w:rsid w:val="00712709"/>
    <w:rsid w:val="0071388D"/>
    <w:rsid w:val="00713C9E"/>
    <w:rsid w:val="00713E18"/>
    <w:rsid w:val="00714032"/>
    <w:rsid w:val="00714715"/>
    <w:rsid w:val="007150CF"/>
    <w:rsid w:val="00716D7F"/>
    <w:rsid w:val="00720C59"/>
    <w:rsid w:val="00720D09"/>
    <w:rsid w:val="00724C4F"/>
    <w:rsid w:val="00724E49"/>
    <w:rsid w:val="00725551"/>
    <w:rsid w:val="007261B0"/>
    <w:rsid w:val="00726897"/>
    <w:rsid w:val="007269C8"/>
    <w:rsid w:val="007271E8"/>
    <w:rsid w:val="007272BC"/>
    <w:rsid w:val="0073066E"/>
    <w:rsid w:val="00730818"/>
    <w:rsid w:val="007319A7"/>
    <w:rsid w:val="00732642"/>
    <w:rsid w:val="00732923"/>
    <w:rsid w:val="00733601"/>
    <w:rsid w:val="0073398B"/>
    <w:rsid w:val="007344FC"/>
    <w:rsid w:val="00734A17"/>
    <w:rsid w:val="00734EC8"/>
    <w:rsid w:val="00735F58"/>
    <w:rsid w:val="0073603B"/>
    <w:rsid w:val="007365ED"/>
    <w:rsid w:val="00737924"/>
    <w:rsid w:val="007408F0"/>
    <w:rsid w:val="00740AAA"/>
    <w:rsid w:val="00741AE5"/>
    <w:rsid w:val="007424CE"/>
    <w:rsid w:val="00742B55"/>
    <w:rsid w:val="0074366A"/>
    <w:rsid w:val="00744BD4"/>
    <w:rsid w:val="00747411"/>
    <w:rsid w:val="00747A73"/>
    <w:rsid w:val="00751F20"/>
    <w:rsid w:val="007525C9"/>
    <w:rsid w:val="00752710"/>
    <w:rsid w:val="00752920"/>
    <w:rsid w:val="00752BE8"/>
    <w:rsid w:val="007538C9"/>
    <w:rsid w:val="007539FB"/>
    <w:rsid w:val="00753CF1"/>
    <w:rsid w:val="007546BE"/>
    <w:rsid w:val="00755BA6"/>
    <w:rsid w:val="00757330"/>
    <w:rsid w:val="00757BBC"/>
    <w:rsid w:val="00757D98"/>
    <w:rsid w:val="007613BA"/>
    <w:rsid w:val="00761592"/>
    <w:rsid w:val="00761A2F"/>
    <w:rsid w:val="007623CF"/>
    <w:rsid w:val="00762BD3"/>
    <w:rsid w:val="00762ED1"/>
    <w:rsid w:val="007644E5"/>
    <w:rsid w:val="00767061"/>
    <w:rsid w:val="007671E9"/>
    <w:rsid w:val="0077191C"/>
    <w:rsid w:val="007724F5"/>
    <w:rsid w:val="007726A2"/>
    <w:rsid w:val="007734BE"/>
    <w:rsid w:val="00773A1A"/>
    <w:rsid w:val="00773A7B"/>
    <w:rsid w:val="00773FD1"/>
    <w:rsid w:val="007740B1"/>
    <w:rsid w:val="007745EB"/>
    <w:rsid w:val="00775076"/>
    <w:rsid w:val="007761E8"/>
    <w:rsid w:val="00776BA9"/>
    <w:rsid w:val="00777D51"/>
    <w:rsid w:val="00780313"/>
    <w:rsid w:val="007806DD"/>
    <w:rsid w:val="00780784"/>
    <w:rsid w:val="007812B6"/>
    <w:rsid w:val="00781A32"/>
    <w:rsid w:val="00781AB1"/>
    <w:rsid w:val="00781E7C"/>
    <w:rsid w:val="00782CBF"/>
    <w:rsid w:val="00783546"/>
    <w:rsid w:val="00783EA1"/>
    <w:rsid w:val="00784FFA"/>
    <w:rsid w:val="007852A4"/>
    <w:rsid w:val="00786391"/>
    <w:rsid w:val="00786465"/>
    <w:rsid w:val="00786931"/>
    <w:rsid w:val="007900F1"/>
    <w:rsid w:val="007902E7"/>
    <w:rsid w:val="00790B50"/>
    <w:rsid w:val="00790E27"/>
    <w:rsid w:val="00791152"/>
    <w:rsid w:val="00791445"/>
    <w:rsid w:val="00791FF1"/>
    <w:rsid w:val="0079229D"/>
    <w:rsid w:val="0079315F"/>
    <w:rsid w:val="0079407F"/>
    <w:rsid w:val="007945F0"/>
    <w:rsid w:val="00794C6A"/>
    <w:rsid w:val="0079561F"/>
    <w:rsid w:val="00795AEE"/>
    <w:rsid w:val="00795C46"/>
    <w:rsid w:val="00797156"/>
    <w:rsid w:val="007976C9"/>
    <w:rsid w:val="00797FE4"/>
    <w:rsid w:val="007A1A18"/>
    <w:rsid w:val="007A27BD"/>
    <w:rsid w:val="007A2D64"/>
    <w:rsid w:val="007A2EC7"/>
    <w:rsid w:val="007A5334"/>
    <w:rsid w:val="007A5DD8"/>
    <w:rsid w:val="007A5E1A"/>
    <w:rsid w:val="007A5ED9"/>
    <w:rsid w:val="007A6884"/>
    <w:rsid w:val="007B1F05"/>
    <w:rsid w:val="007B27AA"/>
    <w:rsid w:val="007B2E87"/>
    <w:rsid w:val="007B32FD"/>
    <w:rsid w:val="007B3F1D"/>
    <w:rsid w:val="007B47B9"/>
    <w:rsid w:val="007B4C82"/>
    <w:rsid w:val="007B4DFB"/>
    <w:rsid w:val="007B6755"/>
    <w:rsid w:val="007C062B"/>
    <w:rsid w:val="007C0E35"/>
    <w:rsid w:val="007C2328"/>
    <w:rsid w:val="007C25AB"/>
    <w:rsid w:val="007C2AFA"/>
    <w:rsid w:val="007C2C35"/>
    <w:rsid w:val="007C396F"/>
    <w:rsid w:val="007C5339"/>
    <w:rsid w:val="007C5FE7"/>
    <w:rsid w:val="007C6B7C"/>
    <w:rsid w:val="007D065F"/>
    <w:rsid w:val="007D29A5"/>
    <w:rsid w:val="007D431A"/>
    <w:rsid w:val="007D4627"/>
    <w:rsid w:val="007D488F"/>
    <w:rsid w:val="007D51E5"/>
    <w:rsid w:val="007D5A21"/>
    <w:rsid w:val="007D6685"/>
    <w:rsid w:val="007E0252"/>
    <w:rsid w:val="007E0984"/>
    <w:rsid w:val="007E0AD7"/>
    <w:rsid w:val="007E194E"/>
    <w:rsid w:val="007E28E6"/>
    <w:rsid w:val="007E43B9"/>
    <w:rsid w:val="007E4E9B"/>
    <w:rsid w:val="007F02C5"/>
    <w:rsid w:val="007F0305"/>
    <w:rsid w:val="007F03EA"/>
    <w:rsid w:val="007F04B4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6C56"/>
    <w:rsid w:val="007F7127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138F"/>
    <w:rsid w:val="00814763"/>
    <w:rsid w:val="0081519B"/>
    <w:rsid w:val="00816052"/>
    <w:rsid w:val="00817166"/>
    <w:rsid w:val="0081729C"/>
    <w:rsid w:val="0081755D"/>
    <w:rsid w:val="008205F5"/>
    <w:rsid w:val="00821006"/>
    <w:rsid w:val="0082121D"/>
    <w:rsid w:val="008213DD"/>
    <w:rsid w:val="00821D22"/>
    <w:rsid w:val="00821F40"/>
    <w:rsid w:val="00823B8D"/>
    <w:rsid w:val="00824124"/>
    <w:rsid w:val="00824D52"/>
    <w:rsid w:val="0082551B"/>
    <w:rsid w:val="008265A8"/>
    <w:rsid w:val="00826E72"/>
    <w:rsid w:val="008304D3"/>
    <w:rsid w:val="008307D2"/>
    <w:rsid w:val="00830981"/>
    <w:rsid w:val="00830CBC"/>
    <w:rsid w:val="00831189"/>
    <w:rsid w:val="008328E5"/>
    <w:rsid w:val="00832B97"/>
    <w:rsid w:val="00832C79"/>
    <w:rsid w:val="00833066"/>
    <w:rsid w:val="00833A8E"/>
    <w:rsid w:val="00833A9D"/>
    <w:rsid w:val="00834074"/>
    <w:rsid w:val="00834672"/>
    <w:rsid w:val="00835919"/>
    <w:rsid w:val="00835AFE"/>
    <w:rsid w:val="00835E77"/>
    <w:rsid w:val="0083654F"/>
    <w:rsid w:val="008371F5"/>
    <w:rsid w:val="00837AEE"/>
    <w:rsid w:val="00841A84"/>
    <w:rsid w:val="00842049"/>
    <w:rsid w:val="00842BD9"/>
    <w:rsid w:val="008433B1"/>
    <w:rsid w:val="00843C6C"/>
    <w:rsid w:val="00844660"/>
    <w:rsid w:val="00844A76"/>
    <w:rsid w:val="00845076"/>
    <w:rsid w:val="008459FD"/>
    <w:rsid w:val="008469A2"/>
    <w:rsid w:val="00847188"/>
    <w:rsid w:val="00850680"/>
    <w:rsid w:val="0085080B"/>
    <w:rsid w:val="00850F94"/>
    <w:rsid w:val="00852028"/>
    <w:rsid w:val="00852769"/>
    <w:rsid w:val="0085348A"/>
    <w:rsid w:val="0085366F"/>
    <w:rsid w:val="00854C3C"/>
    <w:rsid w:val="008566FF"/>
    <w:rsid w:val="00856C5C"/>
    <w:rsid w:val="00856F4F"/>
    <w:rsid w:val="00857538"/>
    <w:rsid w:val="0085781E"/>
    <w:rsid w:val="0085783F"/>
    <w:rsid w:val="00857B6A"/>
    <w:rsid w:val="008617E9"/>
    <w:rsid w:val="00861D44"/>
    <w:rsid w:val="00863EC4"/>
    <w:rsid w:val="00864861"/>
    <w:rsid w:val="00864B27"/>
    <w:rsid w:val="008656B3"/>
    <w:rsid w:val="008660DD"/>
    <w:rsid w:val="00867F98"/>
    <w:rsid w:val="0087015B"/>
    <w:rsid w:val="00870292"/>
    <w:rsid w:val="00870C17"/>
    <w:rsid w:val="008717E4"/>
    <w:rsid w:val="0087199A"/>
    <w:rsid w:val="00871A7F"/>
    <w:rsid w:val="00872CFD"/>
    <w:rsid w:val="00874E3E"/>
    <w:rsid w:val="0088049B"/>
    <w:rsid w:val="0088056E"/>
    <w:rsid w:val="00880CB8"/>
    <w:rsid w:val="00880DFF"/>
    <w:rsid w:val="00880FD5"/>
    <w:rsid w:val="00883544"/>
    <w:rsid w:val="0088383C"/>
    <w:rsid w:val="00883F1E"/>
    <w:rsid w:val="00885161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C56"/>
    <w:rsid w:val="008942F8"/>
    <w:rsid w:val="00895102"/>
    <w:rsid w:val="0089547B"/>
    <w:rsid w:val="00896820"/>
    <w:rsid w:val="00897DBD"/>
    <w:rsid w:val="008A01F0"/>
    <w:rsid w:val="008A090F"/>
    <w:rsid w:val="008A12A9"/>
    <w:rsid w:val="008A12F6"/>
    <w:rsid w:val="008A4097"/>
    <w:rsid w:val="008A4F8A"/>
    <w:rsid w:val="008A68C2"/>
    <w:rsid w:val="008A7AB4"/>
    <w:rsid w:val="008A7C13"/>
    <w:rsid w:val="008B03EF"/>
    <w:rsid w:val="008B1144"/>
    <w:rsid w:val="008B1858"/>
    <w:rsid w:val="008B1DE0"/>
    <w:rsid w:val="008B30C4"/>
    <w:rsid w:val="008B3C48"/>
    <w:rsid w:val="008B45C8"/>
    <w:rsid w:val="008B4AB3"/>
    <w:rsid w:val="008B5BE0"/>
    <w:rsid w:val="008B619A"/>
    <w:rsid w:val="008B6A2A"/>
    <w:rsid w:val="008C1A80"/>
    <w:rsid w:val="008C2018"/>
    <w:rsid w:val="008C20ED"/>
    <w:rsid w:val="008C2B26"/>
    <w:rsid w:val="008C3505"/>
    <w:rsid w:val="008C5889"/>
    <w:rsid w:val="008C6749"/>
    <w:rsid w:val="008C6776"/>
    <w:rsid w:val="008C68F8"/>
    <w:rsid w:val="008C6F62"/>
    <w:rsid w:val="008C7095"/>
    <w:rsid w:val="008C781F"/>
    <w:rsid w:val="008D0C1C"/>
    <w:rsid w:val="008D182B"/>
    <w:rsid w:val="008D536D"/>
    <w:rsid w:val="008D5663"/>
    <w:rsid w:val="008D6EBB"/>
    <w:rsid w:val="008D71ED"/>
    <w:rsid w:val="008D7412"/>
    <w:rsid w:val="008D7512"/>
    <w:rsid w:val="008D7F56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A63"/>
    <w:rsid w:val="008F3CDC"/>
    <w:rsid w:val="008F3FB4"/>
    <w:rsid w:val="008F4C62"/>
    <w:rsid w:val="008F58BC"/>
    <w:rsid w:val="008F5B74"/>
    <w:rsid w:val="008F5C7C"/>
    <w:rsid w:val="008F62FF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ACC"/>
    <w:rsid w:val="00902DDF"/>
    <w:rsid w:val="00903DBE"/>
    <w:rsid w:val="00904535"/>
    <w:rsid w:val="00904CD9"/>
    <w:rsid w:val="00905391"/>
    <w:rsid w:val="00906B36"/>
    <w:rsid w:val="00906BAC"/>
    <w:rsid w:val="00907FBD"/>
    <w:rsid w:val="00910800"/>
    <w:rsid w:val="00911B49"/>
    <w:rsid w:val="00912562"/>
    <w:rsid w:val="00912B8A"/>
    <w:rsid w:val="0091327D"/>
    <w:rsid w:val="0091374B"/>
    <w:rsid w:val="0091444A"/>
    <w:rsid w:val="0091487E"/>
    <w:rsid w:val="0091537F"/>
    <w:rsid w:val="009155DC"/>
    <w:rsid w:val="009160F2"/>
    <w:rsid w:val="00920EE6"/>
    <w:rsid w:val="00922EE6"/>
    <w:rsid w:val="009230E4"/>
    <w:rsid w:val="00923534"/>
    <w:rsid w:val="00923D74"/>
    <w:rsid w:val="0092529B"/>
    <w:rsid w:val="00925F2E"/>
    <w:rsid w:val="0092664F"/>
    <w:rsid w:val="009267E4"/>
    <w:rsid w:val="0092727E"/>
    <w:rsid w:val="00927FE3"/>
    <w:rsid w:val="00930262"/>
    <w:rsid w:val="00930FFF"/>
    <w:rsid w:val="009325CC"/>
    <w:rsid w:val="00934CA4"/>
    <w:rsid w:val="00935CC7"/>
    <w:rsid w:val="00937C6B"/>
    <w:rsid w:val="00937DA5"/>
    <w:rsid w:val="0094026B"/>
    <w:rsid w:val="00940DA8"/>
    <w:rsid w:val="0094153D"/>
    <w:rsid w:val="00942E94"/>
    <w:rsid w:val="009434F0"/>
    <w:rsid w:val="009438B9"/>
    <w:rsid w:val="00943CC1"/>
    <w:rsid w:val="00943FD2"/>
    <w:rsid w:val="009449ED"/>
    <w:rsid w:val="00944AEB"/>
    <w:rsid w:val="0094502B"/>
    <w:rsid w:val="00946EE0"/>
    <w:rsid w:val="00950380"/>
    <w:rsid w:val="00950564"/>
    <w:rsid w:val="009518C7"/>
    <w:rsid w:val="009529B2"/>
    <w:rsid w:val="00952B09"/>
    <w:rsid w:val="00952D54"/>
    <w:rsid w:val="00953CD6"/>
    <w:rsid w:val="00955A37"/>
    <w:rsid w:val="00955D9F"/>
    <w:rsid w:val="00956838"/>
    <w:rsid w:val="009575DE"/>
    <w:rsid w:val="00957D49"/>
    <w:rsid w:val="00957D92"/>
    <w:rsid w:val="00960CAB"/>
    <w:rsid w:val="00961699"/>
    <w:rsid w:val="009622A0"/>
    <w:rsid w:val="00962ECF"/>
    <w:rsid w:val="00962FA8"/>
    <w:rsid w:val="009642DB"/>
    <w:rsid w:val="00964DBF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63D0"/>
    <w:rsid w:val="00976857"/>
    <w:rsid w:val="00977735"/>
    <w:rsid w:val="00977FDD"/>
    <w:rsid w:val="0098000E"/>
    <w:rsid w:val="00980306"/>
    <w:rsid w:val="009815D1"/>
    <w:rsid w:val="00981C2D"/>
    <w:rsid w:val="00981E77"/>
    <w:rsid w:val="00983524"/>
    <w:rsid w:val="00984860"/>
    <w:rsid w:val="00985395"/>
    <w:rsid w:val="009859FA"/>
    <w:rsid w:val="0098611B"/>
    <w:rsid w:val="0099022F"/>
    <w:rsid w:val="00990CB0"/>
    <w:rsid w:val="009910FD"/>
    <w:rsid w:val="00991CFC"/>
    <w:rsid w:val="00992FC7"/>
    <w:rsid w:val="009932AB"/>
    <w:rsid w:val="00994155"/>
    <w:rsid w:val="00996321"/>
    <w:rsid w:val="00997378"/>
    <w:rsid w:val="00997419"/>
    <w:rsid w:val="00997BE3"/>
    <w:rsid w:val="009A0413"/>
    <w:rsid w:val="009A0CBE"/>
    <w:rsid w:val="009A180B"/>
    <w:rsid w:val="009A1D92"/>
    <w:rsid w:val="009A234A"/>
    <w:rsid w:val="009A23A2"/>
    <w:rsid w:val="009A26F5"/>
    <w:rsid w:val="009A3B0D"/>
    <w:rsid w:val="009A44C6"/>
    <w:rsid w:val="009A527F"/>
    <w:rsid w:val="009A57C9"/>
    <w:rsid w:val="009A63B7"/>
    <w:rsid w:val="009A66E1"/>
    <w:rsid w:val="009B0DB6"/>
    <w:rsid w:val="009B185E"/>
    <w:rsid w:val="009B26EC"/>
    <w:rsid w:val="009B33F9"/>
    <w:rsid w:val="009B35AB"/>
    <w:rsid w:val="009B409F"/>
    <w:rsid w:val="009B41FF"/>
    <w:rsid w:val="009B5A72"/>
    <w:rsid w:val="009B611C"/>
    <w:rsid w:val="009B67E3"/>
    <w:rsid w:val="009C1214"/>
    <w:rsid w:val="009C4F01"/>
    <w:rsid w:val="009C5B4C"/>
    <w:rsid w:val="009C678E"/>
    <w:rsid w:val="009C6823"/>
    <w:rsid w:val="009C7967"/>
    <w:rsid w:val="009D02AF"/>
    <w:rsid w:val="009D135E"/>
    <w:rsid w:val="009D18FA"/>
    <w:rsid w:val="009D261E"/>
    <w:rsid w:val="009D2DB3"/>
    <w:rsid w:val="009D4590"/>
    <w:rsid w:val="009D4749"/>
    <w:rsid w:val="009D4B17"/>
    <w:rsid w:val="009D6504"/>
    <w:rsid w:val="009D6BBE"/>
    <w:rsid w:val="009D7AB6"/>
    <w:rsid w:val="009D7ADC"/>
    <w:rsid w:val="009E0916"/>
    <w:rsid w:val="009E0D79"/>
    <w:rsid w:val="009E0E3D"/>
    <w:rsid w:val="009E1914"/>
    <w:rsid w:val="009E2420"/>
    <w:rsid w:val="009E24D8"/>
    <w:rsid w:val="009E2DF5"/>
    <w:rsid w:val="009E5E87"/>
    <w:rsid w:val="009E5FC8"/>
    <w:rsid w:val="009E64F0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5475"/>
    <w:rsid w:val="009F6B23"/>
    <w:rsid w:val="009F71F0"/>
    <w:rsid w:val="00A01529"/>
    <w:rsid w:val="00A03712"/>
    <w:rsid w:val="00A03D47"/>
    <w:rsid w:val="00A03DB4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340"/>
    <w:rsid w:val="00A13722"/>
    <w:rsid w:val="00A147B1"/>
    <w:rsid w:val="00A14C92"/>
    <w:rsid w:val="00A15622"/>
    <w:rsid w:val="00A15973"/>
    <w:rsid w:val="00A16401"/>
    <w:rsid w:val="00A164A0"/>
    <w:rsid w:val="00A17B1E"/>
    <w:rsid w:val="00A203E2"/>
    <w:rsid w:val="00A20B09"/>
    <w:rsid w:val="00A21479"/>
    <w:rsid w:val="00A214D1"/>
    <w:rsid w:val="00A2214A"/>
    <w:rsid w:val="00A22260"/>
    <w:rsid w:val="00A2279F"/>
    <w:rsid w:val="00A22A30"/>
    <w:rsid w:val="00A23C25"/>
    <w:rsid w:val="00A2432D"/>
    <w:rsid w:val="00A24393"/>
    <w:rsid w:val="00A243EE"/>
    <w:rsid w:val="00A248A4"/>
    <w:rsid w:val="00A24D62"/>
    <w:rsid w:val="00A253ED"/>
    <w:rsid w:val="00A25A3D"/>
    <w:rsid w:val="00A26578"/>
    <w:rsid w:val="00A26CE8"/>
    <w:rsid w:val="00A2750C"/>
    <w:rsid w:val="00A27888"/>
    <w:rsid w:val="00A27DB8"/>
    <w:rsid w:val="00A302FF"/>
    <w:rsid w:val="00A308DA"/>
    <w:rsid w:val="00A31A2F"/>
    <w:rsid w:val="00A3254D"/>
    <w:rsid w:val="00A32AAA"/>
    <w:rsid w:val="00A3434F"/>
    <w:rsid w:val="00A34BCF"/>
    <w:rsid w:val="00A34CD3"/>
    <w:rsid w:val="00A357A3"/>
    <w:rsid w:val="00A360D0"/>
    <w:rsid w:val="00A36A8E"/>
    <w:rsid w:val="00A401BF"/>
    <w:rsid w:val="00A4023D"/>
    <w:rsid w:val="00A413DE"/>
    <w:rsid w:val="00A41A7F"/>
    <w:rsid w:val="00A41CE5"/>
    <w:rsid w:val="00A424C3"/>
    <w:rsid w:val="00A42590"/>
    <w:rsid w:val="00A427B2"/>
    <w:rsid w:val="00A42AC4"/>
    <w:rsid w:val="00A447E9"/>
    <w:rsid w:val="00A50B1E"/>
    <w:rsid w:val="00A51012"/>
    <w:rsid w:val="00A51F4E"/>
    <w:rsid w:val="00A521DE"/>
    <w:rsid w:val="00A53E03"/>
    <w:rsid w:val="00A550F6"/>
    <w:rsid w:val="00A5514F"/>
    <w:rsid w:val="00A5586C"/>
    <w:rsid w:val="00A5601C"/>
    <w:rsid w:val="00A5672B"/>
    <w:rsid w:val="00A57102"/>
    <w:rsid w:val="00A57E16"/>
    <w:rsid w:val="00A607EB"/>
    <w:rsid w:val="00A60987"/>
    <w:rsid w:val="00A618A8"/>
    <w:rsid w:val="00A6219F"/>
    <w:rsid w:val="00A641D0"/>
    <w:rsid w:val="00A64875"/>
    <w:rsid w:val="00A65789"/>
    <w:rsid w:val="00A667AA"/>
    <w:rsid w:val="00A66E0B"/>
    <w:rsid w:val="00A67DA1"/>
    <w:rsid w:val="00A70384"/>
    <w:rsid w:val="00A709F6"/>
    <w:rsid w:val="00A70CED"/>
    <w:rsid w:val="00A71373"/>
    <w:rsid w:val="00A71C4B"/>
    <w:rsid w:val="00A71FF9"/>
    <w:rsid w:val="00A729D4"/>
    <w:rsid w:val="00A73859"/>
    <w:rsid w:val="00A73E8B"/>
    <w:rsid w:val="00A73EAB"/>
    <w:rsid w:val="00A73FDA"/>
    <w:rsid w:val="00A7405F"/>
    <w:rsid w:val="00A74083"/>
    <w:rsid w:val="00A74C36"/>
    <w:rsid w:val="00A75E0A"/>
    <w:rsid w:val="00A75F96"/>
    <w:rsid w:val="00A802ED"/>
    <w:rsid w:val="00A80D86"/>
    <w:rsid w:val="00A81EC1"/>
    <w:rsid w:val="00A82A5B"/>
    <w:rsid w:val="00A83B82"/>
    <w:rsid w:val="00A8423D"/>
    <w:rsid w:val="00A84549"/>
    <w:rsid w:val="00A85B7F"/>
    <w:rsid w:val="00A85FCB"/>
    <w:rsid w:val="00A861E7"/>
    <w:rsid w:val="00A86421"/>
    <w:rsid w:val="00A86B00"/>
    <w:rsid w:val="00A86B81"/>
    <w:rsid w:val="00A86C00"/>
    <w:rsid w:val="00A90E4F"/>
    <w:rsid w:val="00A92374"/>
    <w:rsid w:val="00A92773"/>
    <w:rsid w:val="00A92F3F"/>
    <w:rsid w:val="00A938CE"/>
    <w:rsid w:val="00A94A7C"/>
    <w:rsid w:val="00A94F2D"/>
    <w:rsid w:val="00A95A4E"/>
    <w:rsid w:val="00A95BC0"/>
    <w:rsid w:val="00A9669E"/>
    <w:rsid w:val="00A96AAE"/>
    <w:rsid w:val="00A96ABD"/>
    <w:rsid w:val="00A97F9A"/>
    <w:rsid w:val="00AA03D0"/>
    <w:rsid w:val="00AA2047"/>
    <w:rsid w:val="00AA2353"/>
    <w:rsid w:val="00AA260A"/>
    <w:rsid w:val="00AA3D3C"/>
    <w:rsid w:val="00AA3E18"/>
    <w:rsid w:val="00AA3F05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C0126"/>
    <w:rsid w:val="00AC0249"/>
    <w:rsid w:val="00AC029B"/>
    <w:rsid w:val="00AC07C7"/>
    <w:rsid w:val="00AC092D"/>
    <w:rsid w:val="00AC1DEE"/>
    <w:rsid w:val="00AC23B5"/>
    <w:rsid w:val="00AC31CF"/>
    <w:rsid w:val="00AC3487"/>
    <w:rsid w:val="00AC409D"/>
    <w:rsid w:val="00AC464E"/>
    <w:rsid w:val="00AC49C6"/>
    <w:rsid w:val="00AC4FCF"/>
    <w:rsid w:val="00AC65C1"/>
    <w:rsid w:val="00AC68BA"/>
    <w:rsid w:val="00AC6FA1"/>
    <w:rsid w:val="00AC705B"/>
    <w:rsid w:val="00AC735E"/>
    <w:rsid w:val="00AD06CE"/>
    <w:rsid w:val="00AD06F4"/>
    <w:rsid w:val="00AD0B10"/>
    <w:rsid w:val="00AD1B82"/>
    <w:rsid w:val="00AD29D7"/>
    <w:rsid w:val="00AD3AD2"/>
    <w:rsid w:val="00AD3EFE"/>
    <w:rsid w:val="00AD421B"/>
    <w:rsid w:val="00AD4B71"/>
    <w:rsid w:val="00AD5192"/>
    <w:rsid w:val="00AD562B"/>
    <w:rsid w:val="00AD5736"/>
    <w:rsid w:val="00AD5EDE"/>
    <w:rsid w:val="00AD6089"/>
    <w:rsid w:val="00AD618D"/>
    <w:rsid w:val="00AE0117"/>
    <w:rsid w:val="00AE0B44"/>
    <w:rsid w:val="00AE0B9C"/>
    <w:rsid w:val="00AE10D1"/>
    <w:rsid w:val="00AE130D"/>
    <w:rsid w:val="00AE3D80"/>
    <w:rsid w:val="00AE5AFC"/>
    <w:rsid w:val="00AE67A8"/>
    <w:rsid w:val="00AE7B21"/>
    <w:rsid w:val="00AE7BE3"/>
    <w:rsid w:val="00AF109A"/>
    <w:rsid w:val="00AF11BA"/>
    <w:rsid w:val="00AF1B82"/>
    <w:rsid w:val="00AF1BC0"/>
    <w:rsid w:val="00AF20FF"/>
    <w:rsid w:val="00AF2907"/>
    <w:rsid w:val="00AF3D20"/>
    <w:rsid w:val="00AF53F7"/>
    <w:rsid w:val="00AF6E19"/>
    <w:rsid w:val="00AF728A"/>
    <w:rsid w:val="00AF74A4"/>
    <w:rsid w:val="00B004C5"/>
    <w:rsid w:val="00B0051A"/>
    <w:rsid w:val="00B00899"/>
    <w:rsid w:val="00B00E19"/>
    <w:rsid w:val="00B01804"/>
    <w:rsid w:val="00B01805"/>
    <w:rsid w:val="00B01C1E"/>
    <w:rsid w:val="00B01FE2"/>
    <w:rsid w:val="00B02B65"/>
    <w:rsid w:val="00B02C5E"/>
    <w:rsid w:val="00B03C30"/>
    <w:rsid w:val="00B03C78"/>
    <w:rsid w:val="00B03CD9"/>
    <w:rsid w:val="00B0436B"/>
    <w:rsid w:val="00B04C73"/>
    <w:rsid w:val="00B054A8"/>
    <w:rsid w:val="00B05DF9"/>
    <w:rsid w:val="00B0692C"/>
    <w:rsid w:val="00B113CF"/>
    <w:rsid w:val="00B12301"/>
    <w:rsid w:val="00B12E3D"/>
    <w:rsid w:val="00B132A1"/>
    <w:rsid w:val="00B136E4"/>
    <w:rsid w:val="00B13CDC"/>
    <w:rsid w:val="00B140AC"/>
    <w:rsid w:val="00B15F72"/>
    <w:rsid w:val="00B1606C"/>
    <w:rsid w:val="00B16E3C"/>
    <w:rsid w:val="00B203FC"/>
    <w:rsid w:val="00B2089F"/>
    <w:rsid w:val="00B21C46"/>
    <w:rsid w:val="00B21DC8"/>
    <w:rsid w:val="00B22272"/>
    <w:rsid w:val="00B22395"/>
    <w:rsid w:val="00B22763"/>
    <w:rsid w:val="00B2294B"/>
    <w:rsid w:val="00B22A1B"/>
    <w:rsid w:val="00B22C63"/>
    <w:rsid w:val="00B2495B"/>
    <w:rsid w:val="00B30DE1"/>
    <w:rsid w:val="00B30DF9"/>
    <w:rsid w:val="00B34128"/>
    <w:rsid w:val="00B342F3"/>
    <w:rsid w:val="00B351BA"/>
    <w:rsid w:val="00B36024"/>
    <w:rsid w:val="00B36178"/>
    <w:rsid w:val="00B36882"/>
    <w:rsid w:val="00B368BF"/>
    <w:rsid w:val="00B37B08"/>
    <w:rsid w:val="00B41E80"/>
    <w:rsid w:val="00B42702"/>
    <w:rsid w:val="00B42CEA"/>
    <w:rsid w:val="00B45115"/>
    <w:rsid w:val="00B45172"/>
    <w:rsid w:val="00B459A9"/>
    <w:rsid w:val="00B46BDE"/>
    <w:rsid w:val="00B470AD"/>
    <w:rsid w:val="00B47318"/>
    <w:rsid w:val="00B47F49"/>
    <w:rsid w:val="00B505AE"/>
    <w:rsid w:val="00B509B4"/>
    <w:rsid w:val="00B50F77"/>
    <w:rsid w:val="00B517A6"/>
    <w:rsid w:val="00B51B55"/>
    <w:rsid w:val="00B51E8C"/>
    <w:rsid w:val="00B54631"/>
    <w:rsid w:val="00B54B3F"/>
    <w:rsid w:val="00B554F2"/>
    <w:rsid w:val="00B56059"/>
    <w:rsid w:val="00B562F7"/>
    <w:rsid w:val="00B56962"/>
    <w:rsid w:val="00B57188"/>
    <w:rsid w:val="00B576CB"/>
    <w:rsid w:val="00B60AB4"/>
    <w:rsid w:val="00B613C6"/>
    <w:rsid w:val="00B61A43"/>
    <w:rsid w:val="00B61D61"/>
    <w:rsid w:val="00B61DFD"/>
    <w:rsid w:val="00B622AF"/>
    <w:rsid w:val="00B62535"/>
    <w:rsid w:val="00B638F3"/>
    <w:rsid w:val="00B64237"/>
    <w:rsid w:val="00B6510F"/>
    <w:rsid w:val="00B655D8"/>
    <w:rsid w:val="00B65CFC"/>
    <w:rsid w:val="00B666B0"/>
    <w:rsid w:val="00B6763B"/>
    <w:rsid w:val="00B70D21"/>
    <w:rsid w:val="00B71113"/>
    <w:rsid w:val="00B72BC8"/>
    <w:rsid w:val="00B73D2D"/>
    <w:rsid w:val="00B74BEA"/>
    <w:rsid w:val="00B74D8B"/>
    <w:rsid w:val="00B74F7C"/>
    <w:rsid w:val="00B7525D"/>
    <w:rsid w:val="00B75737"/>
    <w:rsid w:val="00B7588E"/>
    <w:rsid w:val="00B75BF3"/>
    <w:rsid w:val="00B76551"/>
    <w:rsid w:val="00B77213"/>
    <w:rsid w:val="00B77682"/>
    <w:rsid w:val="00B77BF9"/>
    <w:rsid w:val="00B816FD"/>
    <w:rsid w:val="00B84AD9"/>
    <w:rsid w:val="00B853AC"/>
    <w:rsid w:val="00B863F6"/>
    <w:rsid w:val="00B866B5"/>
    <w:rsid w:val="00B86C3D"/>
    <w:rsid w:val="00B86D70"/>
    <w:rsid w:val="00B87CC0"/>
    <w:rsid w:val="00B90AAB"/>
    <w:rsid w:val="00B90DEA"/>
    <w:rsid w:val="00B90E3A"/>
    <w:rsid w:val="00B92108"/>
    <w:rsid w:val="00B921C7"/>
    <w:rsid w:val="00B92C85"/>
    <w:rsid w:val="00B92EFF"/>
    <w:rsid w:val="00B94863"/>
    <w:rsid w:val="00B95E2A"/>
    <w:rsid w:val="00BA1692"/>
    <w:rsid w:val="00BA1E54"/>
    <w:rsid w:val="00BA2241"/>
    <w:rsid w:val="00BA3973"/>
    <w:rsid w:val="00BA3EEA"/>
    <w:rsid w:val="00BA4669"/>
    <w:rsid w:val="00BA603D"/>
    <w:rsid w:val="00BA6222"/>
    <w:rsid w:val="00BA7228"/>
    <w:rsid w:val="00BB0E89"/>
    <w:rsid w:val="00BB2E57"/>
    <w:rsid w:val="00BB37AC"/>
    <w:rsid w:val="00BB3B78"/>
    <w:rsid w:val="00BB42C8"/>
    <w:rsid w:val="00BB5A39"/>
    <w:rsid w:val="00BB5C09"/>
    <w:rsid w:val="00BB5C7F"/>
    <w:rsid w:val="00BB627B"/>
    <w:rsid w:val="00BB63D6"/>
    <w:rsid w:val="00BB6B25"/>
    <w:rsid w:val="00BC06BA"/>
    <w:rsid w:val="00BC11DC"/>
    <w:rsid w:val="00BC17E5"/>
    <w:rsid w:val="00BC2E8D"/>
    <w:rsid w:val="00BC3550"/>
    <w:rsid w:val="00BC3681"/>
    <w:rsid w:val="00BC55E5"/>
    <w:rsid w:val="00BC6BF1"/>
    <w:rsid w:val="00BC6CCE"/>
    <w:rsid w:val="00BC72EF"/>
    <w:rsid w:val="00BD00F7"/>
    <w:rsid w:val="00BD0A03"/>
    <w:rsid w:val="00BD0D4D"/>
    <w:rsid w:val="00BD0E04"/>
    <w:rsid w:val="00BD0FC7"/>
    <w:rsid w:val="00BD1B09"/>
    <w:rsid w:val="00BD2D2A"/>
    <w:rsid w:val="00BD3247"/>
    <w:rsid w:val="00BD4005"/>
    <w:rsid w:val="00BD4EEB"/>
    <w:rsid w:val="00BD52F1"/>
    <w:rsid w:val="00BD5F34"/>
    <w:rsid w:val="00BD6E27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48B"/>
    <w:rsid w:val="00BF0BC5"/>
    <w:rsid w:val="00BF0E44"/>
    <w:rsid w:val="00BF2556"/>
    <w:rsid w:val="00BF27B2"/>
    <w:rsid w:val="00BF2C6F"/>
    <w:rsid w:val="00BF3ABA"/>
    <w:rsid w:val="00BF43A5"/>
    <w:rsid w:val="00BF52C5"/>
    <w:rsid w:val="00BF6095"/>
    <w:rsid w:val="00BF63A0"/>
    <w:rsid w:val="00BF6B36"/>
    <w:rsid w:val="00C00161"/>
    <w:rsid w:val="00C0026C"/>
    <w:rsid w:val="00C00574"/>
    <w:rsid w:val="00C009CF"/>
    <w:rsid w:val="00C011A3"/>
    <w:rsid w:val="00C020C4"/>
    <w:rsid w:val="00C02383"/>
    <w:rsid w:val="00C02666"/>
    <w:rsid w:val="00C03B71"/>
    <w:rsid w:val="00C04D70"/>
    <w:rsid w:val="00C054E3"/>
    <w:rsid w:val="00C05FCE"/>
    <w:rsid w:val="00C06990"/>
    <w:rsid w:val="00C0728A"/>
    <w:rsid w:val="00C07841"/>
    <w:rsid w:val="00C102FD"/>
    <w:rsid w:val="00C1033B"/>
    <w:rsid w:val="00C10DA1"/>
    <w:rsid w:val="00C13114"/>
    <w:rsid w:val="00C131C5"/>
    <w:rsid w:val="00C1343C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BB7"/>
    <w:rsid w:val="00C24A1F"/>
    <w:rsid w:val="00C25A69"/>
    <w:rsid w:val="00C25CC8"/>
    <w:rsid w:val="00C26106"/>
    <w:rsid w:val="00C300B8"/>
    <w:rsid w:val="00C30465"/>
    <w:rsid w:val="00C30879"/>
    <w:rsid w:val="00C30907"/>
    <w:rsid w:val="00C30A8E"/>
    <w:rsid w:val="00C311C8"/>
    <w:rsid w:val="00C31993"/>
    <w:rsid w:val="00C32B91"/>
    <w:rsid w:val="00C33C07"/>
    <w:rsid w:val="00C3438C"/>
    <w:rsid w:val="00C34CAA"/>
    <w:rsid w:val="00C3687C"/>
    <w:rsid w:val="00C3730B"/>
    <w:rsid w:val="00C37DE9"/>
    <w:rsid w:val="00C400CB"/>
    <w:rsid w:val="00C407EE"/>
    <w:rsid w:val="00C412D0"/>
    <w:rsid w:val="00C41D9A"/>
    <w:rsid w:val="00C43B71"/>
    <w:rsid w:val="00C43E64"/>
    <w:rsid w:val="00C449B2"/>
    <w:rsid w:val="00C453BC"/>
    <w:rsid w:val="00C46E42"/>
    <w:rsid w:val="00C47625"/>
    <w:rsid w:val="00C52456"/>
    <w:rsid w:val="00C526FF"/>
    <w:rsid w:val="00C530E7"/>
    <w:rsid w:val="00C53B26"/>
    <w:rsid w:val="00C53EB4"/>
    <w:rsid w:val="00C54708"/>
    <w:rsid w:val="00C57158"/>
    <w:rsid w:val="00C57B81"/>
    <w:rsid w:val="00C6077F"/>
    <w:rsid w:val="00C60E99"/>
    <w:rsid w:val="00C6116C"/>
    <w:rsid w:val="00C62A93"/>
    <w:rsid w:val="00C63594"/>
    <w:rsid w:val="00C63A18"/>
    <w:rsid w:val="00C645B0"/>
    <w:rsid w:val="00C6576C"/>
    <w:rsid w:val="00C66675"/>
    <w:rsid w:val="00C66865"/>
    <w:rsid w:val="00C66C97"/>
    <w:rsid w:val="00C66CD2"/>
    <w:rsid w:val="00C67829"/>
    <w:rsid w:val="00C67DC0"/>
    <w:rsid w:val="00C70702"/>
    <w:rsid w:val="00C70A9F"/>
    <w:rsid w:val="00C716C4"/>
    <w:rsid w:val="00C71952"/>
    <w:rsid w:val="00C725BA"/>
    <w:rsid w:val="00C7335C"/>
    <w:rsid w:val="00C733C9"/>
    <w:rsid w:val="00C737BA"/>
    <w:rsid w:val="00C73E1F"/>
    <w:rsid w:val="00C744F6"/>
    <w:rsid w:val="00C760DB"/>
    <w:rsid w:val="00C7695C"/>
    <w:rsid w:val="00C77589"/>
    <w:rsid w:val="00C77890"/>
    <w:rsid w:val="00C779EB"/>
    <w:rsid w:val="00C779FB"/>
    <w:rsid w:val="00C77B19"/>
    <w:rsid w:val="00C77C54"/>
    <w:rsid w:val="00C805AF"/>
    <w:rsid w:val="00C80728"/>
    <w:rsid w:val="00C80AAA"/>
    <w:rsid w:val="00C80F0F"/>
    <w:rsid w:val="00C81880"/>
    <w:rsid w:val="00C82E8F"/>
    <w:rsid w:val="00C8370A"/>
    <w:rsid w:val="00C83714"/>
    <w:rsid w:val="00C84FC2"/>
    <w:rsid w:val="00C8506D"/>
    <w:rsid w:val="00C850DE"/>
    <w:rsid w:val="00C85296"/>
    <w:rsid w:val="00C85FDA"/>
    <w:rsid w:val="00C870EF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6416"/>
    <w:rsid w:val="00C97F70"/>
    <w:rsid w:val="00CA15C0"/>
    <w:rsid w:val="00CA1710"/>
    <w:rsid w:val="00CA2007"/>
    <w:rsid w:val="00CA5A7D"/>
    <w:rsid w:val="00CA6C3B"/>
    <w:rsid w:val="00CA6FC2"/>
    <w:rsid w:val="00CA72CD"/>
    <w:rsid w:val="00CA75EE"/>
    <w:rsid w:val="00CB04CB"/>
    <w:rsid w:val="00CB0A02"/>
    <w:rsid w:val="00CB0A7B"/>
    <w:rsid w:val="00CB1126"/>
    <w:rsid w:val="00CB3455"/>
    <w:rsid w:val="00CB3ED4"/>
    <w:rsid w:val="00CB4959"/>
    <w:rsid w:val="00CB55F4"/>
    <w:rsid w:val="00CB570B"/>
    <w:rsid w:val="00CB57AD"/>
    <w:rsid w:val="00CB6A7F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3029"/>
    <w:rsid w:val="00CC36FB"/>
    <w:rsid w:val="00CC557F"/>
    <w:rsid w:val="00CC5FF7"/>
    <w:rsid w:val="00CC6287"/>
    <w:rsid w:val="00CD000E"/>
    <w:rsid w:val="00CD0170"/>
    <w:rsid w:val="00CD08F8"/>
    <w:rsid w:val="00CD15A4"/>
    <w:rsid w:val="00CD23D5"/>
    <w:rsid w:val="00CD2C36"/>
    <w:rsid w:val="00CD684A"/>
    <w:rsid w:val="00CE0D5A"/>
    <w:rsid w:val="00CE124D"/>
    <w:rsid w:val="00CE1DB2"/>
    <w:rsid w:val="00CE3C89"/>
    <w:rsid w:val="00CE417D"/>
    <w:rsid w:val="00CE5336"/>
    <w:rsid w:val="00CE5D3A"/>
    <w:rsid w:val="00CE637A"/>
    <w:rsid w:val="00CF2734"/>
    <w:rsid w:val="00CF32D2"/>
    <w:rsid w:val="00CF44F3"/>
    <w:rsid w:val="00CF4712"/>
    <w:rsid w:val="00CF5069"/>
    <w:rsid w:val="00CF534B"/>
    <w:rsid w:val="00CF56C4"/>
    <w:rsid w:val="00CF5EC1"/>
    <w:rsid w:val="00CF601E"/>
    <w:rsid w:val="00CF678F"/>
    <w:rsid w:val="00CF755F"/>
    <w:rsid w:val="00CF79BA"/>
    <w:rsid w:val="00CF7E7F"/>
    <w:rsid w:val="00D0053B"/>
    <w:rsid w:val="00D0065A"/>
    <w:rsid w:val="00D01816"/>
    <w:rsid w:val="00D01A6E"/>
    <w:rsid w:val="00D0214A"/>
    <w:rsid w:val="00D021C3"/>
    <w:rsid w:val="00D02E2D"/>
    <w:rsid w:val="00D02F1C"/>
    <w:rsid w:val="00D03489"/>
    <w:rsid w:val="00D03AAA"/>
    <w:rsid w:val="00D04BAE"/>
    <w:rsid w:val="00D04DFE"/>
    <w:rsid w:val="00D0602E"/>
    <w:rsid w:val="00D062A7"/>
    <w:rsid w:val="00D0709A"/>
    <w:rsid w:val="00D07944"/>
    <w:rsid w:val="00D07F87"/>
    <w:rsid w:val="00D10DA7"/>
    <w:rsid w:val="00D112E0"/>
    <w:rsid w:val="00D119D4"/>
    <w:rsid w:val="00D11D6A"/>
    <w:rsid w:val="00D12408"/>
    <w:rsid w:val="00D15A3D"/>
    <w:rsid w:val="00D166AD"/>
    <w:rsid w:val="00D1721F"/>
    <w:rsid w:val="00D173DA"/>
    <w:rsid w:val="00D17744"/>
    <w:rsid w:val="00D17C5E"/>
    <w:rsid w:val="00D21E78"/>
    <w:rsid w:val="00D22090"/>
    <w:rsid w:val="00D229C1"/>
    <w:rsid w:val="00D233F2"/>
    <w:rsid w:val="00D234AB"/>
    <w:rsid w:val="00D243BB"/>
    <w:rsid w:val="00D24526"/>
    <w:rsid w:val="00D24FBF"/>
    <w:rsid w:val="00D2661E"/>
    <w:rsid w:val="00D267C0"/>
    <w:rsid w:val="00D278C5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777E"/>
    <w:rsid w:val="00D37D9C"/>
    <w:rsid w:val="00D37F7A"/>
    <w:rsid w:val="00D406C4"/>
    <w:rsid w:val="00D406FF"/>
    <w:rsid w:val="00D41301"/>
    <w:rsid w:val="00D4135F"/>
    <w:rsid w:val="00D41FB0"/>
    <w:rsid w:val="00D424E5"/>
    <w:rsid w:val="00D43907"/>
    <w:rsid w:val="00D440D2"/>
    <w:rsid w:val="00D450FD"/>
    <w:rsid w:val="00D455F1"/>
    <w:rsid w:val="00D502BA"/>
    <w:rsid w:val="00D50481"/>
    <w:rsid w:val="00D50564"/>
    <w:rsid w:val="00D5163E"/>
    <w:rsid w:val="00D526FF"/>
    <w:rsid w:val="00D52A3C"/>
    <w:rsid w:val="00D52D15"/>
    <w:rsid w:val="00D52DA3"/>
    <w:rsid w:val="00D54A90"/>
    <w:rsid w:val="00D54BCB"/>
    <w:rsid w:val="00D550DA"/>
    <w:rsid w:val="00D5544D"/>
    <w:rsid w:val="00D56A5C"/>
    <w:rsid w:val="00D56BB6"/>
    <w:rsid w:val="00D57555"/>
    <w:rsid w:val="00D57C2D"/>
    <w:rsid w:val="00D57C84"/>
    <w:rsid w:val="00D6038B"/>
    <w:rsid w:val="00D6078C"/>
    <w:rsid w:val="00D607C7"/>
    <w:rsid w:val="00D619C5"/>
    <w:rsid w:val="00D61AEB"/>
    <w:rsid w:val="00D62835"/>
    <w:rsid w:val="00D62D34"/>
    <w:rsid w:val="00D62F52"/>
    <w:rsid w:val="00D639FC"/>
    <w:rsid w:val="00D63C1C"/>
    <w:rsid w:val="00D64835"/>
    <w:rsid w:val="00D64B8F"/>
    <w:rsid w:val="00D65BB6"/>
    <w:rsid w:val="00D66395"/>
    <w:rsid w:val="00D67430"/>
    <w:rsid w:val="00D67A21"/>
    <w:rsid w:val="00D706CF"/>
    <w:rsid w:val="00D70A6C"/>
    <w:rsid w:val="00D7247D"/>
    <w:rsid w:val="00D72536"/>
    <w:rsid w:val="00D72888"/>
    <w:rsid w:val="00D73812"/>
    <w:rsid w:val="00D7551F"/>
    <w:rsid w:val="00D75CAE"/>
    <w:rsid w:val="00D7683F"/>
    <w:rsid w:val="00D76C46"/>
    <w:rsid w:val="00D76DB5"/>
    <w:rsid w:val="00D76DF8"/>
    <w:rsid w:val="00D801FD"/>
    <w:rsid w:val="00D807B8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F18"/>
    <w:rsid w:val="00D86169"/>
    <w:rsid w:val="00D8619A"/>
    <w:rsid w:val="00D865A3"/>
    <w:rsid w:val="00D90036"/>
    <w:rsid w:val="00D91AB5"/>
    <w:rsid w:val="00D9234A"/>
    <w:rsid w:val="00D92F73"/>
    <w:rsid w:val="00D93779"/>
    <w:rsid w:val="00D93F65"/>
    <w:rsid w:val="00D946D5"/>
    <w:rsid w:val="00D96F49"/>
    <w:rsid w:val="00D972EC"/>
    <w:rsid w:val="00DA1303"/>
    <w:rsid w:val="00DA135B"/>
    <w:rsid w:val="00DA275A"/>
    <w:rsid w:val="00DA284A"/>
    <w:rsid w:val="00DA2CB6"/>
    <w:rsid w:val="00DA31DE"/>
    <w:rsid w:val="00DA3358"/>
    <w:rsid w:val="00DA45CE"/>
    <w:rsid w:val="00DA46F4"/>
    <w:rsid w:val="00DA5A8A"/>
    <w:rsid w:val="00DA5F1A"/>
    <w:rsid w:val="00DA7A15"/>
    <w:rsid w:val="00DA7B08"/>
    <w:rsid w:val="00DB2FE5"/>
    <w:rsid w:val="00DB38B4"/>
    <w:rsid w:val="00DB487F"/>
    <w:rsid w:val="00DB5735"/>
    <w:rsid w:val="00DB66F7"/>
    <w:rsid w:val="00DB70CA"/>
    <w:rsid w:val="00DC00CF"/>
    <w:rsid w:val="00DC19AC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D06FF"/>
    <w:rsid w:val="00DD0733"/>
    <w:rsid w:val="00DD1C15"/>
    <w:rsid w:val="00DD2711"/>
    <w:rsid w:val="00DD2E61"/>
    <w:rsid w:val="00DD32DF"/>
    <w:rsid w:val="00DD4424"/>
    <w:rsid w:val="00DD5A5A"/>
    <w:rsid w:val="00DD676E"/>
    <w:rsid w:val="00DD6A79"/>
    <w:rsid w:val="00DD7B26"/>
    <w:rsid w:val="00DE0B9D"/>
    <w:rsid w:val="00DE224E"/>
    <w:rsid w:val="00DE2545"/>
    <w:rsid w:val="00DE3175"/>
    <w:rsid w:val="00DE3911"/>
    <w:rsid w:val="00DE3E85"/>
    <w:rsid w:val="00DE457D"/>
    <w:rsid w:val="00DE4A64"/>
    <w:rsid w:val="00DE7B9F"/>
    <w:rsid w:val="00DF04CC"/>
    <w:rsid w:val="00DF08F9"/>
    <w:rsid w:val="00DF0A1C"/>
    <w:rsid w:val="00DF0BDD"/>
    <w:rsid w:val="00DF15CB"/>
    <w:rsid w:val="00DF1734"/>
    <w:rsid w:val="00DF20FC"/>
    <w:rsid w:val="00DF36A4"/>
    <w:rsid w:val="00DF6739"/>
    <w:rsid w:val="00E02501"/>
    <w:rsid w:val="00E02BA1"/>
    <w:rsid w:val="00E02E9C"/>
    <w:rsid w:val="00E0397D"/>
    <w:rsid w:val="00E04AFA"/>
    <w:rsid w:val="00E04FB1"/>
    <w:rsid w:val="00E06264"/>
    <w:rsid w:val="00E062D4"/>
    <w:rsid w:val="00E071A9"/>
    <w:rsid w:val="00E100C9"/>
    <w:rsid w:val="00E1137F"/>
    <w:rsid w:val="00E11A9F"/>
    <w:rsid w:val="00E12834"/>
    <w:rsid w:val="00E130B5"/>
    <w:rsid w:val="00E13D76"/>
    <w:rsid w:val="00E14DA7"/>
    <w:rsid w:val="00E151BE"/>
    <w:rsid w:val="00E157C5"/>
    <w:rsid w:val="00E17471"/>
    <w:rsid w:val="00E175C6"/>
    <w:rsid w:val="00E20A29"/>
    <w:rsid w:val="00E22055"/>
    <w:rsid w:val="00E22349"/>
    <w:rsid w:val="00E223B9"/>
    <w:rsid w:val="00E235F7"/>
    <w:rsid w:val="00E23D7E"/>
    <w:rsid w:val="00E23FF6"/>
    <w:rsid w:val="00E2431D"/>
    <w:rsid w:val="00E2557F"/>
    <w:rsid w:val="00E25A6D"/>
    <w:rsid w:val="00E26336"/>
    <w:rsid w:val="00E26740"/>
    <w:rsid w:val="00E27600"/>
    <w:rsid w:val="00E308CA"/>
    <w:rsid w:val="00E30CBE"/>
    <w:rsid w:val="00E317EB"/>
    <w:rsid w:val="00E3247C"/>
    <w:rsid w:val="00E32AA4"/>
    <w:rsid w:val="00E334D2"/>
    <w:rsid w:val="00E34613"/>
    <w:rsid w:val="00E35313"/>
    <w:rsid w:val="00E35944"/>
    <w:rsid w:val="00E35F9F"/>
    <w:rsid w:val="00E363AC"/>
    <w:rsid w:val="00E366C8"/>
    <w:rsid w:val="00E36DA7"/>
    <w:rsid w:val="00E418C8"/>
    <w:rsid w:val="00E4279D"/>
    <w:rsid w:val="00E43590"/>
    <w:rsid w:val="00E4391B"/>
    <w:rsid w:val="00E4401E"/>
    <w:rsid w:val="00E445E7"/>
    <w:rsid w:val="00E44931"/>
    <w:rsid w:val="00E44D2B"/>
    <w:rsid w:val="00E45220"/>
    <w:rsid w:val="00E45D67"/>
    <w:rsid w:val="00E462A3"/>
    <w:rsid w:val="00E462FD"/>
    <w:rsid w:val="00E46A2A"/>
    <w:rsid w:val="00E46B67"/>
    <w:rsid w:val="00E47320"/>
    <w:rsid w:val="00E50932"/>
    <w:rsid w:val="00E50A35"/>
    <w:rsid w:val="00E51598"/>
    <w:rsid w:val="00E518A0"/>
    <w:rsid w:val="00E53A30"/>
    <w:rsid w:val="00E54303"/>
    <w:rsid w:val="00E553CB"/>
    <w:rsid w:val="00E574A8"/>
    <w:rsid w:val="00E5775F"/>
    <w:rsid w:val="00E61F29"/>
    <w:rsid w:val="00E628A1"/>
    <w:rsid w:val="00E62BCE"/>
    <w:rsid w:val="00E63D25"/>
    <w:rsid w:val="00E6400B"/>
    <w:rsid w:val="00E646C4"/>
    <w:rsid w:val="00E650D8"/>
    <w:rsid w:val="00E655A0"/>
    <w:rsid w:val="00E66B2F"/>
    <w:rsid w:val="00E70FCD"/>
    <w:rsid w:val="00E72066"/>
    <w:rsid w:val="00E73C9E"/>
    <w:rsid w:val="00E74493"/>
    <w:rsid w:val="00E74C6F"/>
    <w:rsid w:val="00E76CE1"/>
    <w:rsid w:val="00E773F9"/>
    <w:rsid w:val="00E77BD3"/>
    <w:rsid w:val="00E77D2B"/>
    <w:rsid w:val="00E8021B"/>
    <w:rsid w:val="00E80D74"/>
    <w:rsid w:val="00E80E10"/>
    <w:rsid w:val="00E81BDB"/>
    <w:rsid w:val="00E83607"/>
    <w:rsid w:val="00E837B0"/>
    <w:rsid w:val="00E8489F"/>
    <w:rsid w:val="00E8494D"/>
    <w:rsid w:val="00E84C60"/>
    <w:rsid w:val="00E85520"/>
    <w:rsid w:val="00E87B20"/>
    <w:rsid w:val="00E90E9C"/>
    <w:rsid w:val="00E91329"/>
    <w:rsid w:val="00E935E6"/>
    <w:rsid w:val="00E93E5E"/>
    <w:rsid w:val="00E94ACC"/>
    <w:rsid w:val="00E94C18"/>
    <w:rsid w:val="00E953D3"/>
    <w:rsid w:val="00E95793"/>
    <w:rsid w:val="00E96233"/>
    <w:rsid w:val="00E9727B"/>
    <w:rsid w:val="00E97A91"/>
    <w:rsid w:val="00E97E1E"/>
    <w:rsid w:val="00EA0A0F"/>
    <w:rsid w:val="00EA1ADE"/>
    <w:rsid w:val="00EA1FAA"/>
    <w:rsid w:val="00EA22B9"/>
    <w:rsid w:val="00EA2361"/>
    <w:rsid w:val="00EA2548"/>
    <w:rsid w:val="00EA3B17"/>
    <w:rsid w:val="00EA40E4"/>
    <w:rsid w:val="00EA437F"/>
    <w:rsid w:val="00EA58AA"/>
    <w:rsid w:val="00EA6CBA"/>
    <w:rsid w:val="00EB14C8"/>
    <w:rsid w:val="00EB24BF"/>
    <w:rsid w:val="00EB2508"/>
    <w:rsid w:val="00EB2C0E"/>
    <w:rsid w:val="00EB2C57"/>
    <w:rsid w:val="00EB2D17"/>
    <w:rsid w:val="00EB308C"/>
    <w:rsid w:val="00EB3430"/>
    <w:rsid w:val="00EB703D"/>
    <w:rsid w:val="00EB7F9D"/>
    <w:rsid w:val="00EC0696"/>
    <w:rsid w:val="00EC0BE6"/>
    <w:rsid w:val="00EC11D5"/>
    <w:rsid w:val="00EC18AA"/>
    <w:rsid w:val="00EC1CBA"/>
    <w:rsid w:val="00EC2025"/>
    <w:rsid w:val="00EC242B"/>
    <w:rsid w:val="00EC2A1E"/>
    <w:rsid w:val="00EC2F3C"/>
    <w:rsid w:val="00EC3644"/>
    <w:rsid w:val="00EC4E54"/>
    <w:rsid w:val="00EC6440"/>
    <w:rsid w:val="00EC72ED"/>
    <w:rsid w:val="00EC7B90"/>
    <w:rsid w:val="00ED180F"/>
    <w:rsid w:val="00ED1977"/>
    <w:rsid w:val="00ED394B"/>
    <w:rsid w:val="00ED39B6"/>
    <w:rsid w:val="00ED3BF8"/>
    <w:rsid w:val="00ED4021"/>
    <w:rsid w:val="00ED5772"/>
    <w:rsid w:val="00ED5C75"/>
    <w:rsid w:val="00ED5EE8"/>
    <w:rsid w:val="00ED739B"/>
    <w:rsid w:val="00EE0389"/>
    <w:rsid w:val="00EE1D90"/>
    <w:rsid w:val="00EE225D"/>
    <w:rsid w:val="00EE29A9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1345"/>
    <w:rsid w:val="00EF138E"/>
    <w:rsid w:val="00EF288E"/>
    <w:rsid w:val="00EF2CCB"/>
    <w:rsid w:val="00EF54CE"/>
    <w:rsid w:val="00EF700A"/>
    <w:rsid w:val="00EF7C6F"/>
    <w:rsid w:val="00F00511"/>
    <w:rsid w:val="00F01FB5"/>
    <w:rsid w:val="00F02EF8"/>
    <w:rsid w:val="00F03481"/>
    <w:rsid w:val="00F04E28"/>
    <w:rsid w:val="00F05F03"/>
    <w:rsid w:val="00F06B21"/>
    <w:rsid w:val="00F06BD1"/>
    <w:rsid w:val="00F0726E"/>
    <w:rsid w:val="00F07F9D"/>
    <w:rsid w:val="00F10461"/>
    <w:rsid w:val="00F1119A"/>
    <w:rsid w:val="00F1264F"/>
    <w:rsid w:val="00F15482"/>
    <w:rsid w:val="00F15515"/>
    <w:rsid w:val="00F15C29"/>
    <w:rsid w:val="00F15E72"/>
    <w:rsid w:val="00F16A67"/>
    <w:rsid w:val="00F1756B"/>
    <w:rsid w:val="00F20427"/>
    <w:rsid w:val="00F2183E"/>
    <w:rsid w:val="00F21A6A"/>
    <w:rsid w:val="00F22A54"/>
    <w:rsid w:val="00F258B3"/>
    <w:rsid w:val="00F2639D"/>
    <w:rsid w:val="00F26FE7"/>
    <w:rsid w:val="00F27A6C"/>
    <w:rsid w:val="00F315DD"/>
    <w:rsid w:val="00F31A62"/>
    <w:rsid w:val="00F33BA3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2FF0"/>
    <w:rsid w:val="00F443FC"/>
    <w:rsid w:val="00F44E1C"/>
    <w:rsid w:val="00F44E7C"/>
    <w:rsid w:val="00F4543B"/>
    <w:rsid w:val="00F45687"/>
    <w:rsid w:val="00F456A1"/>
    <w:rsid w:val="00F4594A"/>
    <w:rsid w:val="00F4617A"/>
    <w:rsid w:val="00F46937"/>
    <w:rsid w:val="00F4715A"/>
    <w:rsid w:val="00F5159C"/>
    <w:rsid w:val="00F51BE5"/>
    <w:rsid w:val="00F52F26"/>
    <w:rsid w:val="00F5395F"/>
    <w:rsid w:val="00F539AD"/>
    <w:rsid w:val="00F539F3"/>
    <w:rsid w:val="00F54250"/>
    <w:rsid w:val="00F548B5"/>
    <w:rsid w:val="00F54FF2"/>
    <w:rsid w:val="00F55A0B"/>
    <w:rsid w:val="00F55A0F"/>
    <w:rsid w:val="00F56688"/>
    <w:rsid w:val="00F56D8C"/>
    <w:rsid w:val="00F57046"/>
    <w:rsid w:val="00F573AF"/>
    <w:rsid w:val="00F57958"/>
    <w:rsid w:val="00F6184D"/>
    <w:rsid w:val="00F6198D"/>
    <w:rsid w:val="00F62B16"/>
    <w:rsid w:val="00F63B15"/>
    <w:rsid w:val="00F658BF"/>
    <w:rsid w:val="00F66649"/>
    <w:rsid w:val="00F668AD"/>
    <w:rsid w:val="00F67456"/>
    <w:rsid w:val="00F67E7F"/>
    <w:rsid w:val="00F701AA"/>
    <w:rsid w:val="00F7086D"/>
    <w:rsid w:val="00F72E1D"/>
    <w:rsid w:val="00F72F1E"/>
    <w:rsid w:val="00F73098"/>
    <w:rsid w:val="00F73AA1"/>
    <w:rsid w:val="00F73AD4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166E"/>
    <w:rsid w:val="00F82154"/>
    <w:rsid w:val="00F831D8"/>
    <w:rsid w:val="00F852FA"/>
    <w:rsid w:val="00F85CFD"/>
    <w:rsid w:val="00F86F54"/>
    <w:rsid w:val="00F8722B"/>
    <w:rsid w:val="00F8725A"/>
    <w:rsid w:val="00F872C7"/>
    <w:rsid w:val="00F9015E"/>
    <w:rsid w:val="00F9346E"/>
    <w:rsid w:val="00F93A1A"/>
    <w:rsid w:val="00F94B68"/>
    <w:rsid w:val="00F95391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595"/>
    <w:rsid w:val="00FA477D"/>
    <w:rsid w:val="00FA7388"/>
    <w:rsid w:val="00FA75FF"/>
    <w:rsid w:val="00FA77C8"/>
    <w:rsid w:val="00FA7C9B"/>
    <w:rsid w:val="00FB05EB"/>
    <w:rsid w:val="00FB14FE"/>
    <w:rsid w:val="00FB1872"/>
    <w:rsid w:val="00FB18CD"/>
    <w:rsid w:val="00FB25BC"/>
    <w:rsid w:val="00FB2D08"/>
    <w:rsid w:val="00FB489A"/>
    <w:rsid w:val="00FB4DDF"/>
    <w:rsid w:val="00FB5256"/>
    <w:rsid w:val="00FB5963"/>
    <w:rsid w:val="00FB5B0C"/>
    <w:rsid w:val="00FB5EB5"/>
    <w:rsid w:val="00FB696E"/>
    <w:rsid w:val="00FB6CF3"/>
    <w:rsid w:val="00FB7298"/>
    <w:rsid w:val="00FB752C"/>
    <w:rsid w:val="00FB7D1E"/>
    <w:rsid w:val="00FC16CC"/>
    <w:rsid w:val="00FC2BF1"/>
    <w:rsid w:val="00FC30B4"/>
    <w:rsid w:val="00FC3A8C"/>
    <w:rsid w:val="00FC3D20"/>
    <w:rsid w:val="00FC3E9C"/>
    <w:rsid w:val="00FC462F"/>
    <w:rsid w:val="00FC4A0D"/>
    <w:rsid w:val="00FC56C6"/>
    <w:rsid w:val="00FC5BFC"/>
    <w:rsid w:val="00FC71E2"/>
    <w:rsid w:val="00FD153F"/>
    <w:rsid w:val="00FD1841"/>
    <w:rsid w:val="00FD1A03"/>
    <w:rsid w:val="00FD1BF3"/>
    <w:rsid w:val="00FD1F04"/>
    <w:rsid w:val="00FD313C"/>
    <w:rsid w:val="00FD34C0"/>
    <w:rsid w:val="00FD3AA2"/>
    <w:rsid w:val="00FD3AF4"/>
    <w:rsid w:val="00FD441E"/>
    <w:rsid w:val="00FD4C9C"/>
    <w:rsid w:val="00FD4FF4"/>
    <w:rsid w:val="00FD50E4"/>
    <w:rsid w:val="00FD718A"/>
    <w:rsid w:val="00FD7BA0"/>
    <w:rsid w:val="00FE151A"/>
    <w:rsid w:val="00FE1BFA"/>
    <w:rsid w:val="00FE2040"/>
    <w:rsid w:val="00FE3004"/>
    <w:rsid w:val="00FE473E"/>
    <w:rsid w:val="00FE5ABD"/>
    <w:rsid w:val="00FE5D6C"/>
    <w:rsid w:val="00FE76D8"/>
    <w:rsid w:val="00FF00F3"/>
    <w:rsid w:val="00FF0B7A"/>
    <w:rsid w:val="00FF0FC7"/>
    <w:rsid w:val="00FF194E"/>
    <w:rsid w:val="00FF2C0C"/>
    <w:rsid w:val="00FF312A"/>
    <w:rsid w:val="00FF32D2"/>
    <w:rsid w:val="00FF6127"/>
    <w:rsid w:val="00FF6E11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31FF"/>
  <w15:docId w15:val="{14EFEAD1-9F0A-4083-938B-1CF00B71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FE4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uiPriority w:val="22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1ABE"/>
  </w:style>
  <w:style w:type="paragraph" w:customStyle="1" w:styleId="Tekstpodstawowywcity211">
    <w:name w:val="Tekst podstawowy wcięty 21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qFormat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rsid w:val="000F2FC9"/>
  </w:style>
  <w:style w:type="paragraph" w:styleId="NormalnyWeb">
    <w:name w:val="Normal (Web)"/>
    <w:basedOn w:val="Normalny"/>
    <w:uiPriority w:val="99"/>
    <w:unhideWhenUsed/>
    <w:qFormat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qFormat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10C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442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C1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6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62D"/>
  </w:style>
  <w:style w:type="character" w:styleId="Odwoanieprzypisudolnego">
    <w:name w:val="footnote reference"/>
    <w:basedOn w:val="Domylnaczcionkaakapitu"/>
    <w:uiPriority w:val="99"/>
    <w:semiHidden/>
    <w:unhideWhenUsed/>
    <w:rsid w:val="006F7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762D"/>
    <w:rPr>
      <w:rFonts w:ascii="Calibri" w:eastAsia="Calibri" w:hAnsi="Calibri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378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A7388"/>
  </w:style>
  <w:style w:type="character" w:customStyle="1" w:styleId="Nagwek5Znak">
    <w:name w:val="Nagłówek 5 Znak"/>
    <w:basedOn w:val="Domylnaczcionkaakapitu"/>
    <w:link w:val="Nagwek5"/>
    <w:qFormat/>
    <w:rsid w:val="00FA7388"/>
    <w:rPr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FA7388"/>
    <w:rPr>
      <w:b/>
      <w:bCs/>
      <w:sz w:val="24"/>
    </w:rPr>
  </w:style>
  <w:style w:type="character" w:customStyle="1" w:styleId="czeinternetowe">
    <w:name w:val="Łącze internetowe"/>
    <w:basedOn w:val="Domylnaczcionkaakapitu"/>
    <w:unhideWhenUsed/>
    <w:rsid w:val="00FA738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3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7388"/>
  </w:style>
  <w:style w:type="character" w:customStyle="1" w:styleId="TekstpodstawowyZnak1">
    <w:name w:val="Tekst podstawowy Znak1"/>
    <w:basedOn w:val="Domylnaczcionkaakapitu"/>
    <w:qFormat/>
    <w:rsid w:val="00FA7388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FA7388"/>
  </w:style>
  <w:style w:type="character" w:customStyle="1" w:styleId="ListLabel1">
    <w:name w:val="ListLabel 1"/>
    <w:qFormat/>
    <w:rsid w:val="00FA7388"/>
    <w:rPr>
      <w:rFonts w:cs="Symbol"/>
      <w:sz w:val="20"/>
    </w:rPr>
  </w:style>
  <w:style w:type="character" w:customStyle="1" w:styleId="ListLabel2">
    <w:name w:val="ListLabel 2"/>
    <w:qFormat/>
    <w:rsid w:val="00FA7388"/>
    <w:rPr>
      <w:rFonts w:cs="Courier New"/>
    </w:rPr>
  </w:style>
  <w:style w:type="character" w:customStyle="1" w:styleId="ListLabel3">
    <w:name w:val="ListLabel 3"/>
    <w:qFormat/>
    <w:rsid w:val="00FA7388"/>
    <w:rPr>
      <w:rFonts w:cs="Wingdings"/>
    </w:rPr>
  </w:style>
  <w:style w:type="character" w:customStyle="1" w:styleId="ListLabel4">
    <w:name w:val="ListLabel 4"/>
    <w:qFormat/>
    <w:rsid w:val="00FA7388"/>
    <w:rPr>
      <w:rFonts w:cs="Symbol"/>
    </w:rPr>
  </w:style>
  <w:style w:type="character" w:customStyle="1" w:styleId="ListLabel5">
    <w:name w:val="ListLabel 5"/>
    <w:qFormat/>
    <w:rsid w:val="00FA7388"/>
    <w:rPr>
      <w:rFonts w:cs="Courier New"/>
    </w:rPr>
  </w:style>
  <w:style w:type="character" w:customStyle="1" w:styleId="ListLabel6">
    <w:name w:val="ListLabel 6"/>
    <w:qFormat/>
    <w:rsid w:val="00FA7388"/>
    <w:rPr>
      <w:rFonts w:cs="Wingdings"/>
    </w:rPr>
  </w:style>
  <w:style w:type="character" w:customStyle="1" w:styleId="ListLabel7">
    <w:name w:val="ListLabel 7"/>
    <w:qFormat/>
    <w:rsid w:val="00FA7388"/>
    <w:rPr>
      <w:rFonts w:cs="Symbol"/>
    </w:rPr>
  </w:style>
  <w:style w:type="character" w:customStyle="1" w:styleId="ListLabel8">
    <w:name w:val="ListLabel 8"/>
    <w:qFormat/>
    <w:rsid w:val="00FA7388"/>
    <w:rPr>
      <w:rFonts w:cs="Courier New"/>
    </w:rPr>
  </w:style>
  <w:style w:type="character" w:customStyle="1" w:styleId="ListLabel9">
    <w:name w:val="ListLabel 9"/>
    <w:qFormat/>
    <w:rsid w:val="00FA7388"/>
    <w:rPr>
      <w:rFonts w:cs="Wingdings"/>
    </w:rPr>
  </w:style>
  <w:style w:type="character" w:customStyle="1" w:styleId="ListLabel10">
    <w:name w:val="ListLabel 10"/>
    <w:qFormat/>
    <w:rsid w:val="00FA7388"/>
    <w:rPr>
      <w:rFonts w:cs="Symbol"/>
      <w:sz w:val="20"/>
    </w:rPr>
  </w:style>
  <w:style w:type="character" w:customStyle="1" w:styleId="ListLabel11">
    <w:name w:val="ListLabel 11"/>
    <w:qFormat/>
    <w:rsid w:val="00FA7388"/>
    <w:rPr>
      <w:rFonts w:cs="Courier New"/>
    </w:rPr>
  </w:style>
  <w:style w:type="character" w:customStyle="1" w:styleId="ListLabel12">
    <w:name w:val="ListLabel 12"/>
    <w:qFormat/>
    <w:rsid w:val="00FA7388"/>
    <w:rPr>
      <w:rFonts w:cs="Wingdings"/>
    </w:rPr>
  </w:style>
  <w:style w:type="character" w:customStyle="1" w:styleId="ListLabel13">
    <w:name w:val="ListLabel 13"/>
    <w:qFormat/>
    <w:rsid w:val="00FA7388"/>
    <w:rPr>
      <w:rFonts w:cs="Symbol"/>
    </w:rPr>
  </w:style>
  <w:style w:type="character" w:customStyle="1" w:styleId="ListLabel14">
    <w:name w:val="ListLabel 14"/>
    <w:qFormat/>
    <w:rsid w:val="00FA7388"/>
    <w:rPr>
      <w:rFonts w:cs="Courier New"/>
    </w:rPr>
  </w:style>
  <w:style w:type="character" w:customStyle="1" w:styleId="ListLabel15">
    <w:name w:val="ListLabel 15"/>
    <w:qFormat/>
    <w:rsid w:val="00FA7388"/>
    <w:rPr>
      <w:rFonts w:cs="Wingdings"/>
    </w:rPr>
  </w:style>
  <w:style w:type="character" w:customStyle="1" w:styleId="ListLabel16">
    <w:name w:val="ListLabel 16"/>
    <w:qFormat/>
    <w:rsid w:val="00FA7388"/>
    <w:rPr>
      <w:rFonts w:cs="Symbol"/>
    </w:rPr>
  </w:style>
  <w:style w:type="character" w:customStyle="1" w:styleId="ListLabel17">
    <w:name w:val="ListLabel 17"/>
    <w:qFormat/>
    <w:rsid w:val="00FA7388"/>
    <w:rPr>
      <w:rFonts w:cs="Courier New"/>
    </w:rPr>
  </w:style>
  <w:style w:type="character" w:customStyle="1" w:styleId="ListLabel18">
    <w:name w:val="ListLabel 18"/>
    <w:qFormat/>
    <w:rsid w:val="00FA7388"/>
    <w:rPr>
      <w:rFonts w:cs="Wingdings"/>
    </w:rPr>
  </w:style>
  <w:style w:type="character" w:customStyle="1" w:styleId="ListLabel19">
    <w:name w:val="ListLabel 19"/>
    <w:qFormat/>
    <w:rsid w:val="00FA7388"/>
    <w:rPr>
      <w:rFonts w:cs="Symbol"/>
      <w:sz w:val="20"/>
    </w:rPr>
  </w:style>
  <w:style w:type="character" w:customStyle="1" w:styleId="ListLabel20">
    <w:name w:val="ListLabel 20"/>
    <w:qFormat/>
    <w:rsid w:val="00FA7388"/>
    <w:rPr>
      <w:rFonts w:cs="Courier New"/>
    </w:rPr>
  </w:style>
  <w:style w:type="character" w:customStyle="1" w:styleId="ListLabel21">
    <w:name w:val="ListLabel 21"/>
    <w:qFormat/>
    <w:rsid w:val="00FA7388"/>
    <w:rPr>
      <w:rFonts w:cs="Wingdings"/>
    </w:rPr>
  </w:style>
  <w:style w:type="character" w:customStyle="1" w:styleId="ListLabel22">
    <w:name w:val="ListLabel 22"/>
    <w:qFormat/>
    <w:rsid w:val="00FA7388"/>
    <w:rPr>
      <w:rFonts w:cs="Symbol"/>
    </w:rPr>
  </w:style>
  <w:style w:type="character" w:customStyle="1" w:styleId="ListLabel23">
    <w:name w:val="ListLabel 23"/>
    <w:qFormat/>
    <w:rsid w:val="00FA7388"/>
    <w:rPr>
      <w:rFonts w:cs="Courier New"/>
    </w:rPr>
  </w:style>
  <w:style w:type="character" w:customStyle="1" w:styleId="ListLabel24">
    <w:name w:val="ListLabel 24"/>
    <w:qFormat/>
    <w:rsid w:val="00FA7388"/>
    <w:rPr>
      <w:rFonts w:cs="Wingdings"/>
    </w:rPr>
  </w:style>
  <w:style w:type="character" w:customStyle="1" w:styleId="ListLabel25">
    <w:name w:val="ListLabel 25"/>
    <w:qFormat/>
    <w:rsid w:val="00FA7388"/>
    <w:rPr>
      <w:rFonts w:cs="Symbol"/>
    </w:rPr>
  </w:style>
  <w:style w:type="character" w:customStyle="1" w:styleId="ListLabel26">
    <w:name w:val="ListLabel 26"/>
    <w:qFormat/>
    <w:rsid w:val="00FA7388"/>
    <w:rPr>
      <w:rFonts w:cs="Courier New"/>
    </w:rPr>
  </w:style>
  <w:style w:type="character" w:customStyle="1" w:styleId="ListLabel27">
    <w:name w:val="ListLabel 27"/>
    <w:qFormat/>
    <w:rsid w:val="00FA7388"/>
    <w:rPr>
      <w:rFonts w:cs="Wingdings"/>
    </w:rPr>
  </w:style>
  <w:style w:type="character" w:customStyle="1" w:styleId="ListLabel28">
    <w:name w:val="ListLabel 28"/>
    <w:qFormat/>
    <w:rsid w:val="00FA7388"/>
    <w:rPr>
      <w:rFonts w:cs="Symbol"/>
      <w:sz w:val="20"/>
    </w:rPr>
  </w:style>
  <w:style w:type="character" w:customStyle="1" w:styleId="ListLabel29">
    <w:name w:val="ListLabel 29"/>
    <w:qFormat/>
    <w:rsid w:val="00FA7388"/>
    <w:rPr>
      <w:rFonts w:cs="Courier New"/>
    </w:rPr>
  </w:style>
  <w:style w:type="character" w:customStyle="1" w:styleId="ListLabel30">
    <w:name w:val="ListLabel 30"/>
    <w:qFormat/>
    <w:rsid w:val="00FA7388"/>
    <w:rPr>
      <w:rFonts w:cs="Wingdings"/>
    </w:rPr>
  </w:style>
  <w:style w:type="character" w:customStyle="1" w:styleId="ListLabel31">
    <w:name w:val="ListLabel 31"/>
    <w:qFormat/>
    <w:rsid w:val="00FA7388"/>
    <w:rPr>
      <w:rFonts w:cs="Symbol"/>
    </w:rPr>
  </w:style>
  <w:style w:type="character" w:customStyle="1" w:styleId="ListLabel32">
    <w:name w:val="ListLabel 32"/>
    <w:qFormat/>
    <w:rsid w:val="00FA7388"/>
    <w:rPr>
      <w:rFonts w:cs="Courier New"/>
    </w:rPr>
  </w:style>
  <w:style w:type="character" w:customStyle="1" w:styleId="ListLabel33">
    <w:name w:val="ListLabel 33"/>
    <w:qFormat/>
    <w:rsid w:val="00FA7388"/>
    <w:rPr>
      <w:rFonts w:cs="Wingdings"/>
    </w:rPr>
  </w:style>
  <w:style w:type="character" w:customStyle="1" w:styleId="ListLabel34">
    <w:name w:val="ListLabel 34"/>
    <w:qFormat/>
    <w:rsid w:val="00FA7388"/>
    <w:rPr>
      <w:rFonts w:cs="Symbol"/>
    </w:rPr>
  </w:style>
  <w:style w:type="character" w:customStyle="1" w:styleId="ListLabel35">
    <w:name w:val="ListLabel 35"/>
    <w:qFormat/>
    <w:rsid w:val="00FA7388"/>
    <w:rPr>
      <w:rFonts w:cs="Courier New"/>
    </w:rPr>
  </w:style>
  <w:style w:type="character" w:customStyle="1" w:styleId="ListLabel36">
    <w:name w:val="ListLabel 36"/>
    <w:qFormat/>
    <w:rsid w:val="00FA7388"/>
    <w:rPr>
      <w:rFonts w:cs="Wingdings"/>
    </w:rPr>
  </w:style>
  <w:style w:type="character" w:customStyle="1" w:styleId="ListLabel37">
    <w:name w:val="ListLabel 37"/>
    <w:qFormat/>
    <w:rsid w:val="00FA7388"/>
    <w:rPr>
      <w:rFonts w:cs="Symbol"/>
      <w:sz w:val="20"/>
    </w:rPr>
  </w:style>
  <w:style w:type="character" w:customStyle="1" w:styleId="ListLabel38">
    <w:name w:val="ListLabel 38"/>
    <w:qFormat/>
    <w:rsid w:val="00FA7388"/>
    <w:rPr>
      <w:rFonts w:cs="Courier New"/>
    </w:rPr>
  </w:style>
  <w:style w:type="character" w:customStyle="1" w:styleId="ListLabel39">
    <w:name w:val="ListLabel 39"/>
    <w:qFormat/>
    <w:rsid w:val="00FA7388"/>
    <w:rPr>
      <w:rFonts w:cs="Wingdings"/>
    </w:rPr>
  </w:style>
  <w:style w:type="character" w:customStyle="1" w:styleId="ListLabel40">
    <w:name w:val="ListLabel 40"/>
    <w:qFormat/>
    <w:rsid w:val="00FA7388"/>
    <w:rPr>
      <w:rFonts w:cs="Symbol"/>
    </w:rPr>
  </w:style>
  <w:style w:type="character" w:customStyle="1" w:styleId="ListLabel41">
    <w:name w:val="ListLabel 41"/>
    <w:qFormat/>
    <w:rsid w:val="00FA7388"/>
    <w:rPr>
      <w:rFonts w:cs="Courier New"/>
    </w:rPr>
  </w:style>
  <w:style w:type="character" w:customStyle="1" w:styleId="ListLabel42">
    <w:name w:val="ListLabel 42"/>
    <w:qFormat/>
    <w:rsid w:val="00FA7388"/>
    <w:rPr>
      <w:rFonts w:cs="Wingdings"/>
    </w:rPr>
  </w:style>
  <w:style w:type="character" w:customStyle="1" w:styleId="ListLabel43">
    <w:name w:val="ListLabel 43"/>
    <w:qFormat/>
    <w:rsid w:val="00FA7388"/>
    <w:rPr>
      <w:rFonts w:cs="Symbol"/>
    </w:rPr>
  </w:style>
  <w:style w:type="character" w:customStyle="1" w:styleId="ListLabel44">
    <w:name w:val="ListLabel 44"/>
    <w:qFormat/>
    <w:rsid w:val="00FA7388"/>
    <w:rPr>
      <w:rFonts w:cs="Courier New"/>
    </w:rPr>
  </w:style>
  <w:style w:type="character" w:customStyle="1" w:styleId="ListLabel45">
    <w:name w:val="ListLabel 45"/>
    <w:qFormat/>
    <w:rsid w:val="00FA7388"/>
    <w:rPr>
      <w:rFonts w:cs="Wingdings"/>
    </w:rPr>
  </w:style>
  <w:style w:type="character" w:customStyle="1" w:styleId="ListLabel46">
    <w:name w:val="ListLabel 46"/>
    <w:qFormat/>
    <w:rsid w:val="00FA7388"/>
    <w:rPr>
      <w:rFonts w:cs="Symbol"/>
      <w:sz w:val="20"/>
    </w:rPr>
  </w:style>
  <w:style w:type="character" w:customStyle="1" w:styleId="ListLabel47">
    <w:name w:val="ListLabel 47"/>
    <w:qFormat/>
    <w:rsid w:val="00FA7388"/>
    <w:rPr>
      <w:rFonts w:cs="Courier New"/>
    </w:rPr>
  </w:style>
  <w:style w:type="character" w:customStyle="1" w:styleId="ListLabel48">
    <w:name w:val="ListLabel 48"/>
    <w:qFormat/>
    <w:rsid w:val="00FA7388"/>
    <w:rPr>
      <w:rFonts w:cs="Wingdings"/>
    </w:rPr>
  </w:style>
  <w:style w:type="character" w:customStyle="1" w:styleId="ListLabel49">
    <w:name w:val="ListLabel 49"/>
    <w:qFormat/>
    <w:rsid w:val="00FA7388"/>
    <w:rPr>
      <w:rFonts w:cs="Symbol"/>
    </w:rPr>
  </w:style>
  <w:style w:type="character" w:customStyle="1" w:styleId="ListLabel50">
    <w:name w:val="ListLabel 50"/>
    <w:qFormat/>
    <w:rsid w:val="00FA7388"/>
    <w:rPr>
      <w:rFonts w:cs="Courier New"/>
    </w:rPr>
  </w:style>
  <w:style w:type="character" w:customStyle="1" w:styleId="ListLabel51">
    <w:name w:val="ListLabel 51"/>
    <w:qFormat/>
    <w:rsid w:val="00FA7388"/>
    <w:rPr>
      <w:rFonts w:cs="Wingdings"/>
    </w:rPr>
  </w:style>
  <w:style w:type="character" w:customStyle="1" w:styleId="ListLabel52">
    <w:name w:val="ListLabel 52"/>
    <w:qFormat/>
    <w:rsid w:val="00FA7388"/>
    <w:rPr>
      <w:rFonts w:cs="Symbol"/>
    </w:rPr>
  </w:style>
  <w:style w:type="character" w:customStyle="1" w:styleId="ListLabel53">
    <w:name w:val="ListLabel 53"/>
    <w:qFormat/>
    <w:rsid w:val="00FA7388"/>
    <w:rPr>
      <w:rFonts w:cs="Courier New"/>
    </w:rPr>
  </w:style>
  <w:style w:type="character" w:customStyle="1" w:styleId="ListLabel54">
    <w:name w:val="ListLabel 54"/>
    <w:qFormat/>
    <w:rsid w:val="00FA7388"/>
    <w:rPr>
      <w:rFonts w:cs="Wingdings"/>
    </w:rPr>
  </w:style>
  <w:style w:type="character" w:customStyle="1" w:styleId="ListLabel55">
    <w:name w:val="ListLabel 55"/>
    <w:qFormat/>
    <w:rsid w:val="00FA7388"/>
    <w:rPr>
      <w:rFonts w:cs="Symbol"/>
      <w:sz w:val="20"/>
    </w:rPr>
  </w:style>
  <w:style w:type="character" w:customStyle="1" w:styleId="ListLabel56">
    <w:name w:val="ListLabel 56"/>
    <w:qFormat/>
    <w:rsid w:val="00FA7388"/>
    <w:rPr>
      <w:rFonts w:cs="Courier New"/>
    </w:rPr>
  </w:style>
  <w:style w:type="character" w:customStyle="1" w:styleId="ListLabel57">
    <w:name w:val="ListLabel 57"/>
    <w:qFormat/>
    <w:rsid w:val="00FA7388"/>
    <w:rPr>
      <w:rFonts w:cs="Wingdings"/>
    </w:rPr>
  </w:style>
  <w:style w:type="character" w:customStyle="1" w:styleId="ListLabel58">
    <w:name w:val="ListLabel 58"/>
    <w:qFormat/>
    <w:rsid w:val="00FA7388"/>
    <w:rPr>
      <w:rFonts w:cs="Symbol"/>
    </w:rPr>
  </w:style>
  <w:style w:type="character" w:customStyle="1" w:styleId="ListLabel59">
    <w:name w:val="ListLabel 59"/>
    <w:qFormat/>
    <w:rsid w:val="00FA7388"/>
    <w:rPr>
      <w:rFonts w:cs="Courier New"/>
    </w:rPr>
  </w:style>
  <w:style w:type="character" w:customStyle="1" w:styleId="ListLabel60">
    <w:name w:val="ListLabel 60"/>
    <w:qFormat/>
    <w:rsid w:val="00FA7388"/>
    <w:rPr>
      <w:rFonts w:cs="Wingdings"/>
    </w:rPr>
  </w:style>
  <w:style w:type="character" w:customStyle="1" w:styleId="ListLabel61">
    <w:name w:val="ListLabel 61"/>
    <w:qFormat/>
    <w:rsid w:val="00FA7388"/>
    <w:rPr>
      <w:rFonts w:cs="Symbol"/>
    </w:rPr>
  </w:style>
  <w:style w:type="character" w:customStyle="1" w:styleId="ListLabel62">
    <w:name w:val="ListLabel 62"/>
    <w:qFormat/>
    <w:rsid w:val="00FA7388"/>
    <w:rPr>
      <w:rFonts w:cs="Courier New"/>
    </w:rPr>
  </w:style>
  <w:style w:type="character" w:customStyle="1" w:styleId="ListLabel63">
    <w:name w:val="ListLabel 63"/>
    <w:qFormat/>
    <w:rsid w:val="00FA7388"/>
    <w:rPr>
      <w:rFonts w:cs="Wingdings"/>
    </w:rPr>
  </w:style>
  <w:style w:type="character" w:customStyle="1" w:styleId="ListLabel64">
    <w:name w:val="ListLabel 64"/>
    <w:qFormat/>
    <w:rsid w:val="00FA7388"/>
    <w:rPr>
      <w:rFonts w:cs="Symbol"/>
      <w:sz w:val="20"/>
    </w:rPr>
  </w:style>
  <w:style w:type="character" w:customStyle="1" w:styleId="ListLabel65">
    <w:name w:val="ListLabel 65"/>
    <w:qFormat/>
    <w:rsid w:val="00FA7388"/>
    <w:rPr>
      <w:rFonts w:cs="Courier New"/>
    </w:rPr>
  </w:style>
  <w:style w:type="character" w:customStyle="1" w:styleId="ListLabel66">
    <w:name w:val="ListLabel 66"/>
    <w:qFormat/>
    <w:rsid w:val="00FA7388"/>
    <w:rPr>
      <w:rFonts w:cs="Wingdings"/>
    </w:rPr>
  </w:style>
  <w:style w:type="character" w:customStyle="1" w:styleId="ListLabel67">
    <w:name w:val="ListLabel 67"/>
    <w:qFormat/>
    <w:rsid w:val="00FA7388"/>
    <w:rPr>
      <w:rFonts w:cs="Symbol"/>
    </w:rPr>
  </w:style>
  <w:style w:type="character" w:customStyle="1" w:styleId="ListLabel68">
    <w:name w:val="ListLabel 68"/>
    <w:qFormat/>
    <w:rsid w:val="00FA7388"/>
    <w:rPr>
      <w:rFonts w:cs="Courier New"/>
    </w:rPr>
  </w:style>
  <w:style w:type="character" w:customStyle="1" w:styleId="ListLabel69">
    <w:name w:val="ListLabel 69"/>
    <w:qFormat/>
    <w:rsid w:val="00FA7388"/>
    <w:rPr>
      <w:rFonts w:cs="Wingdings"/>
    </w:rPr>
  </w:style>
  <w:style w:type="character" w:customStyle="1" w:styleId="ListLabel70">
    <w:name w:val="ListLabel 70"/>
    <w:qFormat/>
    <w:rsid w:val="00FA7388"/>
    <w:rPr>
      <w:rFonts w:cs="Symbol"/>
    </w:rPr>
  </w:style>
  <w:style w:type="character" w:customStyle="1" w:styleId="ListLabel71">
    <w:name w:val="ListLabel 71"/>
    <w:qFormat/>
    <w:rsid w:val="00FA7388"/>
    <w:rPr>
      <w:rFonts w:cs="Courier New"/>
    </w:rPr>
  </w:style>
  <w:style w:type="character" w:customStyle="1" w:styleId="ListLabel72">
    <w:name w:val="ListLabel 72"/>
    <w:qFormat/>
    <w:rsid w:val="00FA7388"/>
    <w:rPr>
      <w:rFonts w:cs="Wingdings"/>
    </w:rPr>
  </w:style>
  <w:style w:type="character" w:customStyle="1" w:styleId="ListLabel73">
    <w:name w:val="ListLabel 73"/>
    <w:qFormat/>
    <w:rsid w:val="00FA7388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FA7388"/>
    <w:rPr>
      <w:rFonts w:cs="Times New Roman"/>
    </w:rPr>
  </w:style>
  <w:style w:type="character" w:customStyle="1" w:styleId="ListLabel75">
    <w:name w:val="ListLabel 75"/>
    <w:qFormat/>
    <w:rsid w:val="00FA7388"/>
    <w:rPr>
      <w:rFonts w:cs="Times New Roman"/>
    </w:rPr>
  </w:style>
  <w:style w:type="character" w:customStyle="1" w:styleId="ListLabel76">
    <w:name w:val="ListLabel 76"/>
    <w:qFormat/>
    <w:rsid w:val="00FA7388"/>
    <w:rPr>
      <w:rFonts w:cs="Times New Roman"/>
    </w:rPr>
  </w:style>
  <w:style w:type="character" w:customStyle="1" w:styleId="ListLabel77">
    <w:name w:val="ListLabel 77"/>
    <w:qFormat/>
    <w:rsid w:val="00FA7388"/>
    <w:rPr>
      <w:rFonts w:cs="Times New Roman"/>
    </w:rPr>
  </w:style>
  <w:style w:type="character" w:customStyle="1" w:styleId="ListLabel78">
    <w:name w:val="ListLabel 78"/>
    <w:qFormat/>
    <w:rsid w:val="00FA7388"/>
    <w:rPr>
      <w:rFonts w:cs="Times New Roman"/>
    </w:rPr>
  </w:style>
  <w:style w:type="character" w:customStyle="1" w:styleId="ListLabel79">
    <w:name w:val="ListLabel 79"/>
    <w:qFormat/>
    <w:rsid w:val="00FA7388"/>
    <w:rPr>
      <w:rFonts w:cs="Times New Roman"/>
    </w:rPr>
  </w:style>
  <w:style w:type="character" w:customStyle="1" w:styleId="ListLabel80">
    <w:name w:val="ListLabel 80"/>
    <w:qFormat/>
    <w:rsid w:val="00FA7388"/>
    <w:rPr>
      <w:rFonts w:cs="Times New Roman"/>
    </w:rPr>
  </w:style>
  <w:style w:type="character" w:customStyle="1" w:styleId="ListLabel81">
    <w:name w:val="ListLabel 81"/>
    <w:qFormat/>
    <w:rsid w:val="00FA7388"/>
    <w:rPr>
      <w:rFonts w:cs="Times New Roman"/>
    </w:rPr>
  </w:style>
  <w:style w:type="character" w:customStyle="1" w:styleId="ListLabel82">
    <w:name w:val="ListLabel 82"/>
    <w:qFormat/>
    <w:rsid w:val="00FA7388"/>
    <w:rPr>
      <w:color w:val="000000"/>
    </w:rPr>
  </w:style>
  <w:style w:type="character" w:customStyle="1" w:styleId="ListLabel83">
    <w:name w:val="ListLabel 83"/>
    <w:qFormat/>
    <w:rsid w:val="00FA7388"/>
    <w:rPr>
      <w:rFonts w:cs="Courier New"/>
    </w:rPr>
  </w:style>
  <w:style w:type="character" w:customStyle="1" w:styleId="ListLabel84">
    <w:name w:val="ListLabel 84"/>
    <w:qFormat/>
    <w:rsid w:val="00FA7388"/>
    <w:rPr>
      <w:rFonts w:cs="Courier New"/>
    </w:rPr>
  </w:style>
  <w:style w:type="character" w:customStyle="1" w:styleId="ListLabel85">
    <w:name w:val="ListLabel 85"/>
    <w:qFormat/>
    <w:rsid w:val="00FA7388"/>
    <w:rPr>
      <w:rFonts w:cs="Courier New"/>
    </w:rPr>
  </w:style>
  <w:style w:type="character" w:customStyle="1" w:styleId="ListLabel86">
    <w:name w:val="ListLabel 86"/>
    <w:qFormat/>
    <w:rsid w:val="00FA7388"/>
    <w:rPr>
      <w:rFonts w:eastAsia="Times New Roman" w:cs="Times New Roman"/>
    </w:rPr>
  </w:style>
  <w:style w:type="character" w:customStyle="1" w:styleId="ListLabel87">
    <w:name w:val="ListLabel 87"/>
    <w:qFormat/>
    <w:rsid w:val="00FA7388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FA7388"/>
    <w:rPr>
      <w:sz w:val="20"/>
    </w:rPr>
  </w:style>
  <w:style w:type="character" w:customStyle="1" w:styleId="ListLabel89">
    <w:name w:val="ListLabel 89"/>
    <w:qFormat/>
    <w:rsid w:val="00FA7388"/>
    <w:rPr>
      <w:sz w:val="20"/>
    </w:rPr>
  </w:style>
  <w:style w:type="character" w:customStyle="1" w:styleId="ListLabel90">
    <w:name w:val="ListLabel 90"/>
    <w:qFormat/>
    <w:rsid w:val="00FA7388"/>
    <w:rPr>
      <w:sz w:val="20"/>
    </w:rPr>
  </w:style>
  <w:style w:type="character" w:customStyle="1" w:styleId="ListLabel91">
    <w:name w:val="ListLabel 91"/>
    <w:qFormat/>
    <w:rsid w:val="00FA7388"/>
    <w:rPr>
      <w:sz w:val="20"/>
    </w:rPr>
  </w:style>
  <w:style w:type="character" w:customStyle="1" w:styleId="ListLabel92">
    <w:name w:val="ListLabel 92"/>
    <w:qFormat/>
    <w:rsid w:val="00FA7388"/>
    <w:rPr>
      <w:sz w:val="20"/>
    </w:rPr>
  </w:style>
  <w:style w:type="character" w:customStyle="1" w:styleId="ListLabel93">
    <w:name w:val="ListLabel 93"/>
    <w:qFormat/>
    <w:rsid w:val="00FA7388"/>
    <w:rPr>
      <w:sz w:val="20"/>
    </w:rPr>
  </w:style>
  <w:style w:type="character" w:customStyle="1" w:styleId="ListLabel94">
    <w:name w:val="ListLabel 94"/>
    <w:qFormat/>
    <w:rsid w:val="00FA7388"/>
    <w:rPr>
      <w:sz w:val="20"/>
    </w:rPr>
  </w:style>
  <w:style w:type="character" w:customStyle="1" w:styleId="ListLabel95">
    <w:name w:val="ListLabel 95"/>
    <w:qFormat/>
    <w:rsid w:val="00FA7388"/>
    <w:rPr>
      <w:sz w:val="20"/>
    </w:rPr>
  </w:style>
  <w:style w:type="character" w:customStyle="1" w:styleId="ListLabel96">
    <w:name w:val="ListLabel 96"/>
    <w:qFormat/>
    <w:rsid w:val="00FA7388"/>
    <w:rPr>
      <w:sz w:val="20"/>
    </w:rPr>
  </w:style>
  <w:style w:type="character" w:customStyle="1" w:styleId="ListLabel97">
    <w:name w:val="ListLabel 97"/>
    <w:qFormat/>
    <w:rsid w:val="00FA7388"/>
    <w:rPr>
      <w:sz w:val="20"/>
    </w:rPr>
  </w:style>
  <w:style w:type="character" w:customStyle="1" w:styleId="ListLabel98">
    <w:name w:val="ListLabel 98"/>
    <w:qFormat/>
    <w:rsid w:val="00FA7388"/>
    <w:rPr>
      <w:sz w:val="20"/>
    </w:rPr>
  </w:style>
  <w:style w:type="character" w:customStyle="1" w:styleId="ListLabel99">
    <w:name w:val="ListLabel 99"/>
    <w:qFormat/>
    <w:rsid w:val="00FA7388"/>
    <w:rPr>
      <w:sz w:val="20"/>
    </w:rPr>
  </w:style>
  <w:style w:type="character" w:customStyle="1" w:styleId="ListLabel100">
    <w:name w:val="ListLabel 100"/>
    <w:qFormat/>
    <w:rsid w:val="00FA7388"/>
    <w:rPr>
      <w:sz w:val="20"/>
    </w:rPr>
  </w:style>
  <w:style w:type="character" w:customStyle="1" w:styleId="ListLabel101">
    <w:name w:val="ListLabel 101"/>
    <w:qFormat/>
    <w:rsid w:val="00FA7388"/>
    <w:rPr>
      <w:sz w:val="20"/>
    </w:rPr>
  </w:style>
  <w:style w:type="character" w:customStyle="1" w:styleId="ListLabel102">
    <w:name w:val="ListLabel 102"/>
    <w:qFormat/>
    <w:rsid w:val="00FA7388"/>
    <w:rPr>
      <w:sz w:val="20"/>
    </w:rPr>
  </w:style>
  <w:style w:type="character" w:customStyle="1" w:styleId="ListLabel103">
    <w:name w:val="ListLabel 103"/>
    <w:qFormat/>
    <w:rsid w:val="00FA7388"/>
    <w:rPr>
      <w:sz w:val="20"/>
    </w:rPr>
  </w:style>
  <w:style w:type="character" w:customStyle="1" w:styleId="ListLabel104">
    <w:name w:val="ListLabel 104"/>
    <w:qFormat/>
    <w:rsid w:val="00FA7388"/>
    <w:rPr>
      <w:sz w:val="20"/>
    </w:rPr>
  </w:style>
  <w:style w:type="character" w:customStyle="1" w:styleId="ListLabel105">
    <w:name w:val="ListLabel 105"/>
    <w:qFormat/>
    <w:rsid w:val="00FA7388"/>
    <w:rPr>
      <w:sz w:val="20"/>
    </w:rPr>
  </w:style>
  <w:style w:type="character" w:customStyle="1" w:styleId="ListLabel106">
    <w:name w:val="ListLabel 106"/>
    <w:qFormat/>
    <w:rsid w:val="00FA7388"/>
    <w:rPr>
      <w:sz w:val="20"/>
    </w:rPr>
  </w:style>
  <w:style w:type="character" w:customStyle="1" w:styleId="ListLabel107">
    <w:name w:val="ListLabel 107"/>
    <w:qFormat/>
    <w:rsid w:val="00FA7388"/>
    <w:rPr>
      <w:sz w:val="20"/>
    </w:rPr>
  </w:style>
  <w:style w:type="character" w:customStyle="1" w:styleId="ListLabel108">
    <w:name w:val="ListLabel 108"/>
    <w:qFormat/>
    <w:rsid w:val="00FA7388"/>
    <w:rPr>
      <w:sz w:val="20"/>
    </w:rPr>
  </w:style>
  <w:style w:type="character" w:customStyle="1" w:styleId="ListLabel109">
    <w:name w:val="ListLabel 109"/>
    <w:qFormat/>
    <w:rsid w:val="00FA7388"/>
    <w:rPr>
      <w:sz w:val="20"/>
    </w:rPr>
  </w:style>
  <w:style w:type="character" w:customStyle="1" w:styleId="ListLabel110">
    <w:name w:val="ListLabel 110"/>
    <w:qFormat/>
    <w:rsid w:val="00FA7388"/>
    <w:rPr>
      <w:sz w:val="20"/>
    </w:rPr>
  </w:style>
  <w:style w:type="character" w:customStyle="1" w:styleId="ListLabel111">
    <w:name w:val="ListLabel 111"/>
    <w:qFormat/>
    <w:rsid w:val="00FA7388"/>
    <w:rPr>
      <w:sz w:val="20"/>
    </w:rPr>
  </w:style>
  <w:style w:type="character" w:customStyle="1" w:styleId="ListLabel112">
    <w:name w:val="ListLabel 112"/>
    <w:qFormat/>
    <w:rsid w:val="00FA7388"/>
    <w:rPr>
      <w:sz w:val="20"/>
    </w:rPr>
  </w:style>
  <w:style w:type="character" w:customStyle="1" w:styleId="ListLabel113">
    <w:name w:val="ListLabel 113"/>
    <w:qFormat/>
    <w:rsid w:val="00FA7388"/>
    <w:rPr>
      <w:sz w:val="20"/>
    </w:rPr>
  </w:style>
  <w:style w:type="character" w:customStyle="1" w:styleId="ListLabel114">
    <w:name w:val="ListLabel 114"/>
    <w:qFormat/>
    <w:rsid w:val="00FA7388"/>
    <w:rPr>
      <w:sz w:val="20"/>
    </w:rPr>
  </w:style>
  <w:style w:type="character" w:customStyle="1" w:styleId="ListLabel115">
    <w:name w:val="ListLabel 115"/>
    <w:qFormat/>
    <w:rsid w:val="00FA7388"/>
    <w:rPr>
      <w:sz w:val="20"/>
    </w:rPr>
  </w:style>
  <w:style w:type="character" w:customStyle="1" w:styleId="ListLabel116">
    <w:name w:val="ListLabel 116"/>
    <w:qFormat/>
    <w:rsid w:val="00FA7388"/>
    <w:rPr>
      <w:sz w:val="20"/>
    </w:rPr>
  </w:style>
  <w:style w:type="character" w:customStyle="1" w:styleId="ListLabel117">
    <w:name w:val="ListLabel 117"/>
    <w:qFormat/>
    <w:rsid w:val="00FA7388"/>
    <w:rPr>
      <w:sz w:val="20"/>
    </w:rPr>
  </w:style>
  <w:style w:type="character" w:customStyle="1" w:styleId="ListLabel118">
    <w:name w:val="ListLabel 118"/>
    <w:qFormat/>
    <w:rsid w:val="00FA7388"/>
    <w:rPr>
      <w:sz w:val="20"/>
    </w:rPr>
  </w:style>
  <w:style w:type="character" w:customStyle="1" w:styleId="ListLabel119">
    <w:name w:val="ListLabel 119"/>
    <w:qFormat/>
    <w:rsid w:val="00FA7388"/>
    <w:rPr>
      <w:sz w:val="20"/>
    </w:rPr>
  </w:style>
  <w:style w:type="character" w:customStyle="1" w:styleId="ListLabel120">
    <w:name w:val="ListLabel 120"/>
    <w:qFormat/>
    <w:rsid w:val="00FA7388"/>
    <w:rPr>
      <w:sz w:val="20"/>
    </w:rPr>
  </w:style>
  <w:style w:type="character" w:customStyle="1" w:styleId="ListLabel121">
    <w:name w:val="ListLabel 121"/>
    <w:qFormat/>
    <w:rsid w:val="00FA7388"/>
    <w:rPr>
      <w:sz w:val="20"/>
    </w:rPr>
  </w:style>
  <w:style w:type="character" w:customStyle="1" w:styleId="ListLabel122">
    <w:name w:val="ListLabel 122"/>
    <w:qFormat/>
    <w:rsid w:val="00FA7388"/>
    <w:rPr>
      <w:sz w:val="20"/>
    </w:rPr>
  </w:style>
  <w:style w:type="character" w:customStyle="1" w:styleId="ListLabel123">
    <w:name w:val="ListLabel 123"/>
    <w:qFormat/>
    <w:rsid w:val="00FA7388"/>
    <w:rPr>
      <w:sz w:val="20"/>
    </w:rPr>
  </w:style>
  <w:style w:type="character" w:customStyle="1" w:styleId="ListLabel124">
    <w:name w:val="ListLabel 124"/>
    <w:qFormat/>
    <w:rsid w:val="00FA7388"/>
    <w:rPr>
      <w:sz w:val="20"/>
    </w:rPr>
  </w:style>
  <w:style w:type="character" w:customStyle="1" w:styleId="ListLabel125">
    <w:name w:val="ListLabel 125"/>
    <w:qFormat/>
    <w:rsid w:val="00FA7388"/>
    <w:rPr>
      <w:sz w:val="20"/>
    </w:rPr>
  </w:style>
  <w:style w:type="character" w:customStyle="1" w:styleId="ListLabel126">
    <w:name w:val="ListLabel 126"/>
    <w:qFormat/>
    <w:rsid w:val="00FA7388"/>
    <w:rPr>
      <w:sz w:val="20"/>
    </w:rPr>
  </w:style>
  <w:style w:type="character" w:customStyle="1" w:styleId="ListLabel127">
    <w:name w:val="ListLabel 127"/>
    <w:qFormat/>
    <w:rsid w:val="00FA7388"/>
    <w:rPr>
      <w:sz w:val="20"/>
    </w:rPr>
  </w:style>
  <w:style w:type="character" w:customStyle="1" w:styleId="ListLabel128">
    <w:name w:val="ListLabel 128"/>
    <w:qFormat/>
    <w:rsid w:val="00FA7388"/>
    <w:rPr>
      <w:sz w:val="20"/>
    </w:rPr>
  </w:style>
  <w:style w:type="character" w:customStyle="1" w:styleId="ListLabel129">
    <w:name w:val="ListLabel 129"/>
    <w:qFormat/>
    <w:rsid w:val="00FA7388"/>
    <w:rPr>
      <w:sz w:val="20"/>
    </w:rPr>
  </w:style>
  <w:style w:type="character" w:customStyle="1" w:styleId="ListLabel130">
    <w:name w:val="ListLabel 130"/>
    <w:qFormat/>
    <w:rsid w:val="00FA7388"/>
    <w:rPr>
      <w:sz w:val="20"/>
    </w:rPr>
  </w:style>
  <w:style w:type="character" w:customStyle="1" w:styleId="ListLabel131">
    <w:name w:val="ListLabel 131"/>
    <w:qFormat/>
    <w:rsid w:val="00FA7388"/>
    <w:rPr>
      <w:sz w:val="20"/>
    </w:rPr>
  </w:style>
  <w:style w:type="character" w:customStyle="1" w:styleId="ListLabel132">
    <w:name w:val="ListLabel 132"/>
    <w:qFormat/>
    <w:rsid w:val="00FA7388"/>
    <w:rPr>
      <w:sz w:val="20"/>
    </w:rPr>
  </w:style>
  <w:style w:type="character" w:customStyle="1" w:styleId="ListLabel133">
    <w:name w:val="ListLabel 133"/>
    <w:qFormat/>
    <w:rsid w:val="00FA7388"/>
    <w:rPr>
      <w:sz w:val="20"/>
    </w:rPr>
  </w:style>
  <w:style w:type="character" w:customStyle="1" w:styleId="ListLabel134">
    <w:name w:val="ListLabel 134"/>
    <w:qFormat/>
    <w:rsid w:val="00FA7388"/>
    <w:rPr>
      <w:sz w:val="20"/>
    </w:rPr>
  </w:style>
  <w:style w:type="character" w:customStyle="1" w:styleId="ListLabel135">
    <w:name w:val="ListLabel 135"/>
    <w:qFormat/>
    <w:rsid w:val="00FA7388"/>
    <w:rPr>
      <w:sz w:val="20"/>
    </w:rPr>
  </w:style>
  <w:style w:type="character" w:customStyle="1" w:styleId="ListLabel136">
    <w:name w:val="ListLabel 136"/>
    <w:qFormat/>
    <w:rsid w:val="00FA7388"/>
    <w:rPr>
      <w:sz w:val="20"/>
    </w:rPr>
  </w:style>
  <w:style w:type="character" w:customStyle="1" w:styleId="ListLabel137">
    <w:name w:val="ListLabel 137"/>
    <w:qFormat/>
    <w:rsid w:val="00FA7388"/>
    <w:rPr>
      <w:sz w:val="20"/>
    </w:rPr>
  </w:style>
  <w:style w:type="character" w:customStyle="1" w:styleId="ListLabel138">
    <w:name w:val="ListLabel 138"/>
    <w:qFormat/>
    <w:rsid w:val="00FA7388"/>
    <w:rPr>
      <w:sz w:val="20"/>
    </w:rPr>
  </w:style>
  <w:style w:type="character" w:customStyle="1" w:styleId="ListLabel139">
    <w:name w:val="ListLabel 139"/>
    <w:qFormat/>
    <w:rsid w:val="00FA7388"/>
    <w:rPr>
      <w:sz w:val="20"/>
    </w:rPr>
  </w:style>
  <w:style w:type="character" w:customStyle="1" w:styleId="ListLabel140">
    <w:name w:val="ListLabel 140"/>
    <w:qFormat/>
    <w:rsid w:val="00FA7388"/>
    <w:rPr>
      <w:sz w:val="20"/>
    </w:rPr>
  </w:style>
  <w:style w:type="character" w:customStyle="1" w:styleId="ListLabel141">
    <w:name w:val="ListLabel 141"/>
    <w:qFormat/>
    <w:rsid w:val="00FA7388"/>
    <w:rPr>
      <w:sz w:val="20"/>
    </w:rPr>
  </w:style>
  <w:style w:type="character" w:customStyle="1" w:styleId="ListLabel142">
    <w:name w:val="ListLabel 142"/>
    <w:qFormat/>
    <w:rsid w:val="00FA7388"/>
    <w:rPr>
      <w:sz w:val="20"/>
    </w:rPr>
  </w:style>
  <w:style w:type="character" w:customStyle="1" w:styleId="ListLabel143">
    <w:name w:val="ListLabel 143"/>
    <w:qFormat/>
    <w:rsid w:val="00FA7388"/>
    <w:rPr>
      <w:sz w:val="20"/>
    </w:rPr>
  </w:style>
  <w:style w:type="character" w:customStyle="1" w:styleId="ListLabel144">
    <w:name w:val="ListLabel 144"/>
    <w:qFormat/>
    <w:rsid w:val="00FA7388"/>
    <w:rPr>
      <w:sz w:val="20"/>
    </w:rPr>
  </w:style>
  <w:style w:type="character" w:customStyle="1" w:styleId="ListLabel145">
    <w:name w:val="ListLabel 145"/>
    <w:qFormat/>
    <w:rsid w:val="00FA7388"/>
    <w:rPr>
      <w:sz w:val="20"/>
    </w:rPr>
  </w:style>
  <w:style w:type="character" w:customStyle="1" w:styleId="ListLabel146">
    <w:name w:val="ListLabel 146"/>
    <w:qFormat/>
    <w:rsid w:val="00FA7388"/>
    <w:rPr>
      <w:sz w:val="20"/>
    </w:rPr>
  </w:style>
  <w:style w:type="character" w:customStyle="1" w:styleId="ListLabel147">
    <w:name w:val="ListLabel 147"/>
    <w:qFormat/>
    <w:rsid w:val="00FA7388"/>
    <w:rPr>
      <w:sz w:val="20"/>
    </w:rPr>
  </w:style>
  <w:style w:type="character" w:customStyle="1" w:styleId="ListLabel148">
    <w:name w:val="ListLabel 148"/>
    <w:qFormat/>
    <w:rsid w:val="00FA7388"/>
    <w:rPr>
      <w:sz w:val="20"/>
    </w:rPr>
  </w:style>
  <w:style w:type="character" w:customStyle="1" w:styleId="ListLabel149">
    <w:name w:val="ListLabel 149"/>
    <w:qFormat/>
    <w:rsid w:val="00FA7388"/>
    <w:rPr>
      <w:sz w:val="20"/>
    </w:rPr>
  </w:style>
  <w:style w:type="character" w:customStyle="1" w:styleId="ListLabel150">
    <w:name w:val="ListLabel 150"/>
    <w:qFormat/>
    <w:rsid w:val="00FA7388"/>
    <w:rPr>
      <w:sz w:val="20"/>
    </w:rPr>
  </w:style>
  <w:style w:type="character" w:customStyle="1" w:styleId="ListLabel151">
    <w:name w:val="ListLabel 151"/>
    <w:qFormat/>
    <w:rsid w:val="00FA7388"/>
    <w:rPr>
      <w:sz w:val="20"/>
    </w:rPr>
  </w:style>
  <w:style w:type="character" w:customStyle="1" w:styleId="ListLabel152">
    <w:name w:val="ListLabel 152"/>
    <w:qFormat/>
    <w:rsid w:val="00FA7388"/>
    <w:rPr>
      <w:sz w:val="20"/>
    </w:rPr>
  </w:style>
  <w:style w:type="character" w:customStyle="1" w:styleId="ListLabel153">
    <w:name w:val="ListLabel 153"/>
    <w:qFormat/>
    <w:rsid w:val="00FA7388"/>
    <w:rPr>
      <w:sz w:val="20"/>
    </w:rPr>
  </w:style>
  <w:style w:type="character" w:customStyle="1" w:styleId="ListLabel154">
    <w:name w:val="ListLabel 154"/>
    <w:qFormat/>
    <w:rsid w:val="00FA7388"/>
    <w:rPr>
      <w:sz w:val="20"/>
    </w:rPr>
  </w:style>
  <w:style w:type="character" w:customStyle="1" w:styleId="ListLabel155">
    <w:name w:val="ListLabel 155"/>
    <w:qFormat/>
    <w:rsid w:val="00FA7388"/>
    <w:rPr>
      <w:sz w:val="20"/>
    </w:rPr>
  </w:style>
  <w:style w:type="character" w:customStyle="1" w:styleId="ListLabel156">
    <w:name w:val="ListLabel 156"/>
    <w:qFormat/>
    <w:rsid w:val="00FA7388"/>
    <w:rPr>
      <w:sz w:val="20"/>
    </w:rPr>
  </w:style>
  <w:style w:type="character" w:customStyle="1" w:styleId="ListLabel157">
    <w:name w:val="ListLabel 157"/>
    <w:qFormat/>
    <w:rsid w:val="00FA7388"/>
    <w:rPr>
      <w:sz w:val="20"/>
    </w:rPr>
  </w:style>
  <w:style w:type="character" w:customStyle="1" w:styleId="ListLabel158">
    <w:name w:val="ListLabel 158"/>
    <w:qFormat/>
    <w:rsid w:val="00FA7388"/>
    <w:rPr>
      <w:sz w:val="20"/>
    </w:rPr>
  </w:style>
  <w:style w:type="character" w:customStyle="1" w:styleId="ListLabel159">
    <w:name w:val="ListLabel 159"/>
    <w:qFormat/>
    <w:rsid w:val="00FA7388"/>
    <w:rPr>
      <w:sz w:val="20"/>
    </w:rPr>
  </w:style>
  <w:style w:type="character" w:customStyle="1" w:styleId="ListLabel160">
    <w:name w:val="ListLabel 160"/>
    <w:qFormat/>
    <w:rsid w:val="00FA7388"/>
    <w:rPr>
      <w:sz w:val="20"/>
    </w:rPr>
  </w:style>
  <w:style w:type="character" w:customStyle="1" w:styleId="ListLabel161">
    <w:name w:val="ListLabel 161"/>
    <w:qFormat/>
    <w:rsid w:val="00FA7388"/>
    <w:rPr>
      <w:sz w:val="20"/>
    </w:rPr>
  </w:style>
  <w:style w:type="character" w:customStyle="1" w:styleId="ListLabel162">
    <w:name w:val="ListLabel 162"/>
    <w:qFormat/>
    <w:rsid w:val="00FA7388"/>
    <w:rPr>
      <w:sz w:val="20"/>
    </w:rPr>
  </w:style>
  <w:style w:type="character" w:customStyle="1" w:styleId="ListLabel163">
    <w:name w:val="ListLabel 163"/>
    <w:qFormat/>
    <w:rsid w:val="00FA7388"/>
    <w:rPr>
      <w:sz w:val="20"/>
    </w:rPr>
  </w:style>
  <w:style w:type="character" w:customStyle="1" w:styleId="ListLabel164">
    <w:name w:val="ListLabel 164"/>
    <w:qFormat/>
    <w:rsid w:val="00FA7388"/>
    <w:rPr>
      <w:sz w:val="20"/>
    </w:rPr>
  </w:style>
  <w:style w:type="character" w:customStyle="1" w:styleId="ListLabel165">
    <w:name w:val="ListLabel 165"/>
    <w:qFormat/>
    <w:rsid w:val="00FA7388"/>
    <w:rPr>
      <w:sz w:val="20"/>
    </w:rPr>
  </w:style>
  <w:style w:type="character" w:customStyle="1" w:styleId="ListLabel166">
    <w:name w:val="ListLabel 166"/>
    <w:qFormat/>
    <w:rsid w:val="00FA7388"/>
    <w:rPr>
      <w:sz w:val="20"/>
    </w:rPr>
  </w:style>
  <w:style w:type="character" w:customStyle="1" w:styleId="ListLabel167">
    <w:name w:val="ListLabel 167"/>
    <w:qFormat/>
    <w:rsid w:val="00FA7388"/>
    <w:rPr>
      <w:sz w:val="20"/>
    </w:rPr>
  </w:style>
  <w:style w:type="character" w:customStyle="1" w:styleId="ListLabel168">
    <w:name w:val="ListLabel 168"/>
    <w:qFormat/>
    <w:rsid w:val="00FA7388"/>
    <w:rPr>
      <w:sz w:val="20"/>
    </w:rPr>
  </w:style>
  <w:style w:type="character" w:customStyle="1" w:styleId="ListLabel169">
    <w:name w:val="ListLabel 169"/>
    <w:qFormat/>
    <w:rsid w:val="00FA7388"/>
    <w:rPr>
      <w:sz w:val="20"/>
    </w:rPr>
  </w:style>
  <w:style w:type="character" w:customStyle="1" w:styleId="ListLabel170">
    <w:name w:val="ListLabel 170"/>
    <w:qFormat/>
    <w:rsid w:val="00FA7388"/>
    <w:rPr>
      <w:sz w:val="20"/>
    </w:rPr>
  </w:style>
  <w:style w:type="character" w:customStyle="1" w:styleId="ListLabel171">
    <w:name w:val="ListLabel 171"/>
    <w:qFormat/>
    <w:rsid w:val="00FA7388"/>
    <w:rPr>
      <w:sz w:val="20"/>
    </w:rPr>
  </w:style>
  <w:style w:type="character" w:customStyle="1" w:styleId="ListLabel172">
    <w:name w:val="ListLabel 172"/>
    <w:qFormat/>
    <w:rsid w:val="00FA7388"/>
    <w:rPr>
      <w:sz w:val="20"/>
    </w:rPr>
  </w:style>
  <w:style w:type="character" w:customStyle="1" w:styleId="ListLabel173">
    <w:name w:val="ListLabel 173"/>
    <w:qFormat/>
    <w:rsid w:val="00FA7388"/>
    <w:rPr>
      <w:sz w:val="20"/>
    </w:rPr>
  </w:style>
  <w:style w:type="character" w:customStyle="1" w:styleId="ListLabel174">
    <w:name w:val="ListLabel 174"/>
    <w:qFormat/>
    <w:rsid w:val="00FA7388"/>
    <w:rPr>
      <w:sz w:val="20"/>
    </w:rPr>
  </w:style>
  <w:style w:type="character" w:customStyle="1" w:styleId="ListLabel175">
    <w:name w:val="ListLabel 175"/>
    <w:qFormat/>
    <w:rsid w:val="00FA7388"/>
    <w:rPr>
      <w:sz w:val="20"/>
    </w:rPr>
  </w:style>
  <w:style w:type="character" w:customStyle="1" w:styleId="ListLabel176">
    <w:name w:val="ListLabel 176"/>
    <w:qFormat/>
    <w:rsid w:val="00FA7388"/>
    <w:rPr>
      <w:sz w:val="20"/>
    </w:rPr>
  </w:style>
  <w:style w:type="character" w:customStyle="1" w:styleId="ListLabel177">
    <w:name w:val="ListLabel 177"/>
    <w:qFormat/>
    <w:rsid w:val="00FA7388"/>
    <w:rPr>
      <w:sz w:val="20"/>
    </w:rPr>
  </w:style>
  <w:style w:type="character" w:customStyle="1" w:styleId="ListLabel178">
    <w:name w:val="ListLabel 178"/>
    <w:qFormat/>
    <w:rsid w:val="00FA7388"/>
    <w:rPr>
      <w:sz w:val="20"/>
    </w:rPr>
  </w:style>
  <w:style w:type="character" w:customStyle="1" w:styleId="ListLabel179">
    <w:name w:val="ListLabel 179"/>
    <w:qFormat/>
    <w:rsid w:val="00FA7388"/>
    <w:rPr>
      <w:sz w:val="20"/>
    </w:rPr>
  </w:style>
  <w:style w:type="character" w:customStyle="1" w:styleId="ListLabel180">
    <w:name w:val="ListLabel 180"/>
    <w:qFormat/>
    <w:rsid w:val="00FA7388"/>
    <w:rPr>
      <w:sz w:val="20"/>
    </w:rPr>
  </w:style>
  <w:style w:type="character" w:customStyle="1" w:styleId="ListLabel181">
    <w:name w:val="ListLabel 181"/>
    <w:qFormat/>
    <w:rsid w:val="00FA7388"/>
    <w:rPr>
      <w:sz w:val="20"/>
    </w:rPr>
  </w:style>
  <w:style w:type="character" w:customStyle="1" w:styleId="ListLabel182">
    <w:name w:val="ListLabel 182"/>
    <w:qFormat/>
    <w:rsid w:val="00FA7388"/>
    <w:rPr>
      <w:sz w:val="20"/>
    </w:rPr>
  </w:style>
  <w:style w:type="character" w:customStyle="1" w:styleId="ListLabel183">
    <w:name w:val="ListLabel 183"/>
    <w:qFormat/>
    <w:rsid w:val="00FA7388"/>
    <w:rPr>
      <w:sz w:val="20"/>
    </w:rPr>
  </w:style>
  <w:style w:type="character" w:customStyle="1" w:styleId="ListLabel184">
    <w:name w:val="ListLabel 184"/>
    <w:qFormat/>
    <w:rsid w:val="00FA7388"/>
    <w:rPr>
      <w:sz w:val="20"/>
    </w:rPr>
  </w:style>
  <w:style w:type="character" w:customStyle="1" w:styleId="ListLabel185">
    <w:name w:val="ListLabel 185"/>
    <w:qFormat/>
    <w:rsid w:val="00FA7388"/>
    <w:rPr>
      <w:sz w:val="20"/>
    </w:rPr>
  </w:style>
  <w:style w:type="character" w:customStyle="1" w:styleId="ListLabel186">
    <w:name w:val="ListLabel 186"/>
    <w:qFormat/>
    <w:rsid w:val="00FA7388"/>
    <w:rPr>
      <w:sz w:val="20"/>
    </w:rPr>
  </w:style>
  <w:style w:type="character" w:customStyle="1" w:styleId="ListLabel187">
    <w:name w:val="ListLabel 187"/>
    <w:qFormat/>
    <w:rsid w:val="00FA7388"/>
    <w:rPr>
      <w:sz w:val="20"/>
    </w:rPr>
  </w:style>
  <w:style w:type="character" w:customStyle="1" w:styleId="ListLabel188">
    <w:name w:val="ListLabel 188"/>
    <w:qFormat/>
    <w:rsid w:val="00FA7388"/>
    <w:rPr>
      <w:sz w:val="20"/>
    </w:rPr>
  </w:style>
  <w:style w:type="character" w:customStyle="1" w:styleId="ListLabel189">
    <w:name w:val="ListLabel 189"/>
    <w:qFormat/>
    <w:rsid w:val="00FA7388"/>
    <w:rPr>
      <w:sz w:val="20"/>
    </w:rPr>
  </w:style>
  <w:style w:type="character" w:customStyle="1" w:styleId="ListLabel190">
    <w:name w:val="ListLabel 190"/>
    <w:qFormat/>
    <w:rsid w:val="00FA7388"/>
    <w:rPr>
      <w:sz w:val="20"/>
    </w:rPr>
  </w:style>
  <w:style w:type="character" w:customStyle="1" w:styleId="ListLabel191">
    <w:name w:val="ListLabel 191"/>
    <w:qFormat/>
    <w:rsid w:val="00FA7388"/>
    <w:rPr>
      <w:sz w:val="20"/>
    </w:rPr>
  </w:style>
  <w:style w:type="character" w:customStyle="1" w:styleId="ListLabel192">
    <w:name w:val="ListLabel 192"/>
    <w:qFormat/>
    <w:rsid w:val="00FA7388"/>
    <w:rPr>
      <w:sz w:val="20"/>
    </w:rPr>
  </w:style>
  <w:style w:type="character" w:customStyle="1" w:styleId="ListLabel193">
    <w:name w:val="ListLabel 193"/>
    <w:qFormat/>
    <w:rsid w:val="00FA7388"/>
    <w:rPr>
      <w:sz w:val="20"/>
    </w:rPr>
  </w:style>
  <w:style w:type="character" w:customStyle="1" w:styleId="ListLabel194">
    <w:name w:val="ListLabel 194"/>
    <w:qFormat/>
    <w:rsid w:val="00FA7388"/>
    <w:rPr>
      <w:sz w:val="20"/>
    </w:rPr>
  </w:style>
  <w:style w:type="character" w:customStyle="1" w:styleId="ListLabel195">
    <w:name w:val="ListLabel 195"/>
    <w:qFormat/>
    <w:rsid w:val="00FA7388"/>
    <w:rPr>
      <w:sz w:val="20"/>
    </w:rPr>
  </w:style>
  <w:style w:type="character" w:customStyle="1" w:styleId="ListLabel196">
    <w:name w:val="ListLabel 196"/>
    <w:qFormat/>
    <w:rsid w:val="00FA7388"/>
    <w:rPr>
      <w:sz w:val="20"/>
    </w:rPr>
  </w:style>
  <w:style w:type="character" w:customStyle="1" w:styleId="ListLabel197">
    <w:name w:val="ListLabel 197"/>
    <w:qFormat/>
    <w:rsid w:val="00FA7388"/>
    <w:rPr>
      <w:sz w:val="20"/>
    </w:rPr>
  </w:style>
  <w:style w:type="character" w:customStyle="1" w:styleId="ListLabel198">
    <w:name w:val="ListLabel 198"/>
    <w:qFormat/>
    <w:rsid w:val="00FA7388"/>
    <w:rPr>
      <w:sz w:val="20"/>
    </w:rPr>
  </w:style>
  <w:style w:type="character" w:customStyle="1" w:styleId="ListLabel199">
    <w:name w:val="ListLabel 199"/>
    <w:qFormat/>
    <w:rsid w:val="00FA7388"/>
    <w:rPr>
      <w:sz w:val="20"/>
    </w:rPr>
  </w:style>
  <w:style w:type="character" w:customStyle="1" w:styleId="ListLabel200">
    <w:name w:val="ListLabel 200"/>
    <w:qFormat/>
    <w:rsid w:val="00FA7388"/>
    <w:rPr>
      <w:sz w:val="20"/>
    </w:rPr>
  </w:style>
  <w:style w:type="character" w:customStyle="1" w:styleId="ListLabel201">
    <w:name w:val="ListLabel 201"/>
    <w:qFormat/>
    <w:rsid w:val="00FA7388"/>
    <w:rPr>
      <w:sz w:val="20"/>
    </w:rPr>
  </w:style>
  <w:style w:type="character" w:customStyle="1" w:styleId="ListLabel202">
    <w:name w:val="ListLabel 202"/>
    <w:qFormat/>
    <w:rsid w:val="00FA7388"/>
    <w:rPr>
      <w:sz w:val="20"/>
    </w:rPr>
  </w:style>
  <w:style w:type="character" w:customStyle="1" w:styleId="ListLabel203">
    <w:name w:val="ListLabel 203"/>
    <w:qFormat/>
    <w:rsid w:val="00FA7388"/>
    <w:rPr>
      <w:sz w:val="20"/>
    </w:rPr>
  </w:style>
  <w:style w:type="character" w:customStyle="1" w:styleId="ListLabel204">
    <w:name w:val="ListLabel 204"/>
    <w:qFormat/>
    <w:rsid w:val="00FA7388"/>
    <w:rPr>
      <w:sz w:val="20"/>
    </w:rPr>
  </w:style>
  <w:style w:type="character" w:customStyle="1" w:styleId="ListLabel205">
    <w:name w:val="ListLabel 205"/>
    <w:qFormat/>
    <w:rsid w:val="00FA7388"/>
    <w:rPr>
      <w:sz w:val="20"/>
    </w:rPr>
  </w:style>
  <w:style w:type="character" w:customStyle="1" w:styleId="ListLabel206">
    <w:name w:val="ListLabel 206"/>
    <w:qFormat/>
    <w:rsid w:val="00FA7388"/>
    <w:rPr>
      <w:sz w:val="20"/>
    </w:rPr>
  </w:style>
  <w:style w:type="character" w:customStyle="1" w:styleId="ListLabel207">
    <w:name w:val="ListLabel 207"/>
    <w:qFormat/>
    <w:rsid w:val="00FA7388"/>
    <w:rPr>
      <w:sz w:val="20"/>
    </w:rPr>
  </w:style>
  <w:style w:type="character" w:customStyle="1" w:styleId="ListLabel208">
    <w:name w:val="ListLabel 208"/>
    <w:qFormat/>
    <w:rsid w:val="00FA7388"/>
    <w:rPr>
      <w:sz w:val="20"/>
    </w:rPr>
  </w:style>
  <w:style w:type="character" w:customStyle="1" w:styleId="ListLabel209">
    <w:name w:val="ListLabel 209"/>
    <w:qFormat/>
    <w:rsid w:val="00FA7388"/>
    <w:rPr>
      <w:sz w:val="20"/>
    </w:rPr>
  </w:style>
  <w:style w:type="character" w:customStyle="1" w:styleId="ListLabel210">
    <w:name w:val="ListLabel 210"/>
    <w:qFormat/>
    <w:rsid w:val="00FA7388"/>
    <w:rPr>
      <w:sz w:val="20"/>
    </w:rPr>
  </w:style>
  <w:style w:type="character" w:customStyle="1" w:styleId="ListLabel211">
    <w:name w:val="ListLabel 211"/>
    <w:qFormat/>
    <w:rsid w:val="00FA7388"/>
    <w:rPr>
      <w:sz w:val="20"/>
    </w:rPr>
  </w:style>
  <w:style w:type="character" w:customStyle="1" w:styleId="ListLabel212">
    <w:name w:val="ListLabel 212"/>
    <w:qFormat/>
    <w:rsid w:val="00FA7388"/>
    <w:rPr>
      <w:sz w:val="20"/>
    </w:rPr>
  </w:style>
  <w:style w:type="character" w:customStyle="1" w:styleId="ListLabel213">
    <w:name w:val="ListLabel 213"/>
    <w:qFormat/>
    <w:rsid w:val="00FA7388"/>
    <w:rPr>
      <w:sz w:val="20"/>
    </w:rPr>
  </w:style>
  <w:style w:type="character" w:customStyle="1" w:styleId="ListLabel214">
    <w:name w:val="ListLabel 214"/>
    <w:qFormat/>
    <w:rsid w:val="00FA7388"/>
    <w:rPr>
      <w:sz w:val="20"/>
    </w:rPr>
  </w:style>
  <w:style w:type="character" w:customStyle="1" w:styleId="ListLabel215">
    <w:name w:val="ListLabel 215"/>
    <w:qFormat/>
    <w:rsid w:val="00FA7388"/>
    <w:rPr>
      <w:sz w:val="20"/>
    </w:rPr>
  </w:style>
  <w:style w:type="character" w:customStyle="1" w:styleId="ListLabel216">
    <w:name w:val="ListLabel 216"/>
    <w:qFormat/>
    <w:rsid w:val="00FA7388"/>
    <w:rPr>
      <w:sz w:val="20"/>
    </w:rPr>
  </w:style>
  <w:style w:type="character" w:customStyle="1" w:styleId="ListLabel217">
    <w:name w:val="ListLabel 217"/>
    <w:qFormat/>
    <w:rsid w:val="00FA7388"/>
    <w:rPr>
      <w:sz w:val="20"/>
    </w:rPr>
  </w:style>
  <w:style w:type="character" w:customStyle="1" w:styleId="ListLabel218">
    <w:name w:val="ListLabel 218"/>
    <w:qFormat/>
    <w:rsid w:val="00FA7388"/>
    <w:rPr>
      <w:sz w:val="20"/>
    </w:rPr>
  </w:style>
  <w:style w:type="character" w:customStyle="1" w:styleId="ListLabel219">
    <w:name w:val="ListLabel 219"/>
    <w:qFormat/>
    <w:rsid w:val="00FA7388"/>
    <w:rPr>
      <w:sz w:val="20"/>
    </w:rPr>
  </w:style>
  <w:style w:type="character" w:customStyle="1" w:styleId="ListLabel220">
    <w:name w:val="ListLabel 220"/>
    <w:qFormat/>
    <w:rsid w:val="00FA7388"/>
    <w:rPr>
      <w:sz w:val="20"/>
    </w:rPr>
  </w:style>
  <w:style w:type="character" w:customStyle="1" w:styleId="ListLabel221">
    <w:name w:val="ListLabel 221"/>
    <w:qFormat/>
    <w:rsid w:val="00FA7388"/>
    <w:rPr>
      <w:sz w:val="20"/>
    </w:rPr>
  </w:style>
  <w:style w:type="character" w:customStyle="1" w:styleId="ListLabel222">
    <w:name w:val="ListLabel 222"/>
    <w:qFormat/>
    <w:rsid w:val="00FA7388"/>
    <w:rPr>
      <w:sz w:val="20"/>
    </w:rPr>
  </w:style>
  <w:style w:type="character" w:customStyle="1" w:styleId="ListLabel223">
    <w:name w:val="ListLabel 223"/>
    <w:qFormat/>
    <w:rsid w:val="00FA7388"/>
    <w:rPr>
      <w:sz w:val="20"/>
    </w:rPr>
  </w:style>
  <w:style w:type="character" w:customStyle="1" w:styleId="ListLabel224">
    <w:name w:val="ListLabel 224"/>
    <w:qFormat/>
    <w:rsid w:val="00FA7388"/>
    <w:rPr>
      <w:sz w:val="20"/>
    </w:rPr>
  </w:style>
  <w:style w:type="character" w:customStyle="1" w:styleId="ListLabel225">
    <w:name w:val="ListLabel 225"/>
    <w:qFormat/>
    <w:rsid w:val="00FA7388"/>
    <w:rPr>
      <w:sz w:val="20"/>
    </w:rPr>
  </w:style>
  <w:style w:type="character" w:customStyle="1" w:styleId="ListLabel226">
    <w:name w:val="ListLabel 226"/>
    <w:qFormat/>
    <w:rsid w:val="00FA7388"/>
    <w:rPr>
      <w:sz w:val="20"/>
    </w:rPr>
  </w:style>
  <w:style w:type="character" w:customStyle="1" w:styleId="ListLabel227">
    <w:name w:val="ListLabel 227"/>
    <w:qFormat/>
    <w:rsid w:val="00FA7388"/>
    <w:rPr>
      <w:sz w:val="20"/>
    </w:rPr>
  </w:style>
  <w:style w:type="character" w:customStyle="1" w:styleId="ListLabel228">
    <w:name w:val="ListLabel 228"/>
    <w:qFormat/>
    <w:rsid w:val="00FA7388"/>
    <w:rPr>
      <w:sz w:val="20"/>
    </w:rPr>
  </w:style>
  <w:style w:type="character" w:customStyle="1" w:styleId="ListLabel229">
    <w:name w:val="ListLabel 229"/>
    <w:qFormat/>
    <w:rsid w:val="00FA7388"/>
    <w:rPr>
      <w:sz w:val="20"/>
    </w:rPr>
  </w:style>
  <w:style w:type="character" w:customStyle="1" w:styleId="ListLabel230">
    <w:name w:val="ListLabel 230"/>
    <w:qFormat/>
    <w:rsid w:val="00FA7388"/>
    <w:rPr>
      <w:sz w:val="20"/>
    </w:rPr>
  </w:style>
  <w:style w:type="character" w:customStyle="1" w:styleId="ListLabel231">
    <w:name w:val="ListLabel 231"/>
    <w:qFormat/>
    <w:rsid w:val="00FA7388"/>
    <w:rPr>
      <w:sz w:val="20"/>
    </w:rPr>
  </w:style>
  <w:style w:type="character" w:customStyle="1" w:styleId="ListLabel232">
    <w:name w:val="ListLabel 232"/>
    <w:qFormat/>
    <w:rsid w:val="00FA7388"/>
    <w:rPr>
      <w:sz w:val="20"/>
    </w:rPr>
  </w:style>
  <w:style w:type="character" w:customStyle="1" w:styleId="ListLabel233">
    <w:name w:val="ListLabel 233"/>
    <w:qFormat/>
    <w:rsid w:val="00FA7388"/>
    <w:rPr>
      <w:sz w:val="20"/>
    </w:rPr>
  </w:style>
  <w:style w:type="character" w:customStyle="1" w:styleId="ListLabel234">
    <w:name w:val="ListLabel 234"/>
    <w:qFormat/>
    <w:rsid w:val="00FA7388"/>
    <w:rPr>
      <w:sz w:val="20"/>
    </w:rPr>
  </w:style>
  <w:style w:type="character" w:customStyle="1" w:styleId="ListLabel235">
    <w:name w:val="ListLabel 235"/>
    <w:qFormat/>
    <w:rsid w:val="00FA7388"/>
    <w:rPr>
      <w:sz w:val="20"/>
    </w:rPr>
  </w:style>
  <w:style w:type="character" w:customStyle="1" w:styleId="ListLabel236">
    <w:name w:val="ListLabel 236"/>
    <w:qFormat/>
    <w:rsid w:val="00FA7388"/>
    <w:rPr>
      <w:sz w:val="20"/>
    </w:rPr>
  </w:style>
  <w:style w:type="character" w:customStyle="1" w:styleId="ListLabel237">
    <w:name w:val="ListLabel 237"/>
    <w:qFormat/>
    <w:rsid w:val="00FA7388"/>
    <w:rPr>
      <w:sz w:val="20"/>
    </w:rPr>
  </w:style>
  <w:style w:type="character" w:customStyle="1" w:styleId="ListLabel238">
    <w:name w:val="ListLabel 238"/>
    <w:qFormat/>
    <w:rsid w:val="00FA7388"/>
    <w:rPr>
      <w:sz w:val="20"/>
    </w:rPr>
  </w:style>
  <w:style w:type="character" w:customStyle="1" w:styleId="ListLabel239">
    <w:name w:val="ListLabel 239"/>
    <w:qFormat/>
    <w:rsid w:val="00FA7388"/>
    <w:rPr>
      <w:sz w:val="20"/>
    </w:rPr>
  </w:style>
  <w:style w:type="character" w:customStyle="1" w:styleId="ListLabel240">
    <w:name w:val="ListLabel 240"/>
    <w:qFormat/>
    <w:rsid w:val="00FA7388"/>
    <w:rPr>
      <w:sz w:val="20"/>
    </w:rPr>
  </w:style>
  <w:style w:type="character" w:customStyle="1" w:styleId="ListLabel241">
    <w:name w:val="ListLabel 241"/>
    <w:qFormat/>
    <w:rsid w:val="00FA7388"/>
    <w:rPr>
      <w:sz w:val="20"/>
    </w:rPr>
  </w:style>
  <w:style w:type="character" w:customStyle="1" w:styleId="ListLabel242">
    <w:name w:val="ListLabel 242"/>
    <w:qFormat/>
    <w:rsid w:val="00FA7388"/>
    <w:rPr>
      <w:sz w:val="20"/>
    </w:rPr>
  </w:style>
  <w:style w:type="character" w:customStyle="1" w:styleId="ListLabel243">
    <w:name w:val="ListLabel 243"/>
    <w:qFormat/>
    <w:rsid w:val="00FA7388"/>
    <w:rPr>
      <w:sz w:val="20"/>
    </w:rPr>
  </w:style>
  <w:style w:type="character" w:customStyle="1" w:styleId="ListLabel244">
    <w:name w:val="ListLabel 244"/>
    <w:qFormat/>
    <w:rsid w:val="00FA7388"/>
    <w:rPr>
      <w:sz w:val="20"/>
    </w:rPr>
  </w:style>
  <w:style w:type="character" w:customStyle="1" w:styleId="ListLabel245">
    <w:name w:val="ListLabel 245"/>
    <w:qFormat/>
    <w:rsid w:val="00FA7388"/>
    <w:rPr>
      <w:sz w:val="20"/>
    </w:rPr>
  </w:style>
  <w:style w:type="character" w:customStyle="1" w:styleId="ListLabel246">
    <w:name w:val="ListLabel 246"/>
    <w:qFormat/>
    <w:rsid w:val="00FA7388"/>
    <w:rPr>
      <w:sz w:val="20"/>
    </w:rPr>
  </w:style>
  <w:style w:type="character" w:customStyle="1" w:styleId="ListLabel247">
    <w:name w:val="ListLabel 247"/>
    <w:qFormat/>
    <w:rsid w:val="00FA7388"/>
    <w:rPr>
      <w:sz w:val="20"/>
    </w:rPr>
  </w:style>
  <w:style w:type="character" w:customStyle="1" w:styleId="ListLabel248">
    <w:name w:val="ListLabel 248"/>
    <w:qFormat/>
    <w:rsid w:val="00FA7388"/>
    <w:rPr>
      <w:sz w:val="20"/>
    </w:rPr>
  </w:style>
  <w:style w:type="character" w:customStyle="1" w:styleId="ListLabel249">
    <w:name w:val="ListLabel 249"/>
    <w:qFormat/>
    <w:rsid w:val="00FA7388"/>
    <w:rPr>
      <w:sz w:val="20"/>
    </w:rPr>
  </w:style>
  <w:style w:type="character" w:customStyle="1" w:styleId="ListLabel250">
    <w:name w:val="ListLabel 250"/>
    <w:qFormat/>
    <w:rsid w:val="00FA7388"/>
    <w:rPr>
      <w:sz w:val="20"/>
    </w:rPr>
  </w:style>
  <w:style w:type="character" w:customStyle="1" w:styleId="ListLabel251">
    <w:name w:val="ListLabel 251"/>
    <w:qFormat/>
    <w:rsid w:val="00FA7388"/>
    <w:rPr>
      <w:sz w:val="20"/>
    </w:rPr>
  </w:style>
  <w:style w:type="character" w:customStyle="1" w:styleId="ListLabel252">
    <w:name w:val="ListLabel 252"/>
    <w:qFormat/>
    <w:rsid w:val="00FA7388"/>
    <w:rPr>
      <w:sz w:val="20"/>
    </w:rPr>
  </w:style>
  <w:style w:type="character" w:customStyle="1" w:styleId="ListLabel253">
    <w:name w:val="ListLabel 253"/>
    <w:qFormat/>
    <w:rsid w:val="00FA7388"/>
    <w:rPr>
      <w:sz w:val="20"/>
    </w:rPr>
  </w:style>
  <w:style w:type="character" w:customStyle="1" w:styleId="ListLabel254">
    <w:name w:val="ListLabel 254"/>
    <w:qFormat/>
    <w:rsid w:val="00FA7388"/>
    <w:rPr>
      <w:sz w:val="20"/>
    </w:rPr>
  </w:style>
  <w:style w:type="character" w:customStyle="1" w:styleId="ListLabel255">
    <w:name w:val="ListLabel 255"/>
    <w:qFormat/>
    <w:rsid w:val="00FA7388"/>
    <w:rPr>
      <w:sz w:val="20"/>
    </w:rPr>
  </w:style>
  <w:style w:type="character" w:customStyle="1" w:styleId="ListLabel256">
    <w:name w:val="ListLabel 256"/>
    <w:qFormat/>
    <w:rsid w:val="00FA7388"/>
    <w:rPr>
      <w:sz w:val="20"/>
    </w:rPr>
  </w:style>
  <w:style w:type="character" w:customStyle="1" w:styleId="ListLabel257">
    <w:name w:val="ListLabel 257"/>
    <w:qFormat/>
    <w:rsid w:val="00FA7388"/>
    <w:rPr>
      <w:sz w:val="20"/>
    </w:rPr>
  </w:style>
  <w:style w:type="character" w:customStyle="1" w:styleId="ListLabel258">
    <w:name w:val="ListLabel 258"/>
    <w:qFormat/>
    <w:rsid w:val="00FA7388"/>
    <w:rPr>
      <w:sz w:val="20"/>
    </w:rPr>
  </w:style>
  <w:style w:type="character" w:customStyle="1" w:styleId="ListLabel259">
    <w:name w:val="ListLabel 259"/>
    <w:qFormat/>
    <w:rsid w:val="00FA7388"/>
    <w:rPr>
      <w:sz w:val="20"/>
    </w:rPr>
  </w:style>
  <w:style w:type="character" w:customStyle="1" w:styleId="ListLabel260">
    <w:name w:val="ListLabel 260"/>
    <w:qFormat/>
    <w:rsid w:val="00FA7388"/>
    <w:rPr>
      <w:sz w:val="20"/>
    </w:rPr>
  </w:style>
  <w:style w:type="character" w:customStyle="1" w:styleId="ListLabel261">
    <w:name w:val="ListLabel 261"/>
    <w:qFormat/>
    <w:rsid w:val="00FA7388"/>
    <w:rPr>
      <w:sz w:val="20"/>
    </w:rPr>
  </w:style>
  <w:style w:type="character" w:customStyle="1" w:styleId="ListLabel262">
    <w:name w:val="ListLabel 262"/>
    <w:qFormat/>
    <w:rsid w:val="00FA7388"/>
    <w:rPr>
      <w:sz w:val="20"/>
    </w:rPr>
  </w:style>
  <w:style w:type="character" w:customStyle="1" w:styleId="ListLabel263">
    <w:name w:val="ListLabel 263"/>
    <w:qFormat/>
    <w:rsid w:val="00FA7388"/>
    <w:rPr>
      <w:sz w:val="20"/>
    </w:rPr>
  </w:style>
  <w:style w:type="character" w:customStyle="1" w:styleId="ListLabel264">
    <w:name w:val="ListLabel 264"/>
    <w:qFormat/>
    <w:rsid w:val="00FA7388"/>
    <w:rPr>
      <w:sz w:val="20"/>
    </w:rPr>
  </w:style>
  <w:style w:type="character" w:customStyle="1" w:styleId="ListLabel265">
    <w:name w:val="ListLabel 265"/>
    <w:qFormat/>
    <w:rsid w:val="00FA7388"/>
    <w:rPr>
      <w:sz w:val="20"/>
    </w:rPr>
  </w:style>
  <w:style w:type="character" w:customStyle="1" w:styleId="ListLabel266">
    <w:name w:val="ListLabel 266"/>
    <w:qFormat/>
    <w:rsid w:val="00FA7388"/>
    <w:rPr>
      <w:sz w:val="20"/>
    </w:rPr>
  </w:style>
  <w:style w:type="character" w:customStyle="1" w:styleId="ListLabel267">
    <w:name w:val="ListLabel 267"/>
    <w:qFormat/>
    <w:rsid w:val="00FA7388"/>
    <w:rPr>
      <w:sz w:val="20"/>
    </w:rPr>
  </w:style>
  <w:style w:type="character" w:customStyle="1" w:styleId="ListLabel268">
    <w:name w:val="ListLabel 268"/>
    <w:qFormat/>
    <w:rsid w:val="00FA7388"/>
    <w:rPr>
      <w:sz w:val="20"/>
    </w:rPr>
  </w:style>
  <w:style w:type="character" w:customStyle="1" w:styleId="ListLabel269">
    <w:name w:val="ListLabel 269"/>
    <w:qFormat/>
    <w:rsid w:val="00FA7388"/>
    <w:rPr>
      <w:sz w:val="20"/>
    </w:rPr>
  </w:style>
  <w:style w:type="character" w:customStyle="1" w:styleId="ListLabel270">
    <w:name w:val="ListLabel 270"/>
    <w:qFormat/>
    <w:rsid w:val="00FA7388"/>
    <w:rPr>
      <w:sz w:val="20"/>
    </w:rPr>
  </w:style>
  <w:style w:type="character" w:customStyle="1" w:styleId="ListLabel271">
    <w:name w:val="ListLabel 271"/>
    <w:qFormat/>
    <w:rsid w:val="00FA7388"/>
    <w:rPr>
      <w:sz w:val="20"/>
    </w:rPr>
  </w:style>
  <w:style w:type="character" w:customStyle="1" w:styleId="ListLabel272">
    <w:name w:val="ListLabel 272"/>
    <w:qFormat/>
    <w:rsid w:val="00FA7388"/>
    <w:rPr>
      <w:sz w:val="20"/>
    </w:rPr>
  </w:style>
  <w:style w:type="character" w:customStyle="1" w:styleId="ListLabel273">
    <w:name w:val="ListLabel 273"/>
    <w:qFormat/>
    <w:rsid w:val="00FA7388"/>
    <w:rPr>
      <w:sz w:val="20"/>
    </w:rPr>
  </w:style>
  <w:style w:type="character" w:customStyle="1" w:styleId="ListLabel274">
    <w:name w:val="ListLabel 274"/>
    <w:qFormat/>
    <w:rsid w:val="00FA7388"/>
    <w:rPr>
      <w:sz w:val="20"/>
    </w:rPr>
  </w:style>
  <w:style w:type="character" w:customStyle="1" w:styleId="ListLabel275">
    <w:name w:val="ListLabel 275"/>
    <w:qFormat/>
    <w:rsid w:val="00FA7388"/>
    <w:rPr>
      <w:sz w:val="20"/>
    </w:rPr>
  </w:style>
  <w:style w:type="character" w:customStyle="1" w:styleId="ListLabel276">
    <w:name w:val="ListLabel 276"/>
    <w:qFormat/>
    <w:rsid w:val="00FA7388"/>
    <w:rPr>
      <w:sz w:val="20"/>
    </w:rPr>
  </w:style>
  <w:style w:type="character" w:customStyle="1" w:styleId="ListLabel277">
    <w:name w:val="ListLabel 277"/>
    <w:qFormat/>
    <w:rsid w:val="00FA7388"/>
    <w:rPr>
      <w:sz w:val="20"/>
    </w:rPr>
  </w:style>
  <w:style w:type="character" w:customStyle="1" w:styleId="ListLabel278">
    <w:name w:val="ListLabel 278"/>
    <w:qFormat/>
    <w:rsid w:val="00FA7388"/>
    <w:rPr>
      <w:sz w:val="20"/>
    </w:rPr>
  </w:style>
  <w:style w:type="character" w:customStyle="1" w:styleId="ListLabel279">
    <w:name w:val="ListLabel 279"/>
    <w:qFormat/>
    <w:rsid w:val="00FA7388"/>
    <w:rPr>
      <w:sz w:val="20"/>
    </w:rPr>
  </w:style>
  <w:style w:type="character" w:customStyle="1" w:styleId="ListLabel280">
    <w:name w:val="ListLabel 280"/>
    <w:qFormat/>
    <w:rsid w:val="00FA7388"/>
    <w:rPr>
      <w:sz w:val="20"/>
    </w:rPr>
  </w:style>
  <w:style w:type="character" w:customStyle="1" w:styleId="ListLabel281">
    <w:name w:val="ListLabel 281"/>
    <w:qFormat/>
    <w:rsid w:val="00FA7388"/>
    <w:rPr>
      <w:sz w:val="20"/>
    </w:rPr>
  </w:style>
  <w:style w:type="character" w:customStyle="1" w:styleId="ListLabel282">
    <w:name w:val="ListLabel 282"/>
    <w:qFormat/>
    <w:rsid w:val="00FA7388"/>
    <w:rPr>
      <w:sz w:val="20"/>
    </w:rPr>
  </w:style>
  <w:style w:type="character" w:customStyle="1" w:styleId="ListLabel283">
    <w:name w:val="ListLabel 283"/>
    <w:qFormat/>
    <w:rsid w:val="00FA7388"/>
    <w:rPr>
      <w:sz w:val="20"/>
    </w:rPr>
  </w:style>
  <w:style w:type="character" w:customStyle="1" w:styleId="ListLabel284">
    <w:name w:val="ListLabel 284"/>
    <w:qFormat/>
    <w:rsid w:val="00FA7388"/>
    <w:rPr>
      <w:sz w:val="20"/>
    </w:rPr>
  </w:style>
  <w:style w:type="character" w:customStyle="1" w:styleId="ListLabel285">
    <w:name w:val="ListLabel 285"/>
    <w:qFormat/>
    <w:rsid w:val="00FA7388"/>
    <w:rPr>
      <w:rFonts w:cs="Courier New"/>
    </w:rPr>
  </w:style>
  <w:style w:type="character" w:customStyle="1" w:styleId="ListLabel286">
    <w:name w:val="ListLabel 286"/>
    <w:qFormat/>
    <w:rsid w:val="00FA7388"/>
    <w:rPr>
      <w:rFonts w:cs="Courier New"/>
    </w:rPr>
  </w:style>
  <w:style w:type="character" w:customStyle="1" w:styleId="ListLabel287">
    <w:name w:val="ListLabel 287"/>
    <w:qFormat/>
    <w:rsid w:val="00FA7388"/>
    <w:rPr>
      <w:rFonts w:cs="Courier New"/>
    </w:rPr>
  </w:style>
  <w:style w:type="character" w:customStyle="1" w:styleId="ListLabel288">
    <w:name w:val="ListLabel 288"/>
    <w:qFormat/>
    <w:rsid w:val="00FA7388"/>
    <w:rPr>
      <w:sz w:val="20"/>
      <w:szCs w:val="20"/>
    </w:rPr>
  </w:style>
  <w:style w:type="character" w:customStyle="1" w:styleId="ListLabel289">
    <w:name w:val="ListLabel 289"/>
    <w:qFormat/>
    <w:rsid w:val="00FA7388"/>
    <w:rPr>
      <w:rFonts w:cs="Courier New"/>
    </w:rPr>
  </w:style>
  <w:style w:type="character" w:customStyle="1" w:styleId="ListLabel290">
    <w:name w:val="ListLabel 290"/>
    <w:qFormat/>
    <w:rsid w:val="00FA7388"/>
    <w:rPr>
      <w:rFonts w:cs="Courier New"/>
    </w:rPr>
  </w:style>
  <w:style w:type="character" w:customStyle="1" w:styleId="ListLabel291">
    <w:name w:val="ListLabel 291"/>
    <w:qFormat/>
    <w:rsid w:val="00FA7388"/>
    <w:rPr>
      <w:rFonts w:cs="Courier New"/>
    </w:rPr>
  </w:style>
  <w:style w:type="character" w:customStyle="1" w:styleId="ListLabel292">
    <w:name w:val="ListLabel 292"/>
    <w:qFormat/>
    <w:rsid w:val="00FA7388"/>
    <w:rPr>
      <w:sz w:val="20"/>
    </w:rPr>
  </w:style>
  <w:style w:type="character" w:customStyle="1" w:styleId="ListLabel293">
    <w:name w:val="ListLabel 293"/>
    <w:qFormat/>
    <w:rsid w:val="00FA7388"/>
    <w:rPr>
      <w:sz w:val="20"/>
    </w:rPr>
  </w:style>
  <w:style w:type="character" w:customStyle="1" w:styleId="ListLabel294">
    <w:name w:val="ListLabel 294"/>
    <w:qFormat/>
    <w:rsid w:val="00FA7388"/>
    <w:rPr>
      <w:sz w:val="20"/>
    </w:rPr>
  </w:style>
  <w:style w:type="character" w:customStyle="1" w:styleId="ListLabel295">
    <w:name w:val="ListLabel 295"/>
    <w:qFormat/>
    <w:rsid w:val="00FA7388"/>
    <w:rPr>
      <w:sz w:val="20"/>
    </w:rPr>
  </w:style>
  <w:style w:type="character" w:customStyle="1" w:styleId="ListLabel296">
    <w:name w:val="ListLabel 296"/>
    <w:qFormat/>
    <w:rsid w:val="00FA7388"/>
    <w:rPr>
      <w:sz w:val="20"/>
    </w:rPr>
  </w:style>
  <w:style w:type="character" w:customStyle="1" w:styleId="ListLabel297">
    <w:name w:val="ListLabel 297"/>
    <w:qFormat/>
    <w:rsid w:val="00FA7388"/>
    <w:rPr>
      <w:sz w:val="20"/>
    </w:rPr>
  </w:style>
  <w:style w:type="character" w:customStyle="1" w:styleId="ListLabel298">
    <w:name w:val="ListLabel 298"/>
    <w:qFormat/>
    <w:rsid w:val="00FA7388"/>
    <w:rPr>
      <w:sz w:val="20"/>
    </w:rPr>
  </w:style>
  <w:style w:type="character" w:customStyle="1" w:styleId="ListLabel299">
    <w:name w:val="ListLabel 299"/>
    <w:qFormat/>
    <w:rsid w:val="00FA7388"/>
    <w:rPr>
      <w:sz w:val="20"/>
    </w:rPr>
  </w:style>
  <w:style w:type="character" w:customStyle="1" w:styleId="ListLabel300">
    <w:name w:val="ListLabel 300"/>
    <w:qFormat/>
    <w:rsid w:val="00FA7388"/>
    <w:rPr>
      <w:sz w:val="20"/>
    </w:rPr>
  </w:style>
  <w:style w:type="character" w:customStyle="1" w:styleId="ListLabel301">
    <w:name w:val="ListLabel 301"/>
    <w:qFormat/>
    <w:rsid w:val="00FA7388"/>
    <w:rPr>
      <w:rFonts w:cs="Courier New"/>
    </w:rPr>
  </w:style>
  <w:style w:type="character" w:customStyle="1" w:styleId="ListLabel302">
    <w:name w:val="ListLabel 302"/>
    <w:qFormat/>
    <w:rsid w:val="00FA7388"/>
    <w:rPr>
      <w:rFonts w:cs="Courier New"/>
    </w:rPr>
  </w:style>
  <w:style w:type="character" w:customStyle="1" w:styleId="ListLabel303">
    <w:name w:val="ListLabel 303"/>
    <w:qFormat/>
    <w:rsid w:val="00FA7388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FA7388"/>
  </w:style>
  <w:style w:type="character" w:customStyle="1" w:styleId="TekstpodstawowyZnak2">
    <w:name w:val="Tekst podstawowy Znak2"/>
    <w:basedOn w:val="Domylnaczcionkaakapitu"/>
    <w:uiPriority w:val="99"/>
    <w:semiHidden/>
    <w:rsid w:val="00FA7388"/>
  </w:style>
  <w:style w:type="paragraph" w:styleId="Lista">
    <w:name w:val="List"/>
    <w:basedOn w:val="Tekstpodstawowy"/>
    <w:rsid w:val="00FA7388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styleId="Legenda">
    <w:name w:val="caption"/>
    <w:basedOn w:val="Normalny"/>
    <w:qFormat/>
    <w:rsid w:val="00FA7388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FA7388"/>
    <w:pPr>
      <w:suppressLineNumbers/>
      <w:spacing w:after="20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FA738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FA738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FA738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FA738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FA7388"/>
  </w:style>
  <w:style w:type="paragraph" w:customStyle="1" w:styleId="tabela-punkty">
    <w:name w:val="tabela - punkty"/>
    <w:basedOn w:val="Normalny"/>
    <w:qFormat/>
    <w:rsid w:val="00FA7388"/>
    <w:pPr>
      <w:widowControl w:val="0"/>
      <w:spacing w:before="40" w:after="40"/>
      <w:ind w:left="397" w:hanging="284"/>
      <w:jc w:val="both"/>
    </w:pPr>
    <w:rPr>
      <w:rFonts w:ascii="Calibri" w:hAnsi="Calibri" w:cs="Tahoma"/>
      <w:bCs/>
      <w:sz w:val="16"/>
      <w:szCs w:val="16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A7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88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8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88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FA73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Paragraph">
    <w:name w:val="Table Paragraph"/>
    <w:basedOn w:val="Normalny"/>
    <w:uiPriority w:val="1"/>
    <w:qFormat/>
    <w:rsid w:val="00FA73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CC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0D0B-1760-432D-9EA8-1F647512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2076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14504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Artur Pianka</dc:creator>
  <cp:keywords/>
  <dc:description/>
  <cp:lastModifiedBy>Agnieszka Melak</cp:lastModifiedBy>
  <cp:revision>5</cp:revision>
  <cp:lastPrinted>2023-11-27T12:58:00Z</cp:lastPrinted>
  <dcterms:created xsi:type="dcterms:W3CDTF">2023-11-24T14:26:00Z</dcterms:created>
  <dcterms:modified xsi:type="dcterms:W3CDTF">2023-11-27T14:24:00Z</dcterms:modified>
</cp:coreProperties>
</file>