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10D" w14:textId="7B850828" w:rsidR="008745DB" w:rsidRPr="000F43F8" w:rsidRDefault="008745DB" w:rsidP="00953592">
      <w:pPr>
        <w:pBdr>
          <w:bottom w:val="single" w:sz="4" w:space="1" w:color="auto"/>
        </w:pBdr>
        <w:tabs>
          <w:tab w:val="left" w:pos="3420"/>
        </w:tabs>
        <w:spacing w:after="240"/>
        <w:ind w:right="5696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</w:t>
      </w:r>
      <w:r w:rsidR="00633560">
        <w:rPr>
          <w:rFonts w:asciiTheme="minorHAnsi" w:hAnsiTheme="minorHAnsi" w:cstheme="minorHAnsi"/>
        </w:rPr>
        <w:t xml:space="preserve"> udostępniającego zasoby</w:t>
      </w:r>
      <w:r w:rsidR="00953592">
        <w:rPr>
          <w:rFonts w:asciiTheme="minorHAnsi" w:hAnsiTheme="minorHAnsi" w:cstheme="minorHAnsi"/>
        </w:rPr>
        <w:t xml:space="preserve">, </w:t>
      </w:r>
      <w:r w:rsidRPr="000F43F8">
        <w:rPr>
          <w:rFonts w:asciiTheme="minorHAnsi" w:hAnsiTheme="minorHAnsi" w:cstheme="minorHAnsi"/>
        </w:rPr>
        <w:t>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96CF417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905A78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15A0F8B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905A78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66D3AABB" w14:textId="77777777" w:rsidR="00284312" w:rsidRPr="00CE484D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CE484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ZOBOWIĄZANIE PODMIOTU UDOSTĘPNIAJĄCEGO ZASOBY</w:t>
      </w:r>
    </w:p>
    <w:p w14:paraId="6C47AF11" w14:textId="6149BF84" w:rsidR="00E539DD" w:rsidRPr="00CE484D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CE484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O KTÓRYM MOWA W ART. 118 UST. 3 USTAWY PRAWO ZAMÓWIEŃ PUBLICZNYCH</w:t>
      </w:r>
    </w:p>
    <w:p w14:paraId="6D4B2A38" w14:textId="35C0E2E4" w:rsidR="00284312" w:rsidRPr="00CC5A4B" w:rsidRDefault="00CC5A4B" w:rsidP="004A5F51">
      <w:p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</w:t>
      </w:r>
      <w:r w:rsidRPr="008A7DE4">
        <w:rPr>
          <w:rFonts w:asciiTheme="minorHAnsi" w:hAnsiTheme="minorHAnsi" w:cstheme="minorHAnsi"/>
          <w:sz w:val="24"/>
          <w:szCs w:val="24"/>
        </w:rPr>
        <w:t xml:space="preserve">a potrzeby postępowania o udzielenie zamówienia publicznego na </w:t>
      </w:r>
      <w:r w:rsidRPr="008A7DE4">
        <w:rPr>
          <w:b/>
          <w:sz w:val="24"/>
          <w:szCs w:val="24"/>
        </w:rPr>
        <w:t>dostawy mięsa drobiowego, wieprzowego i wołowego – postępowanie z podziałem na części</w:t>
      </w:r>
      <w:r w:rsidR="004A5F51">
        <w:rPr>
          <w:b/>
          <w:sz w:val="24"/>
          <w:szCs w:val="24"/>
        </w:rPr>
        <w:t xml:space="preserve"> </w:t>
      </w:r>
      <w:r w:rsidR="00B6217E">
        <w:rPr>
          <w:b/>
          <w:sz w:val="24"/>
          <w:szCs w:val="24"/>
        </w:rPr>
        <w:br/>
      </w:r>
      <w:bookmarkStart w:id="0" w:name="_GoBack"/>
      <w:bookmarkEnd w:id="0"/>
      <w:r w:rsidRPr="008A7DE4">
        <w:rPr>
          <w:b/>
          <w:sz w:val="24"/>
          <w:szCs w:val="24"/>
        </w:rPr>
        <w:t xml:space="preserve">(nr </w:t>
      </w:r>
      <w:r w:rsidRPr="008A7DE4">
        <w:rPr>
          <w:rFonts w:asciiTheme="minorHAnsi" w:hAnsiTheme="minorHAnsi" w:cstheme="minorHAnsi"/>
          <w:b/>
          <w:sz w:val="24"/>
          <w:szCs w:val="24"/>
        </w:rPr>
        <w:t>postępowania nr 01/SŻ/2</w:t>
      </w:r>
      <w:r w:rsidR="00BA5012">
        <w:rPr>
          <w:rFonts w:asciiTheme="minorHAnsi" w:hAnsiTheme="minorHAnsi" w:cstheme="minorHAnsi"/>
          <w:b/>
          <w:sz w:val="24"/>
          <w:szCs w:val="24"/>
        </w:rPr>
        <w:t>4</w:t>
      </w:r>
      <w:r w:rsidRPr="008A7DE4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8A7DE4">
        <w:rPr>
          <w:b/>
          <w:sz w:val="24"/>
          <w:szCs w:val="24"/>
        </w:rPr>
        <w:t xml:space="preserve"> </w:t>
      </w:r>
    </w:p>
    <w:p w14:paraId="5DA492F3" w14:textId="134599CF" w:rsidR="00284312" w:rsidRPr="007B2A16" w:rsidRDefault="00F9600B" w:rsidP="007B2A16">
      <w:pPr>
        <w:pStyle w:val="PUNKT"/>
        <w:spacing w:line="276" w:lineRule="auto"/>
        <w:rPr>
          <w:rFonts w:asciiTheme="minorHAnsi" w:hAnsiTheme="minorHAnsi" w:cstheme="minorHAnsi"/>
        </w:rPr>
      </w:pPr>
      <w:r w:rsidRPr="007B2A16">
        <w:rPr>
          <w:rFonts w:asciiTheme="minorHAnsi" w:hAnsiTheme="minorHAnsi" w:cstheme="minorHAnsi"/>
        </w:rPr>
        <w:t>Będąc należycie upoważnionym do reprezentowania podmiotu składającego zobowiązanie oświadczam/y, że oddaje/my do dyspozycji Wykonawcy</w:t>
      </w:r>
      <w:r w:rsidR="00633560">
        <w:rPr>
          <w:rFonts w:asciiTheme="minorHAnsi" w:hAnsiTheme="minorHAnsi" w:cstheme="minorHAnsi"/>
        </w:rPr>
        <w:t xml:space="preserve"> (n</w:t>
      </w:r>
      <w:r w:rsidR="00284312" w:rsidRPr="007B2A16">
        <w:rPr>
          <w:rFonts w:asciiTheme="minorHAnsi" w:hAnsiTheme="minorHAnsi" w:cstheme="minorHAnsi"/>
        </w:rPr>
        <w:t>azwa i adres Wykonawcy</w:t>
      </w:r>
      <w:r w:rsidR="00633560">
        <w:rPr>
          <w:rFonts w:asciiTheme="minorHAnsi" w:hAnsiTheme="minorHAnsi" w:cstheme="minorHAnsi"/>
        </w:rPr>
        <w:t>)</w:t>
      </w:r>
      <w:r w:rsidR="00284312" w:rsidRPr="007B2A16">
        <w:rPr>
          <w:rFonts w:asciiTheme="minorHAnsi" w:hAnsiTheme="minorHAnsi" w:cstheme="minorHAnsi"/>
        </w:rPr>
        <w:t xml:space="preserve">: </w:t>
      </w:r>
      <w:r w:rsidR="00284312" w:rsidRPr="007B2A16">
        <w:rPr>
          <w:rFonts w:asciiTheme="minorHAnsi" w:hAnsiTheme="minorHAnsi" w:cstheme="minorHAnsi"/>
        </w:rPr>
        <w:tab/>
      </w:r>
    </w:p>
    <w:p w14:paraId="0DA6632D" w14:textId="7D85DB5C" w:rsidR="00284312" w:rsidRPr="007B2A16" w:rsidRDefault="00284312" w:rsidP="007B2A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A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E5F494" w14:textId="04C1C9FB" w:rsidR="00284312" w:rsidRPr="007B2A16" w:rsidRDefault="00284312" w:rsidP="007B2A16">
      <w:pPr>
        <w:pStyle w:val="PUNKT"/>
        <w:spacing w:line="276" w:lineRule="auto"/>
        <w:rPr>
          <w:rFonts w:asciiTheme="minorHAnsi" w:hAnsiTheme="minorHAnsi" w:cstheme="minorHAnsi"/>
        </w:rPr>
      </w:pPr>
      <w:r w:rsidRPr="007B2A16">
        <w:rPr>
          <w:rFonts w:asciiTheme="minorHAnsi" w:hAnsiTheme="minorHAnsi" w:cstheme="minorHAnsi"/>
        </w:rPr>
        <w:t xml:space="preserve">dostępne zasoby, </w:t>
      </w:r>
      <w:r w:rsidRPr="007B2A16">
        <w:rPr>
          <w:rFonts w:asciiTheme="minorHAnsi" w:hAnsiTheme="minorHAnsi" w:cstheme="minorHAnsi"/>
          <w:b/>
        </w:rPr>
        <w:t>w zakresie wykazania spełniania warunku udziału dotyczącego</w:t>
      </w:r>
      <w:r w:rsidRPr="007B2A16">
        <w:rPr>
          <w:rFonts w:asciiTheme="minorHAnsi" w:hAnsiTheme="minorHAnsi" w:cstheme="minorHAnsi"/>
        </w:rPr>
        <w:t xml:space="preserve">: </w:t>
      </w:r>
    </w:p>
    <w:p w14:paraId="0BE4A743" w14:textId="133D4C44" w:rsidR="00284312" w:rsidRPr="007B2A16" w:rsidRDefault="00284312" w:rsidP="007B2A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4"/>
          <w:szCs w:val="24"/>
        </w:rPr>
      </w:pPr>
      <w:r w:rsidRPr="007B2A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2C81DE" w14:textId="23372CCD" w:rsidR="00284312" w:rsidRPr="007B2A16" w:rsidRDefault="00284312" w:rsidP="007B2A1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kern w:val="22"/>
          <w:sz w:val="24"/>
          <w:szCs w:val="24"/>
        </w:rPr>
      </w:pPr>
      <w:r w:rsidRPr="007B2A16">
        <w:rPr>
          <w:rFonts w:asciiTheme="minorHAnsi" w:hAnsiTheme="minorHAnsi" w:cstheme="minorHAnsi"/>
          <w:i/>
          <w:sz w:val="24"/>
          <w:szCs w:val="24"/>
        </w:rPr>
        <w:t xml:space="preserve"> (wskazać warunek udziału w postępowaniu)</w:t>
      </w:r>
    </w:p>
    <w:p w14:paraId="1F7EF9D7" w14:textId="77777777" w:rsidR="00284312" w:rsidRPr="007B2A16" w:rsidRDefault="00284312" w:rsidP="007B2A16">
      <w:pPr>
        <w:pStyle w:val="PUNKT"/>
        <w:spacing w:line="276" w:lineRule="auto"/>
        <w:rPr>
          <w:rFonts w:asciiTheme="minorHAnsi" w:hAnsiTheme="minorHAnsi" w:cstheme="minorHAnsi"/>
        </w:rPr>
      </w:pPr>
      <w:r w:rsidRPr="007B2A16">
        <w:rPr>
          <w:rFonts w:asciiTheme="minorHAnsi" w:hAnsiTheme="minorHAnsi" w:cstheme="minorHAnsi"/>
          <w:b/>
        </w:rPr>
        <w:t>Sposób i okres udostępnienia Wykonawcy</w:t>
      </w:r>
      <w:r w:rsidRPr="007B2A16">
        <w:rPr>
          <w:rFonts w:asciiTheme="minorHAnsi" w:hAnsiTheme="minorHAnsi" w:cstheme="minorHAnsi"/>
        </w:rPr>
        <w:t xml:space="preserve"> i wykorzystania przez niego zasobów podmiotu udostępniającego te zasoby przy wykonywaniu zamówienia będzie następujący:</w:t>
      </w:r>
    </w:p>
    <w:p w14:paraId="65437EED" w14:textId="31A37949" w:rsidR="00284312" w:rsidRPr="007B2A16" w:rsidRDefault="00284312" w:rsidP="007B2A1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B2A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C7F3E2D" w14:textId="51312F7E" w:rsidR="007B2A16" w:rsidRDefault="00284312" w:rsidP="00F9600B">
      <w:pPr>
        <w:pStyle w:val="PUNKT"/>
        <w:spacing w:line="276" w:lineRule="auto"/>
        <w:rPr>
          <w:rFonts w:asciiTheme="minorHAnsi" w:hAnsiTheme="minorHAnsi" w:cstheme="minorHAnsi"/>
        </w:rPr>
      </w:pPr>
      <w:r w:rsidRPr="007B2A16">
        <w:rPr>
          <w:rFonts w:asciiTheme="minorHAnsi" w:hAnsiTheme="minorHAnsi" w:cstheme="minorHAnsi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660CB74" w14:textId="3AD37012" w:rsidR="00110599" w:rsidRPr="00BA6D82" w:rsidRDefault="00110599" w:rsidP="00F9600B">
      <w:pPr>
        <w:spacing w:before="120" w:after="120"/>
        <w:jc w:val="both"/>
        <w:rPr>
          <w:rFonts w:asciiTheme="minorHAnsi" w:hAnsiTheme="minorHAnsi" w:cstheme="minorHAnsi"/>
        </w:rPr>
      </w:pPr>
      <w:r w:rsidRPr="00BA6D82">
        <w:rPr>
          <w:rFonts w:asciiTheme="minorHAnsi" w:hAnsiTheme="minorHAnsi" w:cstheme="minorHAnsi"/>
          <w:lang w:eastAsia="ar-SA"/>
        </w:rPr>
        <w:t xml:space="preserve">Do zobowiązania dołączam </w:t>
      </w:r>
      <w:r w:rsidRPr="00BA6D82">
        <w:rPr>
          <w:rFonts w:asciiTheme="minorHAnsi" w:hAnsiTheme="minorHAnsi" w:cstheme="minorHAnsi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0A69F4B0" w14:textId="77777777" w:rsidR="00110599" w:rsidRPr="00BA6D82" w:rsidRDefault="00110599" w:rsidP="00F9600B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lang w:eastAsia="ar-SA"/>
        </w:rPr>
      </w:pPr>
      <w:r w:rsidRPr="00BA6D82">
        <w:rPr>
          <w:rFonts w:asciiTheme="minorHAnsi" w:hAnsiTheme="minorHAnsi" w:cstheme="minorHAnsi"/>
        </w:rPr>
        <w:t xml:space="preserve">Informuję, że dokumenty potwierdzające uprawnienie do podpisania zobowiązania Zamawiający może uzyskać </w:t>
      </w:r>
      <w:r w:rsidRPr="00BA6D82">
        <w:rPr>
          <w:rFonts w:asciiTheme="minorHAnsi" w:hAnsiTheme="minorHAnsi" w:cstheme="minorHAnsi"/>
          <w:lang w:eastAsia="ar-SA"/>
        </w:rPr>
        <w:t xml:space="preserve">pod niżej wymienionym adresem internetowym ogólnodostępnej i bezpłatnej bazy danych:** 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3"/>
        <w:gridCol w:w="3686"/>
      </w:tblGrid>
      <w:tr w:rsidR="00110599" w:rsidRPr="00F9600B" w14:paraId="7CEE879E" w14:textId="77777777" w:rsidTr="00BA6D82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CBB9" w14:textId="77777777" w:rsidR="00110599" w:rsidRPr="00F9600B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2C22" w14:textId="77777777" w:rsidR="00110599" w:rsidRPr="00F9600B" w:rsidRDefault="00B6217E" w:rsidP="004E1C2E">
            <w:pPr>
              <w:pStyle w:val="Akapitzlist"/>
              <w:ind w:left="0" w:right="2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110599" w:rsidRPr="00F9600B">
                <w:rPr>
                  <w:rStyle w:val="Hipercz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3686" w:type="dxa"/>
            <w:shd w:val="clear" w:color="auto" w:fill="auto"/>
            <w:vAlign w:val="center"/>
          </w:tcPr>
          <w:p w14:paraId="6229E978" w14:textId="77777777" w:rsidR="00110599" w:rsidRPr="00F9600B" w:rsidRDefault="00110599" w:rsidP="004E1C2E">
            <w:pPr>
              <w:pStyle w:val="Akapitzlist"/>
              <w:ind w:left="0" w:right="28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9600B">
              <w:rPr>
                <w:rFonts w:asciiTheme="minorHAnsi" w:hAnsiTheme="minorHAnsi" w:cstheme="minorHAnsi"/>
                <w:sz w:val="20"/>
                <w:szCs w:val="20"/>
              </w:rPr>
              <w:t>dotyczy podmiotów wpisanych do [KRS]</w:t>
            </w:r>
          </w:p>
        </w:tc>
      </w:tr>
      <w:tr w:rsidR="00110599" w:rsidRPr="00F9600B" w14:paraId="6AC9D10B" w14:textId="77777777" w:rsidTr="00BA6D82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5AF3C" w14:textId="77777777" w:rsidR="00110599" w:rsidRPr="00F9600B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06DEF" w14:textId="77777777" w:rsidR="00110599" w:rsidRPr="00F9600B" w:rsidRDefault="00B6217E" w:rsidP="004E1C2E">
            <w:pPr>
              <w:pStyle w:val="Akapitzlist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110599" w:rsidRPr="00F9600B">
                <w:rPr>
                  <w:rStyle w:val="Hipercz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3686" w:type="dxa"/>
            <w:shd w:val="clear" w:color="auto" w:fill="auto"/>
            <w:vAlign w:val="center"/>
          </w:tcPr>
          <w:p w14:paraId="78763B31" w14:textId="77777777" w:rsidR="00110599" w:rsidRPr="00F9600B" w:rsidRDefault="00110599" w:rsidP="004E1C2E">
            <w:pPr>
              <w:rPr>
                <w:rFonts w:asciiTheme="minorHAnsi" w:eastAsia="Verdana" w:hAnsiTheme="minorHAnsi" w:cstheme="minorHAnsi"/>
                <w:color w:val="0070C0"/>
                <w:sz w:val="20"/>
                <w:szCs w:val="20"/>
                <w:lang w:eastAsia="pl-PL" w:bidi="pl-PL"/>
              </w:rPr>
            </w:pPr>
            <w:r w:rsidRPr="00F9600B">
              <w:rPr>
                <w:rFonts w:asciiTheme="minorHAnsi" w:eastAsia="Verdana" w:hAnsiTheme="minorHAnsi" w:cstheme="minorHAnsi"/>
                <w:sz w:val="20"/>
                <w:szCs w:val="20"/>
                <w:lang w:eastAsia="pl-PL" w:bidi="pl-PL"/>
              </w:rPr>
              <w:t>dotyczy podmiotów wpisanych do [CEIDG]</w:t>
            </w:r>
          </w:p>
        </w:tc>
      </w:tr>
    </w:tbl>
    <w:p w14:paraId="1AD84416" w14:textId="1A5F3A41" w:rsidR="00110599" w:rsidRPr="00F9600B" w:rsidRDefault="00110599" w:rsidP="00110599">
      <w:pPr>
        <w:pStyle w:val="Tekstprzypisudolnego"/>
        <w:rPr>
          <w:rFonts w:cstheme="minorHAnsi"/>
          <w:bCs/>
          <w:i/>
        </w:rPr>
      </w:pPr>
      <w:r w:rsidRPr="00F9600B">
        <w:rPr>
          <w:rFonts w:cstheme="minorHAnsi"/>
          <w:bCs/>
          <w:i/>
        </w:rPr>
        <w:t>*niepotrzebne skreślić</w:t>
      </w:r>
    </w:p>
    <w:p w14:paraId="784B03C7" w14:textId="6BDA190C" w:rsidR="005A01D7" w:rsidRDefault="00110599" w:rsidP="00F9600B">
      <w:pPr>
        <w:pStyle w:val="Tekstprzypisudolnego"/>
        <w:rPr>
          <w:rFonts w:cstheme="minorHAnsi"/>
          <w:bCs/>
          <w:i/>
        </w:rPr>
      </w:pPr>
      <w:r w:rsidRPr="00F9600B">
        <w:rPr>
          <w:rFonts w:cstheme="minorHAnsi"/>
          <w:bCs/>
          <w:i/>
        </w:rPr>
        <w:t>** Wybrać właściwe poprzez zaznaczenie odpowiedniego pola symbolem X</w:t>
      </w:r>
    </w:p>
    <w:p w14:paraId="28FFD9D9" w14:textId="77777777" w:rsidR="00F9600B" w:rsidRPr="00F9600B" w:rsidRDefault="00F9600B" w:rsidP="00F9600B">
      <w:pPr>
        <w:pStyle w:val="Tekstprzypisudolnego"/>
        <w:rPr>
          <w:rFonts w:cstheme="minorHAnsi"/>
          <w:bCs/>
          <w:i/>
        </w:rPr>
      </w:pPr>
    </w:p>
    <w:p w14:paraId="3E8ADCBF" w14:textId="7A55104D" w:rsidR="00E539DD" w:rsidRPr="00F9600B" w:rsidRDefault="00E539DD" w:rsidP="00F9600B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="001934B0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sectPr w:rsidR="00E539DD" w:rsidRPr="00F9600B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FF78C" w14:textId="77777777" w:rsidR="00182E08" w:rsidRDefault="00182E08" w:rsidP="00C91E3A">
      <w:r>
        <w:separator/>
      </w:r>
    </w:p>
  </w:endnote>
  <w:endnote w:type="continuationSeparator" w:id="0">
    <w:p w14:paraId="0F856A11" w14:textId="77777777" w:rsidR="00182E08" w:rsidRDefault="00182E08" w:rsidP="00C91E3A">
      <w:r>
        <w:continuationSeparator/>
      </w:r>
    </w:p>
  </w:endnote>
  <w:endnote w:type="continuationNotice" w:id="1">
    <w:p w14:paraId="7970654D" w14:textId="77777777" w:rsidR="00182E08" w:rsidRDefault="0018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57FBAC93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B6217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B6217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4BA0" w14:textId="77777777" w:rsidR="00182E08" w:rsidRDefault="00182E08" w:rsidP="00C91E3A">
      <w:r>
        <w:separator/>
      </w:r>
    </w:p>
  </w:footnote>
  <w:footnote w:type="continuationSeparator" w:id="0">
    <w:p w14:paraId="06C84033" w14:textId="77777777" w:rsidR="00182E08" w:rsidRDefault="00182E08" w:rsidP="00C91E3A">
      <w:r>
        <w:continuationSeparator/>
      </w:r>
    </w:p>
  </w:footnote>
  <w:footnote w:type="continuationNotice" w:id="1">
    <w:p w14:paraId="5FDE9CD6" w14:textId="77777777" w:rsidR="00182E08" w:rsidRDefault="00182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11AB93BF" w:rsidR="008745DB" w:rsidRPr="000C2D8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0C2D8C">
      <w:rPr>
        <w:rFonts w:asciiTheme="minorHAnsi" w:hAnsiTheme="minorHAnsi" w:cstheme="minorHAnsi"/>
      </w:rPr>
      <w:t xml:space="preserve">Załącznik Nr </w:t>
    </w:r>
    <w:r w:rsidR="008F0141">
      <w:rPr>
        <w:rFonts w:asciiTheme="minorHAnsi" w:hAnsiTheme="minorHAnsi" w:cstheme="minorHAnsi"/>
      </w:rPr>
      <w:t>7</w:t>
    </w:r>
    <w:r w:rsidRPr="000C2D8C">
      <w:rPr>
        <w:rFonts w:asciiTheme="minorHAnsi" w:hAnsiTheme="minorHAnsi" w:cstheme="minorHAnsi"/>
      </w:rPr>
      <w:t xml:space="preserve"> </w:t>
    </w:r>
    <w:r w:rsidR="002D4B69" w:rsidRPr="000C2D8C">
      <w:rPr>
        <w:rFonts w:asciiTheme="minorHAnsi" w:hAnsiTheme="minorHAnsi" w:cstheme="minorHAnsi"/>
      </w:rPr>
      <w:t>do SWZ nr 0</w:t>
    </w:r>
    <w:r w:rsidR="000C2D8C" w:rsidRPr="000C2D8C">
      <w:rPr>
        <w:rFonts w:asciiTheme="minorHAnsi" w:hAnsiTheme="minorHAnsi" w:cstheme="minorHAnsi"/>
      </w:rPr>
      <w:t>1</w:t>
    </w:r>
    <w:r w:rsidR="002D4B69" w:rsidRPr="000C2D8C">
      <w:rPr>
        <w:rFonts w:asciiTheme="minorHAnsi" w:hAnsiTheme="minorHAnsi" w:cstheme="minorHAnsi"/>
      </w:rPr>
      <w:t>/S</w:t>
    </w:r>
    <w:r w:rsidR="007B2A16">
      <w:rPr>
        <w:rFonts w:asciiTheme="minorHAnsi" w:hAnsiTheme="minorHAnsi" w:cstheme="minorHAnsi"/>
      </w:rPr>
      <w:t>Ż</w:t>
    </w:r>
    <w:r w:rsidR="002D4B69" w:rsidRPr="000C2D8C">
      <w:rPr>
        <w:rFonts w:asciiTheme="minorHAnsi" w:hAnsiTheme="minorHAnsi" w:cstheme="minorHAnsi"/>
      </w:rPr>
      <w:t>/2</w:t>
    </w:r>
    <w:r w:rsidR="008F0141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D8C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599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0E6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2E08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4B0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312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B69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5F51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60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A16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C62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1F7"/>
    <w:rsid w:val="008E74C5"/>
    <w:rsid w:val="008E74F3"/>
    <w:rsid w:val="008E765A"/>
    <w:rsid w:val="008E77A8"/>
    <w:rsid w:val="008E79FA"/>
    <w:rsid w:val="008F0075"/>
    <w:rsid w:val="008F0141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A78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81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35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D5E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1E29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224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1B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7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012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D82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5A4B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84D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3EA8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00B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84312"/>
    <w:p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</w:style>
  <w:style w:type="character" w:customStyle="1" w:styleId="PUNKTZnak">
    <w:name w:val="PUNKT Znak"/>
    <w:link w:val="PUNKT"/>
    <w:rsid w:val="00284312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L1,Numerowanie,Akapit z listą5,CW_Lista,2 heading,A_wyliczenie,K-P_odwolanie,maz_wyliczenie,opis dzialania,ISCG Numerowanie,lp1,Akapit z listą 1,Table of contents numbered,BulletC,Wyliczanie,Obiek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,L1 Znak,Numerowanie Znak,Akapit z listą5 Znak,CW_Lista Znak,2 heading Znak,A_wyliczenie Znak,K-P_odwolanie Znak,maz_wyliczenie Znak,opis dzialania Znak,ISCG Numerowanie Znak,lp1 Znak,BulletC Znak"/>
    <w:link w:val="Akapitzlist"/>
    <w:qFormat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284312"/>
    <w:pPr>
      <w:autoSpaceDE w:val="0"/>
      <w:autoSpaceDN w:val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FBD1-3024-4BC8-9859-9EFC415A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2398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2023-01-14T15:13:00Z</dcterms:created>
  <dcterms:modified xsi:type="dcterms:W3CDTF">2024-01-17T08:35:00Z</dcterms:modified>
</cp:coreProperties>
</file>