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5CB461E9" w14:textId="77777777" w:rsidR="001D46AC" w:rsidRPr="001D46AC" w:rsidRDefault="00782F69" w:rsidP="001D46AC">
      <w:pPr>
        <w:rPr>
          <w:rFonts w:ascii="Adagio_Slab" w:hAnsi="Adagio_Slab" w:cs="Arial"/>
          <w:b/>
          <w:color w:val="0000FF"/>
          <w:sz w:val="20"/>
          <w:szCs w:val="20"/>
        </w:rPr>
      </w:pPr>
      <w:r w:rsidRPr="00EB7E7E">
        <w:rPr>
          <w:rFonts w:ascii="Adagio_Slab" w:hAnsi="Adagio_Slab" w:cs="Arial"/>
          <w:b/>
          <w:sz w:val="20"/>
          <w:szCs w:val="20"/>
        </w:rPr>
        <w:t xml:space="preserve">Nawiązując do ogłoszenia o zamówieniu w postępowaniu o udzielenie zamówienia publicznego prowadzonym w trybie </w:t>
      </w:r>
      <w:r w:rsidR="00816B00" w:rsidRPr="00EB7E7E">
        <w:rPr>
          <w:rFonts w:ascii="Adagio_Slab" w:hAnsi="Adagio_Slab" w:cs="Arial"/>
          <w:b/>
          <w:sz w:val="20"/>
          <w:szCs w:val="20"/>
        </w:rPr>
        <w:t xml:space="preserve">przetargu nieograniczonego </w:t>
      </w:r>
      <w:r w:rsidRPr="00EB7E7E">
        <w:rPr>
          <w:rFonts w:ascii="Adagio_Slab" w:hAnsi="Adagio_Slab" w:cs="Arial"/>
          <w:b/>
          <w:sz w:val="20"/>
          <w:szCs w:val="20"/>
        </w:rPr>
        <w:t xml:space="preserve">na: </w:t>
      </w:r>
      <w:r w:rsidR="001D46AC" w:rsidRPr="001D46AC">
        <w:rPr>
          <w:rFonts w:ascii="Adagio_Slab" w:hAnsi="Adagio_Slab" w:cs="Arial"/>
          <w:b/>
          <w:color w:val="0000FF"/>
          <w:sz w:val="20"/>
          <w:szCs w:val="20"/>
        </w:rPr>
        <w:t>Dostawa artykułów biurowych i innych produktów związanych z prowadzeniem biura  dla Wydziału Mechanicznego Energetyki i Lotnictwa Politechniki Warszawskiej</w:t>
      </w:r>
    </w:p>
    <w:p w14:paraId="7B5F9B82" w14:textId="0F1D21C8" w:rsidR="00EB7E7E" w:rsidRPr="00BC208B" w:rsidRDefault="00EB7E7E" w:rsidP="001D46AC">
      <w:pPr>
        <w:rPr>
          <w:rFonts w:ascii="Adagio_Slab" w:hAnsi="Adagio_Slab"/>
          <w:b/>
          <w:bCs/>
          <w:sz w:val="16"/>
          <w:szCs w:val="16"/>
        </w:rPr>
      </w:pPr>
    </w:p>
    <w:p w14:paraId="6C35A061" w14:textId="4E56BD41"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7822F7">
        <w:rPr>
          <w:rFonts w:ascii="Adagio_Slab" w:hAnsi="Adagio_Slab" w:cs="Arial"/>
          <w:b/>
          <w:bCs/>
          <w:color w:val="0033CC"/>
        </w:rPr>
        <w:t>14</w:t>
      </w:r>
      <w:r w:rsidR="00707BCD">
        <w:rPr>
          <w:rFonts w:ascii="Adagio_Slab" w:hAnsi="Adagio_Slab" w:cs="Arial"/>
          <w:b/>
          <w:bCs/>
          <w:color w:val="0033CC"/>
        </w:rPr>
        <w:t>.2022</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37B3265C" w:rsid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6ED36AE4" w14:textId="3FB89401" w:rsidR="005A2709" w:rsidRDefault="005A2709" w:rsidP="00F2645B">
      <w:pPr>
        <w:pStyle w:val="Tekstpodstawowy"/>
        <w:spacing w:line="360" w:lineRule="auto"/>
        <w:ind w:left="283" w:right="45"/>
        <w:jc w:val="both"/>
        <w:rPr>
          <w:rFonts w:ascii="Adagio_Slab" w:hAnsi="Adagio_Slab"/>
          <w:iCs/>
          <w:sz w:val="20"/>
          <w:szCs w:val="20"/>
          <w:lang w:eastAsia="ar-SA"/>
        </w:rPr>
      </w:pPr>
    </w:p>
    <w:p w14:paraId="2712C8DA" w14:textId="77777777" w:rsidR="005A2709" w:rsidRPr="00F2645B" w:rsidRDefault="005A2709" w:rsidP="00F2645B">
      <w:pPr>
        <w:pStyle w:val="Tekstpodstawowy"/>
        <w:spacing w:line="360" w:lineRule="auto"/>
        <w:ind w:left="283" w:right="45"/>
        <w:jc w:val="both"/>
        <w:rPr>
          <w:rFonts w:ascii="Adagio_Slab" w:hAnsi="Adagio_Slab"/>
          <w:iCs/>
          <w:sz w:val="20"/>
          <w:szCs w:val="20"/>
          <w:lang w:eastAsia="ar-SA"/>
        </w:rPr>
      </w:pP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lastRenderedPageBreak/>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751D72">
      <w:pPr>
        <w:pStyle w:val="Zwykytekst1"/>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5D0F1B">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2" w:name="_Hlk19187495"/>
    </w:p>
    <w:p w14:paraId="094D34AE" w14:textId="77777777" w:rsidR="001D46AC" w:rsidRPr="001D46AC" w:rsidRDefault="00DF2B59" w:rsidP="001D46AC">
      <w:pPr>
        <w:rPr>
          <w:rFonts w:ascii="Adagio_Slab" w:hAnsi="Adagio_Slab" w:cs="Arial"/>
          <w:b/>
          <w:color w:val="0000FF"/>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End w:id="2"/>
      <w:r w:rsidR="001D46AC" w:rsidRPr="001D46AC">
        <w:rPr>
          <w:rFonts w:ascii="Adagio_Slab" w:hAnsi="Adagio_Slab" w:cs="Arial"/>
          <w:b/>
          <w:color w:val="0000FF"/>
          <w:sz w:val="20"/>
          <w:szCs w:val="20"/>
        </w:rPr>
        <w:t>Dostawa artykułów biurowych i innych produktów związanych z prowadzeniem biura  dla Wydziału Mechanicznego Energetyki i Lotnictwa Politechniki Warszawskiej</w:t>
      </w:r>
    </w:p>
    <w:p w14:paraId="7C5E2FBB" w14:textId="71EAB39A" w:rsidR="00DF2B59" w:rsidRDefault="00DF2B59" w:rsidP="001D46AC">
      <w:pPr>
        <w:rPr>
          <w:rFonts w:ascii="Adagio_Slab" w:hAnsi="Adagio_Slab"/>
          <w:strike/>
          <w:color w:val="C00000"/>
          <w:sz w:val="20"/>
          <w:szCs w:val="20"/>
        </w:rPr>
      </w:pP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E574F2">
        <w:rPr>
          <w:rFonts w:ascii="Adagio_Slab" w:hAnsi="Adagio_Slab"/>
          <w:color w:val="0000FF"/>
          <w:sz w:val="20"/>
          <w:szCs w:val="20"/>
        </w:rPr>
        <w:t>1</w:t>
      </w:r>
      <w:r w:rsidR="007822F7">
        <w:rPr>
          <w:rFonts w:ascii="Adagio_Slab" w:hAnsi="Adagio_Slab"/>
          <w:color w:val="0000FF"/>
          <w:sz w:val="20"/>
          <w:szCs w:val="20"/>
        </w:rPr>
        <w:t>4</w:t>
      </w:r>
      <w:r w:rsidR="00707BCD">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19A5C056" w:rsidR="00464E64" w:rsidRPr="00464E64" w:rsidRDefault="00E574F2" w:rsidP="00B67B3E">
      <w:pPr>
        <w:spacing w:before="120" w:after="120"/>
        <w:jc w:val="both"/>
        <w:rPr>
          <w:rFonts w:ascii="Adagio_Slab" w:hAnsi="Adagio_Slab" w:cs="Arial"/>
          <w:b/>
          <w:color w:val="0000FF"/>
          <w:sz w:val="20"/>
          <w:szCs w:val="20"/>
        </w:rPr>
      </w:pPr>
      <w:bookmarkStart w:id="3" w:name="_Hlk96330317"/>
      <w:r>
        <w:rPr>
          <w:rFonts w:ascii="Adagio_Slab" w:hAnsi="Adagio_Slab" w:cs="Arial"/>
          <w:b/>
          <w:color w:val="0000FF"/>
          <w:sz w:val="20"/>
          <w:szCs w:val="20"/>
        </w:rPr>
        <w:t>Część 1</w:t>
      </w:r>
    </w:p>
    <w:tbl>
      <w:tblPr>
        <w:tblW w:w="9639" w:type="dxa"/>
        <w:tblInd w:w="-5" w:type="dxa"/>
        <w:tblCellMar>
          <w:left w:w="70" w:type="dxa"/>
          <w:right w:w="70" w:type="dxa"/>
        </w:tblCellMar>
        <w:tblLook w:val="04A0" w:firstRow="1" w:lastRow="0" w:firstColumn="1" w:lastColumn="0" w:noHBand="0" w:noVBand="1"/>
      </w:tblPr>
      <w:tblGrid>
        <w:gridCol w:w="567"/>
        <w:gridCol w:w="2388"/>
        <w:gridCol w:w="2007"/>
        <w:gridCol w:w="850"/>
        <w:gridCol w:w="1559"/>
        <w:gridCol w:w="1134"/>
        <w:gridCol w:w="1134"/>
      </w:tblGrid>
      <w:tr w:rsidR="007E1E0B" w:rsidRPr="009C3896" w14:paraId="432831D1" w14:textId="77777777" w:rsidTr="009C3896">
        <w:trPr>
          <w:trHeight w:val="610"/>
        </w:trPr>
        <w:tc>
          <w:tcPr>
            <w:tcW w:w="567" w:type="dxa"/>
            <w:tcBorders>
              <w:top w:val="single" w:sz="4" w:space="0" w:color="auto"/>
              <w:left w:val="single" w:sz="4" w:space="0" w:color="auto"/>
              <w:bottom w:val="single" w:sz="8" w:space="0" w:color="auto"/>
              <w:right w:val="single" w:sz="4" w:space="0" w:color="auto"/>
            </w:tcBorders>
            <w:shd w:val="clear" w:color="auto" w:fill="auto"/>
            <w:noWrap/>
            <w:vAlign w:val="center"/>
            <w:hideMark/>
          </w:tcPr>
          <w:bookmarkEnd w:id="3"/>
          <w:p w14:paraId="445A19BC" w14:textId="77777777" w:rsidR="00AB2A37" w:rsidRPr="009C3896" w:rsidRDefault="00AB2A37" w:rsidP="00BB3D45">
            <w:pPr>
              <w:jc w:val="center"/>
              <w:rPr>
                <w:rFonts w:ascii="Adagio_Slab" w:hAnsi="Adagio_Slab" w:cs="Calibri"/>
                <w:b/>
                <w:bCs/>
                <w:color w:val="000000"/>
                <w:sz w:val="16"/>
                <w:szCs w:val="16"/>
              </w:rPr>
            </w:pPr>
            <w:r w:rsidRPr="009C3896">
              <w:rPr>
                <w:rFonts w:ascii="Adagio_Slab" w:hAnsi="Adagio_Slab" w:cs="Calibri"/>
                <w:b/>
                <w:bCs/>
                <w:color w:val="000000"/>
                <w:sz w:val="16"/>
                <w:szCs w:val="16"/>
              </w:rPr>
              <w:t>LP</w:t>
            </w:r>
          </w:p>
        </w:tc>
        <w:tc>
          <w:tcPr>
            <w:tcW w:w="2388"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9C3896" w:rsidRDefault="008B4574" w:rsidP="00BB3D45">
            <w:pPr>
              <w:jc w:val="center"/>
              <w:rPr>
                <w:rFonts w:ascii="Adagio_Slab" w:hAnsi="Adagio_Slab" w:cs="Calibri"/>
                <w:b/>
                <w:bCs/>
                <w:color w:val="000000"/>
                <w:sz w:val="16"/>
                <w:szCs w:val="16"/>
              </w:rPr>
            </w:pPr>
            <w:r w:rsidRPr="009C3896">
              <w:rPr>
                <w:rFonts w:ascii="Adagio_Slab" w:hAnsi="Adagio_Slab" w:cs="Calibri"/>
                <w:b/>
                <w:bCs/>
                <w:color w:val="000000"/>
                <w:sz w:val="16"/>
                <w:szCs w:val="16"/>
              </w:rPr>
              <w:t>Artykuł</w:t>
            </w:r>
          </w:p>
        </w:tc>
        <w:tc>
          <w:tcPr>
            <w:tcW w:w="2007"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9C3896" w:rsidRDefault="00AB2A37" w:rsidP="00BB3D45">
            <w:pPr>
              <w:jc w:val="center"/>
              <w:rPr>
                <w:rFonts w:ascii="Adagio_Slab" w:hAnsi="Adagio_Slab" w:cs="Calibri"/>
                <w:b/>
                <w:bCs/>
                <w:color w:val="000000"/>
                <w:sz w:val="16"/>
                <w:szCs w:val="16"/>
              </w:rPr>
            </w:pPr>
            <w:r w:rsidRPr="009C3896">
              <w:rPr>
                <w:rFonts w:ascii="Adagio_Slab" w:hAnsi="Adagio_Slab" w:cs="Calibri"/>
                <w:b/>
                <w:bCs/>
                <w:color w:val="000000"/>
                <w:sz w:val="16"/>
                <w:szCs w:val="16"/>
              </w:rPr>
              <w:t>Nazwa oferowanego przedmiotu zgodnego z OPZ nazwa</w:t>
            </w:r>
            <w:r w:rsidR="00F2645B" w:rsidRPr="009C3896">
              <w:rPr>
                <w:rFonts w:ascii="Adagio_Slab" w:hAnsi="Adagio_Slab" w:cs="Calibri"/>
                <w:b/>
                <w:bCs/>
                <w:color w:val="000000"/>
                <w:sz w:val="16"/>
                <w:szCs w:val="16"/>
              </w:rPr>
              <w:t>/</w:t>
            </w:r>
            <w:r w:rsidRPr="009C3896">
              <w:rPr>
                <w:rFonts w:ascii="Adagio_Slab" w:hAnsi="Adagio_Slab" w:cs="Calibri"/>
                <w:b/>
                <w:bCs/>
                <w:color w:val="000000"/>
                <w:sz w:val="16"/>
                <w:szCs w:val="16"/>
              </w:rPr>
              <w:t xml:space="preserve">producenta typ/model/ </w:t>
            </w:r>
            <w:r w:rsidRPr="009C3896">
              <w:rPr>
                <w:rFonts w:ascii="Adagio_Slab" w:hAnsi="Adagio_Slab" w:cs="Calibri"/>
                <w:b/>
                <w:bCs/>
                <w:color w:val="FF0000"/>
                <w:sz w:val="16"/>
                <w:szCs w:val="16"/>
              </w:rPr>
              <w:t>(wypełnia Wykonawca)</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9C3896" w:rsidRDefault="00AB2A37" w:rsidP="00BB3D45">
            <w:pPr>
              <w:rPr>
                <w:rFonts w:ascii="Adagio_Slab" w:hAnsi="Adagio_Slab" w:cs="Calibri"/>
                <w:b/>
                <w:bCs/>
                <w:color w:val="000000"/>
                <w:sz w:val="16"/>
                <w:szCs w:val="16"/>
              </w:rPr>
            </w:pPr>
            <w:r w:rsidRPr="009C3896">
              <w:rPr>
                <w:rFonts w:ascii="Adagio_Slab" w:hAnsi="Adagio_Slab" w:cs="Calibri"/>
                <w:b/>
                <w:bCs/>
                <w:color w:val="000000"/>
                <w:sz w:val="16"/>
                <w:szCs w:val="16"/>
              </w:rPr>
              <w:t xml:space="preserve">LICZBA SZTUK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9C3896" w:rsidRDefault="00AB2A37" w:rsidP="00BB3D45">
            <w:pPr>
              <w:rPr>
                <w:rFonts w:ascii="Adagio_Slab" w:hAnsi="Adagio_Slab" w:cs="Calibri"/>
                <w:b/>
                <w:bCs/>
                <w:color w:val="000000"/>
                <w:sz w:val="16"/>
                <w:szCs w:val="16"/>
              </w:rPr>
            </w:pPr>
            <w:r w:rsidRPr="009C3896">
              <w:rPr>
                <w:rFonts w:ascii="Adagio_Slab" w:hAnsi="Adagio_Slab" w:cs="Calibri"/>
                <w:b/>
                <w:bCs/>
                <w:color w:val="000000"/>
                <w:sz w:val="16"/>
                <w:szCs w:val="16"/>
              </w:rPr>
              <w:t>CENA JEDNOSTKOWA NETTO [zł]</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9C3896" w:rsidRDefault="00AB2A37" w:rsidP="00BB3D45">
            <w:pPr>
              <w:rPr>
                <w:rFonts w:ascii="Adagio_Slab" w:hAnsi="Adagio_Slab" w:cs="Calibri"/>
                <w:b/>
                <w:bCs/>
                <w:color w:val="000000"/>
                <w:sz w:val="16"/>
                <w:szCs w:val="16"/>
              </w:rPr>
            </w:pPr>
            <w:r w:rsidRPr="009C3896">
              <w:rPr>
                <w:rFonts w:ascii="Adagio_Slab" w:hAnsi="Adagio_Slab" w:cs="Calibri"/>
                <w:b/>
                <w:bCs/>
                <w:color w:val="000000"/>
                <w:sz w:val="16"/>
                <w:szCs w:val="16"/>
              </w:rPr>
              <w:t xml:space="preserve">WARTOŚĆ </w:t>
            </w:r>
            <w:r w:rsidRPr="009C3896">
              <w:rPr>
                <w:rFonts w:ascii="Adagio_Slab" w:hAnsi="Adagio_Slab" w:cs="Calibri"/>
                <w:b/>
                <w:bCs/>
                <w:color w:val="000000"/>
                <w:sz w:val="16"/>
                <w:szCs w:val="16"/>
              </w:rPr>
              <w:br/>
              <w:t>NETTO [zł]</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9C3896" w:rsidRDefault="00AB2A37" w:rsidP="00BB3D45">
            <w:pPr>
              <w:jc w:val="center"/>
              <w:rPr>
                <w:rFonts w:ascii="Adagio_Slab" w:hAnsi="Adagio_Slab" w:cs="Calibri"/>
                <w:b/>
                <w:bCs/>
                <w:color w:val="000000"/>
                <w:sz w:val="16"/>
                <w:szCs w:val="16"/>
              </w:rPr>
            </w:pPr>
            <w:r w:rsidRPr="009C3896">
              <w:rPr>
                <w:rFonts w:ascii="Adagio_Slab" w:hAnsi="Adagio_Slab" w:cs="Calibri"/>
                <w:b/>
                <w:bCs/>
                <w:color w:val="000000"/>
                <w:sz w:val="16"/>
                <w:szCs w:val="16"/>
              </w:rPr>
              <w:t xml:space="preserve">Wartość BRUTTO [zł] </w:t>
            </w:r>
            <w:r w:rsidRPr="009C3896">
              <w:rPr>
                <w:rFonts w:ascii="Adagio_Slab" w:hAnsi="Adagio_Slab" w:cs="Calibri"/>
                <w:b/>
                <w:bCs/>
                <w:color w:val="000000"/>
                <w:sz w:val="16"/>
                <w:szCs w:val="16"/>
              </w:rPr>
              <w:br/>
              <w:t xml:space="preserve">dla VAT 23% </w:t>
            </w:r>
          </w:p>
        </w:tc>
      </w:tr>
      <w:tr w:rsidR="007E1E0B" w:rsidRPr="009C3896" w14:paraId="0F0FEED7" w14:textId="77777777" w:rsidTr="009C3896">
        <w:trPr>
          <w:trHeight w:val="423"/>
        </w:trPr>
        <w:tc>
          <w:tcPr>
            <w:tcW w:w="567"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1</w:t>
            </w:r>
          </w:p>
        </w:tc>
        <w:tc>
          <w:tcPr>
            <w:tcW w:w="2388"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2</w:t>
            </w:r>
          </w:p>
        </w:tc>
        <w:tc>
          <w:tcPr>
            <w:tcW w:w="2007"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3</w:t>
            </w:r>
          </w:p>
        </w:tc>
        <w:tc>
          <w:tcPr>
            <w:tcW w:w="850"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4</w:t>
            </w:r>
          </w:p>
        </w:tc>
        <w:tc>
          <w:tcPr>
            <w:tcW w:w="1559"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5</w:t>
            </w:r>
          </w:p>
        </w:tc>
        <w:tc>
          <w:tcPr>
            <w:tcW w:w="1134"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6 = 4 x 5</w:t>
            </w:r>
          </w:p>
        </w:tc>
        <w:tc>
          <w:tcPr>
            <w:tcW w:w="1134"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7</w:t>
            </w:r>
          </w:p>
        </w:tc>
      </w:tr>
      <w:tr w:rsidR="007E1E0B" w:rsidRPr="009C3896" w14:paraId="459270E3" w14:textId="77777777" w:rsidTr="009C3896">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4A5E35" w14:textId="77777777" w:rsidR="00AB2A37" w:rsidRPr="009C3896" w:rsidRDefault="00AB2A37" w:rsidP="00BB3D45">
            <w:pPr>
              <w:jc w:val="center"/>
              <w:rPr>
                <w:rFonts w:ascii="Adagio_Slab" w:hAnsi="Adagio_Slab" w:cs="Calibri"/>
                <w:color w:val="000000"/>
                <w:sz w:val="16"/>
                <w:szCs w:val="16"/>
              </w:rPr>
            </w:pPr>
            <w:r w:rsidRPr="009C3896">
              <w:rPr>
                <w:rFonts w:ascii="Adagio_Slab" w:hAnsi="Adagio_Slab" w:cs="Calibri"/>
                <w:color w:val="000000"/>
                <w:sz w:val="16"/>
                <w:szCs w:val="16"/>
              </w:rPr>
              <w:t>1</w:t>
            </w:r>
          </w:p>
        </w:tc>
        <w:tc>
          <w:tcPr>
            <w:tcW w:w="2388" w:type="dxa"/>
            <w:tcBorders>
              <w:top w:val="nil"/>
              <w:left w:val="nil"/>
              <w:bottom w:val="single" w:sz="4" w:space="0" w:color="auto"/>
              <w:right w:val="single" w:sz="4" w:space="0" w:color="auto"/>
            </w:tcBorders>
            <w:shd w:val="clear" w:color="auto" w:fill="auto"/>
            <w:vAlign w:val="center"/>
          </w:tcPr>
          <w:p w14:paraId="4D0D089F" w14:textId="1B25B5AD" w:rsidR="00AB2A37" w:rsidRPr="009C3896" w:rsidRDefault="000D624D" w:rsidP="00CD3DD1">
            <w:pPr>
              <w:rPr>
                <w:rFonts w:ascii="Adagio_Slab" w:eastAsiaTheme="minorHAnsi" w:hAnsi="Adagio_Slab"/>
                <w:sz w:val="16"/>
                <w:szCs w:val="16"/>
                <w:lang w:eastAsia="en-US"/>
              </w:rPr>
            </w:pPr>
            <w:r w:rsidRPr="009C3896">
              <w:rPr>
                <w:rFonts w:ascii="Adagio_Slab" w:eastAsiaTheme="minorHAnsi" w:hAnsi="Adagio_Slab"/>
                <w:sz w:val="16"/>
                <w:szCs w:val="16"/>
                <w:lang w:eastAsia="en-US"/>
              </w:rPr>
              <w:t xml:space="preserve">Niszczarka do dokumentów </w:t>
            </w:r>
          </w:p>
        </w:tc>
        <w:tc>
          <w:tcPr>
            <w:tcW w:w="2007" w:type="dxa"/>
            <w:tcBorders>
              <w:top w:val="nil"/>
              <w:left w:val="nil"/>
              <w:bottom w:val="single" w:sz="4" w:space="0" w:color="auto"/>
              <w:right w:val="single" w:sz="4" w:space="0" w:color="auto"/>
            </w:tcBorders>
            <w:shd w:val="clear" w:color="auto" w:fill="auto"/>
            <w:vAlign w:val="center"/>
            <w:hideMark/>
          </w:tcPr>
          <w:p w14:paraId="08108EDC" w14:textId="77777777" w:rsidR="00AB2A37" w:rsidRPr="009C3896" w:rsidRDefault="00AB2A37" w:rsidP="007E1E0B">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7E455241" w14:textId="3E067A06" w:rsidR="00AB2A37" w:rsidRPr="009C3896" w:rsidRDefault="00707BCD" w:rsidP="00BB3D45">
            <w:pPr>
              <w:jc w:val="center"/>
              <w:rPr>
                <w:rFonts w:ascii="Adagio_Slab" w:hAnsi="Adagio_Slab" w:cs="Calibri"/>
                <w:color w:val="000000"/>
                <w:sz w:val="16"/>
                <w:szCs w:val="16"/>
              </w:rPr>
            </w:pPr>
            <w:r w:rsidRPr="009C3896">
              <w:rPr>
                <w:rFonts w:ascii="Adagio_Slab" w:hAnsi="Adagio_Slab" w:cs="Calibri"/>
                <w:color w:val="000000"/>
                <w:sz w:val="16"/>
                <w:szCs w:val="16"/>
              </w:rPr>
              <w:t xml:space="preserve"> </w:t>
            </w:r>
            <w:r w:rsidR="00E574F2" w:rsidRPr="009C3896">
              <w:rPr>
                <w:rFonts w:ascii="Adagio_Slab" w:hAnsi="Adagio_Slab" w:cs="Calibri"/>
                <w:color w:val="000000"/>
                <w:sz w:val="16"/>
                <w:szCs w:val="16"/>
              </w:rPr>
              <w:t xml:space="preserve"> </w:t>
            </w:r>
            <w:r w:rsidR="00AC08DC">
              <w:rPr>
                <w:rFonts w:ascii="Adagio_Slab" w:hAnsi="Adagio_Slab" w:cs="Calibri"/>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center"/>
            <w:hideMark/>
          </w:tcPr>
          <w:p w14:paraId="44717AA1" w14:textId="77777777" w:rsidR="00AB2A37" w:rsidRPr="009C3896" w:rsidRDefault="00AB2A37" w:rsidP="00BB3D45">
            <w:pPr>
              <w:rPr>
                <w:rFonts w:ascii="Adagio_Slab" w:hAnsi="Adagio_Slab" w:cs="Calibri"/>
                <w:color w:val="000000"/>
                <w:sz w:val="16"/>
                <w:szCs w:val="16"/>
              </w:rPr>
            </w:pPr>
            <w:r w:rsidRPr="009C3896">
              <w:rPr>
                <w:rFonts w:ascii="Calibri"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7A456F" w14:textId="77777777" w:rsidR="00AB2A37" w:rsidRPr="009C3896" w:rsidRDefault="00AB2A37" w:rsidP="00BB3D45">
            <w:pPr>
              <w:rPr>
                <w:rFonts w:ascii="Adagio_Slab" w:hAnsi="Adagio_Slab" w:cs="Calibri"/>
                <w:color w:val="000000"/>
                <w:sz w:val="16"/>
                <w:szCs w:val="16"/>
              </w:rPr>
            </w:pPr>
            <w:r w:rsidRPr="009C3896">
              <w:rPr>
                <w:rFonts w:ascii="Calibri" w:hAnsi="Calibri"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C69015" w14:textId="77777777" w:rsidR="00AB2A37" w:rsidRPr="009C3896" w:rsidRDefault="00AB2A37" w:rsidP="00BB3D45">
            <w:pPr>
              <w:rPr>
                <w:rFonts w:ascii="Adagio_Slab" w:hAnsi="Adagio_Slab" w:cs="Calibri"/>
                <w:color w:val="000000"/>
                <w:sz w:val="16"/>
                <w:szCs w:val="16"/>
              </w:rPr>
            </w:pPr>
            <w:r w:rsidRPr="009C3896">
              <w:rPr>
                <w:rFonts w:ascii="Calibri" w:hAnsi="Calibri" w:cs="Calibri"/>
                <w:color w:val="000000"/>
                <w:sz w:val="16"/>
                <w:szCs w:val="16"/>
              </w:rPr>
              <w:t> </w:t>
            </w:r>
          </w:p>
        </w:tc>
      </w:tr>
    </w:tbl>
    <w:p w14:paraId="12D18C32" w14:textId="0CE1FBBE" w:rsidR="00DF2B59" w:rsidRDefault="00DF2B59" w:rsidP="00DF2B59">
      <w:pPr>
        <w:jc w:val="both"/>
        <w:rPr>
          <w:rFonts w:ascii="Adagio_Slab" w:hAnsi="Adagio_Slab"/>
          <w:sz w:val="20"/>
          <w:szCs w:val="20"/>
        </w:rPr>
      </w:pPr>
    </w:p>
    <w:p w14:paraId="4E04449A" w14:textId="0D572152" w:rsidR="00F038FB" w:rsidRPr="00F038FB" w:rsidRDefault="009C3896" w:rsidP="009C3896">
      <w:pPr>
        <w:spacing w:before="120" w:after="120"/>
        <w:jc w:val="both"/>
        <w:rPr>
          <w:rFonts w:ascii="Adagio_Slab" w:hAnsi="Adagio_Slab" w:cs="Arial"/>
          <w:b/>
          <w:color w:val="FF0000"/>
          <w:sz w:val="16"/>
          <w:szCs w:val="16"/>
          <w:lang w:eastAsia="ar-SA"/>
        </w:rPr>
      </w:pPr>
      <w:r>
        <w:rPr>
          <w:rFonts w:ascii="Adagio_Slab" w:hAnsi="Adagio_Slab" w:cs="Arial"/>
          <w:b/>
          <w:color w:val="0000FF"/>
          <w:sz w:val="20"/>
          <w:szCs w:val="20"/>
        </w:rPr>
        <w:t xml:space="preserve">Część 2 - </w:t>
      </w:r>
      <w:r w:rsidR="00F038FB" w:rsidRPr="00F038FB">
        <w:rPr>
          <w:rFonts w:ascii="Adagio_Slab" w:hAnsi="Adagio_Slab" w:cs="Arial"/>
          <w:b/>
          <w:color w:val="FF0000"/>
          <w:sz w:val="16"/>
          <w:szCs w:val="16"/>
          <w:lang w:eastAsia="ar-SA"/>
        </w:rPr>
        <w:t>ZADANIE 1</w:t>
      </w:r>
    </w:p>
    <w:p w14:paraId="14C8A9A8" w14:textId="77777777" w:rsidR="00F038FB" w:rsidRPr="00F038FB" w:rsidRDefault="00F038FB" w:rsidP="00F038FB">
      <w:pPr>
        <w:spacing w:before="120"/>
        <w:rPr>
          <w:rFonts w:ascii="Adagio_Slab Light" w:hAnsi="Adagio_Slab Light" w:cs="Arial"/>
          <w:b/>
          <w:color w:val="FF0000"/>
          <w:sz w:val="16"/>
          <w:szCs w:val="16"/>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2402"/>
        <w:gridCol w:w="1952"/>
        <w:gridCol w:w="928"/>
        <w:gridCol w:w="1632"/>
        <w:gridCol w:w="1096"/>
        <w:gridCol w:w="1063"/>
      </w:tblGrid>
      <w:tr w:rsidR="00F038FB" w:rsidRPr="00B97443" w14:paraId="303B0232" w14:textId="77777777" w:rsidTr="00E80035">
        <w:trPr>
          <w:trHeight w:val="1081"/>
        </w:trPr>
        <w:tc>
          <w:tcPr>
            <w:tcW w:w="561" w:type="dxa"/>
            <w:shd w:val="clear" w:color="auto" w:fill="auto"/>
            <w:noWrap/>
            <w:vAlign w:val="center"/>
            <w:hideMark/>
          </w:tcPr>
          <w:p w14:paraId="7121401C" w14:textId="77777777" w:rsidR="00F038FB" w:rsidRPr="00B97443" w:rsidRDefault="00F038FB" w:rsidP="00F038FB">
            <w:pPr>
              <w:jc w:val="center"/>
              <w:rPr>
                <w:rFonts w:ascii="Adagio_Slab" w:hAnsi="Adagio_Slab" w:cs="Calibri"/>
                <w:b/>
                <w:bCs/>
                <w:color w:val="000000"/>
                <w:sz w:val="16"/>
                <w:szCs w:val="16"/>
              </w:rPr>
            </w:pPr>
            <w:bookmarkStart w:id="4" w:name="_Hlk97819812"/>
            <w:proofErr w:type="spellStart"/>
            <w:r w:rsidRPr="00B97443">
              <w:rPr>
                <w:rFonts w:ascii="Adagio_Slab" w:hAnsi="Adagio_Slab" w:cs="Calibri"/>
                <w:b/>
                <w:bCs/>
                <w:color w:val="000000"/>
                <w:sz w:val="16"/>
                <w:szCs w:val="16"/>
              </w:rPr>
              <w:t>Lp</w:t>
            </w:r>
            <w:proofErr w:type="spellEnd"/>
          </w:p>
        </w:tc>
        <w:tc>
          <w:tcPr>
            <w:tcW w:w="2128" w:type="dxa"/>
            <w:shd w:val="clear" w:color="auto" w:fill="auto"/>
            <w:noWrap/>
            <w:vAlign w:val="center"/>
            <w:hideMark/>
          </w:tcPr>
          <w:p w14:paraId="23A56736" w14:textId="0CF9DEB5" w:rsidR="00F038FB" w:rsidRPr="00B97443" w:rsidRDefault="00430108"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Artykuł</w:t>
            </w:r>
          </w:p>
        </w:tc>
        <w:tc>
          <w:tcPr>
            <w:tcW w:w="2048" w:type="dxa"/>
            <w:vAlign w:val="center"/>
          </w:tcPr>
          <w:p w14:paraId="1B7551F8"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Nazwa oferowanego przedmiotu zgodnego z OPZ nazwa/producenta typ/model/ </w:t>
            </w:r>
            <w:r w:rsidRPr="00B97443">
              <w:rPr>
                <w:rFonts w:ascii="Adagio_Slab" w:hAnsi="Adagio_Slab" w:cs="Calibri"/>
                <w:b/>
                <w:bCs/>
                <w:color w:val="FF0000"/>
                <w:sz w:val="16"/>
                <w:szCs w:val="16"/>
              </w:rPr>
              <w:t>(wypełnia Wykonawca)</w:t>
            </w:r>
          </w:p>
        </w:tc>
        <w:tc>
          <w:tcPr>
            <w:tcW w:w="928" w:type="dxa"/>
            <w:shd w:val="clear" w:color="auto" w:fill="auto"/>
            <w:vAlign w:val="center"/>
            <w:hideMark/>
          </w:tcPr>
          <w:p w14:paraId="7ED65847"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Liczba sztuk/</w:t>
            </w:r>
          </w:p>
          <w:p w14:paraId="00059D0C"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opakowań </w:t>
            </w:r>
          </w:p>
        </w:tc>
        <w:tc>
          <w:tcPr>
            <w:tcW w:w="1701" w:type="dxa"/>
            <w:vAlign w:val="center"/>
          </w:tcPr>
          <w:p w14:paraId="72669592"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CENA JEDNOSTKOWA NETTO [zł]</w:t>
            </w:r>
          </w:p>
        </w:tc>
        <w:tc>
          <w:tcPr>
            <w:tcW w:w="1134" w:type="dxa"/>
            <w:vAlign w:val="center"/>
          </w:tcPr>
          <w:p w14:paraId="6484F56E"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WARTOŚĆ </w:t>
            </w:r>
            <w:r w:rsidRPr="00B97443">
              <w:rPr>
                <w:rFonts w:ascii="Adagio_Slab" w:hAnsi="Adagio_Slab" w:cs="Calibri"/>
                <w:b/>
                <w:bCs/>
                <w:color w:val="000000"/>
                <w:sz w:val="16"/>
                <w:szCs w:val="16"/>
              </w:rPr>
              <w:br/>
              <w:t>NETTO [zł]</w:t>
            </w:r>
          </w:p>
        </w:tc>
        <w:tc>
          <w:tcPr>
            <w:tcW w:w="1134" w:type="dxa"/>
            <w:vAlign w:val="center"/>
          </w:tcPr>
          <w:p w14:paraId="5BC85A3F"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Wartość BRUTTO [zł] </w:t>
            </w:r>
            <w:r w:rsidRPr="00B97443">
              <w:rPr>
                <w:rFonts w:ascii="Adagio_Slab" w:hAnsi="Adagio_Slab" w:cs="Calibri"/>
                <w:b/>
                <w:bCs/>
                <w:color w:val="000000"/>
                <w:sz w:val="16"/>
                <w:szCs w:val="16"/>
              </w:rPr>
              <w:br/>
              <w:t>dla VAT 23%</w:t>
            </w:r>
          </w:p>
        </w:tc>
      </w:tr>
      <w:tr w:rsidR="00F038FB" w:rsidRPr="00B97443" w14:paraId="5D8DEC75" w14:textId="77777777" w:rsidTr="00E80035">
        <w:trPr>
          <w:trHeight w:val="610"/>
        </w:trPr>
        <w:tc>
          <w:tcPr>
            <w:tcW w:w="561" w:type="dxa"/>
            <w:tcBorders>
              <w:top w:val="single" w:sz="8" w:space="0" w:color="auto"/>
              <w:left w:val="single" w:sz="8" w:space="0" w:color="auto"/>
              <w:bottom w:val="single" w:sz="8" w:space="0" w:color="auto"/>
              <w:right w:val="single" w:sz="4" w:space="0" w:color="auto"/>
            </w:tcBorders>
            <w:shd w:val="pct10" w:color="auto" w:fill="auto"/>
            <w:noWrap/>
            <w:vAlign w:val="center"/>
          </w:tcPr>
          <w:p w14:paraId="62D013C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b/>
                <w:bCs/>
                <w:i/>
                <w:iCs/>
                <w:color w:val="000000"/>
                <w:sz w:val="16"/>
                <w:szCs w:val="16"/>
              </w:rPr>
              <w:t>1</w:t>
            </w:r>
          </w:p>
        </w:tc>
        <w:tc>
          <w:tcPr>
            <w:tcW w:w="2128" w:type="dxa"/>
            <w:tcBorders>
              <w:top w:val="single" w:sz="8" w:space="0" w:color="auto"/>
              <w:left w:val="nil"/>
              <w:bottom w:val="single" w:sz="8" w:space="0" w:color="auto"/>
              <w:right w:val="single" w:sz="4" w:space="0" w:color="auto"/>
            </w:tcBorders>
            <w:shd w:val="pct10" w:color="auto" w:fill="auto"/>
            <w:vAlign w:val="center"/>
          </w:tcPr>
          <w:p w14:paraId="63947EEE" w14:textId="77777777" w:rsidR="00F038FB" w:rsidRPr="00B97443" w:rsidRDefault="00F038FB" w:rsidP="00F038FB">
            <w:pPr>
              <w:jc w:val="center"/>
              <w:rPr>
                <w:rFonts w:ascii="Adagio_Slab" w:hAnsi="Adagio_Slab" w:cs="Calibri"/>
                <w:b/>
                <w:bCs/>
                <w:sz w:val="16"/>
                <w:szCs w:val="16"/>
              </w:rPr>
            </w:pPr>
            <w:r w:rsidRPr="00B97443">
              <w:rPr>
                <w:rFonts w:ascii="Adagio_Slab" w:hAnsi="Adagio_Slab" w:cs="Calibri"/>
                <w:b/>
                <w:bCs/>
                <w:i/>
                <w:iCs/>
                <w:color w:val="000000"/>
                <w:sz w:val="16"/>
                <w:szCs w:val="16"/>
              </w:rPr>
              <w:t>2</w:t>
            </w:r>
          </w:p>
        </w:tc>
        <w:tc>
          <w:tcPr>
            <w:tcW w:w="2048" w:type="dxa"/>
            <w:tcBorders>
              <w:top w:val="single" w:sz="8" w:space="0" w:color="auto"/>
              <w:left w:val="nil"/>
              <w:bottom w:val="single" w:sz="8" w:space="0" w:color="auto"/>
              <w:right w:val="single" w:sz="4" w:space="0" w:color="auto"/>
            </w:tcBorders>
            <w:shd w:val="pct10" w:color="auto" w:fill="auto"/>
            <w:vAlign w:val="center"/>
          </w:tcPr>
          <w:p w14:paraId="52D65A0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b/>
                <w:bCs/>
                <w:i/>
                <w:iCs/>
                <w:color w:val="000000"/>
                <w:sz w:val="16"/>
                <w:szCs w:val="16"/>
              </w:rPr>
              <w:t>3</w:t>
            </w:r>
          </w:p>
        </w:tc>
        <w:tc>
          <w:tcPr>
            <w:tcW w:w="928" w:type="dxa"/>
            <w:tcBorders>
              <w:top w:val="single" w:sz="8" w:space="0" w:color="auto"/>
              <w:left w:val="nil"/>
              <w:bottom w:val="single" w:sz="8" w:space="0" w:color="auto"/>
              <w:right w:val="single" w:sz="4" w:space="0" w:color="auto"/>
            </w:tcBorders>
            <w:shd w:val="pct10" w:color="auto" w:fill="auto"/>
            <w:noWrap/>
            <w:vAlign w:val="center"/>
          </w:tcPr>
          <w:p w14:paraId="0448E27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b/>
                <w:bCs/>
                <w:i/>
                <w:iCs/>
                <w:color w:val="000000"/>
                <w:sz w:val="16"/>
                <w:szCs w:val="16"/>
              </w:rPr>
              <w:t>4</w:t>
            </w:r>
          </w:p>
        </w:tc>
        <w:tc>
          <w:tcPr>
            <w:tcW w:w="1701" w:type="dxa"/>
            <w:tcBorders>
              <w:top w:val="single" w:sz="8" w:space="0" w:color="auto"/>
              <w:left w:val="nil"/>
              <w:bottom w:val="single" w:sz="8" w:space="0" w:color="auto"/>
              <w:right w:val="single" w:sz="4" w:space="0" w:color="auto"/>
            </w:tcBorders>
            <w:shd w:val="pct10" w:color="auto" w:fill="auto"/>
            <w:vAlign w:val="center"/>
          </w:tcPr>
          <w:p w14:paraId="7B25995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b/>
                <w:bCs/>
                <w:i/>
                <w:iCs/>
                <w:color w:val="000000"/>
                <w:sz w:val="16"/>
                <w:szCs w:val="16"/>
              </w:rPr>
              <w:t>5</w:t>
            </w:r>
          </w:p>
        </w:tc>
        <w:tc>
          <w:tcPr>
            <w:tcW w:w="1134" w:type="dxa"/>
            <w:tcBorders>
              <w:top w:val="single" w:sz="8" w:space="0" w:color="auto"/>
              <w:left w:val="nil"/>
              <w:bottom w:val="single" w:sz="8" w:space="0" w:color="auto"/>
              <w:right w:val="single" w:sz="4" w:space="0" w:color="auto"/>
            </w:tcBorders>
            <w:shd w:val="pct10" w:color="auto" w:fill="auto"/>
            <w:vAlign w:val="center"/>
          </w:tcPr>
          <w:p w14:paraId="6C79A1A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b/>
                <w:bCs/>
                <w:i/>
                <w:iCs/>
                <w:color w:val="000000"/>
                <w:sz w:val="16"/>
                <w:szCs w:val="16"/>
              </w:rPr>
              <w:t>6 = 4 x 5</w:t>
            </w:r>
          </w:p>
        </w:tc>
        <w:tc>
          <w:tcPr>
            <w:tcW w:w="1134" w:type="dxa"/>
            <w:tcBorders>
              <w:top w:val="single" w:sz="8" w:space="0" w:color="auto"/>
              <w:left w:val="nil"/>
              <w:bottom w:val="single" w:sz="8" w:space="0" w:color="auto"/>
              <w:right w:val="single" w:sz="8" w:space="0" w:color="auto"/>
            </w:tcBorders>
            <w:shd w:val="pct10" w:color="auto" w:fill="auto"/>
            <w:vAlign w:val="center"/>
          </w:tcPr>
          <w:p w14:paraId="113C9E3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b/>
                <w:bCs/>
                <w:i/>
                <w:iCs/>
                <w:color w:val="000000"/>
                <w:sz w:val="16"/>
                <w:szCs w:val="16"/>
              </w:rPr>
              <w:t>7</w:t>
            </w:r>
          </w:p>
        </w:tc>
      </w:tr>
      <w:bookmarkEnd w:id="4"/>
      <w:tr w:rsidR="00F038FB" w:rsidRPr="00B97443" w14:paraId="6762797C" w14:textId="77777777" w:rsidTr="00E80035">
        <w:trPr>
          <w:trHeight w:val="406"/>
        </w:trPr>
        <w:tc>
          <w:tcPr>
            <w:tcW w:w="561" w:type="dxa"/>
            <w:shd w:val="clear" w:color="D9E1F2" w:fill="FFFFFF"/>
            <w:noWrap/>
            <w:vAlign w:val="center"/>
            <w:hideMark/>
          </w:tcPr>
          <w:p w14:paraId="28B52DD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2128" w:type="dxa"/>
            <w:shd w:val="clear" w:color="D9E1F2" w:fill="FFFFFF"/>
            <w:vAlign w:val="bottom"/>
            <w:hideMark/>
          </w:tcPr>
          <w:p w14:paraId="49ACECDF"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BATERIA ALKAICZNA AAA /</w:t>
            </w:r>
            <w:r w:rsidRPr="00B97443">
              <w:rPr>
                <w:rFonts w:ascii="Adagio_Slab" w:hAnsi="Adagio_Slab" w:cs="Calibri"/>
                <w:sz w:val="16"/>
                <w:szCs w:val="16"/>
              </w:rPr>
              <w:t xml:space="preserve"> LR03 </w:t>
            </w:r>
            <w:proofErr w:type="spellStart"/>
            <w:r w:rsidRPr="00B97443">
              <w:rPr>
                <w:rFonts w:ascii="Adagio_Slab" w:hAnsi="Adagio_Slab" w:cs="Calibri"/>
                <w:sz w:val="16"/>
                <w:szCs w:val="16"/>
              </w:rPr>
              <w:t>Alkaline</w:t>
            </w:r>
            <w:proofErr w:type="spellEnd"/>
            <w:r w:rsidRPr="00B97443">
              <w:rPr>
                <w:rFonts w:ascii="Adagio_Slab" w:hAnsi="Adagio_Slab" w:cs="Calibri"/>
                <w:sz w:val="16"/>
                <w:szCs w:val="16"/>
              </w:rPr>
              <w:t xml:space="preserve"> Power x4</w:t>
            </w:r>
            <w:r w:rsidRPr="00B97443">
              <w:rPr>
                <w:rFonts w:ascii="Adagio_Slab" w:hAnsi="Adagio_Slab" w:cs="Calibri"/>
                <w:sz w:val="16"/>
                <w:szCs w:val="16"/>
              </w:rPr>
              <w:br/>
            </w:r>
          </w:p>
        </w:tc>
        <w:tc>
          <w:tcPr>
            <w:tcW w:w="2048" w:type="dxa"/>
            <w:shd w:val="clear" w:color="D9E1F2" w:fill="FFFFFF"/>
          </w:tcPr>
          <w:p w14:paraId="0A07F757" w14:textId="77777777" w:rsidR="00F038FB" w:rsidRPr="00B97443" w:rsidRDefault="00F038FB" w:rsidP="00F038FB">
            <w:pPr>
              <w:jc w:val="center"/>
              <w:rPr>
                <w:rFonts w:ascii="Adagio_Slab" w:hAnsi="Adagio_Slab" w:cs="Calibri"/>
                <w:sz w:val="16"/>
                <w:szCs w:val="16"/>
              </w:rPr>
            </w:pPr>
          </w:p>
        </w:tc>
        <w:tc>
          <w:tcPr>
            <w:tcW w:w="928" w:type="dxa"/>
            <w:shd w:val="clear" w:color="D9E1F2" w:fill="FFFFFF"/>
            <w:noWrap/>
            <w:vAlign w:val="center"/>
            <w:hideMark/>
          </w:tcPr>
          <w:p w14:paraId="6EA86D4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10</w:t>
            </w:r>
          </w:p>
        </w:tc>
        <w:tc>
          <w:tcPr>
            <w:tcW w:w="1701" w:type="dxa"/>
            <w:shd w:val="clear" w:color="D9E1F2" w:fill="FFFFFF"/>
          </w:tcPr>
          <w:p w14:paraId="4E75A1EC"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1D1C64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7AF9E8E" w14:textId="77777777" w:rsidR="00F038FB" w:rsidRPr="00B97443" w:rsidRDefault="00F038FB" w:rsidP="00F038FB">
            <w:pPr>
              <w:jc w:val="center"/>
              <w:rPr>
                <w:rFonts w:ascii="Adagio_Slab" w:hAnsi="Adagio_Slab" w:cs="Calibri"/>
                <w:sz w:val="16"/>
                <w:szCs w:val="16"/>
              </w:rPr>
            </w:pPr>
          </w:p>
        </w:tc>
      </w:tr>
      <w:tr w:rsidR="009C3896" w:rsidRPr="00B97443" w14:paraId="29ABF195" w14:textId="77777777" w:rsidTr="00E80035">
        <w:trPr>
          <w:trHeight w:val="422"/>
        </w:trPr>
        <w:tc>
          <w:tcPr>
            <w:tcW w:w="561" w:type="dxa"/>
            <w:shd w:val="clear" w:color="000000" w:fill="FFFFFF"/>
            <w:noWrap/>
            <w:vAlign w:val="center"/>
            <w:hideMark/>
          </w:tcPr>
          <w:p w14:paraId="47DB8A5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2128" w:type="dxa"/>
            <w:shd w:val="clear" w:color="auto" w:fill="auto"/>
            <w:vAlign w:val="bottom"/>
            <w:hideMark/>
          </w:tcPr>
          <w:p w14:paraId="4C566ACB"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 xml:space="preserve">BATERIA ALKAICZNA </w:t>
            </w:r>
            <w:proofErr w:type="spellStart"/>
            <w:r w:rsidRPr="00B97443">
              <w:rPr>
                <w:rFonts w:ascii="Adagio_Slab" w:hAnsi="Adagio_Slab" w:cs="Calibri"/>
                <w:b/>
                <w:bCs/>
                <w:sz w:val="16"/>
                <w:szCs w:val="16"/>
              </w:rPr>
              <w:t>Alkaline</w:t>
            </w:r>
            <w:proofErr w:type="spellEnd"/>
            <w:r w:rsidRPr="00B97443">
              <w:rPr>
                <w:rFonts w:ascii="Adagio_Slab" w:hAnsi="Adagio_Slab" w:cs="Calibri"/>
                <w:b/>
                <w:bCs/>
                <w:sz w:val="16"/>
                <w:szCs w:val="16"/>
              </w:rPr>
              <w:t xml:space="preserve"> Power</w:t>
            </w:r>
            <w:r w:rsidRPr="00B97443">
              <w:rPr>
                <w:rFonts w:ascii="Adagio_Slab" w:hAnsi="Adagio_Slab" w:cs="Calibri"/>
                <w:sz w:val="16"/>
                <w:szCs w:val="16"/>
              </w:rPr>
              <w:t xml:space="preserve"> LR6/AA x 4</w:t>
            </w:r>
            <w:r w:rsidRPr="00B97443">
              <w:rPr>
                <w:rFonts w:ascii="Adagio_Slab" w:hAnsi="Adagio_Slab" w:cs="Calibri"/>
                <w:sz w:val="16"/>
                <w:szCs w:val="16"/>
              </w:rPr>
              <w:br/>
            </w:r>
          </w:p>
        </w:tc>
        <w:tc>
          <w:tcPr>
            <w:tcW w:w="2048" w:type="dxa"/>
          </w:tcPr>
          <w:p w14:paraId="2A4BC304" w14:textId="77777777" w:rsidR="00F038FB" w:rsidRPr="00B97443" w:rsidRDefault="00F038FB" w:rsidP="00F038FB">
            <w:pPr>
              <w:jc w:val="center"/>
              <w:rPr>
                <w:rFonts w:ascii="Adagio_Slab" w:hAnsi="Adagio_Slab" w:cs="Calibri"/>
                <w:sz w:val="16"/>
                <w:szCs w:val="16"/>
              </w:rPr>
            </w:pPr>
          </w:p>
        </w:tc>
        <w:tc>
          <w:tcPr>
            <w:tcW w:w="928" w:type="dxa"/>
            <w:shd w:val="clear" w:color="D9E1F2" w:fill="FFFFFF"/>
            <w:noWrap/>
            <w:vAlign w:val="center"/>
            <w:hideMark/>
          </w:tcPr>
          <w:p w14:paraId="37853F0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10</w:t>
            </w:r>
          </w:p>
        </w:tc>
        <w:tc>
          <w:tcPr>
            <w:tcW w:w="1701" w:type="dxa"/>
            <w:shd w:val="clear" w:color="D9E1F2" w:fill="FFFFFF"/>
          </w:tcPr>
          <w:p w14:paraId="0DD0C45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D08352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EEC48A6" w14:textId="77777777" w:rsidR="00F038FB" w:rsidRPr="00B97443" w:rsidRDefault="00F038FB" w:rsidP="00F038FB">
            <w:pPr>
              <w:jc w:val="center"/>
              <w:rPr>
                <w:rFonts w:ascii="Adagio_Slab" w:hAnsi="Adagio_Slab" w:cs="Calibri"/>
                <w:sz w:val="16"/>
                <w:szCs w:val="16"/>
              </w:rPr>
            </w:pPr>
          </w:p>
        </w:tc>
      </w:tr>
      <w:tr w:rsidR="00F038FB" w:rsidRPr="00B97443" w14:paraId="5E91200C" w14:textId="77777777" w:rsidTr="00E80035">
        <w:trPr>
          <w:trHeight w:val="690"/>
        </w:trPr>
        <w:tc>
          <w:tcPr>
            <w:tcW w:w="561" w:type="dxa"/>
            <w:shd w:val="clear" w:color="D9E1F2" w:fill="FFFFFF"/>
            <w:noWrap/>
            <w:vAlign w:val="center"/>
            <w:hideMark/>
          </w:tcPr>
          <w:p w14:paraId="445F9C7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2128" w:type="dxa"/>
            <w:shd w:val="clear" w:color="000000" w:fill="FFFFFF"/>
            <w:vAlign w:val="bottom"/>
            <w:hideMark/>
          </w:tcPr>
          <w:p w14:paraId="2302A267"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BATERIA CR2032</w:t>
            </w:r>
            <w:r w:rsidRPr="00B97443">
              <w:rPr>
                <w:rFonts w:ascii="Adagio_Slab" w:hAnsi="Adagio_Slab" w:cs="Calibri"/>
                <w:sz w:val="16"/>
                <w:szCs w:val="16"/>
              </w:rPr>
              <w:t xml:space="preserve">                                                                                                                                                                 Specjalistyczne litowe baterie </w:t>
            </w:r>
            <w:proofErr w:type="spellStart"/>
            <w:r w:rsidRPr="00B97443">
              <w:rPr>
                <w:rFonts w:ascii="Adagio_Slab" w:hAnsi="Adagio_Slab" w:cs="Calibri"/>
                <w:sz w:val="16"/>
                <w:szCs w:val="16"/>
              </w:rPr>
              <w:t>pastylkowe</w:t>
            </w:r>
            <w:proofErr w:type="spellEnd"/>
            <w:r w:rsidRPr="00B97443">
              <w:rPr>
                <w:rFonts w:ascii="Adagio_Slab" w:hAnsi="Adagio_Slab" w:cs="Calibri"/>
                <w:sz w:val="16"/>
                <w:szCs w:val="16"/>
              </w:rPr>
              <w:t xml:space="preserve"> 2032</w:t>
            </w:r>
          </w:p>
        </w:tc>
        <w:tc>
          <w:tcPr>
            <w:tcW w:w="2048" w:type="dxa"/>
          </w:tcPr>
          <w:p w14:paraId="371D1818" w14:textId="77777777" w:rsidR="00F038FB" w:rsidRPr="00B97443" w:rsidRDefault="00F038FB" w:rsidP="00F038FB">
            <w:pPr>
              <w:jc w:val="center"/>
              <w:rPr>
                <w:rFonts w:ascii="Adagio_Slab" w:hAnsi="Adagio_Slab" w:cs="Calibri"/>
                <w:sz w:val="16"/>
                <w:szCs w:val="16"/>
              </w:rPr>
            </w:pPr>
          </w:p>
        </w:tc>
        <w:tc>
          <w:tcPr>
            <w:tcW w:w="928" w:type="dxa"/>
            <w:shd w:val="clear" w:color="D9E1F2" w:fill="FFFFFF"/>
            <w:noWrap/>
            <w:vAlign w:val="center"/>
            <w:hideMark/>
          </w:tcPr>
          <w:p w14:paraId="72321FE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1701" w:type="dxa"/>
            <w:shd w:val="clear" w:color="D9E1F2" w:fill="FFFFFF"/>
          </w:tcPr>
          <w:p w14:paraId="07FF53FD"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945CDAD"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5F04B9A" w14:textId="77777777" w:rsidR="00F038FB" w:rsidRPr="00B97443" w:rsidRDefault="00F038FB" w:rsidP="00F038FB">
            <w:pPr>
              <w:jc w:val="center"/>
              <w:rPr>
                <w:rFonts w:ascii="Adagio_Slab" w:hAnsi="Adagio_Slab" w:cs="Calibri"/>
                <w:sz w:val="16"/>
                <w:szCs w:val="16"/>
              </w:rPr>
            </w:pPr>
          </w:p>
        </w:tc>
      </w:tr>
      <w:tr w:rsidR="009C3896" w:rsidRPr="00B97443" w14:paraId="1672A4BD" w14:textId="77777777" w:rsidTr="00E80035">
        <w:trPr>
          <w:trHeight w:val="424"/>
        </w:trPr>
        <w:tc>
          <w:tcPr>
            <w:tcW w:w="561" w:type="dxa"/>
            <w:shd w:val="clear" w:color="000000" w:fill="FFFFFF"/>
            <w:noWrap/>
            <w:vAlign w:val="center"/>
            <w:hideMark/>
          </w:tcPr>
          <w:p w14:paraId="008742A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w:t>
            </w:r>
          </w:p>
        </w:tc>
        <w:tc>
          <w:tcPr>
            <w:tcW w:w="2128" w:type="dxa"/>
            <w:shd w:val="clear" w:color="auto" w:fill="auto"/>
            <w:vAlign w:val="bottom"/>
            <w:hideMark/>
          </w:tcPr>
          <w:p w14:paraId="6015CA47"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CIENKOPIS KULKOWY</w:t>
            </w:r>
          </w:p>
        </w:tc>
        <w:tc>
          <w:tcPr>
            <w:tcW w:w="2048" w:type="dxa"/>
          </w:tcPr>
          <w:p w14:paraId="3EFDE10F"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2CAFC48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1701" w:type="dxa"/>
            <w:shd w:val="clear" w:color="D9E1F2" w:fill="FFFFFF"/>
          </w:tcPr>
          <w:p w14:paraId="6E136534"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91E66E3"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E5DFAFE" w14:textId="77777777" w:rsidR="00F038FB" w:rsidRPr="00B97443" w:rsidRDefault="00F038FB" w:rsidP="00F038FB">
            <w:pPr>
              <w:jc w:val="center"/>
              <w:rPr>
                <w:rFonts w:ascii="Adagio_Slab" w:hAnsi="Adagio_Slab" w:cs="Calibri"/>
                <w:sz w:val="16"/>
                <w:szCs w:val="16"/>
              </w:rPr>
            </w:pPr>
          </w:p>
        </w:tc>
      </w:tr>
      <w:tr w:rsidR="00F038FB" w:rsidRPr="00B97443" w14:paraId="12C879BE" w14:textId="77777777" w:rsidTr="00E80035">
        <w:trPr>
          <w:trHeight w:val="402"/>
        </w:trPr>
        <w:tc>
          <w:tcPr>
            <w:tcW w:w="561" w:type="dxa"/>
            <w:shd w:val="clear" w:color="D9E1F2" w:fill="FFFFFF"/>
            <w:noWrap/>
            <w:vAlign w:val="center"/>
            <w:hideMark/>
          </w:tcPr>
          <w:p w14:paraId="47269E8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2128" w:type="dxa"/>
            <w:shd w:val="clear" w:color="D9E1F2" w:fill="FFFFFF"/>
            <w:vAlign w:val="bottom"/>
            <w:hideMark/>
          </w:tcPr>
          <w:p w14:paraId="2F9D9AC2"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 xml:space="preserve">DŁUGOPIS ŻELOWY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z wymiennym wkładem </w:t>
            </w:r>
          </w:p>
        </w:tc>
        <w:tc>
          <w:tcPr>
            <w:tcW w:w="2048" w:type="dxa"/>
            <w:shd w:val="clear" w:color="D9E1F2" w:fill="FFFFFF"/>
          </w:tcPr>
          <w:p w14:paraId="4C46D0E7"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3C9123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64</w:t>
            </w:r>
          </w:p>
        </w:tc>
        <w:tc>
          <w:tcPr>
            <w:tcW w:w="1701" w:type="dxa"/>
            <w:shd w:val="clear" w:color="D9E1F2" w:fill="FFFFFF"/>
          </w:tcPr>
          <w:p w14:paraId="63CDDD0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BA5C6E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1CBCEC7" w14:textId="77777777" w:rsidR="00F038FB" w:rsidRPr="00B97443" w:rsidRDefault="00F038FB" w:rsidP="00F038FB">
            <w:pPr>
              <w:jc w:val="center"/>
              <w:rPr>
                <w:rFonts w:ascii="Adagio_Slab" w:hAnsi="Adagio_Slab" w:cs="Calibri"/>
                <w:sz w:val="16"/>
                <w:szCs w:val="16"/>
              </w:rPr>
            </w:pPr>
          </w:p>
        </w:tc>
      </w:tr>
      <w:tr w:rsidR="00F038FB" w:rsidRPr="00B97443" w14:paraId="7A169A1A" w14:textId="77777777" w:rsidTr="00E80035">
        <w:trPr>
          <w:trHeight w:val="436"/>
        </w:trPr>
        <w:tc>
          <w:tcPr>
            <w:tcW w:w="561" w:type="dxa"/>
            <w:shd w:val="clear" w:color="000000" w:fill="FFFFFF"/>
            <w:noWrap/>
            <w:vAlign w:val="center"/>
            <w:hideMark/>
          </w:tcPr>
          <w:p w14:paraId="2FF3328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w:t>
            </w:r>
          </w:p>
        </w:tc>
        <w:tc>
          <w:tcPr>
            <w:tcW w:w="2128" w:type="dxa"/>
            <w:shd w:val="clear" w:color="D9E1F2" w:fill="FFFFFF"/>
            <w:vAlign w:val="bottom"/>
            <w:hideMark/>
          </w:tcPr>
          <w:p w14:paraId="1FE57FD1"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DŁUGOPIS</w:t>
            </w:r>
            <w:r w:rsidRPr="00B97443">
              <w:rPr>
                <w:rFonts w:ascii="Adagio_Slab" w:hAnsi="Adagio_Slab" w:cs="Calibri"/>
                <w:color w:val="000000"/>
                <w:sz w:val="16"/>
                <w:szCs w:val="16"/>
              </w:rPr>
              <w:t xml:space="preserve"> </w:t>
            </w:r>
          </w:p>
          <w:p w14:paraId="42653F8E"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z cienką końcówką 0,7 mm, </w:t>
            </w:r>
          </w:p>
        </w:tc>
        <w:tc>
          <w:tcPr>
            <w:tcW w:w="2048" w:type="dxa"/>
            <w:shd w:val="clear" w:color="D9E1F2" w:fill="FFFFFF"/>
          </w:tcPr>
          <w:p w14:paraId="41440121"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68EC20F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24</w:t>
            </w:r>
          </w:p>
        </w:tc>
        <w:tc>
          <w:tcPr>
            <w:tcW w:w="1701" w:type="dxa"/>
            <w:shd w:val="clear" w:color="D9E1F2" w:fill="FFFFFF"/>
          </w:tcPr>
          <w:p w14:paraId="45B94C44"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0AFB0CE"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F1EC274" w14:textId="77777777" w:rsidR="00F038FB" w:rsidRPr="00B97443" w:rsidRDefault="00F038FB" w:rsidP="00F038FB">
            <w:pPr>
              <w:jc w:val="center"/>
              <w:rPr>
                <w:rFonts w:ascii="Adagio_Slab" w:hAnsi="Adagio_Slab" w:cs="Calibri"/>
                <w:sz w:val="16"/>
                <w:szCs w:val="16"/>
              </w:rPr>
            </w:pPr>
          </w:p>
        </w:tc>
      </w:tr>
      <w:tr w:rsidR="00F038FB" w:rsidRPr="00B97443" w14:paraId="7CF298DF" w14:textId="77777777" w:rsidTr="00E80035">
        <w:trPr>
          <w:trHeight w:val="400"/>
        </w:trPr>
        <w:tc>
          <w:tcPr>
            <w:tcW w:w="561" w:type="dxa"/>
            <w:shd w:val="clear" w:color="D9E1F2" w:fill="FFFFFF"/>
            <w:noWrap/>
            <w:vAlign w:val="center"/>
            <w:hideMark/>
          </w:tcPr>
          <w:p w14:paraId="5022DFF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w:t>
            </w:r>
          </w:p>
        </w:tc>
        <w:tc>
          <w:tcPr>
            <w:tcW w:w="2128" w:type="dxa"/>
            <w:shd w:val="clear" w:color="000000" w:fill="FFFFFF"/>
            <w:vAlign w:val="bottom"/>
            <w:hideMark/>
          </w:tcPr>
          <w:p w14:paraId="64F6DEC5"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 xml:space="preserve">PIÓRO KULKOWE </w:t>
            </w:r>
          </w:p>
          <w:p w14:paraId="6DCD15D0"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0,7 mm </w:t>
            </w:r>
          </w:p>
        </w:tc>
        <w:tc>
          <w:tcPr>
            <w:tcW w:w="2048" w:type="dxa"/>
            <w:shd w:val="clear" w:color="000000" w:fill="FFFFFF"/>
          </w:tcPr>
          <w:p w14:paraId="6FCABC21"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4FA029A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w:t>
            </w:r>
          </w:p>
        </w:tc>
        <w:tc>
          <w:tcPr>
            <w:tcW w:w="1701" w:type="dxa"/>
            <w:shd w:val="clear" w:color="D9E1F2" w:fill="FFFFFF"/>
          </w:tcPr>
          <w:p w14:paraId="4E6B12FB"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CC4182C"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9E04CE5" w14:textId="77777777" w:rsidR="00F038FB" w:rsidRPr="00B97443" w:rsidRDefault="00F038FB" w:rsidP="00F038FB">
            <w:pPr>
              <w:jc w:val="center"/>
              <w:rPr>
                <w:rFonts w:ascii="Adagio_Slab" w:hAnsi="Adagio_Slab" w:cs="Calibri"/>
                <w:sz w:val="16"/>
                <w:szCs w:val="16"/>
              </w:rPr>
            </w:pPr>
          </w:p>
        </w:tc>
      </w:tr>
      <w:tr w:rsidR="00F038FB" w:rsidRPr="00B97443" w14:paraId="6115CEFF" w14:textId="77777777" w:rsidTr="00E80035">
        <w:trPr>
          <w:trHeight w:val="438"/>
        </w:trPr>
        <w:tc>
          <w:tcPr>
            <w:tcW w:w="561" w:type="dxa"/>
            <w:shd w:val="clear" w:color="000000" w:fill="FFFFFF"/>
            <w:noWrap/>
            <w:vAlign w:val="center"/>
            <w:hideMark/>
          </w:tcPr>
          <w:p w14:paraId="01DF9F3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w:t>
            </w:r>
          </w:p>
        </w:tc>
        <w:tc>
          <w:tcPr>
            <w:tcW w:w="2128" w:type="dxa"/>
            <w:shd w:val="clear" w:color="000000" w:fill="FFFFFF"/>
            <w:vAlign w:val="bottom"/>
            <w:hideMark/>
          </w:tcPr>
          <w:p w14:paraId="7AECEDA7"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PIÓRO KULKOWE</w:t>
            </w:r>
            <w:r w:rsidRPr="00B97443">
              <w:rPr>
                <w:rFonts w:ascii="Adagio_Slab" w:hAnsi="Adagio_Slab" w:cs="Calibri"/>
                <w:color w:val="000000"/>
                <w:sz w:val="16"/>
                <w:szCs w:val="16"/>
              </w:rPr>
              <w:t xml:space="preserve"> </w:t>
            </w:r>
          </w:p>
          <w:p w14:paraId="6E66219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0,5 mm</w:t>
            </w:r>
          </w:p>
        </w:tc>
        <w:tc>
          <w:tcPr>
            <w:tcW w:w="2048" w:type="dxa"/>
            <w:shd w:val="clear" w:color="000000" w:fill="FFFFFF"/>
          </w:tcPr>
          <w:p w14:paraId="5F23B3C9"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77B511B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78748DD0"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A714E9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7E0AB3B" w14:textId="77777777" w:rsidR="00F038FB" w:rsidRPr="00B97443" w:rsidRDefault="00F038FB" w:rsidP="00F038FB">
            <w:pPr>
              <w:jc w:val="center"/>
              <w:rPr>
                <w:rFonts w:ascii="Adagio_Slab" w:hAnsi="Adagio_Slab" w:cs="Calibri"/>
                <w:sz w:val="16"/>
                <w:szCs w:val="16"/>
              </w:rPr>
            </w:pPr>
          </w:p>
        </w:tc>
      </w:tr>
      <w:tr w:rsidR="00F038FB" w:rsidRPr="00B97443" w14:paraId="1D87982F" w14:textId="77777777" w:rsidTr="00E80035">
        <w:trPr>
          <w:trHeight w:val="572"/>
        </w:trPr>
        <w:tc>
          <w:tcPr>
            <w:tcW w:w="561" w:type="dxa"/>
            <w:shd w:val="clear" w:color="D9E1F2" w:fill="FFFFFF"/>
            <w:noWrap/>
            <w:vAlign w:val="center"/>
            <w:hideMark/>
          </w:tcPr>
          <w:p w14:paraId="1CB3014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9</w:t>
            </w:r>
          </w:p>
        </w:tc>
        <w:tc>
          <w:tcPr>
            <w:tcW w:w="2128" w:type="dxa"/>
            <w:shd w:val="clear" w:color="000000" w:fill="FFFFFF"/>
            <w:vAlign w:val="center"/>
            <w:hideMark/>
          </w:tcPr>
          <w:p w14:paraId="1A45B9B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Wkład do </w:t>
            </w:r>
            <w:proofErr w:type="spellStart"/>
            <w:r w:rsidRPr="00B97443">
              <w:rPr>
                <w:rFonts w:ascii="Adagio_Slab" w:hAnsi="Adagio_Slab" w:cs="Calibri"/>
                <w:color w:val="000000"/>
                <w:sz w:val="16"/>
                <w:szCs w:val="16"/>
              </w:rPr>
              <w:t>długipisu</w:t>
            </w:r>
            <w:proofErr w:type="spellEnd"/>
            <w:r w:rsidRPr="00B97443">
              <w:rPr>
                <w:rFonts w:ascii="Adagio_Slab" w:hAnsi="Adagio_Slab" w:cs="Calibri"/>
                <w:color w:val="000000"/>
                <w:sz w:val="16"/>
                <w:szCs w:val="16"/>
              </w:rPr>
              <w:t xml:space="preserve"> </w:t>
            </w:r>
            <w:proofErr w:type="spellStart"/>
            <w:r w:rsidRPr="00B97443">
              <w:rPr>
                <w:rFonts w:ascii="Adagio_Slab" w:hAnsi="Adagio_Slab" w:cs="Calibri"/>
                <w:color w:val="000000"/>
                <w:sz w:val="16"/>
                <w:szCs w:val="16"/>
              </w:rPr>
              <w:t>Pentel</w:t>
            </w:r>
            <w:proofErr w:type="spellEnd"/>
            <w:r w:rsidRPr="00B97443">
              <w:rPr>
                <w:rFonts w:ascii="Adagio_Slab" w:hAnsi="Adagio_Slab" w:cs="Calibri"/>
                <w:color w:val="000000"/>
                <w:sz w:val="16"/>
                <w:szCs w:val="16"/>
              </w:rPr>
              <w:t xml:space="preserve"> </w:t>
            </w:r>
            <w:proofErr w:type="spellStart"/>
            <w:r w:rsidRPr="00B97443">
              <w:rPr>
                <w:rFonts w:ascii="Adagio_Slab" w:hAnsi="Adagio_Slab" w:cs="Calibri"/>
                <w:color w:val="000000"/>
                <w:sz w:val="16"/>
                <w:szCs w:val="16"/>
              </w:rPr>
              <w:t>energel</w:t>
            </w:r>
            <w:proofErr w:type="spellEnd"/>
            <w:r w:rsidRPr="00B97443">
              <w:rPr>
                <w:rFonts w:ascii="Adagio_Slab" w:hAnsi="Adagio_Slab" w:cs="Calibri"/>
                <w:color w:val="000000"/>
                <w:sz w:val="16"/>
                <w:szCs w:val="16"/>
              </w:rPr>
              <w:t xml:space="preserve"> 0,5 </w:t>
            </w:r>
          </w:p>
        </w:tc>
        <w:tc>
          <w:tcPr>
            <w:tcW w:w="2048" w:type="dxa"/>
            <w:shd w:val="clear" w:color="000000" w:fill="FFFFFF"/>
          </w:tcPr>
          <w:p w14:paraId="7FF1A984"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7501349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12</w:t>
            </w:r>
          </w:p>
        </w:tc>
        <w:tc>
          <w:tcPr>
            <w:tcW w:w="1701" w:type="dxa"/>
            <w:shd w:val="clear" w:color="D9E1F2" w:fill="FFFFFF"/>
          </w:tcPr>
          <w:p w14:paraId="4A4ABC8D"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0303C4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585151B" w14:textId="77777777" w:rsidR="00F038FB" w:rsidRPr="00B97443" w:rsidRDefault="00F038FB" w:rsidP="00F038FB">
            <w:pPr>
              <w:jc w:val="center"/>
              <w:rPr>
                <w:rFonts w:ascii="Adagio_Slab" w:hAnsi="Adagio_Slab" w:cs="Calibri"/>
                <w:sz w:val="16"/>
                <w:szCs w:val="16"/>
              </w:rPr>
            </w:pPr>
          </w:p>
        </w:tc>
      </w:tr>
      <w:tr w:rsidR="00F038FB" w:rsidRPr="00B97443" w14:paraId="50E8DE09" w14:textId="77777777" w:rsidTr="00E80035">
        <w:trPr>
          <w:trHeight w:val="555"/>
        </w:trPr>
        <w:tc>
          <w:tcPr>
            <w:tcW w:w="561" w:type="dxa"/>
            <w:shd w:val="clear" w:color="000000" w:fill="FFFFFF"/>
            <w:noWrap/>
            <w:vAlign w:val="center"/>
            <w:hideMark/>
          </w:tcPr>
          <w:p w14:paraId="75E601B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10</w:t>
            </w:r>
          </w:p>
        </w:tc>
        <w:tc>
          <w:tcPr>
            <w:tcW w:w="2128" w:type="dxa"/>
            <w:shd w:val="clear" w:color="000000" w:fill="FFFFFF"/>
            <w:vAlign w:val="center"/>
            <w:hideMark/>
          </w:tcPr>
          <w:p w14:paraId="13DC9DA1"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Wkład do </w:t>
            </w:r>
            <w:proofErr w:type="spellStart"/>
            <w:r w:rsidRPr="00B97443">
              <w:rPr>
                <w:rFonts w:ascii="Adagio_Slab" w:hAnsi="Adagio_Slab" w:cs="Calibri"/>
                <w:color w:val="000000"/>
                <w:sz w:val="16"/>
                <w:szCs w:val="16"/>
              </w:rPr>
              <w:t>długipisu</w:t>
            </w:r>
            <w:proofErr w:type="spellEnd"/>
            <w:r w:rsidRPr="00B97443">
              <w:rPr>
                <w:rFonts w:ascii="Adagio_Slab" w:hAnsi="Adagio_Slab" w:cs="Calibri"/>
                <w:color w:val="000000"/>
                <w:sz w:val="16"/>
                <w:szCs w:val="16"/>
              </w:rPr>
              <w:t xml:space="preserve"> </w:t>
            </w:r>
            <w:proofErr w:type="spellStart"/>
            <w:r w:rsidRPr="00B97443">
              <w:rPr>
                <w:rFonts w:ascii="Adagio_Slab" w:hAnsi="Adagio_Slab" w:cs="Calibri"/>
                <w:color w:val="000000"/>
                <w:sz w:val="16"/>
                <w:szCs w:val="16"/>
              </w:rPr>
              <w:t>Pentel</w:t>
            </w:r>
            <w:proofErr w:type="spellEnd"/>
            <w:r w:rsidRPr="00B97443">
              <w:rPr>
                <w:rFonts w:ascii="Adagio_Slab" w:hAnsi="Adagio_Slab" w:cs="Calibri"/>
                <w:color w:val="000000"/>
                <w:sz w:val="16"/>
                <w:szCs w:val="16"/>
              </w:rPr>
              <w:t xml:space="preserve"> </w:t>
            </w:r>
            <w:proofErr w:type="spellStart"/>
            <w:r w:rsidRPr="00B97443">
              <w:rPr>
                <w:rFonts w:ascii="Adagio_Slab" w:hAnsi="Adagio_Slab" w:cs="Calibri"/>
                <w:color w:val="000000"/>
                <w:sz w:val="16"/>
                <w:szCs w:val="16"/>
              </w:rPr>
              <w:t>energel</w:t>
            </w:r>
            <w:proofErr w:type="spellEnd"/>
            <w:r w:rsidRPr="00B97443">
              <w:rPr>
                <w:rFonts w:ascii="Adagio_Slab" w:hAnsi="Adagio_Slab" w:cs="Calibri"/>
                <w:color w:val="000000"/>
                <w:sz w:val="16"/>
                <w:szCs w:val="16"/>
              </w:rPr>
              <w:t xml:space="preserve"> 0,7 </w:t>
            </w:r>
          </w:p>
        </w:tc>
        <w:tc>
          <w:tcPr>
            <w:tcW w:w="2048" w:type="dxa"/>
            <w:shd w:val="clear" w:color="000000" w:fill="FFFFFF"/>
          </w:tcPr>
          <w:p w14:paraId="1197DC5E"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09EDC271"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12</w:t>
            </w:r>
          </w:p>
        </w:tc>
        <w:tc>
          <w:tcPr>
            <w:tcW w:w="1701" w:type="dxa"/>
            <w:shd w:val="clear" w:color="D9E1F2" w:fill="FFFFFF"/>
          </w:tcPr>
          <w:p w14:paraId="014916B0"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BF802CD"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4905A67" w14:textId="77777777" w:rsidR="00F038FB" w:rsidRPr="00B97443" w:rsidRDefault="00F038FB" w:rsidP="00F038FB">
            <w:pPr>
              <w:jc w:val="center"/>
              <w:rPr>
                <w:rFonts w:ascii="Adagio_Slab" w:hAnsi="Adagio_Slab" w:cs="Calibri"/>
                <w:sz w:val="16"/>
                <w:szCs w:val="16"/>
              </w:rPr>
            </w:pPr>
          </w:p>
        </w:tc>
      </w:tr>
      <w:tr w:rsidR="00F038FB" w:rsidRPr="00B97443" w14:paraId="1EFC63EE" w14:textId="77777777" w:rsidTr="00E80035">
        <w:trPr>
          <w:trHeight w:val="546"/>
        </w:trPr>
        <w:tc>
          <w:tcPr>
            <w:tcW w:w="561" w:type="dxa"/>
            <w:shd w:val="clear" w:color="D9E1F2" w:fill="FFFFFF"/>
            <w:noWrap/>
            <w:vAlign w:val="center"/>
            <w:hideMark/>
          </w:tcPr>
          <w:p w14:paraId="109AD71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lastRenderedPageBreak/>
              <w:t>11</w:t>
            </w:r>
          </w:p>
        </w:tc>
        <w:tc>
          <w:tcPr>
            <w:tcW w:w="2128" w:type="dxa"/>
            <w:shd w:val="clear" w:color="D9E1F2" w:fill="FFFFFF"/>
            <w:vAlign w:val="bottom"/>
            <w:hideMark/>
          </w:tcPr>
          <w:p w14:paraId="1F3A3C56"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OŁÓWEK AUTOMATYCZNY 0.7mm;</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048" w:type="dxa"/>
            <w:shd w:val="clear" w:color="D9E1F2" w:fill="FFFFFF"/>
          </w:tcPr>
          <w:p w14:paraId="182984D0"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0BD8E3A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1AA31B99"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E667573"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BB4B7CF" w14:textId="77777777" w:rsidR="00F038FB" w:rsidRPr="00B97443" w:rsidRDefault="00F038FB" w:rsidP="00F038FB">
            <w:pPr>
              <w:jc w:val="center"/>
              <w:rPr>
                <w:rFonts w:ascii="Adagio_Slab" w:hAnsi="Adagio_Slab" w:cs="Calibri"/>
                <w:sz w:val="16"/>
                <w:szCs w:val="16"/>
              </w:rPr>
            </w:pPr>
          </w:p>
        </w:tc>
      </w:tr>
      <w:tr w:rsidR="009C3896" w:rsidRPr="00B97443" w14:paraId="6D6A620B" w14:textId="77777777" w:rsidTr="00E80035">
        <w:trPr>
          <w:trHeight w:val="426"/>
        </w:trPr>
        <w:tc>
          <w:tcPr>
            <w:tcW w:w="561" w:type="dxa"/>
            <w:shd w:val="clear" w:color="000000" w:fill="FFFFFF"/>
            <w:noWrap/>
            <w:vAlign w:val="center"/>
            <w:hideMark/>
          </w:tcPr>
          <w:p w14:paraId="5392723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12</w:t>
            </w:r>
          </w:p>
        </w:tc>
        <w:tc>
          <w:tcPr>
            <w:tcW w:w="2128" w:type="dxa"/>
            <w:shd w:val="clear" w:color="auto" w:fill="auto"/>
            <w:vAlign w:val="bottom"/>
            <w:hideMark/>
          </w:tcPr>
          <w:p w14:paraId="34353A4B"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GRAFITY </w:t>
            </w:r>
            <w:r w:rsidRPr="00B97443">
              <w:rPr>
                <w:rFonts w:ascii="Adagio_Slab" w:hAnsi="Adagio_Slab" w:cs="Calibri"/>
                <w:color w:val="000000"/>
                <w:sz w:val="16"/>
                <w:szCs w:val="16"/>
              </w:rPr>
              <w:t xml:space="preserve">do ołówków automatycznych 0,7mm </w:t>
            </w:r>
          </w:p>
        </w:tc>
        <w:tc>
          <w:tcPr>
            <w:tcW w:w="2048" w:type="dxa"/>
          </w:tcPr>
          <w:p w14:paraId="790A288F"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15C2E39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1701" w:type="dxa"/>
            <w:shd w:val="clear" w:color="D9E1F2" w:fill="FFFFFF"/>
          </w:tcPr>
          <w:p w14:paraId="70A127FC"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187E77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5C83A1F" w14:textId="77777777" w:rsidR="00F038FB" w:rsidRPr="00B97443" w:rsidRDefault="00F038FB" w:rsidP="00F038FB">
            <w:pPr>
              <w:jc w:val="center"/>
              <w:rPr>
                <w:rFonts w:ascii="Adagio_Slab" w:hAnsi="Adagio_Slab" w:cs="Calibri"/>
                <w:sz w:val="16"/>
                <w:szCs w:val="16"/>
              </w:rPr>
            </w:pPr>
          </w:p>
        </w:tc>
      </w:tr>
      <w:tr w:rsidR="00F038FB" w:rsidRPr="00B97443" w14:paraId="761A0D40" w14:textId="77777777" w:rsidTr="00E80035">
        <w:trPr>
          <w:trHeight w:val="262"/>
        </w:trPr>
        <w:tc>
          <w:tcPr>
            <w:tcW w:w="561" w:type="dxa"/>
            <w:shd w:val="clear" w:color="D9E1F2" w:fill="FFFFFF"/>
            <w:noWrap/>
            <w:vAlign w:val="center"/>
            <w:hideMark/>
          </w:tcPr>
          <w:p w14:paraId="2540355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13</w:t>
            </w:r>
          </w:p>
        </w:tc>
        <w:tc>
          <w:tcPr>
            <w:tcW w:w="2128" w:type="dxa"/>
            <w:shd w:val="clear" w:color="D9E1F2" w:fill="FFFFFF"/>
            <w:vAlign w:val="bottom"/>
            <w:hideMark/>
          </w:tcPr>
          <w:p w14:paraId="2B4AE91A"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GUMKA OŁÓWKOWA</w:t>
            </w:r>
            <w:r w:rsidRPr="00B97443">
              <w:rPr>
                <w:rFonts w:ascii="Adagio_Slab" w:hAnsi="Adagio_Slab" w:cs="Calibri"/>
                <w:color w:val="000000"/>
                <w:sz w:val="16"/>
                <w:szCs w:val="16"/>
              </w:rPr>
              <w:t xml:space="preserve"> </w:t>
            </w:r>
          </w:p>
        </w:tc>
        <w:tc>
          <w:tcPr>
            <w:tcW w:w="2048" w:type="dxa"/>
            <w:shd w:val="clear" w:color="D9E1F2" w:fill="FFFFFF"/>
          </w:tcPr>
          <w:p w14:paraId="73DD6182"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0EF2BAF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w:t>
            </w:r>
          </w:p>
        </w:tc>
        <w:tc>
          <w:tcPr>
            <w:tcW w:w="1701" w:type="dxa"/>
            <w:shd w:val="clear" w:color="D9E1F2" w:fill="FFFFFF"/>
          </w:tcPr>
          <w:p w14:paraId="10FBE150"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9FF8165"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A13D688" w14:textId="77777777" w:rsidR="00F038FB" w:rsidRPr="00B97443" w:rsidRDefault="00F038FB" w:rsidP="00F038FB">
            <w:pPr>
              <w:jc w:val="center"/>
              <w:rPr>
                <w:rFonts w:ascii="Adagio_Slab" w:hAnsi="Adagio_Slab" w:cs="Calibri"/>
                <w:sz w:val="16"/>
                <w:szCs w:val="16"/>
              </w:rPr>
            </w:pPr>
          </w:p>
        </w:tc>
      </w:tr>
      <w:tr w:rsidR="00F038FB" w:rsidRPr="00B97443" w14:paraId="4A8D1938" w14:textId="77777777" w:rsidTr="00E80035">
        <w:trPr>
          <w:trHeight w:val="422"/>
        </w:trPr>
        <w:tc>
          <w:tcPr>
            <w:tcW w:w="561" w:type="dxa"/>
            <w:shd w:val="clear" w:color="000000" w:fill="FFFFFF"/>
            <w:noWrap/>
            <w:vAlign w:val="center"/>
            <w:hideMark/>
          </w:tcPr>
          <w:p w14:paraId="607B350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14</w:t>
            </w:r>
          </w:p>
        </w:tc>
        <w:tc>
          <w:tcPr>
            <w:tcW w:w="2128" w:type="dxa"/>
            <w:shd w:val="clear" w:color="000000" w:fill="FFFFFF"/>
            <w:vAlign w:val="bottom"/>
            <w:hideMark/>
          </w:tcPr>
          <w:p w14:paraId="71AE3338"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 xml:space="preserve">TEMPERÓWKA AUTOMATYCZNA </w:t>
            </w:r>
            <w:r w:rsidRPr="00B97443">
              <w:rPr>
                <w:rFonts w:ascii="Adagio_Slab" w:hAnsi="Adagio_Slab" w:cs="Calibri"/>
                <w:sz w:val="16"/>
                <w:szCs w:val="16"/>
              </w:rPr>
              <w:t xml:space="preserve"> </w:t>
            </w:r>
          </w:p>
        </w:tc>
        <w:tc>
          <w:tcPr>
            <w:tcW w:w="2048" w:type="dxa"/>
          </w:tcPr>
          <w:p w14:paraId="42EFD7D7"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06382D8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3438108D"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5DFD001"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63BADF3" w14:textId="77777777" w:rsidR="00F038FB" w:rsidRPr="00B97443" w:rsidRDefault="00F038FB" w:rsidP="00F038FB">
            <w:pPr>
              <w:jc w:val="center"/>
              <w:rPr>
                <w:rFonts w:ascii="Adagio_Slab" w:hAnsi="Adagio_Slab" w:cs="Calibri"/>
                <w:sz w:val="16"/>
                <w:szCs w:val="16"/>
              </w:rPr>
            </w:pPr>
          </w:p>
        </w:tc>
      </w:tr>
      <w:tr w:rsidR="009C3896" w:rsidRPr="00B97443" w14:paraId="0C778A97" w14:textId="77777777" w:rsidTr="00E80035">
        <w:trPr>
          <w:trHeight w:val="600"/>
        </w:trPr>
        <w:tc>
          <w:tcPr>
            <w:tcW w:w="561" w:type="dxa"/>
            <w:shd w:val="clear" w:color="D9E1F2" w:fill="FFFFFF"/>
            <w:noWrap/>
            <w:vAlign w:val="center"/>
            <w:hideMark/>
          </w:tcPr>
          <w:p w14:paraId="220D604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15</w:t>
            </w:r>
          </w:p>
        </w:tc>
        <w:tc>
          <w:tcPr>
            <w:tcW w:w="2128" w:type="dxa"/>
            <w:shd w:val="clear" w:color="auto" w:fill="auto"/>
            <w:vAlign w:val="bottom"/>
            <w:hideMark/>
          </w:tcPr>
          <w:p w14:paraId="76340D1C"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MARKER PERMANENTNY DO PŁY CD/ DVD </w:t>
            </w:r>
            <w:r w:rsidRPr="00B97443">
              <w:rPr>
                <w:rFonts w:ascii="Adagio_Slab" w:hAnsi="Adagio_Slab" w:cs="Calibri"/>
                <w:color w:val="000000"/>
                <w:sz w:val="16"/>
                <w:szCs w:val="16"/>
              </w:rPr>
              <w:t>dwustronny, gr. linii EF - 0,40 mm i F - 0,70 mm  kolor czarny</w:t>
            </w:r>
          </w:p>
        </w:tc>
        <w:tc>
          <w:tcPr>
            <w:tcW w:w="2048" w:type="dxa"/>
          </w:tcPr>
          <w:p w14:paraId="45E7F2A4" w14:textId="77777777" w:rsidR="00F038FB" w:rsidRPr="00B97443" w:rsidRDefault="00F038FB" w:rsidP="00F038FB">
            <w:pPr>
              <w:jc w:val="center"/>
              <w:rPr>
                <w:rFonts w:ascii="Adagio_Slab" w:hAnsi="Adagio_Slab" w:cs="Calibri"/>
                <w:b/>
                <w:bCs/>
                <w:color w:val="000000"/>
                <w:sz w:val="16"/>
                <w:szCs w:val="16"/>
              </w:rPr>
            </w:pPr>
          </w:p>
        </w:tc>
        <w:tc>
          <w:tcPr>
            <w:tcW w:w="928" w:type="dxa"/>
            <w:shd w:val="clear" w:color="D9E1F2" w:fill="FFFFFF"/>
            <w:noWrap/>
            <w:vAlign w:val="center"/>
            <w:hideMark/>
          </w:tcPr>
          <w:p w14:paraId="6E54670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w:t>
            </w:r>
          </w:p>
        </w:tc>
        <w:tc>
          <w:tcPr>
            <w:tcW w:w="1701" w:type="dxa"/>
            <w:shd w:val="clear" w:color="D9E1F2" w:fill="FFFFFF"/>
          </w:tcPr>
          <w:p w14:paraId="37005AA5"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3A2384C"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156729C" w14:textId="77777777" w:rsidR="00F038FB" w:rsidRPr="00B97443" w:rsidRDefault="00F038FB" w:rsidP="00F038FB">
            <w:pPr>
              <w:jc w:val="center"/>
              <w:rPr>
                <w:rFonts w:ascii="Adagio_Slab" w:hAnsi="Adagio_Slab" w:cs="Calibri"/>
                <w:sz w:val="16"/>
                <w:szCs w:val="16"/>
              </w:rPr>
            </w:pPr>
          </w:p>
        </w:tc>
      </w:tr>
      <w:tr w:rsidR="00F038FB" w:rsidRPr="00B97443" w14:paraId="59170CA2" w14:textId="77777777" w:rsidTr="00E80035">
        <w:trPr>
          <w:trHeight w:val="555"/>
        </w:trPr>
        <w:tc>
          <w:tcPr>
            <w:tcW w:w="561" w:type="dxa"/>
            <w:shd w:val="clear" w:color="000000" w:fill="FFFFFF"/>
            <w:noWrap/>
            <w:vAlign w:val="center"/>
            <w:hideMark/>
          </w:tcPr>
          <w:p w14:paraId="610C740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16</w:t>
            </w:r>
          </w:p>
        </w:tc>
        <w:tc>
          <w:tcPr>
            <w:tcW w:w="2128" w:type="dxa"/>
            <w:shd w:val="clear" w:color="D9E1F2" w:fill="FFFFFF"/>
            <w:vAlign w:val="bottom"/>
            <w:hideMark/>
          </w:tcPr>
          <w:p w14:paraId="35CB5090"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MARKER PERMANENTNY</w:t>
            </w:r>
            <w:r w:rsidRPr="00B97443">
              <w:rPr>
                <w:rFonts w:ascii="Adagio_Slab" w:hAnsi="Adagio_Slab" w:cs="Calibri"/>
                <w:color w:val="000000"/>
                <w:sz w:val="16"/>
                <w:szCs w:val="16"/>
              </w:rPr>
              <w:t xml:space="preserve">  okrągła końcówka, </w:t>
            </w:r>
            <w:proofErr w:type="spellStart"/>
            <w:r w:rsidRPr="00B97443">
              <w:rPr>
                <w:rFonts w:ascii="Adagio_Slab" w:hAnsi="Adagio_Slab" w:cs="Calibri"/>
                <w:color w:val="000000"/>
                <w:sz w:val="16"/>
                <w:szCs w:val="16"/>
              </w:rPr>
              <w:t>gr.linii</w:t>
            </w:r>
            <w:proofErr w:type="spellEnd"/>
            <w:r w:rsidRPr="00B97443">
              <w:rPr>
                <w:rFonts w:ascii="Adagio_Slab" w:hAnsi="Adagio_Slab" w:cs="Calibri"/>
                <w:color w:val="000000"/>
                <w:sz w:val="16"/>
                <w:szCs w:val="16"/>
              </w:rPr>
              <w:t xml:space="preserve"> 1,0 mm  ( </w:t>
            </w:r>
          </w:p>
        </w:tc>
        <w:tc>
          <w:tcPr>
            <w:tcW w:w="2048" w:type="dxa"/>
            <w:shd w:val="clear" w:color="D9E1F2" w:fill="FFFFFF"/>
          </w:tcPr>
          <w:p w14:paraId="53DE6400"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15AF3CF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38</w:t>
            </w:r>
          </w:p>
        </w:tc>
        <w:tc>
          <w:tcPr>
            <w:tcW w:w="1701" w:type="dxa"/>
            <w:shd w:val="clear" w:color="D9E1F2" w:fill="FFFFFF"/>
          </w:tcPr>
          <w:p w14:paraId="7EC308A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B2FD399"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4D561D6" w14:textId="77777777" w:rsidR="00F038FB" w:rsidRPr="00B97443" w:rsidRDefault="00F038FB" w:rsidP="00F038FB">
            <w:pPr>
              <w:jc w:val="center"/>
              <w:rPr>
                <w:rFonts w:ascii="Adagio_Slab" w:hAnsi="Adagio_Slab" w:cs="Calibri"/>
                <w:sz w:val="16"/>
                <w:szCs w:val="16"/>
              </w:rPr>
            </w:pPr>
          </w:p>
        </w:tc>
      </w:tr>
      <w:tr w:rsidR="00F038FB" w:rsidRPr="00B97443" w14:paraId="274B2F8B" w14:textId="77777777" w:rsidTr="00E80035">
        <w:trPr>
          <w:trHeight w:val="495"/>
        </w:trPr>
        <w:tc>
          <w:tcPr>
            <w:tcW w:w="561" w:type="dxa"/>
            <w:shd w:val="clear" w:color="D9E1F2" w:fill="FFFFFF"/>
            <w:noWrap/>
            <w:vAlign w:val="center"/>
            <w:hideMark/>
          </w:tcPr>
          <w:p w14:paraId="644C7E0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17</w:t>
            </w:r>
          </w:p>
        </w:tc>
        <w:tc>
          <w:tcPr>
            <w:tcW w:w="2128" w:type="dxa"/>
            <w:shd w:val="clear" w:color="D9E1F2" w:fill="FFFFFF"/>
            <w:vAlign w:val="bottom"/>
            <w:hideMark/>
          </w:tcPr>
          <w:p w14:paraId="658C21A5"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ZAKREŚLACZ</w:t>
            </w:r>
            <w:r w:rsidRPr="00B97443">
              <w:rPr>
                <w:rFonts w:ascii="Adagio_Slab" w:hAnsi="Adagio_Slab" w:cs="Calibri"/>
                <w:color w:val="000000"/>
                <w:sz w:val="16"/>
                <w:szCs w:val="16"/>
              </w:rPr>
              <w:br/>
              <w:t>opakowanie zbiorcze 6 kolorów</w:t>
            </w:r>
          </w:p>
        </w:tc>
        <w:tc>
          <w:tcPr>
            <w:tcW w:w="2048" w:type="dxa"/>
            <w:shd w:val="clear" w:color="D9E1F2" w:fill="FFFFFF"/>
          </w:tcPr>
          <w:p w14:paraId="4BF392E1"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A5696B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w:t>
            </w:r>
          </w:p>
        </w:tc>
        <w:tc>
          <w:tcPr>
            <w:tcW w:w="1701" w:type="dxa"/>
            <w:shd w:val="clear" w:color="D9E1F2" w:fill="FFFFFF"/>
          </w:tcPr>
          <w:p w14:paraId="46E076D8"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C3C152F"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8058850" w14:textId="77777777" w:rsidR="00F038FB" w:rsidRPr="00B97443" w:rsidRDefault="00F038FB" w:rsidP="00F038FB">
            <w:pPr>
              <w:jc w:val="center"/>
              <w:rPr>
                <w:rFonts w:ascii="Adagio_Slab" w:hAnsi="Adagio_Slab" w:cs="Calibri"/>
                <w:sz w:val="16"/>
                <w:szCs w:val="16"/>
              </w:rPr>
            </w:pPr>
          </w:p>
        </w:tc>
      </w:tr>
      <w:tr w:rsidR="00F038FB" w:rsidRPr="00B97443" w14:paraId="7CF9974A" w14:textId="77777777" w:rsidTr="00E80035">
        <w:trPr>
          <w:trHeight w:val="537"/>
        </w:trPr>
        <w:tc>
          <w:tcPr>
            <w:tcW w:w="561" w:type="dxa"/>
            <w:shd w:val="clear" w:color="000000" w:fill="FFFFFF"/>
            <w:noWrap/>
            <w:vAlign w:val="center"/>
            <w:hideMark/>
          </w:tcPr>
          <w:p w14:paraId="0A6BB01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18</w:t>
            </w:r>
          </w:p>
        </w:tc>
        <w:tc>
          <w:tcPr>
            <w:tcW w:w="2128" w:type="dxa"/>
            <w:shd w:val="clear" w:color="000000" w:fill="FFFFFF"/>
            <w:vAlign w:val="bottom"/>
            <w:hideMark/>
          </w:tcPr>
          <w:p w14:paraId="604FAFA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ZAKREŚLACZ FLUORESCENCYJNY </w:t>
            </w:r>
            <w:r w:rsidRPr="00B97443">
              <w:rPr>
                <w:rFonts w:ascii="Adagio_Slab" w:hAnsi="Adagio_Slab" w:cs="Calibri"/>
                <w:color w:val="000000"/>
                <w:sz w:val="16"/>
                <w:szCs w:val="16"/>
              </w:rPr>
              <w:br/>
            </w:r>
          </w:p>
        </w:tc>
        <w:tc>
          <w:tcPr>
            <w:tcW w:w="2048" w:type="dxa"/>
            <w:shd w:val="clear" w:color="000000" w:fill="FFFFFF"/>
          </w:tcPr>
          <w:p w14:paraId="6C12B48B"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24A523A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6E554130"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7B2BCE1"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F04FA0C" w14:textId="77777777" w:rsidR="00F038FB" w:rsidRPr="00B97443" w:rsidRDefault="00F038FB" w:rsidP="00F038FB">
            <w:pPr>
              <w:jc w:val="center"/>
              <w:rPr>
                <w:rFonts w:ascii="Adagio_Slab" w:hAnsi="Adagio_Slab" w:cs="Calibri"/>
                <w:sz w:val="16"/>
                <w:szCs w:val="16"/>
              </w:rPr>
            </w:pPr>
          </w:p>
        </w:tc>
      </w:tr>
      <w:tr w:rsidR="00F038FB" w:rsidRPr="00B97443" w14:paraId="0AE2049A" w14:textId="77777777" w:rsidTr="00E80035">
        <w:trPr>
          <w:trHeight w:val="517"/>
        </w:trPr>
        <w:tc>
          <w:tcPr>
            <w:tcW w:w="561" w:type="dxa"/>
            <w:shd w:val="clear" w:color="D9E1F2" w:fill="FFFFFF"/>
            <w:noWrap/>
            <w:vAlign w:val="center"/>
            <w:hideMark/>
          </w:tcPr>
          <w:p w14:paraId="0E2DF8A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19</w:t>
            </w:r>
          </w:p>
        </w:tc>
        <w:tc>
          <w:tcPr>
            <w:tcW w:w="2128" w:type="dxa"/>
            <w:shd w:val="clear" w:color="D9E1F2" w:fill="FFFFFF"/>
            <w:vAlign w:val="bottom"/>
            <w:hideMark/>
          </w:tcPr>
          <w:p w14:paraId="14A9FC5C"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SEGREGATOR A4</w:t>
            </w:r>
            <w:r w:rsidRPr="00B97443">
              <w:rPr>
                <w:rFonts w:ascii="Adagio_Slab" w:hAnsi="Adagio_Slab" w:cs="Calibri"/>
                <w:sz w:val="16"/>
                <w:szCs w:val="16"/>
              </w:rPr>
              <w:br/>
              <w:t xml:space="preserve">grzbiet 70 -75 mm, </w:t>
            </w:r>
          </w:p>
        </w:tc>
        <w:tc>
          <w:tcPr>
            <w:tcW w:w="2048" w:type="dxa"/>
            <w:shd w:val="clear" w:color="D9E1F2" w:fill="FFFFFF"/>
          </w:tcPr>
          <w:p w14:paraId="58432465"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22D821C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20</w:t>
            </w:r>
          </w:p>
        </w:tc>
        <w:tc>
          <w:tcPr>
            <w:tcW w:w="1701" w:type="dxa"/>
            <w:shd w:val="clear" w:color="D9E1F2" w:fill="FFFFFF"/>
          </w:tcPr>
          <w:p w14:paraId="58942555"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669128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7F7DCE4" w14:textId="77777777" w:rsidR="00F038FB" w:rsidRPr="00B97443" w:rsidRDefault="00F038FB" w:rsidP="00F038FB">
            <w:pPr>
              <w:jc w:val="center"/>
              <w:rPr>
                <w:rFonts w:ascii="Adagio_Slab" w:hAnsi="Adagio_Slab" w:cs="Calibri"/>
                <w:sz w:val="16"/>
                <w:szCs w:val="16"/>
              </w:rPr>
            </w:pPr>
          </w:p>
        </w:tc>
      </w:tr>
      <w:tr w:rsidR="00F038FB" w:rsidRPr="00B97443" w14:paraId="1A2D2E58" w14:textId="77777777" w:rsidTr="00E80035">
        <w:trPr>
          <w:trHeight w:val="424"/>
        </w:trPr>
        <w:tc>
          <w:tcPr>
            <w:tcW w:w="561" w:type="dxa"/>
            <w:shd w:val="clear" w:color="000000" w:fill="FFFFFF"/>
            <w:noWrap/>
            <w:vAlign w:val="center"/>
            <w:hideMark/>
          </w:tcPr>
          <w:p w14:paraId="1BD73F6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20</w:t>
            </w:r>
          </w:p>
        </w:tc>
        <w:tc>
          <w:tcPr>
            <w:tcW w:w="2128" w:type="dxa"/>
            <w:shd w:val="clear" w:color="D9E1F2" w:fill="FFFFFF"/>
            <w:vAlign w:val="bottom"/>
            <w:hideMark/>
          </w:tcPr>
          <w:p w14:paraId="2BA7C90E"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SEGREGATOR A4</w:t>
            </w:r>
            <w:r w:rsidRPr="00B97443">
              <w:rPr>
                <w:rFonts w:ascii="Adagio_Slab" w:hAnsi="Adagio_Slab" w:cs="Calibri"/>
                <w:sz w:val="16"/>
                <w:szCs w:val="16"/>
              </w:rPr>
              <w:t xml:space="preserve">, </w:t>
            </w:r>
            <w:r w:rsidRPr="00B97443">
              <w:rPr>
                <w:rFonts w:ascii="Adagio_Slab" w:hAnsi="Adagio_Slab" w:cs="Calibri"/>
                <w:sz w:val="16"/>
                <w:szCs w:val="16"/>
              </w:rPr>
              <w:br/>
              <w:t xml:space="preserve">grzbiet 50-55 mm, </w:t>
            </w:r>
          </w:p>
        </w:tc>
        <w:tc>
          <w:tcPr>
            <w:tcW w:w="2048" w:type="dxa"/>
            <w:shd w:val="clear" w:color="D9E1F2" w:fill="FFFFFF"/>
          </w:tcPr>
          <w:p w14:paraId="5ED8DCE0"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409E5F7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15</w:t>
            </w:r>
          </w:p>
        </w:tc>
        <w:tc>
          <w:tcPr>
            <w:tcW w:w="1701" w:type="dxa"/>
            <w:shd w:val="clear" w:color="D9E1F2" w:fill="FFFFFF"/>
          </w:tcPr>
          <w:p w14:paraId="16C0DC6E"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FD52207"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E875DFB" w14:textId="77777777" w:rsidR="00F038FB" w:rsidRPr="00B97443" w:rsidRDefault="00F038FB" w:rsidP="00F038FB">
            <w:pPr>
              <w:jc w:val="center"/>
              <w:rPr>
                <w:rFonts w:ascii="Adagio_Slab" w:hAnsi="Adagio_Slab" w:cs="Calibri"/>
                <w:sz w:val="16"/>
                <w:szCs w:val="16"/>
              </w:rPr>
            </w:pPr>
          </w:p>
        </w:tc>
      </w:tr>
      <w:tr w:rsidR="00F038FB" w:rsidRPr="00B97443" w14:paraId="18F73FEA" w14:textId="77777777" w:rsidTr="00E80035">
        <w:trPr>
          <w:trHeight w:val="558"/>
        </w:trPr>
        <w:tc>
          <w:tcPr>
            <w:tcW w:w="561" w:type="dxa"/>
            <w:shd w:val="clear" w:color="D9E1F2" w:fill="FFFFFF"/>
            <w:noWrap/>
            <w:vAlign w:val="center"/>
            <w:hideMark/>
          </w:tcPr>
          <w:p w14:paraId="5257965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21</w:t>
            </w:r>
          </w:p>
        </w:tc>
        <w:tc>
          <w:tcPr>
            <w:tcW w:w="2128" w:type="dxa"/>
            <w:shd w:val="clear" w:color="D9E1F2" w:fill="FFFFFF"/>
            <w:vAlign w:val="bottom"/>
            <w:hideMark/>
          </w:tcPr>
          <w:p w14:paraId="0530A164"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PRZEKŁADKI KARTONOWE DO SEGREGATORA </w:t>
            </w:r>
            <w:r w:rsidRPr="00B97443">
              <w:rPr>
                <w:rFonts w:ascii="Adagio_Slab" w:hAnsi="Adagio_Slab" w:cs="Calibri"/>
                <w:color w:val="000000"/>
                <w:sz w:val="16"/>
                <w:szCs w:val="16"/>
              </w:rPr>
              <w:br/>
            </w:r>
          </w:p>
        </w:tc>
        <w:tc>
          <w:tcPr>
            <w:tcW w:w="2048" w:type="dxa"/>
            <w:shd w:val="clear" w:color="D9E1F2" w:fill="FFFFFF"/>
          </w:tcPr>
          <w:p w14:paraId="35AC3BDE"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2B81728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10</w:t>
            </w:r>
          </w:p>
        </w:tc>
        <w:tc>
          <w:tcPr>
            <w:tcW w:w="1701" w:type="dxa"/>
            <w:shd w:val="clear" w:color="D9E1F2" w:fill="FFFFFF"/>
          </w:tcPr>
          <w:p w14:paraId="2012F4A4"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240046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CF4DE0C" w14:textId="77777777" w:rsidR="00F038FB" w:rsidRPr="00B97443" w:rsidRDefault="00F038FB" w:rsidP="00F038FB">
            <w:pPr>
              <w:jc w:val="center"/>
              <w:rPr>
                <w:rFonts w:ascii="Adagio_Slab" w:hAnsi="Adagio_Slab" w:cs="Calibri"/>
                <w:sz w:val="16"/>
                <w:szCs w:val="16"/>
              </w:rPr>
            </w:pPr>
          </w:p>
        </w:tc>
      </w:tr>
      <w:tr w:rsidR="00F038FB" w:rsidRPr="00B97443" w14:paraId="59176199" w14:textId="77777777" w:rsidTr="00E80035">
        <w:trPr>
          <w:trHeight w:val="454"/>
        </w:trPr>
        <w:tc>
          <w:tcPr>
            <w:tcW w:w="561" w:type="dxa"/>
            <w:shd w:val="clear" w:color="000000" w:fill="FFFFFF"/>
            <w:noWrap/>
            <w:vAlign w:val="center"/>
            <w:hideMark/>
          </w:tcPr>
          <w:p w14:paraId="605BA76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22</w:t>
            </w:r>
          </w:p>
        </w:tc>
        <w:tc>
          <w:tcPr>
            <w:tcW w:w="2128" w:type="dxa"/>
            <w:shd w:val="clear" w:color="D9E1F2" w:fill="FFFFFF"/>
            <w:vAlign w:val="bottom"/>
            <w:hideMark/>
          </w:tcPr>
          <w:p w14:paraId="373231D9"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PRZEKŁADKI INDEKSUJĄCE A4</w:t>
            </w:r>
            <w:r w:rsidRPr="00B97443">
              <w:rPr>
                <w:rFonts w:ascii="Adagio_Slab" w:hAnsi="Adagio_Slab" w:cs="Calibri"/>
                <w:sz w:val="16"/>
                <w:szCs w:val="16"/>
              </w:rPr>
              <w:t xml:space="preserve">                                                                                                                                                  </w:t>
            </w:r>
          </w:p>
        </w:tc>
        <w:tc>
          <w:tcPr>
            <w:tcW w:w="2048" w:type="dxa"/>
            <w:shd w:val="clear" w:color="D9E1F2" w:fill="FFFFFF"/>
          </w:tcPr>
          <w:p w14:paraId="1BAF2F58"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2AB810D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1701" w:type="dxa"/>
            <w:shd w:val="clear" w:color="D9E1F2" w:fill="FFFFFF"/>
          </w:tcPr>
          <w:p w14:paraId="726A178F"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B16CFE5"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5326346" w14:textId="77777777" w:rsidR="00F038FB" w:rsidRPr="00B97443" w:rsidRDefault="00F038FB" w:rsidP="00F038FB">
            <w:pPr>
              <w:jc w:val="center"/>
              <w:rPr>
                <w:rFonts w:ascii="Adagio_Slab" w:hAnsi="Adagio_Slab" w:cs="Calibri"/>
                <w:sz w:val="16"/>
                <w:szCs w:val="16"/>
              </w:rPr>
            </w:pPr>
          </w:p>
        </w:tc>
      </w:tr>
      <w:tr w:rsidR="009C3896" w:rsidRPr="00B97443" w14:paraId="06C01092" w14:textId="77777777" w:rsidTr="00E80035">
        <w:trPr>
          <w:trHeight w:val="418"/>
        </w:trPr>
        <w:tc>
          <w:tcPr>
            <w:tcW w:w="561" w:type="dxa"/>
            <w:shd w:val="clear" w:color="D9E1F2" w:fill="FFFFFF"/>
            <w:noWrap/>
            <w:vAlign w:val="center"/>
            <w:hideMark/>
          </w:tcPr>
          <w:p w14:paraId="71081D5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23</w:t>
            </w:r>
          </w:p>
        </w:tc>
        <w:tc>
          <w:tcPr>
            <w:tcW w:w="2128" w:type="dxa"/>
            <w:shd w:val="clear" w:color="auto" w:fill="auto"/>
            <w:vAlign w:val="bottom"/>
            <w:hideMark/>
          </w:tcPr>
          <w:p w14:paraId="5F5BA9D7"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SKOROSZYT plast. A4</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PCV </w:t>
            </w:r>
          </w:p>
        </w:tc>
        <w:tc>
          <w:tcPr>
            <w:tcW w:w="2048" w:type="dxa"/>
          </w:tcPr>
          <w:p w14:paraId="5A8F7F56"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4E14E51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12A5EEA4"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2C0B50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5EE0199" w14:textId="77777777" w:rsidR="00F038FB" w:rsidRPr="00B97443" w:rsidRDefault="00F038FB" w:rsidP="00F038FB">
            <w:pPr>
              <w:jc w:val="center"/>
              <w:rPr>
                <w:rFonts w:ascii="Adagio_Slab" w:hAnsi="Adagio_Slab" w:cs="Calibri"/>
                <w:sz w:val="16"/>
                <w:szCs w:val="16"/>
              </w:rPr>
            </w:pPr>
          </w:p>
        </w:tc>
      </w:tr>
      <w:tr w:rsidR="00F038FB" w:rsidRPr="00B97443" w14:paraId="465E0568" w14:textId="77777777" w:rsidTr="00E80035">
        <w:trPr>
          <w:trHeight w:val="353"/>
        </w:trPr>
        <w:tc>
          <w:tcPr>
            <w:tcW w:w="561" w:type="dxa"/>
            <w:shd w:val="clear" w:color="000000" w:fill="FFFFFF"/>
            <w:noWrap/>
            <w:vAlign w:val="center"/>
            <w:hideMark/>
          </w:tcPr>
          <w:p w14:paraId="11486E2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24</w:t>
            </w:r>
          </w:p>
        </w:tc>
        <w:tc>
          <w:tcPr>
            <w:tcW w:w="2128" w:type="dxa"/>
            <w:shd w:val="clear" w:color="000000" w:fill="FFFFFF"/>
            <w:vAlign w:val="bottom"/>
            <w:hideMark/>
          </w:tcPr>
          <w:p w14:paraId="22B7BCF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TECZKA Z GUMKĄ A4</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048" w:type="dxa"/>
            <w:shd w:val="clear" w:color="000000" w:fill="FFFFFF"/>
          </w:tcPr>
          <w:p w14:paraId="7DD84868"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6D5EBC5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1701" w:type="dxa"/>
            <w:shd w:val="clear" w:color="D9E1F2" w:fill="FFFFFF"/>
          </w:tcPr>
          <w:p w14:paraId="666C0123"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8748A15"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9E236D3" w14:textId="77777777" w:rsidR="00F038FB" w:rsidRPr="00B97443" w:rsidRDefault="00F038FB" w:rsidP="00F038FB">
            <w:pPr>
              <w:jc w:val="center"/>
              <w:rPr>
                <w:rFonts w:ascii="Adagio_Slab" w:hAnsi="Adagio_Slab" w:cs="Calibri"/>
                <w:sz w:val="16"/>
                <w:szCs w:val="16"/>
              </w:rPr>
            </w:pPr>
          </w:p>
        </w:tc>
      </w:tr>
      <w:tr w:rsidR="00F038FB" w:rsidRPr="00B97443" w14:paraId="73428FC2" w14:textId="77777777" w:rsidTr="00E80035">
        <w:trPr>
          <w:trHeight w:val="428"/>
        </w:trPr>
        <w:tc>
          <w:tcPr>
            <w:tcW w:w="561" w:type="dxa"/>
            <w:shd w:val="clear" w:color="D9E1F2" w:fill="FFFFFF"/>
            <w:noWrap/>
            <w:vAlign w:val="center"/>
            <w:hideMark/>
          </w:tcPr>
          <w:p w14:paraId="20024EE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25</w:t>
            </w:r>
          </w:p>
        </w:tc>
        <w:tc>
          <w:tcPr>
            <w:tcW w:w="2128" w:type="dxa"/>
            <w:shd w:val="clear" w:color="D9E1F2" w:fill="FFFFFF"/>
            <w:vAlign w:val="bottom"/>
            <w:hideMark/>
          </w:tcPr>
          <w:p w14:paraId="139AECBC"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TECZKA Z GUMKĄ A4</w:t>
            </w:r>
            <w:r w:rsidRPr="00B97443">
              <w:rPr>
                <w:rFonts w:ascii="Adagio_Slab" w:hAnsi="Adagio_Slab" w:cs="Calibri"/>
                <w:b/>
                <w:bCs/>
                <w:color w:val="000000"/>
                <w:sz w:val="16"/>
                <w:szCs w:val="16"/>
              </w:rPr>
              <w:br/>
              <w:t>biała</w:t>
            </w:r>
            <w:r w:rsidRPr="00B97443">
              <w:rPr>
                <w:rFonts w:ascii="Adagio_Slab" w:hAnsi="Adagio_Slab" w:cs="Calibri"/>
                <w:color w:val="000000"/>
                <w:sz w:val="16"/>
                <w:szCs w:val="16"/>
              </w:rPr>
              <w:t xml:space="preserve">, </w:t>
            </w:r>
          </w:p>
        </w:tc>
        <w:tc>
          <w:tcPr>
            <w:tcW w:w="2048" w:type="dxa"/>
            <w:shd w:val="clear" w:color="D9E1F2" w:fill="FFFFFF"/>
          </w:tcPr>
          <w:p w14:paraId="3978ADD5"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65B18D6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28</w:t>
            </w:r>
          </w:p>
        </w:tc>
        <w:tc>
          <w:tcPr>
            <w:tcW w:w="1701" w:type="dxa"/>
            <w:shd w:val="clear" w:color="D9E1F2" w:fill="FFFFFF"/>
          </w:tcPr>
          <w:p w14:paraId="678BB8FC"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6447755"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BA2E546" w14:textId="77777777" w:rsidR="00F038FB" w:rsidRPr="00B97443" w:rsidRDefault="00F038FB" w:rsidP="00F038FB">
            <w:pPr>
              <w:jc w:val="center"/>
              <w:rPr>
                <w:rFonts w:ascii="Adagio_Slab" w:hAnsi="Adagio_Slab" w:cs="Calibri"/>
                <w:sz w:val="16"/>
                <w:szCs w:val="16"/>
              </w:rPr>
            </w:pPr>
          </w:p>
        </w:tc>
      </w:tr>
      <w:tr w:rsidR="00F038FB" w:rsidRPr="00B97443" w14:paraId="434CF3E9" w14:textId="77777777" w:rsidTr="00E80035">
        <w:trPr>
          <w:trHeight w:val="420"/>
        </w:trPr>
        <w:tc>
          <w:tcPr>
            <w:tcW w:w="561" w:type="dxa"/>
            <w:shd w:val="clear" w:color="000000" w:fill="FFFFFF"/>
            <w:noWrap/>
            <w:vAlign w:val="center"/>
            <w:hideMark/>
          </w:tcPr>
          <w:p w14:paraId="5B9203C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26</w:t>
            </w:r>
          </w:p>
        </w:tc>
        <w:tc>
          <w:tcPr>
            <w:tcW w:w="2128" w:type="dxa"/>
            <w:shd w:val="clear" w:color="000000" w:fill="FFFFFF"/>
            <w:vAlign w:val="bottom"/>
            <w:hideMark/>
          </w:tcPr>
          <w:p w14:paraId="0BA8D945"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 xml:space="preserve">TECZKA DO ARCHIWIZACJI </w:t>
            </w:r>
            <w:r w:rsidRPr="00B97443">
              <w:rPr>
                <w:rFonts w:ascii="Adagio_Slab" w:hAnsi="Adagio_Slab" w:cs="Calibri"/>
                <w:sz w:val="16"/>
                <w:szCs w:val="16"/>
              </w:rPr>
              <w:br/>
            </w:r>
          </w:p>
        </w:tc>
        <w:tc>
          <w:tcPr>
            <w:tcW w:w="2048" w:type="dxa"/>
          </w:tcPr>
          <w:p w14:paraId="67A3E0F7"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14FA46B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w:t>
            </w:r>
          </w:p>
        </w:tc>
        <w:tc>
          <w:tcPr>
            <w:tcW w:w="1701" w:type="dxa"/>
            <w:shd w:val="clear" w:color="D9E1F2" w:fill="FFFFFF"/>
          </w:tcPr>
          <w:p w14:paraId="60778BEE"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540252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8DEB830" w14:textId="77777777" w:rsidR="00F038FB" w:rsidRPr="00B97443" w:rsidRDefault="00F038FB" w:rsidP="00F038FB">
            <w:pPr>
              <w:jc w:val="center"/>
              <w:rPr>
                <w:rFonts w:ascii="Adagio_Slab" w:hAnsi="Adagio_Slab" w:cs="Calibri"/>
                <w:sz w:val="16"/>
                <w:szCs w:val="16"/>
              </w:rPr>
            </w:pPr>
          </w:p>
        </w:tc>
      </w:tr>
      <w:tr w:rsidR="00F038FB" w:rsidRPr="00B97443" w14:paraId="15148FFF" w14:textId="77777777" w:rsidTr="00E80035">
        <w:trPr>
          <w:trHeight w:val="115"/>
        </w:trPr>
        <w:tc>
          <w:tcPr>
            <w:tcW w:w="561" w:type="dxa"/>
            <w:shd w:val="clear" w:color="D9E1F2" w:fill="FFFFFF"/>
            <w:noWrap/>
            <w:vAlign w:val="center"/>
            <w:hideMark/>
          </w:tcPr>
          <w:p w14:paraId="7A360FC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27</w:t>
            </w:r>
          </w:p>
        </w:tc>
        <w:tc>
          <w:tcPr>
            <w:tcW w:w="2128" w:type="dxa"/>
            <w:shd w:val="clear" w:color="000000" w:fill="FFFFFF"/>
            <w:vAlign w:val="bottom"/>
            <w:hideMark/>
          </w:tcPr>
          <w:p w14:paraId="07073E5A"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KLIPSY ARCHIWIZACYJNE</w:t>
            </w:r>
            <w:r w:rsidRPr="00B97443">
              <w:rPr>
                <w:rFonts w:ascii="Adagio_Slab" w:hAnsi="Adagio_Slab" w:cs="Calibri"/>
                <w:sz w:val="16"/>
                <w:szCs w:val="16"/>
              </w:rPr>
              <w:br/>
            </w:r>
          </w:p>
        </w:tc>
        <w:tc>
          <w:tcPr>
            <w:tcW w:w="2048" w:type="dxa"/>
          </w:tcPr>
          <w:p w14:paraId="3BEFB114"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7569107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1701" w:type="dxa"/>
            <w:shd w:val="clear" w:color="D9E1F2" w:fill="FFFFFF"/>
          </w:tcPr>
          <w:p w14:paraId="5AA8F0DB"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E2CDCC0"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A1D6766" w14:textId="77777777" w:rsidR="00F038FB" w:rsidRPr="00B97443" w:rsidRDefault="00F038FB" w:rsidP="00F038FB">
            <w:pPr>
              <w:jc w:val="center"/>
              <w:rPr>
                <w:rFonts w:ascii="Adagio_Slab" w:hAnsi="Adagio_Slab" w:cs="Calibri"/>
                <w:sz w:val="16"/>
                <w:szCs w:val="16"/>
              </w:rPr>
            </w:pPr>
          </w:p>
        </w:tc>
      </w:tr>
      <w:tr w:rsidR="00F038FB" w:rsidRPr="00B97443" w14:paraId="1E070F70" w14:textId="77777777" w:rsidTr="00E80035">
        <w:trPr>
          <w:trHeight w:val="446"/>
        </w:trPr>
        <w:tc>
          <w:tcPr>
            <w:tcW w:w="561" w:type="dxa"/>
            <w:shd w:val="clear" w:color="000000" w:fill="FFFFFF"/>
            <w:noWrap/>
            <w:vAlign w:val="center"/>
            <w:hideMark/>
          </w:tcPr>
          <w:p w14:paraId="50E4D83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28</w:t>
            </w:r>
          </w:p>
        </w:tc>
        <w:tc>
          <w:tcPr>
            <w:tcW w:w="2128" w:type="dxa"/>
            <w:shd w:val="clear" w:color="D9E1F2" w:fill="FFFFFF"/>
            <w:vAlign w:val="bottom"/>
            <w:hideMark/>
          </w:tcPr>
          <w:p w14:paraId="76489B9C"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TECZKA DO PODPISÓW</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20-częściowa, </w:t>
            </w:r>
          </w:p>
        </w:tc>
        <w:tc>
          <w:tcPr>
            <w:tcW w:w="2048" w:type="dxa"/>
            <w:shd w:val="clear" w:color="D9E1F2" w:fill="FFFFFF"/>
          </w:tcPr>
          <w:p w14:paraId="5A86AEC0"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7BEAD7F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7B6CCF63"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85CF81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1A625DB" w14:textId="77777777" w:rsidR="00F038FB" w:rsidRPr="00B97443" w:rsidRDefault="00F038FB" w:rsidP="00F038FB">
            <w:pPr>
              <w:jc w:val="center"/>
              <w:rPr>
                <w:rFonts w:ascii="Adagio_Slab" w:hAnsi="Adagio_Slab" w:cs="Calibri"/>
                <w:sz w:val="16"/>
                <w:szCs w:val="16"/>
              </w:rPr>
            </w:pPr>
          </w:p>
        </w:tc>
      </w:tr>
      <w:tr w:rsidR="009C3896" w:rsidRPr="00B97443" w14:paraId="19C105F5" w14:textId="77777777" w:rsidTr="00E80035">
        <w:trPr>
          <w:trHeight w:val="268"/>
        </w:trPr>
        <w:tc>
          <w:tcPr>
            <w:tcW w:w="561" w:type="dxa"/>
            <w:shd w:val="clear" w:color="D9E1F2" w:fill="FFFFFF"/>
            <w:noWrap/>
            <w:vAlign w:val="center"/>
            <w:hideMark/>
          </w:tcPr>
          <w:p w14:paraId="0FE7FD1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29</w:t>
            </w:r>
          </w:p>
        </w:tc>
        <w:tc>
          <w:tcPr>
            <w:tcW w:w="2128" w:type="dxa"/>
            <w:shd w:val="clear" w:color="auto" w:fill="auto"/>
            <w:vAlign w:val="bottom"/>
            <w:hideMark/>
          </w:tcPr>
          <w:p w14:paraId="51E597E0"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TECZKA DO PODPISU</w:t>
            </w:r>
            <w:r w:rsidRPr="00B97443">
              <w:rPr>
                <w:rFonts w:ascii="Adagio_Slab" w:hAnsi="Adagio_Slab" w:cs="Calibri"/>
                <w:color w:val="000000"/>
                <w:sz w:val="16"/>
                <w:szCs w:val="16"/>
              </w:rPr>
              <w:br/>
              <w:t>kartonowa 18 kart</w:t>
            </w:r>
          </w:p>
        </w:tc>
        <w:tc>
          <w:tcPr>
            <w:tcW w:w="2048" w:type="dxa"/>
          </w:tcPr>
          <w:p w14:paraId="70004683"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59DFD2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2904F0C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D95933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E3DF3DC" w14:textId="77777777" w:rsidR="00F038FB" w:rsidRPr="00B97443" w:rsidRDefault="00F038FB" w:rsidP="00F038FB">
            <w:pPr>
              <w:jc w:val="center"/>
              <w:rPr>
                <w:rFonts w:ascii="Adagio_Slab" w:hAnsi="Adagio_Slab" w:cs="Calibri"/>
                <w:sz w:val="16"/>
                <w:szCs w:val="16"/>
              </w:rPr>
            </w:pPr>
          </w:p>
        </w:tc>
      </w:tr>
      <w:tr w:rsidR="009C3896" w:rsidRPr="00B97443" w14:paraId="21868C3E" w14:textId="77777777" w:rsidTr="00E80035">
        <w:trPr>
          <w:trHeight w:val="430"/>
        </w:trPr>
        <w:tc>
          <w:tcPr>
            <w:tcW w:w="561" w:type="dxa"/>
            <w:shd w:val="clear" w:color="000000" w:fill="FFFFFF"/>
            <w:noWrap/>
            <w:vAlign w:val="center"/>
            <w:hideMark/>
          </w:tcPr>
          <w:p w14:paraId="1D0E42F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30</w:t>
            </w:r>
          </w:p>
        </w:tc>
        <w:tc>
          <w:tcPr>
            <w:tcW w:w="2128" w:type="dxa"/>
            <w:shd w:val="clear" w:color="auto" w:fill="auto"/>
            <w:vAlign w:val="bottom"/>
            <w:hideMark/>
          </w:tcPr>
          <w:p w14:paraId="472C226C"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DZIENNIK KORESPONDENCJI</w:t>
            </w:r>
            <w:r w:rsidRPr="00B97443">
              <w:rPr>
                <w:rFonts w:ascii="Adagio_Slab" w:hAnsi="Adagio_Slab" w:cs="Calibri"/>
                <w:color w:val="000000"/>
                <w:sz w:val="16"/>
                <w:szCs w:val="16"/>
              </w:rPr>
              <w:t xml:space="preserve"> format A4, </w:t>
            </w:r>
          </w:p>
        </w:tc>
        <w:tc>
          <w:tcPr>
            <w:tcW w:w="2048" w:type="dxa"/>
          </w:tcPr>
          <w:p w14:paraId="03316C85"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1A1CD14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5E957C04"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7C3938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4FF4F01" w14:textId="77777777" w:rsidR="00F038FB" w:rsidRPr="00B97443" w:rsidRDefault="00F038FB" w:rsidP="00F038FB">
            <w:pPr>
              <w:jc w:val="center"/>
              <w:rPr>
                <w:rFonts w:ascii="Adagio_Slab" w:hAnsi="Adagio_Slab" w:cs="Calibri"/>
                <w:sz w:val="16"/>
                <w:szCs w:val="16"/>
              </w:rPr>
            </w:pPr>
          </w:p>
        </w:tc>
      </w:tr>
      <w:tr w:rsidR="00F038FB" w:rsidRPr="00B97443" w14:paraId="47569142" w14:textId="77777777" w:rsidTr="00E80035">
        <w:trPr>
          <w:trHeight w:val="139"/>
        </w:trPr>
        <w:tc>
          <w:tcPr>
            <w:tcW w:w="561" w:type="dxa"/>
            <w:shd w:val="clear" w:color="D9E1F2" w:fill="FFFFFF"/>
            <w:noWrap/>
            <w:vAlign w:val="center"/>
            <w:hideMark/>
          </w:tcPr>
          <w:p w14:paraId="41BEE6D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31</w:t>
            </w:r>
          </w:p>
        </w:tc>
        <w:tc>
          <w:tcPr>
            <w:tcW w:w="2128" w:type="dxa"/>
            <w:shd w:val="clear" w:color="D9E1F2" w:fill="FFFFFF"/>
            <w:vAlign w:val="bottom"/>
            <w:hideMark/>
          </w:tcPr>
          <w:p w14:paraId="53A98D8E"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POJEMNIKI NA DOKUMENTY</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karton, </w:t>
            </w:r>
          </w:p>
        </w:tc>
        <w:tc>
          <w:tcPr>
            <w:tcW w:w="2048" w:type="dxa"/>
            <w:shd w:val="clear" w:color="D9E1F2" w:fill="FFFFFF"/>
          </w:tcPr>
          <w:p w14:paraId="2AA8722E"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1B31104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1701" w:type="dxa"/>
            <w:shd w:val="clear" w:color="D9E1F2" w:fill="FFFFFF"/>
          </w:tcPr>
          <w:p w14:paraId="444A24CC"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B727801"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172ACA9" w14:textId="77777777" w:rsidR="00F038FB" w:rsidRPr="00B97443" w:rsidRDefault="00F038FB" w:rsidP="00F038FB">
            <w:pPr>
              <w:jc w:val="center"/>
              <w:rPr>
                <w:rFonts w:ascii="Adagio_Slab" w:hAnsi="Adagio_Slab" w:cs="Calibri"/>
                <w:sz w:val="16"/>
                <w:szCs w:val="16"/>
              </w:rPr>
            </w:pPr>
          </w:p>
        </w:tc>
      </w:tr>
      <w:tr w:rsidR="00F038FB" w:rsidRPr="00B97443" w14:paraId="33BEFED8" w14:textId="77777777" w:rsidTr="00E80035">
        <w:trPr>
          <w:trHeight w:val="739"/>
        </w:trPr>
        <w:tc>
          <w:tcPr>
            <w:tcW w:w="561" w:type="dxa"/>
            <w:shd w:val="clear" w:color="000000" w:fill="FFFFFF"/>
            <w:noWrap/>
            <w:vAlign w:val="center"/>
            <w:hideMark/>
          </w:tcPr>
          <w:p w14:paraId="5F0F5DD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32</w:t>
            </w:r>
          </w:p>
        </w:tc>
        <w:tc>
          <w:tcPr>
            <w:tcW w:w="2128" w:type="dxa"/>
            <w:shd w:val="clear" w:color="000000" w:fill="FFFFFF"/>
            <w:vAlign w:val="bottom"/>
            <w:hideMark/>
          </w:tcPr>
          <w:p w14:paraId="6B905BF8"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POJEMNIK NA DOKUMENTY</w:t>
            </w:r>
            <w:r w:rsidRPr="00B97443">
              <w:rPr>
                <w:rFonts w:ascii="Adagio_Slab" w:hAnsi="Adagio_Slab" w:cs="Calibri"/>
                <w:sz w:val="16"/>
                <w:szCs w:val="16"/>
              </w:rPr>
              <w:t xml:space="preserve">                                                                </w:t>
            </w:r>
          </w:p>
          <w:p w14:paraId="1C2528E4" w14:textId="77777777" w:rsidR="00F038FB" w:rsidRPr="00B97443" w:rsidRDefault="00F038FB" w:rsidP="00F038FB">
            <w:pPr>
              <w:rPr>
                <w:rFonts w:ascii="Adagio_Slab" w:hAnsi="Adagio_Slab" w:cs="Calibri"/>
                <w:sz w:val="16"/>
                <w:szCs w:val="16"/>
              </w:rPr>
            </w:pPr>
            <w:r w:rsidRPr="00B97443">
              <w:rPr>
                <w:rFonts w:ascii="Adagio_Slab" w:hAnsi="Adagio_Slab" w:cs="Calibri"/>
                <w:sz w:val="16"/>
                <w:szCs w:val="16"/>
              </w:rPr>
              <w:t xml:space="preserve">składany na dokumenty, format A4, </w:t>
            </w:r>
          </w:p>
        </w:tc>
        <w:tc>
          <w:tcPr>
            <w:tcW w:w="2048" w:type="dxa"/>
            <w:shd w:val="clear" w:color="D9E1F2" w:fill="FFFFFF"/>
          </w:tcPr>
          <w:p w14:paraId="589E669A"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4FD30F7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1701" w:type="dxa"/>
            <w:shd w:val="clear" w:color="D9E1F2" w:fill="FFFFFF"/>
          </w:tcPr>
          <w:p w14:paraId="6F061DAD"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8AD6BEF"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01293DB" w14:textId="77777777" w:rsidR="00F038FB" w:rsidRPr="00B97443" w:rsidRDefault="00F038FB" w:rsidP="00F038FB">
            <w:pPr>
              <w:jc w:val="center"/>
              <w:rPr>
                <w:rFonts w:ascii="Adagio_Slab" w:hAnsi="Adagio_Slab" w:cs="Calibri"/>
                <w:sz w:val="16"/>
                <w:szCs w:val="16"/>
              </w:rPr>
            </w:pPr>
          </w:p>
        </w:tc>
      </w:tr>
      <w:tr w:rsidR="00F038FB" w:rsidRPr="00B97443" w14:paraId="197B1D58" w14:textId="77777777" w:rsidTr="00E80035">
        <w:trPr>
          <w:trHeight w:val="566"/>
        </w:trPr>
        <w:tc>
          <w:tcPr>
            <w:tcW w:w="561" w:type="dxa"/>
            <w:shd w:val="clear" w:color="D9E1F2" w:fill="FFFFFF"/>
            <w:noWrap/>
            <w:vAlign w:val="center"/>
            <w:hideMark/>
          </w:tcPr>
          <w:p w14:paraId="4143667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33</w:t>
            </w:r>
          </w:p>
        </w:tc>
        <w:tc>
          <w:tcPr>
            <w:tcW w:w="2128" w:type="dxa"/>
            <w:shd w:val="clear" w:color="D9E1F2" w:fill="FFFFFF"/>
            <w:vAlign w:val="bottom"/>
            <w:hideMark/>
          </w:tcPr>
          <w:p w14:paraId="51BF577F"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ZESZYT </w:t>
            </w:r>
            <w:r w:rsidRPr="00B97443">
              <w:rPr>
                <w:rFonts w:ascii="Adagio_Slab" w:hAnsi="Adagio_Slab" w:cs="Calibri"/>
                <w:b/>
                <w:bCs/>
                <w:color w:val="000000"/>
                <w:sz w:val="16"/>
                <w:szCs w:val="16"/>
              </w:rPr>
              <w:br/>
            </w:r>
            <w:r w:rsidRPr="00B97443">
              <w:rPr>
                <w:rFonts w:ascii="Adagio_Slab" w:hAnsi="Adagio_Slab" w:cs="Calibri"/>
                <w:color w:val="000000"/>
                <w:sz w:val="16"/>
                <w:szCs w:val="16"/>
              </w:rPr>
              <w:t>w twardej oprawie Brulion A4,</w:t>
            </w:r>
          </w:p>
        </w:tc>
        <w:tc>
          <w:tcPr>
            <w:tcW w:w="2048" w:type="dxa"/>
            <w:shd w:val="clear" w:color="D9E1F2" w:fill="FFFFFF"/>
          </w:tcPr>
          <w:p w14:paraId="348C82AC"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0D7DCAA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w:t>
            </w:r>
          </w:p>
        </w:tc>
        <w:tc>
          <w:tcPr>
            <w:tcW w:w="1701" w:type="dxa"/>
            <w:shd w:val="clear" w:color="D9E1F2" w:fill="FFFFFF"/>
          </w:tcPr>
          <w:p w14:paraId="2DD4AEDB"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344CBE4"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14EDCD9" w14:textId="77777777" w:rsidR="00F038FB" w:rsidRPr="00B97443" w:rsidRDefault="00F038FB" w:rsidP="00F038FB">
            <w:pPr>
              <w:jc w:val="center"/>
              <w:rPr>
                <w:rFonts w:ascii="Adagio_Slab" w:hAnsi="Adagio_Slab" w:cs="Calibri"/>
                <w:sz w:val="16"/>
                <w:szCs w:val="16"/>
              </w:rPr>
            </w:pPr>
          </w:p>
        </w:tc>
      </w:tr>
      <w:tr w:rsidR="00F038FB" w:rsidRPr="00B97443" w14:paraId="386F6751" w14:textId="77777777" w:rsidTr="00E80035">
        <w:trPr>
          <w:trHeight w:val="707"/>
        </w:trPr>
        <w:tc>
          <w:tcPr>
            <w:tcW w:w="561" w:type="dxa"/>
            <w:shd w:val="clear" w:color="000000" w:fill="FFFFFF"/>
            <w:noWrap/>
            <w:vAlign w:val="center"/>
            <w:hideMark/>
          </w:tcPr>
          <w:p w14:paraId="2321686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34</w:t>
            </w:r>
          </w:p>
        </w:tc>
        <w:tc>
          <w:tcPr>
            <w:tcW w:w="2128" w:type="dxa"/>
            <w:shd w:val="clear" w:color="D9E1F2" w:fill="FFFFFF"/>
            <w:vAlign w:val="bottom"/>
            <w:hideMark/>
          </w:tcPr>
          <w:p w14:paraId="53AEEA1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ZESZYT</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t xml:space="preserve">w twardej oprawie Brulion A5,96 kartek </w:t>
            </w:r>
          </w:p>
        </w:tc>
        <w:tc>
          <w:tcPr>
            <w:tcW w:w="2048" w:type="dxa"/>
            <w:shd w:val="clear" w:color="D9E1F2" w:fill="FFFFFF"/>
          </w:tcPr>
          <w:p w14:paraId="78568648"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2A6A7EE1"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529247FE"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0E0B55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7998AD1" w14:textId="77777777" w:rsidR="00F038FB" w:rsidRPr="00B97443" w:rsidRDefault="00F038FB" w:rsidP="00F038FB">
            <w:pPr>
              <w:jc w:val="center"/>
              <w:rPr>
                <w:rFonts w:ascii="Adagio_Slab" w:hAnsi="Adagio_Slab" w:cs="Calibri"/>
                <w:sz w:val="16"/>
                <w:szCs w:val="16"/>
              </w:rPr>
            </w:pPr>
          </w:p>
        </w:tc>
      </w:tr>
      <w:tr w:rsidR="00F038FB" w:rsidRPr="00B97443" w14:paraId="0E8A25C1" w14:textId="77777777" w:rsidTr="00E80035">
        <w:trPr>
          <w:trHeight w:val="684"/>
        </w:trPr>
        <w:tc>
          <w:tcPr>
            <w:tcW w:w="561" w:type="dxa"/>
            <w:shd w:val="clear" w:color="D9E1F2" w:fill="FFFFFF"/>
            <w:noWrap/>
            <w:vAlign w:val="center"/>
            <w:hideMark/>
          </w:tcPr>
          <w:p w14:paraId="24DB5DC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35</w:t>
            </w:r>
          </w:p>
        </w:tc>
        <w:tc>
          <w:tcPr>
            <w:tcW w:w="2128" w:type="dxa"/>
            <w:shd w:val="clear" w:color="D9E1F2" w:fill="FFFFFF"/>
            <w:vAlign w:val="bottom"/>
            <w:hideMark/>
          </w:tcPr>
          <w:p w14:paraId="0EA95C7C"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OKŁADKA PCV, FOLIA DO BINDOWANIA </w:t>
            </w:r>
            <w:r w:rsidRPr="00B97443">
              <w:rPr>
                <w:rFonts w:ascii="Adagio_Slab" w:hAnsi="Adagio_Slab" w:cs="Calibri"/>
                <w:color w:val="000000"/>
                <w:sz w:val="16"/>
                <w:szCs w:val="16"/>
              </w:rPr>
              <w:br/>
            </w:r>
          </w:p>
        </w:tc>
        <w:tc>
          <w:tcPr>
            <w:tcW w:w="2048" w:type="dxa"/>
            <w:shd w:val="clear" w:color="D9E1F2" w:fill="FFFFFF"/>
          </w:tcPr>
          <w:p w14:paraId="124DB593"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4A3B888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68F2028D"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758D50F"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5F26144" w14:textId="77777777" w:rsidR="00F038FB" w:rsidRPr="00B97443" w:rsidRDefault="00F038FB" w:rsidP="00F038FB">
            <w:pPr>
              <w:jc w:val="center"/>
              <w:rPr>
                <w:rFonts w:ascii="Adagio_Slab" w:hAnsi="Adagio_Slab" w:cs="Calibri"/>
                <w:sz w:val="16"/>
                <w:szCs w:val="16"/>
              </w:rPr>
            </w:pPr>
          </w:p>
        </w:tc>
      </w:tr>
      <w:tr w:rsidR="009C3896" w:rsidRPr="00B97443" w14:paraId="08093406" w14:textId="77777777" w:rsidTr="00E80035">
        <w:trPr>
          <w:trHeight w:val="551"/>
        </w:trPr>
        <w:tc>
          <w:tcPr>
            <w:tcW w:w="561" w:type="dxa"/>
            <w:shd w:val="clear" w:color="000000" w:fill="FFFFFF"/>
            <w:noWrap/>
            <w:vAlign w:val="center"/>
            <w:hideMark/>
          </w:tcPr>
          <w:p w14:paraId="64D70B7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36</w:t>
            </w:r>
          </w:p>
        </w:tc>
        <w:tc>
          <w:tcPr>
            <w:tcW w:w="2128" w:type="dxa"/>
            <w:shd w:val="clear" w:color="auto" w:fill="auto"/>
            <w:vAlign w:val="bottom"/>
            <w:hideMark/>
          </w:tcPr>
          <w:p w14:paraId="28E0CB5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OKŁADKA TYLNA  DO BINDOWANIA </w:t>
            </w:r>
            <w:r w:rsidRPr="00B97443">
              <w:rPr>
                <w:rFonts w:ascii="Adagio_Slab" w:hAnsi="Adagio_Slab" w:cs="Calibri"/>
                <w:color w:val="000000"/>
                <w:sz w:val="16"/>
                <w:szCs w:val="16"/>
              </w:rPr>
              <w:br/>
            </w:r>
          </w:p>
        </w:tc>
        <w:tc>
          <w:tcPr>
            <w:tcW w:w="2048" w:type="dxa"/>
          </w:tcPr>
          <w:p w14:paraId="52E4EDDE"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338638C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3F3C65E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B1D6F2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33E4C7E" w14:textId="77777777" w:rsidR="00F038FB" w:rsidRPr="00B97443" w:rsidRDefault="00F038FB" w:rsidP="00F038FB">
            <w:pPr>
              <w:jc w:val="center"/>
              <w:rPr>
                <w:rFonts w:ascii="Adagio_Slab" w:hAnsi="Adagio_Slab" w:cs="Calibri"/>
                <w:sz w:val="16"/>
                <w:szCs w:val="16"/>
              </w:rPr>
            </w:pPr>
          </w:p>
        </w:tc>
      </w:tr>
      <w:tr w:rsidR="00F038FB" w:rsidRPr="00B97443" w14:paraId="71677280" w14:textId="77777777" w:rsidTr="00E80035">
        <w:trPr>
          <w:trHeight w:val="390"/>
        </w:trPr>
        <w:tc>
          <w:tcPr>
            <w:tcW w:w="561" w:type="dxa"/>
            <w:shd w:val="clear" w:color="D9E1F2" w:fill="FFFFFF"/>
            <w:noWrap/>
            <w:vAlign w:val="center"/>
            <w:hideMark/>
          </w:tcPr>
          <w:p w14:paraId="641D912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37</w:t>
            </w:r>
          </w:p>
        </w:tc>
        <w:tc>
          <w:tcPr>
            <w:tcW w:w="2128" w:type="dxa"/>
            <w:shd w:val="clear" w:color="D9E1F2" w:fill="FFFFFF"/>
            <w:vAlign w:val="bottom"/>
            <w:hideMark/>
          </w:tcPr>
          <w:p w14:paraId="5D55DD1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KOSZULKA NA DOKUMENTY</w:t>
            </w:r>
            <w:r w:rsidRPr="00B97443">
              <w:rPr>
                <w:rFonts w:ascii="Adagio_Slab" w:hAnsi="Adagio_Slab" w:cs="Calibri"/>
                <w:color w:val="000000"/>
                <w:sz w:val="16"/>
                <w:szCs w:val="16"/>
              </w:rPr>
              <w:t xml:space="preserve">  A4 </w:t>
            </w:r>
          </w:p>
        </w:tc>
        <w:tc>
          <w:tcPr>
            <w:tcW w:w="2048" w:type="dxa"/>
            <w:shd w:val="clear" w:color="D9E1F2" w:fill="FFFFFF"/>
          </w:tcPr>
          <w:p w14:paraId="420EE5A3"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08C7FD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15</w:t>
            </w:r>
          </w:p>
        </w:tc>
        <w:tc>
          <w:tcPr>
            <w:tcW w:w="1701" w:type="dxa"/>
            <w:shd w:val="clear" w:color="D9E1F2" w:fill="FFFFFF"/>
          </w:tcPr>
          <w:p w14:paraId="3911754F"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DCE2A7E"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94118F7" w14:textId="77777777" w:rsidR="00F038FB" w:rsidRPr="00B97443" w:rsidRDefault="00F038FB" w:rsidP="00F038FB">
            <w:pPr>
              <w:jc w:val="center"/>
              <w:rPr>
                <w:rFonts w:ascii="Adagio_Slab" w:hAnsi="Adagio_Slab" w:cs="Calibri"/>
                <w:sz w:val="16"/>
                <w:szCs w:val="16"/>
              </w:rPr>
            </w:pPr>
          </w:p>
        </w:tc>
      </w:tr>
      <w:tr w:rsidR="009C3896" w:rsidRPr="00B97443" w14:paraId="407A6C2C" w14:textId="77777777" w:rsidTr="00E80035">
        <w:trPr>
          <w:trHeight w:val="424"/>
        </w:trPr>
        <w:tc>
          <w:tcPr>
            <w:tcW w:w="561" w:type="dxa"/>
            <w:shd w:val="clear" w:color="000000" w:fill="FFFFFF"/>
            <w:noWrap/>
            <w:vAlign w:val="center"/>
            <w:hideMark/>
          </w:tcPr>
          <w:p w14:paraId="28A0903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38</w:t>
            </w:r>
          </w:p>
        </w:tc>
        <w:tc>
          <w:tcPr>
            <w:tcW w:w="2128" w:type="dxa"/>
            <w:shd w:val="clear" w:color="auto" w:fill="auto"/>
            <w:vAlign w:val="bottom"/>
            <w:hideMark/>
          </w:tcPr>
          <w:p w14:paraId="32CA31D4"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OBWOLUTA</w:t>
            </w:r>
            <w:r w:rsidRPr="00B97443">
              <w:rPr>
                <w:rFonts w:ascii="Adagio_Slab" w:hAnsi="Adagio_Slab" w:cs="Calibri"/>
                <w:color w:val="000000"/>
                <w:sz w:val="16"/>
                <w:szCs w:val="16"/>
              </w:rPr>
              <w:t xml:space="preserve"> na dokumenty - </w:t>
            </w:r>
            <w:proofErr w:type="spellStart"/>
            <w:r w:rsidRPr="00B97443">
              <w:rPr>
                <w:rFonts w:ascii="Adagio_Slab" w:hAnsi="Adagio_Slab" w:cs="Calibri"/>
                <w:color w:val="000000"/>
                <w:sz w:val="16"/>
                <w:szCs w:val="16"/>
              </w:rPr>
              <w:t>ofertówka</w:t>
            </w:r>
            <w:proofErr w:type="spellEnd"/>
            <w:r w:rsidRPr="00B97443">
              <w:rPr>
                <w:rFonts w:ascii="Adagio_Slab" w:hAnsi="Adagio_Slab" w:cs="Calibri"/>
                <w:color w:val="000000"/>
                <w:sz w:val="16"/>
                <w:szCs w:val="16"/>
              </w:rPr>
              <w:t xml:space="preserve"> Format A4. </w:t>
            </w:r>
          </w:p>
        </w:tc>
        <w:tc>
          <w:tcPr>
            <w:tcW w:w="2048" w:type="dxa"/>
          </w:tcPr>
          <w:p w14:paraId="11E6584D" w14:textId="77777777" w:rsidR="00F038FB" w:rsidRPr="00B97443" w:rsidRDefault="00F038FB" w:rsidP="00F038FB">
            <w:pPr>
              <w:jc w:val="center"/>
              <w:rPr>
                <w:rFonts w:ascii="Adagio_Slab" w:hAnsi="Adagio_Slab" w:cs="Calibri"/>
                <w:sz w:val="16"/>
                <w:szCs w:val="16"/>
              </w:rPr>
            </w:pPr>
          </w:p>
        </w:tc>
        <w:tc>
          <w:tcPr>
            <w:tcW w:w="928" w:type="dxa"/>
            <w:shd w:val="clear" w:color="D9E1F2" w:fill="FFFFFF"/>
            <w:noWrap/>
            <w:vAlign w:val="center"/>
            <w:hideMark/>
          </w:tcPr>
          <w:p w14:paraId="4CD643F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11</w:t>
            </w:r>
          </w:p>
        </w:tc>
        <w:tc>
          <w:tcPr>
            <w:tcW w:w="1701" w:type="dxa"/>
            <w:shd w:val="clear" w:color="D9E1F2" w:fill="FFFFFF"/>
          </w:tcPr>
          <w:p w14:paraId="52FAF55C"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0A3A9F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1BBE62F" w14:textId="77777777" w:rsidR="00F038FB" w:rsidRPr="00B97443" w:rsidRDefault="00F038FB" w:rsidP="00F038FB">
            <w:pPr>
              <w:jc w:val="center"/>
              <w:rPr>
                <w:rFonts w:ascii="Adagio_Slab" w:hAnsi="Adagio_Slab" w:cs="Calibri"/>
                <w:sz w:val="16"/>
                <w:szCs w:val="16"/>
              </w:rPr>
            </w:pPr>
          </w:p>
        </w:tc>
      </w:tr>
      <w:tr w:rsidR="00F038FB" w:rsidRPr="00B97443" w14:paraId="7755E94A" w14:textId="77777777" w:rsidTr="00E80035">
        <w:trPr>
          <w:trHeight w:val="495"/>
        </w:trPr>
        <w:tc>
          <w:tcPr>
            <w:tcW w:w="561" w:type="dxa"/>
            <w:shd w:val="clear" w:color="D9E1F2" w:fill="FFFFFF"/>
            <w:noWrap/>
            <w:vAlign w:val="center"/>
            <w:hideMark/>
          </w:tcPr>
          <w:p w14:paraId="3394A3D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lastRenderedPageBreak/>
              <w:t>39</w:t>
            </w:r>
          </w:p>
        </w:tc>
        <w:tc>
          <w:tcPr>
            <w:tcW w:w="2128" w:type="dxa"/>
            <w:shd w:val="clear" w:color="D9E1F2" w:fill="FFFFFF"/>
            <w:vAlign w:val="bottom"/>
            <w:hideMark/>
          </w:tcPr>
          <w:p w14:paraId="685D8A8D"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KOPERTY NA PŁYTY CD</w:t>
            </w:r>
            <w:r w:rsidRPr="00B97443">
              <w:rPr>
                <w:rFonts w:ascii="Adagio_Slab" w:hAnsi="Adagio_Slab" w:cs="Calibri"/>
                <w:sz w:val="16"/>
                <w:szCs w:val="16"/>
              </w:rPr>
              <w:br/>
            </w:r>
          </w:p>
        </w:tc>
        <w:tc>
          <w:tcPr>
            <w:tcW w:w="2048" w:type="dxa"/>
            <w:shd w:val="clear" w:color="D9E1F2" w:fill="FFFFFF"/>
          </w:tcPr>
          <w:p w14:paraId="67992633" w14:textId="77777777" w:rsidR="00F038FB" w:rsidRPr="00B97443" w:rsidRDefault="00F038FB" w:rsidP="00F038FB">
            <w:pPr>
              <w:jc w:val="center"/>
              <w:rPr>
                <w:rFonts w:ascii="Adagio_Slab" w:hAnsi="Adagio_Slab" w:cs="Calibri"/>
                <w:sz w:val="16"/>
                <w:szCs w:val="16"/>
              </w:rPr>
            </w:pPr>
          </w:p>
        </w:tc>
        <w:tc>
          <w:tcPr>
            <w:tcW w:w="928" w:type="dxa"/>
            <w:shd w:val="clear" w:color="D9E1F2" w:fill="FFFFFF"/>
            <w:noWrap/>
            <w:vAlign w:val="center"/>
            <w:hideMark/>
          </w:tcPr>
          <w:p w14:paraId="795B70B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43FFA519"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16D85B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1AFFBA7" w14:textId="77777777" w:rsidR="00F038FB" w:rsidRPr="00B97443" w:rsidRDefault="00F038FB" w:rsidP="00F038FB">
            <w:pPr>
              <w:jc w:val="center"/>
              <w:rPr>
                <w:rFonts w:ascii="Adagio_Slab" w:hAnsi="Adagio_Slab" w:cs="Calibri"/>
                <w:sz w:val="16"/>
                <w:szCs w:val="16"/>
              </w:rPr>
            </w:pPr>
          </w:p>
        </w:tc>
      </w:tr>
      <w:tr w:rsidR="00F038FB" w:rsidRPr="00B97443" w14:paraId="3EA21707" w14:textId="77777777" w:rsidTr="00E80035">
        <w:trPr>
          <w:trHeight w:val="608"/>
        </w:trPr>
        <w:tc>
          <w:tcPr>
            <w:tcW w:w="561" w:type="dxa"/>
            <w:shd w:val="clear" w:color="000000" w:fill="FFFFFF"/>
            <w:noWrap/>
            <w:vAlign w:val="center"/>
            <w:hideMark/>
          </w:tcPr>
          <w:p w14:paraId="35E3C1D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40</w:t>
            </w:r>
          </w:p>
        </w:tc>
        <w:tc>
          <w:tcPr>
            <w:tcW w:w="2128" w:type="dxa"/>
            <w:shd w:val="clear" w:color="000000" w:fill="FFFFFF"/>
            <w:vAlign w:val="bottom"/>
            <w:hideMark/>
          </w:tcPr>
          <w:p w14:paraId="7D90BFB4"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KOPERTY B4</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t xml:space="preserve">3 rozszerzanymi bokami RBD HK </w:t>
            </w:r>
            <w:r w:rsidRPr="00B97443">
              <w:rPr>
                <w:rFonts w:ascii="Adagio_Slab" w:hAnsi="Adagio_Slab" w:cs="Calibri"/>
                <w:color w:val="000000"/>
                <w:sz w:val="16"/>
                <w:szCs w:val="16"/>
              </w:rPr>
              <w:br/>
            </w:r>
          </w:p>
        </w:tc>
        <w:tc>
          <w:tcPr>
            <w:tcW w:w="2048" w:type="dxa"/>
            <w:shd w:val="clear" w:color="000000" w:fill="FFFFFF"/>
          </w:tcPr>
          <w:p w14:paraId="351751BB"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AA737C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5C143DD0"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F9430F4"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326B2B1" w14:textId="77777777" w:rsidR="00F038FB" w:rsidRPr="00B97443" w:rsidRDefault="00F038FB" w:rsidP="00F038FB">
            <w:pPr>
              <w:jc w:val="center"/>
              <w:rPr>
                <w:rFonts w:ascii="Adagio_Slab" w:hAnsi="Adagio_Slab" w:cs="Calibri"/>
                <w:sz w:val="16"/>
                <w:szCs w:val="16"/>
              </w:rPr>
            </w:pPr>
          </w:p>
        </w:tc>
      </w:tr>
      <w:tr w:rsidR="00F038FB" w:rsidRPr="00B97443" w14:paraId="0C74FC18" w14:textId="77777777" w:rsidTr="00E80035">
        <w:trPr>
          <w:trHeight w:val="647"/>
        </w:trPr>
        <w:tc>
          <w:tcPr>
            <w:tcW w:w="561" w:type="dxa"/>
            <w:shd w:val="clear" w:color="D9E1F2" w:fill="FFFFFF"/>
            <w:noWrap/>
            <w:vAlign w:val="center"/>
            <w:hideMark/>
          </w:tcPr>
          <w:p w14:paraId="6B5A4281"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41</w:t>
            </w:r>
          </w:p>
        </w:tc>
        <w:tc>
          <w:tcPr>
            <w:tcW w:w="2128" w:type="dxa"/>
            <w:shd w:val="clear" w:color="000000" w:fill="FFFFFF"/>
            <w:vAlign w:val="bottom"/>
            <w:hideMark/>
          </w:tcPr>
          <w:p w14:paraId="00B63C56"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KOPERTY B4</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białe HK Bong Business Mail </w:t>
            </w:r>
          </w:p>
        </w:tc>
        <w:tc>
          <w:tcPr>
            <w:tcW w:w="2048" w:type="dxa"/>
            <w:shd w:val="clear" w:color="000000" w:fill="FFFFFF"/>
          </w:tcPr>
          <w:p w14:paraId="6A357140"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1F46A56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74453198"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D8C7CBF"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19A6DD9" w14:textId="77777777" w:rsidR="00F038FB" w:rsidRPr="00B97443" w:rsidRDefault="00F038FB" w:rsidP="00F038FB">
            <w:pPr>
              <w:jc w:val="center"/>
              <w:rPr>
                <w:rFonts w:ascii="Adagio_Slab" w:hAnsi="Adagio_Slab" w:cs="Calibri"/>
                <w:sz w:val="16"/>
                <w:szCs w:val="16"/>
              </w:rPr>
            </w:pPr>
          </w:p>
        </w:tc>
      </w:tr>
      <w:tr w:rsidR="00F038FB" w:rsidRPr="00B97443" w14:paraId="0766FDD2" w14:textId="77777777" w:rsidTr="00E80035">
        <w:trPr>
          <w:trHeight w:val="606"/>
        </w:trPr>
        <w:tc>
          <w:tcPr>
            <w:tcW w:w="561" w:type="dxa"/>
            <w:shd w:val="clear" w:color="000000" w:fill="FFFFFF"/>
            <w:noWrap/>
            <w:vAlign w:val="center"/>
            <w:hideMark/>
          </w:tcPr>
          <w:p w14:paraId="7EF7EB8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42</w:t>
            </w:r>
          </w:p>
        </w:tc>
        <w:tc>
          <w:tcPr>
            <w:tcW w:w="2128" w:type="dxa"/>
            <w:shd w:val="clear" w:color="000000" w:fill="FFFFFF"/>
            <w:vAlign w:val="bottom"/>
            <w:hideMark/>
          </w:tcPr>
          <w:p w14:paraId="08136679"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KOPERTY C4</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t xml:space="preserve">białe HK Bong Business Mail </w:t>
            </w:r>
            <w:r w:rsidRPr="00B97443">
              <w:rPr>
                <w:rFonts w:ascii="Adagio_Slab" w:hAnsi="Adagio_Slab" w:cs="Calibri"/>
                <w:color w:val="000000"/>
                <w:sz w:val="16"/>
                <w:szCs w:val="16"/>
              </w:rPr>
              <w:br/>
              <w:t xml:space="preserve">gramatura 120g, </w:t>
            </w:r>
          </w:p>
        </w:tc>
        <w:tc>
          <w:tcPr>
            <w:tcW w:w="2048" w:type="dxa"/>
            <w:shd w:val="clear" w:color="000000" w:fill="FFFFFF"/>
          </w:tcPr>
          <w:p w14:paraId="6B4EEDEC"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4E0A58E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7E00FADE"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6A500E7"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32040EA" w14:textId="77777777" w:rsidR="00F038FB" w:rsidRPr="00B97443" w:rsidRDefault="00F038FB" w:rsidP="00F038FB">
            <w:pPr>
              <w:jc w:val="center"/>
              <w:rPr>
                <w:rFonts w:ascii="Adagio_Slab" w:hAnsi="Adagio_Slab" w:cs="Calibri"/>
                <w:sz w:val="16"/>
                <w:szCs w:val="16"/>
              </w:rPr>
            </w:pPr>
          </w:p>
        </w:tc>
      </w:tr>
      <w:tr w:rsidR="00F038FB" w:rsidRPr="00B97443" w14:paraId="4E56A9EF" w14:textId="77777777" w:rsidTr="00E80035">
        <w:trPr>
          <w:trHeight w:val="273"/>
        </w:trPr>
        <w:tc>
          <w:tcPr>
            <w:tcW w:w="561" w:type="dxa"/>
            <w:shd w:val="clear" w:color="D9E1F2" w:fill="FFFFFF"/>
            <w:noWrap/>
            <w:vAlign w:val="center"/>
            <w:hideMark/>
          </w:tcPr>
          <w:p w14:paraId="1524063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43</w:t>
            </w:r>
          </w:p>
        </w:tc>
        <w:tc>
          <w:tcPr>
            <w:tcW w:w="2128" w:type="dxa"/>
            <w:shd w:val="clear" w:color="000000" w:fill="FFFFFF"/>
            <w:vAlign w:val="bottom"/>
            <w:hideMark/>
          </w:tcPr>
          <w:p w14:paraId="220FE4F6"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KOPERTY C4 </w:t>
            </w:r>
            <w:r w:rsidRPr="00B97443">
              <w:rPr>
                <w:rFonts w:ascii="Adagio_Slab" w:hAnsi="Adagio_Slab" w:cs="Calibri"/>
                <w:color w:val="000000"/>
                <w:sz w:val="16"/>
                <w:szCs w:val="16"/>
              </w:rPr>
              <w:t xml:space="preserve">białe </w:t>
            </w:r>
          </w:p>
        </w:tc>
        <w:tc>
          <w:tcPr>
            <w:tcW w:w="2048" w:type="dxa"/>
            <w:shd w:val="clear" w:color="000000" w:fill="FFFFFF"/>
          </w:tcPr>
          <w:p w14:paraId="56CF6C4C"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6E7A874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1701" w:type="dxa"/>
            <w:shd w:val="clear" w:color="D9E1F2" w:fill="FFFFFF"/>
          </w:tcPr>
          <w:p w14:paraId="6DA45A8C"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532B00F"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4990B64" w14:textId="77777777" w:rsidR="00F038FB" w:rsidRPr="00B97443" w:rsidRDefault="00F038FB" w:rsidP="00F038FB">
            <w:pPr>
              <w:jc w:val="center"/>
              <w:rPr>
                <w:rFonts w:ascii="Adagio_Slab" w:hAnsi="Adagio_Slab" w:cs="Calibri"/>
                <w:sz w:val="16"/>
                <w:szCs w:val="16"/>
              </w:rPr>
            </w:pPr>
          </w:p>
        </w:tc>
      </w:tr>
      <w:tr w:rsidR="00F038FB" w:rsidRPr="00B97443" w14:paraId="64ACCB99" w14:textId="77777777" w:rsidTr="00B97443">
        <w:trPr>
          <w:trHeight w:val="566"/>
        </w:trPr>
        <w:tc>
          <w:tcPr>
            <w:tcW w:w="561" w:type="dxa"/>
            <w:shd w:val="clear" w:color="000000" w:fill="FFFFFF"/>
            <w:noWrap/>
            <w:vAlign w:val="center"/>
            <w:hideMark/>
          </w:tcPr>
          <w:p w14:paraId="6DC20EE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44</w:t>
            </w:r>
          </w:p>
        </w:tc>
        <w:tc>
          <w:tcPr>
            <w:tcW w:w="2128" w:type="dxa"/>
            <w:shd w:val="clear" w:color="D9E1F2" w:fill="FFFFFF"/>
            <w:vAlign w:val="bottom"/>
            <w:hideMark/>
          </w:tcPr>
          <w:p w14:paraId="48C2FFB9" w14:textId="77777777" w:rsidR="00F038FB" w:rsidRPr="00B97443" w:rsidRDefault="00F038FB" w:rsidP="00F038FB">
            <w:pPr>
              <w:rPr>
                <w:rFonts w:ascii="Adagio_Slab" w:hAnsi="Adagio_Slab" w:cs="Calibri"/>
                <w:b/>
                <w:bCs/>
                <w:sz w:val="16"/>
                <w:szCs w:val="16"/>
              </w:rPr>
            </w:pPr>
            <w:r w:rsidRPr="00B97443">
              <w:rPr>
                <w:rFonts w:ascii="Adagio_Slab" w:hAnsi="Adagio_Slab" w:cs="Calibri"/>
                <w:b/>
                <w:bCs/>
                <w:sz w:val="16"/>
                <w:szCs w:val="16"/>
              </w:rPr>
              <w:t xml:space="preserve">KOPERTY E4 </w:t>
            </w:r>
            <w:r w:rsidRPr="00B97443">
              <w:rPr>
                <w:rFonts w:ascii="Adagio_Slab" w:hAnsi="Adagio_Slab" w:cs="Calibri"/>
                <w:sz w:val="16"/>
                <w:szCs w:val="16"/>
              </w:rPr>
              <w:t xml:space="preserve">z 3 rozszerzanymi bokami </w:t>
            </w:r>
          </w:p>
        </w:tc>
        <w:tc>
          <w:tcPr>
            <w:tcW w:w="2048" w:type="dxa"/>
            <w:shd w:val="clear" w:color="D9E1F2" w:fill="FFFFFF"/>
          </w:tcPr>
          <w:p w14:paraId="7BD93871"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75737E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480814F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9187010"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9900216" w14:textId="77777777" w:rsidR="00F038FB" w:rsidRPr="00B97443" w:rsidRDefault="00F038FB" w:rsidP="00F038FB">
            <w:pPr>
              <w:jc w:val="center"/>
              <w:rPr>
                <w:rFonts w:ascii="Adagio_Slab" w:hAnsi="Adagio_Slab" w:cs="Calibri"/>
                <w:sz w:val="16"/>
                <w:szCs w:val="16"/>
              </w:rPr>
            </w:pPr>
          </w:p>
        </w:tc>
      </w:tr>
      <w:tr w:rsidR="00F038FB" w:rsidRPr="00B97443" w14:paraId="05B1E3F9" w14:textId="77777777" w:rsidTr="00E80035">
        <w:trPr>
          <w:trHeight w:val="271"/>
        </w:trPr>
        <w:tc>
          <w:tcPr>
            <w:tcW w:w="561" w:type="dxa"/>
            <w:shd w:val="clear" w:color="D9E1F2" w:fill="FFFFFF"/>
            <w:noWrap/>
            <w:vAlign w:val="center"/>
            <w:hideMark/>
          </w:tcPr>
          <w:p w14:paraId="540BA2F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45</w:t>
            </w:r>
          </w:p>
        </w:tc>
        <w:tc>
          <w:tcPr>
            <w:tcW w:w="2128" w:type="dxa"/>
            <w:shd w:val="clear" w:color="D9E1F2" w:fill="FFFFFF"/>
            <w:vAlign w:val="bottom"/>
            <w:hideMark/>
          </w:tcPr>
          <w:p w14:paraId="5D77DDA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KOPERTY</w:t>
            </w:r>
            <w:r w:rsidRPr="00B97443">
              <w:rPr>
                <w:rFonts w:ascii="Adagio_Slab" w:hAnsi="Adagio_Slab" w:cs="Calibri"/>
                <w:color w:val="000000"/>
                <w:sz w:val="16"/>
                <w:szCs w:val="16"/>
              </w:rPr>
              <w:t xml:space="preserve"> </w:t>
            </w:r>
            <w:r w:rsidRPr="00B97443">
              <w:rPr>
                <w:rFonts w:ascii="Adagio_Slab" w:hAnsi="Adagio_Slab" w:cs="Calibri"/>
                <w:b/>
                <w:bCs/>
                <w:color w:val="000000"/>
                <w:sz w:val="16"/>
                <w:szCs w:val="16"/>
              </w:rPr>
              <w:t xml:space="preserve">C5 </w:t>
            </w:r>
            <w:r w:rsidRPr="00B97443">
              <w:rPr>
                <w:rFonts w:ascii="Adagio_Slab" w:hAnsi="Adagio_Slab" w:cs="Calibri"/>
                <w:color w:val="000000"/>
                <w:sz w:val="16"/>
                <w:szCs w:val="16"/>
              </w:rPr>
              <w:t xml:space="preserve">białe, </w:t>
            </w:r>
          </w:p>
        </w:tc>
        <w:tc>
          <w:tcPr>
            <w:tcW w:w="2048" w:type="dxa"/>
            <w:shd w:val="clear" w:color="D9E1F2" w:fill="FFFFFF"/>
          </w:tcPr>
          <w:p w14:paraId="5A7E6C03"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3F0298F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61B30875"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C584A58"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228E3A4" w14:textId="77777777" w:rsidR="00F038FB" w:rsidRPr="00B97443" w:rsidRDefault="00F038FB" w:rsidP="00F038FB">
            <w:pPr>
              <w:jc w:val="center"/>
              <w:rPr>
                <w:rFonts w:ascii="Adagio_Slab" w:hAnsi="Adagio_Slab" w:cs="Calibri"/>
                <w:sz w:val="16"/>
                <w:szCs w:val="16"/>
              </w:rPr>
            </w:pPr>
          </w:p>
        </w:tc>
      </w:tr>
      <w:tr w:rsidR="00F038FB" w:rsidRPr="00B97443" w14:paraId="67AB5F50" w14:textId="77777777" w:rsidTr="00E80035">
        <w:trPr>
          <w:trHeight w:val="403"/>
        </w:trPr>
        <w:tc>
          <w:tcPr>
            <w:tcW w:w="561" w:type="dxa"/>
            <w:shd w:val="clear" w:color="000000" w:fill="FFFFFF"/>
            <w:noWrap/>
            <w:vAlign w:val="center"/>
            <w:hideMark/>
          </w:tcPr>
          <w:p w14:paraId="14836F5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46</w:t>
            </w:r>
          </w:p>
        </w:tc>
        <w:tc>
          <w:tcPr>
            <w:tcW w:w="2128" w:type="dxa"/>
            <w:shd w:val="clear" w:color="D9E1F2" w:fill="FFFFFF"/>
            <w:vAlign w:val="bottom"/>
            <w:hideMark/>
          </w:tcPr>
          <w:p w14:paraId="1152688B"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KOPERTY C6 </w:t>
            </w:r>
            <w:r w:rsidRPr="00B97443">
              <w:rPr>
                <w:rFonts w:ascii="Adagio_Slab" w:hAnsi="Adagio_Slab" w:cs="Calibri"/>
                <w:color w:val="000000"/>
                <w:sz w:val="16"/>
                <w:szCs w:val="16"/>
              </w:rPr>
              <w:t xml:space="preserve">białe </w:t>
            </w:r>
          </w:p>
        </w:tc>
        <w:tc>
          <w:tcPr>
            <w:tcW w:w="2048" w:type="dxa"/>
            <w:shd w:val="clear" w:color="D9E1F2" w:fill="FFFFFF"/>
          </w:tcPr>
          <w:p w14:paraId="2181687A"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7C91CAD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001F6EA1"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0E3C5C4"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D26E1A5" w14:textId="77777777" w:rsidR="00F038FB" w:rsidRPr="00B97443" w:rsidRDefault="00F038FB" w:rsidP="00F038FB">
            <w:pPr>
              <w:jc w:val="center"/>
              <w:rPr>
                <w:rFonts w:ascii="Adagio_Slab" w:hAnsi="Adagio_Slab" w:cs="Calibri"/>
                <w:sz w:val="16"/>
                <w:szCs w:val="16"/>
              </w:rPr>
            </w:pPr>
          </w:p>
        </w:tc>
      </w:tr>
      <w:tr w:rsidR="009C3896" w:rsidRPr="00B97443" w14:paraId="5AADF9A7" w14:textId="77777777" w:rsidTr="00E80035">
        <w:trPr>
          <w:trHeight w:val="564"/>
        </w:trPr>
        <w:tc>
          <w:tcPr>
            <w:tcW w:w="561" w:type="dxa"/>
            <w:shd w:val="clear" w:color="D9E1F2" w:fill="FFFFFF"/>
            <w:noWrap/>
            <w:vAlign w:val="center"/>
            <w:hideMark/>
          </w:tcPr>
          <w:p w14:paraId="3474813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47</w:t>
            </w:r>
          </w:p>
        </w:tc>
        <w:tc>
          <w:tcPr>
            <w:tcW w:w="2128" w:type="dxa"/>
            <w:shd w:val="clear" w:color="auto" w:fill="auto"/>
            <w:vAlign w:val="bottom"/>
            <w:hideMark/>
          </w:tcPr>
          <w:p w14:paraId="748EE0B1"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KOPERTY DL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białe długie z okienkiem </w:t>
            </w:r>
          </w:p>
        </w:tc>
        <w:tc>
          <w:tcPr>
            <w:tcW w:w="2048" w:type="dxa"/>
          </w:tcPr>
          <w:p w14:paraId="284ED6D8"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7394EFB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33BD11C1"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75EDDAB"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D6AF10B" w14:textId="77777777" w:rsidR="00F038FB" w:rsidRPr="00B97443" w:rsidRDefault="00F038FB" w:rsidP="00F038FB">
            <w:pPr>
              <w:jc w:val="center"/>
              <w:rPr>
                <w:rFonts w:ascii="Adagio_Slab" w:hAnsi="Adagio_Slab" w:cs="Calibri"/>
                <w:sz w:val="16"/>
                <w:szCs w:val="16"/>
              </w:rPr>
            </w:pPr>
          </w:p>
        </w:tc>
      </w:tr>
      <w:tr w:rsidR="00F038FB" w:rsidRPr="00B97443" w14:paraId="4859C904" w14:textId="77777777" w:rsidTr="00E80035">
        <w:trPr>
          <w:trHeight w:val="572"/>
        </w:trPr>
        <w:tc>
          <w:tcPr>
            <w:tcW w:w="561" w:type="dxa"/>
            <w:shd w:val="clear" w:color="000000" w:fill="FFFFFF"/>
            <w:noWrap/>
            <w:vAlign w:val="center"/>
            <w:hideMark/>
          </w:tcPr>
          <w:p w14:paraId="5F4F608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48</w:t>
            </w:r>
          </w:p>
        </w:tc>
        <w:tc>
          <w:tcPr>
            <w:tcW w:w="2128" w:type="dxa"/>
            <w:shd w:val="clear" w:color="D9E1F2" w:fill="FFFFFF"/>
            <w:vAlign w:val="bottom"/>
            <w:hideMark/>
          </w:tcPr>
          <w:p w14:paraId="0336BAE4"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KOPERTY DL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białe długie bez okienka </w:t>
            </w:r>
          </w:p>
        </w:tc>
        <w:tc>
          <w:tcPr>
            <w:tcW w:w="2048" w:type="dxa"/>
            <w:shd w:val="clear" w:color="D9E1F2" w:fill="FFFFFF"/>
          </w:tcPr>
          <w:p w14:paraId="65AC77DF"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247F84F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4B1C2E13"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32079E7"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FF15514" w14:textId="77777777" w:rsidR="00F038FB" w:rsidRPr="00B97443" w:rsidRDefault="00F038FB" w:rsidP="00F038FB">
            <w:pPr>
              <w:jc w:val="center"/>
              <w:rPr>
                <w:rFonts w:ascii="Adagio_Slab" w:hAnsi="Adagio_Slab" w:cs="Calibri"/>
                <w:sz w:val="16"/>
                <w:szCs w:val="16"/>
              </w:rPr>
            </w:pPr>
          </w:p>
        </w:tc>
      </w:tr>
      <w:tr w:rsidR="00F038FB" w:rsidRPr="00B97443" w14:paraId="12BA108B" w14:textId="77777777" w:rsidTr="00E80035">
        <w:trPr>
          <w:trHeight w:val="552"/>
        </w:trPr>
        <w:tc>
          <w:tcPr>
            <w:tcW w:w="561" w:type="dxa"/>
            <w:shd w:val="clear" w:color="D9E1F2" w:fill="FFFFFF"/>
            <w:noWrap/>
            <w:vAlign w:val="center"/>
            <w:hideMark/>
          </w:tcPr>
          <w:p w14:paraId="378175B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49</w:t>
            </w:r>
          </w:p>
        </w:tc>
        <w:tc>
          <w:tcPr>
            <w:tcW w:w="2128" w:type="dxa"/>
            <w:shd w:val="clear" w:color="D9E1F2" w:fill="FFFFFF"/>
            <w:vAlign w:val="bottom"/>
            <w:hideMark/>
          </w:tcPr>
          <w:p w14:paraId="7C8EEB50"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KOPERTY BĄBELKOWE POWIETRZNE </w:t>
            </w:r>
            <w:r w:rsidRPr="00B97443">
              <w:rPr>
                <w:rFonts w:ascii="Adagio_Slab" w:hAnsi="Adagio_Slab" w:cs="Calibri"/>
                <w:color w:val="000000"/>
                <w:sz w:val="16"/>
                <w:szCs w:val="16"/>
              </w:rPr>
              <w:br/>
            </w:r>
          </w:p>
        </w:tc>
        <w:tc>
          <w:tcPr>
            <w:tcW w:w="2048" w:type="dxa"/>
            <w:shd w:val="clear" w:color="D9E1F2" w:fill="FFFFFF"/>
          </w:tcPr>
          <w:p w14:paraId="11E64E7B"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4B5D863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5DF3F640"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33AED8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6B68286" w14:textId="77777777" w:rsidR="00F038FB" w:rsidRPr="00B97443" w:rsidRDefault="00F038FB" w:rsidP="00F038FB">
            <w:pPr>
              <w:jc w:val="center"/>
              <w:rPr>
                <w:rFonts w:ascii="Adagio_Slab" w:hAnsi="Adagio_Slab" w:cs="Calibri"/>
                <w:sz w:val="16"/>
                <w:szCs w:val="16"/>
              </w:rPr>
            </w:pPr>
          </w:p>
        </w:tc>
      </w:tr>
      <w:tr w:rsidR="009C3896" w:rsidRPr="00B97443" w14:paraId="046C38C5" w14:textId="77777777" w:rsidTr="00E80035">
        <w:trPr>
          <w:trHeight w:val="735"/>
        </w:trPr>
        <w:tc>
          <w:tcPr>
            <w:tcW w:w="561" w:type="dxa"/>
            <w:shd w:val="clear" w:color="000000" w:fill="FFFFFF"/>
            <w:noWrap/>
            <w:vAlign w:val="center"/>
            <w:hideMark/>
          </w:tcPr>
          <w:p w14:paraId="0719716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50</w:t>
            </w:r>
          </w:p>
        </w:tc>
        <w:tc>
          <w:tcPr>
            <w:tcW w:w="2128" w:type="dxa"/>
            <w:shd w:val="clear" w:color="auto" w:fill="auto"/>
            <w:vAlign w:val="bottom"/>
            <w:hideMark/>
          </w:tcPr>
          <w:p w14:paraId="761F3149"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KOPERTY BĄBELKOWE POWIETRZNE </w:t>
            </w:r>
            <w:r w:rsidRPr="00B97443">
              <w:rPr>
                <w:rFonts w:ascii="Adagio_Slab" w:hAnsi="Adagio_Slab" w:cs="Calibri"/>
                <w:color w:val="000000"/>
                <w:sz w:val="16"/>
                <w:szCs w:val="16"/>
              </w:rPr>
              <w:br/>
              <w:t xml:space="preserve">z wkładem foliowym 16 </w:t>
            </w:r>
          </w:p>
        </w:tc>
        <w:tc>
          <w:tcPr>
            <w:tcW w:w="2048" w:type="dxa"/>
          </w:tcPr>
          <w:p w14:paraId="25B2AD51"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2AFB03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39078213"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015DBCE"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19E63ED" w14:textId="77777777" w:rsidR="00F038FB" w:rsidRPr="00B97443" w:rsidRDefault="00F038FB" w:rsidP="00F038FB">
            <w:pPr>
              <w:jc w:val="center"/>
              <w:rPr>
                <w:rFonts w:ascii="Adagio_Slab" w:hAnsi="Adagio_Slab" w:cs="Calibri"/>
                <w:sz w:val="16"/>
                <w:szCs w:val="16"/>
              </w:rPr>
            </w:pPr>
          </w:p>
        </w:tc>
      </w:tr>
      <w:tr w:rsidR="009C3896" w:rsidRPr="00B97443" w14:paraId="70217B94" w14:textId="77777777" w:rsidTr="00E80035">
        <w:trPr>
          <w:trHeight w:val="735"/>
        </w:trPr>
        <w:tc>
          <w:tcPr>
            <w:tcW w:w="561" w:type="dxa"/>
            <w:shd w:val="clear" w:color="D9E1F2" w:fill="FFFFFF"/>
            <w:noWrap/>
            <w:vAlign w:val="center"/>
            <w:hideMark/>
          </w:tcPr>
          <w:p w14:paraId="46CA7D7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51</w:t>
            </w:r>
          </w:p>
        </w:tc>
        <w:tc>
          <w:tcPr>
            <w:tcW w:w="2128" w:type="dxa"/>
            <w:shd w:val="clear" w:color="auto" w:fill="auto"/>
            <w:vAlign w:val="bottom"/>
            <w:hideMark/>
          </w:tcPr>
          <w:p w14:paraId="613CE66C"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KOPERTY BĄBELKOWE POWIETRZNE</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t xml:space="preserve">z wkładem foliowym 20 </w:t>
            </w:r>
          </w:p>
        </w:tc>
        <w:tc>
          <w:tcPr>
            <w:tcW w:w="2048" w:type="dxa"/>
          </w:tcPr>
          <w:p w14:paraId="7860980B"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2CB5E3E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58F4927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9A2F97B"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C49A3E6" w14:textId="77777777" w:rsidR="00F038FB" w:rsidRPr="00B97443" w:rsidRDefault="00F038FB" w:rsidP="00F038FB">
            <w:pPr>
              <w:jc w:val="center"/>
              <w:rPr>
                <w:rFonts w:ascii="Adagio_Slab" w:hAnsi="Adagio_Slab" w:cs="Calibri"/>
                <w:sz w:val="16"/>
                <w:szCs w:val="16"/>
              </w:rPr>
            </w:pPr>
          </w:p>
        </w:tc>
      </w:tr>
      <w:tr w:rsidR="00F038FB" w:rsidRPr="00B97443" w14:paraId="195B04AC" w14:textId="77777777" w:rsidTr="00E80035">
        <w:trPr>
          <w:trHeight w:val="480"/>
        </w:trPr>
        <w:tc>
          <w:tcPr>
            <w:tcW w:w="561" w:type="dxa"/>
            <w:shd w:val="clear" w:color="000000" w:fill="FFFFFF"/>
            <w:noWrap/>
            <w:vAlign w:val="center"/>
            <w:hideMark/>
          </w:tcPr>
          <w:p w14:paraId="4F8ED27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52</w:t>
            </w:r>
          </w:p>
        </w:tc>
        <w:tc>
          <w:tcPr>
            <w:tcW w:w="2128" w:type="dxa"/>
            <w:shd w:val="clear" w:color="D9E1F2" w:fill="FFFFFF"/>
            <w:vAlign w:val="center"/>
            <w:hideMark/>
          </w:tcPr>
          <w:p w14:paraId="352D79F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BIAŁE  </w:t>
            </w:r>
            <w:r w:rsidRPr="00B97443">
              <w:rPr>
                <w:rFonts w:ascii="Adagio_Slab" w:hAnsi="Adagio_Slab" w:cs="Calibri"/>
                <w:b/>
                <w:bCs/>
                <w:color w:val="000000"/>
                <w:sz w:val="16"/>
                <w:szCs w:val="16"/>
              </w:rPr>
              <w:br/>
            </w:r>
            <w:r w:rsidRPr="00B97443">
              <w:rPr>
                <w:rFonts w:ascii="Adagio_Slab" w:hAnsi="Adagio_Slab" w:cs="Calibri"/>
                <w:color w:val="000000"/>
                <w:sz w:val="16"/>
                <w:szCs w:val="16"/>
              </w:rPr>
              <w:t>kostka nieklejona o wymiarach  8,3 x8,3 x 7,5 cm</w:t>
            </w:r>
          </w:p>
        </w:tc>
        <w:tc>
          <w:tcPr>
            <w:tcW w:w="2048" w:type="dxa"/>
            <w:shd w:val="clear" w:color="D9E1F2" w:fill="FFFFFF"/>
          </w:tcPr>
          <w:p w14:paraId="2CAC1AC6"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618BD9F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4D3505B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628E71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A3549BF" w14:textId="77777777" w:rsidR="00F038FB" w:rsidRPr="00B97443" w:rsidRDefault="00F038FB" w:rsidP="00F038FB">
            <w:pPr>
              <w:jc w:val="center"/>
              <w:rPr>
                <w:rFonts w:ascii="Adagio_Slab" w:hAnsi="Adagio_Slab" w:cs="Calibri"/>
                <w:sz w:val="16"/>
                <w:szCs w:val="16"/>
              </w:rPr>
            </w:pPr>
          </w:p>
        </w:tc>
      </w:tr>
      <w:tr w:rsidR="00F038FB" w:rsidRPr="00B97443" w14:paraId="3E24D4FB" w14:textId="77777777" w:rsidTr="00E80035">
        <w:trPr>
          <w:trHeight w:val="292"/>
        </w:trPr>
        <w:tc>
          <w:tcPr>
            <w:tcW w:w="561" w:type="dxa"/>
            <w:shd w:val="clear" w:color="D9E1F2" w:fill="FFFFFF"/>
            <w:noWrap/>
            <w:vAlign w:val="center"/>
            <w:hideMark/>
          </w:tcPr>
          <w:p w14:paraId="53CEFD9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53</w:t>
            </w:r>
          </w:p>
        </w:tc>
        <w:tc>
          <w:tcPr>
            <w:tcW w:w="2128" w:type="dxa"/>
            <w:shd w:val="clear" w:color="000000" w:fill="FFFFFF"/>
            <w:vAlign w:val="bottom"/>
            <w:hideMark/>
          </w:tcPr>
          <w:p w14:paraId="46E48D0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KARTECZKI SAMOPRZYLEPN</w:t>
            </w:r>
            <w:r w:rsidRPr="00B97443">
              <w:rPr>
                <w:rFonts w:ascii="Adagio_Slab" w:hAnsi="Adagio_Slab" w:cs="Calibri"/>
                <w:color w:val="000000"/>
                <w:sz w:val="16"/>
                <w:szCs w:val="16"/>
              </w:rPr>
              <w:t xml:space="preserve">E  38x51 mm, </w:t>
            </w:r>
          </w:p>
        </w:tc>
        <w:tc>
          <w:tcPr>
            <w:tcW w:w="2048" w:type="dxa"/>
            <w:shd w:val="clear" w:color="000000" w:fill="FFFFFF"/>
          </w:tcPr>
          <w:p w14:paraId="4902742C"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7E2F8BC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25</w:t>
            </w:r>
          </w:p>
        </w:tc>
        <w:tc>
          <w:tcPr>
            <w:tcW w:w="1701" w:type="dxa"/>
            <w:shd w:val="clear" w:color="D9E1F2" w:fill="FFFFFF"/>
          </w:tcPr>
          <w:p w14:paraId="011262A8"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95F893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11F058E" w14:textId="77777777" w:rsidR="00F038FB" w:rsidRPr="00B97443" w:rsidRDefault="00F038FB" w:rsidP="00F038FB">
            <w:pPr>
              <w:jc w:val="center"/>
              <w:rPr>
                <w:rFonts w:ascii="Adagio_Slab" w:hAnsi="Adagio_Slab" w:cs="Calibri"/>
                <w:sz w:val="16"/>
                <w:szCs w:val="16"/>
              </w:rPr>
            </w:pPr>
          </w:p>
        </w:tc>
      </w:tr>
      <w:tr w:rsidR="00F038FB" w:rsidRPr="00B97443" w14:paraId="441B6C6E" w14:textId="77777777" w:rsidTr="00E80035">
        <w:trPr>
          <w:trHeight w:val="461"/>
        </w:trPr>
        <w:tc>
          <w:tcPr>
            <w:tcW w:w="561" w:type="dxa"/>
            <w:shd w:val="clear" w:color="000000" w:fill="FFFFFF"/>
            <w:noWrap/>
            <w:vAlign w:val="center"/>
            <w:hideMark/>
          </w:tcPr>
          <w:p w14:paraId="260B641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54</w:t>
            </w:r>
          </w:p>
        </w:tc>
        <w:tc>
          <w:tcPr>
            <w:tcW w:w="2128" w:type="dxa"/>
            <w:shd w:val="clear" w:color="D9E1F2" w:fill="FFFFFF"/>
            <w:vAlign w:val="bottom"/>
            <w:hideMark/>
          </w:tcPr>
          <w:p w14:paraId="1E0BCE6D"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SAMOPRZYLEPNE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wymiary bloczka 76x76mm, </w:t>
            </w:r>
          </w:p>
        </w:tc>
        <w:tc>
          <w:tcPr>
            <w:tcW w:w="2048" w:type="dxa"/>
            <w:shd w:val="clear" w:color="D9E1F2" w:fill="FFFFFF"/>
          </w:tcPr>
          <w:p w14:paraId="45FB000B"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493D74A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28</w:t>
            </w:r>
          </w:p>
        </w:tc>
        <w:tc>
          <w:tcPr>
            <w:tcW w:w="1701" w:type="dxa"/>
            <w:shd w:val="clear" w:color="D9E1F2" w:fill="FFFFFF"/>
          </w:tcPr>
          <w:p w14:paraId="55B1B9AF"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E2D4831"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A373C91" w14:textId="77777777" w:rsidR="00F038FB" w:rsidRPr="00B97443" w:rsidRDefault="00F038FB" w:rsidP="00F038FB">
            <w:pPr>
              <w:jc w:val="center"/>
              <w:rPr>
                <w:rFonts w:ascii="Adagio_Slab" w:hAnsi="Adagio_Slab" w:cs="Calibri"/>
                <w:sz w:val="16"/>
                <w:szCs w:val="16"/>
              </w:rPr>
            </w:pPr>
          </w:p>
        </w:tc>
      </w:tr>
      <w:tr w:rsidR="00F038FB" w:rsidRPr="00B97443" w14:paraId="0848914C" w14:textId="77777777" w:rsidTr="00E80035">
        <w:trPr>
          <w:trHeight w:val="589"/>
        </w:trPr>
        <w:tc>
          <w:tcPr>
            <w:tcW w:w="561" w:type="dxa"/>
            <w:shd w:val="clear" w:color="D9E1F2" w:fill="FFFFFF"/>
            <w:noWrap/>
            <w:vAlign w:val="center"/>
            <w:hideMark/>
          </w:tcPr>
          <w:p w14:paraId="6B1B850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55</w:t>
            </w:r>
          </w:p>
        </w:tc>
        <w:tc>
          <w:tcPr>
            <w:tcW w:w="2128" w:type="dxa"/>
            <w:shd w:val="clear" w:color="000000" w:fill="FFFFFF"/>
            <w:vAlign w:val="bottom"/>
            <w:hideMark/>
          </w:tcPr>
          <w:p w14:paraId="19CC8D2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KARTECZKI SAMOPRZYLEPNE</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t xml:space="preserve">wymiary bloczka 127x76 mm, </w:t>
            </w:r>
          </w:p>
        </w:tc>
        <w:tc>
          <w:tcPr>
            <w:tcW w:w="2048" w:type="dxa"/>
          </w:tcPr>
          <w:p w14:paraId="574F0E6B"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0EE8FA2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1701" w:type="dxa"/>
            <w:shd w:val="clear" w:color="D9E1F2" w:fill="FFFFFF"/>
          </w:tcPr>
          <w:p w14:paraId="1AD0CD5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7620DB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7B43B01" w14:textId="77777777" w:rsidR="00F038FB" w:rsidRPr="00B97443" w:rsidRDefault="00F038FB" w:rsidP="00F038FB">
            <w:pPr>
              <w:jc w:val="center"/>
              <w:rPr>
                <w:rFonts w:ascii="Adagio_Slab" w:hAnsi="Adagio_Slab" w:cs="Calibri"/>
                <w:sz w:val="16"/>
                <w:szCs w:val="16"/>
              </w:rPr>
            </w:pPr>
          </w:p>
        </w:tc>
      </w:tr>
      <w:tr w:rsidR="00F038FB" w:rsidRPr="00B97443" w14:paraId="039D0225" w14:textId="77777777" w:rsidTr="00E80035">
        <w:trPr>
          <w:trHeight w:val="696"/>
        </w:trPr>
        <w:tc>
          <w:tcPr>
            <w:tcW w:w="561" w:type="dxa"/>
            <w:shd w:val="clear" w:color="000000" w:fill="FFFFFF"/>
            <w:noWrap/>
            <w:vAlign w:val="center"/>
            <w:hideMark/>
          </w:tcPr>
          <w:p w14:paraId="62FAD4B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56</w:t>
            </w:r>
          </w:p>
        </w:tc>
        <w:tc>
          <w:tcPr>
            <w:tcW w:w="2128" w:type="dxa"/>
            <w:shd w:val="clear" w:color="D9E1F2" w:fill="FFFFFF"/>
            <w:vAlign w:val="center"/>
            <w:hideMark/>
          </w:tcPr>
          <w:p w14:paraId="4BBF74F4"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KARTECZKI SAMOPRZYLEPNE</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t xml:space="preserve">wymiary bloczka 127x76 mm, </w:t>
            </w:r>
          </w:p>
        </w:tc>
        <w:tc>
          <w:tcPr>
            <w:tcW w:w="2048" w:type="dxa"/>
            <w:shd w:val="clear" w:color="D9E1F2" w:fill="FFFFFF"/>
          </w:tcPr>
          <w:p w14:paraId="0AF693E1"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3093CD0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30</w:t>
            </w:r>
          </w:p>
        </w:tc>
        <w:tc>
          <w:tcPr>
            <w:tcW w:w="1701" w:type="dxa"/>
            <w:shd w:val="clear" w:color="D9E1F2" w:fill="FFFFFF"/>
          </w:tcPr>
          <w:p w14:paraId="312E0294"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D25AA9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90EB0AF" w14:textId="77777777" w:rsidR="00F038FB" w:rsidRPr="00B97443" w:rsidRDefault="00F038FB" w:rsidP="00F038FB">
            <w:pPr>
              <w:jc w:val="center"/>
              <w:rPr>
                <w:rFonts w:ascii="Adagio_Slab" w:hAnsi="Adagio_Slab" w:cs="Calibri"/>
                <w:sz w:val="16"/>
                <w:szCs w:val="16"/>
              </w:rPr>
            </w:pPr>
          </w:p>
        </w:tc>
      </w:tr>
      <w:tr w:rsidR="009C3896" w:rsidRPr="00B97443" w14:paraId="165A1787" w14:textId="77777777" w:rsidTr="00E80035">
        <w:trPr>
          <w:trHeight w:val="720"/>
        </w:trPr>
        <w:tc>
          <w:tcPr>
            <w:tcW w:w="561" w:type="dxa"/>
            <w:shd w:val="clear" w:color="D9E1F2" w:fill="FFFFFF"/>
            <w:noWrap/>
            <w:vAlign w:val="center"/>
            <w:hideMark/>
          </w:tcPr>
          <w:p w14:paraId="3967ED61"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57</w:t>
            </w:r>
          </w:p>
        </w:tc>
        <w:tc>
          <w:tcPr>
            <w:tcW w:w="2128" w:type="dxa"/>
            <w:shd w:val="clear" w:color="auto" w:fill="auto"/>
            <w:vAlign w:val="center"/>
            <w:hideMark/>
          </w:tcPr>
          <w:p w14:paraId="630A74F5"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SAMOPRZYLEPNE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SUPER STICKY, wymiary  101 X 152 MM LINIE MIX, </w:t>
            </w:r>
          </w:p>
        </w:tc>
        <w:tc>
          <w:tcPr>
            <w:tcW w:w="2048" w:type="dxa"/>
          </w:tcPr>
          <w:p w14:paraId="2335C93A"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617570F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w:t>
            </w:r>
          </w:p>
        </w:tc>
        <w:tc>
          <w:tcPr>
            <w:tcW w:w="1701" w:type="dxa"/>
            <w:shd w:val="clear" w:color="D9E1F2" w:fill="FFFFFF"/>
          </w:tcPr>
          <w:p w14:paraId="717B84B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A9FBAF9"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CD4AF68" w14:textId="77777777" w:rsidR="00F038FB" w:rsidRPr="00B97443" w:rsidRDefault="00F038FB" w:rsidP="00F038FB">
            <w:pPr>
              <w:jc w:val="center"/>
              <w:rPr>
                <w:rFonts w:ascii="Adagio_Slab" w:hAnsi="Adagio_Slab" w:cs="Calibri"/>
                <w:sz w:val="16"/>
                <w:szCs w:val="16"/>
              </w:rPr>
            </w:pPr>
          </w:p>
        </w:tc>
      </w:tr>
      <w:tr w:rsidR="00F038FB" w:rsidRPr="00B97443" w14:paraId="26620404" w14:textId="77777777" w:rsidTr="00E80035">
        <w:trPr>
          <w:trHeight w:val="735"/>
        </w:trPr>
        <w:tc>
          <w:tcPr>
            <w:tcW w:w="561" w:type="dxa"/>
            <w:shd w:val="clear" w:color="000000" w:fill="FFFFFF"/>
            <w:noWrap/>
            <w:vAlign w:val="center"/>
            <w:hideMark/>
          </w:tcPr>
          <w:p w14:paraId="19455B5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58</w:t>
            </w:r>
          </w:p>
        </w:tc>
        <w:tc>
          <w:tcPr>
            <w:tcW w:w="2128" w:type="dxa"/>
            <w:shd w:val="clear" w:color="D9E1F2" w:fill="FFFFFF"/>
            <w:vAlign w:val="bottom"/>
            <w:hideMark/>
          </w:tcPr>
          <w:p w14:paraId="14CE6636"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SAMOPRZYLEPNE/ZAKŁADKI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wymiary 15x50 mm, </w:t>
            </w:r>
          </w:p>
        </w:tc>
        <w:tc>
          <w:tcPr>
            <w:tcW w:w="2048" w:type="dxa"/>
            <w:shd w:val="clear" w:color="D9E1F2" w:fill="FFFFFF"/>
          </w:tcPr>
          <w:p w14:paraId="4D33E947"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B89237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w:t>
            </w:r>
          </w:p>
        </w:tc>
        <w:tc>
          <w:tcPr>
            <w:tcW w:w="1701" w:type="dxa"/>
            <w:shd w:val="clear" w:color="D9E1F2" w:fill="FFFFFF"/>
          </w:tcPr>
          <w:p w14:paraId="3722111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0F6E4DE"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AB6EB00" w14:textId="77777777" w:rsidR="00F038FB" w:rsidRPr="00B97443" w:rsidRDefault="00F038FB" w:rsidP="00F038FB">
            <w:pPr>
              <w:jc w:val="center"/>
              <w:rPr>
                <w:rFonts w:ascii="Adagio_Slab" w:hAnsi="Adagio_Slab" w:cs="Calibri"/>
                <w:sz w:val="16"/>
                <w:szCs w:val="16"/>
              </w:rPr>
            </w:pPr>
          </w:p>
        </w:tc>
      </w:tr>
      <w:tr w:rsidR="00F038FB" w:rsidRPr="00B97443" w14:paraId="25B0142C" w14:textId="77777777" w:rsidTr="00E80035">
        <w:trPr>
          <w:trHeight w:val="735"/>
        </w:trPr>
        <w:tc>
          <w:tcPr>
            <w:tcW w:w="561" w:type="dxa"/>
            <w:shd w:val="clear" w:color="D9E1F2" w:fill="FFFFFF"/>
            <w:noWrap/>
            <w:vAlign w:val="center"/>
            <w:hideMark/>
          </w:tcPr>
          <w:p w14:paraId="1940DCF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59</w:t>
            </w:r>
          </w:p>
        </w:tc>
        <w:tc>
          <w:tcPr>
            <w:tcW w:w="2128" w:type="dxa"/>
            <w:shd w:val="clear" w:color="000000" w:fill="FFFFFF"/>
            <w:vAlign w:val="bottom"/>
            <w:hideMark/>
          </w:tcPr>
          <w:p w14:paraId="68694BC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SAMOPRZYLEPNE /ZAKŁADKI </w:t>
            </w:r>
            <w:r w:rsidRPr="00B97443">
              <w:rPr>
                <w:rFonts w:ascii="Adagio_Slab" w:hAnsi="Adagio_Slab" w:cs="Calibri"/>
                <w:color w:val="000000"/>
                <w:sz w:val="16"/>
                <w:szCs w:val="16"/>
              </w:rPr>
              <w:br/>
              <w:t>wymiary 50x20 mm,.</w:t>
            </w:r>
          </w:p>
        </w:tc>
        <w:tc>
          <w:tcPr>
            <w:tcW w:w="2048" w:type="dxa"/>
            <w:shd w:val="clear" w:color="000000" w:fill="FFFFFF"/>
          </w:tcPr>
          <w:p w14:paraId="2A8C70DA"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68D21C1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w:t>
            </w:r>
          </w:p>
        </w:tc>
        <w:tc>
          <w:tcPr>
            <w:tcW w:w="1701" w:type="dxa"/>
            <w:shd w:val="clear" w:color="D9E1F2" w:fill="FFFFFF"/>
          </w:tcPr>
          <w:p w14:paraId="5F8C3701"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127185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3DDF940" w14:textId="77777777" w:rsidR="00F038FB" w:rsidRPr="00B97443" w:rsidRDefault="00F038FB" w:rsidP="00F038FB">
            <w:pPr>
              <w:jc w:val="center"/>
              <w:rPr>
                <w:rFonts w:ascii="Adagio_Slab" w:hAnsi="Adagio_Slab" w:cs="Calibri"/>
                <w:sz w:val="16"/>
                <w:szCs w:val="16"/>
              </w:rPr>
            </w:pPr>
          </w:p>
        </w:tc>
      </w:tr>
      <w:tr w:rsidR="00F038FB" w:rsidRPr="00B97443" w14:paraId="1A22AD28" w14:textId="77777777" w:rsidTr="00E80035">
        <w:trPr>
          <w:trHeight w:val="670"/>
        </w:trPr>
        <w:tc>
          <w:tcPr>
            <w:tcW w:w="561" w:type="dxa"/>
            <w:shd w:val="clear" w:color="000000" w:fill="FFFFFF"/>
            <w:noWrap/>
            <w:vAlign w:val="center"/>
            <w:hideMark/>
          </w:tcPr>
          <w:p w14:paraId="6F02A2A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60</w:t>
            </w:r>
          </w:p>
        </w:tc>
        <w:tc>
          <w:tcPr>
            <w:tcW w:w="2128" w:type="dxa"/>
            <w:shd w:val="clear" w:color="D9E1F2" w:fill="FFFFFF"/>
            <w:vAlign w:val="bottom"/>
            <w:hideMark/>
          </w:tcPr>
          <w:p w14:paraId="5326526E"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ZAKŁADKI INDEKSUJĄCE PLASTIKOWE </w:t>
            </w:r>
            <w:r w:rsidRPr="00B97443">
              <w:rPr>
                <w:rFonts w:ascii="Adagio_Slab" w:hAnsi="Adagio_Slab" w:cs="Calibri"/>
                <w:b/>
                <w:bCs/>
                <w:color w:val="000000"/>
                <w:sz w:val="16"/>
                <w:szCs w:val="16"/>
              </w:rPr>
              <w:br/>
            </w:r>
            <w:r w:rsidRPr="00B97443">
              <w:rPr>
                <w:rFonts w:ascii="Adagio_Slab" w:hAnsi="Adagio_Slab" w:cs="Calibri"/>
                <w:color w:val="000000"/>
                <w:sz w:val="16"/>
                <w:szCs w:val="16"/>
              </w:rPr>
              <w:t>strzałki z linijką.</w:t>
            </w:r>
          </w:p>
        </w:tc>
        <w:tc>
          <w:tcPr>
            <w:tcW w:w="2048" w:type="dxa"/>
            <w:shd w:val="clear" w:color="D9E1F2" w:fill="FFFFFF"/>
          </w:tcPr>
          <w:p w14:paraId="003532B0"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13E62C8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30</w:t>
            </w:r>
          </w:p>
        </w:tc>
        <w:tc>
          <w:tcPr>
            <w:tcW w:w="1701" w:type="dxa"/>
            <w:shd w:val="clear" w:color="D9E1F2" w:fill="FFFFFF"/>
          </w:tcPr>
          <w:p w14:paraId="00481A49"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9250411"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C19F040" w14:textId="77777777" w:rsidR="00F038FB" w:rsidRPr="00B97443" w:rsidRDefault="00F038FB" w:rsidP="00F038FB">
            <w:pPr>
              <w:jc w:val="center"/>
              <w:rPr>
                <w:rFonts w:ascii="Adagio_Slab" w:hAnsi="Adagio_Slab" w:cs="Calibri"/>
                <w:sz w:val="16"/>
                <w:szCs w:val="16"/>
              </w:rPr>
            </w:pPr>
          </w:p>
        </w:tc>
      </w:tr>
      <w:tr w:rsidR="00F038FB" w:rsidRPr="00B97443" w14:paraId="32290157" w14:textId="77777777" w:rsidTr="00E80035">
        <w:trPr>
          <w:trHeight w:val="552"/>
        </w:trPr>
        <w:tc>
          <w:tcPr>
            <w:tcW w:w="561" w:type="dxa"/>
            <w:shd w:val="clear" w:color="D9E1F2" w:fill="FFFFFF"/>
            <w:noWrap/>
            <w:vAlign w:val="center"/>
            <w:hideMark/>
          </w:tcPr>
          <w:p w14:paraId="3F598C3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61</w:t>
            </w:r>
          </w:p>
        </w:tc>
        <w:tc>
          <w:tcPr>
            <w:tcW w:w="2128" w:type="dxa"/>
            <w:shd w:val="clear" w:color="D9E1F2" w:fill="FFFFFF"/>
            <w:vAlign w:val="bottom"/>
            <w:hideMark/>
          </w:tcPr>
          <w:p w14:paraId="69649B54"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ETYKIETY ADRESOWE </w:t>
            </w:r>
            <w:r w:rsidRPr="00B97443">
              <w:rPr>
                <w:rFonts w:ascii="Adagio_Slab" w:hAnsi="Adagio_Slab" w:cs="Calibri"/>
                <w:color w:val="000000"/>
                <w:sz w:val="16"/>
                <w:szCs w:val="16"/>
              </w:rPr>
              <w:br/>
              <w:t xml:space="preserve">samoprzylepne białe. </w:t>
            </w:r>
          </w:p>
        </w:tc>
        <w:tc>
          <w:tcPr>
            <w:tcW w:w="2048" w:type="dxa"/>
            <w:shd w:val="clear" w:color="D9E1F2" w:fill="FFFFFF"/>
          </w:tcPr>
          <w:p w14:paraId="53A7C9B2"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66F185E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5AAA0F3C"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9174C5C"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DD93DEA" w14:textId="77777777" w:rsidR="00F038FB" w:rsidRPr="00B97443" w:rsidRDefault="00F038FB" w:rsidP="00F038FB">
            <w:pPr>
              <w:jc w:val="center"/>
              <w:rPr>
                <w:rFonts w:ascii="Adagio_Slab" w:hAnsi="Adagio_Slab" w:cs="Calibri"/>
                <w:sz w:val="16"/>
                <w:szCs w:val="16"/>
              </w:rPr>
            </w:pPr>
          </w:p>
        </w:tc>
      </w:tr>
      <w:tr w:rsidR="009C3896" w:rsidRPr="00B97443" w14:paraId="3CB509E0" w14:textId="77777777" w:rsidTr="00E80035">
        <w:trPr>
          <w:trHeight w:val="418"/>
        </w:trPr>
        <w:tc>
          <w:tcPr>
            <w:tcW w:w="561" w:type="dxa"/>
            <w:shd w:val="clear" w:color="000000" w:fill="FFFFFF"/>
            <w:noWrap/>
            <w:vAlign w:val="center"/>
            <w:hideMark/>
          </w:tcPr>
          <w:p w14:paraId="6A253D7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62</w:t>
            </w:r>
          </w:p>
        </w:tc>
        <w:tc>
          <w:tcPr>
            <w:tcW w:w="2128" w:type="dxa"/>
            <w:shd w:val="clear" w:color="auto" w:fill="auto"/>
            <w:vAlign w:val="bottom"/>
            <w:hideMark/>
          </w:tcPr>
          <w:p w14:paraId="31B32C43"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 xml:space="preserve">ETYKIETY ADRESOWE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samoprzylepne białe </w:t>
            </w:r>
          </w:p>
        </w:tc>
        <w:tc>
          <w:tcPr>
            <w:tcW w:w="2048" w:type="dxa"/>
          </w:tcPr>
          <w:p w14:paraId="41B5C4C1"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754A05B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33CA230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CADE25C"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5D1CD12" w14:textId="77777777" w:rsidR="00F038FB" w:rsidRPr="00B97443" w:rsidRDefault="00F038FB" w:rsidP="00F038FB">
            <w:pPr>
              <w:jc w:val="center"/>
              <w:rPr>
                <w:rFonts w:ascii="Adagio_Slab" w:hAnsi="Adagio_Slab" w:cs="Calibri"/>
                <w:sz w:val="16"/>
                <w:szCs w:val="16"/>
              </w:rPr>
            </w:pPr>
          </w:p>
        </w:tc>
      </w:tr>
      <w:tr w:rsidR="00F038FB" w:rsidRPr="00B97443" w14:paraId="2BEBDA4D" w14:textId="77777777" w:rsidTr="00E80035">
        <w:trPr>
          <w:trHeight w:val="557"/>
        </w:trPr>
        <w:tc>
          <w:tcPr>
            <w:tcW w:w="561" w:type="dxa"/>
            <w:shd w:val="clear" w:color="D9E1F2" w:fill="FFFFFF"/>
            <w:noWrap/>
            <w:vAlign w:val="center"/>
            <w:hideMark/>
          </w:tcPr>
          <w:p w14:paraId="0848A42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lastRenderedPageBreak/>
              <w:t>63</w:t>
            </w:r>
          </w:p>
        </w:tc>
        <w:tc>
          <w:tcPr>
            <w:tcW w:w="2128" w:type="dxa"/>
            <w:shd w:val="clear" w:color="D9E1F2" w:fill="FFFFFF"/>
            <w:vAlign w:val="bottom"/>
            <w:hideMark/>
          </w:tcPr>
          <w:p w14:paraId="65CE3479"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KLIP BIUROWY</w:t>
            </w:r>
            <w:r w:rsidRPr="00B97443">
              <w:rPr>
                <w:rFonts w:ascii="Adagio_Slab" w:hAnsi="Adagio_Slab" w:cs="Calibri"/>
                <w:color w:val="000000"/>
                <w:sz w:val="16"/>
                <w:szCs w:val="16"/>
              </w:rPr>
              <w:t xml:space="preserve"> 19 mm</w:t>
            </w:r>
          </w:p>
        </w:tc>
        <w:tc>
          <w:tcPr>
            <w:tcW w:w="2048" w:type="dxa"/>
            <w:shd w:val="clear" w:color="D9E1F2" w:fill="FFFFFF"/>
          </w:tcPr>
          <w:p w14:paraId="32BFEAA9"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079A340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41CADA31"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E2167FD"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29F14C1" w14:textId="77777777" w:rsidR="00F038FB" w:rsidRPr="00B97443" w:rsidRDefault="00F038FB" w:rsidP="00F038FB">
            <w:pPr>
              <w:jc w:val="center"/>
              <w:rPr>
                <w:rFonts w:ascii="Adagio_Slab" w:hAnsi="Adagio_Slab" w:cs="Calibri"/>
                <w:sz w:val="16"/>
                <w:szCs w:val="16"/>
              </w:rPr>
            </w:pPr>
          </w:p>
        </w:tc>
      </w:tr>
      <w:tr w:rsidR="00F038FB" w:rsidRPr="00B97443" w14:paraId="4ACE6EE0" w14:textId="77777777" w:rsidTr="00E80035">
        <w:trPr>
          <w:trHeight w:val="551"/>
        </w:trPr>
        <w:tc>
          <w:tcPr>
            <w:tcW w:w="561" w:type="dxa"/>
            <w:shd w:val="clear" w:color="000000" w:fill="FFFFFF"/>
            <w:noWrap/>
            <w:vAlign w:val="center"/>
            <w:hideMark/>
          </w:tcPr>
          <w:p w14:paraId="1222799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64</w:t>
            </w:r>
          </w:p>
        </w:tc>
        <w:tc>
          <w:tcPr>
            <w:tcW w:w="2128" w:type="dxa"/>
            <w:shd w:val="clear" w:color="D9E1F2" w:fill="FFFFFF"/>
            <w:vAlign w:val="bottom"/>
            <w:hideMark/>
          </w:tcPr>
          <w:p w14:paraId="4F9E85FE"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KLIP BIUROWY </w:t>
            </w:r>
            <w:r w:rsidRPr="00B97443">
              <w:rPr>
                <w:rFonts w:ascii="Adagio_Slab" w:hAnsi="Adagio_Slab" w:cs="Calibri"/>
                <w:color w:val="000000"/>
                <w:sz w:val="16"/>
                <w:szCs w:val="16"/>
              </w:rPr>
              <w:t>25 mm</w:t>
            </w:r>
          </w:p>
        </w:tc>
        <w:tc>
          <w:tcPr>
            <w:tcW w:w="2048" w:type="dxa"/>
            <w:shd w:val="clear" w:color="D9E1F2" w:fill="FFFFFF"/>
          </w:tcPr>
          <w:p w14:paraId="0F8744B5"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36388A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1701" w:type="dxa"/>
            <w:shd w:val="clear" w:color="D9E1F2" w:fill="FFFFFF"/>
          </w:tcPr>
          <w:p w14:paraId="2C7E51A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50F2520"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10FEB9B" w14:textId="77777777" w:rsidR="00F038FB" w:rsidRPr="00B97443" w:rsidRDefault="00F038FB" w:rsidP="00F038FB">
            <w:pPr>
              <w:jc w:val="center"/>
              <w:rPr>
                <w:rFonts w:ascii="Adagio_Slab" w:hAnsi="Adagio_Slab" w:cs="Calibri"/>
                <w:sz w:val="16"/>
                <w:szCs w:val="16"/>
              </w:rPr>
            </w:pPr>
          </w:p>
        </w:tc>
      </w:tr>
      <w:tr w:rsidR="009C3896" w:rsidRPr="00B97443" w14:paraId="609014D8" w14:textId="77777777" w:rsidTr="00E80035">
        <w:trPr>
          <w:trHeight w:val="417"/>
        </w:trPr>
        <w:tc>
          <w:tcPr>
            <w:tcW w:w="561" w:type="dxa"/>
            <w:shd w:val="clear" w:color="D9E1F2" w:fill="FFFFFF"/>
            <w:noWrap/>
            <w:vAlign w:val="center"/>
            <w:hideMark/>
          </w:tcPr>
          <w:p w14:paraId="6C8071D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65</w:t>
            </w:r>
          </w:p>
        </w:tc>
        <w:tc>
          <w:tcPr>
            <w:tcW w:w="2128" w:type="dxa"/>
            <w:shd w:val="clear" w:color="auto" w:fill="auto"/>
            <w:vAlign w:val="bottom"/>
            <w:hideMark/>
          </w:tcPr>
          <w:p w14:paraId="169C6FF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KLIP BIUROWY</w:t>
            </w:r>
            <w:r w:rsidRPr="00B97443">
              <w:rPr>
                <w:rFonts w:ascii="Adagio_Slab" w:hAnsi="Adagio_Slab" w:cs="Calibri"/>
                <w:color w:val="000000"/>
                <w:sz w:val="16"/>
                <w:szCs w:val="16"/>
              </w:rPr>
              <w:t xml:space="preserve"> 32mm</w:t>
            </w:r>
          </w:p>
        </w:tc>
        <w:tc>
          <w:tcPr>
            <w:tcW w:w="2048" w:type="dxa"/>
          </w:tcPr>
          <w:p w14:paraId="0A7F4FCA"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124A6B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061B9185"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AAA5E2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4EAD8E8" w14:textId="77777777" w:rsidR="00F038FB" w:rsidRPr="00B97443" w:rsidRDefault="00F038FB" w:rsidP="00F038FB">
            <w:pPr>
              <w:jc w:val="center"/>
              <w:rPr>
                <w:rFonts w:ascii="Adagio_Slab" w:hAnsi="Adagio_Slab" w:cs="Calibri"/>
                <w:sz w:val="16"/>
                <w:szCs w:val="16"/>
              </w:rPr>
            </w:pPr>
          </w:p>
        </w:tc>
      </w:tr>
      <w:tr w:rsidR="009C3896" w:rsidRPr="00B97443" w14:paraId="0EEE935C" w14:textId="77777777" w:rsidTr="00E80035">
        <w:trPr>
          <w:trHeight w:val="523"/>
        </w:trPr>
        <w:tc>
          <w:tcPr>
            <w:tcW w:w="561" w:type="dxa"/>
            <w:shd w:val="clear" w:color="000000" w:fill="FFFFFF"/>
            <w:noWrap/>
            <w:vAlign w:val="center"/>
            <w:hideMark/>
          </w:tcPr>
          <w:p w14:paraId="127C972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66</w:t>
            </w:r>
          </w:p>
        </w:tc>
        <w:tc>
          <w:tcPr>
            <w:tcW w:w="2128" w:type="dxa"/>
            <w:shd w:val="clear" w:color="auto" w:fill="auto"/>
            <w:vAlign w:val="bottom"/>
            <w:hideMark/>
          </w:tcPr>
          <w:p w14:paraId="50BEC61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KLIP BIUROWY</w:t>
            </w:r>
            <w:r w:rsidRPr="00B97443">
              <w:rPr>
                <w:rFonts w:ascii="Adagio_Slab" w:hAnsi="Adagio_Slab" w:cs="Calibri"/>
                <w:color w:val="000000"/>
                <w:sz w:val="16"/>
                <w:szCs w:val="16"/>
              </w:rPr>
              <w:t xml:space="preserve"> 41mm</w:t>
            </w:r>
          </w:p>
        </w:tc>
        <w:tc>
          <w:tcPr>
            <w:tcW w:w="2048" w:type="dxa"/>
          </w:tcPr>
          <w:p w14:paraId="41C18EC2"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398E89B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2C46C24C"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1989EA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70B1342" w14:textId="77777777" w:rsidR="00F038FB" w:rsidRPr="00B97443" w:rsidRDefault="00F038FB" w:rsidP="00F038FB">
            <w:pPr>
              <w:jc w:val="center"/>
              <w:rPr>
                <w:rFonts w:ascii="Adagio_Slab" w:hAnsi="Adagio_Slab" w:cs="Calibri"/>
                <w:sz w:val="16"/>
                <w:szCs w:val="16"/>
              </w:rPr>
            </w:pPr>
          </w:p>
        </w:tc>
      </w:tr>
      <w:tr w:rsidR="00F038FB" w:rsidRPr="00B97443" w14:paraId="22ED7458" w14:textId="77777777" w:rsidTr="00E80035">
        <w:trPr>
          <w:trHeight w:val="573"/>
        </w:trPr>
        <w:tc>
          <w:tcPr>
            <w:tcW w:w="561" w:type="dxa"/>
            <w:shd w:val="clear" w:color="D9E1F2" w:fill="FFFFFF"/>
            <w:noWrap/>
            <w:vAlign w:val="center"/>
            <w:hideMark/>
          </w:tcPr>
          <w:p w14:paraId="7197F5B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67</w:t>
            </w:r>
          </w:p>
        </w:tc>
        <w:tc>
          <w:tcPr>
            <w:tcW w:w="2128" w:type="dxa"/>
            <w:shd w:val="clear" w:color="D9E1F2" w:fill="FFFFFF"/>
            <w:vAlign w:val="bottom"/>
            <w:hideMark/>
          </w:tcPr>
          <w:p w14:paraId="6DBAE17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KLIP BIUROWY </w:t>
            </w:r>
            <w:r w:rsidRPr="00B97443">
              <w:rPr>
                <w:rFonts w:ascii="Adagio_Slab" w:hAnsi="Adagio_Slab" w:cs="Calibri"/>
                <w:color w:val="000000"/>
                <w:sz w:val="16"/>
                <w:szCs w:val="16"/>
              </w:rPr>
              <w:t>51mm</w:t>
            </w:r>
          </w:p>
        </w:tc>
        <w:tc>
          <w:tcPr>
            <w:tcW w:w="2048" w:type="dxa"/>
            <w:shd w:val="clear" w:color="D9E1F2" w:fill="FFFFFF"/>
          </w:tcPr>
          <w:p w14:paraId="3567BC70"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67B4EF6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2352012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C03768F"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BE81EAB" w14:textId="77777777" w:rsidR="00F038FB" w:rsidRPr="00B97443" w:rsidRDefault="00F038FB" w:rsidP="00F038FB">
            <w:pPr>
              <w:jc w:val="center"/>
              <w:rPr>
                <w:rFonts w:ascii="Adagio_Slab" w:hAnsi="Adagio_Slab" w:cs="Calibri"/>
                <w:sz w:val="16"/>
                <w:szCs w:val="16"/>
              </w:rPr>
            </w:pPr>
          </w:p>
        </w:tc>
      </w:tr>
      <w:tr w:rsidR="00F038FB" w:rsidRPr="00B97443" w14:paraId="3785D725" w14:textId="77777777" w:rsidTr="00E80035">
        <w:trPr>
          <w:trHeight w:val="415"/>
        </w:trPr>
        <w:tc>
          <w:tcPr>
            <w:tcW w:w="561" w:type="dxa"/>
            <w:shd w:val="clear" w:color="000000" w:fill="FFFFFF"/>
            <w:noWrap/>
            <w:vAlign w:val="center"/>
            <w:hideMark/>
          </w:tcPr>
          <w:p w14:paraId="0A950ED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68</w:t>
            </w:r>
          </w:p>
        </w:tc>
        <w:tc>
          <w:tcPr>
            <w:tcW w:w="2128" w:type="dxa"/>
            <w:shd w:val="clear" w:color="000000" w:fill="FFFFFF"/>
            <w:vAlign w:val="bottom"/>
            <w:hideMark/>
          </w:tcPr>
          <w:p w14:paraId="13680549"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SPINACZE BIUROWE </w:t>
            </w:r>
          </w:p>
        </w:tc>
        <w:tc>
          <w:tcPr>
            <w:tcW w:w="2048" w:type="dxa"/>
            <w:shd w:val="clear" w:color="000000" w:fill="FFFFFF"/>
          </w:tcPr>
          <w:p w14:paraId="189F828F"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3A6074E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21718A4D"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BD37149"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9ADB1AC" w14:textId="77777777" w:rsidR="00F038FB" w:rsidRPr="00B97443" w:rsidRDefault="00F038FB" w:rsidP="00F038FB">
            <w:pPr>
              <w:jc w:val="center"/>
              <w:rPr>
                <w:rFonts w:ascii="Adagio_Slab" w:hAnsi="Adagio_Slab" w:cs="Calibri"/>
                <w:sz w:val="16"/>
                <w:szCs w:val="16"/>
              </w:rPr>
            </w:pPr>
          </w:p>
        </w:tc>
      </w:tr>
      <w:tr w:rsidR="00F038FB" w:rsidRPr="00B97443" w14:paraId="3CF45977" w14:textId="77777777" w:rsidTr="00E80035">
        <w:trPr>
          <w:trHeight w:val="421"/>
        </w:trPr>
        <w:tc>
          <w:tcPr>
            <w:tcW w:w="561" w:type="dxa"/>
            <w:shd w:val="clear" w:color="D9E1F2" w:fill="FFFFFF"/>
            <w:noWrap/>
            <w:vAlign w:val="center"/>
            <w:hideMark/>
          </w:tcPr>
          <w:p w14:paraId="249B811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69</w:t>
            </w:r>
          </w:p>
        </w:tc>
        <w:tc>
          <w:tcPr>
            <w:tcW w:w="2128" w:type="dxa"/>
            <w:shd w:val="clear" w:color="D9E1F2" w:fill="FFFFFF"/>
            <w:vAlign w:val="bottom"/>
            <w:hideMark/>
          </w:tcPr>
          <w:p w14:paraId="7CB4BA67"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ZSZYWACZ </w:t>
            </w:r>
            <w:r w:rsidRPr="00B97443">
              <w:rPr>
                <w:rFonts w:ascii="Adagio_Slab" w:hAnsi="Adagio_Slab" w:cs="Calibri"/>
                <w:color w:val="000000"/>
                <w:sz w:val="16"/>
                <w:szCs w:val="16"/>
              </w:rPr>
              <w:t xml:space="preserve">do 10 kartek </w:t>
            </w:r>
          </w:p>
        </w:tc>
        <w:tc>
          <w:tcPr>
            <w:tcW w:w="2048" w:type="dxa"/>
            <w:shd w:val="clear" w:color="D9E1F2" w:fill="FFFFFF"/>
          </w:tcPr>
          <w:p w14:paraId="3C5FFA34"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490E6F3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49CE428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8DB77A3"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68950F9" w14:textId="77777777" w:rsidR="00F038FB" w:rsidRPr="00B97443" w:rsidRDefault="00F038FB" w:rsidP="00F038FB">
            <w:pPr>
              <w:jc w:val="center"/>
              <w:rPr>
                <w:rFonts w:ascii="Adagio_Slab" w:hAnsi="Adagio_Slab" w:cs="Calibri"/>
                <w:sz w:val="16"/>
                <w:szCs w:val="16"/>
              </w:rPr>
            </w:pPr>
          </w:p>
        </w:tc>
      </w:tr>
      <w:tr w:rsidR="009C3896" w:rsidRPr="00B97443" w14:paraId="40C1CDE6" w14:textId="77777777" w:rsidTr="00E80035">
        <w:trPr>
          <w:trHeight w:val="555"/>
        </w:trPr>
        <w:tc>
          <w:tcPr>
            <w:tcW w:w="561" w:type="dxa"/>
            <w:shd w:val="clear" w:color="000000" w:fill="FFFFFF"/>
            <w:noWrap/>
            <w:vAlign w:val="center"/>
            <w:hideMark/>
          </w:tcPr>
          <w:p w14:paraId="0519117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70</w:t>
            </w:r>
          </w:p>
        </w:tc>
        <w:tc>
          <w:tcPr>
            <w:tcW w:w="2128" w:type="dxa"/>
            <w:shd w:val="clear" w:color="auto" w:fill="auto"/>
            <w:vAlign w:val="center"/>
            <w:hideMark/>
          </w:tcPr>
          <w:p w14:paraId="2DC08110"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ZSZYWACZ </w:t>
            </w:r>
            <w:r w:rsidRPr="00B97443">
              <w:rPr>
                <w:rFonts w:ascii="Adagio_Slab" w:hAnsi="Adagio_Slab" w:cs="Calibri"/>
                <w:color w:val="000000"/>
                <w:sz w:val="16"/>
                <w:szCs w:val="16"/>
              </w:rPr>
              <w:t>do 2</w:t>
            </w:r>
            <w:r w:rsidRPr="00B97443">
              <w:rPr>
                <w:rFonts w:ascii="Adagio_Slab" w:hAnsi="Adagio_Slab" w:cs="Calibri"/>
                <w:b/>
                <w:bCs/>
                <w:color w:val="000000"/>
                <w:sz w:val="16"/>
                <w:szCs w:val="16"/>
              </w:rPr>
              <w:t>5 kartek</w:t>
            </w:r>
            <w:r w:rsidRPr="00B97443">
              <w:rPr>
                <w:rFonts w:ascii="Adagio_Slab" w:hAnsi="Adagio_Slab" w:cs="Calibri"/>
                <w:color w:val="000000"/>
                <w:sz w:val="16"/>
                <w:szCs w:val="16"/>
              </w:rPr>
              <w:t xml:space="preserve"> </w:t>
            </w:r>
          </w:p>
        </w:tc>
        <w:tc>
          <w:tcPr>
            <w:tcW w:w="2048" w:type="dxa"/>
          </w:tcPr>
          <w:p w14:paraId="4D24136F"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7C0A743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381A767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A3EBA1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3752966" w14:textId="77777777" w:rsidR="00F038FB" w:rsidRPr="00B97443" w:rsidRDefault="00F038FB" w:rsidP="00F038FB">
            <w:pPr>
              <w:jc w:val="center"/>
              <w:rPr>
                <w:rFonts w:ascii="Adagio_Slab" w:hAnsi="Adagio_Slab" w:cs="Calibri"/>
                <w:sz w:val="16"/>
                <w:szCs w:val="16"/>
              </w:rPr>
            </w:pPr>
          </w:p>
        </w:tc>
      </w:tr>
      <w:tr w:rsidR="009C3896" w:rsidRPr="00B97443" w14:paraId="210EC5E4" w14:textId="77777777" w:rsidTr="00E80035">
        <w:trPr>
          <w:trHeight w:val="406"/>
        </w:trPr>
        <w:tc>
          <w:tcPr>
            <w:tcW w:w="561" w:type="dxa"/>
            <w:shd w:val="clear" w:color="D9E1F2" w:fill="FFFFFF"/>
            <w:noWrap/>
            <w:vAlign w:val="center"/>
            <w:hideMark/>
          </w:tcPr>
          <w:p w14:paraId="6604D1F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71</w:t>
            </w:r>
          </w:p>
        </w:tc>
        <w:tc>
          <w:tcPr>
            <w:tcW w:w="2128" w:type="dxa"/>
            <w:shd w:val="clear" w:color="auto" w:fill="auto"/>
            <w:vAlign w:val="bottom"/>
            <w:hideMark/>
          </w:tcPr>
          <w:p w14:paraId="61F7A94D"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 xml:space="preserve">ZSZYWKI </w:t>
            </w:r>
            <w:r w:rsidRPr="00B97443">
              <w:rPr>
                <w:rFonts w:ascii="Adagio_Slab" w:hAnsi="Adagio_Slab" w:cs="Calibri"/>
                <w:color w:val="000000"/>
                <w:sz w:val="16"/>
                <w:szCs w:val="16"/>
              </w:rPr>
              <w:t xml:space="preserve">No. 10, </w:t>
            </w:r>
          </w:p>
        </w:tc>
        <w:tc>
          <w:tcPr>
            <w:tcW w:w="2048" w:type="dxa"/>
          </w:tcPr>
          <w:p w14:paraId="7526CE21"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6CBEBC0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1701" w:type="dxa"/>
            <w:shd w:val="clear" w:color="D9E1F2" w:fill="FFFFFF"/>
          </w:tcPr>
          <w:p w14:paraId="6C41267F"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A6EC60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6AEF58C" w14:textId="77777777" w:rsidR="00F038FB" w:rsidRPr="00B97443" w:rsidRDefault="00F038FB" w:rsidP="00F038FB">
            <w:pPr>
              <w:jc w:val="center"/>
              <w:rPr>
                <w:rFonts w:ascii="Adagio_Slab" w:hAnsi="Adagio_Slab" w:cs="Calibri"/>
                <w:sz w:val="16"/>
                <w:szCs w:val="16"/>
              </w:rPr>
            </w:pPr>
          </w:p>
        </w:tc>
      </w:tr>
      <w:tr w:rsidR="00F038FB" w:rsidRPr="00B97443" w14:paraId="0E9E348D" w14:textId="77777777" w:rsidTr="00E80035">
        <w:trPr>
          <w:trHeight w:val="495"/>
        </w:trPr>
        <w:tc>
          <w:tcPr>
            <w:tcW w:w="561" w:type="dxa"/>
            <w:shd w:val="clear" w:color="000000" w:fill="FFFFFF"/>
            <w:noWrap/>
            <w:vAlign w:val="center"/>
            <w:hideMark/>
          </w:tcPr>
          <w:p w14:paraId="4ECA80F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72</w:t>
            </w:r>
          </w:p>
        </w:tc>
        <w:tc>
          <w:tcPr>
            <w:tcW w:w="2128" w:type="dxa"/>
            <w:shd w:val="clear" w:color="D9E1F2" w:fill="FFFFFF"/>
            <w:vAlign w:val="bottom"/>
            <w:hideMark/>
          </w:tcPr>
          <w:p w14:paraId="49C3367D"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ROZSZYWACZ </w:t>
            </w:r>
            <w:r w:rsidRPr="00B97443">
              <w:rPr>
                <w:rFonts w:ascii="Adagio_Slab" w:hAnsi="Adagio_Slab" w:cs="Calibri"/>
                <w:color w:val="000000"/>
                <w:sz w:val="16"/>
                <w:szCs w:val="16"/>
              </w:rPr>
              <w:t>No.10.</w:t>
            </w:r>
          </w:p>
        </w:tc>
        <w:tc>
          <w:tcPr>
            <w:tcW w:w="2048" w:type="dxa"/>
            <w:shd w:val="clear" w:color="D9E1F2" w:fill="FFFFFF"/>
          </w:tcPr>
          <w:p w14:paraId="610E2550"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76BA47F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63681A75"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BCBF63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AB14B2F" w14:textId="77777777" w:rsidR="00F038FB" w:rsidRPr="00B97443" w:rsidRDefault="00F038FB" w:rsidP="00F038FB">
            <w:pPr>
              <w:jc w:val="center"/>
              <w:rPr>
                <w:rFonts w:ascii="Adagio_Slab" w:hAnsi="Adagio_Slab" w:cs="Calibri"/>
                <w:sz w:val="16"/>
                <w:szCs w:val="16"/>
              </w:rPr>
            </w:pPr>
          </w:p>
        </w:tc>
      </w:tr>
      <w:tr w:rsidR="00F038FB" w:rsidRPr="00B97443" w14:paraId="00B611DC" w14:textId="77777777" w:rsidTr="00E80035">
        <w:trPr>
          <w:trHeight w:val="348"/>
        </w:trPr>
        <w:tc>
          <w:tcPr>
            <w:tcW w:w="561" w:type="dxa"/>
            <w:shd w:val="clear" w:color="D9E1F2" w:fill="FFFFFF"/>
            <w:noWrap/>
            <w:vAlign w:val="center"/>
            <w:hideMark/>
          </w:tcPr>
          <w:p w14:paraId="6652BCF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73</w:t>
            </w:r>
          </w:p>
        </w:tc>
        <w:tc>
          <w:tcPr>
            <w:tcW w:w="2128" w:type="dxa"/>
            <w:shd w:val="clear" w:color="D9E1F2" w:fill="FFFFFF"/>
            <w:vAlign w:val="bottom"/>
            <w:hideMark/>
          </w:tcPr>
          <w:p w14:paraId="0F285555"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KLEJ W SZTYFCIE</w:t>
            </w:r>
            <w:r w:rsidRPr="00B97443">
              <w:rPr>
                <w:rFonts w:ascii="Adagio_Slab" w:hAnsi="Adagio_Slab" w:cs="Calibri"/>
                <w:sz w:val="16"/>
                <w:szCs w:val="16"/>
              </w:rPr>
              <w:br/>
            </w:r>
          </w:p>
        </w:tc>
        <w:tc>
          <w:tcPr>
            <w:tcW w:w="2048" w:type="dxa"/>
            <w:shd w:val="clear" w:color="D9E1F2" w:fill="FFFFFF"/>
          </w:tcPr>
          <w:p w14:paraId="195E4C30"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19D8AA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1701" w:type="dxa"/>
            <w:shd w:val="clear" w:color="D9E1F2" w:fill="FFFFFF"/>
          </w:tcPr>
          <w:p w14:paraId="23DD11DF"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3034C6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0964A87" w14:textId="77777777" w:rsidR="00F038FB" w:rsidRPr="00B97443" w:rsidRDefault="00F038FB" w:rsidP="00F038FB">
            <w:pPr>
              <w:jc w:val="center"/>
              <w:rPr>
                <w:rFonts w:ascii="Adagio_Slab" w:hAnsi="Adagio_Slab" w:cs="Calibri"/>
                <w:sz w:val="16"/>
                <w:szCs w:val="16"/>
              </w:rPr>
            </w:pPr>
          </w:p>
        </w:tc>
      </w:tr>
      <w:tr w:rsidR="009C3896" w:rsidRPr="00B97443" w14:paraId="29BDB3FB" w14:textId="77777777" w:rsidTr="00E80035">
        <w:trPr>
          <w:trHeight w:val="410"/>
        </w:trPr>
        <w:tc>
          <w:tcPr>
            <w:tcW w:w="561" w:type="dxa"/>
            <w:shd w:val="clear" w:color="000000" w:fill="FFFFFF"/>
            <w:noWrap/>
            <w:vAlign w:val="center"/>
            <w:hideMark/>
          </w:tcPr>
          <w:p w14:paraId="63D7DF3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74</w:t>
            </w:r>
          </w:p>
        </w:tc>
        <w:tc>
          <w:tcPr>
            <w:tcW w:w="2128" w:type="dxa"/>
            <w:shd w:val="clear" w:color="auto" w:fill="auto"/>
            <w:vAlign w:val="bottom"/>
            <w:hideMark/>
          </w:tcPr>
          <w:p w14:paraId="6B9B26F5"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TAŚMA KLEJĄCA BIUROWA</w:t>
            </w:r>
            <w:r w:rsidRPr="00B97443">
              <w:rPr>
                <w:rFonts w:ascii="Adagio_Slab" w:hAnsi="Adagio_Slab" w:cs="Calibri"/>
                <w:color w:val="000000"/>
                <w:sz w:val="16"/>
                <w:szCs w:val="16"/>
              </w:rPr>
              <w:t xml:space="preserve">  </w:t>
            </w:r>
          </w:p>
        </w:tc>
        <w:tc>
          <w:tcPr>
            <w:tcW w:w="2048" w:type="dxa"/>
          </w:tcPr>
          <w:p w14:paraId="3A32727A"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3C5E745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10</w:t>
            </w:r>
          </w:p>
        </w:tc>
        <w:tc>
          <w:tcPr>
            <w:tcW w:w="1701" w:type="dxa"/>
            <w:shd w:val="clear" w:color="D9E1F2" w:fill="FFFFFF"/>
          </w:tcPr>
          <w:p w14:paraId="0EA1BBB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DAA54D5"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A855FEC" w14:textId="77777777" w:rsidR="00F038FB" w:rsidRPr="00B97443" w:rsidRDefault="00F038FB" w:rsidP="00F038FB">
            <w:pPr>
              <w:jc w:val="center"/>
              <w:rPr>
                <w:rFonts w:ascii="Adagio_Slab" w:hAnsi="Adagio_Slab" w:cs="Calibri"/>
                <w:sz w:val="16"/>
                <w:szCs w:val="16"/>
              </w:rPr>
            </w:pPr>
          </w:p>
        </w:tc>
      </w:tr>
      <w:tr w:rsidR="00F038FB" w:rsidRPr="00B97443" w14:paraId="565B6792" w14:textId="77777777" w:rsidTr="00E80035">
        <w:trPr>
          <w:trHeight w:val="416"/>
        </w:trPr>
        <w:tc>
          <w:tcPr>
            <w:tcW w:w="561" w:type="dxa"/>
            <w:shd w:val="clear" w:color="D9E1F2" w:fill="FFFFFF"/>
            <w:noWrap/>
            <w:vAlign w:val="center"/>
            <w:hideMark/>
          </w:tcPr>
          <w:p w14:paraId="6DAE767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75</w:t>
            </w:r>
          </w:p>
        </w:tc>
        <w:tc>
          <w:tcPr>
            <w:tcW w:w="2128" w:type="dxa"/>
            <w:shd w:val="clear" w:color="D9E1F2" w:fill="FFFFFF"/>
            <w:vAlign w:val="center"/>
            <w:hideMark/>
          </w:tcPr>
          <w:p w14:paraId="59032AEA"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KOREKTOR W TAŚMIE </w:t>
            </w:r>
            <w:r w:rsidRPr="00B97443">
              <w:rPr>
                <w:rFonts w:ascii="Adagio_Slab" w:hAnsi="Adagio_Slab" w:cs="Calibri"/>
                <w:b/>
                <w:bCs/>
                <w:color w:val="000000"/>
                <w:sz w:val="16"/>
                <w:szCs w:val="16"/>
              </w:rPr>
              <w:br/>
            </w:r>
          </w:p>
        </w:tc>
        <w:tc>
          <w:tcPr>
            <w:tcW w:w="2048" w:type="dxa"/>
            <w:shd w:val="clear" w:color="D9E1F2" w:fill="FFFFFF"/>
          </w:tcPr>
          <w:p w14:paraId="699226B3"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26E39D1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w:t>
            </w:r>
          </w:p>
        </w:tc>
        <w:tc>
          <w:tcPr>
            <w:tcW w:w="1701" w:type="dxa"/>
            <w:shd w:val="clear" w:color="D9E1F2" w:fill="FFFFFF"/>
          </w:tcPr>
          <w:p w14:paraId="050F0D39"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D7AF337"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0D13E99" w14:textId="77777777" w:rsidR="00F038FB" w:rsidRPr="00B97443" w:rsidRDefault="00F038FB" w:rsidP="00F038FB">
            <w:pPr>
              <w:jc w:val="center"/>
              <w:rPr>
                <w:rFonts w:ascii="Adagio_Slab" w:hAnsi="Adagio_Slab" w:cs="Calibri"/>
                <w:sz w:val="16"/>
                <w:szCs w:val="16"/>
              </w:rPr>
            </w:pPr>
          </w:p>
        </w:tc>
      </w:tr>
      <w:tr w:rsidR="00F038FB" w:rsidRPr="00B97443" w14:paraId="7BFADCC9" w14:textId="77777777" w:rsidTr="00E80035">
        <w:trPr>
          <w:trHeight w:val="423"/>
        </w:trPr>
        <w:tc>
          <w:tcPr>
            <w:tcW w:w="561" w:type="dxa"/>
            <w:shd w:val="clear" w:color="000000" w:fill="FFFFFF"/>
            <w:noWrap/>
            <w:vAlign w:val="center"/>
            <w:hideMark/>
          </w:tcPr>
          <w:p w14:paraId="0BA12CC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76</w:t>
            </w:r>
          </w:p>
        </w:tc>
        <w:tc>
          <w:tcPr>
            <w:tcW w:w="2128" w:type="dxa"/>
            <w:shd w:val="clear" w:color="000000" w:fill="FFFFFF"/>
            <w:vAlign w:val="bottom"/>
            <w:hideMark/>
          </w:tcPr>
          <w:p w14:paraId="413F6E83"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 xml:space="preserve">NOŻYCZKI BIUROWE </w:t>
            </w:r>
            <w:r w:rsidRPr="00B97443">
              <w:rPr>
                <w:rFonts w:ascii="Adagio_Slab" w:hAnsi="Adagio_Slab" w:cs="Calibri"/>
                <w:b/>
                <w:bCs/>
                <w:color w:val="000000"/>
                <w:sz w:val="16"/>
                <w:szCs w:val="16"/>
              </w:rPr>
              <w:br/>
            </w:r>
          </w:p>
        </w:tc>
        <w:tc>
          <w:tcPr>
            <w:tcW w:w="2048" w:type="dxa"/>
            <w:shd w:val="clear" w:color="000000" w:fill="FFFFFF"/>
          </w:tcPr>
          <w:p w14:paraId="397F757A"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69CA93A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1B8F2857"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5E0B4DB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2B0996D" w14:textId="77777777" w:rsidR="00F038FB" w:rsidRPr="00B97443" w:rsidRDefault="00F038FB" w:rsidP="00F038FB">
            <w:pPr>
              <w:jc w:val="center"/>
              <w:rPr>
                <w:rFonts w:ascii="Adagio_Slab" w:hAnsi="Adagio_Slab" w:cs="Calibri"/>
                <w:sz w:val="16"/>
                <w:szCs w:val="16"/>
              </w:rPr>
            </w:pPr>
          </w:p>
        </w:tc>
      </w:tr>
      <w:tr w:rsidR="00F038FB" w:rsidRPr="00B97443" w14:paraId="40734B50" w14:textId="77777777" w:rsidTr="00E80035">
        <w:trPr>
          <w:trHeight w:val="574"/>
        </w:trPr>
        <w:tc>
          <w:tcPr>
            <w:tcW w:w="561" w:type="dxa"/>
            <w:shd w:val="clear" w:color="D9E1F2" w:fill="FFFFFF"/>
            <w:noWrap/>
            <w:vAlign w:val="center"/>
            <w:hideMark/>
          </w:tcPr>
          <w:p w14:paraId="61F5045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77</w:t>
            </w:r>
          </w:p>
        </w:tc>
        <w:tc>
          <w:tcPr>
            <w:tcW w:w="2128" w:type="dxa"/>
            <w:shd w:val="clear" w:color="D9E1F2" w:fill="FFFFFF"/>
            <w:vAlign w:val="bottom"/>
            <w:hideMark/>
          </w:tcPr>
          <w:p w14:paraId="0FB3E75B"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PODUSZKA DO STEMPLI, PIECZĄTEK</w:t>
            </w:r>
            <w:r w:rsidRPr="00B97443">
              <w:rPr>
                <w:rFonts w:ascii="Adagio_Slab" w:hAnsi="Adagio_Slab" w:cs="Calibri"/>
                <w:b/>
                <w:bCs/>
                <w:color w:val="000000"/>
                <w:sz w:val="16"/>
                <w:szCs w:val="16"/>
              </w:rPr>
              <w:br/>
            </w:r>
          </w:p>
        </w:tc>
        <w:tc>
          <w:tcPr>
            <w:tcW w:w="2048" w:type="dxa"/>
            <w:shd w:val="clear" w:color="D9E1F2" w:fill="FFFFFF"/>
          </w:tcPr>
          <w:p w14:paraId="03BF4390"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B8F92F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w:t>
            </w:r>
          </w:p>
        </w:tc>
        <w:tc>
          <w:tcPr>
            <w:tcW w:w="1701" w:type="dxa"/>
            <w:shd w:val="clear" w:color="D9E1F2" w:fill="FFFFFF"/>
          </w:tcPr>
          <w:p w14:paraId="2E05517D"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D1400C1"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36DA583" w14:textId="77777777" w:rsidR="00F038FB" w:rsidRPr="00B97443" w:rsidRDefault="00F038FB" w:rsidP="00F038FB">
            <w:pPr>
              <w:jc w:val="center"/>
              <w:rPr>
                <w:rFonts w:ascii="Adagio_Slab" w:hAnsi="Adagio_Slab" w:cs="Calibri"/>
                <w:sz w:val="16"/>
                <w:szCs w:val="16"/>
              </w:rPr>
            </w:pPr>
          </w:p>
        </w:tc>
      </w:tr>
      <w:tr w:rsidR="00F038FB" w:rsidRPr="00B97443" w14:paraId="4DFAE2D5" w14:textId="77777777" w:rsidTr="00E80035">
        <w:trPr>
          <w:trHeight w:val="394"/>
        </w:trPr>
        <w:tc>
          <w:tcPr>
            <w:tcW w:w="561" w:type="dxa"/>
            <w:shd w:val="clear" w:color="000000" w:fill="FFFFFF"/>
            <w:noWrap/>
            <w:vAlign w:val="center"/>
            <w:hideMark/>
          </w:tcPr>
          <w:p w14:paraId="221D02C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78</w:t>
            </w:r>
          </w:p>
        </w:tc>
        <w:tc>
          <w:tcPr>
            <w:tcW w:w="2128" w:type="dxa"/>
            <w:shd w:val="clear" w:color="000000" w:fill="FFFFFF"/>
            <w:vAlign w:val="bottom"/>
            <w:hideMark/>
          </w:tcPr>
          <w:p w14:paraId="4E011191"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TUSZ BEZOLEJOWY </w:t>
            </w:r>
            <w:r w:rsidRPr="00B97443">
              <w:rPr>
                <w:rFonts w:ascii="Adagio_Slab" w:hAnsi="Adagio_Slab" w:cs="Calibri"/>
                <w:b/>
                <w:bCs/>
                <w:color w:val="000000"/>
                <w:sz w:val="16"/>
                <w:szCs w:val="16"/>
              </w:rPr>
              <w:br/>
            </w:r>
          </w:p>
        </w:tc>
        <w:tc>
          <w:tcPr>
            <w:tcW w:w="2048" w:type="dxa"/>
            <w:shd w:val="clear" w:color="000000" w:fill="FFFFFF"/>
          </w:tcPr>
          <w:p w14:paraId="1A0BD021"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23C3D6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6C0C9A31"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A843AB8"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7DCD747D" w14:textId="77777777" w:rsidR="00F038FB" w:rsidRPr="00B97443" w:rsidRDefault="00F038FB" w:rsidP="00F038FB">
            <w:pPr>
              <w:jc w:val="center"/>
              <w:rPr>
                <w:rFonts w:ascii="Adagio_Slab" w:hAnsi="Adagio_Slab" w:cs="Calibri"/>
                <w:sz w:val="16"/>
                <w:szCs w:val="16"/>
              </w:rPr>
            </w:pPr>
          </w:p>
        </w:tc>
      </w:tr>
      <w:tr w:rsidR="00F038FB" w:rsidRPr="00B97443" w14:paraId="3386E060" w14:textId="77777777" w:rsidTr="00E80035">
        <w:trPr>
          <w:trHeight w:val="272"/>
        </w:trPr>
        <w:tc>
          <w:tcPr>
            <w:tcW w:w="561" w:type="dxa"/>
            <w:shd w:val="clear" w:color="D9E1F2" w:fill="FFFFFF"/>
            <w:noWrap/>
            <w:vAlign w:val="center"/>
            <w:hideMark/>
          </w:tcPr>
          <w:p w14:paraId="2CDCF64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79</w:t>
            </w:r>
          </w:p>
        </w:tc>
        <w:tc>
          <w:tcPr>
            <w:tcW w:w="2128" w:type="dxa"/>
            <w:shd w:val="clear" w:color="000000" w:fill="FFFFFF"/>
            <w:vAlign w:val="bottom"/>
            <w:hideMark/>
          </w:tcPr>
          <w:p w14:paraId="33E1912F"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 xml:space="preserve">TUSZ OLEJOWY   </w:t>
            </w:r>
            <w:r w:rsidRPr="00B97443">
              <w:rPr>
                <w:rFonts w:ascii="Adagio_Slab" w:hAnsi="Adagio_Slab" w:cs="Calibri"/>
                <w:sz w:val="16"/>
                <w:szCs w:val="16"/>
              </w:rPr>
              <w:t xml:space="preserve">    </w:t>
            </w:r>
          </w:p>
          <w:p w14:paraId="6F8B8E2A" w14:textId="77777777" w:rsidR="00F038FB" w:rsidRPr="00B97443" w:rsidRDefault="00F038FB" w:rsidP="00F038FB">
            <w:pPr>
              <w:rPr>
                <w:rFonts w:ascii="Adagio_Slab" w:hAnsi="Adagio_Slab" w:cs="Calibri"/>
                <w:sz w:val="16"/>
                <w:szCs w:val="16"/>
              </w:rPr>
            </w:pPr>
          </w:p>
        </w:tc>
        <w:tc>
          <w:tcPr>
            <w:tcW w:w="2048" w:type="dxa"/>
            <w:shd w:val="clear" w:color="D9E1F2" w:fill="FFFFFF"/>
          </w:tcPr>
          <w:p w14:paraId="57D9D625"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AF93111"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24DC3B09"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FD1844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3CCD152" w14:textId="77777777" w:rsidR="00F038FB" w:rsidRPr="00B97443" w:rsidRDefault="00F038FB" w:rsidP="00F038FB">
            <w:pPr>
              <w:jc w:val="center"/>
              <w:rPr>
                <w:rFonts w:ascii="Adagio_Slab" w:hAnsi="Adagio_Slab" w:cs="Calibri"/>
                <w:sz w:val="16"/>
                <w:szCs w:val="16"/>
              </w:rPr>
            </w:pPr>
          </w:p>
        </w:tc>
      </w:tr>
      <w:tr w:rsidR="00F038FB" w:rsidRPr="00B97443" w14:paraId="494AFBE0" w14:textId="77777777" w:rsidTr="00B97443">
        <w:trPr>
          <w:trHeight w:val="286"/>
        </w:trPr>
        <w:tc>
          <w:tcPr>
            <w:tcW w:w="561" w:type="dxa"/>
            <w:shd w:val="clear" w:color="000000" w:fill="FFFFFF"/>
            <w:noWrap/>
            <w:vAlign w:val="center"/>
            <w:hideMark/>
          </w:tcPr>
          <w:p w14:paraId="585A957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80</w:t>
            </w:r>
          </w:p>
        </w:tc>
        <w:tc>
          <w:tcPr>
            <w:tcW w:w="2128" w:type="dxa"/>
            <w:shd w:val="clear" w:color="D9E1F2" w:fill="FFFFFF"/>
            <w:vAlign w:val="bottom"/>
            <w:hideMark/>
          </w:tcPr>
          <w:p w14:paraId="262416B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MAGNESY </w:t>
            </w:r>
            <w:r w:rsidRPr="00B97443">
              <w:rPr>
                <w:rFonts w:ascii="Adagio_Slab" w:hAnsi="Adagio_Slab" w:cs="Calibri"/>
                <w:b/>
                <w:bCs/>
                <w:color w:val="000000"/>
                <w:sz w:val="16"/>
                <w:szCs w:val="16"/>
              </w:rPr>
              <w:br/>
            </w:r>
          </w:p>
        </w:tc>
        <w:tc>
          <w:tcPr>
            <w:tcW w:w="2048" w:type="dxa"/>
            <w:shd w:val="clear" w:color="D9E1F2" w:fill="FFFFFF"/>
          </w:tcPr>
          <w:p w14:paraId="5187942A"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594BDF81"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4ECA464F"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0F81480"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08373723" w14:textId="77777777" w:rsidR="00F038FB" w:rsidRPr="00B97443" w:rsidRDefault="00F038FB" w:rsidP="00F038FB">
            <w:pPr>
              <w:jc w:val="center"/>
              <w:rPr>
                <w:rFonts w:ascii="Adagio_Slab" w:hAnsi="Adagio_Slab" w:cs="Calibri"/>
                <w:sz w:val="16"/>
                <w:szCs w:val="16"/>
              </w:rPr>
            </w:pPr>
          </w:p>
        </w:tc>
      </w:tr>
      <w:tr w:rsidR="00F038FB" w:rsidRPr="00B97443" w14:paraId="4A74389D" w14:textId="77777777" w:rsidTr="00E80035">
        <w:trPr>
          <w:trHeight w:val="427"/>
        </w:trPr>
        <w:tc>
          <w:tcPr>
            <w:tcW w:w="561" w:type="dxa"/>
            <w:shd w:val="clear" w:color="D9E1F2" w:fill="FFFFFF"/>
            <w:noWrap/>
            <w:vAlign w:val="center"/>
            <w:hideMark/>
          </w:tcPr>
          <w:p w14:paraId="5CADA92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81</w:t>
            </w:r>
          </w:p>
        </w:tc>
        <w:tc>
          <w:tcPr>
            <w:tcW w:w="2128" w:type="dxa"/>
            <w:shd w:val="clear" w:color="000000" w:fill="FFFFFF"/>
            <w:vAlign w:val="bottom"/>
            <w:hideMark/>
          </w:tcPr>
          <w:p w14:paraId="0D3E07EB"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 xml:space="preserve">PŁYTY DVD+R </w:t>
            </w:r>
            <w:r w:rsidRPr="00B97443">
              <w:rPr>
                <w:rFonts w:ascii="Adagio_Slab" w:hAnsi="Adagio_Slab" w:cs="Calibri"/>
                <w:sz w:val="16"/>
                <w:szCs w:val="16"/>
              </w:rPr>
              <w:br/>
            </w:r>
          </w:p>
        </w:tc>
        <w:tc>
          <w:tcPr>
            <w:tcW w:w="2048" w:type="dxa"/>
            <w:shd w:val="clear" w:color="000000" w:fill="FFFFFF"/>
          </w:tcPr>
          <w:p w14:paraId="1FC28D4D" w14:textId="77777777" w:rsidR="00F038FB" w:rsidRPr="00B97443" w:rsidRDefault="00F038FB" w:rsidP="00F038FB">
            <w:pPr>
              <w:jc w:val="center"/>
              <w:rPr>
                <w:rFonts w:ascii="Adagio_Slab" w:hAnsi="Adagio_Slab" w:cs="Calibri"/>
                <w:sz w:val="16"/>
                <w:szCs w:val="16"/>
              </w:rPr>
            </w:pPr>
          </w:p>
        </w:tc>
        <w:tc>
          <w:tcPr>
            <w:tcW w:w="928" w:type="dxa"/>
            <w:shd w:val="clear" w:color="D9E1F2" w:fill="FFFFFF"/>
            <w:noWrap/>
            <w:vAlign w:val="center"/>
            <w:hideMark/>
          </w:tcPr>
          <w:p w14:paraId="05B38F0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5482C108"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734204E"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5C8265A" w14:textId="77777777" w:rsidR="00F038FB" w:rsidRPr="00B97443" w:rsidRDefault="00F038FB" w:rsidP="00F038FB">
            <w:pPr>
              <w:jc w:val="center"/>
              <w:rPr>
                <w:rFonts w:ascii="Adagio_Slab" w:hAnsi="Adagio_Slab" w:cs="Calibri"/>
                <w:sz w:val="16"/>
                <w:szCs w:val="16"/>
              </w:rPr>
            </w:pPr>
          </w:p>
        </w:tc>
      </w:tr>
      <w:tr w:rsidR="009C3896" w:rsidRPr="00B97443" w14:paraId="0BCDC847" w14:textId="77777777" w:rsidTr="00E80035">
        <w:trPr>
          <w:trHeight w:val="390"/>
        </w:trPr>
        <w:tc>
          <w:tcPr>
            <w:tcW w:w="561" w:type="dxa"/>
            <w:shd w:val="clear" w:color="000000" w:fill="FFFFFF"/>
            <w:noWrap/>
            <w:vAlign w:val="center"/>
            <w:hideMark/>
          </w:tcPr>
          <w:p w14:paraId="67ACCAC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82</w:t>
            </w:r>
          </w:p>
        </w:tc>
        <w:tc>
          <w:tcPr>
            <w:tcW w:w="2128" w:type="dxa"/>
            <w:shd w:val="clear" w:color="auto" w:fill="auto"/>
            <w:vAlign w:val="bottom"/>
            <w:hideMark/>
          </w:tcPr>
          <w:p w14:paraId="6AEC3C2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BIUWAR A2</w:t>
            </w:r>
            <w:r w:rsidRPr="00B97443">
              <w:rPr>
                <w:rFonts w:ascii="Adagio_Slab" w:hAnsi="Adagio_Slab" w:cs="Calibri"/>
                <w:b/>
                <w:bCs/>
                <w:color w:val="000000"/>
                <w:sz w:val="16"/>
                <w:szCs w:val="16"/>
              </w:rPr>
              <w:br/>
            </w:r>
          </w:p>
        </w:tc>
        <w:tc>
          <w:tcPr>
            <w:tcW w:w="2048" w:type="dxa"/>
          </w:tcPr>
          <w:p w14:paraId="03CBF09F"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41DAB87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w:t>
            </w:r>
          </w:p>
        </w:tc>
        <w:tc>
          <w:tcPr>
            <w:tcW w:w="1701" w:type="dxa"/>
            <w:shd w:val="clear" w:color="D9E1F2" w:fill="FFFFFF"/>
          </w:tcPr>
          <w:p w14:paraId="7EE26EC2"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FC01305"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6A67B1D" w14:textId="77777777" w:rsidR="00F038FB" w:rsidRPr="00B97443" w:rsidRDefault="00F038FB" w:rsidP="00F038FB">
            <w:pPr>
              <w:jc w:val="center"/>
              <w:rPr>
                <w:rFonts w:ascii="Adagio_Slab" w:hAnsi="Adagio_Slab" w:cs="Calibri"/>
                <w:sz w:val="16"/>
                <w:szCs w:val="16"/>
              </w:rPr>
            </w:pPr>
          </w:p>
        </w:tc>
      </w:tr>
      <w:tr w:rsidR="00F038FB" w:rsidRPr="00B97443" w14:paraId="3A4A5157" w14:textId="77777777" w:rsidTr="00B97443">
        <w:trPr>
          <w:trHeight w:val="448"/>
        </w:trPr>
        <w:tc>
          <w:tcPr>
            <w:tcW w:w="561" w:type="dxa"/>
            <w:shd w:val="clear" w:color="D9E1F2" w:fill="FFFFFF"/>
            <w:noWrap/>
            <w:vAlign w:val="center"/>
            <w:hideMark/>
          </w:tcPr>
          <w:p w14:paraId="7088FCD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83</w:t>
            </w:r>
          </w:p>
        </w:tc>
        <w:tc>
          <w:tcPr>
            <w:tcW w:w="2128" w:type="dxa"/>
            <w:shd w:val="clear" w:color="000000" w:fill="FFFFFF"/>
            <w:vAlign w:val="bottom"/>
            <w:hideMark/>
          </w:tcPr>
          <w:p w14:paraId="5259CFE0"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 xml:space="preserve">ORGANIZER NA BIURKO </w:t>
            </w:r>
            <w:r w:rsidRPr="00B97443">
              <w:rPr>
                <w:rFonts w:ascii="Adagio_Slab" w:hAnsi="Adagio_Slab" w:cs="Calibri"/>
                <w:b/>
                <w:bCs/>
                <w:color w:val="000000"/>
                <w:sz w:val="16"/>
                <w:szCs w:val="16"/>
              </w:rPr>
              <w:br/>
            </w:r>
          </w:p>
        </w:tc>
        <w:tc>
          <w:tcPr>
            <w:tcW w:w="2048" w:type="dxa"/>
            <w:shd w:val="clear" w:color="D9E1F2" w:fill="FFFFFF"/>
          </w:tcPr>
          <w:p w14:paraId="5A88AEB2"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48A2D93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w:t>
            </w:r>
          </w:p>
        </w:tc>
        <w:tc>
          <w:tcPr>
            <w:tcW w:w="1701" w:type="dxa"/>
            <w:shd w:val="clear" w:color="D9E1F2" w:fill="FFFFFF"/>
          </w:tcPr>
          <w:p w14:paraId="2A736101"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75D3749"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3E1EAFC8" w14:textId="77777777" w:rsidR="00F038FB" w:rsidRPr="00B97443" w:rsidRDefault="00F038FB" w:rsidP="00F038FB">
            <w:pPr>
              <w:jc w:val="center"/>
              <w:rPr>
                <w:rFonts w:ascii="Adagio_Slab" w:hAnsi="Adagio_Slab" w:cs="Calibri"/>
                <w:sz w:val="16"/>
                <w:szCs w:val="16"/>
              </w:rPr>
            </w:pPr>
          </w:p>
        </w:tc>
      </w:tr>
      <w:tr w:rsidR="00F038FB" w:rsidRPr="00B97443" w14:paraId="6D0149AD" w14:textId="77777777" w:rsidTr="00E80035">
        <w:trPr>
          <w:trHeight w:val="250"/>
        </w:trPr>
        <w:tc>
          <w:tcPr>
            <w:tcW w:w="561" w:type="dxa"/>
            <w:shd w:val="clear" w:color="000000" w:fill="FFFFFF"/>
            <w:noWrap/>
            <w:vAlign w:val="center"/>
            <w:hideMark/>
          </w:tcPr>
          <w:p w14:paraId="501F4D9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84</w:t>
            </w:r>
          </w:p>
        </w:tc>
        <w:tc>
          <w:tcPr>
            <w:tcW w:w="2128" w:type="dxa"/>
            <w:shd w:val="clear" w:color="000000" w:fill="FFFFFF"/>
            <w:vAlign w:val="bottom"/>
            <w:hideMark/>
          </w:tcPr>
          <w:p w14:paraId="5BF0BC00"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 xml:space="preserve">PRZYBIORNIK NA BIURKO  </w:t>
            </w:r>
            <w:r w:rsidRPr="00B97443">
              <w:rPr>
                <w:rFonts w:ascii="Adagio_Slab" w:hAnsi="Adagio_Slab" w:cs="Calibri"/>
                <w:sz w:val="16"/>
                <w:szCs w:val="16"/>
              </w:rPr>
              <w:t xml:space="preserve">                                                                                                  </w:t>
            </w:r>
          </w:p>
        </w:tc>
        <w:tc>
          <w:tcPr>
            <w:tcW w:w="2048" w:type="dxa"/>
          </w:tcPr>
          <w:p w14:paraId="3D692889"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0644F62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w:t>
            </w:r>
          </w:p>
        </w:tc>
        <w:tc>
          <w:tcPr>
            <w:tcW w:w="1701" w:type="dxa"/>
            <w:shd w:val="clear" w:color="D9E1F2" w:fill="FFFFFF"/>
          </w:tcPr>
          <w:p w14:paraId="1EA2E1C0"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9BB3819"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4E63FD82" w14:textId="77777777" w:rsidR="00F038FB" w:rsidRPr="00B97443" w:rsidRDefault="00F038FB" w:rsidP="00F038FB">
            <w:pPr>
              <w:jc w:val="center"/>
              <w:rPr>
                <w:rFonts w:ascii="Adagio_Slab" w:hAnsi="Adagio_Slab" w:cs="Calibri"/>
                <w:sz w:val="16"/>
                <w:szCs w:val="16"/>
              </w:rPr>
            </w:pPr>
          </w:p>
        </w:tc>
      </w:tr>
      <w:tr w:rsidR="00F038FB" w:rsidRPr="00B97443" w14:paraId="42FADBB7" w14:textId="77777777" w:rsidTr="00B97443">
        <w:trPr>
          <w:trHeight w:val="427"/>
        </w:trPr>
        <w:tc>
          <w:tcPr>
            <w:tcW w:w="561" w:type="dxa"/>
            <w:shd w:val="clear" w:color="D9E1F2" w:fill="FFFFFF"/>
            <w:noWrap/>
            <w:vAlign w:val="center"/>
            <w:hideMark/>
          </w:tcPr>
          <w:p w14:paraId="65746FC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85</w:t>
            </w:r>
          </w:p>
        </w:tc>
        <w:tc>
          <w:tcPr>
            <w:tcW w:w="2128" w:type="dxa"/>
            <w:shd w:val="clear" w:color="000000" w:fill="FFFFFF"/>
            <w:vAlign w:val="bottom"/>
            <w:hideMark/>
          </w:tcPr>
          <w:p w14:paraId="3EF1F259"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 xml:space="preserve">SZUFLADY NA DOKUMENTY </w:t>
            </w:r>
            <w:r w:rsidRPr="00B97443">
              <w:rPr>
                <w:rFonts w:ascii="Adagio_Slab" w:hAnsi="Adagio_Slab" w:cs="Calibri"/>
                <w:b/>
                <w:bCs/>
                <w:sz w:val="16"/>
                <w:szCs w:val="16"/>
              </w:rPr>
              <w:br/>
            </w:r>
          </w:p>
        </w:tc>
        <w:tc>
          <w:tcPr>
            <w:tcW w:w="2048" w:type="dxa"/>
            <w:shd w:val="clear" w:color="D9E1F2" w:fill="FFFFFF"/>
          </w:tcPr>
          <w:p w14:paraId="62EB293B"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7299A1A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w:t>
            </w:r>
          </w:p>
        </w:tc>
        <w:tc>
          <w:tcPr>
            <w:tcW w:w="1701" w:type="dxa"/>
            <w:shd w:val="clear" w:color="D9E1F2" w:fill="FFFFFF"/>
          </w:tcPr>
          <w:p w14:paraId="0ADBB973"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A66175E"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99B3988" w14:textId="77777777" w:rsidR="00F038FB" w:rsidRPr="00B97443" w:rsidRDefault="00F038FB" w:rsidP="00F038FB">
            <w:pPr>
              <w:jc w:val="center"/>
              <w:rPr>
                <w:rFonts w:ascii="Adagio_Slab" w:hAnsi="Adagio_Slab" w:cs="Calibri"/>
                <w:sz w:val="16"/>
                <w:szCs w:val="16"/>
              </w:rPr>
            </w:pPr>
          </w:p>
        </w:tc>
      </w:tr>
      <w:tr w:rsidR="00F038FB" w:rsidRPr="00B97443" w14:paraId="5C0CEF4F" w14:textId="77777777" w:rsidTr="00E80035">
        <w:trPr>
          <w:trHeight w:val="404"/>
        </w:trPr>
        <w:tc>
          <w:tcPr>
            <w:tcW w:w="561" w:type="dxa"/>
            <w:shd w:val="clear" w:color="000000" w:fill="FFFFFF"/>
            <w:noWrap/>
            <w:vAlign w:val="center"/>
            <w:hideMark/>
          </w:tcPr>
          <w:p w14:paraId="2CCBD5F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86</w:t>
            </w:r>
          </w:p>
        </w:tc>
        <w:tc>
          <w:tcPr>
            <w:tcW w:w="2128" w:type="dxa"/>
            <w:shd w:val="clear" w:color="000000" w:fill="FFFFFF"/>
            <w:vAlign w:val="bottom"/>
            <w:hideMark/>
          </w:tcPr>
          <w:p w14:paraId="22DD5B4D"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KALKULATOR BIUROWY</w:t>
            </w:r>
            <w:r w:rsidRPr="00B97443">
              <w:rPr>
                <w:rFonts w:ascii="Adagio_Slab" w:hAnsi="Adagio_Slab" w:cs="Calibri"/>
                <w:sz w:val="16"/>
                <w:szCs w:val="16"/>
              </w:rPr>
              <w:t xml:space="preserve">                                                                                 </w:t>
            </w:r>
          </w:p>
        </w:tc>
        <w:tc>
          <w:tcPr>
            <w:tcW w:w="2048" w:type="dxa"/>
          </w:tcPr>
          <w:p w14:paraId="21044D46"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3D15480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701" w:type="dxa"/>
            <w:shd w:val="clear" w:color="D9E1F2" w:fill="FFFFFF"/>
          </w:tcPr>
          <w:p w14:paraId="747906F6"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620D0413"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28623EB8" w14:textId="77777777" w:rsidR="00F038FB" w:rsidRPr="00B97443" w:rsidRDefault="00F038FB" w:rsidP="00F038FB">
            <w:pPr>
              <w:jc w:val="center"/>
              <w:rPr>
                <w:rFonts w:ascii="Adagio_Slab" w:hAnsi="Adagio_Slab" w:cs="Calibri"/>
                <w:sz w:val="16"/>
                <w:szCs w:val="16"/>
              </w:rPr>
            </w:pPr>
          </w:p>
        </w:tc>
      </w:tr>
      <w:tr w:rsidR="009C3896" w:rsidRPr="00B97443" w14:paraId="0675A796" w14:textId="77777777" w:rsidTr="00B97443">
        <w:trPr>
          <w:trHeight w:val="444"/>
        </w:trPr>
        <w:tc>
          <w:tcPr>
            <w:tcW w:w="561" w:type="dxa"/>
            <w:shd w:val="clear" w:color="D9E1F2" w:fill="FFFFFF"/>
            <w:noWrap/>
            <w:vAlign w:val="center"/>
            <w:hideMark/>
          </w:tcPr>
          <w:p w14:paraId="77459B1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87</w:t>
            </w:r>
          </w:p>
        </w:tc>
        <w:tc>
          <w:tcPr>
            <w:tcW w:w="2128" w:type="dxa"/>
            <w:shd w:val="clear" w:color="auto" w:fill="auto"/>
            <w:vAlign w:val="bottom"/>
            <w:hideMark/>
          </w:tcPr>
          <w:p w14:paraId="445AAE3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DATOWNIK</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048" w:type="dxa"/>
          </w:tcPr>
          <w:p w14:paraId="65D997E4" w14:textId="77777777" w:rsidR="00F038FB" w:rsidRPr="00B97443" w:rsidRDefault="00F038FB" w:rsidP="00F038FB">
            <w:pPr>
              <w:jc w:val="center"/>
              <w:rPr>
                <w:rFonts w:ascii="Adagio_Slab" w:hAnsi="Adagio_Slab" w:cs="Calibri"/>
                <w:color w:val="000000"/>
                <w:sz w:val="16"/>
                <w:szCs w:val="16"/>
              </w:rPr>
            </w:pPr>
          </w:p>
        </w:tc>
        <w:tc>
          <w:tcPr>
            <w:tcW w:w="928" w:type="dxa"/>
            <w:shd w:val="clear" w:color="D9E1F2" w:fill="FFFFFF"/>
            <w:noWrap/>
            <w:vAlign w:val="center"/>
            <w:hideMark/>
          </w:tcPr>
          <w:p w14:paraId="67A4FCF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701" w:type="dxa"/>
            <w:shd w:val="clear" w:color="D9E1F2" w:fill="FFFFFF"/>
          </w:tcPr>
          <w:p w14:paraId="3F89623A"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48A2463" w14:textId="77777777" w:rsidR="00F038FB" w:rsidRPr="00B97443" w:rsidRDefault="00F038FB" w:rsidP="00F038FB">
            <w:pPr>
              <w:jc w:val="center"/>
              <w:rPr>
                <w:rFonts w:ascii="Adagio_Slab" w:hAnsi="Adagio_Slab" w:cs="Calibri"/>
                <w:sz w:val="16"/>
                <w:szCs w:val="16"/>
              </w:rPr>
            </w:pPr>
          </w:p>
        </w:tc>
        <w:tc>
          <w:tcPr>
            <w:tcW w:w="1134" w:type="dxa"/>
            <w:shd w:val="clear" w:color="D9E1F2" w:fill="FFFFFF"/>
          </w:tcPr>
          <w:p w14:paraId="12A2B13A" w14:textId="77777777" w:rsidR="00F038FB" w:rsidRPr="00B97443" w:rsidRDefault="00F038FB" w:rsidP="00F038FB">
            <w:pPr>
              <w:jc w:val="center"/>
              <w:rPr>
                <w:rFonts w:ascii="Adagio_Slab" w:hAnsi="Adagio_Slab" w:cs="Calibri"/>
                <w:sz w:val="16"/>
                <w:szCs w:val="16"/>
              </w:rPr>
            </w:pPr>
          </w:p>
        </w:tc>
      </w:tr>
    </w:tbl>
    <w:p w14:paraId="6AAACABB" w14:textId="77777777" w:rsidR="00F038FB" w:rsidRPr="00B97443" w:rsidRDefault="00F038FB" w:rsidP="00F038FB">
      <w:pPr>
        <w:spacing w:before="120"/>
        <w:rPr>
          <w:rFonts w:ascii="Adagio_Slab" w:hAnsi="Adagio_Slab" w:cs="Arial"/>
          <w:b/>
          <w:color w:val="FF0000"/>
          <w:sz w:val="16"/>
          <w:szCs w:val="16"/>
          <w:lang w:eastAsia="ar-SA"/>
        </w:rPr>
      </w:pPr>
    </w:p>
    <w:p w14:paraId="31AB39D3" w14:textId="77777777" w:rsidR="00AC08DC" w:rsidRDefault="00AC08DC" w:rsidP="009C3896">
      <w:pPr>
        <w:spacing w:before="120" w:after="120"/>
        <w:jc w:val="both"/>
        <w:rPr>
          <w:rFonts w:ascii="Adagio_Slab" w:hAnsi="Adagio_Slab" w:cs="Arial"/>
          <w:b/>
          <w:color w:val="0000FF"/>
          <w:sz w:val="16"/>
          <w:szCs w:val="16"/>
        </w:rPr>
      </w:pPr>
    </w:p>
    <w:p w14:paraId="0231DCBF" w14:textId="77777777" w:rsidR="00AC08DC" w:rsidRDefault="00AC08DC" w:rsidP="009C3896">
      <w:pPr>
        <w:spacing w:before="120" w:after="120"/>
        <w:jc w:val="both"/>
        <w:rPr>
          <w:rFonts w:ascii="Adagio_Slab" w:hAnsi="Adagio_Slab" w:cs="Arial"/>
          <w:b/>
          <w:color w:val="0000FF"/>
          <w:sz w:val="16"/>
          <w:szCs w:val="16"/>
        </w:rPr>
      </w:pPr>
    </w:p>
    <w:p w14:paraId="45311584" w14:textId="77777777" w:rsidR="00AC08DC" w:rsidRDefault="00AC08DC" w:rsidP="009C3896">
      <w:pPr>
        <w:spacing w:before="120" w:after="120"/>
        <w:jc w:val="both"/>
        <w:rPr>
          <w:rFonts w:ascii="Adagio_Slab" w:hAnsi="Adagio_Slab" w:cs="Arial"/>
          <w:b/>
          <w:color w:val="0000FF"/>
          <w:sz w:val="16"/>
          <w:szCs w:val="16"/>
        </w:rPr>
      </w:pPr>
    </w:p>
    <w:p w14:paraId="07CE24BE" w14:textId="77777777" w:rsidR="00AC08DC" w:rsidRDefault="00AC08DC" w:rsidP="009C3896">
      <w:pPr>
        <w:spacing w:before="120" w:after="120"/>
        <w:jc w:val="both"/>
        <w:rPr>
          <w:rFonts w:ascii="Adagio_Slab" w:hAnsi="Adagio_Slab" w:cs="Arial"/>
          <w:b/>
          <w:color w:val="0000FF"/>
          <w:sz w:val="16"/>
          <w:szCs w:val="16"/>
        </w:rPr>
      </w:pPr>
    </w:p>
    <w:p w14:paraId="4358DCAE" w14:textId="77777777" w:rsidR="00AC08DC" w:rsidRDefault="00AC08DC" w:rsidP="009C3896">
      <w:pPr>
        <w:spacing w:before="120" w:after="120"/>
        <w:jc w:val="both"/>
        <w:rPr>
          <w:rFonts w:ascii="Adagio_Slab" w:hAnsi="Adagio_Slab" w:cs="Arial"/>
          <w:b/>
          <w:color w:val="0000FF"/>
          <w:sz w:val="16"/>
          <w:szCs w:val="16"/>
        </w:rPr>
      </w:pPr>
    </w:p>
    <w:p w14:paraId="5F12F393" w14:textId="77777777" w:rsidR="00AC08DC" w:rsidRDefault="00AC08DC" w:rsidP="009C3896">
      <w:pPr>
        <w:spacing w:before="120" w:after="120"/>
        <w:jc w:val="both"/>
        <w:rPr>
          <w:rFonts w:ascii="Adagio_Slab" w:hAnsi="Adagio_Slab" w:cs="Arial"/>
          <w:b/>
          <w:color w:val="0000FF"/>
          <w:sz w:val="16"/>
          <w:szCs w:val="16"/>
        </w:rPr>
      </w:pPr>
    </w:p>
    <w:p w14:paraId="1552B9FB" w14:textId="77777777" w:rsidR="00AC08DC" w:rsidRDefault="00AC08DC" w:rsidP="009C3896">
      <w:pPr>
        <w:spacing w:before="120" w:after="120"/>
        <w:jc w:val="both"/>
        <w:rPr>
          <w:rFonts w:ascii="Adagio_Slab" w:hAnsi="Adagio_Slab" w:cs="Arial"/>
          <w:b/>
          <w:color w:val="0000FF"/>
          <w:sz w:val="16"/>
          <w:szCs w:val="16"/>
        </w:rPr>
      </w:pPr>
    </w:p>
    <w:p w14:paraId="4EBB14B3" w14:textId="77777777" w:rsidR="00AC08DC" w:rsidRDefault="00AC08DC" w:rsidP="009C3896">
      <w:pPr>
        <w:spacing w:before="120" w:after="120"/>
        <w:jc w:val="both"/>
        <w:rPr>
          <w:rFonts w:ascii="Adagio_Slab" w:hAnsi="Adagio_Slab" w:cs="Arial"/>
          <w:b/>
          <w:color w:val="0000FF"/>
          <w:sz w:val="16"/>
          <w:szCs w:val="16"/>
        </w:rPr>
      </w:pPr>
    </w:p>
    <w:p w14:paraId="3858B437" w14:textId="77777777" w:rsidR="00AC08DC" w:rsidRDefault="00AC08DC" w:rsidP="009C3896">
      <w:pPr>
        <w:spacing w:before="120" w:after="120"/>
        <w:jc w:val="both"/>
        <w:rPr>
          <w:rFonts w:ascii="Adagio_Slab" w:hAnsi="Adagio_Slab" w:cs="Arial"/>
          <w:b/>
          <w:color w:val="0000FF"/>
          <w:sz w:val="16"/>
          <w:szCs w:val="16"/>
        </w:rPr>
      </w:pPr>
    </w:p>
    <w:p w14:paraId="14D7F05E" w14:textId="7A15FB5A"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lastRenderedPageBreak/>
        <w:t xml:space="preserve">Część 2 - </w:t>
      </w:r>
      <w:r w:rsidRPr="00B97443">
        <w:rPr>
          <w:rFonts w:ascii="Adagio_Slab" w:hAnsi="Adagio_Slab" w:cs="Arial"/>
          <w:b/>
          <w:color w:val="FF0000"/>
          <w:sz w:val="16"/>
          <w:szCs w:val="16"/>
          <w:lang w:eastAsia="ar-SA"/>
        </w:rPr>
        <w:t>ZADANIE 2</w:t>
      </w:r>
    </w:p>
    <w:p w14:paraId="66C9B1EB" w14:textId="77777777" w:rsidR="00F038FB" w:rsidRPr="00B97443" w:rsidRDefault="00F038FB" w:rsidP="00F038FB">
      <w:pPr>
        <w:spacing w:before="120"/>
        <w:rPr>
          <w:rFonts w:ascii="Adagio_Slab" w:hAnsi="Adagio_Slab" w:cs="Arial"/>
          <w:b/>
          <w:color w:val="FF0000"/>
          <w:sz w:val="16"/>
          <w:szCs w:val="16"/>
          <w:lang w:eastAsia="ar-SA"/>
        </w:rPr>
      </w:pPr>
    </w:p>
    <w:tbl>
      <w:tblPr>
        <w:tblStyle w:val="Tabela-Siatka"/>
        <w:tblW w:w="9720" w:type="dxa"/>
        <w:tblLayout w:type="fixed"/>
        <w:tblLook w:val="04A0" w:firstRow="1" w:lastRow="0" w:firstColumn="1" w:lastColumn="0" w:noHBand="0" w:noVBand="1"/>
      </w:tblPr>
      <w:tblGrid>
        <w:gridCol w:w="561"/>
        <w:gridCol w:w="2410"/>
        <w:gridCol w:w="1986"/>
        <w:gridCol w:w="850"/>
        <w:gridCol w:w="1559"/>
        <w:gridCol w:w="1134"/>
        <w:gridCol w:w="1220"/>
      </w:tblGrid>
      <w:tr w:rsidR="00F038FB" w:rsidRPr="00B97443" w14:paraId="2AB53CEA" w14:textId="77777777" w:rsidTr="00E80035">
        <w:trPr>
          <w:trHeight w:val="1273"/>
        </w:trPr>
        <w:tc>
          <w:tcPr>
            <w:tcW w:w="5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2BB610E" w14:textId="77777777" w:rsidR="00F038FB" w:rsidRPr="00B97443" w:rsidRDefault="00F038FB" w:rsidP="00F038FB">
            <w:pPr>
              <w:jc w:val="center"/>
              <w:rPr>
                <w:rFonts w:ascii="Adagio_Slab" w:hAnsi="Adagio_Slab" w:cs="Calibri"/>
                <w:color w:val="000000"/>
                <w:sz w:val="16"/>
                <w:szCs w:val="16"/>
              </w:rPr>
            </w:pPr>
            <w:bookmarkStart w:id="5" w:name="_Hlk97883781"/>
            <w:proofErr w:type="spellStart"/>
            <w:r w:rsidRPr="00B97443">
              <w:rPr>
                <w:rFonts w:ascii="Adagio_Slab" w:hAnsi="Adagio_Slab" w:cs="Calibri"/>
                <w:color w:val="000000"/>
                <w:sz w:val="16"/>
                <w:szCs w:val="16"/>
              </w:rPr>
              <w:t>Lp</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9874A60" w14:textId="40C902DA" w:rsidR="00F038FB" w:rsidRPr="00B97443" w:rsidRDefault="00430108" w:rsidP="00F038FB">
            <w:pPr>
              <w:jc w:val="center"/>
              <w:rPr>
                <w:rFonts w:ascii="Adagio_Slab" w:hAnsi="Adagio_Slab" w:cs="Calibri"/>
                <w:color w:val="000000"/>
                <w:sz w:val="16"/>
                <w:szCs w:val="16"/>
              </w:rPr>
            </w:pPr>
            <w:r w:rsidRPr="00B97443">
              <w:rPr>
                <w:rFonts w:ascii="Adagio_Slab" w:hAnsi="Adagio_Slab" w:cs="Calibri"/>
                <w:color w:val="000000"/>
                <w:sz w:val="16"/>
                <w:szCs w:val="16"/>
              </w:rPr>
              <w:t>Artykuł</w:t>
            </w:r>
          </w:p>
        </w:tc>
        <w:tc>
          <w:tcPr>
            <w:tcW w:w="1986" w:type="dxa"/>
            <w:tcBorders>
              <w:top w:val="single" w:sz="4" w:space="0" w:color="auto"/>
              <w:left w:val="single" w:sz="4" w:space="0" w:color="auto"/>
              <w:bottom w:val="single" w:sz="4" w:space="0" w:color="auto"/>
              <w:right w:val="single" w:sz="4" w:space="0" w:color="auto"/>
            </w:tcBorders>
            <w:shd w:val="clear" w:color="auto" w:fill="E7E6E6" w:themeFill="background2"/>
          </w:tcPr>
          <w:p w14:paraId="663D1B1E" w14:textId="415CE9EA" w:rsidR="00F038FB" w:rsidRPr="00B97443" w:rsidRDefault="00F038FB" w:rsidP="009C3896">
            <w:pPr>
              <w:rPr>
                <w:rFonts w:ascii="Adagio_Slab" w:hAnsi="Adagio_Slab" w:cs="Calibri"/>
                <w:color w:val="000000"/>
                <w:sz w:val="16"/>
                <w:szCs w:val="16"/>
              </w:rPr>
            </w:pPr>
            <w:r w:rsidRPr="00B97443">
              <w:rPr>
                <w:rFonts w:ascii="Adagio_Slab" w:hAnsi="Adagio_Slab" w:cs="Calibri"/>
                <w:color w:val="000000"/>
                <w:sz w:val="16"/>
                <w:szCs w:val="16"/>
              </w:rPr>
              <w:t xml:space="preserve">Nazwa oferowanego przedmiotu zgodnego z OPZ </w:t>
            </w:r>
            <w:r w:rsidR="009C3896" w:rsidRPr="00B97443">
              <w:rPr>
                <w:rFonts w:ascii="Adagio_Slab" w:hAnsi="Adagio_Slab" w:cs="Calibri"/>
                <w:color w:val="000000"/>
                <w:sz w:val="16"/>
                <w:szCs w:val="16"/>
              </w:rPr>
              <w:t>n</w:t>
            </w:r>
            <w:r w:rsidRPr="00B97443">
              <w:rPr>
                <w:rFonts w:ascii="Adagio_Slab" w:hAnsi="Adagio_Slab" w:cs="Calibri"/>
                <w:color w:val="000000"/>
                <w:sz w:val="16"/>
                <w:szCs w:val="16"/>
              </w:rPr>
              <w:t xml:space="preserve">azwa/producenta typ/model/ </w:t>
            </w:r>
            <w:r w:rsidRPr="00B97443">
              <w:rPr>
                <w:rFonts w:ascii="Adagio_Slab" w:hAnsi="Adagio_Slab" w:cs="Calibri"/>
                <w:color w:val="FF0000"/>
                <w:sz w:val="16"/>
                <w:szCs w:val="16"/>
              </w:rPr>
              <w:t>(wypełnia Wykonawca)</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462A5C"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 xml:space="preserve">Liczba sztuk/opakowań </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D3EACF"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CENA JEDNOSTKOWA NETTO [zł]</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E3C371"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 xml:space="preserve">WARTOŚĆ </w:t>
            </w:r>
            <w:r w:rsidRPr="00B97443">
              <w:rPr>
                <w:rFonts w:ascii="Adagio_Slab" w:hAnsi="Adagio_Slab" w:cs="Calibri"/>
                <w:color w:val="000000"/>
                <w:sz w:val="16"/>
                <w:szCs w:val="16"/>
              </w:rPr>
              <w:br/>
              <w:t>NETTO [zł]</w:t>
            </w:r>
          </w:p>
        </w:tc>
        <w:tc>
          <w:tcPr>
            <w:tcW w:w="12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CDA163"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 xml:space="preserve">Wartość BRUTTO [zł] </w:t>
            </w:r>
            <w:r w:rsidRPr="00B97443">
              <w:rPr>
                <w:rFonts w:ascii="Adagio_Slab" w:hAnsi="Adagio_Slab" w:cs="Calibri"/>
                <w:color w:val="000000"/>
                <w:sz w:val="16"/>
                <w:szCs w:val="16"/>
              </w:rPr>
              <w:br/>
              <w:t>dla VAT 23%</w:t>
            </w:r>
          </w:p>
        </w:tc>
      </w:tr>
      <w:tr w:rsidR="00F038FB" w:rsidRPr="00B97443" w14:paraId="236CC084" w14:textId="77777777" w:rsidTr="00E80035">
        <w:trPr>
          <w:trHeight w:val="610"/>
        </w:trPr>
        <w:tc>
          <w:tcPr>
            <w:tcW w:w="56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5EEB0B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b/>
                <w:bCs/>
                <w:i/>
                <w:iCs/>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Pr>
          <w:p w14:paraId="30FDBF1C" w14:textId="77777777" w:rsidR="00F038FB" w:rsidRPr="00B97443" w:rsidRDefault="00F038FB" w:rsidP="00F038FB">
            <w:pPr>
              <w:jc w:val="center"/>
              <w:rPr>
                <w:rFonts w:ascii="Adagio_Slab" w:hAnsi="Adagio_Slab" w:cs="Calibri"/>
                <w:b/>
                <w:bCs/>
                <w:sz w:val="16"/>
                <w:szCs w:val="16"/>
              </w:rPr>
            </w:pPr>
            <w:r w:rsidRPr="00B97443">
              <w:rPr>
                <w:rFonts w:ascii="Adagio_Slab" w:hAnsi="Adagio_Slab" w:cs="Calibri"/>
                <w:b/>
                <w:bCs/>
                <w:i/>
                <w:iCs/>
                <w:color w:val="000000"/>
                <w:sz w:val="16"/>
                <w:szCs w:val="16"/>
              </w:rPr>
              <w:t>2</w:t>
            </w:r>
          </w:p>
        </w:tc>
        <w:tc>
          <w:tcPr>
            <w:tcW w:w="1986" w:type="dxa"/>
            <w:tcBorders>
              <w:top w:val="single" w:sz="4" w:space="0" w:color="auto"/>
              <w:left w:val="single" w:sz="4" w:space="0" w:color="auto"/>
              <w:bottom w:val="single" w:sz="4" w:space="0" w:color="auto"/>
              <w:right w:val="single" w:sz="4" w:space="0" w:color="auto"/>
            </w:tcBorders>
            <w:shd w:val="clear" w:color="auto" w:fill="E7E6E6" w:themeFill="background2"/>
          </w:tcPr>
          <w:p w14:paraId="1199673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b/>
                <w:bCs/>
                <w:i/>
                <w:iCs/>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519A53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b/>
                <w:bCs/>
                <w:i/>
                <w:iCs/>
                <w:color w:val="000000"/>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03E3E89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b/>
                <w:bCs/>
                <w:i/>
                <w:iCs/>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95F299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b/>
                <w:bCs/>
                <w:i/>
                <w:iCs/>
                <w:color w:val="000000"/>
                <w:sz w:val="16"/>
                <w:szCs w:val="16"/>
              </w:rPr>
              <w:t>6 = 4 x 5</w:t>
            </w:r>
          </w:p>
        </w:tc>
        <w:tc>
          <w:tcPr>
            <w:tcW w:w="1220" w:type="dxa"/>
            <w:tcBorders>
              <w:top w:val="single" w:sz="4" w:space="0" w:color="auto"/>
              <w:left w:val="single" w:sz="4" w:space="0" w:color="auto"/>
              <w:bottom w:val="single" w:sz="4" w:space="0" w:color="auto"/>
              <w:right w:val="single" w:sz="4" w:space="0" w:color="auto"/>
            </w:tcBorders>
            <w:shd w:val="clear" w:color="auto" w:fill="E7E6E6" w:themeFill="background2"/>
          </w:tcPr>
          <w:p w14:paraId="32CAA6C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b/>
                <w:bCs/>
                <w:i/>
                <w:iCs/>
                <w:color w:val="000000"/>
                <w:sz w:val="16"/>
                <w:szCs w:val="16"/>
              </w:rPr>
              <w:t>7</w:t>
            </w:r>
          </w:p>
        </w:tc>
      </w:tr>
      <w:bookmarkEnd w:id="5"/>
      <w:tr w:rsidR="00F038FB" w:rsidRPr="00B97443" w14:paraId="0F1C457E" w14:textId="77777777" w:rsidTr="00E80035">
        <w:trPr>
          <w:trHeight w:val="768"/>
        </w:trPr>
        <w:tc>
          <w:tcPr>
            <w:tcW w:w="561" w:type="dxa"/>
            <w:tcBorders>
              <w:top w:val="single" w:sz="4" w:space="0" w:color="auto"/>
            </w:tcBorders>
            <w:noWrap/>
            <w:hideMark/>
          </w:tcPr>
          <w:p w14:paraId="1E223F7A" w14:textId="77777777" w:rsidR="00F038FB" w:rsidRPr="00B97443" w:rsidRDefault="00F038FB" w:rsidP="00F038FB">
            <w:pPr>
              <w:spacing w:before="120"/>
              <w:rPr>
                <w:rFonts w:ascii="Adagio_Slab" w:hAnsi="Adagio_Slab" w:cs="Arial"/>
                <w:b/>
                <w:color w:val="000000" w:themeColor="text1"/>
                <w:sz w:val="16"/>
                <w:szCs w:val="16"/>
              </w:rPr>
            </w:pPr>
            <w:r w:rsidRPr="00B97443">
              <w:rPr>
                <w:rFonts w:ascii="Adagio_Slab" w:hAnsi="Adagio_Slab" w:cs="Arial"/>
                <w:b/>
                <w:color w:val="000000" w:themeColor="text1"/>
                <w:sz w:val="16"/>
                <w:szCs w:val="16"/>
              </w:rPr>
              <w:t>1</w:t>
            </w:r>
          </w:p>
        </w:tc>
        <w:tc>
          <w:tcPr>
            <w:tcW w:w="2410" w:type="dxa"/>
            <w:tcBorders>
              <w:top w:val="single" w:sz="4" w:space="0" w:color="auto"/>
            </w:tcBorders>
            <w:hideMark/>
          </w:tcPr>
          <w:p w14:paraId="22E9F5A7" w14:textId="77777777" w:rsidR="00F038FB" w:rsidRPr="00B97443" w:rsidRDefault="00F038FB" w:rsidP="00F038FB">
            <w:pPr>
              <w:spacing w:before="120"/>
              <w:ind w:right="735"/>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BATERIA ALKAICZNA AAA / LR03 </w:t>
            </w:r>
          </w:p>
        </w:tc>
        <w:tc>
          <w:tcPr>
            <w:tcW w:w="1986" w:type="dxa"/>
            <w:tcBorders>
              <w:top w:val="single" w:sz="4" w:space="0" w:color="auto"/>
            </w:tcBorders>
            <w:noWrap/>
          </w:tcPr>
          <w:p w14:paraId="0481C257" w14:textId="77777777" w:rsidR="00F038FB" w:rsidRPr="00B97443" w:rsidRDefault="00F038FB" w:rsidP="00F038FB">
            <w:pPr>
              <w:spacing w:before="120"/>
              <w:ind w:right="801"/>
              <w:jc w:val="center"/>
              <w:rPr>
                <w:rFonts w:ascii="Adagio_Slab" w:hAnsi="Adagio_Slab" w:cs="Arial"/>
                <w:color w:val="000000" w:themeColor="text1"/>
                <w:sz w:val="16"/>
                <w:szCs w:val="16"/>
              </w:rPr>
            </w:pPr>
          </w:p>
        </w:tc>
        <w:tc>
          <w:tcPr>
            <w:tcW w:w="850" w:type="dxa"/>
            <w:tcBorders>
              <w:top w:val="single" w:sz="4" w:space="0" w:color="auto"/>
            </w:tcBorders>
            <w:noWrap/>
            <w:hideMark/>
          </w:tcPr>
          <w:p w14:paraId="01093FB4"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30</w:t>
            </w:r>
          </w:p>
        </w:tc>
        <w:tc>
          <w:tcPr>
            <w:tcW w:w="1559" w:type="dxa"/>
            <w:tcBorders>
              <w:top w:val="single" w:sz="4" w:space="0" w:color="auto"/>
            </w:tcBorders>
          </w:tcPr>
          <w:p w14:paraId="5ADD836D" w14:textId="77777777" w:rsidR="00F038FB" w:rsidRPr="00B97443" w:rsidRDefault="00F038FB" w:rsidP="00F038FB">
            <w:pPr>
              <w:spacing w:before="120"/>
              <w:ind w:left="-532"/>
              <w:jc w:val="center"/>
              <w:rPr>
                <w:rFonts w:ascii="Adagio_Slab" w:hAnsi="Adagio_Slab" w:cs="Arial"/>
                <w:bCs/>
                <w:color w:val="000000" w:themeColor="text1"/>
                <w:sz w:val="16"/>
                <w:szCs w:val="16"/>
              </w:rPr>
            </w:pPr>
          </w:p>
        </w:tc>
        <w:tc>
          <w:tcPr>
            <w:tcW w:w="1134" w:type="dxa"/>
            <w:tcBorders>
              <w:top w:val="single" w:sz="4" w:space="0" w:color="auto"/>
            </w:tcBorders>
          </w:tcPr>
          <w:p w14:paraId="7F07DEC9"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1220" w:type="dxa"/>
            <w:tcBorders>
              <w:top w:val="single" w:sz="4" w:space="0" w:color="auto"/>
            </w:tcBorders>
          </w:tcPr>
          <w:p w14:paraId="6BFAC9CA" w14:textId="77777777" w:rsidR="00F038FB" w:rsidRPr="00B97443" w:rsidRDefault="00F038FB" w:rsidP="00F038FB">
            <w:pPr>
              <w:spacing w:before="120"/>
              <w:jc w:val="center"/>
              <w:rPr>
                <w:rFonts w:ascii="Adagio_Slab" w:hAnsi="Adagio_Slab" w:cs="Arial"/>
                <w:bCs/>
                <w:color w:val="000000" w:themeColor="text1"/>
                <w:sz w:val="16"/>
                <w:szCs w:val="16"/>
              </w:rPr>
            </w:pPr>
          </w:p>
        </w:tc>
      </w:tr>
      <w:tr w:rsidR="00F038FB" w:rsidRPr="00B97443" w14:paraId="384CDF6F" w14:textId="77777777" w:rsidTr="00E80035">
        <w:trPr>
          <w:trHeight w:val="642"/>
        </w:trPr>
        <w:tc>
          <w:tcPr>
            <w:tcW w:w="561" w:type="dxa"/>
            <w:noWrap/>
            <w:hideMark/>
          </w:tcPr>
          <w:p w14:paraId="4AA2B708" w14:textId="77777777" w:rsidR="00F038FB" w:rsidRPr="00B97443" w:rsidRDefault="00F038FB" w:rsidP="00F038FB">
            <w:pPr>
              <w:spacing w:before="120"/>
              <w:rPr>
                <w:rFonts w:ascii="Adagio_Slab" w:hAnsi="Adagio_Slab" w:cs="Arial"/>
                <w:b/>
                <w:color w:val="000000" w:themeColor="text1"/>
                <w:sz w:val="16"/>
                <w:szCs w:val="16"/>
              </w:rPr>
            </w:pPr>
            <w:r w:rsidRPr="00B97443">
              <w:rPr>
                <w:rFonts w:ascii="Adagio_Slab" w:hAnsi="Adagio_Slab" w:cs="Arial"/>
                <w:b/>
                <w:color w:val="000000" w:themeColor="text1"/>
                <w:sz w:val="16"/>
                <w:szCs w:val="16"/>
              </w:rPr>
              <w:t>2</w:t>
            </w:r>
          </w:p>
        </w:tc>
        <w:tc>
          <w:tcPr>
            <w:tcW w:w="2410" w:type="dxa"/>
            <w:hideMark/>
          </w:tcPr>
          <w:p w14:paraId="5F5499F4"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BATERIA ALKAICZNA </w:t>
            </w:r>
            <w:proofErr w:type="spellStart"/>
            <w:r w:rsidRPr="00B97443">
              <w:rPr>
                <w:rFonts w:ascii="Adagio_Slab" w:hAnsi="Adagio_Slab" w:cs="Arial"/>
                <w:color w:val="000000" w:themeColor="text1"/>
                <w:sz w:val="16"/>
                <w:szCs w:val="16"/>
              </w:rPr>
              <w:t>Alkaline</w:t>
            </w:r>
            <w:proofErr w:type="spellEnd"/>
            <w:r w:rsidRPr="00B97443">
              <w:rPr>
                <w:rFonts w:ascii="Adagio_Slab" w:hAnsi="Adagio_Slab" w:cs="Arial"/>
                <w:color w:val="000000" w:themeColor="text1"/>
                <w:sz w:val="16"/>
                <w:szCs w:val="16"/>
              </w:rPr>
              <w:t xml:space="preserve"> Power LR06/ </w:t>
            </w:r>
          </w:p>
        </w:tc>
        <w:tc>
          <w:tcPr>
            <w:tcW w:w="1986" w:type="dxa"/>
            <w:noWrap/>
          </w:tcPr>
          <w:p w14:paraId="4BA2FCA2" w14:textId="77777777" w:rsidR="00F038FB" w:rsidRPr="00B97443" w:rsidRDefault="00F038FB" w:rsidP="00F038FB">
            <w:pPr>
              <w:spacing w:before="120"/>
              <w:jc w:val="center"/>
              <w:rPr>
                <w:rFonts w:ascii="Adagio_Slab" w:hAnsi="Adagio_Slab" w:cs="Arial"/>
                <w:color w:val="000000" w:themeColor="text1"/>
                <w:sz w:val="16"/>
                <w:szCs w:val="16"/>
              </w:rPr>
            </w:pPr>
          </w:p>
        </w:tc>
        <w:tc>
          <w:tcPr>
            <w:tcW w:w="850" w:type="dxa"/>
            <w:noWrap/>
            <w:hideMark/>
          </w:tcPr>
          <w:p w14:paraId="46C2A845"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25</w:t>
            </w:r>
          </w:p>
        </w:tc>
        <w:tc>
          <w:tcPr>
            <w:tcW w:w="1559" w:type="dxa"/>
          </w:tcPr>
          <w:p w14:paraId="34BE3B9B"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1134" w:type="dxa"/>
          </w:tcPr>
          <w:p w14:paraId="0101694D"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1220" w:type="dxa"/>
          </w:tcPr>
          <w:p w14:paraId="2E316718" w14:textId="77777777" w:rsidR="00F038FB" w:rsidRPr="00B97443" w:rsidRDefault="00F038FB" w:rsidP="00F038FB">
            <w:pPr>
              <w:spacing w:before="120"/>
              <w:jc w:val="center"/>
              <w:rPr>
                <w:rFonts w:ascii="Adagio_Slab" w:hAnsi="Adagio_Slab" w:cs="Arial"/>
                <w:bCs/>
                <w:color w:val="000000" w:themeColor="text1"/>
                <w:sz w:val="16"/>
                <w:szCs w:val="16"/>
              </w:rPr>
            </w:pPr>
          </w:p>
        </w:tc>
      </w:tr>
      <w:tr w:rsidR="00F038FB" w:rsidRPr="00B97443" w14:paraId="68A293A6" w14:textId="77777777" w:rsidTr="00E80035">
        <w:trPr>
          <w:trHeight w:val="707"/>
        </w:trPr>
        <w:tc>
          <w:tcPr>
            <w:tcW w:w="561" w:type="dxa"/>
            <w:noWrap/>
            <w:hideMark/>
          </w:tcPr>
          <w:p w14:paraId="782470E3" w14:textId="77777777" w:rsidR="00F038FB" w:rsidRPr="00B97443" w:rsidRDefault="00F038FB" w:rsidP="00F038FB">
            <w:pPr>
              <w:spacing w:before="120"/>
              <w:rPr>
                <w:rFonts w:ascii="Adagio_Slab" w:hAnsi="Adagio_Slab" w:cs="Arial"/>
                <w:b/>
                <w:color w:val="000000" w:themeColor="text1"/>
                <w:sz w:val="16"/>
                <w:szCs w:val="16"/>
              </w:rPr>
            </w:pPr>
            <w:r w:rsidRPr="00B97443">
              <w:rPr>
                <w:rFonts w:ascii="Adagio_Slab" w:hAnsi="Adagio_Slab" w:cs="Arial"/>
                <w:b/>
                <w:color w:val="000000" w:themeColor="text1"/>
                <w:sz w:val="16"/>
                <w:szCs w:val="16"/>
              </w:rPr>
              <w:t>3</w:t>
            </w:r>
          </w:p>
        </w:tc>
        <w:tc>
          <w:tcPr>
            <w:tcW w:w="2410" w:type="dxa"/>
            <w:hideMark/>
          </w:tcPr>
          <w:p w14:paraId="290BA89B"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BATERIA ALKALICZNA </w:t>
            </w:r>
            <w:proofErr w:type="spellStart"/>
            <w:r w:rsidRPr="00B97443">
              <w:rPr>
                <w:rFonts w:ascii="Adagio_Slab" w:hAnsi="Adagio_Slab" w:cs="Arial"/>
                <w:color w:val="000000" w:themeColor="text1"/>
                <w:sz w:val="16"/>
                <w:szCs w:val="16"/>
              </w:rPr>
              <w:t>Alkaline</w:t>
            </w:r>
            <w:proofErr w:type="spellEnd"/>
            <w:r w:rsidRPr="00B97443">
              <w:rPr>
                <w:rFonts w:ascii="Adagio_Slab" w:hAnsi="Adagio_Slab" w:cs="Arial"/>
                <w:color w:val="000000" w:themeColor="text1"/>
                <w:sz w:val="16"/>
                <w:szCs w:val="16"/>
              </w:rPr>
              <w:t xml:space="preserve"> Power 6LR61/9V (R9*)</w:t>
            </w:r>
            <w:r w:rsidRPr="00B97443">
              <w:rPr>
                <w:rFonts w:ascii="Adagio_Slab" w:hAnsi="Adagio_Slab" w:cs="Arial"/>
                <w:color w:val="000000" w:themeColor="text1"/>
                <w:sz w:val="16"/>
                <w:szCs w:val="16"/>
              </w:rPr>
              <w:br/>
            </w:r>
          </w:p>
        </w:tc>
        <w:tc>
          <w:tcPr>
            <w:tcW w:w="1986" w:type="dxa"/>
            <w:noWrap/>
          </w:tcPr>
          <w:p w14:paraId="3F500AC4" w14:textId="77777777" w:rsidR="00F038FB" w:rsidRPr="00B97443" w:rsidRDefault="00F038FB" w:rsidP="00F038FB">
            <w:pPr>
              <w:spacing w:before="120"/>
              <w:jc w:val="center"/>
              <w:rPr>
                <w:rFonts w:ascii="Adagio_Slab" w:hAnsi="Adagio_Slab" w:cs="Arial"/>
                <w:color w:val="000000" w:themeColor="text1"/>
                <w:sz w:val="16"/>
                <w:szCs w:val="16"/>
              </w:rPr>
            </w:pPr>
          </w:p>
        </w:tc>
        <w:tc>
          <w:tcPr>
            <w:tcW w:w="850" w:type="dxa"/>
            <w:noWrap/>
            <w:hideMark/>
          </w:tcPr>
          <w:p w14:paraId="7CB9CD7A"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8</w:t>
            </w:r>
          </w:p>
        </w:tc>
        <w:tc>
          <w:tcPr>
            <w:tcW w:w="1559" w:type="dxa"/>
          </w:tcPr>
          <w:p w14:paraId="7F0CBE13"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1134" w:type="dxa"/>
          </w:tcPr>
          <w:p w14:paraId="26E4C961"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1220" w:type="dxa"/>
          </w:tcPr>
          <w:p w14:paraId="320E4610" w14:textId="77777777" w:rsidR="00F038FB" w:rsidRPr="00B97443" w:rsidRDefault="00F038FB" w:rsidP="00F038FB">
            <w:pPr>
              <w:spacing w:before="120"/>
              <w:jc w:val="center"/>
              <w:rPr>
                <w:rFonts w:ascii="Adagio_Slab" w:hAnsi="Adagio_Slab" w:cs="Arial"/>
                <w:bCs/>
                <w:color w:val="000000" w:themeColor="text1"/>
                <w:sz w:val="16"/>
                <w:szCs w:val="16"/>
              </w:rPr>
            </w:pPr>
          </w:p>
        </w:tc>
      </w:tr>
      <w:tr w:rsidR="00F038FB" w:rsidRPr="00B97443" w14:paraId="1AEF8E41" w14:textId="77777777" w:rsidTr="00E80035">
        <w:trPr>
          <w:trHeight w:val="763"/>
        </w:trPr>
        <w:tc>
          <w:tcPr>
            <w:tcW w:w="561" w:type="dxa"/>
            <w:noWrap/>
            <w:hideMark/>
          </w:tcPr>
          <w:p w14:paraId="40073E37" w14:textId="77777777" w:rsidR="00F038FB" w:rsidRPr="00B97443" w:rsidRDefault="00F038FB" w:rsidP="00F038FB">
            <w:pPr>
              <w:spacing w:before="120"/>
              <w:rPr>
                <w:rFonts w:ascii="Adagio_Slab" w:hAnsi="Adagio_Slab" w:cs="Arial"/>
                <w:b/>
                <w:color w:val="000000" w:themeColor="text1"/>
                <w:sz w:val="16"/>
                <w:szCs w:val="16"/>
              </w:rPr>
            </w:pPr>
            <w:r w:rsidRPr="00B97443">
              <w:rPr>
                <w:rFonts w:ascii="Adagio_Slab" w:hAnsi="Adagio_Slab" w:cs="Arial"/>
                <w:b/>
                <w:color w:val="000000" w:themeColor="text1"/>
                <w:sz w:val="16"/>
                <w:szCs w:val="16"/>
              </w:rPr>
              <w:t>4</w:t>
            </w:r>
          </w:p>
        </w:tc>
        <w:tc>
          <w:tcPr>
            <w:tcW w:w="2410" w:type="dxa"/>
            <w:hideMark/>
          </w:tcPr>
          <w:p w14:paraId="70EAA7EF"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b/>
                <w:bCs/>
                <w:color w:val="000000" w:themeColor="text1"/>
                <w:sz w:val="16"/>
                <w:szCs w:val="16"/>
              </w:rPr>
              <w:t xml:space="preserve">BATERIA CR2032                                                                                                                                                                 </w:t>
            </w:r>
            <w:r w:rsidRPr="00B97443">
              <w:rPr>
                <w:rFonts w:ascii="Adagio_Slab" w:hAnsi="Adagio_Slab" w:cs="Arial"/>
                <w:color w:val="000000" w:themeColor="text1"/>
                <w:sz w:val="16"/>
                <w:szCs w:val="16"/>
              </w:rPr>
              <w:t xml:space="preserve">Specjalistyczne litowe baterie </w:t>
            </w:r>
            <w:proofErr w:type="spellStart"/>
            <w:r w:rsidRPr="00B97443">
              <w:rPr>
                <w:rFonts w:ascii="Adagio_Slab" w:hAnsi="Adagio_Slab" w:cs="Arial"/>
                <w:color w:val="000000" w:themeColor="text1"/>
                <w:sz w:val="16"/>
                <w:szCs w:val="16"/>
              </w:rPr>
              <w:t>pastylkowe</w:t>
            </w:r>
            <w:proofErr w:type="spellEnd"/>
            <w:r w:rsidRPr="00B97443">
              <w:rPr>
                <w:rFonts w:ascii="Adagio_Slab" w:hAnsi="Adagio_Slab" w:cs="Arial"/>
                <w:color w:val="000000" w:themeColor="text1"/>
                <w:sz w:val="16"/>
                <w:szCs w:val="16"/>
              </w:rPr>
              <w:t xml:space="preserve"> 2032</w:t>
            </w:r>
          </w:p>
        </w:tc>
        <w:tc>
          <w:tcPr>
            <w:tcW w:w="1986" w:type="dxa"/>
            <w:noWrap/>
          </w:tcPr>
          <w:p w14:paraId="75396180"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355E5812"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10</w:t>
            </w:r>
          </w:p>
        </w:tc>
        <w:tc>
          <w:tcPr>
            <w:tcW w:w="1559" w:type="dxa"/>
          </w:tcPr>
          <w:p w14:paraId="7F658C04"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1134" w:type="dxa"/>
          </w:tcPr>
          <w:p w14:paraId="75B981B7"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1220" w:type="dxa"/>
          </w:tcPr>
          <w:p w14:paraId="68B24AE1" w14:textId="77777777" w:rsidR="00F038FB" w:rsidRPr="00B97443" w:rsidRDefault="00F038FB" w:rsidP="00F038FB">
            <w:pPr>
              <w:spacing w:before="120"/>
              <w:jc w:val="center"/>
              <w:rPr>
                <w:rFonts w:ascii="Adagio_Slab" w:hAnsi="Adagio_Slab" w:cs="Arial"/>
                <w:bCs/>
                <w:color w:val="000000" w:themeColor="text1"/>
                <w:sz w:val="16"/>
                <w:szCs w:val="16"/>
              </w:rPr>
            </w:pPr>
          </w:p>
        </w:tc>
      </w:tr>
      <w:tr w:rsidR="00F038FB" w:rsidRPr="00B97443" w14:paraId="2C312771" w14:textId="77777777" w:rsidTr="00E80035">
        <w:trPr>
          <w:trHeight w:val="438"/>
        </w:trPr>
        <w:tc>
          <w:tcPr>
            <w:tcW w:w="561" w:type="dxa"/>
            <w:noWrap/>
            <w:hideMark/>
          </w:tcPr>
          <w:p w14:paraId="73311865"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w:t>
            </w:r>
          </w:p>
        </w:tc>
        <w:tc>
          <w:tcPr>
            <w:tcW w:w="2410" w:type="dxa"/>
            <w:hideMark/>
          </w:tcPr>
          <w:p w14:paraId="3D81D127"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BATERIA AA HR6 2000 </w:t>
            </w:r>
            <w:proofErr w:type="spellStart"/>
            <w:r w:rsidRPr="00B97443">
              <w:rPr>
                <w:rFonts w:ascii="Adagio_Slab" w:hAnsi="Adagio_Slab" w:cs="Arial"/>
                <w:bCs/>
                <w:color w:val="000000" w:themeColor="text1"/>
                <w:sz w:val="16"/>
                <w:szCs w:val="16"/>
              </w:rPr>
              <w:t>mAh</w:t>
            </w:r>
            <w:proofErr w:type="spellEnd"/>
            <w:r w:rsidRPr="00B97443">
              <w:rPr>
                <w:rFonts w:ascii="Adagio_Slab" w:hAnsi="Adagio_Slab" w:cs="Arial"/>
                <w:bCs/>
                <w:color w:val="000000" w:themeColor="text1"/>
                <w:sz w:val="16"/>
                <w:szCs w:val="16"/>
              </w:rPr>
              <w:t xml:space="preserve">                             </w:t>
            </w:r>
            <w:r w:rsidRPr="00B97443">
              <w:rPr>
                <w:rFonts w:ascii="Adagio_Slab" w:hAnsi="Adagio_Slab" w:cs="Arial"/>
                <w:bCs/>
                <w:color w:val="000000" w:themeColor="text1"/>
                <w:sz w:val="16"/>
                <w:szCs w:val="16"/>
              </w:rPr>
              <w:br/>
            </w:r>
          </w:p>
        </w:tc>
        <w:tc>
          <w:tcPr>
            <w:tcW w:w="1986" w:type="dxa"/>
            <w:noWrap/>
          </w:tcPr>
          <w:p w14:paraId="3841A5C0"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498095C2"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w:t>
            </w:r>
          </w:p>
        </w:tc>
        <w:tc>
          <w:tcPr>
            <w:tcW w:w="1559" w:type="dxa"/>
          </w:tcPr>
          <w:p w14:paraId="64FE199A"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1134" w:type="dxa"/>
          </w:tcPr>
          <w:p w14:paraId="032918E4"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1220" w:type="dxa"/>
          </w:tcPr>
          <w:p w14:paraId="5AACA48A" w14:textId="77777777" w:rsidR="00F038FB" w:rsidRPr="00B97443" w:rsidRDefault="00F038FB" w:rsidP="00F038FB">
            <w:pPr>
              <w:spacing w:before="120"/>
              <w:jc w:val="center"/>
              <w:rPr>
                <w:rFonts w:ascii="Adagio_Slab" w:hAnsi="Adagio_Slab" w:cs="Arial"/>
                <w:bCs/>
                <w:color w:val="000000" w:themeColor="text1"/>
                <w:sz w:val="16"/>
                <w:szCs w:val="16"/>
              </w:rPr>
            </w:pPr>
          </w:p>
        </w:tc>
      </w:tr>
      <w:tr w:rsidR="00F038FB" w:rsidRPr="00B97443" w14:paraId="29E24131" w14:textId="77777777" w:rsidTr="00E80035">
        <w:trPr>
          <w:trHeight w:val="426"/>
        </w:trPr>
        <w:tc>
          <w:tcPr>
            <w:tcW w:w="561" w:type="dxa"/>
            <w:noWrap/>
            <w:hideMark/>
          </w:tcPr>
          <w:p w14:paraId="74C2D458"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6</w:t>
            </w:r>
          </w:p>
        </w:tc>
        <w:tc>
          <w:tcPr>
            <w:tcW w:w="2410" w:type="dxa"/>
            <w:hideMark/>
          </w:tcPr>
          <w:p w14:paraId="715919F2"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BATERIA AAA HR03 800 </w:t>
            </w:r>
            <w:proofErr w:type="spellStart"/>
            <w:r w:rsidRPr="00B97443">
              <w:rPr>
                <w:rFonts w:ascii="Adagio_Slab" w:hAnsi="Adagio_Slab" w:cs="Arial"/>
                <w:bCs/>
                <w:color w:val="000000" w:themeColor="text1"/>
                <w:sz w:val="16"/>
                <w:szCs w:val="16"/>
              </w:rPr>
              <w:t>mAh</w:t>
            </w:r>
            <w:proofErr w:type="spellEnd"/>
            <w:r w:rsidRPr="00B97443">
              <w:rPr>
                <w:rFonts w:ascii="Adagio_Slab" w:hAnsi="Adagio_Slab" w:cs="Arial"/>
                <w:bCs/>
                <w:color w:val="000000" w:themeColor="text1"/>
                <w:sz w:val="16"/>
                <w:szCs w:val="16"/>
              </w:rPr>
              <w:t xml:space="preserve">                              </w:t>
            </w:r>
            <w:r w:rsidRPr="00B97443">
              <w:rPr>
                <w:rFonts w:ascii="Adagio_Slab" w:hAnsi="Adagio_Slab" w:cs="Arial"/>
                <w:bCs/>
                <w:color w:val="000000" w:themeColor="text1"/>
                <w:sz w:val="16"/>
                <w:szCs w:val="16"/>
              </w:rPr>
              <w:br/>
            </w:r>
          </w:p>
        </w:tc>
        <w:tc>
          <w:tcPr>
            <w:tcW w:w="1986" w:type="dxa"/>
            <w:noWrap/>
          </w:tcPr>
          <w:p w14:paraId="02453B00"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34F519A3"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w:t>
            </w:r>
          </w:p>
        </w:tc>
        <w:tc>
          <w:tcPr>
            <w:tcW w:w="1559" w:type="dxa"/>
          </w:tcPr>
          <w:p w14:paraId="39E54341"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2B51F892"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02B9B85C"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09F96772" w14:textId="77777777" w:rsidTr="00E80035">
        <w:trPr>
          <w:trHeight w:val="406"/>
        </w:trPr>
        <w:tc>
          <w:tcPr>
            <w:tcW w:w="561" w:type="dxa"/>
            <w:noWrap/>
            <w:hideMark/>
          </w:tcPr>
          <w:p w14:paraId="67EBCF3D"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7</w:t>
            </w:r>
          </w:p>
        </w:tc>
        <w:tc>
          <w:tcPr>
            <w:tcW w:w="2410" w:type="dxa"/>
            <w:hideMark/>
          </w:tcPr>
          <w:p w14:paraId="5C7A5138"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DŁUGOPIS ŻELOWY </w:t>
            </w:r>
            <w:r w:rsidRPr="00B97443">
              <w:rPr>
                <w:rFonts w:ascii="Adagio_Slab" w:hAnsi="Adagio_Slab" w:cs="Arial"/>
                <w:bCs/>
                <w:color w:val="000000" w:themeColor="text1"/>
                <w:sz w:val="16"/>
                <w:szCs w:val="16"/>
              </w:rPr>
              <w:br/>
            </w:r>
            <w:r w:rsidRPr="00B97443">
              <w:rPr>
                <w:rFonts w:ascii="Adagio_Slab" w:hAnsi="Adagio_Slab" w:cs="Arial"/>
                <w:bCs/>
                <w:color w:val="000000" w:themeColor="text1"/>
                <w:sz w:val="16"/>
                <w:szCs w:val="16"/>
              </w:rPr>
              <w:br/>
            </w:r>
          </w:p>
        </w:tc>
        <w:tc>
          <w:tcPr>
            <w:tcW w:w="1986" w:type="dxa"/>
            <w:noWrap/>
          </w:tcPr>
          <w:p w14:paraId="5B8AA70F"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7137E2DB"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70</w:t>
            </w:r>
          </w:p>
        </w:tc>
        <w:tc>
          <w:tcPr>
            <w:tcW w:w="1559" w:type="dxa"/>
          </w:tcPr>
          <w:p w14:paraId="0806E7CB"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0BF71085"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20417385"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715EAB99" w14:textId="77777777" w:rsidTr="00E80035">
        <w:trPr>
          <w:trHeight w:val="557"/>
        </w:trPr>
        <w:tc>
          <w:tcPr>
            <w:tcW w:w="561" w:type="dxa"/>
            <w:noWrap/>
            <w:hideMark/>
          </w:tcPr>
          <w:p w14:paraId="400247BF"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8</w:t>
            </w:r>
          </w:p>
        </w:tc>
        <w:tc>
          <w:tcPr>
            <w:tcW w:w="2410" w:type="dxa"/>
            <w:hideMark/>
          </w:tcPr>
          <w:p w14:paraId="3287413B"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DŁUGOPIS z cienką końcówką 0,7 mm, </w:t>
            </w:r>
          </w:p>
        </w:tc>
        <w:tc>
          <w:tcPr>
            <w:tcW w:w="1986" w:type="dxa"/>
            <w:noWrap/>
          </w:tcPr>
          <w:p w14:paraId="09DE3BEB"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2DAD64CA"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30</w:t>
            </w:r>
          </w:p>
        </w:tc>
        <w:tc>
          <w:tcPr>
            <w:tcW w:w="1559" w:type="dxa"/>
          </w:tcPr>
          <w:p w14:paraId="7000589F"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5854B14A"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44224284"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5C3A0E75" w14:textId="77777777" w:rsidTr="00E80035">
        <w:trPr>
          <w:trHeight w:val="427"/>
        </w:trPr>
        <w:tc>
          <w:tcPr>
            <w:tcW w:w="561" w:type="dxa"/>
            <w:noWrap/>
            <w:hideMark/>
          </w:tcPr>
          <w:p w14:paraId="57EA1121"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9</w:t>
            </w:r>
          </w:p>
        </w:tc>
        <w:tc>
          <w:tcPr>
            <w:tcW w:w="2410" w:type="dxa"/>
            <w:hideMark/>
          </w:tcPr>
          <w:p w14:paraId="49A00544"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PIÓRO KULKOWE </w:t>
            </w:r>
          </w:p>
        </w:tc>
        <w:tc>
          <w:tcPr>
            <w:tcW w:w="1986" w:type="dxa"/>
            <w:noWrap/>
          </w:tcPr>
          <w:p w14:paraId="1AF6D939"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0AF8192E"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w:t>
            </w:r>
          </w:p>
        </w:tc>
        <w:tc>
          <w:tcPr>
            <w:tcW w:w="1559" w:type="dxa"/>
          </w:tcPr>
          <w:p w14:paraId="6AEAB966"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49D76707"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679863D0"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03BCBE7B" w14:textId="77777777" w:rsidTr="00E80035">
        <w:trPr>
          <w:trHeight w:val="543"/>
        </w:trPr>
        <w:tc>
          <w:tcPr>
            <w:tcW w:w="561" w:type="dxa"/>
            <w:noWrap/>
            <w:hideMark/>
          </w:tcPr>
          <w:p w14:paraId="3A498DEC"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10</w:t>
            </w:r>
          </w:p>
        </w:tc>
        <w:tc>
          <w:tcPr>
            <w:tcW w:w="2410" w:type="dxa"/>
            <w:hideMark/>
          </w:tcPr>
          <w:p w14:paraId="32D67465"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OŁÓWEK </w:t>
            </w:r>
            <w:r w:rsidRPr="00B97443">
              <w:rPr>
                <w:rFonts w:ascii="Adagio_Slab" w:hAnsi="Adagio_Slab" w:cs="Arial"/>
                <w:bCs/>
                <w:color w:val="000000" w:themeColor="text1"/>
                <w:sz w:val="16"/>
                <w:szCs w:val="16"/>
              </w:rPr>
              <w:br/>
            </w:r>
            <w:proofErr w:type="spellStart"/>
            <w:r w:rsidRPr="00B97443">
              <w:rPr>
                <w:rFonts w:ascii="Adagio_Slab" w:hAnsi="Adagio_Slab" w:cs="Arial"/>
                <w:bCs/>
                <w:color w:val="000000" w:themeColor="text1"/>
                <w:sz w:val="16"/>
                <w:szCs w:val="16"/>
              </w:rPr>
              <w:t>Standradowy</w:t>
            </w:r>
            <w:proofErr w:type="spellEnd"/>
            <w:r w:rsidRPr="00B97443">
              <w:rPr>
                <w:rFonts w:ascii="Adagio_Slab" w:hAnsi="Adagio_Slab" w:cs="Arial"/>
                <w:bCs/>
                <w:color w:val="000000" w:themeColor="text1"/>
                <w:sz w:val="16"/>
                <w:szCs w:val="16"/>
              </w:rPr>
              <w:t xml:space="preserve">  z gumką, </w:t>
            </w:r>
          </w:p>
        </w:tc>
        <w:tc>
          <w:tcPr>
            <w:tcW w:w="1986" w:type="dxa"/>
            <w:noWrap/>
          </w:tcPr>
          <w:p w14:paraId="683C227A"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66038FB7"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w:t>
            </w:r>
          </w:p>
        </w:tc>
        <w:tc>
          <w:tcPr>
            <w:tcW w:w="1559" w:type="dxa"/>
          </w:tcPr>
          <w:p w14:paraId="31AD40D0"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5E9C4387"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2BD77553"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086C660B" w14:textId="77777777" w:rsidTr="00E80035">
        <w:trPr>
          <w:trHeight w:val="415"/>
        </w:trPr>
        <w:tc>
          <w:tcPr>
            <w:tcW w:w="561" w:type="dxa"/>
            <w:noWrap/>
            <w:hideMark/>
          </w:tcPr>
          <w:p w14:paraId="7AE4398A"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11</w:t>
            </w:r>
          </w:p>
        </w:tc>
        <w:tc>
          <w:tcPr>
            <w:tcW w:w="2410" w:type="dxa"/>
            <w:hideMark/>
          </w:tcPr>
          <w:p w14:paraId="20806091"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GUMKA OŁÓWKOWA </w:t>
            </w:r>
          </w:p>
        </w:tc>
        <w:tc>
          <w:tcPr>
            <w:tcW w:w="1986" w:type="dxa"/>
            <w:noWrap/>
          </w:tcPr>
          <w:p w14:paraId="780550D9"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7EFB7B2E"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10</w:t>
            </w:r>
          </w:p>
        </w:tc>
        <w:tc>
          <w:tcPr>
            <w:tcW w:w="1559" w:type="dxa"/>
          </w:tcPr>
          <w:p w14:paraId="10B198B6"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083C417B"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0AA8CA7A"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7478EFAF" w14:textId="77777777" w:rsidTr="00E80035">
        <w:trPr>
          <w:trHeight w:val="563"/>
        </w:trPr>
        <w:tc>
          <w:tcPr>
            <w:tcW w:w="561" w:type="dxa"/>
            <w:noWrap/>
            <w:hideMark/>
          </w:tcPr>
          <w:p w14:paraId="41935E8E"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12</w:t>
            </w:r>
          </w:p>
        </w:tc>
        <w:tc>
          <w:tcPr>
            <w:tcW w:w="2410" w:type="dxa"/>
            <w:hideMark/>
          </w:tcPr>
          <w:p w14:paraId="4D9F4E05"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MARKER PERMANENTNY DO PŁY CD/ DVD </w:t>
            </w:r>
          </w:p>
        </w:tc>
        <w:tc>
          <w:tcPr>
            <w:tcW w:w="1986" w:type="dxa"/>
            <w:noWrap/>
          </w:tcPr>
          <w:p w14:paraId="7380E6E3"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332680D6"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w:t>
            </w:r>
          </w:p>
        </w:tc>
        <w:tc>
          <w:tcPr>
            <w:tcW w:w="1559" w:type="dxa"/>
          </w:tcPr>
          <w:p w14:paraId="67295AA5"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38876207"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3CC88A93"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0FCE9557" w14:textId="77777777" w:rsidTr="00E80035">
        <w:trPr>
          <w:trHeight w:val="709"/>
        </w:trPr>
        <w:tc>
          <w:tcPr>
            <w:tcW w:w="561" w:type="dxa"/>
            <w:noWrap/>
            <w:hideMark/>
          </w:tcPr>
          <w:p w14:paraId="5E8FF4F3"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13</w:t>
            </w:r>
          </w:p>
        </w:tc>
        <w:tc>
          <w:tcPr>
            <w:tcW w:w="2410" w:type="dxa"/>
            <w:hideMark/>
          </w:tcPr>
          <w:p w14:paraId="53B4E92A"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MARKER PERMANENTNY  okrągła końcówka, </w:t>
            </w:r>
            <w:proofErr w:type="spellStart"/>
            <w:r w:rsidRPr="00B97443">
              <w:rPr>
                <w:rFonts w:ascii="Adagio_Slab" w:hAnsi="Adagio_Slab" w:cs="Arial"/>
                <w:bCs/>
                <w:color w:val="000000" w:themeColor="text1"/>
                <w:sz w:val="16"/>
                <w:szCs w:val="16"/>
              </w:rPr>
              <w:t>gr.linii</w:t>
            </w:r>
            <w:proofErr w:type="spellEnd"/>
            <w:r w:rsidRPr="00B97443">
              <w:rPr>
                <w:rFonts w:ascii="Adagio_Slab" w:hAnsi="Adagio_Slab" w:cs="Arial"/>
                <w:bCs/>
                <w:color w:val="000000" w:themeColor="text1"/>
                <w:sz w:val="16"/>
                <w:szCs w:val="16"/>
              </w:rPr>
              <w:t xml:space="preserve"> 1,0 mm</w:t>
            </w:r>
          </w:p>
        </w:tc>
        <w:tc>
          <w:tcPr>
            <w:tcW w:w="1986" w:type="dxa"/>
            <w:noWrap/>
          </w:tcPr>
          <w:p w14:paraId="5E61D6C2"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6A78BCE5"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6</w:t>
            </w:r>
          </w:p>
        </w:tc>
        <w:tc>
          <w:tcPr>
            <w:tcW w:w="1559" w:type="dxa"/>
          </w:tcPr>
          <w:p w14:paraId="34F39707"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7FF5A85A"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0E488979"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4D13C843" w14:textId="77777777" w:rsidTr="00E80035">
        <w:trPr>
          <w:trHeight w:val="690"/>
        </w:trPr>
        <w:tc>
          <w:tcPr>
            <w:tcW w:w="561" w:type="dxa"/>
            <w:noWrap/>
            <w:hideMark/>
          </w:tcPr>
          <w:p w14:paraId="0343EECB"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14</w:t>
            </w:r>
          </w:p>
        </w:tc>
        <w:tc>
          <w:tcPr>
            <w:tcW w:w="2410" w:type="dxa"/>
            <w:hideMark/>
          </w:tcPr>
          <w:p w14:paraId="602CA076"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ZAKREŚLACZ</w:t>
            </w:r>
            <w:r w:rsidRPr="00B97443">
              <w:rPr>
                <w:rFonts w:ascii="Adagio_Slab" w:hAnsi="Adagio_Slab" w:cs="Arial"/>
                <w:bCs/>
                <w:color w:val="000000" w:themeColor="text1"/>
                <w:sz w:val="16"/>
                <w:szCs w:val="16"/>
              </w:rPr>
              <w:br/>
              <w:t>opakowanie zbiorcze 6 kolorów</w:t>
            </w:r>
          </w:p>
        </w:tc>
        <w:tc>
          <w:tcPr>
            <w:tcW w:w="1986" w:type="dxa"/>
            <w:noWrap/>
          </w:tcPr>
          <w:p w14:paraId="2B14A9FC"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52C9EE3B"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6</w:t>
            </w:r>
          </w:p>
        </w:tc>
        <w:tc>
          <w:tcPr>
            <w:tcW w:w="1559" w:type="dxa"/>
          </w:tcPr>
          <w:p w14:paraId="27C5246D"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51133F04"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6A6558FD"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7837C069" w14:textId="77777777" w:rsidTr="00E80035">
        <w:trPr>
          <w:trHeight w:val="549"/>
        </w:trPr>
        <w:tc>
          <w:tcPr>
            <w:tcW w:w="561" w:type="dxa"/>
            <w:noWrap/>
            <w:hideMark/>
          </w:tcPr>
          <w:p w14:paraId="0AF690D4"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15</w:t>
            </w:r>
          </w:p>
        </w:tc>
        <w:tc>
          <w:tcPr>
            <w:tcW w:w="2410" w:type="dxa"/>
            <w:hideMark/>
          </w:tcPr>
          <w:p w14:paraId="301ECA5E"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MARKER DO TABLIC SUCHOŚCIERALNYCH  </w:t>
            </w:r>
            <w:r w:rsidRPr="00B97443">
              <w:rPr>
                <w:rFonts w:ascii="Adagio_Slab" w:hAnsi="Adagio_Slab" w:cs="Arial"/>
                <w:bCs/>
                <w:color w:val="000000" w:themeColor="text1"/>
                <w:sz w:val="16"/>
                <w:szCs w:val="16"/>
              </w:rPr>
              <w:br/>
            </w:r>
          </w:p>
        </w:tc>
        <w:tc>
          <w:tcPr>
            <w:tcW w:w="1986" w:type="dxa"/>
            <w:noWrap/>
          </w:tcPr>
          <w:p w14:paraId="28463837"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28E75512"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w:t>
            </w:r>
          </w:p>
        </w:tc>
        <w:tc>
          <w:tcPr>
            <w:tcW w:w="1559" w:type="dxa"/>
          </w:tcPr>
          <w:p w14:paraId="4DB76B21"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1095B7CB"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5AB8A250"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2D0A18F0" w14:textId="77777777" w:rsidTr="00E80035">
        <w:trPr>
          <w:trHeight w:val="542"/>
        </w:trPr>
        <w:tc>
          <w:tcPr>
            <w:tcW w:w="561" w:type="dxa"/>
            <w:noWrap/>
            <w:hideMark/>
          </w:tcPr>
          <w:p w14:paraId="0DDD64D3"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16</w:t>
            </w:r>
          </w:p>
        </w:tc>
        <w:tc>
          <w:tcPr>
            <w:tcW w:w="2410" w:type="dxa"/>
            <w:hideMark/>
          </w:tcPr>
          <w:p w14:paraId="01719CB1"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GĄBKA DO TABLIC SUCHOŚCIERALNYCH</w:t>
            </w:r>
            <w:r w:rsidRPr="00B97443">
              <w:rPr>
                <w:rFonts w:ascii="Adagio_Slab" w:hAnsi="Adagio_Slab" w:cs="Arial"/>
                <w:bCs/>
                <w:color w:val="000000" w:themeColor="text1"/>
                <w:sz w:val="16"/>
                <w:szCs w:val="16"/>
              </w:rPr>
              <w:br/>
            </w:r>
          </w:p>
        </w:tc>
        <w:tc>
          <w:tcPr>
            <w:tcW w:w="1986" w:type="dxa"/>
            <w:noWrap/>
          </w:tcPr>
          <w:p w14:paraId="7E94E1F4"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30AD3B90"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w:t>
            </w:r>
          </w:p>
        </w:tc>
        <w:tc>
          <w:tcPr>
            <w:tcW w:w="1559" w:type="dxa"/>
          </w:tcPr>
          <w:p w14:paraId="00D2D450"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3327C21A"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174E2C67"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5E110656" w14:textId="77777777" w:rsidTr="00E80035">
        <w:trPr>
          <w:trHeight w:val="564"/>
        </w:trPr>
        <w:tc>
          <w:tcPr>
            <w:tcW w:w="561" w:type="dxa"/>
            <w:noWrap/>
            <w:hideMark/>
          </w:tcPr>
          <w:p w14:paraId="776B8324"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17</w:t>
            </w:r>
          </w:p>
        </w:tc>
        <w:tc>
          <w:tcPr>
            <w:tcW w:w="2410" w:type="dxa"/>
            <w:hideMark/>
          </w:tcPr>
          <w:p w14:paraId="7292FD5D"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PIANKA DO CZYSZCZENIA TABLIC SUCHOŚCIERALNYCH</w:t>
            </w:r>
            <w:r w:rsidRPr="00B97443">
              <w:rPr>
                <w:rFonts w:ascii="Adagio_Slab" w:hAnsi="Adagio_Slab" w:cs="Arial"/>
                <w:bCs/>
                <w:color w:val="000000" w:themeColor="text1"/>
                <w:sz w:val="16"/>
                <w:szCs w:val="16"/>
              </w:rPr>
              <w:br/>
              <w:t xml:space="preserve"> </w:t>
            </w:r>
          </w:p>
        </w:tc>
        <w:tc>
          <w:tcPr>
            <w:tcW w:w="1986" w:type="dxa"/>
            <w:noWrap/>
          </w:tcPr>
          <w:p w14:paraId="0C0ED5FE"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303438D5"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w:t>
            </w:r>
          </w:p>
        </w:tc>
        <w:tc>
          <w:tcPr>
            <w:tcW w:w="1559" w:type="dxa"/>
          </w:tcPr>
          <w:p w14:paraId="5E7508C3"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4ADE0252"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420BE9B1"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1E67BCD5" w14:textId="77777777" w:rsidTr="00E80035">
        <w:trPr>
          <w:trHeight w:val="538"/>
        </w:trPr>
        <w:tc>
          <w:tcPr>
            <w:tcW w:w="561" w:type="dxa"/>
            <w:noWrap/>
            <w:hideMark/>
          </w:tcPr>
          <w:p w14:paraId="4E2D05AE"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18</w:t>
            </w:r>
          </w:p>
        </w:tc>
        <w:tc>
          <w:tcPr>
            <w:tcW w:w="2410" w:type="dxa"/>
            <w:hideMark/>
          </w:tcPr>
          <w:p w14:paraId="303FC864"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PŁYN DO CZYSZCZENIA MONITORÓW</w:t>
            </w:r>
            <w:r w:rsidRPr="00B97443">
              <w:rPr>
                <w:rFonts w:ascii="Adagio_Slab" w:hAnsi="Adagio_Slab" w:cs="Arial"/>
                <w:bCs/>
                <w:color w:val="000000" w:themeColor="text1"/>
                <w:sz w:val="16"/>
                <w:szCs w:val="16"/>
              </w:rPr>
              <w:br/>
            </w:r>
          </w:p>
        </w:tc>
        <w:tc>
          <w:tcPr>
            <w:tcW w:w="1986" w:type="dxa"/>
            <w:noWrap/>
          </w:tcPr>
          <w:p w14:paraId="19F7788D" w14:textId="77777777" w:rsidR="00F038FB" w:rsidRPr="00B97443" w:rsidRDefault="00F038FB" w:rsidP="00F038FB">
            <w:pPr>
              <w:spacing w:before="120"/>
              <w:jc w:val="center"/>
              <w:rPr>
                <w:rFonts w:ascii="Adagio_Slab" w:hAnsi="Adagio_Slab" w:cs="Arial"/>
                <w:bCs/>
                <w:color w:val="000000" w:themeColor="text1"/>
                <w:sz w:val="16"/>
                <w:szCs w:val="16"/>
              </w:rPr>
            </w:pPr>
          </w:p>
        </w:tc>
        <w:tc>
          <w:tcPr>
            <w:tcW w:w="850" w:type="dxa"/>
            <w:noWrap/>
            <w:hideMark/>
          </w:tcPr>
          <w:p w14:paraId="45D872FE"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20</w:t>
            </w:r>
          </w:p>
        </w:tc>
        <w:tc>
          <w:tcPr>
            <w:tcW w:w="1559" w:type="dxa"/>
          </w:tcPr>
          <w:p w14:paraId="1BC055D7"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3CA9CB3C"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58E68421"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01E234A0" w14:textId="77777777" w:rsidTr="00E80035">
        <w:trPr>
          <w:trHeight w:val="683"/>
        </w:trPr>
        <w:tc>
          <w:tcPr>
            <w:tcW w:w="561" w:type="dxa"/>
            <w:noWrap/>
            <w:hideMark/>
          </w:tcPr>
          <w:p w14:paraId="0CC3FEDD"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19</w:t>
            </w:r>
          </w:p>
        </w:tc>
        <w:tc>
          <w:tcPr>
            <w:tcW w:w="2410" w:type="dxa"/>
            <w:hideMark/>
          </w:tcPr>
          <w:p w14:paraId="561522B3"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PŁYN DO ZMYWANIA TABLIC. </w:t>
            </w:r>
            <w:r w:rsidRPr="00B97443">
              <w:rPr>
                <w:rFonts w:ascii="Adagio_Slab" w:hAnsi="Adagio_Slab" w:cs="Arial"/>
                <w:bCs/>
                <w:color w:val="000000" w:themeColor="text1"/>
                <w:sz w:val="16"/>
                <w:szCs w:val="16"/>
              </w:rPr>
              <w:br/>
            </w:r>
          </w:p>
        </w:tc>
        <w:tc>
          <w:tcPr>
            <w:tcW w:w="1986" w:type="dxa"/>
            <w:noWrap/>
          </w:tcPr>
          <w:p w14:paraId="03E112A2"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6C949004"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20</w:t>
            </w:r>
          </w:p>
        </w:tc>
        <w:tc>
          <w:tcPr>
            <w:tcW w:w="1559" w:type="dxa"/>
          </w:tcPr>
          <w:p w14:paraId="1A65C804"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4DB6FDEB"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0038109E"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08F25377" w14:textId="77777777" w:rsidTr="00E80035">
        <w:trPr>
          <w:trHeight w:val="686"/>
        </w:trPr>
        <w:tc>
          <w:tcPr>
            <w:tcW w:w="561" w:type="dxa"/>
            <w:noWrap/>
            <w:hideMark/>
          </w:tcPr>
          <w:p w14:paraId="5E098C95"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lastRenderedPageBreak/>
              <w:t>20</w:t>
            </w:r>
          </w:p>
        </w:tc>
        <w:tc>
          <w:tcPr>
            <w:tcW w:w="2410" w:type="dxa"/>
            <w:hideMark/>
          </w:tcPr>
          <w:p w14:paraId="2F6309A8"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SEGREGATOR A4, </w:t>
            </w:r>
            <w:r w:rsidRPr="00B97443">
              <w:rPr>
                <w:rFonts w:ascii="Adagio_Slab" w:hAnsi="Adagio_Slab" w:cs="Arial"/>
                <w:bCs/>
                <w:color w:val="000000" w:themeColor="text1"/>
                <w:sz w:val="16"/>
                <w:szCs w:val="16"/>
              </w:rPr>
              <w:br/>
              <w:t xml:space="preserve">grzbiet 70 -75 mm, </w:t>
            </w:r>
          </w:p>
        </w:tc>
        <w:tc>
          <w:tcPr>
            <w:tcW w:w="1986" w:type="dxa"/>
            <w:noWrap/>
          </w:tcPr>
          <w:p w14:paraId="05764E46"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26A5778C"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30</w:t>
            </w:r>
          </w:p>
        </w:tc>
        <w:tc>
          <w:tcPr>
            <w:tcW w:w="1559" w:type="dxa"/>
          </w:tcPr>
          <w:p w14:paraId="34E7FE77"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4319F572"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55E9E490"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2A99A240" w14:textId="77777777" w:rsidTr="00E80035">
        <w:trPr>
          <w:trHeight w:val="554"/>
        </w:trPr>
        <w:tc>
          <w:tcPr>
            <w:tcW w:w="561" w:type="dxa"/>
            <w:noWrap/>
            <w:hideMark/>
          </w:tcPr>
          <w:p w14:paraId="5378A5F7"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21</w:t>
            </w:r>
          </w:p>
        </w:tc>
        <w:tc>
          <w:tcPr>
            <w:tcW w:w="2410" w:type="dxa"/>
            <w:hideMark/>
          </w:tcPr>
          <w:p w14:paraId="5683D53D"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SEGREGATOR A4</w:t>
            </w:r>
            <w:r w:rsidRPr="00B97443">
              <w:rPr>
                <w:rFonts w:ascii="Adagio_Slab" w:hAnsi="Adagio_Slab" w:cs="Arial"/>
                <w:bCs/>
                <w:color w:val="000000" w:themeColor="text1"/>
                <w:sz w:val="16"/>
                <w:szCs w:val="16"/>
              </w:rPr>
              <w:br/>
              <w:t xml:space="preserve">grzbiet 50-55 mm, </w:t>
            </w:r>
          </w:p>
        </w:tc>
        <w:tc>
          <w:tcPr>
            <w:tcW w:w="1986" w:type="dxa"/>
            <w:noWrap/>
          </w:tcPr>
          <w:p w14:paraId="1A985D34"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623C57C6"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20</w:t>
            </w:r>
          </w:p>
        </w:tc>
        <w:tc>
          <w:tcPr>
            <w:tcW w:w="1559" w:type="dxa"/>
          </w:tcPr>
          <w:p w14:paraId="40003680"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633791BB"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65DEACD7"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40731D50" w14:textId="77777777" w:rsidTr="00E80035">
        <w:trPr>
          <w:trHeight w:val="562"/>
        </w:trPr>
        <w:tc>
          <w:tcPr>
            <w:tcW w:w="561" w:type="dxa"/>
            <w:noWrap/>
            <w:hideMark/>
          </w:tcPr>
          <w:p w14:paraId="62F24B89"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22</w:t>
            </w:r>
          </w:p>
        </w:tc>
        <w:tc>
          <w:tcPr>
            <w:tcW w:w="2410" w:type="dxa"/>
            <w:hideMark/>
          </w:tcPr>
          <w:p w14:paraId="0448C241"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PRZEKŁADKI KARTONOWE DO SEGREGATORA </w:t>
            </w:r>
            <w:r w:rsidRPr="00B97443">
              <w:rPr>
                <w:rFonts w:ascii="Adagio_Slab" w:hAnsi="Adagio_Slab" w:cs="Arial"/>
                <w:bCs/>
                <w:color w:val="000000" w:themeColor="text1"/>
                <w:sz w:val="16"/>
                <w:szCs w:val="16"/>
              </w:rPr>
              <w:br/>
            </w:r>
          </w:p>
        </w:tc>
        <w:tc>
          <w:tcPr>
            <w:tcW w:w="1986" w:type="dxa"/>
            <w:noWrap/>
          </w:tcPr>
          <w:p w14:paraId="7650F846"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1B518C45"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11</w:t>
            </w:r>
          </w:p>
        </w:tc>
        <w:tc>
          <w:tcPr>
            <w:tcW w:w="1559" w:type="dxa"/>
          </w:tcPr>
          <w:p w14:paraId="227EE9D7"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79DDAE79"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487B6233"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359DA633" w14:textId="77777777" w:rsidTr="00E80035">
        <w:trPr>
          <w:trHeight w:val="430"/>
        </w:trPr>
        <w:tc>
          <w:tcPr>
            <w:tcW w:w="561" w:type="dxa"/>
            <w:noWrap/>
            <w:hideMark/>
          </w:tcPr>
          <w:p w14:paraId="1B38574A"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23</w:t>
            </w:r>
          </w:p>
        </w:tc>
        <w:tc>
          <w:tcPr>
            <w:tcW w:w="2410" w:type="dxa"/>
            <w:hideMark/>
          </w:tcPr>
          <w:p w14:paraId="5B796176"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TECZKA Z GUMKĄ A4 </w:t>
            </w:r>
            <w:r w:rsidRPr="00B97443">
              <w:rPr>
                <w:rFonts w:ascii="Adagio_Slab" w:hAnsi="Adagio_Slab" w:cs="Arial"/>
                <w:bCs/>
                <w:color w:val="000000" w:themeColor="text1"/>
                <w:sz w:val="16"/>
                <w:szCs w:val="16"/>
              </w:rPr>
              <w:br/>
            </w:r>
          </w:p>
        </w:tc>
        <w:tc>
          <w:tcPr>
            <w:tcW w:w="1986" w:type="dxa"/>
            <w:noWrap/>
          </w:tcPr>
          <w:p w14:paraId="5A9CD2D1"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4D508BCB"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w:t>
            </w:r>
          </w:p>
        </w:tc>
        <w:tc>
          <w:tcPr>
            <w:tcW w:w="1559" w:type="dxa"/>
          </w:tcPr>
          <w:p w14:paraId="260FCBDB"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470C539F"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3EF0C40B"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224EF21F" w14:textId="77777777" w:rsidTr="00E80035">
        <w:trPr>
          <w:trHeight w:val="324"/>
        </w:trPr>
        <w:tc>
          <w:tcPr>
            <w:tcW w:w="561" w:type="dxa"/>
            <w:noWrap/>
            <w:hideMark/>
          </w:tcPr>
          <w:p w14:paraId="7BFDC1F3"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24</w:t>
            </w:r>
          </w:p>
        </w:tc>
        <w:tc>
          <w:tcPr>
            <w:tcW w:w="2410" w:type="dxa"/>
            <w:hideMark/>
          </w:tcPr>
          <w:p w14:paraId="510675CC"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TECZKA PRESZPANOWA A4</w:t>
            </w:r>
            <w:r w:rsidRPr="00B97443">
              <w:rPr>
                <w:rFonts w:ascii="Adagio_Slab" w:hAnsi="Adagio_Slab" w:cs="Arial"/>
                <w:bCs/>
                <w:color w:val="000000" w:themeColor="text1"/>
                <w:sz w:val="16"/>
                <w:szCs w:val="16"/>
              </w:rPr>
              <w:br/>
            </w:r>
          </w:p>
        </w:tc>
        <w:tc>
          <w:tcPr>
            <w:tcW w:w="1986" w:type="dxa"/>
            <w:noWrap/>
          </w:tcPr>
          <w:p w14:paraId="7FE1E9F3"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18D8FD20"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20</w:t>
            </w:r>
          </w:p>
        </w:tc>
        <w:tc>
          <w:tcPr>
            <w:tcW w:w="1559" w:type="dxa"/>
          </w:tcPr>
          <w:p w14:paraId="57737330"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0316EBFB"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2167B31C"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6F598F74" w14:textId="77777777" w:rsidTr="00E80035">
        <w:trPr>
          <w:trHeight w:val="388"/>
        </w:trPr>
        <w:tc>
          <w:tcPr>
            <w:tcW w:w="561" w:type="dxa"/>
            <w:noWrap/>
            <w:hideMark/>
          </w:tcPr>
          <w:p w14:paraId="49AB5B8A"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25</w:t>
            </w:r>
          </w:p>
        </w:tc>
        <w:tc>
          <w:tcPr>
            <w:tcW w:w="2410" w:type="dxa"/>
            <w:hideMark/>
          </w:tcPr>
          <w:p w14:paraId="4DE39386"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TECZKA DO ARCHIWIZACJI </w:t>
            </w:r>
            <w:r w:rsidRPr="00B97443">
              <w:rPr>
                <w:rFonts w:ascii="Adagio_Slab" w:hAnsi="Adagio_Slab" w:cs="Arial"/>
                <w:bCs/>
                <w:color w:val="000000" w:themeColor="text1"/>
                <w:sz w:val="16"/>
                <w:szCs w:val="16"/>
              </w:rPr>
              <w:br/>
            </w:r>
          </w:p>
        </w:tc>
        <w:tc>
          <w:tcPr>
            <w:tcW w:w="1986" w:type="dxa"/>
            <w:noWrap/>
          </w:tcPr>
          <w:p w14:paraId="2E9F6614"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341BE469"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w:t>
            </w:r>
          </w:p>
        </w:tc>
        <w:tc>
          <w:tcPr>
            <w:tcW w:w="1559" w:type="dxa"/>
          </w:tcPr>
          <w:p w14:paraId="2D164D23"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4B9A0C02"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6FCB8FD3"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00674AE9" w14:textId="77777777" w:rsidTr="00E80035">
        <w:trPr>
          <w:trHeight w:val="580"/>
        </w:trPr>
        <w:tc>
          <w:tcPr>
            <w:tcW w:w="561" w:type="dxa"/>
            <w:noWrap/>
            <w:hideMark/>
          </w:tcPr>
          <w:p w14:paraId="59E15471"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26</w:t>
            </w:r>
          </w:p>
        </w:tc>
        <w:tc>
          <w:tcPr>
            <w:tcW w:w="2410" w:type="dxa"/>
            <w:hideMark/>
          </w:tcPr>
          <w:p w14:paraId="34716445"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TECZKA DO PODPISÓW</w:t>
            </w:r>
            <w:r w:rsidRPr="00B97443">
              <w:rPr>
                <w:rFonts w:ascii="Adagio_Slab" w:hAnsi="Adagio_Slab" w:cs="Arial"/>
                <w:bCs/>
                <w:color w:val="000000" w:themeColor="text1"/>
                <w:sz w:val="16"/>
                <w:szCs w:val="16"/>
              </w:rPr>
              <w:br/>
              <w:t xml:space="preserve">20-częściowa, </w:t>
            </w:r>
          </w:p>
        </w:tc>
        <w:tc>
          <w:tcPr>
            <w:tcW w:w="1986" w:type="dxa"/>
            <w:noWrap/>
          </w:tcPr>
          <w:p w14:paraId="7D207026"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607B4DC6"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w:t>
            </w:r>
          </w:p>
        </w:tc>
        <w:tc>
          <w:tcPr>
            <w:tcW w:w="1559" w:type="dxa"/>
          </w:tcPr>
          <w:p w14:paraId="75639B63"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094D2BD7"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709788C8"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2951792B" w14:textId="77777777" w:rsidTr="00E80035">
        <w:trPr>
          <w:trHeight w:val="416"/>
        </w:trPr>
        <w:tc>
          <w:tcPr>
            <w:tcW w:w="561" w:type="dxa"/>
            <w:noWrap/>
            <w:hideMark/>
          </w:tcPr>
          <w:p w14:paraId="15B16FA4"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27</w:t>
            </w:r>
          </w:p>
        </w:tc>
        <w:tc>
          <w:tcPr>
            <w:tcW w:w="2410" w:type="dxa"/>
            <w:hideMark/>
          </w:tcPr>
          <w:p w14:paraId="53149363"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ZESZYT A4 Brulion A4,</w:t>
            </w:r>
          </w:p>
        </w:tc>
        <w:tc>
          <w:tcPr>
            <w:tcW w:w="1986" w:type="dxa"/>
            <w:noWrap/>
          </w:tcPr>
          <w:p w14:paraId="576716A2"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28DC36D2"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w:t>
            </w:r>
          </w:p>
        </w:tc>
        <w:tc>
          <w:tcPr>
            <w:tcW w:w="1559" w:type="dxa"/>
          </w:tcPr>
          <w:p w14:paraId="232FD455"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7CF183A3"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5853FE59"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5DCB1E02" w14:textId="77777777" w:rsidTr="00E80035">
        <w:trPr>
          <w:trHeight w:val="837"/>
        </w:trPr>
        <w:tc>
          <w:tcPr>
            <w:tcW w:w="561" w:type="dxa"/>
            <w:noWrap/>
            <w:hideMark/>
          </w:tcPr>
          <w:p w14:paraId="35A2427C"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28</w:t>
            </w:r>
          </w:p>
        </w:tc>
        <w:tc>
          <w:tcPr>
            <w:tcW w:w="2410" w:type="dxa"/>
            <w:hideMark/>
          </w:tcPr>
          <w:p w14:paraId="2CDD5D0C"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ZESZYT A4</w:t>
            </w:r>
            <w:r w:rsidRPr="00B97443">
              <w:rPr>
                <w:rFonts w:ascii="Adagio_Slab" w:hAnsi="Adagio_Slab" w:cs="Arial"/>
                <w:bCs/>
                <w:color w:val="000000" w:themeColor="text1"/>
                <w:sz w:val="16"/>
                <w:szCs w:val="16"/>
              </w:rPr>
              <w:br/>
              <w:t xml:space="preserve">w twardej oprawie Brulion A4 96 </w:t>
            </w:r>
          </w:p>
        </w:tc>
        <w:tc>
          <w:tcPr>
            <w:tcW w:w="1986" w:type="dxa"/>
            <w:noWrap/>
          </w:tcPr>
          <w:p w14:paraId="43477292"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27032362"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w:t>
            </w:r>
          </w:p>
        </w:tc>
        <w:tc>
          <w:tcPr>
            <w:tcW w:w="1559" w:type="dxa"/>
          </w:tcPr>
          <w:p w14:paraId="3E711FFF"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14E558B9"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3D8977F1"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40040E31" w14:textId="77777777" w:rsidTr="00E80035">
        <w:trPr>
          <w:trHeight w:val="557"/>
        </w:trPr>
        <w:tc>
          <w:tcPr>
            <w:tcW w:w="561" w:type="dxa"/>
            <w:noWrap/>
            <w:hideMark/>
          </w:tcPr>
          <w:p w14:paraId="544B1B2D"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29</w:t>
            </w:r>
          </w:p>
        </w:tc>
        <w:tc>
          <w:tcPr>
            <w:tcW w:w="2410" w:type="dxa"/>
            <w:hideMark/>
          </w:tcPr>
          <w:p w14:paraId="605E6F21" w14:textId="77777777" w:rsidR="00F038FB" w:rsidRPr="00B97443" w:rsidRDefault="00F038FB" w:rsidP="00F038FB">
            <w:pP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KOSZULKA NA DOKUMENTY  A4 </w:t>
            </w:r>
          </w:p>
          <w:p w14:paraId="21DA2067" w14:textId="77777777" w:rsidR="00F038FB" w:rsidRPr="00B97443" w:rsidRDefault="00F038FB" w:rsidP="00F038FB">
            <w:pPr>
              <w:rPr>
                <w:rFonts w:ascii="Adagio_Slab" w:hAnsi="Adagio_Slab" w:cs="Arial"/>
                <w:bCs/>
                <w:color w:val="000000" w:themeColor="text1"/>
                <w:sz w:val="16"/>
                <w:szCs w:val="16"/>
              </w:rPr>
            </w:pPr>
          </w:p>
        </w:tc>
        <w:tc>
          <w:tcPr>
            <w:tcW w:w="1986" w:type="dxa"/>
            <w:noWrap/>
          </w:tcPr>
          <w:p w14:paraId="4819D9F9"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22CBF508"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12</w:t>
            </w:r>
          </w:p>
        </w:tc>
        <w:tc>
          <w:tcPr>
            <w:tcW w:w="1559" w:type="dxa"/>
          </w:tcPr>
          <w:p w14:paraId="05840A01"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35807087"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1B69AC4F"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5D41AB17" w14:textId="77777777" w:rsidTr="00E80035">
        <w:trPr>
          <w:trHeight w:val="273"/>
        </w:trPr>
        <w:tc>
          <w:tcPr>
            <w:tcW w:w="561" w:type="dxa"/>
            <w:noWrap/>
            <w:hideMark/>
          </w:tcPr>
          <w:p w14:paraId="76A1502E"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30</w:t>
            </w:r>
          </w:p>
        </w:tc>
        <w:tc>
          <w:tcPr>
            <w:tcW w:w="2410" w:type="dxa"/>
            <w:hideMark/>
          </w:tcPr>
          <w:p w14:paraId="258DE182" w14:textId="77777777" w:rsidR="00F038FB" w:rsidRPr="00B97443" w:rsidRDefault="00F038FB" w:rsidP="00F038FB">
            <w:pP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OBWOLUTA A4</w:t>
            </w:r>
          </w:p>
        </w:tc>
        <w:tc>
          <w:tcPr>
            <w:tcW w:w="1986" w:type="dxa"/>
            <w:noWrap/>
          </w:tcPr>
          <w:p w14:paraId="4F11082D" w14:textId="77777777" w:rsidR="00F038FB" w:rsidRPr="00B97443" w:rsidRDefault="00F038FB" w:rsidP="00F038FB">
            <w:pPr>
              <w:rPr>
                <w:rFonts w:ascii="Adagio_Slab" w:hAnsi="Adagio_Slab" w:cs="Arial"/>
                <w:bCs/>
                <w:color w:val="000000" w:themeColor="text1"/>
                <w:sz w:val="16"/>
                <w:szCs w:val="16"/>
              </w:rPr>
            </w:pPr>
          </w:p>
        </w:tc>
        <w:tc>
          <w:tcPr>
            <w:tcW w:w="850" w:type="dxa"/>
            <w:noWrap/>
            <w:hideMark/>
          </w:tcPr>
          <w:p w14:paraId="5B7378EB"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w:t>
            </w:r>
          </w:p>
        </w:tc>
        <w:tc>
          <w:tcPr>
            <w:tcW w:w="1559" w:type="dxa"/>
          </w:tcPr>
          <w:p w14:paraId="77F2AFA7"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3449832B"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0339D8E0"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25662ADC" w14:textId="77777777" w:rsidTr="00E80035">
        <w:trPr>
          <w:trHeight w:val="377"/>
        </w:trPr>
        <w:tc>
          <w:tcPr>
            <w:tcW w:w="561" w:type="dxa"/>
            <w:noWrap/>
            <w:hideMark/>
          </w:tcPr>
          <w:p w14:paraId="3B4D8785"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31</w:t>
            </w:r>
          </w:p>
        </w:tc>
        <w:tc>
          <w:tcPr>
            <w:tcW w:w="2410" w:type="dxa"/>
            <w:hideMark/>
          </w:tcPr>
          <w:p w14:paraId="2854D4F5"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KOPERTY B5 białe </w:t>
            </w:r>
          </w:p>
        </w:tc>
        <w:tc>
          <w:tcPr>
            <w:tcW w:w="1986" w:type="dxa"/>
            <w:noWrap/>
          </w:tcPr>
          <w:p w14:paraId="597A7419"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49C4CCA8"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w:t>
            </w:r>
          </w:p>
        </w:tc>
        <w:tc>
          <w:tcPr>
            <w:tcW w:w="1559" w:type="dxa"/>
          </w:tcPr>
          <w:p w14:paraId="1DEC2040"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069DFB37"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75BB16CA"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48D74966" w14:textId="77777777" w:rsidTr="00E80035">
        <w:trPr>
          <w:trHeight w:val="426"/>
        </w:trPr>
        <w:tc>
          <w:tcPr>
            <w:tcW w:w="561" w:type="dxa"/>
            <w:noWrap/>
            <w:hideMark/>
          </w:tcPr>
          <w:p w14:paraId="5B870DEA"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32</w:t>
            </w:r>
          </w:p>
        </w:tc>
        <w:tc>
          <w:tcPr>
            <w:tcW w:w="2410" w:type="dxa"/>
            <w:hideMark/>
          </w:tcPr>
          <w:p w14:paraId="672DBB99"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KOPERTY C4 białe</w:t>
            </w:r>
          </w:p>
        </w:tc>
        <w:tc>
          <w:tcPr>
            <w:tcW w:w="1986" w:type="dxa"/>
            <w:noWrap/>
          </w:tcPr>
          <w:p w14:paraId="6082C482"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13B98699"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w:t>
            </w:r>
          </w:p>
        </w:tc>
        <w:tc>
          <w:tcPr>
            <w:tcW w:w="1559" w:type="dxa"/>
          </w:tcPr>
          <w:p w14:paraId="4F6D471D"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2E4E11D5"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040EDA3F"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2F2AABC8" w14:textId="77777777" w:rsidTr="00E80035">
        <w:trPr>
          <w:trHeight w:val="403"/>
        </w:trPr>
        <w:tc>
          <w:tcPr>
            <w:tcW w:w="561" w:type="dxa"/>
            <w:noWrap/>
            <w:hideMark/>
          </w:tcPr>
          <w:p w14:paraId="0627B5D6"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33</w:t>
            </w:r>
          </w:p>
        </w:tc>
        <w:tc>
          <w:tcPr>
            <w:tcW w:w="2410" w:type="dxa"/>
            <w:hideMark/>
          </w:tcPr>
          <w:p w14:paraId="3C7775CF"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KOPERTY C5 białe, </w:t>
            </w:r>
          </w:p>
        </w:tc>
        <w:tc>
          <w:tcPr>
            <w:tcW w:w="1986" w:type="dxa"/>
            <w:noWrap/>
          </w:tcPr>
          <w:p w14:paraId="4DEF6056"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734FB0C9"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w:t>
            </w:r>
          </w:p>
        </w:tc>
        <w:tc>
          <w:tcPr>
            <w:tcW w:w="1559" w:type="dxa"/>
          </w:tcPr>
          <w:p w14:paraId="533DFE4A"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0C512CAF"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212BFA36"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38DBC0E5" w14:textId="77777777" w:rsidTr="00E80035">
        <w:trPr>
          <w:trHeight w:val="408"/>
        </w:trPr>
        <w:tc>
          <w:tcPr>
            <w:tcW w:w="561" w:type="dxa"/>
            <w:noWrap/>
            <w:hideMark/>
          </w:tcPr>
          <w:p w14:paraId="130CDA0C"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34</w:t>
            </w:r>
          </w:p>
        </w:tc>
        <w:tc>
          <w:tcPr>
            <w:tcW w:w="2410" w:type="dxa"/>
            <w:hideMark/>
          </w:tcPr>
          <w:p w14:paraId="6F15AF49"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KOPERTY C6 </w:t>
            </w:r>
          </w:p>
        </w:tc>
        <w:tc>
          <w:tcPr>
            <w:tcW w:w="1986" w:type="dxa"/>
            <w:noWrap/>
          </w:tcPr>
          <w:p w14:paraId="2DF274D0"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49781B9D"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w:t>
            </w:r>
          </w:p>
        </w:tc>
        <w:tc>
          <w:tcPr>
            <w:tcW w:w="1559" w:type="dxa"/>
          </w:tcPr>
          <w:p w14:paraId="1FC83DE3"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5FFAFDDC"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3AE9DD4E"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4F92850E" w14:textId="77777777" w:rsidTr="00E80035">
        <w:trPr>
          <w:trHeight w:val="414"/>
        </w:trPr>
        <w:tc>
          <w:tcPr>
            <w:tcW w:w="561" w:type="dxa"/>
            <w:noWrap/>
            <w:hideMark/>
          </w:tcPr>
          <w:p w14:paraId="6183D693"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35</w:t>
            </w:r>
          </w:p>
        </w:tc>
        <w:tc>
          <w:tcPr>
            <w:tcW w:w="2410" w:type="dxa"/>
            <w:hideMark/>
          </w:tcPr>
          <w:p w14:paraId="19CBA6E3"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KOPERTY DL białe długie bez </w:t>
            </w:r>
          </w:p>
        </w:tc>
        <w:tc>
          <w:tcPr>
            <w:tcW w:w="1986" w:type="dxa"/>
            <w:noWrap/>
          </w:tcPr>
          <w:p w14:paraId="34CE1201"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60958B66"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w:t>
            </w:r>
          </w:p>
        </w:tc>
        <w:tc>
          <w:tcPr>
            <w:tcW w:w="1559" w:type="dxa"/>
          </w:tcPr>
          <w:p w14:paraId="6411BC7E"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177911F5"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1AB291DD"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41676C14" w14:textId="77777777" w:rsidTr="00E80035">
        <w:trPr>
          <w:trHeight w:val="562"/>
        </w:trPr>
        <w:tc>
          <w:tcPr>
            <w:tcW w:w="561" w:type="dxa"/>
            <w:noWrap/>
            <w:hideMark/>
          </w:tcPr>
          <w:p w14:paraId="430745A6"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36</w:t>
            </w:r>
          </w:p>
        </w:tc>
        <w:tc>
          <w:tcPr>
            <w:tcW w:w="2410" w:type="dxa"/>
            <w:hideMark/>
          </w:tcPr>
          <w:p w14:paraId="0907C9CC"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KARTECZKI SAMOPRZYLEPNE  38x51 mm, </w:t>
            </w:r>
          </w:p>
        </w:tc>
        <w:tc>
          <w:tcPr>
            <w:tcW w:w="1986" w:type="dxa"/>
            <w:noWrap/>
          </w:tcPr>
          <w:p w14:paraId="0AD55E72"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3694EBE5"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w:t>
            </w:r>
          </w:p>
        </w:tc>
        <w:tc>
          <w:tcPr>
            <w:tcW w:w="1559" w:type="dxa"/>
          </w:tcPr>
          <w:p w14:paraId="0A2A77AD"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1A3DE644"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53B77DF1"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40C2CBC7" w14:textId="77777777" w:rsidTr="00E80035">
        <w:trPr>
          <w:trHeight w:val="686"/>
        </w:trPr>
        <w:tc>
          <w:tcPr>
            <w:tcW w:w="561" w:type="dxa"/>
            <w:noWrap/>
            <w:hideMark/>
          </w:tcPr>
          <w:p w14:paraId="37AA19D3"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37</w:t>
            </w:r>
          </w:p>
        </w:tc>
        <w:tc>
          <w:tcPr>
            <w:tcW w:w="2410" w:type="dxa"/>
            <w:hideMark/>
          </w:tcPr>
          <w:p w14:paraId="13AD9656"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KARTECZKI SAMOPRZYLEPNE </w:t>
            </w:r>
            <w:r w:rsidRPr="00B97443">
              <w:rPr>
                <w:rFonts w:ascii="Adagio_Slab" w:hAnsi="Adagio_Slab" w:cs="Arial"/>
                <w:bCs/>
                <w:color w:val="000000" w:themeColor="text1"/>
                <w:sz w:val="16"/>
                <w:szCs w:val="16"/>
              </w:rPr>
              <w:br/>
              <w:t xml:space="preserve">wymiary bloczka 76x76mm, </w:t>
            </w:r>
          </w:p>
        </w:tc>
        <w:tc>
          <w:tcPr>
            <w:tcW w:w="1986" w:type="dxa"/>
            <w:noWrap/>
          </w:tcPr>
          <w:p w14:paraId="056D1D30"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460579E7"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10</w:t>
            </w:r>
          </w:p>
        </w:tc>
        <w:tc>
          <w:tcPr>
            <w:tcW w:w="1559" w:type="dxa"/>
          </w:tcPr>
          <w:p w14:paraId="5B2266FC"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51D5CA1B"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11B7519E"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0EFA1BF7" w14:textId="77777777" w:rsidTr="00E80035">
        <w:trPr>
          <w:trHeight w:val="710"/>
        </w:trPr>
        <w:tc>
          <w:tcPr>
            <w:tcW w:w="561" w:type="dxa"/>
            <w:noWrap/>
            <w:hideMark/>
          </w:tcPr>
          <w:p w14:paraId="0C105FAC"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38</w:t>
            </w:r>
          </w:p>
        </w:tc>
        <w:tc>
          <w:tcPr>
            <w:tcW w:w="2410" w:type="dxa"/>
            <w:hideMark/>
          </w:tcPr>
          <w:p w14:paraId="6B32FCCF"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KARTECZKI SAMOPRZYLEPNE </w:t>
            </w:r>
            <w:r w:rsidRPr="00B97443">
              <w:rPr>
                <w:rFonts w:ascii="Adagio_Slab" w:hAnsi="Adagio_Slab" w:cs="Arial"/>
                <w:bCs/>
                <w:color w:val="000000" w:themeColor="text1"/>
                <w:sz w:val="16"/>
                <w:szCs w:val="16"/>
              </w:rPr>
              <w:br/>
              <w:t xml:space="preserve">wymiary bloczka 127x76 mm, </w:t>
            </w:r>
          </w:p>
        </w:tc>
        <w:tc>
          <w:tcPr>
            <w:tcW w:w="1986" w:type="dxa"/>
            <w:noWrap/>
          </w:tcPr>
          <w:p w14:paraId="1E197B4D"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529BF43D"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25</w:t>
            </w:r>
          </w:p>
        </w:tc>
        <w:tc>
          <w:tcPr>
            <w:tcW w:w="1559" w:type="dxa"/>
          </w:tcPr>
          <w:p w14:paraId="43F5BC00"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453A1ECC"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61BC46EF"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13C20A3A" w14:textId="77777777" w:rsidTr="00E80035">
        <w:trPr>
          <w:trHeight w:val="975"/>
        </w:trPr>
        <w:tc>
          <w:tcPr>
            <w:tcW w:w="561" w:type="dxa"/>
            <w:noWrap/>
            <w:hideMark/>
          </w:tcPr>
          <w:p w14:paraId="2C0F7DBE"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39</w:t>
            </w:r>
          </w:p>
        </w:tc>
        <w:tc>
          <w:tcPr>
            <w:tcW w:w="2410" w:type="dxa"/>
            <w:hideMark/>
          </w:tcPr>
          <w:p w14:paraId="69579F8A"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KARTECZKI SAMOPRZYLEPNE </w:t>
            </w:r>
            <w:r w:rsidRPr="00B97443">
              <w:rPr>
                <w:rFonts w:ascii="Adagio_Slab" w:hAnsi="Adagio_Slab" w:cs="Arial"/>
                <w:bCs/>
                <w:color w:val="000000" w:themeColor="text1"/>
                <w:sz w:val="16"/>
                <w:szCs w:val="16"/>
              </w:rPr>
              <w:br/>
              <w:t xml:space="preserve">SUPER STICKY, wymiary  101 X 152 MM </w:t>
            </w:r>
          </w:p>
        </w:tc>
        <w:tc>
          <w:tcPr>
            <w:tcW w:w="1986" w:type="dxa"/>
            <w:noWrap/>
          </w:tcPr>
          <w:p w14:paraId="61904FD7"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7853DBB8"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10</w:t>
            </w:r>
          </w:p>
        </w:tc>
        <w:tc>
          <w:tcPr>
            <w:tcW w:w="1559" w:type="dxa"/>
          </w:tcPr>
          <w:p w14:paraId="44212245"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462C97CB"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37C821B6"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6B5DFC35" w14:textId="77777777" w:rsidTr="00E80035">
        <w:trPr>
          <w:trHeight w:val="847"/>
        </w:trPr>
        <w:tc>
          <w:tcPr>
            <w:tcW w:w="561" w:type="dxa"/>
            <w:noWrap/>
            <w:hideMark/>
          </w:tcPr>
          <w:p w14:paraId="160F1503"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40</w:t>
            </w:r>
          </w:p>
        </w:tc>
        <w:tc>
          <w:tcPr>
            <w:tcW w:w="2410" w:type="dxa"/>
            <w:hideMark/>
          </w:tcPr>
          <w:p w14:paraId="5BA5C192"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KARTECZKI SAMOPRZYLEPNE /ZAKŁADKI </w:t>
            </w:r>
            <w:r w:rsidRPr="00B97443">
              <w:rPr>
                <w:rFonts w:ascii="Adagio_Slab" w:hAnsi="Adagio_Slab" w:cs="Arial"/>
                <w:bCs/>
                <w:color w:val="000000" w:themeColor="text1"/>
                <w:sz w:val="16"/>
                <w:szCs w:val="16"/>
              </w:rPr>
              <w:br/>
              <w:t>wymiary 50x20 mm,.</w:t>
            </w:r>
          </w:p>
        </w:tc>
        <w:tc>
          <w:tcPr>
            <w:tcW w:w="1986" w:type="dxa"/>
            <w:noWrap/>
          </w:tcPr>
          <w:p w14:paraId="00FFE1B3"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73823377"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15</w:t>
            </w:r>
          </w:p>
        </w:tc>
        <w:tc>
          <w:tcPr>
            <w:tcW w:w="1559" w:type="dxa"/>
          </w:tcPr>
          <w:p w14:paraId="64FD5936"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66545118"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4BB7F5D0"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01321F03" w14:textId="77777777" w:rsidTr="00E80035">
        <w:trPr>
          <w:trHeight w:val="698"/>
        </w:trPr>
        <w:tc>
          <w:tcPr>
            <w:tcW w:w="561" w:type="dxa"/>
            <w:noWrap/>
            <w:hideMark/>
          </w:tcPr>
          <w:p w14:paraId="0FA180AE"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41</w:t>
            </w:r>
          </w:p>
        </w:tc>
        <w:tc>
          <w:tcPr>
            <w:tcW w:w="2410" w:type="dxa"/>
            <w:hideMark/>
          </w:tcPr>
          <w:p w14:paraId="41D25DC4"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ZAKŁADKI INDEKSUJĄCE PLASTIKOWE </w:t>
            </w:r>
            <w:r w:rsidRPr="00B97443">
              <w:rPr>
                <w:rFonts w:ascii="Adagio_Slab" w:hAnsi="Adagio_Slab" w:cs="Arial"/>
                <w:bCs/>
                <w:color w:val="000000" w:themeColor="text1"/>
                <w:sz w:val="16"/>
                <w:szCs w:val="16"/>
              </w:rPr>
              <w:br/>
              <w:t>zakładki: 45 x 12 mm, ilość: 25 zakładek z każdego koloru.</w:t>
            </w:r>
          </w:p>
        </w:tc>
        <w:tc>
          <w:tcPr>
            <w:tcW w:w="1986" w:type="dxa"/>
            <w:noWrap/>
          </w:tcPr>
          <w:p w14:paraId="3E63F7C7"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1C256363"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13</w:t>
            </w:r>
          </w:p>
        </w:tc>
        <w:tc>
          <w:tcPr>
            <w:tcW w:w="1559" w:type="dxa"/>
          </w:tcPr>
          <w:p w14:paraId="61629B7D"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1EF3F20A"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0F992521"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5FC7FC15" w14:textId="77777777" w:rsidTr="00E80035">
        <w:trPr>
          <w:trHeight w:val="602"/>
        </w:trPr>
        <w:tc>
          <w:tcPr>
            <w:tcW w:w="561" w:type="dxa"/>
            <w:noWrap/>
            <w:hideMark/>
          </w:tcPr>
          <w:p w14:paraId="7ADC5628"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42</w:t>
            </w:r>
          </w:p>
        </w:tc>
        <w:tc>
          <w:tcPr>
            <w:tcW w:w="2410" w:type="dxa"/>
            <w:hideMark/>
          </w:tcPr>
          <w:p w14:paraId="71E232D7"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ZSZYWACZ </w:t>
            </w:r>
            <w:r w:rsidRPr="00B97443">
              <w:rPr>
                <w:rFonts w:ascii="Adagio_Slab" w:hAnsi="Adagio_Slab" w:cs="Arial"/>
                <w:bCs/>
                <w:color w:val="000000" w:themeColor="text1"/>
                <w:sz w:val="16"/>
                <w:szCs w:val="16"/>
              </w:rPr>
              <w:br/>
              <w:t xml:space="preserve">do 25 kartek </w:t>
            </w:r>
          </w:p>
        </w:tc>
        <w:tc>
          <w:tcPr>
            <w:tcW w:w="1986" w:type="dxa"/>
            <w:noWrap/>
          </w:tcPr>
          <w:p w14:paraId="0DC566A8"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68FFFAF1"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w:t>
            </w:r>
          </w:p>
        </w:tc>
        <w:tc>
          <w:tcPr>
            <w:tcW w:w="1559" w:type="dxa"/>
          </w:tcPr>
          <w:p w14:paraId="3F4AED6E"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388374CC"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262475CD"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617C2468" w14:textId="77777777" w:rsidTr="00E80035">
        <w:trPr>
          <w:trHeight w:val="426"/>
        </w:trPr>
        <w:tc>
          <w:tcPr>
            <w:tcW w:w="561" w:type="dxa"/>
            <w:noWrap/>
            <w:hideMark/>
          </w:tcPr>
          <w:p w14:paraId="161E9DD4"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43</w:t>
            </w:r>
          </w:p>
        </w:tc>
        <w:tc>
          <w:tcPr>
            <w:tcW w:w="2410" w:type="dxa"/>
            <w:hideMark/>
          </w:tcPr>
          <w:p w14:paraId="2F998C95"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ZSZYWKI rozmiar 24/6, </w:t>
            </w:r>
          </w:p>
        </w:tc>
        <w:tc>
          <w:tcPr>
            <w:tcW w:w="1986" w:type="dxa"/>
            <w:noWrap/>
          </w:tcPr>
          <w:p w14:paraId="30B2FD4E"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5DAC769F"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15</w:t>
            </w:r>
          </w:p>
        </w:tc>
        <w:tc>
          <w:tcPr>
            <w:tcW w:w="1559" w:type="dxa"/>
          </w:tcPr>
          <w:p w14:paraId="3C4F9112"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537D3B2D"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06540CCF"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564581AD" w14:textId="77777777" w:rsidTr="00E80035">
        <w:trPr>
          <w:trHeight w:val="418"/>
        </w:trPr>
        <w:tc>
          <w:tcPr>
            <w:tcW w:w="561" w:type="dxa"/>
            <w:noWrap/>
            <w:hideMark/>
          </w:tcPr>
          <w:p w14:paraId="728DA75C"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lastRenderedPageBreak/>
              <w:t>44</w:t>
            </w:r>
          </w:p>
        </w:tc>
        <w:tc>
          <w:tcPr>
            <w:tcW w:w="2410" w:type="dxa"/>
            <w:hideMark/>
          </w:tcPr>
          <w:p w14:paraId="3F5A5EBF"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ZSZYWKI BIAŁE,  niewidoczne </w:t>
            </w:r>
          </w:p>
        </w:tc>
        <w:tc>
          <w:tcPr>
            <w:tcW w:w="1986" w:type="dxa"/>
            <w:noWrap/>
          </w:tcPr>
          <w:p w14:paraId="08F195A3"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3706564C"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15</w:t>
            </w:r>
          </w:p>
        </w:tc>
        <w:tc>
          <w:tcPr>
            <w:tcW w:w="1559" w:type="dxa"/>
          </w:tcPr>
          <w:p w14:paraId="09297169"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15F08DC8"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487BF3D1"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5AE7F375" w14:textId="77777777" w:rsidTr="00E80035">
        <w:trPr>
          <w:trHeight w:val="411"/>
        </w:trPr>
        <w:tc>
          <w:tcPr>
            <w:tcW w:w="561" w:type="dxa"/>
            <w:noWrap/>
            <w:hideMark/>
          </w:tcPr>
          <w:p w14:paraId="438CA124"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45</w:t>
            </w:r>
          </w:p>
        </w:tc>
        <w:tc>
          <w:tcPr>
            <w:tcW w:w="2410" w:type="dxa"/>
            <w:hideMark/>
          </w:tcPr>
          <w:p w14:paraId="050EAD03"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ROZSZYWACZ</w:t>
            </w:r>
            <w:r w:rsidRPr="00B97443">
              <w:rPr>
                <w:rFonts w:ascii="Adagio_Slab" w:hAnsi="Adagio_Slab" w:cs="Arial"/>
                <w:bCs/>
                <w:color w:val="000000" w:themeColor="text1"/>
                <w:sz w:val="16"/>
                <w:szCs w:val="16"/>
              </w:rPr>
              <w:br/>
            </w:r>
          </w:p>
        </w:tc>
        <w:tc>
          <w:tcPr>
            <w:tcW w:w="1986" w:type="dxa"/>
            <w:noWrap/>
          </w:tcPr>
          <w:p w14:paraId="1F0FF1C8"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41BB4725"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w:t>
            </w:r>
          </w:p>
        </w:tc>
        <w:tc>
          <w:tcPr>
            <w:tcW w:w="1559" w:type="dxa"/>
          </w:tcPr>
          <w:p w14:paraId="48A526D7"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02CFDC21"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7B3C7F2E"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391375DC" w14:textId="77777777" w:rsidTr="00E80035">
        <w:trPr>
          <w:trHeight w:val="601"/>
        </w:trPr>
        <w:tc>
          <w:tcPr>
            <w:tcW w:w="561" w:type="dxa"/>
            <w:noWrap/>
            <w:hideMark/>
          </w:tcPr>
          <w:p w14:paraId="0F73C811"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46</w:t>
            </w:r>
          </w:p>
        </w:tc>
        <w:tc>
          <w:tcPr>
            <w:tcW w:w="2410" w:type="dxa"/>
            <w:hideMark/>
          </w:tcPr>
          <w:p w14:paraId="67CEF19D"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DZIURKACZ CZTEROOTWOROWY, </w:t>
            </w:r>
            <w:r w:rsidRPr="00B97443">
              <w:rPr>
                <w:rFonts w:ascii="Adagio_Slab" w:hAnsi="Adagio_Slab" w:cs="Arial"/>
                <w:bCs/>
                <w:color w:val="000000" w:themeColor="text1"/>
                <w:sz w:val="16"/>
                <w:szCs w:val="16"/>
              </w:rPr>
              <w:br/>
            </w:r>
          </w:p>
        </w:tc>
        <w:tc>
          <w:tcPr>
            <w:tcW w:w="1986" w:type="dxa"/>
            <w:noWrap/>
          </w:tcPr>
          <w:p w14:paraId="09181225"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7B7CBD73"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w:t>
            </w:r>
          </w:p>
        </w:tc>
        <w:tc>
          <w:tcPr>
            <w:tcW w:w="1559" w:type="dxa"/>
          </w:tcPr>
          <w:p w14:paraId="7B7CE4D4"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01638331"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61ACB11C"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78BB88FC" w14:textId="77777777" w:rsidTr="00E80035">
        <w:trPr>
          <w:trHeight w:val="470"/>
        </w:trPr>
        <w:tc>
          <w:tcPr>
            <w:tcW w:w="561" w:type="dxa"/>
            <w:noWrap/>
            <w:hideMark/>
          </w:tcPr>
          <w:p w14:paraId="3A9D5370"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47</w:t>
            </w:r>
          </w:p>
        </w:tc>
        <w:tc>
          <w:tcPr>
            <w:tcW w:w="2410" w:type="dxa"/>
            <w:hideMark/>
          </w:tcPr>
          <w:p w14:paraId="4096B359"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KLEJ W SZTYFCIE</w:t>
            </w:r>
            <w:r w:rsidRPr="00B97443">
              <w:rPr>
                <w:rFonts w:ascii="Adagio_Slab" w:hAnsi="Adagio_Slab" w:cs="Arial"/>
                <w:bCs/>
                <w:color w:val="000000" w:themeColor="text1"/>
                <w:sz w:val="16"/>
                <w:szCs w:val="16"/>
              </w:rPr>
              <w:br/>
            </w:r>
          </w:p>
        </w:tc>
        <w:tc>
          <w:tcPr>
            <w:tcW w:w="1986" w:type="dxa"/>
            <w:noWrap/>
          </w:tcPr>
          <w:p w14:paraId="706B37FE"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5C50033B"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10</w:t>
            </w:r>
          </w:p>
        </w:tc>
        <w:tc>
          <w:tcPr>
            <w:tcW w:w="1559" w:type="dxa"/>
          </w:tcPr>
          <w:p w14:paraId="0498E74C"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78EE018F"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5DBEB891"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556BFEEC" w14:textId="77777777" w:rsidTr="00E80035">
        <w:trPr>
          <w:trHeight w:val="506"/>
        </w:trPr>
        <w:tc>
          <w:tcPr>
            <w:tcW w:w="561" w:type="dxa"/>
            <w:noWrap/>
            <w:hideMark/>
          </w:tcPr>
          <w:p w14:paraId="4D83247B"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48</w:t>
            </w:r>
          </w:p>
        </w:tc>
        <w:tc>
          <w:tcPr>
            <w:tcW w:w="2410" w:type="dxa"/>
            <w:hideMark/>
          </w:tcPr>
          <w:p w14:paraId="3B1B631E"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TAŚMA KLEJĄCA BIUROWA  </w:t>
            </w:r>
            <w:r w:rsidRPr="00B97443">
              <w:rPr>
                <w:rFonts w:ascii="Adagio_Slab" w:hAnsi="Adagio_Slab" w:cs="Arial"/>
                <w:bCs/>
                <w:color w:val="000000" w:themeColor="text1"/>
                <w:sz w:val="16"/>
                <w:szCs w:val="16"/>
              </w:rPr>
              <w:br/>
            </w:r>
          </w:p>
        </w:tc>
        <w:tc>
          <w:tcPr>
            <w:tcW w:w="1986" w:type="dxa"/>
            <w:noWrap/>
          </w:tcPr>
          <w:p w14:paraId="24B646F9"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7FCD8676"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30</w:t>
            </w:r>
          </w:p>
        </w:tc>
        <w:tc>
          <w:tcPr>
            <w:tcW w:w="1559" w:type="dxa"/>
          </w:tcPr>
          <w:p w14:paraId="0AAC4C10"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0EEECA92"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79DE04D3"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641F43DA" w14:textId="77777777" w:rsidTr="00E80035">
        <w:trPr>
          <w:trHeight w:val="429"/>
        </w:trPr>
        <w:tc>
          <w:tcPr>
            <w:tcW w:w="561" w:type="dxa"/>
            <w:noWrap/>
            <w:hideMark/>
          </w:tcPr>
          <w:p w14:paraId="2B1F8FB5"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49</w:t>
            </w:r>
          </w:p>
        </w:tc>
        <w:tc>
          <w:tcPr>
            <w:tcW w:w="2410" w:type="dxa"/>
            <w:hideMark/>
          </w:tcPr>
          <w:p w14:paraId="74D8E2C6" w14:textId="77777777" w:rsidR="00F038FB" w:rsidRPr="00B97443" w:rsidRDefault="00F038FB" w:rsidP="00F038FB">
            <w:pP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Taśma  do DYMO D1 45013 </w:t>
            </w:r>
          </w:p>
          <w:p w14:paraId="3F80C5D5" w14:textId="77777777" w:rsidR="00F038FB" w:rsidRPr="00B97443" w:rsidRDefault="00F038FB" w:rsidP="00F038FB">
            <w:pPr>
              <w:rPr>
                <w:rFonts w:ascii="Adagio_Slab" w:hAnsi="Adagio_Slab" w:cs="Arial"/>
                <w:bCs/>
                <w:color w:val="000000" w:themeColor="text1"/>
                <w:sz w:val="16"/>
                <w:szCs w:val="16"/>
              </w:rPr>
            </w:pPr>
          </w:p>
        </w:tc>
        <w:tc>
          <w:tcPr>
            <w:tcW w:w="1986" w:type="dxa"/>
            <w:noWrap/>
          </w:tcPr>
          <w:p w14:paraId="4A32589E"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087E6FE2"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10</w:t>
            </w:r>
          </w:p>
        </w:tc>
        <w:tc>
          <w:tcPr>
            <w:tcW w:w="1559" w:type="dxa"/>
          </w:tcPr>
          <w:p w14:paraId="7596D357"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3636B12F"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6B382639"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578F3AFC" w14:textId="77777777" w:rsidTr="00E80035">
        <w:trPr>
          <w:trHeight w:val="420"/>
        </w:trPr>
        <w:tc>
          <w:tcPr>
            <w:tcW w:w="561" w:type="dxa"/>
            <w:noWrap/>
            <w:hideMark/>
          </w:tcPr>
          <w:p w14:paraId="1E7AF8CF"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50</w:t>
            </w:r>
          </w:p>
        </w:tc>
        <w:tc>
          <w:tcPr>
            <w:tcW w:w="2410" w:type="dxa"/>
            <w:hideMark/>
          </w:tcPr>
          <w:p w14:paraId="6EA7E547"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TAŚMA PAKOWA biała;  </w:t>
            </w:r>
          </w:p>
        </w:tc>
        <w:tc>
          <w:tcPr>
            <w:tcW w:w="1986" w:type="dxa"/>
            <w:noWrap/>
          </w:tcPr>
          <w:p w14:paraId="3A13CAF5"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245DDDB7"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20</w:t>
            </w:r>
          </w:p>
        </w:tc>
        <w:tc>
          <w:tcPr>
            <w:tcW w:w="1559" w:type="dxa"/>
          </w:tcPr>
          <w:p w14:paraId="400F7E9C"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2D790B4D"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17B360A4"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5E6AEA73" w14:textId="77777777" w:rsidTr="00E80035">
        <w:trPr>
          <w:trHeight w:val="540"/>
        </w:trPr>
        <w:tc>
          <w:tcPr>
            <w:tcW w:w="561" w:type="dxa"/>
            <w:noWrap/>
            <w:hideMark/>
          </w:tcPr>
          <w:p w14:paraId="2CD6B35C"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51</w:t>
            </w:r>
          </w:p>
        </w:tc>
        <w:tc>
          <w:tcPr>
            <w:tcW w:w="2410" w:type="dxa"/>
            <w:hideMark/>
          </w:tcPr>
          <w:p w14:paraId="43AB93C8"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TAŚMA PAKOWA </w:t>
            </w:r>
            <w:r w:rsidRPr="00B97443">
              <w:rPr>
                <w:rFonts w:ascii="Adagio_Slab" w:hAnsi="Adagio_Slab" w:cs="Arial"/>
                <w:bCs/>
                <w:color w:val="000000" w:themeColor="text1"/>
                <w:sz w:val="16"/>
                <w:szCs w:val="16"/>
              </w:rPr>
              <w:br/>
              <w:t xml:space="preserve">transparentna; </w:t>
            </w:r>
          </w:p>
        </w:tc>
        <w:tc>
          <w:tcPr>
            <w:tcW w:w="1986" w:type="dxa"/>
            <w:noWrap/>
          </w:tcPr>
          <w:p w14:paraId="285144D0"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50C99B48"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20</w:t>
            </w:r>
          </w:p>
        </w:tc>
        <w:tc>
          <w:tcPr>
            <w:tcW w:w="1559" w:type="dxa"/>
          </w:tcPr>
          <w:p w14:paraId="6156EA14"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5E5EE1B2"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79056119"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4BDCAFC8" w14:textId="77777777" w:rsidTr="00E80035">
        <w:trPr>
          <w:trHeight w:val="420"/>
        </w:trPr>
        <w:tc>
          <w:tcPr>
            <w:tcW w:w="561" w:type="dxa"/>
            <w:noWrap/>
            <w:hideMark/>
          </w:tcPr>
          <w:p w14:paraId="46B12D0C"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52</w:t>
            </w:r>
          </w:p>
        </w:tc>
        <w:tc>
          <w:tcPr>
            <w:tcW w:w="2410" w:type="dxa"/>
            <w:hideMark/>
          </w:tcPr>
          <w:p w14:paraId="1619F516"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TAŚMA ZBROJONA </w:t>
            </w:r>
            <w:proofErr w:type="spellStart"/>
            <w:r w:rsidRPr="00B97443">
              <w:rPr>
                <w:rFonts w:ascii="Adagio_Slab" w:hAnsi="Adagio_Slab" w:cs="Arial"/>
                <w:bCs/>
                <w:color w:val="000000" w:themeColor="text1"/>
                <w:sz w:val="16"/>
                <w:szCs w:val="16"/>
              </w:rPr>
              <w:t>Duct</w:t>
            </w:r>
            <w:proofErr w:type="spellEnd"/>
            <w:r w:rsidRPr="00B97443">
              <w:rPr>
                <w:rFonts w:ascii="Adagio_Slab" w:hAnsi="Adagio_Slab" w:cs="Arial"/>
                <w:bCs/>
                <w:color w:val="000000" w:themeColor="text1"/>
                <w:sz w:val="16"/>
                <w:szCs w:val="16"/>
              </w:rPr>
              <w:t xml:space="preserve"> Tape                               </w:t>
            </w:r>
            <w:r w:rsidRPr="00B97443">
              <w:rPr>
                <w:rFonts w:ascii="Adagio_Slab" w:hAnsi="Adagio_Slab" w:cs="Arial"/>
                <w:bCs/>
                <w:color w:val="000000" w:themeColor="text1"/>
                <w:sz w:val="16"/>
                <w:szCs w:val="16"/>
              </w:rPr>
              <w:br/>
            </w:r>
          </w:p>
        </w:tc>
        <w:tc>
          <w:tcPr>
            <w:tcW w:w="1986" w:type="dxa"/>
            <w:noWrap/>
          </w:tcPr>
          <w:p w14:paraId="7CDC0AA8"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2091BBAE"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20</w:t>
            </w:r>
          </w:p>
        </w:tc>
        <w:tc>
          <w:tcPr>
            <w:tcW w:w="1559" w:type="dxa"/>
          </w:tcPr>
          <w:p w14:paraId="11D9C460"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6A4F5942"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012036A3"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06E38284" w14:textId="77777777" w:rsidTr="00E80035">
        <w:trPr>
          <w:trHeight w:val="352"/>
        </w:trPr>
        <w:tc>
          <w:tcPr>
            <w:tcW w:w="561" w:type="dxa"/>
            <w:noWrap/>
            <w:hideMark/>
          </w:tcPr>
          <w:p w14:paraId="6C5057B5"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53</w:t>
            </w:r>
          </w:p>
        </w:tc>
        <w:tc>
          <w:tcPr>
            <w:tcW w:w="2410" w:type="dxa"/>
            <w:hideMark/>
          </w:tcPr>
          <w:p w14:paraId="6141AE11"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NOŻYCZKI BIUROWE </w:t>
            </w:r>
            <w:r w:rsidRPr="00B97443">
              <w:rPr>
                <w:rFonts w:ascii="Adagio_Slab" w:hAnsi="Adagio_Slab" w:cs="Arial"/>
                <w:bCs/>
                <w:color w:val="000000" w:themeColor="text1"/>
                <w:sz w:val="16"/>
                <w:szCs w:val="16"/>
              </w:rPr>
              <w:br/>
            </w:r>
          </w:p>
        </w:tc>
        <w:tc>
          <w:tcPr>
            <w:tcW w:w="1986" w:type="dxa"/>
            <w:noWrap/>
          </w:tcPr>
          <w:p w14:paraId="2FBFB0FF"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67F5F2E9"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4</w:t>
            </w:r>
          </w:p>
        </w:tc>
        <w:tc>
          <w:tcPr>
            <w:tcW w:w="1559" w:type="dxa"/>
          </w:tcPr>
          <w:p w14:paraId="6174D166"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59922074"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55F3D948"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522C8D9F" w14:textId="77777777" w:rsidTr="00E80035">
        <w:trPr>
          <w:trHeight w:val="562"/>
        </w:trPr>
        <w:tc>
          <w:tcPr>
            <w:tcW w:w="561" w:type="dxa"/>
            <w:noWrap/>
            <w:hideMark/>
          </w:tcPr>
          <w:p w14:paraId="6112AFE2"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54</w:t>
            </w:r>
          </w:p>
        </w:tc>
        <w:tc>
          <w:tcPr>
            <w:tcW w:w="2410" w:type="dxa"/>
            <w:hideMark/>
          </w:tcPr>
          <w:p w14:paraId="24F25834"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FOLIA BĄBELKOWA </w:t>
            </w:r>
            <w:r w:rsidRPr="00B97443">
              <w:rPr>
                <w:rFonts w:ascii="Adagio_Slab" w:hAnsi="Adagio_Slab" w:cs="Arial"/>
                <w:bCs/>
                <w:color w:val="000000" w:themeColor="text1"/>
                <w:sz w:val="16"/>
                <w:szCs w:val="16"/>
              </w:rPr>
              <w:br/>
              <w:t xml:space="preserve"> 1m x 100m rolka</w:t>
            </w:r>
          </w:p>
        </w:tc>
        <w:tc>
          <w:tcPr>
            <w:tcW w:w="1986" w:type="dxa"/>
            <w:noWrap/>
          </w:tcPr>
          <w:p w14:paraId="002E9A56"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16E387BF"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10</w:t>
            </w:r>
          </w:p>
        </w:tc>
        <w:tc>
          <w:tcPr>
            <w:tcW w:w="1559" w:type="dxa"/>
          </w:tcPr>
          <w:p w14:paraId="31DB6E33"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4A1F6B22"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325DC3C8"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32507860" w14:textId="77777777" w:rsidTr="00E80035">
        <w:trPr>
          <w:trHeight w:val="415"/>
        </w:trPr>
        <w:tc>
          <w:tcPr>
            <w:tcW w:w="561" w:type="dxa"/>
            <w:noWrap/>
            <w:hideMark/>
          </w:tcPr>
          <w:p w14:paraId="1241EEEC"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55</w:t>
            </w:r>
          </w:p>
        </w:tc>
        <w:tc>
          <w:tcPr>
            <w:tcW w:w="2410" w:type="dxa"/>
            <w:hideMark/>
          </w:tcPr>
          <w:p w14:paraId="06778544"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FOLIA STETCH  </w:t>
            </w:r>
            <w:r w:rsidRPr="00B97443">
              <w:rPr>
                <w:rFonts w:ascii="Adagio_Slab" w:hAnsi="Adagio_Slab" w:cs="Arial"/>
                <w:bCs/>
                <w:color w:val="000000" w:themeColor="text1"/>
                <w:sz w:val="16"/>
                <w:szCs w:val="16"/>
              </w:rPr>
              <w:br/>
            </w:r>
          </w:p>
        </w:tc>
        <w:tc>
          <w:tcPr>
            <w:tcW w:w="1986" w:type="dxa"/>
            <w:noWrap/>
          </w:tcPr>
          <w:p w14:paraId="324037A7"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64A3D31D"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20</w:t>
            </w:r>
          </w:p>
        </w:tc>
        <w:tc>
          <w:tcPr>
            <w:tcW w:w="1559" w:type="dxa"/>
          </w:tcPr>
          <w:p w14:paraId="7BE6EA61"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64BA8C30"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63A0FE81"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07652D4D" w14:textId="77777777" w:rsidTr="00E80035">
        <w:trPr>
          <w:trHeight w:val="621"/>
        </w:trPr>
        <w:tc>
          <w:tcPr>
            <w:tcW w:w="561" w:type="dxa"/>
            <w:noWrap/>
            <w:hideMark/>
          </w:tcPr>
          <w:p w14:paraId="5426C8B9"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56</w:t>
            </w:r>
          </w:p>
        </w:tc>
        <w:tc>
          <w:tcPr>
            <w:tcW w:w="2410" w:type="dxa"/>
            <w:hideMark/>
          </w:tcPr>
          <w:p w14:paraId="6EEF56D8"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FOLIA STRETCH</w:t>
            </w:r>
            <w:r w:rsidRPr="00B97443">
              <w:rPr>
                <w:rFonts w:ascii="Adagio_Slab" w:hAnsi="Adagio_Slab" w:cs="Arial"/>
                <w:bCs/>
                <w:color w:val="000000" w:themeColor="text1"/>
                <w:sz w:val="16"/>
                <w:szCs w:val="16"/>
              </w:rPr>
              <w:br/>
              <w:t xml:space="preserve"> ręczna 1,5 kg bezbarwna, </w:t>
            </w:r>
          </w:p>
        </w:tc>
        <w:tc>
          <w:tcPr>
            <w:tcW w:w="1986" w:type="dxa"/>
            <w:noWrap/>
          </w:tcPr>
          <w:p w14:paraId="6EE37D0C"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28413ACF"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20</w:t>
            </w:r>
          </w:p>
        </w:tc>
        <w:tc>
          <w:tcPr>
            <w:tcW w:w="1559" w:type="dxa"/>
          </w:tcPr>
          <w:p w14:paraId="6979DE01"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0346BF28"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4C201F7F"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20DAD87A" w14:textId="77777777" w:rsidTr="00E80035">
        <w:trPr>
          <w:trHeight w:val="352"/>
        </w:trPr>
        <w:tc>
          <w:tcPr>
            <w:tcW w:w="561" w:type="dxa"/>
            <w:noWrap/>
            <w:hideMark/>
          </w:tcPr>
          <w:p w14:paraId="4F878524"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57</w:t>
            </w:r>
          </w:p>
        </w:tc>
        <w:tc>
          <w:tcPr>
            <w:tcW w:w="2410" w:type="dxa"/>
            <w:hideMark/>
          </w:tcPr>
          <w:p w14:paraId="1D0B8953"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 xml:space="preserve">ZAWIESZKI DO KLUCZY </w:t>
            </w:r>
            <w:r w:rsidRPr="00B97443">
              <w:rPr>
                <w:rFonts w:ascii="Adagio_Slab" w:hAnsi="Adagio_Slab" w:cs="Arial"/>
                <w:bCs/>
                <w:color w:val="000000" w:themeColor="text1"/>
                <w:sz w:val="16"/>
                <w:szCs w:val="16"/>
              </w:rPr>
              <w:br/>
              <w:t xml:space="preserve"> </w:t>
            </w:r>
          </w:p>
        </w:tc>
        <w:tc>
          <w:tcPr>
            <w:tcW w:w="1986" w:type="dxa"/>
            <w:noWrap/>
          </w:tcPr>
          <w:p w14:paraId="5EA0076C"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3C49A502"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w:t>
            </w:r>
          </w:p>
        </w:tc>
        <w:tc>
          <w:tcPr>
            <w:tcW w:w="1559" w:type="dxa"/>
          </w:tcPr>
          <w:p w14:paraId="704C1158"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31425215"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5853C5DF" w14:textId="77777777" w:rsidR="00F038FB" w:rsidRPr="00B97443" w:rsidRDefault="00F038FB" w:rsidP="00F038FB">
            <w:pPr>
              <w:spacing w:before="120"/>
              <w:rPr>
                <w:rFonts w:ascii="Adagio_Slab" w:hAnsi="Adagio_Slab" w:cs="Arial"/>
                <w:bCs/>
                <w:color w:val="000000" w:themeColor="text1"/>
                <w:sz w:val="16"/>
                <w:szCs w:val="16"/>
              </w:rPr>
            </w:pPr>
          </w:p>
        </w:tc>
      </w:tr>
      <w:tr w:rsidR="00F038FB" w:rsidRPr="00B97443" w14:paraId="3DDF0757" w14:textId="77777777" w:rsidTr="00E80035">
        <w:trPr>
          <w:trHeight w:val="593"/>
        </w:trPr>
        <w:tc>
          <w:tcPr>
            <w:tcW w:w="561" w:type="dxa"/>
            <w:noWrap/>
            <w:hideMark/>
          </w:tcPr>
          <w:p w14:paraId="06AF7958"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58</w:t>
            </w:r>
          </w:p>
        </w:tc>
        <w:tc>
          <w:tcPr>
            <w:tcW w:w="2410" w:type="dxa"/>
            <w:hideMark/>
          </w:tcPr>
          <w:p w14:paraId="14CEE137" w14:textId="77777777" w:rsidR="00F038FB" w:rsidRPr="00B97443" w:rsidRDefault="00F038FB" w:rsidP="00F038FB">
            <w:pPr>
              <w:spacing w:before="120"/>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NISZCZARKA O DOKUMENTÓW</w:t>
            </w:r>
            <w:r w:rsidRPr="00B97443">
              <w:rPr>
                <w:rFonts w:ascii="Adagio_Slab" w:hAnsi="Adagio_Slab" w:cs="Arial"/>
                <w:bCs/>
                <w:color w:val="000000" w:themeColor="text1"/>
                <w:sz w:val="16"/>
                <w:szCs w:val="16"/>
              </w:rPr>
              <w:br/>
            </w:r>
          </w:p>
        </w:tc>
        <w:tc>
          <w:tcPr>
            <w:tcW w:w="1986" w:type="dxa"/>
            <w:noWrap/>
          </w:tcPr>
          <w:p w14:paraId="5FA2AFF4" w14:textId="77777777" w:rsidR="00F038FB" w:rsidRPr="00B97443" w:rsidRDefault="00F038FB" w:rsidP="00F038FB">
            <w:pPr>
              <w:spacing w:before="120"/>
              <w:rPr>
                <w:rFonts w:ascii="Adagio_Slab" w:hAnsi="Adagio_Slab" w:cs="Arial"/>
                <w:bCs/>
                <w:color w:val="000000" w:themeColor="text1"/>
                <w:sz w:val="16"/>
                <w:szCs w:val="16"/>
              </w:rPr>
            </w:pPr>
          </w:p>
        </w:tc>
        <w:tc>
          <w:tcPr>
            <w:tcW w:w="850" w:type="dxa"/>
            <w:noWrap/>
            <w:hideMark/>
          </w:tcPr>
          <w:p w14:paraId="7F450D96" w14:textId="77777777" w:rsidR="00F038FB" w:rsidRPr="00B97443" w:rsidRDefault="00F038FB" w:rsidP="00F038FB">
            <w:pPr>
              <w:spacing w:before="120"/>
              <w:jc w:val="center"/>
              <w:rPr>
                <w:rFonts w:ascii="Adagio_Slab" w:hAnsi="Adagio_Slab" w:cs="Arial"/>
                <w:bCs/>
                <w:color w:val="000000" w:themeColor="text1"/>
                <w:sz w:val="16"/>
                <w:szCs w:val="16"/>
              </w:rPr>
            </w:pPr>
            <w:r w:rsidRPr="00B97443">
              <w:rPr>
                <w:rFonts w:ascii="Adagio_Slab" w:hAnsi="Adagio_Slab" w:cs="Arial"/>
                <w:bCs/>
                <w:color w:val="000000" w:themeColor="text1"/>
                <w:sz w:val="16"/>
                <w:szCs w:val="16"/>
              </w:rPr>
              <w:t>1</w:t>
            </w:r>
          </w:p>
        </w:tc>
        <w:tc>
          <w:tcPr>
            <w:tcW w:w="1559" w:type="dxa"/>
          </w:tcPr>
          <w:p w14:paraId="17272D8E" w14:textId="77777777" w:rsidR="00F038FB" w:rsidRPr="00B97443" w:rsidRDefault="00F038FB" w:rsidP="00F038FB">
            <w:pPr>
              <w:spacing w:before="120"/>
              <w:rPr>
                <w:rFonts w:ascii="Adagio_Slab" w:hAnsi="Adagio_Slab" w:cs="Arial"/>
                <w:bCs/>
                <w:color w:val="000000" w:themeColor="text1"/>
                <w:sz w:val="16"/>
                <w:szCs w:val="16"/>
              </w:rPr>
            </w:pPr>
          </w:p>
        </w:tc>
        <w:tc>
          <w:tcPr>
            <w:tcW w:w="1134" w:type="dxa"/>
          </w:tcPr>
          <w:p w14:paraId="550B5004" w14:textId="77777777" w:rsidR="00F038FB" w:rsidRPr="00B97443" w:rsidRDefault="00F038FB" w:rsidP="00F038FB">
            <w:pPr>
              <w:spacing w:before="120"/>
              <w:rPr>
                <w:rFonts w:ascii="Adagio_Slab" w:hAnsi="Adagio_Slab" w:cs="Arial"/>
                <w:bCs/>
                <w:color w:val="000000" w:themeColor="text1"/>
                <w:sz w:val="16"/>
                <w:szCs w:val="16"/>
              </w:rPr>
            </w:pPr>
          </w:p>
        </w:tc>
        <w:tc>
          <w:tcPr>
            <w:tcW w:w="1220" w:type="dxa"/>
          </w:tcPr>
          <w:p w14:paraId="2E098278" w14:textId="77777777" w:rsidR="00F038FB" w:rsidRPr="00B97443" w:rsidRDefault="00F038FB" w:rsidP="00F038FB">
            <w:pPr>
              <w:spacing w:before="120"/>
              <w:rPr>
                <w:rFonts w:ascii="Adagio_Slab" w:hAnsi="Adagio_Slab" w:cs="Arial"/>
                <w:bCs/>
                <w:color w:val="000000" w:themeColor="text1"/>
                <w:sz w:val="16"/>
                <w:szCs w:val="16"/>
              </w:rPr>
            </w:pPr>
          </w:p>
        </w:tc>
      </w:tr>
    </w:tbl>
    <w:p w14:paraId="302974F7" w14:textId="77777777" w:rsidR="00F038FB" w:rsidRPr="00B97443" w:rsidRDefault="00F038FB" w:rsidP="00F038FB">
      <w:pPr>
        <w:spacing w:before="120"/>
        <w:rPr>
          <w:rFonts w:ascii="Adagio_Slab" w:hAnsi="Adagio_Slab" w:cs="Arial"/>
          <w:b/>
          <w:color w:val="000000" w:themeColor="text1"/>
          <w:sz w:val="16"/>
          <w:szCs w:val="16"/>
          <w:lang w:eastAsia="ar-SA"/>
        </w:rPr>
      </w:pPr>
    </w:p>
    <w:p w14:paraId="664D8681" w14:textId="4A3E6019"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2 - </w:t>
      </w:r>
      <w:r w:rsidRPr="00B97443">
        <w:rPr>
          <w:rFonts w:ascii="Adagio_Slab" w:hAnsi="Adagio_Slab" w:cs="Arial"/>
          <w:b/>
          <w:color w:val="FF0000"/>
          <w:sz w:val="16"/>
          <w:szCs w:val="16"/>
          <w:lang w:eastAsia="ar-SA"/>
        </w:rPr>
        <w:t>ZADANIE 3</w:t>
      </w:r>
    </w:p>
    <w:p w14:paraId="158088E0" w14:textId="77777777" w:rsidR="00F038FB" w:rsidRPr="00B97443" w:rsidRDefault="00F038FB" w:rsidP="00F038FB">
      <w:pPr>
        <w:spacing w:before="120"/>
        <w:rPr>
          <w:rFonts w:ascii="Adagio_Slab" w:hAnsi="Adagio_Slab" w:cs="Arial"/>
          <w:b/>
          <w:color w:val="FF0000"/>
          <w:sz w:val="16"/>
          <w:szCs w:val="16"/>
          <w:lang w:eastAsia="ar-SA"/>
        </w:rPr>
      </w:pPr>
    </w:p>
    <w:tbl>
      <w:tblPr>
        <w:tblW w:w="9634" w:type="dxa"/>
        <w:tblLayout w:type="fixed"/>
        <w:tblCellMar>
          <w:left w:w="70" w:type="dxa"/>
          <w:right w:w="70" w:type="dxa"/>
        </w:tblCellMar>
        <w:tblLook w:val="04A0" w:firstRow="1" w:lastRow="0" w:firstColumn="1" w:lastColumn="0" w:noHBand="0" w:noVBand="1"/>
      </w:tblPr>
      <w:tblGrid>
        <w:gridCol w:w="462"/>
        <w:gridCol w:w="2510"/>
        <w:gridCol w:w="1664"/>
        <w:gridCol w:w="1171"/>
        <w:gridCol w:w="1559"/>
        <w:gridCol w:w="1134"/>
        <w:gridCol w:w="1134"/>
      </w:tblGrid>
      <w:tr w:rsidR="00897411" w:rsidRPr="00B97443" w14:paraId="76BF8ED3" w14:textId="77777777" w:rsidTr="00E80035">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F0FA967" w14:textId="77777777" w:rsidR="00F038FB" w:rsidRPr="00B97443" w:rsidRDefault="00F038FB" w:rsidP="00F038FB">
            <w:pPr>
              <w:jc w:val="center"/>
              <w:rPr>
                <w:rFonts w:ascii="Adagio_Slab" w:hAnsi="Adagio_Slab" w:cs="Calibri"/>
                <w:color w:val="000000"/>
                <w:sz w:val="16"/>
                <w:szCs w:val="16"/>
              </w:rPr>
            </w:pPr>
            <w:proofErr w:type="spellStart"/>
            <w:r w:rsidRPr="00B97443">
              <w:rPr>
                <w:rFonts w:ascii="Adagio_Slab" w:hAnsi="Adagio_Slab" w:cs="Calibri"/>
                <w:color w:val="000000"/>
                <w:sz w:val="16"/>
                <w:szCs w:val="16"/>
              </w:rPr>
              <w:t>Lp</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6E2BED2" w14:textId="4A428114" w:rsidR="00F038FB" w:rsidRPr="00B97443" w:rsidRDefault="00430108" w:rsidP="00F038FB">
            <w:pPr>
              <w:jc w:val="center"/>
              <w:rPr>
                <w:rFonts w:ascii="Adagio_Slab" w:hAnsi="Adagio_Slab" w:cs="Calibri"/>
                <w:color w:val="000000"/>
                <w:sz w:val="16"/>
                <w:szCs w:val="16"/>
              </w:rPr>
            </w:pPr>
            <w:r w:rsidRPr="00B97443">
              <w:rPr>
                <w:rFonts w:ascii="Adagio_Slab" w:hAnsi="Adagio_Slab" w:cs="Calibri"/>
                <w:color w:val="000000"/>
                <w:sz w:val="16"/>
                <w:szCs w:val="16"/>
              </w:rPr>
              <w:t>Artykuł</w:t>
            </w:r>
          </w:p>
        </w:tc>
        <w:tc>
          <w:tcPr>
            <w:tcW w:w="16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BF2F12"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Nazwa oferowanego przedmiotu zgodnego z OPZ nazwa/producenta typ/model/ (wypełnia Wykonawca)</w:t>
            </w:r>
          </w:p>
        </w:tc>
        <w:tc>
          <w:tcPr>
            <w:tcW w:w="117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87D8288"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 xml:space="preserve">Liczba sztuk/opakowań </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056FB3"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CENA JEDNOSTKOWA NETTO [zł]</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9B0D21"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 xml:space="preserve">WARTOŚĆ </w:t>
            </w:r>
            <w:r w:rsidRPr="00B97443">
              <w:rPr>
                <w:rFonts w:ascii="Adagio_Slab" w:hAnsi="Adagio_Slab" w:cs="Calibri"/>
                <w:color w:val="000000"/>
                <w:sz w:val="16"/>
                <w:szCs w:val="16"/>
              </w:rPr>
              <w:br/>
              <w:t>NETTO [zł]</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53826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 xml:space="preserve">Wartość BRUTTO [zł] </w:t>
            </w:r>
            <w:r w:rsidRPr="00B97443">
              <w:rPr>
                <w:rFonts w:ascii="Adagio_Slab" w:hAnsi="Adagio_Slab" w:cs="Calibri"/>
                <w:color w:val="000000"/>
                <w:sz w:val="16"/>
                <w:szCs w:val="16"/>
              </w:rPr>
              <w:br/>
              <w:t>dla VAT 23%</w:t>
            </w:r>
          </w:p>
        </w:tc>
      </w:tr>
      <w:tr w:rsidR="00F038FB" w:rsidRPr="00B97443" w14:paraId="4D7B4122" w14:textId="77777777" w:rsidTr="00E80035">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DD71ED4"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25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0C66D54"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6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5CFFD7"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3</w:t>
            </w:r>
          </w:p>
        </w:tc>
        <w:tc>
          <w:tcPr>
            <w:tcW w:w="117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5CFAA27"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1ABF8C36"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172B8A0"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6 = 4 x 5</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921B720"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7</w:t>
            </w:r>
          </w:p>
        </w:tc>
      </w:tr>
      <w:tr w:rsidR="00F038FB" w:rsidRPr="00B97443" w14:paraId="3FC14752"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462" w:type="dxa"/>
            <w:shd w:val="clear" w:color="D9E1F2" w:fill="FFFFFF"/>
            <w:noWrap/>
            <w:vAlign w:val="center"/>
            <w:hideMark/>
          </w:tcPr>
          <w:p w14:paraId="0C7E8E8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2510" w:type="dxa"/>
            <w:shd w:val="clear" w:color="D9E1F2" w:fill="FFFFFF"/>
            <w:vAlign w:val="bottom"/>
            <w:hideMark/>
          </w:tcPr>
          <w:p w14:paraId="6E2E3DA2" w14:textId="77777777" w:rsidR="00F038FB" w:rsidRPr="00B97443" w:rsidRDefault="00F038FB" w:rsidP="00F038FB">
            <w:pPr>
              <w:rPr>
                <w:rFonts w:ascii="Adagio_Slab" w:hAnsi="Adagio_Slab" w:cs="Calibri"/>
                <w:sz w:val="16"/>
                <w:szCs w:val="16"/>
              </w:rPr>
            </w:pPr>
            <w:r w:rsidRPr="00B97443">
              <w:rPr>
                <w:rFonts w:ascii="Adagio_Slab" w:hAnsi="Adagio_Slab" w:cs="Calibri"/>
                <w:sz w:val="16"/>
                <w:szCs w:val="16"/>
              </w:rPr>
              <w:t xml:space="preserve">BATERIA ALKAICZNA AAA / LR03 </w:t>
            </w:r>
            <w:proofErr w:type="spellStart"/>
            <w:r w:rsidRPr="00B97443">
              <w:rPr>
                <w:rFonts w:ascii="Adagio_Slab" w:hAnsi="Adagio_Slab" w:cs="Calibri"/>
                <w:sz w:val="16"/>
                <w:szCs w:val="16"/>
              </w:rPr>
              <w:t>Alkaline</w:t>
            </w:r>
            <w:proofErr w:type="spellEnd"/>
            <w:r w:rsidRPr="00B97443">
              <w:rPr>
                <w:rFonts w:ascii="Adagio_Slab" w:hAnsi="Adagio_Slab" w:cs="Calibri"/>
                <w:sz w:val="16"/>
                <w:szCs w:val="16"/>
              </w:rPr>
              <w:t xml:space="preserve"> Power </w:t>
            </w:r>
          </w:p>
        </w:tc>
        <w:tc>
          <w:tcPr>
            <w:tcW w:w="1664" w:type="dxa"/>
            <w:shd w:val="clear" w:color="D9E1F2" w:fill="FFFFFF"/>
            <w:noWrap/>
            <w:vAlign w:val="center"/>
          </w:tcPr>
          <w:p w14:paraId="7EFF6E54" w14:textId="77777777" w:rsidR="00F038FB" w:rsidRPr="00B97443" w:rsidRDefault="00F038FB" w:rsidP="00F038FB">
            <w:pPr>
              <w:jc w:val="center"/>
              <w:rPr>
                <w:rFonts w:ascii="Adagio_Slab" w:hAnsi="Adagio_Slab" w:cs="Calibri"/>
                <w:sz w:val="16"/>
                <w:szCs w:val="16"/>
              </w:rPr>
            </w:pPr>
          </w:p>
        </w:tc>
        <w:tc>
          <w:tcPr>
            <w:tcW w:w="1171" w:type="dxa"/>
            <w:shd w:val="clear" w:color="000000" w:fill="FFFFFF"/>
            <w:noWrap/>
            <w:vAlign w:val="center"/>
            <w:hideMark/>
          </w:tcPr>
          <w:p w14:paraId="28387DB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1559" w:type="dxa"/>
            <w:shd w:val="clear" w:color="000000" w:fill="FFFFFF"/>
          </w:tcPr>
          <w:p w14:paraId="1A3C5A75" w14:textId="77777777" w:rsidR="00F038FB" w:rsidRPr="00B97443" w:rsidRDefault="00F038FB" w:rsidP="00F038FB">
            <w:pPr>
              <w:jc w:val="center"/>
              <w:rPr>
                <w:rFonts w:ascii="Adagio_Slab" w:hAnsi="Adagio_Slab" w:cs="Calibri"/>
                <w:sz w:val="16"/>
                <w:szCs w:val="16"/>
              </w:rPr>
            </w:pPr>
          </w:p>
        </w:tc>
        <w:tc>
          <w:tcPr>
            <w:tcW w:w="1134" w:type="dxa"/>
            <w:shd w:val="clear" w:color="000000" w:fill="FFFFFF"/>
          </w:tcPr>
          <w:p w14:paraId="18670715" w14:textId="77777777" w:rsidR="00F038FB" w:rsidRPr="00B97443" w:rsidRDefault="00F038FB" w:rsidP="00F038FB">
            <w:pPr>
              <w:jc w:val="center"/>
              <w:rPr>
                <w:rFonts w:ascii="Adagio_Slab" w:hAnsi="Adagio_Slab" w:cs="Calibri"/>
                <w:sz w:val="16"/>
                <w:szCs w:val="16"/>
              </w:rPr>
            </w:pPr>
          </w:p>
        </w:tc>
        <w:tc>
          <w:tcPr>
            <w:tcW w:w="1134" w:type="dxa"/>
            <w:shd w:val="clear" w:color="000000" w:fill="FFFFFF"/>
          </w:tcPr>
          <w:p w14:paraId="43877C88" w14:textId="77777777" w:rsidR="00F038FB" w:rsidRPr="00B97443" w:rsidRDefault="00F038FB" w:rsidP="00F038FB">
            <w:pPr>
              <w:jc w:val="center"/>
              <w:rPr>
                <w:rFonts w:ascii="Adagio_Slab" w:hAnsi="Adagio_Slab" w:cs="Calibri"/>
                <w:sz w:val="16"/>
                <w:szCs w:val="16"/>
              </w:rPr>
            </w:pPr>
          </w:p>
        </w:tc>
      </w:tr>
      <w:tr w:rsidR="00F038FB" w:rsidRPr="00B97443" w14:paraId="29C626A8"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62" w:type="dxa"/>
            <w:shd w:val="clear" w:color="000000" w:fill="FFFFFF"/>
            <w:noWrap/>
            <w:vAlign w:val="center"/>
            <w:hideMark/>
          </w:tcPr>
          <w:p w14:paraId="74D9ED6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2510" w:type="dxa"/>
            <w:shd w:val="clear" w:color="auto" w:fill="auto"/>
            <w:vAlign w:val="bottom"/>
            <w:hideMark/>
          </w:tcPr>
          <w:p w14:paraId="67766A3A" w14:textId="77777777" w:rsidR="00F038FB" w:rsidRPr="00B97443" w:rsidRDefault="00F038FB" w:rsidP="00F038FB">
            <w:pPr>
              <w:rPr>
                <w:rFonts w:ascii="Adagio_Slab" w:hAnsi="Adagio_Slab" w:cs="Calibri"/>
                <w:sz w:val="16"/>
                <w:szCs w:val="16"/>
              </w:rPr>
            </w:pPr>
            <w:r w:rsidRPr="00B97443">
              <w:rPr>
                <w:rFonts w:ascii="Adagio_Slab" w:hAnsi="Adagio_Slab" w:cs="Calibri"/>
                <w:sz w:val="16"/>
                <w:szCs w:val="16"/>
              </w:rPr>
              <w:t xml:space="preserve">BATERIA ALKAICZNA </w:t>
            </w:r>
            <w:proofErr w:type="spellStart"/>
            <w:r w:rsidRPr="00B97443">
              <w:rPr>
                <w:rFonts w:ascii="Adagio_Slab" w:hAnsi="Adagio_Slab" w:cs="Calibri"/>
                <w:sz w:val="16"/>
                <w:szCs w:val="16"/>
              </w:rPr>
              <w:t>Alkaline</w:t>
            </w:r>
            <w:proofErr w:type="spellEnd"/>
            <w:r w:rsidRPr="00B97443">
              <w:rPr>
                <w:rFonts w:ascii="Adagio_Slab" w:hAnsi="Adagio_Slab" w:cs="Calibri"/>
                <w:sz w:val="16"/>
                <w:szCs w:val="16"/>
              </w:rPr>
              <w:t xml:space="preserve"> Power LR06/AA </w:t>
            </w:r>
          </w:p>
        </w:tc>
        <w:tc>
          <w:tcPr>
            <w:tcW w:w="1664" w:type="dxa"/>
            <w:shd w:val="clear" w:color="auto" w:fill="auto"/>
            <w:noWrap/>
            <w:vAlign w:val="center"/>
          </w:tcPr>
          <w:p w14:paraId="44D6282F" w14:textId="77777777" w:rsidR="00F038FB" w:rsidRPr="00B97443" w:rsidRDefault="00F038FB" w:rsidP="00F038FB">
            <w:pPr>
              <w:jc w:val="center"/>
              <w:rPr>
                <w:rFonts w:ascii="Adagio_Slab" w:hAnsi="Adagio_Slab" w:cs="Calibri"/>
                <w:sz w:val="16"/>
                <w:szCs w:val="16"/>
              </w:rPr>
            </w:pPr>
          </w:p>
        </w:tc>
        <w:tc>
          <w:tcPr>
            <w:tcW w:w="1171" w:type="dxa"/>
            <w:shd w:val="clear" w:color="000000" w:fill="FFFFFF"/>
            <w:noWrap/>
            <w:vAlign w:val="center"/>
            <w:hideMark/>
          </w:tcPr>
          <w:p w14:paraId="66D0693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1559" w:type="dxa"/>
            <w:shd w:val="clear" w:color="000000" w:fill="FFFFFF"/>
          </w:tcPr>
          <w:p w14:paraId="64624504" w14:textId="77777777" w:rsidR="00F038FB" w:rsidRPr="00B97443" w:rsidRDefault="00F038FB" w:rsidP="00F038FB">
            <w:pPr>
              <w:jc w:val="center"/>
              <w:rPr>
                <w:rFonts w:ascii="Adagio_Slab" w:hAnsi="Adagio_Slab" w:cs="Calibri"/>
                <w:sz w:val="16"/>
                <w:szCs w:val="16"/>
              </w:rPr>
            </w:pPr>
          </w:p>
        </w:tc>
        <w:tc>
          <w:tcPr>
            <w:tcW w:w="1134" w:type="dxa"/>
            <w:shd w:val="clear" w:color="000000" w:fill="FFFFFF"/>
          </w:tcPr>
          <w:p w14:paraId="28FE8DF6" w14:textId="77777777" w:rsidR="00F038FB" w:rsidRPr="00B97443" w:rsidRDefault="00F038FB" w:rsidP="00F038FB">
            <w:pPr>
              <w:jc w:val="center"/>
              <w:rPr>
                <w:rFonts w:ascii="Adagio_Slab" w:hAnsi="Adagio_Slab" w:cs="Calibri"/>
                <w:sz w:val="16"/>
                <w:szCs w:val="16"/>
              </w:rPr>
            </w:pPr>
          </w:p>
        </w:tc>
        <w:tc>
          <w:tcPr>
            <w:tcW w:w="1134" w:type="dxa"/>
            <w:shd w:val="clear" w:color="000000" w:fill="FFFFFF"/>
          </w:tcPr>
          <w:p w14:paraId="4898D23C" w14:textId="77777777" w:rsidR="00F038FB" w:rsidRPr="00B97443" w:rsidRDefault="00F038FB" w:rsidP="00F038FB">
            <w:pPr>
              <w:jc w:val="center"/>
              <w:rPr>
                <w:rFonts w:ascii="Adagio_Slab" w:hAnsi="Adagio_Slab" w:cs="Calibri"/>
                <w:sz w:val="16"/>
                <w:szCs w:val="16"/>
              </w:rPr>
            </w:pPr>
          </w:p>
        </w:tc>
      </w:tr>
      <w:tr w:rsidR="00F038FB" w:rsidRPr="00B97443" w14:paraId="1D490249"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2" w:type="dxa"/>
            <w:shd w:val="clear" w:color="D9E1F2" w:fill="FFFFFF"/>
            <w:noWrap/>
            <w:vAlign w:val="center"/>
            <w:hideMark/>
          </w:tcPr>
          <w:p w14:paraId="31C5D33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2510" w:type="dxa"/>
            <w:shd w:val="clear" w:color="D9E1F2" w:fill="FFFFFF"/>
            <w:vAlign w:val="bottom"/>
            <w:hideMark/>
          </w:tcPr>
          <w:p w14:paraId="0D45038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DŁUGOPIS ŻELOWY </w:t>
            </w:r>
            <w:r w:rsidRPr="00B97443">
              <w:rPr>
                <w:rFonts w:ascii="Adagio_Slab" w:hAnsi="Adagio_Slab" w:cs="Calibri"/>
                <w:color w:val="000000"/>
                <w:sz w:val="16"/>
                <w:szCs w:val="16"/>
              </w:rPr>
              <w:br/>
            </w:r>
          </w:p>
        </w:tc>
        <w:tc>
          <w:tcPr>
            <w:tcW w:w="1664" w:type="dxa"/>
            <w:shd w:val="clear" w:color="D9E1F2" w:fill="FFFFFF"/>
            <w:noWrap/>
            <w:vAlign w:val="center"/>
          </w:tcPr>
          <w:p w14:paraId="2BA5395F" w14:textId="77777777" w:rsidR="00F038FB" w:rsidRPr="00B97443" w:rsidRDefault="00F038FB" w:rsidP="00F038FB">
            <w:pPr>
              <w:jc w:val="center"/>
              <w:rPr>
                <w:rFonts w:ascii="Adagio_Slab" w:hAnsi="Adagio_Slab" w:cs="Calibri"/>
                <w:color w:val="000000"/>
                <w:sz w:val="16"/>
                <w:szCs w:val="16"/>
              </w:rPr>
            </w:pPr>
          </w:p>
        </w:tc>
        <w:tc>
          <w:tcPr>
            <w:tcW w:w="1171" w:type="dxa"/>
            <w:shd w:val="clear" w:color="000000" w:fill="FFFFFF"/>
            <w:noWrap/>
            <w:vAlign w:val="center"/>
            <w:hideMark/>
          </w:tcPr>
          <w:p w14:paraId="7C96B77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15</w:t>
            </w:r>
          </w:p>
        </w:tc>
        <w:tc>
          <w:tcPr>
            <w:tcW w:w="1559" w:type="dxa"/>
            <w:shd w:val="clear" w:color="000000" w:fill="FFFFFF"/>
          </w:tcPr>
          <w:p w14:paraId="3D0A4FA4"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4F9E0B96"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7D2F5E7E" w14:textId="77777777" w:rsidR="00F038FB" w:rsidRPr="00B97443" w:rsidRDefault="00F038FB" w:rsidP="00F038FB">
            <w:pPr>
              <w:jc w:val="center"/>
              <w:rPr>
                <w:rFonts w:ascii="Adagio_Slab" w:hAnsi="Adagio_Slab" w:cs="Calibri"/>
                <w:color w:val="000000"/>
                <w:sz w:val="16"/>
                <w:szCs w:val="16"/>
              </w:rPr>
            </w:pPr>
          </w:p>
        </w:tc>
      </w:tr>
      <w:tr w:rsidR="00F038FB" w:rsidRPr="00B97443" w14:paraId="13192D04"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462" w:type="dxa"/>
            <w:shd w:val="clear" w:color="000000" w:fill="FFFFFF"/>
            <w:noWrap/>
            <w:vAlign w:val="center"/>
            <w:hideMark/>
          </w:tcPr>
          <w:p w14:paraId="14E95D6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w:t>
            </w:r>
          </w:p>
        </w:tc>
        <w:tc>
          <w:tcPr>
            <w:tcW w:w="2510" w:type="dxa"/>
            <w:shd w:val="clear" w:color="D9E1F2" w:fill="FFFFFF"/>
            <w:vAlign w:val="bottom"/>
            <w:hideMark/>
          </w:tcPr>
          <w:p w14:paraId="57B0D25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OŁÓWEK </w:t>
            </w:r>
            <w:proofErr w:type="spellStart"/>
            <w:r w:rsidRPr="00B97443">
              <w:rPr>
                <w:rFonts w:ascii="Adagio_Slab" w:hAnsi="Adagio_Slab" w:cs="Calibri"/>
                <w:color w:val="000000"/>
                <w:sz w:val="16"/>
                <w:szCs w:val="16"/>
              </w:rPr>
              <w:t>Standradowy</w:t>
            </w:r>
            <w:proofErr w:type="spellEnd"/>
            <w:r w:rsidRPr="00B97443">
              <w:rPr>
                <w:rFonts w:ascii="Adagio_Slab" w:hAnsi="Adagio_Slab" w:cs="Calibri"/>
                <w:color w:val="000000"/>
                <w:sz w:val="16"/>
                <w:szCs w:val="16"/>
              </w:rPr>
              <w:t xml:space="preserve">  z gumką, </w:t>
            </w:r>
          </w:p>
        </w:tc>
        <w:tc>
          <w:tcPr>
            <w:tcW w:w="1664" w:type="dxa"/>
            <w:shd w:val="clear" w:color="D9E1F2" w:fill="FFFFFF"/>
            <w:noWrap/>
            <w:vAlign w:val="center"/>
          </w:tcPr>
          <w:p w14:paraId="35824DF7" w14:textId="77777777" w:rsidR="00F038FB" w:rsidRPr="00B97443" w:rsidRDefault="00F038FB" w:rsidP="00F038FB">
            <w:pPr>
              <w:jc w:val="center"/>
              <w:rPr>
                <w:rFonts w:ascii="Adagio_Slab" w:hAnsi="Adagio_Slab" w:cs="Calibri"/>
                <w:color w:val="000000"/>
                <w:sz w:val="16"/>
                <w:szCs w:val="16"/>
              </w:rPr>
            </w:pPr>
          </w:p>
        </w:tc>
        <w:tc>
          <w:tcPr>
            <w:tcW w:w="1171" w:type="dxa"/>
            <w:shd w:val="clear" w:color="000000" w:fill="FFFFFF"/>
            <w:noWrap/>
            <w:vAlign w:val="center"/>
            <w:hideMark/>
          </w:tcPr>
          <w:p w14:paraId="62F5C7F5"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559" w:type="dxa"/>
            <w:shd w:val="clear" w:color="000000" w:fill="FFFFFF"/>
          </w:tcPr>
          <w:p w14:paraId="0A04E9EF"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798F26D3"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03D164EB" w14:textId="77777777" w:rsidR="00F038FB" w:rsidRPr="00B97443" w:rsidRDefault="00F038FB" w:rsidP="00F038FB">
            <w:pPr>
              <w:jc w:val="center"/>
              <w:rPr>
                <w:rFonts w:ascii="Adagio_Slab" w:hAnsi="Adagio_Slab" w:cs="Calibri"/>
                <w:color w:val="000000"/>
                <w:sz w:val="16"/>
                <w:szCs w:val="16"/>
              </w:rPr>
            </w:pPr>
          </w:p>
        </w:tc>
      </w:tr>
      <w:tr w:rsidR="00F038FB" w:rsidRPr="00B97443" w14:paraId="3805BF04"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462" w:type="dxa"/>
            <w:shd w:val="clear" w:color="000000" w:fill="FFFFFF"/>
            <w:noWrap/>
            <w:vAlign w:val="center"/>
            <w:hideMark/>
          </w:tcPr>
          <w:p w14:paraId="47E0BB4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2510" w:type="dxa"/>
            <w:shd w:val="clear" w:color="D9E1F2" w:fill="FFFFFF"/>
            <w:vAlign w:val="bottom"/>
            <w:hideMark/>
          </w:tcPr>
          <w:p w14:paraId="137DA847"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GUMKA OŁÓWKOWA </w:t>
            </w:r>
          </w:p>
        </w:tc>
        <w:tc>
          <w:tcPr>
            <w:tcW w:w="1664" w:type="dxa"/>
            <w:shd w:val="clear" w:color="D9E1F2" w:fill="FFFFFF"/>
            <w:noWrap/>
            <w:vAlign w:val="center"/>
          </w:tcPr>
          <w:p w14:paraId="56AD6D94" w14:textId="77777777" w:rsidR="00F038FB" w:rsidRPr="00B97443" w:rsidRDefault="00F038FB" w:rsidP="00F038FB">
            <w:pPr>
              <w:jc w:val="center"/>
              <w:rPr>
                <w:rFonts w:ascii="Adagio_Slab" w:hAnsi="Adagio_Slab" w:cs="Calibri"/>
                <w:color w:val="000000"/>
                <w:sz w:val="16"/>
                <w:szCs w:val="16"/>
              </w:rPr>
            </w:pPr>
          </w:p>
        </w:tc>
        <w:tc>
          <w:tcPr>
            <w:tcW w:w="1171" w:type="dxa"/>
            <w:shd w:val="clear" w:color="000000" w:fill="FFFFFF"/>
            <w:noWrap/>
            <w:vAlign w:val="center"/>
            <w:hideMark/>
          </w:tcPr>
          <w:p w14:paraId="5651B309"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559" w:type="dxa"/>
            <w:shd w:val="clear" w:color="000000" w:fill="FFFFFF"/>
          </w:tcPr>
          <w:p w14:paraId="174E4C2B"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31CCD6AD"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1A548883" w14:textId="77777777" w:rsidR="00F038FB" w:rsidRPr="00B97443" w:rsidRDefault="00F038FB" w:rsidP="00F038FB">
            <w:pPr>
              <w:jc w:val="center"/>
              <w:rPr>
                <w:rFonts w:ascii="Adagio_Slab" w:hAnsi="Adagio_Slab" w:cs="Calibri"/>
                <w:color w:val="000000"/>
                <w:sz w:val="16"/>
                <w:szCs w:val="16"/>
              </w:rPr>
            </w:pPr>
          </w:p>
        </w:tc>
      </w:tr>
      <w:tr w:rsidR="00F038FB" w:rsidRPr="00B97443" w14:paraId="44855ADC"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62" w:type="dxa"/>
            <w:shd w:val="clear" w:color="000000" w:fill="FFFFFF"/>
            <w:noWrap/>
            <w:vAlign w:val="center"/>
            <w:hideMark/>
          </w:tcPr>
          <w:p w14:paraId="4F7DC37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w:t>
            </w:r>
          </w:p>
        </w:tc>
        <w:tc>
          <w:tcPr>
            <w:tcW w:w="2510" w:type="dxa"/>
            <w:shd w:val="clear" w:color="000000" w:fill="FFFFFF"/>
            <w:vAlign w:val="bottom"/>
            <w:hideMark/>
          </w:tcPr>
          <w:p w14:paraId="26C14D61" w14:textId="77777777" w:rsidR="00F038FB" w:rsidRPr="00B97443" w:rsidRDefault="00F038FB" w:rsidP="00F038FB">
            <w:pPr>
              <w:rPr>
                <w:rFonts w:ascii="Adagio_Slab" w:hAnsi="Adagio_Slab" w:cs="Calibri"/>
                <w:sz w:val="16"/>
                <w:szCs w:val="16"/>
              </w:rPr>
            </w:pPr>
            <w:r w:rsidRPr="00B97443">
              <w:rPr>
                <w:rFonts w:ascii="Adagio_Slab" w:hAnsi="Adagio_Slab" w:cs="Calibri"/>
                <w:sz w:val="16"/>
                <w:szCs w:val="16"/>
              </w:rPr>
              <w:t xml:space="preserve">TEMPERÓWKA z pojemnikiem </w:t>
            </w:r>
          </w:p>
        </w:tc>
        <w:tc>
          <w:tcPr>
            <w:tcW w:w="1664" w:type="dxa"/>
            <w:shd w:val="clear" w:color="auto" w:fill="auto"/>
            <w:noWrap/>
            <w:vAlign w:val="center"/>
          </w:tcPr>
          <w:p w14:paraId="60C25A34" w14:textId="77777777" w:rsidR="00F038FB" w:rsidRPr="00B97443" w:rsidRDefault="00F038FB" w:rsidP="00F038FB">
            <w:pPr>
              <w:jc w:val="center"/>
              <w:rPr>
                <w:rFonts w:ascii="Adagio_Slab" w:hAnsi="Adagio_Slab" w:cs="Calibri"/>
                <w:color w:val="000000"/>
                <w:sz w:val="16"/>
                <w:szCs w:val="16"/>
              </w:rPr>
            </w:pPr>
          </w:p>
        </w:tc>
        <w:tc>
          <w:tcPr>
            <w:tcW w:w="1171" w:type="dxa"/>
            <w:shd w:val="clear" w:color="000000" w:fill="FFFFFF"/>
            <w:noWrap/>
            <w:vAlign w:val="center"/>
            <w:hideMark/>
          </w:tcPr>
          <w:p w14:paraId="1B0B602C"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3</w:t>
            </w:r>
          </w:p>
        </w:tc>
        <w:tc>
          <w:tcPr>
            <w:tcW w:w="1559" w:type="dxa"/>
            <w:shd w:val="clear" w:color="000000" w:fill="FFFFFF"/>
          </w:tcPr>
          <w:p w14:paraId="1E754550"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13F0D2ED"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18D87ECE" w14:textId="77777777" w:rsidR="00F038FB" w:rsidRPr="00B97443" w:rsidRDefault="00F038FB" w:rsidP="00F038FB">
            <w:pPr>
              <w:jc w:val="center"/>
              <w:rPr>
                <w:rFonts w:ascii="Adagio_Slab" w:hAnsi="Adagio_Slab" w:cs="Calibri"/>
                <w:color w:val="000000"/>
                <w:sz w:val="16"/>
                <w:szCs w:val="16"/>
              </w:rPr>
            </w:pPr>
          </w:p>
        </w:tc>
      </w:tr>
      <w:tr w:rsidR="00F038FB" w:rsidRPr="00B97443" w14:paraId="289153DD"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62" w:type="dxa"/>
            <w:shd w:val="clear" w:color="D9E1F2" w:fill="FFFFFF"/>
            <w:noWrap/>
            <w:vAlign w:val="center"/>
            <w:hideMark/>
          </w:tcPr>
          <w:p w14:paraId="4AFB825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w:t>
            </w:r>
          </w:p>
        </w:tc>
        <w:tc>
          <w:tcPr>
            <w:tcW w:w="2510" w:type="dxa"/>
            <w:shd w:val="clear" w:color="D9E1F2" w:fill="FFFFFF"/>
            <w:vAlign w:val="bottom"/>
            <w:hideMark/>
          </w:tcPr>
          <w:p w14:paraId="2DC403F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ZAKREŚLACZ</w:t>
            </w:r>
            <w:r w:rsidRPr="00B97443">
              <w:rPr>
                <w:rFonts w:ascii="Adagio_Slab" w:hAnsi="Adagio_Slab" w:cs="Calibri"/>
                <w:color w:val="000000"/>
                <w:sz w:val="16"/>
                <w:szCs w:val="16"/>
              </w:rPr>
              <w:br/>
            </w:r>
          </w:p>
        </w:tc>
        <w:tc>
          <w:tcPr>
            <w:tcW w:w="1664" w:type="dxa"/>
            <w:shd w:val="clear" w:color="D9E1F2" w:fill="FFFFFF"/>
            <w:noWrap/>
            <w:vAlign w:val="center"/>
          </w:tcPr>
          <w:p w14:paraId="53D91C0E" w14:textId="77777777" w:rsidR="00F038FB" w:rsidRPr="00B97443" w:rsidRDefault="00F038FB" w:rsidP="00F038FB">
            <w:pPr>
              <w:jc w:val="center"/>
              <w:rPr>
                <w:rFonts w:ascii="Adagio_Slab" w:hAnsi="Adagio_Slab" w:cs="Calibri"/>
                <w:color w:val="000000"/>
                <w:sz w:val="16"/>
                <w:szCs w:val="16"/>
              </w:rPr>
            </w:pPr>
          </w:p>
        </w:tc>
        <w:tc>
          <w:tcPr>
            <w:tcW w:w="1171" w:type="dxa"/>
            <w:shd w:val="clear" w:color="000000" w:fill="FFFFFF"/>
            <w:noWrap/>
            <w:vAlign w:val="center"/>
            <w:hideMark/>
          </w:tcPr>
          <w:p w14:paraId="4B16328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559" w:type="dxa"/>
            <w:shd w:val="clear" w:color="000000" w:fill="FFFFFF"/>
          </w:tcPr>
          <w:p w14:paraId="2D9E59E3"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2EEB2D50"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0F36135B" w14:textId="77777777" w:rsidR="00F038FB" w:rsidRPr="00B97443" w:rsidRDefault="00F038FB" w:rsidP="00F038FB">
            <w:pPr>
              <w:jc w:val="center"/>
              <w:rPr>
                <w:rFonts w:ascii="Adagio_Slab" w:hAnsi="Adagio_Slab" w:cs="Calibri"/>
                <w:color w:val="000000"/>
                <w:sz w:val="16"/>
                <w:szCs w:val="16"/>
              </w:rPr>
            </w:pPr>
          </w:p>
        </w:tc>
      </w:tr>
      <w:tr w:rsidR="00F038FB" w:rsidRPr="00B97443" w14:paraId="55156F35"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62" w:type="dxa"/>
            <w:shd w:val="clear" w:color="D9E1F2" w:fill="FFFFFF"/>
            <w:noWrap/>
            <w:vAlign w:val="center"/>
            <w:hideMark/>
          </w:tcPr>
          <w:p w14:paraId="6A4B1BE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w:t>
            </w:r>
          </w:p>
        </w:tc>
        <w:tc>
          <w:tcPr>
            <w:tcW w:w="2510" w:type="dxa"/>
            <w:shd w:val="clear" w:color="D9E1F2" w:fill="FFFFFF"/>
            <w:vAlign w:val="bottom"/>
            <w:hideMark/>
          </w:tcPr>
          <w:p w14:paraId="5E7A45DB" w14:textId="77777777" w:rsidR="00F038FB" w:rsidRPr="00B97443" w:rsidRDefault="00F038FB" w:rsidP="00F038FB">
            <w:pPr>
              <w:rPr>
                <w:rFonts w:ascii="Adagio_Slab" w:hAnsi="Adagio_Slab" w:cs="Calibri"/>
                <w:sz w:val="16"/>
                <w:szCs w:val="16"/>
              </w:rPr>
            </w:pPr>
            <w:r w:rsidRPr="00B97443">
              <w:rPr>
                <w:rFonts w:ascii="Adagio_Slab" w:hAnsi="Adagio_Slab" w:cs="Calibri"/>
                <w:sz w:val="16"/>
                <w:szCs w:val="16"/>
              </w:rPr>
              <w:t xml:space="preserve">SEGREGATOR A4, </w:t>
            </w:r>
            <w:r w:rsidRPr="00B97443">
              <w:rPr>
                <w:rFonts w:ascii="Adagio_Slab" w:hAnsi="Adagio_Slab" w:cs="Calibri"/>
                <w:sz w:val="16"/>
                <w:szCs w:val="16"/>
              </w:rPr>
              <w:br/>
              <w:t xml:space="preserve">grzbiet 50-55 mm, </w:t>
            </w:r>
          </w:p>
        </w:tc>
        <w:tc>
          <w:tcPr>
            <w:tcW w:w="1664" w:type="dxa"/>
            <w:shd w:val="clear" w:color="D9E1F2" w:fill="FFFFFF"/>
            <w:noWrap/>
            <w:vAlign w:val="center"/>
          </w:tcPr>
          <w:p w14:paraId="13D6D3B4" w14:textId="77777777" w:rsidR="00F038FB" w:rsidRPr="00B97443" w:rsidRDefault="00F038FB" w:rsidP="00F038FB">
            <w:pPr>
              <w:jc w:val="center"/>
              <w:rPr>
                <w:rFonts w:ascii="Adagio_Slab" w:hAnsi="Adagio_Slab" w:cs="Calibri"/>
                <w:color w:val="000000"/>
                <w:sz w:val="16"/>
                <w:szCs w:val="16"/>
              </w:rPr>
            </w:pPr>
          </w:p>
        </w:tc>
        <w:tc>
          <w:tcPr>
            <w:tcW w:w="1171" w:type="dxa"/>
            <w:shd w:val="clear" w:color="D9E1F2" w:fill="FFFFFF"/>
            <w:vAlign w:val="center"/>
            <w:hideMark/>
          </w:tcPr>
          <w:p w14:paraId="33845E82"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8</w:t>
            </w:r>
          </w:p>
        </w:tc>
        <w:tc>
          <w:tcPr>
            <w:tcW w:w="1559" w:type="dxa"/>
            <w:shd w:val="clear" w:color="D9E1F2" w:fill="FFFFFF"/>
          </w:tcPr>
          <w:p w14:paraId="782A6AF4"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0E5608A8"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1596CBCF" w14:textId="77777777" w:rsidR="00F038FB" w:rsidRPr="00B97443" w:rsidRDefault="00F038FB" w:rsidP="00F038FB">
            <w:pPr>
              <w:jc w:val="center"/>
              <w:rPr>
                <w:rFonts w:ascii="Adagio_Slab" w:hAnsi="Adagio_Slab" w:cs="Calibri"/>
                <w:color w:val="000000"/>
                <w:sz w:val="16"/>
                <w:szCs w:val="16"/>
              </w:rPr>
            </w:pPr>
          </w:p>
        </w:tc>
      </w:tr>
      <w:tr w:rsidR="00F038FB" w:rsidRPr="00B97443" w14:paraId="61496870"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62" w:type="dxa"/>
            <w:shd w:val="clear" w:color="000000" w:fill="FFFFFF"/>
            <w:noWrap/>
            <w:vAlign w:val="center"/>
            <w:hideMark/>
          </w:tcPr>
          <w:p w14:paraId="3258282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9</w:t>
            </w:r>
          </w:p>
        </w:tc>
        <w:tc>
          <w:tcPr>
            <w:tcW w:w="2510" w:type="dxa"/>
            <w:shd w:val="clear" w:color="D9E1F2" w:fill="FFFFFF"/>
            <w:vAlign w:val="bottom"/>
            <w:hideMark/>
          </w:tcPr>
          <w:p w14:paraId="7B087F0F"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PRZEKŁADKI KARTONOWE DO SEGREGATORA </w:t>
            </w:r>
            <w:r w:rsidRPr="00B97443">
              <w:rPr>
                <w:rFonts w:ascii="Adagio_Slab" w:hAnsi="Adagio_Slab" w:cs="Calibri"/>
                <w:color w:val="000000"/>
                <w:sz w:val="16"/>
                <w:szCs w:val="16"/>
              </w:rPr>
              <w:br/>
            </w:r>
          </w:p>
        </w:tc>
        <w:tc>
          <w:tcPr>
            <w:tcW w:w="1664" w:type="dxa"/>
            <w:shd w:val="clear" w:color="D9E1F2" w:fill="FFFFFF"/>
            <w:noWrap/>
            <w:vAlign w:val="center"/>
          </w:tcPr>
          <w:p w14:paraId="0FFF5312" w14:textId="77777777" w:rsidR="00F038FB" w:rsidRPr="00B97443" w:rsidRDefault="00F038FB" w:rsidP="00F038FB">
            <w:pPr>
              <w:jc w:val="center"/>
              <w:rPr>
                <w:rFonts w:ascii="Adagio_Slab" w:hAnsi="Adagio_Slab" w:cs="Calibri"/>
                <w:color w:val="000000"/>
                <w:sz w:val="16"/>
                <w:szCs w:val="16"/>
              </w:rPr>
            </w:pPr>
          </w:p>
        </w:tc>
        <w:tc>
          <w:tcPr>
            <w:tcW w:w="1171" w:type="dxa"/>
            <w:shd w:val="clear" w:color="D9E1F2" w:fill="FFFFFF"/>
            <w:vAlign w:val="center"/>
            <w:hideMark/>
          </w:tcPr>
          <w:p w14:paraId="51228D50"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559" w:type="dxa"/>
            <w:shd w:val="clear" w:color="D9E1F2" w:fill="FFFFFF"/>
          </w:tcPr>
          <w:p w14:paraId="3594239C"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0F26E095"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61825D7D" w14:textId="77777777" w:rsidR="00F038FB" w:rsidRPr="00B97443" w:rsidRDefault="00F038FB" w:rsidP="00F038FB">
            <w:pPr>
              <w:jc w:val="center"/>
              <w:rPr>
                <w:rFonts w:ascii="Adagio_Slab" w:hAnsi="Adagio_Slab" w:cs="Calibri"/>
                <w:color w:val="000000"/>
                <w:sz w:val="16"/>
                <w:szCs w:val="16"/>
              </w:rPr>
            </w:pPr>
          </w:p>
        </w:tc>
      </w:tr>
      <w:tr w:rsidR="00F038FB" w:rsidRPr="00B97443" w14:paraId="6BE1D945"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462" w:type="dxa"/>
            <w:shd w:val="clear" w:color="D9E1F2" w:fill="FFFFFF"/>
            <w:noWrap/>
            <w:vAlign w:val="center"/>
            <w:hideMark/>
          </w:tcPr>
          <w:p w14:paraId="58387D5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lastRenderedPageBreak/>
              <w:t>10</w:t>
            </w:r>
          </w:p>
        </w:tc>
        <w:tc>
          <w:tcPr>
            <w:tcW w:w="2510" w:type="dxa"/>
            <w:shd w:val="clear" w:color="000000" w:fill="FFFFFF"/>
            <w:vAlign w:val="bottom"/>
            <w:hideMark/>
          </w:tcPr>
          <w:p w14:paraId="0A2D0E4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TECZKA Z GUMKĄ A4 </w:t>
            </w:r>
            <w:r w:rsidRPr="00B97443">
              <w:rPr>
                <w:rFonts w:ascii="Adagio_Slab" w:hAnsi="Adagio_Slab" w:cs="Calibri"/>
                <w:color w:val="000000"/>
                <w:sz w:val="16"/>
                <w:szCs w:val="16"/>
              </w:rPr>
              <w:br/>
            </w:r>
          </w:p>
        </w:tc>
        <w:tc>
          <w:tcPr>
            <w:tcW w:w="1664" w:type="dxa"/>
            <w:shd w:val="clear" w:color="000000" w:fill="FFFFFF"/>
            <w:noWrap/>
            <w:vAlign w:val="center"/>
          </w:tcPr>
          <w:p w14:paraId="7D88AE6C" w14:textId="77777777" w:rsidR="00F038FB" w:rsidRPr="00B97443" w:rsidRDefault="00F038FB" w:rsidP="00F038FB">
            <w:pPr>
              <w:jc w:val="center"/>
              <w:rPr>
                <w:rFonts w:ascii="Adagio_Slab" w:hAnsi="Adagio_Slab" w:cs="Calibri"/>
                <w:color w:val="000000"/>
                <w:sz w:val="16"/>
                <w:szCs w:val="16"/>
              </w:rPr>
            </w:pPr>
          </w:p>
        </w:tc>
        <w:tc>
          <w:tcPr>
            <w:tcW w:w="1171" w:type="dxa"/>
            <w:shd w:val="clear" w:color="000000" w:fill="FFFFFF"/>
            <w:noWrap/>
            <w:vAlign w:val="center"/>
            <w:hideMark/>
          </w:tcPr>
          <w:p w14:paraId="7F986B21"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559" w:type="dxa"/>
            <w:shd w:val="clear" w:color="000000" w:fill="FFFFFF"/>
          </w:tcPr>
          <w:p w14:paraId="1552C19C"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22DA3173"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27A7CFF6" w14:textId="77777777" w:rsidR="00F038FB" w:rsidRPr="00B97443" w:rsidRDefault="00F038FB" w:rsidP="00F038FB">
            <w:pPr>
              <w:jc w:val="center"/>
              <w:rPr>
                <w:rFonts w:ascii="Adagio_Slab" w:hAnsi="Adagio_Slab" w:cs="Calibri"/>
                <w:color w:val="000000"/>
                <w:sz w:val="16"/>
                <w:szCs w:val="16"/>
              </w:rPr>
            </w:pPr>
          </w:p>
        </w:tc>
      </w:tr>
      <w:tr w:rsidR="00F038FB" w:rsidRPr="00B97443" w14:paraId="3A25E973"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462" w:type="dxa"/>
            <w:shd w:val="clear" w:color="000000" w:fill="FFFFFF"/>
            <w:noWrap/>
            <w:vAlign w:val="center"/>
            <w:hideMark/>
          </w:tcPr>
          <w:p w14:paraId="5259222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11</w:t>
            </w:r>
          </w:p>
        </w:tc>
        <w:tc>
          <w:tcPr>
            <w:tcW w:w="2510" w:type="dxa"/>
            <w:shd w:val="clear" w:color="000000" w:fill="FFFFFF"/>
            <w:vAlign w:val="bottom"/>
            <w:hideMark/>
          </w:tcPr>
          <w:p w14:paraId="40801633" w14:textId="77777777" w:rsidR="00F038FB" w:rsidRPr="00B97443" w:rsidRDefault="00F038FB" w:rsidP="00F038FB">
            <w:pPr>
              <w:rPr>
                <w:rFonts w:ascii="Adagio_Slab" w:hAnsi="Adagio_Slab" w:cs="Calibri"/>
                <w:sz w:val="16"/>
                <w:szCs w:val="16"/>
              </w:rPr>
            </w:pPr>
            <w:r w:rsidRPr="00B97443">
              <w:rPr>
                <w:rFonts w:ascii="Adagio_Slab" w:hAnsi="Adagio_Slab" w:cs="Calibri"/>
                <w:sz w:val="16"/>
                <w:szCs w:val="16"/>
              </w:rPr>
              <w:t xml:space="preserve">TECZKA DO ARCHIWIZACJI </w:t>
            </w:r>
            <w:r w:rsidRPr="00B97443">
              <w:rPr>
                <w:rFonts w:ascii="Adagio_Slab" w:hAnsi="Adagio_Slab" w:cs="Calibri"/>
                <w:sz w:val="16"/>
                <w:szCs w:val="16"/>
              </w:rPr>
              <w:br/>
            </w:r>
          </w:p>
        </w:tc>
        <w:tc>
          <w:tcPr>
            <w:tcW w:w="1664" w:type="dxa"/>
            <w:shd w:val="clear" w:color="auto" w:fill="auto"/>
            <w:noWrap/>
            <w:vAlign w:val="center"/>
          </w:tcPr>
          <w:p w14:paraId="0CE068D0" w14:textId="77777777" w:rsidR="00F038FB" w:rsidRPr="00B97443" w:rsidRDefault="00F038FB" w:rsidP="00F038FB">
            <w:pPr>
              <w:jc w:val="center"/>
              <w:rPr>
                <w:rFonts w:ascii="Adagio_Slab" w:hAnsi="Adagio_Slab" w:cs="Calibri"/>
                <w:color w:val="000000"/>
                <w:sz w:val="16"/>
                <w:szCs w:val="16"/>
              </w:rPr>
            </w:pPr>
          </w:p>
        </w:tc>
        <w:tc>
          <w:tcPr>
            <w:tcW w:w="1171" w:type="dxa"/>
            <w:shd w:val="clear" w:color="D9E1F2" w:fill="FFFFFF"/>
            <w:vAlign w:val="center"/>
            <w:hideMark/>
          </w:tcPr>
          <w:p w14:paraId="1821B594"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559" w:type="dxa"/>
            <w:shd w:val="clear" w:color="D9E1F2" w:fill="FFFFFF"/>
          </w:tcPr>
          <w:p w14:paraId="603FA337"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04655485"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3E681622" w14:textId="77777777" w:rsidR="00F038FB" w:rsidRPr="00B97443" w:rsidRDefault="00F038FB" w:rsidP="00F038FB">
            <w:pPr>
              <w:jc w:val="center"/>
              <w:rPr>
                <w:rFonts w:ascii="Adagio_Slab" w:hAnsi="Adagio_Slab" w:cs="Calibri"/>
                <w:color w:val="000000"/>
                <w:sz w:val="16"/>
                <w:szCs w:val="16"/>
              </w:rPr>
            </w:pPr>
          </w:p>
        </w:tc>
      </w:tr>
      <w:tr w:rsidR="00F038FB" w:rsidRPr="00B97443" w14:paraId="61F0616F"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462" w:type="dxa"/>
            <w:shd w:val="clear" w:color="D9E1F2" w:fill="FFFFFF"/>
            <w:noWrap/>
            <w:vAlign w:val="center"/>
            <w:hideMark/>
          </w:tcPr>
          <w:p w14:paraId="5B79A51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12</w:t>
            </w:r>
          </w:p>
        </w:tc>
        <w:tc>
          <w:tcPr>
            <w:tcW w:w="2510" w:type="dxa"/>
            <w:shd w:val="clear" w:color="D9E1F2" w:fill="FFFFFF"/>
            <w:vAlign w:val="bottom"/>
            <w:hideMark/>
          </w:tcPr>
          <w:p w14:paraId="64C0162F"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NOTATNIK BIUROWY A4</w:t>
            </w:r>
            <w:r w:rsidRPr="00B97443">
              <w:rPr>
                <w:rFonts w:ascii="Adagio_Slab" w:hAnsi="Adagio_Slab" w:cs="Calibri"/>
                <w:color w:val="000000"/>
                <w:sz w:val="16"/>
                <w:szCs w:val="16"/>
              </w:rPr>
              <w:br/>
            </w:r>
          </w:p>
        </w:tc>
        <w:tc>
          <w:tcPr>
            <w:tcW w:w="1664" w:type="dxa"/>
            <w:shd w:val="clear" w:color="D9E1F2" w:fill="FFFFFF"/>
            <w:noWrap/>
            <w:vAlign w:val="center"/>
          </w:tcPr>
          <w:p w14:paraId="3820024F" w14:textId="77777777" w:rsidR="00F038FB" w:rsidRPr="00B97443" w:rsidRDefault="00F038FB" w:rsidP="00F038FB">
            <w:pPr>
              <w:jc w:val="center"/>
              <w:rPr>
                <w:rFonts w:ascii="Adagio_Slab" w:hAnsi="Adagio_Slab" w:cs="Calibri"/>
                <w:color w:val="000000"/>
                <w:sz w:val="16"/>
                <w:szCs w:val="16"/>
              </w:rPr>
            </w:pPr>
          </w:p>
        </w:tc>
        <w:tc>
          <w:tcPr>
            <w:tcW w:w="1171" w:type="dxa"/>
            <w:shd w:val="clear" w:color="D9E1F2" w:fill="FFFFFF"/>
            <w:vAlign w:val="center"/>
            <w:hideMark/>
          </w:tcPr>
          <w:p w14:paraId="3F05667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559" w:type="dxa"/>
            <w:shd w:val="clear" w:color="D9E1F2" w:fill="FFFFFF"/>
          </w:tcPr>
          <w:p w14:paraId="4D39C8CA"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3CD8BF21"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62293558" w14:textId="77777777" w:rsidR="00F038FB" w:rsidRPr="00B97443" w:rsidRDefault="00F038FB" w:rsidP="00F038FB">
            <w:pPr>
              <w:jc w:val="center"/>
              <w:rPr>
                <w:rFonts w:ascii="Adagio_Slab" w:hAnsi="Adagio_Slab" w:cs="Calibri"/>
                <w:color w:val="000000"/>
                <w:sz w:val="16"/>
                <w:szCs w:val="16"/>
              </w:rPr>
            </w:pPr>
          </w:p>
        </w:tc>
      </w:tr>
      <w:tr w:rsidR="00F038FB" w:rsidRPr="00B97443" w14:paraId="6353BB10"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62" w:type="dxa"/>
            <w:shd w:val="clear" w:color="D9E1F2" w:fill="FFFFFF"/>
            <w:noWrap/>
            <w:vAlign w:val="center"/>
            <w:hideMark/>
          </w:tcPr>
          <w:p w14:paraId="5DD6D1D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13</w:t>
            </w:r>
          </w:p>
        </w:tc>
        <w:tc>
          <w:tcPr>
            <w:tcW w:w="2510" w:type="dxa"/>
            <w:shd w:val="clear" w:color="D9E1F2" w:fill="FFFFFF"/>
            <w:vAlign w:val="bottom"/>
            <w:hideMark/>
          </w:tcPr>
          <w:p w14:paraId="153C076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KOSZULKA NA DOKUMENTY </w:t>
            </w:r>
          </w:p>
          <w:p w14:paraId="3AF406E1" w14:textId="77777777" w:rsidR="00F038FB" w:rsidRPr="00B97443" w:rsidRDefault="00F038FB" w:rsidP="00F038FB">
            <w:pPr>
              <w:rPr>
                <w:rFonts w:ascii="Adagio_Slab" w:hAnsi="Adagio_Slab" w:cs="Calibri"/>
                <w:color w:val="000000"/>
                <w:sz w:val="16"/>
                <w:szCs w:val="16"/>
              </w:rPr>
            </w:pPr>
          </w:p>
        </w:tc>
        <w:tc>
          <w:tcPr>
            <w:tcW w:w="1664" w:type="dxa"/>
            <w:shd w:val="clear" w:color="D9E1F2" w:fill="FFFFFF"/>
            <w:noWrap/>
            <w:vAlign w:val="center"/>
          </w:tcPr>
          <w:p w14:paraId="3EB8BC22" w14:textId="77777777" w:rsidR="00F038FB" w:rsidRPr="00B97443" w:rsidRDefault="00F038FB" w:rsidP="00F038FB">
            <w:pPr>
              <w:jc w:val="center"/>
              <w:rPr>
                <w:rFonts w:ascii="Adagio_Slab" w:hAnsi="Adagio_Slab" w:cs="Calibri"/>
                <w:color w:val="000000"/>
                <w:sz w:val="16"/>
                <w:szCs w:val="16"/>
              </w:rPr>
            </w:pPr>
          </w:p>
        </w:tc>
        <w:tc>
          <w:tcPr>
            <w:tcW w:w="1171" w:type="dxa"/>
            <w:shd w:val="clear" w:color="D9E1F2" w:fill="FFFFFF"/>
            <w:vAlign w:val="center"/>
            <w:hideMark/>
          </w:tcPr>
          <w:p w14:paraId="50162863"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15</w:t>
            </w:r>
          </w:p>
        </w:tc>
        <w:tc>
          <w:tcPr>
            <w:tcW w:w="1559" w:type="dxa"/>
            <w:shd w:val="clear" w:color="D9E1F2" w:fill="FFFFFF"/>
          </w:tcPr>
          <w:p w14:paraId="7D18351A"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24BA302A"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15D68FB4" w14:textId="77777777" w:rsidR="00F038FB" w:rsidRPr="00B97443" w:rsidRDefault="00F038FB" w:rsidP="00F038FB">
            <w:pPr>
              <w:jc w:val="center"/>
              <w:rPr>
                <w:rFonts w:ascii="Adagio_Slab" w:hAnsi="Adagio_Slab" w:cs="Calibri"/>
                <w:color w:val="000000"/>
                <w:sz w:val="16"/>
                <w:szCs w:val="16"/>
              </w:rPr>
            </w:pPr>
          </w:p>
        </w:tc>
      </w:tr>
      <w:tr w:rsidR="00F038FB" w:rsidRPr="00B97443" w14:paraId="6B4F61D1"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462" w:type="dxa"/>
            <w:shd w:val="clear" w:color="000000" w:fill="FFFFFF"/>
            <w:noWrap/>
            <w:vAlign w:val="center"/>
            <w:hideMark/>
          </w:tcPr>
          <w:p w14:paraId="1E3C4A61"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14</w:t>
            </w:r>
          </w:p>
        </w:tc>
        <w:tc>
          <w:tcPr>
            <w:tcW w:w="2510" w:type="dxa"/>
            <w:shd w:val="clear" w:color="auto" w:fill="auto"/>
            <w:vAlign w:val="bottom"/>
            <w:hideMark/>
          </w:tcPr>
          <w:p w14:paraId="09FE1E7E"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OBWOLUTA </w:t>
            </w:r>
          </w:p>
        </w:tc>
        <w:tc>
          <w:tcPr>
            <w:tcW w:w="1664" w:type="dxa"/>
            <w:shd w:val="clear" w:color="auto" w:fill="auto"/>
            <w:noWrap/>
            <w:vAlign w:val="center"/>
          </w:tcPr>
          <w:p w14:paraId="74E4848A" w14:textId="77777777" w:rsidR="00F038FB" w:rsidRPr="00B97443" w:rsidRDefault="00F038FB" w:rsidP="00F038FB">
            <w:pPr>
              <w:jc w:val="center"/>
              <w:rPr>
                <w:rFonts w:ascii="Adagio_Slab" w:hAnsi="Adagio_Slab" w:cs="Calibri"/>
                <w:sz w:val="16"/>
                <w:szCs w:val="16"/>
              </w:rPr>
            </w:pPr>
          </w:p>
        </w:tc>
        <w:tc>
          <w:tcPr>
            <w:tcW w:w="1171" w:type="dxa"/>
            <w:shd w:val="clear" w:color="000000" w:fill="FFFFFF"/>
            <w:vAlign w:val="center"/>
            <w:hideMark/>
          </w:tcPr>
          <w:p w14:paraId="7DBD87E2"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559" w:type="dxa"/>
            <w:shd w:val="clear" w:color="000000" w:fill="FFFFFF"/>
          </w:tcPr>
          <w:p w14:paraId="6B12DCB7"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4DAA3CCF"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16EBB36F" w14:textId="77777777" w:rsidR="00F038FB" w:rsidRPr="00B97443" w:rsidRDefault="00F038FB" w:rsidP="00F038FB">
            <w:pPr>
              <w:jc w:val="center"/>
              <w:rPr>
                <w:rFonts w:ascii="Adagio_Slab" w:hAnsi="Adagio_Slab" w:cs="Calibri"/>
                <w:color w:val="000000"/>
                <w:sz w:val="16"/>
                <w:szCs w:val="16"/>
              </w:rPr>
            </w:pPr>
          </w:p>
        </w:tc>
      </w:tr>
      <w:tr w:rsidR="00F038FB" w:rsidRPr="00B97443" w14:paraId="52EAFDF5"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62" w:type="dxa"/>
            <w:shd w:val="clear" w:color="D9E1F2" w:fill="FFFFFF"/>
            <w:noWrap/>
            <w:vAlign w:val="center"/>
            <w:hideMark/>
          </w:tcPr>
          <w:p w14:paraId="5F688D7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15</w:t>
            </w:r>
          </w:p>
        </w:tc>
        <w:tc>
          <w:tcPr>
            <w:tcW w:w="2510" w:type="dxa"/>
            <w:shd w:val="clear" w:color="D9E1F2" w:fill="FFFFFF"/>
            <w:vAlign w:val="center"/>
            <w:hideMark/>
          </w:tcPr>
          <w:p w14:paraId="49087994"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KARTECZKI BIAŁE  </w:t>
            </w:r>
            <w:r w:rsidRPr="00B97443">
              <w:rPr>
                <w:rFonts w:ascii="Adagio_Slab" w:hAnsi="Adagio_Slab" w:cs="Calibri"/>
                <w:color w:val="000000"/>
                <w:sz w:val="16"/>
                <w:szCs w:val="16"/>
              </w:rPr>
              <w:br/>
            </w:r>
          </w:p>
        </w:tc>
        <w:tc>
          <w:tcPr>
            <w:tcW w:w="1664" w:type="dxa"/>
            <w:shd w:val="clear" w:color="D9E1F2" w:fill="FFFFFF"/>
            <w:noWrap/>
            <w:vAlign w:val="center"/>
          </w:tcPr>
          <w:p w14:paraId="652D110F" w14:textId="77777777" w:rsidR="00F038FB" w:rsidRPr="00B97443" w:rsidRDefault="00F038FB" w:rsidP="00F038FB">
            <w:pPr>
              <w:jc w:val="center"/>
              <w:rPr>
                <w:rFonts w:ascii="Adagio_Slab" w:hAnsi="Adagio_Slab" w:cs="Calibri"/>
                <w:color w:val="000000"/>
                <w:sz w:val="16"/>
                <w:szCs w:val="16"/>
              </w:rPr>
            </w:pPr>
          </w:p>
        </w:tc>
        <w:tc>
          <w:tcPr>
            <w:tcW w:w="1171" w:type="dxa"/>
            <w:shd w:val="clear" w:color="D9E1F2" w:fill="FFFFFF"/>
            <w:vAlign w:val="center"/>
            <w:hideMark/>
          </w:tcPr>
          <w:p w14:paraId="0CF454A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10</w:t>
            </w:r>
          </w:p>
        </w:tc>
        <w:tc>
          <w:tcPr>
            <w:tcW w:w="1559" w:type="dxa"/>
            <w:shd w:val="clear" w:color="D9E1F2" w:fill="FFFFFF"/>
          </w:tcPr>
          <w:p w14:paraId="14613DBA"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7189C9FB"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4E1691FA" w14:textId="77777777" w:rsidR="00F038FB" w:rsidRPr="00B97443" w:rsidRDefault="00F038FB" w:rsidP="00F038FB">
            <w:pPr>
              <w:jc w:val="center"/>
              <w:rPr>
                <w:rFonts w:ascii="Adagio_Slab" w:hAnsi="Adagio_Slab" w:cs="Calibri"/>
                <w:color w:val="000000"/>
                <w:sz w:val="16"/>
                <w:szCs w:val="16"/>
              </w:rPr>
            </w:pPr>
          </w:p>
        </w:tc>
      </w:tr>
      <w:tr w:rsidR="00F038FB" w:rsidRPr="00B97443" w14:paraId="620F7AE6"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462" w:type="dxa"/>
            <w:shd w:val="clear" w:color="D9E1F2" w:fill="FFFFFF"/>
            <w:noWrap/>
            <w:vAlign w:val="center"/>
            <w:hideMark/>
          </w:tcPr>
          <w:p w14:paraId="1C1D8D8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16</w:t>
            </w:r>
          </w:p>
        </w:tc>
        <w:tc>
          <w:tcPr>
            <w:tcW w:w="2510" w:type="dxa"/>
            <w:shd w:val="clear" w:color="D9E1F2" w:fill="FFFFFF"/>
            <w:vAlign w:val="bottom"/>
            <w:hideMark/>
          </w:tcPr>
          <w:p w14:paraId="34CC2321"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KARTECZKI SAMOPRZYLEPNE </w:t>
            </w:r>
            <w:r w:rsidRPr="00B97443">
              <w:rPr>
                <w:rFonts w:ascii="Adagio_Slab" w:hAnsi="Adagio_Slab" w:cs="Calibri"/>
                <w:color w:val="000000"/>
                <w:sz w:val="16"/>
                <w:szCs w:val="16"/>
              </w:rPr>
              <w:br/>
              <w:t xml:space="preserve">76x76mm, </w:t>
            </w:r>
          </w:p>
        </w:tc>
        <w:tc>
          <w:tcPr>
            <w:tcW w:w="1664" w:type="dxa"/>
            <w:shd w:val="clear" w:color="D9E1F2" w:fill="FFFFFF"/>
            <w:noWrap/>
            <w:vAlign w:val="center"/>
          </w:tcPr>
          <w:p w14:paraId="166C78B7" w14:textId="77777777" w:rsidR="00F038FB" w:rsidRPr="00B97443" w:rsidRDefault="00F038FB" w:rsidP="00F038FB">
            <w:pPr>
              <w:jc w:val="center"/>
              <w:rPr>
                <w:rFonts w:ascii="Adagio_Slab" w:hAnsi="Adagio_Slab" w:cs="Calibri"/>
                <w:color w:val="000000"/>
                <w:sz w:val="16"/>
                <w:szCs w:val="16"/>
              </w:rPr>
            </w:pPr>
          </w:p>
        </w:tc>
        <w:tc>
          <w:tcPr>
            <w:tcW w:w="1171" w:type="dxa"/>
            <w:shd w:val="clear" w:color="D9E1F2" w:fill="FFFFFF"/>
            <w:vAlign w:val="center"/>
            <w:hideMark/>
          </w:tcPr>
          <w:p w14:paraId="5A5FC225"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10</w:t>
            </w:r>
          </w:p>
        </w:tc>
        <w:tc>
          <w:tcPr>
            <w:tcW w:w="1559" w:type="dxa"/>
            <w:shd w:val="clear" w:color="D9E1F2" w:fill="FFFFFF"/>
          </w:tcPr>
          <w:p w14:paraId="26A7F217"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13FF1E5F"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3D3CD6F6" w14:textId="77777777" w:rsidR="00F038FB" w:rsidRPr="00B97443" w:rsidRDefault="00F038FB" w:rsidP="00F038FB">
            <w:pPr>
              <w:jc w:val="center"/>
              <w:rPr>
                <w:rFonts w:ascii="Adagio_Slab" w:hAnsi="Adagio_Slab" w:cs="Calibri"/>
                <w:color w:val="000000"/>
                <w:sz w:val="16"/>
                <w:szCs w:val="16"/>
              </w:rPr>
            </w:pPr>
          </w:p>
        </w:tc>
      </w:tr>
      <w:tr w:rsidR="00F038FB" w:rsidRPr="00B97443" w14:paraId="0AA96B65"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62" w:type="dxa"/>
            <w:shd w:val="clear" w:color="D9E1F2" w:fill="FFFFFF"/>
            <w:noWrap/>
            <w:vAlign w:val="center"/>
            <w:hideMark/>
          </w:tcPr>
          <w:p w14:paraId="06EABA1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17</w:t>
            </w:r>
          </w:p>
        </w:tc>
        <w:tc>
          <w:tcPr>
            <w:tcW w:w="2510" w:type="dxa"/>
            <w:shd w:val="clear" w:color="D9E1F2" w:fill="FFFFFF"/>
            <w:vAlign w:val="bottom"/>
            <w:hideMark/>
          </w:tcPr>
          <w:p w14:paraId="75F2242D"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KARTECZKI SAMOPRZYLEPNE/ZAKŁADKI </w:t>
            </w:r>
            <w:r w:rsidRPr="00B97443">
              <w:rPr>
                <w:rFonts w:ascii="Adagio_Slab" w:hAnsi="Adagio_Slab" w:cs="Calibri"/>
                <w:color w:val="000000"/>
                <w:sz w:val="16"/>
                <w:szCs w:val="16"/>
              </w:rPr>
              <w:br/>
              <w:t xml:space="preserve">wymiary 15x50 mm </w:t>
            </w:r>
          </w:p>
        </w:tc>
        <w:tc>
          <w:tcPr>
            <w:tcW w:w="1664" w:type="dxa"/>
            <w:shd w:val="clear" w:color="D9E1F2" w:fill="FFFFFF"/>
            <w:noWrap/>
            <w:vAlign w:val="center"/>
          </w:tcPr>
          <w:p w14:paraId="6562BD0B" w14:textId="77777777" w:rsidR="00F038FB" w:rsidRPr="00B97443" w:rsidRDefault="00F038FB" w:rsidP="00F038FB">
            <w:pPr>
              <w:jc w:val="center"/>
              <w:rPr>
                <w:rFonts w:ascii="Adagio_Slab" w:hAnsi="Adagio_Slab" w:cs="Calibri"/>
                <w:color w:val="000000"/>
                <w:sz w:val="16"/>
                <w:szCs w:val="16"/>
              </w:rPr>
            </w:pPr>
          </w:p>
        </w:tc>
        <w:tc>
          <w:tcPr>
            <w:tcW w:w="1171" w:type="dxa"/>
            <w:shd w:val="clear" w:color="D9E1F2" w:fill="FFFFFF"/>
            <w:vAlign w:val="center"/>
            <w:hideMark/>
          </w:tcPr>
          <w:p w14:paraId="17FB4204"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559" w:type="dxa"/>
            <w:shd w:val="clear" w:color="D9E1F2" w:fill="FFFFFF"/>
          </w:tcPr>
          <w:p w14:paraId="1D203FF7"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79429628"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0A877BEA" w14:textId="77777777" w:rsidR="00F038FB" w:rsidRPr="00B97443" w:rsidRDefault="00F038FB" w:rsidP="00F038FB">
            <w:pPr>
              <w:jc w:val="center"/>
              <w:rPr>
                <w:rFonts w:ascii="Adagio_Slab" w:hAnsi="Adagio_Slab" w:cs="Calibri"/>
                <w:color w:val="000000"/>
                <w:sz w:val="16"/>
                <w:szCs w:val="16"/>
              </w:rPr>
            </w:pPr>
          </w:p>
        </w:tc>
      </w:tr>
      <w:tr w:rsidR="00F038FB" w:rsidRPr="00B97443" w14:paraId="7EF8133D"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62" w:type="dxa"/>
            <w:shd w:val="clear" w:color="D9E1F2" w:fill="FFFFFF"/>
            <w:noWrap/>
            <w:vAlign w:val="center"/>
            <w:hideMark/>
          </w:tcPr>
          <w:p w14:paraId="2089BBB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18</w:t>
            </w:r>
          </w:p>
        </w:tc>
        <w:tc>
          <w:tcPr>
            <w:tcW w:w="2510" w:type="dxa"/>
            <w:shd w:val="clear" w:color="D9E1F2" w:fill="FFFFFF"/>
            <w:vAlign w:val="bottom"/>
            <w:hideMark/>
          </w:tcPr>
          <w:p w14:paraId="5EF2190A"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KLIP BIUROWY rozmiar 25 mm</w:t>
            </w:r>
          </w:p>
        </w:tc>
        <w:tc>
          <w:tcPr>
            <w:tcW w:w="1664" w:type="dxa"/>
            <w:shd w:val="clear" w:color="D9E1F2" w:fill="FFFFFF"/>
            <w:noWrap/>
            <w:vAlign w:val="center"/>
          </w:tcPr>
          <w:p w14:paraId="08B78720" w14:textId="77777777" w:rsidR="00F038FB" w:rsidRPr="00B97443" w:rsidRDefault="00F038FB" w:rsidP="00F038FB">
            <w:pPr>
              <w:jc w:val="center"/>
              <w:rPr>
                <w:rFonts w:ascii="Adagio_Slab" w:hAnsi="Adagio_Slab" w:cs="Calibri"/>
                <w:color w:val="000000"/>
                <w:sz w:val="16"/>
                <w:szCs w:val="16"/>
              </w:rPr>
            </w:pPr>
          </w:p>
        </w:tc>
        <w:tc>
          <w:tcPr>
            <w:tcW w:w="1171" w:type="dxa"/>
            <w:shd w:val="clear" w:color="D9E1F2" w:fill="FFFFFF"/>
            <w:vAlign w:val="center"/>
            <w:hideMark/>
          </w:tcPr>
          <w:p w14:paraId="03C79F16"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559" w:type="dxa"/>
            <w:shd w:val="clear" w:color="D9E1F2" w:fill="FFFFFF"/>
          </w:tcPr>
          <w:p w14:paraId="1C2EB4E9"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46DEFEAC"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73DCF6E1" w14:textId="77777777" w:rsidR="00F038FB" w:rsidRPr="00B97443" w:rsidRDefault="00F038FB" w:rsidP="00F038FB">
            <w:pPr>
              <w:jc w:val="center"/>
              <w:rPr>
                <w:rFonts w:ascii="Adagio_Slab" w:hAnsi="Adagio_Slab" w:cs="Calibri"/>
                <w:color w:val="000000"/>
                <w:sz w:val="16"/>
                <w:szCs w:val="16"/>
              </w:rPr>
            </w:pPr>
          </w:p>
        </w:tc>
      </w:tr>
      <w:tr w:rsidR="00F038FB" w:rsidRPr="00B97443" w14:paraId="3503BF71"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462" w:type="dxa"/>
            <w:shd w:val="clear" w:color="D9E1F2" w:fill="FFFFFF"/>
            <w:noWrap/>
            <w:vAlign w:val="center"/>
            <w:hideMark/>
          </w:tcPr>
          <w:p w14:paraId="0E0714F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19</w:t>
            </w:r>
          </w:p>
        </w:tc>
        <w:tc>
          <w:tcPr>
            <w:tcW w:w="2510" w:type="dxa"/>
            <w:shd w:val="clear" w:color="auto" w:fill="auto"/>
            <w:vAlign w:val="bottom"/>
            <w:hideMark/>
          </w:tcPr>
          <w:p w14:paraId="40BBAFFA"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KLIP BIUROWY,  rozmiar 41mm</w:t>
            </w:r>
          </w:p>
        </w:tc>
        <w:tc>
          <w:tcPr>
            <w:tcW w:w="1664" w:type="dxa"/>
            <w:shd w:val="clear" w:color="auto" w:fill="auto"/>
            <w:noWrap/>
            <w:vAlign w:val="center"/>
          </w:tcPr>
          <w:p w14:paraId="7B5AF3C4" w14:textId="77777777" w:rsidR="00F038FB" w:rsidRPr="00B97443" w:rsidRDefault="00F038FB" w:rsidP="00F038FB">
            <w:pPr>
              <w:jc w:val="center"/>
              <w:rPr>
                <w:rFonts w:ascii="Adagio_Slab" w:hAnsi="Adagio_Slab" w:cs="Calibri"/>
                <w:color w:val="000000"/>
                <w:sz w:val="16"/>
                <w:szCs w:val="16"/>
              </w:rPr>
            </w:pPr>
          </w:p>
        </w:tc>
        <w:tc>
          <w:tcPr>
            <w:tcW w:w="1171" w:type="dxa"/>
            <w:shd w:val="clear" w:color="000000" w:fill="FFFFFF"/>
            <w:vAlign w:val="center"/>
            <w:hideMark/>
          </w:tcPr>
          <w:p w14:paraId="6B46A042"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559" w:type="dxa"/>
            <w:shd w:val="clear" w:color="000000" w:fill="FFFFFF"/>
          </w:tcPr>
          <w:p w14:paraId="0F7F0023"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1634F172"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081F54C5" w14:textId="77777777" w:rsidR="00F038FB" w:rsidRPr="00B97443" w:rsidRDefault="00F038FB" w:rsidP="00F038FB">
            <w:pPr>
              <w:jc w:val="center"/>
              <w:rPr>
                <w:rFonts w:ascii="Adagio_Slab" w:hAnsi="Adagio_Slab" w:cs="Calibri"/>
                <w:color w:val="000000"/>
                <w:sz w:val="16"/>
                <w:szCs w:val="16"/>
              </w:rPr>
            </w:pPr>
          </w:p>
        </w:tc>
      </w:tr>
      <w:tr w:rsidR="00F038FB" w:rsidRPr="00B97443" w14:paraId="3D05368B"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462" w:type="dxa"/>
            <w:shd w:val="clear" w:color="D9E1F2" w:fill="FFFFFF"/>
            <w:noWrap/>
            <w:vAlign w:val="center"/>
            <w:hideMark/>
          </w:tcPr>
          <w:p w14:paraId="6BD41C8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20</w:t>
            </w:r>
          </w:p>
        </w:tc>
        <w:tc>
          <w:tcPr>
            <w:tcW w:w="2510" w:type="dxa"/>
            <w:shd w:val="clear" w:color="auto" w:fill="auto"/>
            <w:vAlign w:val="center"/>
            <w:hideMark/>
          </w:tcPr>
          <w:p w14:paraId="4357560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ZSZYWACZ  do 25 kartek </w:t>
            </w:r>
          </w:p>
        </w:tc>
        <w:tc>
          <w:tcPr>
            <w:tcW w:w="1664" w:type="dxa"/>
            <w:shd w:val="clear" w:color="auto" w:fill="auto"/>
            <w:noWrap/>
            <w:vAlign w:val="center"/>
          </w:tcPr>
          <w:p w14:paraId="088B8B62" w14:textId="77777777" w:rsidR="00F038FB" w:rsidRPr="00B97443" w:rsidRDefault="00F038FB" w:rsidP="00F038FB">
            <w:pPr>
              <w:jc w:val="center"/>
              <w:rPr>
                <w:rFonts w:ascii="Adagio_Slab" w:hAnsi="Adagio_Slab" w:cs="Calibri"/>
                <w:color w:val="000000"/>
                <w:sz w:val="16"/>
                <w:szCs w:val="16"/>
              </w:rPr>
            </w:pPr>
          </w:p>
        </w:tc>
        <w:tc>
          <w:tcPr>
            <w:tcW w:w="1171" w:type="dxa"/>
            <w:shd w:val="clear" w:color="000000" w:fill="FFFFFF"/>
            <w:vAlign w:val="center"/>
            <w:hideMark/>
          </w:tcPr>
          <w:p w14:paraId="6C6EDD5B"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559" w:type="dxa"/>
            <w:shd w:val="clear" w:color="000000" w:fill="FFFFFF"/>
          </w:tcPr>
          <w:p w14:paraId="742ED315"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4364C38A"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0BAE692A" w14:textId="77777777" w:rsidR="00F038FB" w:rsidRPr="00B97443" w:rsidRDefault="00F038FB" w:rsidP="00F038FB">
            <w:pPr>
              <w:jc w:val="center"/>
              <w:rPr>
                <w:rFonts w:ascii="Adagio_Slab" w:hAnsi="Adagio_Slab" w:cs="Calibri"/>
                <w:color w:val="000000"/>
                <w:sz w:val="16"/>
                <w:szCs w:val="16"/>
              </w:rPr>
            </w:pPr>
          </w:p>
        </w:tc>
      </w:tr>
      <w:tr w:rsidR="00F038FB" w:rsidRPr="00B97443" w14:paraId="1B0BD811"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462" w:type="dxa"/>
            <w:shd w:val="clear" w:color="D9E1F2" w:fill="FFFFFF"/>
            <w:noWrap/>
            <w:vAlign w:val="center"/>
            <w:hideMark/>
          </w:tcPr>
          <w:p w14:paraId="0C0A348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21</w:t>
            </w:r>
          </w:p>
        </w:tc>
        <w:tc>
          <w:tcPr>
            <w:tcW w:w="2510" w:type="dxa"/>
            <w:shd w:val="clear" w:color="auto" w:fill="auto"/>
            <w:vAlign w:val="bottom"/>
            <w:hideMark/>
          </w:tcPr>
          <w:p w14:paraId="7E8D3A09"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ZSZYWKI rozmiar 24/6, </w:t>
            </w:r>
          </w:p>
        </w:tc>
        <w:tc>
          <w:tcPr>
            <w:tcW w:w="1664" w:type="dxa"/>
            <w:shd w:val="clear" w:color="auto" w:fill="auto"/>
            <w:noWrap/>
            <w:vAlign w:val="center"/>
          </w:tcPr>
          <w:p w14:paraId="0AF8712C" w14:textId="77777777" w:rsidR="00F038FB" w:rsidRPr="00B97443" w:rsidRDefault="00F038FB" w:rsidP="00F038FB">
            <w:pPr>
              <w:jc w:val="center"/>
              <w:rPr>
                <w:rFonts w:ascii="Adagio_Slab" w:hAnsi="Adagio_Slab" w:cs="Calibri"/>
                <w:color w:val="000000"/>
                <w:sz w:val="16"/>
                <w:szCs w:val="16"/>
              </w:rPr>
            </w:pPr>
          </w:p>
        </w:tc>
        <w:tc>
          <w:tcPr>
            <w:tcW w:w="1171" w:type="dxa"/>
            <w:shd w:val="clear" w:color="000000" w:fill="FFFFFF"/>
            <w:vAlign w:val="center"/>
            <w:hideMark/>
          </w:tcPr>
          <w:p w14:paraId="781A48DF"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559" w:type="dxa"/>
            <w:shd w:val="clear" w:color="000000" w:fill="FFFFFF"/>
          </w:tcPr>
          <w:p w14:paraId="236A9371"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4AA7166A"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0713BB79" w14:textId="77777777" w:rsidR="00F038FB" w:rsidRPr="00B97443" w:rsidRDefault="00F038FB" w:rsidP="00F038FB">
            <w:pPr>
              <w:jc w:val="center"/>
              <w:rPr>
                <w:rFonts w:ascii="Adagio_Slab" w:hAnsi="Adagio_Slab" w:cs="Calibri"/>
                <w:color w:val="000000"/>
                <w:sz w:val="16"/>
                <w:szCs w:val="16"/>
              </w:rPr>
            </w:pPr>
          </w:p>
        </w:tc>
      </w:tr>
      <w:tr w:rsidR="00F038FB" w:rsidRPr="00B97443" w14:paraId="08D92545"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62" w:type="dxa"/>
            <w:shd w:val="clear" w:color="D9E1F2" w:fill="FFFFFF"/>
            <w:noWrap/>
            <w:vAlign w:val="center"/>
            <w:hideMark/>
          </w:tcPr>
          <w:p w14:paraId="306CC61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22</w:t>
            </w:r>
          </w:p>
        </w:tc>
        <w:tc>
          <w:tcPr>
            <w:tcW w:w="2510" w:type="dxa"/>
            <w:shd w:val="clear" w:color="D9E1F2" w:fill="FFFFFF"/>
            <w:vAlign w:val="bottom"/>
            <w:hideMark/>
          </w:tcPr>
          <w:p w14:paraId="57F91A61"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ROZSZYWACZ.</w:t>
            </w:r>
          </w:p>
        </w:tc>
        <w:tc>
          <w:tcPr>
            <w:tcW w:w="1664" w:type="dxa"/>
            <w:shd w:val="clear" w:color="D9E1F2" w:fill="FFFFFF"/>
            <w:noWrap/>
            <w:vAlign w:val="center"/>
          </w:tcPr>
          <w:p w14:paraId="0A75DEE6" w14:textId="77777777" w:rsidR="00F038FB" w:rsidRPr="00B97443" w:rsidRDefault="00F038FB" w:rsidP="00F038FB">
            <w:pPr>
              <w:jc w:val="center"/>
              <w:rPr>
                <w:rFonts w:ascii="Adagio_Slab" w:hAnsi="Adagio_Slab" w:cs="Calibri"/>
                <w:color w:val="000000"/>
                <w:sz w:val="16"/>
                <w:szCs w:val="16"/>
              </w:rPr>
            </w:pPr>
          </w:p>
        </w:tc>
        <w:tc>
          <w:tcPr>
            <w:tcW w:w="1171" w:type="dxa"/>
            <w:shd w:val="clear" w:color="D9E1F2" w:fill="FFFFFF"/>
            <w:vAlign w:val="center"/>
            <w:hideMark/>
          </w:tcPr>
          <w:p w14:paraId="66F4C0F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559" w:type="dxa"/>
            <w:shd w:val="clear" w:color="D9E1F2" w:fill="FFFFFF"/>
          </w:tcPr>
          <w:p w14:paraId="569CCD41"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587B0F8D"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0410855E" w14:textId="77777777" w:rsidR="00F038FB" w:rsidRPr="00B97443" w:rsidRDefault="00F038FB" w:rsidP="00F038FB">
            <w:pPr>
              <w:jc w:val="center"/>
              <w:rPr>
                <w:rFonts w:ascii="Adagio_Slab" w:hAnsi="Adagio_Slab" w:cs="Calibri"/>
                <w:color w:val="000000"/>
                <w:sz w:val="16"/>
                <w:szCs w:val="16"/>
              </w:rPr>
            </w:pPr>
          </w:p>
        </w:tc>
      </w:tr>
      <w:tr w:rsidR="00F038FB" w:rsidRPr="00B97443" w14:paraId="5232FA57" w14:textId="77777777" w:rsidTr="00897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462" w:type="dxa"/>
            <w:shd w:val="clear" w:color="000000" w:fill="FFFFFF"/>
            <w:noWrap/>
            <w:vAlign w:val="center"/>
            <w:hideMark/>
          </w:tcPr>
          <w:p w14:paraId="0D776B7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23</w:t>
            </w:r>
          </w:p>
        </w:tc>
        <w:tc>
          <w:tcPr>
            <w:tcW w:w="2510" w:type="dxa"/>
            <w:shd w:val="clear" w:color="auto" w:fill="auto"/>
            <w:vAlign w:val="bottom"/>
            <w:hideMark/>
          </w:tcPr>
          <w:p w14:paraId="396150F9"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TAŚMA KLEJĄCA BIUROWA  </w:t>
            </w:r>
            <w:r w:rsidRPr="00B97443">
              <w:rPr>
                <w:rFonts w:ascii="Adagio_Slab" w:hAnsi="Adagio_Slab" w:cs="Calibri"/>
                <w:color w:val="000000"/>
                <w:sz w:val="16"/>
                <w:szCs w:val="16"/>
              </w:rPr>
              <w:br/>
            </w:r>
          </w:p>
        </w:tc>
        <w:tc>
          <w:tcPr>
            <w:tcW w:w="1664" w:type="dxa"/>
            <w:shd w:val="clear" w:color="auto" w:fill="auto"/>
            <w:noWrap/>
            <w:vAlign w:val="center"/>
          </w:tcPr>
          <w:p w14:paraId="656C3D84" w14:textId="77777777" w:rsidR="00F038FB" w:rsidRPr="00B97443" w:rsidRDefault="00F038FB" w:rsidP="00F038FB">
            <w:pPr>
              <w:jc w:val="center"/>
              <w:rPr>
                <w:rFonts w:ascii="Adagio_Slab" w:hAnsi="Adagio_Slab" w:cs="Calibri"/>
                <w:color w:val="000000"/>
                <w:sz w:val="16"/>
                <w:szCs w:val="16"/>
              </w:rPr>
            </w:pPr>
          </w:p>
        </w:tc>
        <w:tc>
          <w:tcPr>
            <w:tcW w:w="1171" w:type="dxa"/>
            <w:shd w:val="clear" w:color="000000" w:fill="FFFFFF"/>
            <w:vAlign w:val="center"/>
            <w:hideMark/>
          </w:tcPr>
          <w:p w14:paraId="0480E1B9"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3</w:t>
            </w:r>
          </w:p>
        </w:tc>
        <w:tc>
          <w:tcPr>
            <w:tcW w:w="1559" w:type="dxa"/>
            <w:shd w:val="clear" w:color="000000" w:fill="FFFFFF"/>
          </w:tcPr>
          <w:p w14:paraId="5F6037D8"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094B37CF"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25A8A79D" w14:textId="77777777" w:rsidR="00F038FB" w:rsidRPr="00B97443" w:rsidRDefault="00F038FB" w:rsidP="00F038FB">
            <w:pPr>
              <w:jc w:val="center"/>
              <w:rPr>
                <w:rFonts w:ascii="Adagio_Slab" w:hAnsi="Adagio_Slab" w:cs="Calibri"/>
                <w:color w:val="000000"/>
                <w:sz w:val="16"/>
                <w:szCs w:val="16"/>
              </w:rPr>
            </w:pPr>
          </w:p>
        </w:tc>
      </w:tr>
      <w:tr w:rsidR="00F038FB" w:rsidRPr="00B97443" w14:paraId="3B61DE59"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462" w:type="dxa"/>
            <w:shd w:val="clear" w:color="D9E1F2" w:fill="FFFFFF"/>
            <w:noWrap/>
            <w:vAlign w:val="center"/>
            <w:hideMark/>
          </w:tcPr>
          <w:p w14:paraId="08BAC05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24</w:t>
            </w:r>
          </w:p>
        </w:tc>
        <w:tc>
          <w:tcPr>
            <w:tcW w:w="2510" w:type="dxa"/>
            <w:shd w:val="clear" w:color="D9E1F2" w:fill="FFFFFF"/>
            <w:vAlign w:val="center"/>
            <w:hideMark/>
          </w:tcPr>
          <w:p w14:paraId="7F707555"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KOREKTOR W TAŚMIE </w:t>
            </w:r>
            <w:r w:rsidRPr="00B97443">
              <w:rPr>
                <w:rFonts w:ascii="Adagio_Slab" w:hAnsi="Adagio_Slab" w:cs="Calibri"/>
                <w:color w:val="000000"/>
                <w:sz w:val="16"/>
                <w:szCs w:val="16"/>
              </w:rPr>
              <w:br/>
            </w:r>
          </w:p>
        </w:tc>
        <w:tc>
          <w:tcPr>
            <w:tcW w:w="1664" w:type="dxa"/>
            <w:shd w:val="clear" w:color="D9E1F2" w:fill="FFFFFF"/>
            <w:noWrap/>
            <w:vAlign w:val="center"/>
          </w:tcPr>
          <w:p w14:paraId="18522788" w14:textId="77777777" w:rsidR="00F038FB" w:rsidRPr="00B97443" w:rsidRDefault="00F038FB" w:rsidP="00F038FB">
            <w:pPr>
              <w:jc w:val="center"/>
              <w:rPr>
                <w:rFonts w:ascii="Adagio_Slab" w:hAnsi="Adagio_Slab" w:cs="Calibri"/>
                <w:color w:val="000000"/>
                <w:sz w:val="16"/>
                <w:szCs w:val="16"/>
              </w:rPr>
            </w:pPr>
          </w:p>
        </w:tc>
        <w:tc>
          <w:tcPr>
            <w:tcW w:w="1171" w:type="dxa"/>
            <w:shd w:val="clear" w:color="D9E1F2" w:fill="FFFFFF"/>
            <w:vAlign w:val="center"/>
            <w:hideMark/>
          </w:tcPr>
          <w:p w14:paraId="22C34461"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559" w:type="dxa"/>
            <w:shd w:val="clear" w:color="D9E1F2" w:fill="FFFFFF"/>
          </w:tcPr>
          <w:p w14:paraId="38230B04"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336A60C3"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130ED72F" w14:textId="77777777" w:rsidR="00F038FB" w:rsidRPr="00B97443" w:rsidRDefault="00F038FB" w:rsidP="00F038FB">
            <w:pPr>
              <w:jc w:val="center"/>
              <w:rPr>
                <w:rFonts w:ascii="Adagio_Slab" w:hAnsi="Adagio_Slab" w:cs="Calibri"/>
                <w:color w:val="000000"/>
                <w:sz w:val="16"/>
                <w:szCs w:val="16"/>
              </w:rPr>
            </w:pPr>
          </w:p>
        </w:tc>
      </w:tr>
      <w:tr w:rsidR="00F038FB" w:rsidRPr="00B97443" w14:paraId="2264E109"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62" w:type="dxa"/>
            <w:shd w:val="clear" w:color="000000" w:fill="FFFFFF"/>
            <w:noWrap/>
            <w:vAlign w:val="center"/>
            <w:hideMark/>
          </w:tcPr>
          <w:p w14:paraId="349BBF9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24</w:t>
            </w:r>
          </w:p>
        </w:tc>
        <w:tc>
          <w:tcPr>
            <w:tcW w:w="2510" w:type="dxa"/>
            <w:shd w:val="clear" w:color="000000" w:fill="FFFFFF"/>
            <w:vAlign w:val="bottom"/>
            <w:hideMark/>
          </w:tcPr>
          <w:p w14:paraId="5612EE95"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NOŻYCZKI BIUROWE </w:t>
            </w:r>
            <w:r w:rsidRPr="00B97443">
              <w:rPr>
                <w:rFonts w:ascii="Adagio_Slab" w:hAnsi="Adagio_Slab" w:cs="Calibri"/>
                <w:color w:val="000000"/>
                <w:sz w:val="16"/>
                <w:szCs w:val="16"/>
              </w:rPr>
              <w:br/>
            </w:r>
          </w:p>
        </w:tc>
        <w:tc>
          <w:tcPr>
            <w:tcW w:w="1664" w:type="dxa"/>
            <w:shd w:val="clear" w:color="000000" w:fill="FFFFFF"/>
            <w:noWrap/>
            <w:vAlign w:val="center"/>
          </w:tcPr>
          <w:p w14:paraId="2F57B055" w14:textId="77777777" w:rsidR="00F038FB" w:rsidRPr="00B97443" w:rsidRDefault="00F038FB" w:rsidP="00F038FB">
            <w:pPr>
              <w:jc w:val="center"/>
              <w:rPr>
                <w:rFonts w:ascii="Adagio_Slab" w:hAnsi="Adagio_Slab" w:cs="Calibri"/>
                <w:color w:val="000000"/>
                <w:sz w:val="16"/>
                <w:szCs w:val="16"/>
              </w:rPr>
            </w:pPr>
          </w:p>
        </w:tc>
        <w:tc>
          <w:tcPr>
            <w:tcW w:w="1171" w:type="dxa"/>
            <w:shd w:val="clear" w:color="000000" w:fill="FFFFFF"/>
            <w:vAlign w:val="center"/>
            <w:hideMark/>
          </w:tcPr>
          <w:p w14:paraId="52147D6D"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3</w:t>
            </w:r>
          </w:p>
        </w:tc>
        <w:tc>
          <w:tcPr>
            <w:tcW w:w="1559" w:type="dxa"/>
            <w:shd w:val="clear" w:color="000000" w:fill="FFFFFF"/>
          </w:tcPr>
          <w:p w14:paraId="771CA28D"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2094E0E7" w14:textId="77777777" w:rsidR="00F038FB" w:rsidRPr="00B97443" w:rsidRDefault="00F038FB" w:rsidP="00F038FB">
            <w:pPr>
              <w:jc w:val="center"/>
              <w:rPr>
                <w:rFonts w:ascii="Adagio_Slab" w:hAnsi="Adagio_Slab" w:cs="Calibri"/>
                <w:color w:val="000000"/>
                <w:sz w:val="16"/>
                <w:szCs w:val="16"/>
              </w:rPr>
            </w:pPr>
          </w:p>
        </w:tc>
        <w:tc>
          <w:tcPr>
            <w:tcW w:w="1134" w:type="dxa"/>
            <w:shd w:val="clear" w:color="000000" w:fill="FFFFFF"/>
          </w:tcPr>
          <w:p w14:paraId="0A84C421" w14:textId="77777777" w:rsidR="00F038FB" w:rsidRPr="00B97443" w:rsidRDefault="00F038FB" w:rsidP="00F038FB">
            <w:pPr>
              <w:jc w:val="center"/>
              <w:rPr>
                <w:rFonts w:ascii="Adagio_Slab" w:hAnsi="Adagio_Slab" w:cs="Calibri"/>
                <w:color w:val="000000"/>
                <w:sz w:val="16"/>
                <w:szCs w:val="16"/>
              </w:rPr>
            </w:pPr>
          </w:p>
        </w:tc>
      </w:tr>
      <w:tr w:rsidR="00F038FB" w:rsidRPr="00B97443" w14:paraId="354003BD"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62" w:type="dxa"/>
            <w:shd w:val="clear" w:color="000000" w:fill="FFFFFF"/>
            <w:noWrap/>
            <w:vAlign w:val="center"/>
            <w:hideMark/>
          </w:tcPr>
          <w:p w14:paraId="1319CED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25</w:t>
            </w:r>
          </w:p>
        </w:tc>
        <w:tc>
          <w:tcPr>
            <w:tcW w:w="2510" w:type="dxa"/>
            <w:shd w:val="clear" w:color="000000" w:fill="FFFFFF"/>
            <w:vAlign w:val="bottom"/>
            <w:hideMark/>
          </w:tcPr>
          <w:p w14:paraId="6020ED4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color w:val="000000"/>
                <w:sz w:val="16"/>
                <w:szCs w:val="16"/>
              </w:rPr>
              <w:t xml:space="preserve">TUSZ BEZOLEJOWY </w:t>
            </w:r>
            <w:r w:rsidRPr="00B97443">
              <w:rPr>
                <w:rFonts w:ascii="Adagio_Slab" w:hAnsi="Adagio_Slab" w:cs="Calibri"/>
                <w:color w:val="000000"/>
                <w:sz w:val="16"/>
                <w:szCs w:val="16"/>
              </w:rPr>
              <w:br/>
            </w:r>
          </w:p>
        </w:tc>
        <w:tc>
          <w:tcPr>
            <w:tcW w:w="1664" w:type="dxa"/>
            <w:shd w:val="clear" w:color="000000" w:fill="FFFFFF"/>
            <w:noWrap/>
            <w:vAlign w:val="center"/>
          </w:tcPr>
          <w:p w14:paraId="6A3B1767" w14:textId="77777777" w:rsidR="00F038FB" w:rsidRPr="00B97443" w:rsidRDefault="00F038FB" w:rsidP="00F038FB">
            <w:pPr>
              <w:jc w:val="center"/>
              <w:rPr>
                <w:rFonts w:ascii="Adagio_Slab" w:hAnsi="Adagio_Slab" w:cs="Calibri"/>
                <w:color w:val="000000"/>
                <w:sz w:val="16"/>
                <w:szCs w:val="16"/>
              </w:rPr>
            </w:pPr>
          </w:p>
        </w:tc>
        <w:tc>
          <w:tcPr>
            <w:tcW w:w="1171" w:type="dxa"/>
            <w:shd w:val="clear" w:color="D9E1F2" w:fill="FFFFFF"/>
            <w:vAlign w:val="center"/>
            <w:hideMark/>
          </w:tcPr>
          <w:p w14:paraId="77FDB21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559" w:type="dxa"/>
            <w:shd w:val="clear" w:color="D9E1F2" w:fill="FFFFFF"/>
          </w:tcPr>
          <w:p w14:paraId="5AA711B9"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565FC48A" w14:textId="77777777" w:rsidR="00F038FB" w:rsidRPr="00B97443" w:rsidRDefault="00F038FB" w:rsidP="00F038FB">
            <w:pPr>
              <w:jc w:val="center"/>
              <w:rPr>
                <w:rFonts w:ascii="Adagio_Slab" w:hAnsi="Adagio_Slab" w:cs="Calibri"/>
                <w:color w:val="000000"/>
                <w:sz w:val="16"/>
                <w:szCs w:val="16"/>
              </w:rPr>
            </w:pPr>
          </w:p>
        </w:tc>
        <w:tc>
          <w:tcPr>
            <w:tcW w:w="1134" w:type="dxa"/>
            <w:shd w:val="clear" w:color="D9E1F2" w:fill="FFFFFF"/>
          </w:tcPr>
          <w:p w14:paraId="3303D646" w14:textId="77777777" w:rsidR="00F038FB" w:rsidRPr="00B97443" w:rsidRDefault="00F038FB" w:rsidP="00F038FB">
            <w:pPr>
              <w:jc w:val="center"/>
              <w:rPr>
                <w:rFonts w:ascii="Adagio_Slab" w:hAnsi="Adagio_Slab" w:cs="Calibri"/>
                <w:color w:val="000000"/>
                <w:sz w:val="16"/>
                <w:szCs w:val="16"/>
              </w:rPr>
            </w:pPr>
          </w:p>
        </w:tc>
      </w:tr>
    </w:tbl>
    <w:p w14:paraId="73DC27FF" w14:textId="77777777" w:rsidR="00F038FB" w:rsidRPr="00B97443" w:rsidRDefault="00F038FB" w:rsidP="00F038FB">
      <w:pPr>
        <w:spacing w:before="120"/>
        <w:rPr>
          <w:rFonts w:ascii="Adagio_Slab" w:hAnsi="Adagio_Slab" w:cs="Arial"/>
          <w:b/>
          <w:color w:val="000000" w:themeColor="text1"/>
          <w:sz w:val="16"/>
          <w:szCs w:val="16"/>
          <w:lang w:eastAsia="ar-SA"/>
        </w:rPr>
      </w:pPr>
    </w:p>
    <w:p w14:paraId="55F985BC" w14:textId="0217757A"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2 - </w:t>
      </w:r>
      <w:r w:rsidRPr="00B97443">
        <w:rPr>
          <w:rFonts w:ascii="Adagio_Slab" w:hAnsi="Adagio_Slab" w:cs="Arial"/>
          <w:b/>
          <w:color w:val="FF0000"/>
          <w:sz w:val="16"/>
          <w:szCs w:val="16"/>
          <w:lang w:eastAsia="ar-SA"/>
        </w:rPr>
        <w:t>ZADANIE 4</w:t>
      </w:r>
    </w:p>
    <w:p w14:paraId="7B8AD80A" w14:textId="77777777" w:rsidR="00F038FB" w:rsidRPr="00B97443" w:rsidRDefault="00F038FB" w:rsidP="00F038FB">
      <w:pPr>
        <w:spacing w:before="120"/>
        <w:rPr>
          <w:rFonts w:ascii="Adagio_Slab" w:hAnsi="Adagio_Slab" w:cs="Arial"/>
          <w:b/>
          <w:color w:val="FF0000"/>
          <w:sz w:val="16"/>
          <w:szCs w:val="16"/>
          <w:lang w:eastAsia="ar-SA"/>
        </w:rPr>
      </w:pPr>
    </w:p>
    <w:tbl>
      <w:tblPr>
        <w:tblW w:w="9776" w:type="dxa"/>
        <w:tblCellMar>
          <w:left w:w="70" w:type="dxa"/>
          <w:right w:w="70" w:type="dxa"/>
        </w:tblCellMar>
        <w:tblLook w:val="04A0" w:firstRow="1" w:lastRow="0" w:firstColumn="1" w:lastColumn="0" w:noHBand="0" w:noVBand="1"/>
      </w:tblPr>
      <w:tblGrid>
        <w:gridCol w:w="424"/>
        <w:gridCol w:w="2402"/>
        <w:gridCol w:w="2162"/>
        <w:gridCol w:w="1369"/>
        <w:gridCol w:w="1355"/>
        <w:gridCol w:w="986"/>
        <w:gridCol w:w="1078"/>
      </w:tblGrid>
      <w:tr w:rsidR="00F038FB" w:rsidRPr="00B97443" w14:paraId="75A09D37" w14:textId="77777777" w:rsidTr="00E80035">
        <w:trPr>
          <w:trHeight w:val="504"/>
        </w:trPr>
        <w:tc>
          <w:tcPr>
            <w:tcW w:w="42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8EFE6E" w14:textId="77777777" w:rsidR="00F038FB" w:rsidRPr="00B97443" w:rsidRDefault="00F038FB" w:rsidP="00F038FB">
            <w:pPr>
              <w:jc w:val="center"/>
              <w:rPr>
                <w:rFonts w:ascii="Adagio_Slab" w:hAnsi="Adagio_Slab" w:cs="Calibri"/>
                <w:sz w:val="16"/>
                <w:szCs w:val="16"/>
              </w:rPr>
            </w:pPr>
            <w:bookmarkStart w:id="6" w:name="_Hlk97885835"/>
            <w:proofErr w:type="spellStart"/>
            <w:r w:rsidRPr="00B97443">
              <w:rPr>
                <w:rFonts w:ascii="Adagio_Slab" w:hAnsi="Adagio_Slab" w:cs="Calibri"/>
                <w:sz w:val="16"/>
                <w:szCs w:val="16"/>
              </w:rPr>
              <w:t>Lp</w:t>
            </w:r>
            <w:proofErr w:type="spellEnd"/>
          </w:p>
        </w:tc>
        <w:tc>
          <w:tcPr>
            <w:tcW w:w="23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C3931C" w14:textId="62495455" w:rsidR="00F038FB" w:rsidRPr="00B97443" w:rsidRDefault="00430108" w:rsidP="00F038FB">
            <w:pPr>
              <w:jc w:val="center"/>
              <w:rPr>
                <w:rFonts w:ascii="Adagio_Slab" w:hAnsi="Adagio_Slab" w:cs="Calibri"/>
                <w:b/>
                <w:bCs/>
                <w:sz w:val="16"/>
                <w:szCs w:val="16"/>
              </w:rPr>
            </w:pPr>
            <w:r w:rsidRPr="00B97443">
              <w:rPr>
                <w:rFonts w:ascii="Adagio_Slab" w:hAnsi="Adagio_Slab" w:cs="Calibri"/>
                <w:b/>
                <w:bCs/>
                <w:sz w:val="16"/>
                <w:szCs w:val="16"/>
              </w:rPr>
              <w:t>Artykuł</w:t>
            </w:r>
          </w:p>
        </w:tc>
        <w:tc>
          <w:tcPr>
            <w:tcW w:w="21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EF682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Nazwa oferowanego przedmiotu zgodnego z OPZ nazwa/producenta typ/model/ (wypełnia Wykonawca)</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7B3E8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Liczba sztuk/opakowań</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1A171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CENA JEDNOSTKOWA NETTO [zł]</w:t>
            </w:r>
          </w:p>
        </w:tc>
        <w:tc>
          <w:tcPr>
            <w:tcW w:w="9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F4654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 xml:space="preserve">WARTOŚĆ </w:t>
            </w:r>
            <w:r w:rsidRPr="00B97443">
              <w:rPr>
                <w:rFonts w:ascii="Adagio_Slab" w:hAnsi="Adagio_Slab" w:cs="Calibri"/>
                <w:sz w:val="16"/>
                <w:szCs w:val="16"/>
              </w:rPr>
              <w:br/>
              <w:t>NETTO [zł]</w:t>
            </w:r>
          </w:p>
        </w:tc>
        <w:tc>
          <w:tcPr>
            <w:tcW w:w="11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DD6CB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 xml:space="preserve">Wartość BRUTTO [zł] </w:t>
            </w:r>
            <w:r w:rsidRPr="00B97443">
              <w:rPr>
                <w:rFonts w:ascii="Adagio_Slab" w:hAnsi="Adagio_Slab" w:cs="Calibri"/>
                <w:sz w:val="16"/>
                <w:szCs w:val="16"/>
              </w:rPr>
              <w:br/>
              <w:t>dla VAT 23%</w:t>
            </w:r>
          </w:p>
        </w:tc>
      </w:tr>
      <w:tr w:rsidR="00F038FB" w:rsidRPr="00B97443" w14:paraId="37CEEB92" w14:textId="77777777" w:rsidTr="00E80035">
        <w:trPr>
          <w:trHeight w:val="504"/>
        </w:trPr>
        <w:tc>
          <w:tcPr>
            <w:tcW w:w="42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BC470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23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FDE815" w14:textId="77777777" w:rsidR="00F038FB" w:rsidRPr="00B97443" w:rsidRDefault="00F038FB" w:rsidP="00F038FB">
            <w:pPr>
              <w:jc w:val="center"/>
              <w:rPr>
                <w:rFonts w:ascii="Adagio_Slab" w:hAnsi="Adagio_Slab" w:cs="Calibri"/>
                <w:b/>
                <w:bCs/>
                <w:sz w:val="16"/>
                <w:szCs w:val="16"/>
              </w:rPr>
            </w:pPr>
            <w:r w:rsidRPr="00B97443">
              <w:rPr>
                <w:rFonts w:ascii="Adagio_Slab" w:hAnsi="Adagio_Slab" w:cs="Calibri"/>
                <w:b/>
                <w:bCs/>
                <w:sz w:val="16"/>
                <w:szCs w:val="16"/>
              </w:rPr>
              <w:t>2</w:t>
            </w:r>
          </w:p>
        </w:tc>
        <w:tc>
          <w:tcPr>
            <w:tcW w:w="21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BD2FD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E2210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18F68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9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B6B11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 = 4 x 5</w:t>
            </w:r>
          </w:p>
        </w:tc>
        <w:tc>
          <w:tcPr>
            <w:tcW w:w="11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B3EE6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w:t>
            </w:r>
          </w:p>
        </w:tc>
      </w:tr>
      <w:bookmarkEnd w:id="6"/>
      <w:tr w:rsidR="00F038FB" w:rsidRPr="00B97443" w14:paraId="66BC5669"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424" w:type="dxa"/>
            <w:shd w:val="clear" w:color="D9E1F2" w:fill="FFFFFF"/>
            <w:noWrap/>
            <w:vAlign w:val="center"/>
            <w:hideMark/>
          </w:tcPr>
          <w:p w14:paraId="1830125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2372" w:type="dxa"/>
            <w:shd w:val="clear" w:color="D9E1F2" w:fill="FFFFFF"/>
            <w:vAlign w:val="bottom"/>
            <w:hideMark/>
          </w:tcPr>
          <w:p w14:paraId="073B4B7A"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BATERIA ALKAICZNA AAA /</w:t>
            </w:r>
            <w:r w:rsidRPr="00B97443">
              <w:rPr>
                <w:rFonts w:ascii="Adagio_Slab" w:hAnsi="Adagio_Slab" w:cs="Calibri"/>
                <w:sz w:val="16"/>
                <w:szCs w:val="16"/>
              </w:rPr>
              <w:t xml:space="preserve"> LR03 </w:t>
            </w:r>
            <w:proofErr w:type="spellStart"/>
            <w:r w:rsidRPr="00B97443">
              <w:rPr>
                <w:rFonts w:ascii="Adagio_Slab" w:hAnsi="Adagio_Slab" w:cs="Calibri"/>
                <w:sz w:val="16"/>
                <w:szCs w:val="16"/>
              </w:rPr>
              <w:t>Alkaline</w:t>
            </w:r>
            <w:proofErr w:type="spellEnd"/>
            <w:r w:rsidRPr="00B97443">
              <w:rPr>
                <w:rFonts w:ascii="Adagio_Slab" w:hAnsi="Adagio_Slab" w:cs="Calibri"/>
                <w:sz w:val="16"/>
                <w:szCs w:val="16"/>
              </w:rPr>
              <w:t xml:space="preserve"> Power x4</w:t>
            </w:r>
            <w:r w:rsidRPr="00B97443">
              <w:rPr>
                <w:rFonts w:ascii="Adagio_Slab" w:hAnsi="Adagio_Slab" w:cs="Calibri"/>
                <w:sz w:val="16"/>
                <w:szCs w:val="16"/>
              </w:rPr>
              <w:br/>
            </w:r>
          </w:p>
        </w:tc>
        <w:tc>
          <w:tcPr>
            <w:tcW w:w="2162" w:type="dxa"/>
            <w:shd w:val="clear" w:color="D9E1F2" w:fill="FFFFFF"/>
            <w:noWrap/>
            <w:vAlign w:val="center"/>
          </w:tcPr>
          <w:p w14:paraId="08CB3495" w14:textId="77777777" w:rsidR="00F038FB" w:rsidRPr="00B97443" w:rsidRDefault="00F038FB" w:rsidP="00F038FB">
            <w:pPr>
              <w:jc w:val="center"/>
              <w:rPr>
                <w:rFonts w:ascii="Adagio_Slab" w:hAnsi="Adagio_Slab" w:cs="Calibri"/>
                <w:sz w:val="16"/>
                <w:szCs w:val="16"/>
              </w:rPr>
            </w:pPr>
          </w:p>
        </w:tc>
        <w:tc>
          <w:tcPr>
            <w:tcW w:w="1349" w:type="dxa"/>
            <w:shd w:val="clear" w:color="000000" w:fill="FFFFFF"/>
            <w:noWrap/>
            <w:vAlign w:val="center"/>
            <w:hideMark/>
          </w:tcPr>
          <w:p w14:paraId="76ACE08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359" w:type="dxa"/>
            <w:shd w:val="clear" w:color="000000" w:fill="FFFFFF"/>
          </w:tcPr>
          <w:p w14:paraId="612DFE1E" w14:textId="77777777" w:rsidR="00F038FB" w:rsidRPr="00B97443" w:rsidRDefault="00F038FB" w:rsidP="00F038FB">
            <w:pPr>
              <w:jc w:val="center"/>
              <w:rPr>
                <w:rFonts w:ascii="Adagio_Slab" w:hAnsi="Adagio_Slab" w:cs="Calibri"/>
                <w:sz w:val="16"/>
                <w:szCs w:val="16"/>
              </w:rPr>
            </w:pPr>
          </w:p>
        </w:tc>
        <w:tc>
          <w:tcPr>
            <w:tcW w:w="994" w:type="dxa"/>
            <w:shd w:val="clear" w:color="000000" w:fill="FFFFFF"/>
          </w:tcPr>
          <w:p w14:paraId="3C7AC0E8" w14:textId="77777777" w:rsidR="00F038FB" w:rsidRPr="00B97443" w:rsidRDefault="00F038FB" w:rsidP="00F038FB">
            <w:pPr>
              <w:jc w:val="center"/>
              <w:rPr>
                <w:rFonts w:ascii="Adagio_Slab" w:hAnsi="Adagio_Slab" w:cs="Calibri"/>
                <w:sz w:val="16"/>
                <w:szCs w:val="16"/>
              </w:rPr>
            </w:pPr>
          </w:p>
        </w:tc>
        <w:tc>
          <w:tcPr>
            <w:tcW w:w="1116" w:type="dxa"/>
            <w:shd w:val="clear" w:color="000000" w:fill="FFFFFF"/>
          </w:tcPr>
          <w:p w14:paraId="4C474F5C" w14:textId="77777777" w:rsidR="00F038FB" w:rsidRPr="00B97443" w:rsidRDefault="00F038FB" w:rsidP="00F038FB">
            <w:pPr>
              <w:jc w:val="center"/>
              <w:rPr>
                <w:rFonts w:ascii="Adagio_Slab" w:hAnsi="Adagio_Slab" w:cs="Calibri"/>
                <w:sz w:val="16"/>
                <w:szCs w:val="16"/>
              </w:rPr>
            </w:pPr>
          </w:p>
        </w:tc>
      </w:tr>
      <w:tr w:rsidR="00F038FB" w:rsidRPr="00B97443" w14:paraId="3E4D3807" w14:textId="77777777" w:rsidTr="00897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424" w:type="dxa"/>
            <w:shd w:val="clear" w:color="000000" w:fill="FFFFFF"/>
            <w:noWrap/>
            <w:vAlign w:val="center"/>
            <w:hideMark/>
          </w:tcPr>
          <w:p w14:paraId="624BD9C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2372" w:type="dxa"/>
            <w:shd w:val="clear" w:color="auto" w:fill="auto"/>
            <w:vAlign w:val="bottom"/>
            <w:hideMark/>
          </w:tcPr>
          <w:p w14:paraId="12ED9244"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 xml:space="preserve">BATERIA ALKAICZNA </w:t>
            </w:r>
            <w:proofErr w:type="spellStart"/>
            <w:r w:rsidRPr="00B97443">
              <w:rPr>
                <w:rFonts w:ascii="Adagio_Slab" w:hAnsi="Adagio_Slab" w:cs="Calibri"/>
                <w:b/>
                <w:bCs/>
                <w:sz w:val="16"/>
                <w:szCs w:val="16"/>
              </w:rPr>
              <w:t>Alkaline</w:t>
            </w:r>
            <w:proofErr w:type="spellEnd"/>
            <w:r w:rsidRPr="00B97443">
              <w:rPr>
                <w:rFonts w:ascii="Adagio_Slab" w:hAnsi="Adagio_Slab" w:cs="Calibri"/>
                <w:b/>
                <w:bCs/>
                <w:sz w:val="16"/>
                <w:szCs w:val="16"/>
              </w:rPr>
              <w:t xml:space="preserve"> Power</w:t>
            </w:r>
            <w:r w:rsidRPr="00B97443">
              <w:rPr>
                <w:rFonts w:ascii="Adagio_Slab" w:hAnsi="Adagio_Slab" w:cs="Calibri"/>
                <w:sz w:val="16"/>
                <w:szCs w:val="16"/>
              </w:rPr>
              <w:t xml:space="preserve"> LR06/AA x 4</w:t>
            </w:r>
            <w:r w:rsidRPr="00B97443">
              <w:rPr>
                <w:rFonts w:ascii="Adagio_Slab" w:hAnsi="Adagio_Slab" w:cs="Calibri"/>
                <w:sz w:val="16"/>
                <w:szCs w:val="16"/>
              </w:rPr>
              <w:br/>
            </w:r>
          </w:p>
        </w:tc>
        <w:tc>
          <w:tcPr>
            <w:tcW w:w="2162" w:type="dxa"/>
            <w:shd w:val="clear" w:color="auto" w:fill="auto"/>
            <w:noWrap/>
            <w:vAlign w:val="center"/>
          </w:tcPr>
          <w:p w14:paraId="3F10E351" w14:textId="77777777" w:rsidR="00F038FB" w:rsidRPr="00B97443" w:rsidRDefault="00F038FB" w:rsidP="00F038FB">
            <w:pPr>
              <w:jc w:val="center"/>
              <w:rPr>
                <w:rFonts w:ascii="Adagio_Slab" w:hAnsi="Adagio_Slab" w:cs="Calibri"/>
                <w:sz w:val="16"/>
                <w:szCs w:val="16"/>
              </w:rPr>
            </w:pPr>
          </w:p>
        </w:tc>
        <w:tc>
          <w:tcPr>
            <w:tcW w:w="1349" w:type="dxa"/>
            <w:shd w:val="clear" w:color="000000" w:fill="FFFFFF"/>
            <w:noWrap/>
            <w:vAlign w:val="center"/>
            <w:hideMark/>
          </w:tcPr>
          <w:p w14:paraId="05ED5F2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1359" w:type="dxa"/>
            <w:shd w:val="clear" w:color="000000" w:fill="FFFFFF"/>
          </w:tcPr>
          <w:p w14:paraId="7E678AD7" w14:textId="77777777" w:rsidR="00F038FB" w:rsidRPr="00B97443" w:rsidRDefault="00F038FB" w:rsidP="00F038FB">
            <w:pPr>
              <w:jc w:val="center"/>
              <w:rPr>
                <w:rFonts w:ascii="Adagio_Slab" w:hAnsi="Adagio_Slab" w:cs="Calibri"/>
                <w:sz w:val="16"/>
                <w:szCs w:val="16"/>
              </w:rPr>
            </w:pPr>
          </w:p>
        </w:tc>
        <w:tc>
          <w:tcPr>
            <w:tcW w:w="994" w:type="dxa"/>
            <w:shd w:val="clear" w:color="000000" w:fill="FFFFFF"/>
          </w:tcPr>
          <w:p w14:paraId="65466518" w14:textId="77777777" w:rsidR="00F038FB" w:rsidRPr="00B97443" w:rsidRDefault="00F038FB" w:rsidP="00F038FB">
            <w:pPr>
              <w:jc w:val="center"/>
              <w:rPr>
                <w:rFonts w:ascii="Adagio_Slab" w:hAnsi="Adagio_Slab" w:cs="Calibri"/>
                <w:sz w:val="16"/>
                <w:szCs w:val="16"/>
              </w:rPr>
            </w:pPr>
          </w:p>
        </w:tc>
        <w:tc>
          <w:tcPr>
            <w:tcW w:w="1116" w:type="dxa"/>
            <w:shd w:val="clear" w:color="000000" w:fill="FFFFFF"/>
          </w:tcPr>
          <w:p w14:paraId="58A147D2" w14:textId="77777777" w:rsidR="00F038FB" w:rsidRPr="00B97443" w:rsidRDefault="00F038FB" w:rsidP="00F038FB">
            <w:pPr>
              <w:jc w:val="center"/>
              <w:rPr>
                <w:rFonts w:ascii="Adagio_Slab" w:hAnsi="Adagio_Slab" w:cs="Calibri"/>
                <w:sz w:val="16"/>
                <w:szCs w:val="16"/>
              </w:rPr>
            </w:pPr>
          </w:p>
        </w:tc>
      </w:tr>
      <w:tr w:rsidR="00F038FB" w:rsidRPr="00B97443" w14:paraId="7D75D013"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24" w:type="dxa"/>
            <w:shd w:val="clear" w:color="D9E1F2" w:fill="FFFFFF"/>
            <w:noWrap/>
            <w:vAlign w:val="center"/>
            <w:hideMark/>
          </w:tcPr>
          <w:p w14:paraId="336B3E3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2372" w:type="dxa"/>
            <w:shd w:val="clear" w:color="auto" w:fill="auto"/>
            <w:vAlign w:val="bottom"/>
            <w:hideMark/>
          </w:tcPr>
          <w:p w14:paraId="343F478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CIENKOPIS KULKOWY</w:t>
            </w:r>
          </w:p>
        </w:tc>
        <w:tc>
          <w:tcPr>
            <w:tcW w:w="2162" w:type="dxa"/>
            <w:shd w:val="clear" w:color="auto" w:fill="auto"/>
            <w:noWrap/>
            <w:vAlign w:val="center"/>
          </w:tcPr>
          <w:p w14:paraId="7AA80E09"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noWrap/>
            <w:vAlign w:val="center"/>
            <w:hideMark/>
          </w:tcPr>
          <w:p w14:paraId="1C2F631C"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59" w:type="dxa"/>
            <w:shd w:val="clear" w:color="000000" w:fill="FFFFFF"/>
          </w:tcPr>
          <w:p w14:paraId="60F9FC1E"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7149E7A8"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3B49134A" w14:textId="77777777" w:rsidR="00F038FB" w:rsidRPr="00B97443" w:rsidRDefault="00F038FB" w:rsidP="00F038FB">
            <w:pPr>
              <w:jc w:val="center"/>
              <w:rPr>
                <w:rFonts w:ascii="Adagio_Slab" w:hAnsi="Adagio_Slab" w:cs="Calibri"/>
                <w:color w:val="000000"/>
                <w:sz w:val="16"/>
                <w:szCs w:val="16"/>
              </w:rPr>
            </w:pPr>
          </w:p>
        </w:tc>
      </w:tr>
      <w:tr w:rsidR="00F038FB" w:rsidRPr="00B97443" w14:paraId="2E720D75"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424" w:type="dxa"/>
            <w:shd w:val="clear" w:color="000000" w:fill="FFFFFF"/>
            <w:noWrap/>
            <w:vAlign w:val="center"/>
            <w:hideMark/>
          </w:tcPr>
          <w:p w14:paraId="2BBC731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w:t>
            </w:r>
          </w:p>
        </w:tc>
        <w:tc>
          <w:tcPr>
            <w:tcW w:w="2372" w:type="dxa"/>
            <w:shd w:val="clear" w:color="D9E1F2" w:fill="FFFFFF"/>
            <w:vAlign w:val="bottom"/>
            <w:hideMark/>
          </w:tcPr>
          <w:p w14:paraId="77975147"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 xml:space="preserve">DŁUGOPIS ŻELOWY </w:t>
            </w:r>
          </w:p>
        </w:tc>
        <w:tc>
          <w:tcPr>
            <w:tcW w:w="2162" w:type="dxa"/>
            <w:shd w:val="clear" w:color="D9E1F2" w:fill="FFFFFF"/>
            <w:noWrap/>
            <w:vAlign w:val="center"/>
          </w:tcPr>
          <w:p w14:paraId="03160589"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noWrap/>
            <w:vAlign w:val="center"/>
            <w:hideMark/>
          </w:tcPr>
          <w:p w14:paraId="7EDF0C3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15</w:t>
            </w:r>
          </w:p>
        </w:tc>
        <w:tc>
          <w:tcPr>
            <w:tcW w:w="1359" w:type="dxa"/>
            <w:shd w:val="clear" w:color="000000" w:fill="FFFFFF"/>
          </w:tcPr>
          <w:p w14:paraId="4DE59E8F"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7D00C46A"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217C0900" w14:textId="77777777" w:rsidR="00F038FB" w:rsidRPr="00B97443" w:rsidRDefault="00F038FB" w:rsidP="00F038FB">
            <w:pPr>
              <w:jc w:val="center"/>
              <w:rPr>
                <w:rFonts w:ascii="Adagio_Slab" w:hAnsi="Adagio_Slab" w:cs="Calibri"/>
                <w:color w:val="000000"/>
                <w:sz w:val="16"/>
                <w:szCs w:val="16"/>
              </w:rPr>
            </w:pPr>
          </w:p>
        </w:tc>
      </w:tr>
      <w:tr w:rsidR="00F038FB" w:rsidRPr="00B97443" w14:paraId="1B64508C"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424" w:type="dxa"/>
            <w:shd w:val="clear" w:color="D9E1F2" w:fill="FFFFFF"/>
            <w:noWrap/>
            <w:vAlign w:val="center"/>
            <w:hideMark/>
          </w:tcPr>
          <w:p w14:paraId="687B0DC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2372" w:type="dxa"/>
            <w:shd w:val="clear" w:color="D9E1F2" w:fill="FFFFFF"/>
            <w:vAlign w:val="bottom"/>
            <w:hideMark/>
          </w:tcPr>
          <w:p w14:paraId="53CC880C"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DŁUGOPIS</w:t>
            </w:r>
            <w:r w:rsidRPr="00B97443">
              <w:rPr>
                <w:rFonts w:ascii="Adagio_Slab" w:hAnsi="Adagio_Slab" w:cs="Calibri"/>
                <w:color w:val="000000"/>
                <w:sz w:val="16"/>
                <w:szCs w:val="16"/>
              </w:rPr>
              <w:t xml:space="preserve"> 0,7 mm, </w:t>
            </w:r>
          </w:p>
        </w:tc>
        <w:tc>
          <w:tcPr>
            <w:tcW w:w="2162" w:type="dxa"/>
            <w:shd w:val="clear" w:color="D9E1F2" w:fill="FFFFFF"/>
            <w:noWrap/>
            <w:vAlign w:val="center"/>
          </w:tcPr>
          <w:p w14:paraId="688C1EC1"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noWrap/>
            <w:vAlign w:val="center"/>
            <w:hideMark/>
          </w:tcPr>
          <w:p w14:paraId="6284CF9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59" w:type="dxa"/>
            <w:shd w:val="clear" w:color="000000" w:fill="FFFFFF"/>
          </w:tcPr>
          <w:p w14:paraId="1C1DC3C2"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3CEB9768"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351C57E2" w14:textId="77777777" w:rsidR="00F038FB" w:rsidRPr="00B97443" w:rsidRDefault="00F038FB" w:rsidP="00F038FB">
            <w:pPr>
              <w:jc w:val="center"/>
              <w:rPr>
                <w:rFonts w:ascii="Adagio_Slab" w:hAnsi="Adagio_Slab" w:cs="Calibri"/>
                <w:color w:val="000000"/>
                <w:sz w:val="16"/>
                <w:szCs w:val="16"/>
              </w:rPr>
            </w:pPr>
          </w:p>
        </w:tc>
      </w:tr>
      <w:tr w:rsidR="00F038FB" w:rsidRPr="00B97443" w14:paraId="105C6D80"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424" w:type="dxa"/>
            <w:shd w:val="clear" w:color="000000" w:fill="FFFFFF"/>
            <w:noWrap/>
            <w:vAlign w:val="center"/>
            <w:hideMark/>
          </w:tcPr>
          <w:p w14:paraId="7272BD5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w:t>
            </w:r>
          </w:p>
        </w:tc>
        <w:tc>
          <w:tcPr>
            <w:tcW w:w="2372" w:type="dxa"/>
            <w:shd w:val="clear" w:color="D9E1F2" w:fill="FFFFFF"/>
            <w:vAlign w:val="bottom"/>
            <w:hideMark/>
          </w:tcPr>
          <w:p w14:paraId="36D75C99"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GUMKA OŁÓWKOWA</w:t>
            </w:r>
            <w:r w:rsidRPr="00B97443">
              <w:rPr>
                <w:rFonts w:ascii="Adagio_Slab" w:hAnsi="Adagio_Slab" w:cs="Calibri"/>
                <w:color w:val="000000"/>
                <w:sz w:val="16"/>
                <w:szCs w:val="16"/>
              </w:rPr>
              <w:t xml:space="preserve"> </w:t>
            </w:r>
          </w:p>
          <w:p w14:paraId="7F081BE4" w14:textId="77777777" w:rsidR="00F038FB" w:rsidRPr="00B97443" w:rsidRDefault="00F038FB" w:rsidP="00F038FB">
            <w:pPr>
              <w:rPr>
                <w:rFonts w:ascii="Adagio_Slab" w:hAnsi="Adagio_Slab" w:cs="Calibri"/>
                <w:color w:val="000000"/>
                <w:sz w:val="16"/>
                <w:szCs w:val="16"/>
              </w:rPr>
            </w:pPr>
          </w:p>
        </w:tc>
        <w:tc>
          <w:tcPr>
            <w:tcW w:w="2162" w:type="dxa"/>
            <w:shd w:val="clear" w:color="D9E1F2" w:fill="FFFFFF"/>
            <w:noWrap/>
            <w:vAlign w:val="center"/>
          </w:tcPr>
          <w:p w14:paraId="7522F083"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noWrap/>
            <w:vAlign w:val="center"/>
            <w:hideMark/>
          </w:tcPr>
          <w:p w14:paraId="5871C700"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59" w:type="dxa"/>
            <w:shd w:val="clear" w:color="000000" w:fill="FFFFFF"/>
          </w:tcPr>
          <w:p w14:paraId="1FEC3D1E"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44F173E0"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7DF73941" w14:textId="77777777" w:rsidR="00F038FB" w:rsidRPr="00B97443" w:rsidRDefault="00F038FB" w:rsidP="00F038FB">
            <w:pPr>
              <w:jc w:val="center"/>
              <w:rPr>
                <w:rFonts w:ascii="Adagio_Slab" w:hAnsi="Adagio_Slab" w:cs="Calibri"/>
                <w:color w:val="000000"/>
                <w:sz w:val="16"/>
                <w:szCs w:val="16"/>
              </w:rPr>
            </w:pPr>
          </w:p>
        </w:tc>
      </w:tr>
      <w:tr w:rsidR="00F038FB" w:rsidRPr="00B97443" w14:paraId="30FA560A"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424" w:type="dxa"/>
            <w:shd w:val="clear" w:color="D9E1F2" w:fill="FFFFFF"/>
            <w:noWrap/>
            <w:vAlign w:val="center"/>
            <w:hideMark/>
          </w:tcPr>
          <w:p w14:paraId="44E176C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w:t>
            </w:r>
          </w:p>
        </w:tc>
        <w:tc>
          <w:tcPr>
            <w:tcW w:w="2372" w:type="dxa"/>
            <w:shd w:val="clear" w:color="auto" w:fill="auto"/>
            <w:vAlign w:val="bottom"/>
            <w:hideMark/>
          </w:tcPr>
          <w:p w14:paraId="1896A1BD"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MARKER PERMANENTNY DO PŁY CD/ DVD </w:t>
            </w:r>
            <w:r w:rsidRPr="00B97443">
              <w:rPr>
                <w:rFonts w:ascii="Adagio_Slab" w:hAnsi="Adagio_Slab" w:cs="Calibri"/>
                <w:color w:val="000000"/>
                <w:sz w:val="16"/>
                <w:szCs w:val="16"/>
              </w:rPr>
              <w:t xml:space="preserve">dwustronny, </w:t>
            </w:r>
          </w:p>
        </w:tc>
        <w:tc>
          <w:tcPr>
            <w:tcW w:w="2162" w:type="dxa"/>
            <w:shd w:val="clear" w:color="auto" w:fill="auto"/>
            <w:noWrap/>
            <w:vAlign w:val="center"/>
          </w:tcPr>
          <w:p w14:paraId="65C78349" w14:textId="77777777" w:rsidR="00F038FB" w:rsidRPr="00B97443" w:rsidRDefault="00F038FB" w:rsidP="00F038FB">
            <w:pPr>
              <w:jc w:val="center"/>
              <w:rPr>
                <w:rFonts w:ascii="Adagio_Slab" w:hAnsi="Adagio_Slab" w:cs="Calibri"/>
                <w:b/>
                <w:bCs/>
                <w:color w:val="000000"/>
                <w:sz w:val="16"/>
                <w:szCs w:val="16"/>
              </w:rPr>
            </w:pPr>
          </w:p>
        </w:tc>
        <w:tc>
          <w:tcPr>
            <w:tcW w:w="1349" w:type="dxa"/>
            <w:shd w:val="clear" w:color="000000" w:fill="FFFFFF"/>
            <w:noWrap/>
            <w:vAlign w:val="center"/>
            <w:hideMark/>
          </w:tcPr>
          <w:p w14:paraId="32046721"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59" w:type="dxa"/>
            <w:shd w:val="clear" w:color="000000" w:fill="FFFFFF"/>
          </w:tcPr>
          <w:p w14:paraId="6DF52E22"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71F7C3B0"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491B2229" w14:textId="77777777" w:rsidR="00F038FB" w:rsidRPr="00B97443" w:rsidRDefault="00F038FB" w:rsidP="00F038FB">
            <w:pPr>
              <w:jc w:val="center"/>
              <w:rPr>
                <w:rFonts w:ascii="Adagio_Slab" w:hAnsi="Adagio_Slab" w:cs="Calibri"/>
                <w:color w:val="000000"/>
                <w:sz w:val="16"/>
                <w:szCs w:val="16"/>
              </w:rPr>
            </w:pPr>
          </w:p>
        </w:tc>
      </w:tr>
      <w:tr w:rsidR="00F038FB" w:rsidRPr="00B97443" w14:paraId="033695AB"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424" w:type="dxa"/>
            <w:shd w:val="clear" w:color="000000" w:fill="FFFFFF"/>
            <w:noWrap/>
            <w:vAlign w:val="center"/>
            <w:hideMark/>
          </w:tcPr>
          <w:p w14:paraId="0EC37AA1"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w:t>
            </w:r>
          </w:p>
        </w:tc>
        <w:tc>
          <w:tcPr>
            <w:tcW w:w="2372" w:type="dxa"/>
            <w:shd w:val="clear" w:color="D9E1F2" w:fill="FFFFFF"/>
            <w:vAlign w:val="bottom"/>
            <w:hideMark/>
          </w:tcPr>
          <w:p w14:paraId="7C44206A"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MARKER PERMANENTNY</w:t>
            </w:r>
            <w:r w:rsidRPr="00B97443">
              <w:rPr>
                <w:rFonts w:ascii="Adagio_Slab" w:hAnsi="Adagio_Slab" w:cs="Calibri"/>
                <w:color w:val="000000"/>
                <w:sz w:val="16"/>
                <w:szCs w:val="16"/>
              </w:rPr>
              <w:t xml:space="preserve">   1,0 mm  (F)  </w:t>
            </w:r>
          </w:p>
        </w:tc>
        <w:tc>
          <w:tcPr>
            <w:tcW w:w="2162" w:type="dxa"/>
            <w:shd w:val="clear" w:color="D9E1F2" w:fill="FFFFFF"/>
            <w:noWrap/>
            <w:vAlign w:val="center"/>
          </w:tcPr>
          <w:p w14:paraId="5C9C8FF9"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7D4C1AE5"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8</w:t>
            </w:r>
          </w:p>
        </w:tc>
        <w:tc>
          <w:tcPr>
            <w:tcW w:w="1359" w:type="dxa"/>
            <w:shd w:val="clear" w:color="D9E1F2" w:fill="FFFFFF"/>
          </w:tcPr>
          <w:p w14:paraId="6BB0C26B"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771F6D31"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0BACE76A" w14:textId="77777777" w:rsidR="00F038FB" w:rsidRPr="00B97443" w:rsidRDefault="00F038FB" w:rsidP="00F038FB">
            <w:pPr>
              <w:jc w:val="center"/>
              <w:rPr>
                <w:rFonts w:ascii="Adagio_Slab" w:hAnsi="Adagio_Slab" w:cs="Calibri"/>
                <w:color w:val="000000"/>
                <w:sz w:val="16"/>
                <w:szCs w:val="16"/>
              </w:rPr>
            </w:pPr>
          </w:p>
        </w:tc>
      </w:tr>
      <w:tr w:rsidR="00F038FB" w:rsidRPr="00B97443" w14:paraId="628C7F63"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424" w:type="dxa"/>
            <w:shd w:val="clear" w:color="D9E1F2" w:fill="FFFFFF"/>
            <w:noWrap/>
            <w:vAlign w:val="center"/>
            <w:hideMark/>
          </w:tcPr>
          <w:p w14:paraId="6018718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9</w:t>
            </w:r>
          </w:p>
        </w:tc>
        <w:tc>
          <w:tcPr>
            <w:tcW w:w="2372" w:type="dxa"/>
            <w:shd w:val="clear" w:color="D9E1F2" w:fill="FFFFFF"/>
            <w:vAlign w:val="bottom"/>
            <w:hideMark/>
          </w:tcPr>
          <w:p w14:paraId="24C80890"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MARKER PERMANENTNY </w:t>
            </w:r>
            <w:r w:rsidRPr="00B97443">
              <w:rPr>
                <w:rFonts w:ascii="Adagio_Slab" w:hAnsi="Adagio_Slab" w:cs="Calibri"/>
                <w:color w:val="000000"/>
                <w:sz w:val="16"/>
                <w:szCs w:val="16"/>
              </w:rPr>
              <w:t xml:space="preserve"> , </w:t>
            </w:r>
            <w:proofErr w:type="spellStart"/>
            <w:r w:rsidRPr="00B97443">
              <w:rPr>
                <w:rFonts w:ascii="Adagio_Slab" w:hAnsi="Adagio_Slab" w:cs="Calibri"/>
                <w:color w:val="000000"/>
                <w:sz w:val="16"/>
                <w:szCs w:val="16"/>
              </w:rPr>
              <w:t>gr.linii</w:t>
            </w:r>
            <w:proofErr w:type="spellEnd"/>
            <w:r w:rsidRPr="00B97443">
              <w:rPr>
                <w:rFonts w:ascii="Adagio_Slab" w:hAnsi="Adagio_Slab" w:cs="Calibri"/>
                <w:color w:val="000000"/>
                <w:sz w:val="16"/>
                <w:szCs w:val="16"/>
              </w:rPr>
              <w:t xml:space="preserve"> 2-4 mm  </w:t>
            </w:r>
          </w:p>
        </w:tc>
        <w:tc>
          <w:tcPr>
            <w:tcW w:w="2162" w:type="dxa"/>
            <w:shd w:val="clear" w:color="D9E1F2" w:fill="FFFFFF"/>
            <w:noWrap/>
            <w:vAlign w:val="center"/>
          </w:tcPr>
          <w:p w14:paraId="28FD2F7E"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1413AA93"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10</w:t>
            </w:r>
          </w:p>
        </w:tc>
        <w:tc>
          <w:tcPr>
            <w:tcW w:w="1359" w:type="dxa"/>
            <w:shd w:val="clear" w:color="D9E1F2" w:fill="FFFFFF"/>
          </w:tcPr>
          <w:p w14:paraId="51838CE9"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3EC1B9BC"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28FF3B23" w14:textId="77777777" w:rsidR="00F038FB" w:rsidRPr="00B97443" w:rsidRDefault="00F038FB" w:rsidP="00F038FB">
            <w:pPr>
              <w:jc w:val="center"/>
              <w:rPr>
                <w:rFonts w:ascii="Adagio_Slab" w:hAnsi="Adagio_Slab" w:cs="Calibri"/>
                <w:color w:val="000000"/>
                <w:sz w:val="16"/>
                <w:szCs w:val="16"/>
              </w:rPr>
            </w:pPr>
          </w:p>
        </w:tc>
      </w:tr>
      <w:tr w:rsidR="00F038FB" w:rsidRPr="00B97443" w14:paraId="743CD422"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424" w:type="dxa"/>
            <w:shd w:val="clear" w:color="000000" w:fill="FFFFFF"/>
            <w:noWrap/>
            <w:vAlign w:val="center"/>
            <w:hideMark/>
          </w:tcPr>
          <w:p w14:paraId="42FFD25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10</w:t>
            </w:r>
          </w:p>
        </w:tc>
        <w:tc>
          <w:tcPr>
            <w:tcW w:w="2372" w:type="dxa"/>
            <w:shd w:val="clear" w:color="D9E1F2" w:fill="FFFFFF"/>
            <w:vAlign w:val="bottom"/>
            <w:hideMark/>
          </w:tcPr>
          <w:p w14:paraId="6B35BB4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ZAKREŚLACZ</w:t>
            </w:r>
          </w:p>
        </w:tc>
        <w:tc>
          <w:tcPr>
            <w:tcW w:w="2162" w:type="dxa"/>
            <w:shd w:val="clear" w:color="D9E1F2" w:fill="FFFFFF"/>
            <w:noWrap/>
            <w:vAlign w:val="center"/>
          </w:tcPr>
          <w:p w14:paraId="075EAB47"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noWrap/>
            <w:vAlign w:val="center"/>
            <w:hideMark/>
          </w:tcPr>
          <w:p w14:paraId="55DD687B"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59" w:type="dxa"/>
            <w:shd w:val="clear" w:color="000000" w:fill="FFFFFF"/>
          </w:tcPr>
          <w:p w14:paraId="29FE1E89"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14E63E2C"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5FEBCDA3" w14:textId="77777777" w:rsidR="00F038FB" w:rsidRPr="00B97443" w:rsidRDefault="00F038FB" w:rsidP="00F038FB">
            <w:pPr>
              <w:jc w:val="center"/>
              <w:rPr>
                <w:rFonts w:ascii="Adagio_Slab" w:hAnsi="Adagio_Slab" w:cs="Calibri"/>
                <w:color w:val="000000"/>
                <w:sz w:val="16"/>
                <w:szCs w:val="16"/>
              </w:rPr>
            </w:pPr>
          </w:p>
        </w:tc>
      </w:tr>
      <w:tr w:rsidR="00F038FB" w:rsidRPr="00B97443" w14:paraId="49272E0A"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424" w:type="dxa"/>
            <w:shd w:val="clear" w:color="D9E1F2" w:fill="FFFFFF"/>
            <w:noWrap/>
            <w:vAlign w:val="center"/>
            <w:hideMark/>
          </w:tcPr>
          <w:p w14:paraId="5CA3081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11</w:t>
            </w:r>
          </w:p>
        </w:tc>
        <w:tc>
          <w:tcPr>
            <w:tcW w:w="2372" w:type="dxa"/>
            <w:shd w:val="clear" w:color="D9E1F2" w:fill="FFFFFF"/>
            <w:vAlign w:val="bottom"/>
            <w:hideMark/>
          </w:tcPr>
          <w:p w14:paraId="757A88B6"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MARKER DO TABLIC SUCHOŚCIERALNYCH  </w:t>
            </w:r>
            <w:r w:rsidRPr="00B97443">
              <w:rPr>
                <w:rFonts w:ascii="Adagio_Slab" w:hAnsi="Adagio_Slab" w:cs="Calibri"/>
                <w:color w:val="000000"/>
                <w:sz w:val="16"/>
                <w:szCs w:val="16"/>
              </w:rPr>
              <w:br/>
            </w:r>
          </w:p>
        </w:tc>
        <w:tc>
          <w:tcPr>
            <w:tcW w:w="2162" w:type="dxa"/>
            <w:shd w:val="clear" w:color="D9E1F2" w:fill="FFFFFF"/>
            <w:noWrap/>
            <w:vAlign w:val="center"/>
          </w:tcPr>
          <w:p w14:paraId="78DBA1F4"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1CE106F4"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59" w:type="dxa"/>
            <w:shd w:val="clear" w:color="D9E1F2" w:fill="FFFFFF"/>
          </w:tcPr>
          <w:p w14:paraId="7FD4751C"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149DB566"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0144D836" w14:textId="77777777" w:rsidR="00F038FB" w:rsidRPr="00B97443" w:rsidRDefault="00F038FB" w:rsidP="00F038FB">
            <w:pPr>
              <w:jc w:val="center"/>
              <w:rPr>
                <w:rFonts w:ascii="Adagio_Slab" w:hAnsi="Adagio_Slab" w:cs="Calibri"/>
                <w:color w:val="000000"/>
                <w:sz w:val="16"/>
                <w:szCs w:val="16"/>
              </w:rPr>
            </w:pPr>
          </w:p>
        </w:tc>
      </w:tr>
      <w:tr w:rsidR="00F038FB" w:rsidRPr="00B97443" w14:paraId="53CB7DC2"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424" w:type="dxa"/>
            <w:shd w:val="clear" w:color="000000" w:fill="FFFFFF"/>
            <w:noWrap/>
            <w:vAlign w:val="center"/>
            <w:hideMark/>
          </w:tcPr>
          <w:p w14:paraId="7F1E05B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lastRenderedPageBreak/>
              <w:t>12</w:t>
            </w:r>
          </w:p>
        </w:tc>
        <w:tc>
          <w:tcPr>
            <w:tcW w:w="2372" w:type="dxa"/>
            <w:shd w:val="clear" w:color="D9E1F2" w:fill="FFFFFF"/>
            <w:vAlign w:val="bottom"/>
            <w:hideMark/>
          </w:tcPr>
          <w:p w14:paraId="3DCEC2E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GĄBKA DO TABLIC SUCHOŚCIERALNYCH</w:t>
            </w:r>
            <w:r w:rsidRPr="00B97443">
              <w:rPr>
                <w:rFonts w:ascii="Adagio_Slab" w:hAnsi="Adagio_Slab" w:cs="Calibri"/>
                <w:color w:val="000000"/>
                <w:sz w:val="16"/>
                <w:szCs w:val="16"/>
              </w:rPr>
              <w:br/>
            </w:r>
          </w:p>
        </w:tc>
        <w:tc>
          <w:tcPr>
            <w:tcW w:w="2162" w:type="dxa"/>
            <w:shd w:val="clear" w:color="D9E1F2" w:fill="FFFFFF"/>
            <w:noWrap/>
            <w:vAlign w:val="center"/>
          </w:tcPr>
          <w:p w14:paraId="40180E61"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75EC7FB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59" w:type="dxa"/>
            <w:shd w:val="clear" w:color="D9E1F2" w:fill="FFFFFF"/>
          </w:tcPr>
          <w:p w14:paraId="0CED9A6E"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124A31ED"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4369FAE8" w14:textId="77777777" w:rsidR="00F038FB" w:rsidRPr="00B97443" w:rsidRDefault="00F038FB" w:rsidP="00F038FB">
            <w:pPr>
              <w:jc w:val="center"/>
              <w:rPr>
                <w:rFonts w:ascii="Adagio_Slab" w:hAnsi="Adagio_Slab" w:cs="Calibri"/>
                <w:color w:val="000000"/>
                <w:sz w:val="16"/>
                <w:szCs w:val="16"/>
              </w:rPr>
            </w:pPr>
          </w:p>
        </w:tc>
      </w:tr>
      <w:tr w:rsidR="00F038FB" w:rsidRPr="00B97443" w14:paraId="62AA7DDD"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424" w:type="dxa"/>
            <w:shd w:val="clear" w:color="D9E1F2" w:fill="FFFFFF"/>
            <w:noWrap/>
            <w:vAlign w:val="center"/>
            <w:hideMark/>
          </w:tcPr>
          <w:p w14:paraId="40A44F6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13</w:t>
            </w:r>
          </w:p>
        </w:tc>
        <w:tc>
          <w:tcPr>
            <w:tcW w:w="2372" w:type="dxa"/>
            <w:shd w:val="clear" w:color="D9E1F2" w:fill="FFFFFF"/>
            <w:vAlign w:val="bottom"/>
            <w:hideMark/>
          </w:tcPr>
          <w:p w14:paraId="7A86C050"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SEGREGATOR A4</w:t>
            </w:r>
            <w:r w:rsidRPr="00B97443">
              <w:rPr>
                <w:rFonts w:ascii="Adagio_Slab" w:hAnsi="Adagio_Slab" w:cs="Calibri"/>
                <w:sz w:val="16"/>
                <w:szCs w:val="16"/>
              </w:rPr>
              <w:t xml:space="preserve">, 70 -75 mm, </w:t>
            </w:r>
          </w:p>
        </w:tc>
        <w:tc>
          <w:tcPr>
            <w:tcW w:w="2162" w:type="dxa"/>
            <w:shd w:val="clear" w:color="D9E1F2" w:fill="FFFFFF"/>
            <w:noWrap/>
            <w:vAlign w:val="center"/>
          </w:tcPr>
          <w:p w14:paraId="1E8CA91D"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15406E51"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20</w:t>
            </w:r>
          </w:p>
        </w:tc>
        <w:tc>
          <w:tcPr>
            <w:tcW w:w="1359" w:type="dxa"/>
            <w:shd w:val="clear" w:color="D9E1F2" w:fill="FFFFFF"/>
          </w:tcPr>
          <w:p w14:paraId="63D4D66A"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77329B2A"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6B77815B" w14:textId="77777777" w:rsidR="00F038FB" w:rsidRPr="00B97443" w:rsidRDefault="00F038FB" w:rsidP="00F038FB">
            <w:pPr>
              <w:jc w:val="center"/>
              <w:rPr>
                <w:rFonts w:ascii="Adagio_Slab" w:hAnsi="Adagio_Slab" w:cs="Calibri"/>
                <w:color w:val="000000"/>
                <w:sz w:val="16"/>
                <w:szCs w:val="16"/>
              </w:rPr>
            </w:pPr>
          </w:p>
        </w:tc>
      </w:tr>
      <w:tr w:rsidR="00F038FB" w:rsidRPr="00B97443" w14:paraId="4B3BE9F4"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24" w:type="dxa"/>
            <w:shd w:val="clear" w:color="000000" w:fill="FFFFFF"/>
            <w:noWrap/>
            <w:vAlign w:val="center"/>
            <w:hideMark/>
          </w:tcPr>
          <w:p w14:paraId="41AB603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14</w:t>
            </w:r>
          </w:p>
        </w:tc>
        <w:tc>
          <w:tcPr>
            <w:tcW w:w="2372" w:type="dxa"/>
            <w:shd w:val="clear" w:color="D9E1F2" w:fill="FFFFFF"/>
            <w:vAlign w:val="bottom"/>
            <w:hideMark/>
          </w:tcPr>
          <w:p w14:paraId="66975BD9"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PRZEKŁADKI KARTONOWE DO SEGREGATORA </w:t>
            </w:r>
            <w:r w:rsidRPr="00B97443">
              <w:rPr>
                <w:rFonts w:ascii="Adagio_Slab" w:hAnsi="Adagio_Slab" w:cs="Calibri"/>
                <w:color w:val="000000"/>
                <w:sz w:val="16"/>
                <w:szCs w:val="16"/>
              </w:rPr>
              <w:br/>
            </w:r>
          </w:p>
        </w:tc>
        <w:tc>
          <w:tcPr>
            <w:tcW w:w="2162" w:type="dxa"/>
            <w:shd w:val="clear" w:color="D9E1F2" w:fill="FFFFFF"/>
            <w:noWrap/>
            <w:vAlign w:val="center"/>
          </w:tcPr>
          <w:p w14:paraId="57AB784F"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68335ECA"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7</w:t>
            </w:r>
          </w:p>
        </w:tc>
        <w:tc>
          <w:tcPr>
            <w:tcW w:w="1359" w:type="dxa"/>
            <w:shd w:val="clear" w:color="D9E1F2" w:fill="FFFFFF"/>
          </w:tcPr>
          <w:p w14:paraId="15C86166"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434D3CC1"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05208285" w14:textId="77777777" w:rsidR="00F038FB" w:rsidRPr="00B97443" w:rsidRDefault="00F038FB" w:rsidP="00F038FB">
            <w:pPr>
              <w:jc w:val="center"/>
              <w:rPr>
                <w:rFonts w:ascii="Adagio_Slab" w:hAnsi="Adagio_Slab" w:cs="Calibri"/>
                <w:color w:val="000000"/>
                <w:sz w:val="16"/>
                <w:szCs w:val="16"/>
              </w:rPr>
            </w:pPr>
          </w:p>
        </w:tc>
      </w:tr>
      <w:tr w:rsidR="00F038FB" w:rsidRPr="00B97443" w14:paraId="41ECC640"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4" w:type="dxa"/>
            <w:shd w:val="clear" w:color="D9E1F2" w:fill="FFFFFF"/>
            <w:noWrap/>
            <w:vAlign w:val="center"/>
            <w:hideMark/>
          </w:tcPr>
          <w:p w14:paraId="548B13F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15</w:t>
            </w:r>
          </w:p>
        </w:tc>
        <w:tc>
          <w:tcPr>
            <w:tcW w:w="2372" w:type="dxa"/>
            <w:shd w:val="clear" w:color="000000" w:fill="FFFFFF"/>
            <w:vAlign w:val="bottom"/>
            <w:hideMark/>
          </w:tcPr>
          <w:p w14:paraId="768A2B9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TECZKA Z GUMKĄ A4</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162" w:type="dxa"/>
            <w:shd w:val="clear" w:color="000000" w:fill="FFFFFF"/>
            <w:noWrap/>
            <w:vAlign w:val="center"/>
          </w:tcPr>
          <w:p w14:paraId="2DB754E4"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noWrap/>
            <w:vAlign w:val="center"/>
            <w:hideMark/>
          </w:tcPr>
          <w:p w14:paraId="6D406D3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4</w:t>
            </w:r>
          </w:p>
        </w:tc>
        <w:tc>
          <w:tcPr>
            <w:tcW w:w="1359" w:type="dxa"/>
            <w:shd w:val="clear" w:color="000000" w:fill="FFFFFF"/>
          </w:tcPr>
          <w:p w14:paraId="5BABC920"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684FB627"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550BD4BA" w14:textId="77777777" w:rsidR="00F038FB" w:rsidRPr="00B97443" w:rsidRDefault="00F038FB" w:rsidP="00F038FB">
            <w:pPr>
              <w:jc w:val="center"/>
              <w:rPr>
                <w:rFonts w:ascii="Adagio_Slab" w:hAnsi="Adagio_Slab" w:cs="Calibri"/>
                <w:color w:val="000000"/>
                <w:sz w:val="16"/>
                <w:szCs w:val="16"/>
              </w:rPr>
            </w:pPr>
          </w:p>
        </w:tc>
      </w:tr>
      <w:tr w:rsidR="00F038FB" w:rsidRPr="00B97443" w14:paraId="6F11679A"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24" w:type="dxa"/>
            <w:shd w:val="clear" w:color="000000" w:fill="FFFFFF"/>
            <w:noWrap/>
            <w:vAlign w:val="center"/>
            <w:hideMark/>
          </w:tcPr>
          <w:p w14:paraId="337E678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16</w:t>
            </w:r>
          </w:p>
        </w:tc>
        <w:tc>
          <w:tcPr>
            <w:tcW w:w="2372" w:type="dxa"/>
            <w:shd w:val="clear" w:color="D9E1F2" w:fill="FFFFFF"/>
            <w:vAlign w:val="bottom"/>
            <w:hideMark/>
          </w:tcPr>
          <w:p w14:paraId="1357986B"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TECZKA Z GUMKĄ A4</w:t>
            </w:r>
            <w:r w:rsidRPr="00B97443">
              <w:rPr>
                <w:rFonts w:ascii="Adagio_Slab" w:hAnsi="Adagio_Slab" w:cs="Calibri"/>
                <w:b/>
                <w:bCs/>
                <w:color w:val="000000"/>
                <w:sz w:val="16"/>
                <w:szCs w:val="16"/>
              </w:rPr>
              <w:br/>
              <w:t>biała</w:t>
            </w:r>
            <w:r w:rsidRPr="00B97443">
              <w:rPr>
                <w:rFonts w:ascii="Adagio_Slab" w:hAnsi="Adagio_Slab" w:cs="Calibri"/>
                <w:color w:val="000000"/>
                <w:sz w:val="16"/>
                <w:szCs w:val="16"/>
              </w:rPr>
              <w:t xml:space="preserve">, </w:t>
            </w:r>
          </w:p>
        </w:tc>
        <w:tc>
          <w:tcPr>
            <w:tcW w:w="2162" w:type="dxa"/>
            <w:shd w:val="clear" w:color="D9E1F2" w:fill="FFFFFF"/>
            <w:noWrap/>
            <w:vAlign w:val="center"/>
          </w:tcPr>
          <w:p w14:paraId="227EEE94"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7A9375F5"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59" w:type="dxa"/>
            <w:shd w:val="clear" w:color="D9E1F2" w:fill="FFFFFF"/>
          </w:tcPr>
          <w:p w14:paraId="0621422D"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44F469BA"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6F88D2F1" w14:textId="77777777" w:rsidR="00F038FB" w:rsidRPr="00B97443" w:rsidRDefault="00F038FB" w:rsidP="00F038FB">
            <w:pPr>
              <w:jc w:val="center"/>
              <w:rPr>
                <w:rFonts w:ascii="Adagio_Slab" w:hAnsi="Adagio_Slab" w:cs="Calibri"/>
                <w:color w:val="000000"/>
                <w:sz w:val="16"/>
                <w:szCs w:val="16"/>
              </w:rPr>
            </w:pPr>
          </w:p>
        </w:tc>
      </w:tr>
      <w:tr w:rsidR="00F038FB" w:rsidRPr="00B97443" w14:paraId="7E0E5E27"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424" w:type="dxa"/>
            <w:shd w:val="clear" w:color="D9E1F2" w:fill="FFFFFF"/>
            <w:noWrap/>
            <w:vAlign w:val="center"/>
            <w:hideMark/>
          </w:tcPr>
          <w:p w14:paraId="09C0691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17</w:t>
            </w:r>
          </w:p>
        </w:tc>
        <w:tc>
          <w:tcPr>
            <w:tcW w:w="2372" w:type="dxa"/>
            <w:shd w:val="clear" w:color="D9E1F2" w:fill="FFFFFF"/>
            <w:vAlign w:val="bottom"/>
            <w:hideMark/>
          </w:tcPr>
          <w:p w14:paraId="358D8C9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ZESZYT A4</w:t>
            </w:r>
            <w:r w:rsidRPr="00B97443">
              <w:rPr>
                <w:rFonts w:ascii="Adagio_Slab" w:hAnsi="Adagio_Slab" w:cs="Calibri"/>
                <w:color w:val="000000"/>
                <w:sz w:val="16"/>
                <w:szCs w:val="16"/>
              </w:rPr>
              <w:br/>
              <w:t xml:space="preserve">Brulion A4 96 </w:t>
            </w:r>
          </w:p>
        </w:tc>
        <w:tc>
          <w:tcPr>
            <w:tcW w:w="2162" w:type="dxa"/>
            <w:shd w:val="clear" w:color="D9E1F2" w:fill="FFFFFF"/>
            <w:noWrap/>
            <w:vAlign w:val="center"/>
          </w:tcPr>
          <w:p w14:paraId="1256B3BB"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2339B59F"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359" w:type="dxa"/>
            <w:shd w:val="clear" w:color="D9E1F2" w:fill="FFFFFF"/>
          </w:tcPr>
          <w:p w14:paraId="77F96070"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34F59410"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4C3DE887" w14:textId="77777777" w:rsidR="00F038FB" w:rsidRPr="00B97443" w:rsidRDefault="00F038FB" w:rsidP="00F038FB">
            <w:pPr>
              <w:jc w:val="center"/>
              <w:rPr>
                <w:rFonts w:ascii="Adagio_Slab" w:hAnsi="Adagio_Slab" w:cs="Calibri"/>
                <w:color w:val="000000"/>
                <w:sz w:val="16"/>
                <w:szCs w:val="16"/>
              </w:rPr>
            </w:pPr>
          </w:p>
        </w:tc>
      </w:tr>
      <w:tr w:rsidR="00F038FB" w:rsidRPr="00B97443" w14:paraId="7F1543A9"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424" w:type="dxa"/>
            <w:shd w:val="clear" w:color="000000" w:fill="FFFFFF"/>
            <w:noWrap/>
            <w:vAlign w:val="center"/>
            <w:hideMark/>
          </w:tcPr>
          <w:p w14:paraId="083EF99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18</w:t>
            </w:r>
          </w:p>
        </w:tc>
        <w:tc>
          <w:tcPr>
            <w:tcW w:w="2372" w:type="dxa"/>
            <w:shd w:val="clear" w:color="D9E1F2" w:fill="FFFFFF"/>
            <w:vAlign w:val="bottom"/>
            <w:hideMark/>
          </w:tcPr>
          <w:p w14:paraId="72F95C8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NOTATNIK BIUROWY</w:t>
            </w:r>
            <w:r w:rsidRPr="00B97443">
              <w:rPr>
                <w:rFonts w:ascii="Adagio_Slab" w:hAnsi="Adagio_Slab" w:cs="Calibri"/>
                <w:color w:val="000000"/>
                <w:sz w:val="16"/>
                <w:szCs w:val="16"/>
              </w:rPr>
              <w:t xml:space="preserve"> A4</w:t>
            </w:r>
            <w:r w:rsidRPr="00B97443">
              <w:rPr>
                <w:rFonts w:ascii="Adagio_Slab" w:hAnsi="Adagio_Slab" w:cs="Calibri"/>
                <w:color w:val="000000"/>
                <w:sz w:val="16"/>
                <w:szCs w:val="16"/>
              </w:rPr>
              <w:br/>
              <w:t xml:space="preserve">w kratkę, 100 kartek </w:t>
            </w:r>
          </w:p>
        </w:tc>
        <w:tc>
          <w:tcPr>
            <w:tcW w:w="2162" w:type="dxa"/>
            <w:shd w:val="clear" w:color="D9E1F2" w:fill="FFFFFF"/>
            <w:noWrap/>
            <w:vAlign w:val="center"/>
          </w:tcPr>
          <w:p w14:paraId="635FCF55"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6DA1C884"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359" w:type="dxa"/>
            <w:shd w:val="clear" w:color="D9E1F2" w:fill="FFFFFF"/>
          </w:tcPr>
          <w:p w14:paraId="72966B95"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0FAA283F"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0DD6A8C5" w14:textId="77777777" w:rsidR="00F038FB" w:rsidRPr="00B97443" w:rsidRDefault="00F038FB" w:rsidP="00F038FB">
            <w:pPr>
              <w:jc w:val="center"/>
              <w:rPr>
                <w:rFonts w:ascii="Adagio_Slab" w:hAnsi="Adagio_Slab" w:cs="Calibri"/>
                <w:color w:val="000000"/>
                <w:sz w:val="16"/>
                <w:szCs w:val="16"/>
              </w:rPr>
            </w:pPr>
          </w:p>
        </w:tc>
      </w:tr>
      <w:tr w:rsidR="00F038FB" w:rsidRPr="00B97443" w14:paraId="4194AC17"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424" w:type="dxa"/>
            <w:shd w:val="clear" w:color="D9E1F2" w:fill="FFFFFF"/>
            <w:noWrap/>
            <w:vAlign w:val="center"/>
            <w:hideMark/>
          </w:tcPr>
          <w:p w14:paraId="6DD1B02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19</w:t>
            </w:r>
          </w:p>
        </w:tc>
        <w:tc>
          <w:tcPr>
            <w:tcW w:w="2372" w:type="dxa"/>
            <w:shd w:val="clear" w:color="D9E1F2" w:fill="FFFFFF"/>
            <w:vAlign w:val="bottom"/>
            <w:hideMark/>
          </w:tcPr>
          <w:p w14:paraId="205F37C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KOSZULKA NA DOKUMENTY</w:t>
            </w:r>
            <w:r w:rsidRPr="00B97443">
              <w:rPr>
                <w:rFonts w:ascii="Adagio_Slab" w:hAnsi="Adagio_Slab" w:cs="Calibri"/>
                <w:color w:val="000000"/>
                <w:sz w:val="16"/>
                <w:szCs w:val="16"/>
              </w:rPr>
              <w:t xml:space="preserve">  </w:t>
            </w:r>
          </w:p>
        </w:tc>
        <w:tc>
          <w:tcPr>
            <w:tcW w:w="2162" w:type="dxa"/>
            <w:shd w:val="clear" w:color="D9E1F2" w:fill="FFFFFF"/>
            <w:noWrap/>
            <w:vAlign w:val="center"/>
          </w:tcPr>
          <w:p w14:paraId="7FEAEFDB"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7300915A"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10</w:t>
            </w:r>
          </w:p>
        </w:tc>
        <w:tc>
          <w:tcPr>
            <w:tcW w:w="1359" w:type="dxa"/>
            <w:shd w:val="clear" w:color="D9E1F2" w:fill="FFFFFF"/>
          </w:tcPr>
          <w:p w14:paraId="77D52001"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4639BF5F"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306F86D7" w14:textId="77777777" w:rsidR="00F038FB" w:rsidRPr="00B97443" w:rsidRDefault="00F038FB" w:rsidP="00F038FB">
            <w:pPr>
              <w:jc w:val="center"/>
              <w:rPr>
                <w:rFonts w:ascii="Adagio_Slab" w:hAnsi="Adagio_Slab" w:cs="Calibri"/>
                <w:color w:val="000000"/>
                <w:sz w:val="16"/>
                <w:szCs w:val="16"/>
              </w:rPr>
            </w:pPr>
          </w:p>
        </w:tc>
      </w:tr>
      <w:tr w:rsidR="00F038FB" w:rsidRPr="00B97443" w14:paraId="0970F2C5"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24" w:type="dxa"/>
            <w:shd w:val="clear" w:color="000000" w:fill="FFFFFF"/>
            <w:noWrap/>
            <w:vAlign w:val="center"/>
            <w:hideMark/>
          </w:tcPr>
          <w:p w14:paraId="7F9ABAD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20</w:t>
            </w:r>
          </w:p>
        </w:tc>
        <w:tc>
          <w:tcPr>
            <w:tcW w:w="2372" w:type="dxa"/>
            <w:shd w:val="clear" w:color="auto" w:fill="auto"/>
            <w:vAlign w:val="bottom"/>
            <w:hideMark/>
          </w:tcPr>
          <w:p w14:paraId="6DFF4EDA"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OBWOLUTA</w:t>
            </w:r>
            <w:r w:rsidRPr="00B97443">
              <w:rPr>
                <w:rFonts w:ascii="Adagio_Slab" w:hAnsi="Adagio_Slab" w:cs="Calibri"/>
                <w:color w:val="000000"/>
                <w:sz w:val="16"/>
                <w:szCs w:val="16"/>
              </w:rPr>
              <w:t xml:space="preserve">. </w:t>
            </w:r>
          </w:p>
        </w:tc>
        <w:tc>
          <w:tcPr>
            <w:tcW w:w="2162" w:type="dxa"/>
            <w:shd w:val="clear" w:color="auto" w:fill="auto"/>
            <w:noWrap/>
            <w:vAlign w:val="center"/>
          </w:tcPr>
          <w:p w14:paraId="76810597" w14:textId="77777777" w:rsidR="00F038FB" w:rsidRPr="00B97443" w:rsidRDefault="00F038FB" w:rsidP="00F038FB">
            <w:pPr>
              <w:jc w:val="center"/>
              <w:rPr>
                <w:rFonts w:ascii="Adagio_Slab" w:hAnsi="Adagio_Slab" w:cs="Calibri"/>
                <w:sz w:val="16"/>
                <w:szCs w:val="16"/>
              </w:rPr>
            </w:pPr>
          </w:p>
        </w:tc>
        <w:tc>
          <w:tcPr>
            <w:tcW w:w="1349" w:type="dxa"/>
            <w:shd w:val="clear" w:color="000000" w:fill="FFFFFF"/>
            <w:vAlign w:val="center"/>
            <w:hideMark/>
          </w:tcPr>
          <w:p w14:paraId="4EC0708F"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10</w:t>
            </w:r>
          </w:p>
        </w:tc>
        <w:tc>
          <w:tcPr>
            <w:tcW w:w="1359" w:type="dxa"/>
            <w:shd w:val="clear" w:color="000000" w:fill="FFFFFF"/>
          </w:tcPr>
          <w:p w14:paraId="47AAFDC8"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05D6C7B6"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1BB853BB" w14:textId="77777777" w:rsidR="00F038FB" w:rsidRPr="00B97443" w:rsidRDefault="00F038FB" w:rsidP="00F038FB">
            <w:pPr>
              <w:jc w:val="center"/>
              <w:rPr>
                <w:rFonts w:ascii="Adagio_Slab" w:hAnsi="Adagio_Slab" w:cs="Calibri"/>
                <w:color w:val="000000"/>
                <w:sz w:val="16"/>
                <w:szCs w:val="16"/>
              </w:rPr>
            </w:pPr>
          </w:p>
        </w:tc>
      </w:tr>
      <w:tr w:rsidR="00F038FB" w:rsidRPr="00B97443" w14:paraId="27CF2AAC"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424" w:type="dxa"/>
            <w:shd w:val="clear" w:color="D9E1F2" w:fill="FFFFFF"/>
            <w:noWrap/>
            <w:vAlign w:val="center"/>
            <w:hideMark/>
          </w:tcPr>
          <w:p w14:paraId="4D1E2E2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21</w:t>
            </w:r>
          </w:p>
        </w:tc>
        <w:tc>
          <w:tcPr>
            <w:tcW w:w="2372" w:type="dxa"/>
            <w:shd w:val="clear" w:color="000000" w:fill="FFFFFF"/>
            <w:vAlign w:val="bottom"/>
            <w:hideMark/>
          </w:tcPr>
          <w:p w14:paraId="19DC9B8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KOPERTY C4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białe </w:t>
            </w:r>
          </w:p>
        </w:tc>
        <w:tc>
          <w:tcPr>
            <w:tcW w:w="2162" w:type="dxa"/>
            <w:shd w:val="clear" w:color="000000" w:fill="FFFFFF"/>
            <w:noWrap/>
            <w:vAlign w:val="center"/>
          </w:tcPr>
          <w:p w14:paraId="3F476754"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vAlign w:val="center"/>
            <w:hideMark/>
          </w:tcPr>
          <w:p w14:paraId="3153E0D3"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4</w:t>
            </w:r>
          </w:p>
        </w:tc>
        <w:tc>
          <w:tcPr>
            <w:tcW w:w="1359" w:type="dxa"/>
            <w:shd w:val="clear" w:color="000000" w:fill="FFFFFF"/>
          </w:tcPr>
          <w:p w14:paraId="79E4DA49"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5B972857"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50F37B54" w14:textId="77777777" w:rsidR="00F038FB" w:rsidRPr="00B97443" w:rsidRDefault="00F038FB" w:rsidP="00F038FB">
            <w:pPr>
              <w:jc w:val="center"/>
              <w:rPr>
                <w:rFonts w:ascii="Adagio_Slab" w:hAnsi="Adagio_Slab" w:cs="Calibri"/>
                <w:color w:val="000000"/>
                <w:sz w:val="16"/>
                <w:szCs w:val="16"/>
              </w:rPr>
            </w:pPr>
          </w:p>
        </w:tc>
      </w:tr>
      <w:tr w:rsidR="00F038FB" w:rsidRPr="00B97443" w14:paraId="7912BA4A"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424" w:type="dxa"/>
            <w:tcBorders>
              <w:bottom w:val="single" w:sz="4" w:space="0" w:color="auto"/>
            </w:tcBorders>
            <w:shd w:val="clear" w:color="000000" w:fill="FFFFFF"/>
            <w:noWrap/>
            <w:vAlign w:val="center"/>
            <w:hideMark/>
          </w:tcPr>
          <w:p w14:paraId="51A4C43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22</w:t>
            </w:r>
          </w:p>
        </w:tc>
        <w:tc>
          <w:tcPr>
            <w:tcW w:w="2372" w:type="dxa"/>
            <w:tcBorders>
              <w:bottom w:val="single" w:sz="4" w:space="0" w:color="auto"/>
            </w:tcBorders>
            <w:shd w:val="clear" w:color="D9E1F2" w:fill="FFFFFF"/>
            <w:vAlign w:val="bottom"/>
            <w:hideMark/>
          </w:tcPr>
          <w:p w14:paraId="3907CFD0"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KOPERTY</w:t>
            </w:r>
            <w:r w:rsidRPr="00B97443">
              <w:rPr>
                <w:rFonts w:ascii="Adagio_Slab" w:hAnsi="Adagio_Slab" w:cs="Calibri"/>
                <w:color w:val="000000"/>
                <w:sz w:val="16"/>
                <w:szCs w:val="16"/>
              </w:rPr>
              <w:t xml:space="preserve"> </w:t>
            </w:r>
            <w:r w:rsidRPr="00B97443">
              <w:rPr>
                <w:rFonts w:ascii="Adagio_Slab" w:hAnsi="Adagio_Slab" w:cs="Calibri"/>
                <w:b/>
                <w:bCs/>
                <w:color w:val="000000"/>
                <w:sz w:val="16"/>
                <w:szCs w:val="16"/>
              </w:rPr>
              <w:t>C5</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t xml:space="preserve">białe, </w:t>
            </w:r>
          </w:p>
        </w:tc>
        <w:tc>
          <w:tcPr>
            <w:tcW w:w="2162" w:type="dxa"/>
            <w:tcBorders>
              <w:bottom w:val="single" w:sz="4" w:space="0" w:color="auto"/>
            </w:tcBorders>
            <w:shd w:val="clear" w:color="D9E1F2" w:fill="FFFFFF"/>
            <w:noWrap/>
            <w:vAlign w:val="center"/>
          </w:tcPr>
          <w:p w14:paraId="7BBC3EFE" w14:textId="77777777" w:rsidR="00F038FB" w:rsidRPr="00B97443" w:rsidRDefault="00F038FB" w:rsidP="00F038FB">
            <w:pPr>
              <w:jc w:val="center"/>
              <w:rPr>
                <w:rFonts w:ascii="Adagio_Slab" w:hAnsi="Adagio_Slab" w:cs="Calibri"/>
                <w:color w:val="000000"/>
                <w:sz w:val="16"/>
                <w:szCs w:val="16"/>
              </w:rPr>
            </w:pPr>
          </w:p>
        </w:tc>
        <w:tc>
          <w:tcPr>
            <w:tcW w:w="1349" w:type="dxa"/>
            <w:tcBorders>
              <w:bottom w:val="single" w:sz="4" w:space="0" w:color="auto"/>
            </w:tcBorders>
            <w:shd w:val="clear" w:color="D9E1F2" w:fill="FFFFFF"/>
            <w:vAlign w:val="center"/>
            <w:hideMark/>
          </w:tcPr>
          <w:p w14:paraId="7FC98DB5"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59" w:type="dxa"/>
            <w:tcBorders>
              <w:bottom w:val="single" w:sz="4" w:space="0" w:color="auto"/>
            </w:tcBorders>
            <w:shd w:val="clear" w:color="D9E1F2" w:fill="FFFFFF"/>
          </w:tcPr>
          <w:p w14:paraId="724E4745" w14:textId="77777777" w:rsidR="00F038FB" w:rsidRPr="00B97443" w:rsidRDefault="00F038FB" w:rsidP="00F038FB">
            <w:pPr>
              <w:jc w:val="center"/>
              <w:rPr>
                <w:rFonts w:ascii="Adagio_Slab" w:hAnsi="Adagio_Slab" w:cs="Calibri"/>
                <w:color w:val="000000"/>
                <w:sz w:val="16"/>
                <w:szCs w:val="16"/>
              </w:rPr>
            </w:pPr>
          </w:p>
        </w:tc>
        <w:tc>
          <w:tcPr>
            <w:tcW w:w="994" w:type="dxa"/>
            <w:tcBorders>
              <w:bottom w:val="single" w:sz="4" w:space="0" w:color="auto"/>
            </w:tcBorders>
            <w:shd w:val="clear" w:color="D9E1F2" w:fill="FFFFFF"/>
          </w:tcPr>
          <w:p w14:paraId="40111F46" w14:textId="77777777" w:rsidR="00F038FB" w:rsidRPr="00B97443" w:rsidRDefault="00F038FB" w:rsidP="00F038FB">
            <w:pPr>
              <w:jc w:val="center"/>
              <w:rPr>
                <w:rFonts w:ascii="Adagio_Slab" w:hAnsi="Adagio_Slab" w:cs="Calibri"/>
                <w:color w:val="000000"/>
                <w:sz w:val="16"/>
                <w:szCs w:val="16"/>
              </w:rPr>
            </w:pPr>
          </w:p>
        </w:tc>
        <w:tc>
          <w:tcPr>
            <w:tcW w:w="1116" w:type="dxa"/>
            <w:tcBorders>
              <w:bottom w:val="single" w:sz="4" w:space="0" w:color="auto"/>
            </w:tcBorders>
            <w:shd w:val="clear" w:color="D9E1F2" w:fill="FFFFFF"/>
          </w:tcPr>
          <w:p w14:paraId="6BE987FC" w14:textId="77777777" w:rsidR="00F038FB" w:rsidRPr="00B97443" w:rsidRDefault="00F038FB" w:rsidP="00F038FB">
            <w:pPr>
              <w:jc w:val="center"/>
              <w:rPr>
                <w:rFonts w:ascii="Adagio_Slab" w:hAnsi="Adagio_Slab" w:cs="Calibri"/>
                <w:color w:val="000000"/>
                <w:sz w:val="16"/>
                <w:szCs w:val="16"/>
              </w:rPr>
            </w:pPr>
          </w:p>
        </w:tc>
      </w:tr>
      <w:tr w:rsidR="00F038FB" w:rsidRPr="00B97443" w14:paraId="2833D65F"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424" w:type="dxa"/>
            <w:shd w:val="clear" w:color="auto" w:fill="FFFFFF" w:themeFill="background1"/>
            <w:noWrap/>
            <w:vAlign w:val="center"/>
            <w:hideMark/>
          </w:tcPr>
          <w:p w14:paraId="5E81B0E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23</w:t>
            </w:r>
          </w:p>
        </w:tc>
        <w:tc>
          <w:tcPr>
            <w:tcW w:w="2372" w:type="dxa"/>
            <w:shd w:val="clear" w:color="auto" w:fill="FFFFFF" w:themeFill="background1"/>
            <w:vAlign w:val="bottom"/>
            <w:hideMark/>
          </w:tcPr>
          <w:p w14:paraId="306B754A"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KOPERTY DL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białe </w:t>
            </w:r>
          </w:p>
        </w:tc>
        <w:tc>
          <w:tcPr>
            <w:tcW w:w="2162" w:type="dxa"/>
            <w:shd w:val="clear" w:color="auto" w:fill="FFFFFF" w:themeFill="background1"/>
            <w:noWrap/>
            <w:vAlign w:val="center"/>
          </w:tcPr>
          <w:p w14:paraId="257F71A6" w14:textId="77777777" w:rsidR="00F038FB" w:rsidRPr="00B97443" w:rsidRDefault="00F038FB" w:rsidP="00F038FB">
            <w:pPr>
              <w:jc w:val="center"/>
              <w:rPr>
                <w:rFonts w:ascii="Adagio_Slab" w:hAnsi="Adagio_Slab" w:cs="Calibri"/>
                <w:color w:val="000000"/>
                <w:sz w:val="16"/>
                <w:szCs w:val="16"/>
              </w:rPr>
            </w:pPr>
          </w:p>
        </w:tc>
        <w:tc>
          <w:tcPr>
            <w:tcW w:w="1349" w:type="dxa"/>
            <w:shd w:val="clear" w:color="auto" w:fill="FFFFFF" w:themeFill="background1"/>
            <w:vAlign w:val="center"/>
            <w:hideMark/>
          </w:tcPr>
          <w:p w14:paraId="2537B803"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359" w:type="dxa"/>
            <w:shd w:val="clear" w:color="auto" w:fill="FFFFFF" w:themeFill="background1"/>
          </w:tcPr>
          <w:p w14:paraId="659B023C" w14:textId="77777777" w:rsidR="00F038FB" w:rsidRPr="00B97443" w:rsidRDefault="00F038FB" w:rsidP="00F038FB">
            <w:pPr>
              <w:jc w:val="center"/>
              <w:rPr>
                <w:rFonts w:ascii="Adagio_Slab" w:hAnsi="Adagio_Slab" w:cs="Calibri"/>
                <w:color w:val="000000"/>
                <w:sz w:val="16"/>
                <w:szCs w:val="16"/>
              </w:rPr>
            </w:pPr>
          </w:p>
        </w:tc>
        <w:tc>
          <w:tcPr>
            <w:tcW w:w="994" w:type="dxa"/>
            <w:shd w:val="clear" w:color="auto" w:fill="FFFFFF" w:themeFill="background1"/>
          </w:tcPr>
          <w:p w14:paraId="06B1AC04" w14:textId="77777777" w:rsidR="00F038FB" w:rsidRPr="00B97443" w:rsidRDefault="00F038FB" w:rsidP="00F038FB">
            <w:pPr>
              <w:jc w:val="center"/>
              <w:rPr>
                <w:rFonts w:ascii="Adagio_Slab" w:hAnsi="Adagio_Slab" w:cs="Calibri"/>
                <w:color w:val="000000"/>
                <w:sz w:val="16"/>
                <w:szCs w:val="16"/>
              </w:rPr>
            </w:pPr>
          </w:p>
        </w:tc>
        <w:tc>
          <w:tcPr>
            <w:tcW w:w="1116" w:type="dxa"/>
            <w:shd w:val="clear" w:color="auto" w:fill="FFFFFF" w:themeFill="background1"/>
          </w:tcPr>
          <w:p w14:paraId="6920BE5D" w14:textId="77777777" w:rsidR="00F038FB" w:rsidRPr="00B97443" w:rsidRDefault="00F038FB" w:rsidP="00F038FB">
            <w:pPr>
              <w:jc w:val="center"/>
              <w:rPr>
                <w:rFonts w:ascii="Adagio_Slab" w:hAnsi="Adagio_Slab" w:cs="Calibri"/>
                <w:color w:val="000000"/>
                <w:sz w:val="16"/>
                <w:szCs w:val="16"/>
              </w:rPr>
            </w:pPr>
          </w:p>
        </w:tc>
      </w:tr>
      <w:tr w:rsidR="00F038FB" w:rsidRPr="00B97443" w14:paraId="1A59D098"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424" w:type="dxa"/>
            <w:shd w:val="clear" w:color="000000" w:fill="FFFFFF"/>
            <w:noWrap/>
            <w:vAlign w:val="center"/>
            <w:hideMark/>
          </w:tcPr>
          <w:p w14:paraId="67B3B32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24</w:t>
            </w:r>
          </w:p>
        </w:tc>
        <w:tc>
          <w:tcPr>
            <w:tcW w:w="2372" w:type="dxa"/>
            <w:shd w:val="clear" w:color="D9E1F2" w:fill="FFFFFF"/>
            <w:vAlign w:val="center"/>
            <w:hideMark/>
          </w:tcPr>
          <w:p w14:paraId="73ECEBA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BIAŁE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kostka nieklejona o </w:t>
            </w:r>
          </w:p>
        </w:tc>
        <w:tc>
          <w:tcPr>
            <w:tcW w:w="2162" w:type="dxa"/>
            <w:shd w:val="clear" w:color="D9E1F2" w:fill="FFFFFF"/>
            <w:noWrap/>
            <w:vAlign w:val="center"/>
          </w:tcPr>
          <w:p w14:paraId="63197BF9"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63B5E7A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359" w:type="dxa"/>
            <w:shd w:val="clear" w:color="D9E1F2" w:fill="FFFFFF"/>
          </w:tcPr>
          <w:p w14:paraId="5485F173"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318CB08E"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7D5E0103" w14:textId="77777777" w:rsidR="00F038FB" w:rsidRPr="00B97443" w:rsidRDefault="00F038FB" w:rsidP="00F038FB">
            <w:pPr>
              <w:jc w:val="center"/>
              <w:rPr>
                <w:rFonts w:ascii="Adagio_Slab" w:hAnsi="Adagio_Slab" w:cs="Calibri"/>
                <w:color w:val="000000"/>
                <w:sz w:val="16"/>
                <w:szCs w:val="16"/>
              </w:rPr>
            </w:pPr>
          </w:p>
        </w:tc>
      </w:tr>
      <w:tr w:rsidR="00F038FB" w:rsidRPr="00B97443" w14:paraId="66BEA17D"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24" w:type="dxa"/>
            <w:shd w:val="clear" w:color="D9E1F2" w:fill="FFFFFF"/>
            <w:noWrap/>
            <w:vAlign w:val="center"/>
            <w:hideMark/>
          </w:tcPr>
          <w:p w14:paraId="02A41E7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25</w:t>
            </w:r>
          </w:p>
        </w:tc>
        <w:tc>
          <w:tcPr>
            <w:tcW w:w="2372" w:type="dxa"/>
            <w:shd w:val="clear" w:color="000000" w:fill="FFFFFF"/>
            <w:vAlign w:val="bottom"/>
            <w:hideMark/>
          </w:tcPr>
          <w:p w14:paraId="6D31FE31"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KARTECZKI SAMOPRZYLEPN</w:t>
            </w:r>
            <w:r w:rsidRPr="00B97443">
              <w:rPr>
                <w:rFonts w:ascii="Adagio_Slab" w:hAnsi="Adagio_Slab" w:cs="Calibri"/>
                <w:color w:val="000000"/>
                <w:sz w:val="16"/>
                <w:szCs w:val="16"/>
              </w:rPr>
              <w:t xml:space="preserve">E  38mm x 51mm. </w:t>
            </w:r>
          </w:p>
        </w:tc>
        <w:tc>
          <w:tcPr>
            <w:tcW w:w="2162" w:type="dxa"/>
            <w:shd w:val="clear" w:color="000000" w:fill="FFFFFF"/>
            <w:noWrap/>
            <w:vAlign w:val="center"/>
          </w:tcPr>
          <w:p w14:paraId="31F18FC5"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1B254D9D"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7</w:t>
            </w:r>
          </w:p>
        </w:tc>
        <w:tc>
          <w:tcPr>
            <w:tcW w:w="1359" w:type="dxa"/>
            <w:shd w:val="clear" w:color="D9E1F2" w:fill="FFFFFF"/>
          </w:tcPr>
          <w:p w14:paraId="011F39BC"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25F68F88"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7EED0AA7" w14:textId="77777777" w:rsidR="00F038FB" w:rsidRPr="00B97443" w:rsidRDefault="00F038FB" w:rsidP="00F038FB">
            <w:pPr>
              <w:jc w:val="center"/>
              <w:rPr>
                <w:rFonts w:ascii="Adagio_Slab" w:hAnsi="Adagio_Slab" w:cs="Calibri"/>
                <w:color w:val="000000"/>
                <w:sz w:val="16"/>
                <w:szCs w:val="16"/>
              </w:rPr>
            </w:pPr>
          </w:p>
        </w:tc>
      </w:tr>
      <w:tr w:rsidR="00F038FB" w:rsidRPr="00B97443" w14:paraId="71CF38F7"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424" w:type="dxa"/>
            <w:shd w:val="clear" w:color="000000" w:fill="FFFFFF"/>
            <w:noWrap/>
            <w:vAlign w:val="center"/>
            <w:hideMark/>
          </w:tcPr>
          <w:p w14:paraId="3A46218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26</w:t>
            </w:r>
          </w:p>
        </w:tc>
        <w:tc>
          <w:tcPr>
            <w:tcW w:w="2372" w:type="dxa"/>
            <w:shd w:val="clear" w:color="D9E1F2" w:fill="FFFFFF"/>
            <w:vAlign w:val="bottom"/>
            <w:hideMark/>
          </w:tcPr>
          <w:p w14:paraId="2F81588A"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SAMOPRZYLEPNE </w:t>
            </w:r>
            <w:r w:rsidRPr="00B97443">
              <w:rPr>
                <w:rFonts w:ascii="Adagio_Slab" w:hAnsi="Adagio_Slab" w:cs="Calibri"/>
                <w:color w:val="000000"/>
                <w:sz w:val="16"/>
                <w:szCs w:val="16"/>
              </w:rPr>
              <w:t xml:space="preserve">76x76mm, </w:t>
            </w:r>
          </w:p>
        </w:tc>
        <w:tc>
          <w:tcPr>
            <w:tcW w:w="2162" w:type="dxa"/>
            <w:shd w:val="clear" w:color="D9E1F2" w:fill="FFFFFF"/>
            <w:noWrap/>
            <w:vAlign w:val="center"/>
          </w:tcPr>
          <w:p w14:paraId="102E82D3"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635D8036"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20</w:t>
            </w:r>
          </w:p>
        </w:tc>
        <w:tc>
          <w:tcPr>
            <w:tcW w:w="1359" w:type="dxa"/>
            <w:shd w:val="clear" w:color="D9E1F2" w:fill="FFFFFF"/>
          </w:tcPr>
          <w:p w14:paraId="150C943A"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1E9F2B2C"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5B47F001" w14:textId="77777777" w:rsidR="00F038FB" w:rsidRPr="00B97443" w:rsidRDefault="00F038FB" w:rsidP="00F038FB">
            <w:pPr>
              <w:jc w:val="center"/>
              <w:rPr>
                <w:rFonts w:ascii="Adagio_Slab" w:hAnsi="Adagio_Slab" w:cs="Calibri"/>
                <w:color w:val="000000"/>
                <w:sz w:val="16"/>
                <w:szCs w:val="16"/>
              </w:rPr>
            </w:pPr>
          </w:p>
        </w:tc>
      </w:tr>
      <w:tr w:rsidR="00F038FB" w:rsidRPr="00B97443" w14:paraId="7DA49B7F"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424" w:type="dxa"/>
            <w:shd w:val="clear" w:color="D9E1F2" w:fill="FFFFFF"/>
            <w:noWrap/>
            <w:vAlign w:val="center"/>
            <w:hideMark/>
          </w:tcPr>
          <w:p w14:paraId="35C95D6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27</w:t>
            </w:r>
          </w:p>
        </w:tc>
        <w:tc>
          <w:tcPr>
            <w:tcW w:w="2372" w:type="dxa"/>
            <w:shd w:val="clear" w:color="D9E1F2" w:fill="FFFFFF"/>
            <w:vAlign w:val="center"/>
            <w:hideMark/>
          </w:tcPr>
          <w:p w14:paraId="09122EFD"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KARTECZKI SAMOPRZYLEPNE</w:t>
            </w:r>
            <w:r w:rsidRPr="00B97443">
              <w:rPr>
                <w:rFonts w:ascii="Adagio_Slab" w:hAnsi="Adagio_Slab" w:cs="Calibri"/>
                <w:color w:val="000000"/>
                <w:sz w:val="16"/>
                <w:szCs w:val="16"/>
              </w:rPr>
              <w:t xml:space="preserve"> 127x76 mm</w:t>
            </w:r>
          </w:p>
        </w:tc>
        <w:tc>
          <w:tcPr>
            <w:tcW w:w="2162" w:type="dxa"/>
            <w:shd w:val="clear" w:color="D9E1F2" w:fill="FFFFFF"/>
            <w:noWrap/>
            <w:vAlign w:val="center"/>
          </w:tcPr>
          <w:p w14:paraId="19A15436"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5D286D36"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20</w:t>
            </w:r>
          </w:p>
        </w:tc>
        <w:tc>
          <w:tcPr>
            <w:tcW w:w="1359" w:type="dxa"/>
            <w:shd w:val="clear" w:color="D9E1F2" w:fill="FFFFFF"/>
          </w:tcPr>
          <w:p w14:paraId="72F2A966"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6259A6C3"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245F78A8" w14:textId="77777777" w:rsidR="00F038FB" w:rsidRPr="00B97443" w:rsidRDefault="00F038FB" w:rsidP="00F038FB">
            <w:pPr>
              <w:jc w:val="center"/>
              <w:rPr>
                <w:rFonts w:ascii="Adagio_Slab" w:hAnsi="Adagio_Slab" w:cs="Calibri"/>
                <w:color w:val="000000"/>
                <w:sz w:val="16"/>
                <w:szCs w:val="16"/>
              </w:rPr>
            </w:pPr>
          </w:p>
        </w:tc>
      </w:tr>
      <w:tr w:rsidR="00F038FB" w:rsidRPr="00B97443" w14:paraId="47E911CB"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424" w:type="dxa"/>
            <w:shd w:val="clear" w:color="000000" w:fill="FFFFFF"/>
            <w:noWrap/>
            <w:vAlign w:val="center"/>
            <w:hideMark/>
          </w:tcPr>
          <w:p w14:paraId="2EEE4881"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28</w:t>
            </w:r>
          </w:p>
        </w:tc>
        <w:tc>
          <w:tcPr>
            <w:tcW w:w="2372" w:type="dxa"/>
            <w:shd w:val="clear" w:color="auto" w:fill="auto"/>
            <w:vAlign w:val="center"/>
            <w:hideMark/>
          </w:tcPr>
          <w:p w14:paraId="06604FF6"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SAMOPRZYLEPNE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101 X 152 </w:t>
            </w:r>
          </w:p>
        </w:tc>
        <w:tc>
          <w:tcPr>
            <w:tcW w:w="2162" w:type="dxa"/>
            <w:shd w:val="clear" w:color="auto" w:fill="auto"/>
            <w:noWrap/>
            <w:vAlign w:val="center"/>
          </w:tcPr>
          <w:p w14:paraId="37E854B4"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noWrap/>
            <w:vAlign w:val="center"/>
            <w:hideMark/>
          </w:tcPr>
          <w:p w14:paraId="67064A0A"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20</w:t>
            </w:r>
          </w:p>
        </w:tc>
        <w:tc>
          <w:tcPr>
            <w:tcW w:w="1359" w:type="dxa"/>
            <w:shd w:val="clear" w:color="000000" w:fill="FFFFFF"/>
          </w:tcPr>
          <w:p w14:paraId="77535ADD"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53D1CC71"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329CE424" w14:textId="77777777" w:rsidR="00F038FB" w:rsidRPr="00B97443" w:rsidRDefault="00F038FB" w:rsidP="00F038FB">
            <w:pPr>
              <w:jc w:val="center"/>
              <w:rPr>
                <w:rFonts w:ascii="Adagio_Slab" w:hAnsi="Adagio_Slab" w:cs="Calibri"/>
                <w:color w:val="000000"/>
                <w:sz w:val="16"/>
                <w:szCs w:val="16"/>
              </w:rPr>
            </w:pPr>
          </w:p>
        </w:tc>
      </w:tr>
      <w:tr w:rsidR="00F038FB" w:rsidRPr="00B97443" w14:paraId="6AD77B53"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rPr>
        <w:tc>
          <w:tcPr>
            <w:tcW w:w="424" w:type="dxa"/>
            <w:shd w:val="clear" w:color="D9E1F2" w:fill="FFFFFF"/>
            <w:noWrap/>
            <w:vAlign w:val="center"/>
            <w:hideMark/>
          </w:tcPr>
          <w:p w14:paraId="535C74F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29</w:t>
            </w:r>
          </w:p>
        </w:tc>
        <w:tc>
          <w:tcPr>
            <w:tcW w:w="2372" w:type="dxa"/>
            <w:shd w:val="clear" w:color="D9E1F2" w:fill="FFFFFF"/>
            <w:vAlign w:val="bottom"/>
            <w:hideMark/>
          </w:tcPr>
          <w:p w14:paraId="1D00B207"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SAMOPRZYLEPNE/ZAKŁADKI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15x50 mm, </w:t>
            </w:r>
          </w:p>
        </w:tc>
        <w:tc>
          <w:tcPr>
            <w:tcW w:w="2162" w:type="dxa"/>
            <w:shd w:val="clear" w:color="D9E1F2" w:fill="FFFFFF"/>
            <w:noWrap/>
            <w:vAlign w:val="center"/>
          </w:tcPr>
          <w:p w14:paraId="3EBA7F26"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13ACAF05"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15</w:t>
            </w:r>
          </w:p>
        </w:tc>
        <w:tc>
          <w:tcPr>
            <w:tcW w:w="1359" w:type="dxa"/>
            <w:shd w:val="clear" w:color="D9E1F2" w:fill="FFFFFF"/>
          </w:tcPr>
          <w:p w14:paraId="62C320F7"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72D48EE0"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5F7A1DD6" w14:textId="77777777" w:rsidR="00F038FB" w:rsidRPr="00B97443" w:rsidRDefault="00F038FB" w:rsidP="00F038FB">
            <w:pPr>
              <w:jc w:val="center"/>
              <w:rPr>
                <w:rFonts w:ascii="Adagio_Slab" w:hAnsi="Adagio_Slab" w:cs="Calibri"/>
                <w:color w:val="000000"/>
                <w:sz w:val="16"/>
                <w:szCs w:val="16"/>
              </w:rPr>
            </w:pPr>
          </w:p>
        </w:tc>
      </w:tr>
      <w:tr w:rsidR="00F038FB" w:rsidRPr="00B97443" w14:paraId="1DEC96E1"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424" w:type="dxa"/>
            <w:shd w:val="clear" w:color="000000" w:fill="FFFFFF"/>
            <w:noWrap/>
            <w:vAlign w:val="center"/>
            <w:hideMark/>
          </w:tcPr>
          <w:p w14:paraId="67A2FE2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30</w:t>
            </w:r>
          </w:p>
        </w:tc>
        <w:tc>
          <w:tcPr>
            <w:tcW w:w="2372" w:type="dxa"/>
            <w:shd w:val="clear" w:color="000000" w:fill="FFFFFF"/>
            <w:vAlign w:val="bottom"/>
            <w:hideMark/>
          </w:tcPr>
          <w:p w14:paraId="72FD5105"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ZAKŁADKI INDEKSUJĄCE PLASTIKOWE</w:t>
            </w:r>
            <w:r w:rsidRPr="00B97443">
              <w:rPr>
                <w:rFonts w:ascii="Adagio_Slab" w:hAnsi="Adagio_Slab" w:cs="Calibri"/>
                <w:color w:val="000000"/>
                <w:sz w:val="16"/>
                <w:szCs w:val="16"/>
              </w:rPr>
              <w:t xml:space="preserve"> 45 x 12 mm, </w:t>
            </w:r>
          </w:p>
        </w:tc>
        <w:tc>
          <w:tcPr>
            <w:tcW w:w="2162" w:type="dxa"/>
            <w:shd w:val="clear" w:color="000000" w:fill="FFFFFF"/>
            <w:noWrap/>
            <w:vAlign w:val="center"/>
          </w:tcPr>
          <w:p w14:paraId="7B1A1CC2"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33CE26B4"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359" w:type="dxa"/>
            <w:shd w:val="clear" w:color="D9E1F2" w:fill="FFFFFF"/>
          </w:tcPr>
          <w:p w14:paraId="06AF9459"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18DABC5A"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1A788E02" w14:textId="77777777" w:rsidR="00F038FB" w:rsidRPr="00B97443" w:rsidRDefault="00F038FB" w:rsidP="00F038FB">
            <w:pPr>
              <w:jc w:val="center"/>
              <w:rPr>
                <w:rFonts w:ascii="Adagio_Slab" w:hAnsi="Adagio_Slab" w:cs="Calibri"/>
                <w:color w:val="000000"/>
                <w:sz w:val="16"/>
                <w:szCs w:val="16"/>
              </w:rPr>
            </w:pPr>
          </w:p>
        </w:tc>
      </w:tr>
      <w:tr w:rsidR="00F038FB" w:rsidRPr="00B97443" w14:paraId="448A06AD"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24" w:type="dxa"/>
            <w:shd w:val="clear" w:color="D9E1F2" w:fill="FFFFFF"/>
            <w:noWrap/>
            <w:vAlign w:val="center"/>
            <w:hideMark/>
          </w:tcPr>
          <w:p w14:paraId="1864F96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31</w:t>
            </w:r>
          </w:p>
        </w:tc>
        <w:tc>
          <w:tcPr>
            <w:tcW w:w="2372" w:type="dxa"/>
            <w:shd w:val="clear" w:color="D9E1F2" w:fill="FFFFFF"/>
            <w:vAlign w:val="bottom"/>
            <w:hideMark/>
          </w:tcPr>
          <w:p w14:paraId="74C098B7"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KLIP BIUROWY </w:t>
            </w:r>
            <w:r w:rsidRPr="00B97443">
              <w:rPr>
                <w:rFonts w:ascii="Adagio_Slab" w:hAnsi="Adagio_Slab" w:cs="Calibri"/>
                <w:color w:val="000000"/>
                <w:sz w:val="16"/>
                <w:szCs w:val="16"/>
              </w:rPr>
              <w:t xml:space="preserve"> 51mm</w:t>
            </w:r>
          </w:p>
        </w:tc>
        <w:tc>
          <w:tcPr>
            <w:tcW w:w="2162" w:type="dxa"/>
            <w:shd w:val="clear" w:color="D9E1F2" w:fill="FFFFFF"/>
            <w:noWrap/>
            <w:vAlign w:val="center"/>
          </w:tcPr>
          <w:p w14:paraId="1BAF9C71"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3B116D8C"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59" w:type="dxa"/>
            <w:shd w:val="clear" w:color="D9E1F2" w:fill="FFFFFF"/>
          </w:tcPr>
          <w:p w14:paraId="26A46D2D"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0CFD1E9C"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658BF02E" w14:textId="77777777" w:rsidR="00F038FB" w:rsidRPr="00B97443" w:rsidRDefault="00F038FB" w:rsidP="00F038FB">
            <w:pPr>
              <w:jc w:val="center"/>
              <w:rPr>
                <w:rFonts w:ascii="Adagio_Slab" w:hAnsi="Adagio_Slab" w:cs="Calibri"/>
                <w:color w:val="000000"/>
                <w:sz w:val="16"/>
                <w:szCs w:val="16"/>
              </w:rPr>
            </w:pPr>
          </w:p>
        </w:tc>
      </w:tr>
      <w:tr w:rsidR="00F038FB" w:rsidRPr="00B97443" w14:paraId="5FF5E846"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424" w:type="dxa"/>
            <w:shd w:val="clear" w:color="000000" w:fill="FFFFFF"/>
            <w:noWrap/>
            <w:vAlign w:val="center"/>
            <w:hideMark/>
          </w:tcPr>
          <w:p w14:paraId="7E2EFF4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32</w:t>
            </w:r>
          </w:p>
        </w:tc>
        <w:tc>
          <w:tcPr>
            <w:tcW w:w="2372" w:type="dxa"/>
            <w:shd w:val="clear" w:color="000000" w:fill="FFFFFF"/>
            <w:vAlign w:val="bottom"/>
            <w:hideMark/>
          </w:tcPr>
          <w:p w14:paraId="6C03235F"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SPINACZE BIUROWE </w:t>
            </w:r>
            <w:r w:rsidRPr="00B97443">
              <w:rPr>
                <w:rFonts w:ascii="Adagio_Slab" w:hAnsi="Adagio_Slab" w:cs="Calibri"/>
                <w:color w:val="000000"/>
                <w:sz w:val="16"/>
                <w:szCs w:val="16"/>
              </w:rPr>
              <w:br/>
              <w:t xml:space="preserve">krzyżowe, 41 mm, </w:t>
            </w:r>
          </w:p>
        </w:tc>
        <w:tc>
          <w:tcPr>
            <w:tcW w:w="2162" w:type="dxa"/>
            <w:shd w:val="clear" w:color="000000" w:fill="FFFFFF"/>
            <w:noWrap/>
            <w:vAlign w:val="center"/>
          </w:tcPr>
          <w:p w14:paraId="4F70EDB8"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vAlign w:val="center"/>
            <w:hideMark/>
          </w:tcPr>
          <w:p w14:paraId="3A5C8F93"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59" w:type="dxa"/>
            <w:shd w:val="clear" w:color="000000" w:fill="FFFFFF"/>
          </w:tcPr>
          <w:p w14:paraId="0BFCCB2E"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7C0B4FD7"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5902EAC8" w14:textId="77777777" w:rsidR="00F038FB" w:rsidRPr="00B97443" w:rsidRDefault="00F038FB" w:rsidP="00F038FB">
            <w:pPr>
              <w:jc w:val="center"/>
              <w:rPr>
                <w:rFonts w:ascii="Adagio_Slab" w:hAnsi="Adagio_Slab" w:cs="Calibri"/>
                <w:color w:val="000000"/>
                <w:sz w:val="16"/>
                <w:szCs w:val="16"/>
              </w:rPr>
            </w:pPr>
          </w:p>
        </w:tc>
      </w:tr>
      <w:tr w:rsidR="00F038FB" w:rsidRPr="00B97443" w14:paraId="4A91432F"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424" w:type="dxa"/>
            <w:shd w:val="clear" w:color="D9E1F2" w:fill="FFFFFF"/>
            <w:noWrap/>
            <w:vAlign w:val="center"/>
            <w:hideMark/>
          </w:tcPr>
          <w:p w14:paraId="77DCBBA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33</w:t>
            </w:r>
          </w:p>
        </w:tc>
        <w:tc>
          <w:tcPr>
            <w:tcW w:w="2372" w:type="dxa"/>
            <w:shd w:val="clear" w:color="auto" w:fill="auto"/>
            <w:vAlign w:val="center"/>
            <w:hideMark/>
          </w:tcPr>
          <w:p w14:paraId="6A185AB9"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ZSZYWACZ </w:t>
            </w:r>
            <w:r w:rsidRPr="00B97443">
              <w:rPr>
                <w:rFonts w:ascii="Adagio_Slab" w:hAnsi="Adagio_Slab" w:cs="Calibri"/>
                <w:b/>
                <w:bCs/>
                <w:color w:val="000000"/>
                <w:sz w:val="16"/>
                <w:szCs w:val="16"/>
              </w:rPr>
              <w:br/>
            </w:r>
            <w:r w:rsidRPr="00B97443">
              <w:rPr>
                <w:rFonts w:ascii="Adagio_Slab" w:hAnsi="Adagio_Slab" w:cs="Calibri"/>
                <w:color w:val="000000"/>
                <w:sz w:val="16"/>
                <w:szCs w:val="16"/>
              </w:rPr>
              <w:t>do 2</w:t>
            </w:r>
            <w:r w:rsidRPr="00B97443">
              <w:rPr>
                <w:rFonts w:ascii="Adagio_Slab" w:hAnsi="Adagio_Slab" w:cs="Calibri"/>
                <w:b/>
                <w:bCs/>
                <w:color w:val="000000"/>
                <w:sz w:val="16"/>
                <w:szCs w:val="16"/>
              </w:rPr>
              <w:t>5 kartek</w:t>
            </w:r>
            <w:r w:rsidRPr="00B97443">
              <w:rPr>
                <w:rFonts w:ascii="Adagio_Slab" w:hAnsi="Adagio_Slab" w:cs="Calibri"/>
                <w:color w:val="000000"/>
                <w:sz w:val="16"/>
                <w:szCs w:val="16"/>
              </w:rPr>
              <w:t xml:space="preserve"> </w:t>
            </w:r>
          </w:p>
        </w:tc>
        <w:tc>
          <w:tcPr>
            <w:tcW w:w="2162" w:type="dxa"/>
            <w:shd w:val="clear" w:color="auto" w:fill="auto"/>
            <w:noWrap/>
            <w:vAlign w:val="center"/>
          </w:tcPr>
          <w:p w14:paraId="435D4FB0"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vAlign w:val="center"/>
            <w:hideMark/>
          </w:tcPr>
          <w:p w14:paraId="6DC6DCAA"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59" w:type="dxa"/>
            <w:shd w:val="clear" w:color="000000" w:fill="FFFFFF"/>
          </w:tcPr>
          <w:p w14:paraId="010C5BC6"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522971B4"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1AFBD7C4" w14:textId="77777777" w:rsidR="00F038FB" w:rsidRPr="00B97443" w:rsidRDefault="00F038FB" w:rsidP="00F038FB">
            <w:pPr>
              <w:jc w:val="center"/>
              <w:rPr>
                <w:rFonts w:ascii="Adagio_Slab" w:hAnsi="Adagio_Slab" w:cs="Calibri"/>
                <w:color w:val="000000"/>
                <w:sz w:val="16"/>
                <w:szCs w:val="16"/>
              </w:rPr>
            </w:pPr>
          </w:p>
        </w:tc>
      </w:tr>
      <w:tr w:rsidR="00F038FB" w:rsidRPr="00B97443" w14:paraId="1586EED5"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424" w:type="dxa"/>
            <w:shd w:val="clear" w:color="000000" w:fill="FFFFFF"/>
            <w:noWrap/>
            <w:vAlign w:val="center"/>
            <w:hideMark/>
          </w:tcPr>
          <w:p w14:paraId="41CB38C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34</w:t>
            </w:r>
          </w:p>
        </w:tc>
        <w:tc>
          <w:tcPr>
            <w:tcW w:w="2372" w:type="dxa"/>
            <w:shd w:val="clear" w:color="D9E1F2" w:fill="FFFFFF"/>
            <w:vAlign w:val="bottom"/>
            <w:hideMark/>
          </w:tcPr>
          <w:p w14:paraId="2C4D971D"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KLEJ W TAŚMIE</w:t>
            </w:r>
            <w:r w:rsidRPr="00B97443">
              <w:rPr>
                <w:rFonts w:ascii="Adagio_Slab" w:hAnsi="Adagio_Slab" w:cs="Calibri"/>
                <w:sz w:val="16"/>
                <w:szCs w:val="16"/>
              </w:rPr>
              <w:br/>
            </w:r>
          </w:p>
        </w:tc>
        <w:tc>
          <w:tcPr>
            <w:tcW w:w="2162" w:type="dxa"/>
            <w:shd w:val="clear" w:color="D9E1F2" w:fill="FFFFFF"/>
            <w:noWrap/>
            <w:vAlign w:val="center"/>
          </w:tcPr>
          <w:p w14:paraId="37AAFA32" w14:textId="77777777" w:rsidR="00F038FB" w:rsidRPr="00B97443" w:rsidRDefault="00F038FB" w:rsidP="00F038FB">
            <w:pPr>
              <w:jc w:val="center"/>
              <w:rPr>
                <w:rFonts w:ascii="Adagio_Slab" w:hAnsi="Adagio_Slab" w:cs="Calibri"/>
                <w:color w:val="000000"/>
                <w:sz w:val="16"/>
                <w:szCs w:val="16"/>
              </w:rPr>
            </w:pPr>
          </w:p>
        </w:tc>
        <w:tc>
          <w:tcPr>
            <w:tcW w:w="1349" w:type="dxa"/>
            <w:shd w:val="clear" w:color="D9E1F2" w:fill="FFFFFF"/>
            <w:vAlign w:val="center"/>
            <w:hideMark/>
          </w:tcPr>
          <w:p w14:paraId="354D0EA8"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4</w:t>
            </w:r>
          </w:p>
        </w:tc>
        <w:tc>
          <w:tcPr>
            <w:tcW w:w="1359" w:type="dxa"/>
            <w:shd w:val="clear" w:color="D9E1F2" w:fill="FFFFFF"/>
          </w:tcPr>
          <w:p w14:paraId="6838093D" w14:textId="77777777" w:rsidR="00F038FB" w:rsidRPr="00B97443" w:rsidRDefault="00F038FB" w:rsidP="00F038FB">
            <w:pPr>
              <w:jc w:val="center"/>
              <w:rPr>
                <w:rFonts w:ascii="Adagio_Slab" w:hAnsi="Adagio_Slab" w:cs="Calibri"/>
                <w:color w:val="000000"/>
                <w:sz w:val="16"/>
                <w:szCs w:val="16"/>
              </w:rPr>
            </w:pPr>
          </w:p>
        </w:tc>
        <w:tc>
          <w:tcPr>
            <w:tcW w:w="994" w:type="dxa"/>
            <w:shd w:val="clear" w:color="D9E1F2" w:fill="FFFFFF"/>
          </w:tcPr>
          <w:p w14:paraId="48C74A91" w14:textId="77777777" w:rsidR="00F038FB" w:rsidRPr="00B97443" w:rsidRDefault="00F038FB" w:rsidP="00F038FB">
            <w:pPr>
              <w:jc w:val="center"/>
              <w:rPr>
                <w:rFonts w:ascii="Adagio_Slab" w:hAnsi="Adagio_Slab" w:cs="Calibri"/>
                <w:color w:val="000000"/>
                <w:sz w:val="16"/>
                <w:szCs w:val="16"/>
              </w:rPr>
            </w:pPr>
          </w:p>
        </w:tc>
        <w:tc>
          <w:tcPr>
            <w:tcW w:w="1116" w:type="dxa"/>
            <w:shd w:val="clear" w:color="D9E1F2" w:fill="FFFFFF"/>
          </w:tcPr>
          <w:p w14:paraId="20847B9D" w14:textId="77777777" w:rsidR="00F038FB" w:rsidRPr="00B97443" w:rsidRDefault="00F038FB" w:rsidP="00F038FB">
            <w:pPr>
              <w:jc w:val="center"/>
              <w:rPr>
                <w:rFonts w:ascii="Adagio_Slab" w:hAnsi="Adagio_Slab" w:cs="Calibri"/>
                <w:color w:val="000000"/>
                <w:sz w:val="16"/>
                <w:szCs w:val="16"/>
              </w:rPr>
            </w:pPr>
          </w:p>
        </w:tc>
      </w:tr>
      <w:tr w:rsidR="00F038FB" w:rsidRPr="00B97443" w14:paraId="1A38E376"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424" w:type="dxa"/>
            <w:shd w:val="clear" w:color="D9E1F2" w:fill="FFFFFF"/>
            <w:noWrap/>
            <w:vAlign w:val="center"/>
            <w:hideMark/>
          </w:tcPr>
          <w:p w14:paraId="74852F1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35</w:t>
            </w:r>
          </w:p>
        </w:tc>
        <w:tc>
          <w:tcPr>
            <w:tcW w:w="2372" w:type="dxa"/>
            <w:shd w:val="clear" w:color="auto" w:fill="auto"/>
            <w:vAlign w:val="bottom"/>
            <w:hideMark/>
          </w:tcPr>
          <w:p w14:paraId="346BF9F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TAŚMA KLEJĄCA BIUROWA</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162" w:type="dxa"/>
            <w:shd w:val="clear" w:color="auto" w:fill="auto"/>
            <w:noWrap/>
            <w:vAlign w:val="center"/>
          </w:tcPr>
          <w:p w14:paraId="2D61618E"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vAlign w:val="center"/>
            <w:hideMark/>
          </w:tcPr>
          <w:p w14:paraId="0BE862D9"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8</w:t>
            </w:r>
          </w:p>
        </w:tc>
        <w:tc>
          <w:tcPr>
            <w:tcW w:w="1359" w:type="dxa"/>
            <w:shd w:val="clear" w:color="000000" w:fill="FFFFFF"/>
          </w:tcPr>
          <w:p w14:paraId="6D24E5A3"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3B8A9101"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4DE9B7B1" w14:textId="77777777" w:rsidR="00F038FB" w:rsidRPr="00B97443" w:rsidRDefault="00F038FB" w:rsidP="00F038FB">
            <w:pPr>
              <w:jc w:val="center"/>
              <w:rPr>
                <w:rFonts w:ascii="Adagio_Slab" w:hAnsi="Adagio_Slab" w:cs="Calibri"/>
                <w:color w:val="000000"/>
                <w:sz w:val="16"/>
                <w:szCs w:val="16"/>
              </w:rPr>
            </w:pPr>
          </w:p>
        </w:tc>
      </w:tr>
      <w:tr w:rsidR="00F038FB" w:rsidRPr="00B97443" w14:paraId="1FB5A7E8"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424" w:type="dxa"/>
            <w:shd w:val="clear" w:color="000000" w:fill="FFFFFF"/>
            <w:noWrap/>
            <w:vAlign w:val="center"/>
            <w:hideMark/>
          </w:tcPr>
          <w:p w14:paraId="137AD76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36</w:t>
            </w:r>
          </w:p>
        </w:tc>
        <w:tc>
          <w:tcPr>
            <w:tcW w:w="2372" w:type="dxa"/>
            <w:shd w:val="clear" w:color="auto" w:fill="auto"/>
            <w:vAlign w:val="bottom"/>
            <w:hideMark/>
          </w:tcPr>
          <w:p w14:paraId="6AA61A00"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TAŚMA DWUSTRONNIE KLEJĄCA </w:t>
            </w:r>
            <w:r w:rsidRPr="00B97443">
              <w:rPr>
                <w:rFonts w:ascii="Adagio_Slab" w:hAnsi="Adagio_Slab" w:cs="Calibri"/>
                <w:color w:val="000000"/>
                <w:sz w:val="16"/>
                <w:szCs w:val="16"/>
              </w:rPr>
              <w:t>12 mm x 50 m</w:t>
            </w:r>
          </w:p>
        </w:tc>
        <w:tc>
          <w:tcPr>
            <w:tcW w:w="2162" w:type="dxa"/>
            <w:shd w:val="clear" w:color="auto" w:fill="auto"/>
            <w:noWrap/>
            <w:vAlign w:val="center"/>
          </w:tcPr>
          <w:p w14:paraId="014069D1"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vAlign w:val="center"/>
            <w:hideMark/>
          </w:tcPr>
          <w:p w14:paraId="1F28150D"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59" w:type="dxa"/>
            <w:shd w:val="clear" w:color="000000" w:fill="FFFFFF"/>
          </w:tcPr>
          <w:p w14:paraId="5FBC47F2"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55210B68"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6FBF79EF" w14:textId="77777777" w:rsidR="00F038FB" w:rsidRPr="00B97443" w:rsidRDefault="00F038FB" w:rsidP="00F038FB">
            <w:pPr>
              <w:jc w:val="center"/>
              <w:rPr>
                <w:rFonts w:ascii="Adagio_Slab" w:hAnsi="Adagio_Slab" w:cs="Calibri"/>
                <w:color w:val="000000"/>
                <w:sz w:val="16"/>
                <w:szCs w:val="16"/>
              </w:rPr>
            </w:pPr>
          </w:p>
        </w:tc>
      </w:tr>
      <w:tr w:rsidR="00F038FB" w:rsidRPr="00B97443" w14:paraId="79100918"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424" w:type="dxa"/>
            <w:shd w:val="clear" w:color="D9E1F2" w:fill="FFFFFF"/>
            <w:noWrap/>
            <w:vAlign w:val="center"/>
            <w:hideMark/>
          </w:tcPr>
          <w:p w14:paraId="16F7404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37</w:t>
            </w:r>
          </w:p>
        </w:tc>
        <w:tc>
          <w:tcPr>
            <w:tcW w:w="2372" w:type="dxa"/>
            <w:shd w:val="clear" w:color="auto" w:fill="auto"/>
            <w:vAlign w:val="bottom"/>
            <w:hideMark/>
          </w:tcPr>
          <w:p w14:paraId="2669CB3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TAŚMA PAKOWA </w:t>
            </w:r>
          </w:p>
        </w:tc>
        <w:tc>
          <w:tcPr>
            <w:tcW w:w="2162" w:type="dxa"/>
            <w:shd w:val="clear" w:color="auto" w:fill="auto"/>
            <w:noWrap/>
            <w:vAlign w:val="center"/>
          </w:tcPr>
          <w:p w14:paraId="43A50A1E"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vAlign w:val="center"/>
            <w:hideMark/>
          </w:tcPr>
          <w:p w14:paraId="2D81E948"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59" w:type="dxa"/>
            <w:shd w:val="clear" w:color="000000" w:fill="FFFFFF"/>
          </w:tcPr>
          <w:p w14:paraId="6BDF3476"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6CEC93BE"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4AECCA0C" w14:textId="77777777" w:rsidR="00F038FB" w:rsidRPr="00B97443" w:rsidRDefault="00F038FB" w:rsidP="00F038FB">
            <w:pPr>
              <w:jc w:val="center"/>
              <w:rPr>
                <w:rFonts w:ascii="Adagio_Slab" w:hAnsi="Adagio_Slab" w:cs="Calibri"/>
                <w:color w:val="000000"/>
                <w:sz w:val="16"/>
                <w:szCs w:val="16"/>
              </w:rPr>
            </w:pPr>
          </w:p>
        </w:tc>
      </w:tr>
      <w:tr w:rsidR="00F038FB" w:rsidRPr="00B97443" w14:paraId="58FD8D95"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424" w:type="dxa"/>
            <w:shd w:val="clear" w:color="000000" w:fill="FFFFFF"/>
            <w:noWrap/>
            <w:vAlign w:val="center"/>
            <w:hideMark/>
          </w:tcPr>
          <w:p w14:paraId="7739DCA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38</w:t>
            </w:r>
          </w:p>
        </w:tc>
        <w:tc>
          <w:tcPr>
            <w:tcW w:w="2372" w:type="dxa"/>
            <w:shd w:val="clear" w:color="auto" w:fill="auto"/>
            <w:vAlign w:val="bottom"/>
            <w:hideMark/>
          </w:tcPr>
          <w:p w14:paraId="01D29AC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sz w:val="16"/>
                <w:szCs w:val="16"/>
              </w:rPr>
              <w:t xml:space="preserve">TAŚMA ZBROJONA </w:t>
            </w:r>
            <w:proofErr w:type="spellStart"/>
            <w:r w:rsidRPr="00B97443">
              <w:rPr>
                <w:rFonts w:ascii="Adagio_Slab" w:hAnsi="Adagio_Slab" w:cs="Calibri"/>
                <w:b/>
                <w:bCs/>
                <w:sz w:val="16"/>
                <w:szCs w:val="16"/>
              </w:rPr>
              <w:t>Duct</w:t>
            </w:r>
            <w:proofErr w:type="spellEnd"/>
            <w:r w:rsidRPr="00B97443">
              <w:rPr>
                <w:rFonts w:ascii="Adagio_Slab" w:hAnsi="Adagio_Slab" w:cs="Calibri"/>
                <w:b/>
                <w:bCs/>
                <w:sz w:val="16"/>
                <w:szCs w:val="16"/>
              </w:rPr>
              <w:t xml:space="preserve"> Tape  </w:t>
            </w:r>
            <w:r w:rsidRPr="00B97443">
              <w:rPr>
                <w:rFonts w:ascii="Adagio_Slab" w:hAnsi="Adagio_Slab" w:cs="Calibri"/>
                <w:color w:val="000000"/>
                <w:sz w:val="16"/>
                <w:szCs w:val="16"/>
              </w:rPr>
              <w:t xml:space="preserve">                             </w:t>
            </w:r>
          </w:p>
        </w:tc>
        <w:tc>
          <w:tcPr>
            <w:tcW w:w="2162" w:type="dxa"/>
            <w:shd w:val="clear" w:color="auto" w:fill="auto"/>
            <w:noWrap/>
            <w:vAlign w:val="center"/>
          </w:tcPr>
          <w:p w14:paraId="0787BED9"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vAlign w:val="center"/>
            <w:hideMark/>
          </w:tcPr>
          <w:p w14:paraId="7DB1516A"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4</w:t>
            </w:r>
          </w:p>
        </w:tc>
        <w:tc>
          <w:tcPr>
            <w:tcW w:w="1359" w:type="dxa"/>
            <w:shd w:val="clear" w:color="000000" w:fill="FFFFFF"/>
          </w:tcPr>
          <w:p w14:paraId="168D4464"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44856275"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4C1EE9D6" w14:textId="77777777" w:rsidR="00F038FB" w:rsidRPr="00B97443" w:rsidRDefault="00F038FB" w:rsidP="00F038FB">
            <w:pPr>
              <w:jc w:val="center"/>
              <w:rPr>
                <w:rFonts w:ascii="Adagio_Slab" w:hAnsi="Adagio_Slab" w:cs="Calibri"/>
                <w:color w:val="000000"/>
                <w:sz w:val="16"/>
                <w:szCs w:val="16"/>
              </w:rPr>
            </w:pPr>
          </w:p>
        </w:tc>
      </w:tr>
      <w:tr w:rsidR="00F038FB" w:rsidRPr="00B97443" w14:paraId="57C98238"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424" w:type="dxa"/>
            <w:shd w:val="clear" w:color="D9E1F2" w:fill="FFFFFF"/>
            <w:noWrap/>
            <w:vAlign w:val="center"/>
            <w:hideMark/>
          </w:tcPr>
          <w:p w14:paraId="122D7AF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39</w:t>
            </w:r>
          </w:p>
        </w:tc>
        <w:tc>
          <w:tcPr>
            <w:tcW w:w="2372" w:type="dxa"/>
            <w:shd w:val="clear" w:color="000000" w:fill="FFFFFF"/>
            <w:vAlign w:val="bottom"/>
            <w:hideMark/>
          </w:tcPr>
          <w:p w14:paraId="75D3873C"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 xml:space="preserve">NOŻYCZKI BIUROWE </w:t>
            </w:r>
            <w:r w:rsidRPr="00B97443">
              <w:rPr>
                <w:rFonts w:ascii="Adagio_Slab" w:hAnsi="Adagio_Slab" w:cs="Calibri"/>
                <w:b/>
                <w:bCs/>
                <w:color w:val="000000"/>
                <w:sz w:val="16"/>
                <w:szCs w:val="16"/>
              </w:rPr>
              <w:br/>
            </w:r>
          </w:p>
        </w:tc>
        <w:tc>
          <w:tcPr>
            <w:tcW w:w="2162" w:type="dxa"/>
            <w:shd w:val="clear" w:color="000000" w:fill="FFFFFF"/>
            <w:noWrap/>
            <w:vAlign w:val="center"/>
          </w:tcPr>
          <w:p w14:paraId="4EF7EE66"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vAlign w:val="center"/>
            <w:hideMark/>
          </w:tcPr>
          <w:p w14:paraId="1881A496"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59" w:type="dxa"/>
            <w:shd w:val="clear" w:color="000000" w:fill="FFFFFF"/>
          </w:tcPr>
          <w:p w14:paraId="4093C6B0"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003A309F"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5367FFB4" w14:textId="77777777" w:rsidR="00F038FB" w:rsidRPr="00B97443" w:rsidRDefault="00F038FB" w:rsidP="00F038FB">
            <w:pPr>
              <w:jc w:val="center"/>
              <w:rPr>
                <w:rFonts w:ascii="Adagio_Slab" w:hAnsi="Adagio_Slab" w:cs="Calibri"/>
                <w:color w:val="000000"/>
                <w:sz w:val="16"/>
                <w:szCs w:val="16"/>
              </w:rPr>
            </w:pPr>
          </w:p>
        </w:tc>
      </w:tr>
      <w:tr w:rsidR="00F038FB" w:rsidRPr="00B97443" w14:paraId="6820889E"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24" w:type="dxa"/>
            <w:shd w:val="clear" w:color="000000" w:fill="FFFFFF"/>
            <w:noWrap/>
            <w:vAlign w:val="center"/>
            <w:hideMark/>
          </w:tcPr>
          <w:p w14:paraId="689580C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40</w:t>
            </w:r>
          </w:p>
        </w:tc>
        <w:tc>
          <w:tcPr>
            <w:tcW w:w="2372" w:type="dxa"/>
            <w:shd w:val="clear" w:color="auto" w:fill="auto"/>
            <w:vAlign w:val="bottom"/>
            <w:hideMark/>
          </w:tcPr>
          <w:p w14:paraId="4A7B05E0"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BIUWAR A2</w:t>
            </w:r>
            <w:r w:rsidRPr="00B97443">
              <w:rPr>
                <w:rFonts w:ascii="Adagio_Slab" w:hAnsi="Adagio_Slab" w:cs="Calibri"/>
                <w:b/>
                <w:bCs/>
                <w:color w:val="000000"/>
                <w:sz w:val="16"/>
                <w:szCs w:val="16"/>
              </w:rPr>
              <w:br/>
            </w:r>
          </w:p>
        </w:tc>
        <w:tc>
          <w:tcPr>
            <w:tcW w:w="2162" w:type="dxa"/>
            <w:shd w:val="clear" w:color="auto" w:fill="auto"/>
            <w:noWrap/>
            <w:vAlign w:val="center"/>
          </w:tcPr>
          <w:p w14:paraId="6C9D2E33" w14:textId="77777777" w:rsidR="00F038FB" w:rsidRPr="00B97443" w:rsidRDefault="00F038FB" w:rsidP="00F038FB">
            <w:pPr>
              <w:jc w:val="center"/>
              <w:rPr>
                <w:rFonts w:ascii="Adagio_Slab" w:hAnsi="Adagio_Slab" w:cs="Calibri"/>
                <w:color w:val="000000"/>
                <w:sz w:val="16"/>
                <w:szCs w:val="16"/>
              </w:rPr>
            </w:pPr>
          </w:p>
        </w:tc>
        <w:tc>
          <w:tcPr>
            <w:tcW w:w="1349" w:type="dxa"/>
            <w:shd w:val="clear" w:color="000000" w:fill="FFFFFF"/>
            <w:vAlign w:val="center"/>
            <w:hideMark/>
          </w:tcPr>
          <w:p w14:paraId="650253D6"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59" w:type="dxa"/>
            <w:shd w:val="clear" w:color="000000" w:fill="FFFFFF"/>
          </w:tcPr>
          <w:p w14:paraId="25571595" w14:textId="77777777" w:rsidR="00F038FB" w:rsidRPr="00B97443" w:rsidRDefault="00F038FB" w:rsidP="00F038FB">
            <w:pPr>
              <w:jc w:val="center"/>
              <w:rPr>
                <w:rFonts w:ascii="Adagio_Slab" w:hAnsi="Adagio_Slab" w:cs="Calibri"/>
                <w:color w:val="000000"/>
                <w:sz w:val="16"/>
                <w:szCs w:val="16"/>
              </w:rPr>
            </w:pPr>
          </w:p>
        </w:tc>
        <w:tc>
          <w:tcPr>
            <w:tcW w:w="994" w:type="dxa"/>
            <w:shd w:val="clear" w:color="000000" w:fill="FFFFFF"/>
          </w:tcPr>
          <w:p w14:paraId="18E3AAA1" w14:textId="77777777" w:rsidR="00F038FB" w:rsidRPr="00B97443" w:rsidRDefault="00F038FB" w:rsidP="00F038FB">
            <w:pPr>
              <w:jc w:val="center"/>
              <w:rPr>
                <w:rFonts w:ascii="Adagio_Slab" w:hAnsi="Adagio_Slab" w:cs="Calibri"/>
                <w:color w:val="000000"/>
                <w:sz w:val="16"/>
                <w:szCs w:val="16"/>
              </w:rPr>
            </w:pPr>
          </w:p>
        </w:tc>
        <w:tc>
          <w:tcPr>
            <w:tcW w:w="1116" w:type="dxa"/>
            <w:shd w:val="clear" w:color="000000" w:fill="FFFFFF"/>
          </w:tcPr>
          <w:p w14:paraId="7115B07C" w14:textId="77777777" w:rsidR="00F038FB" w:rsidRPr="00B97443" w:rsidRDefault="00F038FB" w:rsidP="00F038FB">
            <w:pPr>
              <w:jc w:val="center"/>
              <w:rPr>
                <w:rFonts w:ascii="Adagio_Slab" w:hAnsi="Adagio_Slab" w:cs="Calibri"/>
                <w:color w:val="000000"/>
                <w:sz w:val="16"/>
                <w:szCs w:val="16"/>
              </w:rPr>
            </w:pPr>
          </w:p>
        </w:tc>
      </w:tr>
    </w:tbl>
    <w:p w14:paraId="4326141A" w14:textId="77777777" w:rsidR="00F038FB" w:rsidRPr="00B97443" w:rsidRDefault="00F038FB" w:rsidP="00F038FB">
      <w:pPr>
        <w:spacing w:before="120"/>
        <w:rPr>
          <w:rFonts w:ascii="Adagio_Slab" w:hAnsi="Adagio_Slab" w:cs="Arial"/>
          <w:b/>
          <w:color w:val="000000" w:themeColor="text1"/>
          <w:sz w:val="16"/>
          <w:szCs w:val="16"/>
          <w:lang w:eastAsia="ar-SA"/>
        </w:rPr>
      </w:pPr>
    </w:p>
    <w:p w14:paraId="6181AAD6" w14:textId="47A0D388"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lastRenderedPageBreak/>
        <w:t xml:space="preserve">Część 2 - </w:t>
      </w:r>
      <w:r w:rsidRPr="00B97443">
        <w:rPr>
          <w:rFonts w:ascii="Adagio_Slab" w:hAnsi="Adagio_Slab" w:cs="Arial"/>
          <w:b/>
          <w:color w:val="FF0000"/>
          <w:sz w:val="16"/>
          <w:szCs w:val="16"/>
          <w:lang w:eastAsia="ar-SA"/>
        </w:rPr>
        <w:t>ZADANIE 5</w:t>
      </w:r>
    </w:p>
    <w:p w14:paraId="2F13EEFA" w14:textId="77777777" w:rsidR="00F038FB" w:rsidRPr="00B97443" w:rsidRDefault="00F038FB" w:rsidP="00F038FB">
      <w:pPr>
        <w:spacing w:before="120"/>
        <w:rPr>
          <w:rFonts w:ascii="Adagio_Slab" w:hAnsi="Adagio_Slab" w:cs="Arial"/>
          <w:b/>
          <w:color w:val="FF0000"/>
          <w:sz w:val="16"/>
          <w:szCs w:val="16"/>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2408"/>
        <w:gridCol w:w="2128"/>
        <w:gridCol w:w="1414"/>
        <w:gridCol w:w="1359"/>
        <w:gridCol w:w="982"/>
        <w:gridCol w:w="1063"/>
      </w:tblGrid>
      <w:tr w:rsidR="00F038FB" w:rsidRPr="00B97443" w14:paraId="673060E0" w14:textId="77777777" w:rsidTr="00E80035">
        <w:trPr>
          <w:trHeight w:val="730"/>
        </w:trPr>
        <w:tc>
          <w:tcPr>
            <w:tcW w:w="4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AC3B38E" w14:textId="77777777" w:rsidR="00F038FB" w:rsidRPr="00B97443" w:rsidRDefault="00F038FB" w:rsidP="00F038FB">
            <w:pPr>
              <w:jc w:val="center"/>
              <w:rPr>
                <w:rFonts w:ascii="Adagio_Slab" w:hAnsi="Adagio_Slab" w:cs="Calibri"/>
                <w:b/>
                <w:bCs/>
                <w:color w:val="000000"/>
                <w:sz w:val="16"/>
                <w:szCs w:val="16"/>
              </w:rPr>
            </w:pPr>
            <w:bookmarkStart w:id="7" w:name="_Hlk97886529"/>
            <w:proofErr w:type="spellStart"/>
            <w:r w:rsidRPr="00B97443">
              <w:rPr>
                <w:rFonts w:ascii="Adagio_Slab" w:hAnsi="Adagio_Slab" w:cs="Calibri"/>
                <w:b/>
                <w:bCs/>
                <w:color w:val="000000"/>
                <w:sz w:val="16"/>
                <w:szCs w:val="16"/>
              </w:rPr>
              <w:t>Lp</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0CC140C" w14:textId="034AF040" w:rsidR="00F038FB" w:rsidRPr="00B97443" w:rsidRDefault="00430108"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Artykuł</w:t>
            </w:r>
          </w:p>
        </w:tc>
        <w:tc>
          <w:tcPr>
            <w:tcW w:w="21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29D273"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Nazwa oferowanego przedmiotu zgodnego z OPZ nazwa/producenta typ/model/ (wypełnia Wykonawca)</w:t>
            </w: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F7B4131"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Liczba sztuk/opakowań</w:t>
            </w:r>
          </w:p>
        </w:tc>
        <w:tc>
          <w:tcPr>
            <w:tcW w:w="134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80F694"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CENA JEDNOSTKOWA NETTO [zł]</w:t>
            </w:r>
          </w:p>
        </w:tc>
        <w:tc>
          <w:tcPr>
            <w:tcW w:w="9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805653"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WARTOŚĆ </w:t>
            </w:r>
            <w:r w:rsidRPr="00B97443">
              <w:rPr>
                <w:rFonts w:ascii="Adagio_Slab" w:hAnsi="Adagio_Slab" w:cs="Calibri"/>
                <w:b/>
                <w:bCs/>
                <w:color w:val="000000"/>
                <w:sz w:val="16"/>
                <w:szCs w:val="16"/>
              </w:rPr>
              <w:br/>
              <w:t>NETTO [zł]</w:t>
            </w:r>
          </w:p>
        </w:tc>
        <w:tc>
          <w:tcPr>
            <w:tcW w:w="1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7C575D"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Wartość BRUTTO [zł] </w:t>
            </w:r>
            <w:r w:rsidRPr="00B97443">
              <w:rPr>
                <w:rFonts w:ascii="Adagio_Slab" w:hAnsi="Adagio_Slab" w:cs="Calibri"/>
                <w:b/>
                <w:bCs/>
                <w:color w:val="000000"/>
                <w:sz w:val="16"/>
                <w:szCs w:val="16"/>
              </w:rPr>
              <w:br/>
              <w:t>dla VAT 23%</w:t>
            </w:r>
          </w:p>
        </w:tc>
      </w:tr>
      <w:tr w:rsidR="00F038FB" w:rsidRPr="00B97443" w14:paraId="336EE541" w14:textId="77777777" w:rsidTr="00E80035">
        <w:trPr>
          <w:trHeight w:val="730"/>
        </w:trPr>
        <w:tc>
          <w:tcPr>
            <w:tcW w:w="4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6016643"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1</w:t>
            </w:r>
          </w:p>
        </w:tc>
        <w:tc>
          <w:tcPr>
            <w:tcW w:w="240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BCFFF7"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2</w:t>
            </w:r>
          </w:p>
        </w:tc>
        <w:tc>
          <w:tcPr>
            <w:tcW w:w="21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B48896"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3</w:t>
            </w: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FE8C4DF"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4</w:t>
            </w:r>
          </w:p>
        </w:tc>
        <w:tc>
          <w:tcPr>
            <w:tcW w:w="134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D58BE2"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5</w:t>
            </w:r>
          </w:p>
        </w:tc>
        <w:tc>
          <w:tcPr>
            <w:tcW w:w="9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643418"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6 = 4 x 5</w:t>
            </w:r>
          </w:p>
        </w:tc>
        <w:tc>
          <w:tcPr>
            <w:tcW w:w="1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2F5222"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7</w:t>
            </w:r>
          </w:p>
        </w:tc>
      </w:tr>
      <w:bookmarkEnd w:id="7"/>
      <w:tr w:rsidR="00F038FB" w:rsidRPr="00B97443" w14:paraId="036D0D61" w14:textId="77777777" w:rsidTr="00E80035">
        <w:trPr>
          <w:trHeight w:val="442"/>
        </w:trPr>
        <w:tc>
          <w:tcPr>
            <w:tcW w:w="422" w:type="dxa"/>
            <w:shd w:val="clear" w:color="000000" w:fill="FFFFFF"/>
            <w:noWrap/>
            <w:vAlign w:val="center"/>
            <w:hideMark/>
          </w:tcPr>
          <w:p w14:paraId="405DAEA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2408" w:type="dxa"/>
            <w:shd w:val="clear" w:color="auto" w:fill="auto"/>
            <w:vAlign w:val="bottom"/>
            <w:hideMark/>
          </w:tcPr>
          <w:p w14:paraId="6503084C"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CIENKOPIS KULKOWY</w:t>
            </w:r>
            <w:r w:rsidRPr="00B97443">
              <w:rPr>
                <w:rFonts w:ascii="Adagio_Slab" w:hAnsi="Adagio_Slab" w:cs="Calibri"/>
                <w:color w:val="000000"/>
                <w:sz w:val="16"/>
                <w:szCs w:val="16"/>
              </w:rPr>
              <w:t xml:space="preserve"> </w:t>
            </w:r>
          </w:p>
        </w:tc>
        <w:tc>
          <w:tcPr>
            <w:tcW w:w="2128" w:type="dxa"/>
            <w:shd w:val="clear" w:color="auto" w:fill="auto"/>
            <w:noWrap/>
            <w:vAlign w:val="center"/>
          </w:tcPr>
          <w:p w14:paraId="40624990"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15AD001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000000" w:fill="FFFFFF"/>
          </w:tcPr>
          <w:p w14:paraId="28EA3A78"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3CD1D095"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583BA670" w14:textId="77777777" w:rsidR="00F038FB" w:rsidRPr="00B97443" w:rsidRDefault="00F038FB" w:rsidP="00F038FB">
            <w:pPr>
              <w:jc w:val="center"/>
              <w:rPr>
                <w:rFonts w:ascii="Adagio_Slab" w:hAnsi="Adagio_Slab" w:cs="Calibri"/>
                <w:color w:val="000000"/>
                <w:sz w:val="16"/>
                <w:szCs w:val="16"/>
              </w:rPr>
            </w:pPr>
          </w:p>
        </w:tc>
      </w:tr>
      <w:tr w:rsidR="00F038FB" w:rsidRPr="00B97443" w14:paraId="1C24897E" w14:textId="77777777" w:rsidTr="00E80035">
        <w:trPr>
          <w:trHeight w:val="407"/>
        </w:trPr>
        <w:tc>
          <w:tcPr>
            <w:tcW w:w="422" w:type="dxa"/>
            <w:shd w:val="clear" w:color="000000" w:fill="FFFFFF"/>
            <w:noWrap/>
            <w:vAlign w:val="center"/>
            <w:hideMark/>
          </w:tcPr>
          <w:p w14:paraId="09A6EAE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2408" w:type="dxa"/>
            <w:shd w:val="clear" w:color="D9E1F2" w:fill="FFFFFF"/>
            <w:vAlign w:val="bottom"/>
            <w:hideMark/>
          </w:tcPr>
          <w:p w14:paraId="638F51C6" w14:textId="77777777" w:rsidR="00F038FB" w:rsidRPr="00B97443" w:rsidRDefault="00F038FB" w:rsidP="00F038FB">
            <w:pPr>
              <w:rPr>
                <w:rFonts w:ascii="Adagio_Slab" w:hAnsi="Adagio_Slab" w:cs="Calibri"/>
                <w:color w:val="000000"/>
                <w:sz w:val="16"/>
                <w:szCs w:val="16"/>
              </w:rPr>
            </w:pPr>
            <w:r w:rsidRPr="00B97443">
              <w:rPr>
                <w:rFonts w:ascii="Adagio_Slab" w:eastAsiaTheme="minorHAnsi" w:hAnsi="Adagio_Slab" w:cs="Calibri"/>
                <w:b/>
                <w:bCs/>
                <w:color w:val="000000"/>
                <w:sz w:val="16"/>
                <w:szCs w:val="16"/>
                <w:lang w:eastAsia="en-US"/>
              </w:rPr>
              <w:t>DŁUGOPIS</w:t>
            </w:r>
          </w:p>
        </w:tc>
        <w:tc>
          <w:tcPr>
            <w:tcW w:w="2128" w:type="dxa"/>
            <w:shd w:val="clear" w:color="D9E1F2" w:fill="FFFFFF"/>
            <w:noWrap/>
            <w:vAlign w:val="center"/>
          </w:tcPr>
          <w:p w14:paraId="0C41044E"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354EE2FA"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20</w:t>
            </w:r>
          </w:p>
        </w:tc>
        <w:tc>
          <w:tcPr>
            <w:tcW w:w="1347" w:type="dxa"/>
            <w:shd w:val="clear" w:color="000000" w:fill="FFFFFF"/>
          </w:tcPr>
          <w:p w14:paraId="2E6664F7"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293C30E6"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052CA0E1" w14:textId="77777777" w:rsidR="00F038FB" w:rsidRPr="00B97443" w:rsidRDefault="00F038FB" w:rsidP="00F038FB">
            <w:pPr>
              <w:jc w:val="center"/>
              <w:rPr>
                <w:rFonts w:ascii="Adagio_Slab" w:hAnsi="Adagio_Slab" w:cs="Calibri"/>
                <w:color w:val="000000"/>
                <w:sz w:val="16"/>
                <w:szCs w:val="16"/>
              </w:rPr>
            </w:pPr>
          </w:p>
        </w:tc>
      </w:tr>
      <w:tr w:rsidR="00F038FB" w:rsidRPr="00B97443" w14:paraId="5F303C3C" w14:textId="77777777" w:rsidTr="00E80035">
        <w:trPr>
          <w:trHeight w:val="412"/>
        </w:trPr>
        <w:tc>
          <w:tcPr>
            <w:tcW w:w="422" w:type="dxa"/>
            <w:shd w:val="clear" w:color="000000" w:fill="FFFFFF"/>
            <w:noWrap/>
            <w:vAlign w:val="center"/>
            <w:hideMark/>
          </w:tcPr>
          <w:p w14:paraId="40BB71A1"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2408" w:type="dxa"/>
            <w:shd w:val="clear" w:color="D9E1F2" w:fill="FFFFFF"/>
            <w:vAlign w:val="bottom"/>
            <w:hideMark/>
          </w:tcPr>
          <w:p w14:paraId="7202F29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OŁÓWEK AUTOMATYCZNY 0.7mm;</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128" w:type="dxa"/>
            <w:shd w:val="clear" w:color="D9E1F2" w:fill="FFFFFF"/>
            <w:noWrap/>
            <w:vAlign w:val="center"/>
          </w:tcPr>
          <w:p w14:paraId="7620B702"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6019BE30"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000000" w:fill="FFFFFF"/>
          </w:tcPr>
          <w:p w14:paraId="56A21805"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238056D4"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0D8FC2C8" w14:textId="77777777" w:rsidR="00F038FB" w:rsidRPr="00B97443" w:rsidRDefault="00F038FB" w:rsidP="00F038FB">
            <w:pPr>
              <w:jc w:val="center"/>
              <w:rPr>
                <w:rFonts w:ascii="Adagio_Slab" w:hAnsi="Adagio_Slab" w:cs="Calibri"/>
                <w:color w:val="000000"/>
                <w:sz w:val="16"/>
                <w:szCs w:val="16"/>
              </w:rPr>
            </w:pPr>
          </w:p>
        </w:tc>
      </w:tr>
      <w:tr w:rsidR="00F038FB" w:rsidRPr="00B97443" w14:paraId="5E5E3E2A" w14:textId="77777777" w:rsidTr="00E80035">
        <w:trPr>
          <w:trHeight w:val="598"/>
        </w:trPr>
        <w:tc>
          <w:tcPr>
            <w:tcW w:w="422" w:type="dxa"/>
            <w:shd w:val="clear" w:color="000000" w:fill="FFFFFF"/>
            <w:noWrap/>
            <w:vAlign w:val="center"/>
            <w:hideMark/>
          </w:tcPr>
          <w:p w14:paraId="5883B1D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w:t>
            </w:r>
          </w:p>
        </w:tc>
        <w:tc>
          <w:tcPr>
            <w:tcW w:w="2408" w:type="dxa"/>
            <w:shd w:val="clear" w:color="D9E1F2" w:fill="FFFFFF"/>
            <w:vAlign w:val="bottom"/>
            <w:hideMark/>
          </w:tcPr>
          <w:p w14:paraId="4F4B9D50"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OŁÓWEK </w:t>
            </w:r>
            <w:r w:rsidRPr="00B97443">
              <w:rPr>
                <w:rFonts w:ascii="Adagio_Slab" w:hAnsi="Adagio_Slab" w:cs="Calibri"/>
                <w:color w:val="000000"/>
                <w:sz w:val="16"/>
                <w:szCs w:val="16"/>
              </w:rPr>
              <w:br/>
            </w:r>
            <w:proofErr w:type="spellStart"/>
            <w:r w:rsidRPr="00B97443">
              <w:rPr>
                <w:rFonts w:ascii="Adagio_Slab" w:hAnsi="Adagio_Slab" w:cs="Calibri"/>
                <w:color w:val="000000"/>
                <w:sz w:val="16"/>
                <w:szCs w:val="16"/>
              </w:rPr>
              <w:t>Standradowy</w:t>
            </w:r>
            <w:proofErr w:type="spellEnd"/>
            <w:r w:rsidRPr="00B97443">
              <w:rPr>
                <w:rFonts w:ascii="Adagio_Slab" w:hAnsi="Adagio_Slab" w:cs="Calibri"/>
                <w:color w:val="000000"/>
                <w:sz w:val="16"/>
                <w:szCs w:val="16"/>
              </w:rPr>
              <w:t xml:space="preserve">  z gumką, </w:t>
            </w:r>
          </w:p>
        </w:tc>
        <w:tc>
          <w:tcPr>
            <w:tcW w:w="2128" w:type="dxa"/>
            <w:shd w:val="clear" w:color="D9E1F2" w:fill="FFFFFF"/>
            <w:noWrap/>
            <w:vAlign w:val="center"/>
          </w:tcPr>
          <w:p w14:paraId="22DEF615"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5E934C4F"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000000" w:fill="FFFFFF"/>
          </w:tcPr>
          <w:p w14:paraId="53E353E1"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5315CF21"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06B81084" w14:textId="77777777" w:rsidR="00F038FB" w:rsidRPr="00B97443" w:rsidRDefault="00F038FB" w:rsidP="00F038FB">
            <w:pPr>
              <w:jc w:val="center"/>
              <w:rPr>
                <w:rFonts w:ascii="Adagio_Slab" w:hAnsi="Adagio_Slab" w:cs="Calibri"/>
                <w:color w:val="000000"/>
                <w:sz w:val="16"/>
                <w:szCs w:val="16"/>
              </w:rPr>
            </w:pPr>
          </w:p>
        </w:tc>
      </w:tr>
      <w:tr w:rsidR="00F038FB" w:rsidRPr="00B97443" w14:paraId="78468C47" w14:textId="77777777" w:rsidTr="00E80035">
        <w:trPr>
          <w:trHeight w:val="370"/>
        </w:trPr>
        <w:tc>
          <w:tcPr>
            <w:tcW w:w="422" w:type="dxa"/>
            <w:shd w:val="clear" w:color="000000" w:fill="FFFFFF"/>
            <w:noWrap/>
            <w:vAlign w:val="center"/>
            <w:hideMark/>
          </w:tcPr>
          <w:p w14:paraId="6083C38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2408" w:type="dxa"/>
            <w:shd w:val="clear" w:color="auto" w:fill="auto"/>
            <w:vAlign w:val="bottom"/>
            <w:hideMark/>
          </w:tcPr>
          <w:p w14:paraId="39F0C59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GRAFITY </w:t>
            </w:r>
            <w:r w:rsidRPr="00B97443">
              <w:rPr>
                <w:rFonts w:ascii="Adagio_Slab" w:hAnsi="Adagio_Slab" w:cs="Calibri"/>
                <w:color w:val="000000"/>
                <w:sz w:val="16"/>
                <w:szCs w:val="16"/>
              </w:rPr>
              <w:t xml:space="preserve">do ołówków automatycznych 0,7mm B 2, </w:t>
            </w:r>
          </w:p>
        </w:tc>
        <w:tc>
          <w:tcPr>
            <w:tcW w:w="2128" w:type="dxa"/>
            <w:shd w:val="clear" w:color="auto" w:fill="auto"/>
            <w:noWrap/>
            <w:vAlign w:val="center"/>
          </w:tcPr>
          <w:p w14:paraId="64D930DB"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7B343D30"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000000" w:fill="FFFFFF"/>
          </w:tcPr>
          <w:p w14:paraId="1E1C4F67"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3F1EEAB9"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201F9FEA" w14:textId="77777777" w:rsidR="00F038FB" w:rsidRPr="00B97443" w:rsidRDefault="00F038FB" w:rsidP="00F038FB">
            <w:pPr>
              <w:jc w:val="center"/>
              <w:rPr>
                <w:rFonts w:ascii="Adagio_Slab" w:hAnsi="Adagio_Slab" w:cs="Calibri"/>
                <w:color w:val="000000"/>
                <w:sz w:val="16"/>
                <w:szCs w:val="16"/>
              </w:rPr>
            </w:pPr>
          </w:p>
        </w:tc>
      </w:tr>
      <w:tr w:rsidR="00F038FB" w:rsidRPr="00B97443" w14:paraId="40358CC7" w14:textId="77777777" w:rsidTr="00E80035">
        <w:trPr>
          <w:trHeight w:val="404"/>
        </w:trPr>
        <w:tc>
          <w:tcPr>
            <w:tcW w:w="422" w:type="dxa"/>
            <w:shd w:val="clear" w:color="000000" w:fill="FFFFFF"/>
            <w:noWrap/>
            <w:vAlign w:val="center"/>
            <w:hideMark/>
          </w:tcPr>
          <w:p w14:paraId="45806971"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w:t>
            </w:r>
          </w:p>
        </w:tc>
        <w:tc>
          <w:tcPr>
            <w:tcW w:w="2408" w:type="dxa"/>
            <w:shd w:val="clear" w:color="D9E1F2" w:fill="FFFFFF"/>
            <w:vAlign w:val="bottom"/>
            <w:hideMark/>
          </w:tcPr>
          <w:p w14:paraId="6A59F26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GUMKA OŁÓWKOWA</w:t>
            </w:r>
            <w:r w:rsidRPr="00B97443">
              <w:rPr>
                <w:rFonts w:ascii="Adagio_Slab" w:hAnsi="Adagio_Slab" w:cs="Calibri"/>
                <w:color w:val="000000"/>
                <w:sz w:val="16"/>
                <w:szCs w:val="16"/>
              </w:rPr>
              <w:t xml:space="preserve"> </w:t>
            </w:r>
          </w:p>
        </w:tc>
        <w:tc>
          <w:tcPr>
            <w:tcW w:w="2128" w:type="dxa"/>
            <w:shd w:val="clear" w:color="D9E1F2" w:fill="FFFFFF"/>
            <w:noWrap/>
            <w:vAlign w:val="center"/>
          </w:tcPr>
          <w:p w14:paraId="17B48DBE"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04AE7A55"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000000" w:fill="FFFFFF"/>
          </w:tcPr>
          <w:p w14:paraId="3497CD38"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3EA8BBFB"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6A404F78" w14:textId="77777777" w:rsidR="00F038FB" w:rsidRPr="00B97443" w:rsidRDefault="00F038FB" w:rsidP="00F038FB">
            <w:pPr>
              <w:jc w:val="center"/>
              <w:rPr>
                <w:rFonts w:ascii="Adagio_Slab" w:hAnsi="Adagio_Slab" w:cs="Calibri"/>
                <w:color w:val="000000"/>
                <w:sz w:val="16"/>
                <w:szCs w:val="16"/>
              </w:rPr>
            </w:pPr>
          </w:p>
        </w:tc>
      </w:tr>
      <w:tr w:rsidR="00F038FB" w:rsidRPr="00B97443" w14:paraId="5F792A60" w14:textId="77777777" w:rsidTr="00897411">
        <w:trPr>
          <w:trHeight w:val="414"/>
        </w:trPr>
        <w:tc>
          <w:tcPr>
            <w:tcW w:w="422" w:type="dxa"/>
            <w:shd w:val="clear" w:color="000000" w:fill="FFFFFF"/>
            <w:noWrap/>
            <w:vAlign w:val="center"/>
            <w:hideMark/>
          </w:tcPr>
          <w:p w14:paraId="6166947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w:t>
            </w:r>
          </w:p>
        </w:tc>
        <w:tc>
          <w:tcPr>
            <w:tcW w:w="2408" w:type="dxa"/>
            <w:shd w:val="clear" w:color="000000" w:fill="FFFFFF"/>
            <w:vAlign w:val="bottom"/>
            <w:hideMark/>
          </w:tcPr>
          <w:p w14:paraId="375B9CAF"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TEMPERÓWKA</w:t>
            </w:r>
            <w:r w:rsidRPr="00B97443">
              <w:rPr>
                <w:rFonts w:ascii="Adagio_Slab" w:hAnsi="Adagio_Slab" w:cs="Calibri"/>
                <w:sz w:val="16"/>
                <w:szCs w:val="16"/>
              </w:rPr>
              <w:t xml:space="preserve"> z pojemnikiem </w:t>
            </w:r>
          </w:p>
        </w:tc>
        <w:tc>
          <w:tcPr>
            <w:tcW w:w="2128" w:type="dxa"/>
            <w:shd w:val="clear" w:color="auto" w:fill="auto"/>
            <w:noWrap/>
            <w:vAlign w:val="center"/>
          </w:tcPr>
          <w:p w14:paraId="5096C987"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43BE25B9"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000000" w:fill="FFFFFF"/>
          </w:tcPr>
          <w:p w14:paraId="70B9F056"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2846140C"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237BCD21" w14:textId="77777777" w:rsidR="00F038FB" w:rsidRPr="00B97443" w:rsidRDefault="00F038FB" w:rsidP="00F038FB">
            <w:pPr>
              <w:jc w:val="center"/>
              <w:rPr>
                <w:rFonts w:ascii="Adagio_Slab" w:hAnsi="Adagio_Slab" w:cs="Calibri"/>
                <w:color w:val="000000"/>
                <w:sz w:val="16"/>
                <w:szCs w:val="16"/>
              </w:rPr>
            </w:pPr>
          </w:p>
        </w:tc>
      </w:tr>
      <w:tr w:rsidR="00F038FB" w:rsidRPr="00B97443" w14:paraId="4CFD0F1F" w14:textId="77777777" w:rsidTr="00897411">
        <w:trPr>
          <w:trHeight w:val="548"/>
        </w:trPr>
        <w:tc>
          <w:tcPr>
            <w:tcW w:w="422" w:type="dxa"/>
            <w:shd w:val="clear" w:color="000000" w:fill="FFFFFF"/>
            <w:noWrap/>
            <w:vAlign w:val="center"/>
            <w:hideMark/>
          </w:tcPr>
          <w:p w14:paraId="465B985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w:t>
            </w:r>
          </w:p>
        </w:tc>
        <w:tc>
          <w:tcPr>
            <w:tcW w:w="2408" w:type="dxa"/>
            <w:shd w:val="clear" w:color="auto" w:fill="auto"/>
            <w:vAlign w:val="bottom"/>
            <w:hideMark/>
          </w:tcPr>
          <w:p w14:paraId="42F017EC"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MARKER PERMANENTNY DO PŁY CD/ DVD </w:t>
            </w:r>
          </w:p>
        </w:tc>
        <w:tc>
          <w:tcPr>
            <w:tcW w:w="2128" w:type="dxa"/>
            <w:shd w:val="clear" w:color="auto" w:fill="auto"/>
            <w:noWrap/>
            <w:vAlign w:val="center"/>
          </w:tcPr>
          <w:p w14:paraId="0FD29C2B" w14:textId="77777777" w:rsidR="00F038FB" w:rsidRPr="00B97443" w:rsidRDefault="00F038FB" w:rsidP="00F038FB">
            <w:pPr>
              <w:jc w:val="center"/>
              <w:rPr>
                <w:rFonts w:ascii="Adagio_Slab" w:hAnsi="Adagio_Slab" w:cs="Calibri"/>
                <w:b/>
                <w:bCs/>
                <w:color w:val="000000"/>
                <w:sz w:val="16"/>
                <w:szCs w:val="16"/>
              </w:rPr>
            </w:pPr>
          </w:p>
        </w:tc>
        <w:tc>
          <w:tcPr>
            <w:tcW w:w="1394" w:type="dxa"/>
            <w:shd w:val="clear" w:color="000000" w:fill="FFFFFF"/>
            <w:noWrap/>
            <w:vAlign w:val="center"/>
            <w:hideMark/>
          </w:tcPr>
          <w:p w14:paraId="1DBDD286"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000000" w:fill="FFFFFF"/>
          </w:tcPr>
          <w:p w14:paraId="16421B4D"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011E0A6E"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7882CCF0" w14:textId="77777777" w:rsidR="00F038FB" w:rsidRPr="00B97443" w:rsidRDefault="00F038FB" w:rsidP="00F038FB">
            <w:pPr>
              <w:jc w:val="center"/>
              <w:rPr>
                <w:rFonts w:ascii="Adagio_Slab" w:hAnsi="Adagio_Slab" w:cs="Calibri"/>
                <w:color w:val="000000"/>
                <w:sz w:val="16"/>
                <w:szCs w:val="16"/>
              </w:rPr>
            </w:pPr>
          </w:p>
        </w:tc>
      </w:tr>
      <w:tr w:rsidR="00F038FB" w:rsidRPr="00B97443" w14:paraId="7CB6E93C" w14:textId="77777777" w:rsidTr="00897411">
        <w:trPr>
          <w:trHeight w:val="556"/>
        </w:trPr>
        <w:tc>
          <w:tcPr>
            <w:tcW w:w="422" w:type="dxa"/>
            <w:shd w:val="clear" w:color="000000" w:fill="FFFFFF"/>
            <w:noWrap/>
            <w:vAlign w:val="center"/>
            <w:hideMark/>
          </w:tcPr>
          <w:p w14:paraId="2339E7E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9</w:t>
            </w:r>
          </w:p>
        </w:tc>
        <w:tc>
          <w:tcPr>
            <w:tcW w:w="2408" w:type="dxa"/>
            <w:shd w:val="clear" w:color="D9E1F2" w:fill="FFFFFF"/>
            <w:vAlign w:val="bottom"/>
            <w:hideMark/>
          </w:tcPr>
          <w:p w14:paraId="7F82B2B4"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MARKER PERMANENTNY</w:t>
            </w:r>
            <w:r w:rsidRPr="00B97443">
              <w:rPr>
                <w:rFonts w:ascii="Adagio_Slab" w:hAnsi="Adagio_Slab" w:cs="Calibri"/>
                <w:color w:val="000000"/>
                <w:sz w:val="16"/>
                <w:szCs w:val="16"/>
              </w:rPr>
              <w:t xml:space="preserve">  </w:t>
            </w:r>
            <w:proofErr w:type="spellStart"/>
            <w:r w:rsidRPr="00B97443">
              <w:rPr>
                <w:rFonts w:ascii="Adagio_Slab" w:hAnsi="Adagio_Slab" w:cs="Calibri"/>
                <w:color w:val="000000"/>
                <w:sz w:val="16"/>
                <w:szCs w:val="16"/>
              </w:rPr>
              <w:t>gr.linii</w:t>
            </w:r>
            <w:proofErr w:type="spellEnd"/>
            <w:r w:rsidRPr="00B97443">
              <w:rPr>
                <w:rFonts w:ascii="Adagio_Slab" w:hAnsi="Adagio_Slab" w:cs="Calibri"/>
                <w:color w:val="000000"/>
                <w:sz w:val="16"/>
                <w:szCs w:val="16"/>
              </w:rPr>
              <w:t xml:space="preserve"> 1,0 mm  </w:t>
            </w:r>
          </w:p>
        </w:tc>
        <w:tc>
          <w:tcPr>
            <w:tcW w:w="2128" w:type="dxa"/>
            <w:shd w:val="clear" w:color="D9E1F2" w:fill="FFFFFF"/>
            <w:noWrap/>
            <w:vAlign w:val="center"/>
          </w:tcPr>
          <w:p w14:paraId="540E9428"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4E56AA9B"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4</w:t>
            </w:r>
          </w:p>
        </w:tc>
        <w:tc>
          <w:tcPr>
            <w:tcW w:w="1347" w:type="dxa"/>
            <w:shd w:val="clear" w:color="D9E1F2" w:fill="FFFFFF"/>
          </w:tcPr>
          <w:p w14:paraId="6DDBE19C"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276B0DB1"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50F9080E" w14:textId="77777777" w:rsidR="00F038FB" w:rsidRPr="00B97443" w:rsidRDefault="00F038FB" w:rsidP="00F038FB">
            <w:pPr>
              <w:jc w:val="center"/>
              <w:rPr>
                <w:rFonts w:ascii="Adagio_Slab" w:hAnsi="Adagio_Slab" w:cs="Calibri"/>
                <w:color w:val="000000"/>
                <w:sz w:val="16"/>
                <w:szCs w:val="16"/>
              </w:rPr>
            </w:pPr>
          </w:p>
        </w:tc>
      </w:tr>
      <w:tr w:rsidR="00F038FB" w:rsidRPr="00B97443" w14:paraId="7A1872CB" w14:textId="77777777" w:rsidTr="00E80035">
        <w:trPr>
          <w:trHeight w:val="425"/>
        </w:trPr>
        <w:tc>
          <w:tcPr>
            <w:tcW w:w="422" w:type="dxa"/>
            <w:shd w:val="clear" w:color="000000" w:fill="FFFFFF"/>
            <w:noWrap/>
            <w:vAlign w:val="center"/>
            <w:hideMark/>
          </w:tcPr>
          <w:p w14:paraId="101E8F1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10</w:t>
            </w:r>
          </w:p>
        </w:tc>
        <w:tc>
          <w:tcPr>
            <w:tcW w:w="2408" w:type="dxa"/>
            <w:shd w:val="clear" w:color="D9E1F2" w:fill="FFFFFF"/>
            <w:vAlign w:val="bottom"/>
            <w:hideMark/>
          </w:tcPr>
          <w:p w14:paraId="7F636B25"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ZAKREŚLACZ</w:t>
            </w:r>
            <w:r w:rsidRPr="00B97443">
              <w:rPr>
                <w:rFonts w:ascii="Adagio_Slab" w:hAnsi="Adagio_Slab" w:cs="Calibri"/>
                <w:color w:val="000000"/>
                <w:sz w:val="16"/>
                <w:szCs w:val="16"/>
              </w:rPr>
              <w:br/>
            </w:r>
          </w:p>
        </w:tc>
        <w:tc>
          <w:tcPr>
            <w:tcW w:w="2128" w:type="dxa"/>
            <w:shd w:val="clear" w:color="D9E1F2" w:fill="FFFFFF"/>
            <w:noWrap/>
            <w:vAlign w:val="center"/>
          </w:tcPr>
          <w:p w14:paraId="241260D5"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70197E8D"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000000" w:fill="FFFFFF"/>
          </w:tcPr>
          <w:p w14:paraId="1D18E9C0"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5FCC2E69"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371D4CCF" w14:textId="77777777" w:rsidR="00F038FB" w:rsidRPr="00B97443" w:rsidRDefault="00F038FB" w:rsidP="00F038FB">
            <w:pPr>
              <w:jc w:val="center"/>
              <w:rPr>
                <w:rFonts w:ascii="Adagio_Slab" w:hAnsi="Adagio_Slab" w:cs="Calibri"/>
                <w:color w:val="000000"/>
                <w:sz w:val="16"/>
                <w:szCs w:val="16"/>
              </w:rPr>
            </w:pPr>
          </w:p>
        </w:tc>
      </w:tr>
      <w:tr w:rsidR="00F038FB" w:rsidRPr="00B97443" w14:paraId="63D2B7E5" w14:textId="77777777" w:rsidTr="00E80035">
        <w:trPr>
          <w:trHeight w:val="544"/>
        </w:trPr>
        <w:tc>
          <w:tcPr>
            <w:tcW w:w="422" w:type="dxa"/>
            <w:shd w:val="clear" w:color="000000" w:fill="FFFFFF"/>
            <w:noWrap/>
            <w:vAlign w:val="center"/>
            <w:hideMark/>
          </w:tcPr>
          <w:p w14:paraId="16F8CE8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11</w:t>
            </w:r>
          </w:p>
        </w:tc>
        <w:tc>
          <w:tcPr>
            <w:tcW w:w="2408" w:type="dxa"/>
            <w:shd w:val="clear" w:color="D9E1F2" w:fill="FFFFFF"/>
            <w:vAlign w:val="bottom"/>
            <w:hideMark/>
          </w:tcPr>
          <w:p w14:paraId="621809C0"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MARKER DO TABLIC SUCHOŚCIERALNYCH  </w:t>
            </w:r>
            <w:r w:rsidRPr="00B97443">
              <w:rPr>
                <w:rFonts w:ascii="Adagio_Slab" w:hAnsi="Adagio_Slab" w:cs="Calibri"/>
                <w:color w:val="000000"/>
                <w:sz w:val="16"/>
                <w:szCs w:val="16"/>
              </w:rPr>
              <w:br/>
            </w:r>
          </w:p>
        </w:tc>
        <w:tc>
          <w:tcPr>
            <w:tcW w:w="2128" w:type="dxa"/>
            <w:shd w:val="clear" w:color="D9E1F2" w:fill="FFFFFF"/>
            <w:noWrap/>
            <w:vAlign w:val="center"/>
          </w:tcPr>
          <w:p w14:paraId="4F3AFC7E"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24F53D46"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D9E1F2" w:fill="FFFFFF"/>
          </w:tcPr>
          <w:p w14:paraId="6F3C758D"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7D769B3A"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4A2E0DC2" w14:textId="77777777" w:rsidR="00F038FB" w:rsidRPr="00B97443" w:rsidRDefault="00F038FB" w:rsidP="00F038FB">
            <w:pPr>
              <w:jc w:val="center"/>
              <w:rPr>
                <w:rFonts w:ascii="Adagio_Slab" w:hAnsi="Adagio_Slab" w:cs="Calibri"/>
                <w:color w:val="000000"/>
                <w:sz w:val="16"/>
                <w:szCs w:val="16"/>
              </w:rPr>
            </w:pPr>
          </w:p>
        </w:tc>
      </w:tr>
      <w:tr w:rsidR="00F038FB" w:rsidRPr="00B97443" w14:paraId="5328B23A" w14:textId="77777777" w:rsidTr="00E80035">
        <w:trPr>
          <w:trHeight w:val="548"/>
        </w:trPr>
        <w:tc>
          <w:tcPr>
            <w:tcW w:w="422" w:type="dxa"/>
            <w:shd w:val="clear" w:color="000000" w:fill="FFFFFF"/>
            <w:noWrap/>
            <w:vAlign w:val="center"/>
            <w:hideMark/>
          </w:tcPr>
          <w:p w14:paraId="25E5C60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12</w:t>
            </w:r>
          </w:p>
        </w:tc>
        <w:tc>
          <w:tcPr>
            <w:tcW w:w="2408" w:type="dxa"/>
            <w:shd w:val="clear" w:color="D9E1F2" w:fill="FFFFFF"/>
            <w:vAlign w:val="bottom"/>
            <w:hideMark/>
          </w:tcPr>
          <w:p w14:paraId="7AEABB5A"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GĄBKA DO TABLIC SUCHOŚCIERALNYCH</w:t>
            </w:r>
            <w:r w:rsidRPr="00B97443">
              <w:rPr>
                <w:rFonts w:ascii="Adagio_Slab" w:hAnsi="Adagio_Slab" w:cs="Calibri"/>
                <w:color w:val="000000"/>
                <w:sz w:val="16"/>
                <w:szCs w:val="16"/>
              </w:rPr>
              <w:br/>
            </w:r>
          </w:p>
        </w:tc>
        <w:tc>
          <w:tcPr>
            <w:tcW w:w="2128" w:type="dxa"/>
            <w:shd w:val="clear" w:color="D9E1F2" w:fill="FFFFFF"/>
            <w:noWrap/>
            <w:vAlign w:val="center"/>
          </w:tcPr>
          <w:p w14:paraId="1A227079"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36418057"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D9E1F2" w:fill="FFFFFF"/>
          </w:tcPr>
          <w:p w14:paraId="09E54DCB"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3CE62376"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63EB40FA" w14:textId="77777777" w:rsidR="00F038FB" w:rsidRPr="00B97443" w:rsidRDefault="00F038FB" w:rsidP="00F038FB">
            <w:pPr>
              <w:jc w:val="center"/>
              <w:rPr>
                <w:rFonts w:ascii="Adagio_Slab" w:hAnsi="Adagio_Slab" w:cs="Calibri"/>
                <w:color w:val="000000"/>
                <w:sz w:val="16"/>
                <w:szCs w:val="16"/>
              </w:rPr>
            </w:pPr>
          </w:p>
        </w:tc>
      </w:tr>
      <w:tr w:rsidR="00F038FB" w:rsidRPr="00B97443" w14:paraId="58EF7C23" w14:textId="77777777" w:rsidTr="00E80035">
        <w:trPr>
          <w:trHeight w:val="517"/>
        </w:trPr>
        <w:tc>
          <w:tcPr>
            <w:tcW w:w="422" w:type="dxa"/>
            <w:shd w:val="clear" w:color="000000" w:fill="FFFFFF"/>
            <w:noWrap/>
            <w:vAlign w:val="center"/>
            <w:hideMark/>
          </w:tcPr>
          <w:p w14:paraId="5B4A3B21"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13</w:t>
            </w:r>
          </w:p>
        </w:tc>
        <w:tc>
          <w:tcPr>
            <w:tcW w:w="2408" w:type="dxa"/>
            <w:shd w:val="clear" w:color="D9E1F2" w:fill="FFFFFF"/>
            <w:vAlign w:val="bottom"/>
            <w:hideMark/>
          </w:tcPr>
          <w:p w14:paraId="49CB3595"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PIANKA DO CZYSZCZENIA TABLIC SUCHOŚCIERALNYCH</w:t>
            </w:r>
            <w:r w:rsidRPr="00B97443">
              <w:rPr>
                <w:rFonts w:ascii="Adagio_Slab" w:hAnsi="Adagio_Slab" w:cs="Calibri"/>
                <w:b/>
                <w:bCs/>
                <w:color w:val="000000"/>
                <w:sz w:val="16"/>
                <w:szCs w:val="16"/>
              </w:rPr>
              <w:br/>
              <w:t xml:space="preserve"> </w:t>
            </w:r>
          </w:p>
        </w:tc>
        <w:tc>
          <w:tcPr>
            <w:tcW w:w="2128" w:type="dxa"/>
            <w:shd w:val="clear" w:color="D9E1F2" w:fill="FFFFFF"/>
            <w:noWrap/>
            <w:vAlign w:val="center"/>
          </w:tcPr>
          <w:p w14:paraId="13D371BE"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31BF4CFB"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D9E1F2" w:fill="FFFFFF"/>
          </w:tcPr>
          <w:p w14:paraId="12F9138D"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786FBDF1"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71D6CFD1" w14:textId="77777777" w:rsidR="00F038FB" w:rsidRPr="00B97443" w:rsidRDefault="00F038FB" w:rsidP="00F038FB">
            <w:pPr>
              <w:jc w:val="center"/>
              <w:rPr>
                <w:rFonts w:ascii="Adagio_Slab" w:hAnsi="Adagio_Slab" w:cs="Calibri"/>
                <w:color w:val="000000"/>
                <w:sz w:val="16"/>
                <w:szCs w:val="16"/>
              </w:rPr>
            </w:pPr>
          </w:p>
        </w:tc>
      </w:tr>
      <w:tr w:rsidR="00F038FB" w:rsidRPr="00B97443" w14:paraId="2CCAD12D" w14:textId="77777777" w:rsidTr="00E80035">
        <w:trPr>
          <w:trHeight w:val="498"/>
        </w:trPr>
        <w:tc>
          <w:tcPr>
            <w:tcW w:w="422" w:type="dxa"/>
            <w:shd w:val="clear" w:color="000000" w:fill="FFFFFF"/>
            <w:noWrap/>
            <w:vAlign w:val="center"/>
            <w:hideMark/>
          </w:tcPr>
          <w:p w14:paraId="767A244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14</w:t>
            </w:r>
          </w:p>
        </w:tc>
        <w:tc>
          <w:tcPr>
            <w:tcW w:w="2408" w:type="dxa"/>
            <w:shd w:val="clear" w:color="D9E1F2" w:fill="FFFFFF"/>
            <w:vAlign w:val="bottom"/>
            <w:hideMark/>
          </w:tcPr>
          <w:p w14:paraId="46CDADC6"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SEGREGATOR A4</w:t>
            </w:r>
            <w:r w:rsidRPr="00B97443">
              <w:rPr>
                <w:rFonts w:ascii="Adagio_Slab" w:hAnsi="Adagio_Slab" w:cs="Calibri"/>
                <w:sz w:val="16"/>
                <w:szCs w:val="16"/>
              </w:rPr>
              <w:t xml:space="preserve">, </w:t>
            </w:r>
            <w:r w:rsidRPr="00B97443">
              <w:rPr>
                <w:rFonts w:ascii="Adagio_Slab" w:hAnsi="Adagio_Slab" w:cs="Calibri"/>
                <w:sz w:val="16"/>
                <w:szCs w:val="16"/>
              </w:rPr>
              <w:br/>
              <w:t xml:space="preserve">grzbiet 70 -75 mm, </w:t>
            </w:r>
          </w:p>
        </w:tc>
        <w:tc>
          <w:tcPr>
            <w:tcW w:w="2128" w:type="dxa"/>
            <w:shd w:val="clear" w:color="D9E1F2" w:fill="FFFFFF"/>
            <w:noWrap/>
            <w:vAlign w:val="center"/>
          </w:tcPr>
          <w:p w14:paraId="5B906EF4"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4EFD614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25</w:t>
            </w:r>
          </w:p>
        </w:tc>
        <w:tc>
          <w:tcPr>
            <w:tcW w:w="1347" w:type="dxa"/>
            <w:shd w:val="clear" w:color="D9E1F2" w:fill="FFFFFF"/>
          </w:tcPr>
          <w:p w14:paraId="698ABEEE"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0ACBA940"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4228A83C" w14:textId="77777777" w:rsidR="00F038FB" w:rsidRPr="00B97443" w:rsidRDefault="00F038FB" w:rsidP="00F038FB">
            <w:pPr>
              <w:jc w:val="center"/>
              <w:rPr>
                <w:rFonts w:ascii="Adagio_Slab" w:hAnsi="Adagio_Slab" w:cs="Calibri"/>
                <w:color w:val="000000"/>
                <w:sz w:val="16"/>
                <w:szCs w:val="16"/>
              </w:rPr>
            </w:pPr>
          </w:p>
        </w:tc>
      </w:tr>
      <w:tr w:rsidR="00F038FB" w:rsidRPr="00B97443" w14:paraId="64F4B2F4" w14:textId="77777777" w:rsidTr="00E80035">
        <w:trPr>
          <w:trHeight w:val="406"/>
        </w:trPr>
        <w:tc>
          <w:tcPr>
            <w:tcW w:w="422" w:type="dxa"/>
            <w:shd w:val="clear" w:color="000000" w:fill="FFFFFF"/>
            <w:noWrap/>
            <w:vAlign w:val="center"/>
            <w:hideMark/>
          </w:tcPr>
          <w:p w14:paraId="7BC77AD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15</w:t>
            </w:r>
          </w:p>
        </w:tc>
        <w:tc>
          <w:tcPr>
            <w:tcW w:w="2408" w:type="dxa"/>
            <w:shd w:val="clear" w:color="D9E1F2" w:fill="FFFFFF"/>
            <w:vAlign w:val="bottom"/>
            <w:hideMark/>
          </w:tcPr>
          <w:p w14:paraId="2EC0A5F5"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SEGREGATOR A4</w:t>
            </w:r>
            <w:r w:rsidRPr="00B97443">
              <w:rPr>
                <w:rFonts w:ascii="Adagio_Slab" w:hAnsi="Adagio_Slab" w:cs="Calibri"/>
                <w:sz w:val="16"/>
                <w:szCs w:val="16"/>
              </w:rPr>
              <w:t xml:space="preserve">, </w:t>
            </w:r>
            <w:r w:rsidRPr="00B97443">
              <w:rPr>
                <w:rFonts w:ascii="Adagio_Slab" w:hAnsi="Adagio_Slab" w:cs="Calibri"/>
                <w:sz w:val="16"/>
                <w:szCs w:val="16"/>
              </w:rPr>
              <w:br/>
              <w:t xml:space="preserve">grzbiet 50-55 mm, </w:t>
            </w:r>
          </w:p>
        </w:tc>
        <w:tc>
          <w:tcPr>
            <w:tcW w:w="2128" w:type="dxa"/>
            <w:shd w:val="clear" w:color="D9E1F2" w:fill="FFFFFF"/>
            <w:noWrap/>
            <w:vAlign w:val="center"/>
          </w:tcPr>
          <w:p w14:paraId="2FAB7AA7"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608D198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347" w:type="dxa"/>
            <w:shd w:val="clear" w:color="D9E1F2" w:fill="FFFFFF"/>
          </w:tcPr>
          <w:p w14:paraId="201A41F7"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2A61715B"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7746749D" w14:textId="77777777" w:rsidR="00F038FB" w:rsidRPr="00B97443" w:rsidRDefault="00F038FB" w:rsidP="00F038FB">
            <w:pPr>
              <w:jc w:val="center"/>
              <w:rPr>
                <w:rFonts w:ascii="Adagio_Slab" w:hAnsi="Adagio_Slab" w:cs="Calibri"/>
                <w:color w:val="000000"/>
                <w:sz w:val="16"/>
                <w:szCs w:val="16"/>
              </w:rPr>
            </w:pPr>
          </w:p>
        </w:tc>
      </w:tr>
      <w:tr w:rsidR="00F038FB" w:rsidRPr="00B97443" w14:paraId="196126DA" w14:textId="77777777" w:rsidTr="00E80035">
        <w:trPr>
          <w:trHeight w:val="554"/>
        </w:trPr>
        <w:tc>
          <w:tcPr>
            <w:tcW w:w="422" w:type="dxa"/>
            <w:shd w:val="clear" w:color="000000" w:fill="FFFFFF"/>
            <w:noWrap/>
            <w:vAlign w:val="center"/>
            <w:hideMark/>
          </w:tcPr>
          <w:p w14:paraId="1A8227A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16</w:t>
            </w:r>
          </w:p>
        </w:tc>
        <w:tc>
          <w:tcPr>
            <w:tcW w:w="2408" w:type="dxa"/>
            <w:shd w:val="clear" w:color="D9E1F2" w:fill="FFFFFF"/>
            <w:vAlign w:val="bottom"/>
            <w:hideMark/>
          </w:tcPr>
          <w:p w14:paraId="0E386340"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PRZEKŁADKI KARTONOWE DO SEGREGATORA </w:t>
            </w:r>
            <w:r w:rsidRPr="00B97443">
              <w:rPr>
                <w:rFonts w:ascii="Adagio_Slab" w:hAnsi="Adagio_Slab" w:cs="Calibri"/>
                <w:color w:val="000000"/>
                <w:sz w:val="16"/>
                <w:szCs w:val="16"/>
              </w:rPr>
              <w:br/>
            </w:r>
          </w:p>
        </w:tc>
        <w:tc>
          <w:tcPr>
            <w:tcW w:w="2128" w:type="dxa"/>
            <w:shd w:val="clear" w:color="D9E1F2" w:fill="FFFFFF"/>
            <w:noWrap/>
            <w:vAlign w:val="center"/>
          </w:tcPr>
          <w:p w14:paraId="24445476"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6C68EDE9"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347" w:type="dxa"/>
            <w:shd w:val="clear" w:color="D9E1F2" w:fill="FFFFFF"/>
          </w:tcPr>
          <w:p w14:paraId="107BE295"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7BB026FF"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2FD4FFAC" w14:textId="77777777" w:rsidR="00F038FB" w:rsidRPr="00B97443" w:rsidRDefault="00F038FB" w:rsidP="00F038FB">
            <w:pPr>
              <w:jc w:val="center"/>
              <w:rPr>
                <w:rFonts w:ascii="Adagio_Slab" w:hAnsi="Adagio_Slab" w:cs="Calibri"/>
                <w:color w:val="000000"/>
                <w:sz w:val="16"/>
                <w:szCs w:val="16"/>
              </w:rPr>
            </w:pPr>
          </w:p>
        </w:tc>
      </w:tr>
      <w:tr w:rsidR="00F038FB" w:rsidRPr="00B97443" w14:paraId="1C86DC3C" w14:textId="77777777" w:rsidTr="00E80035">
        <w:trPr>
          <w:trHeight w:val="420"/>
        </w:trPr>
        <w:tc>
          <w:tcPr>
            <w:tcW w:w="422" w:type="dxa"/>
            <w:shd w:val="clear" w:color="000000" w:fill="FFFFFF"/>
            <w:noWrap/>
            <w:vAlign w:val="center"/>
            <w:hideMark/>
          </w:tcPr>
          <w:p w14:paraId="3F1C49F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17</w:t>
            </w:r>
          </w:p>
        </w:tc>
        <w:tc>
          <w:tcPr>
            <w:tcW w:w="2408" w:type="dxa"/>
            <w:shd w:val="clear" w:color="000000" w:fill="FFFFFF"/>
            <w:vAlign w:val="bottom"/>
            <w:hideMark/>
          </w:tcPr>
          <w:p w14:paraId="3B4E8197"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TECZKA Z GUMKĄ A4</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128" w:type="dxa"/>
            <w:shd w:val="clear" w:color="000000" w:fill="FFFFFF"/>
            <w:noWrap/>
            <w:vAlign w:val="center"/>
          </w:tcPr>
          <w:p w14:paraId="4DCE572B"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7FF2FA3D"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000000" w:fill="FFFFFF"/>
          </w:tcPr>
          <w:p w14:paraId="2776EC66"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1857D0CF"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7BF2612C" w14:textId="77777777" w:rsidR="00F038FB" w:rsidRPr="00B97443" w:rsidRDefault="00F038FB" w:rsidP="00F038FB">
            <w:pPr>
              <w:jc w:val="center"/>
              <w:rPr>
                <w:rFonts w:ascii="Adagio_Slab" w:hAnsi="Adagio_Slab" w:cs="Calibri"/>
                <w:color w:val="000000"/>
                <w:sz w:val="16"/>
                <w:szCs w:val="16"/>
              </w:rPr>
            </w:pPr>
          </w:p>
        </w:tc>
      </w:tr>
      <w:tr w:rsidR="00F038FB" w:rsidRPr="00B97443" w14:paraId="4D93659B" w14:textId="77777777" w:rsidTr="00E80035">
        <w:trPr>
          <w:trHeight w:val="412"/>
        </w:trPr>
        <w:tc>
          <w:tcPr>
            <w:tcW w:w="422" w:type="dxa"/>
            <w:shd w:val="clear" w:color="000000" w:fill="FFFFFF"/>
            <w:noWrap/>
            <w:vAlign w:val="center"/>
            <w:hideMark/>
          </w:tcPr>
          <w:p w14:paraId="7CBB980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18</w:t>
            </w:r>
          </w:p>
        </w:tc>
        <w:tc>
          <w:tcPr>
            <w:tcW w:w="2408" w:type="dxa"/>
            <w:shd w:val="clear" w:color="D9E1F2" w:fill="FFFFFF"/>
            <w:vAlign w:val="bottom"/>
            <w:hideMark/>
          </w:tcPr>
          <w:p w14:paraId="43C4212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TECZKA PRESZPANOWA A4</w:t>
            </w:r>
            <w:r w:rsidRPr="00B97443">
              <w:rPr>
                <w:rFonts w:ascii="Adagio_Slab" w:hAnsi="Adagio_Slab" w:cs="Calibri"/>
                <w:color w:val="000000"/>
                <w:sz w:val="16"/>
                <w:szCs w:val="16"/>
              </w:rPr>
              <w:br/>
            </w:r>
          </w:p>
        </w:tc>
        <w:tc>
          <w:tcPr>
            <w:tcW w:w="2128" w:type="dxa"/>
            <w:shd w:val="clear" w:color="D9E1F2" w:fill="FFFFFF"/>
            <w:noWrap/>
            <w:vAlign w:val="center"/>
          </w:tcPr>
          <w:p w14:paraId="5638C27D"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5A8A0FC6"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20</w:t>
            </w:r>
          </w:p>
        </w:tc>
        <w:tc>
          <w:tcPr>
            <w:tcW w:w="1347" w:type="dxa"/>
            <w:shd w:val="clear" w:color="D9E1F2" w:fill="FFFFFF"/>
          </w:tcPr>
          <w:p w14:paraId="7D8BFB03"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7E29AB5B"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1F9FB946" w14:textId="77777777" w:rsidR="00F038FB" w:rsidRPr="00B97443" w:rsidRDefault="00F038FB" w:rsidP="00F038FB">
            <w:pPr>
              <w:jc w:val="center"/>
              <w:rPr>
                <w:rFonts w:ascii="Adagio_Slab" w:hAnsi="Adagio_Slab" w:cs="Calibri"/>
                <w:color w:val="000000"/>
                <w:sz w:val="16"/>
                <w:szCs w:val="16"/>
              </w:rPr>
            </w:pPr>
          </w:p>
        </w:tc>
      </w:tr>
      <w:tr w:rsidR="00F038FB" w:rsidRPr="00B97443" w14:paraId="39F0E403" w14:textId="77777777" w:rsidTr="00E80035">
        <w:trPr>
          <w:trHeight w:val="560"/>
        </w:trPr>
        <w:tc>
          <w:tcPr>
            <w:tcW w:w="422" w:type="dxa"/>
            <w:shd w:val="clear" w:color="000000" w:fill="FFFFFF"/>
            <w:noWrap/>
            <w:vAlign w:val="center"/>
            <w:hideMark/>
          </w:tcPr>
          <w:p w14:paraId="2AADC77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19</w:t>
            </w:r>
          </w:p>
        </w:tc>
        <w:tc>
          <w:tcPr>
            <w:tcW w:w="2408" w:type="dxa"/>
            <w:shd w:val="clear" w:color="D9E1F2" w:fill="FFFFFF"/>
            <w:vAlign w:val="bottom"/>
            <w:hideMark/>
          </w:tcPr>
          <w:p w14:paraId="67CA3077"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OKŁADKA PCV, FOLIA DO BINDOWANIA </w:t>
            </w:r>
            <w:r w:rsidRPr="00B97443">
              <w:rPr>
                <w:rFonts w:ascii="Adagio_Slab" w:hAnsi="Adagio_Slab" w:cs="Calibri"/>
                <w:color w:val="000000"/>
                <w:sz w:val="16"/>
                <w:szCs w:val="16"/>
              </w:rPr>
              <w:br/>
            </w:r>
          </w:p>
        </w:tc>
        <w:tc>
          <w:tcPr>
            <w:tcW w:w="2128" w:type="dxa"/>
            <w:shd w:val="clear" w:color="D9E1F2" w:fill="FFFFFF"/>
            <w:noWrap/>
            <w:vAlign w:val="center"/>
          </w:tcPr>
          <w:p w14:paraId="52B23852"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1A277BA1"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D9E1F2" w:fill="FFFFFF"/>
          </w:tcPr>
          <w:p w14:paraId="77BEA128"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67397B48"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233B6DD2" w14:textId="77777777" w:rsidR="00F038FB" w:rsidRPr="00B97443" w:rsidRDefault="00F038FB" w:rsidP="00F038FB">
            <w:pPr>
              <w:jc w:val="center"/>
              <w:rPr>
                <w:rFonts w:ascii="Adagio_Slab" w:hAnsi="Adagio_Slab" w:cs="Calibri"/>
                <w:color w:val="000000"/>
                <w:sz w:val="16"/>
                <w:szCs w:val="16"/>
              </w:rPr>
            </w:pPr>
          </w:p>
        </w:tc>
      </w:tr>
      <w:tr w:rsidR="00F038FB" w:rsidRPr="00B97443" w14:paraId="46389F46" w14:textId="77777777" w:rsidTr="00E80035">
        <w:trPr>
          <w:trHeight w:val="568"/>
        </w:trPr>
        <w:tc>
          <w:tcPr>
            <w:tcW w:w="422" w:type="dxa"/>
            <w:shd w:val="clear" w:color="000000" w:fill="FFFFFF"/>
            <w:noWrap/>
            <w:vAlign w:val="center"/>
            <w:hideMark/>
          </w:tcPr>
          <w:p w14:paraId="69680EF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20</w:t>
            </w:r>
          </w:p>
        </w:tc>
        <w:tc>
          <w:tcPr>
            <w:tcW w:w="2408" w:type="dxa"/>
            <w:shd w:val="clear" w:color="auto" w:fill="auto"/>
            <w:vAlign w:val="bottom"/>
            <w:hideMark/>
          </w:tcPr>
          <w:p w14:paraId="58123B2B"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OKŁADKA TYLNA  DO BINDOWANIA </w:t>
            </w:r>
            <w:r w:rsidRPr="00B97443">
              <w:rPr>
                <w:rFonts w:ascii="Adagio_Slab" w:hAnsi="Adagio_Slab" w:cs="Calibri"/>
                <w:color w:val="000000"/>
                <w:sz w:val="16"/>
                <w:szCs w:val="16"/>
              </w:rPr>
              <w:br/>
            </w:r>
          </w:p>
        </w:tc>
        <w:tc>
          <w:tcPr>
            <w:tcW w:w="2128" w:type="dxa"/>
            <w:shd w:val="clear" w:color="auto" w:fill="auto"/>
            <w:noWrap/>
            <w:vAlign w:val="center"/>
          </w:tcPr>
          <w:p w14:paraId="4E74D7FB"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738E9F95"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000000" w:fill="FFFFFF"/>
          </w:tcPr>
          <w:p w14:paraId="418D0A72"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5AD67FDE"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71F45A49" w14:textId="77777777" w:rsidR="00F038FB" w:rsidRPr="00B97443" w:rsidRDefault="00F038FB" w:rsidP="00F038FB">
            <w:pPr>
              <w:jc w:val="center"/>
              <w:rPr>
                <w:rFonts w:ascii="Adagio_Slab" w:hAnsi="Adagio_Slab" w:cs="Calibri"/>
                <w:color w:val="000000"/>
                <w:sz w:val="16"/>
                <w:szCs w:val="16"/>
              </w:rPr>
            </w:pPr>
          </w:p>
        </w:tc>
      </w:tr>
      <w:tr w:rsidR="00F038FB" w:rsidRPr="00B97443" w14:paraId="415B0BD8" w14:textId="77777777" w:rsidTr="00E80035">
        <w:trPr>
          <w:trHeight w:val="407"/>
        </w:trPr>
        <w:tc>
          <w:tcPr>
            <w:tcW w:w="422" w:type="dxa"/>
            <w:shd w:val="clear" w:color="000000" w:fill="FFFFFF"/>
            <w:noWrap/>
            <w:vAlign w:val="center"/>
            <w:hideMark/>
          </w:tcPr>
          <w:p w14:paraId="05432AE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21</w:t>
            </w:r>
          </w:p>
        </w:tc>
        <w:tc>
          <w:tcPr>
            <w:tcW w:w="2408" w:type="dxa"/>
            <w:shd w:val="clear" w:color="D9E1F2" w:fill="FFFFFF"/>
            <w:vAlign w:val="bottom"/>
            <w:hideMark/>
          </w:tcPr>
          <w:p w14:paraId="7CD1BE06"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KOSZULKA NA DOKUMENTY</w:t>
            </w:r>
            <w:r w:rsidRPr="00B97443">
              <w:rPr>
                <w:rFonts w:ascii="Adagio_Slab" w:hAnsi="Adagio_Slab" w:cs="Calibri"/>
                <w:color w:val="000000"/>
                <w:sz w:val="16"/>
                <w:szCs w:val="16"/>
              </w:rPr>
              <w:t xml:space="preserve">  </w:t>
            </w:r>
          </w:p>
          <w:p w14:paraId="1573F1C8" w14:textId="77777777" w:rsidR="00F038FB" w:rsidRPr="00B97443" w:rsidRDefault="00F038FB" w:rsidP="00F038FB">
            <w:pPr>
              <w:rPr>
                <w:rFonts w:ascii="Adagio_Slab" w:hAnsi="Adagio_Slab" w:cs="Calibri"/>
                <w:color w:val="000000"/>
                <w:sz w:val="16"/>
                <w:szCs w:val="16"/>
              </w:rPr>
            </w:pPr>
          </w:p>
        </w:tc>
        <w:tc>
          <w:tcPr>
            <w:tcW w:w="2128" w:type="dxa"/>
            <w:shd w:val="clear" w:color="D9E1F2" w:fill="FFFFFF"/>
            <w:noWrap/>
            <w:vAlign w:val="center"/>
          </w:tcPr>
          <w:p w14:paraId="1C0F340A"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0E4C27D2"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D9E1F2" w:fill="FFFFFF"/>
          </w:tcPr>
          <w:p w14:paraId="1AA06202"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15DC9B7B"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4B456C5D" w14:textId="77777777" w:rsidR="00F038FB" w:rsidRPr="00B97443" w:rsidRDefault="00F038FB" w:rsidP="00F038FB">
            <w:pPr>
              <w:jc w:val="center"/>
              <w:rPr>
                <w:rFonts w:ascii="Adagio_Slab" w:hAnsi="Adagio_Slab" w:cs="Calibri"/>
                <w:color w:val="000000"/>
                <w:sz w:val="16"/>
                <w:szCs w:val="16"/>
              </w:rPr>
            </w:pPr>
          </w:p>
        </w:tc>
      </w:tr>
      <w:tr w:rsidR="00F038FB" w:rsidRPr="00B97443" w14:paraId="19B3F6D8" w14:textId="77777777" w:rsidTr="00E80035">
        <w:trPr>
          <w:trHeight w:val="554"/>
        </w:trPr>
        <w:tc>
          <w:tcPr>
            <w:tcW w:w="422" w:type="dxa"/>
            <w:shd w:val="clear" w:color="000000" w:fill="FFFFFF"/>
            <w:noWrap/>
            <w:vAlign w:val="center"/>
            <w:hideMark/>
          </w:tcPr>
          <w:p w14:paraId="5CE2321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22</w:t>
            </w:r>
          </w:p>
        </w:tc>
        <w:tc>
          <w:tcPr>
            <w:tcW w:w="2408" w:type="dxa"/>
            <w:shd w:val="clear" w:color="D9E1F2" w:fill="FFFFFF"/>
            <w:vAlign w:val="bottom"/>
            <w:hideMark/>
          </w:tcPr>
          <w:p w14:paraId="6CA76C6C"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SAMOPRZYLEPNE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76x76mm, </w:t>
            </w:r>
          </w:p>
        </w:tc>
        <w:tc>
          <w:tcPr>
            <w:tcW w:w="2128" w:type="dxa"/>
            <w:shd w:val="clear" w:color="D9E1F2" w:fill="FFFFFF"/>
            <w:noWrap/>
            <w:vAlign w:val="center"/>
          </w:tcPr>
          <w:p w14:paraId="6DF7588D"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450D1A06"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3</w:t>
            </w:r>
          </w:p>
        </w:tc>
        <w:tc>
          <w:tcPr>
            <w:tcW w:w="1347" w:type="dxa"/>
            <w:shd w:val="clear" w:color="D9E1F2" w:fill="FFFFFF"/>
          </w:tcPr>
          <w:p w14:paraId="22AC3B50"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446C2B74"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04CBCE3F" w14:textId="77777777" w:rsidR="00F038FB" w:rsidRPr="00B97443" w:rsidRDefault="00F038FB" w:rsidP="00F038FB">
            <w:pPr>
              <w:jc w:val="center"/>
              <w:rPr>
                <w:rFonts w:ascii="Adagio_Slab" w:hAnsi="Adagio_Slab" w:cs="Calibri"/>
                <w:color w:val="000000"/>
                <w:sz w:val="16"/>
                <w:szCs w:val="16"/>
              </w:rPr>
            </w:pPr>
          </w:p>
        </w:tc>
      </w:tr>
      <w:tr w:rsidR="00F038FB" w:rsidRPr="00B97443" w14:paraId="49784CC7" w14:textId="77777777" w:rsidTr="00E80035">
        <w:trPr>
          <w:trHeight w:val="704"/>
        </w:trPr>
        <w:tc>
          <w:tcPr>
            <w:tcW w:w="422" w:type="dxa"/>
            <w:shd w:val="clear" w:color="000000" w:fill="FFFFFF"/>
            <w:noWrap/>
            <w:vAlign w:val="center"/>
            <w:hideMark/>
          </w:tcPr>
          <w:p w14:paraId="2811798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23</w:t>
            </w:r>
          </w:p>
        </w:tc>
        <w:tc>
          <w:tcPr>
            <w:tcW w:w="2408" w:type="dxa"/>
            <w:shd w:val="clear" w:color="D9E1F2" w:fill="FFFFFF"/>
            <w:vAlign w:val="center"/>
            <w:hideMark/>
          </w:tcPr>
          <w:p w14:paraId="4170580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KARTECZKI SAMOPRZYLEPNE</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t xml:space="preserve">127x76 mm, </w:t>
            </w:r>
          </w:p>
        </w:tc>
        <w:tc>
          <w:tcPr>
            <w:tcW w:w="2128" w:type="dxa"/>
            <w:shd w:val="clear" w:color="D9E1F2" w:fill="FFFFFF"/>
            <w:noWrap/>
            <w:vAlign w:val="center"/>
          </w:tcPr>
          <w:p w14:paraId="0DEE0DE4"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00979549"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10</w:t>
            </w:r>
          </w:p>
        </w:tc>
        <w:tc>
          <w:tcPr>
            <w:tcW w:w="1347" w:type="dxa"/>
            <w:shd w:val="clear" w:color="D9E1F2" w:fill="FFFFFF"/>
          </w:tcPr>
          <w:p w14:paraId="5246C080"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7F53C411"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4B95B61D" w14:textId="77777777" w:rsidR="00F038FB" w:rsidRPr="00B97443" w:rsidRDefault="00F038FB" w:rsidP="00F038FB">
            <w:pPr>
              <w:jc w:val="center"/>
              <w:rPr>
                <w:rFonts w:ascii="Adagio_Slab" w:hAnsi="Adagio_Slab" w:cs="Calibri"/>
                <w:color w:val="000000"/>
                <w:sz w:val="16"/>
                <w:szCs w:val="16"/>
              </w:rPr>
            </w:pPr>
          </w:p>
        </w:tc>
      </w:tr>
      <w:tr w:rsidR="00F038FB" w:rsidRPr="00B97443" w14:paraId="1E71E10D" w14:textId="77777777" w:rsidTr="00E80035">
        <w:trPr>
          <w:trHeight w:val="841"/>
        </w:trPr>
        <w:tc>
          <w:tcPr>
            <w:tcW w:w="422" w:type="dxa"/>
            <w:shd w:val="clear" w:color="000000" w:fill="FFFFFF"/>
            <w:noWrap/>
            <w:vAlign w:val="center"/>
            <w:hideMark/>
          </w:tcPr>
          <w:p w14:paraId="27264AC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lastRenderedPageBreak/>
              <w:t>24</w:t>
            </w:r>
          </w:p>
        </w:tc>
        <w:tc>
          <w:tcPr>
            <w:tcW w:w="2408" w:type="dxa"/>
            <w:shd w:val="clear" w:color="auto" w:fill="auto"/>
            <w:vAlign w:val="center"/>
            <w:hideMark/>
          </w:tcPr>
          <w:p w14:paraId="030EAD80"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SAMOPRZYLEPNE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101 X 152 </w:t>
            </w:r>
          </w:p>
        </w:tc>
        <w:tc>
          <w:tcPr>
            <w:tcW w:w="2128" w:type="dxa"/>
            <w:shd w:val="clear" w:color="auto" w:fill="auto"/>
            <w:noWrap/>
            <w:vAlign w:val="center"/>
          </w:tcPr>
          <w:p w14:paraId="6522C3BE"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01BC2B5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3</w:t>
            </w:r>
          </w:p>
        </w:tc>
        <w:tc>
          <w:tcPr>
            <w:tcW w:w="1347" w:type="dxa"/>
            <w:shd w:val="clear" w:color="000000" w:fill="FFFFFF"/>
          </w:tcPr>
          <w:p w14:paraId="2AD86960"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4B4F5281"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3D1D0C69" w14:textId="77777777" w:rsidR="00F038FB" w:rsidRPr="00B97443" w:rsidRDefault="00F038FB" w:rsidP="00F038FB">
            <w:pPr>
              <w:jc w:val="center"/>
              <w:rPr>
                <w:rFonts w:ascii="Adagio_Slab" w:hAnsi="Adagio_Slab" w:cs="Calibri"/>
                <w:color w:val="000000"/>
                <w:sz w:val="16"/>
                <w:szCs w:val="16"/>
              </w:rPr>
            </w:pPr>
          </w:p>
        </w:tc>
      </w:tr>
      <w:tr w:rsidR="00F038FB" w:rsidRPr="00B97443" w14:paraId="67BB6456" w14:textId="77777777" w:rsidTr="00E80035">
        <w:trPr>
          <w:trHeight w:val="528"/>
        </w:trPr>
        <w:tc>
          <w:tcPr>
            <w:tcW w:w="422" w:type="dxa"/>
            <w:shd w:val="clear" w:color="000000" w:fill="FFFFFF"/>
            <w:noWrap/>
            <w:vAlign w:val="center"/>
            <w:hideMark/>
          </w:tcPr>
          <w:p w14:paraId="11D37F7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25</w:t>
            </w:r>
          </w:p>
        </w:tc>
        <w:tc>
          <w:tcPr>
            <w:tcW w:w="2408" w:type="dxa"/>
            <w:shd w:val="clear" w:color="000000" w:fill="FFFFFF"/>
            <w:vAlign w:val="bottom"/>
            <w:hideMark/>
          </w:tcPr>
          <w:p w14:paraId="79CD1C71"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ZAKŁADKI INDEKSUJĄCE PLASTIKOWE</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128" w:type="dxa"/>
            <w:shd w:val="clear" w:color="000000" w:fill="FFFFFF"/>
            <w:noWrap/>
            <w:vAlign w:val="center"/>
          </w:tcPr>
          <w:p w14:paraId="4CC907B2"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57392030"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10</w:t>
            </w:r>
          </w:p>
        </w:tc>
        <w:tc>
          <w:tcPr>
            <w:tcW w:w="1347" w:type="dxa"/>
            <w:shd w:val="clear" w:color="D9E1F2" w:fill="FFFFFF"/>
          </w:tcPr>
          <w:p w14:paraId="4594BA30"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75B79ABA"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1FB7C2DD" w14:textId="77777777" w:rsidR="00F038FB" w:rsidRPr="00B97443" w:rsidRDefault="00F038FB" w:rsidP="00F038FB">
            <w:pPr>
              <w:jc w:val="center"/>
              <w:rPr>
                <w:rFonts w:ascii="Adagio_Slab" w:hAnsi="Adagio_Slab" w:cs="Calibri"/>
                <w:color w:val="000000"/>
                <w:sz w:val="16"/>
                <w:szCs w:val="16"/>
              </w:rPr>
            </w:pPr>
          </w:p>
        </w:tc>
      </w:tr>
      <w:tr w:rsidR="00F038FB" w:rsidRPr="00B97443" w14:paraId="60DFB006" w14:textId="77777777" w:rsidTr="00E80035">
        <w:trPr>
          <w:trHeight w:val="422"/>
        </w:trPr>
        <w:tc>
          <w:tcPr>
            <w:tcW w:w="422" w:type="dxa"/>
            <w:shd w:val="clear" w:color="000000" w:fill="FFFFFF"/>
            <w:noWrap/>
            <w:vAlign w:val="center"/>
            <w:hideMark/>
          </w:tcPr>
          <w:p w14:paraId="1B051F1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26</w:t>
            </w:r>
          </w:p>
        </w:tc>
        <w:tc>
          <w:tcPr>
            <w:tcW w:w="2408" w:type="dxa"/>
            <w:shd w:val="clear" w:color="D9E1F2" w:fill="FFFFFF"/>
            <w:vAlign w:val="bottom"/>
            <w:hideMark/>
          </w:tcPr>
          <w:p w14:paraId="2E86AC1E"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KLIP BIUROWY </w:t>
            </w:r>
            <w:r w:rsidRPr="00B97443">
              <w:rPr>
                <w:rFonts w:ascii="Adagio_Slab" w:hAnsi="Adagio_Slab" w:cs="Calibri"/>
                <w:color w:val="000000"/>
                <w:sz w:val="16"/>
                <w:szCs w:val="16"/>
              </w:rPr>
              <w:t>25 mm</w:t>
            </w:r>
          </w:p>
        </w:tc>
        <w:tc>
          <w:tcPr>
            <w:tcW w:w="2128" w:type="dxa"/>
            <w:shd w:val="clear" w:color="D9E1F2" w:fill="FFFFFF"/>
            <w:noWrap/>
            <w:vAlign w:val="center"/>
          </w:tcPr>
          <w:p w14:paraId="7F85D0EA"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4BAC8EED"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D9E1F2" w:fill="FFFFFF"/>
          </w:tcPr>
          <w:p w14:paraId="35F405EC"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6D93F0D2"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5F8A8A12" w14:textId="77777777" w:rsidR="00F038FB" w:rsidRPr="00B97443" w:rsidRDefault="00F038FB" w:rsidP="00F038FB">
            <w:pPr>
              <w:jc w:val="center"/>
              <w:rPr>
                <w:rFonts w:ascii="Adagio_Slab" w:hAnsi="Adagio_Slab" w:cs="Calibri"/>
                <w:color w:val="000000"/>
                <w:sz w:val="16"/>
                <w:szCs w:val="16"/>
              </w:rPr>
            </w:pPr>
          </w:p>
        </w:tc>
      </w:tr>
      <w:tr w:rsidR="00F038FB" w:rsidRPr="00B97443" w14:paraId="541BB8A9" w14:textId="77777777" w:rsidTr="00E80035">
        <w:trPr>
          <w:trHeight w:val="400"/>
        </w:trPr>
        <w:tc>
          <w:tcPr>
            <w:tcW w:w="422" w:type="dxa"/>
            <w:shd w:val="clear" w:color="000000" w:fill="FFFFFF"/>
            <w:noWrap/>
            <w:vAlign w:val="center"/>
            <w:hideMark/>
          </w:tcPr>
          <w:p w14:paraId="0070CE1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27</w:t>
            </w:r>
          </w:p>
        </w:tc>
        <w:tc>
          <w:tcPr>
            <w:tcW w:w="2408" w:type="dxa"/>
            <w:shd w:val="clear" w:color="auto" w:fill="auto"/>
            <w:vAlign w:val="bottom"/>
            <w:hideMark/>
          </w:tcPr>
          <w:p w14:paraId="029E2DA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KLIP BIUROWY</w:t>
            </w:r>
            <w:r w:rsidRPr="00B97443">
              <w:rPr>
                <w:rFonts w:ascii="Adagio_Slab" w:hAnsi="Adagio_Slab" w:cs="Calibri"/>
                <w:color w:val="000000"/>
                <w:sz w:val="16"/>
                <w:szCs w:val="16"/>
              </w:rPr>
              <w:t xml:space="preserve"> 41mm</w:t>
            </w:r>
          </w:p>
        </w:tc>
        <w:tc>
          <w:tcPr>
            <w:tcW w:w="2128" w:type="dxa"/>
            <w:shd w:val="clear" w:color="auto" w:fill="auto"/>
            <w:noWrap/>
            <w:vAlign w:val="center"/>
          </w:tcPr>
          <w:p w14:paraId="09494FF6"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5C8D4081"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000000" w:fill="FFFFFF"/>
          </w:tcPr>
          <w:p w14:paraId="31F085E7"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734DC502"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098BD29E" w14:textId="77777777" w:rsidR="00F038FB" w:rsidRPr="00B97443" w:rsidRDefault="00F038FB" w:rsidP="00F038FB">
            <w:pPr>
              <w:jc w:val="center"/>
              <w:rPr>
                <w:rFonts w:ascii="Adagio_Slab" w:hAnsi="Adagio_Slab" w:cs="Calibri"/>
                <w:color w:val="000000"/>
                <w:sz w:val="16"/>
                <w:szCs w:val="16"/>
              </w:rPr>
            </w:pPr>
          </w:p>
        </w:tc>
      </w:tr>
      <w:tr w:rsidR="00F038FB" w:rsidRPr="00B97443" w14:paraId="12D039E2" w14:textId="77777777" w:rsidTr="00E80035">
        <w:trPr>
          <w:trHeight w:val="420"/>
        </w:trPr>
        <w:tc>
          <w:tcPr>
            <w:tcW w:w="422" w:type="dxa"/>
            <w:shd w:val="clear" w:color="000000" w:fill="FFFFFF"/>
            <w:noWrap/>
            <w:vAlign w:val="center"/>
            <w:hideMark/>
          </w:tcPr>
          <w:p w14:paraId="46880D4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28</w:t>
            </w:r>
          </w:p>
        </w:tc>
        <w:tc>
          <w:tcPr>
            <w:tcW w:w="2408" w:type="dxa"/>
            <w:shd w:val="clear" w:color="000000" w:fill="FFFFFF"/>
            <w:vAlign w:val="bottom"/>
            <w:hideMark/>
          </w:tcPr>
          <w:p w14:paraId="6C7132A1"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SPINACZE BIUROWE </w:t>
            </w:r>
            <w:r w:rsidRPr="00B97443">
              <w:rPr>
                <w:rFonts w:ascii="Adagio_Slab" w:hAnsi="Adagio_Slab" w:cs="Calibri"/>
                <w:color w:val="000000"/>
                <w:sz w:val="16"/>
                <w:szCs w:val="16"/>
              </w:rPr>
              <w:br/>
              <w:t xml:space="preserve">krzyżowe, 41 mm, </w:t>
            </w:r>
          </w:p>
        </w:tc>
        <w:tc>
          <w:tcPr>
            <w:tcW w:w="2128" w:type="dxa"/>
            <w:shd w:val="clear" w:color="000000" w:fill="FFFFFF"/>
            <w:noWrap/>
            <w:vAlign w:val="center"/>
          </w:tcPr>
          <w:p w14:paraId="4DB03749"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7C45BB77"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000000" w:fill="FFFFFF"/>
          </w:tcPr>
          <w:p w14:paraId="1A35BD2B"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1AA6D4B1"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0D3A5B60" w14:textId="77777777" w:rsidR="00F038FB" w:rsidRPr="00B97443" w:rsidRDefault="00F038FB" w:rsidP="00F038FB">
            <w:pPr>
              <w:jc w:val="center"/>
              <w:rPr>
                <w:rFonts w:ascii="Adagio_Slab" w:hAnsi="Adagio_Slab" w:cs="Calibri"/>
                <w:color w:val="000000"/>
                <w:sz w:val="16"/>
                <w:szCs w:val="16"/>
              </w:rPr>
            </w:pPr>
          </w:p>
        </w:tc>
      </w:tr>
      <w:tr w:rsidR="00F038FB" w:rsidRPr="00B97443" w14:paraId="656FD55E" w14:textId="77777777" w:rsidTr="00E80035">
        <w:trPr>
          <w:trHeight w:val="678"/>
        </w:trPr>
        <w:tc>
          <w:tcPr>
            <w:tcW w:w="422" w:type="dxa"/>
            <w:shd w:val="clear" w:color="000000" w:fill="FFFFFF"/>
            <w:noWrap/>
            <w:vAlign w:val="center"/>
            <w:hideMark/>
          </w:tcPr>
          <w:p w14:paraId="59495BE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29</w:t>
            </w:r>
          </w:p>
        </w:tc>
        <w:tc>
          <w:tcPr>
            <w:tcW w:w="2408" w:type="dxa"/>
            <w:shd w:val="clear" w:color="auto" w:fill="auto"/>
            <w:vAlign w:val="center"/>
            <w:hideMark/>
          </w:tcPr>
          <w:p w14:paraId="6E58A894"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ZSZYWACZ </w:t>
            </w:r>
            <w:r w:rsidRPr="00B97443">
              <w:rPr>
                <w:rFonts w:ascii="Adagio_Slab" w:hAnsi="Adagio_Slab" w:cs="Calibri"/>
                <w:b/>
                <w:bCs/>
                <w:color w:val="000000"/>
                <w:sz w:val="16"/>
                <w:szCs w:val="16"/>
              </w:rPr>
              <w:br/>
            </w:r>
            <w:r w:rsidRPr="00B97443">
              <w:rPr>
                <w:rFonts w:ascii="Adagio_Slab" w:hAnsi="Adagio_Slab" w:cs="Calibri"/>
                <w:color w:val="000000"/>
                <w:sz w:val="16"/>
                <w:szCs w:val="16"/>
              </w:rPr>
              <w:t>do 2</w:t>
            </w:r>
            <w:r w:rsidRPr="00B97443">
              <w:rPr>
                <w:rFonts w:ascii="Adagio_Slab" w:hAnsi="Adagio_Slab" w:cs="Calibri"/>
                <w:b/>
                <w:bCs/>
                <w:color w:val="000000"/>
                <w:sz w:val="16"/>
                <w:szCs w:val="16"/>
              </w:rPr>
              <w:t>5 kartek</w:t>
            </w:r>
            <w:r w:rsidRPr="00B97443">
              <w:rPr>
                <w:rFonts w:ascii="Adagio_Slab" w:hAnsi="Adagio_Slab" w:cs="Calibri"/>
                <w:color w:val="000000"/>
                <w:sz w:val="16"/>
                <w:szCs w:val="16"/>
              </w:rPr>
              <w:t xml:space="preserve"> </w:t>
            </w:r>
          </w:p>
        </w:tc>
        <w:tc>
          <w:tcPr>
            <w:tcW w:w="2128" w:type="dxa"/>
            <w:shd w:val="clear" w:color="auto" w:fill="auto"/>
            <w:noWrap/>
            <w:vAlign w:val="center"/>
          </w:tcPr>
          <w:p w14:paraId="5A481DEA"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1BB0866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000000" w:fill="FFFFFF"/>
          </w:tcPr>
          <w:p w14:paraId="5E21FD6E"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59044C23"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14E9B921" w14:textId="77777777" w:rsidR="00F038FB" w:rsidRPr="00B97443" w:rsidRDefault="00F038FB" w:rsidP="00F038FB">
            <w:pPr>
              <w:jc w:val="center"/>
              <w:rPr>
                <w:rFonts w:ascii="Adagio_Slab" w:hAnsi="Adagio_Slab" w:cs="Calibri"/>
                <w:color w:val="000000"/>
                <w:sz w:val="16"/>
                <w:szCs w:val="16"/>
              </w:rPr>
            </w:pPr>
          </w:p>
        </w:tc>
      </w:tr>
      <w:tr w:rsidR="00F038FB" w:rsidRPr="00B97443" w14:paraId="00B5D738" w14:textId="77777777" w:rsidTr="00E80035">
        <w:trPr>
          <w:trHeight w:val="435"/>
        </w:trPr>
        <w:tc>
          <w:tcPr>
            <w:tcW w:w="422" w:type="dxa"/>
            <w:shd w:val="clear" w:color="000000" w:fill="FFFFFF"/>
            <w:noWrap/>
            <w:vAlign w:val="center"/>
            <w:hideMark/>
          </w:tcPr>
          <w:p w14:paraId="0E5961B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30</w:t>
            </w:r>
          </w:p>
        </w:tc>
        <w:tc>
          <w:tcPr>
            <w:tcW w:w="2408" w:type="dxa"/>
            <w:shd w:val="clear" w:color="auto" w:fill="auto"/>
            <w:vAlign w:val="bottom"/>
            <w:hideMark/>
          </w:tcPr>
          <w:p w14:paraId="1605CEBF"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ZSZYWKI</w:t>
            </w:r>
            <w:r w:rsidRPr="00B97443">
              <w:rPr>
                <w:rFonts w:ascii="Adagio_Slab" w:hAnsi="Adagio_Slab" w:cs="Calibri"/>
                <w:color w:val="000000"/>
                <w:sz w:val="16"/>
                <w:szCs w:val="16"/>
              </w:rPr>
              <w:br/>
              <w:t xml:space="preserve">24/6, </w:t>
            </w:r>
          </w:p>
        </w:tc>
        <w:tc>
          <w:tcPr>
            <w:tcW w:w="2128" w:type="dxa"/>
            <w:shd w:val="clear" w:color="auto" w:fill="auto"/>
            <w:noWrap/>
            <w:vAlign w:val="center"/>
          </w:tcPr>
          <w:p w14:paraId="77D92A22"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613255C2"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347" w:type="dxa"/>
            <w:shd w:val="clear" w:color="000000" w:fill="FFFFFF"/>
          </w:tcPr>
          <w:p w14:paraId="6310D39C"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1792E33D"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79244D49" w14:textId="77777777" w:rsidR="00F038FB" w:rsidRPr="00B97443" w:rsidRDefault="00F038FB" w:rsidP="00F038FB">
            <w:pPr>
              <w:jc w:val="center"/>
              <w:rPr>
                <w:rFonts w:ascii="Adagio_Slab" w:hAnsi="Adagio_Slab" w:cs="Calibri"/>
                <w:color w:val="000000"/>
                <w:sz w:val="16"/>
                <w:szCs w:val="16"/>
              </w:rPr>
            </w:pPr>
          </w:p>
        </w:tc>
      </w:tr>
      <w:tr w:rsidR="00F038FB" w:rsidRPr="00B97443" w14:paraId="4976FE44" w14:textId="77777777" w:rsidTr="00E80035">
        <w:trPr>
          <w:trHeight w:val="428"/>
        </w:trPr>
        <w:tc>
          <w:tcPr>
            <w:tcW w:w="422" w:type="dxa"/>
            <w:shd w:val="clear" w:color="000000" w:fill="FFFFFF"/>
            <w:noWrap/>
            <w:vAlign w:val="center"/>
            <w:hideMark/>
          </w:tcPr>
          <w:p w14:paraId="5B0E2FD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31</w:t>
            </w:r>
          </w:p>
        </w:tc>
        <w:tc>
          <w:tcPr>
            <w:tcW w:w="2408" w:type="dxa"/>
            <w:shd w:val="clear" w:color="D9E1F2" w:fill="FFFFFF"/>
            <w:vAlign w:val="bottom"/>
            <w:hideMark/>
          </w:tcPr>
          <w:p w14:paraId="4A4D7923"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KLEJ W SZTYFCIE</w:t>
            </w:r>
            <w:r w:rsidRPr="00B97443">
              <w:rPr>
                <w:rFonts w:ascii="Adagio_Slab" w:hAnsi="Adagio_Slab" w:cs="Calibri"/>
                <w:sz w:val="16"/>
                <w:szCs w:val="16"/>
              </w:rPr>
              <w:br/>
            </w:r>
          </w:p>
        </w:tc>
        <w:tc>
          <w:tcPr>
            <w:tcW w:w="2128" w:type="dxa"/>
            <w:shd w:val="clear" w:color="D9E1F2" w:fill="FFFFFF"/>
            <w:noWrap/>
            <w:vAlign w:val="center"/>
          </w:tcPr>
          <w:p w14:paraId="192CFD99"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6E098DCD"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3</w:t>
            </w:r>
          </w:p>
        </w:tc>
        <w:tc>
          <w:tcPr>
            <w:tcW w:w="1347" w:type="dxa"/>
            <w:shd w:val="clear" w:color="D9E1F2" w:fill="FFFFFF"/>
          </w:tcPr>
          <w:p w14:paraId="7F91ECA7"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1C30B430"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137D501C" w14:textId="77777777" w:rsidR="00F038FB" w:rsidRPr="00B97443" w:rsidRDefault="00F038FB" w:rsidP="00F038FB">
            <w:pPr>
              <w:jc w:val="center"/>
              <w:rPr>
                <w:rFonts w:ascii="Adagio_Slab" w:hAnsi="Adagio_Slab" w:cs="Calibri"/>
                <w:color w:val="000000"/>
                <w:sz w:val="16"/>
                <w:szCs w:val="16"/>
              </w:rPr>
            </w:pPr>
          </w:p>
        </w:tc>
      </w:tr>
      <w:tr w:rsidR="00F038FB" w:rsidRPr="00B97443" w14:paraId="7A292CFA" w14:textId="77777777" w:rsidTr="00E80035">
        <w:trPr>
          <w:trHeight w:val="406"/>
        </w:trPr>
        <w:tc>
          <w:tcPr>
            <w:tcW w:w="422" w:type="dxa"/>
            <w:shd w:val="clear" w:color="000000" w:fill="FFFFFF"/>
            <w:noWrap/>
            <w:vAlign w:val="center"/>
            <w:hideMark/>
          </w:tcPr>
          <w:p w14:paraId="7505441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32</w:t>
            </w:r>
          </w:p>
        </w:tc>
        <w:tc>
          <w:tcPr>
            <w:tcW w:w="2408" w:type="dxa"/>
            <w:shd w:val="clear" w:color="auto" w:fill="auto"/>
            <w:vAlign w:val="bottom"/>
            <w:hideMark/>
          </w:tcPr>
          <w:p w14:paraId="66128BA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TAŚMA KLEJĄCA BIUROWA</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128" w:type="dxa"/>
            <w:shd w:val="clear" w:color="auto" w:fill="auto"/>
            <w:noWrap/>
            <w:vAlign w:val="center"/>
          </w:tcPr>
          <w:p w14:paraId="7083BF28"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094964A9"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3</w:t>
            </w:r>
          </w:p>
        </w:tc>
        <w:tc>
          <w:tcPr>
            <w:tcW w:w="1347" w:type="dxa"/>
            <w:shd w:val="clear" w:color="000000" w:fill="FFFFFF"/>
          </w:tcPr>
          <w:p w14:paraId="5FA75613"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319DF6F6"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14180FF7" w14:textId="77777777" w:rsidR="00F038FB" w:rsidRPr="00B97443" w:rsidRDefault="00F038FB" w:rsidP="00F038FB">
            <w:pPr>
              <w:jc w:val="center"/>
              <w:rPr>
                <w:rFonts w:ascii="Adagio_Slab" w:hAnsi="Adagio_Slab" w:cs="Calibri"/>
                <w:color w:val="000000"/>
                <w:sz w:val="16"/>
                <w:szCs w:val="16"/>
              </w:rPr>
            </w:pPr>
          </w:p>
        </w:tc>
      </w:tr>
      <w:tr w:rsidR="00F038FB" w:rsidRPr="00B97443" w14:paraId="1579FE6F" w14:textId="77777777" w:rsidTr="0048248A">
        <w:trPr>
          <w:trHeight w:val="437"/>
        </w:trPr>
        <w:tc>
          <w:tcPr>
            <w:tcW w:w="422" w:type="dxa"/>
            <w:shd w:val="clear" w:color="000000" w:fill="FFFFFF"/>
            <w:noWrap/>
            <w:vAlign w:val="center"/>
            <w:hideMark/>
          </w:tcPr>
          <w:p w14:paraId="18AF602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33</w:t>
            </w:r>
          </w:p>
        </w:tc>
        <w:tc>
          <w:tcPr>
            <w:tcW w:w="2408" w:type="dxa"/>
            <w:shd w:val="clear" w:color="auto" w:fill="auto"/>
            <w:vAlign w:val="bottom"/>
            <w:hideMark/>
          </w:tcPr>
          <w:p w14:paraId="1B081F85"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TAŚMA DWUSTRONNIE KLEJĄCA </w:t>
            </w:r>
            <w:r w:rsidRPr="00B97443">
              <w:rPr>
                <w:rFonts w:ascii="Adagio_Slab" w:hAnsi="Adagio_Slab" w:cs="Calibri"/>
                <w:color w:val="000000"/>
                <w:sz w:val="16"/>
                <w:szCs w:val="16"/>
              </w:rPr>
              <w:br/>
            </w:r>
          </w:p>
        </w:tc>
        <w:tc>
          <w:tcPr>
            <w:tcW w:w="2128" w:type="dxa"/>
            <w:shd w:val="clear" w:color="auto" w:fill="auto"/>
            <w:noWrap/>
            <w:vAlign w:val="center"/>
          </w:tcPr>
          <w:p w14:paraId="21ADEE03"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2890A183"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000000" w:fill="FFFFFF"/>
          </w:tcPr>
          <w:p w14:paraId="4F90EFD0"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064CD482"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4C813FD0" w14:textId="77777777" w:rsidR="00F038FB" w:rsidRPr="00B97443" w:rsidRDefault="00F038FB" w:rsidP="00F038FB">
            <w:pPr>
              <w:jc w:val="center"/>
              <w:rPr>
                <w:rFonts w:ascii="Adagio_Slab" w:hAnsi="Adagio_Slab" w:cs="Calibri"/>
                <w:color w:val="000000"/>
                <w:sz w:val="16"/>
                <w:szCs w:val="16"/>
              </w:rPr>
            </w:pPr>
          </w:p>
        </w:tc>
      </w:tr>
      <w:tr w:rsidR="00F038FB" w:rsidRPr="00B97443" w14:paraId="0B4BBDEB" w14:textId="77777777" w:rsidTr="0048248A">
        <w:trPr>
          <w:trHeight w:val="416"/>
        </w:trPr>
        <w:tc>
          <w:tcPr>
            <w:tcW w:w="422" w:type="dxa"/>
            <w:shd w:val="clear" w:color="000000" w:fill="FFFFFF"/>
            <w:noWrap/>
            <w:vAlign w:val="center"/>
            <w:hideMark/>
          </w:tcPr>
          <w:p w14:paraId="0422A31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34</w:t>
            </w:r>
          </w:p>
        </w:tc>
        <w:tc>
          <w:tcPr>
            <w:tcW w:w="2408" w:type="dxa"/>
            <w:shd w:val="clear" w:color="000000" w:fill="FFFFFF"/>
            <w:vAlign w:val="bottom"/>
            <w:hideMark/>
          </w:tcPr>
          <w:p w14:paraId="3FD6AC9A"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 xml:space="preserve">NOŻYCZKI BIUROWE </w:t>
            </w:r>
            <w:r w:rsidRPr="00B97443">
              <w:rPr>
                <w:rFonts w:ascii="Adagio_Slab" w:hAnsi="Adagio_Slab" w:cs="Calibri"/>
                <w:b/>
                <w:bCs/>
                <w:color w:val="000000"/>
                <w:sz w:val="16"/>
                <w:szCs w:val="16"/>
              </w:rPr>
              <w:br/>
            </w:r>
          </w:p>
        </w:tc>
        <w:tc>
          <w:tcPr>
            <w:tcW w:w="2128" w:type="dxa"/>
            <w:shd w:val="clear" w:color="000000" w:fill="FFFFFF"/>
            <w:noWrap/>
            <w:vAlign w:val="center"/>
          </w:tcPr>
          <w:p w14:paraId="29A8593A"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3A73D246"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000000" w:fill="FFFFFF"/>
          </w:tcPr>
          <w:p w14:paraId="085696DB" w14:textId="77777777" w:rsidR="00F038FB" w:rsidRPr="00B97443" w:rsidRDefault="00F038FB" w:rsidP="00F038FB">
            <w:pPr>
              <w:jc w:val="center"/>
              <w:rPr>
                <w:rFonts w:ascii="Adagio_Slab" w:hAnsi="Adagio_Slab" w:cs="Calibri"/>
                <w:color w:val="000000"/>
                <w:sz w:val="16"/>
                <w:szCs w:val="16"/>
              </w:rPr>
            </w:pPr>
          </w:p>
        </w:tc>
        <w:tc>
          <w:tcPr>
            <w:tcW w:w="986" w:type="dxa"/>
            <w:shd w:val="clear" w:color="000000" w:fill="FFFFFF"/>
          </w:tcPr>
          <w:p w14:paraId="7CE617B6" w14:textId="77777777" w:rsidR="00F038FB" w:rsidRPr="00B97443" w:rsidRDefault="00F038FB" w:rsidP="00F038FB">
            <w:pPr>
              <w:jc w:val="center"/>
              <w:rPr>
                <w:rFonts w:ascii="Adagio_Slab" w:hAnsi="Adagio_Slab" w:cs="Calibri"/>
                <w:color w:val="000000"/>
                <w:sz w:val="16"/>
                <w:szCs w:val="16"/>
              </w:rPr>
            </w:pPr>
          </w:p>
        </w:tc>
        <w:tc>
          <w:tcPr>
            <w:tcW w:w="1091" w:type="dxa"/>
            <w:shd w:val="clear" w:color="000000" w:fill="FFFFFF"/>
          </w:tcPr>
          <w:p w14:paraId="22289E40" w14:textId="77777777" w:rsidR="00F038FB" w:rsidRPr="00B97443" w:rsidRDefault="00F038FB" w:rsidP="00F038FB">
            <w:pPr>
              <w:jc w:val="center"/>
              <w:rPr>
                <w:rFonts w:ascii="Adagio_Slab" w:hAnsi="Adagio_Slab" w:cs="Calibri"/>
                <w:color w:val="000000"/>
                <w:sz w:val="16"/>
                <w:szCs w:val="16"/>
              </w:rPr>
            </w:pPr>
          </w:p>
        </w:tc>
      </w:tr>
      <w:tr w:rsidR="00F038FB" w:rsidRPr="00B97443" w14:paraId="64B5D88A" w14:textId="77777777" w:rsidTr="00E80035">
        <w:trPr>
          <w:trHeight w:val="419"/>
        </w:trPr>
        <w:tc>
          <w:tcPr>
            <w:tcW w:w="422" w:type="dxa"/>
            <w:shd w:val="clear" w:color="000000" w:fill="FFFFFF"/>
            <w:noWrap/>
            <w:vAlign w:val="center"/>
            <w:hideMark/>
          </w:tcPr>
          <w:p w14:paraId="73C18A7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35</w:t>
            </w:r>
          </w:p>
        </w:tc>
        <w:tc>
          <w:tcPr>
            <w:tcW w:w="2408" w:type="dxa"/>
            <w:shd w:val="clear" w:color="000000" w:fill="FFFFFF"/>
            <w:vAlign w:val="bottom"/>
            <w:hideMark/>
          </w:tcPr>
          <w:p w14:paraId="62EA6DAB" w14:textId="77777777" w:rsidR="00F038FB" w:rsidRPr="00B97443" w:rsidRDefault="00F038FB" w:rsidP="00F038FB">
            <w:pPr>
              <w:rPr>
                <w:rFonts w:ascii="Adagio_Slab" w:hAnsi="Adagio_Slab" w:cs="Calibri"/>
                <w:b/>
                <w:bCs/>
                <w:sz w:val="16"/>
                <w:szCs w:val="16"/>
              </w:rPr>
            </w:pPr>
            <w:r w:rsidRPr="00B97443">
              <w:rPr>
                <w:rFonts w:ascii="Adagio_Slab" w:hAnsi="Adagio_Slab" w:cs="Calibri"/>
                <w:b/>
                <w:bCs/>
                <w:sz w:val="16"/>
                <w:szCs w:val="16"/>
              </w:rPr>
              <w:t xml:space="preserve">PODPÓRKA DO KSIĄŻEK </w:t>
            </w:r>
            <w:r w:rsidRPr="00B97443">
              <w:rPr>
                <w:rFonts w:ascii="Adagio_Slab" w:hAnsi="Adagio_Slab" w:cs="Calibri"/>
                <w:b/>
                <w:bCs/>
                <w:sz w:val="16"/>
                <w:szCs w:val="16"/>
              </w:rPr>
              <w:br/>
            </w:r>
          </w:p>
        </w:tc>
        <w:tc>
          <w:tcPr>
            <w:tcW w:w="2128" w:type="dxa"/>
            <w:shd w:val="clear" w:color="D9E1F2" w:fill="FFFFFF"/>
            <w:noWrap/>
            <w:vAlign w:val="center"/>
          </w:tcPr>
          <w:p w14:paraId="567E22FE"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40115D5D"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D9E1F2" w:fill="FFFFFF"/>
          </w:tcPr>
          <w:p w14:paraId="7537929F" w14:textId="77777777" w:rsidR="00F038FB" w:rsidRPr="00B97443" w:rsidRDefault="00F038FB" w:rsidP="00F038FB">
            <w:pPr>
              <w:jc w:val="center"/>
              <w:rPr>
                <w:rFonts w:ascii="Adagio_Slab" w:hAnsi="Adagio_Slab" w:cs="Calibri"/>
                <w:color w:val="000000"/>
                <w:sz w:val="16"/>
                <w:szCs w:val="16"/>
              </w:rPr>
            </w:pPr>
          </w:p>
        </w:tc>
        <w:tc>
          <w:tcPr>
            <w:tcW w:w="986" w:type="dxa"/>
            <w:shd w:val="clear" w:color="D9E1F2" w:fill="FFFFFF"/>
          </w:tcPr>
          <w:p w14:paraId="7000D5CB" w14:textId="77777777" w:rsidR="00F038FB" w:rsidRPr="00B97443" w:rsidRDefault="00F038FB" w:rsidP="00F038FB">
            <w:pPr>
              <w:jc w:val="center"/>
              <w:rPr>
                <w:rFonts w:ascii="Adagio_Slab" w:hAnsi="Adagio_Slab" w:cs="Calibri"/>
                <w:color w:val="000000"/>
                <w:sz w:val="16"/>
                <w:szCs w:val="16"/>
              </w:rPr>
            </w:pPr>
          </w:p>
        </w:tc>
        <w:tc>
          <w:tcPr>
            <w:tcW w:w="1091" w:type="dxa"/>
            <w:shd w:val="clear" w:color="D9E1F2" w:fill="FFFFFF"/>
          </w:tcPr>
          <w:p w14:paraId="6B16CCA5" w14:textId="77777777" w:rsidR="00F038FB" w:rsidRPr="00B97443" w:rsidRDefault="00F038FB" w:rsidP="00F038FB">
            <w:pPr>
              <w:jc w:val="center"/>
              <w:rPr>
                <w:rFonts w:ascii="Adagio_Slab" w:hAnsi="Adagio_Slab" w:cs="Calibri"/>
                <w:color w:val="000000"/>
                <w:sz w:val="16"/>
                <w:szCs w:val="16"/>
              </w:rPr>
            </w:pPr>
          </w:p>
        </w:tc>
      </w:tr>
      <w:tr w:rsidR="007177CF" w:rsidRPr="00B97443" w14:paraId="43114B6E" w14:textId="77777777" w:rsidTr="00E80035">
        <w:trPr>
          <w:trHeight w:val="419"/>
        </w:trPr>
        <w:tc>
          <w:tcPr>
            <w:tcW w:w="422" w:type="dxa"/>
            <w:shd w:val="clear" w:color="000000" w:fill="FFFFFF"/>
            <w:noWrap/>
            <w:vAlign w:val="center"/>
          </w:tcPr>
          <w:p w14:paraId="4D438CAF" w14:textId="7D854147" w:rsidR="007177CF" w:rsidRPr="00B97443" w:rsidRDefault="007177CF" w:rsidP="00F038FB">
            <w:pPr>
              <w:jc w:val="center"/>
              <w:rPr>
                <w:rFonts w:ascii="Adagio_Slab" w:hAnsi="Adagio_Slab" w:cs="Calibri"/>
                <w:sz w:val="16"/>
                <w:szCs w:val="16"/>
              </w:rPr>
            </w:pPr>
            <w:r w:rsidRPr="00B97443">
              <w:rPr>
                <w:rFonts w:ascii="Adagio_Slab" w:hAnsi="Adagio_Slab" w:cs="Calibri"/>
                <w:sz w:val="16"/>
                <w:szCs w:val="16"/>
              </w:rPr>
              <w:t>36</w:t>
            </w:r>
          </w:p>
        </w:tc>
        <w:tc>
          <w:tcPr>
            <w:tcW w:w="2408" w:type="dxa"/>
            <w:shd w:val="clear" w:color="000000" w:fill="FFFFFF"/>
            <w:vAlign w:val="bottom"/>
          </w:tcPr>
          <w:p w14:paraId="3378FB07" w14:textId="72C0463D" w:rsidR="007177CF" w:rsidRPr="00B97443" w:rsidRDefault="007177CF" w:rsidP="00F038FB">
            <w:pPr>
              <w:rPr>
                <w:rFonts w:ascii="Adagio_Slab" w:hAnsi="Adagio_Slab" w:cs="Calibri"/>
                <w:b/>
                <w:bCs/>
                <w:sz w:val="16"/>
                <w:szCs w:val="16"/>
              </w:rPr>
            </w:pPr>
            <w:r w:rsidRPr="00B97443">
              <w:rPr>
                <w:rFonts w:ascii="Adagio_Slab" w:hAnsi="Adagio_Slab" w:cs="Calibri"/>
                <w:b/>
                <w:bCs/>
                <w:sz w:val="16"/>
                <w:szCs w:val="16"/>
              </w:rPr>
              <w:t xml:space="preserve">Toner do drukarki Canon MF476 </w:t>
            </w:r>
            <w:proofErr w:type="spellStart"/>
            <w:r w:rsidRPr="00B97443">
              <w:rPr>
                <w:rFonts w:ascii="Adagio_Slab" w:hAnsi="Adagio_Slab" w:cs="Calibri"/>
                <w:b/>
                <w:bCs/>
                <w:sz w:val="16"/>
                <w:szCs w:val="16"/>
              </w:rPr>
              <w:t>Cx</w:t>
            </w:r>
            <w:proofErr w:type="spellEnd"/>
          </w:p>
        </w:tc>
        <w:tc>
          <w:tcPr>
            <w:tcW w:w="2128" w:type="dxa"/>
            <w:shd w:val="clear" w:color="D9E1F2" w:fill="FFFFFF"/>
            <w:noWrap/>
            <w:vAlign w:val="center"/>
          </w:tcPr>
          <w:p w14:paraId="43431322" w14:textId="77777777" w:rsidR="007177CF" w:rsidRPr="00B97443" w:rsidRDefault="007177CF" w:rsidP="00F038FB">
            <w:pPr>
              <w:jc w:val="center"/>
              <w:rPr>
                <w:rFonts w:ascii="Adagio_Slab" w:hAnsi="Adagio_Slab" w:cs="Calibri"/>
                <w:color w:val="000000"/>
                <w:sz w:val="16"/>
                <w:szCs w:val="16"/>
              </w:rPr>
            </w:pPr>
          </w:p>
        </w:tc>
        <w:tc>
          <w:tcPr>
            <w:tcW w:w="1394" w:type="dxa"/>
            <w:shd w:val="clear" w:color="D9E1F2" w:fill="FFFFFF"/>
            <w:vAlign w:val="center"/>
          </w:tcPr>
          <w:p w14:paraId="7F41E626" w14:textId="416C4371" w:rsidR="007177CF" w:rsidRPr="00B97443" w:rsidRDefault="007177CF"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D9E1F2" w:fill="FFFFFF"/>
          </w:tcPr>
          <w:p w14:paraId="1E27481A" w14:textId="77777777" w:rsidR="007177CF" w:rsidRPr="00B97443" w:rsidRDefault="007177CF" w:rsidP="00F038FB">
            <w:pPr>
              <w:jc w:val="center"/>
              <w:rPr>
                <w:rFonts w:ascii="Adagio_Slab" w:hAnsi="Adagio_Slab" w:cs="Calibri"/>
                <w:color w:val="000000"/>
                <w:sz w:val="16"/>
                <w:szCs w:val="16"/>
              </w:rPr>
            </w:pPr>
          </w:p>
        </w:tc>
        <w:tc>
          <w:tcPr>
            <w:tcW w:w="986" w:type="dxa"/>
            <w:shd w:val="clear" w:color="D9E1F2" w:fill="FFFFFF"/>
          </w:tcPr>
          <w:p w14:paraId="6405D081" w14:textId="77777777" w:rsidR="007177CF" w:rsidRPr="00B97443" w:rsidRDefault="007177CF" w:rsidP="00F038FB">
            <w:pPr>
              <w:jc w:val="center"/>
              <w:rPr>
                <w:rFonts w:ascii="Adagio_Slab" w:hAnsi="Adagio_Slab" w:cs="Calibri"/>
                <w:color w:val="000000"/>
                <w:sz w:val="16"/>
                <w:szCs w:val="16"/>
              </w:rPr>
            </w:pPr>
          </w:p>
        </w:tc>
        <w:tc>
          <w:tcPr>
            <w:tcW w:w="1091" w:type="dxa"/>
            <w:shd w:val="clear" w:color="D9E1F2" w:fill="FFFFFF"/>
          </w:tcPr>
          <w:p w14:paraId="4E1CD482" w14:textId="77777777" w:rsidR="007177CF" w:rsidRPr="00B97443" w:rsidRDefault="007177CF" w:rsidP="00F038FB">
            <w:pPr>
              <w:jc w:val="center"/>
              <w:rPr>
                <w:rFonts w:ascii="Adagio_Slab" w:hAnsi="Adagio_Slab" w:cs="Calibri"/>
                <w:color w:val="000000"/>
                <w:sz w:val="16"/>
                <w:szCs w:val="16"/>
              </w:rPr>
            </w:pPr>
          </w:p>
        </w:tc>
      </w:tr>
      <w:tr w:rsidR="007177CF" w:rsidRPr="00B97443" w14:paraId="3FE304F9" w14:textId="77777777" w:rsidTr="00E80035">
        <w:trPr>
          <w:trHeight w:val="419"/>
        </w:trPr>
        <w:tc>
          <w:tcPr>
            <w:tcW w:w="422" w:type="dxa"/>
            <w:shd w:val="clear" w:color="000000" w:fill="FFFFFF"/>
            <w:noWrap/>
            <w:vAlign w:val="center"/>
          </w:tcPr>
          <w:p w14:paraId="72F7C0E8" w14:textId="6164CD39" w:rsidR="007177CF" w:rsidRPr="00B97443" w:rsidRDefault="007177CF" w:rsidP="00F038FB">
            <w:pPr>
              <w:jc w:val="center"/>
              <w:rPr>
                <w:rFonts w:ascii="Adagio_Slab" w:hAnsi="Adagio_Slab" w:cs="Calibri"/>
                <w:sz w:val="16"/>
                <w:szCs w:val="16"/>
              </w:rPr>
            </w:pPr>
            <w:r w:rsidRPr="00B97443">
              <w:rPr>
                <w:rFonts w:ascii="Adagio_Slab" w:hAnsi="Adagio_Slab" w:cs="Calibri"/>
                <w:sz w:val="16"/>
                <w:szCs w:val="16"/>
              </w:rPr>
              <w:t>37</w:t>
            </w:r>
          </w:p>
        </w:tc>
        <w:tc>
          <w:tcPr>
            <w:tcW w:w="2408" w:type="dxa"/>
            <w:shd w:val="clear" w:color="000000" w:fill="FFFFFF"/>
            <w:vAlign w:val="bottom"/>
          </w:tcPr>
          <w:p w14:paraId="25B08B74" w14:textId="7B113767" w:rsidR="007177CF" w:rsidRPr="00B97443" w:rsidRDefault="007177CF" w:rsidP="00F038FB">
            <w:pPr>
              <w:rPr>
                <w:rFonts w:ascii="Adagio_Slab" w:hAnsi="Adagio_Slab" w:cs="Calibri"/>
                <w:b/>
                <w:bCs/>
                <w:sz w:val="16"/>
                <w:szCs w:val="16"/>
              </w:rPr>
            </w:pPr>
            <w:r w:rsidRPr="00B97443">
              <w:rPr>
                <w:rFonts w:ascii="Adagio_Slab" w:hAnsi="Adagio_Slab" w:cs="Calibri"/>
                <w:b/>
                <w:bCs/>
                <w:sz w:val="16"/>
                <w:szCs w:val="16"/>
              </w:rPr>
              <w:t>Toner do drukarki HP LJ 1300  HP 13A Q2613A</w:t>
            </w:r>
          </w:p>
        </w:tc>
        <w:tc>
          <w:tcPr>
            <w:tcW w:w="2128" w:type="dxa"/>
            <w:shd w:val="clear" w:color="D9E1F2" w:fill="FFFFFF"/>
            <w:noWrap/>
            <w:vAlign w:val="center"/>
          </w:tcPr>
          <w:p w14:paraId="00E2AEB2" w14:textId="77777777" w:rsidR="007177CF" w:rsidRPr="00B97443" w:rsidRDefault="007177CF" w:rsidP="00F038FB">
            <w:pPr>
              <w:jc w:val="center"/>
              <w:rPr>
                <w:rFonts w:ascii="Adagio_Slab" w:hAnsi="Adagio_Slab" w:cs="Calibri"/>
                <w:color w:val="000000"/>
                <w:sz w:val="16"/>
                <w:szCs w:val="16"/>
              </w:rPr>
            </w:pPr>
          </w:p>
        </w:tc>
        <w:tc>
          <w:tcPr>
            <w:tcW w:w="1394" w:type="dxa"/>
            <w:shd w:val="clear" w:color="D9E1F2" w:fill="FFFFFF"/>
            <w:vAlign w:val="center"/>
          </w:tcPr>
          <w:p w14:paraId="13549611" w14:textId="716412ED" w:rsidR="007177CF" w:rsidRPr="00B97443" w:rsidRDefault="007177CF"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D9E1F2" w:fill="FFFFFF"/>
          </w:tcPr>
          <w:p w14:paraId="2F0DD4E2" w14:textId="77777777" w:rsidR="007177CF" w:rsidRPr="00B97443" w:rsidRDefault="007177CF" w:rsidP="00F038FB">
            <w:pPr>
              <w:jc w:val="center"/>
              <w:rPr>
                <w:rFonts w:ascii="Adagio_Slab" w:hAnsi="Adagio_Slab" w:cs="Calibri"/>
                <w:color w:val="000000"/>
                <w:sz w:val="16"/>
                <w:szCs w:val="16"/>
              </w:rPr>
            </w:pPr>
          </w:p>
        </w:tc>
        <w:tc>
          <w:tcPr>
            <w:tcW w:w="986" w:type="dxa"/>
            <w:shd w:val="clear" w:color="D9E1F2" w:fill="FFFFFF"/>
          </w:tcPr>
          <w:p w14:paraId="40ACA4C0" w14:textId="77777777" w:rsidR="007177CF" w:rsidRPr="00B97443" w:rsidRDefault="007177CF" w:rsidP="00F038FB">
            <w:pPr>
              <w:jc w:val="center"/>
              <w:rPr>
                <w:rFonts w:ascii="Adagio_Slab" w:hAnsi="Adagio_Slab" w:cs="Calibri"/>
                <w:color w:val="000000"/>
                <w:sz w:val="16"/>
                <w:szCs w:val="16"/>
              </w:rPr>
            </w:pPr>
          </w:p>
        </w:tc>
        <w:tc>
          <w:tcPr>
            <w:tcW w:w="1091" w:type="dxa"/>
            <w:shd w:val="clear" w:color="D9E1F2" w:fill="FFFFFF"/>
          </w:tcPr>
          <w:p w14:paraId="3A393640" w14:textId="77777777" w:rsidR="007177CF" w:rsidRPr="00B97443" w:rsidRDefault="007177CF" w:rsidP="00F038FB">
            <w:pPr>
              <w:jc w:val="center"/>
              <w:rPr>
                <w:rFonts w:ascii="Adagio_Slab" w:hAnsi="Adagio_Slab" w:cs="Calibri"/>
                <w:color w:val="000000"/>
                <w:sz w:val="16"/>
                <w:szCs w:val="16"/>
              </w:rPr>
            </w:pPr>
          </w:p>
        </w:tc>
      </w:tr>
      <w:tr w:rsidR="007177CF" w:rsidRPr="00B97443" w14:paraId="48E8C350" w14:textId="77777777" w:rsidTr="00E80035">
        <w:trPr>
          <w:trHeight w:val="419"/>
        </w:trPr>
        <w:tc>
          <w:tcPr>
            <w:tcW w:w="422" w:type="dxa"/>
            <w:shd w:val="clear" w:color="000000" w:fill="FFFFFF"/>
            <w:noWrap/>
            <w:vAlign w:val="center"/>
          </w:tcPr>
          <w:p w14:paraId="5276C177" w14:textId="77B57914" w:rsidR="007177CF" w:rsidRPr="00B97443" w:rsidRDefault="007177CF" w:rsidP="00F038FB">
            <w:pPr>
              <w:jc w:val="center"/>
              <w:rPr>
                <w:rFonts w:ascii="Adagio_Slab" w:hAnsi="Adagio_Slab" w:cs="Calibri"/>
                <w:sz w:val="16"/>
                <w:szCs w:val="16"/>
              </w:rPr>
            </w:pPr>
            <w:r w:rsidRPr="00B97443">
              <w:rPr>
                <w:rFonts w:ascii="Adagio_Slab" w:hAnsi="Adagio_Slab" w:cs="Calibri"/>
                <w:sz w:val="16"/>
                <w:szCs w:val="16"/>
              </w:rPr>
              <w:t>38</w:t>
            </w:r>
          </w:p>
        </w:tc>
        <w:tc>
          <w:tcPr>
            <w:tcW w:w="2408" w:type="dxa"/>
            <w:shd w:val="clear" w:color="000000" w:fill="FFFFFF"/>
            <w:vAlign w:val="bottom"/>
          </w:tcPr>
          <w:p w14:paraId="30E8C301" w14:textId="5B92A2FD" w:rsidR="007177CF" w:rsidRPr="00B97443" w:rsidRDefault="007177CF" w:rsidP="00F038FB">
            <w:pPr>
              <w:rPr>
                <w:rFonts w:ascii="Adagio_Slab" w:hAnsi="Adagio_Slab" w:cs="Calibri"/>
                <w:b/>
                <w:bCs/>
                <w:sz w:val="16"/>
                <w:szCs w:val="16"/>
              </w:rPr>
            </w:pPr>
            <w:r w:rsidRPr="00B97443">
              <w:rPr>
                <w:rFonts w:ascii="Adagio_Slab" w:hAnsi="Adagio_Slab" w:cs="Calibri"/>
                <w:b/>
                <w:bCs/>
                <w:sz w:val="16"/>
                <w:szCs w:val="16"/>
              </w:rPr>
              <w:t xml:space="preserve">Toner do </w:t>
            </w:r>
            <w:proofErr w:type="spellStart"/>
            <w:r w:rsidRPr="00B97443">
              <w:rPr>
                <w:rFonts w:ascii="Adagio_Slab" w:hAnsi="Adagio_Slab" w:cs="Calibri"/>
                <w:b/>
                <w:bCs/>
                <w:sz w:val="16"/>
                <w:szCs w:val="16"/>
              </w:rPr>
              <w:t>drukark</w:t>
            </w:r>
            <w:proofErr w:type="spellEnd"/>
            <w:r w:rsidRPr="00B97443">
              <w:rPr>
                <w:rFonts w:ascii="Adagio_Slab" w:hAnsi="Adagio_Slab" w:cs="Calibri"/>
                <w:b/>
                <w:bCs/>
                <w:sz w:val="16"/>
                <w:szCs w:val="16"/>
              </w:rPr>
              <w:t xml:space="preserve"> HP Laser </w:t>
            </w:r>
            <w:proofErr w:type="spellStart"/>
            <w:r w:rsidRPr="00B97443">
              <w:rPr>
                <w:rFonts w:ascii="Adagio_Slab" w:hAnsi="Adagio_Slab" w:cs="Calibri"/>
                <w:b/>
                <w:bCs/>
                <w:sz w:val="16"/>
                <w:szCs w:val="16"/>
              </w:rPr>
              <w:t>jet</w:t>
            </w:r>
            <w:proofErr w:type="spellEnd"/>
            <w:r w:rsidRPr="00B97443">
              <w:rPr>
                <w:rFonts w:ascii="Adagio_Slab" w:hAnsi="Adagio_Slab" w:cs="Calibri"/>
                <w:b/>
                <w:bCs/>
                <w:sz w:val="16"/>
                <w:szCs w:val="16"/>
              </w:rPr>
              <w:t xml:space="preserve"> 1015</w:t>
            </w:r>
          </w:p>
        </w:tc>
        <w:tc>
          <w:tcPr>
            <w:tcW w:w="2128" w:type="dxa"/>
            <w:shd w:val="clear" w:color="D9E1F2" w:fill="FFFFFF"/>
            <w:noWrap/>
            <w:vAlign w:val="center"/>
          </w:tcPr>
          <w:p w14:paraId="6C8DCFDB" w14:textId="77777777" w:rsidR="007177CF" w:rsidRPr="00B97443" w:rsidRDefault="007177CF" w:rsidP="00F038FB">
            <w:pPr>
              <w:jc w:val="center"/>
              <w:rPr>
                <w:rFonts w:ascii="Adagio_Slab" w:hAnsi="Adagio_Slab" w:cs="Calibri"/>
                <w:color w:val="000000"/>
                <w:sz w:val="16"/>
                <w:szCs w:val="16"/>
              </w:rPr>
            </w:pPr>
          </w:p>
        </w:tc>
        <w:tc>
          <w:tcPr>
            <w:tcW w:w="1394" w:type="dxa"/>
            <w:shd w:val="clear" w:color="D9E1F2" w:fill="FFFFFF"/>
            <w:vAlign w:val="center"/>
          </w:tcPr>
          <w:p w14:paraId="176C043D" w14:textId="2736F5E0" w:rsidR="007177CF" w:rsidRPr="00B97443" w:rsidRDefault="007177CF"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D9E1F2" w:fill="FFFFFF"/>
          </w:tcPr>
          <w:p w14:paraId="25EB5F6B" w14:textId="77777777" w:rsidR="007177CF" w:rsidRPr="00B97443" w:rsidRDefault="007177CF" w:rsidP="00F038FB">
            <w:pPr>
              <w:jc w:val="center"/>
              <w:rPr>
                <w:rFonts w:ascii="Adagio_Slab" w:hAnsi="Adagio_Slab" w:cs="Calibri"/>
                <w:color w:val="000000"/>
                <w:sz w:val="16"/>
                <w:szCs w:val="16"/>
              </w:rPr>
            </w:pPr>
          </w:p>
        </w:tc>
        <w:tc>
          <w:tcPr>
            <w:tcW w:w="986" w:type="dxa"/>
            <w:shd w:val="clear" w:color="D9E1F2" w:fill="FFFFFF"/>
          </w:tcPr>
          <w:p w14:paraId="51B85BBE" w14:textId="77777777" w:rsidR="007177CF" w:rsidRPr="00B97443" w:rsidRDefault="007177CF" w:rsidP="00F038FB">
            <w:pPr>
              <w:jc w:val="center"/>
              <w:rPr>
                <w:rFonts w:ascii="Adagio_Slab" w:hAnsi="Adagio_Slab" w:cs="Calibri"/>
                <w:color w:val="000000"/>
                <w:sz w:val="16"/>
                <w:szCs w:val="16"/>
              </w:rPr>
            </w:pPr>
          </w:p>
        </w:tc>
        <w:tc>
          <w:tcPr>
            <w:tcW w:w="1091" w:type="dxa"/>
            <w:shd w:val="clear" w:color="D9E1F2" w:fill="FFFFFF"/>
          </w:tcPr>
          <w:p w14:paraId="28A479FE" w14:textId="77777777" w:rsidR="007177CF" w:rsidRPr="00B97443" w:rsidRDefault="007177CF" w:rsidP="00F038FB">
            <w:pPr>
              <w:jc w:val="center"/>
              <w:rPr>
                <w:rFonts w:ascii="Adagio_Slab" w:hAnsi="Adagio_Slab" w:cs="Calibri"/>
                <w:color w:val="000000"/>
                <w:sz w:val="16"/>
                <w:szCs w:val="16"/>
              </w:rPr>
            </w:pPr>
          </w:p>
        </w:tc>
      </w:tr>
      <w:tr w:rsidR="007177CF" w:rsidRPr="00B97443" w14:paraId="61F471BC" w14:textId="77777777" w:rsidTr="00E80035">
        <w:trPr>
          <w:trHeight w:val="419"/>
        </w:trPr>
        <w:tc>
          <w:tcPr>
            <w:tcW w:w="422" w:type="dxa"/>
            <w:shd w:val="clear" w:color="000000" w:fill="FFFFFF"/>
            <w:noWrap/>
            <w:vAlign w:val="center"/>
          </w:tcPr>
          <w:p w14:paraId="0A39466A" w14:textId="0AEA9BC3" w:rsidR="007177CF" w:rsidRPr="00B97443" w:rsidRDefault="007177CF" w:rsidP="00F038FB">
            <w:pPr>
              <w:jc w:val="center"/>
              <w:rPr>
                <w:rFonts w:ascii="Adagio_Slab" w:hAnsi="Adagio_Slab" w:cs="Calibri"/>
                <w:sz w:val="16"/>
                <w:szCs w:val="16"/>
              </w:rPr>
            </w:pPr>
            <w:r w:rsidRPr="00B97443">
              <w:rPr>
                <w:rFonts w:ascii="Adagio_Slab" w:hAnsi="Adagio_Slab" w:cs="Calibri"/>
                <w:sz w:val="16"/>
                <w:szCs w:val="16"/>
              </w:rPr>
              <w:t>39</w:t>
            </w:r>
          </w:p>
        </w:tc>
        <w:tc>
          <w:tcPr>
            <w:tcW w:w="2408" w:type="dxa"/>
            <w:shd w:val="clear" w:color="000000" w:fill="FFFFFF"/>
            <w:vAlign w:val="bottom"/>
          </w:tcPr>
          <w:p w14:paraId="524EFD3D" w14:textId="3B0B0A10" w:rsidR="007177CF" w:rsidRPr="00B97443" w:rsidRDefault="007177CF" w:rsidP="00F038FB">
            <w:pPr>
              <w:rPr>
                <w:rFonts w:ascii="Adagio_Slab" w:hAnsi="Adagio_Slab" w:cs="Calibri"/>
                <w:b/>
                <w:bCs/>
                <w:sz w:val="16"/>
                <w:szCs w:val="16"/>
              </w:rPr>
            </w:pPr>
            <w:r w:rsidRPr="00B97443">
              <w:rPr>
                <w:rFonts w:ascii="Adagio_Slab" w:hAnsi="Adagio_Slab" w:cs="Calibri"/>
                <w:b/>
                <w:bCs/>
                <w:sz w:val="16"/>
                <w:szCs w:val="16"/>
              </w:rPr>
              <w:t xml:space="preserve">Toner do </w:t>
            </w:r>
            <w:proofErr w:type="spellStart"/>
            <w:r w:rsidRPr="00B97443">
              <w:rPr>
                <w:rFonts w:ascii="Adagio_Slab" w:hAnsi="Adagio_Slab" w:cs="Calibri"/>
                <w:b/>
                <w:bCs/>
                <w:sz w:val="16"/>
                <w:szCs w:val="16"/>
              </w:rPr>
              <w:t>drukark</w:t>
            </w:r>
            <w:proofErr w:type="spellEnd"/>
            <w:r w:rsidRPr="00B97443">
              <w:rPr>
                <w:rFonts w:ascii="Adagio_Slab" w:hAnsi="Adagio_Slab" w:cs="Calibri"/>
                <w:b/>
                <w:bCs/>
                <w:sz w:val="16"/>
                <w:szCs w:val="16"/>
              </w:rPr>
              <w:t xml:space="preserve"> Xerox </w:t>
            </w:r>
            <w:proofErr w:type="spellStart"/>
            <w:r w:rsidRPr="00B97443">
              <w:rPr>
                <w:rFonts w:ascii="Adagio_Slab" w:hAnsi="Adagio_Slab" w:cs="Calibri"/>
                <w:b/>
                <w:bCs/>
                <w:sz w:val="16"/>
                <w:szCs w:val="16"/>
              </w:rPr>
              <w:t>Phaser</w:t>
            </w:r>
            <w:proofErr w:type="spellEnd"/>
            <w:r w:rsidRPr="00B97443">
              <w:rPr>
                <w:rFonts w:ascii="Adagio_Slab" w:hAnsi="Adagio_Slab" w:cs="Calibri"/>
                <w:b/>
                <w:bCs/>
                <w:sz w:val="16"/>
                <w:szCs w:val="16"/>
              </w:rPr>
              <w:t xml:space="preserve"> 3428</w:t>
            </w:r>
          </w:p>
        </w:tc>
        <w:tc>
          <w:tcPr>
            <w:tcW w:w="2128" w:type="dxa"/>
            <w:shd w:val="clear" w:color="D9E1F2" w:fill="FFFFFF"/>
            <w:noWrap/>
            <w:vAlign w:val="center"/>
          </w:tcPr>
          <w:p w14:paraId="3B55F7DC" w14:textId="77777777" w:rsidR="007177CF" w:rsidRPr="00B97443" w:rsidRDefault="007177CF" w:rsidP="00F038FB">
            <w:pPr>
              <w:jc w:val="center"/>
              <w:rPr>
                <w:rFonts w:ascii="Adagio_Slab" w:hAnsi="Adagio_Slab" w:cs="Calibri"/>
                <w:color w:val="000000"/>
                <w:sz w:val="16"/>
                <w:szCs w:val="16"/>
              </w:rPr>
            </w:pPr>
          </w:p>
        </w:tc>
        <w:tc>
          <w:tcPr>
            <w:tcW w:w="1394" w:type="dxa"/>
            <w:shd w:val="clear" w:color="D9E1F2" w:fill="FFFFFF"/>
            <w:vAlign w:val="center"/>
          </w:tcPr>
          <w:p w14:paraId="6C127F92" w14:textId="02835BE2" w:rsidR="007177CF" w:rsidRPr="00B97443" w:rsidRDefault="007177CF"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D9E1F2" w:fill="FFFFFF"/>
          </w:tcPr>
          <w:p w14:paraId="1CB4FD47" w14:textId="77777777" w:rsidR="007177CF" w:rsidRPr="00B97443" w:rsidRDefault="007177CF" w:rsidP="00F038FB">
            <w:pPr>
              <w:jc w:val="center"/>
              <w:rPr>
                <w:rFonts w:ascii="Adagio_Slab" w:hAnsi="Adagio_Slab" w:cs="Calibri"/>
                <w:color w:val="000000"/>
                <w:sz w:val="16"/>
                <w:szCs w:val="16"/>
              </w:rPr>
            </w:pPr>
          </w:p>
        </w:tc>
        <w:tc>
          <w:tcPr>
            <w:tcW w:w="986" w:type="dxa"/>
            <w:shd w:val="clear" w:color="D9E1F2" w:fill="FFFFFF"/>
          </w:tcPr>
          <w:p w14:paraId="66653C5F" w14:textId="77777777" w:rsidR="007177CF" w:rsidRPr="00B97443" w:rsidRDefault="007177CF" w:rsidP="00F038FB">
            <w:pPr>
              <w:jc w:val="center"/>
              <w:rPr>
                <w:rFonts w:ascii="Adagio_Slab" w:hAnsi="Adagio_Slab" w:cs="Calibri"/>
                <w:color w:val="000000"/>
                <w:sz w:val="16"/>
                <w:szCs w:val="16"/>
              </w:rPr>
            </w:pPr>
          </w:p>
        </w:tc>
        <w:tc>
          <w:tcPr>
            <w:tcW w:w="1091" w:type="dxa"/>
            <w:shd w:val="clear" w:color="D9E1F2" w:fill="FFFFFF"/>
          </w:tcPr>
          <w:p w14:paraId="54C9EF76" w14:textId="77777777" w:rsidR="007177CF" w:rsidRPr="00B97443" w:rsidRDefault="007177CF" w:rsidP="00F038FB">
            <w:pPr>
              <w:jc w:val="center"/>
              <w:rPr>
                <w:rFonts w:ascii="Adagio_Slab" w:hAnsi="Adagio_Slab" w:cs="Calibri"/>
                <w:color w:val="000000"/>
                <w:sz w:val="16"/>
                <w:szCs w:val="16"/>
              </w:rPr>
            </w:pPr>
          </w:p>
        </w:tc>
      </w:tr>
      <w:tr w:rsidR="007177CF" w:rsidRPr="00B97443" w14:paraId="660FAB53" w14:textId="77777777" w:rsidTr="00E80035">
        <w:trPr>
          <w:trHeight w:val="419"/>
        </w:trPr>
        <w:tc>
          <w:tcPr>
            <w:tcW w:w="422" w:type="dxa"/>
            <w:shd w:val="clear" w:color="000000" w:fill="FFFFFF"/>
            <w:noWrap/>
            <w:vAlign w:val="center"/>
          </w:tcPr>
          <w:p w14:paraId="461C54B9" w14:textId="20516954" w:rsidR="007177CF" w:rsidRPr="00B97443" w:rsidRDefault="007177CF" w:rsidP="00F038FB">
            <w:pPr>
              <w:jc w:val="center"/>
              <w:rPr>
                <w:rFonts w:ascii="Adagio_Slab" w:hAnsi="Adagio_Slab" w:cs="Calibri"/>
                <w:sz w:val="16"/>
                <w:szCs w:val="16"/>
              </w:rPr>
            </w:pPr>
            <w:r w:rsidRPr="00B97443">
              <w:rPr>
                <w:rFonts w:ascii="Adagio_Slab" w:hAnsi="Adagio_Slab" w:cs="Calibri"/>
                <w:sz w:val="16"/>
                <w:szCs w:val="16"/>
              </w:rPr>
              <w:t>40</w:t>
            </w:r>
          </w:p>
        </w:tc>
        <w:tc>
          <w:tcPr>
            <w:tcW w:w="2408" w:type="dxa"/>
            <w:shd w:val="clear" w:color="000000" w:fill="FFFFFF"/>
            <w:vAlign w:val="bottom"/>
          </w:tcPr>
          <w:p w14:paraId="47EB27FB" w14:textId="0B57C6A4" w:rsidR="007177CF" w:rsidRPr="00B97443" w:rsidRDefault="007177CF" w:rsidP="00F038FB">
            <w:pPr>
              <w:rPr>
                <w:rFonts w:ascii="Adagio_Slab" w:hAnsi="Adagio_Slab" w:cs="Calibri"/>
                <w:b/>
                <w:bCs/>
                <w:sz w:val="16"/>
                <w:szCs w:val="16"/>
              </w:rPr>
            </w:pPr>
            <w:r w:rsidRPr="00B97443">
              <w:rPr>
                <w:rFonts w:ascii="Adagio_Slab" w:hAnsi="Adagio_Slab" w:cs="Calibri"/>
                <w:b/>
                <w:bCs/>
                <w:sz w:val="16"/>
                <w:szCs w:val="16"/>
              </w:rPr>
              <w:t xml:space="preserve">Toner do </w:t>
            </w:r>
            <w:proofErr w:type="spellStart"/>
            <w:r w:rsidRPr="00B97443">
              <w:rPr>
                <w:rFonts w:ascii="Adagio_Slab" w:hAnsi="Adagio_Slab" w:cs="Calibri"/>
                <w:b/>
                <w:bCs/>
                <w:sz w:val="16"/>
                <w:szCs w:val="16"/>
              </w:rPr>
              <w:t>drukark</w:t>
            </w:r>
            <w:proofErr w:type="spellEnd"/>
            <w:r w:rsidRPr="00B97443">
              <w:rPr>
                <w:rFonts w:ascii="Adagio_Slab" w:hAnsi="Adagio_Slab" w:cs="Calibri"/>
                <w:b/>
                <w:bCs/>
                <w:sz w:val="16"/>
                <w:szCs w:val="16"/>
              </w:rPr>
              <w:t xml:space="preserve"> Xerox </w:t>
            </w:r>
            <w:proofErr w:type="spellStart"/>
            <w:r w:rsidRPr="00B97443">
              <w:rPr>
                <w:rFonts w:ascii="Adagio_Slab" w:hAnsi="Adagio_Slab" w:cs="Calibri"/>
                <w:b/>
                <w:bCs/>
                <w:sz w:val="16"/>
                <w:szCs w:val="16"/>
              </w:rPr>
              <w:t>phaser</w:t>
            </w:r>
            <w:proofErr w:type="spellEnd"/>
            <w:r w:rsidRPr="00B97443">
              <w:rPr>
                <w:rFonts w:ascii="Adagio_Slab" w:hAnsi="Adagio_Slab" w:cs="Calibri"/>
                <w:b/>
                <w:bCs/>
                <w:sz w:val="16"/>
                <w:szCs w:val="16"/>
              </w:rPr>
              <w:t xml:space="preserve"> 3250</w:t>
            </w:r>
          </w:p>
        </w:tc>
        <w:tc>
          <w:tcPr>
            <w:tcW w:w="2128" w:type="dxa"/>
            <w:shd w:val="clear" w:color="D9E1F2" w:fill="FFFFFF"/>
            <w:noWrap/>
            <w:vAlign w:val="center"/>
          </w:tcPr>
          <w:p w14:paraId="23699BCE" w14:textId="77777777" w:rsidR="007177CF" w:rsidRPr="00B97443" w:rsidRDefault="007177CF" w:rsidP="00F038FB">
            <w:pPr>
              <w:jc w:val="center"/>
              <w:rPr>
                <w:rFonts w:ascii="Adagio_Slab" w:hAnsi="Adagio_Slab" w:cs="Calibri"/>
                <w:color w:val="000000"/>
                <w:sz w:val="16"/>
                <w:szCs w:val="16"/>
              </w:rPr>
            </w:pPr>
          </w:p>
        </w:tc>
        <w:tc>
          <w:tcPr>
            <w:tcW w:w="1394" w:type="dxa"/>
            <w:shd w:val="clear" w:color="D9E1F2" w:fill="FFFFFF"/>
            <w:vAlign w:val="center"/>
          </w:tcPr>
          <w:p w14:paraId="258AFC96" w14:textId="3D1552F7" w:rsidR="007177CF" w:rsidRPr="00B97443" w:rsidRDefault="00736A3C"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D9E1F2" w:fill="FFFFFF"/>
          </w:tcPr>
          <w:p w14:paraId="6008DCA8" w14:textId="77777777" w:rsidR="007177CF" w:rsidRPr="00B97443" w:rsidRDefault="007177CF" w:rsidP="00F038FB">
            <w:pPr>
              <w:jc w:val="center"/>
              <w:rPr>
                <w:rFonts w:ascii="Adagio_Slab" w:hAnsi="Adagio_Slab" w:cs="Calibri"/>
                <w:color w:val="000000"/>
                <w:sz w:val="16"/>
                <w:szCs w:val="16"/>
              </w:rPr>
            </w:pPr>
          </w:p>
        </w:tc>
        <w:tc>
          <w:tcPr>
            <w:tcW w:w="986" w:type="dxa"/>
            <w:shd w:val="clear" w:color="D9E1F2" w:fill="FFFFFF"/>
          </w:tcPr>
          <w:p w14:paraId="4F0614E3" w14:textId="77777777" w:rsidR="007177CF" w:rsidRPr="00B97443" w:rsidRDefault="007177CF" w:rsidP="00F038FB">
            <w:pPr>
              <w:jc w:val="center"/>
              <w:rPr>
                <w:rFonts w:ascii="Adagio_Slab" w:hAnsi="Adagio_Slab" w:cs="Calibri"/>
                <w:color w:val="000000"/>
                <w:sz w:val="16"/>
                <w:szCs w:val="16"/>
              </w:rPr>
            </w:pPr>
          </w:p>
        </w:tc>
        <w:tc>
          <w:tcPr>
            <w:tcW w:w="1091" w:type="dxa"/>
            <w:shd w:val="clear" w:color="D9E1F2" w:fill="FFFFFF"/>
          </w:tcPr>
          <w:p w14:paraId="375C2BF8" w14:textId="77777777" w:rsidR="007177CF" w:rsidRPr="00B97443" w:rsidRDefault="007177CF" w:rsidP="00F038FB">
            <w:pPr>
              <w:jc w:val="center"/>
              <w:rPr>
                <w:rFonts w:ascii="Adagio_Slab" w:hAnsi="Adagio_Slab" w:cs="Calibri"/>
                <w:color w:val="000000"/>
                <w:sz w:val="16"/>
                <w:szCs w:val="16"/>
              </w:rPr>
            </w:pPr>
          </w:p>
        </w:tc>
      </w:tr>
    </w:tbl>
    <w:p w14:paraId="2F41170D" w14:textId="77777777" w:rsidR="00F038FB" w:rsidRPr="00B97443" w:rsidRDefault="00F038FB" w:rsidP="00F038FB">
      <w:pPr>
        <w:spacing w:before="120"/>
        <w:rPr>
          <w:rFonts w:ascii="Adagio_Slab" w:hAnsi="Adagio_Slab" w:cs="Arial"/>
          <w:b/>
          <w:color w:val="000000" w:themeColor="text1"/>
          <w:sz w:val="16"/>
          <w:szCs w:val="16"/>
          <w:lang w:eastAsia="ar-SA"/>
        </w:rPr>
      </w:pPr>
    </w:p>
    <w:p w14:paraId="7FDFED2E" w14:textId="72CF175F"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2 - </w:t>
      </w:r>
      <w:r w:rsidRPr="00B97443">
        <w:rPr>
          <w:rFonts w:ascii="Adagio_Slab" w:hAnsi="Adagio_Slab" w:cs="Arial"/>
          <w:b/>
          <w:color w:val="FF0000"/>
          <w:sz w:val="16"/>
          <w:szCs w:val="16"/>
          <w:lang w:eastAsia="ar-SA"/>
        </w:rPr>
        <w:t>ZADANIE 6</w:t>
      </w:r>
    </w:p>
    <w:p w14:paraId="287841FE" w14:textId="77777777" w:rsidR="00F038FB" w:rsidRPr="00B97443" w:rsidRDefault="00F038FB" w:rsidP="00F038FB">
      <w:pPr>
        <w:spacing w:before="120"/>
        <w:rPr>
          <w:rFonts w:ascii="Adagio_Slab" w:hAnsi="Adagio_Slab" w:cs="Arial"/>
          <w:b/>
          <w:color w:val="FF0000"/>
          <w:sz w:val="16"/>
          <w:szCs w:val="16"/>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
        <w:gridCol w:w="2459"/>
        <w:gridCol w:w="2127"/>
        <w:gridCol w:w="1414"/>
        <w:gridCol w:w="1359"/>
        <w:gridCol w:w="1072"/>
        <w:gridCol w:w="974"/>
      </w:tblGrid>
      <w:tr w:rsidR="00F038FB" w:rsidRPr="00B97443" w14:paraId="54478FAB" w14:textId="77777777" w:rsidTr="00E80035">
        <w:trPr>
          <w:trHeight w:val="525"/>
        </w:trPr>
        <w:tc>
          <w:tcPr>
            <w:tcW w:w="3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8887595" w14:textId="77777777" w:rsidR="00F038FB" w:rsidRPr="00B97443" w:rsidRDefault="00F038FB" w:rsidP="00F038FB">
            <w:pPr>
              <w:jc w:val="center"/>
              <w:rPr>
                <w:rFonts w:ascii="Adagio_Slab" w:hAnsi="Adagio_Slab" w:cs="Calibri"/>
                <w:b/>
                <w:bCs/>
                <w:color w:val="000000"/>
                <w:sz w:val="16"/>
                <w:szCs w:val="16"/>
              </w:rPr>
            </w:pPr>
            <w:bookmarkStart w:id="8" w:name="_Hlk97888865"/>
            <w:proofErr w:type="spellStart"/>
            <w:r w:rsidRPr="00B97443">
              <w:rPr>
                <w:rFonts w:ascii="Adagio_Slab" w:hAnsi="Adagio_Slab" w:cs="Calibri"/>
                <w:b/>
                <w:bCs/>
                <w:color w:val="000000"/>
                <w:sz w:val="16"/>
                <w:szCs w:val="16"/>
              </w:rPr>
              <w:t>Lp</w:t>
            </w:r>
            <w:proofErr w:type="spellEnd"/>
          </w:p>
        </w:tc>
        <w:tc>
          <w:tcPr>
            <w:tcW w:w="245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6139379" w14:textId="7BE9AF18" w:rsidR="00F038FB" w:rsidRPr="00B97443" w:rsidRDefault="00430108"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Artykuł</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0D413B"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Nazwa oferowanego przedmiotu zgodnego z OPZ nazwa/producenta typ/model/ (wypełnia Wykonawca)</w:t>
            </w:r>
          </w:p>
        </w:tc>
        <w:tc>
          <w:tcPr>
            <w:tcW w:w="139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F8C37B7"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Liczba sztuk/opakowań</w:t>
            </w:r>
          </w:p>
        </w:tc>
        <w:tc>
          <w:tcPr>
            <w:tcW w:w="13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426C07"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CENA JEDNOSTKOWA NETTO [zł]</w:t>
            </w:r>
          </w:p>
        </w:tc>
        <w:tc>
          <w:tcPr>
            <w:tcW w:w="10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372ED2"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WARTOŚĆ </w:t>
            </w:r>
            <w:r w:rsidRPr="00B97443">
              <w:rPr>
                <w:rFonts w:ascii="Adagio_Slab" w:hAnsi="Adagio_Slab" w:cs="Calibri"/>
                <w:b/>
                <w:bCs/>
                <w:color w:val="000000"/>
                <w:sz w:val="16"/>
                <w:szCs w:val="16"/>
              </w:rPr>
              <w:br/>
              <w:t>NETTO [zł]</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0C05CE"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Wartość BRUTTO [zł] </w:t>
            </w:r>
            <w:r w:rsidRPr="00B97443">
              <w:rPr>
                <w:rFonts w:ascii="Adagio_Slab" w:hAnsi="Adagio_Slab" w:cs="Calibri"/>
                <w:b/>
                <w:bCs/>
                <w:color w:val="000000"/>
                <w:sz w:val="16"/>
                <w:szCs w:val="16"/>
              </w:rPr>
              <w:br/>
              <w:t>dla VAT 23%</w:t>
            </w:r>
          </w:p>
        </w:tc>
      </w:tr>
      <w:tr w:rsidR="00F038FB" w:rsidRPr="00B97443" w14:paraId="3BAB7241" w14:textId="77777777" w:rsidTr="00E80035">
        <w:trPr>
          <w:trHeight w:val="525"/>
        </w:trPr>
        <w:tc>
          <w:tcPr>
            <w:tcW w:w="3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85F792C"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1</w:t>
            </w:r>
          </w:p>
        </w:tc>
        <w:tc>
          <w:tcPr>
            <w:tcW w:w="245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1B875F5"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2</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922432"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3</w:t>
            </w:r>
          </w:p>
        </w:tc>
        <w:tc>
          <w:tcPr>
            <w:tcW w:w="139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D839D76"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4</w:t>
            </w:r>
          </w:p>
        </w:tc>
        <w:tc>
          <w:tcPr>
            <w:tcW w:w="13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3C5EC2"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5</w:t>
            </w:r>
          </w:p>
        </w:tc>
        <w:tc>
          <w:tcPr>
            <w:tcW w:w="10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0BF65E"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6 = 4 x 5</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F74F56"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7</w:t>
            </w:r>
          </w:p>
        </w:tc>
      </w:tr>
      <w:bookmarkEnd w:id="8"/>
      <w:tr w:rsidR="00897411" w:rsidRPr="00B97443" w14:paraId="604101C4" w14:textId="77777777" w:rsidTr="00E80035">
        <w:trPr>
          <w:trHeight w:val="620"/>
        </w:trPr>
        <w:tc>
          <w:tcPr>
            <w:tcW w:w="371" w:type="dxa"/>
            <w:shd w:val="clear" w:color="D9E1F2" w:fill="FFFFFF"/>
            <w:noWrap/>
            <w:vAlign w:val="center"/>
            <w:hideMark/>
          </w:tcPr>
          <w:p w14:paraId="3B4B038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2459" w:type="dxa"/>
            <w:shd w:val="clear" w:color="D9E1F2" w:fill="FFFFFF"/>
            <w:vAlign w:val="bottom"/>
            <w:hideMark/>
          </w:tcPr>
          <w:p w14:paraId="47D40D31"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BATERIA ALKAICZNA AAA /</w:t>
            </w:r>
            <w:r w:rsidRPr="00B97443">
              <w:rPr>
                <w:rFonts w:ascii="Adagio_Slab" w:hAnsi="Adagio_Slab" w:cs="Calibri"/>
                <w:sz w:val="16"/>
                <w:szCs w:val="16"/>
              </w:rPr>
              <w:t xml:space="preserve"> LR03 </w:t>
            </w:r>
            <w:proofErr w:type="spellStart"/>
            <w:r w:rsidRPr="00B97443">
              <w:rPr>
                <w:rFonts w:ascii="Adagio_Slab" w:hAnsi="Adagio_Slab" w:cs="Calibri"/>
                <w:sz w:val="16"/>
                <w:szCs w:val="16"/>
              </w:rPr>
              <w:t>Alkaline</w:t>
            </w:r>
            <w:proofErr w:type="spellEnd"/>
            <w:r w:rsidRPr="00B97443">
              <w:rPr>
                <w:rFonts w:ascii="Adagio_Slab" w:hAnsi="Adagio_Slab" w:cs="Calibri"/>
                <w:sz w:val="16"/>
                <w:szCs w:val="16"/>
              </w:rPr>
              <w:t xml:space="preserve"> Power x4</w:t>
            </w:r>
          </w:p>
        </w:tc>
        <w:tc>
          <w:tcPr>
            <w:tcW w:w="2127" w:type="dxa"/>
            <w:shd w:val="clear" w:color="D9E1F2" w:fill="FFFFFF"/>
            <w:noWrap/>
            <w:vAlign w:val="center"/>
          </w:tcPr>
          <w:p w14:paraId="2D0AE9E4" w14:textId="77777777" w:rsidR="00F038FB" w:rsidRPr="00B97443" w:rsidRDefault="00F038FB" w:rsidP="00F038FB">
            <w:pPr>
              <w:jc w:val="center"/>
              <w:rPr>
                <w:rFonts w:ascii="Adagio_Slab" w:hAnsi="Adagio_Slab" w:cs="Calibri"/>
                <w:sz w:val="16"/>
                <w:szCs w:val="16"/>
              </w:rPr>
            </w:pPr>
          </w:p>
        </w:tc>
        <w:tc>
          <w:tcPr>
            <w:tcW w:w="1394" w:type="dxa"/>
            <w:shd w:val="clear" w:color="000000" w:fill="FFFFFF"/>
            <w:noWrap/>
            <w:vAlign w:val="center"/>
            <w:hideMark/>
          </w:tcPr>
          <w:p w14:paraId="16BBA88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10</w:t>
            </w:r>
          </w:p>
        </w:tc>
        <w:tc>
          <w:tcPr>
            <w:tcW w:w="1347" w:type="dxa"/>
            <w:shd w:val="clear" w:color="000000" w:fill="FFFFFF"/>
          </w:tcPr>
          <w:p w14:paraId="383DB8BC" w14:textId="77777777" w:rsidR="00F038FB" w:rsidRPr="00B97443" w:rsidRDefault="00F038FB" w:rsidP="00F038FB">
            <w:pPr>
              <w:jc w:val="center"/>
              <w:rPr>
                <w:rFonts w:ascii="Adagio_Slab" w:hAnsi="Adagio_Slab" w:cs="Calibri"/>
                <w:sz w:val="16"/>
                <w:szCs w:val="16"/>
              </w:rPr>
            </w:pPr>
          </w:p>
        </w:tc>
        <w:tc>
          <w:tcPr>
            <w:tcW w:w="1085" w:type="dxa"/>
            <w:shd w:val="clear" w:color="000000" w:fill="FFFFFF"/>
          </w:tcPr>
          <w:p w14:paraId="32E4CEC7" w14:textId="77777777" w:rsidR="00F038FB" w:rsidRPr="00B97443" w:rsidRDefault="00F038FB" w:rsidP="00F038FB">
            <w:pPr>
              <w:jc w:val="center"/>
              <w:rPr>
                <w:rFonts w:ascii="Adagio_Slab" w:hAnsi="Adagio_Slab" w:cs="Calibri"/>
                <w:sz w:val="16"/>
                <w:szCs w:val="16"/>
              </w:rPr>
            </w:pPr>
          </w:p>
        </w:tc>
        <w:tc>
          <w:tcPr>
            <w:tcW w:w="993" w:type="dxa"/>
            <w:shd w:val="clear" w:color="000000" w:fill="FFFFFF"/>
          </w:tcPr>
          <w:p w14:paraId="0EDD70E7" w14:textId="77777777" w:rsidR="00F038FB" w:rsidRPr="00B97443" w:rsidRDefault="00F038FB" w:rsidP="00F038FB">
            <w:pPr>
              <w:jc w:val="center"/>
              <w:rPr>
                <w:rFonts w:ascii="Adagio_Slab" w:hAnsi="Adagio_Slab" w:cs="Calibri"/>
                <w:sz w:val="16"/>
                <w:szCs w:val="16"/>
              </w:rPr>
            </w:pPr>
          </w:p>
        </w:tc>
      </w:tr>
      <w:tr w:rsidR="00897411" w:rsidRPr="00B97443" w14:paraId="010759F0" w14:textId="77777777" w:rsidTr="00E80035">
        <w:trPr>
          <w:trHeight w:val="456"/>
        </w:trPr>
        <w:tc>
          <w:tcPr>
            <w:tcW w:w="371" w:type="dxa"/>
            <w:shd w:val="clear" w:color="000000" w:fill="FFFFFF"/>
            <w:noWrap/>
            <w:vAlign w:val="center"/>
            <w:hideMark/>
          </w:tcPr>
          <w:p w14:paraId="38EDB0B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2459" w:type="dxa"/>
            <w:shd w:val="clear" w:color="auto" w:fill="auto"/>
            <w:vAlign w:val="bottom"/>
            <w:hideMark/>
          </w:tcPr>
          <w:p w14:paraId="11A147A2"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 xml:space="preserve">BATERIA ALKAICZNA </w:t>
            </w:r>
            <w:proofErr w:type="spellStart"/>
            <w:r w:rsidRPr="00B97443">
              <w:rPr>
                <w:rFonts w:ascii="Adagio_Slab" w:hAnsi="Adagio_Slab" w:cs="Calibri"/>
                <w:b/>
                <w:bCs/>
                <w:sz w:val="16"/>
                <w:szCs w:val="16"/>
              </w:rPr>
              <w:t>Alkaline</w:t>
            </w:r>
            <w:proofErr w:type="spellEnd"/>
            <w:r w:rsidRPr="00B97443">
              <w:rPr>
                <w:rFonts w:ascii="Adagio_Slab" w:hAnsi="Adagio_Slab" w:cs="Calibri"/>
                <w:b/>
                <w:bCs/>
                <w:sz w:val="16"/>
                <w:szCs w:val="16"/>
              </w:rPr>
              <w:t xml:space="preserve"> Power</w:t>
            </w:r>
            <w:r w:rsidRPr="00B97443">
              <w:rPr>
                <w:rFonts w:ascii="Adagio_Slab" w:hAnsi="Adagio_Slab" w:cs="Calibri"/>
                <w:sz w:val="16"/>
                <w:szCs w:val="16"/>
              </w:rPr>
              <w:t xml:space="preserve"> LR06/AA x 4</w:t>
            </w:r>
          </w:p>
        </w:tc>
        <w:tc>
          <w:tcPr>
            <w:tcW w:w="2127" w:type="dxa"/>
            <w:shd w:val="clear" w:color="auto" w:fill="auto"/>
            <w:noWrap/>
            <w:vAlign w:val="center"/>
          </w:tcPr>
          <w:p w14:paraId="7345BB95" w14:textId="77777777" w:rsidR="00F038FB" w:rsidRPr="00B97443" w:rsidRDefault="00F038FB" w:rsidP="00F038FB">
            <w:pPr>
              <w:jc w:val="center"/>
              <w:rPr>
                <w:rFonts w:ascii="Adagio_Slab" w:hAnsi="Adagio_Slab" w:cs="Calibri"/>
                <w:sz w:val="16"/>
                <w:szCs w:val="16"/>
              </w:rPr>
            </w:pPr>
          </w:p>
        </w:tc>
        <w:tc>
          <w:tcPr>
            <w:tcW w:w="1394" w:type="dxa"/>
            <w:shd w:val="clear" w:color="000000" w:fill="FFFFFF"/>
            <w:noWrap/>
            <w:vAlign w:val="center"/>
            <w:hideMark/>
          </w:tcPr>
          <w:p w14:paraId="553A4A0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10</w:t>
            </w:r>
          </w:p>
        </w:tc>
        <w:tc>
          <w:tcPr>
            <w:tcW w:w="1347" w:type="dxa"/>
            <w:shd w:val="clear" w:color="000000" w:fill="FFFFFF"/>
          </w:tcPr>
          <w:p w14:paraId="3835BA0B" w14:textId="77777777" w:rsidR="00F038FB" w:rsidRPr="00B97443" w:rsidRDefault="00F038FB" w:rsidP="00F038FB">
            <w:pPr>
              <w:jc w:val="center"/>
              <w:rPr>
                <w:rFonts w:ascii="Adagio_Slab" w:hAnsi="Adagio_Slab" w:cs="Calibri"/>
                <w:sz w:val="16"/>
                <w:szCs w:val="16"/>
              </w:rPr>
            </w:pPr>
          </w:p>
        </w:tc>
        <w:tc>
          <w:tcPr>
            <w:tcW w:w="1085" w:type="dxa"/>
            <w:shd w:val="clear" w:color="000000" w:fill="FFFFFF"/>
          </w:tcPr>
          <w:p w14:paraId="002EFBE3" w14:textId="77777777" w:rsidR="00F038FB" w:rsidRPr="00B97443" w:rsidRDefault="00F038FB" w:rsidP="00F038FB">
            <w:pPr>
              <w:jc w:val="center"/>
              <w:rPr>
                <w:rFonts w:ascii="Adagio_Slab" w:hAnsi="Adagio_Slab" w:cs="Calibri"/>
                <w:sz w:val="16"/>
                <w:szCs w:val="16"/>
              </w:rPr>
            </w:pPr>
          </w:p>
        </w:tc>
        <w:tc>
          <w:tcPr>
            <w:tcW w:w="993" w:type="dxa"/>
            <w:shd w:val="clear" w:color="000000" w:fill="FFFFFF"/>
          </w:tcPr>
          <w:p w14:paraId="2581D64F" w14:textId="77777777" w:rsidR="00F038FB" w:rsidRPr="00B97443" w:rsidRDefault="00F038FB" w:rsidP="00F038FB">
            <w:pPr>
              <w:jc w:val="center"/>
              <w:rPr>
                <w:rFonts w:ascii="Adagio_Slab" w:hAnsi="Adagio_Slab" w:cs="Calibri"/>
                <w:sz w:val="16"/>
                <w:szCs w:val="16"/>
              </w:rPr>
            </w:pPr>
          </w:p>
        </w:tc>
      </w:tr>
      <w:tr w:rsidR="00897411" w:rsidRPr="00B97443" w14:paraId="098E19E0" w14:textId="77777777" w:rsidTr="00E80035">
        <w:trPr>
          <w:trHeight w:val="366"/>
        </w:trPr>
        <w:tc>
          <w:tcPr>
            <w:tcW w:w="371" w:type="dxa"/>
            <w:shd w:val="clear" w:color="D9E1F2" w:fill="FFFFFF"/>
            <w:noWrap/>
            <w:vAlign w:val="center"/>
            <w:hideMark/>
          </w:tcPr>
          <w:p w14:paraId="121207C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2459" w:type="dxa"/>
            <w:shd w:val="clear" w:color="D9E1F2" w:fill="FFFFFF"/>
            <w:vAlign w:val="bottom"/>
            <w:hideMark/>
          </w:tcPr>
          <w:p w14:paraId="58C06076"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Bateria alkaliczna</w:t>
            </w:r>
            <w:r w:rsidRPr="00B97443">
              <w:rPr>
                <w:rFonts w:ascii="Adagio_Slab" w:hAnsi="Adagio_Slab" w:cs="Calibri"/>
                <w:sz w:val="16"/>
                <w:szCs w:val="16"/>
              </w:rPr>
              <w:t xml:space="preserve"> </w:t>
            </w:r>
            <w:proofErr w:type="spellStart"/>
            <w:r w:rsidRPr="00B97443">
              <w:rPr>
                <w:rFonts w:ascii="Adagio_Slab" w:hAnsi="Adagio_Slab" w:cs="Calibri"/>
                <w:sz w:val="16"/>
                <w:szCs w:val="16"/>
              </w:rPr>
              <w:t>Alkaline</w:t>
            </w:r>
            <w:proofErr w:type="spellEnd"/>
            <w:r w:rsidRPr="00B97443">
              <w:rPr>
                <w:rFonts w:ascii="Adagio_Slab" w:hAnsi="Adagio_Slab" w:cs="Calibri"/>
                <w:sz w:val="16"/>
                <w:szCs w:val="16"/>
              </w:rPr>
              <w:t xml:space="preserve"> Power 6LR61/9V (R9*)</w:t>
            </w:r>
            <w:r w:rsidRPr="00B97443">
              <w:rPr>
                <w:rFonts w:ascii="Adagio_Slab" w:hAnsi="Adagio_Slab" w:cs="Calibri"/>
                <w:sz w:val="16"/>
                <w:szCs w:val="16"/>
              </w:rPr>
              <w:br/>
            </w:r>
          </w:p>
        </w:tc>
        <w:tc>
          <w:tcPr>
            <w:tcW w:w="2127" w:type="dxa"/>
            <w:shd w:val="clear" w:color="D9E1F2" w:fill="FFFFFF"/>
            <w:noWrap/>
            <w:vAlign w:val="center"/>
          </w:tcPr>
          <w:p w14:paraId="6741830B"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574D1C01"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10</w:t>
            </w:r>
          </w:p>
        </w:tc>
        <w:tc>
          <w:tcPr>
            <w:tcW w:w="1347" w:type="dxa"/>
            <w:shd w:val="clear" w:color="000000" w:fill="FFFFFF"/>
          </w:tcPr>
          <w:p w14:paraId="4438387E" w14:textId="77777777" w:rsidR="00F038FB" w:rsidRPr="00B97443" w:rsidRDefault="00F038FB" w:rsidP="00F038FB">
            <w:pPr>
              <w:jc w:val="center"/>
              <w:rPr>
                <w:rFonts w:ascii="Adagio_Slab" w:hAnsi="Adagio_Slab" w:cs="Calibri"/>
                <w:color w:val="000000"/>
                <w:sz w:val="16"/>
                <w:szCs w:val="16"/>
              </w:rPr>
            </w:pPr>
          </w:p>
        </w:tc>
        <w:tc>
          <w:tcPr>
            <w:tcW w:w="1085" w:type="dxa"/>
            <w:shd w:val="clear" w:color="000000" w:fill="FFFFFF"/>
          </w:tcPr>
          <w:p w14:paraId="3BDC035B" w14:textId="77777777" w:rsidR="00F038FB" w:rsidRPr="00B97443" w:rsidRDefault="00F038FB" w:rsidP="00F038FB">
            <w:pPr>
              <w:jc w:val="center"/>
              <w:rPr>
                <w:rFonts w:ascii="Adagio_Slab" w:hAnsi="Adagio_Slab" w:cs="Calibri"/>
                <w:color w:val="000000"/>
                <w:sz w:val="16"/>
                <w:szCs w:val="16"/>
              </w:rPr>
            </w:pPr>
          </w:p>
        </w:tc>
        <w:tc>
          <w:tcPr>
            <w:tcW w:w="993" w:type="dxa"/>
            <w:shd w:val="clear" w:color="000000" w:fill="FFFFFF"/>
          </w:tcPr>
          <w:p w14:paraId="02797BC6" w14:textId="77777777" w:rsidR="00F038FB" w:rsidRPr="00B97443" w:rsidRDefault="00F038FB" w:rsidP="00F038FB">
            <w:pPr>
              <w:jc w:val="center"/>
              <w:rPr>
                <w:rFonts w:ascii="Adagio_Slab" w:hAnsi="Adagio_Slab" w:cs="Calibri"/>
                <w:color w:val="000000"/>
                <w:sz w:val="16"/>
                <w:szCs w:val="16"/>
              </w:rPr>
            </w:pPr>
          </w:p>
        </w:tc>
      </w:tr>
      <w:tr w:rsidR="00897411" w:rsidRPr="00B97443" w14:paraId="5B5A603C" w14:textId="77777777" w:rsidTr="00E80035">
        <w:trPr>
          <w:trHeight w:val="284"/>
        </w:trPr>
        <w:tc>
          <w:tcPr>
            <w:tcW w:w="371" w:type="dxa"/>
            <w:shd w:val="clear" w:color="000000" w:fill="FFFFFF"/>
            <w:noWrap/>
            <w:vAlign w:val="center"/>
            <w:hideMark/>
          </w:tcPr>
          <w:p w14:paraId="2B8349A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w:t>
            </w:r>
          </w:p>
        </w:tc>
        <w:tc>
          <w:tcPr>
            <w:tcW w:w="2459" w:type="dxa"/>
            <w:shd w:val="clear" w:color="auto" w:fill="auto"/>
            <w:vAlign w:val="bottom"/>
            <w:hideMark/>
          </w:tcPr>
          <w:p w14:paraId="66AE04CB"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CIENKOPIS KULKOWY</w:t>
            </w:r>
            <w:r w:rsidRPr="00B97443">
              <w:rPr>
                <w:rFonts w:ascii="Adagio_Slab" w:hAnsi="Adagio_Slab" w:cs="Calibri"/>
                <w:color w:val="000000"/>
                <w:sz w:val="16"/>
                <w:szCs w:val="16"/>
              </w:rPr>
              <w:t xml:space="preserve"> </w:t>
            </w:r>
          </w:p>
        </w:tc>
        <w:tc>
          <w:tcPr>
            <w:tcW w:w="2127" w:type="dxa"/>
            <w:shd w:val="clear" w:color="auto" w:fill="auto"/>
            <w:noWrap/>
            <w:vAlign w:val="center"/>
          </w:tcPr>
          <w:p w14:paraId="3CFACEFA"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7CE32C47"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3</w:t>
            </w:r>
          </w:p>
        </w:tc>
        <w:tc>
          <w:tcPr>
            <w:tcW w:w="1347" w:type="dxa"/>
            <w:shd w:val="clear" w:color="000000" w:fill="FFFFFF"/>
          </w:tcPr>
          <w:p w14:paraId="3226895E" w14:textId="77777777" w:rsidR="00F038FB" w:rsidRPr="00B97443" w:rsidRDefault="00F038FB" w:rsidP="00F038FB">
            <w:pPr>
              <w:jc w:val="center"/>
              <w:rPr>
                <w:rFonts w:ascii="Adagio_Slab" w:hAnsi="Adagio_Slab" w:cs="Calibri"/>
                <w:color w:val="000000"/>
                <w:sz w:val="16"/>
                <w:szCs w:val="16"/>
              </w:rPr>
            </w:pPr>
          </w:p>
        </w:tc>
        <w:tc>
          <w:tcPr>
            <w:tcW w:w="1085" w:type="dxa"/>
            <w:shd w:val="clear" w:color="000000" w:fill="FFFFFF"/>
          </w:tcPr>
          <w:p w14:paraId="0B70B272" w14:textId="77777777" w:rsidR="00F038FB" w:rsidRPr="00B97443" w:rsidRDefault="00F038FB" w:rsidP="00F038FB">
            <w:pPr>
              <w:jc w:val="center"/>
              <w:rPr>
                <w:rFonts w:ascii="Adagio_Slab" w:hAnsi="Adagio_Slab" w:cs="Calibri"/>
                <w:color w:val="000000"/>
                <w:sz w:val="16"/>
                <w:szCs w:val="16"/>
              </w:rPr>
            </w:pPr>
          </w:p>
        </w:tc>
        <w:tc>
          <w:tcPr>
            <w:tcW w:w="993" w:type="dxa"/>
            <w:shd w:val="clear" w:color="000000" w:fill="FFFFFF"/>
          </w:tcPr>
          <w:p w14:paraId="7D7A63FA" w14:textId="77777777" w:rsidR="00F038FB" w:rsidRPr="00B97443" w:rsidRDefault="00F038FB" w:rsidP="00F038FB">
            <w:pPr>
              <w:jc w:val="center"/>
              <w:rPr>
                <w:rFonts w:ascii="Adagio_Slab" w:hAnsi="Adagio_Slab" w:cs="Calibri"/>
                <w:color w:val="000000"/>
                <w:sz w:val="16"/>
                <w:szCs w:val="16"/>
              </w:rPr>
            </w:pPr>
          </w:p>
        </w:tc>
      </w:tr>
      <w:tr w:rsidR="00897411" w:rsidRPr="00B97443" w14:paraId="711F8851" w14:textId="77777777" w:rsidTr="00E80035">
        <w:trPr>
          <w:trHeight w:val="289"/>
        </w:trPr>
        <w:tc>
          <w:tcPr>
            <w:tcW w:w="371" w:type="dxa"/>
            <w:shd w:val="clear" w:color="000000" w:fill="FFFFFF"/>
            <w:noWrap/>
            <w:vAlign w:val="center"/>
            <w:hideMark/>
          </w:tcPr>
          <w:p w14:paraId="352AC5B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2459" w:type="dxa"/>
            <w:shd w:val="clear" w:color="D9E1F2" w:fill="FFFFFF"/>
            <w:vAlign w:val="bottom"/>
            <w:hideMark/>
          </w:tcPr>
          <w:p w14:paraId="44F0219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DŁUGOPIS</w:t>
            </w:r>
            <w:r w:rsidRPr="00B97443">
              <w:rPr>
                <w:rFonts w:ascii="Adagio_Slab" w:hAnsi="Adagio_Slab" w:cs="Calibri"/>
                <w:color w:val="000000"/>
                <w:sz w:val="16"/>
                <w:szCs w:val="16"/>
              </w:rPr>
              <w:t xml:space="preserve"> 0,7 mm, </w:t>
            </w:r>
          </w:p>
        </w:tc>
        <w:tc>
          <w:tcPr>
            <w:tcW w:w="2127" w:type="dxa"/>
            <w:shd w:val="clear" w:color="D9E1F2" w:fill="FFFFFF"/>
            <w:noWrap/>
            <w:vAlign w:val="center"/>
          </w:tcPr>
          <w:p w14:paraId="4B44D64C"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2ADE0FE8"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18</w:t>
            </w:r>
          </w:p>
        </w:tc>
        <w:tc>
          <w:tcPr>
            <w:tcW w:w="1347" w:type="dxa"/>
            <w:shd w:val="clear" w:color="000000" w:fill="FFFFFF"/>
          </w:tcPr>
          <w:p w14:paraId="2414F925" w14:textId="77777777" w:rsidR="00F038FB" w:rsidRPr="00B97443" w:rsidRDefault="00F038FB" w:rsidP="00F038FB">
            <w:pPr>
              <w:jc w:val="center"/>
              <w:rPr>
                <w:rFonts w:ascii="Adagio_Slab" w:hAnsi="Adagio_Slab" w:cs="Calibri"/>
                <w:color w:val="000000"/>
                <w:sz w:val="16"/>
                <w:szCs w:val="16"/>
              </w:rPr>
            </w:pPr>
          </w:p>
        </w:tc>
        <w:tc>
          <w:tcPr>
            <w:tcW w:w="1085" w:type="dxa"/>
            <w:shd w:val="clear" w:color="000000" w:fill="FFFFFF"/>
          </w:tcPr>
          <w:p w14:paraId="53A6CD51" w14:textId="77777777" w:rsidR="00F038FB" w:rsidRPr="00B97443" w:rsidRDefault="00F038FB" w:rsidP="00F038FB">
            <w:pPr>
              <w:jc w:val="center"/>
              <w:rPr>
                <w:rFonts w:ascii="Adagio_Slab" w:hAnsi="Adagio_Slab" w:cs="Calibri"/>
                <w:color w:val="000000"/>
                <w:sz w:val="16"/>
                <w:szCs w:val="16"/>
              </w:rPr>
            </w:pPr>
          </w:p>
        </w:tc>
        <w:tc>
          <w:tcPr>
            <w:tcW w:w="993" w:type="dxa"/>
            <w:shd w:val="clear" w:color="000000" w:fill="FFFFFF"/>
          </w:tcPr>
          <w:p w14:paraId="411F8434" w14:textId="77777777" w:rsidR="00F038FB" w:rsidRPr="00B97443" w:rsidRDefault="00F038FB" w:rsidP="00F038FB">
            <w:pPr>
              <w:jc w:val="center"/>
              <w:rPr>
                <w:rFonts w:ascii="Adagio_Slab" w:hAnsi="Adagio_Slab" w:cs="Calibri"/>
                <w:color w:val="000000"/>
                <w:sz w:val="16"/>
                <w:szCs w:val="16"/>
              </w:rPr>
            </w:pPr>
          </w:p>
        </w:tc>
      </w:tr>
      <w:tr w:rsidR="00897411" w:rsidRPr="00B97443" w14:paraId="1D66C49D" w14:textId="77777777" w:rsidTr="00E80035">
        <w:trPr>
          <w:trHeight w:val="554"/>
        </w:trPr>
        <w:tc>
          <w:tcPr>
            <w:tcW w:w="371" w:type="dxa"/>
            <w:shd w:val="clear" w:color="D9E1F2" w:fill="FFFFFF"/>
            <w:noWrap/>
            <w:vAlign w:val="center"/>
            <w:hideMark/>
          </w:tcPr>
          <w:p w14:paraId="61BD8BE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w:t>
            </w:r>
          </w:p>
        </w:tc>
        <w:tc>
          <w:tcPr>
            <w:tcW w:w="2459" w:type="dxa"/>
            <w:shd w:val="clear" w:color="auto" w:fill="auto"/>
            <w:vAlign w:val="bottom"/>
            <w:hideMark/>
          </w:tcPr>
          <w:p w14:paraId="3FADF0B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MARKER PERMANENTNY DO PŁY CD/ DVD </w:t>
            </w:r>
          </w:p>
        </w:tc>
        <w:tc>
          <w:tcPr>
            <w:tcW w:w="2127" w:type="dxa"/>
            <w:shd w:val="clear" w:color="auto" w:fill="auto"/>
            <w:noWrap/>
            <w:vAlign w:val="center"/>
          </w:tcPr>
          <w:p w14:paraId="0EF892B8" w14:textId="77777777" w:rsidR="00F038FB" w:rsidRPr="00B97443" w:rsidRDefault="00F038FB" w:rsidP="00F038FB">
            <w:pPr>
              <w:jc w:val="center"/>
              <w:rPr>
                <w:rFonts w:ascii="Adagio_Slab" w:hAnsi="Adagio_Slab" w:cs="Calibri"/>
                <w:b/>
                <w:bCs/>
                <w:color w:val="000000"/>
                <w:sz w:val="16"/>
                <w:szCs w:val="16"/>
              </w:rPr>
            </w:pPr>
          </w:p>
        </w:tc>
        <w:tc>
          <w:tcPr>
            <w:tcW w:w="1394" w:type="dxa"/>
            <w:shd w:val="clear" w:color="000000" w:fill="FFFFFF"/>
            <w:noWrap/>
            <w:vAlign w:val="center"/>
            <w:hideMark/>
          </w:tcPr>
          <w:p w14:paraId="71216872"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000000" w:fill="FFFFFF"/>
          </w:tcPr>
          <w:p w14:paraId="29B0C1D2" w14:textId="77777777" w:rsidR="00F038FB" w:rsidRPr="00B97443" w:rsidRDefault="00F038FB" w:rsidP="00F038FB">
            <w:pPr>
              <w:jc w:val="center"/>
              <w:rPr>
                <w:rFonts w:ascii="Adagio_Slab" w:hAnsi="Adagio_Slab" w:cs="Calibri"/>
                <w:color w:val="000000"/>
                <w:sz w:val="16"/>
                <w:szCs w:val="16"/>
              </w:rPr>
            </w:pPr>
          </w:p>
        </w:tc>
        <w:tc>
          <w:tcPr>
            <w:tcW w:w="1085" w:type="dxa"/>
            <w:shd w:val="clear" w:color="000000" w:fill="FFFFFF"/>
          </w:tcPr>
          <w:p w14:paraId="7D08580C" w14:textId="77777777" w:rsidR="00F038FB" w:rsidRPr="00B97443" w:rsidRDefault="00F038FB" w:rsidP="00F038FB">
            <w:pPr>
              <w:jc w:val="center"/>
              <w:rPr>
                <w:rFonts w:ascii="Adagio_Slab" w:hAnsi="Adagio_Slab" w:cs="Calibri"/>
                <w:color w:val="000000"/>
                <w:sz w:val="16"/>
                <w:szCs w:val="16"/>
              </w:rPr>
            </w:pPr>
          </w:p>
        </w:tc>
        <w:tc>
          <w:tcPr>
            <w:tcW w:w="993" w:type="dxa"/>
            <w:shd w:val="clear" w:color="000000" w:fill="FFFFFF"/>
          </w:tcPr>
          <w:p w14:paraId="4426BE7E" w14:textId="77777777" w:rsidR="00F038FB" w:rsidRPr="00B97443" w:rsidRDefault="00F038FB" w:rsidP="00F038FB">
            <w:pPr>
              <w:jc w:val="center"/>
              <w:rPr>
                <w:rFonts w:ascii="Adagio_Slab" w:hAnsi="Adagio_Slab" w:cs="Calibri"/>
                <w:color w:val="000000"/>
                <w:sz w:val="16"/>
                <w:szCs w:val="16"/>
              </w:rPr>
            </w:pPr>
          </w:p>
        </w:tc>
      </w:tr>
      <w:tr w:rsidR="00897411" w:rsidRPr="00B97443" w14:paraId="401FE813" w14:textId="77777777" w:rsidTr="00E80035">
        <w:trPr>
          <w:trHeight w:val="548"/>
        </w:trPr>
        <w:tc>
          <w:tcPr>
            <w:tcW w:w="371" w:type="dxa"/>
            <w:shd w:val="clear" w:color="000000" w:fill="FFFFFF"/>
            <w:noWrap/>
            <w:vAlign w:val="center"/>
            <w:hideMark/>
          </w:tcPr>
          <w:p w14:paraId="0A91708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w:t>
            </w:r>
          </w:p>
        </w:tc>
        <w:tc>
          <w:tcPr>
            <w:tcW w:w="2459" w:type="dxa"/>
            <w:shd w:val="clear" w:color="D9E1F2" w:fill="FFFFFF"/>
            <w:vAlign w:val="bottom"/>
            <w:hideMark/>
          </w:tcPr>
          <w:p w14:paraId="089705C6"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MARKER PERMANENTNY</w:t>
            </w:r>
            <w:r w:rsidRPr="00B97443">
              <w:rPr>
                <w:rFonts w:ascii="Adagio_Slab" w:hAnsi="Adagio_Slab" w:cs="Calibri"/>
                <w:color w:val="000000"/>
                <w:sz w:val="16"/>
                <w:szCs w:val="16"/>
              </w:rPr>
              <w:t xml:space="preserve">  , </w:t>
            </w:r>
            <w:proofErr w:type="spellStart"/>
            <w:r w:rsidRPr="00B97443">
              <w:rPr>
                <w:rFonts w:ascii="Adagio_Slab" w:hAnsi="Adagio_Slab" w:cs="Calibri"/>
                <w:color w:val="000000"/>
                <w:sz w:val="16"/>
                <w:szCs w:val="16"/>
              </w:rPr>
              <w:t>gr.linii</w:t>
            </w:r>
            <w:proofErr w:type="spellEnd"/>
            <w:r w:rsidRPr="00B97443">
              <w:rPr>
                <w:rFonts w:ascii="Adagio_Slab" w:hAnsi="Adagio_Slab" w:cs="Calibri"/>
                <w:color w:val="000000"/>
                <w:sz w:val="16"/>
                <w:szCs w:val="16"/>
              </w:rPr>
              <w:t xml:space="preserve"> 1,0 mm  </w:t>
            </w:r>
          </w:p>
        </w:tc>
        <w:tc>
          <w:tcPr>
            <w:tcW w:w="2127" w:type="dxa"/>
            <w:shd w:val="clear" w:color="D9E1F2" w:fill="FFFFFF"/>
            <w:noWrap/>
            <w:vAlign w:val="center"/>
          </w:tcPr>
          <w:p w14:paraId="24C533C7"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3C6031A2"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347" w:type="dxa"/>
            <w:shd w:val="clear" w:color="D9E1F2" w:fill="FFFFFF"/>
          </w:tcPr>
          <w:p w14:paraId="515CF39C" w14:textId="77777777" w:rsidR="00F038FB" w:rsidRPr="00B97443" w:rsidRDefault="00F038FB" w:rsidP="00F038FB">
            <w:pPr>
              <w:jc w:val="center"/>
              <w:rPr>
                <w:rFonts w:ascii="Adagio_Slab" w:hAnsi="Adagio_Slab" w:cs="Calibri"/>
                <w:color w:val="000000"/>
                <w:sz w:val="16"/>
                <w:szCs w:val="16"/>
              </w:rPr>
            </w:pPr>
          </w:p>
        </w:tc>
        <w:tc>
          <w:tcPr>
            <w:tcW w:w="1085" w:type="dxa"/>
            <w:shd w:val="clear" w:color="D9E1F2" w:fill="FFFFFF"/>
          </w:tcPr>
          <w:p w14:paraId="75FA86C1" w14:textId="77777777" w:rsidR="00F038FB" w:rsidRPr="00B97443" w:rsidRDefault="00F038FB" w:rsidP="00F038FB">
            <w:pPr>
              <w:jc w:val="center"/>
              <w:rPr>
                <w:rFonts w:ascii="Adagio_Slab" w:hAnsi="Adagio_Slab" w:cs="Calibri"/>
                <w:color w:val="000000"/>
                <w:sz w:val="16"/>
                <w:szCs w:val="16"/>
              </w:rPr>
            </w:pPr>
          </w:p>
        </w:tc>
        <w:tc>
          <w:tcPr>
            <w:tcW w:w="993" w:type="dxa"/>
            <w:shd w:val="clear" w:color="D9E1F2" w:fill="FFFFFF"/>
          </w:tcPr>
          <w:p w14:paraId="27108736" w14:textId="77777777" w:rsidR="00F038FB" w:rsidRPr="00B97443" w:rsidRDefault="00F038FB" w:rsidP="00F038FB">
            <w:pPr>
              <w:jc w:val="center"/>
              <w:rPr>
                <w:rFonts w:ascii="Adagio_Slab" w:hAnsi="Adagio_Slab" w:cs="Calibri"/>
                <w:color w:val="000000"/>
                <w:sz w:val="16"/>
                <w:szCs w:val="16"/>
              </w:rPr>
            </w:pPr>
          </w:p>
        </w:tc>
      </w:tr>
      <w:tr w:rsidR="00897411" w:rsidRPr="00B97443" w14:paraId="4C2418FF" w14:textId="77777777" w:rsidTr="00E80035">
        <w:trPr>
          <w:trHeight w:val="280"/>
        </w:trPr>
        <w:tc>
          <w:tcPr>
            <w:tcW w:w="371" w:type="dxa"/>
            <w:shd w:val="clear" w:color="D9E1F2" w:fill="FFFFFF"/>
            <w:noWrap/>
            <w:vAlign w:val="center"/>
            <w:hideMark/>
          </w:tcPr>
          <w:p w14:paraId="2317095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w:t>
            </w:r>
          </w:p>
        </w:tc>
        <w:tc>
          <w:tcPr>
            <w:tcW w:w="2459" w:type="dxa"/>
            <w:shd w:val="clear" w:color="D9E1F2" w:fill="FFFFFF"/>
            <w:vAlign w:val="bottom"/>
            <w:hideMark/>
          </w:tcPr>
          <w:p w14:paraId="45CEA37A"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ZAKREŚLACZ</w:t>
            </w:r>
          </w:p>
        </w:tc>
        <w:tc>
          <w:tcPr>
            <w:tcW w:w="2127" w:type="dxa"/>
            <w:shd w:val="clear" w:color="D9E1F2" w:fill="FFFFFF"/>
            <w:noWrap/>
            <w:vAlign w:val="center"/>
          </w:tcPr>
          <w:p w14:paraId="23625ABC"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0F3FA8DB"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000000" w:fill="FFFFFF"/>
          </w:tcPr>
          <w:p w14:paraId="183D82C6" w14:textId="77777777" w:rsidR="00F038FB" w:rsidRPr="00B97443" w:rsidRDefault="00F038FB" w:rsidP="00F038FB">
            <w:pPr>
              <w:jc w:val="center"/>
              <w:rPr>
                <w:rFonts w:ascii="Adagio_Slab" w:hAnsi="Adagio_Slab" w:cs="Calibri"/>
                <w:color w:val="000000"/>
                <w:sz w:val="16"/>
                <w:szCs w:val="16"/>
              </w:rPr>
            </w:pPr>
          </w:p>
        </w:tc>
        <w:tc>
          <w:tcPr>
            <w:tcW w:w="1085" w:type="dxa"/>
            <w:shd w:val="clear" w:color="000000" w:fill="FFFFFF"/>
          </w:tcPr>
          <w:p w14:paraId="0ACE95AA" w14:textId="77777777" w:rsidR="00F038FB" w:rsidRPr="00B97443" w:rsidRDefault="00F038FB" w:rsidP="00F038FB">
            <w:pPr>
              <w:jc w:val="center"/>
              <w:rPr>
                <w:rFonts w:ascii="Adagio_Slab" w:hAnsi="Adagio_Slab" w:cs="Calibri"/>
                <w:color w:val="000000"/>
                <w:sz w:val="16"/>
                <w:szCs w:val="16"/>
              </w:rPr>
            </w:pPr>
          </w:p>
        </w:tc>
        <w:tc>
          <w:tcPr>
            <w:tcW w:w="993" w:type="dxa"/>
            <w:shd w:val="clear" w:color="000000" w:fill="FFFFFF"/>
          </w:tcPr>
          <w:p w14:paraId="325042EC" w14:textId="77777777" w:rsidR="00F038FB" w:rsidRPr="00B97443" w:rsidRDefault="00F038FB" w:rsidP="00F038FB">
            <w:pPr>
              <w:jc w:val="center"/>
              <w:rPr>
                <w:rFonts w:ascii="Adagio_Slab" w:hAnsi="Adagio_Slab" w:cs="Calibri"/>
                <w:color w:val="000000"/>
                <w:sz w:val="16"/>
                <w:szCs w:val="16"/>
              </w:rPr>
            </w:pPr>
          </w:p>
        </w:tc>
      </w:tr>
      <w:tr w:rsidR="00897411" w:rsidRPr="00B97443" w14:paraId="2CB68C30" w14:textId="77777777" w:rsidTr="00E80035">
        <w:trPr>
          <w:trHeight w:val="426"/>
        </w:trPr>
        <w:tc>
          <w:tcPr>
            <w:tcW w:w="371" w:type="dxa"/>
            <w:shd w:val="clear" w:color="000000" w:fill="FFFFFF"/>
            <w:noWrap/>
            <w:vAlign w:val="center"/>
          </w:tcPr>
          <w:p w14:paraId="1FDFD07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lastRenderedPageBreak/>
              <w:t>9</w:t>
            </w:r>
          </w:p>
        </w:tc>
        <w:tc>
          <w:tcPr>
            <w:tcW w:w="2459" w:type="dxa"/>
            <w:shd w:val="clear" w:color="D9E1F2" w:fill="FFFFFF"/>
            <w:vAlign w:val="bottom"/>
            <w:hideMark/>
          </w:tcPr>
          <w:p w14:paraId="684E5427"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SEGREGATOR A4</w:t>
            </w:r>
            <w:r w:rsidRPr="00B97443">
              <w:rPr>
                <w:rFonts w:ascii="Adagio_Slab" w:hAnsi="Adagio_Slab" w:cs="Calibri"/>
                <w:sz w:val="16"/>
                <w:szCs w:val="16"/>
              </w:rPr>
              <w:br/>
              <w:t xml:space="preserve">grzbiet 70 -75 mm, </w:t>
            </w:r>
          </w:p>
        </w:tc>
        <w:tc>
          <w:tcPr>
            <w:tcW w:w="2127" w:type="dxa"/>
            <w:shd w:val="clear" w:color="D9E1F2" w:fill="FFFFFF"/>
            <w:noWrap/>
            <w:vAlign w:val="center"/>
          </w:tcPr>
          <w:p w14:paraId="1FFF48F7"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1F9EFBAE"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6</w:t>
            </w:r>
          </w:p>
        </w:tc>
        <w:tc>
          <w:tcPr>
            <w:tcW w:w="1347" w:type="dxa"/>
            <w:shd w:val="clear" w:color="D9E1F2" w:fill="FFFFFF"/>
          </w:tcPr>
          <w:p w14:paraId="312A14C8" w14:textId="77777777" w:rsidR="00F038FB" w:rsidRPr="00B97443" w:rsidRDefault="00F038FB" w:rsidP="00F038FB">
            <w:pPr>
              <w:jc w:val="center"/>
              <w:rPr>
                <w:rFonts w:ascii="Adagio_Slab" w:hAnsi="Adagio_Slab" w:cs="Calibri"/>
                <w:color w:val="000000"/>
                <w:sz w:val="16"/>
                <w:szCs w:val="16"/>
              </w:rPr>
            </w:pPr>
          </w:p>
        </w:tc>
        <w:tc>
          <w:tcPr>
            <w:tcW w:w="1085" w:type="dxa"/>
            <w:shd w:val="clear" w:color="D9E1F2" w:fill="FFFFFF"/>
          </w:tcPr>
          <w:p w14:paraId="366C1CF1" w14:textId="77777777" w:rsidR="00F038FB" w:rsidRPr="00B97443" w:rsidRDefault="00F038FB" w:rsidP="00F038FB">
            <w:pPr>
              <w:jc w:val="center"/>
              <w:rPr>
                <w:rFonts w:ascii="Adagio_Slab" w:hAnsi="Adagio_Slab" w:cs="Calibri"/>
                <w:color w:val="000000"/>
                <w:sz w:val="16"/>
                <w:szCs w:val="16"/>
              </w:rPr>
            </w:pPr>
          </w:p>
        </w:tc>
        <w:tc>
          <w:tcPr>
            <w:tcW w:w="993" w:type="dxa"/>
            <w:shd w:val="clear" w:color="D9E1F2" w:fill="FFFFFF"/>
          </w:tcPr>
          <w:p w14:paraId="6C9F0CAF" w14:textId="77777777" w:rsidR="00F038FB" w:rsidRPr="00B97443" w:rsidRDefault="00F038FB" w:rsidP="00F038FB">
            <w:pPr>
              <w:jc w:val="center"/>
              <w:rPr>
                <w:rFonts w:ascii="Adagio_Slab" w:hAnsi="Adagio_Slab" w:cs="Calibri"/>
                <w:color w:val="000000"/>
                <w:sz w:val="16"/>
                <w:szCs w:val="16"/>
              </w:rPr>
            </w:pPr>
          </w:p>
        </w:tc>
      </w:tr>
      <w:tr w:rsidR="00897411" w:rsidRPr="00B97443" w14:paraId="73D72B30" w14:textId="77777777" w:rsidTr="00E80035">
        <w:trPr>
          <w:trHeight w:val="276"/>
        </w:trPr>
        <w:tc>
          <w:tcPr>
            <w:tcW w:w="371" w:type="dxa"/>
            <w:shd w:val="clear" w:color="D9E1F2" w:fill="FFFFFF"/>
            <w:noWrap/>
            <w:vAlign w:val="center"/>
          </w:tcPr>
          <w:p w14:paraId="722CD597"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10</w:t>
            </w:r>
          </w:p>
        </w:tc>
        <w:tc>
          <w:tcPr>
            <w:tcW w:w="2459" w:type="dxa"/>
            <w:shd w:val="clear" w:color="000000" w:fill="FFFFFF"/>
            <w:vAlign w:val="bottom"/>
            <w:hideMark/>
          </w:tcPr>
          <w:p w14:paraId="3D0AFEFC"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TECZKA Z GUMKĄ A4</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127" w:type="dxa"/>
            <w:shd w:val="clear" w:color="000000" w:fill="FFFFFF"/>
            <w:noWrap/>
            <w:vAlign w:val="center"/>
          </w:tcPr>
          <w:p w14:paraId="69E4F092"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0EEE07E1"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7</w:t>
            </w:r>
          </w:p>
        </w:tc>
        <w:tc>
          <w:tcPr>
            <w:tcW w:w="1347" w:type="dxa"/>
            <w:shd w:val="clear" w:color="000000" w:fill="FFFFFF"/>
          </w:tcPr>
          <w:p w14:paraId="5CB0F95C" w14:textId="77777777" w:rsidR="00F038FB" w:rsidRPr="00B97443" w:rsidRDefault="00F038FB" w:rsidP="00F038FB">
            <w:pPr>
              <w:jc w:val="center"/>
              <w:rPr>
                <w:rFonts w:ascii="Adagio_Slab" w:hAnsi="Adagio_Slab" w:cs="Calibri"/>
                <w:color w:val="000000"/>
                <w:sz w:val="16"/>
                <w:szCs w:val="16"/>
              </w:rPr>
            </w:pPr>
          </w:p>
        </w:tc>
        <w:tc>
          <w:tcPr>
            <w:tcW w:w="1085" w:type="dxa"/>
            <w:shd w:val="clear" w:color="000000" w:fill="FFFFFF"/>
          </w:tcPr>
          <w:p w14:paraId="0C5B2839" w14:textId="77777777" w:rsidR="00F038FB" w:rsidRPr="00B97443" w:rsidRDefault="00F038FB" w:rsidP="00F038FB">
            <w:pPr>
              <w:jc w:val="center"/>
              <w:rPr>
                <w:rFonts w:ascii="Adagio_Slab" w:hAnsi="Adagio_Slab" w:cs="Calibri"/>
                <w:color w:val="000000"/>
                <w:sz w:val="16"/>
                <w:szCs w:val="16"/>
              </w:rPr>
            </w:pPr>
          </w:p>
        </w:tc>
        <w:tc>
          <w:tcPr>
            <w:tcW w:w="993" w:type="dxa"/>
            <w:shd w:val="clear" w:color="000000" w:fill="FFFFFF"/>
          </w:tcPr>
          <w:p w14:paraId="2022D878" w14:textId="77777777" w:rsidR="00F038FB" w:rsidRPr="00B97443" w:rsidRDefault="00F038FB" w:rsidP="00F038FB">
            <w:pPr>
              <w:jc w:val="center"/>
              <w:rPr>
                <w:rFonts w:ascii="Adagio_Slab" w:hAnsi="Adagio_Slab" w:cs="Calibri"/>
                <w:color w:val="000000"/>
                <w:sz w:val="16"/>
                <w:szCs w:val="16"/>
              </w:rPr>
            </w:pPr>
          </w:p>
        </w:tc>
      </w:tr>
      <w:tr w:rsidR="00897411" w:rsidRPr="00B97443" w14:paraId="4EE9F5FB" w14:textId="77777777" w:rsidTr="00E80035">
        <w:trPr>
          <w:trHeight w:val="556"/>
        </w:trPr>
        <w:tc>
          <w:tcPr>
            <w:tcW w:w="371" w:type="dxa"/>
            <w:shd w:val="clear" w:color="D9E1F2" w:fill="FFFFFF"/>
            <w:noWrap/>
            <w:vAlign w:val="center"/>
          </w:tcPr>
          <w:p w14:paraId="20A0C81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11</w:t>
            </w:r>
          </w:p>
        </w:tc>
        <w:tc>
          <w:tcPr>
            <w:tcW w:w="2459" w:type="dxa"/>
            <w:shd w:val="clear" w:color="D9E1F2" w:fill="FFFFFF"/>
            <w:vAlign w:val="bottom"/>
            <w:hideMark/>
          </w:tcPr>
          <w:p w14:paraId="53294411"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POJEMNIKI NA DOKUMENTY</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karton, </w:t>
            </w:r>
          </w:p>
        </w:tc>
        <w:tc>
          <w:tcPr>
            <w:tcW w:w="2127" w:type="dxa"/>
            <w:shd w:val="clear" w:color="D9E1F2" w:fill="FFFFFF"/>
            <w:noWrap/>
            <w:vAlign w:val="center"/>
          </w:tcPr>
          <w:p w14:paraId="712529F9"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39C82194"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10</w:t>
            </w:r>
          </w:p>
        </w:tc>
        <w:tc>
          <w:tcPr>
            <w:tcW w:w="1347" w:type="dxa"/>
            <w:shd w:val="clear" w:color="D9E1F2" w:fill="FFFFFF"/>
          </w:tcPr>
          <w:p w14:paraId="4DBD08CD" w14:textId="77777777" w:rsidR="00F038FB" w:rsidRPr="00B97443" w:rsidRDefault="00F038FB" w:rsidP="00F038FB">
            <w:pPr>
              <w:jc w:val="center"/>
              <w:rPr>
                <w:rFonts w:ascii="Adagio_Slab" w:hAnsi="Adagio_Slab" w:cs="Calibri"/>
                <w:color w:val="000000"/>
                <w:sz w:val="16"/>
                <w:szCs w:val="16"/>
              </w:rPr>
            </w:pPr>
          </w:p>
        </w:tc>
        <w:tc>
          <w:tcPr>
            <w:tcW w:w="1085" w:type="dxa"/>
            <w:shd w:val="clear" w:color="D9E1F2" w:fill="FFFFFF"/>
          </w:tcPr>
          <w:p w14:paraId="680778BC" w14:textId="77777777" w:rsidR="00F038FB" w:rsidRPr="00B97443" w:rsidRDefault="00F038FB" w:rsidP="00F038FB">
            <w:pPr>
              <w:jc w:val="center"/>
              <w:rPr>
                <w:rFonts w:ascii="Adagio_Slab" w:hAnsi="Adagio_Slab" w:cs="Calibri"/>
                <w:color w:val="000000"/>
                <w:sz w:val="16"/>
                <w:szCs w:val="16"/>
              </w:rPr>
            </w:pPr>
          </w:p>
        </w:tc>
        <w:tc>
          <w:tcPr>
            <w:tcW w:w="993" w:type="dxa"/>
            <w:shd w:val="clear" w:color="D9E1F2" w:fill="FFFFFF"/>
          </w:tcPr>
          <w:p w14:paraId="01AFC374" w14:textId="77777777" w:rsidR="00F038FB" w:rsidRPr="00B97443" w:rsidRDefault="00F038FB" w:rsidP="00F038FB">
            <w:pPr>
              <w:jc w:val="center"/>
              <w:rPr>
                <w:rFonts w:ascii="Adagio_Slab" w:hAnsi="Adagio_Slab" w:cs="Calibri"/>
                <w:color w:val="000000"/>
                <w:sz w:val="16"/>
                <w:szCs w:val="16"/>
              </w:rPr>
            </w:pPr>
          </w:p>
        </w:tc>
      </w:tr>
      <w:tr w:rsidR="00897411" w:rsidRPr="00B97443" w14:paraId="4FBEF6A2" w14:textId="77777777" w:rsidTr="00E80035">
        <w:trPr>
          <w:trHeight w:val="260"/>
        </w:trPr>
        <w:tc>
          <w:tcPr>
            <w:tcW w:w="371" w:type="dxa"/>
            <w:shd w:val="clear" w:color="D9E1F2" w:fill="FFFFFF"/>
            <w:noWrap/>
            <w:vAlign w:val="center"/>
          </w:tcPr>
          <w:p w14:paraId="008E8AE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12</w:t>
            </w:r>
          </w:p>
        </w:tc>
        <w:tc>
          <w:tcPr>
            <w:tcW w:w="2459" w:type="dxa"/>
            <w:shd w:val="clear" w:color="D9E1F2" w:fill="FFFFFF"/>
            <w:vAlign w:val="bottom"/>
            <w:hideMark/>
          </w:tcPr>
          <w:p w14:paraId="7773C64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KOSZULKA NA DOKUMENTY</w:t>
            </w:r>
            <w:r w:rsidRPr="00B97443">
              <w:rPr>
                <w:rFonts w:ascii="Adagio_Slab" w:hAnsi="Adagio_Slab" w:cs="Calibri"/>
                <w:color w:val="000000"/>
                <w:sz w:val="16"/>
                <w:szCs w:val="16"/>
              </w:rPr>
              <w:t xml:space="preserve">  </w:t>
            </w:r>
          </w:p>
        </w:tc>
        <w:tc>
          <w:tcPr>
            <w:tcW w:w="2127" w:type="dxa"/>
            <w:shd w:val="clear" w:color="D9E1F2" w:fill="FFFFFF"/>
            <w:noWrap/>
            <w:vAlign w:val="center"/>
          </w:tcPr>
          <w:p w14:paraId="2F89EC55"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593C3EC9"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8</w:t>
            </w:r>
          </w:p>
        </w:tc>
        <w:tc>
          <w:tcPr>
            <w:tcW w:w="1347" w:type="dxa"/>
            <w:shd w:val="clear" w:color="D9E1F2" w:fill="FFFFFF"/>
          </w:tcPr>
          <w:p w14:paraId="774190EA" w14:textId="77777777" w:rsidR="00F038FB" w:rsidRPr="00B97443" w:rsidRDefault="00F038FB" w:rsidP="00F038FB">
            <w:pPr>
              <w:jc w:val="center"/>
              <w:rPr>
                <w:rFonts w:ascii="Adagio_Slab" w:hAnsi="Adagio_Slab" w:cs="Calibri"/>
                <w:color w:val="000000"/>
                <w:sz w:val="16"/>
                <w:szCs w:val="16"/>
              </w:rPr>
            </w:pPr>
          </w:p>
        </w:tc>
        <w:tc>
          <w:tcPr>
            <w:tcW w:w="1085" w:type="dxa"/>
            <w:shd w:val="clear" w:color="D9E1F2" w:fill="FFFFFF"/>
          </w:tcPr>
          <w:p w14:paraId="2961506E" w14:textId="77777777" w:rsidR="00F038FB" w:rsidRPr="00B97443" w:rsidRDefault="00F038FB" w:rsidP="00F038FB">
            <w:pPr>
              <w:jc w:val="center"/>
              <w:rPr>
                <w:rFonts w:ascii="Adagio_Slab" w:hAnsi="Adagio_Slab" w:cs="Calibri"/>
                <w:color w:val="000000"/>
                <w:sz w:val="16"/>
                <w:szCs w:val="16"/>
              </w:rPr>
            </w:pPr>
          </w:p>
        </w:tc>
        <w:tc>
          <w:tcPr>
            <w:tcW w:w="993" w:type="dxa"/>
            <w:shd w:val="clear" w:color="D9E1F2" w:fill="FFFFFF"/>
          </w:tcPr>
          <w:p w14:paraId="15574356" w14:textId="77777777" w:rsidR="00F038FB" w:rsidRPr="00B97443" w:rsidRDefault="00F038FB" w:rsidP="00F038FB">
            <w:pPr>
              <w:jc w:val="center"/>
              <w:rPr>
                <w:rFonts w:ascii="Adagio_Slab" w:hAnsi="Adagio_Slab" w:cs="Calibri"/>
                <w:color w:val="000000"/>
                <w:sz w:val="16"/>
                <w:szCs w:val="16"/>
              </w:rPr>
            </w:pPr>
          </w:p>
        </w:tc>
      </w:tr>
      <w:tr w:rsidR="00897411" w:rsidRPr="00B97443" w14:paraId="5C1EC0F9" w14:textId="77777777" w:rsidTr="00E80035">
        <w:trPr>
          <w:trHeight w:val="420"/>
        </w:trPr>
        <w:tc>
          <w:tcPr>
            <w:tcW w:w="371" w:type="dxa"/>
            <w:shd w:val="clear" w:color="D9E1F2" w:fill="FFFFFF"/>
            <w:noWrap/>
            <w:vAlign w:val="center"/>
          </w:tcPr>
          <w:p w14:paraId="6C088E2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13</w:t>
            </w:r>
          </w:p>
        </w:tc>
        <w:tc>
          <w:tcPr>
            <w:tcW w:w="2459" w:type="dxa"/>
            <w:shd w:val="clear" w:color="000000" w:fill="FFFFFF"/>
            <w:vAlign w:val="bottom"/>
            <w:hideMark/>
          </w:tcPr>
          <w:p w14:paraId="1F414355"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KOPERTY C4 </w:t>
            </w:r>
            <w:r w:rsidRPr="00B97443">
              <w:rPr>
                <w:rFonts w:ascii="Adagio_Slab" w:hAnsi="Adagio_Slab" w:cs="Calibri"/>
                <w:b/>
                <w:bCs/>
                <w:color w:val="000000"/>
                <w:sz w:val="16"/>
                <w:szCs w:val="16"/>
              </w:rPr>
              <w:br/>
            </w:r>
            <w:r w:rsidRPr="00B97443">
              <w:rPr>
                <w:rFonts w:ascii="Adagio_Slab" w:hAnsi="Adagio_Slab" w:cs="Calibri"/>
                <w:color w:val="000000"/>
                <w:sz w:val="16"/>
                <w:szCs w:val="16"/>
              </w:rPr>
              <w:t>białe</w:t>
            </w:r>
          </w:p>
        </w:tc>
        <w:tc>
          <w:tcPr>
            <w:tcW w:w="2127" w:type="dxa"/>
            <w:shd w:val="clear" w:color="000000" w:fill="FFFFFF"/>
            <w:noWrap/>
            <w:vAlign w:val="center"/>
          </w:tcPr>
          <w:p w14:paraId="25C0E853"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749D86D3"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000000" w:fill="FFFFFF"/>
          </w:tcPr>
          <w:p w14:paraId="5A4A4237" w14:textId="77777777" w:rsidR="00F038FB" w:rsidRPr="00B97443" w:rsidRDefault="00F038FB" w:rsidP="00F038FB">
            <w:pPr>
              <w:jc w:val="center"/>
              <w:rPr>
                <w:rFonts w:ascii="Adagio_Slab" w:hAnsi="Adagio_Slab" w:cs="Calibri"/>
                <w:color w:val="000000"/>
                <w:sz w:val="16"/>
                <w:szCs w:val="16"/>
              </w:rPr>
            </w:pPr>
          </w:p>
        </w:tc>
        <w:tc>
          <w:tcPr>
            <w:tcW w:w="1085" w:type="dxa"/>
            <w:shd w:val="clear" w:color="000000" w:fill="FFFFFF"/>
          </w:tcPr>
          <w:p w14:paraId="6DDB11AB" w14:textId="77777777" w:rsidR="00F038FB" w:rsidRPr="00B97443" w:rsidRDefault="00F038FB" w:rsidP="00F038FB">
            <w:pPr>
              <w:jc w:val="center"/>
              <w:rPr>
                <w:rFonts w:ascii="Adagio_Slab" w:hAnsi="Adagio_Slab" w:cs="Calibri"/>
                <w:color w:val="000000"/>
                <w:sz w:val="16"/>
                <w:szCs w:val="16"/>
              </w:rPr>
            </w:pPr>
          </w:p>
        </w:tc>
        <w:tc>
          <w:tcPr>
            <w:tcW w:w="993" w:type="dxa"/>
            <w:shd w:val="clear" w:color="000000" w:fill="FFFFFF"/>
          </w:tcPr>
          <w:p w14:paraId="0841B739" w14:textId="77777777" w:rsidR="00F038FB" w:rsidRPr="00B97443" w:rsidRDefault="00F038FB" w:rsidP="00F038FB">
            <w:pPr>
              <w:jc w:val="center"/>
              <w:rPr>
                <w:rFonts w:ascii="Adagio_Slab" w:hAnsi="Adagio_Slab" w:cs="Calibri"/>
                <w:color w:val="000000"/>
                <w:sz w:val="16"/>
                <w:szCs w:val="16"/>
              </w:rPr>
            </w:pPr>
          </w:p>
        </w:tc>
      </w:tr>
      <w:tr w:rsidR="00897411" w:rsidRPr="00B97443" w14:paraId="41B41DD4" w14:textId="77777777" w:rsidTr="00E80035">
        <w:trPr>
          <w:trHeight w:val="577"/>
        </w:trPr>
        <w:tc>
          <w:tcPr>
            <w:tcW w:w="371" w:type="dxa"/>
            <w:shd w:val="clear" w:color="D9E1F2" w:fill="FFFFFF"/>
            <w:noWrap/>
            <w:vAlign w:val="center"/>
          </w:tcPr>
          <w:p w14:paraId="22DE044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14</w:t>
            </w:r>
          </w:p>
        </w:tc>
        <w:tc>
          <w:tcPr>
            <w:tcW w:w="2459" w:type="dxa"/>
            <w:shd w:val="clear" w:color="D9E1F2" w:fill="FFFFFF"/>
            <w:vAlign w:val="bottom"/>
            <w:hideMark/>
          </w:tcPr>
          <w:p w14:paraId="3A57AA6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SAMOPRZYLEPNE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76x76mm, </w:t>
            </w:r>
          </w:p>
        </w:tc>
        <w:tc>
          <w:tcPr>
            <w:tcW w:w="2127" w:type="dxa"/>
            <w:shd w:val="clear" w:color="D9E1F2" w:fill="FFFFFF"/>
            <w:noWrap/>
            <w:vAlign w:val="center"/>
          </w:tcPr>
          <w:p w14:paraId="5031269B"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08A2E573"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2</w:t>
            </w:r>
          </w:p>
        </w:tc>
        <w:tc>
          <w:tcPr>
            <w:tcW w:w="1347" w:type="dxa"/>
            <w:shd w:val="clear" w:color="D9E1F2" w:fill="FFFFFF"/>
          </w:tcPr>
          <w:p w14:paraId="6C4917C9" w14:textId="77777777" w:rsidR="00F038FB" w:rsidRPr="00B97443" w:rsidRDefault="00F038FB" w:rsidP="00F038FB">
            <w:pPr>
              <w:jc w:val="center"/>
              <w:rPr>
                <w:rFonts w:ascii="Adagio_Slab" w:hAnsi="Adagio_Slab" w:cs="Calibri"/>
                <w:color w:val="000000"/>
                <w:sz w:val="16"/>
                <w:szCs w:val="16"/>
              </w:rPr>
            </w:pPr>
          </w:p>
        </w:tc>
        <w:tc>
          <w:tcPr>
            <w:tcW w:w="1085" w:type="dxa"/>
            <w:shd w:val="clear" w:color="D9E1F2" w:fill="FFFFFF"/>
          </w:tcPr>
          <w:p w14:paraId="4B225DE6" w14:textId="77777777" w:rsidR="00F038FB" w:rsidRPr="00B97443" w:rsidRDefault="00F038FB" w:rsidP="00F038FB">
            <w:pPr>
              <w:jc w:val="center"/>
              <w:rPr>
                <w:rFonts w:ascii="Adagio_Slab" w:hAnsi="Adagio_Slab" w:cs="Calibri"/>
                <w:color w:val="000000"/>
                <w:sz w:val="16"/>
                <w:szCs w:val="16"/>
              </w:rPr>
            </w:pPr>
          </w:p>
        </w:tc>
        <w:tc>
          <w:tcPr>
            <w:tcW w:w="993" w:type="dxa"/>
            <w:shd w:val="clear" w:color="D9E1F2" w:fill="FFFFFF"/>
          </w:tcPr>
          <w:p w14:paraId="00791F58" w14:textId="77777777" w:rsidR="00F038FB" w:rsidRPr="00B97443" w:rsidRDefault="00F038FB" w:rsidP="00F038FB">
            <w:pPr>
              <w:jc w:val="center"/>
              <w:rPr>
                <w:rFonts w:ascii="Adagio_Slab" w:hAnsi="Adagio_Slab" w:cs="Calibri"/>
                <w:color w:val="000000"/>
                <w:sz w:val="16"/>
                <w:szCs w:val="16"/>
              </w:rPr>
            </w:pPr>
          </w:p>
        </w:tc>
      </w:tr>
      <w:tr w:rsidR="00897411" w:rsidRPr="00B97443" w14:paraId="0D610F48" w14:textId="77777777" w:rsidTr="00E80035">
        <w:trPr>
          <w:trHeight w:val="534"/>
        </w:trPr>
        <w:tc>
          <w:tcPr>
            <w:tcW w:w="371" w:type="dxa"/>
            <w:shd w:val="clear" w:color="000000" w:fill="FFFFFF"/>
            <w:noWrap/>
            <w:vAlign w:val="center"/>
          </w:tcPr>
          <w:p w14:paraId="35E923F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15</w:t>
            </w:r>
          </w:p>
        </w:tc>
        <w:tc>
          <w:tcPr>
            <w:tcW w:w="2459" w:type="dxa"/>
            <w:shd w:val="clear" w:color="auto" w:fill="auto"/>
            <w:vAlign w:val="center"/>
            <w:hideMark/>
          </w:tcPr>
          <w:p w14:paraId="4C15606B"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SAMOPRZYLEPNE </w:t>
            </w:r>
            <w:r w:rsidRPr="00B97443">
              <w:rPr>
                <w:rFonts w:ascii="Adagio_Slab" w:hAnsi="Adagio_Slab" w:cs="Calibri"/>
                <w:b/>
                <w:bCs/>
                <w:color w:val="000000"/>
                <w:sz w:val="16"/>
                <w:szCs w:val="16"/>
              </w:rPr>
              <w:br/>
            </w:r>
            <w:r w:rsidRPr="00B97443">
              <w:rPr>
                <w:rFonts w:ascii="Adagio_Slab" w:hAnsi="Adagio_Slab" w:cs="Calibri"/>
                <w:color w:val="000000"/>
                <w:sz w:val="16"/>
                <w:szCs w:val="16"/>
              </w:rPr>
              <w:t>101 X 152 mm</w:t>
            </w:r>
          </w:p>
        </w:tc>
        <w:tc>
          <w:tcPr>
            <w:tcW w:w="2127" w:type="dxa"/>
            <w:shd w:val="clear" w:color="auto" w:fill="auto"/>
            <w:noWrap/>
            <w:vAlign w:val="center"/>
          </w:tcPr>
          <w:p w14:paraId="6B20D0B8"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noWrap/>
            <w:vAlign w:val="center"/>
            <w:hideMark/>
          </w:tcPr>
          <w:p w14:paraId="64F4199A"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5</w:t>
            </w:r>
          </w:p>
        </w:tc>
        <w:tc>
          <w:tcPr>
            <w:tcW w:w="1347" w:type="dxa"/>
            <w:shd w:val="clear" w:color="000000" w:fill="FFFFFF"/>
          </w:tcPr>
          <w:p w14:paraId="03872568" w14:textId="77777777" w:rsidR="00F038FB" w:rsidRPr="00B97443" w:rsidRDefault="00F038FB" w:rsidP="00F038FB">
            <w:pPr>
              <w:jc w:val="center"/>
              <w:rPr>
                <w:rFonts w:ascii="Adagio_Slab" w:hAnsi="Adagio_Slab" w:cs="Calibri"/>
                <w:color w:val="000000"/>
                <w:sz w:val="16"/>
                <w:szCs w:val="16"/>
              </w:rPr>
            </w:pPr>
          </w:p>
        </w:tc>
        <w:tc>
          <w:tcPr>
            <w:tcW w:w="1085" w:type="dxa"/>
            <w:shd w:val="clear" w:color="000000" w:fill="FFFFFF"/>
          </w:tcPr>
          <w:p w14:paraId="72B2AEF1" w14:textId="77777777" w:rsidR="00F038FB" w:rsidRPr="00B97443" w:rsidRDefault="00F038FB" w:rsidP="00F038FB">
            <w:pPr>
              <w:jc w:val="center"/>
              <w:rPr>
                <w:rFonts w:ascii="Adagio_Slab" w:hAnsi="Adagio_Slab" w:cs="Calibri"/>
                <w:color w:val="000000"/>
                <w:sz w:val="16"/>
                <w:szCs w:val="16"/>
              </w:rPr>
            </w:pPr>
          </w:p>
        </w:tc>
        <w:tc>
          <w:tcPr>
            <w:tcW w:w="993" w:type="dxa"/>
            <w:shd w:val="clear" w:color="000000" w:fill="FFFFFF"/>
          </w:tcPr>
          <w:p w14:paraId="4BEE3B2D" w14:textId="77777777" w:rsidR="00F038FB" w:rsidRPr="00B97443" w:rsidRDefault="00F038FB" w:rsidP="00F038FB">
            <w:pPr>
              <w:jc w:val="center"/>
              <w:rPr>
                <w:rFonts w:ascii="Adagio_Slab" w:hAnsi="Adagio_Slab" w:cs="Calibri"/>
                <w:color w:val="000000"/>
                <w:sz w:val="16"/>
                <w:szCs w:val="16"/>
              </w:rPr>
            </w:pPr>
          </w:p>
        </w:tc>
      </w:tr>
      <w:tr w:rsidR="00897411" w:rsidRPr="00B97443" w14:paraId="504E0BFB" w14:textId="77777777" w:rsidTr="00E80035">
        <w:trPr>
          <w:trHeight w:val="414"/>
        </w:trPr>
        <w:tc>
          <w:tcPr>
            <w:tcW w:w="371" w:type="dxa"/>
            <w:shd w:val="clear" w:color="D9E1F2" w:fill="FFFFFF"/>
            <w:noWrap/>
            <w:vAlign w:val="center"/>
          </w:tcPr>
          <w:p w14:paraId="5F94002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16</w:t>
            </w:r>
          </w:p>
        </w:tc>
        <w:tc>
          <w:tcPr>
            <w:tcW w:w="2459" w:type="dxa"/>
            <w:shd w:val="clear" w:color="D9E1F2" w:fill="FFFFFF"/>
            <w:vAlign w:val="bottom"/>
            <w:hideMark/>
          </w:tcPr>
          <w:p w14:paraId="4BD64DC1"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KLIP BIUROWY </w:t>
            </w:r>
            <w:r w:rsidRPr="00B97443">
              <w:rPr>
                <w:rFonts w:ascii="Adagio_Slab" w:hAnsi="Adagio_Slab" w:cs="Calibri"/>
                <w:color w:val="000000"/>
                <w:sz w:val="16"/>
                <w:szCs w:val="16"/>
              </w:rPr>
              <w:t>25 mm</w:t>
            </w:r>
          </w:p>
        </w:tc>
        <w:tc>
          <w:tcPr>
            <w:tcW w:w="2127" w:type="dxa"/>
            <w:shd w:val="clear" w:color="D9E1F2" w:fill="FFFFFF"/>
            <w:noWrap/>
            <w:vAlign w:val="center"/>
          </w:tcPr>
          <w:p w14:paraId="7771B56F" w14:textId="77777777" w:rsidR="00F038FB" w:rsidRPr="00B97443" w:rsidRDefault="00F038FB" w:rsidP="00F038FB">
            <w:pPr>
              <w:jc w:val="center"/>
              <w:rPr>
                <w:rFonts w:ascii="Adagio_Slab" w:hAnsi="Adagio_Slab" w:cs="Calibri"/>
                <w:color w:val="000000"/>
                <w:sz w:val="16"/>
                <w:szCs w:val="16"/>
              </w:rPr>
            </w:pPr>
          </w:p>
        </w:tc>
        <w:tc>
          <w:tcPr>
            <w:tcW w:w="1394" w:type="dxa"/>
            <w:shd w:val="clear" w:color="D9E1F2" w:fill="FFFFFF"/>
            <w:vAlign w:val="center"/>
            <w:hideMark/>
          </w:tcPr>
          <w:p w14:paraId="604A58BC"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10</w:t>
            </w:r>
          </w:p>
        </w:tc>
        <w:tc>
          <w:tcPr>
            <w:tcW w:w="1347" w:type="dxa"/>
            <w:shd w:val="clear" w:color="D9E1F2" w:fill="FFFFFF"/>
          </w:tcPr>
          <w:p w14:paraId="1F3B166A" w14:textId="77777777" w:rsidR="00F038FB" w:rsidRPr="00B97443" w:rsidRDefault="00F038FB" w:rsidP="00F038FB">
            <w:pPr>
              <w:jc w:val="center"/>
              <w:rPr>
                <w:rFonts w:ascii="Adagio_Slab" w:hAnsi="Adagio_Slab" w:cs="Calibri"/>
                <w:color w:val="000000"/>
                <w:sz w:val="16"/>
                <w:szCs w:val="16"/>
              </w:rPr>
            </w:pPr>
          </w:p>
        </w:tc>
        <w:tc>
          <w:tcPr>
            <w:tcW w:w="1085" w:type="dxa"/>
            <w:shd w:val="clear" w:color="D9E1F2" w:fill="FFFFFF"/>
          </w:tcPr>
          <w:p w14:paraId="38D7AC7C" w14:textId="77777777" w:rsidR="00F038FB" w:rsidRPr="00B97443" w:rsidRDefault="00F038FB" w:rsidP="00F038FB">
            <w:pPr>
              <w:jc w:val="center"/>
              <w:rPr>
                <w:rFonts w:ascii="Adagio_Slab" w:hAnsi="Adagio_Slab" w:cs="Calibri"/>
                <w:color w:val="000000"/>
                <w:sz w:val="16"/>
                <w:szCs w:val="16"/>
              </w:rPr>
            </w:pPr>
          </w:p>
        </w:tc>
        <w:tc>
          <w:tcPr>
            <w:tcW w:w="993" w:type="dxa"/>
            <w:shd w:val="clear" w:color="D9E1F2" w:fill="FFFFFF"/>
          </w:tcPr>
          <w:p w14:paraId="4500F1EE" w14:textId="77777777" w:rsidR="00F038FB" w:rsidRPr="00B97443" w:rsidRDefault="00F038FB" w:rsidP="00F038FB">
            <w:pPr>
              <w:jc w:val="center"/>
              <w:rPr>
                <w:rFonts w:ascii="Adagio_Slab" w:hAnsi="Adagio_Slab" w:cs="Calibri"/>
                <w:color w:val="000000"/>
                <w:sz w:val="16"/>
                <w:szCs w:val="16"/>
              </w:rPr>
            </w:pPr>
          </w:p>
        </w:tc>
      </w:tr>
      <w:tr w:rsidR="00897411" w:rsidRPr="00B97443" w14:paraId="62BDE234" w14:textId="77777777" w:rsidTr="00E80035">
        <w:trPr>
          <w:trHeight w:val="406"/>
        </w:trPr>
        <w:tc>
          <w:tcPr>
            <w:tcW w:w="371" w:type="dxa"/>
            <w:shd w:val="clear" w:color="D9E1F2" w:fill="FFFFFF"/>
            <w:noWrap/>
            <w:vAlign w:val="center"/>
          </w:tcPr>
          <w:p w14:paraId="5D2E71D3"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17</w:t>
            </w:r>
          </w:p>
        </w:tc>
        <w:tc>
          <w:tcPr>
            <w:tcW w:w="2459" w:type="dxa"/>
            <w:shd w:val="clear" w:color="auto" w:fill="auto"/>
            <w:vAlign w:val="center"/>
            <w:hideMark/>
          </w:tcPr>
          <w:p w14:paraId="59D19D18"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ZSZYWACZ  </w:t>
            </w:r>
            <w:r w:rsidRPr="00B97443">
              <w:rPr>
                <w:rFonts w:ascii="Adagio_Slab" w:hAnsi="Adagio_Slab" w:cs="Calibri"/>
                <w:color w:val="000000"/>
                <w:sz w:val="16"/>
                <w:szCs w:val="16"/>
              </w:rPr>
              <w:t>do 2</w:t>
            </w:r>
            <w:r w:rsidRPr="00B97443">
              <w:rPr>
                <w:rFonts w:ascii="Adagio_Slab" w:hAnsi="Adagio_Slab" w:cs="Calibri"/>
                <w:b/>
                <w:bCs/>
                <w:color w:val="000000"/>
                <w:sz w:val="16"/>
                <w:szCs w:val="16"/>
              </w:rPr>
              <w:t>5 kartek</w:t>
            </w:r>
            <w:r w:rsidRPr="00B97443">
              <w:rPr>
                <w:rFonts w:ascii="Adagio_Slab" w:hAnsi="Adagio_Slab" w:cs="Calibri"/>
                <w:color w:val="000000"/>
                <w:sz w:val="16"/>
                <w:szCs w:val="16"/>
              </w:rPr>
              <w:t xml:space="preserve"> </w:t>
            </w:r>
          </w:p>
        </w:tc>
        <w:tc>
          <w:tcPr>
            <w:tcW w:w="2127" w:type="dxa"/>
            <w:shd w:val="clear" w:color="auto" w:fill="auto"/>
            <w:noWrap/>
            <w:vAlign w:val="center"/>
          </w:tcPr>
          <w:p w14:paraId="59847BB5"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4A8AAE5D"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000000" w:fill="FFFFFF"/>
          </w:tcPr>
          <w:p w14:paraId="454FF6EF" w14:textId="77777777" w:rsidR="00F038FB" w:rsidRPr="00B97443" w:rsidRDefault="00F038FB" w:rsidP="00F038FB">
            <w:pPr>
              <w:jc w:val="center"/>
              <w:rPr>
                <w:rFonts w:ascii="Adagio_Slab" w:hAnsi="Adagio_Slab" w:cs="Calibri"/>
                <w:color w:val="000000"/>
                <w:sz w:val="16"/>
                <w:szCs w:val="16"/>
              </w:rPr>
            </w:pPr>
          </w:p>
        </w:tc>
        <w:tc>
          <w:tcPr>
            <w:tcW w:w="1085" w:type="dxa"/>
            <w:shd w:val="clear" w:color="000000" w:fill="FFFFFF"/>
          </w:tcPr>
          <w:p w14:paraId="27C0FDCD" w14:textId="77777777" w:rsidR="00F038FB" w:rsidRPr="00B97443" w:rsidRDefault="00F038FB" w:rsidP="00F038FB">
            <w:pPr>
              <w:jc w:val="center"/>
              <w:rPr>
                <w:rFonts w:ascii="Adagio_Slab" w:hAnsi="Adagio_Slab" w:cs="Calibri"/>
                <w:color w:val="000000"/>
                <w:sz w:val="16"/>
                <w:szCs w:val="16"/>
              </w:rPr>
            </w:pPr>
          </w:p>
        </w:tc>
        <w:tc>
          <w:tcPr>
            <w:tcW w:w="993" w:type="dxa"/>
            <w:shd w:val="clear" w:color="000000" w:fill="FFFFFF"/>
          </w:tcPr>
          <w:p w14:paraId="31D5662F" w14:textId="77777777" w:rsidR="00F038FB" w:rsidRPr="00B97443" w:rsidRDefault="00F038FB" w:rsidP="00F038FB">
            <w:pPr>
              <w:jc w:val="center"/>
              <w:rPr>
                <w:rFonts w:ascii="Adagio_Slab" w:hAnsi="Adagio_Slab" w:cs="Calibri"/>
                <w:color w:val="000000"/>
                <w:sz w:val="16"/>
                <w:szCs w:val="16"/>
              </w:rPr>
            </w:pPr>
          </w:p>
        </w:tc>
      </w:tr>
      <w:tr w:rsidR="00897411" w:rsidRPr="00B97443" w14:paraId="5CE3CCAC" w14:textId="77777777" w:rsidTr="00E80035">
        <w:trPr>
          <w:trHeight w:val="427"/>
        </w:trPr>
        <w:tc>
          <w:tcPr>
            <w:tcW w:w="371" w:type="dxa"/>
            <w:shd w:val="clear" w:color="D9E1F2" w:fill="FFFFFF"/>
            <w:noWrap/>
            <w:vAlign w:val="center"/>
          </w:tcPr>
          <w:p w14:paraId="299BC98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18</w:t>
            </w:r>
          </w:p>
        </w:tc>
        <w:tc>
          <w:tcPr>
            <w:tcW w:w="2459" w:type="dxa"/>
            <w:shd w:val="clear" w:color="auto" w:fill="auto"/>
            <w:vAlign w:val="center"/>
            <w:hideMark/>
          </w:tcPr>
          <w:p w14:paraId="588ECAFB"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 xml:space="preserve">ZSZYWACZ BEZSZYWKOWY </w:t>
            </w:r>
            <w:r w:rsidRPr="00B97443">
              <w:rPr>
                <w:rFonts w:ascii="Adagio_Slab" w:hAnsi="Adagio_Slab" w:cs="Calibri"/>
                <w:b/>
                <w:bCs/>
                <w:color w:val="000000"/>
                <w:sz w:val="16"/>
                <w:szCs w:val="16"/>
              </w:rPr>
              <w:br/>
            </w:r>
          </w:p>
        </w:tc>
        <w:tc>
          <w:tcPr>
            <w:tcW w:w="2127" w:type="dxa"/>
            <w:shd w:val="clear" w:color="auto" w:fill="auto"/>
            <w:noWrap/>
            <w:vAlign w:val="center"/>
          </w:tcPr>
          <w:p w14:paraId="790DECF3"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26482A74"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000000" w:fill="FFFFFF"/>
          </w:tcPr>
          <w:p w14:paraId="39916780" w14:textId="77777777" w:rsidR="00F038FB" w:rsidRPr="00B97443" w:rsidRDefault="00F038FB" w:rsidP="00F038FB">
            <w:pPr>
              <w:jc w:val="center"/>
              <w:rPr>
                <w:rFonts w:ascii="Adagio_Slab" w:hAnsi="Adagio_Slab" w:cs="Calibri"/>
                <w:color w:val="000000"/>
                <w:sz w:val="16"/>
                <w:szCs w:val="16"/>
              </w:rPr>
            </w:pPr>
          </w:p>
        </w:tc>
        <w:tc>
          <w:tcPr>
            <w:tcW w:w="1085" w:type="dxa"/>
            <w:shd w:val="clear" w:color="000000" w:fill="FFFFFF"/>
          </w:tcPr>
          <w:p w14:paraId="1A3C7EA8" w14:textId="77777777" w:rsidR="00F038FB" w:rsidRPr="00B97443" w:rsidRDefault="00F038FB" w:rsidP="00F038FB">
            <w:pPr>
              <w:jc w:val="center"/>
              <w:rPr>
                <w:rFonts w:ascii="Adagio_Slab" w:hAnsi="Adagio_Slab" w:cs="Calibri"/>
                <w:color w:val="000000"/>
                <w:sz w:val="16"/>
                <w:szCs w:val="16"/>
              </w:rPr>
            </w:pPr>
          </w:p>
        </w:tc>
        <w:tc>
          <w:tcPr>
            <w:tcW w:w="993" w:type="dxa"/>
            <w:shd w:val="clear" w:color="000000" w:fill="FFFFFF"/>
          </w:tcPr>
          <w:p w14:paraId="1DD3AEC0" w14:textId="77777777" w:rsidR="00F038FB" w:rsidRPr="00B97443" w:rsidRDefault="00F038FB" w:rsidP="00F038FB">
            <w:pPr>
              <w:jc w:val="center"/>
              <w:rPr>
                <w:rFonts w:ascii="Adagio_Slab" w:hAnsi="Adagio_Slab" w:cs="Calibri"/>
                <w:color w:val="000000"/>
                <w:sz w:val="16"/>
                <w:szCs w:val="16"/>
              </w:rPr>
            </w:pPr>
          </w:p>
        </w:tc>
      </w:tr>
      <w:tr w:rsidR="00897411" w:rsidRPr="00B97443" w14:paraId="4CDBAE86" w14:textId="77777777" w:rsidTr="00E80035">
        <w:trPr>
          <w:trHeight w:val="276"/>
        </w:trPr>
        <w:tc>
          <w:tcPr>
            <w:tcW w:w="371" w:type="dxa"/>
            <w:shd w:val="clear" w:color="D9E1F2" w:fill="FFFFFF"/>
            <w:noWrap/>
            <w:vAlign w:val="center"/>
          </w:tcPr>
          <w:p w14:paraId="2A2FC2E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19</w:t>
            </w:r>
          </w:p>
        </w:tc>
        <w:tc>
          <w:tcPr>
            <w:tcW w:w="2459" w:type="dxa"/>
            <w:shd w:val="clear" w:color="auto" w:fill="auto"/>
            <w:vAlign w:val="bottom"/>
            <w:hideMark/>
          </w:tcPr>
          <w:p w14:paraId="0555827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ZSZYWKI </w:t>
            </w:r>
            <w:r w:rsidRPr="00B97443">
              <w:rPr>
                <w:rFonts w:ascii="Adagio_Slab" w:hAnsi="Adagio_Slab" w:cs="Calibri"/>
                <w:color w:val="000000"/>
                <w:sz w:val="16"/>
                <w:szCs w:val="16"/>
              </w:rPr>
              <w:t xml:space="preserve">rozmiar 24/6, </w:t>
            </w:r>
          </w:p>
        </w:tc>
        <w:tc>
          <w:tcPr>
            <w:tcW w:w="2127" w:type="dxa"/>
            <w:shd w:val="clear" w:color="auto" w:fill="auto"/>
            <w:noWrap/>
            <w:vAlign w:val="center"/>
          </w:tcPr>
          <w:p w14:paraId="3C7A176C"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32E15311"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4</w:t>
            </w:r>
          </w:p>
        </w:tc>
        <w:tc>
          <w:tcPr>
            <w:tcW w:w="1347" w:type="dxa"/>
            <w:shd w:val="clear" w:color="000000" w:fill="FFFFFF"/>
          </w:tcPr>
          <w:p w14:paraId="093C7BEF" w14:textId="77777777" w:rsidR="00F038FB" w:rsidRPr="00B97443" w:rsidRDefault="00F038FB" w:rsidP="00F038FB">
            <w:pPr>
              <w:jc w:val="center"/>
              <w:rPr>
                <w:rFonts w:ascii="Adagio_Slab" w:hAnsi="Adagio_Slab" w:cs="Calibri"/>
                <w:color w:val="000000"/>
                <w:sz w:val="16"/>
                <w:szCs w:val="16"/>
              </w:rPr>
            </w:pPr>
          </w:p>
        </w:tc>
        <w:tc>
          <w:tcPr>
            <w:tcW w:w="1085" w:type="dxa"/>
            <w:shd w:val="clear" w:color="000000" w:fill="FFFFFF"/>
          </w:tcPr>
          <w:p w14:paraId="706B419C" w14:textId="77777777" w:rsidR="00F038FB" w:rsidRPr="00B97443" w:rsidRDefault="00F038FB" w:rsidP="00F038FB">
            <w:pPr>
              <w:jc w:val="center"/>
              <w:rPr>
                <w:rFonts w:ascii="Adagio_Slab" w:hAnsi="Adagio_Slab" w:cs="Calibri"/>
                <w:color w:val="000000"/>
                <w:sz w:val="16"/>
                <w:szCs w:val="16"/>
              </w:rPr>
            </w:pPr>
          </w:p>
        </w:tc>
        <w:tc>
          <w:tcPr>
            <w:tcW w:w="993" w:type="dxa"/>
            <w:shd w:val="clear" w:color="000000" w:fill="FFFFFF"/>
          </w:tcPr>
          <w:p w14:paraId="5DC0E9F1" w14:textId="77777777" w:rsidR="00F038FB" w:rsidRPr="00B97443" w:rsidRDefault="00F038FB" w:rsidP="00F038FB">
            <w:pPr>
              <w:jc w:val="center"/>
              <w:rPr>
                <w:rFonts w:ascii="Adagio_Slab" w:hAnsi="Adagio_Slab" w:cs="Calibri"/>
                <w:color w:val="000000"/>
                <w:sz w:val="16"/>
                <w:szCs w:val="16"/>
              </w:rPr>
            </w:pPr>
          </w:p>
        </w:tc>
      </w:tr>
      <w:tr w:rsidR="00897411" w:rsidRPr="00B97443" w14:paraId="12B49A43" w14:textId="77777777" w:rsidTr="00E80035">
        <w:trPr>
          <w:trHeight w:val="398"/>
        </w:trPr>
        <w:tc>
          <w:tcPr>
            <w:tcW w:w="371" w:type="dxa"/>
            <w:shd w:val="clear" w:color="000000" w:fill="FFFFFF"/>
            <w:noWrap/>
            <w:vAlign w:val="center"/>
          </w:tcPr>
          <w:p w14:paraId="22C31AB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20</w:t>
            </w:r>
          </w:p>
        </w:tc>
        <w:tc>
          <w:tcPr>
            <w:tcW w:w="2459" w:type="dxa"/>
            <w:shd w:val="clear" w:color="auto" w:fill="auto"/>
            <w:vAlign w:val="bottom"/>
            <w:hideMark/>
          </w:tcPr>
          <w:p w14:paraId="31E444EE"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TAŚMA KLEJĄCA BIUROWA</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127" w:type="dxa"/>
            <w:shd w:val="clear" w:color="auto" w:fill="auto"/>
            <w:noWrap/>
            <w:vAlign w:val="center"/>
          </w:tcPr>
          <w:p w14:paraId="1D353AA0"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1E16CFA3"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8</w:t>
            </w:r>
          </w:p>
        </w:tc>
        <w:tc>
          <w:tcPr>
            <w:tcW w:w="1347" w:type="dxa"/>
            <w:shd w:val="clear" w:color="000000" w:fill="FFFFFF"/>
          </w:tcPr>
          <w:p w14:paraId="6C286CF0" w14:textId="77777777" w:rsidR="00F038FB" w:rsidRPr="00B97443" w:rsidRDefault="00F038FB" w:rsidP="00F038FB">
            <w:pPr>
              <w:jc w:val="center"/>
              <w:rPr>
                <w:rFonts w:ascii="Adagio_Slab" w:hAnsi="Adagio_Slab" w:cs="Calibri"/>
                <w:color w:val="000000"/>
                <w:sz w:val="16"/>
                <w:szCs w:val="16"/>
              </w:rPr>
            </w:pPr>
          </w:p>
        </w:tc>
        <w:tc>
          <w:tcPr>
            <w:tcW w:w="1085" w:type="dxa"/>
            <w:shd w:val="clear" w:color="000000" w:fill="FFFFFF"/>
          </w:tcPr>
          <w:p w14:paraId="65E83363" w14:textId="77777777" w:rsidR="00F038FB" w:rsidRPr="00B97443" w:rsidRDefault="00F038FB" w:rsidP="00F038FB">
            <w:pPr>
              <w:jc w:val="center"/>
              <w:rPr>
                <w:rFonts w:ascii="Adagio_Slab" w:hAnsi="Adagio_Slab" w:cs="Calibri"/>
                <w:color w:val="000000"/>
                <w:sz w:val="16"/>
                <w:szCs w:val="16"/>
              </w:rPr>
            </w:pPr>
          </w:p>
        </w:tc>
        <w:tc>
          <w:tcPr>
            <w:tcW w:w="993" w:type="dxa"/>
            <w:shd w:val="clear" w:color="000000" w:fill="FFFFFF"/>
          </w:tcPr>
          <w:p w14:paraId="18085514" w14:textId="77777777" w:rsidR="00F038FB" w:rsidRPr="00B97443" w:rsidRDefault="00F038FB" w:rsidP="00F038FB">
            <w:pPr>
              <w:jc w:val="center"/>
              <w:rPr>
                <w:rFonts w:ascii="Adagio_Slab" w:hAnsi="Adagio_Slab" w:cs="Calibri"/>
                <w:color w:val="000000"/>
                <w:sz w:val="16"/>
                <w:szCs w:val="16"/>
              </w:rPr>
            </w:pPr>
          </w:p>
        </w:tc>
      </w:tr>
      <w:tr w:rsidR="00897411" w:rsidRPr="00B97443" w14:paraId="30AC1617" w14:textId="77777777" w:rsidTr="00E80035">
        <w:trPr>
          <w:trHeight w:val="418"/>
        </w:trPr>
        <w:tc>
          <w:tcPr>
            <w:tcW w:w="371" w:type="dxa"/>
            <w:shd w:val="clear" w:color="000000" w:fill="FFFFFF"/>
            <w:noWrap/>
            <w:vAlign w:val="center"/>
            <w:hideMark/>
          </w:tcPr>
          <w:p w14:paraId="358EC67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21</w:t>
            </w:r>
          </w:p>
          <w:p w14:paraId="415FCF8B" w14:textId="77777777" w:rsidR="00F038FB" w:rsidRPr="00B97443" w:rsidRDefault="00F038FB" w:rsidP="00F038FB">
            <w:pPr>
              <w:jc w:val="center"/>
              <w:rPr>
                <w:rFonts w:ascii="Adagio_Slab" w:hAnsi="Adagio_Slab" w:cs="Calibri"/>
                <w:sz w:val="16"/>
                <w:szCs w:val="16"/>
              </w:rPr>
            </w:pPr>
          </w:p>
        </w:tc>
        <w:tc>
          <w:tcPr>
            <w:tcW w:w="2459" w:type="dxa"/>
            <w:shd w:val="clear" w:color="000000" w:fill="FFFFFF"/>
            <w:vAlign w:val="bottom"/>
            <w:hideMark/>
          </w:tcPr>
          <w:p w14:paraId="13A9CFF4"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 xml:space="preserve">NOŻYCZKI BIUROWE </w:t>
            </w:r>
          </w:p>
        </w:tc>
        <w:tc>
          <w:tcPr>
            <w:tcW w:w="2127" w:type="dxa"/>
            <w:shd w:val="clear" w:color="000000" w:fill="FFFFFF"/>
            <w:noWrap/>
            <w:vAlign w:val="center"/>
          </w:tcPr>
          <w:p w14:paraId="749B8FEA" w14:textId="77777777" w:rsidR="00F038FB" w:rsidRPr="00B97443" w:rsidRDefault="00F038FB" w:rsidP="00F038FB">
            <w:pPr>
              <w:jc w:val="center"/>
              <w:rPr>
                <w:rFonts w:ascii="Adagio_Slab" w:hAnsi="Adagio_Slab" w:cs="Calibri"/>
                <w:color w:val="000000"/>
                <w:sz w:val="16"/>
                <w:szCs w:val="16"/>
              </w:rPr>
            </w:pPr>
          </w:p>
        </w:tc>
        <w:tc>
          <w:tcPr>
            <w:tcW w:w="1394" w:type="dxa"/>
            <w:shd w:val="clear" w:color="000000" w:fill="FFFFFF"/>
            <w:vAlign w:val="center"/>
            <w:hideMark/>
          </w:tcPr>
          <w:p w14:paraId="0EED00C4"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347" w:type="dxa"/>
            <w:shd w:val="clear" w:color="000000" w:fill="FFFFFF"/>
          </w:tcPr>
          <w:p w14:paraId="35432350" w14:textId="77777777" w:rsidR="00F038FB" w:rsidRPr="00B97443" w:rsidRDefault="00F038FB" w:rsidP="00F038FB">
            <w:pPr>
              <w:jc w:val="center"/>
              <w:rPr>
                <w:rFonts w:ascii="Adagio_Slab" w:hAnsi="Adagio_Slab" w:cs="Calibri"/>
                <w:color w:val="000000"/>
                <w:sz w:val="16"/>
                <w:szCs w:val="16"/>
              </w:rPr>
            </w:pPr>
          </w:p>
        </w:tc>
        <w:tc>
          <w:tcPr>
            <w:tcW w:w="1085" w:type="dxa"/>
            <w:shd w:val="clear" w:color="000000" w:fill="FFFFFF"/>
          </w:tcPr>
          <w:p w14:paraId="6BAE922C" w14:textId="77777777" w:rsidR="00F038FB" w:rsidRPr="00B97443" w:rsidRDefault="00F038FB" w:rsidP="00F038FB">
            <w:pPr>
              <w:jc w:val="center"/>
              <w:rPr>
                <w:rFonts w:ascii="Adagio_Slab" w:hAnsi="Adagio_Slab" w:cs="Calibri"/>
                <w:color w:val="000000"/>
                <w:sz w:val="16"/>
                <w:szCs w:val="16"/>
              </w:rPr>
            </w:pPr>
          </w:p>
        </w:tc>
        <w:tc>
          <w:tcPr>
            <w:tcW w:w="993" w:type="dxa"/>
            <w:shd w:val="clear" w:color="000000" w:fill="FFFFFF"/>
          </w:tcPr>
          <w:p w14:paraId="232A8138" w14:textId="77777777" w:rsidR="00F038FB" w:rsidRPr="00B97443" w:rsidRDefault="00F038FB" w:rsidP="00F038FB">
            <w:pPr>
              <w:jc w:val="center"/>
              <w:rPr>
                <w:rFonts w:ascii="Adagio_Slab" w:hAnsi="Adagio_Slab" w:cs="Calibri"/>
                <w:color w:val="000000"/>
                <w:sz w:val="16"/>
                <w:szCs w:val="16"/>
              </w:rPr>
            </w:pPr>
          </w:p>
        </w:tc>
      </w:tr>
    </w:tbl>
    <w:p w14:paraId="54D8348A" w14:textId="77777777" w:rsidR="00F038FB" w:rsidRPr="00B97443" w:rsidRDefault="00F038FB" w:rsidP="00F038FB">
      <w:pPr>
        <w:spacing w:before="120"/>
        <w:rPr>
          <w:rFonts w:ascii="Adagio_Slab" w:hAnsi="Adagio_Slab" w:cs="Arial"/>
          <w:b/>
          <w:color w:val="000000" w:themeColor="text1"/>
          <w:sz w:val="16"/>
          <w:szCs w:val="16"/>
          <w:lang w:eastAsia="ar-SA"/>
        </w:rPr>
      </w:pPr>
    </w:p>
    <w:p w14:paraId="0DC09C70" w14:textId="39F09569"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2 - </w:t>
      </w:r>
      <w:r w:rsidRPr="00B97443">
        <w:rPr>
          <w:rFonts w:ascii="Adagio_Slab" w:hAnsi="Adagio_Slab" w:cs="Arial"/>
          <w:b/>
          <w:color w:val="FF0000"/>
          <w:sz w:val="16"/>
          <w:szCs w:val="16"/>
          <w:lang w:eastAsia="ar-SA"/>
        </w:rPr>
        <w:t>ZADANIE 7</w:t>
      </w:r>
    </w:p>
    <w:p w14:paraId="0AD90356" w14:textId="77777777" w:rsidR="00F038FB" w:rsidRPr="00B97443" w:rsidRDefault="00F038FB" w:rsidP="00F038FB">
      <w:pPr>
        <w:spacing w:before="120"/>
        <w:rPr>
          <w:rFonts w:ascii="Adagio_Slab" w:hAnsi="Adagio_Slab" w:cs="Arial"/>
          <w:b/>
          <w:color w:val="000000" w:themeColor="text1"/>
          <w:sz w:val="16"/>
          <w:szCs w:val="16"/>
          <w:lang w:eastAsia="ar-SA"/>
        </w:rPr>
      </w:pPr>
    </w:p>
    <w:tbl>
      <w:tblPr>
        <w:tblStyle w:val="Tabela-Siatka"/>
        <w:tblW w:w="9776" w:type="dxa"/>
        <w:tblLook w:val="04A0" w:firstRow="1" w:lastRow="0" w:firstColumn="1" w:lastColumn="0" w:noHBand="0" w:noVBand="1"/>
      </w:tblPr>
      <w:tblGrid>
        <w:gridCol w:w="456"/>
        <w:gridCol w:w="2374"/>
        <w:gridCol w:w="2127"/>
        <w:gridCol w:w="1490"/>
        <w:gridCol w:w="1435"/>
        <w:gridCol w:w="1026"/>
        <w:gridCol w:w="868"/>
      </w:tblGrid>
      <w:tr w:rsidR="00F038FB" w:rsidRPr="00B97443" w14:paraId="087A70A8" w14:textId="77777777" w:rsidTr="00E80035">
        <w:trPr>
          <w:trHeight w:val="525"/>
        </w:trPr>
        <w:tc>
          <w:tcPr>
            <w:tcW w:w="456" w:type="dxa"/>
            <w:shd w:val="clear" w:color="auto" w:fill="D0CECE" w:themeFill="background2" w:themeFillShade="E6"/>
            <w:noWrap/>
            <w:hideMark/>
          </w:tcPr>
          <w:p w14:paraId="4261B283" w14:textId="77777777" w:rsidR="00F038FB" w:rsidRPr="00B97443" w:rsidRDefault="00F038FB" w:rsidP="00F038FB">
            <w:pPr>
              <w:jc w:val="center"/>
              <w:rPr>
                <w:rFonts w:ascii="Adagio_Slab" w:hAnsi="Adagio_Slab" w:cs="Calibri"/>
                <w:b/>
                <w:bCs/>
                <w:color w:val="000000"/>
                <w:sz w:val="16"/>
                <w:szCs w:val="16"/>
              </w:rPr>
            </w:pPr>
            <w:proofErr w:type="spellStart"/>
            <w:r w:rsidRPr="00B97443">
              <w:rPr>
                <w:rFonts w:ascii="Adagio_Slab" w:hAnsi="Adagio_Slab" w:cs="Calibri"/>
                <w:b/>
                <w:bCs/>
                <w:color w:val="000000"/>
                <w:sz w:val="16"/>
                <w:szCs w:val="16"/>
              </w:rPr>
              <w:t>Lp</w:t>
            </w:r>
            <w:proofErr w:type="spellEnd"/>
          </w:p>
        </w:tc>
        <w:tc>
          <w:tcPr>
            <w:tcW w:w="2374" w:type="dxa"/>
            <w:shd w:val="clear" w:color="auto" w:fill="D0CECE" w:themeFill="background2" w:themeFillShade="E6"/>
            <w:noWrap/>
            <w:hideMark/>
          </w:tcPr>
          <w:p w14:paraId="390A353D" w14:textId="05DCA81A" w:rsidR="00F038FB" w:rsidRPr="00B97443" w:rsidRDefault="00430108"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Artykuł</w:t>
            </w:r>
          </w:p>
        </w:tc>
        <w:tc>
          <w:tcPr>
            <w:tcW w:w="2127" w:type="dxa"/>
            <w:shd w:val="clear" w:color="auto" w:fill="D0CECE" w:themeFill="background2" w:themeFillShade="E6"/>
          </w:tcPr>
          <w:p w14:paraId="57A94358"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Nazwa oferowanego przedmiotu zgodnego z OPZ nazwa/producenta typ/model/ (wypełnia Wykonawca)</w:t>
            </w:r>
          </w:p>
        </w:tc>
        <w:tc>
          <w:tcPr>
            <w:tcW w:w="1470" w:type="dxa"/>
            <w:shd w:val="clear" w:color="auto" w:fill="D0CECE" w:themeFill="background2" w:themeFillShade="E6"/>
            <w:noWrap/>
            <w:hideMark/>
          </w:tcPr>
          <w:p w14:paraId="13896D2D"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Liczba sztuk/opakowań</w:t>
            </w:r>
          </w:p>
        </w:tc>
        <w:tc>
          <w:tcPr>
            <w:tcW w:w="1423" w:type="dxa"/>
            <w:shd w:val="clear" w:color="auto" w:fill="D0CECE" w:themeFill="background2" w:themeFillShade="E6"/>
          </w:tcPr>
          <w:p w14:paraId="1A2E0189"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CENA JEDNOSTKOWA NETTO [zł]</w:t>
            </w:r>
          </w:p>
        </w:tc>
        <w:tc>
          <w:tcPr>
            <w:tcW w:w="1041" w:type="dxa"/>
            <w:shd w:val="clear" w:color="auto" w:fill="D0CECE" w:themeFill="background2" w:themeFillShade="E6"/>
          </w:tcPr>
          <w:p w14:paraId="71FDA25C"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WARTOŚĆ </w:t>
            </w:r>
            <w:r w:rsidRPr="00B97443">
              <w:rPr>
                <w:rFonts w:ascii="Adagio_Slab" w:hAnsi="Adagio_Slab" w:cs="Calibri"/>
                <w:b/>
                <w:bCs/>
                <w:color w:val="000000"/>
                <w:sz w:val="16"/>
                <w:szCs w:val="16"/>
              </w:rPr>
              <w:br/>
              <w:t>NETTO [zł]</w:t>
            </w:r>
          </w:p>
        </w:tc>
        <w:tc>
          <w:tcPr>
            <w:tcW w:w="885" w:type="dxa"/>
            <w:shd w:val="clear" w:color="auto" w:fill="D0CECE" w:themeFill="background2" w:themeFillShade="E6"/>
          </w:tcPr>
          <w:p w14:paraId="2A4A891A"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Wartość BRUTTO [zł] </w:t>
            </w:r>
            <w:r w:rsidRPr="00B97443">
              <w:rPr>
                <w:rFonts w:ascii="Adagio_Slab" w:hAnsi="Adagio_Slab" w:cs="Calibri"/>
                <w:b/>
                <w:bCs/>
                <w:color w:val="000000"/>
                <w:sz w:val="16"/>
                <w:szCs w:val="16"/>
              </w:rPr>
              <w:br/>
              <w:t>dla VAT 23%</w:t>
            </w:r>
          </w:p>
        </w:tc>
      </w:tr>
      <w:tr w:rsidR="00F038FB" w:rsidRPr="00B97443" w14:paraId="08035F75" w14:textId="77777777" w:rsidTr="00E80035">
        <w:trPr>
          <w:trHeight w:val="525"/>
        </w:trPr>
        <w:tc>
          <w:tcPr>
            <w:tcW w:w="456" w:type="dxa"/>
            <w:shd w:val="clear" w:color="auto" w:fill="D0CECE" w:themeFill="background2" w:themeFillShade="E6"/>
            <w:noWrap/>
            <w:hideMark/>
          </w:tcPr>
          <w:p w14:paraId="5C409813"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1</w:t>
            </w:r>
          </w:p>
        </w:tc>
        <w:tc>
          <w:tcPr>
            <w:tcW w:w="2374" w:type="dxa"/>
            <w:shd w:val="clear" w:color="auto" w:fill="D0CECE" w:themeFill="background2" w:themeFillShade="E6"/>
            <w:noWrap/>
            <w:hideMark/>
          </w:tcPr>
          <w:p w14:paraId="3516EFD6"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2</w:t>
            </w:r>
          </w:p>
        </w:tc>
        <w:tc>
          <w:tcPr>
            <w:tcW w:w="2127" w:type="dxa"/>
            <w:shd w:val="clear" w:color="auto" w:fill="D0CECE" w:themeFill="background2" w:themeFillShade="E6"/>
          </w:tcPr>
          <w:p w14:paraId="4BFBC3E7"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3</w:t>
            </w:r>
          </w:p>
        </w:tc>
        <w:tc>
          <w:tcPr>
            <w:tcW w:w="1470" w:type="dxa"/>
            <w:shd w:val="clear" w:color="auto" w:fill="D0CECE" w:themeFill="background2" w:themeFillShade="E6"/>
            <w:noWrap/>
            <w:hideMark/>
          </w:tcPr>
          <w:p w14:paraId="1497429F"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4</w:t>
            </w:r>
          </w:p>
        </w:tc>
        <w:tc>
          <w:tcPr>
            <w:tcW w:w="1423" w:type="dxa"/>
            <w:shd w:val="clear" w:color="auto" w:fill="D0CECE" w:themeFill="background2" w:themeFillShade="E6"/>
          </w:tcPr>
          <w:p w14:paraId="09E38F1A"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5</w:t>
            </w:r>
          </w:p>
        </w:tc>
        <w:tc>
          <w:tcPr>
            <w:tcW w:w="1041" w:type="dxa"/>
            <w:shd w:val="clear" w:color="auto" w:fill="D0CECE" w:themeFill="background2" w:themeFillShade="E6"/>
          </w:tcPr>
          <w:p w14:paraId="79F59AE7"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6 = 4 x 5</w:t>
            </w:r>
          </w:p>
        </w:tc>
        <w:tc>
          <w:tcPr>
            <w:tcW w:w="885" w:type="dxa"/>
            <w:shd w:val="clear" w:color="auto" w:fill="D0CECE" w:themeFill="background2" w:themeFillShade="E6"/>
          </w:tcPr>
          <w:p w14:paraId="5E44948A"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7</w:t>
            </w:r>
          </w:p>
        </w:tc>
      </w:tr>
      <w:tr w:rsidR="00897411" w:rsidRPr="00B97443" w14:paraId="0F220776" w14:textId="77777777" w:rsidTr="00E80035">
        <w:trPr>
          <w:trHeight w:val="484"/>
        </w:trPr>
        <w:tc>
          <w:tcPr>
            <w:tcW w:w="456" w:type="dxa"/>
            <w:noWrap/>
            <w:hideMark/>
          </w:tcPr>
          <w:p w14:paraId="0471BF82"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1</w:t>
            </w:r>
          </w:p>
        </w:tc>
        <w:tc>
          <w:tcPr>
            <w:tcW w:w="2374" w:type="dxa"/>
            <w:hideMark/>
          </w:tcPr>
          <w:p w14:paraId="1ACC93F4"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BATERIA ALKAICZNA AAA / LR03 </w:t>
            </w:r>
            <w:proofErr w:type="spellStart"/>
            <w:r w:rsidRPr="00B97443">
              <w:rPr>
                <w:rFonts w:ascii="Adagio_Slab" w:hAnsi="Adagio_Slab" w:cs="Arial"/>
                <w:color w:val="000000" w:themeColor="text1"/>
                <w:sz w:val="16"/>
                <w:szCs w:val="16"/>
              </w:rPr>
              <w:t>Alkaline</w:t>
            </w:r>
            <w:proofErr w:type="spellEnd"/>
            <w:r w:rsidRPr="00B97443">
              <w:rPr>
                <w:rFonts w:ascii="Adagio_Slab" w:hAnsi="Adagio_Slab" w:cs="Arial"/>
                <w:color w:val="000000" w:themeColor="text1"/>
                <w:sz w:val="16"/>
                <w:szCs w:val="16"/>
              </w:rPr>
              <w:t xml:space="preserve"> Power x4</w:t>
            </w:r>
          </w:p>
        </w:tc>
        <w:tc>
          <w:tcPr>
            <w:tcW w:w="2127" w:type="dxa"/>
            <w:noWrap/>
          </w:tcPr>
          <w:p w14:paraId="3554B42F" w14:textId="77777777" w:rsidR="00F038FB" w:rsidRPr="00B97443" w:rsidRDefault="00F038FB" w:rsidP="00F038FB">
            <w:pPr>
              <w:spacing w:before="120"/>
              <w:rPr>
                <w:rFonts w:ascii="Adagio_Slab" w:hAnsi="Adagio_Slab" w:cs="Arial"/>
                <w:color w:val="000000" w:themeColor="text1"/>
                <w:sz w:val="16"/>
                <w:szCs w:val="16"/>
              </w:rPr>
            </w:pPr>
          </w:p>
        </w:tc>
        <w:tc>
          <w:tcPr>
            <w:tcW w:w="1470" w:type="dxa"/>
            <w:noWrap/>
            <w:hideMark/>
          </w:tcPr>
          <w:p w14:paraId="0D913FED"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5</w:t>
            </w:r>
          </w:p>
        </w:tc>
        <w:tc>
          <w:tcPr>
            <w:tcW w:w="1423" w:type="dxa"/>
          </w:tcPr>
          <w:p w14:paraId="184E1A34"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074FEBB9"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2012DFD7"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28F68D03" w14:textId="77777777" w:rsidTr="00E80035">
        <w:trPr>
          <w:trHeight w:val="707"/>
        </w:trPr>
        <w:tc>
          <w:tcPr>
            <w:tcW w:w="456" w:type="dxa"/>
            <w:noWrap/>
            <w:hideMark/>
          </w:tcPr>
          <w:p w14:paraId="2784F0DE"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2</w:t>
            </w:r>
          </w:p>
        </w:tc>
        <w:tc>
          <w:tcPr>
            <w:tcW w:w="2374" w:type="dxa"/>
            <w:hideMark/>
          </w:tcPr>
          <w:p w14:paraId="32193490"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BATERIA ALKAICZNA </w:t>
            </w:r>
            <w:proofErr w:type="spellStart"/>
            <w:r w:rsidRPr="00B97443">
              <w:rPr>
                <w:rFonts w:ascii="Adagio_Slab" w:hAnsi="Adagio_Slab" w:cs="Arial"/>
                <w:color w:val="000000" w:themeColor="text1"/>
                <w:sz w:val="16"/>
                <w:szCs w:val="16"/>
              </w:rPr>
              <w:t>Alkaline</w:t>
            </w:r>
            <w:proofErr w:type="spellEnd"/>
            <w:r w:rsidRPr="00B97443">
              <w:rPr>
                <w:rFonts w:ascii="Adagio_Slab" w:hAnsi="Adagio_Slab" w:cs="Arial"/>
                <w:color w:val="000000" w:themeColor="text1"/>
                <w:sz w:val="16"/>
                <w:szCs w:val="16"/>
              </w:rPr>
              <w:t xml:space="preserve"> Power LR06/AA x 4</w:t>
            </w:r>
            <w:r w:rsidRPr="00B97443">
              <w:rPr>
                <w:rFonts w:ascii="Adagio_Slab" w:hAnsi="Adagio_Slab" w:cs="Arial"/>
                <w:color w:val="000000" w:themeColor="text1"/>
                <w:sz w:val="16"/>
                <w:szCs w:val="16"/>
              </w:rPr>
              <w:br/>
            </w:r>
          </w:p>
        </w:tc>
        <w:tc>
          <w:tcPr>
            <w:tcW w:w="2127" w:type="dxa"/>
            <w:noWrap/>
          </w:tcPr>
          <w:p w14:paraId="0C024FD5" w14:textId="77777777" w:rsidR="00F038FB" w:rsidRPr="00B97443" w:rsidRDefault="00F038FB" w:rsidP="00F038FB">
            <w:pPr>
              <w:spacing w:before="120"/>
              <w:rPr>
                <w:rFonts w:ascii="Adagio_Slab" w:hAnsi="Adagio_Slab" w:cs="Arial"/>
                <w:color w:val="000000" w:themeColor="text1"/>
                <w:sz w:val="16"/>
                <w:szCs w:val="16"/>
              </w:rPr>
            </w:pPr>
          </w:p>
        </w:tc>
        <w:tc>
          <w:tcPr>
            <w:tcW w:w="1470" w:type="dxa"/>
            <w:noWrap/>
            <w:hideMark/>
          </w:tcPr>
          <w:p w14:paraId="4FBD57D9"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5</w:t>
            </w:r>
          </w:p>
        </w:tc>
        <w:tc>
          <w:tcPr>
            <w:tcW w:w="1423" w:type="dxa"/>
          </w:tcPr>
          <w:p w14:paraId="2DE005E3"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064E9814"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102CFD1A"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037273EE" w14:textId="77777777" w:rsidTr="00E80035">
        <w:trPr>
          <w:trHeight w:val="557"/>
        </w:trPr>
        <w:tc>
          <w:tcPr>
            <w:tcW w:w="456" w:type="dxa"/>
            <w:noWrap/>
            <w:hideMark/>
          </w:tcPr>
          <w:p w14:paraId="158C7945"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3</w:t>
            </w:r>
          </w:p>
        </w:tc>
        <w:tc>
          <w:tcPr>
            <w:tcW w:w="2374" w:type="dxa"/>
            <w:hideMark/>
          </w:tcPr>
          <w:p w14:paraId="491502FD"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Bateria alkaliczna </w:t>
            </w:r>
            <w:proofErr w:type="spellStart"/>
            <w:r w:rsidRPr="00B97443">
              <w:rPr>
                <w:rFonts w:ascii="Adagio_Slab" w:hAnsi="Adagio_Slab" w:cs="Arial"/>
                <w:color w:val="000000" w:themeColor="text1"/>
                <w:sz w:val="16"/>
                <w:szCs w:val="16"/>
              </w:rPr>
              <w:t>Alkaline</w:t>
            </w:r>
            <w:proofErr w:type="spellEnd"/>
            <w:r w:rsidRPr="00B97443">
              <w:rPr>
                <w:rFonts w:ascii="Adagio_Slab" w:hAnsi="Adagio_Slab" w:cs="Arial"/>
                <w:color w:val="000000" w:themeColor="text1"/>
                <w:sz w:val="16"/>
                <w:szCs w:val="16"/>
              </w:rPr>
              <w:t xml:space="preserve"> Power 6LR61/9V (R9*)</w:t>
            </w:r>
            <w:r w:rsidRPr="00B97443">
              <w:rPr>
                <w:rFonts w:ascii="Adagio_Slab" w:hAnsi="Adagio_Slab" w:cs="Arial"/>
                <w:color w:val="000000" w:themeColor="text1"/>
                <w:sz w:val="16"/>
                <w:szCs w:val="16"/>
              </w:rPr>
              <w:br/>
            </w:r>
          </w:p>
        </w:tc>
        <w:tc>
          <w:tcPr>
            <w:tcW w:w="2127" w:type="dxa"/>
            <w:noWrap/>
          </w:tcPr>
          <w:p w14:paraId="46208338" w14:textId="77777777" w:rsidR="00F038FB" w:rsidRPr="00B97443" w:rsidRDefault="00F038FB" w:rsidP="00F038FB">
            <w:pPr>
              <w:spacing w:before="120"/>
              <w:rPr>
                <w:rFonts w:ascii="Adagio_Slab" w:hAnsi="Adagio_Slab" w:cs="Arial"/>
                <w:color w:val="000000" w:themeColor="text1"/>
                <w:sz w:val="16"/>
                <w:szCs w:val="16"/>
              </w:rPr>
            </w:pPr>
          </w:p>
        </w:tc>
        <w:tc>
          <w:tcPr>
            <w:tcW w:w="1470" w:type="dxa"/>
            <w:noWrap/>
            <w:hideMark/>
          </w:tcPr>
          <w:p w14:paraId="6856D6FB"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2</w:t>
            </w:r>
          </w:p>
        </w:tc>
        <w:tc>
          <w:tcPr>
            <w:tcW w:w="1423" w:type="dxa"/>
          </w:tcPr>
          <w:p w14:paraId="66823AA4"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2D108F27"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6F50A262"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075738D5" w14:textId="77777777" w:rsidTr="00E80035">
        <w:trPr>
          <w:trHeight w:val="408"/>
        </w:trPr>
        <w:tc>
          <w:tcPr>
            <w:tcW w:w="456" w:type="dxa"/>
            <w:noWrap/>
            <w:hideMark/>
          </w:tcPr>
          <w:p w14:paraId="58D61B58"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4</w:t>
            </w:r>
          </w:p>
        </w:tc>
        <w:tc>
          <w:tcPr>
            <w:tcW w:w="2374" w:type="dxa"/>
            <w:hideMark/>
          </w:tcPr>
          <w:p w14:paraId="28E3ED6A"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BATERIA CR2032                                                                                                                                                                 </w:t>
            </w:r>
          </w:p>
        </w:tc>
        <w:tc>
          <w:tcPr>
            <w:tcW w:w="2127" w:type="dxa"/>
            <w:noWrap/>
          </w:tcPr>
          <w:p w14:paraId="4B17CB4E" w14:textId="77777777" w:rsidR="00F038FB" w:rsidRPr="00B97443" w:rsidRDefault="00F038FB" w:rsidP="00F038FB">
            <w:pPr>
              <w:spacing w:before="120"/>
              <w:rPr>
                <w:rFonts w:ascii="Adagio_Slab" w:hAnsi="Adagio_Slab" w:cs="Arial"/>
                <w:color w:val="000000" w:themeColor="text1"/>
                <w:sz w:val="16"/>
                <w:szCs w:val="16"/>
              </w:rPr>
            </w:pPr>
          </w:p>
        </w:tc>
        <w:tc>
          <w:tcPr>
            <w:tcW w:w="1470" w:type="dxa"/>
            <w:noWrap/>
            <w:hideMark/>
          </w:tcPr>
          <w:p w14:paraId="6ADF5A55"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2</w:t>
            </w:r>
          </w:p>
        </w:tc>
        <w:tc>
          <w:tcPr>
            <w:tcW w:w="1423" w:type="dxa"/>
          </w:tcPr>
          <w:p w14:paraId="15995768"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36BAF33E"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3D126FC9"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0B43194A" w14:textId="77777777" w:rsidTr="00E80035">
        <w:trPr>
          <w:trHeight w:val="460"/>
        </w:trPr>
        <w:tc>
          <w:tcPr>
            <w:tcW w:w="456" w:type="dxa"/>
            <w:noWrap/>
            <w:hideMark/>
          </w:tcPr>
          <w:p w14:paraId="382BE971"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5</w:t>
            </w:r>
          </w:p>
        </w:tc>
        <w:tc>
          <w:tcPr>
            <w:tcW w:w="2374" w:type="dxa"/>
            <w:hideMark/>
          </w:tcPr>
          <w:p w14:paraId="07A77862"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CIENKOPIS KULKOWY </w:t>
            </w:r>
          </w:p>
        </w:tc>
        <w:tc>
          <w:tcPr>
            <w:tcW w:w="2127" w:type="dxa"/>
            <w:noWrap/>
          </w:tcPr>
          <w:p w14:paraId="3EC20365" w14:textId="77777777" w:rsidR="00F038FB" w:rsidRPr="00B97443" w:rsidRDefault="00F038FB" w:rsidP="00F038FB">
            <w:pPr>
              <w:spacing w:before="120"/>
              <w:rPr>
                <w:rFonts w:ascii="Adagio_Slab" w:hAnsi="Adagio_Slab" w:cs="Arial"/>
                <w:color w:val="000000" w:themeColor="text1"/>
                <w:sz w:val="16"/>
                <w:szCs w:val="16"/>
              </w:rPr>
            </w:pPr>
          </w:p>
        </w:tc>
        <w:tc>
          <w:tcPr>
            <w:tcW w:w="1470" w:type="dxa"/>
            <w:noWrap/>
            <w:hideMark/>
          </w:tcPr>
          <w:p w14:paraId="34091195"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6</w:t>
            </w:r>
          </w:p>
        </w:tc>
        <w:tc>
          <w:tcPr>
            <w:tcW w:w="1423" w:type="dxa"/>
          </w:tcPr>
          <w:p w14:paraId="5AF45D70"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6BB1897F"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14F4B7FD"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301A9683" w14:textId="77777777" w:rsidTr="00E80035">
        <w:trPr>
          <w:trHeight w:val="370"/>
        </w:trPr>
        <w:tc>
          <w:tcPr>
            <w:tcW w:w="456" w:type="dxa"/>
            <w:noWrap/>
            <w:hideMark/>
          </w:tcPr>
          <w:p w14:paraId="282DDE16"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6</w:t>
            </w:r>
          </w:p>
        </w:tc>
        <w:tc>
          <w:tcPr>
            <w:tcW w:w="2374" w:type="dxa"/>
            <w:hideMark/>
          </w:tcPr>
          <w:p w14:paraId="02ADC04C"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DŁUGOPIS ŻELOWY </w:t>
            </w:r>
            <w:r w:rsidRPr="00B97443">
              <w:rPr>
                <w:rFonts w:ascii="Adagio_Slab" w:hAnsi="Adagio_Slab" w:cs="Arial"/>
                <w:color w:val="000000" w:themeColor="text1"/>
                <w:sz w:val="16"/>
                <w:szCs w:val="16"/>
              </w:rPr>
              <w:br/>
            </w:r>
          </w:p>
        </w:tc>
        <w:tc>
          <w:tcPr>
            <w:tcW w:w="2127" w:type="dxa"/>
            <w:noWrap/>
          </w:tcPr>
          <w:p w14:paraId="5EB6CFF7" w14:textId="77777777" w:rsidR="00F038FB" w:rsidRPr="00B97443" w:rsidRDefault="00F038FB" w:rsidP="00F038FB">
            <w:pPr>
              <w:spacing w:before="120"/>
              <w:rPr>
                <w:rFonts w:ascii="Adagio_Slab" w:hAnsi="Adagio_Slab" w:cs="Arial"/>
                <w:color w:val="000000" w:themeColor="text1"/>
                <w:sz w:val="16"/>
                <w:szCs w:val="16"/>
              </w:rPr>
            </w:pPr>
          </w:p>
        </w:tc>
        <w:tc>
          <w:tcPr>
            <w:tcW w:w="1470" w:type="dxa"/>
            <w:noWrap/>
            <w:hideMark/>
          </w:tcPr>
          <w:p w14:paraId="265524F4"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30</w:t>
            </w:r>
          </w:p>
        </w:tc>
        <w:tc>
          <w:tcPr>
            <w:tcW w:w="1423" w:type="dxa"/>
          </w:tcPr>
          <w:p w14:paraId="2B77768A"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210B5411"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4AA4D20A"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2E036080" w14:textId="77777777" w:rsidTr="00E80035">
        <w:trPr>
          <w:trHeight w:val="434"/>
        </w:trPr>
        <w:tc>
          <w:tcPr>
            <w:tcW w:w="456" w:type="dxa"/>
            <w:noWrap/>
            <w:hideMark/>
          </w:tcPr>
          <w:p w14:paraId="070CE102"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7</w:t>
            </w:r>
          </w:p>
        </w:tc>
        <w:tc>
          <w:tcPr>
            <w:tcW w:w="2374" w:type="dxa"/>
            <w:hideMark/>
          </w:tcPr>
          <w:p w14:paraId="1420ACCC"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OŁÓWEK AUTOMATYCZNY 0.7mm; </w:t>
            </w:r>
            <w:r w:rsidRPr="00B97443">
              <w:rPr>
                <w:rFonts w:ascii="Adagio_Slab" w:hAnsi="Adagio_Slab" w:cs="Arial"/>
                <w:color w:val="000000" w:themeColor="text1"/>
                <w:sz w:val="16"/>
                <w:szCs w:val="16"/>
              </w:rPr>
              <w:br/>
            </w:r>
          </w:p>
        </w:tc>
        <w:tc>
          <w:tcPr>
            <w:tcW w:w="2127" w:type="dxa"/>
            <w:noWrap/>
          </w:tcPr>
          <w:p w14:paraId="4491C1E3" w14:textId="77777777" w:rsidR="00F038FB" w:rsidRPr="00B97443" w:rsidRDefault="00F038FB" w:rsidP="00F038FB">
            <w:pPr>
              <w:spacing w:before="120"/>
              <w:rPr>
                <w:rFonts w:ascii="Adagio_Slab" w:hAnsi="Adagio_Slab" w:cs="Arial"/>
                <w:color w:val="000000" w:themeColor="text1"/>
                <w:sz w:val="16"/>
                <w:szCs w:val="16"/>
              </w:rPr>
            </w:pPr>
          </w:p>
        </w:tc>
        <w:tc>
          <w:tcPr>
            <w:tcW w:w="1470" w:type="dxa"/>
            <w:noWrap/>
            <w:hideMark/>
          </w:tcPr>
          <w:p w14:paraId="26C7E8A6"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w:t>
            </w:r>
          </w:p>
        </w:tc>
        <w:tc>
          <w:tcPr>
            <w:tcW w:w="1423" w:type="dxa"/>
          </w:tcPr>
          <w:p w14:paraId="5E34F135"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30167458"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687A11A2"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02EB1F5E" w14:textId="77777777" w:rsidTr="00E80035">
        <w:trPr>
          <w:trHeight w:val="571"/>
        </w:trPr>
        <w:tc>
          <w:tcPr>
            <w:tcW w:w="456" w:type="dxa"/>
            <w:noWrap/>
            <w:hideMark/>
          </w:tcPr>
          <w:p w14:paraId="5299D083"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8</w:t>
            </w:r>
          </w:p>
        </w:tc>
        <w:tc>
          <w:tcPr>
            <w:tcW w:w="2374" w:type="dxa"/>
            <w:hideMark/>
          </w:tcPr>
          <w:p w14:paraId="71E10C66"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GRAFITY do ołówków automatycznych 0,7mm B 2, </w:t>
            </w:r>
          </w:p>
        </w:tc>
        <w:tc>
          <w:tcPr>
            <w:tcW w:w="2127" w:type="dxa"/>
            <w:noWrap/>
          </w:tcPr>
          <w:p w14:paraId="61A5AAF3" w14:textId="77777777" w:rsidR="00F038FB" w:rsidRPr="00B97443" w:rsidRDefault="00F038FB" w:rsidP="00F038FB">
            <w:pPr>
              <w:spacing w:before="120"/>
              <w:rPr>
                <w:rFonts w:ascii="Adagio_Slab" w:hAnsi="Adagio_Slab" w:cs="Arial"/>
                <w:color w:val="000000" w:themeColor="text1"/>
                <w:sz w:val="16"/>
                <w:szCs w:val="16"/>
              </w:rPr>
            </w:pPr>
          </w:p>
        </w:tc>
        <w:tc>
          <w:tcPr>
            <w:tcW w:w="1470" w:type="dxa"/>
            <w:noWrap/>
            <w:hideMark/>
          </w:tcPr>
          <w:p w14:paraId="2B9C1CE5"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10</w:t>
            </w:r>
          </w:p>
        </w:tc>
        <w:tc>
          <w:tcPr>
            <w:tcW w:w="1423" w:type="dxa"/>
          </w:tcPr>
          <w:p w14:paraId="1F0D5742"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5DD93F30"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725A07D3"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746325AB" w14:textId="77777777" w:rsidTr="00E80035">
        <w:trPr>
          <w:trHeight w:val="552"/>
        </w:trPr>
        <w:tc>
          <w:tcPr>
            <w:tcW w:w="456" w:type="dxa"/>
            <w:noWrap/>
            <w:hideMark/>
          </w:tcPr>
          <w:p w14:paraId="111F1A6A"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9</w:t>
            </w:r>
          </w:p>
        </w:tc>
        <w:tc>
          <w:tcPr>
            <w:tcW w:w="2374" w:type="dxa"/>
            <w:hideMark/>
          </w:tcPr>
          <w:p w14:paraId="71451000"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MARKER PERMANENTNY DO PŁY CD/ DVD </w:t>
            </w:r>
          </w:p>
        </w:tc>
        <w:tc>
          <w:tcPr>
            <w:tcW w:w="2127" w:type="dxa"/>
            <w:noWrap/>
          </w:tcPr>
          <w:p w14:paraId="0183C963" w14:textId="77777777" w:rsidR="00F038FB" w:rsidRPr="00B97443" w:rsidRDefault="00F038FB" w:rsidP="00F038FB">
            <w:pPr>
              <w:spacing w:before="120"/>
              <w:rPr>
                <w:rFonts w:ascii="Adagio_Slab" w:hAnsi="Adagio_Slab" w:cs="Arial"/>
                <w:color w:val="000000" w:themeColor="text1"/>
                <w:sz w:val="16"/>
                <w:szCs w:val="16"/>
              </w:rPr>
            </w:pPr>
          </w:p>
        </w:tc>
        <w:tc>
          <w:tcPr>
            <w:tcW w:w="1470" w:type="dxa"/>
            <w:noWrap/>
            <w:hideMark/>
          </w:tcPr>
          <w:p w14:paraId="37D19855"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10</w:t>
            </w:r>
          </w:p>
        </w:tc>
        <w:tc>
          <w:tcPr>
            <w:tcW w:w="1423" w:type="dxa"/>
          </w:tcPr>
          <w:p w14:paraId="7ECDC5A6"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372475A1"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0CC172F0"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17A507CE" w14:textId="77777777" w:rsidTr="00E80035">
        <w:trPr>
          <w:trHeight w:val="548"/>
        </w:trPr>
        <w:tc>
          <w:tcPr>
            <w:tcW w:w="456" w:type="dxa"/>
            <w:noWrap/>
            <w:hideMark/>
          </w:tcPr>
          <w:p w14:paraId="1AA91213"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10</w:t>
            </w:r>
          </w:p>
        </w:tc>
        <w:tc>
          <w:tcPr>
            <w:tcW w:w="2374" w:type="dxa"/>
            <w:hideMark/>
          </w:tcPr>
          <w:p w14:paraId="63272D9B"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MARKER PERMANENTNY  , </w:t>
            </w:r>
            <w:proofErr w:type="spellStart"/>
            <w:r w:rsidRPr="00B97443">
              <w:rPr>
                <w:rFonts w:ascii="Adagio_Slab" w:hAnsi="Adagio_Slab" w:cs="Arial"/>
                <w:color w:val="000000" w:themeColor="text1"/>
                <w:sz w:val="16"/>
                <w:szCs w:val="16"/>
              </w:rPr>
              <w:t>gr.linii</w:t>
            </w:r>
            <w:proofErr w:type="spellEnd"/>
            <w:r w:rsidRPr="00B97443">
              <w:rPr>
                <w:rFonts w:ascii="Adagio_Slab" w:hAnsi="Adagio_Slab" w:cs="Arial"/>
                <w:color w:val="000000" w:themeColor="text1"/>
                <w:sz w:val="16"/>
                <w:szCs w:val="16"/>
              </w:rPr>
              <w:t xml:space="preserve"> 1,0 mm </w:t>
            </w:r>
          </w:p>
        </w:tc>
        <w:tc>
          <w:tcPr>
            <w:tcW w:w="2127" w:type="dxa"/>
            <w:noWrap/>
          </w:tcPr>
          <w:p w14:paraId="710D70D1"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2BADF624"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10</w:t>
            </w:r>
          </w:p>
        </w:tc>
        <w:tc>
          <w:tcPr>
            <w:tcW w:w="1423" w:type="dxa"/>
          </w:tcPr>
          <w:p w14:paraId="4BC8926D"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68A64725"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4E0457B1"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418AC9F9" w14:textId="77777777" w:rsidTr="00E80035">
        <w:trPr>
          <w:trHeight w:val="698"/>
        </w:trPr>
        <w:tc>
          <w:tcPr>
            <w:tcW w:w="456" w:type="dxa"/>
            <w:noWrap/>
            <w:hideMark/>
          </w:tcPr>
          <w:p w14:paraId="31292FE5"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11</w:t>
            </w:r>
          </w:p>
        </w:tc>
        <w:tc>
          <w:tcPr>
            <w:tcW w:w="2374" w:type="dxa"/>
            <w:hideMark/>
          </w:tcPr>
          <w:p w14:paraId="141F37AA"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MARKER PERMANENTNY  , </w:t>
            </w:r>
            <w:proofErr w:type="spellStart"/>
            <w:r w:rsidRPr="00B97443">
              <w:rPr>
                <w:rFonts w:ascii="Adagio_Slab" w:hAnsi="Adagio_Slab" w:cs="Arial"/>
                <w:color w:val="000000" w:themeColor="text1"/>
                <w:sz w:val="16"/>
                <w:szCs w:val="16"/>
              </w:rPr>
              <w:t>gr.linii</w:t>
            </w:r>
            <w:proofErr w:type="spellEnd"/>
            <w:r w:rsidRPr="00B97443">
              <w:rPr>
                <w:rFonts w:ascii="Adagio_Slab" w:hAnsi="Adagio_Slab" w:cs="Arial"/>
                <w:color w:val="000000" w:themeColor="text1"/>
                <w:sz w:val="16"/>
                <w:szCs w:val="16"/>
              </w:rPr>
              <w:t xml:space="preserve"> 2-4 mm  </w:t>
            </w:r>
          </w:p>
        </w:tc>
        <w:tc>
          <w:tcPr>
            <w:tcW w:w="2127" w:type="dxa"/>
            <w:noWrap/>
          </w:tcPr>
          <w:p w14:paraId="0CA73593"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05BF0074"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2</w:t>
            </w:r>
          </w:p>
        </w:tc>
        <w:tc>
          <w:tcPr>
            <w:tcW w:w="1423" w:type="dxa"/>
          </w:tcPr>
          <w:p w14:paraId="0B811086"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7163A8DD"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17520B5E"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15C2196A" w14:textId="77777777" w:rsidTr="00E80035">
        <w:trPr>
          <w:trHeight w:val="281"/>
        </w:trPr>
        <w:tc>
          <w:tcPr>
            <w:tcW w:w="456" w:type="dxa"/>
            <w:noWrap/>
            <w:hideMark/>
          </w:tcPr>
          <w:p w14:paraId="04733179"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12</w:t>
            </w:r>
          </w:p>
        </w:tc>
        <w:tc>
          <w:tcPr>
            <w:tcW w:w="2374" w:type="dxa"/>
            <w:hideMark/>
          </w:tcPr>
          <w:p w14:paraId="523DA488"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ZAKREŚLACZ</w:t>
            </w:r>
            <w:r w:rsidRPr="00B97443">
              <w:rPr>
                <w:rFonts w:ascii="Adagio_Slab" w:hAnsi="Adagio_Slab" w:cs="Arial"/>
                <w:color w:val="000000" w:themeColor="text1"/>
                <w:sz w:val="16"/>
                <w:szCs w:val="16"/>
              </w:rPr>
              <w:br/>
            </w:r>
          </w:p>
        </w:tc>
        <w:tc>
          <w:tcPr>
            <w:tcW w:w="2127" w:type="dxa"/>
            <w:noWrap/>
          </w:tcPr>
          <w:p w14:paraId="21DDCA61" w14:textId="77777777" w:rsidR="00F038FB" w:rsidRPr="00B97443" w:rsidRDefault="00F038FB" w:rsidP="00F038FB">
            <w:pPr>
              <w:spacing w:before="120"/>
              <w:rPr>
                <w:rFonts w:ascii="Adagio_Slab" w:hAnsi="Adagio_Slab" w:cs="Arial"/>
                <w:color w:val="000000" w:themeColor="text1"/>
                <w:sz w:val="16"/>
                <w:szCs w:val="16"/>
              </w:rPr>
            </w:pPr>
          </w:p>
        </w:tc>
        <w:tc>
          <w:tcPr>
            <w:tcW w:w="1470" w:type="dxa"/>
            <w:noWrap/>
            <w:hideMark/>
          </w:tcPr>
          <w:p w14:paraId="54A99DF7"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4</w:t>
            </w:r>
          </w:p>
        </w:tc>
        <w:tc>
          <w:tcPr>
            <w:tcW w:w="1423" w:type="dxa"/>
          </w:tcPr>
          <w:p w14:paraId="0A1DE573"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37F822A7"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45562B26"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5C0C3890" w14:textId="77777777" w:rsidTr="00E80035">
        <w:trPr>
          <w:trHeight w:val="485"/>
        </w:trPr>
        <w:tc>
          <w:tcPr>
            <w:tcW w:w="456" w:type="dxa"/>
            <w:noWrap/>
            <w:hideMark/>
          </w:tcPr>
          <w:p w14:paraId="5255AB5B"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lastRenderedPageBreak/>
              <w:t>13</w:t>
            </w:r>
          </w:p>
        </w:tc>
        <w:tc>
          <w:tcPr>
            <w:tcW w:w="2374" w:type="dxa"/>
            <w:hideMark/>
          </w:tcPr>
          <w:p w14:paraId="3B9BB693"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MARKER DO TABLIC SUCHOŚCIERALNYCH  </w:t>
            </w:r>
            <w:r w:rsidRPr="00B97443">
              <w:rPr>
                <w:rFonts w:ascii="Adagio_Slab" w:hAnsi="Adagio_Slab" w:cs="Arial"/>
                <w:color w:val="000000" w:themeColor="text1"/>
                <w:sz w:val="16"/>
                <w:szCs w:val="16"/>
              </w:rPr>
              <w:br/>
            </w:r>
          </w:p>
        </w:tc>
        <w:tc>
          <w:tcPr>
            <w:tcW w:w="2127" w:type="dxa"/>
            <w:noWrap/>
          </w:tcPr>
          <w:p w14:paraId="5FB7EA2F"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2DA0038A"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5</w:t>
            </w:r>
          </w:p>
        </w:tc>
        <w:tc>
          <w:tcPr>
            <w:tcW w:w="1423" w:type="dxa"/>
          </w:tcPr>
          <w:p w14:paraId="6EB47F46"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1D839ED6"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5D713BB3"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0E55679D" w14:textId="77777777" w:rsidTr="00E80035">
        <w:trPr>
          <w:trHeight w:val="482"/>
        </w:trPr>
        <w:tc>
          <w:tcPr>
            <w:tcW w:w="456" w:type="dxa"/>
            <w:noWrap/>
            <w:hideMark/>
          </w:tcPr>
          <w:p w14:paraId="5BE2D3C9"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14</w:t>
            </w:r>
          </w:p>
        </w:tc>
        <w:tc>
          <w:tcPr>
            <w:tcW w:w="2374" w:type="dxa"/>
            <w:hideMark/>
          </w:tcPr>
          <w:p w14:paraId="27E3C04E"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GĄBKA DO TABLIC SUCHOŚCIERALNYCH</w:t>
            </w:r>
            <w:r w:rsidRPr="00B97443">
              <w:rPr>
                <w:rFonts w:ascii="Adagio_Slab" w:hAnsi="Adagio_Slab" w:cs="Arial"/>
                <w:color w:val="000000" w:themeColor="text1"/>
                <w:sz w:val="16"/>
                <w:szCs w:val="16"/>
              </w:rPr>
              <w:br/>
            </w:r>
          </w:p>
        </w:tc>
        <w:tc>
          <w:tcPr>
            <w:tcW w:w="2127" w:type="dxa"/>
            <w:noWrap/>
          </w:tcPr>
          <w:p w14:paraId="67553498"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4ACF9744"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5</w:t>
            </w:r>
          </w:p>
        </w:tc>
        <w:tc>
          <w:tcPr>
            <w:tcW w:w="1423" w:type="dxa"/>
          </w:tcPr>
          <w:p w14:paraId="18EAE2B3"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06079C16"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6CFBAE2A"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3B6DC66A" w14:textId="77777777" w:rsidTr="00E80035">
        <w:trPr>
          <w:trHeight w:val="711"/>
        </w:trPr>
        <w:tc>
          <w:tcPr>
            <w:tcW w:w="456" w:type="dxa"/>
            <w:noWrap/>
            <w:hideMark/>
          </w:tcPr>
          <w:p w14:paraId="7D74AA4E"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15</w:t>
            </w:r>
          </w:p>
        </w:tc>
        <w:tc>
          <w:tcPr>
            <w:tcW w:w="2374" w:type="dxa"/>
            <w:hideMark/>
          </w:tcPr>
          <w:p w14:paraId="7FB65BFB"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PIANKA DO CZYSZCZENIA TABLIC SUCHOŚCIERALNYCH</w:t>
            </w:r>
            <w:r w:rsidRPr="00B97443">
              <w:rPr>
                <w:rFonts w:ascii="Adagio_Slab" w:hAnsi="Adagio_Slab" w:cs="Arial"/>
                <w:color w:val="000000" w:themeColor="text1"/>
                <w:sz w:val="16"/>
                <w:szCs w:val="16"/>
              </w:rPr>
              <w:br/>
              <w:t xml:space="preserve"> </w:t>
            </w:r>
          </w:p>
        </w:tc>
        <w:tc>
          <w:tcPr>
            <w:tcW w:w="2127" w:type="dxa"/>
            <w:noWrap/>
          </w:tcPr>
          <w:p w14:paraId="11F3B0E2"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4CD59BF4"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5</w:t>
            </w:r>
          </w:p>
        </w:tc>
        <w:tc>
          <w:tcPr>
            <w:tcW w:w="1423" w:type="dxa"/>
          </w:tcPr>
          <w:p w14:paraId="39CCAEEA"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7C5F2796"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697EAADD"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5C214C4C" w14:textId="77777777" w:rsidTr="00E80035">
        <w:trPr>
          <w:trHeight w:val="589"/>
        </w:trPr>
        <w:tc>
          <w:tcPr>
            <w:tcW w:w="456" w:type="dxa"/>
            <w:noWrap/>
            <w:hideMark/>
          </w:tcPr>
          <w:p w14:paraId="7D619A15"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16</w:t>
            </w:r>
          </w:p>
        </w:tc>
        <w:tc>
          <w:tcPr>
            <w:tcW w:w="2374" w:type="dxa"/>
            <w:hideMark/>
          </w:tcPr>
          <w:p w14:paraId="24612612"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SEGREGATOR A4, </w:t>
            </w:r>
            <w:r w:rsidRPr="00B97443">
              <w:rPr>
                <w:rFonts w:ascii="Adagio_Slab" w:hAnsi="Adagio_Slab" w:cs="Arial"/>
                <w:color w:val="000000" w:themeColor="text1"/>
                <w:sz w:val="16"/>
                <w:szCs w:val="16"/>
              </w:rPr>
              <w:br/>
              <w:t xml:space="preserve">grzbiet 70 -75 mm, </w:t>
            </w:r>
          </w:p>
        </w:tc>
        <w:tc>
          <w:tcPr>
            <w:tcW w:w="2127" w:type="dxa"/>
            <w:noWrap/>
          </w:tcPr>
          <w:p w14:paraId="3DFE3F8E"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5DD8FB35"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10</w:t>
            </w:r>
          </w:p>
        </w:tc>
        <w:tc>
          <w:tcPr>
            <w:tcW w:w="1423" w:type="dxa"/>
          </w:tcPr>
          <w:p w14:paraId="682A0B2D"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2FFB9EE8"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630BF0C9"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357FAD28" w14:textId="77777777" w:rsidTr="00E80035">
        <w:trPr>
          <w:trHeight w:val="468"/>
        </w:trPr>
        <w:tc>
          <w:tcPr>
            <w:tcW w:w="456" w:type="dxa"/>
            <w:noWrap/>
            <w:hideMark/>
          </w:tcPr>
          <w:p w14:paraId="0478F46D"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17</w:t>
            </w:r>
          </w:p>
        </w:tc>
        <w:tc>
          <w:tcPr>
            <w:tcW w:w="2374" w:type="dxa"/>
            <w:hideMark/>
          </w:tcPr>
          <w:p w14:paraId="2F45B3E5"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SEGREGATOR A4</w:t>
            </w:r>
            <w:r w:rsidRPr="00B97443">
              <w:rPr>
                <w:rFonts w:ascii="Adagio_Slab" w:hAnsi="Adagio_Slab" w:cs="Arial"/>
                <w:color w:val="000000" w:themeColor="text1"/>
                <w:sz w:val="16"/>
                <w:szCs w:val="16"/>
              </w:rPr>
              <w:br/>
              <w:t xml:space="preserve">grzbiet 50-55 mm, </w:t>
            </w:r>
          </w:p>
        </w:tc>
        <w:tc>
          <w:tcPr>
            <w:tcW w:w="2127" w:type="dxa"/>
            <w:noWrap/>
          </w:tcPr>
          <w:p w14:paraId="201317CF"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17851BD8"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5</w:t>
            </w:r>
          </w:p>
        </w:tc>
        <w:tc>
          <w:tcPr>
            <w:tcW w:w="1423" w:type="dxa"/>
          </w:tcPr>
          <w:p w14:paraId="6889F76C"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0FE5CECB"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7E3AEC14"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71C1FD51" w14:textId="77777777" w:rsidTr="00E80035">
        <w:trPr>
          <w:trHeight w:val="684"/>
        </w:trPr>
        <w:tc>
          <w:tcPr>
            <w:tcW w:w="456" w:type="dxa"/>
            <w:noWrap/>
            <w:hideMark/>
          </w:tcPr>
          <w:p w14:paraId="7E22B4F7"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18</w:t>
            </w:r>
          </w:p>
        </w:tc>
        <w:tc>
          <w:tcPr>
            <w:tcW w:w="2374" w:type="dxa"/>
            <w:hideMark/>
          </w:tcPr>
          <w:p w14:paraId="148554FB"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PRZEKŁADKI KARTONOWE DO SEGREGATORA </w:t>
            </w:r>
            <w:r w:rsidRPr="00B97443">
              <w:rPr>
                <w:rFonts w:ascii="Adagio_Slab" w:hAnsi="Adagio_Slab" w:cs="Arial"/>
                <w:color w:val="000000" w:themeColor="text1"/>
                <w:sz w:val="16"/>
                <w:szCs w:val="16"/>
              </w:rPr>
              <w:br/>
            </w:r>
          </w:p>
        </w:tc>
        <w:tc>
          <w:tcPr>
            <w:tcW w:w="2127" w:type="dxa"/>
            <w:noWrap/>
          </w:tcPr>
          <w:p w14:paraId="5A19CE5D"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2B0EB3EE"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3</w:t>
            </w:r>
          </w:p>
        </w:tc>
        <w:tc>
          <w:tcPr>
            <w:tcW w:w="1423" w:type="dxa"/>
          </w:tcPr>
          <w:p w14:paraId="6E198BBF"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651319DE"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28D440AD"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442AD852" w14:textId="77777777" w:rsidTr="00E80035">
        <w:trPr>
          <w:trHeight w:val="366"/>
        </w:trPr>
        <w:tc>
          <w:tcPr>
            <w:tcW w:w="456" w:type="dxa"/>
            <w:noWrap/>
            <w:hideMark/>
          </w:tcPr>
          <w:p w14:paraId="3A200FC7"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19</w:t>
            </w:r>
          </w:p>
        </w:tc>
        <w:tc>
          <w:tcPr>
            <w:tcW w:w="2374" w:type="dxa"/>
            <w:hideMark/>
          </w:tcPr>
          <w:p w14:paraId="7B0A08CD"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TECZKA Z GUMKĄ A4 </w:t>
            </w:r>
            <w:r w:rsidRPr="00B97443">
              <w:rPr>
                <w:rFonts w:ascii="Adagio_Slab" w:hAnsi="Adagio_Slab" w:cs="Arial"/>
                <w:color w:val="000000" w:themeColor="text1"/>
                <w:sz w:val="16"/>
                <w:szCs w:val="16"/>
              </w:rPr>
              <w:br/>
            </w:r>
          </w:p>
        </w:tc>
        <w:tc>
          <w:tcPr>
            <w:tcW w:w="2127" w:type="dxa"/>
            <w:noWrap/>
          </w:tcPr>
          <w:p w14:paraId="4B009390" w14:textId="77777777" w:rsidR="00F038FB" w:rsidRPr="00B97443" w:rsidRDefault="00F038FB" w:rsidP="00F038FB">
            <w:pPr>
              <w:spacing w:before="120"/>
              <w:rPr>
                <w:rFonts w:ascii="Adagio_Slab" w:hAnsi="Adagio_Slab" w:cs="Arial"/>
                <w:color w:val="000000" w:themeColor="text1"/>
                <w:sz w:val="16"/>
                <w:szCs w:val="16"/>
              </w:rPr>
            </w:pPr>
          </w:p>
        </w:tc>
        <w:tc>
          <w:tcPr>
            <w:tcW w:w="1470" w:type="dxa"/>
            <w:noWrap/>
            <w:hideMark/>
          </w:tcPr>
          <w:p w14:paraId="7029D526"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10</w:t>
            </w:r>
          </w:p>
        </w:tc>
        <w:tc>
          <w:tcPr>
            <w:tcW w:w="1423" w:type="dxa"/>
          </w:tcPr>
          <w:p w14:paraId="0FE30AD8"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1423B3A6"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38AF9D1B"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493B19CF" w14:textId="77777777" w:rsidTr="00E80035">
        <w:trPr>
          <w:trHeight w:val="428"/>
        </w:trPr>
        <w:tc>
          <w:tcPr>
            <w:tcW w:w="456" w:type="dxa"/>
            <w:noWrap/>
            <w:hideMark/>
          </w:tcPr>
          <w:p w14:paraId="3AB98E84"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20</w:t>
            </w:r>
          </w:p>
        </w:tc>
        <w:tc>
          <w:tcPr>
            <w:tcW w:w="2374" w:type="dxa"/>
            <w:hideMark/>
          </w:tcPr>
          <w:p w14:paraId="7B9D37CA"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POJEMNIKI NA DOKUMENTY</w:t>
            </w:r>
            <w:r w:rsidRPr="00B97443">
              <w:rPr>
                <w:rFonts w:ascii="Adagio_Slab" w:hAnsi="Adagio_Slab" w:cs="Arial"/>
                <w:color w:val="000000" w:themeColor="text1"/>
                <w:sz w:val="16"/>
                <w:szCs w:val="16"/>
              </w:rPr>
              <w:br/>
            </w:r>
          </w:p>
        </w:tc>
        <w:tc>
          <w:tcPr>
            <w:tcW w:w="2127" w:type="dxa"/>
            <w:noWrap/>
          </w:tcPr>
          <w:p w14:paraId="5972386B"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0DEB3A6A"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w:t>
            </w:r>
          </w:p>
        </w:tc>
        <w:tc>
          <w:tcPr>
            <w:tcW w:w="1423" w:type="dxa"/>
          </w:tcPr>
          <w:p w14:paraId="142CAA4F"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108E5C36"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40745058"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2C59EA84" w14:textId="77777777" w:rsidTr="00E80035">
        <w:trPr>
          <w:trHeight w:val="406"/>
        </w:trPr>
        <w:tc>
          <w:tcPr>
            <w:tcW w:w="456" w:type="dxa"/>
            <w:noWrap/>
            <w:hideMark/>
          </w:tcPr>
          <w:p w14:paraId="7B59EBDE"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21</w:t>
            </w:r>
          </w:p>
        </w:tc>
        <w:tc>
          <w:tcPr>
            <w:tcW w:w="2374" w:type="dxa"/>
            <w:hideMark/>
          </w:tcPr>
          <w:p w14:paraId="43BAA367"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ZESZYT A4</w:t>
            </w:r>
            <w:r w:rsidRPr="00B97443">
              <w:rPr>
                <w:rFonts w:ascii="Adagio_Slab" w:hAnsi="Adagio_Slab" w:cs="Arial"/>
                <w:color w:val="000000" w:themeColor="text1"/>
                <w:sz w:val="16"/>
                <w:szCs w:val="16"/>
              </w:rPr>
              <w:br/>
            </w:r>
          </w:p>
        </w:tc>
        <w:tc>
          <w:tcPr>
            <w:tcW w:w="2127" w:type="dxa"/>
            <w:noWrap/>
          </w:tcPr>
          <w:p w14:paraId="6A1B74B7"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3A598991"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5</w:t>
            </w:r>
          </w:p>
        </w:tc>
        <w:tc>
          <w:tcPr>
            <w:tcW w:w="1423" w:type="dxa"/>
          </w:tcPr>
          <w:p w14:paraId="17FF4789"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37680DAA"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2DE103C2"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3B7F1349" w14:textId="77777777" w:rsidTr="00E80035">
        <w:trPr>
          <w:trHeight w:val="470"/>
        </w:trPr>
        <w:tc>
          <w:tcPr>
            <w:tcW w:w="456" w:type="dxa"/>
            <w:noWrap/>
            <w:hideMark/>
          </w:tcPr>
          <w:p w14:paraId="108696E8"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22</w:t>
            </w:r>
          </w:p>
        </w:tc>
        <w:tc>
          <w:tcPr>
            <w:tcW w:w="2374" w:type="dxa"/>
            <w:hideMark/>
          </w:tcPr>
          <w:p w14:paraId="16580AAA"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NOTATNIK BIUROWY A4</w:t>
            </w:r>
            <w:r w:rsidRPr="00B97443">
              <w:rPr>
                <w:rFonts w:ascii="Adagio_Slab" w:hAnsi="Adagio_Slab" w:cs="Arial"/>
                <w:color w:val="000000" w:themeColor="text1"/>
                <w:sz w:val="16"/>
                <w:szCs w:val="16"/>
              </w:rPr>
              <w:br/>
            </w:r>
          </w:p>
        </w:tc>
        <w:tc>
          <w:tcPr>
            <w:tcW w:w="2127" w:type="dxa"/>
            <w:noWrap/>
          </w:tcPr>
          <w:p w14:paraId="4A9DE111"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25D023B1"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5</w:t>
            </w:r>
          </w:p>
        </w:tc>
        <w:tc>
          <w:tcPr>
            <w:tcW w:w="1423" w:type="dxa"/>
          </w:tcPr>
          <w:p w14:paraId="3CF600F6"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448FB808"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5893DC81"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402991B8" w14:textId="77777777" w:rsidTr="00E80035">
        <w:trPr>
          <w:trHeight w:val="422"/>
        </w:trPr>
        <w:tc>
          <w:tcPr>
            <w:tcW w:w="456" w:type="dxa"/>
            <w:noWrap/>
            <w:hideMark/>
          </w:tcPr>
          <w:p w14:paraId="1513A9DE"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23</w:t>
            </w:r>
          </w:p>
        </w:tc>
        <w:tc>
          <w:tcPr>
            <w:tcW w:w="2374" w:type="dxa"/>
            <w:hideMark/>
          </w:tcPr>
          <w:p w14:paraId="2E687507"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KOSZULKA NA DOKUMENTY  </w:t>
            </w:r>
          </w:p>
        </w:tc>
        <w:tc>
          <w:tcPr>
            <w:tcW w:w="2127" w:type="dxa"/>
            <w:noWrap/>
          </w:tcPr>
          <w:p w14:paraId="785E5D0A"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57243E1F"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10</w:t>
            </w:r>
          </w:p>
        </w:tc>
        <w:tc>
          <w:tcPr>
            <w:tcW w:w="1423" w:type="dxa"/>
          </w:tcPr>
          <w:p w14:paraId="246FFDE9"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776C9488"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1B8B0AC9"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461C41BC" w14:textId="77777777" w:rsidTr="00E80035">
        <w:trPr>
          <w:trHeight w:val="414"/>
        </w:trPr>
        <w:tc>
          <w:tcPr>
            <w:tcW w:w="456" w:type="dxa"/>
            <w:noWrap/>
            <w:hideMark/>
          </w:tcPr>
          <w:p w14:paraId="15C80B60"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24</w:t>
            </w:r>
          </w:p>
        </w:tc>
        <w:tc>
          <w:tcPr>
            <w:tcW w:w="2374" w:type="dxa"/>
            <w:hideMark/>
          </w:tcPr>
          <w:p w14:paraId="366918F3"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OBWOLUTA na dokumenty  </w:t>
            </w:r>
          </w:p>
        </w:tc>
        <w:tc>
          <w:tcPr>
            <w:tcW w:w="2127" w:type="dxa"/>
            <w:noWrap/>
          </w:tcPr>
          <w:p w14:paraId="78EEE928"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00739D4B"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5</w:t>
            </w:r>
          </w:p>
        </w:tc>
        <w:tc>
          <w:tcPr>
            <w:tcW w:w="1423" w:type="dxa"/>
          </w:tcPr>
          <w:p w14:paraId="6E66002A"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5A2134C2"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46F1D243"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4A0FC01B" w14:textId="77777777" w:rsidTr="00E80035">
        <w:trPr>
          <w:trHeight w:val="362"/>
        </w:trPr>
        <w:tc>
          <w:tcPr>
            <w:tcW w:w="456" w:type="dxa"/>
            <w:noWrap/>
            <w:hideMark/>
          </w:tcPr>
          <w:p w14:paraId="4512AAA1"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25</w:t>
            </w:r>
          </w:p>
        </w:tc>
        <w:tc>
          <w:tcPr>
            <w:tcW w:w="2374" w:type="dxa"/>
            <w:hideMark/>
          </w:tcPr>
          <w:p w14:paraId="7828BA73"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KOPERTY C4 białe </w:t>
            </w:r>
          </w:p>
        </w:tc>
        <w:tc>
          <w:tcPr>
            <w:tcW w:w="2127" w:type="dxa"/>
            <w:noWrap/>
          </w:tcPr>
          <w:p w14:paraId="4D85D76C"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22A617A3"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w:t>
            </w:r>
          </w:p>
        </w:tc>
        <w:tc>
          <w:tcPr>
            <w:tcW w:w="1423" w:type="dxa"/>
          </w:tcPr>
          <w:p w14:paraId="58E5940B"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7A6D3CF0"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4BC7C650"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02BAE26D" w14:textId="77777777" w:rsidTr="00E80035">
        <w:trPr>
          <w:trHeight w:val="424"/>
        </w:trPr>
        <w:tc>
          <w:tcPr>
            <w:tcW w:w="456" w:type="dxa"/>
            <w:noWrap/>
            <w:hideMark/>
          </w:tcPr>
          <w:p w14:paraId="5949ABDE"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26</w:t>
            </w:r>
          </w:p>
        </w:tc>
        <w:tc>
          <w:tcPr>
            <w:tcW w:w="2374" w:type="dxa"/>
            <w:hideMark/>
          </w:tcPr>
          <w:p w14:paraId="7A53383D"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KOPERTY C4 białe </w:t>
            </w:r>
          </w:p>
        </w:tc>
        <w:tc>
          <w:tcPr>
            <w:tcW w:w="2127" w:type="dxa"/>
            <w:noWrap/>
          </w:tcPr>
          <w:p w14:paraId="65A17F22"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7F9728AB"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w:t>
            </w:r>
          </w:p>
        </w:tc>
        <w:tc>
          <w:tcPr>
            <w:tcW w:w="1423" w:type="dxa"/>
          </w:tcPr>
          <w:p w14:paraId="650028D9"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522BE911"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79992204"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3818E385" w14:textId="77777777" w:rsidTr="00E80035">
        <w:trPr>
          <w:trHeight w:val="416"/>
        </w:trPr>
        <w:tc>
          <w:tcPr>
            <w:tcW w:w="456" w:type="dxa"/>
            <w:noWrap/>
            <w:hideMark/>
          </w:tcPr>
          <w:p w14:paraId="568D2386"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27</w:t>
            </w:r>
          </w:p>
        </w:tc>
        <w:tc>
          <w:tcPr>
            <w:tcW w:w="2374" w:type="dxa"/>
            <w:hideMark/>
          </w:tcPr>
          <w:p w14:paraId="7F98A0CC"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KOPERTY C5 białe, </w:t>
            </w:r>
          </w:p>
        </w:tc>
        <w:tc>
          <w:tcPr>
            <w:tcW w:w="2127" w:type="dxa"/>
            <w:noWrap/>
          </w:tcPr>
          <w:p w14:paraId="1D5DB024"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2E3B1CA3"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w:t>
            </w:r>
          </w:p>
        </w:tc>
        <w:tc>
          <w:tcPr>
            <w:tcW w:w="1423" w:type="dxa"/>
          </w:tcPr>
          <w:p w14:paraId="2CC65E9A"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5127F510"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04F14CB8"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48896101" w14:textId="77777777" w:rsidTr="00E80035">
        <w:trPr>
          <w:trHeight w:val="415"/>
        </w:trPr>
        <w:tc>
          <w:tcPr>
            <w:tcW w:w="456" w:type="dxa"/>
            <w:noWrap/>
            <w:hideMark/>
          </w:tcPr>
          <w:p w14:paraId="2DDD3365"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28</w:t>
            </w:r>
          </w:p>
        </w:tc>
        <w:tc>
          <w:tcPr>
            <w:tcW w:w="2374" w:type="dxa"/>
            <w:hideMark/>
          </w:tcPr>
          <w:p w14:paraId="1A096783"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KOPERTY C6 białe </w:t>
            </w:r>
          </w:p>
        </w:tc>
        <w:tc>
          <w:tcPr>
            <w:tcW w:w="2127" w:type="dxa"/>
            <w:noWrap/>
          </w:tcPr>
          <w:p w14:paraId="75D4BA71"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7D01878B"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w:t>
            </w:r>
          </w:p>
        </w:tc>
        <w:tc>
          <w:tcPr>
            <w:tcW w:w="1423" w:type="dxa"/>
          </w:tcPr>
          <w:p w14:paraId="3EB9E17F"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7C0CA4AB"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0C1624AB"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03ACD939" w14:textId="77777777" w:rsidTr="00E80035">
        <w:trPr>
          <w:trHeight w:val="415"/>
        </w:trPr>
        <w:tc>
          <w:tcPr>
            <w:tcW w:w="456" w:type="dxa"/>
            <w:noWrap/>
            <w:hideMark/>
          </w:tcPr>
          <w:p w14:paraId="595B35A2"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29</w:t>
            </w:r>
          </w:p>
        </w:tc>
        <w:tc>
          <w:tcPr>
            <w:tcW w:w="2374" w:type="dxa"/>
            <w:hideMark/>
          </w:tcPr>
          <w:p w14:paraId="1B2572A0"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KOPERTY DL białe </w:t>
            </w:r>
          </w:p>
        </w:tc>
        <w:tc>
          <w:tcPr>
            <w:tcW w:w="2127" w:type="dxa"/>
            <w:noWrap/>
          </w:tcPr>
          <w:p w14:paraId="06AB37C0"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71866922"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w:t>
            </w:r>
          </w:p>
        </w:tc>
        <w:tc>
          <w:tcPr>
            <w:tcW w:w="1423" w:type="dxa"/>
          </w:tcPr>
          <w:p w14:paraId="4C7C39E2"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54C568BE"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34503277"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7823F313" w14:textId="77777777" w:rsidTr="00E80035">
        <w:trPr>
          <w:trHeight w:val="699"/>
        </w:trPr>
        <w:tc>
          <w:tcPr>
            <w:tcW w:w="456" w:type="dxa"/>
            <w:noWrap/>
            <w:hideMark/>
          </w:tcPr>
          <w:p w14:paraId="191618F4"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30</w:t>
            </w:r>
          </w:p>
        </w:tc>
        <w:tc>
          <w:tcPr>
            <w:tcW w:w="2374" w:type="dxa"/>
            <w:hideMark/>
          </w:tcPr>
          <w:p w14:paraId="7FC819C9"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KARTECZKI SAMOPRZYLEPNE </w:t>
            </w:r>
            <w:r w:rsidRPr="00B97443">
              <w:rPr>
                <w:rFonts w:ascii="Adagio_Slab" w:hAnsi="Adagio_Slab" w:cs="Arial"/>
                <w:color w:val="000000" w:themeColor="text1"/>
                <w:sz w:val="16"/>
                <w:szCs w:val="16"/>
              </w:rPr>
              <w:br/>
              <w:t>127x76 mm</w:t>
            </w:r>
          </w:p>
        </w:tc>
        <w:tc>
          <w:tcPr>
            <w:tcW w:w="2127" w:type="dxa"/>
            <w:noWrap/>
          </w:tcPr>
          <w:p w14:paraId="3A92295C"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14497349"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20</w:t>
            </w:r>
          </w:p>
        </w:tc>
        <w:tc>
          <w:tcPr>
            <w:tcW w:w="1423" w:type="dxa"/>
          </w:tcPr>
          <w:p w14:paraId="60D86839"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69232F17"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05D28423"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10492F9C" w14:textId="77777777" w:rsidTr="00E80035">
        <w:trPr>
          <w:trHeight w:val="686"/>
        </w:trPr>
        <w:tc>
          <w:tcPr>
            <w:tcW w:w="456" w:type="dxa"/>
            <w:noWrap/>
            <w:hideMark/>
          </w:tcPr>
          <w:p w14:paraId="1631213B"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31</w:t>
            </w:r>
          </w:p>
        </w:tc>
        <w:tc>
          <w:tcPr>
            <w:tcW w:w="2374" w:type="dxa"/>
            <w:hideMark/>
          </w:tcPr>
          <w:p w14:paraId="75D49BB0"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KARTECZKI SAMOPRZYLEPNE /ZAKŁADKI 50x20 mm, </w:t>
            </w:r>
          </w:p>
        </w:tc>
        <w:tc>
          <w:tcPr>
            <w:tcW w:w="2127" w:type="dxa"/>
            <w:noWrap/>
          </w:tcPr>
          <w:p w14:paraId="7865A52C"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6E7E7B19"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5</w:t>
            </w:r>
          </w:p>
        </w:tc>
        <w:tc>
          <w:tcPr>
            <w:tcW w:w="1423" w:type="dxa"/>
          </w:tcPr>
          <w:p w14:paraId="05456080"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5193D010"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2EA1CD2E"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3F838588" w14:textId="77777777" w:rsidTr="00E80035">
        <w:trPr>
          <w:trHeight w:val="699"/>
        </w:trPr>
        <w:tc>
          <w:tcPr>
            <w:tcW w:w="456" w:type="dxa"/>
            <w:noWrap/>
            <w:hideMark/>
          </w:tcPr>
          <w:p w14:paraId="62B43B9A"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32</w:t>
            </w:r>
          </w:p>
        </w:tc>
        <w:tc>
          <w:tcPr>
            <w:tcW w:w="2374" w:type="dxa"/>
            <w:hideMark/>
          </w:tcPr>
          <w:p w14:paraId="375F6B2C"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ZAKŁADKI INDEKSUJĄCE PLASTIKOWE </w:t>
            </w:r>
            <w:r w:rsidRPr="00B97443">
              <w:rPr>
                <w:rFonts w:ascii="Adagio_Slab" w:hAnsi="Adagio_Slab" w:cs="Arial"/>
                <w:color w:val="000000" w:themeColor="text1"/>
                <w:sz w:val="16"/>
                <w:szCs w:val="16"/>
              </w:rPr>
              <w:br/>
              <w:t xml:space="preserve">45 x 12 mm, </w:t>
            </w:r>
          </w:p>
        </w:tc>
        <w:tc>
          <w:tcPr>
            <w:tcW w:w="2127" w:type="dxa"/>
            <w:noWrap/>
          </w:tcPr>
          <w:p w14:paraId="629F43DC"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12FB36B3"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2</w:t>
            </w:r>
          </w:p>
        </w:tc>
        <w:tc>
          <w:tcPr>
            <w:tcW w:w="1423" w:type="dxa"/>
          </w:tcPr>
          <w:p w14:paraId="4A6E3A75"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01C574A6"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0F18A520"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20E94E6D" w14:textId="77777777" w:rsidTr="00E80035">
        <w:trPr>
          <w:trHeight w:val="422"/>
        </w:trPr>
        <w:tc>
          <w:tcPr>
            <w:tcW w:w="456" w:type="dxa"/>
            <w:noWrap/>
            <w:hideMark/>
          </w:tcPr>
          <w:p w14:paraId="33A69922"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33</w:t>
            </w:r>
          </w:p>
        </w:tc>
        <w:tc>
          <w:tcPr>
            <w:tcW w:w="2374" w:type="dxa"/>
            <w:hideMark/>
          </w:tcPr>
          <w:p w14:paraId="194D8851"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KLIP BIUROWY 25 mm</w:t>
            </w:r>
          </w:p>
        </w:tc>
        <w:tc>
          <w:tcPr>
            <w:tcW w:w="2127" w:type="dxa"/>
            <w:noWrap/>
          </w:tcPr>
          <w:p w14:paraId="4E735288"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393213B5"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10</w:t>
            </w:r>
          </w:p>
        </w:tc>
        <w:tc>
          <w:tcPr>
            <w:tcW w:w="1423" w:type="dxa"/>
          </w:tcPr>
          <w:p w14:paraId="512ADA99"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7411033C"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4BB604F7"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081E8DE4" w14:textId="77777777" w:rsidTr="00E80035">
        <w:trPr>
          <w:trHeight w:val="401"/>
        </w:trPr>
        <w:tc>
          <w:tcPr>
            <w:tcW w:w="456" w:type="dxa"/>
            <w:noWrap/>
            <w:hideMark/>
          </w:tcPr>
          <w:p w14:paraId="31726525"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34</w:t>
            </w:r>
          </w:p>
        </w:tc>
        <w:tc>
          <w:tcPr>
            <w:tcW w:w="2374" w:type="dxa"/>
            <w:hideMark/>
          </w:tcPr>
          <w:p w14:paraId="0C9F031A"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KLIP BIUROWY 32mm</w:t>
            </w:r>
          </w:p>
        </w:tc>
        <w:tc>
          <w:tcPr>
            <w:tcW w:w="2127" w:type="dxa"/>
            <w:noWrap/>
          </w:tcPr>
          <w:p w14:paraId="4B46BAEF"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737E4F64"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10</w:t>
            </w:r>
          </w:p>
        </w:tc>
        <w:tc>
          <w:tcPr>
            <w:tcW w:w="1423" w:type="dxa"/>
          </w:tcPr>
          <w:p w14:paraId="4FB8B719"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7C551903"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67AD8D9C"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3FEEEAA6" w14:textId="77777777" w:rsidTr="00E80035">
        <w:trPr>
          <w:trHeight w:val="420"/>
        </w:trPr>
        <w:tc>
          <w:tcPr>
            <w:tcW w:w="456" w:type="dxa"/>
            <w:noWrap/>
            <w:hideMark/>
          </w:tcPr>
          <w:p w14:paraId="17360CBE"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35</w:t>
            </w:r>
          </w:p>
        </w:tc>
        <w:tc>
          <w:tcPr>
            <w:tcW w:w="2374" w:type="dxa"/>
            <w:hideMark/>
          </w:tcPr>
          <w:p w14:paraId="0F938F3F"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KLIP BIUROWY 41mm</w:t>
            </w:r>
          </w:p>
        </w:tc>
        <w:tc>
          <w:tcPr>
            <w:tcW w:w="2127" w:type="dxa"/>
            <w:noWrap/>
          </w:tcPr>
          <w:p w14:paraId="2AEB1C89"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18B27389"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10</w:t>
            </w:r>
          </w:p>
        </w:tc>
        <w:tc>
          <w:tcPr>
            <w:tcW w:w="1423" w:type="dxa"/>
          </w:tcPr>
          <w:p w14:paraId="1107185A"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583DF668"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5C22D915"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37A5580D" w14:textId="77777777" w:rsidTr="00E80035">
        <w:trPr>
          <w:trHeight w:val="412"/>
        </w:trPr>
        <w:tc>
          <w:tcPr>
            <w:tcW w:w="456" w:type="dxa"/>
            <w:noWrap/>
            <w:hideMark/>
          </w:tcPr>
          <w:p w14:paraId="4BACAAFC"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36</w:t>
            </w:r>
          </w:p>
        </w:tc>
        <w:tc>
          <w:tcPr>
            <w:tcW w:w="2374" w:type="dxa"/>
            <w:hideMark/>
          </w:tcPr>
          <w:p w14:paraId="3A2866BB"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KLIP BIUROWY 51mm</w:t>
            </w:r>
          </w:p>
        </w:tc>
        <w:tc>
          <w:tcPr>
            <w:tcW w:w="2127" w:type="dxa"/>
            <w:noWrap/>
          </w:tcPr>
          <w:p w14:paraId="3AF9DDF7"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1EC511E4"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10</w:t>
            </w:r>
          </w:p>
        </w:tc>
        <w:tc>
          <w:tcPr>
            <w:tcW w:w="1423" w:type="dxa"/>
          </w:tcPr>
          <w:p w14:paraId="094C2469"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491D75AF"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0A38947E"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235A4301" w14:textId="77777777" w:rsidTr="00E80035">
        <w:trPr>
          <w:trHeight w:val="350"/>
        </w:trPr>
        <w:tc>
          <w:tcPr>
            <w:tcW w:w="456" w:type="dxa"/>
            <w:noWrap/>
            <w:hideMark/>
          </w:tcPr>
          <w:p w14:paraId="5D2FBFFD"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37</w:t>
            </w:r>
          </w:p>
        </w:tc>
        <w:tc>
          <w:tcPr>
            <w:tcW w:w="2374" w:type="dxa"/>
            <w:hideMark/>
          </w:tcPr>
          <w:p w14:paraId="0BE541E0"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ZSZYWACZ do 25 kartek </w:t>
            </w:r>
          </w:p>
        </w:tc>
        <w:tc>
          <w:tcPr>
            <w:tcW w:w="2127" w:type="dxa"/>
            <w:noWrap/>
          </w:tcPr>
          <w:p w14:paraId="751CF69A"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732D760B"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2</w:t>
            </w:r>
          </w:p>
        </w:tc>
        <w:tc>
          <w:tcPr>
            <w:tcW w:w="1423" w:type="dxa"/>
          </w:tcPr>
          <w:p w14:paraId="321666D4"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20739CF9"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0E59BAA7"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34F7AC90" w14:textId="77777777" w:rsidTr="00E80035">
        <w:trPr>
          <w:trHeight w:val="352"/>
        </w:trPr>
        <w:tc>
          <w:tcPr>
            <w:tcW w:w="456" w:type="dxa"/>
            <w:noWrap/>
            <w:hideMark/>
          </w:tcPr>
          <w:p w14:paraId="58C948E4"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38</w:t>
            </w:r>
          </w:p>
        </w:tc>
        <w:tc>
          <w:tcPr>
            <w:tcW w:w="2374" w:type="dxa"/>
            <w:hideMark/>
          </w:tcPr>
          <w:p w14:paraId="3CFE3044"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KLEJ W SZTYFCIE</w:t>
            </w:r>
            <w:r w:rsidRPr="00B97443">
              <w:rPr>
                <w:rFonts w:ascii="Adagio_Slab" w:hAnsi="Adagio_Slab" w:cs="Arial"/>
                <w:color w:val="000000" w:themeColor="text1"/>
                <w:sz w:val="16"/>
                <w:szCs w:val="16"/>
              </w:rPr>
              <w:br/>
            </w:r>
          </w:p>
        </w:tc>
        <w:tc>
          <w:tcPr>
            <w:tcW w:w="2127" w:type="dxa"/>
            <w:noWrap/>
          </w:tcPr>
          <w:p w14:paraId="7E8E6795"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3828B8E3"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5</w:t>
            </w:r>
          </w:p>
        </w:tc>
        <w:tc>
          <w:tcPr>
            <w:tcW w:w="1423" w:type="dxa"/>
          </w:tcPr>
          <w:p w14:paraId="0D49BCC0"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60DAD4E2"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4625D8B7"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50EFE7E9" w14:textId="77777777" w:rsidTr="00E80035">
        <w:trPr>
          <w:trHeight w:val="402"/>
        </w:trPr>
        <w:tc>
          <w:tcPr>
            <w:tcW w:w="456" w:type="dxa"/>
            <w:noWrap/>
            <w:hideMark/>
          </w:tcPr>
          <w:p w14:paraId="1CA3E01D"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39</w:t>
            </w:r>
          </w:p>
        </w:tc>
        <w:tc>
          <w:tcPr>
            <w:tcW w:w="2374" w:type="dxa"/>
            <w:hideMark/>
          </w:tcPr>
          <w:p w14:paraId="55D97D2B"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 xml:space="preserve">TAŚMA KLEJĄCA BIUROWA  </w:t>
            </w:r>
            <w:r w:rsidRPr="00B97443">
              <w:rPr>
                <w:rFonts w:ascii="Adagio_Slab" w:hAnsi="Adagio_Slab" w:cs="Arial"/>
                <w:color w:val="000000" w:themeColor="text1"/>
                <w:sz w:val="16"/>
                <w:szCs w:val="16"/>
              </w:rPr>
              <w:br/>
            </w:r>
          </w:p>
        </w:tc>
        <w:tc>
          <w:tcPr>
            <w:tcW w:w="2127" w:type="dxa"/>
            <w:noWrap/>
          </w:tcPr>
          <w:p w14:paraId="13A3C326"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0C824B32"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10</w:t>
            </w:r>
          </w:p>
        </w:tc>
        <w:tc>
          <w:tcPr>
            <w:tcW w:w="1423" w:type="dxa"/>
          </w:tcPr>
          <w:p w14:paraId="7D8B6E17"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690B59A5"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737B015B" w14:textId="77777777" w:rsidR="00F038FB" w:rsidRPr="00B97443" w:rsidRDefault="00F038FB" w:rsidP="00F038FB">
            <w:pPr>
              <w:spacing w:before="120"/>
              <w:rPr>
                <w:rFonts w:ascii="Adagio_Slab" w:hAnsi="Adagio_Slab" w:cs="Arial"/>
                <w:color w:val="000000" w:themeColor="text1"/>
                <w:sz w:val="16"/>
                <w:szCs w:val="16"/>
              </w:rPr>
            </w:pPr>
          </w:p>
        </w:tc>
      </w:tr>
      <w:tr w:rsidR="00897411" w:rsidRPr="00B97443" w14:paraId="31AE141D" w14:textId="77777777" w:rsidTr="00E80035">
        <w:trPr>
          <w:trHeight w:val="670"/>
        </w:trPr>
        <w:tc>
          <w:tcPr>
            <w:tcW w:w="456" w:type="dxa"/>
            <w:noWrap/>
            <w:hideMark/>
          </w:tcPr>
          <w:p w14:paraId="1EA0A632"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40</w:t>
            </w:r>
          </w:p>
        </w:tc>
        <w:tc>
          <w:tcPr>
            <w:tcW w:w="2374" w:type="dxa"/>
            <w:hideMark/>
          </w:tcPr>
          <w:p w14:paraId="141489C2" w14:textId="77777777" w:rsidR="00F038FB" w:rsidRPr="00B97443" w:rsidRDefault="00F038FB" w:rsidP="00F038FB">
            <w:pPr>
              <w:spacing w:before="120"/>
              <w:rPr>
                <w:rFonts w:ascii="Adagio_Slab" w:hAnsi="Adagio_Slab" w:cs="Arial"/>
                <w:color w:val="000000" w:themeColor="text1"/>
                <w:sz w:val="16"/>
                <w:szCs w:val="16"/>
              </w:rPr>
            </w:pPr>
            <w:r w:rsidRPr="00B97443">
              <w:rPr>
                <w:rFonts w:ascii="Adagio_Slab" w:hAnsi="Adagio_Slab" w:cs="Arial"/>
                <w:color w:val="000000" w:themeColor="text1"/>
                <w:sz w:val="16"/>
                <w:szCs w:val="16"/>
              </w:rPr>
              <w:t>TAŚMA DWUSTRONNIE KLEJĄCA 12 mm x 50 m</w:t>
            </w:r>
          </w:p>
        </w:tc>
        <w:tc>
          <w:tcPr>
            <w:tcW w:w="2127" w:type="dxa"/>
            <w:noWrap/>
          </w:tcPr>
          <w:p w14:paraId="72F596CA" w14:textId="77777777" w:rsidR="00F038FB" w:rsidRPr="00B97443" w:rsidRDefault="00F038FB" w:rsidP="00F038FB">
            <w:pPr>
              <w:spacing w:before="120"/>
              <w:rPr>
                <w:rFonts w:ascii="Adagio_Slab" w:hAnsi="Adagio_Slab" w:cs="Arial"/>
                <w:color w:val="000000" w:themeColor="text1"/>
                <w:sz w:val="16"/>
                <w:szCs w:val="16"/>
              </w:rPr>
            </w:pPr>
          </w:p>
        </w:tc>
        <w:tc>
          <w:tcPr>
            <w:tcW w:w="1470" w:type="dxa"/>
            <w:hideMark/>
          </w:tcPr>
          <w:p w14:paraId="52A6AFE1" w14:textId="77777777" w:rsidR="00F038FB" w:rsidRPr="00B97443" w:rsidRDefault="00F038FB" w:rsidP="00F038FB">
            <w:pPr>
              <w:spacing w:before="120"/>
              <w:jc w:val="center"/>
              <w:rPr>
                <w:rFonts w:ascii="Adagio_Slab" w:hAnsi="Adagio_Slab" w:cs="Arial"/>
                <w:color w:val="000000" w:themeColor="text1"/>
                <w:sz w:val="16"/>
                <w:szCs w:val="16"/>
              </w:rPr>
            </w:pPr>
            <w:r w:rsidRPr="00B97443">
              <w:rPr>
                <w:rFonts w:ascii="Adagio_Slab" w:hAnsi="Adagio_Slab" w:cs="Arial"/>
                <w:color w:val="000000" w:themeColor="text1"/>
                <w:sz w:val="16"/>
                <w:szCs w:val="16"/>
              </w:rPr>
              <w:t>5</w:t>
            </w:r>
          </w:p>
        </w:tc>
        <w:tc>
          <w:tcPr>
            <w:tcW w:w="1423" w:type="dxa"/>
          </w:tcPr>
          <w:p w14:paraId="5FB6252D" w14:textId="77777777" w:rsidR="00F038FB" w:rsidRPr="00B97443" w:rsidRDefault="00F038FB" w:rsidP="00F038FB">
            <w:pPr>
              <w:spacing w:before="120"/>
              <w:rPr>
                <w:rFonts w:ascii="Adagio_Slab" w:hAnsi="Adagio_Slab" w:cs="Arial"/>
                <w:color w:val="000000" w:themeColor="text1"/>
                <w:sz w:val="16"/>
                <w:szCs w:val="16"/>
              </w:rPr>
            </w:pPr>
          </w:p>
        </w:tc>
        <w:tc>
          <w:tcPr>
            <w:tcW w:w="1041" w:type="dxa"/>
          </w:tcPr>
          <w:p w14:paraId="69BD1267" w14:textId="77777777" w:rsidR="00F038FB" w:rsidRPr="00B97443" w:rsidRDefault="00F038FB" w:rsidP="00F038FB">
            <w:pPr>
              <w:spacing w:before="120"/>
              <w:rPr>
                <w:rFonts w:ascii="Adagio_Slab" w:hAnsi="Adagio_Slab" w:cs="Arial"/>
                <w:color w:val="000000" w:themeColor="text1"/>
                <w:sz w:val="16"/>
                <w:szCs w:val="16"/>
              </w:rPr>
            </w:pPr>
          </w:p>
        </w:tc>
        <w:tc>
          <w:tcPr>
            <w:tcW w:w="885" w:type="dxa"/>
          </w:tcPr>
          <w:p w14:paraId="1577D835" w14:textId="77777777" w:rsidR="00F038FB" w:rsidRPr="00B97443" w:rsidRDefault="00F038FB" w:rsidP="00F038FB">
            <w:pPr>
              <w:spacing w:before="120"/>
              <w:rPr>
                <w:rFonts w:ascii="Adagio_Slab" w:hAnsi="Adagio_Slab" w:cs="Arial"/>
                <w:color w:val="000000" w:themeColor="text1"/>
                <w:sz w:val="16"/>
                <w:szCs w:val="16"/>
              </w:rPr>
            </w:pPr>
          </w:p>
        </w:tc>
      </w:tr>
    </w:tbl>
    <w:p w14:paraId="7E467279" w14:textId="77777777" w:rsidR="00F038FB" w:rsidRPr="00B97443" w:rsidRDefault="00F038FB" w:rsidP="00F038FB">
      <w:pPr>
        <w:spacing w:before="120"/>
        <w:rPr>
          <w:rFonts w:ascii="Adagio_Slab" w:hAnsi="Adagio_Slab" w:cs="Arial"/>
          <w:b/>
          <w:color w:val="000000" w:themeColor="text1"/>
          <w:sz w:val="16"/>
          <w:szCs w:val="16"/>
          <w:lang w:eastAsia="ar-SA"/>
        </w:rPr>
      </w:pPr>
    </w:p>
    <w:p w14:paraId="5DA0BABA" w14:textId="7BE0F343"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2 - </w:t>
      </w:r>
      <w:r w:rsidRPr="00B97443">
        <w:rPr>
          <w:rFonts w:ascii="Adagio_Slab" w:hAnsi="Adagio_Slab" w:cs="Arial"/>
          <w:b/>
          <w:color w:val="FF0000"/>
          <w:sz w:val="16"/>
          <w:szCs w:val="16"/>
          <w:lang w:eastAsia="ar-SA"/>
        </w:rPr>
        <w:t>ZADANIE 8</w:t>
      </w:r>
    </w:p>
    <w:p w14:paraId="3FAE00BF" w14:textId="77777777" w:rsidR="00F038FB" w:rsidRPr="00B97443" w:rsidRDefault="00F038FB" w:rsidP="00F038FB">
      <w:pPr>
        <w:spacing w:before="120"/>
        <w:rPr>
          <w:rFonts w:ascii="Adagio_Slab" w:hAnsi="Adagio_Slab" w:cs="Arial"/>
          <w:b/>
          <w:color w:val="000000" w:themeColor="text1"/>
          <w:sz w:val="16"/>
          <w:szCs w:val="16"/>
          <w:lang w:eastAsia="ar-SA"/>
        </w:rPr>
      </w:pPr>
    </w:p>
    <w:tbl>
      <w:tblPr>
        <w:tblW w:w="9776" w:type="dxa"/>
        <w:tblCellMar>
          <w:left w:w="70" w:type="dxa"/>
          <w:right w:w="70" w:type="dxa"/>
        </w:tblCellMar>
        <w:tblLook w:val="04A0" w:firstRow="1" w:lastRow="0" w:firstColumn="1" w:lastColumn="0" w:noHBand="0" w:noVBand="1"/>
      </w:tblPr>
      <w:tblGrid>
        <w:gridCol w:w="422"/>
        <w:gridCol w:w="2409"/>
        <w:gridCol w:w="2127"/>
        <w:gridCol w:w="1417"/>
        <w:gridCol w:w="1558"/>
        <w:gridCol w:w="955"/>
        <w:gridCol w:w="888"/>
      </w:tblGrid>
      <w:tr w:rsidR="00F038FB" w:rsidRPr="00B97443" w14:paraId="24E0097A" w14:textId="77777777" w:rsidTr="00E80035">
        <w:trPr>
          <w:trHeight w:val="240"/>
        </w:trPr>
        <w:tc>
          <w:tcPr>
            <w:tcW w:w="42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15F878A" w14:textId="77777777" w:rsidR="00F038FB" w:rsidRPr="00B97443" w:rsidRDefault="00F038FB" w:rsidP="00F038FB">
            <w:pPr>
              <w:jc w:val="center"/>
              <w:rPr>
                <w:rFonts w:ascii="Adagio_Slab" w:hAnsi="Adagio_Slab" w:cs="Calibri"/>
                <w:b/>
                <w:bCs/>
                <w:color w:val="000000"/>
                <w:sz w:val="16"/>
                <w:szCs w:val="16"/>
              </w:rPr>
            </w:pPr>
            <w:proofErr w:type="spellStart"/>
            <w:r w:rsidRPr="00B97443">
              <w:rPr>
                <w:rFonts w:ascii="Adagio_Slab" w:hAnsi="Adagio_Slab" w:cs="Calibri"/>
                <w:b/>
                <w:bCs/>
                <w:color w:val="000000"/>
                <w:sz w:val="16"/>
                <w:szCs w:val="16"/>
              </w:rPr>
              <w:t>Lp</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8DF7F0B" w14:textId="41DDDDAA" w:rsidR="00F038FB" w:rsidRPr="00B97443" w:rsidRDefault="00430108"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Artykuł</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198E87"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Nazwa oferowanego przedmiotu zgodnego z OPZ nazwa/producenta typ/model/ (wypełnia Wykonawca)</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7DC076"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Liczba sztuk/opakowań</w:t>
            </w:r>
          </w:p>
        </w:tc>
        <w:tc>
          <w:tcPr>
            <w:tcW w:w="15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4D4C87"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CENA JEDNOSTKOWA NETTO [zł]</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7DB2D5"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WARTOŚĆ </w:t>
            </w:r>
            <w:r w:rsidRPr="00B97443">
              <w:rPr>
                <w:rFonts w:ascii="Adagio_Slab" w:hAnsi="Adagio_Slab" w:cs="Calibri"/>
                <w:b/>
                <w:bCs/>
                <w:color w:val="000000"/>
                <w:sz w:val="16"/>
                <w:szCs w:val="16"/>
              </w:rPr>
              <w:br/>
              <w:t>NETTO [zł]</w:t>
            </w:r>
          </w:p>
        </w:tc>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425C68"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Wartość BRUTTO [zł] </w:t>
            </w:r>
            <w:r w:rsidRPr="00B97443">
              <w:rPr>
                <w:rFonts w:ascii="Adagio_Slab" w:hAnsi="Adagio_Slab" w:cs="Calibri"/>
                <w:b/>
                <w:bCs/>
                <w:color w:val="000000"/>
                <w:sz w:val="16"/>
                <w:szCs w:val="16"/>
              </w:rPr>
              <w:br/>
              <w:t>dla VAT 23%</w:t>
            </w:r>
          </w:p>
        </w:tc>
      </w:tr>
      <w:tr w:rsidR="00F038FB" w:rsidRPr="00B97443" w14:paraId="248E14B1" w14:textId="77777777" w:rsidTr="00E80035">
        <w:trPr>
          <w:trHeight w:val="240"/>
        </w:trPr>
        <w:tc>
          <w:tcPr>
            <w:tcW w:w="42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1D8655C"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1</w:t>
            </w:r>
          </w:p>
        </w:tc>
        <w:tc>
          <w:tcPr>
            <w:tcW w:w="240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5B564AC"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2</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E3E3B1"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A2C289"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4</w:t>
            </w:r>
          </w:p>
        </w:tc>
        <w:tc>
          <w:tcPr>
            <w:tcW w:w="15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0DD551"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5</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BD4C34"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6 = 4 x 5</w:t>
            </w:r>
          </w:p>
        </w:tc>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21678B"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7</w:t>
            </w:r>
          </w:p>
        </w:tc>
      </w:tr>
      <w:tr w:rsidR="00F038FB" w:rsidRPr="00B97443" w14:paraId="59DC48D7"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22" w:type="dxa"/>
            <w:shd w:val="clear" w:color="auto" w:fill="auto"/>
            <w:noWrap/>
            <w:vAlign w:val="center"/>
            <w:hideMark/>
          </w:tcPr>
          <w:p w14:paraId="79BC91EE" w14:textId="77777777" w:rsidR="00F038FB" w:rsidRPr="00B97443" w:rsidRDefault="00F038FB" w:rsidP="00F038FB">
            <w:pPr>
              <w:jc w:val="center"/>
              <w:rPr>
                <w:rFonts w:ascii="Adagio_Slab" w:hAnsi="Adagio_Slab" w:cs="Calibri"/>
                <w:b/>
                <w:bCs/>
                <w:color w:val="000000"/>
                <w:sz w:val="16"/>
                <w:szCs w:val="16"/>
              </w:rPr>
            </w:pPr>
            <w:proofErr w:type="spellStart"/>
            <w:r w:rsidRPr="00B97443">
              <w:rPr>
                <w:rFonts w:ascii="Adagio_Slab" w:hAnsi="Adagio_Slab" w:cs="Calibri"/>
                <w:b/>
                <w:bCs/>
                <w:color w:val="000000"/>
                <w:sz w:val="16"/>
                <w:szCs w:val="16"/>
              </w:rPr>
              <w:t>Lp</w:t>
            </w:r>
            <w:proofErr w:type="spellEnd"/>
          </w:p>
        </w:tc>
        <w:tc>
          <w:tcPr>
            <w:tcW w:w="2409" w:type="dxa"/>
            <w:shd w:val="clear" w:color="auto" w:fill="auto"/>
            <w:noWrap/>
            <w:vAlign w:val="bottom"/>
            <w:hideMark/>
          </w:tcPr>
          <w:p w14:paraId="52374A2D"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opis</w:t>
            </w:r>
          </w:p>
        </w:tc>
        <w:tc>
          <w:tcPr>
            <w:tcW w:w="2127" w:type="dxa"/>
            <w:shd w:val="clear" w:color="auto" w:fill="auto"/>
            <w:vAlign w:val="center"/>
          </w:tcPr>
          <w:p w14:paraId="2E257DC9" w14:textId="77777777" w:rsidR="00F038FB" w:rsidRPr="00B97443" w:rsidRDefault="00F038FB" w:rsidP="00F038FB">
            <w:pPr>
              <w:jc w:val="center"/>
              <w:rPr>
                <w:rFonts w:ascii="Adagio_Slab" w:hAnsi="Adagio_Slab" w:cs="Calibri"/>
                <w:b/>
                <w:bCs/>
                <w:color w:val="000000"/>
                <w:sz w:val="16"/>
                <w:szCs w:val="16"/>
              </w:rPr>
            </w:pPr>
          </w:p>
        </w:tc>
        <w:tc>
          <w:tcPr>
            <w:tcW w:w="1417" w:type="dxa"/>
            <w:shd w:val="clear" w:color="auto" w:fill="auto"/>
            <w:vAlign w:val="center"/>
            <w:hideMark/>
          </w:tcPr>
          <w:p w14:paraId="6F574EE6"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Liczba sztuk/opakowań </w:t>
            </w:r>
          </w:p>
        </w:tc>
        <w:tc>
          <w:tcPr>
            <w:tcW w:w="1558" w:type="dxa"/>
          </w:tcPr>
          <w:p w14:paraId="037AC751" w14:textId="77777777" w:rsidR="00F038FB" w:rsidRPr="00B97443" w:rsidRDefault="00F038FB" w:rsidP="00F038FB">
            <w:pPr>
              <w:jc w:val="center"/>
              <w:rPr>
                <w:rFonts w:ascii="Adagio_Slab" w:hAnsi="Adagio_Slab" w:cs="Calibri"/>
                <w:b/>
                <w:bCs/>
                <w:color w:val="000000"/>
                <w:sz w:val="16"/>
                <w:szCs w:val="16"/>
              </w:rPr>
            </w:pPr>
          </w:p>
        </w:tc>
        <w:tc>
          <w:tcPr>
            <w:tcW w:w="955" w:type="dxa"/>
          </w:tcPr>
          <w:p w14:paraId="183D2859" w14:textId="77777777" w:rsidR="00F038FB" w:rsidRPr="00B97443" w:rsidRDefault="00F038FB" w:rsidP="00F038FB">
            <w:pPr>
              <w:jc w:val="center"/>
              <w:rPr>
                <w:rFonts w:ascii="Adagio_Slab" w:hAnsi="Adagio_Slab" w:cs="Calibri"/>
                <w:b/>
                <w:bCs/>
                <w:color w:val="000000"/>
                <w:sz w:val="16"/>
                <w:szCs w:val="16"/>
              </w:rPr>
            </w:pPr>
          </w:p>
        </w:tc>
        <w:tc>
          <w:tcPr>
            <w:tcW w:w="888" w:type="dxa"/>
          </w:tcPr>
          <w:p w14:paraId="7D41A177" w14:textId="77777777" w:rsidR="00F038FB" w:rsidRPr="00B97443" w:rsidRDefault="00F038FB" w:rsidP="00F038FB">
            <w:pPr>
              <w:jc w:val="center"/>
              <w:rPr>
                <w:rFonts w:ascii="Adagio_Slab" w:hAnsi="Adagio_Slab" w:cs="Calibri"/>
                <w:b/>
                <w:bCs/>
                <w:color w:val="000000"/>
                <w:sz w:val="16"/>
                <w:szCs w:val="16"/>
              </w:rPr>
            </w:pPr>
          </w:p>
        </w:tc>
      </w:tr>
      <w:tr w:rsidR="00F038FB" w:rsidRPr="00B97443" w14:paraId="1E2890DA"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22" w:type="dxa"/>
            <w:shd w:val="clear" w:color="D9E1F2" w:fill="FFFFFF"/>
            <w:noWrap/>
            <w:vAlign w:val="center"/>
            <w:hideMark/>
          </w:tcPr>
          <w:p w14:paraId="72E34E9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2409" w:type="dxa"/>
            <w:shd w:val="clear" w:color="D9E1F2" w:fill="FFFFFF"/>
            <w:vAlign w:val="center"/>
            <w:hideMark/>
          </w:tcPr>
          <w:p w14:paraId="154C26E5"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BATERIA ALKAICZNA AAA /</w:t>
            </w:r>
            <w:r w:rsidRPr="00B97443">
              <w:rPr>
                <w:rFonts w:ascii="Adagio_Slab" w:hAnsi="Adagio_Slab" w:cs="Calibri"/>
                <w:sz w:val="16"/>
                <w:szCs w:val="16"/>
              </w:rPr>
              <w:t xml:space="preserve"> LR03 </w:t>
            </w:r>
            <w:proofErr w:type="spellStart"/>
            <w:r w:rsidRPr="00B97443">
              <w:rPr>
                <w:rFonts w:ascii="Adagio_Slab" w:hAnsi="Adagio_Slab" w:cs="Calibri"/>
                <w:sz w:val="16"/>
                <w:szCs w:val="16"/>
              </w:rPr>
              <w:t>Alkaline</w:t>
            </w:r>
            <w:proofErr w:type="spellEnd"/>
            <w:r w:rsidRPr="00B97443">
              <w:rPr>
                <w:rFonts w:ascii="Adagio_Slab" w:hAnsi="Adagio_Slab" w:cs="Calibri"/>
                <w:sz w:val="16"/>
                <w:szCs w:val="16"/>
              </w:rPr>
              <w:t xml:space="preserve"> Power x4</w:t>
            </w:r>
          </w:p>
        </w:tc>
        <w:tc>
          <w:tcPr>
            <w:tcW w:w="2127" w:type="dxa"/>
            <w:shd w:val="clear" w:color="D9E1F2" w:fill="FFFFFF"/>
            <w:noWrap/>
            <w:vAlign w:val="center"/>
          </w:tcPr>
          <w:p w14:paraId="257CDFDB" w14:textId="77777777" w:rsidR="00F038FB" w:rsidRPr="00B97443" w:rsidRDefault="00F038FB" w:rsidP="00F038FB">
            <w:pPr>
              <w:jc w:val="center"/>
              <w:rPr>
                <w:rFonts w:ascii="Adagio_Slab" w:hAnsi="Adagio_Slab" w:cs="Calibri"/>
                <w:sz w:val="16"/>
                <w:szCs w:val="16"/>
              </w:rPr>
            </w:pPr>
          </w:p>
        </w:tc>
        <w:tc>
          <w:tcPr>
            <w:tcW w:w="1417" w:type="dxa"/>
            <w:shd w:val="clear" w:color="D9E1F2" w:fill="FFFFFF"/>
            <w:noWrap/>
            <w:vAlign w:val="center"/>
            <w:hideMark/>
          </w:tcPr>
          <w:p w14:paraId="42A4A50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1558" w:type="dxa"/>
            <w:shd w:val="clear" w:color="D9E1F2" w:fill="FFFFFF"/>
          </w:tcPr>
          <w:p w14:paraId="415C00E4"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019B14A2"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35732A3F" w14:textId="77777777" w:rsidR="00F038FB" w:rsidRPr="00B97443" w:rsidRDefault="00F038FB" w:rsidP="00F038FB">
            <w:pPr>
              <w:jc w:val="center"/>
              <w:rPr>
                <w:rFonts w:ascii="Adagio_Slab" w:hAnsi="Adagio_Slab" w:cs="Calibri"/>
                <w:sz w:val="16"/>
                <w:szCs w:val="16"/>
              </w:rPr>
            </w:pPr>
          </w:p>
        </w:tc>
      </w:tr>
      <w:tr w:rsidR="00F038FB" w:rsidRPr="00B97443" w14:paraId="2A97FD76"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2" w:type="dxa"/>
            <w:shd w:val="clear" w:color="000000" w:fill="FFFFFF"/>
            <w:noWrap/>
            <w:vAlign w:val="center"/>
            <w:hideMark/>
          </w:tcPr>
          <w:p w14:paraId="1549B19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w:t>
            </w:r>
          </w:p>
        </w:tc>
        <w:tc>
          <w:tcPr>
            <w:tcW w:w="2409" w:type="dxa"/>
            <w:shd w:val="clear" w:color="auto" w:fill="auto"/>
            <w:vAlign w:val="center"/>
            <w:hideMark/>
          </w:tcPr>
          <w:p w14:paraId="472EE91D"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 xml:space="preserve">BATERIA ALKAICZNA </w:t>
            </w:r>
            <w:proofErr w:type="spellStart"/>
            <w:r w:rsidRPr="00B97443">
              <w:rPr>
                <w:rFonts w:ascii="Adagio_Slab" w:hAnsi="Adagio_Slab" w:cs="Calibri"/>
                <w:b/>
                <w:bCs/>
                <w:sz w:val="16"/>
                <w:szCs w:val="16"/>
              </w:rPr>
              <w:t>Alkaline</w:t>
            </w:r>
            <w:proofErr w:type="spellEnd"/>
            <w:r w:rsidRPr="00B97443">
              <w:rPr>
                <w:rFonts w:ascii="Adagio_Slab" w:hAnsi="Adagio_Slab" w:cs="Calibri"/>
                <w:b/>
                <w:bCs/>
                <w:sz w:val="16"/>
                <w:szCs w:val="16"/>
              </w:rPr>
              <w:t xml:space="preserve"> Power</w:t>
            </w:r>
            <w:r w:rsidRPr="00B97443">
              <w:rPr>
                <w:rFonts w:ascii="Adagio_Slab" w:hAnsi="Adagio_Slab" w:cs="Calibri"/>
                <w:sz w:val="16"/>
                <w:szCs w:val="16"/>
              </w:rPr>
              <w:t xml:space="preserve"> LR06/AA x 4.                    </w:t>
            </w:r>
          </w:p>
        </w:tc>
        <w:tc>
          <w:tcPr>
            <w:tcW w:w="2127" w:type="dxa"/>
            <w:shd w:val="clear" w:color="auto" w:fill="auto"/>
            <w:noWrap/>
            <w:vAlign w:val="center"/>
          </w:tcPr>
          <w:p w14:paraId="6DB1CFA7" w14:textId="77777777" w:rsidR="00F038FB" w:rsidRPr="00B97443" w:rsidRDefault="00F038FB" w:rsidP="00F038FB">
            <w:pPr>
              <w:jc w:val="center"/>
              <w:rPr>
                <w:rFonts w:ascii="Adagio_Slab" w:hAnsi="Adagio_Slab" w:cs="Calibri"/>
                <w:sz w:val="16"/>
                <w:szCs w:val="16"/>
              </w:rPr>
            </w:pPr>
          </w:p>
        </w:tc>
        <w:tc>
          <w:tcPr>
            <w:tcW w:w="1417" w:type="dxa"/>
            <w:shd w:val="clear" w:color="D9E1F2" w:fill="FFFFFF"/>
            <w:noWrap/>
            <w:vAlign w:val="center"/>
            <w:hideMark/>
          </w:tcPr>
          <w:p w14:paraId="59783CD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1558" w:type="dxa"/>
            <w:shd w:val="clear" w:color="D9E1F2" w:fill="FFFFFF"/>
          </w:tcPr>
          <w:p w14:paraId="74C3EC95"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1B580B77"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1BBC871C" w14:textId="77777777" w:rsidR="00F038FB" w:rsidRPr="00B97443" w:rsidRDefault="00F038FB" w:rsidP="00F038FB">
            <w:pPr>
              <w:jc w:val="center"/>
              <w:rPr>
                <w:rFonts w:ascii="Adagio_Slab" w:hAnsi="Adagio_Slab" w:cs="Calibri"/>
                <w:sz w:val="16"/>
                <w:szCs w:val="16"/>
              </w:rPr>
            </w:pPr>
          </w:p>
        </w:tc>
      </w:tr>
      <w:tr w:rsidR="00F038FB" w:rsidRPr="00B97443" w14:paraId="62B1F603"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422" w:type="dxa"/>
            <w:shd w:val="clear" w:color="D9E1F2" w:fill="FFFFFF"/>
            <w:noWrap/>
            <w:vAlign w:val="center"/>
            <w:hideMark/>
          </w:tcPr>
          <w:p w14:paraId="23E36BD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2409" w:type="dxa"/>
            <w:shd w:val="clear" w:color="D9E1F2" w:fill="FFFFFF"/>
            <w:vAlign w:val="center"/>
            <w:hideMark/>
          </w:tcPr>
          <w:p w14:paraId="66ADC883"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Bateria alkaliczna</w:t>
            </w:r>
            <w:r w:rsidRPr="00B97443">
              <w:rPr>
                <w:rFonts w:ascii="Adagio_Slab" w:hAnsi="Adagio_Slab" w:cs="Calibri"/>
                <w:sz w:val="16"/>
                <w:szCs w:val="16"/>
              </w:rPr>
              <w:t xml:space="preserve"> </w:t>
            </w:r>
            <w:proofErr w:type="spellStart"/>
            <w:r w:rsidRPr="00B97443">
              <w:rPr>
                <w:rFonts w:ascii="Adagio_Slab" w:hAnsi="Adagio_Slab" w:cs="Calibri"/>
                <w:sz w:val="16"/>
                <w:szCs w:val="16"/>
              </w:rPr>
              <w:t>Alkaline</w:t>
            </w:r>
            <w:proofErr w:type="spellEnd"/>
            <w:r w:rsidRPr="00B97443">
              <w:rPr>
                <w:rFonts w:ascii="Adagio_Slab" w:hAnsi="Adagio_Slab" w:cs="Calibri"/>
                <w:sz w:val="16"/>
                <w:szCs w:val="16"/>
              </w:rPr>
              <w:t xml:space="preserve"> Power 6LR61/9V (R9*).               </w:t>
            </w:r>
            <w:r w:rsidRPr="00B97443">
              <w:rPr>
                <w:rFonts w:ascii="Adagio_Slab" w:hAnsi="Adagio_Slab" w:cs="Calibri"/>
                <w:sz w:val="16"/>
                <w:szCs w:val="16"/>
              </w:rPr>
              <w:br/>
            </w:r>
          </w:p>
        </w:tc>
        <w:tc>
          <w:tcPr>
            <w:tcW w:w="2127" w:type="dxa"/>
            <w:shd w:val="clear" w:color="D9E1F2" w:fill="FFFFFF"/>
            <w:noWrap/>
            <w:vAlign w:val="center"/>
          </w:tcPr>
          <w:p w14:paraId="33F23184"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6D626C51"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1558" w:type="dxa"/>
            <w:shd w:val="clear" w:color="D9E1F2" w:fill="FFFFFF"/>
          </w:tcPr>
          <w:p w14:paraId="73E257AF"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4D4AC2F1"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482586D2" w14:textId="77777777" w:rsidR="00F038FB" w:rsidRPr="00B97443" w:rsidRDefault="00F038FB" w:rsidP="00F038FB">
            <w:pPr>
              <w:jc w:val="center"/>
              <w:rPr>
                <w:rFonts w:ascii="Adagio_Slab" w:hAnsi="Adagio_Slab" w:cs="Calibri"/>
                <w:sz w:val="16"/>
                <w:szCs w:val="16"/>
              </w:rPr>
            </w:pPr>
          </w:p>
        </w:tc>
      </w:tr>
      <w:tr w:rsidR="00F038FB" w:rsidRPr="00B97443" w14:paraId="4FDAEC5D"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422" w:type="dxa"/>
            <w:shd w:val="clear" w:color="000000" w:fill="FFFFFF"/>
            <w:noWrap/>
            <w:vAlign w:val="center"/>
            <w:hideMark/>
          </w:tcPr>
          <w:p w14:paraId="6037B51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w:t>
            </w:r>
          </w:p>
        </w:tc>
        <w:tc>
          <w:tcPr>
            <w:tcW w:w="2409" w:type="dxa"/>
            <w:shd w:val="clear" w:color="000000" w:fill="FFFFFF"/>
            <w:vAlign w:val="center"/>
            <w:hideMark/>
          </w:tcPr>
          <w:p w14:paraId="542C2C8B"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TECZKA Z GUMKĄ A4</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127" w:type="dxa"/>
            <w:shd w:val="clear" w:color="000000" w:fill="FFFFFF"/>
            <w:noWrap/>
            <w:vAlign w:val="center"/>
          </w:tcPr>
          <w:p w14:paraId="3DB5B8DF"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7F821DD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558" w:type="dxa"/>
            <w:shd w:val="clear" w:color="D9E1F2" w:fill="FFFFFF"/>
          </w:tcPr>
          <w:p w14:paraId="3DBF0730"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648386B1"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24D30E5E" w14:textId="77777777" w:rsidR="00F038FB" w:rsidRPr="00B97443" w:rsidRDefault="00F038FB" w:rsidP="00F038FB">
            <w:pPr>
              <w:jc w:val="center"/>
              <w:rPr>
                <w:rFonts w:ascii="Adagio_Slab" w:hAnsi="Adagio_Slab" w:cs="Calibri"/>
                <w:sz w:val="16"/>
                <w:szCs w:val="16"/>
              </w:rPr>
            </w:pPr>
          </w:p>
        </w:tc>
      </w:tr>
      <w:tr w:rsidR="00F038FB" w:rsidRPr="00B97443" w14:paraId="1FB101AF"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422" w:type="dxa"/>
            <w:shd w:val="clear" w:color="000000" w:fill="FFFFFF"/>
            <w:noWrap/>
            <w:vAlign w:val="center"/>
            <w:hideMark/>
          </w:tcPr>
          <w:p w14:paraId="1CAA78D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w:t>
            </w:r>
          </w:p>
        </w:tc>
        <w:tc>
          <w:tcPr>
            <w:tcW w:w="2409" w:type="dxa"/>
            <w:shd w:val="clear" w:color="000000" w:fill="FFFFFF"/>
            <w:vAlign w:val="center"/>
            <w:hideMark/>
          </w:tcPr>
          <w:p w14:paraId="52E992E9" w14:textId="77777777" w:rsidR="00F038FB" w:rsidRPr="00B97443" w:rsidRDefault="00F038FB" w:rsidP="00F038FB">
            <w:pPr>
              <w:rPr>
                <w:rFonts w:ascii="Adagio_Slab" w:hAnsi="Adagio_Slab" w:cs="Calibri"/>
                <w:sz w:val="16"/>
                <w:szCs w:val="16"/>
              </w:rPr>
            </w:pPr>
            <w:r w:rsidRPr="00B97443">
              <w:rPr>
                <w:rFonts w:ascii="Adagio_Slab" w:hAnsi="Adagio_Slab" w:cs="Calibri"/>
                <w:b/>
                <w:bCs/>
                <w:sz w:val="16"/>
                <w:szCs w:val="16"/>
              </w:rPr>
              <w:t>KLIPSY ARCHIWIZACYJNE</w:t>
            </w:r>
            <w:r w:rsidRPr="00B97443">
              <w:rPr>
                <w:rFonts w:ascii="Adagio_Slab" w:hAnsi="Adagio_Slab" w:cs="Calibri"/>
                <w:sz w:val="16"/>
                <w:szCs w:val="16"/>
              </w:rPr>
              <w:br/>
            </w:r>
          </w:p>
        </w:tc>
        <w:tc>
          <w:tcPr>
            <w:tcW w:w="2127" w:type="dxa"/>
            <w:shd w:val="clear" w:color="auto" w:fill="auto"/>
            <w:noWrap/>
            <w:vAlign w:val="center"/>
          </w:tcPr>
          <w:p w14:paraId="65B5DC32" w14:textId="77777777" w:rsidR="00F038FB" w:rsidRPr="00B97443" w:rsidRDefault="00F038FB" w:rsidP="00F038FB">
            <w:pPr>
              <w:jc w:val="center"/>
              <w:rPr>
                <w:rFonts w:ascii="Adagio_Slab" w:hAnsi="Adagio_Slab" w:cs="Calibri"/>
                <w:b/>
                <w:bCs/>
                <w:color w:val="000000"/>
                <w:sz w:val="16"/>
                <w:szCs w:val="16"/>
              </w:rPr>
            </w:pPr>
          </w:p>
        </w:tc>
        <w:tc>
          <w:tcPr>
            <w:tcW w:w="1417" w:type="dxa"/>
            <w:shd w:val="clear" w:color="D9E1F2" w:fill="FFFFFF"/>
            <w:noWrap/>
            <w:vAlign w:val="center"/>
            <w:hideMark/>
          </w:tcPr>
          <w:p w14:paraId="0CCD450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558" w:type="dxa"/>
            <w:shd w:val="clear" w:color="D9E1F2" w:fill="FFFFFF"/>
          </w:tcPr>
          <w:p w14:paraId="39DEEA3A"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37CC7921"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3A4FBA76" w14:textId="77777777" w:rsidR="00F038FB" w:rsidRPr="00B97443" w:rsidRDefault="00F038FB" w:rsidP="00F038FB">
            <w:pPr>
              <w:jc w:val="center"/>
              <w:rPr>
                <w:rFonts w:ascii="Adagio_Slab" w:hAnsi="Adagio_Slab" w:cs="Calibri"/>
                <w:sz w:val="16"/>
                <w:szCs w:val="16"/>
              </w:rPr>
            </w:pPr>
          </w:p>
        </w:tc>
      </w:tr>
      <w:tr w:rsidR="00F038FB" w:rsidRPr="00B97443" w14:paraId="741F7436"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422" w:type="dxa"/>
            <w:shd w:val="clear" w:color="D9E1F2" w:fill="FFFFFF"/>
            <w:noWrap/>
            <w:vAlign w:val="center"/>
            <w:hideMark/>
          </w:tcPr>
          <w:p w14:paraId="649A4E9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w:t>
            </w:r>
          </w:p>
        </w:tc>
        <w:tc>
          <w:tcPr>
            <w:tcW w:w="2409" w:type="dxa"/>
            <w:shd w:val="clear" w:color="auto" w:fill="auto"/>
            <w:hideMark/>
          </w:tcPr>
          <w:p w14:paraId="0EC6FE8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TECZKA DO PODPISU</w:t>
            </w:r>
            <w:r w:rsidRPr="00B97443">
              <w:rPr>
                <w:rFonts w:ascii="Adagio_Slab" w:hAnsi="Adagio_Slab" w:cs="Calibri"/>
                <w:color w:val="000000"/>
                <w:sz w:val="16"/>
                <w:szCs w:val="16"/>
              </w:rPr>
              <w:br/>
              <w:t xml:space="preserve">kartonowa 18 kart. </w:t>
            </w:r>
          </w:p>
        </w:tc>
        <w:tc>
          <w:tcPr>
            <w:tcW w:w="2127" w:type="dxa"/>
            <w:shd w:val="clear" w:color="D9E1F2" w:fill="FFFFFF"/>
            <w:noWrap/>
            <w:vAlign w:val="center"/>
          </w:tcPr>
          <w:p w14:paraId="031E856A"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44F0F239"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558" w:type="dxa"/>
            <w:shd w:val="clear" w:color="D9E1F2" w:fill="FFFFFF"/>
          </w:tcPr>
          <w:p w14:paraId="6A894FD2"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30C81756"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0734153D" w14:textId="77777777" w:rsidR="00F038FB" w:rsidRPr="00B97443" w:rsidRDefault="00F038FB" w:rsidP="00F038FB">
            <w:pPr>
              <w:jc w:val="center"/>
              <w:rPr>
                <w:rFonts w:ascii="Adagio_Slab" w:hAnsi="Adagio_Slab" w:cs="Calibri"/>
                <w:sz w:val="16"/>
                <w:szCs w:val="16"/>
              </w:rPr>
            </w:pPr>
          </w:p>
        </w:tc>
      </w:tr>
      <w:tr w:rsidR="00F038FB" w:rsidRPr="00B97443" w14:paraId="7694B62D"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422" w:type="dxa"/>
            <w:shd w:val="clear" w:color="000000" w:fill="FFFFFF"/>
            <w:noWrap/>
            <w:vAlign w:val="center"/>
          </w:tcPr>
          <w:p w14:paraId="75BA3E8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7</w:t>
            </w:r>
          </w:p>
        </w:tc>
        <w:tc>
          <w:tcPr>
            <w:tcW w:w="2409" w:type="dxa"/>
            <w:shd w:val="clear" w:color="auto" w:fill="auto"/>
            <w:hideMark/>
          </w:tcPr>
          <w:p w14:paraId="04FD346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POJEMNIKI NA DOKUMENTY,                                                                                        karton, otwarte, A4/100mm, </w:t>
            </w:r>
          </w:p>
        </w:tc>
        <w:tc>
          <w:tcPr>
            <w:tcW w:w="2127" w:type="dxa"/>
            <w:shd w:val="clear" w:color="D9E1F2" w:fill="FFFFFF"/>
            <w:noWrap/>
            <w:vAlign w:val="center"/>
          </w:tcPr>
          <w:p w14:paraId="00CF52C5"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2CA707C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25</w:t>
            </w:r>
          </w:p>
        </w:tc>
        <w:tc>
          <w:tcPr>
            <w:tcW w:w="1558" w:type="dxa"/>
            <w:shd w:val="clear" w:color="D9E1F2" w:fill="FFFFFF"/>
          </w:tcPr>
          <w:p w14:paraId="1EE1A686"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51BE2A20"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0762DBBE" w14:textId="77777777" w:rsidR="00F038FB" w:rsidRPr="00B97443" w:rsidRDefault="00F038FB" w:rsidP="00F038FB">
            <w:pPr>
              <w:jc w:val="center"/>
              <w:rPr>
                <w:rFonts w:ascii="Adagio_Slab" w:hAnsi="Adagio_Slab" w:cs="Calibri"/>
                <w:sz w:val="16"/>
                <w:szCs w:val="16"/>
              </w:rPr>
            </w:pPr>
          </w:p>
        </w:tc>
      </w:tr>
      <w:tr w:rsidR="00F038FB" w:rsidRPr="00B97443" w14:paraId="6BE604A2"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422" w:type="dxa"/>
            <w:shd w:val="clear" w:color="D9E1F2" w:fill="FFFFFF"/>
            <w:noWrap/>
            <w:vAlign w:val="center"/>
          </w:tcPr>
          <w:p w14:paraId="421DD85B"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8</w:t>
            </w:r>
          </w:p>
        </w:tc>
        <w:tc>
          <w:tcPr>
            <w:tcW w:w="2409" w:type="dxa"/>
            <w:shd w:val="clear" w:color="D9E1F2" w:fill="FFFFFF"/>
            <w:hideMark/>
          </w:tcPr>
          <w:p w14:paraId="0E01E637"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POJEMNIKI NA DOKUMENTY</w:t>
            </w:r>
            <w:r w:rsidRPr="00B97443">
              <w:rPr>
                <w:rFonts w:ascii="Adagio_Slab" w:hAnsi="Adagio_Slab" w:cs="Calibri"/>
                <w:b/>
                <w:bCs/>
                <w:color w:val="000000"/>
                <w:sz w:val="16"/>
                <w:szCs w:val="16"/>
              </w:rPr>
              <w:br/>
            </w:r>
            <w:r w:rsidRPr="00B97443">
              <w:rPr>
                <w:rFonts w:ascii="Adagio_Slab" w:hAnsi="Adagio_Slab" w:cs="Calibri"/>
                <w:color w:val="000000"/>
                <w:sz w:val="16"/>
                <w:szCs w:val="16"/>
              </w:rPr>
              <w:t>karton, otwarte,</w:t>
            </w:r>
            <w:r w:rsidRPr="00B97443">
              <w:rPr>
                <w:rFonts w:ascii="Adagio_Slab" w:hAnsi="Adagio_Slab" w:cs="Calibri"/>
                <w:b/>
                <w:bCs/>
                <w:color w:val="000000"/>
                <w:sz w:val="16"/>
                <w:szCs w:val="16"/>
              </w:rPr>
              <w:t xml:space="preserve"> A4/80mm</w:t>
            </w:r>
            <w:r w:rsidRPr="00B97443">
              <w:rPr>
                <w:rFonts w:ascii="Adagio_Slab" w:hAnsi="Adagio_Slab" w:cs="Calibri"/>
                <w:color w:val="000000"/>
                <w:sz w:val="16"/>
                <w:szCs w:val="16"/>
              </w:rPr>
              <w:t xml:space="preserve">, </w:t>
            </w:r>
          </w:p>
        </w:tc>
        <w:tc>
          <w:tcPr>
            <w:tcW w:w="2127" w:type="dxa"/>
            <w:shd w:val="clear" w:color="D9E1F2" w:fill="FFFFFF"/>
            <w:noWrap/>
            <w:vAlign w:val="center"/>
          </w:tcPr>
          <w:p w14:paraId="79E98692"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0EDC90E5"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50</w:t>
            </w:r>
          </w:p>
        </w:tc>
        <w:tc>
          <w:tcPr>
            <w:tcW w:w="1558" w:type="dxa"/>
            <w:shd w:val="clear" w:color="D9E1F2" w:fill="FFFFFF"/>
          </w:tcPr>
          <w:p w14:paraId="3EAF4C6D"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6613C404"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1F53C62A" w14:textId="77777777" w:rsidR="00F038FB" w:rsidRPr="00B97443" w:rsidRDefault="00F038FB" w:rsidP="00F038FB">
            <w:pPr>
              <w:jc w:val="center"/>
              <w:rPr>
                <w:rFonts w:ascii="Adagio_Slab" w:hAnsi="Adagio_Slab" w:cs="Calibri"/>
                <w:sz w:val="16"/>
                <w:szCs w:val="16"/>
              </w:rPr>
            </w:pPr>
          </w:p>
        </w:tc>
      </w:tr>
      <w:tr w:rsidR="00F038FB" w:rsidRPr="00B97443" w14:paraId="4B0DA542"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22" w:type="dxa"/>
            <w:shd w:val="clear" w:color="D9E1F2" w:fill="FFFFFF"/>
            <w:noWrap/>
            <w:vAlign w:val="center"/>
          </w:tcPr>
          <w:p w14:paraId="724CB0B6"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9</w:t>
            </w:r>
          </w:p>
        </w:tc>
        <w:tc>
          <w:tcPr>
            <w:tcW w:w="2409" w:type="dxa"/>
            <w:shd w:val="clear" w:color="000000" w:fill="FFFFFF"/>
            <w:vAlign w:val="center"/>
            <w:hideMark/>
          </w:tcPr>
          <w:p w14:paraId="03242BAF"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KARTECZKI SAMOPRZYLEPN</w:t>
            </w:r>
            <w:r w:rsidRPr="00B97443">
              <w:rPr>
                <w:rFonts w:ascii="Adagio_Slab" w:hAnsi="Adagio_Slab" w:cs="Calibri"/>
                <w:color w:val="000000"/>
                <w:sz w:val="16"/>
                <w:szCs w:val="16"/>
              </w:rPr>
              <w:t xml:space="preserve">E  38x51 mm, </w:t>
            </w:r>
          </w:p>
        </w:tc>
        <w:tc>
          <w:tcPr>
            <w:tcW w:w="2127" w:type="dxa"/>
            <w:shd w:val="clear" w:color="000000" w:fill="FFFFFF"/>
            <w:noWrap/>
            <w:vAlign w:val="center"/>
          </w:tcPr>
          <w:p w14:paraId="1DAC8BE7"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7F7FE0A7" w14:textId="77777777" w:rsidR="00F038FB" w:rsidRPr="00B97443" w:rsidRDefault="00F038FB" w:rsidP="00F038FB">
            <w:pPr>
              <w:jc w:val="center"/>
              <w:rPr>
                <w:rFonts w:ascii="Adagio_Slab" w:hAnsi="Adagio_Slab" w:cs="Calibri"/>
                <w:sz w:val="16"/>
                <w:szCs w:val="16"/>
              </w:rPr>
            </w:pPr>
            <w:r w:rsidRPr="00B97443">
              <w:rPr>
                <w:rFonts w:ascii="Calibri" w:hAnsi="Calibri" w:cs="Calibri"/>
                <w:sz w:val="16"/>
                <w:szCs w:val="16"/>
              </w:rPr>
              <w:t> </w:t>
            </w:r>
          </w:p>
        </w:tc>
        <w:tc>
          <w:tcPr>
            <w:tcW w:w="1558" w:type="dxa"/>
            <w:shd w:val="clear" w:color="D9E1F2" w:fill="FFFFFF"/>
          </w:tcPr>
          <w:p w14:paraId="67DA5F4D"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3F86F7E5"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37E0EDC0" w14:textId="77777777" w:rsidR="00F038FB" w:rsidRPr="00B97443" w:rsidRDefault="00F038FB" w:rsidP="00F038FB">
            <w:pPr>
              <w:jc w:val="center"/>
              <w:rPr>
                <w:rFonts w:ascii="Adagio_Slab" w:hAnsi="Adagio_Slab" w:cs="Calibri"/>
                <w:sz w:val="16"/>
                <w:szCs w:val="16"/>
              </w:rPr>
            </w:pPr>
          </w:p>
        </w:tc>
      </w:tr>
      <w:tr w:rsidR="00F038FB" w:rsidRPr="00B97443" w14:paraId="2DD8AA7E"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422" w:type="dxa"/>
            <w:shd w:val="clear" w:color="000000" w:fill="FFFFFF"/>
            <w:noWrap/>
            <w:vAlign w:val="center"/>
          </w:tcPr>
          <w:p w14:paraId="6589ABE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10</w:t>
            </w:r>
          </w:p>
        </w:tc>
        <w:tc>
          <w:tcPr>
            <w:tcW w:w="2409" w:type="dxa"/>
            <w:shd w:val="clear" w:color="D9E1F2" w:fill="FFFFFF"/>
            <w:vAlign w:val="center"/>
            <w:hideMark/>
          </w:tcPr>
          <w:p w14:paraId="6D943EA4"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KARTECZKI SAMOPRZYLEPNE </w:t>
            </w:r>
            <w:r w:rsidRPr="00B97443">
              <w:rPr>
                <w:rFonts w:ascii="Adagio_Slab" w:hAnsi="Adagio_Slab" w:cs="Calibri"/>
                <w:b/>
                <w:bCs/>
                <w:color w:val="000000"/>
                <w:sz w:val="16"/>
                <w:szCs w:val="16"/>
              </w:rPr>
              <w:br/>
            </w:r>
            <w:r w:rsidRPr="00B97443">
              <w:rPr>
                <w:rFonts w:ascii="Adagio_Slab" w:hAnsi="Adagio_Slab" w:cs="Calibri"/>
                <w:color w:val="000000"/>
                <w:sz w:val="16"/>
                <w:szCs w:val="16"/>
              </w:rPr>
              <w:t xml:space="preserve">wymiary bloczka 76x76mm, </w:t>
            </w:r>
          </w:p>
        </w:tc>
        <w:tc>
          <w:tcPr>
            <w:tcW w:w="2127" w:type="dxa"/>
            <w:shd w:val="clear" w:color="D9E1F2" w:fill="FFFFFF"/>
            <w:noWrap/>
            <w:vAlign w:val="center"/>
          </w:tcPr>
          <w:p w14:paraId="6B33FA3C"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4413B5E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1558" w:type="dxa"/>
            <w:shd w:val="clear" w:color="D9E1F2" w:fill="FFFFFF"/>
          </w:tcPr>
          <w:p w14:paraId="43370EC1"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323DCACB"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0799AEEF" w14:textId="77777777" w:rsidR="00F038FB" w:rsidRPr="00B97443" w:rsidRDefault="00F038FB" w:rsidP="00F038FB">
            <w:pPr>
              <w:jc w:val="center"/>
              <w:rPr>
                <w:rFonts w:ascii="Adagio_Slab" w:hAnsi="Adagio_Slab" w:cs="Calibri"/>
                <w:sz w:val="16"/>
                <w:szCs w:val="16"/>
              </w:rPr>
            </w:pPr>
          </w:p>
        </w:tc>
      </w:tr>
      <w:tr w:rsidR="00F038FB" w:rsidRPr="00B97443" w14:paraId="2CBC96C9"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22" w:type="dxa"/>
            <w:shd w:val="clear" w:color="000000" w:fill="FFFFFF"/>
            <w:noWrap/>
            <w:vAlign w:val="center"/>
            <w:hideMark/>
          </w:tcPr>
          <w:p w14:paraId="6C1168EE"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11</w:t>
            </w:r>
          </w:p>
        </w:tc>
        <w:tc>
          <w:tcPr>
            <w:tcW w:w="2409" w:type="dxa"/>
            <w:shd w:val="clear" w:color="D9E1F2" w:fill="FFFFFF"/>
            <w:vAlign w:val="center"/>
            <w:hideMark/>
          </w:tcPr>
          <w:p w14:paraId="72F36566"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KARTECZKI SAMOPRZYLEPNE</w:t>
            </w:r>
            <w:r w:rsidRPr="00B97443">
              <w:rPr>
                <w:rFonts w:ascii="Adagio_Slab" w:hAnsi="Adagio_Slab" w:cs="Calibri"/>
                <w:color w:val="000000"/>
                <w:sz w:val="16"/>
                <w:szCs w:val="16"/>
              </w:rPr>
              <w:t xml:space="preserve"> 127x76 mm, </w:t>
            </w:r>
          </w:p>
        </w:tc>
        <w:tc>
          <w:tcPr>
            <w:tcW w:w="2127" w:type="dxa"/>
            <w:shd w:val="clear" w:color="D9E1F2" w:fill="FFFFFF"/>
            <w:noWrap/>
            <w:vAlign w:val="center"/>
          </w:tcPr>
          <w:p w14:paraId="7E85EC77"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72CD9F84"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1558" w:type="dxa"/>
            <w:shd w:val="clear" w:color="D9E1F2" w:fill="FFFFFF"/>
          </w:tcPr>
          <w:p w14:paraId="556D88C2"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6624536A"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1AA0FAA7" w14:textId="77777777" w:rsidR="00F038FB" w:rsidRPr="00B97443" w:rsidRDefault="00F038FB" w:rsidP="00F038FB">
            <w:pPr>
              <w:jc w:val="center"/>
              <w:rPr>
                <w:rFonts w:ascii="Adagio_Slab" w:hAnsi="Adagio_Slab" w:cs="Calibri"/>
                <w:sz w:val="16"/>
                <w:szCs w:val="16"/>
              </w:rPr>
            </w:pPr>
          </w:p>
        </w:tc>
      </w:tr>
      <w:tr w:rsidR="00F038FB" w:rsidRPr="00B97443" w14:paraId="5E4296FC"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422" w:type="dxa"/>
            <w:shd w:val="clear" w:color="D9E1F2" w:fill="FFFFFF"/>
            <w:noWrap/>
            <w:vAlign w:val="center"/>
            <w:hideMark/>
          </w:tcPr>
          <w:p w14:paraId="59F166B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12</w:t>
            </w:r>
          </w:p>
        </w:tc>
        <w:tc>
          <w:tcPr>
            <w:tcW w:w="2409" w:type="dxa"/>
            <w:shd w:val="clear" w:color="000000" w:fill="FFFFFF"/>
            <w:vAlign w:val="center"/>
            <w:hideMark/>
          </w:tcPr>
          <w:p w14:paraId="1CFFA367"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ZSZYWKI </w:t>
            </w:r>
            <w:r w:rsidRPr="00B97443">
              <w:rPr>
                <w:rFonts w:ascii="Adagio_Slab" w:hAnsi="Adagio_Slab" w:cs="Calibri"/>
                <w:color w:val="000000"/>
                <w:sz w:val="16"/>
                <w:szCs w:val="16"/>
              </w:rPr>
              <w:t xml:space="preserve">26/8+  </w:t>
            </w:r>
          </w:p>
        </w:tc>
        <w:tc>
          <w:tcPr>
            <w:tcW w:w="2127" w:type="dxa"/>
            <w:shd w:val="clear" w:color="auto" w:fill="auto"/>
            <w:noWrap/>
            <w:vAlign w:val="center"/>
          </w:tcPr>
          <w:p w14:paraId="162C5D1E"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3EFD124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558" w:type="dxa"/>
            <w:shd w:val="clear" w:color="D9E1F2" w:fill="FFFFFF"/>
          </w:tcPr>
          <w:p w14:paraId="0DB3FBFA"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4CD65DCB"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56D90285" w14:textId="77777777" w:rsidR="00F038FB" w:rsidRPr="00B97443" w:rsidRDefault="00F038FB" w:rsidP="00F038FB">
            <w:pPr>
              <w:jc w:val="center"/>
              <w:rPr>
                <w:rFonts w:ascii="Adagio_Slab" w:hAnsi="Adagio_Slab" w:cs="Calibri"/>
                <w:sz w:val="16"/>
                <w:szCs w:val="16"/>
              </w:rPr>
            </w:pPr>
          </w:p>
        </w:tc>
      </w:tr>
      <w:tr w:rsidR="00F038FB" w:rsidRPr="00B97443" w14:paraId="6079EB60"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422" w:type="dxa"/>
            <w:shd w:val="clear" w:color="000000" w:fill="FFFFFF"/>
            <w:noWrap/>
            <w:vAlign w:val="center"/>
          </w:tcPr>
          <w:p w14:paraId="3BA7264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13</w:t>
            </w:r>
          </w:p>
        </w:tc>
        <w:tc>
          <w:tcPr>
            <w:tcW w:w="2409" w:type="dxa"/>
            <w:shd w:val="clear" w:color="000000" w:fill="FFFFFF"/>
            <w:vAlign w:val="center"/>
            <w:hideMark/>
          </w:tcPr>
          <w:p w14:paraId="167343E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ZSZYWKI </w:t>
            </w:r>
            <w:r w:rsidRPr="00B97443">
              <w:rPr>
                <w:rFonts w:ascii="Adagio_Slab" w:hAnsi="Adagio_Slab" w:cs="Calibri"/>
                <w:color w:val="000000"/>
                <w:sz w:val="16"/>
                <w:szCs w:val="16"/>
              </w:rPr>
              <w:t xml:space="preserve">24/8+ </w:t>
            </w:r>
          </w:p>
        </w:tc>
        <w:tc>
          <w:tcPr>
            <w:tcW w:w="2127" w:type="dxa"/>
            <w:shd w:val="clear" w:color="auto" w:fill="auto"/>
            <w:noWrap/>
            <w:vAlign w:val="center"/>
          </w:tcPr>
          <w:p w14:paraId="5F001EC0"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22A889F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558" w:type="dxa"/>
            <w:shd w:val="clear" w:color="D9E1F2" w:fill="FFFFFF"/>
          </w:tcPr>
          <w:p w14:paraId="36C07C07"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1162E918"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1A94FB50" w14:textId="77777777" w:rsidR="00F038FB" w:rsidRPr="00B97443" w:rsidRDefault="00F038FB" w:rsidP="00F038FB">
            <w:pPr>
              <w:jc w:val="center"/>
              <w:rPr>
                <w:rFonts w:ascii="Adagio_Slab" w:hAnsi="Adagio_Slab" w:cs="Calibri"/>
                <w:sz w:val="16"/>
                <w:szCs w:val="16"/>
              </w:rPr>
            </w:pPr>
          </w:p>
        </w:tc>
      </w:tr>
      <w:tr w:rsidR="00F038FB" w:rsidRPr="00B97443" w14:paraId="659C9E45"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422" w:type="dxa"/>
            <w:shd w:val="clear" w:color="D9E1F2" w:fill="FFFFFF"/>
            <w:noWrap/>
            <w:vAlign w:val="center"/>
          </w:tcPr>
          <w:p w14:paraId="4047AE5F"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14</w:t>
            </w:r>
          </w:p>
        </w:tc>
        <w:tc>
          <w:tcPr>
            <w:tcW w:w="2409" w:type="dxa"/>
            <w:shd w:val="clear" w:color="000000" w:fill="FFFFFF"/>
            <w:vAlign w:val="center"/>
            <w:hideMark/>
          </w:tcPr>
          <w:p w14:paraId="18F94CF4"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TAŚMA</w:t>
            </w:r>
            <w:r w:rsidRPr="00B97443">
              <w:rPr>
                <w:rFonts w:ascii="Adagio_Slab" w:hAnsi="Adagio_Slab" w:cs="Calibri"/>
                <w:color w:val="000000"/>
                <w:sz w:val="16"/>
                <w:szCs w:val="16"/>
              </w:rPr>
              <w:t xml:space="preserve">  </w:t>
            </w:r>
            <w:r w:rsidRPr="00B97443">
              <w:rPr>
                <w:rFonts w:ascii="Adagio_Slab" w:hAnsi="Adagio_Slab" w:cs="Calibri"/>
                <w:b/>
                <w:bCs/>
                <w:color w:val="000000"/>
                <w:sz w:val="16"/>
                <w:szCs w:val="16"/>
              </w:rPr>
              <w:t xml:space="preserve">TEKSTYLNA         </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127" w:type="dxa"/>
            <w:shd w:val="clear" w:color="auto" w:fill="auto"/>
            <w:noWrap/>
            <w:vAlign w:val="center"/>
          </w:tcPr>
          <w:p w14:paraId="2F09E955"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2A4940AA"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558" w:type="dxa"/>
            <w:shd w:val="clear" w:color="D9E1F2" w:fill="FFFFFF"/>
          </w:tcPr>
          <w:p w14:paraId="57428AFB"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2EDA9521"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1297D394" w14:textId="77777777" w:rsidR="00F038FB" w:rsidRPr="00B97443" w:rsidRDefault="00F038FB" w:rsidP="00F038FB">
            <w:pPr>
              <w:jc w:val="center"/>
              <w:rPr>
                <w:rFonts w:ascii="Adagio_Slab" w:hAnsi="Adagio_Slab" w:cs="Calibri"/>
                <w:sz w:val="16"/>
                <w:szCs w:val="16"/>
              </w:rPr>
            </w:pPr>
          </w:p>
        </w:tc>
      </w:tr>
      <w:tr w:rsidR="00F038FB" w:rsidRPr="00B97443" w14:paraId="42AEABFA"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4"/>
        </w:trPr>
        <w:tc>
          <w:tcPr>
            <w:tcW w:w="422" w:type="dxa"/>
            <w:shd w:val="clear" w:color="000000" w:fill="FFFFFF"/>
            <w:noWrap/>
            <w:vAlign w:val="center"/>
          </w:tcPr>
          <w:p w14:paraId="44709E2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15</w:t>
            </w:r>
          </w:p>
        </w:tc>
        <w:tc>
          <w:tcPr>
            <w:tcW w:w="2409" w:type="dxa"/>
            <w:shd w:val="clear" w:color="000000" w:fill="FFFFFF"/>
            <w:vAlign w:val="center"/>
            <w:hideMark/>
          </w:tcPr>
          <w:p w14:paraId="2F70E769"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TAŚMA  TEKSTYLNA</w:t>
            </w:r>
            <w:r w:rsidRPr="00B97443">
              <w:rPr>
                <w:rFonts w:ascii="Adagio_Slab" w:hAnsi="Adagio_Slab" w:cs="Calibri"/>
                <w:color w:val="000000"/>
                <w:sz w:val="16"/>
                <w:szCs w:val="16"/>
              </w:rPr>
              <w:t xml:space="preserve">                                                                                                                             </w:t>
            </w:r>
            <w:r w:rsidRPr="00B97443">
              <w:rPr>
                <w:rFonts w:ascii="Adagio_Slab" w:hAnsi="Adagio_Slab" w:cs="Calibri"/>
                <w:color w:val="000000"/>
                <w:sz w:val="16"/>
                <w:szCs w:val="16"/>
              </w:rPr>
              <w:br/>
            </w:r>
          </w:p>
        </w:tc>
        <w:tc>
          <w:tcPr>
            <w:tcW w:w="2127" w:type="dxa"/>
            <w:shd w:val="clear" w:color="auto" w:fill="auto"/>
            <w:noWrap/>
            <w:vAlign w:val="center"/>
          </w:tcPr>
          <w:p w14:paraId="196A706D"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2367D1C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558" w:type="dxa"/>
            <w:shd w:val="clear" w:color="D9E1F2" w:fill="FFFFFF"/>
          </w:tcPr>
          <w:p w14:paraId="60E874E5"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50D963B6"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3ED313E2" w14:textId="77777777" w:rsidR="00F038FB" w:rsidRPr="00B97443" w:rsidRDefault="00F038FB" w:rsidP="00F038FB">
            <w:pPr>
              <w:jc w:val="center"/>
              <w:rPr>
                <w:rFonts w:ascii="Adagio_Slab" w:hAnsi="Adagio_Slab" w:cs="Calibri"/>
                <w:sz w:val="16"/>
                <w:szCs w:val="16"/>
              </w:rPr>
            </w:pPr>
          </w:p>
        </w:tc>
      </w:tr>
      <w:tr w:rsidR="00F038FB" w:rsidRPr="00B97443" w14:paraId="33E542D0"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422" w:type="dxa"/>
            <w:shd w:val="clear" w:color="D9E1F2" w:fill="FFFFFF"/>
            <w:noWrap/>
            <w:vAlign w:val="center"/>
          </w:tcPr>
          <w:p w14:paraId="42087EB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16</w:t>
            </w:r>
          </w:p>
        </w:tc>
        <w:tc>
          <w:tcPr>
            <w:tcW w:w="2409" w:type="dxa"/>
            <w:shd w:val="clear" w:color="000000" w:fill="FFFFFF"/>
            <w:vAlign w:val="center"/>
            <w:hideMark/>
          </w:tcPr>
          <w:p w14:paraId="5AF23E12"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TAŚMA  DO RENOWACJI PAPIERU    </w:t>
            </w:r>
            <w:r w:rsidRPr="00B97443">
              <w:rPr>
                <w:rFonts w:ascii="Adagio_Slab" w:hAnsi="Adagio_Slab" w:cs="Calibri"/>
                <w:color w:val="000000"/>
                <w:sz w:val="16"/>
                <w:szCs w:val="16"/>
              </w:rPr>
              <w:t xml:space="preserve">                                                                                                                     </w:t>
            </w:r>
          </w:p>
        </w:tc>
        <w:tc>
          <w:tcPr>
            <w:tcW w:w="2127" w:type="dxa"/>
            <w:shd w:val="clear" w:color="auto" w:fill="auto"/>
            <w:noWrap/>
            <w:vAlign w:val="center"/>
          </w:tcPr>
          <w:p w14:paraId="1A442197"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42C96AA8"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w:t>
            </w:r>
          </w:p>
        </w:tc>
        <w:tc>
          <w:tcPr>
            <w:tcW w:w="1558" w:type="dxa"/>
            <w:shd w:val="clear" w:color="D9E1F2" w:fill="FFFFFF"/>
          </w:tcPr>
          <w:p w14:paraId="440D8FD7"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5753F8A8"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4B771ECC" w14:textId="77777777" w:rsidR="00F038FB" w:rsidRPr="00B97443" w:rsidRDefault="00F038FB" w:rsidP="00F038FB">
            <w:pPr>
              <w:jc w:val="center"/>
              <w:rPr>
                <w:rFonts w:ascii="Adagio_Slab" w:hAnsi="Adagio_Slab" w:cs="Calibri"/>
                <w:sz w:val="16"/>
                <w:szCs w:val="16"/>
              </w:rPr>
            </w:pPr>
          </w:p>
        </w:tc>
      </w:tr>
      <w:tr w:rsidR="00F038FB" w:rsidRPr="00B97443" w14:paraId="07FC45FF"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422" w:type="dxa"/>
            <w:shd w:val="clear" w:color="000000" w:fill="FFFFFF"/>
            <w:noWrap/>
            <w:vAlign w:val="center"/>
          </w:tcPr>
          <w:p w14:paraId="7D41031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17</w:t>
            </w:r>
          </w:p>
        </w:tc>
        <w:tc>
          <w:tcPr>
            <w:tcW w:w="2409" w:type="dxa"/>
            <w:shd w:val="clear" w:color="000000" w:fill="FFFFFF"/>
            <w:vAlign w:val="center"/>
            <w:hideMark/>
          </w:tcPr>
          <w:p w14:paraId="421FBDC1"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TAŚMA PAKOWA </w:t>
            </w:r>
            <w:r w:rsidRPr="00B97443">
              <w:rPr>
                <w:rFonts w:ascii="Adagio_Slab" w:hAnsi="Adagio_Slab" w:cs="Calibri"/>
                <w:color w:val="000000"/>
                <w:sz w:val="16"/>
                <w:szCs w:val="16"/>
              </w:rPr>
              <w:t xml:space="preserve">                                                                                                                                  </w:t>
            </w:r>
          </w:p>
        </w:tc>
        <w:tc>
          <w:tcPr>
            <w:tcW w:w="2127" w:type="dxa"/>
            <w:shd w:val="clear" w:color="auto" w:fill="auto"/>
            <w:noWrap/>
            <w:vAlign w:val="center"/>
          </w:tcPr>
          <w:p w14:paraId="56BF6476"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077DEA6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6</w:t>
            </w:r>
          </w:p>
        </w:tc>
        <w:tc>
          <w:tcPr>
            <w:tcW w:w="1558" w:type="dxa"/>
            <w:shd w:val="clear" w:color="D9E1F2" w:fill="FFFFFF"/>
          </w:tcPr>
          <w:p w14:paraId="0496E5C3"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2BF929FB"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10CC483F" w14:textId="77777777" w:rsidR="00F038FB" w:rsidRPr="00B97443" w:rsidRDefault="00F038FB" w:rsidP="00F038FB">
            <w:pPr>
              <w:jc w:val="center"/>
              <w:rPr>
                <w:rFonts w:ascii="Adagio_Slab" w:hAnsi="Adagio_Slab" w:cs="Calibri"/>
                <w:sz w:val="16"/>
                <w:szCs w:val="16"/>
              </w:rPr>
            </w:pPr>
          </w:p>
        </w:tc>
      </w:tr>
      <w:tr w:rsidR="00F038FB" w:rsidRPr="00B97443" w14:paraId="0CA1F61A"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422" w:type="dxa"/>
            <w:shd w:val="clear" w:color="D9E1F2" w:fill="FFFFFF"/>
            <w:noWrap/>
            <w:vAlign w:val="center"/>
          </w:tcPr>
          <w:p w14:paraId="7416087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18</w:t>
            </w:r>
          </w:p>
        </w:tc>
        <w:tc>
          <w:tcPr>
            <w:tcW w:w="2409" w:type="dxa"/>
            <w:shd w:val="clear" w:color="D9E1F2" w:fill="FFFFFF"/>
            <w:vAlign w:val="center"/>
            <w:hideMark/>
          </w:tcPr>
          <w:p w14:paraId="0C4F0231"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KOREKTOR W TAŚMIE </w:t>
            </w:r>
          </w:p>
        </w:tc>
        <w:tc>
          <w:tcPr>
            <w:tcW w:w="2127" w:type="dxa"/>
            <w:shd w:val="clear" w:color="D9E1F2" w:fill="FFFFFF"/>
            <w:noWrap/>
            <w:vAlign w:val="center"/>
          </w:tcPr>
          <w:p w14:paraId="4E13C02E"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66C08F4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1558" w:type="dxa"/>
            <w:shd w:val="clear" w:color="D9E1F2" w:fill="FFFFFF"/>
          </w:tcPr>
          <w:p w14:paraId="0444BC0F"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5BEF4033"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047EB993" w14:textId="77777777" w:rsidR="00F038FB" w:rsidRPr="00B97443" w:rsidRDefault="00F038FB" w:rsidP="00F038FB">
            <w:pPr>
              <w:jc w:val="center"/>
              <w:rPr>
                <w:rFonts w:ascii="Adagio_Slab" w:hAnsi="Adagio_Slab" w:cs="Calibri"/>
                <w:sz w:val="16"/>
                <w:szCs w:val="16"/>
              </w:rPr>
            </w:pPr>
          </w:p>
        </w:tc>
      </w:tr>
      <w:tr w:rsidR="00F038FB" w:rsidRPr="00B97443" w14:paraId="3F537346"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422" w:type="dxa"/>
            <w:shd w:val="clear" w:color="000000" w:fill="FFFFFF"/>
            <w:noWrap/>
            <w:vAlign w:val="center"/>
            <w:hideMark/>
          </w:tcPr>
          <w:p w14:paraId="3C6AF1A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19</w:t>
            </w:r>
          </w:p>
        </w:tc>
        <w:tc>
          <w:tcPr>
            <w:tcW w:w="2409" w:type="dxa"/>
            <w:shd w:val="clear" w:color="000000" w:fill="FFFFFF"/>
            <w:vAlign w:val="center"/>
            <w:hideMark/>
          </w:tcPr>
          <w:p w14:paraId="6DC65675" w14:textId="77777777" w:rsidR="00F038FB" w:rsidRPr="00B97443" w:rsidRDefault="00F038FB" w:rsidP="00F038FB">
            <w:pPr>
              <w:rPr>
                <w:rFonts w:ascii="Adagio_Slab" w:hAnsi="Adagio_Slab" w:cs="Calibri"/>
                <w:b/>
                <w:bCs/>
                <w:color w:val="000000"/>
                <w:sz w:val="16"/>
                <w:szCs w:val="16"/>
                <w:u w:val="single"/>
              </w:rPr>
            </w:pPr>
            <w:r w:rsidRPr="00B97443">
              <w:rPr>
                <w:rFonts w:ascii="Adagio_Slab" w:hAnsi="Adagio_Slab" w:cs="Calibri"/>
                <w:b/>
                <w:bCs/>
                <w:color w:val="000000"/>
                <w:sz w:val="16"/>
                <w:szCs w:val="16"/>
              </w:rPr>
              <w:t>PODKŁADKA CLIPBOARD A4</w:t>
            </w:r>
            <w:r w:rsidRPr="00B97443">
              <w:rPr>
                <w:rFonts w:ascii="Adagio_Slab" w:hAnsi="Adagio_Slab" w:cs="Calibri"/>
                <w:b/>
                <w:bCs/>
                <w:color w:val="000000"/>
                <w:sz w:val="16"/>
                <w:szCs w:val="16"/>
                <w:u w:val="single"/>
              </w:rPr>
              <w:t xml:space="preserve"> z okładką, </w:t>
            </w:r>
          </w:p>
          <w:p w14:paraId="6CEFB3D2" w14:textId="77777777" w:rsidR="00F038FB" w:rsidRPr="00B97443" w:rsidRDefault="00F038FB" w:rsidP="00F038FB">
            <w:pPr>
              <w:rPr>
                <w:rFonts w:ascii="Adagio_Slab" w:hAnsi="Adagio_Slab" w:cs="Calibri"/>
                <w:color w:val="000000"/>
                <w:sz w:val="16"/>
                <w:szCs w:val="16"/>
              </w:rPr>
            </w:pPr>
          </w:p>
        </w:tc>
        <w:tc>
          <w:tcPr>
            <w:tcW w:w="2127" w:type="dxa"/>
            <w:shd w:val="clear" w:color="D9E1F2" w:fill="FFFFFF"/>
            <w:noWrap/>
            <w:vAlign w:val="center"/>
          </w:tcPr>
          <w:p w14:paraId="42D28017"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2088D57D"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4</w:t>
            </w:r>
          </w:p>
        </w:tc>
        <w:tc>
          <w:tcPr>
            <w:tcW w:w="1558" w:type="dxa"/>
            <w:shd w:val="clear" w:color="D9E1F2" w:fill="FFFFFF"/>
          </w:tcPr>
          <w:p w14:paraId="3C72DBCD"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1D671494"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168D21B9" w14:textId="77777777" w:rsidR="00F038FB" w:rsidRPr="00B97443" w:rsidRDefault="00F038FB" w:rsidP="00F038FB">
            <w:pPr>
              <w:jc w:val="center"/>
              <w:rPr>
                <w:rFonts w:ascii="Adagio_Slab" w:hAnsi="Adagio_Slab" w:cs="Calibri"/>
                <w:sz w:val="16"/>
                <w:szCs w:val="16"/>
              </w:rPr>
            </w:pPr>
          </w:p>
        </w:tc>
      </w:tr>
      <w:tr w:rsidR="00F038FB" w:rsidRPr="00B97443" w14:paraId="085C0C84"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422" w:type="dxa"/>
            <w:shd w:val="clear" w:color="D9E1F2" w:fill="FFFFFF"/>
            <w:noWrap/>
            <w:vAlign w:val="center"/>
            <w:hideMark/>
          </w:tcPr>
          <w:p w14:paraId="7F7A1FB0"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20</w:t>
            </w:r>
          </w:p>
        </w:tc>
        <w:tc>
          <w:tcPr>
            <w:tcW w:w="2409" w:type="dxa"/>
            <w:shd w:val="clear" w:color="000000" w:fill="FFFFFF"/>
            <w:vAlign w:val="center"/>
            <w:hideMark/>
          </w:tcPr>
          <w:p w14:paraId="0B1EAC49" w14:textId="77777777" w:rsidR="00F038FB" w:rsidRPr="00B97443" w:rsidRDefault="00F038FB" w:rsidP="00F038FB">
            <w:pPr>
              <w:rPr>
                <w:rFonts w:ascii="Adagio_Slab" w:hAnsi="Adagio_Slab" w:cs="Calibri"/>
                <w:color w:val="191919"/>
                <w:sz w:val="16"/>
                <w:szCs w:val="16"/>
              </w:rPr>
            </w:pPr>
            <w:r w:rsidRPr="00B97443">
              <w:rPr>
                <w:rFonts w:ascii="Adagio_Slab" w:hAnsi="Adagio_Slab" w:cs="Calibri"/>
                <w:b/>
                <w:bCs/>
                <w:color w:val="191919"/>
                <w:sz w:val="16"/>
                <w:szCs w:val="16"/>
              </w:rPr>
              <w:t xml:space="preserve">PODKŁADKA CLIPBOAR A4 </w:t>
            </w:r>
            <w:r w:rsidRPr="00B97443">
              <w:rPr>
                <w:rFonts w:ascii="Adagio_Slab" w:hAnsi="Adagio_Slab" w:cs="Calibri"/>
                <w:b/>
                <w:bCs/>
                <w:color w:val="191919"/>
                <w:sz w:val="16"/>
                <w:szCs w:val="16"/>
                <w:u w:val="single"/>
              </w:rPr>
              <w:t>bez okładki</w:t>
            </w:r>
            <w:r w:rsidRPr="00B97443">
              <w:rPr>
                <w:rFonts w:ascii="Adagio_Slab" w:hAnsi="Adagio_Slab" w:cs="Calibri"/>
                <w:b/>
                <w:bCs/>
                <w:color w:val="191919"/>
                <w:sz w:val="16"/>
                <w:szCs w:val="16"/>
              </w:rPr>
              <w:t xml:space="preserve"> </w:t>
            </w:r>
            <w:r w:rsidRPr="00B97443">
              <w:rPr>
                <w:rFonts w:ascii="Adagio_Slab" w:hAnsi="Adagio_Slab" w:cs="Calibri"/>
                <w:b/>
                <w:bCs/>
                <w:color w:val="191919"/>
                <w:sz w:val="16"/>
                <w:szCs w:val="16"/>
              </w:rPr>
              <w:br/>
            </w:r>
          </w:p>
        </w:tc>
        <w:tc>
          <w:tcPr>
            <w:tcW w:w="2127" w:type="dxa"/>
            <w:shd w:val="clear" w:color="auto" w:fill="auto"/>
            <w:noWrap/>
            <w:vAlign w:val="center"/>
          </w:tcPr>
          <w:p w14:paraId="32C41E0C" w14:textId="77777777" w:rsidR="00F038FB" w:rsidRPr="00B97443" w:rsidRDefault="00F038FB" w:rsidP="00F038FB">
            <w:pPr>
              <w:jc w:val="center"/>
              <w:rPr>
                <w:rFonts w:ascii="Adagio_Slab" w:hAnsi="Adagio_Slab" w:cs="Calibri"/>
                <w:color w:val="000000"/>
                <w:sz w:val="16"/>
                <w:szCs w:val="16"/>
              </w:rPr>
            </w:pPr>
          </w:p>
        </w:tc>
        <w:tc>
          <w:tcPr>
            <w:tcW w:w="1417" w:type="dxa"/>
            <w:shd w:val="clear" w:color="D9E1F2" w:fill="FFFFFF"/>
            <w:noWrap/>
            <w:vAlign w:val="center"/>
            <w:hideMark/>
          </w:tcPr>
          <w:p w14:paraId="28C18EAC"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3</w:t>
            </w:r>
          </w:p>
        </w:tc>
        <w:tc>
          <w:tcPr>
            <w:tcW w:w="1558" w:type="dxa"/>
            <w:shd w:val="clear" w:color="D9E1F2" w:fill="FFFFFF"/>
          </w:tcPr>
          <w:p w14:paraId="248B2DEF" w14:textId="77777777" w:rsidR="00F038FB" w:rsidRPr="00B97443" w:rsidRDefault="00F038FB" w:rsidP="00F038FB">
            <w:pPr>
              <w:jc w:val="center"/>
              <w:rPr>
                <w:rFonts w:ascii="Adagio_Slab" w:hAnsi="Adagio_Slab" w:cs="Calibri"/>
                <w:sz w:val="16"/>
                <w:szCs w:val="16"/>
              </w:rPr>
            </w:pPr>
          </w:p>
        </w:tc>
        <w:tc>
          <w:tcPr>
            <w:tcW w:w="955" w:type="dxa"/>
            <w:shd w:val="clear" w:color="D9E1F2" w:fill="FFFFFF"/>
          </w:tcPr>
          <w:p w14:paraId="0A6DEE50" w14:textId="77777777" w:rsidR="00F038FB" w:rsidRPr="00B97443" w:rsidRDefault="00F038FB" w:rsidP="00F038FB">
            <w:pPr>
              <w:jc w:val="center"/>
              <w:rPr>
                <w:rFonts w:ascii="Adagio_Slab" w:hAnsi="Adagio_Slab" w:cs="Calibri"/>
                <w:sz w:val="16"/>
                <w:szCs w:val="16"/>
              </w:rPr>
            </w:pPr>
          </w:p>
        </w:tc>
        <w:tc>
          <w:tcPr>
            <w:tcW w:w="888" w:type="dxa"/>
            <w:shd w:val="clear" w:color="D9E1F2" w:fill="FFFFFF"/>
          </w:tcPr>
          <w:p w14:paraId="365C274A" w14:textId="77777777" w:rsidR="00F038FB" w:rsidRPr="00B97443" w:rsidRDefault="00F038FB" w:rsidP="00F038FB">
            <w:pPr>
              <w:jc w:val="center"/>
              <w:rPr>
                <w:rFonts w:ascii="Adagio_Slab" w:hAnsi="Adagio_Slab" w:cs="Calibri"/>
                <w:sz w:val="16"/>
                <w:szCs w:val="16"/>
              </w:rPr>
            </w:pPr>
          </w:p>
        </w:tc>
      </w:tr>
      <w:tr w:rsidR="00F038FB" w:rsidRPr="00B97443" w14:paraId="0E497CB5"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422" w:type="dxa"/>
            <w:shd w:val="clear" w:color="000000" w:fill="FFFFFF"/>
            <w:noWrap/>
            <w:vAlign w:val="center"/>
            <w:hideMark/>
          </w:tcPr>
          <w:p w14:paraId="4E58D422" w14:textId="77777777" w:rsidR="00F038FB" w:rsidRPr="00B97443" w:rsidRDefault="00F038FB" w:rsidP="00F038FB">
            <w:pPr>
              <w:jc w:val="center"/>
              <w:rPr>
                <w:rFonts w:ascii="Adagio_Slab" w:hAnsi="Adagio_Slab" w:cs="Calibri"/>
                <w:sz w:val="16"/>
                <w:szCs w:val="16"/>
              </w:rPr>
            </w:pPr>
            <w:r w:rsidRPr="00B97443">
              <w:rPr>
                <w:rFonts w:ascii="Adagio_Slab" w:hAnsi="Adagio_Slab" w:cs="Calibri"/>
                <w:sz w:val="16"/>
                <w:szCs w:val="16"/>
              </w:rPr>
              <w:t>21</w:t>
            </w:r>
          </w:p>
        </w:tc>
        <w:tc>
          <w:tcPr>
            <w:tcW w:w="2409" w:type="dxa"/>
            <w:shd w:val="clear" w:color="auto" w:fill="auto"/>
            <w:vAlign w:val="center"/>
            <w:hideMark/>
          </w:tcPr>
          <w:p w14:paraId="40CEEE53" w14:textId="77777777" w:rsidR="00F038FB" w:rsidRPr="00B97443" w:rsidRDefault="00F038FB" w:rsidP="00F038FB">
            <w:pPr>
              <w:rPr>
                <w:rFonts w:ascii="Adagio_Slab" w:hAnsi="Adagio_Slab" w:cs="Calibri"/>
                <w:color w:val="000000"/>
                <w:sz w:val="16"/>
                <w:szCs w:val="16"/>
              </w:rPr>
            </w:pPr>
            <w:r w:rsidRPr="00B97443">
              <w:rPr>
                <w:rFonts w:ascii="Adagio_Slab" w:hAnsi="Adagio_Slab" w:cs="Calibri"/>
                <w:b/>
                <w:bCs/>
                <w:color w:val="000000"/>
                <w:sz w:val="16"/>
                <w:szCs w:val="16"/>
              </w:rPr>
              <w:t xml:space="preserve">PODKŁADKA POD MYSZ I NADGARSTEK </w:t>
            </w:r>
            <w:r w:rsidRPr="00B97443">
              <w:rPr>
                <w:rFonts w:ascii="Adagio_Slab" w:hAnsi="Adagio_Slab" w:cs="Calibri"/>
                <w:b/>
                <w:bCs/>
                <w:color w:val="000000"/>
                <w:sz w:val="16"/>
                <w:szCs w:val="16"/>
              </w:rPr>
              <w:br/>
            </w:r>
          </w:p>
        </w:tc>
        <w:tc>
          <w:tcPr>
            <w:tcW w:w="2127" w:type="dxa"/>
            <w:shd w:val="clear" w:color="auto" w:fill="auto"/>
            <w:noWrap/>
            <w:vAlign w:val="center"/>
          </w:tcPr>
          <w:p w14:paraId="5D99B50D" w14:textId="77777777" w:rsidR="00F038FB" w:rsidRPr="00B97443" w:rsidRDefault="00F038FB" w:rsidP="00F038FB">
            <w:pPr>
              <w:jc w:val="center"/>
              <w:rPr>
                <w:rFonts w:ascii="Adagio_Slab" w:hAnsi="Adagio_Slab" w:cs="Calibri"/>
                <w:color w:val="000000"/>
                <w:sz w:val="16"/>
                <w:szCs w:val="16"/>
              </w:rPr>
            </w:pPr>
          </w:p>
        </w:tc>
        <w:tc>
          <w:tcPr>
            <w:tcW w:w="1417" w:type="dxa"/>
            <w:shd w:val="clear" w:color="auto" w:fill="auto"/>
            <w:noWrap/>
            <w:vAlign w:val="center"/>
            <w:hideMark/>
          </w:tcPr>
          <w:p w14:paraId="6CC397D3"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1</w:t>
            </w:r>
          </w:p>
        </w:tc>
        <w:tc>
          <w:tcPr>
            <w:tcW w:w="1558" w:type="dxa"/>
          </w:tcPr>
          <w:p w14:paraId="26A46D45" w14:textId="77777777" w:rsidR="00F038FB" w:rsidRPr="00B97443" w:rsidRDefault="00F038FB" w:rsidP="00F038FB">
            <w:pPr>
              <w:jc w:val="center"/>
              <w:rPr>
                <w:rFonts w:ascii="Adagio_Slab" w:hAnsi="Adagio_Slab" w:cs="Calibri"/>
                <w:color w:val="000000"/>
                <w:sz w:val="16"/>
                <w:szCs w:val="16"/>
              </w:rPr>
            </w:pPr>
          </w:p>
        </w:tc>
        <w:tc>
          <w:tcPr>
            <w:tcW w:w="955" w:type="dxa"/>
          </w:tcPr>
          <w:p w14:paraId="0D00AE09" w14:textId="77777777" w:rsidR="00F038FB" w:rsidRPr="00B97443" w:rsidRDefault="00F038FB" w:rsidP="00F038FB">
            <w:pPr>
              <w:jc w:val="center"/>
              <w:rPr>
                <w:rFonts w:ascii="Adagio_Slab" w:hAnsi="Adagio_Slab" w:cs="Calibri"/>
                <w:color w:val="000000"/>
                <w:sz w:val="16"/>
                <w:szCs w:val="16"/>
              </w:rPr>
            </w:pPr>
          </w:p>
        </w:tc>
        <w:tc>
          <w:tcPr>
            <w:tcW w:w="888" w:type="dxa"/>
          </w:tcPr>
          <w:p w14:paraId="6E214B0F" w14:textId="77777777" w:rsidR="00F038FB" w:rsidRPr="00B97443" w:rsidRDefault="00F038FB" w:rsidP="00F038FB">
            <w:pPr>
              <w:jc w:val="center"/>
              <w:rPr>
                <w:rFonts w:ascii="Adagio_Slab" w:hAnsi="Adagio_Slab" w:cs="Calibri"/>
                <w:color w:val="000000"/>
                <w:sz w:val="16"/>
                <w:szCs w:val="16"/>
              </w:rPr>
            </w:pPr>
          </w:p>
        </w:tc>
      </w:tr>
      <w:tr w:rsidR="00F038FB" w:rsidRPr="00B97443" w14:paraId="7FCFA9B4" w14:textId="77777777" w:rsidTr="00E8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422" w:type="dxa"/>
            <w:shd w:val="clear" w:color="D9E1F2" w:fill="FFFFFF"/>
            <w:noWrap/>
            <w:vAlign w:val="center"/>
            <w:hideMark/>
          </w:tcPr>
          <w:p w14:paraId="3441E1C7" w14:textId="77777777" w:rsidR="00F038FB" w:rsidRPr="00B97443" w:rsidRDefault="00F038FB" w:rsidP="00F038FB">
            <w:pPr>
              <w:ind w:left="-75"/>
              <w:jc w:val="center"/>
              <w:rPr>
                <w:rFonts w:ascii="Adagio_Slab" w:hAnsi="Adagio_Slab" w:cs="Calibri"/>
                <w:sz w:val="16"/>
                <w:szCs w:val="16"/>
              </w:rPr>
            </w:pPr>
            <w:r w:rsidRPr="00B97443">
              <w:rPr>
                <w:rFonts w:ascii="Adagio_Slab" w:hAnsi="Adagio_Slab" w:cs="Calibri"/>
                <w:sz w:val="16"/>
                <w:szCs w:val="16"/>
              </w:rPr>
              <w:lastRenderedPageBreak/>
              <w:t>22</w:t>
            </w:r>
          </w:p>
        </w:tc>
        <w:tc>
          <w:tcPr>
            <w:tcW w:w="2409" w:type="dxa"/>
            <w:shd w:val="clear" w:color="auto" w:fill="auto"/>
            <w:vAlign w:val="center"/>
            <w:hideMark/>
          </w:tcPr>
          <w:p w14:paraId="5E7F67B5"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 xml:space="preserve">PODPÓRKA DO KSIĄŻEK H240. </w:t>
            </w:r>
            <w:r w:rsidRPr="00B97443">
              <w:rPr>
                <w:rFonts w:ascii="Adagio_Slab" w:hAnsi="Adagio_Slab" w:cs="Calibri"/>
                <w:b/>
                <w:bCs/>
                <w:color w:val="000000"/>
                <w:sz w:val="16"/>
                <w:szCs w:val="16"/>
              </w:rPr>
              <w:br/>
            </w:r>
          </w:p>
        </w:tc>
        <w:tc>
          <w:tcPr>
            <w:tcW w:w="2127" w:type="dxa"/>
            <w:shd w:val="clear" w:color="auto" w:fill="auto"/>
            <w:noWrap/>
            <w:vAlign w:val="center"/>
          </w:tcPr>
          <w:p w14:paraId="58BA717B" w14:textId="77777777" w:rsidR="00F038FB" w:rsidRPr="00B97443" w:rsidRDefault="00F038FB" w:rsidP="00F038FB">
            <w:pPr>
              <w:jc w:val="center"/>
              <w:rPr>
                <w:rFonts w:ascii="Adagio_Slab" w:hAnsi="Adagio_Slab" w:cs="Calibri"/>
                <w:color w:val="000000"/>
                <w:sz w:val="16"/>
                <w:szCs w:val="16"/>
              </w:rPr>
            </w:pPr>
          </w:p>
        </w:tc>
        <w:tc>
          <w:tcPr>
            <w:tcW w:w="1417" w:type="dxa"/>
            <w:shd w:val="clear" w:color="auto" w:fill="auto"/>
            <w:noWrap/>
            <w:vAlign w:val="center"/>
            <w:hideMark/>
          </w:tcPr>
          <w:p w14:paraId="03A056A7" w14:textId="77777777" w:rsidR="00F038FB" w:rsidRPr="00B97443" w:rsidRDefault="00F038FB" w:rsidP="00F038FB">
            <w:pPr>
              <w:jc w:val="center"/>
              <w:rPr>
                <w:rFonts w:ascii="Adagio_Slab" w:hAnsi="Adagio_Slab" w:cs="Calibri"/>
                <w:color w:val="000000"/>
                <w:sz w:val="16"/>
                <w:szCs w:val="16"/>
              </w:rPr>
            </w:pPr>
            <w:r w:rsidRPr="00B97443">
              <w:rPr>
                <w:rFonts w:ascii="Adagio_Slab" w:hAnsi="Adagio_Slab" w:cs="Calibri"/>
                <w:color w:val="000000"/>
                <w:sz w:val="16"/>
                <w:szCs w:val="16"/>
              </w:rPr>
              <w:t>30</w:t>
            </w:r>
          </w:p>
        </w:tc>
        <w:tc>
          <w:tcPr>
            <w:tcW w:w="1558" w:type="dxa"/>
          </w:tcPr>
          <w:p w14:paraId="3928E56A" w14:textId="77777777" w:rsidR="00F038FB" w:rsidRPr="00B97443" w:rsidRDefault="00F038FB" w:rsidP="00F038FB">
            <w:pPr>
              <w:jc w:val="center"/>
              <w:rPr>
                <w:rFonts w:ascii="Adagio_Slab" w:hAnsi="Adagio_Slab" w:cs="Calibri"/>
                <w:color w:val="000000"/>
                <w:sz w:val="16"/>
                <w:szCs w:val="16"/>
              </w:rPr>
            </w:pPr>
          </w:p>
        </w:tc>
        <w:tc>
          <w:tcPr>
            <w:tcW w:w="955" w:type="dxa"/>
          </w:tcPr>
          <w:p w14:paraId="70F5D571" w14:textId="77777777" w:rsidR="00F038FB" w:rsidRPr="00B97443" w:rsidRDefault="00F038FB" w:rsidP="00F038FB">
            <w:pPr>
              <w:jc w:val="center"/>
              <w:rPr>
                <w:rFonts w:ascii="Adagio_Slab" w:hAnsi="Adagio_Slab" w:cs="Calibri"/>
                <w:color w:val="000000"/>
                <w:sz w:val="16"/>
                <w:szCs w:val="16"/>
              </w:rPr>
            </w:pPr>
          </w:p>
        </w:tc>
        <w:tc>
          <w:tcPr>
            <w:tcW w:w="888" w:type="dxa"/>
          </w:tcPr>
          <w:p w14:paraId="220A4A43" w14:textId="77777777" w:rsidR="00F038FB" w:rsidRPr="00B97443" w:rsidRDefault="00F038FB" w:rsidP="00F038FB">
            <w:pPr>
              <w:jc w:val="center"/>
              <w:rPr>
                <w:rFonts w:ascii="Adagio_Slab" w:hAnsi="Adagio_Slab" w:cs="Calibri"/>
                <w:color w:val="000000"/>
                <w:sz w:val="16"/>
                <w:szCs w:val="16"/>
              </w:rPr>
            </w:pPr>
          </w:p>
        </w:tc>
      </w:tr>
    </w:tbl>
    <w:p w14:paraId="5CAE5586" w14:textId="77777777" w:rsidR="00F038FB" w:rsidRPr="00B97443" w:rsidRDefault="00F038FB" w:rsidP="00F038FB">
      <w:pPr>
        <w:spacing w:before="120"/>
        <w:rPr>
          <w:rFonts w:ascii="Adagio_Slab" w:hAnsi="Adagio_Slab" w:cs="Arial"/>
          <w:b/>
          <w:color w:val="FF0000"/>
          <w:sz w:val="16"/>
          <w:szCs w:val="16"/>
          <w:lang w:eastAsia="ar-SA"/>
        </w:rPr>
      </w:pPr>
    </w:p>
    <w:p w14:paraId="7FE158BB" w14:textId="7F10C775"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2 - </w:t>
      </w:r>
      <w:r w:rsidRPr="00B97443">
        <w:rPr>
          <w:rFonts w:ascii="Adagio_Slab" w:hAnsi="Adagio_Slab" w:cs="Arial"/>
          <w:b/>
          <w:color w:val="FF0000"/>
          <w:sz w:val="16"/>
          <w:szCs w:val="16"/>
          <w:lang w:eastAsia="ar-SA"/>
        </w:rPr>
        <w:t>ZADANIE 9</w:t>
      </w:r>
    </w:p>
    <w:p w14:paraId="42B8BD30" w14:textId="77777777" w:rsidR="00F038FB" w:rsidRPr="00B97443" w:rsidRDefault="00F038FB" w:rsidP="00F038FB">
      <w:pPr>
        <w:spacing w:before="120"/>
        <w:rPr>
          <w:rFonts w:ascii="Adagio_Slab" w:hAnsi="Adagio_Slab" w:cs="Arial"/>
          <w:b/>
          <w:color w:val="FF0000"/>
          <w:sz w:val="16"/>
          <w:szCs w:val="16"/>
          <w:lang w:eastAsia="ar-S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1702"/>
        <w:gridCol w:w="764"/>
        <w:gridCol w:w="2124"/>
        <w:gridCol w:w="80"/>
        <w:gridCol w:w="1340"/>
        <w:gridCol w:w="301"/>
        <w:gridCol w:w="972"/>
        <w:gridCol w:w="280"/>
        <w:gridCol w:w="692"/>
        <w:gridCol w:w="269"/>
        <w:gridCol w:w="888"/>
      </w:tblGrid>
      <w:tr w:rsidR="00F038FB" w:rsidRPr="00B97443" w14:paraId="7D3D86CA" w14:textId="77777777" w:rsidTr="00E80035">
        <w:trPr>
          <w:trHeight w:val="240"/>
        </w:trPr>
        <w:tc>
          <w:tcPr>
            <w:tcW w:w="3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43EBFD1" w14:textId="77777777" w:rsidR="00F038FB" w:rsidRPr="00B97443" w:rsidRDefault="00F038FB" w:rsidP="00F038FB">
            <w:pPr>
              <w:jc w:val="center"/>
              <w:rPr>
                <w:rFonts w:ascii="Adagio_Slab" w:hAnsi="Adagio_Slab" w:cs="Calibri"/>
                <w:b/>
                <w:bCs/>
                <w:color w:val="000000"/>
                <w:sz w:val="16"/>
                <w:szCs w:val="16"/>
              </w:rPr>
            </w:pPr>
            <w:proofErr w:type="spellStart"/>
            <w:r w:rsidRPr="00B97443">
              <w:rPr>
                <w:rFonts w:ascii="Adagio_Slab" w:hAnsi="Adagio_Slab" w:cs="Calibri"/>
                <w:b/>
                <w:bCs/>
                <w:color w:val="000000"/>
                <w:sz w:val="16"/>
                <w:szCs w:val="16"/>
              </w:rPr>
              <w:t>Lp</w:t>
            </w:r>
            <w:proofErr w:type="spellEnd"/>
          </w:p>
        </w:tc>
        <w:tc>
          <w:tcPr>
            <w:tcW w:w="24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651858D" w14:textId="02FAE8D9" w:rsidR="00F038FB" w:rsidRPr="00B97443" w:rsidRDefault="00430108" w:rsidP="00F038FB">
            <w:pPr>
              <w:rPr>
                <w:rFonts w:ascii="Adagio_Slab" w:hAnsi="Adagio_Slab" w:cs="Calibri"/>
                <w:b/>
                <w:bCs/>
                <w:color w:val="000000"/>
                <w:sz w:val="16"/>
                <w:szCs w:val="16"/>
              </w:rPr>
            </w:pPr>
            <w:r w:rsidRPr="00B97443">
              <w:rPr>
                <w:rFonts w:ascii="Adagio_Slab" w:hAnsi="Adagio_Slab" w:cs="Calibri"/>
                <w:b/>
                <w:bCs/>
                <w:color w:val="000000"/>
                <w:sz w:val="16"/>
                <w:szCs w:val="16"/>
              </w:rPr>
              <w:t>Artykuł</w:t>
            </w:r>
          </w:p>
        </w:tc>
        <w:tc>
          <w:tcPr>
            <w:tcW w:w="212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7D36C8"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Nazwa oferowanego przedmiotu zgodnego z OPZ nazwa/producenta typ/model/ (wypełnia Wykonawca)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AB7837"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Liczba sztuk/opakowań</w:t>
            </w:r>
          </w:p>
        </w:tc>
        <w:tc>
          <w:tcPr>
            <w:tcW w:w="155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2F9CA3"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CENA JEDNOSTKOWA NETTO [zł]</w:t>
            </w:r>
          </w:p>
        </w:tc>
        <w:tc>
          <w:tcPr>
            <w:tcW w:w="96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98FE12"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WARTOŚĆ </w:t>
            </w:r>
            <w:r w:rsidRPr="00B97443">
              <w:rPr>
                <w:rFonts w:ascii="Adagio_Slab" w:hAnsi="Adagio_Slab" w:cs="Calibri"/>
                <w:b/>
                <w:bCs/>
                <w:color w:val="000000"/>
                <w:sz w:val="16"/>
                <w:szCs w:val="16"/>
              </w:rPr>
              <w:br/>
              <w:t>NETTO [zł]</w:t>
            </w:r>
          </w:p>
        </w:tc>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57BEBF"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 xml:space="preserve">Wartość BRUTTO [zł] </w:t>
            </w:r>
            <w:r w:rsidRPr="00B97443">
              <w:rPr>
                <w:rFonts w:ascii="Adagio_Slab" w:hAnsi="Adagio_Slab" w:cs="Calibri"/>
                <w:b/>
                <w:bCs/>
                <w:color w:val="000000"/>
                <w:sz w:val="16"/>
                <w:szCs w:val="16"/>
              </w:rPr>
              <w:br/>
              <w:t>dla VAT 23%</w:t>
            </w:r>
          </w:p>
        </w:tc>
      </w:tr>
      <w:tr w:rsidR="00F038FB" w:rsidRPr="00B97443" w14:paraId="6DF621A2" w14:textId="77777777" w:rsidTr="00E80035">
        <w:trPr>
          <w:trHeight w:val="240"/>
        </w:trPr>
        <w:tc>
          <w:tcPr>
            <w:tcW w:w="3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C68F8AE"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1</w:t>
            </w:r>
          </w:p>
        </w:tc>
        <w:tc>
          <w:tcPr>
            <w:tcW w:w="24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2190A72"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2</w:t>
            </w:r>
          </w:p>
        </w:tc>
        <w:tc>
          <w:tcPr>
            <w:tcW w:w="212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B28C16"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3</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B4E536"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4</w:t>
            </w:r>
          </w:p>
        </w:tc>
        <w:tc>
          <w:tcPr>
            <w:tcW w:w="155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CA0B74"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5</w:t>
            </w:r>
          </w:p>
        </w:tc>
        <w:tc>
          <w:tcPr>
            <w:tcW w:w="96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263BE1"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6 = 4 x 5</w:t>
            </w:r>
          </w:p>
        </w:tc>
        <w:tc>
          <w:tcPr>
            <w:tcW w:w="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D3FF4D"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7</w:t>
            </w:r>
          </w:p>
        </w:tc>
      </w:tr>
      <w:tr w:rsidR="00F038FB" w:rsidRPr="00B97443" w14:paraId="4F9B1A82" w14:textId="77777777" w:rsidTr="00E80035">
        <w:trPr>
          <w:trHeight w:val="240"/>
        </w:trPr>
        <w:tc>
          <w:tcPr>
            <w:tcW w:w="369" w:type="dxa"/>
            <w:shd w:val="clear" w:color="auto" w:fill="auto"/>
            <w:noWrap/>
            <w:vAlign w:val="center"/>
          </w:tcPr>
          <w:p w14:paraId="16753CF0" w14:textId="77777777" w:rsidR="00F038FB" w:rsidRPr="00B97443" w:rsidRDefault="00F038FB" w:rsidP="00F038FB">
            <w:pPr>
              <w:tabs>
                <w:tab w:val="left" w:pos="207"/>
              </w:tabs>
              <w:ind w:left="-502"/>
              <w:jc w:val="center"/>
              <w:rPr>
                <w:rFonts w:ascii="Adagio_Slab" w:hAnsi="Adagio_Slab" w:cs="Calibri"/>
                <w:b/>
                <w:bCs/>
                <w:color w:val="000000"/>
                <w:sz w:val="16"/>
                <w:szCs w:val="16"/>
              </w:rPr>
            </w:pPr>
            <w:r w:rsidRPr="00B97443">
              <w:rPr>
                <w:rFonts w:ascii="Adagio_Slab" w:hAnsi="Adagio_Slab" w:cs="Calibri"/>
                <w:b/>
                <w:bCs/>
                <w:color w:val="000000"/>
                <w:sz w:val="16"/>
                <w:szCs w:val="16"/>
              </w:rPr>
              <w:t>1</w:t>
            </w:r>
          </w:p>
        </w:tc>
        <w:tc>
          <w:tcPr>
            <w:tcW w:w="2466" w:type="dxa"/>
            <w:gridSpan w:val="2"/>
            <w:shd w:val="clear" w:color="auto" w:fill="auto"/>
            <w:noWrap/>
            <w:vAlign w:val="bottom"/>
          </w:tcPr>
          <w:p w14:paraId="2AAF8B0C" w14:textId="77777777" w:rsidR="00F038FB" w:rsidRPr="00B97443" w:rsidRDefault="00F038FB" w:rsidP="00F038FB">
            <w:pPr>
              <w:rPr>
                <w:rFonts w:ascii="Adagio_Slab" w:hAnsi="Adagio_Slab" w:cs="Calibri"/>
                <w:b/>
                <w:bCs/>
                <w:color w:val="000000"/>
                <w:sz w:val="16"/>
                <w:szCs w:val="16"/>
              </w:rPr>
            </w:pPr>
            <w:r w:rsidRPr="00B97443">
              <w:rPr>
                <w:rFonts w:ascii="Adagio_Slab" w:hAnsi="Adagio_Slab" w:cs="Calibri"/>
                <w:b/>
                <w:bCs/>
                <w:color w:val="000000"/>
                <w:sz w:val="16"/>
                <w:szCs w:val="16"/>
              </w:rPr>
              <w:t xml:space="preserve">Prezenter laserowy </w:t>
            </w:r>
          </w:p>
          <w:p w14:paraId="2B760641" w14:textId="77777777" w:rsidR="00F038FB" w:rsidRPr="00B97443" w:rsidRDefault="00F038FB" w:rsidP="00F038FB">
            <w:pPr>
              <w:rPr>
                <w:rFonts w:ascii="Adagio_Slab" w:hAnsi="Adagio_Slab" w:cs="Calibri"/>
                <w:b/>
                <w:bCs/>
                <w:color w:val="000000"/>
                <w:sz w:val="16"/>
                <w:szCs w:val="16"/>
              </w:rPr>
            </w:pPr>
          </w:p>
        </w:tc>
        <w:tc>
          <w:tcPr>
            <w:tcW w:w="2124" w:type="dxa"/>
            <w:shd w:val="clear" w:color="auto" w:fill="auto"/>
            <w:vAlign w:val="center"/>
          </w:tcPr>
          <w:p w14:paraId="69DABC9C" w14:textId="77777777" w:rsidR="00F038FB" w:rsidRPr="00B97443" w:rsidRDefault="00F038FB" w:rsidP="00F038FB">
            <w:pPr>
              <w:jc w:val="center"/>
              <w:rPr>
                <w:rFonts w:ascii="Adagio_Slab" w:hAnsi="Adagio_Slab" w:cs="Calibri"/>
                <w:b/>
                <w:bCs/>
                <w:color w:val="000000"/>
                <w:sz w:val="16"/>
                <w:szCs w:val="16"/>
              </w:rPr>
            </w:pPr>
          </w:p>
        </w:tc>
        <w:tc>
          <w:tcPr>
            <w:tcW w:w="1420" w:type="dxa"/>
            <w:gridSpan w:val="2"/>
            <w:shd w:val="clear" w:color="auto" w:fill="auto"/>
            <w:vAlign w:val="center"/>
          </w:tcPr>
          <w:p w14:paraId="07829414" w14:textId="77777777" w:rsidR="00F038FB" w:rsidRPr="00B97443" w:rsidRDefault="00F038FB" w:rsidP="00F038FB">
            <w:pPr>
              <w:jc w:val="center"/>
              <w:rPr>
                <w:rFonts w:ascii="Adagio_Slab" w:hAnsi="Adagio_Slab" w:cs="Calibri"/>
                <w:b/>
                <w:bCs/>
                <w:color w:val="000000"/>
                <w:sz w:val="16"/>
                <w:szCs w:val="16"/>
              </w:rPr>
            </w:pPr>
            <w:r w:rsidRPr="00B97443">
              <w:rPr>
                <w:rFonts w:ascii="Adagio_Slab" w:hAnsi="Adagio_Slab" w:cs="Calibri"/>
                <w:b/>
                <w:bCs/>
                <w:color w:val="000000"/>
                <w:sz w:val="16"/>
                <w:szCs w:val="16"/>
              </w:rPr>
              <w:t>6</w:t>
            </w:r>
          </w:p>
        </w:tc>
        <w:tc>
          <w:tcPr>
            <w:tcW w:w="1553" w:type="dxa"/>
            <w:gridSpan w:val="3"/>
          </w:tcPr>
          <w:p w14:paraId="377769DB" w14:textId="77777777" w:rsidR="00F038FB" w:rsidRPr="00B97443" w:rsidRDefault="00F038FB" w:rsidP="00F038FB">
            <w:pPr>
              <w:jc w:val="center"/>
              <w:rPr>
                <w:rFonts w:ascii="Adagio_Slab" w:hAnsi="Adagio_Slab" w:cs="Calibri"/>
                <w:b/>
                <w:bCs/>
                <w:color w:val="000000"/>
                <w:sz w:val="16"/>
                <w:szCs w:val="16"/>
              </w:rPr>
            </w:pPr>
          </w:p>
        </w:tc>
        <w:tc>
          <w:tcPr>
            <w:tcW w:w="961" w:type="dxa"/>
            <w:gridSpan w:val="2"/>
          </w:tcPr>
          <w:p w14:paraId="7B24BEF0" w14:textId="77777777" w:rsidR="00F038FB" w:rsidRPr="00B97443" w:rsidRDefault="00F038FB" w:rsidP="00F038FB">
            <w:pPr>
              <w:jc w:val="center"/>
              <w:rPr>
                <w:rFonts w:ascii="Adagio_Slab" w:hAnsi="Adagio_Slab" w:cs="Calibri"/>
                <w:b/>
                <w:bCs/>
                <w:color w:val="000000"/>
                <w:sz w:val="16"/>
                <w:szCs w:val="16"/>
              </w:rPr>
            </w:pPr>
          </w:p>
        </w:tc>
        <w:tc>
          <w:tcPr>
            <w:tcW w:w="888" w:type="dxa"/>
          </w:tcPr>
          <w:p w14:paraId="4BBDE8DC" w14:textId="77777777" w:rsidR="00F038FB" w:rsidRPr="00B97443" w:rsidRDefault="00F038FB" w:rsidP="00F038FB">
            <w:pPr>
              <w:jc w:val="center"/>
              <w:rPr>
                <w:rFonts w:ascii="Adagio_Slab" w:hAnsi="Adagio_Slab" w:cs="Calibri"/>
                <w:b/>
                <w:bCs/>
                <w:color w:val="000000"/>
                <w:sz w:val="16"/>
                <w:szCs w:val="16"/>
              </w:rPr>
            </w:pPr>
          </w:p>
        </w:tc>
      </w:tr>
      <w:tr w:rsidR="00F038FB" w:rsidRPr="00B97443" w14:paraId="49B938A2" w14:textId="77777777" w:rsidTr="00E80035">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2"/>
          <w:wAfter w:w="1157" w:type="dxa"/>
          <w:tblCellSpacing w:w="15" w:type="dxa"/>
        </w:trPr>
        <w:tc>
          <w:tcPr>
            <w:tcW w:w="2071" w:type="dxa"/>
            <w:gridSpan w:val="2"/>
            <w:vAlign w:val="center"/>
          </w:tcPr>
          <w:p w14:paraId="0C54DE39" w14:textId="77777777" w:rsidR="00F038FB" w:rsidRPr="00B97443" w:rsidRDefault="00F038FB" w:rsidP="00F038FB">
            <w:pPr>
              <w:ind w:left="-46"/>
              <w:rPr>
                <w:rFonts w:ascii="Adagio_Slab" w:hAnsi="Adagio_Slab"/>
                <w:b/>
                <w:bCs/>
                <w:sz w:val="16"/>
                <w:szCs w:val="16"/>
              </w:rPr>
            </w:pPr>
          </w:p>
        </w:tc>
        <w:tc>
          <w:tcPr>
            <w:tcW w:w="2888" w:type="dxa"/>
            <w:gridSpan w:val="2"/>
            <w:vAlign w:val="center"/>
          </w:tcPr>
          <w:p w14:paraId="2EDDE0E3" w14:textId="77777777" w:rsidR="00F038FB" w:rsidRPr="00B97443" w:rsidRDefault="00F038FB" w:rsidP="00F038FB">
            <w:pPr>
              <w:ind w:left="-46"/>
              <w:rPr>
                <w:rFonts w:ascii="Adagio_Slab" w:hAnsi="Adagio_Slab"/>
                <w:sz w:val="16"/>
                <w:szCs w:val="16"/>
              </w:rPr>
            </w:pPr>
          </w:p>
        </w:tc>
        <w:tc>
          <w:tcPr>
            <w:tcW w:w="80" w:type="dxa"/>
            <w:vAlign w:val="center"/>
            <w:hideMark/>
          </w:tcPr>
          <w:p w14:paraId="11093671" w14:textId="77777777" w:rsidR="00F038FB" w:rsidRPr="00B97443" w:rsidRDefault="00F038FB" w:rsidP="00F038FB">
            <w:pPr>
              <w:rPr>
                <w:rFonts w:ascii="Adagio_Slab" w:hAnsi="Adagio_Slab"/>
                <w:sz w:val="16"/>
                <w:szCs w:val="16"/>
              </w:rPr>
            </w:pPr>
          </w:p>
        </w:tc>
        <w:tc>
          <w:tcPr>
            <w:tcW w:w="1641" w:type="dxa"/>
            <w:gridSpan w:val="2"/>
          </w:tcPr>
          <w:p w14:paraId="297A3597" w14:textId="77777777" w:rsidR="00F038FB" w:rsidRPr="00B97443" w:rsidRDefault="00F038FB" w:rsidP="00F038FB">
            <w:pPr>
              <w:rPr>
                <w:rFonts w:ascii="Adagio_Slab" w:hAnsi="Adagio_Slab"/>
                <w:sz w:val="16"/>
                <w:szCs w:val="16"/>
              </w:rPr>
            </w:pPr>
          </w:p>
        </w:tc>
        <w:tc>
          <w:tcPr>
            <w:tcW w:w="972" w:type="dxa"/>
          </w:tcPr>
          <w:p w14:paraId="50669F99" w14:textId="77777777" w:rsidR="00F038FB" w:rsidRPr="00B97443" w:rsidRDefault="00F038FB" w:rsidP="00F038FB">
            <w:pPr>
              <w:rPr>
                <w:rFonts w:ascii="Adagio_Slab" w:hAnsi="Adagio_Slab"/>
                <w:sz w:val="16"/>
                <w:szCs w:val="16"/>
              </w:rPr>
            </w:pPr>
          </w:p>
        </w:tc>
        <w:tc>
          <w:tcPr>
            <w:tcW w:w="972" w:type="dxa"/>
            <w:gridSpan w:val="2"/>
          </w:tcPr>
          <w:p w14:paraId="0C057DD6" w14:textId="77777777" w:rsidR="00F038FB" w:rsidRPr="00B97443" w:rsidRDefault="00F038FB" w:rsidP="00F038FB">
            <w:pPr>
              <w:rPr>
                <w:rFonts w:ascii="Adagio_Slab" w:hAnsi="Adagio_Slab"/>
                <w:sz w:val="16"/>
                <w:szCs w:val="16"/>
              </w:rPr>
            </w:pPr>
          </w:p>
        </w:tc>
      </w:tr>
    </w:tbl>
    <w:p w14:paraId="61BE7A0A" w14:textId="77777777" w:rsidR="00F038FB" w:rsidRPr="00F038FB" w:rsidRDefault="00F038FB" w:rsidP="00F038FB">
      <w:pPr>
        <w:spacing w:before="120"/>
        <w:rPr>
          <w:rFonts w:ascii="Adagio_Slab Light" w:hAnsi="Adagio_Slab Light" w:cs="Arial"/>
          <w:b/>
          <w:color w:val="000000" w:themeColor="text1"/>
          <w:sz w:val="16"/>
          <w:szCs w:val="16"/>
          <w:lang w:eastAsia="ar-SA"/>
        </w:rPr>
      </w:pPr>
    </w:p>
    <w:p w14:paraId="635CADA5" w14:textId="77777777" w:rsidR="00F038FB" w:rsidRPr="00F038FB" w:rsidRDefault="00F038FB" w:rsidP="00F038FB">
      <w:pPr>
        <w:spacing w:after="160" w:line="259" w:lineRule="auto"/>
        <w:rPr>
          <w:rFonts w:ascii="Adagio_Slab Light" w:eastAsiaTheme="minorHAnsi" w:hAnsi="Adagio_Slab Light" w:cstheme="minorBidi"/>
          <w:sz w:val="16"/>
          <w:szCs w:val="16"/>
          <w:lang w:eastAsia="en-US"/>
        </w:rPr>
      </w:pPr>
    </w:p>
    <w:p w14:paraId="4BFC6C2A" w14:textId="77777777" w:rsidR="00E574F2" w:rsidRPr="00477A05" w:rsidRDefault="00E574F2" w:rsidP="00DF2B59">
      <w:pPr>
        <w:jc w:val="both"/>
        <w:rPr>
          <w:rFonts w:ascii="Adagio_Slab" w:hAnsi="Adagio_Slab"/>
          <w:sz w:val="20"/>
          <w:szCs w:val="20"/>
        </w:rPr>
      </w:pPr>
    </w:p>
    <w:p w14:paraId="28943E89" w14:textId="77777777" w:rsidR="00E574F2" w:rsidRPr="00477A05" w:rsidRDefault="00E574F2" w:rsidP="00E574F2">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2633423" w14:textId="7D324730" w:rsidR="00DF2B59" w:rsidRPr="00477A05" w:rsidRDefault="00E574F2" w:rsidP="00E574F2">
      <w:pPr>
        <w:jc w:val="both"/>
        <w:rPr>
          <w:rFonts w:ascii="Adagio_Slab" w:hAnsi="Adagio_Slab"/>
          <w:sz w:val="20"/>
          <w:szCs w:val="20"/>
        </w:rPr>
      </w:pPr>
      <w:r w:rsidRPr="00477A05">
        <w:rPr>
          <w:rFonts w:ascii="Adagio_Slab" w:hAnsi="Adagio_Slab"/>
          <w:i/>
          <w:sz w:val="20"/>
          <w:szCs w:val="20"/>
        </w:rPr>
        <w:t xml:space="preserve">                         </w:t>
      </w:r>
      <w:r>
        <w:rPr>
          <w:rFonts w:ascii="Adagio_Slab" w:hAnsi="Adagio_Slab"/>
          <w:i/>
          <w:sz w:val="20"/>
          <w:szCs w:val="20"/>
        </w:rPr>
        <w:t xml:space="preserve">                                                                                                         </w:t>
      </w: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66C3FCC" w14:textId="3137AE13"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E574F2">
        <w:rPr>
          <w:rFonts w:ascii="Adagio_Slab" w:hAnsi="Adagio_Slab"/>
          <w:b/>
          <w:bCs/>
          <w:sz w:val="16"/>
          <w:szCs w:val="16"/>
        </w:rPr>
        <w:t>4</w:t>
      </w:r>
      <w:r w:rsidRPr="00477A05">
        <w:rPr>
          <w:rFonts w:ascii="Adagio_Slab" w:hAnsi="Adagio_Slab"/>
          <w:b/>
          <w:bCs/>
          <w:sz w:val="16"/>
          <w:szCs w:val="16"/>
        </w:rPr>
        <w:t xml:space="preserve">.6  SWZ załączam </w:t>
      </w:r>
      <w:bookmarkStart w:id="9"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9"/>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45850CFB" w14:textId="00D476C4" w:rsidR="00D24416" w:rsidRPr="00BD4FD2" w:rsidRDefault="00D24416" w:rsidP="00BD4FD2">
      <w:pPr>
        <w:rPr>
          <w:rFonts w:ascii="Adagio_Slab" w:hAnsi="Adagio_Slab"/>
          <w:b/>
          <w:bCs/>
          <w:sz w:val="20"/>
          <w:szCs w:val="20"/>
        </w:rPr>
      </w:pPr>
    </w:p>
    <w:p w14:paraId="4AD0D7B2" w14:textId="77777777" w:rsidR="00D24416" w:rsidRPr="00477A05" w:rsidRDefault="00D24416" w:rsidP="00D24416">
      <w:pPr>
        <w:jc w:val="both"/>
        <w:rPr>
          <w:rFonts w:ascii="Adagio_Slab" w:hAnsi="Adagio_Slab"/>
          <w:sz w:val="20"/>
          <w:szCs w:val="20"/>
        </w:rPr>
      </w:pPr>
    </w:p>
    <w:p w14:paraId="7A9E8B6F"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62531211"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077F40B9" w14:textId="41C0C88B" w:rsidR="00707BCD" w:rsidRDefault="00707BCD" w:rsidP="00707BCD">
      <w:pPr>
        <w:tabs>
          <w:tab w:val="left" w:pos="0"/>
          <w:tab w:val="left" w:pos="284"/>
        </w:tabs>
        <w:spacing w:line="360" w:lineRule="auto"/>
        <w:jc w:val="both"/>
        <w:rPr>
          <w:rFonts w:ascii="Adagio_Slab" w:hAnsi="Adagio_Slab"/>
          <w:b/>
          <w:bCs/>
          <w:sz w:val="16"/>
          <w:szCs w:val="16"/>
        </w:rPr>
      </w:pPr>
    </w:p>
    <w:p w14:paraId="1BDA62C7" w14:textId="240C1D73" w:rsidR="009C3896" w:rsidRDefault="009C3896" w:rsidP="00707BCD">
      <w:pPr>
        <w:tabs>
          <w:tab w:val="left" w:pos="0"/>
          <w:tab w:val="left" w:pos="284"/>
        </w:tabs>
        <w:spacing w:line="360" w:lineRule="auto"/>
        <w:jc w:val="both"/>
        <w:rPr>
          <w:rFonts w:ascii="Adagio_Slab" w:hAnsi="Adagio_Slab"/>
          <w:b/>
          <w:bCs/>
          <w:sz w:val="16"/>
          <w:szCs w:val="16"/>
        </w:rPr>
      </w:pPr>
    </w:p>
    <w:p w14:paraId="7FD27E3E" w14:textId="49421CF0" w:rsidR="009C3896" w:rsidRDefault="009C3896" w:rsidP="00707BCD">
      <w:pPr>
        <w:tabs>
          <w:tab w:val="left" w:pos="0"/>
          <w:tab w:val="left" w:pos="284"/>
        </w:tabs>
        <w:spacing w:line="360" w:lineRule="auto"/>
        <w:jc w:val="both"/>
        <w:rPr>
          <w:rFonts w:ascii="Adagio_Slab" w:hAnsi="Adagio_Slab"/>
          <w:b/>
          <w:bCs/>
          <w:sz w:val="16"/>
          <w:szCs w:val="16"/>
        </w:rPr>
      </w:pPr>
    </w:p>
    <w:p w14:paraId="085D0C51" w14:textId="74AE2CD4" w:rsidR="009C3896" w:rsidRDefault="009C3896" w:rsidP="00707BCD">
      <w:pPr>
        <w:tabs>
          <w:tab w:val="left" w:pos="0"/>
          <w:tab w:val="left" w:pos="284"/>
        </w:tabs>
        <w:spacing w:line="360" w:lineRule="auto"/>
        <w:jc w:val="both"/>
        <w:rPr>
          <w:rFonts w:ascii="Adagio_Slab" w:hAnsi="Adagio_Slab"/>
          <w:b/>
          <w:bCs/>
          <w:sz w:val="16"/>
          <w:szCs w:val="16"/>
        </w:rPr>
      </w:pPr>
    </w:p>
    <w:p w14:paraId="58FAC410" w14:textId="27408E2E" w:rsidR="009C3896" w:rsidRDefault="009C3896" w:rsidP="00707BCD">
      <w:pPr>
        <w:tabs>
          <w:tab w:val="left" w:pos="0"/>
          <w:tab w:val="left" w:pos="284"/>
        </w:tabs>
        <w:spacing w:line="360" w:lineRule="auto"/>
        <w:jc w:val="both"/>
        <w:rPr>
          <w:rFonts w:ascii="Adagio_Slab" w:hAnsi="Adagio_Slab"/>
          <w:b/>
          <w:bCs/>
          <w:sz w:val="16"/>
          <w:szCs w:val="16"/>
        </w:rPr>
      </w:pPr>
    </w:p>
    <w:p w14:paraId="729B318E" w14:textId="46C9134A" w:rsidR="009C3896" w:rsidRDefault="009C3896" w:rsidP="00707BCD">
      <w:pPr>
        <w:tabs>
          <w:tab w:val="left" w:pos="0"/>
          <w:tab w:val="left" w:pos="284"/>
        </w:tabs>
        <w:spacing w:line="360" w:lineRule="auto"/>
        <w:jc w:val="both"/>
        <w:rPr>
          <w:rFonts w:ascii="Adagio_Slab" w:hAnsi="Adagio_Slab"/>
          <w:b/>
          <w:bCs/>
          <w:sz w:val="16"/>
          <w:szCs w:val="16"/>
        </w:rPr>
      </w:pPr>
    </w:p>
    <w:p w14:paraId="2AF5DDB8" w14:textId="35479B89" w:rsidR="009C3896" w:rsidRDefault="009C3896" w:rsidP="00707BCD">
      <w:pPr>
        <w:tabs>
          <w:tab w:val="left" w:pos="0"/>
          <w:tab w:val="left" w:pos="284"/>
        </w:tabs>
        <w:spacing w:line="360" w:lineRule="auto"/>
        <w:jc w:val="both"/>
        <w:rPr>
          <w:rFonts w:ascii="Adagio_Slab" w:hAnsi="Adagio_Slab"/>
          <w:b/>
          <w:bCs/>
          <w:sz w:val="16"/>
          <w:szCs w:val="16"/>
        </w:rPr>
      </w:pPr>
    </w:p>
    <w:p w14:paraId="17269962" w14:textId="3ED70A6F" w:rsidR="009C3896" w:rsidRDefault="009C3896" w:rsidP="00707BCD">
      <w:pPr>
        <w:tabs>
          <w:tab w:val="left" w:pos="0"/>
          <w:tab w:val="left" w:pos="284"/>
        </w:tabs>
        <w:spacing w:line="360" w:lineRule="auto"/>
        <w:jc w:val="both"/>
        <w:rPr>
          <w:rFonts w:ascii="Adagio_Slab" w:hAnsi="Adagio_Slab"/>
          <w:b/>
          <w:bCs/>
          <w:sz w:val="16"/>
          <w:szCs w:val="16"/>
        </w:rPr>
      </w:pPr>
    </w:p>
    <w:p w14:paraId="5AB82940" w14:textId="66136FCA" w:rsidR="009C3896" w:rsidRDefault="009C3896" w:rsidP="00707BCD">
      <w:pPr>
        <w:tabs>
          <w:tab w:val="left" w:pos="0"/>
          <w:tab w:val="left" w:pos="284"/>
        </w:tabs>
        <w:spacing w:line="360" w:lineRule="auto"/>
        <w:jc w:val="both"/>
        <w:rPr>
          <w:rFonts w:ascii="Adagio_Slab" w:hAnsi="Adagio_Slab"/>
          <w:b/>
          <w:bCs/>
          <w:sz w:val="16"/>
          <w:szCs w:val="16"/>
        </w:rPr>
      </w:pPr>
    </w:p>
    <w:p w14:paraId="12B475AC" w14:textId="3013006E" w:rsidR="009C3896" w:rsidRDefault="009C3896" w:rsidP="00707BCD">
      <w:pPr>
        <w:tabs>
          <w:tab w:val="left" w:pos="0"/>
          <w:tab w:val="left" w:pos="284"/>
        </w:tabs>
        <w:spacing w:line="360" w:lineRule="auto"/>
        <w:jc w:val="both"/>
        <w:rPr>
          <w:rFonts w:ascii="Adagio_Slab" w:hAnsi="Adagio_Slab"/>
          <w:b/>
          <w:bCs/>
          <w:sz w:val="16"/>
          <w:szCs w:val="16"/>
        </w:rPr>
      </w:pPr>
    </w:p>
    <w:p w14:paraId="64045799" w14:textId="15A1680B" w:rsidR="009C3896" w:rsidRDefault="009C3896" w:rsidP="00707BCD">
      <w:pPr>
        <w:tabs>
          <w:tab w:val="left" w:pos="0"/>
          <w:tab w:val="left" w:pos="284"/>
        </w:tabs>
        <w:spacing w:line="360" w:lineRule="auto"/>
        <w:jc w:val="both"/>
        <w:rPr>
          <w:rFonts w:ascii="Adagio_Slab" w:hAnsi="Adagio_Slab"/>
          <w:b/>
          <w:bCs/>
          <w:sz w:val="16"/>
          <w:szCs w:val="16"/>
        </w:rPr>
      </w:pPr>
    </w:p>
    <w:p w14:paraId="6C213134" w14:textId="50699578" w:rsidR="009C3896" w:rsidRDefault="009C3896" w:rsidP="00707BCD">
      <w:pPr>
        <w:tabs>
          <w:tab w:val="left" w:pos="0"/>
          <w:tab w:val="left" w:pos="284"/>
        </w:tabs>
        <w:spacing w:line="360" w:lineRule="auto"/>
        <w:jc w:val="both"/>
        <w:rPr>
          <w:rFonts w:ascii="Adagio_Slab" w:hAnsi="Adagio_Slab"/>
          <w:b/>
          <w:bCs/>
          <w:sz w:val="16"/>
          <w:szCs w:val="16"/>
        </w:rPr>
      </w:pPr>
    </w:p>
    <w:p w14:paraId="7D9806EA" w14:textId="4C4E358B" w:rsidR="009C3896" w:rsidRDefault="009C3896" w:rsidP="00707BCD">
      <w:pPr>
        <w:tabs>
          <w:tab w:val="left" w:pos="0"/>
          <w:tab w:val="left" w:pos="284"/>
        </w:tabs>
        <w:spacing w:line="360" w:lineRule="auto"/>
        <w:jc w:val="both"/>
        <w:rPr>
          <w:rFonts w:ascii="Adagio_Slab" w:hAnsi="Adagio_Slab"/>
          <w:b/>
          <w:bCs/>
          <w:sz w:val="16"/>
          <w:szCs w:val="16"/>
        </w:rPr>
      </w:pPr>
    </w:p>
    <w:p w14:paraId="6F68FD1F" w14:textId="29C3701F" w:rsidR="009C3896" w:rsidRDefault="009C3896" w:rsidP="00707BCD">
      <w:pPr>
        <w:tabs>
          <w:tab w:val="left" w:pos="0"/>
          <w:tab w:val="left" w:pos="284"/>
        </w:tabs>
        <w:spacing w:line="360" w:lineRule="auto"/>
        <w:jc w:val="both"/>
        <w:rPr>
          <w:rFonts w:ascii="Adagio_Slab" w:hAnsi="Adagio_Slab"/>
          <w:b/>
          <w:bCs/>
          <w:sz w:val="16"/>
          <w:szCs w:val="16"/>
        </w:rPr>
      </w:pPr>
    </w:p>
    <w:p w14:paraId="49B1116E" w14:textId="28F67D55" w:rsidR="009C3896" w:rsidRDefault="009C3896" w:rsidP="00707BCD">
      <w:pPr>
        <w:tabs>
          <w:tab w:val="left" w:pos="0"/>
          <w:tab w:val="left" w:pos="284"/>
        </w:tabs>
        <w:spacing w:line="360" w:lineRule="auto"/>
        <w:jc w:val="both"/>
        <w:rPr>
          <w:rFonts w:ascii="Adagio_Slab" w:hAnsi="Adagio_Slab"/>
          <w:b/>
          <w:bCs/>
          <w:sz w:val="16"/>
          <w:szCs w:val="16"/>
        </w:rPr>
      </w:pPr>
    </w:p>
    <w:p w14:paraId="1332ED97" w14:textId="23D166D1" w:rsidR="009C3896" w:rsidRDefault="009C3896" w:rsidP="00707BCD">
      <w:pPr>
        <w:tabs>
          <w:tab w:val="left" w:pos="0"/>
          <w:tab w:val="left" w:pos="284"/>
        </w:tabs>
        <w:spacing w:line="360" w:lineRule="auto"/>
        <w:jc w:val="both"/>
        <w:rPr>
          <w:rFonts w:ascii="Adagio_Slab" w:hAnsi="Adagio_Slab"/>
          <w:b/>
          <w:bCs/>
          <w:sz w:val="16"/>
          <w:szCs w:val="16"/>
        </w:rPr>
      </w:pPr>
    </w:p>
    <w:p w14:paraId="336212CE" w14:textId="54782920" w:rsidR="009C3896" w:rsidRDefault="009C3896" w:rsidP="00707BCD">
      <w:pPr>
        <w:tabs>
          <w:tab w:val="left" w:pos="0"/>
          <w:tab w:val="left" w:pos="284"/>
        </w:tabs>
        <w:spacing w:line="360" w:lineRule="auto"/>
        <w:jc w:val="both"/>
        <w:rPr>
          <w:rFonts w:ascii="Adagio_Slab" w:hAnsi="Adagio_Slab"/>
          <w:b/>
          <w:bCs/>
          <w:sz w:val="16"/>
          <w:szCs w:val="16"/>
        </w:rPr>
      </w:pPr>
    </w:p>
    <w:p w14:paraId="20CE849F" w14:textId="2DC292FE" w:rsidR="009C3896" w:rsidRDefault="009C3896" w:rsidP="00707BCD">
      <w:pPr>
        <w:tabs>
          <w:tab w:val="left" w:pos="0"/>
          <w:tab w:val="left" w:pos="284"/>
        </w:tabs>
        <w:spacing w:line="360" w:lineRule="auto"/>
        <w:jc w:val="both"/>
        <w:rPr>
          <w:rFonts w:ascii="Adagio_Slab" w:hAnsi="Adagio_Slab"/>
          <w:b/>
          <w:bCs/>
          <w:sz w:val="16"/>
          <w:szCs w:val="16"/>
        </w:rPr>
      </w:pPr>
    </w:p>
    <w:p w14:paraId="1C8DDBD7" w14:textId="0937781D" w:rsidR="009C3896" w:rsidRDefault="009C3896" w:rsidP="00707BCD">
      <w:pPr>
        <w:tabs>
          <w:tab w:val="left" w:pos="0"/>
          <w:tab w:val="left" w:pos="284"/>
        </w:tabs>
        <w:spacing w:line="360" w:lineRule="auto"/>
        <w:jc w:val="both"/>
        <w:rPr>
          <w:rFonts w:ascii="Adagio_Slab" w:hAnsi="Adagio_Slab"/>
          <w:b/>
          <w:bCs/>
          <w:sz w:val="16"/>
          <w:szCs w:val="16"/>
        </w:rPr>
      </w:pPr>
    </w:p>
    <w:p w14:paraId="30079C12" w14:textId="2EFB2679" w:rsidR="009C3896" w:rsidRDefault="009C3896" w:rsidP="00707BCD">
      <w:pPr>
        <w:tabs>
          <w:tab w:val="left" w:pos="0"/>
          <w:tab w:val="left" w:pos="284"/>
        </w:tabs>
        <w:spacing w:line="360" w:lineRule="auto"/>
        <w:jc w:val="both"/>
        <w:rPr>
          <w:rFonts w:ascii="Adagio_Slab" w:hAnsi="Adagio_Slab"/>
          <w:b/>
          <w:bCs/>
          <w:sz w:val="16"/>
          <w:szCs w:val="16"/>
        </w:rPr>
      </w:pPr>
    </w:p>
    <w:p w14:paraId="73FFB1D1" w14:textId="3355922B" w:rsidR="009C3896" w:rsidRDefault="009C3896" w:rsidP="00707BCD">
      <w:pPr>
        <w:tabs>
          <w:tab w:val="left" w:pos="0"/>
          <w:tab w:val="left" w:pos="284"/>
        </w:tabs>
        <w:spacing w:line="360" w:lineRule="auto"/>
        <w:jc w:val="both"/>
        <w:rPr>
          <w:rFonts w:ascii="Adagio_Slab" w:hAnsi="Adagio_Slab"/>
          <w:b/>
          <w:bCs/>
          <w:sz w:val="16"/>
          <w:szCs w:val="16"/>
        </w:rPr>
      </w:pPr>
    </w:p>
    <w:p w14:paraId="74D53D2E" w14:textId="33990B71" w:rsidR="009C3896" w:rsidRDefault="009C3896" w:rsidP="00707BCD">
      <w:pPr>
        <w:tabs>
          <w:tab w:val="left" w:pos="0"/>
          <w:tab w:val="left" w:pos="284"/>
        </w:tabs>
        <w:spacing w:line="360" w:lineRule="auto"/>
        <w:jc w:val="both"/>
        <w:rPr>
          <w:rFonts w:ascii="Adagio_Slab" w:hAnsi="Adagio_Slab"/>
          <w:b/>
          <w:bCs/>
          <w:sz w:val="16"/>
          <w:szCs w:val="16"/>
        </w:rPr>
      </w:pPr>
    </w:p>
    <w:p w14:paraId="1158C01A" w14:textId="14CE54F4" w:rsidR="009C3896" w:rsidRDefault="009C3896" w:rsidP="00707BCD">
      <w:pPr>
        <w:tabs>
          <w:tab w:val="left" w:pos="0"/>
          <w:tab w:val="left" w:pos="284"/>
        </w:tabs>
        <w:spacing w:line="360" w:lineRule="auto"/>
        <w:jc w:val="both"/>
        <w:rPr>
          <w:rFonts w:ascii="Adagio_Slab" w:hAnsi="Adagio_Slab"/>
          <w:b/>
          <w:bCs/>
          <w:sz w:val="16"/>
          <w:szCs w:val="16"/>
        </w:rPr>
      </w:pPr>
    </w:p>
    <w:p w14:paraId="4A9DCE43" w14:textId="77777777" w:rsidR="009C3896" w:rsidRDefault="009C3896" w:rsidP="00707BCD">
      <w:pPr>
        <w:tabs>
          <w:tab w:val="left" w:pos="0"/>
          <w:tab w:val="left" w:pos="284"/>
        </w:tabs>
        <w:spacing w:line="360" w:lineRule="auto"/>
        <w:jc w:val="both"/>
        <w:rPr>
          <w:rFonts w:ascii="Adagio_Slab" w:hAnsi="Adagio_Slab"/>
          <w:b/>
          <w:bCs/>
          <w:sz w:val="16"/>
          <w:szCs w:val="16"/>
        </w:rPr>
      </w:pPr>
    </w:p>
    <w:p w14:paraId="0BC2E160"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72890A0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3E478BF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6F0A9163" w14:textId="50B362A3" w:rsidR="0042085C" w:rsidRPr="00477A05" w:rsidRDefault="005517BE" w:rsidP="00707BCD">
      <w:pPr>
        <w:tabs>
          <w:tab w:val="left" w:pos="0"/>
          <w:tab w:val="left" w:pos="284"/>
        </w:tabs>
        <w:spacing w:line="360" w:lineRule="auto"/>
        <w:jc w:val="both"/>
        <w:rPr>
          <w:rFonts w:ascii="Adagio_Slab" w:hAnsi="Adagio_Slab" w:cs="Arial"/>
          <w:b/>
          <w:bCs/>
          <w:sz w:val="20"/>
          <w:szCs w:val="20"/>
        </w:rPr>
      </w:pP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sidR="0042085C"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60E041F8" w14:textId="77777777" w:rsidR="001D46AC" w:rsidRPr="001D46AC" w:rsidRDefault="001D46AC" w:rsidP="001D46AC">
      <w:pPr>
        <w:rPr>
          <w:rFonts w:ascii="Adagio_Slab" w:hAnsi="Adagio_Slab" w:cs="Arial"/>
          <w:b/>
          <w:color w:val="0000FF"/>
          <w:sz w:val="20"/>
          <w:szCs w:val="20"/>
        </w:rPr>
      </w:pPr>
      <w:r w:rsidRPr="001D46AC">
        <w:rPr>
          <w:rFonts w:ascii="Adagio_Slab" w:hAnsi="Adagio_Slab" w:cs="Arial"/>
          <w:b/>
          <w:color w:val="0000FF"/>
          <w:sz w:val="20"/>
          <w:szCs w:val="20"/>
        </w:rPr>
        <w:t>Dostawa artykułów biurowych i innych produktów związanych z prowadzeniem biura  dla Wydziału Mechanicznego Energetyki i Lotnictwa Politechniki Warszawskiej</w:t>
      </w:r>
    </w:p>
    <w:p w14:paraId="7F5A6193" w14:textId="65FAC83A" w:rsidR="00EB7E7E" w:rsidRPr="00EB7E7E" w:rsidRDefault="00EB7E7E" w:rsidP="00EB7E7E">
      <w:pPr>
        <w:rPr>
          <w:rFonts w:ascii="Adagio_Slab" w:hAnsi="Adagio_Slab" w:cs="Arial"/>
          <w:b/>
          <w:color w:val="0000FF"/>
          <w:sz w:val="20"/>
          <w:szCs w:val="20"/>
        </w:rPr>
      </w:pPr>
    </w:p>
    <w:p w14:paraId="475E7FFB" w14:textId="77777777" w:rsidR="00673AE0" w:rsidRPr="00673AE0" w:rsidRDefault="00673AE0" w:rsidP="00A96AD9">
      <w:pPr>
        <w:jc w:val="both"/>
        <w:rPr>
          <w:rFonts w:ascii="Adagio_Slab" w:hAnsi="Adagio_Slab" w:cs="Arial"/>
          <w:b/>
          <w:color w:val="0000FF"/>
          <w:sz w:val="20"/>
          <w:szCs w:val="20"/>
        </w:rPr>
      </w:pPr>
    </w:p>
    <w:p w14:paraId="5C07FA05" w14:textId="506ED7ED" w:rsidR="00816B00" w:rsidRPr="00477A05" w:rsidRDefault="00782F69" w:rsidP="00A96AD9">
      <w:pPr>
        <w:jc w:val="both"/>
        <w:rPr>
          <w:rFonts w:ascii="Adagio_Slab" w:hAnsi="Adagio_Slab" w:cs="Arial"/>
          <w:b/>
          <w:bCs/>
          <w:color w:val="0033CC"/>
          <w:sz w:val="20"/>
          <w:szCs w:val="20"/>
        </w:rPr>
      </w:pPr>
      <w:r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E574F2">
        <w:rPr>
          <w:rFonts w:ascii="Adagio_Slab" w:hAnsi="Adagio_Slab" w:cs="Arial"/>
          <w:b/>
          <w:bCs/>
          <w:color w:val="0033CC"/>
          <w:sz w:val="20"/>
          <w:szCs w:val="20"/>
        </w:rPr>
        <w:t>1</w:t>
      </w:r>
      <w:r w:rsidR="007822F7">
        <w:rPr>
          <w:rFonts w:ascii="Adagio_Slab" w:hAnsi="Adagio_Slab" w:cs="Arial"/>
          <w:b/>
          <w:bCs/>
          <w:color w:val="0033CC"/>
          <w:sz w:val="20"/>
          <w:szCs w:val="20"/>
        </w:rPr>
        <w:t>4</w:t>
      </w:r>
      <w:r w:rsidR="005517BE">
        <w:rPr>
          <w:rFonts w:ascii="Adagio_Slab" w:hAnsi="Adagio_Slab" w:cs="Arial"/>
          <w:b/>
          <w:bCs/>
          <w:color w:val="0033CC"/>
          <w:sz w:val="20"/>
          <w:szCs w:val="20"/>
        </w:rPr>
        <w:t>.2022</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05C65B62" w14:textId="77777777" w:rsidR="00275949" w:rsidRDefault="00275949" w:rsidP="00275949">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25AC8569" w14:textId="77777777" w:rsidR="00275949" w:rsidRDefault="00275949" w:rsidP="00275949">
      <w:pPr>
        <w:spacing w:before="120"/>
        <w:jc w:val="center"/>
        <w:rPr>
          <w:rFonts w:ascii="Adagio_Slab" w:hAnsi="Adagio_Slab" w:cs="Arial"/>
          <w:b/>
          <w:bCs/>
          <w:sz w:val="20"/>
          <w:szCs w:val="20"/>
          <w:lang w:eastAsia="ar-SA"/>
        </w:rPr>
      </w:pPr>
    </w:p>
    <w:p w14:paraId="6686D992" w14:textId="77777777" w:rsidR="00275949" w:rsidRDefault="00275949" w:rsidP="00275949">
      <w:pPr>
        <w:spacing w:line="360" w:lineRule="auto"/>
        <w:jc w:val="center"/>
        <w:rPr>
          <w:rFonts w:ascii="Adagio_Slab" w:hAnsi="Adagio_Slab" w:cs="Arial"/>
          <w:b/>
          <w:bCs/>
        </w:rPr>
      </w:pPr>
      <w:r>
        <w:rPr>
          <w:rFonts w:ascii="Adagio_Slab" w:hAnsi="Adagio_Slab" w:cs="Arial"/>
          <w:b/>
          <w:bCs/>
        </w:rPr>
        <w:t>PROJEKTOWANE POSTANOWIENIA UMOWY</w:t>
      </w:r>
    </w:p>
    <w:p w14:paraId="5E559A5E" w14:textId="77777777" w:rsidR="00275949" w:rsidRDefault="00275949" w:rsidP="00275949">
      <w:pPr>
        <w:spacing w:line="360" w:lineRule="auto"/>
        <w:jc w:val="center"/>
        <w:rPr>
          <w:rFonts w:ascii="Adagio_Slab" w:eastAsia="Calibri" w:hAnsi="Adagio_Slab" w:cs="Arial"/>
          <w:color w:val="000000"/>
          <w:sz w:val="20"/>
          <w:szCs w:val="20"/>
        </w:rPr>
      </w:pPr>
    </w:p>
    <w:p w14:paraId="150FEA4F" w14:textId="77777777" w:rsidR="00275949" w:rsidRDefault="00275949" w:rsidP="00275949">
      <w:pPr>
        <w:spacing w:line="360" w:lineRule="auto"/>
        <w:jc w:val="both"/>
        <w:rPr>
          <w:rFonts w:ascii="Adagio_Slab" w:eastAsia="Calibri" w:hAnsi="Adagio_Slab" w:cs="Arial"/>
          <w:color w:val="000000"/>
          <w:sz w:val="20"/>
          <w:szCs w:val="20"/>
        </w:rPr>
      </w:pPr>
    </w:p>
    <w:p w14:paraId="1E9C8A3B" w14:textId="77777777" w:rsidR="00275949" w:rsidRDefault="00275949" w:rsidP="00275949">
      <w:pPr>
        <w:spacing w:line="360" w:lineRule="auto"/>
        <w:jc w:val="both"/>
        <w:rPr>
          <w:rFonts w:ascii="Adagio_Slab" w:eastAsia="Calibri" w:hAnsi="Adagio_Slab" w:cs="Arial"/>
          <w:color w:val="000000"/>
          <w:sz w:val="20"/>
          <w:szCs w:val="20"/>
        </w:rPr>
      </w:pPr>
    </w:p>
    <w:p w14:paraId="766FAF61" w14:textId="77777777" w:rsidR="00275949" w:rsidRDefault="00275949" w:rsidP="00275949">
      <w:pPr>
        <w:spacing w:line="360" w:lineRule="auto"/>
        <w:jc w:val="both"/>
        <w:rPr>
          <w:rFonts w:ascii="Adagio_Slab" w:eastAsia="Calibri" w:hAnsi="Adagio_Slab" w:cs="Arial"/>
          <w:color w:val="000000"/>
          <w:sz w:val="20"/>
          <w:szCs w:val="20"/>
        </w:rPr>
      </w:pPr>
    </w:p>
    <w:p w14:paraId="35A8140D" w14:textId="77777777" w:rsidR="00275949" w:rsidRDefault="00275949" w:rsidP="00275949">
      <w:pPr>
        <w:spacing w:line="360" w:lineRule="auto"/>
        <w:jc w:val="both"/>
        <w:rPr>
          <w:rFonts w:ascii="Adagio_Slab" w:eastAsia="Calibri" w:hAnsi="Adagio_Slab" w:cs="Arial"/>
          <w:color w:val="000000"/>
          <w:sz w:val="20"/>
          <w:szCs w:val="20"/>
        </w:rPr>
      </w:pPr>
    </w:p>
    <w:p w14:paraId="0C15FB49" w14:textId="77777777" w:rsidR="00275949" w:rsidRDefault="00275949" w:rsidP="00275949">
      <w:pPr>
        <w:spacing w:line="360" w:lineRule="auto"/>
        <w:jc w:val="both"/>
        <w:rPr>
          <w:rFonts w:ascii="Adagio_Slab" w:eastAsia="Calibri" w:hAnsi="Adagio_Slab" w:cs="Arial"/>
          <w:color w:val="000000"/>
          <w:sz w:val="20"/>
          <w:szCs w:val="20"/>
        </w:rPr>
      </w:pPr>
    </w:p>
    <w:p w14:paraId="4255DAB7" w14:textId="77777777" w:rsidR="00275949" w:rsidRDefault="00275949" w:rsidP="00275949">
      <w:pPr>
        <w:spacing w:line="360" w:lineRule="auto"/>
        <w:jc w:val="both"/>
        <w:rPr>
          <w:rFonts w:ascii="Adagio_Slab" w:eastAsia="Calibri" w:hAnsi="Adagio_Slab" w:cs="Arial"/>
          <w:color w:val="000000"/>
          <w:sz w:val="20"/>
          <w:szCs w:val="20"/>
        </w:rPr>
      </w:pPr>
    </w:p>
    <w:p w14:paraId="72B464FC" w14:textId="77777777" w:rsidR="00275949" w:rsidRDefault="00275949" w:rsidP="00275949">
      <w:pPr>
        <w:spacing w:line="360" w:lineRule="auto"/>
        <w:jc w:val="both"/>
        <w:rPr>
          <w:rFonts w:ascii="Adagio_Slab" w:eastAsia="Calibri" w:hAnsi="Adagio_Slab" w:cs="Arial"/>
          <w:color w:val="000000"/>
          <w:sz w:val="20"/>
          <w:szCs w:val="20"/>
        </w:rPr>
      </w:pPr>
    </w:p>
    <w:p w14:paraId="0D9314D5" w14:textId="77777777" w:rsidR="00275949" w:rsidRDefault="00275949" w:rsidP="00275949">
      <w:pPr>
        <w:spacing w:line="360" w:lineRule="auto"/>
        <w:jc w:val="both"/>
        <w:rPr>
          <w:rFonts w:ascii="Adagio_Slab" w:eastAsia="Calibri" w:hAnsi="Adagio_Slab" w:cs="Arial"/>
          <w:color w:val="000000"/>
          <w:sz w:val="20"/>
          <w:szCs w:val="20"/>
        </w:rPr>
      </w:pPr>
    </w:p>
    <w:p w14:paraId="5E92D777" w14:textId="77777777" w:rsidR="00275949" w:rsidRDefault="00275949" w:rsidP="00275949">
      <w:pPr>
        <w:spacing w:line="360" w:lineRule="auto"/>
        <w:jc w:val="both"/>
        <w:rPr>
          <w:rFonts w:ascii="Adagio_Slab" w:eastAsia="Calibri" w:hAnsi="Adagio_Slab" w:cs="Arial"/>
          <w:color w:val="000000"/>
          <w:sz w:val="20"/>
          <w:szCs w:val="20"/>
        </w:rPr>
      </w:pPr>
    </w:p>
    <w:p w14:paraId="4260D0E3" w14:textId="77777777" w:rsidR="00275949" w:rsidRDefault="00275949" w:rsidP="00275949">
      <w:pPr>
        <w:spacing w:line="360" w:lineRule="auto"/>
        <w:jc w:val="both"/>
        <w:rPr>
          <w:rFonts w:ascii="Adagio_Slab" w:eastAsia="Calibri" w:hAnsi="Adagio_Slab" w:cs="Arial"/>
          <w:color w:val="000000"/>
          <w:sz w:val="20"/>
          <w:szCs w:val="20"/>
        </w:rPr>
      </w:pPr>
    </w:p>
    <w:p w14:paraId="173A7A72" w14:textId="77777777" w:rsidR="00275949" w:rsidRDefault="00275949" w:rsidP="00275949">
      <w:pPr>
        <w:spacing w:line="360" w:lineRule="auto"/>
        <w:jc w:val="both"/>
        <w:rPr>
          <w:rFonts w:ascii="Adagio_Slab" w:eastAsia="Calibri" w:hAnsi="Adagio_Slab" w:cs="Arial"/>
          <w:color w:val="000000"/>
          <w:sz w:val="20"/>
          <w:szCs w:val="20"/>
        </w:rPr>
      </w:pPr>
    </w:p>
    <w:p w14:paraId="3978230F" w14:textId="77777777" w:rsidR="00275949" w:rsidRDefault="00275949" w:rsidP="00275949">
      <w:pPr>
        <w:spacing w:line="360" w:lineRule="auto"/>
        <w:jc w:val="both"/>
        <w:rPr>
          <w:rFonts w:ascii="Adagio_Slab" w:eastAsia="Calibri" w:hAnsi="Adagio_Slab" w:cs="Arial"/>
          <w:color w:val="000000"/>
          <w:sz w:val="20"/>
          <w:szCs w:val="20"/>
        </w:rPr>
      </w:pPr>
    </w:p>
    <w:p w14:paraId="50E5C067" w14:textId="77777777" w:rsidR="00275949" w:rsidRDefault="00275949" w:rsidP="00275949">
      <w:pPr>
        <w:spacing w:line="360" w:lineRule="auto"/>
        <w:jc w:val="both"/>
        <w:rPr>
          <w:rFonts w:ascii="Adagio_Slab" w:eastAsia="Calibri" w:hAnsi="Adagio_Slab" w:cs="Arial"/>
          <w:color w:val="000000"/>
          <w:sz w:val="20"/>
          <w:szCs w:val="20"/>
        </w:rPr>
      </w:pPr>
    </w:p>
    <w:p w14:paraId="191313F9" w14:textId="77777777" w:rsidR="00275949" w:rsidRDefault="00275949" w:rsidP="00275949">
      <w:pPr>
        <w:spacing w:line="360" w:lineRule="auto"/>
        <w:jc w:val="both"/>
        <w:rPr>
          <w:rFonts w:ascii="Adagio_Slab" w:eastAsia="Calibri" w:hAnsi="Adagio_Slab" w:cs="Arial"/>
          <w:color w:val="000000"/>
          <w:sz w:val="20"/>
          <w:szCs w:val="20"/>
        </w:rPr>
      </w:pPr>
    </w:p>
    <w:p w14:paraId="0BF20829" w14:textId="77777777" w:rsidR="00275949" w:rsidRDefault="00275949" w:rsidP="00275949">
      <w:pPr>
        <w:spacing w:line="360" w:lineRule="auto"/>
        <w:jc w:val="both"/>
        <w:rPr>
          <w:rFonts w:ascii="Adagio_Slab" w:eastAsia="Calibri" w:hAnsi="Adagio_Slab" w:cs="Arial"/>
          <w:color w:val="000000"/>
          <w:sz w:val="20"/>
          <w:szCs w:val="20"/>
        </w:rPr>
      </w:pPr>
    </w:p>
    <w:p w14:paraId="5F2FB20F" w14:textId="77777777" w:rsidR="00275949" w:rsidRDefault="00275949" w:rsidP="00275949">
      <w:pPr>
        <w:spacing w:line="360" w:lineRule="auto"/>
        <w:jc w:val="both"/>
        <w:rPr>
          <w:rFonts w:ascii="Adagio_Slab" w:eastAsia="Calibri" w:hAnsi="Adagio_Slab" w:cs="Arial"/>
          <w:color w:val="000000"/>
          <w:sz w:val="20"/>
          <w:szCs w:val="20"/>
        </w:rPr>
      </w:pPr>
    </w:p>
    <w:p w14:paraId="43CEC6E3" w14:textId="77777777" w:rsidR="00275949" w:rsidRDefault="00275949" w:rsidP="00275949">
      <w:pPr>
        <w:spacing w:line="360" w:lineRule="auto"/>
        <w:jc w:val="both"/>
        <w:rPr>
          <w:rFonts w:ascii="Adagio_Slab" w:eastAsia="Calibri" w:hAnsi="Adagio_Slab" w:cs="Arial"/>
          <w:color w:val="000000"/>
          <w:sz w:val="20"/>
          <w:szCs w:val="20"/>
        </w:rPr>
      </w:pPr>
    </w:p>
    <w:p w14:paraId="6EB0B958" w14:textId="77777777" w:rsidR="00275949" w:rsidRDefault="00275949" w:rsidP="00275949">
      <w:pPr>
        <w:spacing w:line="360" w:lineRule="auto"/>
        <w:jc w:val="both"/>
        <w:rPr>
          <w:rFonts w:ascii="Adagio_Slab" w:eastAsia="Calibri" w:hAnsi="Adagio_Slab" w:cs="Arial"/>
          <w:color w:val="000000"/>
          <w:sz w:val="20"/>
          <w:szCs w:val="20"/>
        </w:rPr>
      </w:pPr>
    </w:p>
    <w:p w14:paraId="0CC35EBB" w14:textId="77777777" w:rsidR="00275949" w:rsidRDefault="00275949" w:rsidP="00275949">
      <w:pPr>
        <w:spacing w:line="360" w:lineRule="auto"/>
        <w:jc w:val="both"/>
        <w:rPr>
          <w:rFonts w:ascii="Adagio_Slab" w:eastAsia="Calibri" w:hAnsi="Adagio_Slab" w:cs="Arial"/>
          <w:color w:val="000000"/>
          <w:sz w:val="20"/>
          <w:szCs w:val="20"/>
        </w:rPr>
      </w:pPr>
    </w:p>
    <w:p w14:paraId="3E15E5DB" w14:textId="77777777" w:rsidR="00275949" w:rsidRDefault="00275949" w:rsidP="00275949">
      <w:pPr>
        <w:spacing w:line="360" w:lineRule="auto"/>
        <w:jc w:val="both"/>
        <w:rPr>
          <w:rFonts w:ascii="Adagio_Slab" w:eastAsia="Calibri" w:hAnsi="Adagio_Slab" w:cs="Arial"/>
          <w:color w:val="000000"/>
          <w:sz w:val="20"/>
          <w:szCs w:val="20"/>
        </w:rPr>
      </w:pPr>
    </w:p>
    <w:p w14:paraId="691FC5B1" w14:textId="77777777" w:rsidR="00275949" w:rsidRDefault="00275949" w:rsidP="00275949">
      <w:pPr>
        <w:spacing w:line="360" w:lineRule="auto"/>
        <w:jc w:val="both"/>
        <w:rPr>
          <w:rFonts w:ascii="Adagio_Slab" w:eastAsia="Calibri" w:hAnsi="Adagio_Slab" w:cs="Arial"/>
          <w:color w:val="000000"/>
          <w:sz w:val="20"/>
          <w:szCs w:val="20"/>
        </w:rPr>
      </w:pPr>
    </w:p>
    <w:p w14:paraId="02F00DEB" w14:textId="77777777" w:rsidR="00275949" w:rsidRDefault="00275949" w:rsidP="00275949">
      <w:pPr>
        <w:spacing w:line="360" w:lineRule="auto"/>
        <w:jc w:val="both"/>
        <w:rPr>
          <w:rFonts w:ascii="Adagio_Slab" w:eastAsia="Calibri" w:hAnsi="Adagio_Slab" w:cs="Arial"/>
          <w:color w:val="000000"/>
          <w:sz w:val="20"/>
          <w:szCs w:val="20"/>
        </w:rPr>
      </w:pPr>
    </w:p>
    <w:p w14:paraId="4E529217" w14:textId="77777777" w:rsidR="00275949" w:rsidRDefault="00275949" w:rsidP="00275949">
      <w:pPr>
        <w:spacing w:line="360" w:lineRule="auto"/>
        <w:jc w:val="both"/>
        <w:rPr>
          <w:rFonts w:ascii="Adagio_Slab" w:eastAsia="Calibri" w:hAnsi="Adagio_Slab" w:cs="Arial"/>
          <w:color w:val="000000"/>
          <w:sz w:val="20"/>
          <w:szCs w:val="20"/>
        </w:rPr>
      </w:pPr>
    </w:p>
    <w:p w14:paraId="50BB4C28" w14:textId="77777777" w:rsidR="00275949" w:rsidRDefault="00275949" w:rsidP="00275949">
      <w:pPr>
        <w:spacing w:line="360" w:lineRule="auto"/>
        <w:jc w:val="both"/>
        <w:rPr>
          <w:rFonts w:ascii="Adagio_Slab" w:eastAsia="Calibri" w:hAnsi="Adagio_Slab" w:cs="Arial"/>
          <w:color w:val="000000"/>
          <w:sz w:val="20"/>
          <w:szCs w:val="20"/>
        </w:rPr>
      </w:pPr>
    </w:p>
    <w:p w14:paraId="3C65762B" w14:textId="77777777" w:rsidR="00275949" w:rsidRDefault="00275949" w:rsidP="00275949">
      <w:pPr>
        <w:spacing w:line="360" w:lineRule="auto"/>
        <w:jc w:val="both"/>
        <w:rPr>
          <w:rFonts w:ascii="Adagio_Slab" w:eastAsia="Calibri" w:hAnsi="Adagio_Slab" w:cs="Arial"/>
          <w:color w:val="000000"/>
          <w:sz w:val="20"/>
          <w:szCs w:val="20"/>
        </w:rPr>
      </w:pPr>
    </w:p>
    <w:p w14:paraId="1B732F15" w14:textId="77777777" w:rsidR="00275949" w:rsidRDefault="00275949" w:rsidP="00275949">
      <w:pPr>
        <w:spacing w:line="360" w:lineRule="auto"/>
        <w:jc w:val="both"/>
        <w:rPr>
          <w:rFonts w:ascii="Adagio_Slab" w:eastAsia="Calibri" w:hAnsi="Adagio_Slab" w:cs="Arial"/>
          <w:color w:val="000000"/>
          <w:sz w:val="20"/>
          <w:szCs w:val="20"/>
        </w:rPr>
      </w:pPr>
    </w:p>
    <w:p w14:paraId="2CE1FBD7" w14:textId="77777777" w:rsidR="00275949" w:rsidRDefault="00275949" w:rsidP="00275949">
      <w:pPr>
        <w:spacing w:line="360" w:lineRule="auto"/>
        <w:jc w:val="both"/>
        <w:rPr>
          <w:rFonts w:ascii="Adagio_Slab" w:eastAsia="Calibri" w:hAnsi="Adagio_Slab" w:cs="Arial"/>
          <w:color w:val="000000"/>
          <w:sz w:val="20"/>
          <w:szCs w:val="20"/>
        </w:rPr>
      </w:pPr>
    </w:p>
    <w:p w14:paraId="74873E52" w14:textId="77777777" w:rsidR="00275949" w:rsidRDefault="00275949" w:rsidP="00275949">
      <w:pPr>
        <w:spacing w:line="360" w:lineRule="auto"/>
        <w:jc w:val="both"/>
        <w:rPr>
          <w:rFonts w:ascii="Adagio_Slab" w:eastAsia="Calibri" w:hAnsi="Adagio_Slab" w:cs="Arial"/>
          <w:color w:val="000000"/>
          <w:sz w:val="20"/>
          <w:szCs w:val="20"/>
        </w:rPr>
      </w:pPr>
    </w:p>
    <w:p w14:paraId="02F0F512"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70F66464"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37763AA8"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4DB4FFD8"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33C7DFE1" w14:textId="77777777" w:rsidR="00E174AC" w:rsidRDefault="00E174AC" w:rsidP="00E174AC">
      <w:pPr>
        <w:spacing w:line="360" w:lineRule="auto"/>
        <w:jc w:val="both"/>
        <w:rPr>
          <w:rFonts w:ascii="Adagio_Slab" w:eastAsia="Calibri" w:hAnsi="Adagio_Slab" w:cs="Arial"/>
          <w:color w:val="000000"/>
          <w:sz w:val="20"/>
          <w:szCs w:val="20"/>
        </w:rPr>
      </w:pPr>
    </w:p>
    <w:p w14:paraId="15E48F7C" w14:textId="6B9C36BB" w:rsidR="00E174AC" w:rsidRDefault="00E174AC" w:rsidP="001D46AC">
      <w:pPr>
        <w:rPr>
          <w:rFonts w:ascii="Adagio_Slab" w:eastAsia="Calibri" w:hAnsi="Adagio_Slab" w:cs="Arial"/>
          <w:color w:val="000000"/>
          <w:sz w:val="20"/>
          <w:szCs w:val="20"/>
        </w:rPr>
      </w:pPr>
      <w:r>
        <w:rPr>
          <w:rFonts w:ascii="Adagio_Slab" w:eastAsia="Calibri" w:hAnsi="Adagio_Slab" w:cs="Arial"/>
          <w:color w:val="000000"/>
          <w:sz w:val="20"/>
          <w:szCs w:val="20"/>
        </w:rPr>
        <w:t xml:space="preserve">W wyniku przeprowadzenia postępowania o udzielenie zamówienia publicznego w trybie przetargu nieograniczonego </w:t>
      </w:r>
      <w:r>
        <w:rPr>
          <w:rFonts w:ascii="Adagio_Slab" w:eastAsia="Calibri" w:hAnsi="Adagio_Slab" w:cs="Arial"/>
          <w:color w:val="0000FF"/>
          <w:sz w:val="20"/>
          <w:szCs w:val="20"/>
        </w:rPr>
        <w:t>nr MELBDZ.261.1</w:t>
      </w:r>
      <w:r w:rsidR="007822F7">
        <w:rPr>
          <w:rFonts w:ascii="Adagio_Slab" w:eastAsia="Calibri" w:hAnsi="Adagio_Slab" w:cs="Arial"/>
          <w:color w:val="0000FF"/>
          <w:sz w:val="20"/>
          <w:szCs w:val="20"/>
        </w:rPr>
        <w:t>4</w:t>
      </w:r>
      <w:r>
        <w:rPr>
          <w:rFonts w:ascii="Adagio_Slab" w:eastAsia="Calibri" w:hAnsi="Adagio_Slab" w:cs="Arial"/>
          <w:color w:val="0000FF"/>
          <w:sz w:val="20"/>
          <w:szCs w:val="20"/>
        </w:rPr>
        <w:t xml:space="preserve">.2022 </w:t>
      </w:r>
      <w:r w:rsidR="001D46AC" w:rsidRPr="001D46AC">
        <w:rPr>
          <w:rFonts w:ascii="Adagio_Slab" w:eastAsia="Calibri" w:hAnsi="Adagio_Slab" w:cs="Arial"/>
          <w:color w:val="0000FF"/>
          <w:sz w:val="20"/>
          <w:szCs w:val="20"/>
        </w:rPr>
        <w:t>Dostawa artykułów biurowych i innych produktów związanych z prowadzeniem biura  dla Wydziału Mechanicznego Energetyki i Lotnictwa Politechniki Warszawskiej</w:t>
      </w:r>
      <w:r w:rsidR="00EB7E7E">
        <w:rPr>
          <w:rFonts w:ascii="Adagio_Slab" w:hAnsi="Adagio_Slab" w:cs="Arial"/>
          <w:b/>
          <w:color w:val="0000FF"/>
          <w:sz w:val="20"/>
          <w:szCs w:val="20"/>
        </w:rPr>
        <w:t xml:space="preserve"> </w:t>
      </w:r>
      <w:r>
        <w:rPr>
          <w:rFonts w:ascii="Adagio_Slab" w:eastAsia="Calibri" w:hAnsi="Adagio_Slab" w:cs="Arial"/>
          <w:color w:val="000000"/>
          <w:sz w:val="20"/>
          <w:szCs w:val="20"/>
        </w:rPr>
        <w:t>strony zawierają umowę następującej treści:</w:t>
      </w:r>
    </w:p>
    <w:p w14:paraId="7C614C3A" w14:textId="77777777" w:rsidR="00E174AC" w:rsidRDefault="00E174AC" w:rsidP="00E174AC">
      <w:pPr>
        <w:autoSpaceDN w:val="0"/>
        <w:ind w:left="3538" w:firstLine="709"/>
        <w:rPr>
          <w:rFonts w:ascii="Adagio_Slab" w:hAnsi="Adagio_Slab" w:cs="Arial"/>
          <w:sz w:val="20"/>
          <w:szCs w:val="20"/>
          <w:lang w:eastAsia="en-US"/>
        </w:rPr>
      </w:pPr>
    </w:p>
    <w:p w14:paraId="3BB65883" w14:textId="77777777" w:rsidR="00E174AC" w:rsidRDefault="00E174AC" w:rsidP="00897411">
      <w:pPr>
        <w:autoSpaceDN w:val="0"/>
        <w:spacing w:before="120"/>
        <w:ind w:left="3828" w:firstLine="709"/>
        <w:rPr>
          <w:rFonts w:ascii="Adagio_Slab" w:hAnsi="Adagio_Slab" w:cs="Arial"/>
          <w:sz w:val="20"/>
          <w:szCs w:val="20"/>
          <w:lang w:eastAsia="en-US"/>
        </w:rPr>
      </w:pPr>
      <w:r>
        <w:rPr>
          <w:rFonts w:ascii="Adagio_Slab" w:hAnsi="Adagio_Slab" w:cs="Arial"/>
          <w:sz w:val="20"/>
          <w:szCs w:val="20"/>
          <w:lang w:eastAsia="en-US"/>
        </w:rPr>
        <w:t>§ 1</w:t>
      </w:r>
    </w:p>
    <w:p w14:paraId="5D6E74C7" w14:textId="60B431AF" w:rsidR="00E174AC" w:rsidRDefault="00E174AC" w:rsidP="00E174AC">
      <w:pPr>
        <w:spacing w:before="120"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w:t>
      </w:r>
      <w:r w:rsidR="00B277E6">
        <w:rPr>
          <w:rFonts w:ascii="Adagio_Slab" w:hAnsi="Adagio_Slab" w:cs="Arial"/>
          <w:bCs/>
          <w:color w:val="0000FF"/>
          <w:sz w:val="20"/>
          <w:szCs w:val="20"/>
        </w:rPr>
        <w:t>- część ……..</w:t>
      </w:r>
      <w:r>
        <w:rPr>
          <w:rFonts w:ascii="Adagio_Slab" w:hAnsi="Adagio_Slab" w:cs="Arial"/>
          <w:bCs/>
          <w:color w:val="0000FF"/>
          <w:sz w:val="20"/>
          <w:szCs w:val="20"/>
        </w:rPr>
        <w:t xml:space="preserve"> </w:t>
      </w:r>
      <w:r>
        <w:rPr>
          <w:rFonts w:ascii="Adagio_Slab" w:eastAsia="Calibri" w:hAnsi="Adagio_Slab" w:cs="Arial"/>
          <w:color w:val="000000"/>
          <w:sz w:val="20"/>
          <w:szCs w:val="20"/>
        </w:rPr>
        <w:t>zgodnie z ofertą z dnia ………………… roku, stanowiąca załącznik nr 1 do niniejszej umowy.</w:t>
      </w:r>
    </w:p>
    <w:p w14:paraId="7182D24D" w14:textId="77777777" w:rsidR="00E174AC" w:rsidRDefault="00E174AC" w:rsidP="00E174AC">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t>
      </w:r>
    </w:p>
    <w:p w14:paraId="42CAD646"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7A8B1078" w14:textId="77777777" w:rsidR="00E174AC" w:rsidRDefault="00E174AC" w:rsidP="00E174AC">
      <w:pPr>
        <w:numPr>
          <w:ilvl w:val="0"/>
          <w:numId w:val="7"/>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403D204" w14:textId="77777777" w:rsidR="00E174AC" w:rsidRDefault="00E174AC" w:rsidP="00E174AC">
      <w:pPr>
        <w:numPr>
          <w:ilvl w:val="0"/>
          <w:numId w:val="7"/>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19CB832" w14:textId="77777777" w:rsidR="00E174AC" w:rsidRDefault="00E174AC" w:rsidP="00E174AC">
      <w:pPr>
        <w:jc w:val="center"/>
        <w:rPr>
          <w:rFonts w:ascii="Adagio_Slab" w:eastAsia="Calibri" w:hAnsi="Adagio_Slab" w:cs="Arial"/>
          <w:color w:val="000000"/>
          <w:sz w:val="20"/>
          <w:szCs w:val="20"/>
        </w:rPr>
      </w:pPr>
    </w:p>
    <w:p w14:paraId="545340B6" w14:textId="77777777" w:rsidR="00E174AC" w:rsidRDefault="00E174AC" w:rsidP="00E174AC">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18E66B33" w14:textId="77777777" w:rsidR="00E174AC" w:rsidRDefault="00E174AC" w:rsidP="00E174AC">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5AAB3847" w14:textId="77777777" w:rsidR="00E174AC" w:rsidRDefault="00E174AC" w:rsidP="00E174AC">
      <w:pPr>
        <w:spacing w:before="120" w:line="360" w:lineRule="auto"/>
        <w:jc w:val="center"/>
        <w:rPr>
          <w:rFonts w:ascii="Adagio_Slab" w:eastAsia="Calibri" w:hAnsi="Adagio_Slab" w:cs="Arial"/>
          <w:color w:val="000000"/>
          <w:sz w:val="20"/>
          <w:szCs w:val="20"/>
        </w:rPr>
      </w:pPr>
    </w:p>
    <w:p w14:paraId="759AD0D5"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4F4A81CD" w14:textId="77777777" w:rsidR="00E174AC" w:rsidRDefault="00E174AC" w:rsidP="00E174AC">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Wykonawca dostarczy przedmiot umowy tj. ……. ryz format ………..do siedziby Zamawiającego</w:t>
      </w:r>
    </w:p>
    <w:p w14:paraId="78626A37" w14:textId="77777777" w:rsidR="00E174AC" w:rsidRDefault="00E174AC" w:rsidP="00E174AC">
      <w:pPr>
        <w:shd w:val="clear" w:color="auto" w:fill="FFFFFF"/>
        <w:spacing w:line="360" w:lineRule="auto"/>
        <w:jc w:val="both"/>
        <w:rPr>
          <w:rFonts w:ascii="Adagio_Slab" w:eastAsia="Calibri" w:hAnsi="Adagio_Slab" w:cs="Arial"/>
          <w:i/>
          <w:iCs/>
          <w:color w:val="000000"/>
          <w:sz w:val="20"/>
          <w:szCs w:val="20"/>
        </w:rPr>
      </w:pPr>
      <w:r>
        <w:rPr>
          <w:rFonts w:ascii="Adagio_Slab" w:eastAsia="Calibri" w:hAnsi="Adagio_Slab" w:cs="Arial"/>
          <w:color w:val="000000"/>
          <w:sz w:val="20"/>
          <w:szCs w:val="20"/>
        </w:rPr>
        <w:t xml:space="preserve">(ul. Nowowiejska 21/25 lub ul. Nowowiejska 24 w Warszawie – </w:t>
      </w:r>
      <w:r>
        <w:rPr>
          <w:rFonts w:ascii="Adagio_Slab" w:eastAsia="Calibri" w:hAnsi="Adagio_Slab" w:cs="Arial"/>
          <w:i/>
          <w:iCs/>
          <w:color w:val="000000"/>
          <w:sz w:val="20"/>
          <w:szCs w:val="20"/>
        </w:rPr>
        <w:t xml:space="preserve">dokładne dane zostaną wprowadzone przy podpisaniu umowy) </w:t>
      </w:r>
    </w:p>
    <w:p w14:paraId="7291AA87"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5947E245" w14:textId="77777777" w:rsidR="00E174AC" w:rsidRDefault="00E174AC" w:rsidP="00E174AC">
      <w:pPr>
        <w:numPr>
          <w:ilvl w:val="3"/>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Za zrealizowanie przedmiotu umowy Wykonawca otrzyma wynagrodzenie netto wysokości:  …………… PLN (słownie: ………………………………./100), plus należny podatek VAT w wysokości  ………….. PLN  </w:t>
      </w:r>
      <w:r>
        <w:rPr>
          <w:rFonts w:ascii="Adagio_Slab" w:eastAsia="Calibri" w:hAnsi="Adagio_Slab" w:cs="Arial"/>
          <w:color w:val="000000"/>
          <w:sz w:val="20"/>
          <w:szCs w:val="20"/>
        </w:rPr>
        <w:lastRenderedPageBreak/>
        <w:t>(słownie: ……………………/100); łączne wynagrodzenie brutto w kwocie ……………………. PLN  (słownie…………………../100)</w:t>
      </w:r>
    </w:p>
    <w:p w14:paraId="35C05A31" w14:textId="77777777" w:rsidR="00E174AC" w:rsidRDefault="00E174AC" w:rsidP="00E174AC">
      <w:pPr>
        <w:numPr>
          <w:ilvl w:val="0"/>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2F50DD92"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4C5106BA" w14:textId="77777777" w:rsidR="00E174AC" w:rsidRDefault="00E174AC" w:rsidP="00E174AC">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5B7BDB7F" w14:textId="77777777" w:rsidR="00E174AC" w:rsidRDefault="00E174AC" w:rsidP="00E174AC">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39A06D61"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5A90FEB3" w14:textId="77777777" w:rsidR="00E174AC" w:rsidRDefault="00E174AC" w:rsidP="00E174AC">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0787F86A" w14:textId="77777777" w:rsidR="00E174AC" w:rsidRDefault="00E174AC" w:rsidP="00E174AC">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0651B6C1" w14:textId="77777777" w:rsidR="00E174AC" w:rsidRDefault="00E174AC" w:rsidP="00E174AC">
      <w:pPr>
        <w:numPr>
          <w:ilvl w:val="0"/>
          <w:numId w:val="9"/>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07DCBF17" w14:textId="77777777" w:rsidR="00E174AC" w:rsidRDefault="00E174AC" w:rsidP="00E174AC">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3A9B98F1" w14:textId="77777777" w:rsidR="00E174AC" w:rsidRDefault="00E174AC" w:rsidP="00E174AC">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7E47293E" w14:textId="77777777" w:rsidR="00E174AC" w:rsidRDefault="00E174AC" w:rsidP="00E174AC">
      <w:pPr>
        <w:spacing w:line="360" w:lineRule="auto"/>
        <w:jc w:val="center"/>
        <w:rPr>
          <w:rFonts w:ascii="Adagio_Slab" w:hAnsi="Adagio_Slab" w:cs="Arial"/>
          <w:sz w:val="20"/>
          <w:szCs w:val="20"/>
          <w:lang w:eastAsia="en-US"/>
        </w:rPr>
      </w:pPr>
    </w:p>
    <w:p w14:paraId="0B062B9C" w14:textId="77777777" w:rsidR="00E174AC" w:rsidRDefault="00E174AC" w:rsidP="00E174AC">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06C3AB5C"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1B9197EE"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3B7E3F15"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7546D640"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39965C59" w14:textId="77777777" w:rsidR="00E174AC" w:rsidRDefault="00E174AC" w:rsidP="00E174AC">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7FF8D5E8" w14:textId="77777777" w:rsidR="00897411" w:rsidRDefault="00897411" w:rsidP="00E174AC">
      <w:pPr>
        <w:spacing w:line="360" w:lineRule="auto"/>
        <w:jc w:val="center"/>
        <w:rPr>
          <w:rFonts w:ascii="Adagio_Slab" w:eastAsia="Calibri" w:hAnsi="Adagio_Slab" w:cs="Arial"/>
          <w:color w:val="000000"/>
          <w:sz w:val="20"/>
          <w:szCs w:val="20"/>
        </w:rPr>
      </w:pPr>
    </w:p>
    <w:p w14:paraId="29EA7D8F" w14:textId="77777777" w:rsidR="00897411" w:rsidRDefault="00897411" w:rsidP="00E174AC">
      <w:pPr>
        <w:spacing w:line="360" w:lineRule="auto"/>
        <w:jc w:val="center"/>
        <w:rPr>
          <w:rFonts w:ascii="Adagio_Slab" w:eastAsia="Calibri" w:hAnsi="Adagio_Slab" w:cs="Arial"/>
          <w:color w:val="000000"/>
          <w:sz w:val="20"/>
          <w:szCs w:val="20"/>
        </w:rPr>
      </w:pPr>
    </w:p>
    <w:p w14:paraId="586188FD" w14:textId="08330F9C"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lastRenderedPageBreak/>
        <w:t>§12</w:t>
      </w:r>
    </w:p>
    <w:p w14:paraId="30D136C4"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652EC369" w14:textId="77777777" w:rsidR="00E174AC" w:rsidRDefault="00E174AC" w:rsidP="00E174AC">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4E0B748D" w14:textId="77777777" w:rsidR="00E174AC" w:rsidRDefault="00E174AC" w:rsidP="00E174AC">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54E4C5B4" w14:textId="77777777" w:rsidR="00897411" w:rsidRDefault="00897411" w:rsidP="00E174AC">
      <w:pPr>
        <w:spacing w:line="360" w:lineRule="auto"/>
        <w:jc w:val="center"/>
        <w:rPr>
          <w:rFonts w:ascii="Adagio_Slab" w:eastAsia="Calibri" w:hAnsi="Adagio_Slab" w:cs="Arial"/>
          <w:color w:val="000000"/>
          <w:sz w:val="20"/>
          <w:szCs w:val="20"/>
        </w:rPr>
      </w:pPr>
    </w:p>
    <w:p w14:paraId="28832429" w14:textId="23DF9F08"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4A0EF1B1" w14:textId="77777777" w:rsidR="00E174AC" w:rsidRDefault="00E174AC" w:rsidP="00E174AC">
      <w:pPr>
        <w:widowControl w:val="0"/>
        <w:numPr>
          <w:ilvl w:val="0"/>
          <w:numId w:val="15"/>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3A5AE101" w14:textId="77777777" w:rsidR="00E174AC" w:rsidRDefault="00E174AC" w:rsidP="00E174AC">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 o którym mowa w §5 ust. 1 umowy,</w:t>
      </w:r>
    </w:p>
    <w:p w14:paraId="4B76A4B3" w14:textId="77777777" w:rsidR="00E174AC" w:rsidRDefault="00E174AC" w:rsidP="00E174AC">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§5ust. 1, za każdy dzień zwłoki.</w:t>
      </w:r>
    </w:p>
    <w:p w14:paraId="21994FDB" w14:textId="77777777" w:rsidR="00E174AC" w:rsidRDefault="00E174AC" w:rsidP="00E174AC">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11993C75" w14:textId="77777777" w:rsidR="00E174AC" w:rsidRDefault="00E174AC" w:rsidP="00E174AC">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3EB11B50" w14:textId="77777777" w:rsidR="00E174AC" w:rsidRDefault="00E174AC" w:rsidP="00E174AC">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2B71987E" w14:textId="77777777" w:rsidR="00E174AC" w:rsidRDefault="00E174AC" w:rsidP="00E174AC">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3FF3D7BD" w14:textId="77777777" w:rsidR="00E174AC" w:rsidRDefault="00E174AC" w:rsidP="00E174AC">
      <w:pPr>
        <w:numPr>
          <w:ilvl w:val="0"/>
          <w:numId w:val="16"/>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08A84FD2" w14:textId="77777777" w:rsidR="00E174AC" w:rsidRDefault="00E174AC" w:rsidP="00E174AC">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3C0ADCD1" w14:textId="77777777" w:rsidR="00E174AC" w:rsidRDefault="00E174AC" w:rsidP="00E174AC">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07C61A3E" w14:textId="77777777" w:rsidR="00E174AC" w:rsidRDefault="00E174AC" w:rsidP="00E174AC">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55E9679B" w14:textId="77777777" w:rsidR="00E174AC" w:rsidRDefault="00E174AC" w:rsidP="00E174AC">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76389027" w14:textId="77777777" w:rsidR="00E174AC" w:rsidRDefault="00E174AC" w:rsidP="00E174AC">
      <w:pPr>
        <w:numPr>
          <w:ilvl w:val="0"/>
          <w:numId w:val="17"/>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72FF291E" w14:textId="77777777" w:rsidR="00E174AC" w:rsidRDefault="00E174AC" w:rsidP="00E174AC">
      <w:pPr>
        <w:numPr>
          <w:ilvl w:val="0"/>
          <w:numId w:val="16"/>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lastRenderedPageBreak/>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41D954F7"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499D6551"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3644A93F"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031DA10B"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22B7DD98"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02BCC559"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1EEBA97F" w14:textId="77777777" w:rsidR="00E174AC" w:rsidRDefault="00E174AC" w:rsidP="00E174AC">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51D22F86" w14:textId="77777777" w:rsidR="00E174AC" w:rsidRDefault="00E174AC" w:rsidP="00E174AC">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077615FA" w14:textId="77777777" w:rsidR="00E174AC" w:rsidRDefault="00E174AC" w:rsidP="00E174AC">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5835D9AE" w14:textId="77777777" w:rsidR="00E174AC" w:rsidRDefault="00E174AC" w:rsidP="00E174AC">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ECDB74" w14:textId="77777777" w:rsidR="00E174AC" w:rsidRDefault="00E174AC" w:rsidP="00E174AC">
      <w:pPr>
        <w:spacing w:before="120"/>
        <w:jc w:val="center"/>
        <w:rPr>
          <w:rFonts w:ascii="Adagio_Slab" w:hAnsi="Adagio_Slab" w:cs="Arial"/>
          <w:sz w:val="20"/>
          <w:szCs w:val="20"/>
          <w:lang w:eastAsia="en-US"/>
        </w:rPr>
      </w:pPr>
      <w:r>
        <w:rPr>
          <w:rFonts w:ascii="Adagio_Slab" w:hAnsi="Adagio_Slab" w:cs="Arial"/>
          <w:sz w:val="20"/>
          <w:szCs w:val="20"/>
          <w:lang w:eastAsia="en-US"/>
        </w:rPr>
        <w:t>§ 16</w:t>
      </w:r>
    </w:p>
    <w:p w14:paraId="2DABB28E" w14:textId="77777777" w:rsidR="00E174AC" w:rsidRDefault="00E174AC" w:rsidP="00E174AC">
      <w:pPr>
        <w:tabs>
          <w:tab w:val="left" w:pos="284"/>
        </w:tabs>
        <w:spacing w:after="160" w:line="360" w:lineRule="auto"/>
        <w:jc w:val="both"/>
        <w:rPr>
          <w:rFonts w:ascii="Adagio_Slab" w:hAnsi="Adagio_Slab"/>
          <w:sz w:val="20"/>
          <w:szCs w:val="20"/>
        </w:rPr>
      </w:pPr>
      <w:r>
        <w:rPr>
          <w:rFonts w:ascii="Adagio_Slab" w:hAnsi="Adagio_Slab"/>
          <w:b/>
          <w:bCs/>
          <w:sz w:val="20"/>
          <w:szCs w:val="20"/>
        </w:rPr>
        <w:t>1.</w:t>
      </w:r>
      <w:r>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EEDBB04" w14:textId="77777777" w:rsidR="00E174AC" w:rsidRDefault="00E174AC" w:rsidP="00E174AC">
      <w:pPr>
        <w:spacing w:after="160" w:line="360" w:lineRule="auto"/>
        <w:ind w:left="425" w:firstLine="142"/>
        <w:jc w:val="both"/>
        <w:rPr>
          <w:rFonts w:ascii="Adagio_Slab" w:hAnsi="Adagio_Slab"/>
          <w:sz w:val="20"/>
          <w:szCs w:val="20"/>
        </w:rPr>
      </w:pPr>
      <w:r>
        <w:rPr>
          <w:rFonts w:ascii="Adagio_Slab" w:hAnsi="Adagio_Slab"/>
          <w:b/>
          <w:bCs/>
          <w:sz w:val="20"/>
          <w:szCs w:val="20"/>
        </w:rPr>
        <w:t>1)</w:t>
      </w:r>
      <w:r>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712C6297" w14:textId="77777777" w:rsidR="00E174AC" w:rsidRDefault="00E174AC" w:rsidP="00E174AC">
      <w:pPr>
        <w:spacing w:after="160" w:line="360" w:lineRule="auto"/>
        <w:ind w:left="426" w:firstLine="142"/>
        <w:jc w:val="both"/>
        <w:rPr>
          <w:rFonts w:ascii="Adagio_Slab" w:hAnsi="Adagio_Slab"/>
          <w:sz w:val="20"/>
          <w:szCs w:val="20"/>
        </w:rPr>
      </w:pPr>
      <w:r>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ECF2866" w14:textId="77777777" w:rsidR="00E174AC" w:rsidRDefault="00E174AC" w:rsidP="00E174AC">
      <w:pPr>
        <w:spacing w:after="160" w:line="360" w:lineRule="auto"/>
        <w:ind w:left="426" w:firstLine="142"/>
        <w:jc w:val="both"/>
        <w:rPr>
          <w:rFonts w:ascii="Adagio_Slab" w:hAnsi="Adagio_Slab"/>
          <w:sz w:val="20"/>
          <w:szCs w:val="20"/>
        </w:rPr>
      </w:pPr>
      <w:r>
        <w:rPr>
          <w:rFonts w:ascii="Adagio_Slab" w:hAnsi="Adagio_Slab"/>
          <w:sz w:val="20"/>
          <w:szCs w:val="20"/>
        </w:rPr>
        <w:lastRenderedPageBreak/>
        <w:t>3) poleceń wydanych przez wojewodów lub decyzji wydanych przez Prezesa Rady Ministrów związanych z przeciwdziałaniem COVID-19;</w:t>
      </w:r>
    </w:p>
    <w:p w14:paraId="7C4DC078" w14:textId="77777777" w:rsidR="00E174AC" w:rsidRDefault="00E174AC" w:rsidP="00E174AC">
      <w:pPr>
        <w:spacing w:after="160" w:line="360" w:lineRule="auto"/>
        <w:ind w:left="426" w:firstLine="142"/>
        <w:jc w:val="both"/>
        <w:rPr>
          <w:rFonts w:ascii="Adagio_Slab" w:hAnsi="Adagio_Slab"/>
          <w:sz w:val="20"/>
          <w:szCs w:val="20"/>
        </w:rPr>
      </w:pPr>
      <w:r>
        <w:rPr>
          <w:rFonts w:ascii="Adagio_Slab" w:hAnsi="Adagio_Slab"/>
          <w:sz w:val="20"/>
          <w:szCs w:val="20"/>
        </w:rPr>
        <w:t>4) wstrzymania dostaw produktów, komponentów produktu lub materiałów, trudności w dostępie do sprzętu lub trudności w realizacji usług transportowych;</w:t>
      </w:r>
    </w:p>
    <w:p w14:paraId="4DDDBF9E" w14:textId="77777777" w:rsidR="00E174AC" w:rsidRDefault="00E174AC" w:rsidP="00E174AC">
      <w:pPr>
        <w:spacing w:after="160" w:line="360" w:lineRule="auto"/>
        <w:ind w:left="426" w:firstLine="142"/>
        <w:jc w:val="both"/>
        <w:rPr>
          <w:rFonts w:ascii="Adagio_Slab" w:hAnsi="Adagio_Slab"/>
          <w:sz w:val="20"/>
          <w:szCs w:val="20"/>
        </w:rPr>
      </w:pPr>
      <w:r>
        <w:rPr>
          <w:rFonts w:ascii="Adagio_Slab" w:hAnsi="Adagio_Slab"/>
          <w:sz w:val="20"/>
          <w:szCs w:val="20"/>
        </w:rPr>
        <w:t>5) okoliczności, o których mowa w pkt 1–4, w zakresie w jakim dotyczą one podwykonawcy lub dalszego podwykonawcy.</w:t>
      </w:r>
    </w:p>
    <w:p w14:paraId="4F0CEC56" w14:textId="77777777" w:rsidR="00E174AC" w:rsidRDefault="00E174AC" w:rsidP="00E174AC">
      <w:pPr>
        <w:tabs>
          <w:tab w:val="left" w:pos="284"/>
        </w:tabs>
        <w:spacing w:after="160" w:line="360" w:lineRule="auto"/>
        <w:jc w:val="both"/>
        <w:rPr>
          <w:rFonts w:ascii="Adagio_Slab" w:hAnsi="Adagio_Slab"/>
          <w:sz w:val="20"/>
          <w:szCs w:val="20"/>
        </w:rPr>
      </w:pPr>
      <w:r>
        <w:rPr>
          <w:rFonts w:ascii="Adagio_Slab" w:hAnsi="Adagio_Slab"/>
          <w:sz w:val="20"/>
          <w:szCs w:val="20"/>
        </w:rPr>
        <w:t>2.</w:t>
      </w:r>
      <w:r>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3DD37436" w14:textId="77777777" w:rsidR="00E174AC" w:rsidRDefault="00E174AC" w:rsidP="00E174AC">
      <w:pPr>
        <w:tabs>
          <w:tab w:val="left" w:pos="426"/>
        </w:tabs>
        <w:spacing w:after="160" w:line="360" w:lineRule="auto"/>
        <w:jc w:val="both"/>
        <w:rPr>
          <w:rFonts w:ascii="Adagio_Slab" w:hAnsi="Adagio_Slab"/>
          <w:sz w:val="20"/>
          <w:szCs w:val="20"/>
        </w:rPr>
      </w:pPr>
      <w:r>
        <w:rPr>
          <w:rFonts w:ascii="Adagio_Slab" w:hAnsi="Adagio_Slab"/>
          <w:sz w:val="20"/>
          <w:szCs w:val="20"/>
        </w:rPr>
        <w:t>3.</w:t>
      </w:r>
      <w:r>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741E14B4" w14:textId="77777777" w:rsidR="00E174AC" w:rsidRDefault="00E174AC" w:rsidP="00E174AC">
      <w:pPr>
        <w:tabs>
          <w:tab w:val="left" w:pos="426"/>
        </w:tabs>
        <w:spacing w:after="160" w:line="360" w:lineRule="auto"/>
        <w:jc w:val="both"/>
        <w:rPr>
          <w:rFonts w:ascii="Adagio_Slab" w:hAnsi="Adagio_Slab"/>
          <w:sz w:val="20"/>
          <w:szCs w:val="20"/>
        </w:rPr>
      </w:pPr>
      <w:r>
        <w:rPr>
          <w:rFonts w:ascii="Adagio_Slab" w:hAnsi="Adagio_Slab"/>
          <w:sz w:val="20"/>
          <w:szCs w:val="20"/>
        </w:rPr>
        <w:t>4.</w:t>
      </w:r>
      <w:r>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410D3C78" w14:textId="77777777" w:rsidR="00E174AC" w:rsidRDefault="00E174AC" w:rsidP="00E174AC">
      <w:pPr>
        <w:spacing w:after="160" w:line="360" w:lineRule="auto"/>
        <w:ind w:left="567"/>
        <w:jc w:val="both"/>
        <w:rPr>
          <w:rFonts w:ascii="Adagio_Slab" w:hAnsi="Adagio_Slab"/>
          <w:sz w:val="20"/>
          <w:szCs w:val="20"/>
        </w:rPr>
      </w:pPr>
      <w:r>
        <w:rPr>
          <w:rFonts w:ascii="Adagio_Slab" w:hAnsi="Adagio_Slab"/>
          <w:sz w:val="20"/>
          <w:szCs w:val="20"/>
        </w:rPr>
        <w:t>1) zmianę terminu wykonania umowy lub jej części, lub czasowe zawieszenie wykonywania umowy lub jej części,</w:t>
      </w:r>
    </w:p>
    <w:p w14:paraId="33D5A3D5" w14:textId="77777777" w:rsidR="00E174AC" w:rsidRDefault="00E174AC" w:rsidP="00E174AC">
      <w:pPr>
        <w:spacing w:after="160" w:line="360" w:lineRule="auto"/>
        <w:ind w:left="567"/>
        <w:jc w:val="both"/>
        <w:rPr>
          <w:rFonts w:ascii="Adagio_Slab" w:hAnsi="Adagio_Slab"/>
          <w:sz w:val="20"/>
          <w:szCs w:val="20"/>
        </w:rPr>
      </w:pPr>
      <w:r>
        <w:rPr>
          <w:rFonts w:ascii="Adagio_Slab" w:hAnsi="Adagio_Slab"/>
          <w:sz w:val="20"/>
          <w:szCs w:val="20"/>
        </w:rPr>
        <w:t xml:space="preserve">2) zmianę sposobu wykonywania dostaw, usług; </w:t>
      </w:r>
    </w:p>
    <w:p w14:paraId="25FAECDC" w14:textId="77777777" w:rsidR="00E174AC" w:rsidRDefault="00E174AC" w:rsidP="00E174AC">
      <w:pPr>
        <w:spacing w:after="160" w:line="360" w:lineRule="auto"/>
        <w:ind w:left="567"/>
        <w:jc w:val="both"/>
        <w:rPr>
          <w:rFonts w:ascii="Adagio_Slab" w:hAnsi="Adagio_Slab"/>
          <w:sz w:val="20"/>
          <w:szCs w:val="20"/>
        </w:rPr>
      </w:pPr>
      <w:r>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265D7C87" w14:textId="77777777" w:rsidR="00E174AC" w:rsidRDefault="00E174AC" w:rsidP="00E174AC">
      <w:pPr>
        <w:spacing w:after="160" w:line="360" w:lineRule="auto"/>
        <w:jc w:val="both"/>
        <w:rPr>
          <w:rFonts w:ascii="Adagio_Slab" w:hAnsi="Adagio_Slab"/>
          <w:sz w:val="20"/>
          <w:szCs w:val="20"/>
        </w:rPr>
      </w:pPr>
      <w:r>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6B7F2141" w14:textId="77777777" w:rsidR="00E174AC" w:rsidRDefault="00E174AC" w:rsidP="00E174AC">
      <w:pPr>
        <w:spacing w:after="160" w:line="360" w:lineRule="auto"/>
        <w:jc w:val="both"/>
        <w:rPr>
          <w:rFonts w:ascii="Adagio_Slab" w:hAnsi="Adagio_Slab"/>
          <w:sz w:val="20"/>
          <w:szCs w:val="20"/>
        </w:rPr>
      </w:pPr>
      <w:r>
        <w:rPr>
          <w:rFonts w:ascii="Adagio_Slab" w:hAnsi="Adagio_Slab"/>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072BAF21" w14:textId="77777777" w:rsidR="00E174AC" w:rsidRDefault="00E174AC" w:rsidP="00E174AC">
      <w:pPr>
        <w:spacing w:after="160" w:line="360" w:lineRule="auto"/>
        <w:jc w:val="both"/>
        <w:rPr>
          <w:rFonts w:ascii="Adagio_Slab" w:hAnsi="Adagio_Slab"/>
          <w:sz w:val="20"/>
          <w:szCs w:val="20"/>
        </w:rPr>
      </w:pPr>
      <w:r>
        <w:rPr>
          <w:rFonts w:ascii="Adagio_Slab" w:hAnsi="Adagio_Slab"/>
          <w:sz w:val="20"/>
          <w:szCs w:val="20"/>
        </w:rPr>
        <w:t xml:space="preserve">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w:t>
      </w:r>
      <w:r>
        <w:rPr>
          <w:rFonts w:ascii="Adagio_Slab" w:hAnsi="Adagio_Slab"/>
          <w:sz w:val="20"/>
          <w:szCs w:val="20"/>
        </w:rPr>
        <w:lastRenderedPageBreak/>
        <w:t>przez podwykonawcę nie będą mniej korzystne niż warunki wykonania umowy, o której mowa w ust. 1, zmienionej zgodnie z ust. 4, przez wykonawcę.</w:t>
      </w:r>
    </w:p>
    <w:p w14:paraId="31EA49D9" w14:textId="77777777" w:rsidR="00E174AC" w:rsidRDefault="00E174AC" w:rsidP="00E174AC">
      <w:pPr>
        <w:spacing w:after="160" w:line="360" w:lineRule="auto"/>
        <w:jc w:val="both"/>
        <w:rPr>
          <w:rFonts w:ascii="Adagio_Slab" w:eastAsia="Calibri" w:hAnsi="Adagio_Slab" w:cs="Arial"/>
          <w:color w:val="000000"/>
          <w:sz w:val="20"/>
          <w:szCs w:val="20"/>
        </w:rPr>
      </w:pPr>
      <w:r>
        <w:rPr>
          <w:rFonts w:ascii="Adagio_Slab" w:hAnsi="Adagio_Slab"/>
          <w:sz w:val="20"/>
          <w:szCs w:val="20"/>
        </w:rPr>
        <w:t>8. Przepisy ust. 6 i 7 stosuje się do umowy zawartej między podwykonawcą a dalszym podwykonawcą.</w:t>
      </w:r>
    </w:p>
    <w:p w14:paraId="041FE0E7" w14:textId="77777777" w:rsidR="00E174AC" w:rsidRDefault="00E174AC" w:rsidP="00E174AC">
      <w:pPr>
        <w:spacing w:line="360" w:lineRule="auto"/>
        <w:jc w:val="center"/>
        <w:rPr>
          <w:rFonts w:ascii="Adagio_Slab Light" w:hAnsi="Adagio_Slab Light" w:cs="Arial"/>
          <w:b/>
          <w:bCs/>
          <w:sz w:val="20"/>
          <w:szCs w:val="20"/>
        </w:rPr>
      </w:pPr>
      <w:r>
        <w:rPr>
          <w:rFonts w:ascii="Adagio_Slab Light" w:hAnsi="Adagio_Slab Light" w:cs="Arial"/>
          <w:b/>
          <w:bCs/>
          <w:sz w:val="20"/>
          <w:szCs w:val="20"/>
        </w:rPr>
        <w:t>§ 17</w:t>
      </w:r>
    </w:p>
    <w:p w14:paraId="5603B3F1"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Zgodnie z art. 14 Rozporządzenia Parlamentu Europejskiego i Rady (UE) 2016/679 z dnia 27 kwietnia 2016 r.</w:t>
      </w:r>
      <w:r w:rsidRPr="001070E0">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671AFCF7"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 xml:space="preserve">1. Administratorem Pani/Pana danych jest Politechnika Warszawska z siedzibą przy pl. Politechniki 1, 00-661 Warszawa. </w:t>
      </w:r>
    </w:p>
    <w:p w14:paraId="11677676"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12" w:history="1">
        <w:r w:rsidRPr="001070E0">
          <w:rPr>
            <w:rStyle w:val="Hipercze"/>
            <w:rFonts w:ascii="Adagio_Slab" w:hAnsi="Adagio_Slab" w:cs="Arial"/>
            <w:sz w:val="20"/>
          </w:rPr>
          <w:t>iod@pw.edu.pl</w:t>
        </w:r>
      </w:hyperlink>
      <w:r w:rsidRPr="001070E0">
        <w:rPr>
          <w:rFonts w:ascii="Adagio_Slab" w:hAnsi="Adagio_Slab" w:cs="Arial"/>
          <w:sz w:val="20"/>
          <w:szCs w:val="20"/>
        </w:rPr>
        <w:t xml:space="preserve"> . </w:t>
      </w:r>
    </w:p>
    <w:p w14:paraId="49384177"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3. Administrator będzie przetwarzać dane osobowe w zakresie zawartej umowy</w:t>
      </w:r>
    </w:p>
    <w:p w14:paraId="0E345FB4"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0A483E55"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 xml:space="preserve">5. Politechnika Warszawska nie zamierza przekazywać Pani/Pana danych poza Europejski Obszar Gospodarczy. </w:t>
      </w:r>
    </w:p>
    <w:p w14:paraId="108BF05D"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1070E0">
        <w:rPr>
          <w:rFonts w:ascii="Adagio_Slab" w:hAnsi="Adagio_Slab" w:cstheme="minorHAnsi"/>
          <w:sz w:val="20"/>
          <w:szCs w:val="20"/>
        </w:rPr>
        <w:t xml:space="preserve"> momencie bez podania przyczyny, bez wpływu na zgodność z prawem przetwarzania, którego dokonano na podstawie zgody przed jej cofnięciem. </w:t>
      </w:r>
    </w:p>
    <w:p w14:paraId="6390DD13"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477E1212"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4A881328"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6153BE78"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11. Pani/Pana dane osobowe przetwarzane będą przez okres niezbędny do realizacji umowy.</w:t>
      </w:r>
    </w:p>
    <w:p w14:paraId="64BEF2BC"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3" w:history="1">
        <w:r w:rsidRPr="001070E0">
          <w:rPr>
            <w:rStyle w:val="Hipercze"/>
            <w:rFonts w:ascii="Adagio_Slab" w:hAnsi="Adagio_Slab" w:cstheme="minorHAnsi"/>
            <w:sz w:val="20"/>
          </w:rPr>
          <w:t>iod@pw.edu.pl</w:t>
        </w:r>
      </w:hyperlink>
    </w:p>
    <w:p w14:paraId="0C72FAC7" w14:textId="77777777" w:rsidR="00E174AC" w:rsidRDefault="00E174AC" w:rsidP="00E174AC">
      <w:pPr>
        <w:spacing w:line="360" w:lineRule="auto"/>
        <w:jc w:val="center"/>
        <w:rPr>
          <w:rFonts w:ascii="Adagio_Slab" w:hAnsi="Adagio_Slab" w:cs="Arial"/>
          <w:sz w:val="20"/>
          <w:szCs w:val="20"/>
          <w:lang w:eastAsia="en-US"/>
        </w:rPr>
      </w:pPr>
      <w:r>
        <w:rPr>
          <w:rFonts w:ascii="Adagio_Slab" w:hAnsi="Adagio_Slab" w:cs="Arial"/>
          <w:sz w:val="20"/>
          <w:szCs w:val="20"/>
          <w:lang w:eastAsia="en-US"/>
        </w:rPr>
        <w:t>§ 18</w:t>
      </w:r>
    </w:p>
    <w:p w14:paraId="320B6E06" w14:textId="77777777" w:rsidR="00E174AC" w:rsidRDefault="00E174AC" w:rsidP="00E174AC">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7B88ABD3" w14:textId="77777777" w:rsidR="00E174AC" w:rsidRPr="001070E0" w:rsidRDefault="00E174AC" w:rsidP="00E174AC">
      <w:pPr>
        <w:numPr>
          <w:ilvl w:val="0"/>
          <w:numId w:val="19"/>
        </w:numPr>
        <w:autoSpaceDE w:val="0"/>
        <w:spacing w:after="160" w:line="360" w:lineRule="auto"/>
        <w:ind w:left="0" w:firstLine="0"/>
        <w:jc w:val="both"/>
        <w:rPr>
          <w:rFonts w:ascii="Adagio_Slab" w:eastAsia="Calibri" w:hAnsi="Adagio_Slab" w:cs="Arial"/>
          <w:color w:val="000000"/>
          <w:sz w:val="20"/>
          <w:szCs w:val="20"/>
        </w:rPr>
      </w:pPr>
      <w:r w:rsidRPr="001070E0">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4534C114" w14:textId="77777777" w:rsidR="00E174AC" w:rsidRPr="001070E0" w:rsidRDefault="00E174AC" w:rsidP="001070E0">
      <w:pPr>
        <w:pStyle w:val="Akapitzlist"/>
        <w:numPr>
          <w:ilvl w:val="0"/>
          <w:numId w:val="19"/>
        </w:numPr>
        <w:tabs>
          <w:tab w:val="left" w:pos="709"/>
        </w:tabs>
        <w:autoSpaceDE w:val="0"/>
        <w:spacing w:after="160" w:line="360" w:lineRule="auto"/>
        <w:ind w:left="0" w:firstLine="0"/>
        <w:contextualSpacing/>
        <w:jc w:val="both"/>
        <w:rPr>
          <w:rFonts w:ascii="Adagio_Slab" w:eastAsia="Calibri" w:hAnsi="Adagio_Slab"/>
          <w:color w:val="000000"/>
          <w:sz w:val="20"/>
          <w:szCs w:val="20"/>
        </w:rPr>
      </w:pPr>
      <w:bookmarkStart w:id="10" w:name="_Hlk85101070"/>
      <w:bookmarkStart w:id="11" w:name="_Hlk86063942"/>
      <w:bookmarkStart w:id="12" w:name="_Hlk86320945"/>
      <w:r w:rsidRPr="001070E0">
        <w:rPr>
          <w:rFonts w:ascii="Adagio_Slab" w:hAnsi="Adagio_Slab" w:cs="Calibri Light"/>
          <w:sz w:val="20"/>
          <w:szCs w:val="20"/>
        </w:rPr>
        <w:t xml:space="preserve">Spory wynikłe na tle wykonania niniejszej umowy rozwiązywane będą </w:t>
      </w:r>
      <w:bookmarkStart w:id="13" w:name="_Hlk89761923"/>
      <w:r w:rsidRPr="001070E0">
        <w:rPr>
          <w:rFonts w:ascii="Adagio_Slab" w:hAnsi="Adagio_Slab" w:cs="Calibri Light"/>
          <w:sz w:val="20"/>
          <w:szCs w:val="20"/>
        </w:rPr>
        <w:t xml:space="preserve">w sposób polubowny </w:t>
      </w:r>
      <w:bookmarkStart w:id="14" w:name="_Hlk89759928"/>
      <w:r w:rsidRPr="001070E0">
        <w:rPr>
          <w:rFonts w:ascii="Adagio_Slab" w:hAnsi="Adagio_Slab" w:cs="Calibri Light"/>
          <w:sz w:val="20"/>
          <w:szCs w:val="20"/>
        </w:rPr>
        <w:t xml:space="preserve">w </w:t>
      </w:r>
      <w:bookmarkStart w:id="15" w:name="_Hlk89336586"/>
      <w:bookmarkStart w:id="16" w:name="_Hlk85104411"/>
      <w:r w:rsidRPr="001070E0">
        <w:rPr>
          <w:rFonts w:ascii="Adagio_Slab" w:hAnsi="Adagio_Slab" w:cs="Calibri Light"/>
          <w:sz w:val="20"/>
          <w:szCs w:val="20"/>
        </w:rPr>
        <w:t>trybie zawezwania do próby ugodowej na podstawie przepisów art. 184-186 Kodeksu postępowania cywilnego</w:t>
      </w:r>
      <w:bookmarkEnd w:id="15"/>
      <w:r w:rsidRPr="001070E0">
        <w:rPr>
          <w:rFonts w:ascii="Adagio_Slab" w:hAnsi="Adagio_Slab" w:cs="Calibri Light"/>
          <w:sz w:val="20"/>
          <w:szCs w:val="20"/>
        </w:rPr>
        <w:t>.</w:t>
      </w:r>
      <w:bookmarkEnd w:id="10"/>
      <w:bookmarkEnd w:id="11"/>
      <w:bookmarkEnd w:id="12"/>
      <w:bookmarkEnd w:id="13"/>
      <w:bookmarkEnd w:id="14"/>
      <w:bookmarkEnd w:id="16"/>
    </w:p>
    <w:p w14:paraId="13DFE6D3" w14:textId="77777777" w:rsidR="00E174AC" w:rsidRPr="001070E0" w:rsidRDefault="00E174AC" w:rsidP="00E174AC">
      <w:pPr>
        <w:numPr>
          <w:ilvl w:val="0"/>
          <w:numId w:val="19"/>
        </w:numPr>
        <w:autoSpaceDE w:val="0"/>
        <w:spacing w:after="160" w:line="360" w:lineRule="auto"/>
        <w:ind w:left="0" w:firstLine="0"/>
        <w:jc w:val="both"/>
        <w:rPr>
          <w:rFonts w:ascii="Adagio_Slab" w:eastAsia="Calibri" w:hAnsi="Adagio_Slab" w:cs="Arial"/>
          <w:color w:val="000000"/>
          <w:sz w:val="20"/>
          <w:szCs w:val="20"/>
        </w:rPr>
      </w:pPr>
      <w:r w:rsidRPr="001070E0">
        <w:rPr>
          <w:rFonts w:ascii="Adagio_Slab" w:eastAsia="Calibri" w:hAnsi="Adagio_Slab" w:cs="Arial"/>
          <w:color w:val="000000"/>
          <w:sz w:val="20"/>
          <w:szCs w:val="20"/>
        </w:rPr>
        <w:t>Spory mogące wynikać z realizacji niniejszej umowy nierozwiązane w sposób polubowny będą rozstrzygnięte przez Sąd właściwy dla siedziby Zamawiającego.</w:t>
      </w:r>
    </w:p>
    <w:p w14:paraId="0FA6D5DE" w14:textId="77777777" w:rsidR="00E174AC" w:rsidRPr="001070E0" w:rsidRDefault="00E174AC" w:rsidP="001070E0">
      <w:pPr>
        <w:pStyle w:val="Akapitzlist"/>
        <w:numPr>
          <w:ilvl w:val="0"/>
          <w:numId w:val="19"/>
        </w:numPr>
        <w:autoSpaceDE w:val="0"/>
        <w:spacing w:after="160" w:line="360" w:lineRule="auto"/>
        <w:ind w:left="0" w:firstLine="0"/>
        <w:contextualSpacing/>
        <w:jc w:val="both"/>
        <w:rPr>
          <w:rFonts w:ascii="Adagio_Slab" w:hAnsi="Adagio_Slab"/>
          <w:b/>
          <w:sz w:val="20"/>
          <w:szCs w:val="20"/>
        </w:rPr>
      </w:pPr>
      <w:r w:rsidRPr="001070E0">
        <w:rPr>
          <w:rFonts w:ascii="Adagio_Slab" w:eastAsia="Calibri" w:hAnsi="Adagio_Slab"/>
          <w:color w:val="000000"/>
          <w:sz w:val="20"/>
          <w:szCs w:val="20"/>
        </w:rPr>
        <w:t>Niniejszą umowę sporządzono w dwóch (2) jednobrzmiących egzemplarzach -  1 egzemplarz  dla Zamawiającego i 1 egzemplarz dla Wykonawcy.</w:t>
      </w:r>
    </w:p>
    <w:p w14:paraId="09152BEE" w14:textId="77777777" w:rsidR="001070E0" w:rsidRDefault="001070E0" w:rsidP="00E174AC">
      <w:pPr>
        <w:ind w:firstLine="708"/>
        <w:rPr>
          <w:rFonts w:ascii="Adagio_Slab" w:hAnsi="Adagio_Slab" w:cs="Arial"/>
          <w:b/>
          <w:sz w:val="20"/>
          <w:szCs w:val="20"/>
          <w:lang w:eastAsia="en-US"/>
        </w:rPr>
      </w:pPr>
    </w:p>
    <w:p w14:paraId="010B1392" w14:textId="77777777" w:rsidR="001070E0" w:rsidRDefault="001070E0" w:rsidP="00E174AC">
      <w:pPr>
        <w:ind w:firstLine="708"/>
        <w:rPr>
          <w:rFonts w:ascii="Adagio_Slab" w:hAnsi="Adagio_Slab" w:cs="Arial"/>
          <w:b/>
          <w:sz w:val="20"/>
          <w:szCs w:val="20"/>
          <w:lang w:eastAsia="en-US"/>
        </w:rPr>
      </w:pPr>
    </w:p>
    <w:p w14:paraId="0E675562" w14:textId="0C42FDB0" w:rsidR="00E174AC" w:rsidRPr="00E60E87" w:rsidRDefault="00E174AC" w:rsidP="00E174AC">
      <w:pPr>
        <w:ind w:firstLine="708"/>
        <w:rPr>
          <w:rFonts w:ascii="Adagio_Slab" w:hAnsi="Adagio_Slab" w:cs="Arial"/>
          <w:bCs/>
          <w:sz w:val="20"/>
          <w:szCs w:val="20"/>
          <w:lang w:eastAsia="en-US"/>
        </w:rPr>
      </w:pPr>
      <w:r w:rsidRPr="00E60E87">
        <w:rPr>
          <w:rFonts w:ascii="Adagio_Slab" w:hAnsi="Adagio_Slab" w:cs="Arial"/>
          <w:bCs/>
          <w:sz w:val="20"/>
          <w:szCs w:val="20"/>
          <w:lang w:eastAsia="en-US"/>
        </w:rPr>
        <w:t>ZAMAWIAJĄCY</w:t>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t>WYKONAWCA</w:t>
      </w:r>
    </w:p>
    <w:p w14:paraId="2D4338C4" w14:textId="77777777" w:rsidR="00E174AC" w:rsidRPr="00E60E87" w:rsidRDefault="00E174AC" w:rsidP="00E174AC">
      <w:pPr>
        <w:ind w:firstLine="142"/>
        <w:rPr>
          <w:rFonts w:ascii="Adagio_Slab" w:hAnsi="Adagio_Slab" w:cs="Arial"/>
          <w:bCs/>
          <w:sz w:val="20"/>
          <w:szCs w:val="20"/>
          <w:lang w:eastAsia="en-US"/>
        </w:rPr>
      </w:pPr>
    </w:p>
    <w:p w14:paraId="06E57878" w14:textId="77777777" w:rsidR="00E174AC" w:rsidRPr="00E60E87" w:rsidRDefault="00E174AC" w:rsidP="00E174AC">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1 – oferta Wykonawcy z dnia …………………………….... – kopia formularza ofertowego;</w:t>
      </w:r>
    </w:p>
    <w:p w14:paraId="2C4B4F17" w14:textId="77777777" w:rsidR="00E174AC" w:rsidRPr="00E60E87" w:rsidRDefault="00E174AC" w:rsidP="00E174AC">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2 – Protokół zdawczo-odbiorczy – wzór</w:t>
      </w:r>
    </w:p>
    <w:p w14:paraId="6025E15F" w14:textId="77777777" w:rsidR="00E174AC" w:rsidRPr="00E60E87" w:rsidRDefault="00E174AC" w:rsidP="00E174AC">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3 do umowy nr…. – Opis Przedmiotu zamówienia.</w:t>
      </w:r>
    </w:p>
    <w:p w14:paraId="2843E64F" w14:textId="77777777" w:rsidR="00E174AC" w:rsidRPr="00E60E87" w:rsidRDefault="00E174AC" w:rsidP="00E174AC">
      <w:pPr>
        <w:rPr>
          <w:rFonts w:ascii="Adagio_Slab" w:hAnsi="Adagio_Slab" w:cs="Arial"/>
          <w:bCs/>
          <w:color w:val="FF0000"/>
          <w:sz w:val="20"/>
          <w:szCs w:val="20"/>
          <w:lang w:eastAsia="en-US"/>
        </w:rPr>
      </w:pPr>
    </w:p>
    <w:p w14:paraId="4FE734A6" w14:textId="77777777" w:rsidR="00E174AC" w:rsidRPr="00E60E87" w:rsidRDefault="00E174AC" w:rsidP="00E174AC">
      <w:pPr>
        <w:rPr>
          <w:rFonts w:ascii="Adagio_Slab" w:hAnsi="Adagio_Slab" w:cs="Arial"/>
          <w:bCs/>
          <w:color w:val="FF0000"/>
          <w:sz w:val="20"/>
          <w:szCs w:val="20"/>
          <w:lang w:eastAsia="en-US"/>
        </w:rPr>
      </w:pPr>
    </w:p>
    <w:p w14:paraId="73DB96DF" w14:textId="77777777" w:rsidR="00E174AC" w:rsidRDefault="00E174AC" w:rsidP="00E174AC">
      <w:pPr>
        <w:rPr>
          <w:rFonts w:ascii="Adagio_Slab" w:hAnsi="Adagio_Slab" w:cs="Arial"/>
          <w:b/>
          <w:color w:val="FF0000"/>
          <w:sz w:val="20"/>
          <w:szCs w:val="20"/>
          <w:lang w:eastAsia="en-US"/>
        </w:rPr>
      </w:pPr>
    </w:p>
    <w:p w14:paraId="4A37EFA8" w14:textId="77777777" w:rsidR="00E174AC" w:rsidRDefault="00E174AC" w:rsidP="00E174AC">
      <w:pPr>
        <w:rPr>
          <w:rFonts w:ascii="Adagio_Slab" w:hAnsi="Adagio_Slab" w:cs="Arial"/>
          <w:b/>
          <w:color w:val="FF0000"/>
          <w:sz w:val="20"/>
          <w:szCs w:val="20"/>
          <w:lang w:eastAsia="en-US"/>
        </w:rPr>
      </w:pPr>
    </w:p>
    <w:p w14:paraId="5EF1E99B" w14:textId="77777777" w:rsidR="00E174AC" w:rsidRDefault="00E174AC" w:rsidP="00E174AC">
      <w:pPr>
        <w:rPr>
          <w:rFonts w:ascii="Adagio_Slab" w:hAnsi="Adagio_Slab" w:cs="Arial"/>
          <w:b/>
          <w:color w:val="FF0000"/>
          <w:sz w:val="20"/>
          <w:szCs w:val="20"/>
          <w:lang w:eastAsia="en-US"/>
        </w:rPr>
      </w:pPr>
    </w:p>
    <w:p w14:paraId="019BB687" w14:textId="77777777" w:rsidR="00E174AC" w:rsidRDefault="00E174AC" w:rsidP="00E174AC">
      <w:pPr>
        <w:rPr>
          <w:rFonts w:ascii="Adagio_Slab" w:hAnsi="Adagio_Slab" w:cs="Arial"/>
          <w:b/>
          <w:color w:val="FF0000"/>
          <w:sz w:val="20"/>
          <w:szCs w:val="20"/>
          <w:lang w:eastAsia="en-US"/>
        </w:rPr>
      </w:pPr>
    </w:p>
    <w:p w14:paraId="4DB61D01" w14:textId="77777777" w:rsidR="00E174AC" w:rsidRDefault="00E174AC" w:rsidP="00E174AC">
      <w:pPr>
        <w:rPr>
          <w:rFonts w:ascii="Adagio_Slab" w:hAnsi="Adagio_Slab" w:cs="Arial"/>
          <w:b/>
          <w:color w:val="FF0000"/>
          <w:sz w:val="20"/>
          <w:szCs w:val="20"/>
          <w:lang w:eastAsia="en-US"/>
        </w:rPr>
      </w:pPr>
    </w:p>
    <w:p w14:paraId="5E837F89" w14:textId="77777777" w:rsidR="00E174AC" w:rsidRDefault="00E174AC" w:rsidP="00E174AC">
      <w:pPr>
        <w:rPr>
          <w:rFonts w:ascii="Adagio_Slab" w:hAnsi="Adagio_Slab" w:cs="Arial"/>
          <w:b/>
          <w:color w:val="FF0000"/>
          <w:sz w:val="20"/>
          <w:szCs w:val="20"/>
          <w:lang w:eastAsia="en-US"/>
        </w:rPr>
      </w:pPr>
    </w:p>
    <w:p w14:paraId="75C09DB5" w14:textId="77777777" w:rsidR="00E174AC" w:rsidRDefault="00E174AC" w:rsidP="00E174AC">
      <w:pPr>
        <w:rPr>
          <w:rFonts w:ascii="Adagio_Slab" w:hAnsi="Adagio_Slab" w:cs="Arial"/>
          <w:b/>
          <w:color w:val="FF0000"/>
          <w:sz w:val="20"/>
          <w:szCs w:val="20"/>
          <w:lang w:eastAsia="en-US"/>
        </w:rPr>
      </w:pPr>
    </w:p>
    <w:p w14:paraId="796F1B04" w14:textId="77777777" w:rsidR="00E174AC" w:rsidRDefault="00E174AC" w:rsidP="00E174AC">
      <w:pPr>
        <w:rPr>
          <w:rFonts w:ascii="Adagio_Slab" w:hAnsi="Adagio_Slab" w:cs="Arial"/>
          <w:b/>
          <w:color w:val="FF0000"/>
          <w:sz w:val="20"/>
          <w:szCs w:val="20"/>
          <w:lang w:eastAsia="en-US"/>
        </w:rPr>
      </w:pPr>
    </w:p>
    <w:p w14:paraId="366C68CE" w14:textId="77777777" w:rsidR="00E174AC" w:rsidRDefault="00E174AC" w:rsidP="00E174AC">
      <w:pPr>
        <w:rPr>
          <w:rFonts w:ascii="Adagio_Slab" w:hAnsi="Adagio_Slab" w:cs="Arial"/>
          <w:b/>
          <w:color w:val="FF0000"/>
          <w:sz w:val="20"/>
          <w:szCs w:val="20"/>
          <w:lang w:eastAsia="en-US"/>
        </w:rPr>
      </w:pPr>
    </w:p>
    <w:p w14:paraId="2F65912E" w14:textId="77777777" w:rsidR="00E174AC" w:rsidRDefault="00E174AC" w:rsidP="00E174AC">
      <w:pPr>
        <w:rPr>
          <w:rFonts w:ascii="Adagio_Slab" w:hAnsi="Adagio_Slab" w:cs="Arial"/>
          <w:b/>
          <w:color w:val="FF0000"/>
          <w:sz w:val="20"/>
          <w:szCs w:val="20"/>
          <w:lang w:eastAsia="en-US"/>
        </w:rPr>
      </w:pPr>
    </w:p>
    <w:p w14:paraId="667F56CB" w14:textId="77777777" w:rsidR="00E174AC" w:rsidRDefault="00E174AC" w:rsidP="00E174AC">
      <w:pPr>
        <w:rPr>
          <w:rFonts w:ascii="Adagio_Slab" w:hAnsi="Adagio_Slab" w:cs="Arial"/>
          <w:b/>
          <w:color w:val="FF0000"/>
          <w:sz w:val="20"/>
          <w:szCs w:val="20"/>
          <w:lang w:eastAsia="en-US"/>
        </w:rPr>
      </w:pPr>
    </w:p>
    <w:p w14:paraId="3E3195B8" w14:textId="77777777" w:rsidR="00E174AC" w:rsidRDefault="00E174AC" w:rsidP="00E174AC">
      <w:pPr>
        <w:rPr>
          <w:rFonts w:ascii="Adagio_Slab" w:hAnsi="Adagio_Slab" w:cs="Arial"/>
          <w:b/>
          <w:color w:val="FF0000"/>
          <w:sz w:val="20"/>
          <w:szCs w:val="20"/>
          <w:lang w:eastAsia="en-US"/>
        </w:rPr>
      </w:pPr>
    </w:p>
    <w:p w14:paraId="0F4983DF" w14:textId="77777777" w:rsidR="00E174AC" w:rsidRDefault="00E174AC" w:rsidP="00E174AC">
      <w:pPr>
        <w:rPr>
          <w:rFonts w:ascii="Adagio_Slab" w:hAnsi="Adagio_Slab" w:cs="Arial"/>
          <w:b/>
          <w:color w:val="FF0000"/>
          <w:sz w:val="20"/>
          <w:szCs w:val="20"/>
          <w:lang w:eastAsia="en-US"/>
        </w:rPr>
      </w:pPr>
    </w:p>
    <w:p w14:paraId="1254B531" w14:textId="77777777" w:rsidR="00E174AC" w:rsidRDefault="00E174AC" w:rsidP="00E174AC">
      <w:pPr>
        <w:rPr>
          <w:rFonts w:ascii="Adagio_Slab" w:hAnsi="Adagio_Slab" w:cs="Arial"/>
          <w:b/>
          <w:color w:val="FF0000"/>
          <w:sz w:val="20"/>
          <w:szCs w:val="20"/>
          <w:lang w:eastAsia="en-US"/>
        </w:rPr>
      </w:pPr>
    </w:p>
    <w:p w14:paraId="56B7CE99" w14:textId="77777777" w:rsidR="00E174AC" w:rsidRDefault="00E174AC" w:rsidP="00E174AC">
      <w:pPr>
        <w:rPr>
          <w:rFonts w:ascii="Adagio_Slab" w:hAnsi="Adagio_Slab" w:cs="Arial"/>
          <w:b/>
          <w:color w:val="FF0000"/>
          <w:sz w:val="20"/>
          <w:szCs w:val="20"/>
          <w:lang w:eastAsia="en-US"/>
        </w:rPr>
      </w:pPr>
    </w:p>
    <w:p w14:paraId="647DAD74" w14:textId="77777777" w:rsidR="00E174AC" w:rsidRDefault="00E174AC" w:rsidP="00E174AC">
      <w:pPr>
        <w:rPr>
          <w:rFonts w:ascii="Adagio_Slab" w:hAnsi="Adagio_Slab" w:cs="Arial"/>
          <w:b/>
          <w:color w:val="FF0000"/>
          <w:sz w:val="20"/>
          <w:szCs w:val="20"/>
          <w:lang w:eastAsia="en-US"/>
        </w:rPr>
      </w:pPr>
    </w:p>
    <w:p w14:paraId="44742E3B" w14:textId="77777777" w:rsidR="00E174AC" w:rsidRDefault="00E174AC" w:rsidP="00E174AC">
      <w:pPr>
        <w:rPr>
          <w:rFonts w:ascii="Adagio_Slab" w:hAnsi="Adagio_Slab" w:cs="Arial"/>
          <w:b/>
          <w:color w:val="FF0000"/>
          <w:sz w:val="20"/>
          <w:szCs w:val="20"/>
          <w:lang w:eastAsia="en-US"/>
        </w:rPr>
      </w:pPr>
    </w:p>
    <w:p w14:paraId="381E6746" w14:textId="77777777" w:rsidR="00E174AC" w:rsidRDefault="00E174AC" w:rsidP="00E174AC">
      <w:pPr>
        <w:rPr>
          <w:rFonts w:ascii="Adagio_Slab" w:hAnsi="Adagio_Slab" w:cs="Arial"/>
          <w:b/>
          <w:color w:val="FF0000"/>
          <w:sz w:val="20"/>
          <w:szCs w:val="20"/>
          <w:lang w:eastAsia="en-US"/>
        </w:rPr>
      </w:pPr>
    </w:p>
    <w:p w14:paraId="016CBA1B" w14:textId="77777777" w:rsidR="00E174AC" w:rsidRDefault="00E174AC" w:rsidP="00E174AC">
      <w:pPr>
        <w:rPr>
          <w:rFonts w:ascii="Adagio_Slab" w:hAnsi="Adagio_Slab" w:cs="Arial"/>
          <w:b/>
          <w:color w:val="FF0000"/>
          <w:sz w:val="20"/>
          <w:szCs w:val="20"/>
          <w:lang w:eastAsia="en-US"/>
        </w:rPr>
      </w:pPr>
    </w:p>
    <w:p w14:paraId="432C50D6" w14:textId="77777777" w:rsidR="00E174AC" w:rsidRDefault="00E174AC" w:rsidP="00E174AC">
      <w:pPr>
        <w:rPr>
          <w:rFonts w:ascii="Adagio_Slab" w:hAnsi="Adagio_Slab" w:cs="Arial"/>
          <w:b/>
          <w:color w:val="FF0000"/>
          <w:sz w:val="20"/>
          <w:szCs w:val="20"/>
          <w:lang w:eastAsia="en-US"/>
        </w:rPr>
      </w:pPr>
    </w:p>
    <w:p w14:paraId="1625EFF9" w14:textId="77777777" w:rsidR="00E174AC" w:rsidRDefault="00E174AC" w:rsidP="00E174AC">
      <w:pPr>
        <w:rPr>
          <w:rFonts w:ascii="Adagio_Slab" w:hAnsi="Adagio_Slab" w:cs="Arial"/>
          <w:b/>
          <w:color w:val="FF0000"/>
          <w:sz w:val="20"/>
          <w:szCs w:val="20"/>
          <w:lang w:eastAsia="en-US"/>
        </w:rPr>
      </w:pPr>
    </w:p>
    <w:p w14:paraId="4873D44F" w14:textId="77777777" w:rsidR="00E174AC" w:rsidRDefault="00E174AC" w:rsidP="00E174AC">
      <w:pPr>
        <w:rPr>
          <w:rFonts w:ascii="Adagio_Slab" w:hAnsi="Adagio_Slab" w:cs="Arial"/>
          <w:b/>
          <w:color w:val="FF0000"/>
          <w:sz w:val="20"/>
          <w:szCs w:val="20"/>
          <w:lang w:eastAsia="en-US"/>
        </w:rPr>
      </w:pPr>
    </w:p>
    <w:p w14:paraId="1EA4C506" w14:textId="77777777" w:rsidR="00E174AC" w:rsidRDefault="00E174AC" w:rsidP="00E174AC">
      <w:pPr>
        <w:rPr>
          <w:rFonts w:ascii="Adagio_Slab" w:hAnsi="Adagio_Slab" w:cs="Arial"/>
          <w:b/>
          <w:color w:val="FF0000"/>
          <w:sz w:val="20"/>
          <w:szCs w:val="20"/>
          <w:lang w:eastAsia="en-US"/>
        </w:rPr>
      </w:pPr>
    </w:p>
    <w:p w14:paraId="3227475B" w14:textId="6D8216A7" w:rsidR="00E174AC" w:rsidRDefault="00E174AC" w:rsidP="00E174AC">
      <w:pPr>
        <w:rPr>
          <w:rFonts w:ascii="Adagio_Slab" w:hAnsi="Adagio_Slab" w:cs="Arial"/>
          <w:b/>
          <w:color w:val="FF0000"/>
          <w:sz w:val="20"/>
          <w:szCs w:val="20"/>
          <w:lang w:eastAsia="en-US"/>
        </w:rPr>
      </w:pPr>
    </w:p>
    <w:p w14:paraId="32ABF8E2" w14:textId="0A77C574" w:rsidR="007177CF" w:rsidRDefault="007177CF" w:rsidP="00E174AC">
      <w:pPr>
        <w:rPr>
          <w:rFonts w:ascii="Adagio_Slab" w:hAnsi="Adagio_Slab" w:cs="Arial"/>
          <w:b/>
          <w:color w:val="FF0000"/>
          <w:sz w:val="20"/>
          <w:szCs w:val="20"/>
          <w:lang w:eastAsia="en-US"/>
        </w:rPr>
      </w:pPr>
    </w:p>
    <w:p w14:paraId="2FDEB454" w14:textId="77777777" w:rsidR="007177CF" w:rsidRDefault="007177CF" w:rsidP="00E174AC">
      <w:pPr>
        <w:rPr>
          <w:rFonts w:ascii="Adagio_Slab" w:hAnsi="Adagio_Slab" w:cs="Arial"/>
          <w:b/>
          <w:color w:val="FF0000"/>
          <w:sz w:val="20"/>
          <w:szCs w:val="20"/>
          <w:lang w:eastAsia="en-US"/>
        </w:rPr>
      </w:pPr>
    </w:p>
    <w:p w14:paraId="27E92F2C" w14:textId="77777777" w:rsidR="00E174AC" w:rsidRDefault="00E174AC" w:rsidP="00E174AC">
      <w:pPr>
        <w:rPr>
          <w:rFonts w:ascii="Adagio_Slab" w:hAnsi="Adagio_Slab" w:cs="Arial"/>
          <w:b/>
          <w:color w:val="FF0000"/>
          <w:sz w:val="20"/>
          <w:szCs w:val="20"/>
          <w:lang w:eastAsia="en-US"/>
        </w:rPr>
      </w:pPr>
    </w:p>
    <w:p w14:paraId="37C37EE8" w14:textId="77777777" w:rsidR="00E174AC" w:rsidRDefault="00E174AC" w:rsidP="00E174AC">
      <w:pPr>
        <w:rPr>
          <w:rFonts w:ascii="Adagio_Slab" w:hAnsi="Adagio_Slab" w:cs="Arial"/>
          <w:b/>
          <w:color w:val="FF0000"/>
          <w:sz w:val="20"/>
          <w:szCs w:val="20"/>
          <w:lang w:eastAsia="en-US"/>
        </w:rPr>
      </w:pPr>
    </w:p>
    <w:p w14:paraId="61E84E8A" w14:textId="77777777" w:rsidR="00E174AC" w:rsidRDefault="00E174AC" w:rsidP="00E174AC">
      <w:pPr>
        <w:rPr>
          <w:rFonts w:ascii="Adagio_Slab" w:hAnsi="Adagio_Slab" w:cs="Arial"/>
          <w:b/>
          <w:color w:val="FF0000"/>
          <w:sz w:val="20"/>
          <w:szCs w:val="20"/>
          <w:lang w:eastAsia="en-US"/>
        </w:rPr>
      </w:pPr>
    </w:p>
    <w:p w14:paraId="2819F02E" w14:textId="77777777" w:rsidR="00E174AC" w:rsidRDefault="00E174AC" w:rsidP="00E174AC">
      <w:pPr>
        <w:rPr>
          <w:rFonts w:ascii="Adagio_Slab" w:hAnsi="Adagio_Slab" w:cs="Arial"/>
          <w:b/>
          <w:color w:val="FF0000"/>
          <w:sz w:val="20"/>
          <w:szCs w:val="20"/>
          <w:lang w:eastAsia="en-US"/>
        </w:rPr>
      </w:pPr>
    </w:p>
    <w:p w14:paraId="061FEBB5" w14:textId="77777777" w:rsidR="00E174AC" w:rsidRDefault="00E174AC" w:rsidP="00E174AC">
      <w:pPr>
        <w:rPr>
          <w:rFonts w:ascii="Adagio_Slab" w:hAnsi="Adagio_Slab" w:cs="Arial"/>
          <w:b/>
          <w:color w:val="FF0000"/>
          <w:sz w:val="20"/>
          <w:szCs w:val="20"/>
          <w:lang w:eastAsia="en-US"/>
        </w:rPr>
      </w:pPr>
    </w:p>
    <w:p w14:paraId="11A22DD0" w14:textId="77777777" w:rsidR="00E174AC" w:rsidRDefault="00E174AC" w:rsidP="00E174AC">
      <w:pPr>
        <w:rPr>
          <w:rFonts w:ascii="Adagio_Slab" w:hAnsi="Adagio_Slab" w:cs="Arial"/>
          <w:b/>
          <w:color w:val="FF0000"/>
          <w:sz w:val="20"/>
          <w:szCs w:val="20"/>
          <w:lang w:eastAsia="en-US"/>
        </w:rPr>
      </w:pPr>
    </w:p>
    <w:p w14:paraId="15C43ABD" w14:textId="77777777" w:rsidR="00E174AC" w:rsidRDefault="00E174AC" w:rsidP="00E174AC">
      <w:pPr>
        <w:rPr>
          <w:rFonts w:ascii="Adagio_Slab" w:hAnsi="Adagio_Slab" w:cs="Arial"/>
          <w:b/>
          <w:color w:val="FF0000"/>
          <w:sz w:val="20"/>
          <w:szCs w:val="20"/>
          <w:lang w:eastAsia="en-US"/>
        </w:rPr>
      </w:pPr>
    </w:p>
    <w:p w14:paraId="240E24A7" w14:textId="77777777" w:rsidR="00E174AC" w:rsidRDefault="00E174AC" w:rsidP="00E174AC">
      <w:pPr>
        <w:rPr>
          <w:rFonts w:ascii="Adagio_Slab" w:hAnsi="Adagio_Slab" w:cs="Arial"/>
          <w:b/>
          <w:color w:val="FF0000"/>
          <w:sz w:val="20"/>
          <w:szCs w:val="20"/>
          <w:lang w:eastAsia="en-US"/>
        </w:rPr>
      </w:pPr>
    </w:p>
    <w:p w14:paraId="4C47A34E" w14:textId="77777777" w:rsidR="00E174AC" w:rsidRPr="00477A05" w:rsidRDefault="00E174AC" w:rsidP="00E174AC">
      <w:pPr>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lastRenderedPageBreak/>
        <w:t>Załącznik nr 2</w:t>
      </w:r>
      <w:r>
        <w:rPr>
          <w:rFonts w:ascii="Adagio_Slab" w:hAnsi="Adagio_Slab" w:cs="Arial"/>
          <w:b/>
          <w:color w:val="FF0000"/>
          <w:sz w:val="20"/>
          <w:szCs w:val="20"/>
          <w:lang w:eastAsia="en-US"/>
        </w:rPr>
        <w:t xml:space="preserve"> do umowy nr…..</w:t>
      </w:r>
      <w:r w:rsidRPr="00477A05">
        <w:rPr>
          <w:rFonts w:ascii="Adagio_Slab" w:hAnsi="Adagio_Slab" w:cs="Arial"/>
          <w:b/>
          <w:color w:val="FF0000"/>
          <w:sz w:val="20"/>
          <w:szCs w:val="20"/>
          <w:lang w:eastAsia="en-US"/>
        </w:rPr>
        <w:t xml:space="preserve"> </w:t>
      </w:r>
      <w:r w:rsidRPr="00477A05">
        <w:rPr>
          <w:rFonts w:ascii="Adagio_Slab" w:hAnsi="Adagio_Slab" w:cs="Arial"/>
          <w:b/>
          <w:color w:val="FF0000"/>
          <w:sz w:val="20"/>
          <w:szCs w:val="20"/>
          <w:lang w:eastAsia="en-US"/>
        </w:rPr>
        <w:tab/>
      </w:r>
    </w:p>
    <w:p w14:paraId="7350CC90" w14:textId="77777777" w:rsidR="00E174AC" w:rsidRPr="00477A05" w:rsidRDefault="00E174AC" w:rsidP="00E174AC">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7DC4995C" w14:textId="77777777" w:rsidR="00E174AC" w:rsidRPr="00477A05" w:rsidRDefault="00E174AC" w:rsidP="00E174AC">
      <w:pPr>
        <w:spacing w:after="160" w:line="256" w:lineRule="auto"/>
        <w:rPr>
          <w:rFonts w:ascii="Adagio_Slab" w:eastAsia="Calibri" w:hAnsi="Adagio_Slab" w:cs="Arial"/>
          <w:color w:val="000000"/>
          <w:sz w:val="20"/>
          <w:szCs w:val="20"/>
        </w:rPr>
      </w:pPr>
    </w:p>
    <w:p w14:paraId="7A3C51BC" w14:textId="77777777" w:rsidR="00E174AC" w:rsidRPr="00477A05" w:rsidRDefault="00E174AC" w:rsidP="00E174AC">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7718881D" w14:textId="77777777" w:rsidR="00E174AC" w:rsidRPr="00477A05" w:rsidRDefault="00E174AC" w:rsidP="00E174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032AB341"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182B7BB0"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5734D5D2" w14:textId="77777777" w:rsidR="00E174AC" w:rsidRPr="00477A05" w:rsidRDefault="00E174AC" w:rsidP="00E174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20FBC3B1" w14:textId="77777777" w:rsidR="00E174AC" w:rsidRPr="00477A05" w:rsidRDefault="00E174AC" w:rsidP="00E174AC">
      <w:pPr>
        <w:numPr>
          <w:ilvl w:val="0"/>
          <w:numId w:val="10"/>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758F0E13" w14:textId="77777777" w:rsidR="00E174AC" w:rsidRPr="00477A05" w:rsidRDefault="00E174AC" w:rsidP="00E174AC">
      <w:pPr>
        <w:numPr>
          <w:ilvl w:val="0"/>
          <w:numId w:val="10"/>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0C1BF8A0"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281DC035"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18637FEE" w14:textId="77777777" w:rsidR="00E174AC" w:rsidRPr="00477A05" w:rsidRDefault="00E174AC" w:rsidP="00E174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3C2F9CA9" w14:textId="77777777" w:rsidR="00E174AC" w:rsidRPr="00477A05" w:rsidRDefault="00E174AC" w:rsidP="00E174AC">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E174AC" w:rsidRPr="00477A05" w14:paraId="69F22B4F" w14:textId="77777777" w:rsidTr="00203AAC">
        <w:tc>
          <w:tcPr>
            <w:tcW w:w="8170" w:type="dxa"/>
            <w:hideMark/>
          </w:tcPr>
          <w:p w14:paraId="0999D903" w14:textId="77777777" w:rsidR="00E174AC" w:rsidRPr="00477A05" w:rsidRDefault="00E174AC" w:rsidP="00E174AC">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E2704DB" w14:textId="77777777" w:rsidR="00E174AC" w:rsidRPr="00477A05" w:rsidRDefault="00E174AC" w:rsidP="00203A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E174AC" w:rsidRPr="00477A05" w14:paraId="22742C9E" w14:textId="77777777" w:rsidTr="00203AAC">
        <w:tc>
          <w:tcPr>
            <w:tcW w:w="8170" w:type="dxa"/>
            <w:hideMark/>
          </w:tcPr>
          <w:p w14:paraId="0A746951" w14:textId="77777777" w:rsidR="00E174AC" w:rsidRPr="00477A05" w:rsidRDefault="00E174AC" w:rsidP="00E174AC">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EF90651" w14:textId="77777777" w:rsidR="00E174AC" w:rsidRPr="00477A05" w:rsidRDefault="00E174AC" w:rsidP="00203A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E174AC" w:rsidRPr="00477A05" w14:paraId="58A8D794" w14:textId="77777777" w:rsidTr="00203AAC">
        <w:tc>
          <w:tcPr>
            <w:tcW w:w="8170" w:type="dxa"/>
            <w:hideMark/>
          </w:tcPr>
          <w:p w14:paraId="5DE05F0C" w14:textId="77777777" w:rsidR="00E174AC" w:rsidRPr="00477A05" w:rsidRDefault="00E174AC" w:rsidP="00E174AC">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03AB2B4D" w14:textId="77777777" w:rsidR="00E174AC" w:rsidRPr="00477A05" w:rsidRDefault="00E174AC" w:rsidP="00203A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06321DB"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5616A746" w14:textId="77777777" w:rsidR="00E174AC" w:rsidRPr="00477A05" w:rsidRDefault="00E174AC" w:rsidP="00E174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3E1C04AB" w14:textId="77777777" w:rsidR="00E174AC" w:rsidRPr="00477A05" w:rsidRDefault="00E174AC" w:rsidP="00E174AC">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53EBDE99" w14:textId="77777777" w:rsidR="00E174AC" w:rsidRPr="00477A05" w:rsidRDefault="00E174AC" w:rsidP="00E174AC">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1AC7828E" w14:textId="77777777" w:rsidR="00E174AC" w:rsidRPr="00477A05" w:rsidRDefault="00E174AC" w:rsidP="00E174AC">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E174AC" w:rsidRPr="00477A05" w14:paraId="361CE13A" w14:textId="77777777" w:rsidTr="00203AAC">
        <w:trPr>
          <w:jc w:val="center"/>
        </w:trPr>
        <w:tc>
          <w:tcPr>
            <w:tcW w:w="4606" w:type="dxa"/>
          </w:tcPr>
          <w:p w14:paraId="72E8356F" w14:textId="77777777" w:rsidR="00E174AC" w:rsidRPr="00477A05" w:rsidRDefault="00E174AC" w:rsidP="00203AAC">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156D7D6"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0BA317F8"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0ADB35CD"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16ABAF80" w14:textId="77777777" w:rsidR="00E174AC" w:rsidRPr="00477A05" w:rsidRDefault="00E174AC" w:rsidP="00203AAC">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378738D" w14:textId="77777777" w:rsidR="00E174AC" w:rsidRPr="00477A05" w:rsidRDefault="00E174AC" w:rsidP="00203AAC">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4EF5CEF3"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47111B3D"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764EE0A1"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4B0C68CA" w14:textId="77777777" w:rsidR="00E174AC" w:rsidRPr="00477A05" w:rsidRDefault="00E174AC" w:rsidP="00203AAC">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05B6938C" w:rsidR="00D07C10" w:rsidRDefault="00D07C10" w:rsidP="004B6CCD">
      <w:pPr>
        <w:pStyle w:val="Zwykytekst3"/>
        <w:spacing w:before="120"/>
        <w:jc w:val="center"/>
        <w:rPr>
          <w:rFonts w:ascii="Adagio_Slab" w:hAnsi="Adagio_Slab" w:cs="Arial"/>
        </w:rPr>
      </w:pPr>
    </w:p>
    <w:p w14:paraId="48470500" w14:textId="77777777" w:rsidR="001D46AC" w:rsidRPr="00477A05" w:rsidRDefault="001D46AC"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34178784" w14:textId="77777777" w:rsidR="001D46AC" w:rsidRPr="001D46AC" w:rsidRDefault="001D46AC" w:rsidP="001D46AC">
      <w:pPr>
        <w:rPr>
          <w:rFonts w:ascii="Adagio_Slab" w:hAnsi="Adagio_Slab" w:cs="Arial"/>
          <w:b/>
          <w:color w:val="0000FF"/>
          <w:sz w:val="20"/>
          <w:szCs w:val="20"/>
        </w:rPr>
      </w:pPr>
      <w:r w:rsidRPr="001D46AC">
        <w:rPr>
          <w:rFonts w:ascii="Adagio_Slab" w:hAnsi="Adagio_Slab" w:cs="Arial"/>
          <w:b/>
          <w:color w:val="0000FF"/>
          <w:sz w:val="20"/>
          <w:szCs w:val="20"/>
        </w:rPr>
        <w:lastRenderedPageBreak/>
        <w:t>Dostawa artykułów biurowych i innych produktów związanych z prowadzeniem biura  dla Wydziału Mechanicznego Energetyki i Lotnictwa Politechniki Warszawskiej</w:t>
      </w:r>
    </w:p>
    <w:p w14:paraId="011E947B" w14:textId="77777777" w:rsidR="005B04F5" w:rsidRPr="00673AE0" w:rsidRDefault="005B04F5" w:rsidP="006F2D8A">
      <w:pPr>
        <w:keepNext/>
        <w:keepLines/>
        <w:spacing w:before="240"/>
        <w:jc w:val="both"/>
        <w:outlineLvl w:val="0"/>
        <w:rPr>
          <w:rFonts w:ascii="Adagio_Slab" w:hAnsi="Adagio_Slab" w:cs="Arial"/>
          <w:b/>
          <w:color w:val="0000FF"/>
          <w:sz w:val="20"/>
          <w:szCs w:val="20"/>
        </w:rPr>
      </w:pPr>
    </w:p>
    <w:p w14:paraId="0A125438" w14:textId="69C499E5" w:rsidR="00D07C10" w:rsidRPr="009501A6" w:rsidRDefault="00D07C10" w:rsidP="009501A6">
      <w:pPr>
        <w:keepNext/>
        <w:keepLines/>
        <w:spacing w:line="360" w:lineRule="auto"/>
        <w:jc w:val="both"/>
        <w:outlineLvl w:val="0"/>
        <w:rPr>
          <w:rFonts w:ascii="Adagio_Slab" w:hAnsi="Adagio_Slab" w:cs="Arial"/>
          <w:bCs/>
          <w:sz w:val="20"/>
          <w:szCs w:val="20"/>
        </w:rPr>
      </w:pPr>
      <w:r w:rsidRPr="009501A6">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37A33217" w14:textId="77777777" w:rsidR="009501A6" w:rsidRP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 xml:space="preserve">Zamawiający wymaga aby: </w:t>
      </w:r>
    </w:p>
    <w:p w14:paraId="0AC56304" w14:textId="77777777" w:rsidR="009501A6" w:rsidRP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1) oferowane materiały eksploatacyjne były produktami fabrycznie nowymi, wolnymi od wad, kompletnymi a żaden z elementów kasety z tonerem i/lub atramentu był wtórnie wykorzystany ani nie pochodził z procesu recyklingu,</w:t>
      </w:r>
    </w:p>
    <w:p w14:paraId="51744EF1" w14:textId="77777777" w:rsidR="009501A6" w:rsidRP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 xml:space="preserve">2) odpowiadały normom: ISO/IEC 19752 (tonery), tusze i wkłady atramentowe normie ISO/IEC 24711, kasety do tonerów do kolorowych drukarek laserowych ISO/IEC 19798 oraz wytworzone zostały w systemie zarządzania jakością zgodnym z ISO 9001:2000 lub równoważną, </w:t>
      </w:r>
    </w:p>
    <w:p w14:paraId="7605601E" w14:textId="77777777" w:rsidR="009501A6" w:rsidRP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3) nie powodowały ograniczeń funkcji i możliwości sprzętu oraz jakości wydruku opisanych w warunkach technicznych producenta sprzętu (pełna kompatybilność z oprogramowaniem sprzętu: drukarki lub ksero, informowanie o liczbie wyprodukowanych stron oraz poziomie zużycia tonera/tuszu),</w:t>
      </w:r>
    </w:p>
    <w:p w14:paraId="474566AB" w14:textId="77777777" w:rsid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4) w przypadku awarii z winy dostarczonego materiału eksploatacyjnego Wykonawca dokonał naprawy urządzenia w autoryzowanym serwisie i pokrył w całości szkody, jakie awaria ta spowodowała oraz, że wszelkie wymagane ekspertyzy związane z oceną kwestionowanych, a dostarczonych przez Wykonawcę materiałów eksploatacyjnych przeprowadzi na własny koszt</w:t>
      </w:r>
      <w:r w:rsidRPr="007A6A1E">
        <w:rPr>
          <w:rFonts w:ascii="Adagio_Slab" w:hAnsi="Adagio_Slab" w:cs="Arial"/>
          <w:i w:val="0"/>
          <w:iCs w:val="0"/>
          <w:sz w:val="20"/>
          <w:szCs w:val="20"/>
        </w:rPr>
        <w:t xml:space="preserve">. </w:t>
      </w:r>
    </w:p>
    <w:p w14:paraId="4C5A3B50" w14:textId="77777777" w:rsidR="0067137C" w:rsidRDefault="0067137C" w:rsidP="0067137C">
      <w:pPr>
        <w:spacing w:line="360" w:lineRule="auto"/>
        <w:rPr>
          <w:rFonts w:ascii="Adagio_Slab" w:eastAsiaTheme="minorHAnsi" w:hAnsi="Adagio_Slab"/>
          <w:b/>
          <w:bCs/>
          <w:color w:val="0000FF"/>
          <w:sz w:val="20"/>
          <w:szCs w:val="20"/>
          <w:u w:val="single"/>
          <w:lang w:eastAsia="en-US"/>
        </w:rPr>
      </w:pPr>
    </w:p>
    <w:p w14:paraId="453C5C06" w14:textId="2A34E405" w:rsidR="009501A6" w:rsidRPr="0067137C" w:rsidRDefault="0067137C" w:rsidP="0067137C">
      <w:pPr>
        <w:spacing w:line="360" w:lineRule="auto"/>
        <w:rPr>
          <w:rFonts w:ascii="Adagio_Slab" w:eastAsiaTheme="minorHAnsi" w:hAnsi="Adagio_Slab"/>
          <w:b/>
          <w:bCs/>
          <w:color w:val="0000FF"/>
          <w:sz w:val="20"/>
          <w:szCs w:val="20"/>
          <w:u w:val="single"/>
          <w:lang w:eastAsia="en-US"/>
        </w:rPr>
      </w:pPr>
      <w:r w:rsidRPr="0067137C">
        <w:rPr>
          <w:rFonts w:ascii="Adagio_Slab" w:eastAsiaTheme="minorHAnsi" w:hAnsi="Adagio_Slab"/>
          <w:b/>
          <w:bCs/>
          <w:color w:val="0000FF"/>
          <w:sz w:val="20"/>
          <w:szCs w:val="20"/>
          <w:u w:val="single"/>
          <w:lang w:eastAsia="en-US"/>
        </w:rPr>
        <w:t xml:space="preserve">UWAGA : zamawiający ze względu na </w:t>
      </w:r>
      <w:r w:rsidR="001D46AC" w:rsidRPr="0067137C">
        <w:rPr>
          <w:rFonts w:ascii="Adagio_Slab" w:eastAsiaTheme="minorHAnsi" w:hAnsi="Adagio_Slab"/>
          <w:b/>
          <w:bCs/>
          <w:color w:val="0000FF"/>
          <w:sz w:val="20"/>
          <w:szCs w:val="20"/>
          <w:u w:val="single"/>
          <w:lang w:eastAsia="en-US"/>
        </w:rPr>
        <w:t>różne</w:t>
      </w:r>
      <w:r w:rsidRPr="0067137C">
        <w:rPr>
          <w:rFonts w:ascii="Adagio_Slab" w:eastAsiaTheme="minorHAnsi" w:hAnsi="Adagio_Slab"/>
          <w:b/>
          <w:bCs/>
          <w:color w:val="0000FF"/>
          <w:sz w:val="20"/>
          <w:szCs w:val="20"/>
          <w:u w:val="single"/>
          <w:lang w:eastAsia="en-US"/>
        </w:rPr>
        <w:t xml:space="preserve"> </w:t>
      </w:r>
      <w:r w:rsidR="001D46AC" w:rsidRPr="0067137C">
        <w:rPr>
          <w:rFonts w:ascii="Adagio_Slab" w:eastAsiaTheme="minorHAnsi" w:hAnsi="Adagio_Slab"/>
          <w:b/>
          <w:bCs/>
          <w:color w:val="0000FF"/>
          <w:sz w:val="20"/>
          <w:szCs w:val="20"/>
          <w:u w:val="single"/>
          <w:lang w:eastAsia="en-US"/>
        </w:rPr>
        <w:t>źródła</w:t>
      </w:r>
      <w:r w:rsidRPr="0067137C">
        <w:rPr>
          <w:rFonts w:ascii="Adagio_Slab" w:eastAsiaTheme="minorHAnsi" w:hAnsi="Adagio_Slab"/>
          <w:b/>
          <w:bCs/>
          <w:color w:val="0000FF"/>
          <w:sz w:val="20"/>
          <w:szCs w:val="20"/>
          <w:u w:val="single"/>
          <w:lang w:eastAsia="en-US"/>
        </w:rPr>
        <w:t xml:space="preserve"> finansowania będzie wymagał wystawienia oddzielnych faktur na każdą część oraz zadanie wymienione poniżej </w:t>
      </w:r>
    </w:p>
    <w:p w14:paraId="3F6C0A41" w14:textId="72A514E8" w:rsidR="00464E64" w:rsidRPr="00A632F5" w:rsidRDefault="00B94E99" w:rsidP="00F75403">
      <w:pPr>
        <w:pStyle w:val="Zwykytekst3"/>
        <w:spacing w:before="120"/>
        <w:rPr>
          <w:rFonts w:ascii="Adagio_Slab" w:hAnsi="Adagio_Slab" w:cs="Arial"/>
          <w:b/>
          <w:color w:val="FF0000"/>
        </w:rPr>
      </w:pPr>
      <w:r>
        <w:rPr>
          <w:rFonts w:ascii="Adagio_Slab" w:hAnsi="Adagio_Slab" w:cs="Arial"/>
          <w:b/>
          <w:color w:val="FF0000"/>
        </w:rPr>
        <w:t>Część</w:t>
      </w:r>
      <w:r w:rsidR="00AB1D8D">
        <w:rPr>
          <w:rFonts w:ascii="Adagio_Slab" w:hAnsi="Adagio_Slab" w:cs="Arial"/>
          <w:b/>
          <w:color w:val="FF0000"/>
        </w:rPr>
        <w:t xml:space="preserve"> </w:t>
      </w:r>
      <w:r w:rsidR="00464E64" w:rsidRPr="00A632F5">
        <w:rPr>
          <w:rFonts w:ascii="Adagio_Slab" w:hAnsi="Adagio_Slab" w:cs="Arial"/>
          <w:b/>
          <w:color w:val="FF0000"/>
        </w:rPr>
        <w:t>1</w:t>
      </w:r>
    </w:p>
    <w:p w14:paraId="150D41B0" w14:textId="77777777" w:rsidR="000D624D" w:rsidRPr="00A632F5" w:rsidRDefault="000D624D" w:rsidP="000D624D">
      <w:pPr>
        <w:tabs>
          <w:tab w:val="left" w:pos="3948"/>
        </w:tabs>
        <w:autoSpaceDE w:val="0"/>
        <w:autoSpaceDN w:val="0"/>
        <w:adjustRightInd w:val="0"/>
        <w:outlineLvl w:val="0"/>
        <w:rPr>
          <w:rFonts w:ascii="Adagio_Slab" w:hAnsi="Adagio_Slab"/>
          <w:b/>
          <w:sz w:val="20"/>
          <w:szCs w:val="20"/>
        </w:rPr>
      </w:pPr>
    </w:p>
    <w:p w14:paraId="39EDF157" w14:textId="389DBBF4" w:rsidR="000D624D" w:rsidRPr="00A632F5" w:rsidRDefault="000D624D" w:rsidP="000D624D">
      <w:pPr>
        <w:tabs>
          <w:tab w:val="left" w:pos="3948"/>
        </w:tabs>
        <w:autoSpaceDE w:val="0"/>
        <w:autoSpaceDN w:val="0"/>
        <w:adjustRightInd w:val="0"/>
        <w:outlineLvl w:val="0"/>
        <w:rPr>
          <w:rFonts w:ascii="Adagio_Slab" w:hAnsi="Adagio_Slab" w:cs="Arial"/>
          <w:b/>
          <w:sz w:val="20"/>
          <w:szCs w:val="20"/>
        </w:rPr>
      </w:pPr>
      <w:r w:rsidRPr="00A632F5">
        <w:rPr>
          <w:rFonts w:ascii="Adagio_Slab" w:hAnsi="Adagio_Slab" w:cs="Arial"/>
          <w:b/>
          <w:sz w:val="20"/>
          <w:szCs w:val="20"/>
        </w:rPr>
        <w:t>Niszczarka (1 sztuka)</w:t>
      </w:r>
    </w:p>
    <w:p w14:paraId="7850765C" w14:textId="77777777" w:rsidR="000D624D" w:rsidRPr="00A632F5" w:rsidRDefault="000D624D" w:rsidP="000D624D">
      <w:pPr>
        <w:ind w:left="360"/>
        <w:rPr>
          <w:rFonts w:ascii="Adagio_Slab" w:hAnsi="Adagio_Slab" w:cs="Arial"/>
          <w:sz w:val="20"/>
          <w:szCs w:val="20"/>
        </w:rPr>
      </w:pPr>
      <w:r w:rsidRPr="00A632F5">
        <w:rPr>
          <w:rFonts w:ascii="Adagio_Slab" w:hAnsi="Adagio_Slab" w:cs="Arial"/>
          <w:sz w:val="20"/>
          <w:szCs w:val="20"/>
        </w:rPr>
        <w:t xml:space="preserve">(parametry nie gorsze niż Kobra 310 CC4 TS ES </w:t>
      </w:r>
      <w:proofErr w:type="spellStart"/>
      <w:r w:rsidRPr="00A632F5">
        <w:rPr>
          <w:rFonts w:ascii="Adagio_Slab" w:hAnsi="Adagio_Slab" w:cs="Arial"/>
          <w:sz w:val="20"/>
          <w:szCs w:val="20"/>
        </w:rPr>
        <w:t>eco</w:t>
      </w:r>
      <w:proofErr w:type="spellEnd"/>
      <w:r w:rsidRPr="00A632F5">
        <w:rPr>
          <w:rFonts w:ascii="Adagio_Slab" w:hAnsi="Adagio_Slab" w:cs="Arial"/>
          <w:sz w:val="20"/>
          <w:szCs w:val="20"/>
        </w:rPr>
        <w:t>):</w:t>
      </w:r>
    </w:p>
    <w:p w14:paraId="41D9ACDF"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p>
    <w:p w14:paraId="56C9ADD1"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szerokość wejścia nie mniej niż</w:t>
      </w:r>
      <w:r w:rsidRPr="00A632F5">
        <w:rPr>
          <w:rFonts w:ascii="Adagio_Slab" w:hAnsi="Adagio_Slab"/>
          <w:bCs/>
          <w:sz w:val="20"/>
          <w:szCs w:val="20"/>
        </w:rPr>
        <w:tab/>
      </w:r>
      <w:r w:rsidRPr="00A632F5">
        <w:rPr>
          <w:rFonts w:ascii="Adagio_Slab" w:hAnsi="Adagio_Slab"/>
          <w:bCs/>
          <w:sz w:val="20"/>
          <w:szCs w:val="20"/>
        </w:rPr>
        <w:tab/>
        <w:t>310 mm</w:t>
      </w:r>
    </w:p>
    <w:p w14:paraId="121E1DB8"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rozmiar ścinka: max. 4 x 30 mm</w:t>
      </w:r>
    </w:p>
    <w:p w14:paraId="2866D9D0" w14:textId="77777777" w:rsidR="000D624D" w:rsidRPr="00A632F5" w:rsidRDefault="000D624D" w:rsidP="000D624D">
      <w:pPr>
        <w:pStyle w:val="Akapitzlist"/>
        <w:numPr>
          <w:ilvl w:val="0"/>
          <w:numId w:val="20"/>
        </w:numPr>
        <w:ind w:left="714" w:hanging="357"/>
        <w:contextualSpacing/>
        <w:rPr>
          <w:rFonts w:ascii="Adagio_Slab" w:hAnsi="Adagio_Slab"/>
          <w:bCs/>
          <w:sz w:val="20"/>
          <w:szCs w:val="20"/>
        </w:rPr>
      </w:pPr>
      <w:r w:rsidRPr="00A632F5">
        <w:rPr>
          <w:rFonts w:ascii="Adagio_Slab" w:hAnsi="Adagio_Slab"/>
          <w:bCs/>
          <w:sz w:val="20"/>
          <w:szCs w:val="20"/>
        </w:rPr>
        <w:t>maksymalna jednorazowa ilość niszczonych kartek: co najmniej 20 arkuszy 80g/m</w:t>
      </w:r>
      <w:r w:rsidRPr="00A632F5">
        <w:rPr>
          <w:rFonts w:ascii="Adagio_Slab" w:hAnsi="Adagio_Slab"/>
          <w:bCs/>
          <w:sz w:val="20"/>
          <w:szCs w:val="20"/>
          <w:vertAlign w:val="superscript"/>
        </w:rPr>
        <w:t xml:space="preserve">2 </w:t>
      </w:r>
      <w:r w:rsidRPr="00A632F5">
        <w:rPr>
          <w:rFonts w:ascii="Adagio_Slab" w:hAnsi="Adagio_Slab"/>
          <w:bCs/>
          <w:sz w:val="20"/>
          <w:szCs w:val="20"/>
          <w:vertAlign w:val="superscript"/>
        </w:rPr>
        <w:tab/>
        <w:t xml:space="preserve"> </w:t>
      </w:r>
    </w:p>
    <w:p w14:paraId="0CBEBC5C"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 xml:space="preserve">poziom bezpieczeństwa nie gorszy niż: </w:t>
      </w:r>
      <w:r w:rsidRPr="00A632F5">
        <w:rPr>
          <w:rFonts w:ascii="Adagio_Slab" w:hAnsi="Adagio_Slab"/>
          <w:bCs/>
          <w:sz w:val="20"/>
          <w:szCs w:val="20"/>
        </w:rPr>
        <w:br/>
        <w:t>DIN 32757: 3</w:t>
      </w:r>
      <w:r w:rsidRPr="00A632F5">
        <w:rPr>
          <w:rFonts w:ascii="Adagio_Slab" w:hAnsi="Adagio_Slab"/>
          <w:bCs/>
          <w:sz w:val="20"/>
          <w:szCs w:val="20"/>
        </w:rPr>
        <w:br/>
        <w:t>P-4DIN 66399: P-4/ O-3/ T-4/ E-3/ F-1</w:t>
      </w:r>
    </w:p>
    <w:p w14:paraId="0C4CC6F4"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 xml:space="preserve">automatyczny „start/stop” </w:t>
      </w:r>
    </w:p>
    <w:p w14:paraId="78793496"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brak konieczności usuwania zszywek i spinaczy</w:t>
      </w:r>
    </w:p>
    <w:p w14:paraId="5CE3564D"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niszczenie kart kredytowych, kart plastikowych, płyt CD/DVD</w:t>
      </w:r>
    </w:p>
    <w:p w14:paraId="1872B2E6"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kontrolki sygnalizujące włączone funkcje niszczarki</w:t>
      </w:r>
    </w:p>
    <w:p w14:paraId="0345DCC1" w14:textId="77777777" w:rsidR="000D624D" w:rsidRPr="00A632F5" w:rsidRDefault="000D624D" w:rsidP="00A632F5">
      <w:pPr>
        <w:pStyle w:val="Akapitzlist"/>
        <w:numPr>
          <w:ilvl w:val="0"/>
          <w:numId w:val="20"/>
        </w:numPr>
        <w:spacing w:after="200"/>
        <w:ind w:right="139"/>
        <w:contextualSpacing/>
        <w:rPr>
          <w:rFonts w:ascii="Adagio_Slab" w:hAnsi="Adagio_Slab"/>
          <w:bCs/>
          <w:sz w:val="20"/>
          <w:szCs w:val="20"/>
        </w:rPr>
      </w:pPr>
      <w:r w:rsidRPr="00A632F5">
        <w:rPr>
          <w:rFonts w:ascii="Adagio_Slab" w:hAnsi="Adagio_Slab"/>
          <w:bCs/>
          <w:sz w:val="20"/>
          <w:szCs w:val="20"/>
        </w:rPr>
        <w:lastRenderedPageBreak/>
        <w:t>kontrolka sygnalizująca przepełnienie kosza</w:t>
      </w:r>
    </w:p>
    <w:p w14:paraId="2A327842"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kontrolka sygnalizująca otwarcie kosza + automatyczne zatrzymanie pracy</w:t>
      </w:r>
    </w:p>
    <w:p w14:paraId="6D3C52E5"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kontrolka sygnalizująca zacięcie papieru</w:t>
      </w:r>
    </w:p>
    <w:p w14:paraId="3E4500A5"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automatyczna sygnalizacja konieczności naoliwienia maszyny</w:t>
      </w:r>
    </w:p>
    <w:p w14:paraId="783691AE"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pojemność wyjmowanego kosza/worka: min. 135 l</w:t>
      </w:r>
    </w:p>
    <w:p w14:paraId="607FB4F3"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osobne pojemniki na ścinki papieru oraz płyt CD/DVD i kart plastikowych</w:t>
      </w:r>
    </w:p>
    <w:p w14:paraId="1E4DA81E"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poziom głośności nie więcej niż:</w:t>
      </w:r>
      <w:r w:rsidRPr="00A632F5">
        <w:rPr>
          <w:rFonts w:ascii="Adagio_Slab" w:hAnsi="Adagio_Slab"/>
          <w:bCs/>
          <w:sz w:val="20"/>
          <w:szCs w:val="20"/>
        </w:rPr>
        <w:tab/>
        <w:t xml:space="preserve">58 </w:t>
      </w:r>
      <w:proofErr w:type="spellStart"/>
      <w:r w:rsidRPr="00A632F5">
        <w:rPr>
          <w:rFonts w:ascii="Adagio_Slab" w:hAnsi="Adagio_Slab"/>
          <w:bCs/>
          <w:sz w:val="20"/>
          <w:szCs w:val="20"/>
        </w:rPr>
        <w:t>dBa</w:t>
      </w:r>
      <w:proofErr w:type="spellEnd"/>
    </w:p>
    <w:p w14:paraId="24375893"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zerowe zużycie mocy w funkcji stand-by</w:t>
      </w:r>
    </w:p>
    <w:p w14:paraId="7A4DB26D"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wymiary maksymalne: 530 x 430 x 960 mm</w:t>
      </w:r>
    </w:p>
    <w:p w14:paraId="11C2F430"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urządzenie wyposażone w kółka do łatwego transportu</w:t>
      </w:r>
    </w:p>
    <w:p w14:paraId="7F1EA130"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urządzenie przystosowane do pracy ciągłej przez 24 godz. na dobę</w:t>
      </w:r>
    </w:p>
    <w:p w14:paraId="551AA0C7" w14:textId="77777777" w:rsidR="000D624D" w:rsidRPr="00A632F5" w:rsidRDefault="000D624D" w:rsidP="000D624D">
      <w:pPr>
        <w:pStyle w:val="Akapitzlist"/>
        <w:numPr>
          <w:ilvl w:val="0"/>
          <w:numId w:val="20"/>
        </w:numPr>
        <w:spacing w:after="200"/>
        <w:contextualSpacing/>
        <w:rPr>
          <w:rFonts w:ascii="Adagio_Slab" w:hAnsi="Adagio_Slab"/>
          <w:bCs/>
          <w:sz w:val="20"/>
          <w:szCs w:val="20"/>
        </w:rPr>
      </w:pPr>
      <w:r w:rsidRPr="00A632F5">
        <w:rPr>
          <w:rFonts w:ascii="Adagio_Slab" w:hAnsi="Adagio_Slab"/>
          <w:bCs/>
          <w:sz w:val="20"/>
          <w:szCs w:val="20"/>
        </w:rPr>
        <w:t>gwarancja min. 3 lata (dożywotnia na wałki tnące i system przeniesienia napędu)</w:t>
      </w:r>
    </w:p>
    <w:p w14:paraId="23AEF194" w14:textId="77777777" w:rsidR="00AB1D8D" w:rsidRDefault="00AB1D8D" w:rsidP="00AB1D8D">
      <w:pPr>
        <w:pStyle w:val="Zwykytekst3"/>
        <w:spacing w:before="120"/>
        <w:rPr>
          <w:rFonts w:ascii="Adagio_Slab" w:hAnsi="Adagio_Slab" w:cs="Arial"/>
          <w:b/>
          <w:color w:val="FF0000"/>
        </w:rPr>
      </w:pPr>
    </w:p>
    <w:p w14:paraId="355A041D" w14:textId="3D5A0E40" w:rsidR="00E62300" w:rsidRDefault="00E62300" w:rsidP="00E62300">
      <w:pPr>
        <w:spacing w:before="120"/>
        <w:rPr>
          <w:rFonts w:ascii="Adagio_Slab Light" w:hAnsi="Adagio_Slab Light" w:cs="Arial"/>
          <w:b/>
          <w:color w:val="FF0000"/>
          <w:sz w:val="16"/>
          <w:szCs w:val="16"/>
          <w:lang w:eastAsia="ar-SA"/>
        </w:rPr>
      </w:pPr>
      <w:bookmarkStart w:id="17" w:name="_Hlk97815526"/>
      <w:r w:rsidRPr="00E62300">
        <w:rPr>
          <w:rFonts w:ascii="Adagio_Slab Light" w:hAnsi="Adagio_Slab Light" w:cs="Arial"/>
          <w:b/>
          <w:color w:val="FF0000"/>
          <w:sz w:val="16"/>
          <w:szCs w:val="16"/>
          <w:lang w:eastAsia="ar-SA"/>
        </w:rPr>
        <w:t xml:space="preserve">CZĘŚĆ  2 - ZADANIE </w:t>
      </w:r>
      <w:r>
        <w:rPr>
          <w:rFonts w:ascii="Adagio_Slab Light" w:hAnsi="Adagio_Slab Light" w:cs="Arial"/>
          <w:b/>
          <w:color w:val="FF0000"/>
          <w:sz w:val="16"/>
          <w:szCs w:val="16"/>
          <w:lang w:eastAsia="ar-SA"/>
        </w:rPr>
        <w:t>1</w:t>
      </w:r>
      <w:r w:rsidRPr="00E62300">
        <w:rPr>
          <w:rFonts w:ascii="Adagio_Slab Light" w:hAnsi="Adagio_Slab Light" w:cs="Arial"/>
          <w:b/>
          <w:color w:val="FF0000"/>
          <w:sz w:val="16"/>
          <w:szCs w:val="16"/>
          <w:lang w:eastAsia="ar-SA"/>
        </w:rPr>
        <w:t xml:space="preserve"> </w:t>
      </w:r>
    </w:p>
    <w:p w14:paraId="22F31552" w14:textId="77777777" w:rsidR="00E62300" w:rsidRPr="00E62300" w:rsidRDefault="00E62300" w:rsidP="00E62300">
      <w:pPr>
        <w:spacing w:before="120"/>
        <w:rPr>
          <w:rFonts w:ascii="Adagio_Slab Light" w:hAnsi="Adagio_Slab Light" w:cs="Arial"/>
          <w:b/>
          <w:color w:val="FF0000"/>
          <w:sz w:val="16"/>
          <w:szCs w:val="16"/>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5531"/>
        <w:gridCol w:w="1569"/>
        <w:gridCol w:w="2116"/>
      </w:tblGrid>
      <w:tr w:rsidR="00A632F5" w:rsidRPr="00A632F5" w14:paraId="2C651420" w14:textId="77777777" w:rsidTr="008D1EA4">
        <w:trPr>
          <w:trHeight w:val="315"/>
        </w:trPr>
        <w:tc>
          <w:tcPr>
            <w:tcW w:w="560" w:type="dxa"/>
            <w:shd w:val="clear" w:color="auto" w:fill="auto"/>
            <w:noWrap/>
            <w:vAlign w:val="center"/>
            <w:hideMark/>
          </w:tcPr>
          <w:p w14:paraId="00F26DA2" w14:textId="77777777" w:rsidR="00A632F5" w:rsidRPr="00A632F5" w:rsidRDefault="00A632F5" w:rsidP="00A632F5">
            <w:pPr>
              <w:jc w:val="center"/>
              <w:rPr>
                <w:rFonts w:ascii="Adagio_Slab" w:hAnsi="Adagio_Slab" w:cs="Calibri"/>
                <w:b/>
                <w:bCs/>
                <w:color w:val="000000"/>
                <w:sz w:val="20"/>
                <w:szCs w:val="20"/>
              </w:rPr>
            </w:pPr>
            <w:proofErr w:type="spellStart"/>
            <w:r w:rsidRPr="00A632F5">
              <w:rPr>
                <w:rFonts w:ascii="Adagio_Slab" w:hAnsi="Adagio_Slab" w:cs="Calibri"/>
                <w:b/>
                <w:bCs/>
                <w:color w:val="000000"/>
                <w:sz w:val="20"/>
                <w:szCs w:val="20"/>
              </w:rPr>
              <w:t>Lp</w:t>
            </w:r>
            <w:proofErr w:type="spellEnd"/>
          </w:p>
        </w:tc>
        <w:tc>
          <w:tcPr>
            <w:tcW w:w="5531" w:type="dxa"/>
            <w:shd w:val="clear" w:color="auto" w:fill="auto"/>
            <w:noWrap/>
            <w:vAlign w:val="bottom"/>
            <w:hideMark/>
          </w:tcPr>
          <w:p w14:paraId="6F648BD5" w14:textId="77777777" w:rsidR="00A632F5" w:rsidRPr="00A632F5" w:rsidRDefault="00A632F5" w:rsidP="00A632F5">
            <w:pPr>
              <w:rPr>
                <w:rFonts w:ascii="Adagio_Slab" w:hAnsi="Adagio_Slab" w:cs="Calibri"/>
                <w:b/>
                <w:bCs/>
                <w:color w:val="000000"/>
                <w:sz w:val="18"/>
                <w:szCs w:val="18"/>
              </w:rPr>
            </w:pPr>
            <w:r w:rsidRPr="00A632F5">
              <w:rPr>
                <w:rFonts w:ascii="Adagio_Slab" w:hAnsi="Adagio_Slab" w:cs="Calibri"/>
                <w:b/>
                <w:bCs/>
                <w:color w:val="000000"/>
                <w:sz w:val="18"/>
                <w:szCs w:val="18"/>
              </w:rPr>
              <w:t>opis</w:t>
            </w:r>
          </w:p>
        </w:tc>
        <w:tc>
          <w:tcPr>
            <w:tcW w:w="1569" w:type="dxa"/>
            <w:shd w:val="clear" w:color="auto" w:fill="auto"/>
            <w:vAlign w:val="center"/>
            <w:hideMark/>
          </w:tcPr>
          <w:p w14:paraId="7F555C1E" w14:textId="77777777" w:rsidR="00A632F5" w:rsidRPr="00A632F5" w:rsidRDefault="00A632F5" w:rsidP="00A632F5">
            <w:pPr>
              <w:jc w:val="center"/>
              <w:rPr>
                <w:rFonts w:ascii="Adagio_Slab" w:hAnsi="Adagio_Slab" w:cs="Calibri"/>
                <w:b/>
                <w:bCs/>
                <w:color w:val="000000"/>
                <w:sz w:val="20"/>
                <w:szCs w:val="20"/>
              </w:rPr>
            </w:pPr>
            <w:r w:rsidRPr="00A632F5">
              <w:rPr>
                <w:rFonts w:ascii="Adagio_Slab" w:hAnsi="Adagio_Slab" w:cs="Calibri"/>
                <w:b/>
                <w:bCs/>
                <w:color w:val="000000"/>
                <w:sz w:val="20"/>
                <w:szCs w:val="20"/>
              </w:rPr>
              <w:t>Jednostka miary</w:t>
            </w:r>
          </w:p>
        </w:tc>
        <w:tc>
          <w:tcPr>
            <w:tcW w:w="2116" w:type="dxa"/>
            <w:shd w:val="clear" w:color="auto" w:fill="auto"/>
            <w:vAlign w:val="center"/>
            <w:hideMark/>
          </w:tcPr>
          <w:p w14:paraId="08BBEC4E" w14:textId="27C60908" w:rsidR="00A632F5" w:rsidRPr="00A632F5" w:rsidRDefault="00A632F5" w:rsidP="00A632F5">
            <w:pPr>
              <w:jc w:val="center"/>
              <w:rPr>
                <w:rFonts w:ascii="Adagio_Slab" w:hAnsi="Adagio_Slab" w:cs="Calibri"/>
                <w:b/>
                <w:bCs/>
                <w:color w:val="000000"/>
                <w:sz w:val="20"/>
                <w:szCs w:val="20"/>
              </w:rPr>
            </w:pPr>
            <w:r w:rsidRPr="006A4355">
              <w:rPr>
                <w:rFonts w:ascii="Adagio_Slab" w:hAnsi="Adagio_Slab" w:cs="Calibri"/>
                <w:b/>
                <w:bCs/>
                <w:color w:val="000000"/>
                <w:sz w:val="20"/>
                <w:szCs w:val="20"/>
              </w:rPr>
              <w:t xml:space="preserve">Liczba sztuk/opakowań </w:t>
            </w:r>
          </w:p>
        </w:tc>
      </w:tr>
      <w:tr w:rsidR="00A632F5" w:rsidRPr="00A632F5" w14:paraId="0B66632A" w14:textId="77777777" w:rsidTr="008D1EA4">
        <w:trPr>
          <w:trHeight w:val="1380"/>
        </w:trPr>
        <w:tc>
          <w:tcPr>
            <w:tcW w:w="560" w:type="dxa"/>
            <w:shd w:val="clear" w:color="D9E1F2" w:fill="FFFFFF"/>
            <w:noWrap/>
            <w:vAlign w:val="center"/>
            <w:hideMark/>
          </w:tcPr>
          <w:p w14:paraId="3CC1D469" w14:textId="77777777" w:rsidR="00A632F5" w:rsidRPr="00A632F5" w:rsidRDefault="00A632F5" w:rsidP="00A632F5">
            <w:pPr>
              <w:jc w:val="center"/>
              <w:rPr>
                <w:rFonts w:ascii="Adagio_Slab" w:hAnsi="Adagio_Slab" w:cs="Calibri"/>
                <w:sz w:val="18"/>
                <w:szCs w:val="18"/>
              </w:rPr>
            </w:pPr>
            <w:bookmarkStart w:id="18" w:name="_Hlk97815396"/>
            <w:r w:rsidRPr="00A632F5">
              <w:rPr>
                <w:rFonts w:ascii="Adagio_Slab" w:hAnsi="Adagio_Slab" w:cs="Calibri"/>
                <w:sz w:val="18"/>
                <w:szCs w:val="18"/>
              </w:rPr>
              <w:t>1</w:t>
            </w:r>
          </w:p>
        </w:tc>
        <w:tc>
          <w:tcPr>
            <w:tcW w:w="5531" w:type="dxa"/>
            <w:shd w:val="clear" w:color="D9E1F2" w:fill="FFFFFF"/>
            <w:vAlign w:val="bottom"/>
            <w:hideMark/>
          </w:tcPr>
          <w:p w14:paraId="72FE903D"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BATERIA ALKAICZNA AAA /</w:t>
            </w:r>
            <w:r w:rsidRPr="00A632F5">
              <w:rPr>
                <w:rFonts w:ascii="Adagio_Slab" w:hAnsi="Adagio_Slab" w:cs="Calibri"/>
                <w:sz w:val="18"/>
                <w:szCs w:val="18"/>
              </w:rPr>
              <w:t xml:space="preserve"> LR03 </w:t>
            </w:r>
            <w:proofErr w:type="spellStart"/>
            <w:r w:rsidRPr="00A632F5">
              <w:rPr>
                <w:rFonts w:ascii="Adagio_Slab" w:hAnsi="Adagio_Slab" w:cs="Calibri"/>
                <w:sz w:val="18"/>
                <w:szCs w:val="18"/>
              </w:rPr>
              <w:t>Alkaline</w:t>
            </w:r>
            <w:proofErr w:type="spellEnd"/>
            <w:r w:rsidRPr="00A632F5">
              <w:rPr>
                <w:rFonts w:ascii="Adagio_Slab" w:hAnsi="Adagio_Slab" w:cs="Calibri"/>
                <w:sz w:val="18"/>
                <w:szCs w:val="18"/>
              </w:rPr>
              <w:t xml:space="preserve"> Power x4</w:t>
            </w:r>
            <w:r w:rsidRPr="00A632F5">
              <w:rPr>
                <w:rFonts w:ascii="Adagio_Slab" w:hAnsi="Adagio_Slab" w:cs="Calibri"/>
                <w:sz w:val="18"/>
                <w:szCs w:val="18"/>
              </w:rPr>
              <w:br/>
              <w:t>Oznaczenie typu baterii : Bateria alkaliczna</w:t>
            </w:r>
            <w:r w:rsidRPr="00A632F5">
              <w:rPr>
                <w:rFonts w:ascii="Adagio_Slab" w:hAnsi="Adagio_Slab" w:cs="Calibri"/>
                <w:sz w:val="18"/>
                <w:szCs w:val="18"/>
              </w:rPr>
              <w:br/>
              <w:t>Oznaczenie rozmiaru baterii : R03 / AAA</w:t>
            </w:r>
            <w:r w:rsidRPr="00A632F5">
              <w:rPr>
                <w:rFonts w:ascii="Adagio_Slab" w:hAnsi="Adagio_Slab" w:cs="Calibri"/>
                <w:sz w:val="18"/>
                <w:szCs w:val="18"/>
              </w:rPr>
              <w:br/>
              <w:t>Napięcie [V] : 1,50</w:t>
            </w:r>
            <w:r w:rsidRPr="00A632F5">
              <w:rPr>
                <w:rFonts w:ascii="Adagio_Slab" w:hAnsi="Adagio_Slab" w:cs="Calibri"/>
                <w:sz w:val="18"/>
                <w:szCs w:val="18"/>
              </w:rPr>
              <w:br/>
              <w:t>Zawartość opakowania : blister 4 sztuki.</w:t>
            </w:r>
          </w:p>
        </w:tc>
        <w:tc>
          <w:tcPr>
            <w:tcW w:w="1569" w:type="dxa"/>
            <w:shd w:val="clear" w:color="D9E1F2" w:fill="FFFFFF"/>
            <w:noWrap/>
            <w:vAlign w:val="center"/>
            <w:hideMark/>
          </w:tcPr>
          <w:p w14:paraId="2AF07B08"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opakowanie</w:t>
            </w:r>
          </w:p>
        </w:tc>
        <w:tc>
          <w:tcPr>
            <w:tcW w:w="2116" w:type="dxa"/>
            <w:shd w:val="clear" w:color="D9E1F2" w:fill="FFFFFF"/>
            <w:noWrap/>
            <w:vAlign w:val="center"/>
            <w:hideMark/>
          </w:tcPr>
          <w:p w14:paraId="66ACB9F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10</w:t>
            </w:r>
          </w:p>
        </w:tc>
      </w:tr>
      <w:tr w:rsidR="00A632F5" w:rsidRPr="00A632F5" w14:paraId="3F858A31" w14:textId="77777777" w:rsidTr="008D1EA4">
        <w:trPr>
          <w:trHeight w:val="1215"/>
        </w:trPr>
        <w:tc>
          <w:tcPr>
            <w:tcW w:w="560" w:type="dxa"/>
            <w:shd w:val="clear" w:color="000000" w:fill="FFFFFF"/>
            <w:noWrap/>
            <w:vAlign w:val="center"/>
            <w:hideMark/>
          </w:tcPr>
          <w:p w14:paraId="71F70B76"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c>
          <w:tcPr>
            <w:tcW w:w="5531" w:type="dxa"/>
            <w:shd w:val="clear" w:color="auto" w:fill="auto"/>
            <w:vAlign w:val="bottom"/>
            <w:hideMark/>
          </w:tcPr>
          <w:p w14:paraId="2D7F9977"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 xml:space="preserve">BATERIA ALKAICZNA </w:t>
            </w:r>
            <w:proofErr w:type="spellStart"/>
            <w:r w:rsidRPr="00A632F5">
              <w:rPr>
                <w:rFonts w:ascii="Adagio_Slab" w:hAnsi="Adagio_Slab" w:cs="Calibri"/>
                <w:b/>
                <w:bCs/>
                <w:sz w:val="18"/>
                <w:szCs w:val="18"/>
              </w:rPr>
              <w:t>Alkaline</w:t>
            </w:r>
            <w:proofErr w:type="spellEnd"/>
            <w:r w:rsidRPr="00A632F5">
              <w:rPr>
                <w:rFonts w:ascii="Adagio_Slab" w:hAnsi="Adagio_Slab" w:cs="Calibri"/>
                <w:b/>
                <w:bCs/>
                <w:sz w:val="18"/>
                <w:szCs w:val="18"/>
              </w:rPr>
              <w:t xml:space="preserve"> Power</w:t>
            </w:r>
            <w:r w:rsidRPr="00A632F5">
              <w:rPr>
                <w:rFonts w:ascii="Adagio_Slab" w:hAnsi="Adagio_Slab" w:cs="Calibri"/>
                <w:sz w:val="18"/>
                <w:szCs w:val="18"/>
              </w:rPr>
              <w:t xml:space="preserve"> LR6/AA x 4</w:t>
            </w:r>
            <w:r w:rsidRPr="00A632F5">
              <w:rPr>
                <w:rFonts w:ascii="Adagio_Slab" w:hAnsi="Adagio_Slab" w:cs="Calibri"/>
                <w:sz w:val="18"/>
                <w:szCs w:val="18"/>
              </w:rPr>
              <w:br/>
              <w:t>Oznaczenie typu baterii : Bateria alkaliczna</w:t>
            </w:r>
            <w:r w:rsidRPr="00A632F5">
              <w:rPr>
                <w:rFonts w:ascii="Adagio_Slab" w:hAnsi="Adagio_Slab" w:cs="Calibri"/>
                <w:sz w:val="18"/>
                <w:szCs w:val="18"/>
              </w:rPr>
              <w:br/>
              <w:t>Oznaczenie rozmiaru baterii : R6 / AA</w:t>
            </w:r>
            <w:r w:rsidRPr="00A632F5">
              <w:rPr>
                <w:rFonts w:ascii="Adagio_Slab" w:hAnsi="Adagio_Slab" w:cs="Calibri"/>
                <w:sz w:val="18"/>
                <w:szCs w:val="18"/>
              </w:rPr>
              <w:br/>
              <w:t>Napięcie [V] : 1,50</w:t>
            </w:r>
            <w:r w:rsidRPr="00A632F5">
              <w:rPr>
                <w:rFonts w:ascii="Adagio_Slab" w:hAnsi="Adagio_Slab" w:cs="Calibri"/>
                <w:sz w:val="18"/>
                <w:szCs w:val="18"/>
              </w:rPr>
              <w:br/>
              <w:t xml:space="preserve">Zawartość opakowania : blister 4 sztuki.                    </w:t>
            </w:r>
          </w:p>
        </w:tc>
        <w:tc>
          <w:tcPr>
            <w:tcW w:w="1569" w:type="dxa"/>
            <w:shd w:val="clear" w:color="auto" w:fill="auto"/>
            <w:noWrap/>
            <w:vAlign w:val="center"/>
            <w:hideMark/>
          </w:tcPr>
          <w:p w14:paraId="132F3DC7"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opakowanie</w:t>
            </w:r>
          </w:p>
        </w:tc>
        <w:tc>
          <w:tcPr>
            <w:tcW w:w="2116" w:type="dxa"/>
            <w:shd w:val="clear" w:color="D9E1F2" w:fill="FFFFFF"/>
            <w:noWrap/>
            <w:vAlign w:val="center"/>
            <w:hideMark/>
          </w:tcPr>
          <w:p w14:paraId="1661C314"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10</w:t>
            </w:r>
          </w:p>
        </w:tc>
      </w:tr>
      <w:tr w:rsidR="00A632F5" w:rsidRPr="00A632F5" w14:paraId="4E655FB4" w14:textId="77777777" w:rsidTr="008D1EA4">
        <w:trPr>
          <w:trHeight w:val="690"/>
        </w:trPr>
        <w:tc>
          <w:tcPr>
            <w:tcW w:w="560" w:type="dxa"/>
            <w:shd w:val="clear" w:color="D9E1F2" w:fill="FFFFFF"/>
            <w:noWrap/>
            <w:vAlign w:val="center"/>
            <w:hideMark/>
          </w:tcPr>
          <w:p w14:paraId="01134EEC"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w:t>
            </w:r>
          </w:p>
        </w:tc>
        <w:tc>
          <w:tcPr>
            <w:tcW w:w="5531" w:type="dxa"/>
            <w:shd w:val="clear" w:color="000000" w:fill="FFFFFF"/>
            <w:vAlign w:val="bottom"/>
            <w:hideMark/>
          </w:tcPr>
          <w:p w14:paraId="5CC77465"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BATERIA CR2032</w:t>
            </w:r>
            <w:r w:rsidRPr="00A632F5">
              <w:rPr>
                <w:rFonts w:ascii="Adagio_Slab" w:hAnsi="Adagio_Slab" w:cs="Calibri"/>
                <w:sz w:val="18"/>
                <w:szCs w:val="18"/>
              </w:rPr>
              <w:t xml:space="preserve">                                                                                                                                                                 Specjalistyczne litowe baterie </w:t>
            </w:r>
            <w:proofErr w:type="spellStart"/>
            <w:r w:rsidRPr="00A632F5">
              <w:rPr>
                <w:rFonts w:ascii="Adagio_Slab" w:hAnsi="Adagio_Slab" w:cs="Calibri"/>
                <w:sz w:val="18"/>
                <w:szCs w:val="18"/>
              </w:rPr>
              <w:t>pastylkowe</w:t>
            </w:r>
            <w:proofErr w:type="spellEnd"/>
            <w:r w:rsidRPr="00A632F5">
              <w:rPr>
                <w:rFonts w:ascii="Adagio_Slab" w:hAnsi="Adagio_Slab" w:cs="Calibri"/>
                <w:sz w:val="18"/>
                <w:szCs w:val="18"/>
              </w:rPr>
              <w:t xml:space="preserve"> 2032</w:t>
            </w:r>
          </w:p>
        </w:tc>
        <w:tc>
          <w:tcPr>
            <w:tcW w:w="1569" w:type="dxa"/>
            <w:shd w:val="clear" w:color="auto" w:fill="auto"/>
            <w:noWrap/>
            <w:vAlign w:val="center"/>
            <w:hideMark/>
          </w:tcPr>
          <w:p w14:paraId="6AC93D87"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szt.</w:t>
            </w:r>
          </w:p>
        </w:tc>
        <w:tc>
          <w:tcPr>
            <w:tcW w:w="2116" w:type="dxa"/>
            <w:shd w:val="clear" w:color="D9E1F2" w:fill="FFFFFF"/>
            <w:noWrap/>
            <w:vAlign w:val="center"/>
            <w:hideMark/>
          </w:tcPr>
          <w:p w14:paraId="454A4C7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w:t>
            </w:r>
          </w:p>
        </w:tc>
      </w:tr>
      <w:tr w:rsidR="00A632F5" w:rsidRPr="00A632F5" w14:paraId="525F9740" w14:textId="77777777" w:rsidTr="008D1EA4">
        <w:trPr>
          <w:trHeight w:val="2695"/>
        </w:trPr>
        <w:tc>
          <w:tcPr>
            <w:tcW w:w="560" w:type="dxa"/>
            <w:shd w:val="clear" w:color="000000" w:fill="FFFFFF"/>
            <w:noWrap/>
            <w:vAlign w:val="center"/>
            <w:hideMark/>
          </w:tcPr>
          <w:p w14:paraId="221565B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w:t>
            </w:r>
          </w:p>
        </w:tc>
        <w:tc>
          <w:tcPr>
            <w:tcW w:w="5531" w:type="dxa"/>
            <w:shd w:val="clear" w:color="auto" w:fill="auto"/>
            <w:vAlign w:val="bottom"/>
            <w:hideMark/>
          </w:tcPr>
          <w:p w14:paraId="29ECEC56"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CIENKOPIS KULKOWY</w:t>
            </w:r>
            <w:r w:rsidRPr="00A632F5">
              <w:rPr>
                <w:rFonts w:ascii="Adagio_Slab" w:hAnsi="Adagio_Slab" w:cs="Calibri"/>
                <w:color w:val="000000"/>
                <w:sz w:val="18"/>
                <w:szCs w:val="18"/>
              </w:rPr>
              <w:t xml:space="preserve">- </w:t>
            </w:r>
            <w:proofErr w:type="spellStart"/>
            <w:r w:rsidRPr="00A632F5">
              <w:rPr>
                <w:rFonts w:ascii="Adagio_Slab" w:hAnsi="Adagio_Slab" w:cs="Calibri"/>
                <w:color w:val="000000"/>
                <w:sz w:val="18"/>
                <w:szCs w:val="18"/>
              </w:rPr>
              <w:t>cieknka</w:t>
            </w:r>
            <w:proofErr w:type="spellEnd"/>
            <w:r w:rsidRPr="00A632F5">
              <w:rPr>
                <w:rFonts w:ascii="Adagio_Slab" w:hAnsi="Adagio_Slab" w:cs="Calibri"/>
                <w:color w:val="000000"/>
                <w:sz w:val="18"/>
                <w:szCs w:val="18"/>
              </w:rPr>
              <w:t xml:space="preserve"> linia pisania - 0.30 mm, długość linii 1500 m. Grubość kulki 0,50mm. Obudowa w kolorze atramentu z okienkiem pozwalającym na kontrolę zużycia tuszu. Bezpieczna wentylowana skuwka z metalowym klipem.  Ilość atramentu przepływającego do końcówki jest zawsze stała.  Końcówka wykonana ze stali nierdzewnej, kulka podczas pisania obraca się bardzo lekko i płynnie. Wewnątrz zewnętrznej skuwki umieszczona jest mniejsza, która szczelnie zabezpiecza końcówkę piszącą. Możliwość pisania po wszystkich rodzajach papieru (samokopiujących, wielowarstwowych). Cienkopis jest wypełniony błyskawicznie zasychającym tuszem, idealny dla osób leworęcznych. Opakowanie zbiorcze 12 szt.  KOLOR tuszu: niebieski, czarny, czerwony, zielony. </w:t>
            </w:r>
          </w:p>
        </w:tc>
        <w:tc>
          <w:tcPr>
            <w:tcW w:w="1569" w:type="dxa"/>
            <w:shd w:val="clear" w:color="auto" w:fill="auto"/>
            <w:noWrap/>
            <w:vAlign w:val="center"/>
            <w:hideMark/>
          </w:tcPr>
          <w:p w14:paraId="01336F92"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 xml:space="preserve">opakowania </w:t>
            </w:r>
          </w:p>
        </w:tc>
        <w:tc>
          <w:tcPr>
            <w:tcW w:w="2116" w:type="dxa"/>
            <w:shd w:val="clear" w:color="D9E1F2" w:fill="FFFFFF"/>
            <w:noWrap/>
            <w:vAlign w:val="center"/>
            <w:hideMark/>
          </w:tcPr>
          <w:p w14:paraId="2D4BDCBA"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w:t>
            </w:r>
          </w:p>
        </w:tc>
      </w:tr>
      <w:tr w:rsidR="00A632F5" w:rsidRPr="00A632F5" w14:paraId="3B571923" w14:textId="77777777" w:rsidTr="008D1EA4">
        <w:trPr>
          <w:trHeight w:val="1215"/>
        </w:trPr>
        <w:tc>
          <w:tcPr>
            <w:tcW w:w="560" w:type="dxa"/>
            <w:shd w:val="clear" w:color="D9E1F2" w:fill="FFFFFF"/>
            <w:noWrap/>
            <w:vAlign w:val="center"/>
            <w:hideMark/>
          </w:tcPr>
          <w:p w14:paraId="383A42C3"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w:t>
            </w:r>
          </w:p>
        </w:tc>
        <w:tc>
          <w:tcPr>
            <w:tcW w:w="5531" w:type="dxa"/>
            <w:shd w:val="clear" w:color="D9E1F2" w:fill="FFFFFF"/>
            <w:vAlign w:val="bottom"/>
            <w:hideMark/>
          </w:tcPr>
          <w:p w14:paraId="2E20002B" w14:textId="77777777" w:rsidR="00A632F5" w:rsidRPr="00A632F5" w:rsidRDefault="00A632F5" w:rsidP="00A632F5">
            <w:pPr>
              <w:rPr>
                <w:rFonts w:ascii="Adagio_Slab" w:hAnsi="Adagio_Slab" w:cs="Calibri"/>
                <w:b/>
                <w:bCs/>
                <w:color w:val="000000"/>
                <w:sz w:val="18"/>
                <w:szCs w:val="18"/>
              </w:rPr>
            </w:pPr>
            <w:r w:rsidRPr="00A632F5">
              <w:rPr>
                <w:rFonts w:ascii="Adagio_Slab" w:hAnsi="Adagio_Slab" w:cs="Calibri"/>
                <w:b/>
                <w:bCs/>
                <w:color w:val="000000"/>
                <w:sz w:val="18"/>
                <w:szCs w:val="18"/>
              </w:rPr>
              <w:t xml:space="preserve">DŁUGOPIS ŻELOWY </w:t>
            </w:r>
            <w:r w:rsidRPr="00A632F5">
              <w:rPr>
                <w:rFonts w:ascii="Adagio_Slab" w:hAnsi="Adagio_Slab" w:cs="Calibri"/>
                <w:b/>
                <w:bCs/>
                <w:color w:val="000000"/>
                <w:sz w:val="18"/>
                <w:szCs w:val="18"/>
              </w:rPr>
              <w:br/>
            </w:r>
            <w:r w:rsidRPr="00A632F5">
              <w:rPr>
                <w:rFonts w:ascii="Adagio_Slab" w:hAnsi="Adagio_Slab" w:cs="Calibri"/>
                <w:color w:val="000000"/>
                <w:sz w:val="18"/>
                <w:szCs w:val="18"/>
              </w:rPr>
              <w:t xml:space="preserve">z wymiennym wkładem żelowym, linia pisania EXTRA FINE 0,25 mm, długość linii min. 1100 m, końcówka ze wzmacnianej nierdzewnej stali, tusz żelowy </w:t>
            </w:r>
            <w:r w:rsidRPr="00A632F5">
              <w:rPr>
                <w:rFonts w:ascii="Adagio_Slab" w:hAnsi="Adagio_Slab" w:cs="Calibri"/>
                <w:color w:val="000000"/>
                <w:sz w:val="18"/>
                <w:szCs w:val="18"/>
              </w:rPr>
              <w:br/>
              <w:t>KOLOR tuszu : NIEBIESKI  oraz CZARNY</w:t>
            </w:r>
          </w:p>
        </w:tc>
        <w:tc>
          <w:tcPr>
            <w:tcW w:w="1569" w:type="dxa"/>
            <w:shd w:val="clear" w:color="D9E1F2" w:fill="FFFFFF"/>
            <w:noWrap/>
            <w:vAlign w:val="center"/>
            <w:hideMark/>
          </w:tcPr>
          <w:p w14:paraId="1CB3367C"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223DE3C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64</w:t>
            </w:r>
          </w:p>
        </w:tc>
      </w:tr>
      <w:tr w:rsidR="00A632F5" w:rsidRPr="00A632F5" w14:paraId="10C9A59F" w14:textId="77777777" w:rsidTr="008D1EA4">
        <w:trPr>
          <w:trHeight w:val="735"/>
        </w:trPr>
        <w:tc>
          <w:tcPr>
            <w:tcW w:w="560" w:type="dxa"/>
            <w:shd w:val="clear" w:color="000000" w:fill="FFFFFF"/>
            <w:noWrap/>
            <w:vAlign w:val="center"/>
            <w:hideMark/>
          </w:tcPr>
          <w:p w14:paraId="176C2C2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w:t>
            </w:r>
          </w:p>
        </w:tc>
        <w:tc>
          <w:tcPr>
            <w:tcW w:w="5531" w:type="dxa"/>
            <w:shd w:val="clear" w:color="D9E1F2" w:fill="FFFFFF"/>
            <w:vAlign w:val="bottom"/>
            <w:hideMark/>
          </w:tcPr>
          <w:p w14:paraId="0C04D19A" w14:textId="77777777" w:rsidR="00A632F5" w:rsidRPr="006A435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DŁUGOPIS</w:t>
            </w:r>
            <w:r w:rsidRPr="00A632F5">
              <w:rPr>
                <w:rFonts w:ascii="Adagio_Slab" w:hAnsi="Adagio_Slab" w:cs="Calibri"/>
                <w:color w:val="000000"/>
                <w:sz w:val="18"/>
                <w:szCs w:val="18"/>
              </w:rPr>
              <w:t xml:space="preserve"> </w:t>
            </w:r>
          </w:p>
          <w:p w14:paraId="2BE5D4B7" w14:textId="35875037" w:rsidR="00A632F5" w:rsidRPr="00A632F5" w:rsidRDefault="00A632F5" w:rsidP="00A632F5">
            <w:pPr>
              <w:rPr>
                <w:rFonts w:ascii="Adagio_Slab" w:hAnsi="Adagio_Slab" w:cs="Calibri"/>
                <w:color w:val="000000"/>
                <w:sz w:val="18"/>
                <w:szCs w:val="18"/>
              </w:rPr>
            </w:pPr>
            <w:r w:rsidRPr="00A632F5">
              <w:rPr>
                <w:rFonts w:ascii="Adagio_Slab" w:hAnsi="Adagio_Slab" w:cs="Calibri"/>
                <w:color w:val="000000"/>
                <w:sz w:val="18"/>
                <w:szCs w:val="18"/>
              </w:rPr>
              <w:t xml:space="preserve">z cienką końcówką 0,7 mm, </w:t>
            </w:r>
            <w:r w:rsidRPr="006A4355">
              <w:rPr>
                <w:rFonts w:ascii="Adagio_Slab" w:hAnsi="Adagio_Slab" w:cs="Calibri"/>
                <w:color w:val="000000"/>
                <w:sz w:val="18"/>
                <w:szCs w:val="18"/>
              </w:rPr>
              <w:t>ś</w:t>
            </w:r>
            <w:r w:rsidRPr="00A632F5">
              <w:rPr>
                <w:rFonts w:ascii="Adagio_Slab" w:hAnsi="Adagio_Slab" w:cs="Calibri"/>
                <w:color w:val="000000"/>
                <w:sz w:val="18"/>
                <w:szCs w:val="18"/>
              </w:rPr>
              <w:t xml:space="preserve">rednia długość </w:t>
            </w:r>
            <w:proofErr w:type="spellStart"/>
            <w:r w:rsidRPr="00A632F5">
              <w:rPr>
                <w:rFonts w:ascii="Adagio_Slab" w:hAnsi="Adagio_Slab" w:cs="Calibri"/>
                <w:color w:val="000000"/>
                <w:sz w:val="18"/>
                <w:szCs w:val="18"/>
              </w:rPr>
              <w:t>lini</w:t>
            </w:r>
            <w:proofErr w:type="spellEnd"/>
            <w:r w:rsidRPr="00A632F5">
              <w:rPr>
                <w:rFonts w:ascii="Adagio_Slab" w:hAnsi="Adagio_Slab" w:cs="Calibri"/>
                <w:color w:val="000000"/>
                <w:sz w:val="18"/>
                <w:szCs w:val="18"/>
              </w:rPr>
              <w:t xml:space="preserve"> pisania 3000 m</w:t>
            </w:r>
            <w:r w:rsidRPr="00A632F5">
              <w:rPr>
                <w:rFonts w:ascii="Adagio_Slab" w:hAnsi="Adagio_Slab" w:cs="Calibri"/>
                <w:color w:val="000000"/>
                <w:sz w:val="18"/>
                <w:szCs w:val="18"/>
              </w:rPr>
              <w:br/>
              <w:t>kolor niebieski i czerwony</w:t>
            </w:r>
          </w:p>
        </w:tc>
        <w:tc>
          <w:tcPr>
            <w:tcW w:w="1569" w:type="dxa"/>
            <w:shd w:val="clear" w:color="D9E1F2" w:fill="FFFFFF"/>
            <w:noWrap/>
            <w:vAlign w:val="center"/>
            <w:hideMark/>
          </w:tcPr>
          <w:p w14:paraId="2B1E4B72"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44411B85"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24</w:t>
            </w:r>
          </w:p>
        </w:tc>
      </w:tr>
      <w:tr w:rsidR="00A632F5" w:rsidRPr="00A632F5" w14:paraId="6D46B5FA" w14:textId="77777777" w:rsidTr="008D1EA4">
        <w:trPr>
          <w:trHeight w:val="1427"/>
        </w:trPr>
        <w:tc>
          <w:tcPr>
            <w:tcW w:w="560" w:type="dxa"/>
            <w:shd w:val="clear" w:color="D9E1F2" w:fill="FFFFFF"/>
            <w:noWrap/>
            <w:vAlign w:val="center"/>
            <w:hideMark/>
          </w:tcPr>
          <w:p w14:paraId="22E3723F"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lastRenderedPageBreak/>
              <w:t>7</w:t>
            </w:r>
          </w:p>
        </w:tc>
        <w:tc>
          <w:tcPr>
            <w:tcW w:w="5531" w:type="dxa"/>
            <w:shd w:val="clear" w:color="000000" w:fill="FFFFFF"/>
            <w:vAlign w:val="bottom"/>
            <w:hideMark/>
          </w:tcPr>
          <w:p w14:paraId="2DF8701E" w14:textId="77777777" w:rsidR="00A632F5" w:rsidRPr="006A4355" w:rsidRDefault="00A632F5" w:rsidP="00A632F5">
            <w:pPr>
              <w:rPr>
                <w:rFonts w:ascii="Adagio_Slab" w:hAnsi="Adagio_Slab" w:cs="Calibri"/>
                <w:b/>
                <w:bCs/>
                <w:color w:val="000000"/>
                <w:sz w:val="18"/>
                <w:szCs w:val="18"/>
              </w:rPr>
            </w:pPr>
            <w:r w:rsidRPr="00A632F5">
              <w:rPr>
                <w:rFonts w:ascii="Adagio_Slab" w:hAnsi="Adagio_Slab" w:cs="Calibri"/>
                <w:b/>
                <w:bCs/>
                <w:color w:val="000000"/>
                <w:sz w:val="18"/>
                <w:szCs w:val="18"/>
              </w:rPr>
              <w:t xml:space="preserve">PIÓRO KULKOWE </w:t>
            </w:r>
          </w:p>
          <w:p w14:paraId="0AA2982F" w14:textId="27D2B4C2" w:rsidR="00A632F5" w:rsidRPr="00A632F5" w:rsidRDefault="00A632F5" w:rsidP="00A632F5">
            <w:pPr>
              <w:rPr>
                <w:rFonts w:ascii="Adagio_Slab" w:hAnsi="Adagio_Slab" w:cs="Calibri"/>
                <w:color w:val="000000"/>
                <w:sz w:val="18"/>
                <w:szCs w:val="18"/>
              </w:rPr>
            </w:pPr>
            <w:r w:rsidRPr="00A632F5">
              <w:rPr>
                <w:rFonts w:ascii="Adagio_Slab" w:hAnsi="Adagio_Slab" w:cs="Calibri"/>
                <w:color w:val="000000"/>
                <w:sz w:val="18"/>
                <w:szCs w:val="18"/>
              </w:rPr>
              <w:t>z wymiennym wodoodpornym wkładem szybkoschnącym tuszem pigmentowym, wymienny wkład LR7</w:t>
            </w:r>
            <w:r w:rsidR="00356C95" w:rsidRPr="006A4355">
              <w:rPr>
                <w:rFonts w:ascii="Adagio_Slab" w:hAnsi="Adagio_Slab" w:cs="Calibri"/>
                <w:color w:val="000000"/>
                <w:sz w:val="18"/>
                <w:szCs w:val="18"/>
              </w:rPr>
              <w:t xml:space="preserve">, </w:t>
            </w:r>
            <w:r w:rsidRPr="00A632F5">
              <w:rPr>
                <w:rFonts w:ascii="Adagio_Slab" w:hAnsi="Adagio_Slab" w:cs="Calibri"/>
                <w:color w:val="000000"/>
                <w:sz w:val="18"/>
                <w:szCs w:val="18"/>
              </w:rPr>
              <w:t>grubość końcówki: 0,7 mm</w:t>
            </w:r>
            <w:r w:rsidR="00356C95" w:rsidRPr="006A4355">
              <w:rPr>
                <w:rFonts w:ascii="Adagio_Slab" w:hAnsi="Adagio_Slab" w:cs="Calibri"/>
                <w:color w:val="000000"/>
                <w:sz w:val="18"/>
                <w:szCs w:val="18"/>
              </w:rPr>
              <w:t xml:space="preserve">, </w:t>
            </w:r>
            <w:r w:rsidRPr="00A632F5">
              <w:rPr>
                <w:rFonts w:ascii="Adagio_Slab" w:hAnsi="Adagio_Slab" w:cs="Calibri"/>
                <w:color w:val="000000"/>
                <w:sz w:val="18"/>
                <w:szCs w:val="18"/>
              </w:rPr>
              <w:t>grubość linii pisania: 0,35 mm</w:t>
            </w:r>
            <w:r w:rsidR="00356C95" w:rsidRPr="006A4355">
              <w:rPr>
                <w:rFonts w:ascii="Adagio_Slab" w:hAnsi="Adagio_Slab" w:cs="Calibri"/>
                <w:color w:val="000000"/>
                <w:sz w:val="18"/>
                <w:szCs w:val="18"/>
              </w:rPr>
              <w:t>, d</w:t>
            </w:r>
            <w:r w:rsidRPr="00A632F5">
              <w:rPr>
                <w:rFonts w:ascii="Adagio_Slab" w:hAnsi="Adagio_Slab" w:cs="Calibri"/>
                <w:color w:val="000000"/>
                <w:sz w:val="18"/>
                <w:szCs w:val="18"/>
              </w:rPr>
              <w:t>ługość linii pisania: 550 m</w:t>
            </w:r>
            <w:r w:rsidRPr="00A632F5">
              <w:rPr>
                <w:rFonts w:ascii="Adagio_Slab" w:hAnsi="Adagio_Slab" w:cs="Calibri"/>
                <w:color w:val="000000"/>
                <w:sz w:val="18"/>
                <w:szCs w:val="18"/>
              </w:rPr>
              <w:br/>
              <w:t xml:space="preserve">Opakowanie zbiorcze 12 szt. </w:t>
            </w:r>
            <w:r w:rsidRPr="00A632F5">
              <w:rPr>
                <w:rFonts w:ascii="Adagio_Slab" w:hAnsi="Adagio_Slab" w:cs="Calibri"/>
                <w:color w:val="000000"/>
                <w:sz w:val="18"/>
                <w:szCs w:val="18"/>
              </w:rPr>
              <w:br/>
              <w:t xml:space="preserve">Kolor tuszu: niebieski  </w:t>
            </w:r>
          </w:p>
        </w:tc>
        <w:tc>
          <w:tcPr>
            <w:tcW w:w="1569" w:type="dxa"/>
            <w:shd w:val="clear" w:color="000000" w:fill="FFFFFF"/>
            <w:noWrap/>
            <w:vAlign w:val="center"/>
            <w:hideMark/>
          </w:tcPr>
          <w:p w14:paraId="1AB4E685"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28FC2C9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7</w:t>
            </w:r>
          </w:p>
        </w:tc>
      </w:tr>
      <w:tr w:rsidR="00A632F5" w:rsidRPr="00A632F5" w14:paraId="05DC13D7" w14:textId="77777777" w:rsidTr="008D1EA4">
        <w:trPr>
          <w:trHeight w:val="1277"/>
        </w:trPr>
        <w:tc>
          <w:tcPr>
            <w:tcW w:w="560" w:type="dxa"/>
            <w:shd w:val="clear" w:color="000000" w:fill="FFFFFF"/>
            <w:noWrap/>
            <w:vAlign w:val="center"/>
            <w:hideMark/>
          </w:tcPr>
          <w:p w14:paraId="4CC028F6"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8</w:t>
            </w:r>
          </w:p>
        </w:tc>
        <w:tc>
          <w:tcPr>
            <w:tcW w:w="5531" w:type="dxa"/>
            <w:shd w:val="clear" w:color="000000" w:fill="FFFFFF"/>
            <w:vAlign w:val="bottom"/>
            <w:hideMark/>
          </w:tcPr>
          <w:p w14:paraId="3CDE2F07" w14:textId="77777777" w:rsidR="00356C95" w:rsidRPr="006A435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PIÓRO KULKOWE</w:t>
            </w:r>
            <w:r w:rsidRPr="00A632F5">
              <w:rPr>
                <w:rFonts w:ascii="Adagio_Slab" w:hAnsi="Adagio_Slab" w:cs="Calibri"/>
                <w:color w:val="000000"/>
                <w:sz w:val="18"/>
                <w:szCs w:val="18"/>
              </w:rPr>
              <w:t xml:space="preserve"> </w:t>
            </w:r>
          </w:p>
          <w:p w14:paraId="02F04A00" w14:textId="71FCDA64" w:rsidR="00A632F5" w:rsidRPr="00A632F5" w:rsidRDefault="00A632F5" w:rsidP="00A632F5">
            <w:pPr>
              <w:rPr>
                <w:rFonts w:ascii="Adagio_Slab" w:hAnsi="Adagio_Slab" w:cs="Calibri"/>
                <w:color w:val="000000"/>
                <w:sz w:val="18"/>
                <w:szCs w:val="18"/>
              </w:rPr>
            </w:pPr>
            <w:r w:rsidRPr="00A632F5">
              <w:rPr>
                <w:rFonts w:ascii="Adagio_Slab" w:hAnsi="Adagio_Slab" w:cs="Calibri"/>
                <w:color w:val="000000"/>
                <w:sz w:val="18"/>
                <w:szCs w:val="18"/>
              </w:rPr>
              <w:t xml:space="preserve">z wymiennym wodoodpornym wkładem </w:t>
            </w:r>
            <w:r w:rsidR="00356C95" w:rsidRPr="006A4355">
              <w:rPr>
                <w:rFonts w:ascii="Adagio_Slab" w:hAnsi="Adagio_Slab" w:cs="Calibri"/>
                <w:color w:val="000000"/>
                <w:sz w:val="18"/>
                <w:szCs w:val="18"/>
              </w:rPr>
              <w:t xml:space="preserve"> </w:t>
            </w:r>
            <w:r w:rsidRPr="00A632F5">
              <w:rPr>
                <w:rFonts w:ascii="Adagio_Slab" w:hAnsi="Adagio_Slab" w:cs="Calibri"/>
                <w:color w:val="000000"/>
                <w:sz w:val="18"/>
                <w:szCs w:val="18"/>
              </w:rPr>
              <w:t>szybkoschnącym tuszem pigmentowym, wymienny wkład LR7</w:t>
            </w:r>
            <w:r w:rsidR="00356C95" w:rsidRPr="006A4355">
              <w:rPr>
                <w:rFonts w:ascii="Adagio_Slab" w:hAnsi="Adagio_Slab" w:cs="Calibri"/>
                <w:color w:val="000000"/>
                <w:sz w:val="18"/>
                <w:szCs w:val="18"/>
              </w:rPr>
              <w:t xml:space="preserve">, </w:t>
            </w:r>
            <w:r w:rsidRPr="00A632F5">
              <w:rPr>
                <w:rFonts w:ascii="Adagio_Slab" w:hAnsi="Adagio_Slab" w:cs="Calibri"/>
                <w:color w:val="000000"/>
                <w:sz w:val="18"/>
                <w:szCs w:val="18"/>
              </w:rPr>
              <w:t>grubość końcówki: 0,5 mm</w:t>
            </w:r>
            <w:r w:rsidRPr="00A632F5">
              <w:rPr>
                <w:rFonts w:ascii="Adagio_Slab" w:hAnsi="Adagio_Slab" w:cs="Calibri"/>
                <w:color w:val="000000"/>
                <w:sz w:val="18"/>
                <w:szCs w:val="18"/>
              </w:rPr>
              <w:br/>
              <w:t>grubość linii pisania: 0,35 mm</w:t>
            </w:r>
            <w:r w:rsidR="00356C95" w:rsidRPr="006A4355">
              <w:rPr>
                <w:rFonts w:ascii="Adagio_Slab" w:hAnsi="Adagio_Slab" w:cs="Calibri"/>
                <w:color w:val="000000"/>
                <w:sz w:val="18"/>
                <w:szCs w:val="18"/>
              </w:rPr>
              <w:t>, d</w:t>
            </w:r>
            <w:r w:rsidRPr="00A632F5">
              <w:rPr>
                <w:rFonts w:ascii="Adagio_Slab" w:hAnsi="Adagio_Slab" w:cs="Calibri"/>
                <w:color w:val="000000"/>
                <w:sz w:val="18"/>
                <w:szCs w:val="18"/>
              </w:rPr>
              <w:t>ługość linii pisania: 550 m</w:t>
            </w:r>
            <w:r w:rsidRPr="00A632F5">
              <w:rPr>
                <w:rFonts w:ascii="Adagio_Slab" w:hAnsi="Adagio_Slab" w:cs="Calibri"/>
                <w:color w:val="000000"/>
                <w:sz w:val="18"/>
                <w:szCs w:val="18"/>
              </w:rPr>
              <w:br/>
              <w:t xml:space="preserve">Opakowanie zbiorcze 12 szt. </w:t>
            </w:r>
            <w:r w:rsidRPr="00A632F5">
              <w:rPr>
                <w:rFonts w:ascii="Adagio_Slab" w:hAnsi="Adagio_Slab" w:cs="Calibri"/>
                <w:color w:val="000000"/>
                <w:sz w:val="18"/>
                <w:szCs w:val="18"/>
              </w:rPr>
              <w:br/>
              <w:t xml:space="preserve">Kolor tuszu: niebieskie  </w:t>
            </w:r>
          </w:p>
        </w:tc>
        <w:tc>
          <w:tcPr>
            <w:tcW w:w="1569" w:type="dxa"/>
            <w:shd w:val="clear" w:color="000000" w:fill="FFFFFF"/>
            <w:noWrap/>
            <w:vAlign w:val="center"/>
            <w:hideMark/>
          </w:tcPr>
          <w:p w14:paraId="5753934D"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3C46DEBF"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67C7BBFE" w14:textId="77777777" w:rsidTr="008D1EA4">
        <w:trPr>
          <w:trHeight w:val="645"/>
        </w:trPr>
        <w:tc>
          <w:tcPr>
            <w:tcW w:w="560" w:type="dxa"/>
            <w:shd w:val="clear" w:color="D9E1F2" w:fill="FFFFFF"/>
            <w:noWrap/>
            <w:vAlign w:val="center"/>
            <w:hideMark/>
          </w:tcPr>
          <w:p w14:paraId="66F1D966"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9</w:t>
            </w:r>
          </w:p>
        </w:tc>
        <w:tc>
          <w:tcPr>
            <w:tcW w:w="5531" w:type="dxa"/>
            <w:shd w:val="clear" w:color="000000" w:fill="FFFFFF"/>
            <w:vAlign w:val="center"/>
            <w:hideMark/>
          </w:tcPr>
          <w:p w14:paraId="672E0408"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color w:val="000000"/>
                <w:sz w:val="18"/>
                <w:szCs w:val="18"/>
              </w:rPr>
              <w:t xml:space="preserve">Wkład do </w:t>
            </w:r>
            <w:proofErr w:type="spellStart"/>
            <w:r w:rsidRPr="00A632F5">
              <w:rPr>
                <w:rFonts w:ascii="Adagio_Slab" w:hAnsi="Adagio_Slab" w:cs="Calibri"/>
                <w:color w:val="000000"/>
                <w:sz w:val="18"/>
                <w:szCs w:val="18"/>
              </w:rPr>
              <w:t>długipisu</w:t>
            </w:r>
            <w:proofErr w:type="spellEnd"/>
            <w:r w:rsidRPr="00A632F5">
              <w:rPr>
                <w:rFonts w:ascii="Adagio_Slab" w:hAnsi="Adagio_Slab" w:cs="Calibri"/>
                <w:color w:val="000000"/>
                <w:sz w:val="18"/>
                <w:szCs w:val="18"/>
              </w:rPr>
              <w:t xml:space="preserve"> </w:t>
            </w:r>
            <w:proofErr w:type="spellStart"/>
            <w:r w:rsidRPr="00A632F5">
              <w:rPr>
                <w:rFonts w:ascii="Adagio_Slab" w:hAnsi="Adagio_Slab" w:cs="Calibri"/>
                <w:color w:val="000000"/>
                <w:sz w:val="18"/>
                <w:szCs w:val="18"/>
              </w:rPr>
              <w:t>Pentel</w:t>
            </w:r>
            <w:proofErr w:type="spellEnd"/>
            <w:r w:rsidRPr="00A632F5">
              <w:rPr>
                <w:rFonts w:ascii="Adagio_Slab" w:hAnsi="Adagio_Slab" w:cs="Calibri"/>
                <w:color w:val="000000"/>
                <w:sz w:val="18"/>
                <w:szCs w:val="18"/>
              </w:rPr>
              <w:t xml:space="preserve"> </w:t>
            </w:r>
            <w:proofErr w:type="spellStart"/>
            <w:r w:rsidRPr="00A632F5">
              <w:rPr>
                <w:rFonts w:ascii="Adagio_Slab" w:hAnsi="Adagio_Slab" w:cs="Calibri"/>
                <w:color w:val="000000"/>
                <w:sz w:val="18"/>
                <w:szCs w:val="18"/>
              </w:rPr>
              <w:t>energel</w:t>
            </w:r>
            <w:proofErr w:type="spellEnd"/>
            <w:r w:rsidRPr="00A632F5">
              <w:rPr>
                <w:rFonts w:ascii="Adagio_Slab" w:hAnsi="Adagio_Slab" w:cs="Calibri"/>
                <w:color w:val="000000"/>
                <w:sz w:val="18"/>
                <w:szCs w:val="18"/>
              </w:rPr>
              <w:t xml:space="preserve"> 0,5 mmm pasujący do długopisu BLN75 </w:t>
            </w:r>
          </w:p>
        </w:tc>
        <w:tc>
          <w:tcPr>
            <w:tcW w:w="1569" w:type="dxa"/>
            <w:shd w:val="clear" w:color="000000" w:fill="FFFFFF"/>
            <w:noWrap/>
            <w:vAlign w:val="center"/>
            <w:hideMark/>
          </w:tcPr>
          <w:p w14:paraId="6B5D88E9" w14:textId="1E14903C" w:rsidR="00A632F5" w:rsidRPr="00A632F5" w:rsidRDefault="00A632F5" w:rsidP="00A632F5">
            <w:pPr>
              <w:jc w:val="center"/>
              <w:rPr>
                <w:rFonts w:ascii="Adagio_Slab" w:hAnsi="Adagio_Slab" w:cs="Calibri"/>
                <w:b/>
                <w:bCs/>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7E5A42F5"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12</w:t>
            </w:r>
          </w:p>
        </w:tc>
      </w:tr>
      <w:tr w:rsidR="00A632F5" w:rsidRPr="00A632F5" w14:paraId="1B173CC0" w14:textId="77777777" w:rsidTr="008D1EA4">
        <w:trPr>
          <w:trHeight w:val="555"/>
        </w:trPr>
        <w:tc>
          <w:tcPr>
            <w:tcW w:w="560" w:type="dxa"/>
            <w:shd w:val="clear" w:color="000000" w:fill="FFFFFF"/>
            <w:noWrap/>
            <w:vAlign w:val="center"/>
            <w:hideMark/>
          </w:tcPr>
          <w:p w14:paraId="7483FD60"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10</w:t>
            </w:r>
          </w:p>
        </w:tc>
        <w:tc>
          <w:tcPr>
            <w:tcW w:w="5531" w:type="dxa"/>
            <w:shd w:val="clear" w:color="000000" w:fill="FFFFFF"/>
            <w:vAlign w:val="center"/>
            <w:hideMark/>
          </w:tcPr>
          <w:p w14:paraId="069C409E"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color w:val="000000"/>
                <w:sz w:val="18"/>
                <w:szCs w:val="18"/>
              </w:rPr>
              <w:t xml:space="preserve">Wkład do </w:t>
            </w:r>
            <w:proofErr w:type="spellStart"/>
            <w:r w:rsidRPr="00A632F5">
              <w:rPr>
                <w:rFonts w:ascii="Adagio_Slab" w:hAnsi="Adagio_Slab" w:cs="Calibri"/>
                <w:color w:val="000000"/>
                <w:sz w:val="18"/>
                <w:szCs w:val="18"/>
              </w:rPr>
              <w:t>długipisu</w:t>
            </w:r>
            <w:proofErr w:type="spellEnd"/>
            <w:r w:rsidRPr="00A632F5">
              <w:rPr>
                <w:rFonts w:ascii="Adagio_Slab" w:hAnsi="Adagio_Slab" w:cs="Calibri"/>
                <w:color w:val="000000"/>
                <w:sz w:val="18"/>
                <w:szCs w:val="18"/>
              </w:rPr>
              <w:t xml:space="preserve"> </w:t>
            </w:r>
            <w:proofErr w:type="spellStart"/>
            <w:r w:rsidRPr="00A632F5">
              <w:rPr>
                <w:rFonts w:ascii="Adagio_Slab" w:hAnsi="Adagio_Slab" w:cs="Calibri"/>
                <w:color w:val="000000"/>
                <w:sz w:val="18"/>
                <w:szCs w:val="18"/>
              </w:rPr>
              <w:t>Pentel</w:t>
            </w:r>
            <w:proofErr w:type="spellEnd"/>
            <w:r w:rsidRPr="00A632F5">
              <w:rPr>
                <w:rFonts w:ascii="Adagio_Slab" w:hAnsi="Adagio_Slab" w:cs="Calibri"/>
                <w:color w:val="000000"/>
                <w:sz w:val="18"/>
                <w:szCs w:val="18"/>
              </w:rPr>
              <w:t xml:space="preserve"> </w:t>
            </w:r>
            <w:proofErr w:type="spellStart"/>
            <w:r w:rsidRPr="00A632F5">
              <w:rPr>
                <w:rFonts w:ascii="Adagio_Slab" w:hAnsi="Adagio_Slab" w:cs="Calibri"/>
                <w:color w:val="000000"/>
                <w:sz w:val="18"/>
                <w:szCs w:val="18"/>
              </w:rPr>
              <w:t>energel</w:t>
            </w:r>
            <w:proofErr w:type="spellEnd"/>
            <w:r w:rsidRPr="00A632F5">
              <w:rPr>
                <w:rFonts w:ascii="Adagio_Slab" w:hAnsi="Adagio_Slab" w:cs="Calibri"/>
                <w:color w:val="000000"/>
                <w:sz w:val="18"/>
                <w:szCs w:val="18"/>
              </w:rPr>
              <w:t xml:space="preserve"> 0,7 mmm pasujący do długopisu BLN77 </w:t>
            </w:r>
          </w:p>
        </w:tc>
        <w:tc>
          <w:tcPr>
            <w:tcW w:w="1569" w:type="dxa"/>
            <w:shd w:val="clear" w:color="000000" w:fill="FFFFFF"/>
            <w:noWrap/>
            <w:vAlign w:val="center"/>
            <w:hideMark/>
          </w:tcPr>
          <w:p w14:paraId="3367A0E0" w14:textId="687417ED" w:rsidR="00A632F5" w:rsidRPr="00A632F5" w:rsidRDefault="00A632F5" w:rsidP="00A632F5">
            <w:pPr>
              <w:jc w:val="center"/>
              <w:rPr>
                <w:rFonts w:ascii="Adagio_Slab" w:hAnsi="Adagio_Slab" w:cs="Calibri"/>
                <w:b/>
                <w:bCs/>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2993830C"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12</w:t>
            </w:r>
          </w:p>
        </w:tc>
      </w:tr>
      <w:tr w:rsidR="00A632F5" w:rsidRPr="00A632F5" w14:paraId="5C157FC8" w14:textId="77777777" w:rsidTr="008D1EA4">
        <w:trPr>
          <w:trHeight w:val="1413"/>
        </w:trPr>
        <w:tc>
          <w:tcPr>
            <w:tcW w:w="560" w:type="dxa"/>
            <w:shd w:val="clear" w:color="D9E1F2" w:fill="FFFFFF"/>
            <w:noWrap/>
            <w:vAlign w:val="center"/>
            <w:hideMark/>
          </w:tcPr>
          <w:p w14:paraId="65825FF9"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11</w:t>
            </w:r>
          </w:p>
        </w:tc>
        <w:tc>
          <w:tcPr>
            <w:tcW w:w="5531" w:type="dxa"/>
            <w:shd w:val="clear" w:color="D9E1F2" w:fill="FFFFFF"/>
            <w:vAlign w:val="bottom"/>
            <w:hideMark/>
          </w:tcPr>
          <w:p w14:paraId="55A8C592"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OŁÓWEK AUTOMATYCZNY 0.7mm;</w:t>
            </w:r>
            <w:r w:rsidRPr="00A632F5">
              <w:rPr>
                <w:rFonts w:ascii="Adagio_Slab" w:hAnsi="Adagio_Slab" w:cs="Calibri"/>
                <w:color w:val="000000"/>
                <w:sz w:val="18"/>
                <w:szCs w:val="18"/>
              </w:rPr>
              <w:t xml:space="preserve"> </w:t>
            </w:r>
            <w:r w:rsidRPr="00A632F5">
              <w:rPr>
                <w:rFonts w:ascii="Adagio_Slab" w:hAnsi="Adagio_Slab" w:cs="Calibri"/>
                <w:color w:val="000000"/>
                <w:sz w:val="18"/>
                <w:szCs w:val="18"/>
              </w:rPr>
              <w:br/>
              <w:t>Ergonomiczna trójścienna strefa uchwytu z miękkiego materiału; Wsuwana do wewnątrz osłona ołówka; Elastyczny klips; Końcówka oraz wysuwana z niej osłonka grafitu wykonane z metalu; System ograniczający łamanie się grafitu; Optymalna średnica grafitu 0,7 mm; Wysokiej jakości, mocna i wysuwana gumka</w:t>
            </w:r>
            <w:r w:rsidRPr="00A632F5">
              <w:rPr>
                <w:rFonts w:ascii="Adagio_Slab" w:hAnsi="Adagio_Slab" w:cs="Calibri"/>
                <w:color w:val="000000"/>
                <w:sz w:val="18"/>
                <w:szCs w:val="18"/>
              </w:rPr>
              <w:br/>
              <w:t xml:space="preserve">Opakowanie zbiorcze 12 sztuk </w:t>
            </w:r>
          </w:p>
        </w:tc>
        <w:tc>
          <w:tcPr>
            <w:tcW w:w="1569" w:type="dxa"/>
            <w:shd w:val="clear" w:color="D9E1F2" w:fill="FFFFFF"/>
            <w:noWrap/>
            <w:vAlign w:val="center"/>
            <w:hideMark/>
          </w:tcPr>
          <w:p w14:paraId="46B06461"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7807BE1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6856B7B7" w14:textId="77777777" w:rsidTr="008D1EA4">
        <w:trPr>
          <w:trHeight w:val="855"/>
        </w:trPr>
        <w:tc>
          <w:tcPr>
            <w:tcW w:w="560" w:type="dxa"/>
            <w:shd w:val="clear" w:color="000000" w:fill="FFFFFF"/>
            <w:noWrap/>
            <w:vAlign w:val="center"/>
            <w:hideMark/>
          </w:tcPr>
          <w:p w14:paraId="3FD3F14D"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12</w:t>
            </w:r>
          </w:p>
        </w:tc>
        <w:tc>
          <w:tcPr>
            <w:tcW w:w="5531" w:type="dxa"/>
            <w:shd w:val="clear" w:color="auto" w:fill="auto"/>
            <w:vAlign w:val="bottom"/>
            <w:hideMark/>
          </w:tcPr>
          <w:p w14:paraId="40DCE20D"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GRAFITY </w:t>
            </w:r>
            <w:r w:rsidRPr="00A632F5">
              <w:rPr>
                <w:rFonts w:ascii="Adagio_Slab" w:hAnsi="Adagio_Slab" w:cs="Calibri"/>
                <w:color w:val="000000"/>
                <w:sz w:val="18"/>
                <w:szCs w:val="18"/>
              </w:rPr>
              <w:t>do ołówków automatycznych 0,7mm B 2, grafity do ołówków automatycznych przeznaczone na papier i kalkę kreślarską, gładka struktura grafitu, głęboka czerń linii łatwe do wycierania, opakowanie zawiera: 12 pręcików grafitowych; twardość: B; grubość: 0,7 mm</w:t>
            </w:r>
          </w:p>
        </w:tc>
        <w:tc>
          <w:tcPr>
            <w:tcW w:w="1569" w:type="dxa"/>
            <w:shd w:val="clear" w:color="auto" w:fill="auto"/>
            <w:noWrap/>
            <w:vAlign w:val="center"/>
            <w:hideMark/>
          </w:tcPr>
          <w:p w14:paraId="74D8E6B5"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4017B3BA"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w:t>
            </w:r>
          </w:p>
        </w:tc>
      </w:tr>
      <w:tr w:rsidR="00A632F5" w:rsidRPr="00A632F5" w14:paraId="4D00E110" w14:textId="77777777" w:rsidTr="008D1EA4">
        <w:trPr>
          <w:trHeight w:val="952"/>
        </w:trPr>
        <w:tc>
          <w:tcPr>
            <w:tcW w:w="560" w:type="dxa"/>
            <w:shd w:val="clear" w:color="D9E1F2" w:fill="FFFFFF"/>
            <w:noWrap/>
            <w:vAlign w:val="center"/>
            <w:hideMark/>
          </w:tcPr>
          <w:p w14:paraId="61D2DCD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13</w:t>
            </w:r>
          </w:p>
        </w:tc>
        <w:tc>
          <w:tcPr>
            <w:tcW w:w="5531" w:type="dxa"/>
            <w:shd w:val="clear" w:color="D9E1F2" w:fill="FFFFFF"/>
            <w:vAlign w:val="bottom"/>
            <w:hideMark/>
          </w:tcPr>
          <w:p w14:paraId="716E28FF"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GUMKA OŁÓWKOWA</w:t>
            </w:r>
            <w:r w:rsidRPr="00A632F5">
              <w:rPr>
                <w:rFonts w:ascii="Adagio_Slab" w:hAnsi="Adagio_Slab" w:cs="Calibri"/>
                <w:color w:val="000000"/>
                <w:sz w:val="18"/>
                <w:szCs w:val="18"/>
              </w:rPr>
              <w:t xml:space="preserve"> Hi-</w:t>
            </w:r>
            <w:proofErr w:type="spellStart"/>
            <w:r w:rsidRPr="00A632F5">
              <w:rPr>
                <w:rFonts w:ascii="Adagio_Slab" w:hAnsi="Adagio_Slab" w:cs="Calibri"/>
                <w:color w:val="000000"/>
                <w:sz w:val="18"/>
                <w:szCs w:val="18"/>
              </w:rPr>
              <w:t>Polymer</w:t>
            </w:r>
            <w:proofErr w:type="spellEnd"/>
            <w:r w:rsidRPr="00A632F5">
              <w:rPr>
                <w:rFonts w:ascii="Adagio_Slab" w:hAnsi="Adagio_Slab" w:cs="Calibri"/>
                <w:color w:val="000000"/>
                <w:sz w:val="18"/>
                <w:szCs w:val="18"/>
              </w:rPr>
              <w:t xml:space="preserve"> przeznaczona do stosowania na papierze. Doskonale wyciera nie naruszając przy tym struktury papieru. Produkt otrzymał atest PZH HŻ/12985/01. mała - wymiary: 435,0 x 16,0 x 11,5 mm</w:t>
            </w:r>
          </w:p>
        </w:tc>
        <w:tc>
          <w:tcPr>
            <w:tcW w:w="1569" w:type="dxa"/>
            <w:shd w:val="clear" w:color="D9E1F2" w:fill="FFFFFF"/>
            <w:noWrap/>
            <w:vAlign w:val="center"/>
            <w:hideMark/>
          </w:tcPr>
          <w:p w14:paraId="2A27AE22"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4F500C9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8</w:t>
            </w:r>
          </w:p>
        </w:tc>
      </w:tr>
      <w:tr w:rsidR="00A632F5" w:rsidRPr="00A632F5" w14:paraId="0AEF8C32" w14:textId="77777777" w:rsidTr="008D1EA4">
        <w:trPr>
          <w:trHeight w:val="990"/>
        </w:trPr>
        <w:tc>
          <w:tcPr>
            <w:tcW w:w="560" w:type="dxa"/>
            <w:shd w:val="clear" w:color="000000" w:fill="FFFFFF"/>
            <w:noWrap/>
            <w:vAlign w:val="center"/>
            <w:hideMark/>
          </w:tcPr>
          <w:p w14:paraId="35C71095"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14</w:t>
            </w:r>
          </w:p>
        </w:tc>
        <w:tc>
          <w:tcPr>
            <w:tcW w:w="5531" w:type="dxa"/>
            <w:shd w:val="clear" w:color="000000" w:fill="FFFFFF"/>
            <w:vAlign w:val="bottom"/>
            <w:hideMark/>
          </w:tcPr>
          <w:p w14:paraId="30D401F1"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 xml:space="preserve">TEMPERÓWKA AUTOMATYCZNA </w:t>
            </w:r>
            <w:r w:rsidRPr="00A632F5">
              <w:rPr>
                <w:rFonts w:ascii="Adagio_Slab" w:hAnsi="Adagio_Slab" w:cs="Calibri"/>
                <w:sz w:val="18"/>
                <w:szCs w:val="18"/>
              </w:rPr>
              <w:t xml:space="preserve">z pojemnikiem;  Temperówka elektryczna stołowa z </w:t>
            </w:r>
            <w:proofErr w:type="spellStart"/>
            <w:r w:rsidRPr="00A632F5">
              <w:rPr>
                <w:rFonts w:ascii="Adagio_Slab" w:hAnsi="Adagio_Slab" w:cs="Calibri"/>
                <w:sz w:val="18"/>
                <w:szCs w:val="18"/>
              </w:rPr>
              <w:t>podówjnym</w:t>
            </w:r>
            <w:proofErr w:type="spellEnd"/>
            <w:r w:rsidRPr="00A632F5">
              <w:rPr>
                <w:rFonts w:ascii="Adagio_Slab" w:hAnsi="Adagio_Slab" w:cs="Calibri"/>
                <w:sz w:val="18"/>
                <w:szCs w:val="18"/>
              </w:rPr>
              <w:t xml:space="preserve"> otworem i zbiornikiem.</w:t>
            </w:r>
            <w:r w:rsidRPr="00A632F5">
              <w:rPr>
                <w:rFonts w:ascii="Adagio_Slab" w:hAnsi="Adagio_Slab" w:cs="Calibri"/>
                <w:sz w:val="18"/>
                <w:szCs w:val="18"/>
              </w:rPr>
              <w:br/>
              <w:t>Zasilanie bateryjne</w:t>
            </w:r>
          </w:p>
        </w:tc>
        <w:tc>
          <w:tcPr>
            <w:tcW w:w="1569" w:type="dxa"/>
            <w:shd w:val="clear" w:color="auto" w:fill="auto"/>
            <w:noWrap/>
            <w:vAlign w:val="center"/>
            <w:hideMark/>
          </w:tcPr>
          <w:p w14:paraId="505B3DE9"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5762F8CC"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601A50AD" w14:textId="77777777" w:rsidTr="008D1EA4">
        <w:trPr>
          <w:trHeight w:val="600"/>
        </w:trPr>
        <w:tc>
          <w:tcPr>
            <w:tcW w:w="560" w:type="dxa"/>
            <w:shd w:val="clear" w:color="D9E1F2" w:fill="FFFFFF"/>
            <w:noWrap/>
            <w:vAlign w:val="center"/>
            <w:hideMark/>
          </w:tcPr>
          <w:p w14:paraId="22E204BA"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15</w:t>
            </w:r>
          </w:p>
        </w:tc>
        <w:tc>
          <w:tcPr>
            <w:tcW w:w="5531" w:type="dxa"/>
            <w:shd w:val="clear" w:color="auto" w:fill="auto"/>
            <w:vAlign w:val="bottom"/>
            <w:hideMark/>
          </w:tcPr>
          <w:p w14:paraId="53DC0DA4"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MARKER PERMANENTNY DO PŁY CD/ DVD </w:t>
            </w:r>
            <w:r w:rsidRPr="00A632F5">
              <w:rPr>
                <w:rFonts w:ascii="Adagio_Slab" w:hAnsi="Adagio_Slab" w:cs="Calibri"/>
                <w:color w:val="000000"/>
                <w:sz w:val="18"/>
                <w:szCs w:val="18"/>
              </w:rPr>
              <w:t>dwustronny, gr. linii EF - 0,40 mm i F - 0,70 mm  kolor czarny</w:t>
            </w:r>
          </w:p>
        </w:tc>
        <w:tc>
          <w:tcPr>
            <w:tcW w:w="1569" w:type="dxa"/>
            <w:shd w:val="clear" w:color="auto" w:fill="auto"/>
            <w:noWrap/>
            <w:vAlign w:val="center"/>
            <w:hideMark/>
          </w:tcPr>
          <w:p w14:paraId="3C041DA7" w14:textId="77777777" w:rsidR="00A632F5" w:rsidRPr="00A632F5" w:rsidRDefault="00A632F5" w:rsidP="00A632F5">
            <w:pPr>
              <w:jc w:val="center"/>
              <w:rPr>
                <w:rFonts w:ascii="Adagio_Slab" w:hAnsi="Adagio_Slab" w:cs="Calibri"/>
                <w:b/>
                <w:bCs/>
                <w:color w:val="000000"/>
                <w:sz w:val="18"/>
                <w:szCs w:val="18"/>
              </w:rPr>
            </w:pPr>
            <w:r w:rsidRPr="00A632F5">
              <w:rPr>
                <w:rFonts w:ascii="Adagio_Slab" w:hAnsi="Adagio_Slab" w:cs="Calibri"/>
                <w:b/>
                <w:bCs/>
                <w:color w:val="000000"/>
                <w:sz w:val="18"/>
                <w:szCs w:val="18"/>
              </w:rPr>
              <w:t>szt.</w:t>
            </w:r>
          </w:p>
        </w:tc>
        <w:tc>
          <w:tcPr>
            <w:tcW w:w="2116" w:type="dxa"/>
            <w:shd w:val="clear" w:color="D9E1F2" w:fill="FFFFFF"/>
            <w:noWrap/>
            <w:vAlign w:val="center"/>
            <w:hideMark/>
          </w:tcPr>
          <w:p w14:paraId="04F257A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w:t>
            </w:r>
          </w:p>
        </w:tc>
      </w:tr>
      <w:tr w:rsidR="00A632F5" w:rsidRPr="00A632F5" w14:paraId="750524F5" w14:textId="77777777" w:rsidTr="008D1EA4">
        <w:trPr>
          <w:trHeight w:val="555"/>
        </w:trPr>
        <w:tc>
          <w:tcPr>
            <w:tcW w:w="560" w:type="dxa"/>
            <w:shd w:val="clear" w:color="000000" w:fill="FFFFFF"/>
            <w:noWrap/>
            <w:vAlign w:val="center"/>
            <w:hideMark/>
          </w:tcPr>
          <w:p w14:paraId="6C95EBF7"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16</w:t>
            </w:r>
          </w:p>
        </w:tc>
        <w:tc>
          <w:tcPr>
            <w:tcW w:w="5531" w:type="dxa"/>
            <w:shd w:val="clear" w:color="D9E1F2" w:fill="FFFFFF"/>
            <w:vAlign w:val="bottom"/>
            <w:hideMark/>
          </w:tcPr>
          <w:p w14:paraId="4E8A4AE1"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MARKER PERMANENTNY</w:t>
            </w:r>
            <w:r w:rsidRPr="00A632F5">
              <w:rPr>
                <w:rFonts w:ascii="Adagio_Slab" w:hAnsi="Adagio_Slab" w:cs="Calibri"/>
                <w:color w:val="000000"/>
                <w:sz w:val="18"/>
                <w:szCs w:val="18"/>
              </w:rPr>
              <w:t xml:space="preserve">  okrągła końcówka, </w:t>
            </w:r>
            <w:proofErr w:type="spellStart"/>
            <w:r w:rsidRPr="00A632F5">
              <w:rPr>
                <w:rFonts w:ascii="Adagio_Slab" w:hAnsi="Adagio_Slab" w:cs="Calibri"/>
                <w:color w:val="000000"/>
                <w:sz w:val="18"/>
                <w:szCs w:val="18"/>
              </w:rPr>
              <w:t>gr.linii</w:t>
            </w:r>
            <w:proofErr w:type="spellEnd"/>
            <w:r w:rsidRPr="00A632F5">
              <w:rPr>
                <w:rFonts w:ascii="Adagio_Slab" w:hAnsi="Adagio_Slab" w:cs="Calibri"/>
                <w:color w:val="000000"/>
                <w:sz w:val="18"/>
                <w:szCs w:val="18"/>
              </w:rPr>
              <w:t xml:space="preserve"> 1,0 mm  (F)   kolor: niebieski, czarny, zielony, czerwony </w:t>
            </w:r>
          </w:p>
        </w:tc>
        <w:tc>
          <w:tcPr>
            <w:tcW w:w="1569" w:type="dxa"/>
            <w:shd w:val="clear" w:color="D9E1F2" w:fill="FFFFFF"/>
            <w:noWrap/>
            <w:vAlign w:val="center"/>
            <w:hideMark/>
          </w:tcPr>
          <w:p w14:paraId="2A678629"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6092A65D"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38</w:t>
            </w:r>
          </w:p>
        </w:tc>
      </w:tr>
      <w:tr w:rsidR="00A632F5" w:rsidRPr="00A632F5" w14:paraId="7646D979" w14:textId="77777777" w:rsidTr="008D1EA4">
        <w:trPr>
          <w:trHeight w:val="495"/>
        </w:trPr>
        <w:tc>
          <w:tcPr>
            <w:tcW w:w="560" w:type="dxa"/>
            <w:shd w:val="clear" w:color="D9E1F2" w:fill="FFFFFF"/>
            <w:noWrap/>
            <w:vAlign w:val="center"/>
            <w:hideMark/>
          </w:tcPr>
          <w:p w14:paraId="6167CFC6"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17</w:t>
            </w:r>
          </w:p>
        </w:tc>
        <w:tc>
          <w:tcPr>
            <w:tcW w:w="5531" w:type="dxa"/>
            <w:shd w:val="clear" w:color="D9E1F2" w:fill="FFFFFF"/>
            <w:vAlign w:val="bottom"/>
            <w:hideMark/>
          </w:tcPr>
          <w:p w14:paraId="669ADA09"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ZAKREŚLACZ</w:t>
            </w:r>
            <w:r w:rsidRPr="00A632F5">
              <w:rPr>
                <w:rFonts w:ascii="Adagio_Slab" w:hAnsi="Adagio_Slab" w:cs="Calibri"/>
                <w:color w:val="000000"/>
                <w:sz w:val="18"/>
                <w:szCs w:val="18"/>
              </w:rPr>
              <w:br/>
              <w:t>opakowanie zbiorcze 6 kolorów</w:t>
            </w:r>
          </w:p>
        </w:tc>
        <w:tc>
          <w:tcPr>
            <w:tcW w:w="1569" w:type="dxa"/>
            <w:shd w:val="clear" w:color="D9E1F2" w:fill="FFFFFF"/>
            <w:noWrap/>
            <w:vAlign w:val="center"/>
            <w:hideMark/>
          </w:tcPr>
          <w:p w14:paraId="5DAB75D1"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 xml:space="preserve">opakowanie </w:t>
            </w:r>
          </w:p>
        </w:tc>
        <w:tc>
          <w:tcPr>
            <w:tcW w:w="2116" w:type="dxa"/>
            <w:shd w:val="clear" w:color="D9E1F2" w:fill="FFFFFF"/>
            <w:noWrap/>
            <w:vAlign w:val="center"/>
            <w:hideMark/>
          </w:tcPr>
          <w:p w14:paraId="15D3B80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8</w:t>
            </w:r>
          </w:p>
        </w:tc>
      </w:tr>
      <w:tr w:rsidR="00A632F5" w:rsidRPr="00A632F5" w14:paraId="5D270EC2" w14:textId="77777777" w:rsidTr="008D1EA4">
        <w:trPr>
          <w:trHeight w:val="1215"/>
        </w:trPr>
        <w:tc>
          <w:tcPr>
            <w:tcW w:w="560" w:type="dxa"/>
            <w:shd w:val="clear" w:color="000000" w:fill="FFFFFF"/>
            <w:noWrap/>
            <w:vAlign w:val="center"/>
            <w:hideMark/>
          </w:tcPr>
          <w:p w14:paraId="1711F25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18</w:t>
            </w:r>
          </w:p>
        </w:tc>
        <w:tc>
          <w:tcPr>
            <w:tcW w:w="5531" w:type="dxa"/>
            <w:shd w:val="clear" w:color="000000" w:fill="FFFFFF"/>
            <w:vAlign w:val="bottom"/>
            <w:hideMark/>
          </w:tcPr>
          <w:p w14:paraId="268BB9EC"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ZAKREŚLACZ FLUORESCENCYJNY </w:t>
            </w:r>
            <w:r w:rsidRPr="00A632F5">
              <w:rPr>
                <w:rFonts w:ascii="Adagio_Slab" w:hAnsi="Adagio_Slab" w:cs="Calibri"/>
                <w:color w:val="000000"/>
                <w:sz w:val="18"/>
                <w:szCs w:val="18"/>
              </w:rPr>
              <w:br/>
              <w:t>ze ściętą końcówkę, która umożliwia nam zarówno podkreślanie i zakreślanie w przedziale: 1-5 mm</w:t>
            </w:r>
            <w:r w:rsidRPr="00A632F5">
              <w:rPr>
                <w:rFonts w:ascii="Adagio_Slab" w:hAnsi="Adagio_Slab" w:cs="Calibri"/>
                <w:color w:val="000000"/>
                <w:sz w:val="18"/>
                <w:szCs w:val="18"/>
              </w:rPr>
              <w:br/>
              <w:t xml:space="preserve">Długość linii pisania 180m </w:t>
            </w:r>
            <w:r w:rsidRPr="00A632F5">
              <w:rPr>
                <w:rFonts w:ascii="Adagio_Slab" w:hAnsi="Adagio_Slab" w:cs="Calibri"/>
                <w:color w:val="000000"/>
                <w:sz w:val="18"/>
                <w:szCs w:val="18"/>
              </w:rPr>
              <w:br/>
              <w:t>kolor żółty</w:t>
            </w:r>
          </w:p>
        </w:tc>
        <w:tc>
          <w:tcPr>
            <w:tcW w:w="1569" w:type="dxa"/>
            <w:shd w:val="clear" w:color="000000" w:fill="FFFFFF"/>
            <w:noWrap/>
            <w:vAlign w:val="center"/>
            <w:hideMark/>
          </w:tcPr>
          <w:p w14:paraId="596847EF"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109C745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5C912311" w14:textId="77777777" w:rsidTr="008D1EA4">
        <w:trPr>
          <w:trHeight w:val="1335"/>
        </w:trPr>
        <w:tc>
          <w:tcPr>
            <w:tcW w:w="560" w:type="dxa"/>
            <w:shd w:val="clear" w:color="D9E1F2" w:fill="FFFFFF"/>
            <w:noWrap/>
            <w:vAlign w:val="center"/>
            <w:hideMark/>
          </w:tcPr>
          <w:p w14:paraId="3E6DFF5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19</w:t>
            </w:r>
          </w:p>
        </w:tc>
        <w:tc>
          <w:tcPr>
            <w:tcW w:w="5531" w:type="dxa"/>
            <w:shd w:val="clear" w:color="D9E1F2" w:fill="FFFFFF"/>
            <w:vAlign w:val="bottom"/>
            <w:hideMark/>
          </w:tcPr>
          <w:p w14:paraId="1CE8B446"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SEGREGATOR A4</w:t>
            </w:r>
            <w:r w:rsidRPr="00A632F5">
              <w:rPr>
                <w:rFonts w:ascii="Adagio_Slab" w:hAnsi="Adagio_Slab" w:cs="Calibri"/>
                <w:sz w:val="18"/>
                <w:szCs w:val="18"/>
              </w:rPr>
              <w:br/>
              <w:t xml:space="preserve">wykonany z polipropylenu, metalowe okucia, na zewnątrz i wewnątrz wykładzina, wymienne etykiety dwustronne, </w:t>
            </w:r>
            <w:r w:rsidRPr="00A632F5">
              <w:rPr>
                <w:rFonts w:ascii="Adagio_Slab" w:hAnsi="Adagio_Slab" w:cs="Calibri"/>
                <w:sz w:val="18"/>
                <w:szCs w:val="18"/>
              </w:rPr>
              <w:br/>
              <w:t>grzbiet 70 -75 mm, mechanizm 2-ringowy, dźwignia wysokiej jakości z dociskaczem. Wzmocniony otwór na palec.</w:t>
            </w:r>
            <w:r w:rsidRPr="00A632F5">
              <w:rPr>
                <w:rFonts w:ascii="Adagio_Slab" w:hAnsi="Adagio_Slab" w:cs="Calibri"/>
                <w:sz w:val="18"/>
                <w:szCs w:val="18"/>
              </w:rPr>
              <w:br/>
              <w:t xml:space="preserve">Różne kolory, do wyboru przy realizacji zamówienia </w:t>
            </w:r>
          </w:p>
        </w:tc>
        <w:tc>
          <w:tcPr>
            <w:tcW w:w="1569" w:type="dxa"/>
            <w:shd w:val="clear" w:color="D9E1F2" w:fill="FFFFFF"/>
            <w:noWrap/>
            <w:vAlign w:val="center"/>
            <w:hideMark/>
          </w:tcPr>
          <w:p w14:paraId="26589FD9"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30F90713"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20</w:t>
            </w:r>
          </w:p>
        </w:tc>
      </w:tr>
      <w:tr w:rsidR="00A632F5" w:rsidRPr="00A632F5" w14:paraId="40189B36" w14:textId="77777777" w:rsidTr="008D1EA4">
        <w:trPr>
          <w:trHeight w:val="1270"/>
        </w:trPr>
        <w:tc>
          <w:tcPr>
            <w:tcW w:w="560" w:type="dxa"/>
            <w:shd w:val="clear" w:color="000000" w:fill="FFFFFF"/>
            <w:noWrap/>
            <w:vAlign w:val="center"/>
            <w:hideMark/>
          </w:tcPr>
          <w:p w14:paraId="46FB21BC"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lastRenderedPageBreak/>
              <w:t>20</w:t>
            </w:r>
          </w:p>
        </w:tc>
        <w:tc>
          <w:tcPr>
            <w:tcW w:w="5531" w:type="dxa"/>
            <w:shd w:val="clear" w:color="D9E1F2" w:fill="FFFFFF"/>
            <w:vAlign w:val="bottom"/>
            <w:hideMark/>
          </w:tcPr>
          <w:p w14:paraId="2B4A0BFB"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SEGREGATOR A4</w:t>
            </w:r>
            <w:r w:rsidRPr="00A632F5">
              <w:rPr>
                <w:rFonts w:ascii="Adagio_Slab" w:hAnsi="Adagio_Slab" w:cs="Calibri"/>
                <w:sz w:val="18"/>
                <w:szCs w:val="18"/>
              </w:rPr>
              <w:br/>
              <w:t xml:space="preserve">wykonany z polipropylenu, metalowe okucia, na zewnątrz i wewnątrz wykładzina, wymienne etykiety dwustronne, </w:t>
            </w:r>
            <w:r w:rsidRPr="00A632F5">
              <w:rPr>
                <w:rFonts w:ascii="Adagio_Slab" w:hAnsi="Adagio_Slab" w:cs="Calibri"/>
                <w:sz w:val="18"/>
                <w:szCs w:val="18"/>
              </w:rPr>
              <w:br/>
              <w:t>grzbiet 50-55 mm, mechanizm 2-ringowy, dźwignia wysokiej jakości z dociskaczem. Wzmocniony otwór na palec.</w:t>
            </w:r>
            <w:r w:rsidRPr="00A632F5">
              <w:rPr>
                <w:rFonts w:ascii="Adagio_Slab" w:hAnsi="Adagio_Slab" w:cs="Calibri"/>
                <w:sz w:val="18"/>
                <w:szCs w:val="18"/>
              </w:rPr>
              <w:br/>
              <w:t xml:space="preserve">Różne kolory, do wyboru przy realizacji zamówienia </w:t>
            </w:r>
          </w:p>
        </w:tc>
        <w:tc>
          <w:tcPr>
            <w:tcW w:w="1569" w:type="dxa"/>
            <w:shd w:val="clear" w:color="D9E1F2" w:fill="FFFFFF"/>
            <w:noWrap/>
            <w:vAlign w:val="center"/>
            <w:hideMark/>
          </w:tcPr>
          <w:p w14:paraId="52BA5820"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51D3A974"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15</w:t>
            </w:r>
          </w:p>
        </w:tc>
      </w:tr>
      <w:tr w:rsidR="00A632F5" w:rsidRPr="00A632F5" w14:paraId="29393195" w14:textId="77777777" w:rsidTr="008D1EA4">
        <w:trPr>
          <w:trHeight w:val="650"/>
        </w:trPr>
        <w:tc>
          <w:tcPr>
            <w:tcW w:w="560" w:type="dxa"/>
            <w:shd w:val="clear" w:color="D9E1F2" w:fill="FFFFFF"/>
            <w:noWrap/>
            <w:vAlign w:val="center"/>
            <w:hideMark/>
          </w:tcPr>
          <w:p w14:paraId="0B0738D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21</w:t>
            </w:r>
          </w:p>
        </w:tc>
        <w:tc>
          <w:tcPr>
            <w:tcW w:w="5531" w:type="dxa"/>
            <w:shd w:val="clear" w:color="D9E1F2" w:fill="FFFFFF"/>
            <w:vAlign w:val="bottom"/>
            <w:hideMark/>
          </w:tcPr>
          <w:p w14:paraId="2F1B675E"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PRZEKŁADKI KARTONOWE DO SEGREGATORA </w:t>
            </w:r>
            <w:r w:rsidRPr="00A632F5">
              <w:rPr>
                <w:rFonts w:ascii="Adagio_Slab" w:hAnsi="Adagio_Slab" w:cs="Calibri"/>
                <w:color w:val="000000"/>
                <w:sz w:val="18"/>
                <w:szCs w:val="18"/>
              </w:rPr>
              <w:br/>
              <w:t xml:space="preserve">Format 1/3 A4. Wymiary: 240 x 105 mm. Opakowanie 100 sztuk. Różne kolory, do wyboru przy realizacji zamówienia </w:t>
            </w:r>
          </w:p>
        </w:tc>
        <w:tc>
          <w:tcPr>
            <w:tcW w:w="1569" w:type="dxa"/>
            <w:shd w:val="clear" w:color="D9E1F2" w:fill="FFFFFF"/>
            <w:noWrap/>
            <w:vAlign w:val="center"/>
            <w:hideMark/>
          </w:tcPr>
          <w:p w14:paraId="495958E4"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03B3F135"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10</w:t>
            </w:r>
          </w:p>
        </w:tc>
      </w:tr>
      <w:tr w:rsidR="00A632F5" w:rsidRPr="00A632F5" w14:paraId="3F21CD50" w14:textId="77777777" w:rsidTr="008D1EA4">
        <w:trPr>
          <w:trHeight w:val="816"/>
        </w:trPr>
        <w:tc>
          <w:tcPr>
            <w:tcW w:w="560" w:type="dxa"/>
            <w:shd w:val="clear" w:color="000000" w:fill="FFFFFF"/>
            <w:noWrap/>
            <w:vAlign w:val="center"/>
            <w:hideMark/>
          </w:tcPr>
          <w:p w14:paraId="122FE4D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22</w:t>
            </w:r>
          </w:p>
        </w:tc>
        <w:tc>
          <w:tcPr>
            <w:tcW w:w="5531" w:type="dxa"/>
            <w:shd w:val="clear" w:color="D9E1F2" w:fill="FFFFFF"/>
            <w:vAlign w:val="bottom"/>
            <w:hideMark/>
          </w:tcPr>
          <w:p w14:paraId="526BD3EA"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PRZEKŁADKI INDEKSUJĄCE A4</w:t>
            </w:r>
            <w:r w:rsidRPr="00A632F5">
              <w:rPr>
                <w:rFonts w:ascii="Adagio_Slab" w:hAnsi="Adagio_Slab" w:cs="Calibri"/>
                <w:sz w:val="18"/>
                <w:szCs w:val="18"/>
              </w:rPr>
              <w:t xml:space="preserve">                                                                                                                                                  12 indeksów; wykonane z tektury 225 g/m</w:t>
            </w:r>
            <w:r w:rsidRPr="00A632F5">
              <w:rPr>
                <w:rFonts w:ascii="Calibri" w:hAnsi="Calibri" w:cs="Calibri"/>
                <w:sz w:val="18"/>
                <w:szCs w:val="18"/>
              </w:rPr>
              <w:t>²</w:t>
            </w:r>
            <w:r w:rsidRPr="00A632F5">
              <w:rPr>
                <w:rFonts w:ascii="Adagio_Slab" w:hAnsi="Adagio_Slab" w:cs="Calibri"/>
                <w:sz w:val="18"/>
                <w:szCs w:val="18"/>
              </w:rPr>
              <w:t xml:space="preserve">.  </w:t>
            </w:r>
            <w:r w:rsidRPr="00A632F5">
              <w:rPr>
                <w:rFonts w:ascii="Adagio_Slab" w:hAnsi="Adagio_Slab" w:cs="Adagio_Slab"/>
                <w:sz w:val="18"/>
                <w:szCs w:val="18"/>
              </w:rPr>
              <w:t>Ł</w:t>
            </w:r>
            <w:r w:rsidRPr="00A632F5">
              <w:rPr>
                <w:rFonts w:ascii="Adagio_Slab" w:hAnsi="Adagio_Slab" w:cs="Calibri"/>
                <w:sz w:val="18"/>
                <w:szCs w:val="18"/>
              </w:rPr>
              <w:t>atwa identyfikacja notatek za pomoc</w:t>
            </w:r>
            <w:r w:rsidRPr="00A632F5">
              <w:rPr>
                <w:rFonts w:ascii="Adagio_Slab" w:hAnsi="Adagio_Slab" w:cs="Adagio_Slab"/>
                <w:sz w:val="18"/>
                <w:szCs w:val="18"/>
              </w:rPr>
              <w:t>ą</w:t>
            </w:r>
            <w:r w:rsidRPr="00A632F5">
              <w:rPr>
                <w:rFonts w:ascii="Adagio_Slab" w:hAnsi="Adagio_Slab" w:cs="Calibri"/>
                <w:sz w:val="18"/>
                <w:szCs w:val="18"/>
              </w:rPr>
              <w:t xml:space="preserve"> kolorowego kodu: ka</w:t>
            </w:r>
            <w:r w:rsidRPr="00A632F5">
              <w:rPr>
                <w:rFonts w:ascii="Adagio_Slab" w:hAnsi="Adagio_Slab" w:cs="Adagio_Slab"/>
                <w:sz w:val="18"/>
                <w:szCs w:val="18"/>
              </w:rPr>
              <w:t>ż</w:t>
            </w:r>
            <w:r w:rsidRPr="00A632F5">
              <w:rPr>
                <w:rFonts w:ascii="Adagio_Slab" w:hAnsi="Adagio_Slab" w:cs="Calibri"/>
                <w:sz w:val="18"/>
                <w:szCs w:val="18"/>
              </w:rPr>
              <w:t>dy indeks w innym kolorze. Opakowanie zbiorcze po 10 zestaw</w:t>
            </w:r>
            <w:r w:rsidRPr="00A632F5">
              <w:rPr>
                <w:rFonts w:ascii="Adagio_Slab" w:hAnsi="Adagio_Slab" w:cs="Adagio_Slab"/>
                <w:sz w:val="18"/>
                <w:szCs w:val="18"/>
              </w:rPr>
              <w:t>ó</w:t>
            </w:r>
            <w:r w:rsidRPr="00A632F5">
              <w:rPr>
                <w:rFonts w:ascii="Adagio_Slab" w:hAnsi="Adagio_Slab" w:cs="Calibri"/>
                <w:sz w:val="18"/>
                <w:szCs w:val="18"/>
              </w:rPr>
              <w:t xml:space="preserve">w w paczkach </w:t>
            </w:r>
          </w:p>
        </w:tc>
        <w:tc>
          <w:tcPr>
            <w:tcW w:w="1569" w:type="dxa"/>
            <w:shd w:val="clear" w:color="D9E1F2" w:fill="FFFFFF"/>
            <w:noWrap/>
            <w:vAlign w:val="center"/>
            <w:hideMark/>
          </w:tcPr>
          <w:p w14:paraId="0DADABDA"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5AA676A0"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w:t>
            </w:r>
          </w:p>
        </w:tc>
      </w:tr>
      <w:tr w:rsidR="00A632F5" w:rsidRPr="00A632F5" w14:paraId="74EE7F85" w14:textId="77777777" w:rsidTr="008D1EA4">
        <w:trPr>
          <w:trHeight w:val="1495"/>
        </w:trPr>
        <w:tc>
          <w:tcPr>
            <w:tcW w:w="560" w:type="dxa"/>
            <w:shd w:val="clear" w:color="D9E1F2" w:fill="FFFFFF"/>
            <w:noWrap/>
            <w:vAlign w:val="center"/>
            <w:hideMark/>
          </w:tcPr>
          <w:p w14:paraId="0ECE5334"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23</w:t>
            </w:r>
          </w:p>
        </w:tc>
        <w:tc>
          <w:tcPr>
            <w:tcW w:w="5531" w:type="dxa"/>
            <w:shd w:val="clear" w:color="auto" w:fill="auto"/>
            <w:vAlign w:val="bottom"/>
            <w:hideMark/>
          </w:tcPr>
          <w:p w14:paraId="1C5A9CE7"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SKOROSZYT plast. A4</w:t>
            </w:r>
            <w:r w:rsidRPr="00A632F5">
              <w:rPr>
                <w:rFonts w:ascii="Adagio_Slab" w:hAnsi="Adagio_Slab" w:cs="Calibri"/>
                <w:b/>
                <w:bCs/>
                <w:color w:val="000000"/>
                <w:sz w:val="18"/>
                <w:szCs w:val="18"/>
              </w:rPr>
              <w:br/>
            </w:r>
            <w:r w:rsidRPr="00A632F5">
              <w:rPr>
                <w:rFonts w:ascii="Adagio_Slab" w:hAnsi="Adagio_Slab" w:cs="Calibri"/>
                <w:color w:val="000000"/>
                <w:sz w:val="18"/>
                <w:szCs w:val="18"/>
              </w:rPr>
              <w:t>PCV wpinany folia PVC, przód twardy przezroczysty, tył twardy kolorowy, boczna perforacja umożliwiająca wpięcie do segregatora z dowolnym ringiem, w środku blaszka i wąs o długości 16,5 cm, umożliwiający wpięcie dokumentów do 2 cm, wymienny, papierowy pasek do opisu,  dwa wycięcia ułatwiające wysuwanie paska, w formacie A4 zaokrąglone rogi obu okładek, opakowanie 10 sztuk, kolor zielony oraz czerwony .</w:t>
            </w:r>
          </w:p>
        </w:tc>
        <w:tc>
          <w:tcPr>
            <w:tcW w:w="1569" w:type="dxa"/>
            <w:shd w:val="clear" w:color="auto" w:fill="auto"/>
            <w:noWrap/>
            <w:vAlign w:val="center"/>
            <w:hideMark/>
          </w:tcPr>
          <w:p w14:paraId="5B42076F"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 xml:space="preserve">opakowanie </w:t>
            </w:r>
          </w:p>
        </w:tc>
        <w:tc>
          <w:tcPr>
            <w:tcW w:w="2116" w:type="dxa"/>
            <w:shd w:val="clear" w:color="D9E1F2" w:fill="FFFFFF"/>
            <w:noWrap/>
            <w:vAlign w:val="center"/>
            <w:hideMark/>
          </w:tcPr>
          <w:p w14:paraId="0F240C09"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52228F8E" w14:textId="77777777" w:rsidTr="008D1EA4">
        <w:trPr>
          <w:trHeight w:val="795"/>
        </w:trPr>
        <w:tc>
          <w:tcPr>
            <w:tcW w:w="560" w:type="dxa"/>
            <w:shd w:val="clear" w:color="000000" w:fill="FFFFFF"/>
            <w:noWrap/>
            <w:vAlign w:val="center"/>
            <w:hideMark/>
          </w:tcPr>
          <w:p w14:paraId="7C9F11BD"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24</w:t>
            </w:r>
          </w:p>
        </w:tc>
        <w:tc>
          <w:tcPr>
            <w:tcW w:w="5531" w:type="dxa"/>
            <w:shd w:val="clear" w:color="000000" w:fill="FFFFFF"/>
            <w:vAlign w:val="bottom"/>
            <w:hideMark/>
          </w:tcPr>
          <w:p w14:paraId="7D788CBF"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TECZKA Z GUMKĄ A4</w:t>
            </w:r>
            <w:r w:rsidRPr="00A632F5">
              <w:rPr>
                <w:rFonts w:ascii="Adagio_Slab" w:hAnsi="Adagio_Slab" w:cs="Calibri"/>
                <w:color w:val="000000"/>
                <w:sz w:val="18"/>
                <w:szCs w:val="18"/>
              </w:rPr>
              <w:t xml:space="preserve"> </w:t>
            </w:r>
            <w:r w:rsidRPr="00A632F5">
              <w:rPr>
                <w:rFonts w:ascii="Adagio_Slab" w:hAnsi="Adagio_Slab" w:cs="Calibri"/>
                <w:color w:val="000000"/>
                <w:sz w:val="18"/>
                <w:szCs w:val="18"/>
              </w:rPr>
              <w:br/>
              <w:t xml:space="preserve">kartonowa lakierowana, wykonana z kartonu o gramaturze 300g/m2, 3 wewnętrzne skrzydła, okrągła, pionowa gumka chroni zawartość przed wysunięciem, rozmiar: 232x320 mm; </w:t>
            </w:r>
            <w:proofErr w:type="spellStart"/>
            <w:r w:rsidRPr="00A632F5">
              <w:rPr>
                <w:rFonts w:ascii="Adagio_Slab" w:hAnsi="Adagio_Slab" w:cs="Calibri"/>
                <w:color w:val="000000"/>
                <w:sz w:val="18"/>
                <w:szCs w:val="18"/>
              </w:rPr>
              <w:t>rózne</w:t>
            </w:r>
            <w:proofErr w:type="spellEnd"/>
            <w:r w:rsidRPr="00A632F5">
              <w:rPr>
                <w:rFonts w:ascii="Adagio_Slab" w:hAnsi="Adagio_Slab" w:cs="Calibri"/>
                <w:color w:val="000000"/>
                <w:sz w:val="18"/>
                <w:szCs w:val="18"/>
              </w:rPr>
              <w:t xml:space="preserve"> </w:t>
            </w:r>
            <w:proofErr w:type="spellStart"/>
            <w:r w:rsidRPr="00A632F5">
              <w:rPr>
                <w:rFonts w:ascii="Adagio_Slab" w:hAnsi="Adagio_Slab" w:cs="Calibri"/>
                <w:color w:val="000000"/>
                <w:sz w:val="18"/>
                <w:szCs w:val="18"/>
              </w:rPr>
              <w:t>kolory.Opakowanie</w:t>
            </w:r>
            <w:proofErr w:type="spellEnd"/>
            <w:r w:rsidRPr="00A632F5">
              <w:rPr>
                <w:rFonts w:ascii="Adagio_Slab" w:hAnsi="Adagio_Slab" w:cs="Calibri"/>
                <w:color w:val="000000"/>
                <w:sz w:val="18"/>
                <w:szCs w:val="18"/>
              </w:rPr>
              <w:t xml:space="preserve"> 10 sztuk </w:t>
            </w:r>
          </w:p>
        </w:tc>
        <w:tc>
          <w:tcPr>
            <w:tcW w:w="1569" w:type="dxa"/>
            <w:shd w:val="clear" w:color="000000" w:fill="FFFFFF"/>
            <w:noWrap/>
            <w:vAlign w:val="center"/>
            <w:hideMark/>
          </w:tcPr>
          <w:p w14:paraId="14BC7CCA"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 xml:space="preserve">opakowanie </w:t>
            </w:r>
          </w:p>
        </w:tc>
        <w:tc>
          <w:tcPr>
            <w:tcW w:w="2116" w:type="dxa"/>
            <w:shd w:val="clear" w:color="D9E1F2" w:fill="FFFFFF"/>
            <w:noWrap/>
            <w:vAlign w:val="center"/>
            <w:hideMark/>
          </w:tcPr>
          <w:p w14:paraId="1E0C1F89"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w:t>
            </w:r>
          </w:p>
        </w:tc>
      </w:tr>
      <w:tr w:rsidR="00A632F5" w:rsidRPr="00A632F5" w14:paraId="5E1978B7" w14:textId="77777777" w:rsidTr="008D1EA4">
        <w:trPr>
          <w:trHeight w:val="1190"/>
        </w:trPr>
        <w:tc>
          <w:tcPr>
            <w:tcW w:w="560" w:type="dxa"/>
            <w:shd w:val="clear" w:color="D9E1F2" w:fill="FFFFFF"/>
            <w:noWrap/>
            <w:vAlign w:val="center"/>
            <w:hideMark/>
          </w:tcPr>
          <w:p w14:paraId="12EA0AB0"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25</w:t>
            </w:r>
          </w:p>
        </w:tc>
        <w:tc>
          <w:tcPr>
            <w:tcW w:w="5531" w:type="dxa"/>
            <w:shd w:val="clear" w:color="D9E1F2" w:fill="FFFFFF"/>
            <w:vAlign w:val="bottom"/>
            <w:hideMark/>
          </w:tcPr>
          <w:p w14:paraId="37A8BC15"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TECZKA Z GUMKĄ A4</w:t>
            </w:r>
            <w:r w:rsidRPr="00A632F5">
              <w:rPr>
                <w:rFonts w:ascii="Adagio_Slab" w:hAnsi="Adagio_Slab" w:cs="Calibri"/>
                <w:b/>
                <w:bCs/>
                <w:color w:val="000000"/>
                <w:sz w:val="18"/>
                <w:szCs w:val="18"/>
              </w:rPr>
              <w:br/>
              <w:t>biała</w:t>
            </w:r>
            <w:r w:rsidRPr="00A632F5">
              <w:rPr>
                <w:rFonts w:ascii="Adagio_Slab" w:hAnsi="Adagio_Slab" w:cs="Calibri"/>
                <w:color w:val="000000"/>
                <w:sz w:val="18"/>
                <w:szCs w:val="18"/>
              </w:rPr>
              <w:t xml:space="preserve">, 350 g/m2 Wykonana z białego kartonu, bez nadruku, wyposażona w gumkę wzdłuż dłuższego boku, posiada trzy wewnętrzne klapki zabezpieczające dokumenty przed wypadnięciem, opakowanie zbiorcze 25 szt. </w:t>
            </w:r>
          </w:p>
        </w:tc>
        <w:tc>
          <w:tcPr>
            <w:tcW w:w="1569" w:type="dxa"/>
            <w:shd w:val="clear" w:color="D9E1F2" w:fill="FFFFFF"/>
            <w:noWrap/>
            <w:vAlign w:val="center"/>
            <w:hideMark/>
          </w:tcPr>
          <w:p w14:paraId="5F4449AB"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59CB0F5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28</w:t>
            </w:r>
          </w:p>
        </w:tc>
      </w:tr>
      <w:tr w:rsidR="00A632F5" w:rsidRPr="00A632F5" w14:paraId="285C3019" w14:textId="77777777" w:rsidTr="008D1EA4">
        <w:trPr>
          <w:trHeight w:val="1905"/>
        </w:trPr>
        <w:tc>
          <w:tcPr>
            <w:tcW w:w="560" w:type="dxa"/>
            <w:shd w:val="clear" w:color="000000" w:fill="FFFFFF"/>
            <w:noWrap/>
            <w:vAlign w:val="center"/>
            <w:hideMark/>
          </w:tcPr>
          <w:p w14:paraId="1238F015"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26</w:t>
            </w:r>
          </w:p>
        </w:tc>
        <w:tc>
          <w:tcPr>
            <w:tcW w:w="5531" w:type="dxa"/>
            <w:shd w:val="clear" w:color="000000" w:fill="FFFFFF"/>
            <w:vAlign w:val="bottom"/>
            <w:hideMark/>
          </w:tcPr>
          <w:p w14:paraId="2D5F02D0"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 xml:space="preserve">TECZKA DO ARCHIWIZACJI </w:t>
            </w:r>
            <w:r w:rsidRPr="00A632F5">
              <w:rPr>
                <w:rFonts w:ascii="Adagio_Slab" w:hAnsi="Adagio_Slab" w:cs="Calibri"/>
                <w:sz w:val="18"/>
                <w:szCs w:val="18"/>
              </w:rPr>
              <w:br/>
              <w:t xml:space="preserve">bezkwasowa wiązana A4 kartonowa biała min 240g  Wykonana z ekologicznej biało-szarej tektury o klasie GD, bezkwasowej o </w:t>
            </w:r>
            <w:proofErr w:type="spellStart"/>
            <w:r w:rsidRPr="00A632F5">
              <w:rPr>
                <w:rFonts w:ascii="Adagio_Slab" w:hAnsi="Adagio_Slab" w:cs="Calibri"/>
                <w:sz w:val="18"/>
                <w:szCs w:val="18"/>
              </w:rPr>
              <w:t>pH</w:t>
            </w:r>
            <w:proofErr w:type="spellEnd"/>
            <w:r w:rsidRPr="00A632F5">
              <w:rPr>
                <w:rFonts w:ascii="Adagio_Slab" w:hAnsi="Adagio_Slab" w:cs="Calibri"/>
                <w:sz w:val="18"/>
                <w:szCs w:val="18"/>
              </w:rPr>
              <w:t xml:space="preserve"> 7,5-9,5 oraz rezerwie alkalicznej powyżej 0,4 mol/kg.</w:t>
            </w:r>
            <w:r w:rsidRPr="00A632F5">
              <w:rPr>
                <w:rFonts w:ascii="Adagio_Slab" w:hAnsi="Adagio_Slab" w:cs="Calibri"/>
                <w:sz w:val="18"/>
                <w:szCs w:val="18"/>
              </w:rPr>
              <w:br/>
              <w:t>Wymiary 320 x 250 x 50</w:t>
            </w:r>
            <w:r w:rsidRPr="00A632F5">
              <w:rPr>
                <w:rFonts w:ascii="Adagio_Slab" w:hAnsi="Adagio_Slab" w:cs="Calibri"/>
                <w:sz w:val="18"/>
                <w:szCs w:val="18"/>
              </w:rPr>
              <w:br/>
              <w:t xml:space="preserve">opakowanie 50 sztuk </w:t>
            </w:r>
          </w:p>
        </w:tc>
        <w:tc>
          <w:tcPr>
            <w:tcW w:w="1569" w:type="dxa"/>
            <w:shd w:val="clear" w:color="auto" w:fill="auto"/>
            <w:noWrap/>
            <w:vAlign w:val="center"/>
            <w:hideMark/>
          </w:tcPr>
          <w:p w14:paraId="30FBAD58"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 xml:space="preserve">opakowanie </w:t>
            </w:r>
          </w:p>
        </w:tc>
        <w:tc>
          <w:tcPr>
            <w:tcW w:w="2116" w:type="dxa"/>
            <w:shd w:val="clear" w:color="D9E1F2" w:fill="FFFFFF"/>
            <w:noWrap/>
            <w:vAlign w:val="center"/>
            <w:hideMark/>
          </w:tcPr>
          <w:p w14:paraId="4235E34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7</w:t>
            </w:r>
          </w:p>
        </w:tc>
      </w:tr>
      <w:tr w:rsidR="00A632F5" w:rsidRPr="00A632F5" w14:paraId="73F59309" w14:textId="77777777" w:rsidTr="008D1EA4">
        <w:trPr>
          <w:trHeight w:val="2259"/>
        </w:trPr>
        <w:tc>
          <w:tcPr>
            <w:tcW w:w="560" w:type="dxa"/>
            <w:shd w:val="clear" w:color="D9E1F2" w:fill="FFFFFF"/>
            <w:noWrap/>
            <w:vAlign w:val="center"/>
            <w:hideMark/>
          </w:tcPr>
          <w:p w14:paraId="73ADEFB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27</w:t>
            </w:r>
          </w:p>
        </w:tc>
        <w:tc>
          <w:tcPr>
            <w:tcW w:w="5531" w:type="dxa"/>
            <w:shd w:val="clear" w:color="000000" w:fill="FFFFFF"/>
            <w:vAlign w:val="bottom"/>
            <w:hideMark/>
          </w:tcPr>
          <w:p w14:paraId="72D342DB"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KLIPSY ARCHIWIZACYJNE</w:t>
            </w:r>
            <w:r w:rsidRPr="00A632F5">
              <w:rPr>
                <w:rFonts w:ascii="Adagio_Slab" w:hAnsi="Adagio_Slab" w:cs="Calibri"/>
                <w:sz w:val="18"/>
                <w:szCs w:val="18"/>
              </w:rPr>
              <w:br/>
              <w:t xml:space="preserve">wąsy do spinania dokumentów białe, opakowanie 100 </w:t>
            </w:r>
            <w:proofErr w:type="spellStart"/>
            <w:r w:rsidRPr="00A632F5">
              <w:rPr>
                <w:rFonts w:ascii="Adagio_Slab" w:hAnsi="Adagio_Slab" w:cs="Calibri"/>
                <w:sz w:val="18"/>
                <w:szCs w:val="18"/>
              </w:rPr>
              <w:t>szt</w:t>
            </w:r>
            <w:proofErr w:type="spellEnd"/>
            <w:r w:rsidRPr="00A632F5">
              <w:rPr>
                <w:rFonts w:ascii="Adagio_Slab" w:hAnsi="Adagio_Slab" w:cs="Calibri"/>
                <w:sz w:val="18"/>
                <w:szCs w:val="18"/>
              </w:rPr>
              <w:br/>
              <w:t>Dwuczęściowy, plastikowy klips archiwizacyjny umożliwiający bezpośrednie przeniesienie dokumentów z segregatorów i przechowywanie ich w pudełkach na akta.</w:t>
            </w:r>
            <w:r w:rsidRPr="00A632F5">
              <w:rPr>
                <w:rFonts w:ascii="Adagio_Slab" w:hAnsi="Adagio_Slab" w:cs="Calibri"/>
                <w:sz w:val="18"/>
                <w:szCs w:val="18"/>
              </w:rPr>
              <w:br/>
              <w:t>Funkcjonalny. Pozwala na swobodne korzystanie z dokumentów.</w:t>
            </w:r>
            <w:r w:rsidRPr="00A632F5">
              <w:rPr>
                <w:rFonts w:ascii="Adagio_Slab" w:hAnsi="Adagio_Slab" w:cs="Calibri"/>
                <w:sz w:val="18"/>
                <w:szCs w:val="18"/>
              </w:rPr>
              <w:br/>
              <w:t xml:space="preserve">Ekologiczny. Wykonany z polipropylenu pochodzącego w 100% z </w:t>
            </w:r>
            <w:proofErr w:type="spellStart"/>
            <w:r w:rsidRPr="00A632F5">
              <w:rPr>
                <w:rFonts w:ascii="Adagio_Slab" w:hAnsi="Adagio_Slab" w:cs="Calibri"/>
                <w:sz w:val="18"/>
                <w:szCs w:val="18"/>
              </w:rPr>
              <w:t>recyklingu,nadaje</w:t>
            </w:r>
            <w:proofErr w:type="spellEnd"/>
            <w:r w:rsidRPr="00A632F5">
              <w:rPr>
                <w:rFonts w:ascii="Adagio_Slab" w:hAnsi="Adagio_Slab" w:cs="Calibri"/>
                <w:sz w:val="18"/>
                <w:szCs w:val="18"/>
              </w:rPr>
              <w:t xml:space="preserve"> się do ponownego przetworzenia.</w:t>
            </w:r>
            <w:r w:rsidRPr="00A632F5">
              <w:rPr>
                <w:rFonts w:ascii="Adagio_Slab" w:hAnsi="Adagio_Slab" w:cs="Calibri"/>
                <w:sz w:val="18"/>
                <w:szCs w:val="18"/>
              </w:rPr>
              <w:br/>
              <w:t xml:space="preserve">Pojemny. Długość wąsów archiwizacyjnych 100 mm. Opakowanie zbiorcze 100 sztuk. </w:t>
            </w:r>
          </w:p>
        </w:tc>
        <w:tc>
          <w:tcPr>
            <w:tcW w:w="1569" w:type="dxa"/>
            <w:shd w:val="clear" w:color="auto" w:fill="auto"/>
            <w:noWrap/>
            <w:vAlign w:val="center"/>
            <w:hideMark/>
          </w:tcPr>
          <w:p w14:paraId="2DB8CF0F"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 xml:space="preserve">opakowanie </w:t>
            </w:r>
          </w:p>
        </w:tc>
        <w:tc>
          <w:tcPr>
            <w:tcW w:w="2116" w:type="dxa"/>
            <w:shd w:val="clear" w:color="D9E1F2" w:fill="FFFFFF"/>
            <w:noWrap/>
            <w:vAlign w:val="center"/>
            <w:hideMark/>
          </w:tcPr>
          <w:p w14:paraId="25EC43E6"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w:t>
            </w:r>
          </w:p>
        </w:tc>
      </w:tr>
      <w:tr w:rsidR="00A632F5" w:rsidRPr="00A632F5" w14:paraId="228CDA61" w14:textId="77777777" w:rsidTr="008D1EA4">
        <w:trPr>
          <w:trHeight w:val="1127"/>
        </w:trPr>
        <w:tc>
          <w:tcPr>
            <w:tcW w:w="560" w:type="dxa"/>
            <w:shd w:val="clear" w:color="000000" w:fill="FFFFFF"/>
            <w:noWrap/>
            <w:vAlign w:val="center"/>
            <w:hideMark/>
          </w:tcPr>
          <w:p w14:paraId="2F16C139"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28</w:t>
            </w:r>
          </w:p>
        </w:tc>
        <w:tc>
          <w:tcPr>
            <w:tcW w:w="5531" w:type="dxa"/>
            <w:shd w:val="clear" w:color="D9E1F2" w:fill="FFFFFF"/>
            <w:vAlign w:val="bottom"/>
            <w:hideMark/>
          </w:tcPr>
          <w:p w14:paraId="16FF726A"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TECZKA DO PODPISÓW</w:t>
            </w:r>
            <w:r w:rsidRPr="00A632F5">
              <w:rPr>
                <w:rFonts w:ascii="Adagio_Slab" w:hAnsi="Adagio_Slab" w:cs="Calibri"/>
                <w:b/>
                <w:bCs/>
                <w:color w:val="000000"/>
                <w:sz w:val="18"/>
                <w:szCs w:val="18"/>
              </w:rPr>
              <w:br/>
            </w:r>
            <w:r w:rsidRPr="00A632F5">
              <w:rPr>
                <w:rFonts w:ascii="Adagio_Slab" w:hAnsi="Adagio_Slab" w:cs="Calibri"/>
                <w:color w:val="000000"/>
                <w:sz w:val="18"/>
                <w:szCs w:val="18"/>
              </w:rPr>
              <w:t>20-częściowa, okładka wykonana z materiału, z rozciągliwym grzbietem umożliwiającym przechowywanie w jednej przegródce większej ilości dokumentów, szare przekładki posiadają 3 otwory do poglądu mix kolorów</w:t>
            </w:r>
          </w:p>
        </w:tc>
        <w:tc>
          <w:tcPr>
            <w:tcW w:w="1569" w:type="dxa"/>
            <w:shd w:val="clear" w:color="D9E1F2" w:fill="FFFFFF"/>
            <w:noWrap/>
            <w:vAlign w:val="center"/>
            <w:hideMark/>
          </w:tcPr>
          <w:p w14:paraId="60D503A7"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66FA11E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3E680A4F" w14:textId="77777777" w:rsidTr="008D1EA4">
        <w:trPr>
          <w:trHeight w:val="1824"/>
        </w:trPr>
        <w:tc>
          <w:tcPr>
            <w:tcW w:w="560" w:type="dxa"/>
            <w:shd w:val="clear" w:color="D9E1F2" w:fill="FFFFFF"/>
            <w:noWrap/>
            <w:vAlign w:val="center"/>
            <w:hideMark/>
          </w:tcPr>
          <w:p w14:paraId="10A27576"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29</w:t>
            </w:r>
          </w:p>
        </w:tc>
        <w:tc>
          <w:tcPr>
            <w:tcW w:w="5531" w:type="dxa"/>
            <w:shd w:val="clear" w:color="auto" w:fill="auto"/>
            <w:vAlign w:val="bottom"/>
            <w:hideMark/>
          </w:tcPr>
          <w:p w14:paraId="4380E883"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TECZKA DO PODPISU</w:t>
            </w:r>
            <w:r w:rsidRPr="00A632F5">
              <w:rPr>
                <w:rFonts w:ascii="Adagio_Slab" w:hAnsi="Adagio_Slab" w:cs="Calibri"/>
                <w:color w:val="000000"/>
                <w:sz w:val="18"/>
                <w:szCs w:val="18"/>
              </w:rPr>
              <w:br/>
              <w:t xml:space="preserve">kartonowa 18 kart. książka przeznaczona do gromadzenia dokumentów wymagających podpisu. aminowana błyszcząca okładka, 18 sztywnych przegródek z szorstką powierzchnią zabezpieczającą dokumenty przed wypadaniem, Przekładki z otworami do podglądu zawartości, Przekładki wyposażone w dolne indeksy ułatwiające przekładanie stron </w:t>
            </w:r>
            <w:r w:rsidRPr="00A632F5">
              <w:rPr>
                <w:rFonts w:ascii="Adagio_Slab" w:hAnsi="Adagio_Slab" w:cs="Calibri"/>
                <w:color w:val="000000"/>
                <w:sz w:val="18"/>
                <w:szCs w:val="18"/>
              </w:rPr>
              <w:br/>
              <w:t>Okienko do opisu zawartości. Wyróżniające się wzornictwo okładki kolor niebieski</w:t>
            </w:r>
          </w:p>
        </w:tc>
        <w:tc>
          <w:tcPr>
            <w:tcW w:w="1569" w:type="dxa"/>
            <w:shd w:val="clear" w:color="auto" w:fill="auto"/>
            <w:noWrap/>
            <w:vAlign w:val="center"/>
            <w:hideMark/>
          </w:tcPr>
          <w:p w14:paraId="4364CFB8"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 xml:space="preserve">szt. </w:t>
            </w:r>
          </w:p>
        </w:tc>
        <w:tc>
          <w:tcPr>
            <w:tcW w:w="2116" w:type="dxa"/>
            <w:shd w:val="clear" w:color="D9E1F2" w:fill="FFFFFF"/>
            <w:noWrap/>
            <w:vAlign w:val="center"/>
            <w:hideMark/>
          </w:tcPr>
          <w:p w14:paraId="0D818F6D"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648DEED1" w14:textId="77777777" w:rsidTr="008D1EA4">
        <w:trPr>
          <w:trHeight w:val="735"/>
        </w:trPr>
        <w:tc>
          <w:tcPr>
            <w:tcW w:w="560" w:type="dxa"/>
            <w:shd w:val="clear" w:color="000000" w:fill="FFFFFF"/>
            <w:noWrap/>
            <w:vAlign w:val="center"/>
            <w:hideMark/>
          </w:tcPr>
          <w:p w14:paraId="38605E0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lastRenderedPageBreak/>
              <w:t>30</w:t>
            </w:r>
          </w:p>
        </w:tc>
        <w:tc>
          <w:tcPr>
            <w:tcW w:w="5531" w:type="dxa"/>
            <w:shd w:val="clear" w:color="auto" w:fill="auto"/>
            <w:vAlign w:val="bottom"/>
            <w:hideMark/>
          </w:tcPr>
          <w:p w14:paraId="64031604"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DZIENNIK KORESPONDENCJI</w:t>
            </w:r>
            <w:r w:rsidRPr="00A632F5">
              <w:rPr>
                <w:rFonts w:ascii="Adagio_Slab" w:hAnsi="Adagio_Slab" w:cs="Calibri"/>
                <w:color w:val="000000"/>
                <w:sz w:val="18"/>
                <w:szCs w:val="18"/>
              </w:rPr>
              <w:t xml:space="preserve"> format A4, oprawa twarda </w:t>
            </w:r>
            <w:r w:rsidRPr="00A632F5">
              <w:rPr>
                <w:rFonts w:ascii="Adagio_Slab" w:hAnsi="Adagio_Slab" w:cs="Calibri"/>
                <w:color w:val="000000"/>
                <w:sz w:val="18"/>
                <w:szCs w:val="18"/>
              </w:rPr>
              <w:br/>
              <w:t xml:space="preserve">do umieszczania wpisów na temat korespondencji przychodzącej i wychodzącej. Minimum 96 kartek </w:t>
            </w:r>
          </w:p>
        </w:tc>
        <w:tc>
          <w:tcPr>
            <w:tcW w:w="1569" w:type="dxa"/>
            <w:shd w:val="clear" w:color="auto" w:fill="auto"/>
            <w:noWrap/>
            <w:vAlign w:val="center"/>
            <w:hideMark/>
          </w:tcPr>
          <w:p w14:paraId="6570867F"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 xml:space="preserve">szt. </w:t>
            </w:r>
          </w:p>
        </w:tc>
        <w:tc>
          <w:tcPr>
            <w:tcW w:w="2116" w:type="dxa"/>
            <w:shd w:val="clear" w:color="D9E1F2" w:fill="FFFFFF"/>
            <w:noWrap/>
            <w:vAlign w:val="center"/>
            <w:hideMark/>
          </w:tcPr>
          <w:p w14:paraId="28E4975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01F3C6CD" w14:textId="77777777" w:rsidTr="008D1EA4">
        <w:trPr>
          <w:trHeight w:val="2230"/>
        </w:trPr>
        <w:tc>
          <w:tcPr>
            <w:tcW w:w="560" w:type="dxa"/>
            <w:shd w:val="clear" w:color="D9E1F2" w:fill="FFFFFF"/>
            <w:noWrap/>
            <w:vAlign w:val="center"/>
            <w:hideMark/>
          </w:tcPr>
          <w:p w14:paraId="340FB373"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31</w:t>
            </w:r>
          </w:p>
        </w:tc>
        <w:tc>
          <w:tcPr>
            <w:tcW w:w="5531" w:type="dxa"/>
            <w:shd w:val="clear" w:color="D9E1F2" w:fill="FFFFFF"/>
            <w:vAlign w:val="bottom"/>
            <w:hideMark/>
          </w:tcPr>
          <w:p w14:paraId="59640F5A"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20"/>
                <w:szCs w:val="20"/>
              </w:rPr>
              <w:t>POJEMNIKI NA DOKUMENTY</w:t>
            </w:r>
            <w:r w:rsidRPr="00A632F5">
              <w:rPr>
                <w:rFonts w:ascii="Adagio_Slab" w:hAnsi="Adagio_Slab" w:cs="Calibri"/>
                <w:b/>
                <w:bCs/>
                <w:color w:val="000000"/>
                <w:sz w:val="20"/>
                <w:szCs w:val="20"/>
              </w:rPr>
              <w:br/>
            </w:r>
            <w:r w:rsidRPr="00A632F5">
              <w:rPr>
                <w:rFonts w:ascii="Adagio_Slab" w:hAnsi="Adagio_Slab" w:cs="Calibri"/>
                <w:color w:val="000000"/>
                <w:sz w:val="18"/>
                <w:szCs w:val="18"/>
              </w:rPr>
              <w:t>karton, otwarte, A4/80mm, zielone, wykonany jednostronnie z białej tektury o gramaturze 370gsm</w:t>
            </w:r>
            <w:r w:rsidRPr="00A632F5">
              <w:rPr>
                <w:rFonts w:ascii="Adagio_Slab" w:hAnsi="Adagio_Slab" w:cs="Calibri"/>
                <w:color w:val="000000"/>
                <w:sz w:val="18"/>
                <w:szCs w:val="18"/>
              </w:rPr>
              <w:br/>
              <w:t>typ fali: E</w:t>
            </w:r>
            <w:r w:rsidRPr="00A632F5">
              <w:rPr>
                <w:rFonts w:ascii="Adagio_Slab" w:hAnsi="Adagio_Slab" w:cs="Calibri"/>
                <w:color w:val="000000"/>
                <w:sz w:val="18"/>
                <w:szCs w:val="18"/>
              </w:rPr>
              <w:br/>
              <w:t>szerokość grzbietu: 80mm</w:t>
            </w:r>
            <w:r w:rsidRPr="00A632F5">
              <w:rPr>
                <w:rFonts w:ascii="Adagio_Slab" w:hAnsi="Adagio_Slab" w:cs="Calibri"/>
                <w:color w:val="000000"/>
                <w:sz w:val="18"/>
                <w:szCs w:val="18"/>
              </w:rPr>
              <w:br/>
              <w:t>pojemność: do 750 kartek o gramaturze 80gsm</w:t>
            </w:r>
            <w:r w:rsidRPr="00A632F5">
              <w:rPr>
                <w:rFonts w:ascii="Adagio_Slab" w:hAnsi="Adagio_Slab" w:cs="Calibri"/>
                <w:color w:val="000000"/>
                <w:sz w:val="18"/>
                <w:szCs w:val="18"/>
              </w:rPr>
              <w:br/>
              <w:t>pudełko mieści segregator lub jego zawartość</w:t>
            </w:r>
            <w:r w:rsidRPr="00A632F5">
              <w:rPr>
                <w:rFonts w:ascii="Adagio_Slab" w:hAnsi="Adagio_Slab" w:cs="Calibri"/>
                <w:color w:val="000000"/>
                <w:sz w:val="18"/>
                <w:szCs w:val="18"/>
              </w:rPr>
              <w:br/>
              <w:t>wyposażone w dwa otwory ułatwiające korzystanie</w:t>
            </w:r>
            <w:r w:rsidRPr="00A632F5">
              <w:rPr>
                <w:rFonts w:ascii="Adagio_Slab" w:hAnsi="Adagio_Slab" w:cs="Calibri"/>
                <w:color w:val="000000"/>
                <w:sz w:val="18"/>
                <w:szCs w:val="18"/>
              </w:rPr>
              <w:br/>
              <w:t>do wykorzystania również jako pojemnik na czasopisma lub ulotki, produkt bezkwasowy (</w:t>
            </w:r>
            <w:proofErr w:type="spellStart"/>
            <w:r w:rsidRPr="00A632F5">
              <w:rPr>
                <w:rFonts w:ascii="Adagio_Slab" w:hAnsi="Adagio_Slab" w:cs="Calibri"/>
                <w:color w:val="000000"/>
                <w:sz w:val="18"/>
                <w:szCs w:val="18"/>
              </w:rPr>
              <w:t>pH</w:t>
            </w:r>
            <w:proofErr w:type="spellEnd"/>
            <w:r w:rsidRPr="00A632F5">
              <w:rPr>
                <w:rFonts w:ascii="Adagio_Slab" w:hAnsi="Adagio_Slab" w:cs="Calibri"/>
                <w:color w:val="000000"/>
                <w:sz w:val="18"/>
                <w:szCs w:val="18"/>
              </w:rPr>
              <w:t xml:space="preserve"> ok. 6,5) kolor zielony</w:t>
            </w:r>
          </w:p>
        </w:tc>
        <w:tc>
          <w:tcPr>
            <w:tcW w:w="1569" w:type="dxa"/>
            <w:shd w:val="clear" w:color="D9E1F2" w:fill="FFFFFF"/>
            <w:noWrap/>
            <w:vAlign w:val="center"/>
            <w:hideMark/>
          </w:tcPr>
          <w:p w14:paraId="6EADE1F5"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1FC27449"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w:t>
            </w:r>
          </w:p>
        </w:tc>
      </w:tr>
      <w:tr w:rsidR="00A632F5" w:rsidRPr="00A632F5" w14:paraId="111AAC4B" w14:textId="77777777" w:rsidTr="004D716E">
        <w:trPr>
          <w:trHeight w:val="1553"/>
        </w:trPr>
        <w:tc>
          <w:tcPr>
            <w:tcW w:w="560" w:type="dxa"/>
            <w:shd w:val="clear" w:color="000000" w:fill="FFFFFF"/>
            <w:noWrap/>
            <w:vAlign w:val="center"/>
            <w:hideMark/>
          </w:tcPr>
          <w:p w14:paraId="001E556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32</w:t>
            </w:r>
          </w:p>
        </w:tc>
        <w:tc>
          <w:tcPr>
            <w:tcW w:w="5531" w:type="dxa"/>
            <w:shd w:val="clear" w:color="000000" w:fill="FFFFFF"/>
            <w:vAlign w:val="bottom"/>
            <w:hideMark/>
          </w:tcPr>
          <w:p w14:paraId="1271123B" w14:textId="16D50AB9" w:rsidR="004D716E" w:rsidRPr="006A4355" w:rsidRDefault="00A632F5" w:rsidP="00A632F5">
            <w:pPr>
              <w:rPr>
                <w:rFonts w:ascii="Adagio_Slab" w:hAnsi="Adagio_Slab" w:cs="Calibri"/>
                <w:sz w:val="18"/>
                <w:szCs w:val="18"/>
              </w:rPr>
            </w:pPr>
            <w:r w:rsidRPr="00A632F5">
              <w:rPr>
                <w:rFonts w:ascii="Adagio_Slab" w:hAnsi="Adagio_Slab" w:cs="Calibri"/>
                <w:b/>
                <w:bCs/>
                <w:sz w:val="18"/>
                <w:szCs w:val="18"/>
              </w:rPr>
              <w:t>POJEMNIK NA DOKUMENTY</w:t>
            </w:r>
            <w:r w:rsidRPr="00A632F5">
              <w:rPr>
                <w:rFonts w:ascii="Adagio_Slab" w:hAnsi="Adagio_Slab" w:cs="Calibri"/>
                <w:sz w:val="18"/>
                <w:szCs w:val="18"/>
              </w:rPr>
              <w:t xml:space="preserve">                                                                </w:t>
            </w:r>
          </w:p>
          <w:p w14:paraId="26BE38D8" w14:textId="3A2E048B" w:rsidR="00A632F5" w:rsidRPr="00A632F5" w:rsidRDefault="00A632F5" w:rsidP="00A632F5">
            <w:pPr>
              <w:rPr>
                <w:rFonts w:ascii="Adagio_Slab" w:hAnsi="Adagio_Slab" w:cs="Calibri"/>
                <w:sz w:val="18"/>
                <w:szCs w:val="18"/>
              </w:rPr>
            </w:pPr>
            <w:r w:rsidRPr="00A632F5">
              <w:rPr>
                <w:rFonts w:ascii="Adagio_Slab" w:hAnsi="Adagio_Slab" w:cs="Calibri"/>
                <w:sz w:val="18"/>
                <w:szCs w:val="18"/>
              </w:rPr>
              <w:t>składany na dokumenty, format A4, szerokość grzbietu 100mm,  wykonany z mocnego kartonu oklejonego wytrzymałą folią PVC,  składany, co pozwala oszczędzić powierzchnię do przechowywania</w:t>
            </w:r>
            <w:r w:rsidRPr="00A632F5">
              <w:rPr>
                <w:rFonts w:ascii="Adagio_Slab" w:hAnsi="Adagio_Slab" w:cs="Calibri"/>
                <w:sz w:val="18"/>
                <w:szCs w:val="18"/>
              </w:rPr>
              <w:br/>
              <w:t>na grzbiecie przezroczysta kieszonka na wymienne etykiety do opisu zawartości,  otwór na grzbiecie ułatwiający wyjmowanie pojemnika, wymiary: 242 x 100 x 318 mm kolor czerwony</w:t>
            </w:r>
          </w:p>
        </w:tc>
        <w:tc>
          <w:tcPr>
            <w:tcW w:w="1569" w:type="dxa"/>
            <w:shd w:val="clear" w:color="D9E1F2" w:fill="FFFFFF"/>
            <w:noWrap/>
            <w:vAlign w:val="center"/>
            <w:hideMark/>
          </w:tcPr>
          <w:p w14:paraId="6A976F55"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4E96FAA7"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w:t>
            </w:r>
          </w:p>
        </w:tc>
      </w:tr>
      <w:tr w:rsidR="00A632F5" w:rsidRPr="00A632F5" w14:paraId="2B61DDFE" w14:textId="77777777" w:rsidTr="004D716E">
        <w:trPr>
          <w:trHeight w:val="683"/>
        </w:trPr>
        <w:tc>
          <w:tcPr>
            <w:tcW w:w="560" w:type="dxa"/>
            <w:shd w:val="clear" w:color="D9E1F2" w:fill="FFFFFF"/>
            <w:noWrap/>
            <w:vAlign w:val="center"/>
            <w:hideMark/>
          </w:tcPr>
          <w:p w14:paraId="475061A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33</w:t>
            </w:r>
          </w:p>
        </w:tc>
        <w:tc>
          <w:tcPr>
            <w:tcW w:w="5531" w:type="dxa"/>
            <w:shd w:val="clear" w:color="D9E1F2" w:fill="FFFFFF"/>
            <w:vAlign w:val="bottom"/>
            <w:hideMark/>
          </w:tcPr>
          <w:p w14:paraId="71BE5A04"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ZESZYT </w:t>
            </w:r>
            <w:r w:rsidRPr="00A632F5">
              <w:rPr>
                <w:rFonts w:ascii="Adagio_Slab" w:hAnsi="Adagio_Slab" w:cs="Calibri"/>
                <w:b/>
                <w:bCs/>
                <w:color w:val="000000"/>
                <w:sz w:val="18"/>
                <w:szCs w:val="18"/>
              </w:rPr>
              <w:br/>
            </w:r>
            <w:r w:rsidRPr="00A632F5">
              <w:rPr>
                <w:rFonts w:ascii="Adagio_Slab" w:hAnsi="Adagio_Slab" w:cs="Calibri"/>
                <w:color w:val="000000"/>
                <w:sz w:val="18"/>
                <w:szCs w:val="18"/>
              </w:rPr>
              <w:t>w twardej oprawie Brulion A4,200 kartek w kratkę. Oprawa twarda lakierowana, Kartki szyte - wzmocnienie klejem</w:t>
            </w:r>
          </w:p>
        </w:tc>
        <w:tc>
          <w:tcPr>
            <w:tcW w:w="1569" w:type="dxa"/>
            <w:shd w:val="clear" w:color="D9E1F2" w:fill="FFFFFF"/>
            <w:noWrap/>
            <w:vAlign w:val="center"/>
            <w:hideMark/>
          </w:tcPr>
          <w:p w14:paraId="2E904750"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700C8547"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w:t>
            </w:r>
          </w:p>
        </w:tc>
      </w:tr>
      <w:tr w:rsidR="00A632F5" w:rsidRPr="00A632F5" w14:paraId="68A6CCCD" w14:textId="77777777" w:rsidTr="004D716E">
        <w:trPr>
          <w:trHeight w:val="707"/>
        </w:trPr>
        <w:tc>
          <w:tcPr>
            <w:tcW w:w="560" w:type="dxa"/>
            <w:shd w:val="clear" w:color="000000" w:fill="FFFFFF"/>
            <w:noWrap/>
            <w:vAlign w:val="center"/>
            <w:hideMark/>
          </w:tcPr>
          <w:p w14:paraId="648E340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34</w:t>
            </w:r>
          </w:p>
        </w:tc>
        <w:tc>
          <w:tcPr>
            <w:tcW w:w="5531" w:type="dxa"/>
            <w:shd w:val="clear" w:color="D9E1F2" w:fill="FFFFFF"/>
            <w:vAlign w:val="bottom"/>
            <w:hideMark/>
          </w:tcPr>
          <w:p w14:paraId="3E6E2FA8"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ZESZYT</w:t>
            </w:r>
            <w:r w:rsidRPr="00A632F5">
              <w:rPr>
                <w:rFonts w:ascii="Adagio_Slab" w:hAnsi="Adagio_Slab" w:cs="Calibri"/>
                <w:color w:val="000000"/>
                <w:sz w:val="18"/>
                <w:szCs w:val="18"/>
              </w:rPr>
              <w:t xml:space="preserve"> </w:t>
            </w:r>
            <w:r w:rsidRPr="00A632F5">
              <w:rPr>
                <w:rFonts w:ascii="Adagio_Slab" w:hAnsi="Adagio_Slab" w:cs="Calibri"/>
                <w:color w:val="000000"/>
                <w:sz w:val="18"/>
                <w:szCs w:val="18"/>
              </w:rPr>
              <w:br/>
              <w:t>w twardej oprawie Brulion A5,96 kartek w kratkę. Oprawa twarda lakierowana, Kartki szyte - wzmocnienie klejem</w:t>
            </w:r>
          </w:p>
        </w:tc>
        <w:tc>
          <w:tcPr>
            <w:tcW w:w="1569" w:type="dxa"/>
            <w:shd w:val="clear" w:color="D9E1F2" w:fill="FFFFFF"/>
            <w:noWrap/>
            <w:vAlign w:val="center"/>
            <w:hideMark/>
          </w:tcPr>
          <w:p w14:paraId="24270E55"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095DA59A"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6133178A" w14:textId="77777777" w:rsidTr="008D1EA4">
        <w:trPr>
          <w:trHeight w:val="735"/>
        </w:trPr>
        <w:tc>
          <w:tcPr>
            <w:tcW w:w="560" w:type="dxa"/>
            <w:shd w:val="clear" w:color="D9E1F2" w:fill="FFFFFF"/>
            <w:noWrap/>
            <w:vAlign w:val="center"/>
            <w:hideMark/>
          </w:tcPr>
          <w:p w14:paraId="620BB5BA"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35</w:t>
            </w:r>
          </w:p>
        </w:tc>
        <w:tc>
          <w:tcPr>
            <w:tcW w:w="5531" w:type="dxa"/>
            <w:shd w:val="clear" w:color="D9E1F2" w:fill="FFFFFF"/>
            <w:vAlign w:val="bottom"/>
            <w:hideMark/>
          </w:tcPr>
          <w:p w14:paraId="764797EE"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OKŁADKA PCV, FOLIA DO BINDOWANIA </w:t>
            </w:r>
            <w:r w:rsidRPr="00A632F5">
              <w:rPr>
                <w:rFonts w:ascii="Adagio_Slab" w:hAnsi="Adagio_Slab" w:cs="Calibri"/>
                <w:color w:val="000000"/>
                <w:sz w:val="18"/>
                <w:szCs w:val="18"/>
              </w:rPr>
              <w:br/>
              <w:t>Bezbarwna wykonane z PVC. Format A4. Opakowanie 100 arkuszy. Grubość: 0,20 mm kolor: przeźroczysta</w:t>
            </w:r>
          </w:p>
        </w:tc>
        <w:tc>
          <w:tcPr>
            <w:tcW w:w="1569" w:type="dxa"/>
            <w:shd w:val="clear" w:color="D9E1F2" w:fill="FFFFFF"/>
            <w:noWrap/>
            <w:vAlign w:val="center"/>
            <w:hideMark/>
          </w:tcPr>
          <w:p w14:paraId="339C6CDD"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1309273D"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66E9EC1F" w14:textId="77777777" w:rsidTr="008D1EA4">
        <w:trPr>
          <w:trHeight w:val="1215"/>
        </w:trPr>
        <w:tc>
          <w:tcPr>
            <w:tcW w:w="560" w:type="dxa"/>
            <w:shd w:val="clear" w:color="000000" w:fill="FFFFFF"/>
            <w:noWrap/>
            <w:vAlign w:val="center"/>
            <w:hideMark/>
          </w:tcPr>
          <w:p w14:paraId="001AF4CF"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36</w:t>
            </w:r>
          </w:p>
        </w:tc>
        <w:tc>
          <w:tcPr>
            <w:tcW w:w="5531" w:type="dxa"/>
            <w:shd w:val="clear" w:color="auto" w:fill="auto"/>
            <w:vAlign w:val="bottom"/>
            <w:hideMark/>
          </w:tcPr>
          <w:p w14:paraId="252E5D5A"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OKŁADKA TYLNA  DO BINDOWANIA </w:t>
            </w:r>
            <w:r w:rsidRPr="00A632F5">
              <w:rPr>
                <w:rFonts w:ascii="Adagio_Slab" w:hAnsi="Adagio_Slab" w:cs="Calibri"/>
                <w:color w:val="000000"/>
                <w:sz w:val="18"/>
                <w:szCs w:val="18"/>
              </w:rPr>
              <w:br/>
              <w:t>Tekturowa, skóropodobna. Format A4. Gramatura 250g/m2</w:t>
            </w:r>
            <w:r w:rsidRPr="00A632F5">
              <w:rPr>
                <w:rFonts w:ascii="Adagio_Slab" w:hAnsi="Adagio_Slab" w:cs="Calibri"/>
                <w:color w:val="000000"/>
                <w:sz w:val="18"/>
                <w:szCs w:val="18"/>
              </w:rPr>
              <w:br/>
              <w:t>Opakowanie: 100 szt.</w:t>
            </w:r>
            <w:r w:rsidRPr="00A632F5">
              <w:rPr>
                <w:rFonts w:ascii="Adagio_Slab" w:hAnsi="Adagio_Slab" w:cs="Calibri"/>
                <w:color w:val="000000"/>
                <w:sz w:val="18"/>
                <w:szCs w:val="18"/>
              </w:rPr>
              <w:br/>
              <w:t>Kolor niebieski/granatowy</w:t>
            </w:r>
          </w:p>
        </w:tc>
        <w:tc>
          <w:tcPr>
            <w:tcW w:w="1569" w:type="dxa"/>
            <w:shd w:val="clear" w:color="auto" w:fill="auto"/>
            <w:noWrap/>
            <w:vAlign w:val="center"/>
            <w:hideMark/>
          </w:tcPr>
          <w:p w14:paraId="7EC0095B"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2833D11C"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552ABCE0" w14:textId="77777777" w:rsidTr="004D716E">
        <w:trPr>
          <w:trHeight w:val="1550"/>
        </w:trPr>
        <w:tc>
          <w:tcPr>
            <w:tcW w:w="560" w:type="dxa"/>
            <w:shd w:val="clear" w:color="D9E1F2" w:fill="FFFFFF"/>
            <w:noWrap/>
            <w:vAlign w:val="center"/>
            <w:hideMark/>
          </w:tcPr>
          <w:p w14:paraId="3714500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37</w:t>
            </w:r>
          </w:p>
        </w:tc>
        <w:tc>
          <w:tcPr>
            <w:tcW w:w="5531" w:type="dxa"/>
            <w:shd w:val="clear" w:color="D9E1F2" w:fill="FFFFFF"/>
            <w:vAlign w:val="bottom"/>
            <w:hideMark/>
          </w:tcPr>
          <w:p w14:paraId="214E220A"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KOSZULKA NA DOKUMENTY</w:t>
            </w:r>
            <w:r w:rsidRPr="00A632F5">
              <w:rPr>
                <w:rFonts w:ascii="Adagio_Slab" w:hAnsi="Adagio_Slab" w:cs="Calibri"/>
                <w:color w:val="000000"/>
                <w:sz w:val="18"/>
                <w:szCs w:val="18"/>
              </w:rPr>
              <w:t xml:space="preserve">  A4 krystaliczna, 55 mikronów </w:t>
            </w:r>
            <w:r w:rsidRPr="00A632F5">
              <w:rPr>
                <w:rFonts w:ascii="Adagio_Slab" w:hAnsi="Adagio_Slab" w:cs="Calibri"/>
                <w:color w:val="000000"/>
                <w:sz w:val="18"/>
                <w:szCs w:val="18"/>
              </w:rPr>
              <w:br/>
              <w:t>wykonane z miękkiej, gładkiej folii polipropylenowej o grubości 55 mikronów, krystaliczne, transparentne, otwarte na górze, antyelektrostatyczne</w:t>
            </w:r>
            <w:r w:rsidRPr="00A632F5">
              <w:rPr>
                <w:rFonts w:ascii="Adagio_Slab" w:hAnsi="Adagio_Slab" w:cs="Calibri"/>
                <w:color w:val="000000"/>
                <w:sz w:val="18"/>
                <w:szCs w:val="18"/>
              </w:rPr>
              <w:br/>
              <w:t xml:space="preserve">odpowiednie do dokumentów w formacie A4 ilość dziurek do wpięcia: 11 rozmiar: 232x306mm opakowanie zbiorcze 100 sztuk w (kartonik)Kolor: bezbarwny, gładka folia bez grudek </w:t>
            </w:r>
          </w:p>
        </w:tc>
        <w:tc>
          <w:tcPr>
            <w:tcW w:w="1569" w:type="dxa"/>
            <w:shd w:val="clear" w:color="D9E1F2" w:fill="FFFFFF"/>
            <w:noWrap/>
            <w:vAlign w:val="center"/>
            <w:hideMark/>
          </w:tcPr>
          <w:p w14:paraId="4D7C8DC8"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3E581BA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15</w:t>
            </w:r>
          </w:p>
        </w:tc>
      </w:tr>
      <w:tr w:rsidR="00A632F5" w:rsidRPr="00A632F5" w14:paraId="52407903" w14:textId="77777777" w:rsidTr="004D716E">
        <w:trPr>
          <w:trHeight w:val="1118"/>
        </w:trPr>
        <w:tc>
          <w:tcPr>
            <w:tcW w:w="560" w:type="dxa"/>
            <w:shd w:val="clear" w:color="000000" w:fill="FFFFFF"/>
            <w:noWrap/>
            <w:vAlign w:val="center"/>
            <w:hideMark/>
          </w:tcPr>
          <w:p w14:paraId="639CAEF8"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38</w:t>
            </w:r>
          </w:p>
        </w:tc>
        <w:tc>
          <w:tcPr>
            <w:tcW w:w="5531" w:type="dxa"/>
            <w:shd w:val="clear" w:color="auto" w:fill="auto"/>
            <w:vAlign w:val="bottom"/>
            <w:hideMark/>
          </w:tcPr>
          <w:p w14:paraId="0CF158E2"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OBWOLUTA</w:t>
            </w:r>
            <w:r w:rsidRPr="00A632F5">
              <w:rPr>
                <w:rFonts w:ascii="Adagio_Slab" w:hAnsi="Adagio_Slab" w:cs="Calibri"/>
                <w:color w:val="000000"/>
                <w:sz w:val="18"/>
                <w:szCs w:val="18"/>
              </w:rPr>
              <w:t xml:space="preserve"> na dokumenty - </w:t>
            </w:r>
            <w:proofErr w:type="spellStart"/>
            <w:r w:rsidRPr="00A632F5">
              <w:rPr>
                <w:rFonts w:ascii="Adagio_Slab" w:hAnsi="Adagio_Slab" w:cs="Calibri"/>
                <w:color w:val="000000"/>
                <w:sz w:val="18"/>
                <w:szCs w:val="18"/>
              </w:rPr>
              <w:t>ofertówka</w:t>
            </w:r>
            <w:proofErr w:type="spellEnd"/>
            <w:r w:rsidRPr="00A632F5">
              <w:rPr>
                <w:rFonts w:ascii="Adagio_Slab" w:hAnsi="Adagio_Slab" w:cs="Calibri"/>
                <w:color w:val="000000"/>
                <w:sz w:val="18"/>
                <w:szCs w:val="18"/>
              </w:rPr>
              <w:t xml:space="preserve"> Format A4 wykonana z twardej folii PVC typu "L" sztywna krystaliczna – przeźroczysta  opakowanie 25szt Otwierana od góry i z prawego boku. Wycięcie na palec umożliwia otwarcie obwoluty. Prawy górny róg zaokrąglony.. Grubość 0,20 mm. Kolor: bezbarwny. Opakowanie zbiorcze  25szt. </w:t>
            </w:r>
          </w:p>
        </w:tc>
        <w:tc>
          <w:tcPr>
            <w:tcW w:w="1569" w:type="dxa"/>
            <w:shd w:val="clear" w:color="auto" w:fill="auto"/>
            <w:noWrap/>
            <w:vAlign w:val="center"/>
            <w:hideMark/>
          </w:tcPr>
          <w:p w14:paraId="21EB8216"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opakowanie</w:t>
            </w:r>
          </w:p>
        </w:tc>
        <w:tc>
          <w:tcPr>
            <w:tcW w:w="2116" w:type="dxa"/>
            <w:shd w:val="clear" w:color="D9E1F2" w:fill="FFFFFF"/>
            <w:noWrap/>
            <w:vAlign w:val="center"/>
            <w:hideMark/>
          </w:tcPr>
          <w:p w14:paraId="62EA515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11</w:t>
            </w:r>
          </w:p>
        </w:tc>
      </w:tr>
      <w:tr w:rsidR="00A632F5" w:rsidRPr="00A632F5" w14:paraId="7D97963C" w14:textId="77777777" w:rsidTr="008D1EA4">
        <w:trPr>
          <w:trHeight w:val="495"/>
        </w:trPr>
        <w:tc>
          <w:tcPr>
            <w:tcW w:w="560" w:type="dxa"/>
            <w:shd w:val="clear" w:color="D9E1F2" w:fill="FFFFFF"/>
            <w:noWrap/>
            <w:vAlign w:val="center"/>
            <w:hideMark/>
          </w:tcPr>
          <w:p w14:paraId="0E6F3738"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39</w:t>
            </w:r>
          </w:p>
        </w:tc>
        <w:tc>
          <w:tcPr>
            <w:tcW w:w="5531" w:type="dxa"/>
            <w:shd w:val="clear" w:color="D9E1F2" w:fill="FFFFFF"/>
            <w:vAlign w:val="bottom"/>
            <w:hideMark/>
          </w:tcPr>
          <w:p w14:paraId="5BA60BA0"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KOPERTY NA PŁYTY CD</w:t>
            </w:r>
            <w:r w:rsidRPr="00A632F5">
              <w:rPr>
                <w:rFonts w:ascii="Adagio_Slab" w:hAnsi="Adagio_Slab" w:cs="Calibri"/>
                <w:sz w:val="18"/>
                <w:szCs w:val="18"/>
              </w:rPr>
              <w:br/>
              <w:t xml:space="preserve">papierowe bez okienka opakowanie zbiorcze 50 szt. </w:t>
            </w:r>
          </w:p>
        </w:tc>
        <w:tc>
          <w:tcPr>
            <w:tcW w:w="1569" w:type="dxa"/>
            <w:shd w:val="clear" w:color="D9E1F2" w:fill="FFFFFF"/>
            <w:noWrap/>
            <w:vAlign w:val="center"/>
            <w:hideMark/>
          </w:tcPr>
          <w:p w14:paraId="0C18E06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opakowanie</w:t>
            </w:r>
          </w:p>
        </w:tc>
        <w:tc>
          <w:tcPr>
            <w:tcW w:w="2116" w:type="dxa"/>
            <w:shd w:val="clear" w:color="D9E1F2" w:fill="FFFFFF"/>
            <w:noWrap/>
            <w:vAlign w:val="center"/>
            <w:hideMark/>
          </w:tcPr>
          <w:p w14:paraId="3164A84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0AD5EE1C" w14:textId="77777777" w:rsidTr="004D716E">
        <w:trPr>
          <w:trHeight w:val="1042"/>
        </w:trPr>
        <w:tc>
          <w:tcPr>
            <w:tcW w:w="560" w:type="dxa"/>
            <w:shd w:val="clear" w:color="000000" w:fill="FFFFFF"/>
            <w:noWrap/>
            <w:vAlign w:val="center"/>
            <w:hideMark/>
          </w:tcPr>
          <w:p w14:paraId="3B6B66B8"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40</w:t>
            </w:r>
          </w:p>
        </w:tc>
        <w:tc>
          <w:tcPr>
            <w:tcW w:w="5531" w:type="dxa"/>
            <w:shd w:val="clear" w:color="000000" w:fill="FFFFFF"/>
            <w:vAlign w:val="bottom"/>
            <w:hideMark/>
          </w:tcPr>
          <w:p w14:paraId="2250827A"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KOPERTY B4</w:t>
            </w:r>
            <w:r w:rsidRPr="00A632F5">
              <w:rPr>
                <w:rFonts w:ascii="Adagio_Slab" w:hAnsi="Adagio_Slab" w:cs="Calibri"/>
                <w:color w:val="000000"/>
                <w:sz w:val="18"/>
                <w:szCs w:val="18"/>
              </w:rPr>
              <w:t xml:space="preserve"> </w:t>
            </w:r>
            <w:r w:rsidRPr="00A632F5">
              <w:rPr>
                <w:rFonts w:ascii="Adagio_Slab" w:hAnsi="Adagio_Slab" w:cs="Calibri"/>
                <w:color w:val="000000"/>
                <w:sz w:val="18"/>
                <w:szCs w:val="18"/>
              </w:rPr>
              <w:br/>
              <w:t xml:space="preserve">3 rozszerzanymi bokami RBD HK </w:t>
            </w:r>
            <w:r w:rsidRPr="00A632F5">
              <w:rPr>
                <w:rFonts w:ascii="Adagio_Slab" w:hAnsi="Adagio_Slab" w:cs="Calibri"/>
                <w:color w:val="000000"/>
                <w:sz w:val="18"/>
                <w:szCs w:val="18"/>
              </w:rPr>
              <w:br/>
              <w:t xml:space="preserve">BIAŁE bez okienka wym. 250x353x40 mm, samoklejące </w:t>
            </w:r>
            <w:r w:rsidRPr="00A632F5">
              <w:rPr>
                <w:rFonts w:ascii="Adagio_Slab" w:hAnsi="Adagio_Slab" w:cs="Calibri"/>
                <w:color w:val="000000"/>
                <w:sz w:val="18"/>
                <w:szCs w:val="18"/>
              </w:rPr>
              <w:br/>
              <w:t xml:space="preserve">z paskiem po krótszym boku; gramatura 120-130 g. </w:t>
            </w:r>
            <w:r w:rsidRPr="00A632F5">
              <w:rPr>
                <w:rFonts w:ascii="Adagio_Slab" w:hAnsi="Adagio_Slab" w:cs="Calibri"/>
                <w:color w:val="000000"/>
                <w:sz w:val="18"/>
                <w:szCs w:val="18"/>
              </w:rPr>
              <w:br/>
              <w:t>opakowanie zbiorcze 25 szt.</w:t>
            </w:r>
          </w:p>
        </w:tc>
        <w:tc>
          <w:tcPr>
            <w:tcW w:w="1569" w:type="dxa"/>
            <w:shd w:val="clear" w:color="000000" w:fill="FFFFFF"/>
            <w:noWrap/>
            <w:vAlign w:val="center"/>
            <w:hideMark/>
          </w:tcPr>
          <w:p w14:paraId="05AA4FCD"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71C417E7"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27C2CF54" w14:textId="77777777" w:rsidTr="004D716E">
        <w:trPr>
          <w:trHeight w:val="647"/>
        </w:trPr>
        <w:tc>
          <w:tcPr>
            <w:tcW w:w="560" w:type="dxa"/>
            <w:shd w:val="clear" w:color="D9E1F2" w:fill="FFFFFF"/>
            <w:noWrap/>
            <w:vAlign w:val="center"/>
            <w:hideMark/>
          </w:tcPr>
          <w:p w14:paraId="4C1C5EF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41</w:t>
            </w:r>
          </w:p>
        </w:tc>
        <w:tc>
          <w:tcPr>
            <w:tcW w:w="5531" w:type="dxa"/>
            <w:shd w:val="clear" w:color="000000" w:fill="FFFFFF"/>
            <w:vAlign w:val="bottom"/>
            <w:hideMark/>
          </w:tcPr>
          <w:p w14:paraId="77733B48"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KOPERTY B4</w:t>
            </w:r>
            <w:r w:rsidRPr="00A632F5">
              <w:rPr>
                <w:rFonts w:ascii="Adagio_Slab" w:hAnsi="Adagio_Slab" w:cs="Calibri"/>
                <w:b/>
                <w:bCs/>
                <w:color w:val="000000"/>
                <w:sz w:val="18"/>
                <w:szCs w:val="18"/>
              </w:rPr>
              <w:br/>
            </w:r>
            <w:r w:rsidRPr="00A632F5">
              <w:rPr>
                <w:rFonts w:ascii="Adagio_Slab" w:hAnsi="Adagio_Slab" w:cs="Calibri"/>
                <w:color w:val="000000"/>
                <w:sz w:val="18"/>
                <w:szCs w:val="18"/>
              </w:rPr>
              <w:t xml:space="preserve">białe HK Bong Business Mail 250x353 mm, samoklejące z paskiem po krótszym boku, </w:t>
            </w:r>
            <w:proofErr w:type="spellStart"/>
            <w:r w:rsidRPr="00A632F5">
              <w:rPr>
                <w:rFonts w:ascii="Adagio_Slab" w:hAnsi="Adagio_Slab" w:cs="Calibri"/>
                <w:color w:val="000000"/>
                <w:sz w:val="18"/>
                <w:szCs w:val="18"/>
              </w:rPr>
              <w:t>bramatura</w:t>
            </w:r>
            <w:proofErr w:type="spellEnd"/>
            <w:r w:rsidRPr="00A632F5">
              <w:rPr>
                <w:rFonts w:ascii="Adagio_Slab" w:hAnsi="Adagio_Slab" w:cs="Calibri"/>
                <w:color w:val="000000"/>
                <w:sz w:val="18"/>
                <w:szCs w:val="18"/>
              </w:rPr>
              <w:t xml:space="preserve"> min 90g, opakowanie zbiorcze 50 szt.</w:t>
            </w:r>
          </w:p>
        </w:tc>
        <w:tc>
          <w:tcPr>
            <w:tcW w:w="1569" w:type="dxa"/>
            <w:shd w:val="clear" w:color="000000" w:fill="FFFFFF"/>
            <w:noWrap/>
            <w:vAlign w:val="center"/>
            <w:hideMark/>
          </w:tcPr>
          <w:p w14:paraId="1AB64367"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5D447ED6"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526C5D95" w14:textId="77777777" w:rsidTr="004D716E">
        <w:trPr>
          <w:trHeight w:val="1124"/>
        </w:trPr>
        <w:tc>
          <w:tcPr>
            <w:tcW w:w="560" w:type="dxa"/>
            <w:shd w:val="clear" w:color="000000" w:fill="FFFFFF"/>
            <w:noWrap/>
            <w:vAlign w:val="center"/>
            <w:hideMark/>
          </w:tcPr>
          <w:p w14:paraId="77989F75"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lastRenderedPageBreak/>
              <w:t>42</w:t>
            </w:r>
          </w:p>
        </w:tc>
        <w:tc>
          <w:tcPr>
            <w:tcW w:w="5531" w:type="dxa"/>
            <w:shd w:val="clear" w:color="000000" w:fill="FFFFFF"/>
            <w:vAlign w:val="bottom"/>
            <w:hideMark/>
          </w:tcPr>
          <w:p w14:paraId="352A3275"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KOPERTY C4</w:t>
            </w:r>
            <w:r w:rsidRPr="00A632F5">
              <w:rPr>
                <w:rFonts w:ascii="Adagio_Slab" w:hAnsi="Adagio_Slab" w:cs="Calibri"/>
                <w:color w:val="000000"/>
                <w:sz w:val="18"/>
                <w:szCs w:val="18"/>
              </w:rPr>
              <w:t xml:space="preserve"> </w:t>
            </w:r>
            <w:r w:rsidRPr="00A632F5">
              <w:rPr>
                <w:rFonts w:ascii="Adagio_Slab" w:hAnsi="Adagio_Slab" w:cs="Calibri"/>
                <w:color w:val="000000"/>
                <w:sz w:val="18"/>
                <w:szCs w:val="18"/>
              </w:rPr>
              <w:br/>
              <w:t xml:space="preserve">białe HK Bong Business Mail 229x324 mm, </w:t>
            </w:r>
            <w:r w:rsidRPr="00A632F5">
              <w:rPr>
                <w:rFonts w:ascii="Adagio_Slab" w:hAnsi="Adagio_Slab" w:cs="Calibri"/>
                <w:color w:val="000000"/>
                <w:sz w:val="18"/>
                <w:szCs w:val="18"/>
              </w:rPr>
              <w:br/>
              <w:t>samoklejące z paskiem po krótszym boku, 250 szt./op.</w:t>
            </w:r>
            <w:r w:rsidRPr="00A632F5">
              <w:rPr>
                <w:rFonts w:ascii="Adagio_Slab" w:hAnsi="Adagio_Slab" w:cs="Calibri"/>
                <w:color w:val="000000"/>
                <w:sz w:val="18"/>
                <w:szCs w:val="18"/>
              </w:rPr>
              <w:br/>
              <w:t xml:space="preserve">Papier offsetowy, Kolor: biały z poddrukiem w granatowy </w:t>
            </w:r>
            <w:r w:rsidRPr="00A632F5">
              <w:rPr>
                <w:rFonts w:ascii="Adagio_Slab" w:hAnsi="Adagio_Slab" w:cs="Calibri"/>
                <w:color w:val="000000"/>
                <w:sz w:val="18"/>
                <w:szCs w:val="18"/>
              </w:rPr>
              <w:br/>
              <w:t>gramatura 120g, opakowanie  250 szt.</w:t>
            </w:r>
          </w:p>
        </w:tc>
        <w:tc>
          <w:tcPr>
            <w:tcW w:w="1569" w:type="dxa"/>
            <w:shd w:val="clear" w:color="000000" w:fill="FFFFFF"/>
            <w:noWrap/>
            <w:vAlign w:val="center"/>
            <w:hideMark/>
          </w:tcPr>
          <w:p w14:paraId="2EDE7C29"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284DF994"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4E46F13C" w14:textId="77777777" w:rsidTr="004D716E">
        <w:trPr>
          <w:trHeight w:val="1112"/>
        </w:trPr>
        <w:tc>
          <w:tcPr>
            <w:tcW w:w="560" w:type="dxa"/>
            <w:shd w:val="clear" w:color="D9E1F2" w:fill="FFFFFF"/>
            <w:noWrap/>
            <w:vAlign w:val="center"/>
            <w:hideMark/>
          </w:tcPr>
          <w:p w14:paraId="224F0D86"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43</w:t>
            </w:r>
          </w:p>
        </w:tc>
        <w:tc>
          <w:tcPr>
            <w:tcW w:w="5531" w:type="dxa"/>
            <w:shd w:val="clear" w:color="000000" w:fill="FFFFFF"/>
            <w:vAlign w:val="bottom"/>
            <w:hideMark/>
          </w:tcPr>
          <w:p w14:paraId="4DC692D7"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KOPERTY C4 </w:t>
            </w:r>
            <w:r w:rsidRPr="00A632F5">
              <w:rPr>
                <w:rFonts w:ascii="Adagio_Slab" w:hAnsi="Adagio_Slab" w:cs="Calibri"/>
                <w:b/>
                <w:bCs/>
                <w:color w:val="000000"/>
                <w:sz w:val="18"/>
                <w:szCs w:val="18"/>
              </w:rPr>
              <w:br/>
            </w:r>
            <w:r w:rsidRPr="00A632F5">
              <w:rPr>
                <w:rFonts w:ascii="Adagio_Slab" w:hAnsi="Adagio_Slab" w:cs="Calibri"/>
                <w:color w:val="000000"/>
                <w:sz w:val="18"/>
                <w:szCs w:val="18"/>
              </w:rPr>
              <w:t>białe HK Bong Business Mail 229x324 mm, samoklejące z paskiem po krótszym boku, 250 szt./op.</w:t>
            </w:r>
            <w:r w:rsidRPr="00A632F5">
              <w:rPr>
                <w:rFonts w:ascii="Adagio_Slab" w:hAnsi="Adagio_Slab" w:cs="Calibri"/>
                <w:color w:val="000000"/>
                <w:sz w:val="18"/>
                <w:szCs w:val="18"/>
              </w:rPr>
              <w:br/>
              <w:t>Papier offsetowy, Kolor: biały, Z poddrukiem w stalowo - szarym kolorze Gramatura 90 g/m2 Opakowanie 250 szt.</w:t>
            </w:r>
          </w:p>
        </w:tc>
        <w:tc>
          <w:tcPr>
            <w:tcW w:w="1569" w:type="dxa"/>
            <w:shd w:val="clear" w:color="000000" w:fill="FFFFFF"/>
            <w:noWrap/>
            <w:vAlign w:val="center"/>
            <w:hideMark/>
          </w:tcPr>
          <w:p w14:paraId="55FC0EAE"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41CC1B7A"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w:t>
            </w:r>
          </w:p>
        </w:tc>
      </w:tr>
      <w:tr w:rsidR="00A632F5" w:rsidRPr="00A632F5" w14:paraId="096796DF" w14:textId="77777777" w:rsidTr="004D716E">
        <w:trPr>
          <w:trHeight w:val="844"/>
        </w:trPr>
        <w:tc>
          <w:tcPr>
            <w:tcW w:w="560" w:type="dxa"/>
            <w:shd w:val="clear" w:color="000000" w:fill="FFFFFF"/>
            <w:noWrap/>
            <w:vAlign w:val="center"/>
            <w:hideMark/>
          </w:tcPr>
          <w:p w14:paraId="12A1637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44</w:t>
            </w:r>
          </w:p>
        </w:tc>
        <w:tc>
          <w:tcPr>
            <w:tcW w:w="5531" w:type="dxa"/>
            <w:shd w:val="clear" w:color="D9E1F2" w:fill="FFFFFF"/>
            <w:vAlign w:val="bottom"/>
            <w:hideMark/>
          </w:tcPr>
          <w:p w14:paraId="547094F4" w14:textId="77777777" w:rsidR="00A632F5" w:rsidRPr="00A632F5" w:rsidRDefault="00A632F5" w:rsidP="00A632F5">
            <w:pPr>
              <w:rPr>
                <w:rFonts w:ascii="Adagio_Slab" w:hAnsi="Adagio_Slab" w:cs="Calibri"/>
                <w:b/>
                <w:bCs/>
                <w:sz w:val="18"/>
                <w:szCs w:val="18"/>
              </w:rPr>
            </w:pPr>
            <w:r w:rsidRPr="00A632F5">
              <w:rPr>
                <w:rFonts w:ascii="Adagio_Slab" w:hAnsi="Adagio_Slab" w:cs="Calibri"/>
                <w:b/>
                <w:bCs/>
                <w:sz w:val="18"/>
                <w:szCs w:val="18"/>
              </w:rPr>
              <w:t xml:space="preserve">KOPERTY E4 </w:t>
            </w:r>
            <w:r w:rsidRPr="00A632F5">
              <w:rPr>
                <w:rFonts w:ascii="Adagio_Slab" w:hAnsi="Adagio_Slab" w:cs="Calibri"/>
                <w:b/>
                <w:bCs/>
                <w:sz w:val="18"/>
                <w:szCs w:val="18"/>
              </w:rPr>
              <w:br/>
            </w:r>
            <w:r w:rsidRPr="00A632F5">
              <w:rPr>
                <w:rFonts w:ascii="Adagio_Slab" w:hAnsi="Adagio_Slab" w:cs="Calibri"/>
                <w:sz w:val="18"/>
                <w:szCs w:val="18"/>
              </w:rPr>
              <w:t>z 3 rozszerzanymi bokami RBD HK, białe</w:t>
            </w:r>
            <w:r w:rsidRPr="00A632F5">
              <w:rPr>
                <w:rFonts w:ascii="Adagio_Slab" w:hAnsi="Adagio_Slab" w:cs="Calibri"/>
                <w:b/>
                <w:bCs/>
                <w:sz w:val="18"/>
                <w:szCs w:val="18"/>
              </w:rPr>
              <w:t xml:space="preserve"> </w:t>
            </w:r>
            <w:r w:rsidRPr="00A632F5">
              <w:rPr>
                <w:rFonts w:ascii="Adagio_Slab" w:hAnsi="Adagio_Slab" w:cs="Calibri"/>
                <w:sz w:val="18"/>
                <w:szCs w:val="18"/>
              </w:rPr>
              <w:t>bez okienka o wym. 280x400x40 mm, samoklejące z paskiem po krótszym boku gramatura 120-130 g. opakowanie zbiorcze 25 szt.</w:t>
            </w:r>
          </w:p>
        </w:tc>
        <w:tc>
          <w:tcPr>
            <w:tcW w:w="1569" w:type="dxa"/>
            <w:shd w:val="clear" w:color="D9E1F2" w:fill="FFFFFF"/>
            <w:noWrap/>
            <w:vAlign w:val="center"/>
            <w:hideMark/>
          </w:tcPr>
          <w:p w14:paraId="7E0F499A"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2B87878B"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753178A8" w14:textId="77777777" w:rsidTr="008D1EA4">
        <w:trPr>
          <w:trHeight w:val="735"/>
        </w:trPr>
        <w:tc>
          <w:tcPr>
            <w:tcW w:w="560" w:type="dxa"/>
            <w:shd w:val="clear" w:color="D9E1F2" w:fill="FFFFFF"/>
            <w:noWrap/>
            <w:vAlign w:val="center"/>
            <w:hideMark/>
          </w:tcPr>
          <w:p w14:paraId="6613A567"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45</w:t>
            </w:r>
          </w:p>
        </w:tc>
        <w:tc>
          <w:tcPr>
            <w:tcW w:w="5531" w:type="dxa"/>
            <w:shd w:val="clear" w:color="D9E1F2" w:fill="FFFFFF"/>
            <w:vAlign w:val="bottom"/>
            <w:hideMark/>
          </w:tcPr>
          <w:p w14:paraId="1ABD49B2"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KOPERTY</w:t>
            </w:r>
            <w:r w:rsidRPr="00A632F5">
              <w:rPr>
                <w:rFonts w:ascii="Adagio_Slab" w:hAnsi="Adagio_Slab" w:cs="Calibri"/>
                <w:color w:val="000000"/>
                <w:sz w:val="18"/>
                <w:szCs w:val="18"/>
              </w:rPr>
              <w:t xml:space="preserve"> </w:t>
            </w:r>
            <w:r w:rsidRPr="00A632F5">
              <w:rPr>
                <w:rFonts w:ascii="Adagio_Slab" w:hAnsi="Adagio_Slab" w:cs="Calibri"/>
                <w:b/>
                <w:bCs/>
                <w:color w:val="000000"/>
                <w:sz w:val="18"/>
                <w:szCs w:val="18"/>
              </w:rPr>
              <w:t>C5</w:t>
            </w:r>
            <w:r w:rsidRPr="00A632F5">
              <w:rPr>
                <w:rFonts w:ascii="Adagio_Slab" w:hAnsi="Adagio_Slab" w:cs="Calibri"/>
                <w:color w:val="000000"/>
                <w:sz w:val="18"/>
                <w:szCs w:val="18"/>
              </w:rPr>
              <w:t xml:space="preserve"> </w:t>
            </w:r>
            <w:r w:rsidRPr="00A632F5">
              <w:rPr>
                <w:rFonts w:ascii="Adagio_Slab" w:hAnsi="Adagio_Slab" w:cs="Calibri"/>
                <w:color w:val="000000"/>
                <w:sz w:val="18"/>
                <w:szCs w:val="18"/>
              </w:rPr>
              <w:br/>
              <w:t xml:space="preserve">białe, SK Bong Business Mail 162x229 mm, samoklejące ; opakowanie 500 </w:t>
            </w:r>
            <w:proofErr w:type="spellStart"/>
            <w:r w:rsidRPr="00A632F5">
              <w:rPr>
                <w:rFonts w:ascii="Adagio_Slab" w:hAnsi="Adagio_Slab" w:cs="Calibri"/>
                <w:color w:val="000000"/>
                <w:sz w:val="18"/>
                <w:szCs w:val="18"/>
              </w:rPr>
              <w:t>szt</w:t>
            </w:r>
            <w:proofErr w:type="spellEnd"/>
          </w:p>
        </w:tc>
        <w:tc>
          <w:tcPr>
            <w:tcW w:w="1569" w:type="dxa"/>
            <w:shd w:val="clear" w:color="D9E1F2" w:fill="FFFFFF"/>
            <w:noWrap/>
            <w:vAlign w:val="center"/>
            <w:hideMark/>
          </w:tcPr>
          <w:p w14:paraId="6AC0ED01"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06513A2D"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45335290" w14:textId="77777777" w:rsidTr="008D1EA4">
        <w:trPr>
          <w:trHeight w:val="735"/>
        </w:trPr>
        <w:tc>
          <w:tcPr>
            <w:tcW w:w="560" w:type="dxa"/>
            <w:shd w:val="clear" w:color="000000" w:fill="FFFFFF"/>
            <w:noWrap/>
            <w:vAlign w:val="center"/>
            <w:hideMark/>
          </w:tcPr>
          <w:p w14:paraId="05EEBA99"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46</w:t>
            </w:r>
          </w:p>
        </w:tc>
        <w:tc>
          <w:tcPr>
            <w:tcW w:w="5531" w:type="dxa"/>
            <w:shd w:val="clear" w:color="D9E1F2" w:fill="FFFFFF"/>
            <w:vAlign w:val="bottom"/>
            <w:hideMark/>
          </w:tcPr>
          <w:p w14:paraId="327932E9"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KOPERTY C6</w:t>
            </w:r>
            <w:r w:rsidRPr="00A632F5">
              <w:rPr>
                <w:rFonts w:ascii="Adagio_Slab" w:hAnsi="Adagio_Slab" w:cs="Calibri"/>
                <w:color w:val="000000"/>
                <w:sz w:val="18"/>
                <w:szCs w:val="18"/>
              </w:rPr>
              <w:br/>
              <w:t>białe SK Bong Business Mail 114x162 mm, samoklejące z paskiem, opakowanie zbiorcze 1000 szt..</w:t>
            </w:r>
          </w:p>
        </w:tc>
        <w:tc>
          <w:tcPr>
            <w:tcW w:w="1569" w:type="dxa"/>
            <w:shd w:val="clear" w:color="D9E1F2" w:fill="FFFFFF"/>
            <w:noWrap/>
            <w:vAlign w:val="center"/>
            <w:hideMark/>
          </w:tcPr>
          <w:p w14:paraId="6EA2D861"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7853E2D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1EDFB769" w14:textId="77777777" w:rsidTr="004D716E">
        <w:trPr>
          <w:trHeight w:val="878"/>
        </w:trPr>
        <w:tc>
          <w:tcPr>
            <w:tcW w:w="560" w:type="dxa"/>
            <w:shd w:val="clear" w:color="D9E1F2" w:fill="FFFFFF"/>
            <w:noWrap/>
            <w:vAlign w:val="center"/>
            <w:hideMark/>
          </w:tcPr>
          <w:p w14:paraId="5CF33826"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47</w:t>
            </w:r>
          </w:p>
        </w:tc>
        <w:tc>
          <w:tcPr>
            <w:tcW w:w="5531" w:type="dxa"/>
            <w:shd w:val="clear" w:color="auto" w:fill="auto"/>
            <w:vAlign w:val="bottom"/>
            <w:hideMark/>
          </w:tcPr>
          <w:p w14:paraId="79BE01D6"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KOPERTY DL </w:t>
            </w:r>
            <w:r w:rsidRPr="00A632F5">
              <w:rPr>
                <w:rFonts w:ascii="Adagio_Slab" w:hAnsi="Adagio_Slab" w:cs="Calibri"/>
                <w:b/>
                <w:bCs/>
                <w:color w:val="000000"/>
                <w:sz w:val="18"/>
                <w:szCs w:val="18"/>
              </w:rPr>
              <w:br/>
            </w:r>
            <w:r w:rsidRPr="00A632F5">
              <w:rPr>
                <w:rFonts w:ascii="Adagio_Slab" w:hAnsi="Adagio_Slab" w:cs="Calibri"/>
                <w:color w:val="000000"/>
                <w:sz w:val="18"/>
                <w:szCs w:val="18"/>
              </w:rPr>
              <w:t>białe długie z okienkiem Bong Business Mail HK;</w:t>
            </w:r>
            <w:r w:rsidRPr="00A632F5">
              <w:rPr>
                <w:rFonts w:ascii="Adagio_Slab" w:hAnsi="Adagio_Slab" w:cs="Calibri"/>
                <w:color w:val="000000"/>
                <w:sz w:val="18"/>
                <w:szCs w:val="18"/>
              </w:rPr>
              <w:br/>
              <w:t xml:space="preserve">wymiary 110x220 mm, samoklejące z paskiem po dłuższym boku, okienko prawe 45x90 mm, </w:t>
            </w:r>
            <w:proofErr w:type="spellStart"/>
            <w:r w:rsidRPr="00A632F5">
              <w:rPr>
                <w:rFonts w:ascii="Adagio_Slab" w:hAnsi="Adagio_Slab" w:cs="Calibri"/>
                <w:color w:val="000000"/>
                <w:sz w:val="18"/>
                <w:szCs w:val="18"/>
              </w:rPr>
              <w:t>opakownanie</w:t>
            </w:r>
            <w:proofErr w:type="spellEnd"/>
            <w:r w:rsidRPr="00A632F5">
              <w:rPr>
                <w:rFonts w:ascii="Adagio_Slab" w:hAnsi="Adagio_Slab" w:cs="Calibri"/>
                <w:color w:val="000000"/>
                <w:sz w:val="18"/>
                <w:szCs w:val="18"/>
              </w:rPr>
              <w:t xml:space="preserve"> 1000 szt.</w:t>
            </w:r>
          </w:p>
        </w:tc>
        <w:tc>
          <w:tcPr>
            <w:tcW w:w="1569" w:type="dxa"/>
            <w:shd w:val="clear" w:color="auto" w:fill="auto"/>
            <w:noWrap/>
            <w:vAlign w:val="center"/>
            <w:hideMark/>
          </w:tcPr>
          <w:p w14:paraId="09596E80"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46F0CC70"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2B39A7E0" w14:textId="77777777" w:rsidTr="004D716E">
        <w:trPr>
          <w:trHeight w:val="693"/>
        </w:trPr>
        <w:tc>
          <w:tcPr>
            <w:tcW w:w="560" w:type="dxa"/>
            <w:shd w:val="clear" w:color="000000" w:fill="FFFFFF"/>
            <w:noWrap/>
            <w:vAlign w:val="center"/>
            <w:hideMark/>
          </w:tcPr>
          <w:p w14:paraId="078BFF0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48</w:t>
            </w:r>
          </w:p>
        </w:tc>
        <w:tc>
          <w:tcPr>
            <w:tcW w:w="5531" w:type="dxa"/>
            <w:shd w:val="clear" w:color="D9E1F2" w:fill="FFFFFF"/>
            <w:vAlign w:val="bottom"/>
            <w:hideMark/>
          </w:tcPr>
          <w:p w14:paraId="20C28442"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KOPERTY DL </w:t>
            </w:r>
            <w:r w:rsidRPr="00A632F5">
              <w:rPr>
                <w:rFonts w:ascii="Adagio_Slab" w:hAnsi="Adagio_Slab" w:cs="Calibri"/>
                <w:b/>
                <w:bCs/>
                <w:color w:val="000000"/>
                <w:sz w:val="18"/>
                <w:szCs w:val="18"/>
              </w:rPr>
              <w:br/>
            </w:r>
            <w:r w:rsidRPr="00A632F5">
              <w:rPr>
                <w:rFonts w:ascii="Adagio_Slab" w:hAnsi="Adagio_Slab" w:cs="Calibri"/>
                <w:color w:val="000000"/>
                <w:sz w:val="18"/>
                <w:szCs w:val="18"/>
              </w:rPr>
              <w:t xml:space="preserve">białe długie bez okienka Bong Business Mail HK o wymiarach 110x220 mm, samoklejące z paskiem po dłuższym boku, opakowanie 1000 szt. </w:t>
            </w:r>
          </w:p>
        </w:tc>
        <w:tc>
          <w:tcPr>
            <w:tcW w:w="1569" w:type="dxa"/>
            <w:shd w:val="clear" w:color="D9E1F2" w:fill="FFFFFF"/>
            <w:noWrap/>
            <w:vAlign w:val="center"/>
            <w:hideMark/>
          </w:tcPr>
          <w:p w14:paraId="6158A8F9"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21573FDC"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7D5C8D9F" w14:textId="77777777" w:rsidTr="008D1EA4">
        <w:trPr>
          <w:trHeight w:val="735"/>
        </w:trPr>
        <w:tc>
          <w:tcPr>
            <w:tcW w:w="560" w:type="dxa"/>
            <w:shd w:val="clear" w:color="D9E1F2" w:fill="FFFFFF"/>
            <w:noWrap/>
            <w:vAlign w:val="center"/>
            <w:hideMark/>
          </w:tcPr>
          <w:p w14:paraId="5DEA04C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49</w:t>
            </w:r>
          </w:p>
        </w:tc>
        <w:tc>
          <w:tcPr>
            <w:tcW w:w="5531" w:type="dxa"/>
            <w:shd w:val="clear" w:color="D9E1F2" w:fill="FFFFFF"/>
            <w:vAlign w:val="bottom"/>
            <w:hideMark/>
          </w:tcPr>
          <w:p w14:paraId="75C54BC8"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KOPERTY BĄBELKOWE POWIETRZNE </w:t>
            </w:r>
            <w:r w:rsidRPr="00A632F5">
              <w:rPr>
                <w:rFonts w:ascii="Adagio_Slab" w:hAnsi="Adagio_Slab" w:cs="Calibri"/>
                <w:color w:val="000000"/>
                <w:sz w:val="18"/>
                <w:szCs w:val="18"/>
              </w:rPr>
              <w:br/>
              <w:t xml:space="preserve">z wkładem foliowym 14 / D Bong </w:t>
            </w:r>
            <w:proofErr w:type="spellStart"/>
            <w:r w:rsidRPr="00A632F5">
              <w:rPr>
                <w:rFonts w:ascii="Adagio_Slab" w:hAnsi="Adagio_Slab" w:cs="Calibri"/>
                <w:color w:val="000000"/>
                <w:sz w:val="18"/>
                <w:szCs w:val="18"/>
              </w:rPr>
              <w:t>AirPro</w:t>
            </w:r>
            <w:proofErr w:type="spellEnd"/>
            <w:r w:rsidRPr="00A632F5">
              <w:rPr>
                <w:rFonts w:ascii="Adagio_Slab" w:hAnsi="Adagio_Slab" w:cs="Calibri"/>
                <w:color w:val="000000"/>
                <w:sz w:val="18"/>
                <w:szCs w:val="18"/>
              </w:rPr>
              <w:t xml:space="preserve">, białe, wymiar wewnętrzny 180X265 mm; </w:t>
            </w:r>
            <w:proofErr w:type="spellStart"/>
            <w:r w:rsidRPr="00A632F5">
              <w:rPr>
                <w:rFonts w:ascii="Adagio_Slab" w:hAnsi="Adagio_Slab" w:cs="Calibri"/>
                <w:color w:val="000000"/>
                <w:sz w:val="18"/>
                <w:szCs w:val="18"/>
              </w:rPr>
              <w:t>opakownie</w:t>
            </w:r>
            <w:proofErr w:type="spellEnd"/>
            <w:r w:rsidRPr="00A632F5">
              <w:rPr>
                <w:rFonts w:ascii="Adagio_Slab" w:hAnsi="Adagio_Slab" w:cs="Calibri"/>
                <w:color w:val="000000"/>
                <w:sz w:val="18"/>
                <w:szCs w:val="18"/>
              </w:rPr>
              <w:t xml:space="preserve"> 50 szt. </w:t>
            </w:r>
          </w:p>
        </w:tc>
        <w:tc>
          <w:tcPr>
            <w:tcW w:w="1569" w:type="dxa"/>
            <w:shd w:val="clear" w:color="D9E1F2" w:fill="FFFFFF"/>
            <w:noWrap/>
            <w:vAlign w:val="center"/>
            <w:hideMark/>
          </w:tcPr>
          <w:p w14:paraId="2CF93889"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6FFAA36D"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50B9B9B3" w14:textId="77777777" w:rsidTr="008D1EA4">
        <w:trPr>
          <w:trHeight w:val="735"/>
        </w:trPr>
        <w:tc>
          <w:tcPr>
            <w:tcW w:w="560" w:type="dxa"/>
            <w:shd w:val="clear" w:color="000000" w:fill="FFFFFF"/>
            <w:noWrap/>
            <w:vAlign w:val="center"/>
            <w:hideMark/>
          </w:tcPr>
          <w:p w14:paraId="62B204DF"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50</w:t>
            </w:r>
          </w:p>
        </w:tc>
        <w:tc>
          <w:tcPr>
            <w:tcW w:w="5531" w:type="dxa"/>
            <w:shd w:val="clear" w:color="auto" w:fill="auto"/>
            <w:vAlign w:val="bottom"/>
            <w:hideMark/>
          </w:tcPr>
          <w:p w14:paraId="6271BF71"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KOPERTY BĄBELKOWE POWIETRZNE </w:t>
            </w:r>
            <w:r w:rsidRPr="00A632F5">
              <w:rPr>
                <w:rFonts w:ascii="Adagio_Slab" w:hAnsi="Adagio_Slab" w:cs="Calibri"/>
                <w:color w:val="000000"/>
                <w:sz w:val="18"/>
                <w:szCs w:val="18"/>
              </w:rPr>
              <w:br/>
              <w:t xml:space="preserve">z wkładem foliowym 16 / F Bong </w:t>
            </w:r>
            <w:proofErr w:type="spellStart"/>
            <w:r w:rsidRPr="00A632F5">
              <w:rPr>
                <w:rFonts w:ascii="Adagio_Slab" w:hAnsi="Adagio_Slab" w:cs="Calibri"/>
                <w:color w:val="000000"/>
                <w:sz w:val="18"/>
                <w:szCs w:val="18"/>
              </w:rPr>
              <w:t>AirPro</w:t>
            </w:r>
            <w:proofErr w:type="spellEnd"/>
            <w:r w:rsidRPr="00A632F5">
              <w:rPr>
                <w:rFonts w:ascii="Adagio_Slab" w:hAnsi="Adagio_Slab" w:cs="Calibri"/>
                <w:color w:val="000000"/>
                <w:sz w:val="18"/>
                <w:szCs w:val="18"/>
              </w:rPr>
              <w:t xml:space="preserve">, białe, wymiar wewnętrzny 220X340 mm; opakowanie 50 szt. </w:t>
            </w:r>
          </w:p>
        </w:tc>
        <w:tc>
          <w:tcPr>
            <w:tcW w:w="1569" w:type="dxa"/>
            <w:shd w:val="clear" w:color="D9E1F2" w:fill="FFFFFF"/>
            <w:noWrap/>
            <w:vAlign w:val="center"/>
            <w:hideMark/>
          </w:tcPr>
          <w:p w14:paraId="40CA497D"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2B72086B"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574C1C32" w14:textId="77777777" w:rsidTr="008D1EA4">
        <w:trPr>
          <w:trHeight w:val="735"/>
        </w:trPr>
        <w:tc>
          <w:tcPr>
            <w:tcW w:w="560" w:type="dxa"/>
            <w:shd w:val="clear" w:color="D9E1F2" w:fill="FFFFFF"/>
            <w:noWrap/>
            <w:vAlign w:val="center"/>
            <w:hideMark/>
          </w:tcPr>
          <w:p w14:paraId="0015F726"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51</w:t>
            </w:r>
          </w:p>
        </w:tc>
        <w:tc>
          <w:tcPr>
            <w:tcW w:w="5531" w:type="dxa"/>
            <w:shd w:val="clear" w:color="auto" w:fill="auto"/>
            <w:vAlign w:val="bottom"/>
            <w:hideMark/>
          </w:tcPr>
          <w:p w14:paraId="65B72E97"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KOPERTY BĄBELKOWE POWIETRZNE</w:t>
            </w:r>
            <w:r w:rsidRPr="00A632F5">
              <w:rPr>
                <w:rFonts w:ascii="Adagio_Slab" w:hAnsi="Adagio_Slab" w:cs="Calibri"/>
                <w:color w:val="000000"/>
                <w:sz w:val="18"/>
                <w:szCs w:val="18"/>
              </w:rPr>
              <w:t xml:space="preserve">, </w:t>
            </w:r>
            <w:r w:rsidRPr="00A632F5">
              <w:rPr>
                <w:rFonts w:ascii="Adagio_Slab" w:hAnsi="Adagio_Slab" w:cs="Calibri"/>
                <w:color w:val="000000"/>
                <w:sz w:val="18"/>
                <w:szCs w:val="18"/>
              </w:rPr>
              <w:br/>
              <w:t xml:space="preserve">z wkładem foliowym 20 / K Bong </w:t>
            </w:r>
            <w:proofErr w:type="spellStart"/>
            <w:r w:rsidRPr="00A632F5">
              <w:rPr>
                <w:rFonts w:ascii="Adagio_Slab" w:hAnsi="Adagio_Slab" w:cs="Calibri"/>
                <w:color w:val="000000"/>
                <w:sz w:val="18"/>
                <w:szCs w:val="18"/>
              </w:rPr>
              <w:t>AirPro</w:t>
            </w:r>
            <w:proofErr w:type="spellEnd"/>
            <w:r w:rsidRPr="00A632F5">
              <w:rPr>
                <w:rFonts w:ascii="Adagio_Slab" w:hAnsi="Adagio_Slab" w:cs="Calibri"/>
                <w:color w:val="000000"/>
                <w:sz w:val="18"/>
                <w:szCs w:val="18"/>
              </w:rPr>
              <w:t>, białe, wymiar wewnętrzny 350x470 mm, opakowanie 50 szt.</w:t>
            </w:r>
          </w:p>
        </w:tc>
        <w:tc>
          <w:tcPr>
            <w:tcW w:w="1569" w:type="dxa"/>
            <w:shd w:val="clear" w:color="auto" w:fill="auto"/>
            <w:noWrap/>
            <w:vAlign w:val="center"/>
            <w:hideMark/>
          </w:tcPr>
          <w:p w14:paraId="3F834321"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29B31C29"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088AE135" w14:textId="77777777" w:rsidTr="008D1EA4">
        <w:trPr>
          <w:trHeight w:val="480"/>
        </w:trPr>
        <w:tc>
          <w:tcPr>
            <w:tcW w:w="560" w:type="dxa"/>
            <w:shd w:val="clear" w:color="000000" w:fill="FFFFFF"/>
            <w:noWrap/>
            <w:vAlign w:val="center"/>
            <w:hideMark/>
          </w:tcPr>
          <w:p w14:paraId="1DE2990F"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52</w:t>
            </w:r>
          </w:p>
        </w:tc>
        <w:tc>
          <w:tcPr>
            <w:tcW w:w="5531" w:type="dxa"/>
            <w:shd w:val="clear" w:color="D9E1F2" w:fill="FFFFFF"/>
            <w:vAlign w:val="center"/>
            <w:hideMark/>
          </w:tcPr>
          <w:p w14:paraId="1916A7B2"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KARTECZKI BIAŁE  </w:t>
            </w:r>
            <w:r w:rsidRPr="00A632F5">
              <w:rPr>
                <w:rFonts w:ascii="Adagio_Slab" w:hAnsi="Adagio_Slab" w:cs="Calibri"/>
                <w:b/>
                <w:bCs/>
                <w:color w:val="000000"/>
                <w:sz w:val="18"/>
                <w:szCs w:val="18"/>
              </w:rPr>
              <w:br/>
            </w:r>
            <w:r w:rsidRPr="00A632F5">
              <w:rPr>
                <w:rFonts w:ascii="Adagio_Slab" w:hAnsi="Adagio_Slab" w:cs="Calibri"/>
                <w:color w:val="000000"/>
                <w:sz w:val="18"/>
                <w:szCs w:val="18"/>
              </w:rPr>
              <w:t>kostka nieklejona o wymiarach  8,3 x8,3 x 7,5 cm</w:t>
            </w:r>
          </w:p>
        </w:tc>
        <w:tc>
          <w:tcPr>
            <w:tcW w:w="1569" w:type="dxa"/>
            <w:shd w:val="clear" w:color="D9E1F2" w:fill="FFFFFF"/>
            <w:noWrap/>
            <w:vAlign w:val="center"/>
            <w:hideMark/>
          </w:tcPr>
          <w:p w14:paraId="152C29F0"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5A51A099"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0627D2C2" w14:textId="77777777" w:rsidTr="008D1EA4">
        <w:trPr>
          <w:trHeight w:val="1215"/>
        </w:trPr>
        <w:tc>
          <w:tcPr>
            <w:tcW w:w="560" w:type="dxa"/>
            <w:shd w:val="clear" w:color="D9E1F2" w:fill="FFFFFF"/>
            <w:noWrap/>
            <w:vAlign w:val="center"/>
            <w:hideMark/>
          </w:tcPr>
          <w:p w14:paraId="52EE56A4"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53</w:t>
            </w:r>
          </w:p>
        </w:tc>
        <w:tc>
          <w:tcPr>
            <w:tcW w:w="5531" w:type="dxa"/>
            <w:shd w:val="clear" w:color="000000" w:fill="FFFFFF"/>
            <w:vAlign w:val="bottom"/>
            <w:hideMark/>
          </w:tcPr>
          <w:p w14:paraId="1C7EA7C0"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KARTECZKI SAMOPRZYLEPN</w:t>
            </w:r>
            <w:r w:rsidRPr="00A632F5">
              <w:rPr>
                <w:rFonts w:ascii="Adagio_Slab" w:hAnsi="Adagio_Slab" w:cs="Calibri"/>
                <w:color w:val="000000"/>
                <w:sz w:val="18"/>
                <w:szCs w:val="18"/>
              </w:rPr>
              <w:t xml:space="preserve">E  38x51 mm, mix 4 kolorów. </w:t>
            </w:r>
            <w:r w:rsidRPr="00A632F5">
              <w:rPr>
                <w:rFonts w:ascii="Adagio_Slab" w:hAnsi="Adagio_Slab" w:cs="Calibri"/>
                <w:color w:val="000000"/>
                <w:sz w:val="18"/>
                <w:szCs w:val="18"/>
              </w:rPr>
              <w:br/>
              <w:t xml:space="preserve">Notesy samoprzylepne o wymiarach 38mm x 51mm. W opakowaniu znajduje się 12 sztuk. Każdy notes zawiera 100 kartek w jednym kolorze. Opakowanie zbiorcze 12x100 kartek kolory pastelowe oraz neonowe </w:t>
            </w:r>
          </w:p>
        </w:tc>
        <w:tc>
          <w:tcPr>
            <w:tcW w:w="1569" w:type="dxa"/>
            <w:shd w:val="clear" w:color="000000" w:fill="FFFFFF"/>
            <w:noWrap/>
            <w:vAlign w:val="center"/>
            <w:hideMark/>
          </w:tcPr>
          <w:p w14:paraId="41F61FE1"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1A31DE3F"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25</w:t>
            </w:r>
          </w:p>
        </w:tc>
      </w:tr>
      <w:tr w:rsidR="00A632F5" w:rsidRPr="00A632F5" w14:paraId="1DC1DEA0" w14:textId="77777777" w:rsidTr="004D716E">
        <w:trPr>
          <w:trHeight w:val="461"/>
        </w:trPr>
        <w:tc>
          <w:tcPr>
            <w:tcW w:w="560" w:type="dxa"/>
            <w:shd w:val="clear" w:color="000000" w:fill="FFFFFF"/>
            <w:noWrap/>
            <w:vAlign w:val="center"/>
            <w:hideMark/>
          </w:tcPr>
          <w:p w14:paraId="40CD14F9"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54</w:t>
            </w:r>
          </w:p>
        </w:tc>
        <w:tc>
          <w:tcPr>
            <w:tcW w:w="5531" w:type="dxa"/>
            <w:shd w:val="clear" w:color="D9E1F2" w:fill="FFFFFF"/>
            <w:vAlign w:val="bottom"/>
            <w:hideMark/>
          </w:tcPr>
          <w:p w14:paraId="16AA6CA7"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KARTECZKI SAMOPRZYLEPNE </w:t>
            </w:r>
            <w:r w:rsidRPr="00A632F5">
              <w:rPr>
                <w:rFonts w:ascii="Adagio_Slab" w:hAnsi="Adagio_Slab" w:cs="Calibri"/>
                <w:b/>
                <w:bCs/>
                <w:color w:val="000000"/>
                <w:sz w:val="18"/>
                <w:szCs w:val="18"/>
              </w:rPr>
              <w:br/>
            </w:r>
            <w:r w:rsidRPr="00A632F5">
              <w:rPr>
                <w:rFonts w:ascii="Adagio_Slab" w:hAnsi="Adagio_Slab" w:cs="Calibri"/>
                <w:color w:val="000000"/>
                <w:sz w:val="18"/>
                <w:szCs w:val="18"/>
              </w:rPr>
              <w:t>wymiary bloczka 76x76mm, bloczki 400 kartek, kolory neonowe</w:t>
            </w:r>
          </w:p>
        </w:tc>
        <w:tc>
          <w:tcPr>
            <w:tcW w:w="1569" w:type="dxa"/>
            <w:shd w:val="clear" w:color="D9E1F2" w:fill="FFFFFF"/>
            <w:noWrap/>
            <w:vAlign w:val="center"/>
            <w:hideMark/>
          </w:tcPr>
          <w:p w14:paraId="2316EE21"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41BA28F4"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28</w:t>
            </w:r>
          </w:p>
        </w:tc>
      </w:tr>
      <w:tr w:rsidR="00A632F5" w:rsidRPr="00A632F5" w14:paraId="70BA82AB" w14:textId="77777777" w:rsidTr="004D716E">
        <w:trPr>
          <w:trHeight w:val="1134"/>
        </w:trPr>
        <w:tc>
          <w:tcPr>
            <w:tcW w:w="560" w:type="dxa"/>
            <w:shd w:val="clear" w:color="D9E1F2" w:fill="FFFFFF"/>
            <w:noWrap/>
            <w:vAlign w:val="center"/>
            <w:hideMark/>
          </w:tcPr>
          <w:p w14:paraId="31866CA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55</w:t>
            </w:r>
          </w:p>
        </w:tc>
        <w:tc>
          <w:tcPr>
            <w:tcW w:w="5531" w:type="dxa"/>
            <w:shd w:val="clear" w:color="000000" w:fill="FFFFFF"/>
            <w:vAlign w:val="bottom"/>
            <w:hideMark/>
          </w:tcPr>
          <w:p w14:paraId="0D02216D"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KARTECZKI SAMOPRZYLEPNE</w:t>
            </w:r>
            <w:r w:rsidRPr="00A632F5">
              <w:rPr>
                <w:rFonts w:ascii="Adagio_Slab" w:hAnsi="Adagio_Slab" w:cs="Calibri"/>
                <w:color w:val="000000"/>
                <w:sz w:val="18"/>
                <w:szCs w:val="18"/>
              </w:rPr>
              <w:t xml:space="preserve"> </w:t>
            </w:r>
            <w:r w:rsidRPr="00A632F5">
              <w:rPr>
                <w:rFonts w:ascii="Adagio_Slab" w:hAnsi="Adagio_Slab" w:cs="Calibri"/>
                <w:color w:val="000000"/>
                <w:sz w:val="18"/>
                <w:szCs w:val="18"/>
              </w:rPr>
              <w:br/>
              <w:t xml:space="preserve">wymiary bloczka 127x76 mm, Opakowanie 6 bloczków x min. 90 kartek, mocny klej nałożony wzdłuż dłuższego boku, możliwość wielokrotnego przyklejania i odklejania,  opakowanie zawiera 6 bloczków w różnych kolorach </w:t>
            </w:r>
            <w:proofErr w:type="spellStart"/>
            <w:r w:rsidRPr="00A632F5">
              <w:rPr>
                <w:rFonts w:ascii="Adagio_Slab" w:hAnsi="Adagio_Slab" w:cs="Calibri"/>
                <w:color w:val="000000"/>
                <w:sz w:val="18"/>
                <w:szCs w:val="18"/>
              </w:rPr>
              <w:t>noeonowych</w:t>
            </w:r>
            <w:proofErr w:type="spellEnd"/>
            <w:r w:rsidRPr="00A632F5">
              <w:rPr>
                <w:rFonts w:ascii="Adagio_Slab" w:hAnsi="Adagio_Slab" w:cs="Calibri"/>
                <w:color w:val="000000"/>
                <w:sz w:val="18"/>
                <w:szCs w:val="18"/>
              </w:rPr>
              <w:t xml:space="preserve"> </w:t>
            </w:r>
          </w:p>
        </w:tc>
        <w:tc>
          <w:tcPr>
            <w:tcW w:w="1569" w:type="dxa"/>
            <w:shd w:val="clear" w:color="auto" w:fill="auto"/>
            <w:noWrap/>
            <w:vAlign w:val="center"/>
            <w:hideMark/>
          </w:tcPr>
          <w:p w14:paraId="25C90A45"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 xml:space="preserve">opakowanie </w:t>
            </w:r>
          </w:p>
        </w:tc>
        <w:tc>
          <w:tcPr>
            <w:tcW w:w="2116" w:type="dxa"/>
            <w:shd w:val="clear" w:color="D9E1F2" w:fill="FFFFFF"/>
            <w:noWrap/>
            <w:vAlign w:val="center"/>
            <w:hideMark/>
          </w:tcPr>
          <w:p w14:paraId="2C9BD155"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w:t>
            </w:r>
          </w:p>
        </w:tc>
      </w:tr>
      <w:tr w:rsidR="00A632F5" w:rsidRPr="00A632F5" w14:paraId="7C3B5DA8" w14:textId="77777777" w:rsidTr="004D716E">
        <w:trPr>
          <w:trHeight w:val="696"/>
        </w:trPr>
        <w:tc>
          <w:tcPr>
            <w:tcW w:w="560" w:type="dxa"/>
            <w:shd w:val="clear" w:color="000000" w:fill="FFFFFF"/>
            <w:noWrap/>
            <w:vAlign w:val="center"/>
            <w:hideMark/>
          </w:tcPr>
          <w:p w14:paraId="3E33BD54"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56</w:t>
            </w:r>
          </w:p>
        </w:tc>
        <w:tc>
          <w:tcPr>
            <w:tcW w:w="5531" w:type="dxa"/>
            <w:shd w:val="clear" w:color="D9E1F2" w:fill="FFFFFF"/>
            <w:vAlign w:val="center"/>
            <w:hideMark/>
          </w:tcPr>
          <w:p w14:paraId="61F305DF"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KARTECZKI SAMOPRZYLEPNE</w:t>
            </w:r>
            <w:r w:rsidRPr="00A632F5">
              <w:rPr>
                <w:rFonts w:ascii="Adagio_Slab" w:hAnsi="Adagio_Slab" w:cs="Calibri"/>
                <w:color w:val="000000"/>
                <w:sz w:val="18"/>
                <w:szCs w:val="18"/>
              </w:rPr>
              <w:t xml:space="preserve"> </w:t>
            </w:r>
            <w:r w:rsidRPr="00A632F5">
              <w:rPr>
                <w:rFonts w:ascii="Adagio_Slab" w:hAnsi="Adagio_Slab" w:cs="Calibri"/>
                <w:color w:val="000000"/>
                <w:sz w:val="18"/>
                <w:szCs w:val="18"/>
              </w:rPr>
              <w:br/>
              <w:t xml:space="preserve">wymiary bloczka 127x76 mm, w bloczku 100 kartek kolor </w:t>
            </w:r>
            <w:proofErr w:type="spellStart"/>
            <w:r w:rsidRPr="00A632F5">
              <w:rPr>
                <w:rFonts w:ascii="Adagio_Slab" w:hAnsi="Adagio_Slab" w:cs="Calibri"/>
                <w:color w:val="000000"/>
                <w:sz w:val="18"/>
                <w:szCs w:val="18"/>
              </w:rPr>
              <w:t>zółty</w:t>
            </w:r>
            <w:proofErr w:type="spellEnd"/>
          </w:p>
        </w:tc>
        <w:tc>
          <w:tcPr>
            <w:tcW w:w="1569" w:type="dxa"/>
            <w:shd w:val="clear" w:color="D9E1F2" w:fill="FFFFFF"/>
            <w:noWrap/>
            <w:vAlign w:val="center"/>
            <w:hideMark/>
          </w:tcPr>
          <w:p w14:paraId="43352B5B"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69CD18C0"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30</w:t>
            </w:r>
          </w:p>
        </w:tc>
      </w:tr>
      <w:tr w:rsidR="00A632F5" w:rsidRPr="00A632F5" w14:paraId="3FE86B7F" w14:textId="77777777" w:rsidTr="008D1EA4">
        <w:trPr>
          <w:trHeight w:val="720"/>
        </w:trPr>
        <w:tc>
          <w:tcPr>
            <w:tcW w:w="560" w:type="dxa"/>
            <w:shd w:val="clear" w:color="D9E1F2" w:fill="FFFFFF"/>
            <w:noWrap/>
            <w:vAlign w:val="center"/>
            <w:hideMark/>
          </w:tcPr>
          <w:p w14:paraId="0C84E30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57</w:t>
            </w:r>
          </w:p>
        </w:tc>
        <w:tc>
          <w:tcPr>
            <w:tcW w:w="5531" w:type="dxa"/>
            <w:shd w:val="clear" w:color="auto" w:fill="auto"/>
            <w:vAlign w:val="center"/>
            <w:hideMark/>
          </w:tcPr>
          <w:p w14:paraId="61074EA6"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KARTECZKI SAMOPRZYLEPNE </w:t>
            </w:r>
            <w:r w:rsidRPr="00A632F5">
              <w:rPr>
                <w:rFonts w:ascii="Adagio_Slab" w:hAnsi="Adagio_Slab" w:cs="Calibri"/>
                <w:b/>
                <w:bCs/>
                <w:color w:val="000000"/>
                <w:sz w:val="18"/>
                <w:szCs w:val="18"/>
              </w:rPr>
              <w:br/>
            </w:r>
            <w:r w:rsidRPr="00A632F5">
              <w:rPr>
                <w:rFonts w:ascii="Adagio_Slab" w:hAnsi="Adagio_Slab" w:cs="Calibri"/>
                <w:color w:val="000000"/>
                <w:sz w:val="18"/>
                <w:szCs w:val="18"/>
              </w:rPr>
              <w:t xml:space="preserve">SUPER STICKY, wymiary  101 X 152 MM LINIE MIX, kolory neonowe, opakowanie 3 </w:t>
            </w:r>
            <w:proofErr w:type="spellStart"/>
            <w:r w:rsidRPr="00A632F5">
              <w:rPr>
                <w:rFonts w:ascii="Adagio_Slab" w:hAnsi="Adagio_Slab" w:cs="Calibri"/>
                <w:color w:val="000000"/>
                <w:sz w:val="18"/>
                <w:szCs w:val="18"/>
              </w:rPr>
              <w:t>szt</w:t>
            </w:r>
            <w:proofErr w:type="spellEnd"/>
          </w:p>
        </w:tc>
        <w:tc>
          <w:tcPr>
            <w:tcW w:w="1569" w:type="dxa"/>
            <w:shd w:val="clear" w:color="auto" w:fill="auto"/>
            <w:noWrap/>
            <w:vAlign w:val="center"/>
            <w:hideMark/>
          </w:tcPr>
          <w:p w14:paraId="706129D7"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5A8F20C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8</w:t>
            </w:r>
          </w:p>
        </w:tc>
      </w:tr>
      <w:tr w:rsidR="00A632F5" w:rsidRPr="00A632F5" w14:paraId="5FC8DEF8" w14:textId="77777777" w:rsidTr="008D1EA4">
        <w:trPr>
          <w:trHeight w:val="735"/>
        </w:trPr>
        <w:tc>
          <w:tcPr>
            <w:tcW w:w="560" w:type="dxa"/>
            <w:shd w:val="clear" w:color="000000" w:fill="FFFFFF"/>
            <w:noWrap/>
            <w:vAlign w:val="center"/>
            <w:hideMark/>
          </w:tcPr>
          <w:p w14:paraId="5270C9B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58</w:t>
            </w:r>
          </w:p>
        </w:tc>
        <w:tc>
          <w:tcPr>
            <w:tcW w:w="5531" w:type="dxa"/>
            <w:shd w:val="clear" w:color="D9E1F2" w:fill="FFFFFF"/>
            <w:vAlign w:val="bottom"/>
            <w:hideMark/>
          </w:tcPr>
          <w:p w14:paraId="4BF8595C"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KARTECZKI SAMOPRZYLEPNE/ZAKŁADKI </w:t>
            </w:r>
            <w:r w:rsidRPr="00A632F5">
              <w:rPr>
                <w:rFonts w:ascii="Adagio_Slab" w:hAnsi="Adagio_Slab" w:cs="Calibri"/>
                <w:b/>
                <w:bCs/>
                <w:color w:val="000000"/>
                <w:sz w:val="18"/>
                <w:szCs w:val="18"/>
              </w:rPr>
              <w:br/>
            </w:r>
            <w:r w:rsidRPr="00A632F5">
              <w:rPr>
                <w:rFonts w:ascii="Adagio_Slab" w:hAnsi="Adagio_Slab" w:cs="Calibri"/>
                <w:color w:val="000000"/>
                <w:sz w:val="18"/>
                <w:szCs w:val="18"/>
              </w:rPr>
              <w:t xml:space="preserve">wymiary 15x50 mm, </w:t>
            </w:r>
            <w:r w:rsidRPr="00A632F5">
              <w:rPr>
                <w:rFonts w:ascii="Adagio_Slab" w:hAnsi="Adagio_Slab" w:cs="Calibri"/>
                <w:sz w:val="18"/>
                <w:szCs w:val="18"/>
              </w:rPr>
              <w:t>papierowe</w:t>
            </w:r>
            <w:r w:rsidRPr="00A632F5">
              <w:rPr>
                <w:rFonts w:ascii="Adagio_Slab" w:hAnsi="Adagio_Slab" w:cs="Calibri"/>
                <w:color w:val="000000"/>
                <w:sz w:val="18"/>
                <w:szCs w:val="18"/>
              </w:rPr>
              <w:t xml:space="preserve"> w 5-iu kolorach neonowych, opakowanie 5 bloczków x 100 kartek </w:t>
            </w:r>
          </w:p>
        </w:tc>
        <w:tc>
          <w:tcPr>
            <w:tcW w:w="1569" w:type="dxa"/>
            <w:shd w:val="clear" w:color="D9E1F2" w:fill="FFFFFF"/>
            <w:noWrap/>
            <w:vAlign w:val="center"/>
            <w:hideMark/>
          </w:tcPr>
          <w:p w14:paraId="11890860"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5112F835"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w:t>
            </w:r>
          </w:p>
        </w:tc>
      </w:tr>
      <w:tr w:rsidR="00A632F5" w:rsidRPr="00A632F5" w14:paraId="7573725E" w14:textId="77777777" w:rsidTr="008D1EA4">
        <w:trPr>
          <w:trHeight w:val="735"/>
        </w:trPr>
        <w:tc>
          <w:tcPr>
            <w:tcW w:w="560" w:type="dxa"/>
            <w:shd w:val="clear" w:color="D9E1F2" w:fill="FFFFFF"/>
            <w:noWrap/>
            <w:vAlign w:val="center"/>
            <w:hideMark/>
          </w:tcPr>
          <w:p w14:paraId="381EC88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lastRenderedPageBreak/>
              <w:t>59</w:t>
            </w:r>
          </w:p>
        </w:tc>
        <w:tc>
          <w:tcPr>
            <w:tcW w:w="5531" w:type="dxa"/>
            <w:shd w:val="clear" w:color="000000" w:fill="FFFFFF"/>
            <w:vAlign w:val="bottom"/>
            <w:hideMark/>
          </w:tcPr>
          <w:p w14:paraId="0FFED2BC"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KARTECZKI SAMOPRZYLEPNE /ZAKŁADKI </w:t>
            </w:r>
            <w:r w:rsidRPr="00A632F5">
              <w:rPr>
                <w:rFonts w:ascii="Adagio_Slab" w:hAnsi="Adagio_Slab" w:cs="Calibri"/>
                <w:color w:val="000000"/>
                <w:sz w:val="18"/>
                <w:szCs w:val="18"/>
              </w:rPr>
              <w:br/>
              <w:t xml:space="preserve">wymiary 50x20 mm, papierowe w kolorach neonowych </w:t>
            </w:r>
            <w:r w:rsidRPr="00A632F5">
              <w:rPr>
                <w:rFonts w:ascii="Adagio_Slab" w:hAnsi="Adagio_Slab" w:cs="Calibri"/>
                <w:color w:val="000000"/>
                <w:sz w:val="18"/>
                <w:szCs w:val="18"/>
              </w:rPr>
              <w:br/>
              <w:t>opakowanie 4 bloczki x 50 szt.</w:t>
            </w:r>
          </w:p>
        </w:tc>
        <w:tc>
          <w:tcPr>
            <w:tcW w:w="1569" w:type="dxa"/>
            <w:shd w:val="clear" w:color="000000" w:fill="FFFFFF"/>
            <w:noWrap/>
            <w:vAlign w:val="center"/>
            <w:hideMark/>
          </w:tcPr>
          <w:p w14:paraId="3DE72FEB"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692617FF"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w:t>
            </w:r>
          </w:p>
        </w:tc>
      </w:tr>
      <w:tr w:rsidR="00A632F5" w:rsidRPr="00A632F5" w14:paraId="6E6E787D" w14:textId="77777777" w:rsidTr="004D716E">
        <w:trPr>
          <w:trHeight w:val="894"/>
        </w:trPr>
        <w:tc>
          <w:tcPr>
            <w:tcW w:w="560" w:type="dxa"/>
            <w:shd w:val="clear" w:color="000000" w:fill="FFFFFF"/>
            <w:noWrap/>
            <w:vAlign w:val="center"/>
            <w:hideMark/>
          </w:tcPr>
          <w:p w14:paraId="68F76D18"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60</w:t>
            </w:r>
          </w:p>
        </w:tc>
        <w:tc>
          <w:tcPr>
            <w:tcW w:w="5531" w:type="dxa"/>
            <w:shd w:val="clear" w:color="D9E1F2" w:fill="FFFFFF"/>
            <w:vAlign w:val="bottom"/>
            <w:hideMark/>
          </w:tcPr>
          <w:p w14:paraId="77210FC0"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ZAKŁADKI INDEKSUJĄCE PLASTIKOWE </w:t>
            </w:r>
            <w:r w:rsidRPr="00A632F5">
              <w:rPr>
                <w:rFonts w:ascii="Adagio_Slab" w:hAnsi="Adagio_Slab" w:cs="Calibri"/>
                <w:b/>
                <w:bCs/>
                <w:color w:val="000000"/>
                <w:sz w:val="18"/>
                <w:szCs w:val="18"/>
              </w:rPr>
              <w:br/>
            </w:r>
            <w:r w:rsidRPr="00A632F5">
              <w:rPr>
                <w:rFonts w:ascii="Adagio_Slab" w:hAnsi="Adagio_Slab" w:cs="Calibri"/>
                <w:color w:val="000000"/>
                <w:sz w:val="18"/>
                <w:szCs w:val="18"/>
              </w:rPr>
              <w:t>strzałki z linijką w kolorach neonowych. Opakowanie zawiera 8 bloczków po 15 zakładek o wymiarach 45x12 mm. oraz dodatkowo 12 cm linijkę. Zakładki można wielokrotnie odrywać i przyklejać w innych miejscach.</w:t>
            </w:r>
          </w:p>
        </w:tc>
        <w:tc>
          <w:tcPr>
            <w:tcW w:w="1569" w:type="dxa"/>
            <w:shd w:val="clear" w:color="D9E1F2" w:fill="FFFFFF"/>
            <w:noWrap/>
            <w:vAlign w:val="center"/>
            <w:hideMark/>
          </w:tcPr>
          <w:p w14:paraId="4A663761"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4E675D2D"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30</w:t>
            </w:r>
          </w:p>
        </w:tc>
      </w:tr>
      <w:tr w:rsidR="00A632F5" w:rsidRPr="00A632F5" w14:paraId="5F12C68C" w14:textId="77777777" w:rsidTr="004D716E">
        <w:trPr>
          <w:trHeight w:val="1106"/>
        </w:trPr>
        <w:tc>
          <w:tcPr>
            <w:tcW w:w="560" w:type="dxa"/>
            <w:shd w:val="clear" w:color="D9E1F2" w:fill="FFFFFF"/>
            <w:noWrap/>
            <w:vAlign w:val="center"/>
            <w:hideMark/>
          </w:tcPr>
          <w:p w14:paraId="1F1137E4"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61</w:t>
            </w:r>
          </w:p>
        </w:tc>
        <w:tc>
          <w:tcPr>
            <w:tcW w:w="5531" w:type="dxa"/>
            <w:shd w:val="clear" w:color="D9E1F2" w:fill="FFFFFF"/>
            <w:vAlign w:val="bottom"/>
            <w:hideMark/>
          </w:tcPr>
          <w:p w14:paraId="7299EFA1" w14:textId="36209F46"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ETYKIETY ADRESOWE </w:t>
            </w:r>
            <w:r w:rsidRPr="00A632F5">
              <w:rPr>
                <w:rFonts w:ascii="Adagio_Slab" w:hAnsi="Adagio_Slab" w:cs="Calibri"/>
                <w:color w:val="000000"/>
                <w:sz w:val="18"/>
                <w:szCs w:val="18"/>
              </w:rPr>
              <w:br/>
              <w:t>samoprzylepne białe etykiety z zaokrąglonymi rogami o wymiarach 99,1x33,9 mm, ark. A4 2x8, 16 etykiet na stronie ILK, Przeznaczone do wszystkich typów drukarek atramentowych, laserowych oraz kserokopiarek</w:t>
            </w:r>
            <w:r w:rsidR="004D716E" w:rsidRPr="006A4355">
              <w:rPr>
                <w:rFonts w:ascii="Adagio_Slab" w:hAnsi="Adagio_Slab" w:cs="Calibri"/>
                <w:color w:val="000000"/>
                <w:sz w:val="18"/>
                <w:szCs w:val="18"/>
              </w:rPr>
              <w:t xml:space="preserve">, </w:t>
            </w:r>
            <w:r w:rsidRPr="00A632F5">
              <w:rPr>
                <w:rFonts w:ascii="Adagio_Slab" w:hAnsi="Adagio_Slab" w:cs="Calibri"/>
                <w:color w:val="000000"/>
                <w:sz w:val="18"/>
                <w:szCs w:val="18"/>
              </w:rPr>
              <w:t xml:space="preserve">opakowanie zbiorcze 100 ark. </w:t>
            </w:r>
          </w:p>
        </w:tc>
        <w:tc>
          <w:tcPr>
            <w:tcW w:w="1569" w:type="dxa"/>
            <w:shd w:val="clear" w:color="D9E1F2" w:fill="FFFFFF"/>
            <w:noWrap/>
            <w:vAlign w:val="center"/>
            <w:hideMark/>
          </w:tcPr>
          <w:p w14:paraId="168AF079"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6B380488"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143640C1" w14:textId="77777777" w:rsidTr="004D716E">
        <w:trPr>
          <w:trHeight w:val="1136"/>
        </w:trPr>
        <w:tc>
          <w:tcPr>
            <w:tcW w:w="560" w:type="dxa"/>
            <w:shd w:val="clear" w:color="000000" w:fill="FFFFFF"/>
            <w:noWrap/>
            <w:vAlign w:val="center"/>
            <w:hideMark/>
          </w:tcPr>
          <w:p w14:paraId="6E57CD7C"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62</w:t>
            </w:r>
          </w:p>
        </w:tc>
        <w:tc>
          <w:tcPr>
            <w:tcW w:w="5531" w:type="dxa"/>
            <w:shd w:val="clear" w:color="auto" w:fill="auto"/>
            <w:vAlign w:val="bottom"/>
            <w:hideMark/>
          </w:tcPr>
          <w:p w14:paraId="39730C14" w14:textId="05E34B3A" w:rsidR="00A632F5" w:rsidRPr="00A632F5" w:rsidRDefault="00A632F5" w:rsidP="00A632F5">
            <w:pPr>
              <w:rPr>
                <w:rFonts w:ascii="Adagio_Slab" w:hAnsi="Adagio_Slab" w:cs="Calibri"/>
                <w:b/>
                <w:bCs/>
                <w:color w:val="000000"/>
                <w:sz w:val="18"/>
                <w:szCs w:val="18"/>
              </w:rPr>
            </w:pPr>
            <w:r w:rsidRPr="00A632F5">
              <w:rPr>
                <w:rFonts w:ascii="Adagio_Slab" w:hAnsi="Adagio_Slab" w:cs="Calibri"/>
                <w:b/>
                <w:bCs/>
                <w:color w:val="000000"/>
                <w:sz w:val="18"/>
                <w:szCs w:val="18"/>
              </w:rPr>
              <w:t xml:space="preserve">ETYKIETY ADRESOWE </w:t>
            </w:r>
            <w:r w:rsidRPr="00A632F5">
              <w:rPr>
                <w:rFonts w:ascii="Adagio_Slab" w:hAnsi="Adagio_Slab" w:cs="Calibri"/>
                <w:b/>
                <w:bCs/>
                <w:color w:val="000000"/>
                <w:sz w:val="18"/>
                <w:szCs w:val="18"/>
              </w:rPr>
              <w:br/>
            </w:r>
            <w:r w:rsidRPr="00A632F5">
              <w:rPr>
                <w:rFonts w:ascii="Adagio_Slab" w:hAnsi="Adagio_Slab" w:cs="Calibri"/>
                <w:color w:val="000000"/>
                <w:sz w:val="18"/>
                <w:szCs w:val="18"/>
              </w:rPr>
              <w:t>samoprzylepne białe etykiety z zaokrąglonymi rogami o wymiarach 64,6 x 33,9 mm, ark. A4 3x8, 24 etykiet na stronie ILK, Przeznaczone do wszystkich typów drukarek atramentowych, laserowych oraz kserokopiarek</w:t>
            </w:r>
            <w:r w:rsidR="004D716E" w:rsidRPr="006A4355">
              <w:rPr>
                <w:rFonts w:ascii="Adagio_Slab" w:hAnsi="Adagio_Slab" w:cs="Calibri"/>
                <w:color w:val="000000"/>
                <w:sz w:val="18"/>
                <w:szCs w:val="18"/>
              </w:rPr>
              <w:t xml:space="preserve"> </w:t>
            </w:r>
            <w:r w:rsidRPr="00A632F5">
              <w:rPr>
                <w:rFonts w:ascii="Adagio_Slab" w:hAnsi="Adagio_Slab" w:cs="Calibri"/>
                <w:color w:val="000000"/>
                <w:sz w:val="18"/>
                <w:szCs w:val="18"/>
              </w:rPr>
              <w:t xml:space="preserve">opakowanie zbiorcze 100 ark. </w:t>
            </w:r>
          </w:p>
        </w:tc>
        <w:tc>
          <w:tcPr>
            <w:tcW w:w="1569" w:type="dxa"/>
            <w:shd w:val="clear" w:color="auto" w:fill="auto"/>
            <w:noWrap/>
            <w:vAlign w:val="center"/>
            <w:hideMark/>
          </w:tcPr>
          <w:p w14:paraId="0DA322D3"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467BBE09"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2D6DF38E" w14:textId="77777777" w:rsidTr="004D716E">
        <w:trPr>
          <w:trHeight w:val="557"/>
        </w:trPr>
        <w:tc>
          <w:tcPr>
            <w:tcW w:w="560" w:type="dxa"/>
            <w:shd w:val="clear" w:color="D9E1F2" w:fill="FFFFFF"/>
            <w:noWrap/>
            <w:vAlign w:val="center"/>
            <w:hideMark/>
          </w:tcPr>
          <w:p w14:paraId="005EEBA8"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63</w:t>
            </w:r>
          </w:p>
        </w:tc>
        <w:tc>
          <w:tcPr>
            <w:tcW w:w="5531" w:type="dxa"/>
            <w:shd w:val="clear" w:color="D9E1F2" w:fill="FFFFFF"/>
            <w:vAlign w:val="bottom"/>
            <w:hideMark/>
          </w:tcPr>
          <w:p w14:paraId="548340B4" w14:textId="62517E9C"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KLIP BIUROWY</w:t>
            </w:r>
            <w:r w:rsidRPr="00A632F5">
              <w:rPr>
                <w:rFonts w:ascii="Adagio_Slab" w:hAnsi="Adagio_Slab" w:cs="Calibri"/>
                <w:color w:val="000000"/>
                <w:sz w:val="18"/>
                <w:szCs w:val="18"/>
              </w:rPr>
              <w:t xml:space="preserve"> do spinania dokumentów, Wykonane z galwanizowanego metalu, kolor czarny,</w:t>
            </w:r>
            <w:r w:rsidR="004D716E" w:rsidRPr="006A4355">
              <w:rPr>
                <w:rFonts w:ascii="Adagio_Slab" w:hAnsi="Adagio_Slab" w:cs="Calibri"/>
                <w:color w:val="000000"/>
                <w:sz w:val="18"/>
                <w:szCs w:val="18"/>
              </w:rPr>
              <w:t xml:space="preserve"> </w:t>
            </w:r>
            <w:r w:rsidRPr="00A632F5">
              <w:rPr>
                <w:rFonts w:ascii="Adagio_Slab" w:hAnsi="Adagio_Slab" w:cs="Calibri"/>
                <w:color w:val="000000"/>
                <w:sz w:val="18"/>
                <w:szCs w:val="18"/>
              </w:rPr>
              <w:t xml:space="preserve">opakowanie 12 </w:t>
            </w:r>
            <w:proofErr w:type="spellStart"/>
            <w:r w:rsidRPr="00A632F5">
              <w:rPr>
                <w:rFonts w:ascii="Adagio_Slab" w:hAnsi="Adagio_Slab" w:cs="Calibri"/>
                <w:color w:val="000000"/>
                <w:sz w:val="18"/>
                <w:szCs w:val="18"/>
              </w:rPr>
              <w:t>szt</w:t>
            </w:r>
            <w:proofErr w:type="spellEnd"/>
            <w:r w:rsidRPr="00A632F5">
              <w:rPr>
                <w:rFonts w:ascii="Adagio_Slab" w:hAnsi="Adagio_Slab" w:cs="Calibri"/>
                <w:color w:val="000000"/>
                <w:sz w:val="18"/>
                <w:szCs w:val="18"/>
              </w:rPr>
              <w:t>,  rozmiar 19 mm</w:t>
            </w:r>
          </w:p>
        </w:tc>
        <w:tc>
          <w:tcPr>
            <w:tcW w:w="1569" w:type="dxa"/>
            <w:shd w:val="clear" w:color="D9E1F2" w:fill="FFFFFF"/>
            <w:noWrap/>
            <w:vAlign w:val="center"/>
            <w:hideMark/>
          </w:tcPr>
          <w:p w14:paraId="4A562DD5"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67291094"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5648B362" w14:textId="77777777" w:rsidTr="004D716E">
        <w:trPr>
          <w:trHeight w:val="551"/>
        </w:trPr>
        <w:tc>
          <w:tcPr>
            <w:tcW w:w="560" w:type="dxa"/>
            <w:shd w:val="clear" w:color="000000" w:fill="FFFFFF"/>
            <w:noWrap/>
            <w:vAlign w:val="center"/>
            <w:hideMark/>
          </w:tcPr>
          <w:p w14:paraId="6E2556BD"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64</w:t>
            </w:r>
          </w:p>
        </w:tc>
        <w:tc>
          <w:tcPr>
            <w:tcW w:w="5531" w:type="dxa"/>
            <w:shd w:val="clear" w:color="D9E1F2" w:fill="FFFFFF"/>
            <w:vAlign w:val="bottom"/>
            <w:hideMark/>
          </w:tcPr>
          <w:p w14:paraId="297D8DCB"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KLIP BIUROWY </w:t>
            </w:r>
            <w:r w:rsidRPr="00A632F5">
              <w:rPr>
                <w:rFonts w:ascii="Adagio_Slab" w:hAnsi="Adagio_Slab" w:cs="Calibri"/>
                <w:color w:val="000000"/>
                <w:sz w:val="18"/>
                <w:szCs w:val="18"/>
              </w:rPr>
              <w:t xml:space="preserve">do spinania dokumentów, Wykonane z galwanizowanego metalu, kolor czarny, opakowanie 12 </w:t>
            </w:r>
            <w:proofErr w:type="spellStart"/>
            <w:r w:rsidRPr="00A632F5">
              <w:rPr>
                <w:rFonts w:ascii="Adagio_Slab" w:hAnsi="Adagio_Slab" w:cs="Calibri"/>
                <w:color w:val="000000"/>
                <w:sz w:val="18"/>
                <w:szCs w:val="18"/>
              </w:rPr>
              <w:t>szt</w:t>
            </w:r>
            <w:proofErr w:type="spellEnd"/>
            <w:r w:rsidRPr="00A632F5">
              <w:rPr>
                <w:rFonts w:ascii="Adagio_Slab" w:hAnsi="Adagio_Slab" w:cs="Calibri"/>
                <w:color w:val="000000"/>
                <w:sz w:val="18"/>
                <w:szCs w:val="18"/>
              </w:rPr>
              <w:t>, rozmiar 25 mm</w:t>
            </w:r>
          </w:p>
        </w:tc>
        <w:tc>
          <w:tcPr>
            <w:tcW w:w="1569" w:type="dxa"/>
            <w:shd w:val="clear" w:color="D9E1F2" w:fill="FFFFFF"/>
            <w:noWrap/>
            <w:vAlign w:val="center"/>
            <w:hideMark/>
          </w:tcPr>
          <w:p w14:paraId="50B56569"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5A003D9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w:t>
            </w:r>
          </w:p>
        </w:tc>
      </w:tr>
      <w:tr w:rsidR="00A632F5" w:rsidRPr="00A632F5" w14:paraId="4750E39F" w14:textId="77777777" w:rsidTr="004D716E">
        <w:trPr>
          <w:trHeight w:val="417"/>
        </w:trPr>
        <w:tc>
          <w:tcPr>
            <w:tcW w:w="560" w:type="dxa"/>
            <w:shd w:val="clear" w:color="D9E1F2" w:fill="FFFFFF"/>
            <w:noWrap/>
            <w:vAlign w:val="center"/>
            <w:hideMark/>
          </w:tcPr>
          <w:p w14:paraId="3E16A067"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65</w:t>
            </w:r>
          </w:p>
        </w:tc>
        <w:tc>
          <w:tcPr>
            <w:tcW w:w="5531" w:type="dxa"/>
            <w:shd w:val="clear" w:color="auto" w:fill="auto"/>
            <w:vAlign w:val="bottom"/>
            <w:hideMark/>
          </w:tcPr>
          <w:p w14:paraId="0514552E"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KLIP BIUROWY</w:t>
            </w:r>
            <w:r w:rsidRPr="00A632F5">
              <w:rPr>
                <w:rFonts w:ascii="Adagio_Slab" w:hAnsi="Adagio_Slab" w:cs="Calibri"/>
                <w:color w:val="000000"/>
                <w:sz w:val="18"/>
                <w:szCs w:val="18"/>
              </w:rPr>
              <w:t xml:space="preserve"> do spinania dokumentów, Wykonane z galwanizowanego metalu, kolor czarny, opakowanie 12szt, rozmiar 32mm</w:t>
            </w:r>
          </w:p>
        </w:tc>
        <w:tc>
          <w:tcPr>
            <w:tcW w:w="1569" w:type="dxa"/>
            <w:shd w:val="clear" w:color="auto" w:fill="auto"/>
            <w:noWrap/>
            <w:vAlign w:val="center"/>
            <w:hideMark/>
          </w:tcPr>
          <w:p w14:paraId="78147D4E"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451810FF"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35CE17C3" w14:textId="77777777" w:rsidTr="004D716E">
        <w:trPr>
          <w:trHeight w:val="523"/>
        </w:trPr>
        <w:tc>
          <w:tcPr>
            <w:tcW w:w="560" w:type="dxa"/>
            <w:shd w:val="clear" w:color="000000" w:fill="FFFFFF"/>
            <w:noWrap/>
            <w:vAlign w:val="center"/>
            <w:hideMark/>
          </w:tcPr>
          <w:p w14:paraId="05393490"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66</w:t>
            </w:r>
          </w:p>
        </w:tc>
        <w:tc>
          <w:tcPr>
            <w:tcW w:w="5531" w:type="dxa"/>
            <w:shd w:val="clear" w:color="auto" w:fill="auto"/>
            <w:vAlign w:val="bottom"/>
            <w:hideMark/>
          </w:tcPr>
          <w:p w14:paraId="7EA23E11"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KLIP BIUROWY</w:t>
            </w:r>
            <w:r w:rsidRPr="00A632F5">
              <w:rPr>
                <w:rFonts w:ascii="Adagio_Slab" w:hAnsi="Adagio_Slab" w:cs="Calibri"/>
                <w:color w:val="000000"/>
                <w:sz w:val="18"/>
                <w:szCs w:val="18"/>
              </w:rPr>
              <w:t xml:space="preserve"> do spinania dokumentów, Wykonane z galwanizowanego metalu, kolor </w:t>
            </w:r>
            <w:proofErr w:type="spellStart"/>
            <w:r w:rsidRPr="00A632F5">
              <w:rPr>
                <w:rFonts w:ascii="Adagio_Slab" w:hAnsi="Adagio_Slab" w:cs="Calibri"/>
                <w:color w:val="000000"/>
                <w:sz w:val="18"/>
                <w:szCs w:val="18"/>
              </w:rPr>
              <w:t>czarny,opakowanie</w:t>
            </w:r>
            <w:proofErr w:type="spellEnd"/>
            <w:r w:rsidRPr="00A632F5">
              <w:rPr>
                <w:rFonts w:ascii="Adagio_Slab" w:hAnsi="Adagio_Slab" w:cs="Calibri"/>
                <w:color w:val="000000"/>
                <w:sz w:val="18"/>
                <w:szCs w:val="18"/>
              </w:rPr>
              <w:t xml:space="preserve"> 12 </w:t>
            </w:r>
            <w:proofErr w:type="spellStart"/>
            <w:r w:rsidRPr="00A632F5">
              <w:rPr>
                <w:rFonts w:ascii="Adagio_Slab" w:hAnsi="Adagio_Slab" w:cs="Calibri"/>
                <w:color w:val="000000"/>
                <w:sz w:val="18"/>
                <w:szCs w:val="18"/>
              </w:rPr>
              <w:t>szt</w:t>
            </w:r>
            <w:proofErr w:type="spellEnd"/>
            <w:r w:rsidRPr="00A632F5">
              <w:rPr>
                <w:rFonts w:ascii="Adagio_Slab" w:hAnsi="Adagio_Slab" w:cs="Calibri"/>
                <w:color w:val="000000"/>
                <w:sz w:val="18"/>
                <w:szCs w:val="18"/>
              </w:rPr>
              <w:t>,  rozmiar 41mm</w:t>
            </w:r>
          </w:p>
        </w:tc>
        <w:tc>
          <w:tcPr>
            <w:tcW w:w="1569" w:type="dxa"/>
            <w:shd w:val="clear" w:color="auto" w:fill="auto"/>
            <w:noWrap/>
            <w:vAlign w:val="center"/>
            <w:hideMark/>
          </w:tcPr>
          <w:p w14:paraId="31341680"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364FFDF3"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44E94571" w14:textId="77777777" w:rsidTr="004D716E">
        <w:trPr>
          <w:trHeight w:val="573"/>
        </w:trPr>
        <w:tc>
          <w:tcPr>
            <w:tcW w:w="560" w:type="dxa"/>
            <w:shd w:val="clear" w:color="D9E1F2" w:fill="FFFFFF"/>
            <w:noWrap/>
            <w:vAlign w:val="center"/>
            <w:hideMark/>
          </w:tcPr>
          <w:p w14:paraId="3E726E6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67</w:t>
            </w:r>
          </w:p>
        </w:tc>
        <w:tc>
          <w:tcPr>
            <w:tcW w:w="5531" w:type="dxa"/>
            <w:shd w:val="clear" w:color="D9E1F2" w:fill="FFFFFF"/>
            <w:vAlign w:val="bottom"/>
            <w:hideMark/>
          </w:tcPr>
          <w:p w14:paraId="47033C97"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KLIP BIUROWY </w:t>
            </w:r>
            <w:r w:rsidRPr="00A632F5">
              <w:rPr>
                <w:rFonts w:ascii="Adagio_Slab" w:hAnsi="Adagio_Slab" w:cs="Calibri"/>
                <w:color w:val="000000"/>
                <w:sz w:val="18"/>
                <w:szCs w:val="18"/>
              </w:rPr>
              <w:t xml:space="preserve">do spinania dokumentów, Wykonane z galwanizowanego metalu, kolor czarny, opak 12 </w:t>
            </w:r>
            <w:proofErr w:type="spellStart"/>
            <w:r w:rsidRPr="00A632F5">
              <w:rPr>
                <w:rFonts w:ascii="Adagio_Slab" w:hAnsi="Adagio_Slab" w:cs="Calibri"/>
                <w:color w:val="000000"/>
                <w:sz w:val="18"/>
                <w:szCs w:val="18"/>
              </w:rPr>
              <w:t>szt</w:t>
            </w:r>
            <w:proofErr w:type="spellEnd"/>
            <w:r w:rsidRPr="00A632F5">
              <w:rPr>
                <w:rFonts w:ascii="Adagio_Slab" w:hAnsi="Adagio_Slab" w:cs="Calibri"/>
                <w:color w:val="000000"/>
                <w:sz w:val="18"/>
                <w:szCs w:val="18"/>
              </w:rPr>
              <w:t>, rozmiar 51mm</w:t>
            </w:r>
          </w:p>
        </w:tc>
        <w:tc>
          <w:tcPr>
            <w:tcW w:w="1569" w:type="dxa"/>
            <w:shd w:val="clear" w:color="D9E1F2" w:fill="FFFFFF"/>
            <w:noWrap/>
            <w:vAlign w:val="center"/>
            <w:hideMark/>
          </w:tcPr>
          <w:p w14:paraId="62384365"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237E7207"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3AAD2F77" w14:textId="77777777" w:rsidTr="008D1EA4">
        <w:trPr>
          <w:trHeight w:val="735"/>
        </w:trPr>
        <w:tc>
          <w:tcPr>
            <w:tcW w:w="560" w:type="dxa"/>
            <w:shd w:val="clear" w:color="000000" w:fill="FFFFFF"/>
            <w:noWrap/>
            <w:vAlign w:val="center"/>
            <w:hideMark/>
          </w:tcPr>
          <w:p w14:paraId="4419E428"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68</w:t>
            </w:r>
          </w:p>
        </w:tc>
        <w:tc>
          <w:tcPr>
            <w:tcW w:w="5531" w:type="dxa"/>
            <w:shd w:val="clear" w:color="000000" w:fill="FFFFFF"/>
            <w:vAlign w:val="bottom"/>
            <w:hideMark/>
          </w:tcPr>
          <w:p w14:paraId="30529FC9"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SPINACZE BIUROWE </w:t>
            </w:r>
            <w:r w:rsidRPr="00A632F5">
              <w:rPr>
                <w:rFonts w:ascii="Adagio_Slab" w:hAnsi="Adagio_Slab" w:cs="Calibri"/>
                <w:color w:val="000000"/>
                <w:sz w:val="18"/>
                <w:szCs w:val="18"/>
              </w:rPr>
              <w:br/>
              <w:t>kolorowe, małe 26 mm, metalowe polakierowane, kolorowe Opakowanie zbiorcze 1000 szt.</w:t>
            </w:r>
          </w:p>
        </w:tc>
        <w:tc>
          <w:tcPr>
            <w:tcW w:w="1569" w:type="dxa"/>
            <w:shd w:val="clear" w:color="000000" w:fill="FFFFFF"/>
            <w:noWrap/>
            <w:vAlign w:val="center"/>
            <w:hideMark/>
          </w:tcPr>
          <w:p w14:paraId="6CC89FE8"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67AB88D5"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4CEFE00B" w14:textId="77777777" w:rsidTr="008D1EA4">
        <w:trPr>
          <w:trHeight w:val="975"/>
        </w:trPr>
        <w:tc>
          <w:tcPr>
            <w:tcW w:w="560" w:type="dxa"/>
            <w:shd w:val="clear" w:color="D9E1F2" w:fill="FFFFFF"/>
            <w:noWrap/>
            <w:vAlign w:val="center"/>
            <w:hideMark/>
          </w:tcPr>
          <w:p w14:paraId="2102CB23"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69</w:t>
            </w:r>
          </w:p>
        </w:tc>
        <w:tc>
          <w:tcPr>
            <w:tcW w:w="5531" w:type="dxa"/>
            <w:shd w:val="clear" w:color="D9E1F2" w:fill="FFFFFF"/>
            <w:vAlign w:val="bottom"/>
            <w:hideMark/>
          </w:tcPr>
          <w:p w14:paraId="0337CE91"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ZSZYWACZ </w:t>
            </w:r>
            <w:r w:rsidRPr="00A632F5">
              <w:rPr>
                <w:rFonts w:ascii="Adagio_Slab" w:hAnsi="Adagio_Slab" w:cs="Calibri"/>
                <w:b/>
                <w:bCs/>
                <w:color w:val="000000"/>
                <w:sz w:val="18"/>
                <w:szCs w:val="18"/>
              </w:rPr>
              <w:br/>
            </w:r>
            <w:r w:rsidRPr="00A632F5">
              <w:rPr>
                <w:rFonts w:ascii="Adagio_Slab" w:hAnsi="Adagio_Slab" w:cs="Calibri"/>
                <w:color w:val="000000"/>
                <w:sz w:val="18"/>
                <w:szCs w:val="18"/>
              </w:rPr>
              <w:t xml:space="preserve">zszywa jednorazowo do 10 kartek (papier 80 </w:t>
            </w:r>
            <w:proofErr w:type="spellStart"/>
            <w:r w:rsidRPr="00A632F5">
              <w:rPr>
                <w:rFonts w:ascii="Adagio_Slab" w:hAnsi="Adagio_Slab" w:cs="Calibri"/>
                <w:color w:val="000000"/>
                <w:sz w:val="18"/>
                <w:szCs w:val="18"/>
              </w:rPr>
              <w:t>gsm</w:t>
            </w:r>
            <w:proofErr w:type="spellEnd"/>
            <w:r w:rsidRPr="00A632F5">
              <w:rPr>
                <w:rFonts w:ascii="Adagio_Slab" w:hAnsi="Adagio_Slab" w:cs="Calibri"/>
                <w:color w:val="000000"/>
                <w:sz w:val="18"/>
                <w:szCs w:val="18"/>
              </w:rPr>
              <w:t xml:space="preserve">), mini, metalowy, 180-stopniowy kąt otwarcia umożliwia zszywanie tapicerskie, Poręczny zintegrowany </w:t>
            </w:r>
            <w:proofErr w:type="spellStart"/>
            <w:r w:rsidRPr="00A632F5">
              <w:rPr>
                <w:rFonts w:ascii="Adagio_Slab" w:hAnsi="Adagio_Slab" w:cs="Calibri"/>
                <w:color w:val="000000"/>
                <w:sz w:val="18"/>
                <w:szCs w:val="18"/>
              </w:rPr>
              <w:t>rozszywacz</w:t>
            </w:r>
            <w:proofErr w:type="spellEnd"/>
          </w:p>
        </w:tc>
        <w:tc>
          <w:tcPr>
            <w:tcW w:w="1569" w:type="dxa"/>
            <w:shd w:val="clear" w:color="D9E1F2" w:fill="FFFFFF"/>
            <w:noWrap/>
            <w:vAlign w:val="center"/>
            <w:hideMark/>
          </w:tcPr>
          <w:p w14:paraId="0EFC43C8"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7EC0FE7C"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221E80A3" w14:textId="77777777" w:rsidTr="008D1EA4">
        <w:trPr>
          <w:trHeight w:val="720"/>
        </w:trPr>
        <w:tc>
          <w:tcPr>
            <w:tcW w:w="560" w:type="dxa"/>
            <w:shd w:val="clear" w:color="000000" w:fill="FFFFFF"/>
            <w:noWrap/>
            <w:vAlign w:val="center"/>
            <w:hideMark/>
          </w:tcPr>
          <w:p w14:paraId="2972EFB9"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70</w:t>
            </w:r>
          </w:p>
        </w:tc>
        <w:tc>
          <w:tcPr>
            <w:tcW w:w="5531" w:type="dxa"/>
            <w:shd w:val="clear" w:color="auto" w:fill="auto"/>
            <w:vAlign w:val="center"/>
            <w:hideMark/>
          </w:tcPr>
          <w:p w14:paraId="39634AFF"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ZSZYWACZ </w:t>
            </w:r>
            <w:r w:rsidRPr="00A632F5">
              <w:rPr>
                <w:rFonts w:ascii="Adagio_Slab" w:hAnsi="Adagio_Slab" w:cs="Calibri"/>
                <w:b/>
                <w:bCs/>
                <w:color w:val="000000"/>
                <w:sz w:val="18"/>
                <w:szCs w:val="18"/>
              </w:rPr>
              <w:br/>
            </w:r>
            <w:r w:rsidRPr="00A632F5">
              <w:rPr>
                <w:rFonts w:ascii="Adagio_Slab" w:hAnsi="Adagio_Slab" w:cs="Calibri"/>
                <w:color w:val="000000"/>
                <w:sz w:val="18"/>
                <w:szCs w:val="18"/>
              </w:rPr>
              <w:t>jednorazowo zszywa do 2</w:t>
            </w:r>
            <w:r w:rsidRPr="00A632F5">
              <w:rPr>
                <w:rFonts w:ascii="Adagio_Slab" w:hAnsi="Adagio_Slab" w:cs="Calibri"/>
                <w:b/>
                <w:bCs/>
                <w:color w:val="000000"/>
                <w:sz w:val="18"/>
                <w:szCs w:val="18"/>
              </w:rPr>
              <w:t>5 kartek</w:t>
            </w:r>
            <w:r w:rsidRPr="00A632F5">
              <w:rPr>
                <w:rFonts w:ascii="Adagio_Slab" w:hAnsi="Adagio_Slab" w:cs="Calibri"/>
                <w:color w:val="000000"/>
                <w:sz w:val="18"/>
                <w:szCs w:val="18"/>
              </w:rPr>
              <w:t xml:space="preserve"> mały, na zszywki 24/6, 26/6 </w:t>
            </w:r>
          </w:p>
        </w:tc>
        <w:tc>
          <w:tcPr>
            <w:tcW w:w="1569" w:type="dxa"/>
            <w:shd w:val="clear" w:color="auto" w:fill="auto"/>
            <w:noWrap/>
            <w:vAlign w:val="center"/>
            <w:hideMark/>
          </w:tcPr>
          <w:p w14:paraId="3140FAB8"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24DF35C5"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76D404F4" w14:textId="77777777" w:rsidTr="004D716E">
        <w:trPr>
          <w:trHeight w:val="983"/>
        </w:trPr>
        <w:tc>
          <w:tcPr>
            <w:tcW w:w="560" w:type="dxa"/>
            <w:shd w:val="clear" w:color="D9E1F2" w:fill="FFFFFF"/>
            <w:noWrap/>
            <w:vAlign w:val="center"/>
            <w:hideMark/>
          </w:tcPr>
          <w:p w14:paraId="0739BE4B"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71</w:t>
            </w:r>
          </w:p>
        </w:tc>
        <w:tc>
          <w:tcPr>
            <w:tcW w:w="5531" w:type="dxa"/>
            <w:shd w:val="clear" w:color="auto" w:fill="auto"/>
            <w:vAlign w:val="bottom"/>
            <w:hideMark/>
          </w:tcPr>
          <w:p w14:paraId="4D45E4E3" w14:textId="77777777" w:rsidR="00A632F5" w:rsidRPr="00A632F5" w:rsidRDefault="00A632F5" w:rsidP="00A632F5">
            <w:pPr>
              <w:rPr>
                <w:rFonts w:ascii="Adagio_Slab" w:hAnsi="Adagio_Slab" w:cs="Calibri"/>
                <w:b/>
                <w:bCs/>
                <w:color w:val="000000"/>
                <w:sz w:val="18"/>
                <w:szCs w:val="18"/>
              </w:rPr>
            </w:pPr>
            <w:r w:rsidRPr="00A632F5">
              <w:rPr>
                <w:rFonts w:ascii="Adagio_Slab" w:hAnsi="Adagio_Slab" w:cs="Calibri"/>
                <w:b/>
                <w:bCs/>
                <w:color w:val="000000"/>
                <w:sz w:val="18"/>
                <w:szCs w:val="18"/>
              </w:rPr>
              <w:t xml:space="preserve">ZSZYWKI </w:t>
            </w:r>
            <w:r w:rsidRPr="00A632F5">
              <w:rPr>
                <w:rFonts w:ascii="Adagio_Slab" w:hAnsi="Adagio_Slab" w:cs="Calibri"/>
                <w:b/>
                <w:bCs/>
                <w:color w:val="000000"/>
                <w:sz w:val="18"/>
                <w:szCs w:val="18"/>
              </w:rPr>
              <w:br/>
            </w:r>
            <w:r w:rsidRPr="00A632F5">
              <w:rPr>
                <w:rFonts w:ascii="Adagio_Slab" w:hAnsi="Adagio_Slab" w:cs="Calibri"/>
                <w:color w:val="000000"/>
                <w:sz w:val="18"/>
                <w:szCs w:val="18"/>
              </w:rPr>
              <w:t xml:space="preserve">No. 10, zszywki stalowe, galwanizowane, do zszywania pliku grubość: 1,0 mm. Przeznaczone do zszywaczy </w:t>
            </w:r>
            <w:proofErr w:type="spellStart"/>
            <w:r w:rsidRPr="00A632F5">
              <w:rPr>
                <w:rFonts w:ascii="Adagio_Slab" w:hAnsi="Adagio_Slab" w:cs="Calibri"/>
                <w:color w:val="000000"/>
                <w:sz w:val="18"/>
                <w:szCs w:val="18"/>
              </w:rPr>
              <w:t>Leitz</w:t>
            </w:r>
            <w:proofErr w:type="spellEnd"/>
            <w:r w:rsidRPr="00A632F5">
              <w:rPr>
                <w:rFonts w:ascii="Adagio_Slab" w:hAnsi="Adagio_Slab" w:cs="Calibri"/>
                <w:color w:val="000000"/>
                <w:sz w:val="18"/>
                <w:szCs w:val="18"/>
              </w:rPr>
              <w:t>: 5517</w:t>
            </w:r>
            <w:r w:rsidRPr="00A632F5">
              <w:rPr>
                <w:rFonts w:ascii="Adagio_Slab" w:hAnsi="Adagio_Slab" w:cs="Calibri"/>
                <w:color w:val="000000"/>
                <w:sz w:val="18"/>
                <w:szCs w:val="18"/>
              </w:rPr>
              <w:br/>
              <w:t>Opakowanie 1000 szt.</w:t>
            </w:r>
          </w:p>
        </w:tc>
        <w:tc>
          <w:tcPr>
            <w:tcW w:w="1569" w:type="dxa"/>
            <w:shd w:val="clear" w:color="auto" w:fill="auto"/>
            <w:noWrap/>
            <w:vAlign w:val="center"/>
            <w:hideMark/>
          </w:tcPr>
          <w:p w14:paraId="0D6AC7A9"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547A6726"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5</w:t>
            </w:r>
          </w:p>
        </w:tc>
      </w:tr>
      <w:tr w:rsidR="00A632F5" w:rsidRPr="00A632F5" w14:paraId="1976B318" w14:textId="77777777" w:rsidTr="008D1EA4">
        <w:trPr>
          <w:trHeight w:val="495"/>
        </w:trPr>
        <w:tc>
          <w:tcPr>
            <w:tcW w:w="560" w:type="dxa"/>
            <w:shd w:val="clear" w:color="000000" w:fill="FFFFFF"/>
            <w:noWrap/>
            <w:vAlign w:val="center"/>
            <w:hideMark/>
          </w:tcPr>
          <w:p w14:paraId="3ECEF0EA"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72</w:t>
            </w:r>
          </w:p>
        </w:tc>
        <w:tc>
          <w:tcPr>
            <w:tcW w:w="5531" w:type="dxa"/>
            <w:shd w:val="clear" w:color="D9E1F2" w:fill="FFFFFF"/>
            <w:vAlign w:val="bottom"/>
            <w:hideMark/>
          </w:tcPr>
          <w:p w14:paraId="23FD069E"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ROZSZYWACZ</w:t>
            </w:r>
            <w:r w:rsidRPr="00A632F5">
              <w:rPr>
                <w:rFonts w:ascii="Adagio_Slab" w:hAnsi="Adagio_Slab" w:cs="Calibri"/>
                <w:b/>
                <w:bCs/>
                <w:color w:val="000000"/>
                <w:sz w:val="18"/>
                <w:szCs w:val="18"/>
              </w:rPr>
              <w:br/>
            </w:r>
            <w:r w:rsidRPr="00A632F5">
              <w:rPr>
                <w:rFonts w:ascii="Adagio_Slab" w:hAnsi="Adagio_Slab" w:cs="Calibri"/>
                <w:color w:val="000000"/>
                <w:sz w:val="18"/>
                <w:szCs w:val="18"/>
              </w:rPr>
              <w:t>nadaje się do zszywek standardowych i małych No.10.</w:t>
            </w:r>
          </w:p>
        </w:tc>
        <w:tc>
          <w:tcPr>
            <w:tcW w:w="1569" w:type="dxa"/>
            <w:shd w:val="clear" w:color="D9E1F2" w:fill="FFFFFF"/>
            <w:noWrap/>
            <w:vAlign w:val="center"/>
            <w:hideMark/>
          </w:tcPr>
          <w:p w14:paraId="3CF3AB6C"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6B0427C5"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7324E400" w14:textId="77777777" w:rsidTr="004D716E">
        <w:trPr>
          <w:trHeight w:val="1188"/>
        </w:trPr>
        <w:tc>
          <w:tcPr>
            <w:tcW w:w="560" w:type="dxa"/>
            <w:shd w:val="clear" w:color="D9E1F2" w:fill="FFFFFF"/>
            <w:noWrap/>
            <w:vAlign w:val="center"/>
            <w:hideMark/>
          </w:tcPr>
          <w:p w14:paraId="79C16360"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73</w:t>
            </w:r>
          </w:p>
        </w:tc>
        <w:tc>
          <w:tcPr>
            <w:tcW w:w="5531" w:type="dxa"/>
            <w:shd w:val="clear" w:color="D9E1F2" w:fill="FFFFFF"/>
            <w:vAlign w:val="bottom"/>
            <w:hideMark/>
          </w:tcPr>
          <w:p w14:paraId="0B0E5AE8"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KLEJ W SZTYFCIE</w:t>
            </w:r>
            <w:r w:rsidRPr="00A632F5">
              <w:rPr>
                <w:rFonts w:ascii="Adagio_Slab" w:hAnsi="Adagio_Slab" w:cs="Calibri"/>
                <w:sz w:val="18"/>
                <w:szCs w:val="18"/>
              </w:rPr>
              <w:br/>
              <w:t>do klejenia m.in. papieru, kartonu, zdjęć, tekstyliów, itp.</w:t>
            </w:r>
            <w:r w:rsidRPr="00A632F5">
              <w:rPr>
                <w:rFonts w:ascii="Adagio_Slab" w:hAnsi="Adagio_Slab" w:cs="Calibri"/>
                <w:sz w:val="18"/>
                <w:szCs w:val="18"/>
              </w:rPr>
              <w:br/>
              <w:t xml:space="preserve">na bazie PVA nie niszczy ani nie deformuje klejonej warstwy, usuwalny za pomocą wody szybkoschnący  gramatura: 36g, kolor biały, po naniesieniu bezbarwny </w:t>
            </w:r>
          </w:p>
        </w:tc>
        <w:tc>
          <w:tcPr>
            <w:tcW w:w="1569" w:type="dxa"/>
            <w:shd w:val="clear" w:color="D9E1F2" w:fill="FFFFFF"/>
            <w:noWrap/>
            <w:vAlign w:val="center"/>
            <w:hideMark/>
          </w:tcPr>
          <w:p w14:paraId="40C221AA"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7292571D"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3</w:t>
            </w:r>
          </w:p>
        </w:tc>
      </w:tr>
      <w:tr w:rsidR="00A632F5" w:rsidRPr="00A632F5" w14:paraId="6710AC45" w14:textId="77777777" w:rsidTr="004D716E">
        <w:trPr>
          <w:trHeight w:val="836"/>
        </w:trPr>
        <w:tc>
          <w:tcPr>
            <w:tcW w:w="560" w:type="dxa"/>
            <w:shd w:val="clear" w:color="000000" w:fill="FFFFFF"/>
            <w:noWrap/>
            <w:vAlign w:val="center"/>
            <w:hideMark/>
          </w:tcPr>
          <w:p w14:paraId="694BC690"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74</w:t>
            </w:r>
          </w:p>
        </w:tc>
        <w:tc>
          <w:tcPr>
            <w:tcW w:w="5531" w:type="dxa"/>
            <w:shd w:val="clear" w:color="auto" w:fill="auto"/>
            <w:vAlign w:val="bottom"/>
            <w:hideMark/>
          </w:tcPr>
          <w:p w14:paraId="1B0D782D"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TAŚMA KLEJĄCA BIUROWA</w:t>
            </w:r>
            <w:r w:rsidRPr="00A632F5">
              <w:rPr>
                <w:rFonts w:ascii="Adagio_Slab" w:hAnsi="Adagio_Slab" w:cs="Calibri"/>
                <w:color w:val="000000"/>
                <w:sz w:val="18"/>
                <w:szCs w:val="18"/>
              </w:rPr>
              <w:t xml:space="preserve">  matowa umożliwiająca pisanie </w:t>
            </w:r>
            <w:r w:rsidRPr="00A632F5">
              <w:rPr>
                <w:rFonts w:ascii="Adagio_Slab" w:hAnsi="Adagio_Slab" w:cs="Calibri"/>
                <w:color w:val="000000"/>
                <w:sz w:val="18"/>
                <w:szCs w:val="18"/>
              </w:rPr>
              <w:br/>
              <w:t xml:space="preserve">Uniwersalna, niemal niewidoczna po naklejeniu z możliwością pisania na taśmie wyprodukowana z polipropylenu, przezroczysta – lekko mleczna, łatwo i cicho rozwijana wymiary 19 mm x33m </w:t>
            </w:r>
          </w:p>
        </w:tc>
        <w:tc>
          <w:tcPr>
            <w:tcW w:w="1569" w:type="dxa"/>
            <w:shd w:val="clear" w:color="auto" w:fill="auto"/>
            <w:noWrap/>
            <w:vAlign w:val="center"/>
            <w:hideMark/>
          </w:tcPr>
          <w:p w14:paraId="6EC82578"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0F52659B"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10</w:t>
            </w:r>
          </w:p>
        </w:tc>
      </w:tr>
      <w:tr w:rsidR="00A632F5" w:rsidRPr="00A632F5" w14:paraId="59DF9C52" w14:textId="77777777" w:rsidTr="004D716E">
        <w:trPr>
          <w:trHeight w:val="509"/>
        </w:trPr>
        <w:tc>
          <w:tcPr>
            <w:tcW w:w="560" w:type="dxa"/>
            <w:shd w:val="clear" w:color="D9E1F2" w:fill="FFFFFF"/>
            <w:noWrap/>
            <w:vAlign w:val="center"/>
            <w:hideMark/>
          </w:tcPr>
          <w:p w14:paraId="05ADBF6B"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75</w:t>
            </w:r>
          </w:p>
        </w:tc>
        <w:tc>
          <w:tcPr>
            <w:tcW w:w="5531" w:type="dxa"/>
            <w:shd w:val="clear" w:color="D9E1F2" w:fill="FFFFFF"/>
            <w:vAlign w:val="center"/>
            <w:hideMark/>
          </w:tcPr>
          <w:p w14:paraId="75951202"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KOREKTOR W TAŚMIE </w:t>
            </w:r>
            <w:r w:rsidRPr="00A632F5">
              <w:rPr>
                <w:rFonts w:ascii="Adagio_Slab" w:hAnsi="Adagio_Slab" w:cs="Calibri"/>
                <w:b/>
                <w:bCs/>
                <w:color w:val="000000"/>
                <w:sz w:val="18"/>
                <w:szCs w:val="18"/>
              </w:rPr>
              <w:br/>
            </w:r>
            <w:r w:rsidRPr="00A632F5">
              <w:rPr>
                <w:rFonts w:ascii="Adagio_Slab" w:hAnsi="Adagio_Slab" w:cs="Calibri"/>
                <w:color w:val="000000"/>
                <w:sz w:val="18"/>
                <w:szCs w:val="18"/>
              </w:rPr>
              <w:t>typu</w:t>
            </w:r>
            <w:r w:rsidRPr="00A632F5">
              <w:rPr>
                <w:rFonts w:ascii="Adagio_Slab" w:hAnsi="Adagio_Slab" w:cs="Calibri"/>
                <w:b/>
                <w:bCs/>
                <w:color w:val="000000"/>
                <w:sz w:val="18"/>
                <w:szCs w:val="18"/>
              </w:rPr>
              <w:t xml:space="preserve">  </w:t>
            </w:r>
            <w:r w:rsidRPr="00A632F5">
              <w:rPr>
                <w:rFonts w:ascii="Adagio_Slab" w:hAnsi="Adagio_Slab" w:cs="Calibri"/>
                <w:color w:val="000000"/>
                <w:sz w:val="18"/>
                <w:szCs w:val="18"/>
              </w:rPr>
              <w:t xml:space="preserve">Mini Pocket Mouse 5 mm x 5m, do korekcji centralnej </w:t>
            </w:r>
          </w:p>
        </w:tc>
        <w:tc>
          <w:tcPr>
            <w:tcW w:w="1569" w:type="dxa"/>
            <w:shd w:val="clear" w:color="D9E1F2" w:fill="FFFFFF"/>
            <w:noWrap/>
            <w:vAlign w:val="center"/>
            <w:hideMark/>
          </w:tcPr>
          <w:p w14:paraId="72E0C205"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33803E37"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w:t>
            </w:r>
          </w:p>
        </w:tc>
      </w:tr>
      <w:tr w:rsidR="00A632F5" w:rsidRPr="00A632F5" w14:paraId="264C782F" w14:textId="77777777" w:rsidTr="004D716E">
        <w:trPr>
          <w:trHeight w:val="984"/>
        </w:trPr>
        <w:tc>
          <w:tcPr>
            <w:tcW w:w="560" w:type="dxa"/>
            <w:shd w:val="clear" w:color="000000" w:fill="FFFFFF"/>
            <w:noWrap/>
            <w:vAlign w:val="center"/>
            <w:hideMark/>
          </w:tcPr>
          <w:p w14:paraId="727CD58B"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lastRenderedPageBreak/>
              <w:t>76</w:t>
            </w:r>
          </w:p>
        </w:tc>
        <w:tc>
          <w:tcPr>
            <w:tcW w:w="5531" w:type="dxa"/>
            <w:shd w:val="clear" w:color="000000" w:fill="FFFFFF"/>
            <w:vAlign w:val="bottom"/>
            <w:hideMark/>
          </w:tcPr>
          <w:p w14:paraId="3A193AF2" w14:textId="77777777" w:rsidR="00A632F5" w:rsidRPr="00A632F5" w:rsidRDefault="00A632F5" w:rsidP="00A632F5">
            <w:pPr>
              <w:rPr>
                <w:rFonts w:ascii="Adagio_Slab" w:hAnsi="Adagio_Slab" w:cs="Calibri"/>
                <w:b/>
                <w:bCs/>
                <w:color w:val="000000"/>
                <w:sz w:val="18"/>
                <w:szCs w:val="18"/>
              </w:rPr>
            </w:pPr>
            <w:r w:rsidRPr="00A632F5">
              <w:rPr>
                <w:rFonts w:ascii="Adagio_Slab" w:hAnsi="Adagio_Slab" w:cs="Calibri"/>
                <w:b/>
                <w:bCs/>
                <w:color w:val="000000"/>
                <w:sz w:val="18"/>
                <w:szCs w:val="18"/>
              </w:rPr>
              <w:t xml:space="preserve">NOŻYCZKI BIUROWE </w:t>
            </w:r>
            <w:r w:rsidRPr="00A632F5">
              <w:rPr>
                <w:rFonts w:ascii="Adagio_Slab" w:hAnsi="Adagio_Slab" w:cs="Calibri"/>
                <w:b/>
                <w:bCs/>
                <w:color w:val="000000"/>
                <w:sz w:val="18"/>
                <w:szCs w:val="18"/>
              </w:rPr>
              <w:br/>
            </w:r>
            <w:r w:rsidRPr="00A632F5">
              <w:rPr>
                <w:rFonts w:ascii="Adagio_Slab" w:hAnsi="Adagio_Slab" w:cs="Calibri"/>
                <w:color w:val="000000"/>
                <w:sz w:val="18"/>
                <w:szCs w:val="18"/>
              </w:rPr>
              <w:t xml:space="preserve">rozmiar 16 cm, ostrze  wykonane ze stali nierdzewnej o bardzo wysokiej jakości, z </w:t>
            </w:r>
            <w:proofErr w:type="spellStart"/>
            <w:r w:rsidRPr="00A632F5">
              <w:rPr>
                <w:rFonts w:ascii="Adagio_Slab" w:hAnsi="Adagio_Slab" w:cs="Calibri"/>
                <w:color w:val="000000"/>
                <w:sz w:val="18"/>
                <w:szCs w:val="18"/>
              </w:rPr>
              <w:t>ergonimiczną</w:t>
            </w:r>
            <w:proofErr w:type="spellEnd"/>
            <w:r w:rsidRPr="00A632F5">
              <w:rPr>
                <w:rFonts w:ascii="Adagio_Slab" w:hAnsi="Adagio_Slab" w:cs="Calibri"/>
                <w:color w:val="000000"/>
                <w:sz w:val="18"/>
                <w:szCs w:val="18"/>
              </w:rPr>
              <w:t>, plastikową rączką odporną na pęknięcia i odpryski, nożyczki uniwersalne – do cięcia papieru, kartonu, tektury, zdjęć, taśmy samoprzylepnej, itp.</w:t>
            </w:r>
          </w:p>
        </w:tc>
        <w:tc>
          <w:tcPr>
            <w:tcW w:w="1569" w:type="dxa"/>
            <w:shd w:val="clear" w:color="000000" w:fill="FFFFFF"/>
            <w:noWrap/>
            <w:vAlign w:val="center"/>
            <w:hideMark/>
          </w:tcPr>
          <w:p w14:paraId="74F71CB8"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4715B1A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09E614C6" w14:textId="77777777" w:rsidTr="004D716E">
        <w:trPr>
          <w:trHeight w:val="574"/>
        </w:trPr>
        <w:tc>
          <w:tcPr>
            <w:tcW w:w="560" w:type="dxa"/>
            <w:shd w:val="clear" w:color="D9E1F2" w:fill="FFFFFF"/>
            <w:noWrap/>
            <w:vAlign w:val="center"/>
            <w:hideMark/>
          </w:tcPr>
          <w:p w14:paraId="5EAB5ED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77</w:t>
            </w:r>
          </w:p>
        </w:tc>
        <w:tc>
          <w:tcPr>
            <w:tcW w:w="5531" w:type="dxa"/>
            <w:shd w:val="clear" w:color="D9E1F2" w:fill="FFFFFF"/>
            <w:vAlign w:val="bottom"/>
            <w:hideMark/>
          </w:tcPr>
          <w:p w14:paraId="6F634289"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PODUSZKA DO STEMPLI, PIECZĄTEK</w:t>
            </w:r>
            <w:r w:rsidRPr="00A632F5">
              <w:rPr>
                <w:rFonts w:ascii="Adagio_Slab" w:hAnsi="Adagio_Slab" w:cs="Calibri"/>
                <w:b/>
                <w:bCs/>
                <w:color w:val="000000"/>
                <w:sz w:val="18"/>
                <w:szCs w:val="18"/>
              </w:rPr>
              <w:br/>
            </w:r>
            <w:r w:rsidRPr="00A632F5">
              <w:rPr>
                <w:rFonts w:ascii="Adagio_Slab" w:hAnsi="Adagio_Slab" w:cs="Calibri"/>
                <w:color w:val="000000"/>
                <w:sz w:val="18"/>
                <w:szCs w:val="18"/>
              </w:rPr>
              <w:t>wymiary 11x7cm Micro 2, obudowa jest wykonana z plastiku. Wypełnienie: specjalny wkład o właściwościach zbliżonych do filcu.</w:t>
            </w:r>
          </w:p>
        </w:tc>
        <w:tc>
          <w:tcPr>
            <w:tcW w:w="1569" w:type="dxa"/>
            <w:shd w:val="clear" w:color="D9E1F2" w:fill="FFFFFF"/>
            <w:noWrap/>
            <w:vAlign w:val="center"/>
            <w:hideMark/>
          </w:tcPr>
          <w:p w14:paraId="4DFC8472"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6B71DADC"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w:t>
            </w:r>
          </w:p>
        </w:tc>
      </w:tr>
      <w:tr w:rsidR="00A632F5" w:rsidRPr="00A632F5" w14:paraId="4389A708" w14:textId="77777777" w:rsidTr="004D716E">
        <w:trPr>
          <w:trHeight w:val="627"/>
        </w:trPr>
        <w:tc>
          <w:tcPr>
            <w:tcW w:w="560" w:type="dxa"/>
            <w:shd w:val="clear" w:color="000000" w:fill="FFFFFF"/>
            <w:noWrap/>
            <w:vAlign w:val="center"/>
            <w:hideMark/>
          </w:tcPr>
          <w:p w14:paraId="5AB7A44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78</w:t>
            </w:r>
          </w:p>
        </w:tc>
        <w:tc>
          <w:tcPr>
            <w:tcW w:w="5531" w:type="dxa"/>
            <w:shd w:val="clear" w:color="000000" w:fill="FFFFFF"/>
            <w:vAlign w:val="bottom"/>
            <w:hideMark/>
          </w:tcPr>
          <w:p w14:paraId="52271CE7"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TUSZ BEZOLEJOWY </w:t>
            </w:r>
            <w:r w:rsidRPr="00A632F5">
              <w:rPr>
                <w:rFonts w:ascii="Adagio_Slab" w:hAnsi="Adagio_Slab" w:cs="Calibri"/>
                <w:b/>
                <w:bCs/>
                <w:color w:val="000000"/>
                <w:sz w:val="18"/>
                <w:szCs w:val="18"/>
              </w:rPr>
              <w:br/>
            </w:r>
            <w:r w:rsidRPr="00A632F5">
              <w:rPr>
                <w:rFonts w:ascii="Adagio_Slab" w:hAnsi="Adagio_Slab" w:cs="Calibri"/>
                <w:color w:val="000000"/>
                <w:sz w:val="18"/>
                <w:szCs w:val="18"/>
              </w:rPr>
              <w:t xml:space="preserve">do stempli gumowych i </w:t>
            </w:r>
            <w:proofErr w:type="spellStart"/>
            <w:r w:rsidRPr="00A632F5">
              <w:rPr>
                <w:rFonts w:ascii="Adagio_Slab" w:hAnsi="Adagio_Slab" w:cs="Calibri"/>
                <w:color w:val="000000"/>
                <w:sz w:val="18"/>
                <w:szCs w:val="18"/>
              </w:rPr>
              <w:t>fotopolimerowych</w:t>
            </w:r>
            <w:proofErr w:type="spellEnd"/>
            <w:r w:rsidRPr="00A632F5">
              <w:rPr>
                <w:rFonts w:ascii="Adagio_Slab" w:hAnsi="Adagio_Slab" w:cs="Calibri"/>
                <w:color w:val="000000"/>
                <w:sz w:val="18"/>
                <w:szCs w:val="18"/>
              </w:rPr>
              <w:t>. Pojemnik z aplikatorem ułatwiającym nasączanie. Pojemność 25 ml. Kolor: niebieski.</w:t>
            </w:r>
          </w:p>
        </w:tc>
        <w:tc>
          <w:tcPr>
            <w:tcW w:w="1569" w:type="dxa"/>
            <w:shd w:val="clear" w:color="000000" w:fill="FFFFFF"/>
            <w:noWrap/>
            <w:vAlign w:val="center"/>
            <w:hideMark/>
          </w:tcPr>
          <w:p w14:paraId="418C9838"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49B86F10"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6C947429" w14:textId="77777777" w:rsidTr="004D716E">
        <w:trPr>
          <w:trHeight w:val="948"/>
        </w:trPr>
        <w:tc>
          <w:tcPr>
            <w:tcW w:w="560" w:type="dxa"/>
            <w:shd w:val="clear" w:color="D9E1F2" w:fill="FFFFFF"/>
            <w:noWrap/>
            <w:vAlign w:val="center"/>
            <w:hideMark/>
          </w:tcPr>
          <w:p w14:paraId="12D9BF2B"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79</w:t>
            </w:r>
          </w:p>
        </w:tc>
        <w:tc>
          <w:tcPr>
            <w:tcW w:w="5531" w:type="dxa"/>
            <w:shd w:val="clear" w:color="000000" w:fill="FFFFFF"/>
            <w:vAlign w:val="bottom"/>
            <w:hideMark/>
          </w:tcPr>
          <w:p w14:paraId="01089B5A" w14:textId="77777777" w:rsidR="004D716E" w:rsidRPr="006A4355" w:rsidRDefault="00A632F5" w:rsidP="00A632F5">
            <w:pPr>
              <w:rPr>
                <w:rFonts w:ascii="Adagio_Slab" w:hAnsi="Adagio_Slab" w:cs="Calibri"/>
                <w:sz w:val="18"/>
                <w:szCs w:val="18"/>
              </w:rPr>
            </w:pPr>
            <w:r w:rsidRPr="00A632F5">
              <w:rPr>
                <w:rFonts w:ascii="Adagio_Slab" w:hAnsi="Adagio_Slab" w:cs="Calibri"/>
                <w:b/>
                <w:bCs/>
                <w:sz w:val="18"/>
                <w:szCs w:val="18"/>
              </w:rPr>
              <w:t xml:space="preserve">TUSZ OLEJOWY   </w:t>
            </w:r>
            <w:r w:rsidRPr="00A632F5">
              <w:rPr>
                <w:rFonts w:ascii="Adagio_Slab" w:hAnsi="Adagio_Slab" w:cs="Calibri"/>
                <w:sz w:val="18"/>
                <w:szCs w:val="18"/>
              </w:rPr>
              <w:t xml:space="preserve">    </w:t>
            </w:r>
          </w:p>
          <w:p w14:paraId="46877F41" w14:textId="53533562" w:rsidR="00A632F5" w:rsidRPr="00A632F5" w:rsidRDefault="00A632F5" w:rsidP="00A632F5">
            <w:pPr>
              <w:rPr>
                <w:rFonts w:ascii="Adagio_Slab" w:hAnsi="Adagio_Slab" w:cs="Calibri"/>
                <w:sz w:val="18"/>
                <w:szCs w:val="18"/>
              </w:rPr>
            </w:pPr>
            <w:r w:rsidRPr="00A632F5">
              <w:rPr>
                <w:rFonts w:ascii="Adagio_Slab" w:hAnsi="Adagio_Slab" w:cs="Calibri"/>
                <w:sz w:val="18"/>
                <w:szCs w:val="18"/>
              </w:rPr>
              <w:t>tusz olejowy przeznaczony do stempli z metalową płytka stemplującą  pojemnoś</w:t>
            </w:r>
            <w:r w:rsidR="004D716E" w:rsidRPr="006A4355">
              <w:rPr>
                <w:rFonts w:ascii="Adagio_Slab" w:hAnsi="Adagio_Slab" w:cs="Calibri"/>
                <w:sz w:val="18"/>
                <w:szCs w:val="18"/>
              </w:rPr>
              <w:t>ć</w:t>
            </w:r>
            <w:r w:rsidRPr="00A632F5">
              <w:rPr>
                <w:rFonts w:ascii="Adagio_Slab" w:hAnsi="Adagio_Slab" w:cs="Calibri"/>
                <w:sz w:val="18"/>
                <w:szCs w:val="18"/>
              </w:rPr>
              <w:t xml:space="preserve"> 25 ml z końcówką ułatwiającą nasączenie poduszek oraz nakrętką w kolorze tuszu           kolor: niebieski </w:t>
            </w:r>
          </w:p>
        </w:tc>
        <w:tc>
          <w:tcPr>
            <w:tcW w:w="1569" w:type="dxa"/>
            <w:shd w:val="clear" w:color="D9E1F2" w:fill="FFFFFF"/>
            <w:noWrap/>
            <w:vAlign w:val="center"/>
            <w:hideMark/>
          </w:tcPr>
          <w:p w14:paraId="5729C803"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78EB0E67"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tr w:rsidR="00A632F5" w:rsidRPr="00A632F5" w14:paraId="51898705" w14:textId="77777777" w:rsidTr="004D716E">
        <w:trPr>
          <w:trHeight w:val="551"/>
        </w:trPr>
        <w:tc>
          <w:tcPr>
            <w:tcW w:w="560" w:type="dxa"/>
            <w:shd w:val="clear" w:color="000000" w:fill="FFFFFF"/>
            <w:noWrap/>
            <w:vAlign w:val="center"/>
            <w:hideMark/>
          </w:tcPr>
          <w:p w14:paraId="163934B8"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80</w:t>
            </w:r>
          </w:p>
        </w:tc>
        <w:tc>
          <w:tcPr>
            <w:tcW w:w="5531" w:type="dxa"/>
            <w:shd w:val="clear" w:color="D9E1F2" w:fill="FFFFFF"/>
            <w:vAlign w:val="bottom"/>
            <w:hideMark/>
          </w:tcPr>
          <w:p w14:paraId="2BA83902"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 xml:space="preserve">MAGNESY </w:t>
            </w:r>
            <w:r w:rsidRPr="00A632F5">
              <w:rPr>
                <w:rFonts w:ascii="Adagio_Slab" w:hAnsi="Adagio_Slab" w:cs="Calibri"/>
                <w:b/>
                <w:bCs/>
                <w:color w:val="000000"/>
                <w:sz w:val="18"/>
                <w:szCs w:val="18"/>
              </w:rPr>
              <w:br/>
            </w:r>
            <w:r w:rsidRPr="00A632F5">
              <w:rPr>
                <w:rFonts w:ascii="Adagio_Slab" w:hAnsi="Adagio_Slab" w:cs="Calibri"/>
                <w:color w:val="000000"/>
                <w:sz w:val="18"/>
                <w:szCs w:val="18"/>
              </w:rPr>
              <w:t xml:space="preserve">do tablic średnica min 20 mm, opakowanie 20 szt. Kolor biały </w:t>
            </w:r>
          </w:p>
        </w:tc>
        <w:tc>
          <w:tcPr>
            <w:tcW w:w="1569" w:type="dxa"/>
            <w:shd w:val="clear" w:color="D9E1F2" w:fill="FFFFFF"/>
            <w:noWrap/>
            <w:vAlign w:val="center"/>
            <w:hideMark/>
          </w:tcPr>
          <w:p w14:paraId="6F9FC41C"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opakowanie</w:t>
            </w:r>
          </w:p>
        </w:tc>
        <w:tc>
          <w:tcPr>
            <w:tcW w:w="2116" w:type="dxa"/>
            <w:shd w:val="clear" w:color="D9E1F2" w:fill="FFFFFF"/>
            <w:noWrap/>
            <w:vAlign w:val="center"/>
            <w:hideMark/>
          </w:tcPr>
          <w:p w14:paraId="5F3363D3"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5A8AC546" w14:textId="77777777" w:rsidTr="008D1EA4">
        <w:trPr>
          <w:trHeight w:val="495"/>
        </w:trPr>
        <w:tc>
          <w:tcPr>
            <w:tcW w:w="560" w:type="dxa"/>
            <w:shd w:val="clear" w:color="D9E1F2" w:fill="FFFFFF"/>
            <w:noWrap/>
            <w:vAlign w:val="center"/>
            <w:hideMark/>
          </w:tcPr>
          <w:p w14:paraId="240D9DD7"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81</w:t>
            </w:r>
          </w:p>
        </w:tc>
        <w:tc>
          <w:tcPr>
            <w:tcW w:w="5531" w:type="dxa"/>
            <w:shd w:val="clear" w:color="000000" w:fill="FFFFFF"/>
            <w:vAlign w:val="bottom"/>
            <w:hideMark/>
          </w:tcPr>
          <w:p w14:paraId="396CFE79"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 xml:space="preserve">PŁYTY DVD+R </w:t>
            </w:r>
            <w:r w:rsidRPr="00A632F5">
              <w:rPr>
                <w:rFonts w:ascii="Adagio_Slab" w:hAnsi="Adagio_Slab" w:cs="Calibri"/>
                <w:sz w:val="18"/>
                <w:szCs w:val="18"/>
              </w:rPr>
              <w:br/>
              <w:t xml:space="preserve">4,7GB x16     opakowanie zbiorcze 50 szt. </w:t>
            </w:r>
          </w:p>
        </w:tc>
        <w:tc>
          <w:tcPr>
            <w:tcW w:w="1569" w:type="dxa"/>
            <w:shd w:val="clear" w:color="000000" w:fill="FFFFFF"/>
            <w:noWrap/>
            <w:vAlign w:val="center"/>
            <w:hideMark/>
          </w:tcPr>
          <w:p w14:paraId="256B38BB"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opakowanie</w:t>
            </w:r>
          </w:p>
        </w:tc>
        <w:tc>
          <w:tcPr>
            <w:tcW w:w="2116" w:type="dxa"/>
            <w:shd w:val="clear" w:color="D9E1F2" w:fill="FFFFFF"/>
            <w:noWrap/>
            <w:vAlign w:val="center"/>
            <w:hideMark/>
          </w:tcPr>
          <w:p w14:paraId="1D6C306F"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1CA4AB51" w14:textId="77777777" w:rsidTr="004D716E">
        <w:trPr>
          <w:trHeight w:val="1331"/>
        </w:trPr>
        <w:tc>
          <w:tcPr>
            <w:tcW w:w="560" w:type="dxa"/>
            <w:shd w:val="clear" w:color="000000" w:fill="FFFFFF"/>
            <w:noWrap/>
            <w:vAlign w:val="center"/>
            <w:hideMark/>
          </w:tcPr>
          <w:p w14:paraId="18BEFC0D"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82</w:t>
            </w:r>
          </w:p>
        </w:tc>
        <w:tc>
          <w:tcPr>
            <w:tcW w:w="5531" w:type="dxa"/>
            <w:shd w:val="clear" w:color="auto" w:fill="auto"/>
            <w:vAlign w:val="bottom"/>
            <w:hideMark/>
          </w:tcPr>
          <w:p w14:paraId="71D84E98"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BIUWAR A2</w:t>
            </w:r>
            <w:r w:rsidRPr="00A632F5">
              <w:rPr>
                <w:rFonts w:ascii="Adagio_Slab" w:hAnsi="Adagio_Slab" w:cs="Calibri"/>
                <w:b/>
                <w:bCs/>
                <w:color w:val="000000"/>
                <w:sz w:val="18"/>
                <w:szCs w:val="18"/>
              </w:rPr>
              <w:br/>
            </w:r>
            <w:r w:rsidRPr="00A632F5">
              <w:rPr>
                <w:rFonts w:ascii="Adagio_Slab" w:hAnsi="Adagio_Slab" w:cs="Calibri"/>
                <w:color w:val="000000"/>
                <w:sz w:val="18"/>
                <w:szCs w:val="18"/>
              </w:rPr>
              <w:t>Kalendarz na kolejny rok kalendarzowy. Biuwar drukowany na papierze offset 80g,30 kartek, spód podklejany kartonem, całość klejona na górnej krawędzi, format netto  592x395mm, oznaczone tygodnie w kalendarzu podstawowym, przydatna linijka na każdej ze stron, dni tygodnia na każdej stronie</w:t>
            </w:r>
          </w:p>
        </w:tc>
        <w:tc>
          <w:tcPr>
            <w:tcW w:w="1569" w:type="dxa"/>
            <w:shd w:val="clear" w:color="auto" w:fill="auto"/>
            <w:noWrap/>
            <w:vAlign w:val="center"/>
            <w:hideMark/>
          </w:tcPr>
          <w:p w14:paraId="124C0F30"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0AEF628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w:t>
            </w:r>
          </w:p>
        </w:tc>
      </w:tr>
      <w:tr w:rsidR="00A632F5" w:rsidRPr="00A632F5" w14:paraId="7B4227CF" w14:textId="77777777" w:rsidTr="008D1EA4">
        <w:trPr>
          <w:trHeight w:val="735"/>
        </w:trPr>
        <w:tc>
          <w:tcPr>
            <w:tcW w:w="560" w:type="dxa"/>
            <w:shd w:val="clear" w:color="D9E1F2" w:fill="FFFFFF"/>
            <w:noWrap/>
            <w:vAlign w:val="center"/>
            <w:hideMark/>
          </w:tcPr>
          <w:p w14:paraId="744D1212"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83</w:t>
            </w:r>
          </w:p>
        </w:tc>
        <w:tc>
          <w:tcPr>
            <w:tcW w:w="5531" w:type="dxa"/>
            <w:shd w:val="clear" w:color="000000" w:fill="FFFFFF"/>
            <w:vAlign w:val="bottom"/>
            <w:hideMark/>
          </w:tcPr>
          <w:p w14:paraId="4BBB3FF7" w14:textId="77777777" w:rsidR="00A632F5" w:rsidRPr="00A632F5" w:rsidRDefault="00A632F5" w:rsidP="00A632F5">
            <w:pPr>
              <w:rPr>
                <w:rFonts w:ascii="Adagio_Slab" w:hAnsi="Adagio_Slab" w:cs="Calibri"/>
                <w:b/>
                <w:bCs/>
                <w:color w:val="000000"/>
                <w:sz w:val="18"/>
                <w:szCs w:val="18"/>
              </w:rPr>
            </w:pPr>
            <w:r w:rsidRPr="00A632F5">
              <w:rPr>
                <w:rFonts w:ascii="Adagio_Slab" w:hAnsi="Adagio_Slab" w:cs="Calibri"/>
                <w:b/>
                <w:bCs/>
                <w:color w:val="000000"/>
                <w:sz w:val="18"/>
                <w:szCs w:val="18"/>
              </w:rPr>
              <w:t xml:space="preserve">ORGANIZER NA BIURKO </w:t>
            </w:r>
            <w:r w:rsidRPr="00A632F5">
              <w:rPr>
                <w:rFonts w:ascii="Adagio_Slab" w:hAnsi="Adagio_Slab" w:cs="Calibri"/>
                <w:b/>
                <w:bCs/>
                <w:color w:val="000000"/>
                <w:sz w:val="18"/>
                <w:szCs w:val="18"/>
              </w:rPr>
              <w:br/>
            </w:r>
            <w:r w:rsidRPr="00A632F5">
              <w:rPr>
                <w:rFonts w:ascii="Adagio_Slab" w:hAnsi="Adagio_Slab" w:cs="Calibri"/>
                <w:color w:val="000000"/>
                <w:sz w:val="18"/>
                <w:szCs w:val="18"/>
              </w:rPr>
              <w:t xml:space="preserve">w kształcie walca, metalowa siateczka, kolor czarny lub szary, wymiary 90 x 100 mm. </w:t>
            </w:r>
          </w:p>
        </w:tc>
        <w:tc>
          <w:tcPr>
            <w:tcW w:w="1569" w:type="dxa"/>
            <w:shd w:val="clear" w:color="D9E1F2" w:fill="FFFFFF"/>
            <w:noWrap/>
            <w:vAlign w:val="center"/>
            <w:hideMark/>
          </w:tcPr>
          <w:p w14:paraId="6991B148" w14:textId="77777777" w:rsidR="00A632F5" w:rsidRPr="00A632F5" w:rsidRDefault="00A632F5" w:rsidP="00A632F5">
            <w:pPr>
              <w:jc w:val="center"/>
              <w:rPr>
                <w:rFonts w:ascii="Adagio_Slab" w:hAnsi="Adagio_Slab" w:cs="Calibri"/>
                <w:color w:val="000000"/>
                <w:sz w:val="18"/>
                <w:szCs w:val="18"/>
              </w:rPr>
            </w:pPr>
            <w:proofErr w:type="spellStart"/>
            <w:r w:rsidRPr="00A632F5">
              <w:rPr>
                <w:rFonts w:ascii="Adagio_Slab" w:hAnsi="Adagio_Slab" w:cs="Calibri"/>
                <w:color w:val="000000"/>
                <w:sz w:val="18"/>
                <w:szCs w:val="18"/>
              </w:rPr>
              <w:t>szt</w:t>
            </w:r>
            <w:proofErr w:type="spellEnd"/>
          </w:p>
        </w:tc>
        <w:tc>
          <w:tcPr>
            <w:tcW w:w="2116" w:type="dxa"/>
            <w:shd w:val="clear" w:color="D9E1F2" w:fill="FFFFFF"/>
            <w:noWrap/>
            <w:vAlign w:val="center"/>
            <w:hideMark/>
          </w:tcPr>
          <w:p w14:paraId="154B0D19"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w:t>
            </w:r>
          </w:p>
        </w:tc>
      </w:tr>
      <w:tr w:rsidR="00A632F5" w:rsidRPr="00A632F5" w14:paraId="57D43B11" w14:textId="77777777" w:rsidTr="004D716E">
        <w:trPr>
          <w:trHeight w:val="1375"/>
        </w:trPr>
        <w:tc>
          <w:tcPr>
            <w:tcW w:w="560" w:type="dxa"/>
            <w:shd w:val="clear" w:color="000000" w:fill="FFFFFF"/>
            <w:noWrap/>
            <w:vAlign w:val="center"/>
            <w:hideMark/>
          </w:tcPr>
          <w:p w14:paraId="33FE2517"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84</w:t>
            </w:r>
          </w:p>
        </w:tc>
        <w:tc>
          <w:tcPr>
            <w:tcW w:w="5531" w:type="dxa"/>
            <w:shd w:val="clear" w:color="000000" w:fill="FFFFFF"/>
            <w:vAlign w:val="bottom"/>
            <w:hideMark/>
          </w:tcPr>
          <w:p w14:paraId="37E1A49E"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 xml:space="preserve">PRZYBIORNIK NA BIURKO  </w:t>
            </w:r>
            <w:r w:rsidRPr="00A632F5">
              <w:rPr>
                <w:rFonts w:ascii="Adagio_Slab" w:hAnsi="Adagio_Slab" w:cs="Calibri"/>
                <w:sz w:val="18"/>
                <w:szCs w:val="18"/>
              </w:rPr>
              <w:t xml:space="preserve">                                                                                                  Przybornik na biurko metalowy, 3 komory, kolor czarny. Przybornik wykonany z metalowej siateczki powlekanej lakierem. Przybornik posiada trzy odrębne komory: komora na artykuły piśmienne, komora na drobne akcesoria biurowe (gumki, spinacze, itp.), komora na karteczki. Gumowe nóżki zapobiegają poślizgom. Wymiary 20 x 10 cm., wysokość 10 cm.</w:t>
            </w:r>
          </w:p>
        </w:tc>
        <w:tc>
          <w:tcPr>
            <w:tcW w:w="1569" w:type="dxa"/>
            <w:shd w:val="clear" w:color="auto" w:fill="auto"/>
            <w:noWrap/>
            <w:vAlign w:val="center"/>
            <w:hideMark/>
          </w:tcPr>
          <w:p w14:paraId="66752341"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36D656FF"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6</w:t>
            </w:r>
          </w:p>
        </w:tc>
      </w:tr>
      <w:tr w:rsidR="00A632F5" w:rsidRPr="00A632F5" w14:paraId="2800832F" w14:textId="77777777" w:rsidTr="008D1EA4">
        <w:trPr>
          <w:trHeight w:val="975"/>
        </w:trPr>
        <w:tc>
          <w:tcPr>
            <w:tcW w:w="560" w:type="dxa"/>
            <w:shd w:val="clear" w:color="D9E1F2" w:fill="FFFFFF"/>
            <w:noWrap/>
            <w:vAlign w:val="center"/>
            <w:hideMark/>
          </w:tcPr>
          <w:p w14:paraId="03EAF17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85</w:t>
            </w:r>
          </w:p>
        </w:tc>
        <w:tc>
          <w:tcPr>
            <w:tcW w:w="5531" w:type="dxa"/>
            <w:shd w:val="clear" w:color="000000" w:fill="FFFFFF"/>
            <w:vAlign w:val="bottom"/>
            <w:hideMark/>
          </w:tcPr>
          <w:p w14:paraId="673F1AFB"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 xml:space="preserve">SZUFLADY NA DOKUMENTY </w:t>
            </w:r>
            <w:r w:rsidRPr="00A632F5">
              <w:rPr>
                <w:rFonts w:ascii="Adagio_Slab" w:hAnsi="Adagio_Slab" w:cs="Calibri"/>
                <w:b/>
                <w:bCs/>
                <w:sz w:val="18"/>
                <w:szCs w:val="18"/>
              </w:rPr>
              <w:br/>
              <w:t>3 półki/</w:t>
            </w:r>
            <w:r w:rsidRPr="00A632F5">
              <w:rPr>
                <w:rFonts w:ascii="Adagio_Slab" w:hAnsi="Adagio_Slab" w:cs="Calibri"/>
                <w:sz w:val="18"/>
                <w:szCs w:val="18"/>
              </w:rPr>
              <w:t xml:space="preserve"> szuflady metalowe powlekane czarnym lakierem                                                                                                       Na dokumenty w formacie A4. Wymiary: 350x 297x275 mm.</w:t>
            </w:r>
          </w:p>
        </w:tc>
        <w:tc>
          <w:tcPr>
            <w:tcW w:w="1569" w:type="dxa"/>
            <w:shd w:val="clear" w:color="D9E1F2" w:fill="FFFFFF"/>
            <w:noWrap/>
            <w:vAlign w:val="center"/>
            <w:hideMark/>
          </w:tcPr>
          <w:p w14:paraId="7AFAEF77"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07C191BC"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4</w:t>
            </w:r>
          </w:p>
        </w:tc>
      </w:tr>
      <w:tr w:rsidR="00A632F5" w:rsidRPr="00A632F5" w14:paraId="0EB23C4A" w14:textId="77777777" w:rsidTr="004D716E">
        <w:trPr>
          <w:trHeight w:val="1691"/>
        </w:trPr>
        <w:tc>
          <w:tcPr>
            <w:tcW w:w="560" w:type="dxa"/>
            <w:shd w:val="clear" w:color="000000" w:fill="FFFFFF"/>
            <w:noWrap/>
            <w:vAlign w:val="center"/>
            <w:hideMark/>
          </w:tcPr>
          <w:p w14:paraId="36B56A28"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86</w:t>
            </w:r>
          </w:p>
        </w:tc>
        <w:tc>
          <w:tcPr>
            <w:tcW w:w="5531" w:type="dxa"/>
            <w:shd w:val="clear" w:color="000000" w:fill="FFFFFF"/>
            <w:vAlign w:val="bottom"/>
            <w:hideMark/>
          </w:tcPr>
          <w:p w14:paraId="68B65054" w14:textId="77777777" w:rsidR="00A632F5" w:rsidRPr="00A632F5" w:rsidRDefault="00A632F5" w:rsidP="00A632F5">
            <w:pPr>
              <w:rPr>
                <w:rFonts w:ascii="Adagio_Slab" w:hAnsi="Adagio_Slab" w:cs="Calibri"/>
                <w:sz w:val="18"/>
                <w:szCs w:val="18"/>
              </w:rPr>
            </w:pPr>
            <w:r w:rsidRPr="00A632F5">
              <w:rPr>
                <w:rFonts w:ascii="Adagio_Slab" w:hAnsi="Adagio_Slab" w:cs="Calibri"/>
                <w:b/>
                <w:bCs/>
                <w:sz w:val="18"/>
                <w:szCs w:val="18"/>
              </w:rPr>
              <w:t>KALKULATOR BIUROWY</w:t>
            </w:r>
            <w:r w:rsidRPr="00A632F5">
              <w:rPr>
                <w:rFonts w:ascii="Adagio_Slab" w:hAnsi="Adagio_Slab" w:cs="Calibri"/>
                <w:sz w:val="18"/>
                <w:szCs w:val="18"/>
              </w:rPr>
              <w:t xml:space="preserve">                                                                                 Duży intuicyjny w obsłudze, obliczenia procentowe,  zmiana znaku,  klawisz cofania,  obliczanie w wykorzystaniem pamięci M+/M-,  obliczanie marży [MU]    podwójna pamięć obliczeń,   12 - pozycyjny wyświetlacz  LCD, plastikowe klawisze,  klawisz podwójnego zera,  podwójne zasilanie: bateryjno - słoneczne, bateria CR2032 + baterie słoneczne, wymiary:  głębokość: 199 mm / szerokość: 153 mm / wysokość: 31 mm  czarny                                                                                                                                   </w:t>
            </w:r>
          </w:p>
        </w:tc>
        <w:tc>
          <w:tcPr>
            <w:tcW w:w="1569" w:type="dxa"/>
            <w:shd w:val="clear" w:color="auto" w:fill="auto"/>
            <w:noWrap/>
            <w:vAlign w:val="center"/>
            <w:hideMark/>
          </w:tcPr>
          <w:p w14:paraId="35349184"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3CBF371E"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1</w:t>
            </w:r>
          </w:p>
        </w:tc>
      </w:tr>
      <w:tr w:rsidR="00A632F5" w:rsidRPr="00A632F5" w14:paraId="50607943" w14:textId="77777777" w:rsidTr="004D716E">
        <w:trPr>
          <w:trHeight w:val="708"/>
        </w:trPr>
        <w:tc>
          <w:tcPr>
            <w:tcW w:w="560" w:type="dxa"/>
            <w:shd w:val="clear" w:color="D9E1F2" w:fill="FFFFFF"/>
            <w:noWrap/>
            <w:vAlign w:val="center"/>
            <w:hideMark/>
          </w:tcPr>
          <w:p w14:paraId="66BF93CF"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87</w:t>
            </w:r>
          </w:p>
        </w:tc>
        <w:tc>
          <w:tcPr>
            <w:tcW w:w="5531" w:type="dxa"/>
            <w:shd w:val="clear" w:color="auto" w:fill="auto"/>
            <w:vAlign w:val="bottom"/>
            <w:hideMark/>
          </w:tcPr>
          <w:p w14:paraId="5E965D7D" w14:textId="77777777" w:rsidR="00A632F5" w:rsidRPr="00A632F5" w:rsidRDefault="00A632F5" w:rsidP="00A632F5">
            <w:pPr>
              <w:rPr>
                <w:rFonts w:ascii="Adagio_Slab" w:hAnsi="Adagio_Slab" w:cs="Calibri"/>
                <w:color w:val="000000"/>
                <w:sz w:val="18"/>
                <w:szCs w:val="18"/>
              </w:rPr>
            </w:pPr>
            <w:r w:rsidRPr="00A632F5">
              <w:rPr>
                <w:rFonts w:ascii="Adagio_Slab" w:hAnsi="Adagio_Slab" w:cs="Calibri"/>
                <w:b/>
                <w:bCs/>
                <w:color w:val="000000"/>
                <w:sz w:val="18"/>
                <w:szCs w:val="18"/>
              </w:rPr>
              <w:t>DATOWNIK</w:t>
            </w:r>
            <w:r w:rsidRPr="00A632F5">
              <w:rPr>
                <w:rFonts w:ascii="Adagio_Slab" w:hAnsi="Adagio_Slab" w:cs="Calibri"/>
                <w:color w:val="000000"/>
                <w:sz w:val="18"/>
                <w:szCs w:val="18"/>
              </w:rPr>
              <w:t xml:space="preserve"> </w:t>
            </w:r>
            <w:r w:rsidRPr="00A632F5">
              <w:rPr>
                <w:rFonts w:ascii="Adagio_Slab" w:hAnsi="Adagio_Slab" w:cs="Calibri"/>
                <w:color w:val="000000"/>
                <w:sz w:val="18"/>
                <w:szCs w:val="18"/>
              </w:rPr>
              <w:br/>
              <w:t>samotuszujący,  format daty MA cyfrowy: DD -MM- RRRR</w:t>
            </w:r>
            <w:r w:rsidRPr="00A632F5">
              <w:rPr>
                <w:rFonts w:ascii="Adagio_Slab" w:hAnsi="Adagio_Slab" w:cs="Calibri"/>
                <w:color w:val="000000"/>
                <w:sz w:val="18"/>
                <w:szCs w:val="18"/>
              </w:rPr>
              <w:br/>
              <w:t xml:space="preserve">Wysokość czcionki 4 mm, daty </w:t>
            </w:r>
            <w:proofErr w:type="spellStart"/>
            <w:r w:rsidRPr="00A632F5">
              <w:rPr>
                <w:rFonts w:ascii="Adagio_Slab" w:hAnsi="Adagio_Slab" w:cs="Calibri"/>
                <w:color w:val="000000"/>
                <w:sz w:val="18"/>
                <w:szCs w:val="18"/>
              </w:rPr>
              <w:t>mimimum</w:t>
            </w:r>
            <w:proofErr w:type="spellEnd"/>
            <w:r w:rsidRPr="00A632F5">
              <w:rPr>
                <w:rFonts w:ascii="Adagio_Slab" w:hAnsi="Adagio_Slab" w:cs="Calibri"/>
                <w:color w:val="000000"/>
                <w:sz w:val="18"/>
                <w:szCs w:val="18"/>
              </w:rPr>
              <w:t xml:space="preserve"> do 2031 r. kolor tuszu czarny, </w:t>
            </w:r>
          </w:p>
        </w:tc>
        <w:tc>
          <w:tcPr>
            <w:tcW w:w="1569" w:type="dxa"/>
            <w:shd w:val="clear" w:color="auto" w:fill="auto"/>
            <w:noWrap/>
            <w:vAlign w:val="center"/>
            <w:hideMark/>
          </w:tcPr>
          <w:p w14:paraId="498D76D3" w14:textId="77777777" w:rsidR="00A632F5" w:rsidRPr="00A632F5" w:rsidRDefault="00A632F5" w:rsidP="00A632F5">
            <w:pPr>
              <w:jc w:val="center"/>
              <w:rPr>
                <w:rFonts w:ascii="Adagio_Slab" w:hAnsi="Adagio_Slab" w:cs="Calibri"/>
                <w:color w:val="000000"/>
                <w:sz w:val="18"/>
                <w:szCs w:val="18"/>
              </w:rPr>
            </w:pPr>
            <w:r w:rsidRPr="00A632F5">
              <w:rPr>
                <w:rFonts w:ascii="Adagio_Slab" w:hAnsi="Adagio_Slab" w:cs="Calibri"/>
                <w:color w:val="000000"/>
                <w:sz w:val="18"/>
                <w:szCs w:val="18"/>
              </w:rPr>
              <w:t>szt.</w:t>
            </w:r>
          </w:p>
        </w:tc>
        <w:tc>
          <w:tcPr>
            <w:tcW w:w="2116" w:type="dxa"/>
            <w:shd w:val="clear" w:color="D9E1F2" w:fill="FFFFFF"/>
            <w:noWrap/>
            <w:vAlign w:val="center"/>
            <w:hideMark/>
          </w:tcPr>
          <w:p w14:paraId="53146481" w14:textId="77777777" w:rsidR="00A632F5" w:rsidRPr="00A632F5" w:rsidRDefault="00A632F5" w:rsidP="00A632F5">
            <w:pPr>
              <w:jc w:val="center"/>
              <w:rPr>
                <w:rFonts w:ascii="Adagio_Slab" w:hAnsi="Adagio_Slab" w:cs="Calibri"/>
                <w:sz w:val="18"/>
                <w:szCs w:val="18"/>
              </w:rPr>
            </w:pPr>
            <w:r w:rsidRPr="00A632F5">
              <w:rPr>
                <w:rFonts w:ascii="Adagio_Slab" w:hAnsi="Adagio_Slab" w:cs="Calibri"/>
                <w:sz w:val="18"/>
                <w:szCs w:val="18"/>
              </w:rPr>
              <w:t>2</w:t>
            </w:r>
          </w:p>
        </w:tc>
      </w:tr>
      <w:bookmarkEnd w:id="18"/>
    </w:tbl>
    <w:p w14:paraId="12155378" w14:textId="572FE0C8" w:rsidR="00053524" w:rsidRDefault="00053524" w:rsidP="00053524">
      <w:pPr>
        <w:pStyle w:val="Zwykytekst3"/>
        <w:spacing w:before="120"/>
        <w:rPr>
          <w:rFonts w:ascii="Adagio_Slab" w:hAnsi="Adagio_Slab" w:cs="Arial"/>
          <w:b/>
          <w:color w:val="FF0000"/>
        </w:rPr>
      </w:pPr>
    </w:p>
    <w:p w14:paraId="62CF4FB7" w14:textId="727589F9" w:rsidR="00053524" w:rsidRDefault="00053524" w:rsidP="00053524">
      <w:pPr>
        <w:pStyle w:val="Zwykytekst3"/>
        <w:spacing w:before="120"/>
        <w:rPr>
          <w:rFonts w:ascii="Adagio_Slab" w:hAnsi="Adagio_Slab" w:cs="Arial"/>
          <w:b/>
          <w:color w:val="FF0000"/>
        </w:rPr>
      </w:pPr>
    </w:p>
    <w:p w14:paraId="223B04BA" w14:textId="4D31235E" w:rsidR="009501A6" w:rsidRDefault="009501A6" w:rsidP="00053524">
      <w:pPr>
        <w:pStyle w:val="Zwykytekst3"/>
        <w:spacing w:before="120"/>
        <w:rPr>
          <w:rFonts w:ascii="Adagio_Slab" w:hAnsi="Adagio_Slab" w:cs="Arial"/>
          <w:b/>
          <w:color w:val="FF0000"/>
        </w:rPr>
      </w:pPr>
    </w:p>
    <w:p w14:paraId="7126B825" w14:textId="75734BF7" w:rsidR="009501A6" w:rsidRDefault="009501A6" w:rsidP="00053524">
      <w:pPr>
        <w:pStyle w:val="Zwykytekst3"/>
        <w:spacing w:before="120"/>
        <w:rPr>
          <w:rFonts w:ascii="Adagio_Slab" w:hAnsi="Adagio_Slab" w:cs="Arial"/>
          <w:b/>
          <w:color w:val="FF0000"/>
        </w:rPr>
      </w:pPr>
    </w:p>
    <w:p w14:paraId="63362B8E" w14:textId="77777777" w:rsidR="009501A6" w:rsidRPr="00F75403" w:rsidRDefault="009501A6" w:rsidP="00053524">
      <w:pPr>
        <w:pStyle w:val="Zwykytekst3"/>
        <w:spacing w:before="120"/>
        <w:rPr>
          <w:rFonts w:ascii="Adagio_Slab" w:hAnsi="Adagio_Slab" w:cs="Arial"/>
          <w:b/>
          <w:color w:val="FF0000"/>
        </w:rPr>
      </w:pPr>
    </w:p>
    <w:p w14:paraId="62B1BBE3" w14:textId="1C8E005B" w:rsid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lastRenderedPageBreak/>
        <w:t xml:space="preserve">CZĘŚĆ  2 - ZADANIE </w:t>
      </w:r>
      <w:r>
        <w:rPr>
          <w:rFonts w:ascii="Adagio_Slab Light" w:hAnsi="Adagio_Slab Light" w:cs="Arial"/>
          <w:b/>
          <w:color w:val="FF0000"/>
          <w:sz w:val="16"/>
          <w:szCs w:val="16"/>
          <w:lang w:eastAsia="ar-SA"/>
        </w:rPr>
        <w:t>2</w:t>
      </w:r>
      <w:r w:rsidRPr="00E62300">
        <w:rPr>
          <w:rFonts w:ascii="Adagio_Slab Light" w:hAnsi="Adagio_Slab Light" w:cs="Arial"/>
          <w:b/>
          <w:color w:val="FF0000"/>
          <w:sz w:val="16"/>
          <w:szCs w:val="16"/>
          <w:lang w:eastAsia="ar-SA"/>
        </w:rPr>
        <w:t xml:space="preserve"> </w:t>
      </w:r>
    </w:p>
    <w:p w14:paraId="0EB053FD" w14:textId="77777777" w:rsidR="00E62300" w:rsidRPr="00E62300" w:rsidRDefault="00E62300" w:rsidP="00E62300">
      <w:pPr>
        <w:spacing w:before="120"/>
        <w:rPr>
          <w:rFonts w:ascii="Adagio_Slab Light" w:hAnsi="Adagio_Slab Light" w:cs="Arial"/>
          <w:b/>
          <w:color w:val="FF0000"/>
          <w:sz w:val="16"/>
          <w:szCs w:val="16"/>
          <w:lang w:eastAsia="ar-SA"/>
        </w:rPr>
      </w:pPr>
    </w:p>
    <w:tbl>
      <w:tblPr>
        <w:tblStyle w:val="Tabela-Siatka"/>
        <w:tblW w:w="9917" w:type="dxa"/>
        <w:tblLayout w:type="fixed"/>
        <w:tblLook w:val="04A0" w:firstRow="1" w:lastRow="0" w:firstColumn="1" w:lastColumn="0" w:noHBand="0" w:noVBand="1"/>
      </w:tblPr>
      <w:tblGrid>
        <w:gridCol w:w="562"/>
        <w:gridCol w:w="5670"/>
        <w:gridCol w:w="1807"/>
        <w:gridCol w:w="1878"/>
      </w:tblGrid>
      <w:tr w:rsidR="00914B5A" w:rsidRPr="006A4355" w14:paraId="545F22E6" w14:textId="77777777" w:rsidTr="008E72EB">
        <w:trPr>
          <w:trHeight w:val="525"/>
        </w:trPr>
        <w:tc>
          <w:tcPr>
            <w:tcW w:w="562" w:type="dxa"/>
            <w:noWrap/>
            <w:vAlign w:val="center"/>
            <w:hideMark/>
          </w:tcPr>
          <w:p w14:paraId="7E3FF66B" w14:textId="65203B84" w:rsidR="00914B5A" w:rsidRPr="006A4355" w:rsidRDefault="00914B5A" w:rsidP="00914B5A">
            <w:pPr>
              <w:pStyle w:val="Zwykytekst3"/>
              <w:spacing w:before="120"/>
              <w:rPr>
                <w:rFonts w:ascii="Adagio_Slab" w:hAnsi="Adagio_Slab" w:cs="Arial"/>
                <w:b/>
                <w:bCs/>
                <w:color w:val="000000" w:themeColor="text1"/>
                <w:sz w:val="18"/>
                <w:szCs w:val="18"/>
              </w:rPr>
            </w:pPr>
            <w:proofErr w:type="spellStart"/>
            <w:r w:rsidRPr="00A632F5">
              <w:rPr>
                <w:rFonts w:ascii="Adagio_Slab" w:hAnsi="Adagio_Slab" w:cs="Calibri"/>
                <w:b/>
                <w:bCs/>
                <w:color w:val="000000"/>
              </w:rPr>
              <w:t>Lp</w:t>
            </w:r>
            <w:proofErr w:type="spellEnd"/>
          </w:p>
        </w:tc>
        <w:tc>
          <w:tcPr>
            <w:tcW w:w="5670" w:type="dxa"/>
            <w:noWrap/>
            <w:vAlign w:val="bottom"/>
            <w:hideMark/>
          </w:tcPr>
          <w:p w14:paraId="76DD5E4E" w14:textId="0638FCDE" w:rsidR="00914B5A" w:rsidRPr="006A4355" w:rsidRDefault="00914B5A" w:rsidP="00914B5A">
            <w:pPr>
              <w:pStyle w:val="Zwykytekst3"/>
              <w:spacing w:before="120"/>
              <w:rPr>
                <w:rFonts w:ascii="Adagio_Slab" w:hAnsi="Adagio_Slab" w:cs="Arial"/>
                <w:b/>
                <w:bCs/>
                <w:color w:val="000000" w:themeColor="text1"/>
                <w:sz w:val="18"/>
                <w:szCs w:val="18"/>
              </w:rPr>
            </w:pPr>
            <w:r w:rsidRPr="00A632F5">
              <w:rPr>
                <w:rFonts w:ascii="Adagio_Slab" w:hAnsi="Adagio_Slab" w:cs="Calibri"/>
                <w:b/>
                <w:bCs/>
                <w:color w:val="000000"/>
                <w:sz w:val="18"/>
                <w:szCs w:val="18"/>
              </w:rPr>
              <w:t>opis</w:t>
            </w:r>
          </w:p>
        </w:tc>
        <w:tc>
          <w:tcPr>
            <w:tcW w:w="1807" w:type="dxa"/>
            <w:vAlign w:val="center"/>
            <w:hideMark/>
          </w:tcPr>
          <w:p w14:paraId="2577C4DB" w14:textId="47BD4185" w:rsidR="00914B5A" w:rsidRPr="006A4355" w:rsidRDefault="00914B5A" w:rsidP="00914B5A">
            <w:pPr>
              <w:pStyle w:val="Zwykytekst3"/>
              <w:spacing w:before="120"/>
              <w:rPr>
                <w:rFonts w:ascii="Adagio_Slab" w:hAnsi="Adagio_Slab" w:cs="Arial"/>
                <w:b/>
                <w:bCs/>
                <w:color w:val="000000" w:themeColor="text1"/>
                <w:sz w:val="18"/>
                <w:szCs w:val="18"/>
              </w:rPr>
            </w:pPr>
            <w:r w:rsidRPr="00A632F5">
              <w:rPr>
                <w:rFonts w:ascii="Adagio_Slab" w:hAnsi="Adagio_Slab" w:cs="Calibri"/>
                <w:b/>
                <w:bCs/>
                <w:color w:val="000000"/>
              </w:rPr>
              <w:t>Jednostka miary</w:t>
            </w:r>
          </w:p>
        </w:tc>
        <w:tc>
          <w:tcPr>
            <w:tcW w:w="1878" w:type="dxa"/>
            <w:vAlign w:val="center"/>
            <w:hideMark/>
          </w:tcPr>
          <w:p w14:paraId="7EC7DC66" w14:textId="5E9408F6" w:rsidR="00914B5A" w:rsidRPr="006A4355" w:rsidRDefault="00914B5A" w:rsidP="00914B5A">
            <w:pPr>
              <w:pStyle w:val="Zwykytekst3"/>
              <w:spacing w:before="120"/>
              <w:rPr>
                <w:rFonts w:ascii="Adagio_Slab" w:hAnsi="Adagio_Slab" w:cs="Arial"/>
                <w:b/>
                <w:bCs/>
                <w:color w:val="000000" w:themeColor="text1"/>
                <w:sz w:val="18"/>
                <w:szCs w:val="18"/>
              </w:rPr>
            </w:pPr>
            <w:r w:rsidRPr="006A4355">
              <w:rPr>
                <w:rFonts w:ascii="Adagio_Slab" w:hAnsi="Adagio_Slab" w:cs="Calibri"/>
                <w:b/>
                <w:bCs/>
                <w:color w:val="000000"/>
              </w:rPr>
              <w:t xml:space="preserve">Liczba sztuk/opakowań </w:t>
            </w:r>
          </w:p>
        </w:tc>
      </w:tr>
      <w:tr w:rsidR="00914B5A" w:rsidRPr="006A4355" w14:paraId="1CDC61C5" w14:textId="77777777" w:rsidTr="00D36C09">
        <w:trPr>
          <w:trHeight w:val="768"/>
        </w:trPr>
        <w:tc>
          <w:tcPr>
            <w:tcW w:w="562" w:type="dxa"/>
            <w:noWrap/>
            <w:hideMark/>
          </w:tcPr>
          <w:p w14:paraId="60CAB67B" w14:textId="77777777" w:rsidR="00914B5A" w:rsidRPr="006A4355" w:rsidRDefault="00914B5A" w:rsidP="00914B5A">
            <w:pPr>
              <w:pStyle w:val="Zwykytekst3"/>
              <w:spacing w:before="120"/>
              <w:rPr>
                <w:rFonts w:ascii="Adagio_Slab" w:hAnsi="Adagio_Slab" w:cs="Arial"/>
                <w:b/>
                <w:color w:val="000000" w:themeColor="text1"/>
                <w:sz w:val="18"/>
                <w:szCs w:val="18"/>
              </w:rPr>
            </w:pPr>
            <w:r w:rsidRPr="006A4355">
              <w:rPr>
                <w:rFonts w:ascii="Adagio_Slab" w:hAnsi="Adagio_Slab" w:cs="Arial"/>
                <w:b/>
                <w:color w:val="000000" w:themeColor="text1"/>
                <w:sz w:val="18"/>
                <w:szCs w:val="18"/>
              </w:rPr>
              <w:t>1</w:t>
            </w:r>
          </w:p>
        </w:tc>
        <w:tc>
          <w:tcPr>
            <w:tcW w:w="5670" w:type="dxa"/>
            <w:hideMark/>
          </w:tcPr>
          <w:p w14:paraId="5BC78039" w14:textId="77777777" w:rsidR="00914B5A" w:rsidRPr="006A4355" w:rsidRDefault="00914B5A" w:rsidP="00914B5A">
            <w:pPr>
              <w:pStyle w:val="Zwykytekst3"/>
              <w:spacing w:before="120"/>
              <w:rPr>
                <w:rFonts w:ascii="Adagio_Slab" w:hAnsi="Adagio_Slab" w:cs="Arial"/>
                <w:color w:val="000000" w:themeColor="text1"/>
                <w:sz w:val="18"/>
                <w:szCs w:val="18"/>
              </w:rPr>
            </w:pPr>
            <w:r w:rsidRPr="00D36C09">
              <w:rPr>
                <w:rFonts w:ascii="Adagio_Slab" w:hAnsi="Adagio_Slab" w:cs="Arial"/>
                <w:b/>
                <w:bCs/>
                <w:color w:val="000000" w:themeColor="text1"/>
                <w:sz w:val="18"/>
                <w:szCs w:val="18"/>
              </w:rPr>
              <w:t xml:space="preserve">BATERIA ALKAICZNA AAA / LR03 </w:t>
            </w:r>
            <w:proofErr w:type="spellStart"/>
            <w:r w:rsidRPr="00D36C09">
              <w:rPr>
                <w:rFonts w:ascii="Adagio_Slab" w:hAnsi="Adagio_Slab" w:cs="Arial"/>
                <w:b/>
                <w:bCs/>
                <w:color w:val="000000" w:themeColor="text1"/>
                <w:sz w:val="18"/>
                <w:szCs w:val="18"/>
              </w:rPr>
              <w:t>Alkaline</w:t>
            </w:r>
            <w:proofErr w:type="spellEnd"/>
            <w:r w:rsidRPr="00D36C09">
              <w:rPr>
                <w:rFonts w:ascii="Adagio_Slab" w:hAnsi="Adagio_Slab" w:cs="Arial"/>
                <w:b/>
                <w:bCs/>
                <w:color w:val="000000" w:themeColor="text1"/>
                <w:sz w:val="18"/>
                <w:szCs w:val="18"/>
              </w:rPr>
              <w:t xml:space="preserve"> Power x4</w:t>
            </w:r>
            <w:r w:rsidRPr="00D36C09">
              <w:rPr>
                <w:rFonts w:ascii="Adagio_Slab" w:hAnsi="Adagio_Slab" w:cs="Arial"/>
                <w:b/>
                <w:bCs/>
                <w:color w:val="000000" w:themeColor="text1"/>
                <w:sz w:val="18"/>
                <w:szCs w:val="18"/>
              </w:rPr>
              <w:br/>
            </w:r>
            <w:r w:rsidRPr="006A4355">
              <w:rPr>
                <w:rFonts w:ascii="Adagio_Slab" w:hAnsi="Adagio_Slab" w:cs="Arial"/>
                <w:color w:val="000000" w:themeColor="text1"/>
                <w:sz w:val="18"/>
                <w:szCs w:val="18"/>
              </w:rPr>
              <w:t>Napięcie [V] : 1,50</w:t>
            </w:r>
            <w:r w:rsidRPr="006A4355">
              <w:rPr>
                <w:rFonts w:ascii="Adagio_Slab" w:hAnsi="Adagio_Slab" w:cs="Arial"/>
                <w:color w:val="000000" w:themeColor="text1"/>
                <w:sz w:val="18"/>
                <w:szCs w:val="18"/>
              </w:rPr>
              <w:br/>
              <w:t>Zawartość opakowania : blister 4 sztuki.</w:t>
            </w:r>
          </w:p>
        </w:tc>
        <w:tc>
          <w:tcPr>
            <w:tcW w:w="1807" w:type="dxa"/>
            <w:noWrap/>
            <w:hideMark/>
          </w:tcPr>
          <w:p w14:paraId="0F8EE7FF"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7866DA94"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30</w:t>
            </w:r>
          </w:p>
        </w:tc>
      </w:tr>
      <w:tr w:rsidR="00914B5A" w:rsidRPr="006A4355" w14:paraId="6EA4EA97" w14:textId="77777777" w:rsidTr="00D36C09">
        <w:trPr>
          <w:trHeight w:val="836"/>
        </w:trPr>
        <w:tc>
          <w:tcPr>
            <w:tcW w:w="562" w:type="dxa"/>
            <w:noWrap/>
            <w:hideMark/>
          </w:tcPr>
          <w:p w14:paraId="4D9F7BBC" w14:textId="77777777" w:rsidR="00914B5A" w:rsidRPr="006A4355" w:rsidRDefault="00914B5A" w:rsidP="00914B5A">
            <w:pPr>
              <w:pStyle w:val="Zwykytekst3"/>
              <w:spacing w:before="120"/>
              <w:rPr>
                <w:rFonts w:ascii="Adagio_Slab" w:hAnsi="Adagio_Slab" w:cs="Arial"/>
                <w:b/>
                <w:color w:val="000000" w:themeColor="text1"/>
                <w:sz w:val="18"/>
                <w:szCs w:val="18"/>
              </w:rPr>
            </w:pPr>
            <w:r w:rsidRPr="006A4355">
              <w:rPr>
                <w:rFonts w:ascii="Adagio_Slab" w:hAnsi="Adagio_Slab" w:cs="Arial"/>
                <w:b/>
                <w:color w:val="000000" w:themeColor="text1"/>
                <w:sz w:val="18"/>
                <w:szCs w:val="18"/>
              </w:rPr>
              <w:t>2</w:t>
            </w:r>
          </w:p>
        </w:tc>
        <w:tc>
          <w:tcPr>
            <w:tcW w:w="5670" w:type="dxa"/>
            <w:hideMark/>
          </w:tcPr>
          <w:p w14:paraId="7A5ACBD6" w14:textId="1801FE50" w:rsidR="00914B5A" w:rsidRPr="006A4355" w:rsidRDefault="00914B5A" w:rsidP="00914B5A">
            <w:pPr>
              <w:pStyle w:val="Zwykytekst3"/>
              <w:spacing w:before="120"/>
              <w:rPr>
                <w:rFonts w:ascii="Adagio_Slab" w:hAnsi="Adagio_Slab" w:cs="Arial"/>
                <w:color w:val="000000" w:themeColor="text1"/>
                <w:sz w:val="18"/>
                <w:szCs w:val="18"/>
              </w:rPr>
            </w:pPr>
            <w:r w:rsidRPr="00D36C09">
              <w:rPr>
                <w:rFonts w:ascii="Adagio_Slab" w:hAnsi="Adagio_Slab" w:cs="Arial"/>
                <w:b/>
                <w:bCs/>
                <w:color w:val="000000" w:themeColor="text1"/>
                <w:sz w:val="18"/>
                <w:szCs w:val="18"/>
              </w:rPr>
              <w:t xml:space="preserve">BATERIA ALKAICZNA </w:t>
            </w:r>
            <w:proofErr w:type="spellStart"/>
            <w:r w:rsidRPr="00D36C09">
              <w:rPr>
                <w:rFonts w:ascii="Adagio_Slab" w:hAnsi="Adagio_Slab" w:cs="Arial"/>
                <w:b/>
                <w:bCs/>
                <w:color w:val="000000" w:themeColor="text1"/>
                <w:sz w:val="18"/>
                <w:szCs w:val="18"/>
              </w:rPr>
              <w:t>Alkaline</w:t>
            </w:r>
            <w:proofErr w:type="spellEnd"/>
            <w:r w:rsidRPr="00D36C09">
              <w:rPr>
                <w:rFonts w:ascii="Adagio_Slab" w:hAnsi="Adagio_Slab" w:cs="Arial"/>
                <w:b/>
                <w:bCs/>
                <w:color w:val="000000" w:themeColor="text1"/>
                <w:sz w:val="18"/>
                <w:szCs w:val="18"/>
              </w:rPr>
              <w:t xml:space="preserve"> Power LR06/AA x 4</w:t>
            </w:r>
            <w:r w:rsidRPr="00D36C09">
              <w:rPr>
                <w:rFonts w:ascii="Adagio_Slab" w:hAnsi="Adagio_Slab" w:cs="Arial"/>
                <w:b/>
                <w:bCs/>
                <w:color w:val="000000" w:themeColor="text1"/>
                <w:sz w:val="18"/>
                <w:szCs w:val="18"/>
              </w:rPr>
              <w:br/>
            </w:r>
            <w:r w:rsidRPr="006A4355">
              <w:rPr>
                <w:rFonts w:ascii="Adagio_Slab" w:hAnsi="Adagio_Slab" w:cs="Arial"/>
                <w:color w:val="000000" w:themeColor="text1"/>
                <w:sz w:val="18"/>
                <w:szCs w:val="18"/>
              </w:rPr>
              <w:t>Napięcie [V] : 1,50</w:t>
            </w:r>
            <w:r w:rsidRPr="006A4355">
              <w:rPr>
                <w:rFonts w:ascii="Adagio_Slab" w:hAnsi="Adagio_Slab" w:cs="Arial"/>
                <w:color w:val="000000" w:themeColor="text1"/>
                <w:sz w:val="18"/>
                <w:szCs w:val="18"/>
              </w:rPr>
              <w:br/>
              <w:t xml:space="preserve">Zawartość opakowania : blister 4 sztuki.              </w:t>
            </w:r>
          </w:p>
        </w:tc>
        <w:tc>
          <w:tcPr>
            <w:tcW w:w="1807" w:type="dxa"/>
            <w:noWrap/>
            <w:hideMark/>
          </w:tcPr>
          <w:p w14:paraId="084ACA34"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383BF14D"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25</w:t>
            </w:r>
          </w:p>
        </w:tc>
      </w:tr>
      <w:tr w:rsidR="00914B5A" w:rsidRPr="006A4355" w14:paraId="74720446" w14:textId="77777777" w:rsidTr="00D36C09">
        <w:trPr>
          <w:trHeight w:val="1684"/>
        </w:trPr>
        <w:tc>
          <w:tcPr>
            <w:tcW w:w="562" w:type="dxa"/>
            <w:noWrap/>
            <w:hideMark/>
          </w:tcPr>
          <w:p w14:paraId="47C897F8" w14:textId="77777777" w:rsidR="00914B5A" w:rsidRPr="006A4355" w:rsidRDefault="00914B5A" w:rsidP="00914B5A">
            <w:pPr>
              <w:pStyle w:val="Zwykytekst3"/>
              <w:spacing w:before="120"/>
              <w:rPr>
                <w:rFonts w:ascii="Adagio_Slab" w:hAnsi="Adagio_Slab" w:cs="Arial"/>
                <w:b/>
                <w:color w:val="000000" w:themeColor="text1"/>
                <w:sz w:val="18"/>
                <w:szCs w:val="18"/>
              </w:rPr>
            </w:pPr>
            <w:r w:rsidRPr="006A4355">
              <w:rPr>
                <w:rFonts w:ascii="Adagio_Slab" w:hAnsi="Adagio_Slab" w:cs="Arial"/>
                <w:b/>
                <w:color w:val="000000" w:themeColor="text1"/>
                <w:sz w:val="18"/>
                <w:szCs w:val="18"/>
              </w:rPr>
              <w:t>3</w:t>
            </w:r>
          </w:p>
        </w:tc>
        <w:tc>
          <w:tcPr>
            <w:tcW w:w="5670" w:type="dxa"/>
            <w:hideMark/>
          </w:tcPr>
          <w:p w14:paraId="757ADB55" w14:textId="4C122F5E" w:rsidR="00914B5A" w:rsidRPr="006A4355" w:rsidRDefault="00914B5A" w:rsidP="00914B5A">
            <w:pPr>
              <w:pStyle w:val="Zwykytekst3"/>
              <w:spacing w:before="120"/>
              <w:rPr>
                <w:rFonts w:ascii="Adagio_Slab" w:hAnsi="Adagio_Slab" w:cs="Arial"/>
                <w:color w:val="000000" w:themeColor="text1"/>
                <w:sz w:val="18"/>
                <w:szCs w:val="18"/>
              </w:rPr>
            </w:pPr>
            <w:r w:rsidRPr="00D36C09">
              <w:rPr>
                <w:rFonts w:ascii="Adagio_Slab" w:hAnsi="Adagio_Slab" w:cs="Arial"/>
                <w:b/>
                <w:bCs/>
                <w:color w:val="000000" w:themeColor="text1"/>
                <w:sz w:val="18"/>
                <w:szCs w:val="18"/>
              </w:rPr>
              <w:t>B</w:t>
            </w:r>
            <w:r>
              <w:rPr>
                <w:rFonts w:ascii="Adagio_Slab" w:hAnsi="Adagio_Slab" w:cs="Arial"/>
                <w:b/>
                <w:bCs/>
                <w:color w:val="000000" w:themeColor="text1"/>
                <w:sz w:val="18"/>
                <w:szCs w:val="18"/>
              </w:rPr>
              <w:t xml:space="preserve">ATERIA ALKALICZNA </w:t>
            </w:r>
            <w:proofErr w:type="spellStart"/>
            <w:r>
              <w:rPr>
                <w:rFonts w:ascii="Adagio_Slab" w:hAnsi="Adagio_Slab" w:cs="Arial"/>
                <w:b/>
                <w:bCs/>
                <w:color w:val="000000" w:themeColor="text1"/>
                <w:sz w:val="18"/>
                <w:szCs w:val="18"/>
              </w:rPr>
              <w:t>A</w:t>
            </w:r>
            <w:r w:rsidRPr="00D36C09">
              <w:rPr>
                <w:rFonts w:ascii="Adagio_Slab" w:hAnsi="Adagio_Slab" w:cs="Arial"/>
                <w:b/>
                <w:bCs/>
                <w:color w:val="000000" w:themeColor="text1"/>
                <w:sz w:val="18"/>
                <w:szCs w:val="18"/>
              </w:rPr>
              <w:t>lkaline</w:t>
            </w:r>
            <w:proofErr w:type="spellEnd"/>
            <w:r w:rsidRPr="00D36C09">
              <w:rPr>
                <w:rFonts w:ascii="Adagio_Slab" w:hAnsi="Adagio_Slab" w:cs="Arial"/>
                <w:b/>
                <w:bCs/>
                <w:color w:val="000000" w:themeColor="text1"/>
                <w:sz w:val="18"/>
                <w:szCs w:val="18"/>
              </w:rPr>
              <w:t xml:space="preserve"> Power 6LR61/9V (R9*)</w:t>
            </w:r>
            <w:r w:rsidRPr="006A4355">
              <w:rPr>
                <w:rFonts w:ascii="Adagio_Slab" w:hAnsi="Adagio_Slab" w:cs="Arial"/>
                <w:color w:val="000000" w:themeColor="text1"/>
                <w:sz w:val="18"/>
                <w:szCs w:val="18"/>
              </w:rPr>
              <w:br/>
            </w:r>
            <w:proofErr w:type="spellStart"/>
            <w:r w:rsidRPr="006A4355">
              <w:rPr>
                <w:rFonts w:ascii="Adagio_Slab" w:hAnsi="Adagio_Slab" w:cs="Arial"/>
                <w:color w:val="000000" w:themeColor="text1"/>
                <w:sz w:val="18"/>
                <w:szCs w:val="18"/>
              </w:rPr>
              <w:t>Alkaline</w:t>
            </w:r>
            <w:proofErr w:type="spellEnd"/>
            <w:r w:rsidRPr="006A4355">
              <w:rPr>
                <w:rFonts w:ascii="Adagio_Slab" w:hAnsi="Adagio_Slab" w:cs="Arial"/>
                <w:color w:val="000000" w:themeColor="text1"/>
                <w:sz w:val="18"/>
                <w:szCs w:val="18"/>
              </w:rPr>
              <w:t xml:space="preserve"> Power to bateria alkaliczna przeznaczona do codziennego użytku zarówno do urządzeń o wysokim jak i średnim poborze mocy. W urządzeniach tych zapewnia dłuższe działanie w porównaniu do zwykłych baterii węglowo - cynkowych.               </w:t>
            </w:r>
            <w:r w:rsidRPr="006A4355">
              <w:rPr>
                <w:rFonts w:ascii="Adagio_Slab" w:hAnsi="Adagio_Slab" w:cs="Arial"/>
                <w:color w:val="000000" w:themeColor="text1"/>
                <w:sz w:val="18"/>
                <w:szCs w:val="18"/>
              </w:rPr>
              <w:br/>
              <w:t xml:space="preserve">Zawartość opakowania : blister 4 sztuki.                                      </w:t>
            </w:r>
          </w:p>
        </w:tc>
        <w:tc>
          <w:tcPr>
            <w:tcW w:w="1807" w:type="dxa"/>
            <w:noWrap/>
            <w:hideMark/>
          </w:tcPr>
          <w:p w14:paraId="053D4EB5" w14:textId="70B004EF"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1C012EED"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8</w:t>
            </w:r>
          </w:p>
        </w:tc>
      </w:tr>
      <w:tr w:rsidR="00914B5A" w:rsidRPr="006A4355" w14:paraId="568C5AF3" w14:textId="77777777" w:rsidTr="009501A6">
        <w:trPr>
          <w:trHeight w:val="647"/>
        </w:trPr>
        <w:tc>
          <w:tcPr>
            <w:tcW w:w="562" w:type="dxa"/>
            <w:noWrap/>
            <w:hideMark/>
          </w:tcPr>
          <w:p w14:paraId="551AEAE3" w14:textId="77777777" w:rsidR="00914B5A" w:rsidRPr="006A4355" w:rsidRDefault="00914B5A" w:rsidP="00914B5A">
            <w:pPr>
              <w:pStyle w:val="Zwykytekst3"/>
              <w:spacing w:before="120"/>
              <w:rPr>
                <w:rFonts w:ascii="Adagio_Slab" w:hAnsi="Adagio_Slab" w:cs="Arial"/>
                <w:b/>
                <w:color w:val="000000" w:themeColor="text1"/>
                <w:sz w:val="18"/>
                <w:szCs w:val="18"/>
              </w:rPr>
            </w:pPr>
            <w:r w:rsidRPr="006A4355">
              <w:rPr>
                <w:rFonts w:ascii="Adagio_Slab" w:hAnsi="Adagio_Slab" w:cs="Arial"/>
                <w:b/>
                <w:color w:val="000000" w:themeColor="text1"/>
                <w:sz w:val="18"/>
                <w:szCs w:val="18"/>
              </w:rPr>
              <w:t>4</w:t>
            </w:r>
          </w:p>
        </w:tc>
        <w:tc>
          <w:tcPr>
            <w:tcW w:w="5670" w:type="dxa"/>
            <w:hideMark/>
          </w:tcPr>
          <w:p w14:paraId="04B1F13E" w14:textId="77777777" w:rsidR="00914B5A" w:rsidRPr="006A4355" w:rsidRDefault="00914B5A" w:rsidP="00914B5A">
            <w:pPr>
              <w:pStyle w:val="Zwykytekst3"/>
              <w:spacing w:before="120"/>
              <w:rPr>
                <w:rFonts w:ascii="Adagio_Slab" w:hAnsi="Adagio_Slab" w:cs="Arial"/>
                <w:color w:val="000000" w:themeColor="text1"/>
                <w:sz w:val="18"/>
                <w:szCs w:val="18"/>
              </w:rPr>
            </w:pPr>
            <w:r w:rsidRPr="00D36C09">
              <w:rPr>
                <w:rFonts w:ascii="Adagio_Slab" w:hAnsi="Adagio_Slab" w:cs="Arial"/>
                <w:b/>
                <w:bCs/>
                <w:color w:val="000000" w:themeColor="text1"/>
                <w:sz w:val="18"/>
                <w:szCs w:val="18"/>
              </w:rPr>
              <w:t xml:space="preserve">BATERIA CR2032                                                                                                                                                                 </w:t>
            </w:r>
            <w:r w:rsidRPr="006A4355">
              <w:rPr>
                <w:rFonts w:ascii="Adagio_Slab" w:hAnsi="Adagio_Slab" w:cs="Arial"/>
                <w:color w:val="000000" w:themeColor="text1"/>
                <w:sz w:val="18"/>
                <w:szCs w:val="18"/>
              </w:rPr>
              <w:t xml:space="preserve">Specjalistyczne litowe baterie </w:t>
            </w:r>
            <w:proofErr w:type="spellStart"/>
            <w:r w:rsidRPr="006A4355">
              <w:rPr>
                <w:rFonts w:ascii="Adagio_Slab" w:hAnsi="Adagio_Slab" w:cs="Arial"/>
                <w:color w:val="000000" w:themeColor="text1"/>
                <w:sz w:val="18"/>
                <w:szCs w:val="18"/>
              </w:rPr>
              <w:t>pastylkowe</w:t>
            </w:r>
            <w:proofErr w:type="spellEnd"/>
            <w:r w:rsidRPr="006A4355">
              <w:rPr>
                <w:rFonts w:ascii="Adagio_Slab" w:hAnsi="Adagio_Slab" w:cs="Arial"/>
                <w:color w:val="000000" w:themeColor="text1"/>
                <w:sz w:val="18"/>
                <w:szCs w:val="18"/>
              </w:rPr>
              <w:t xml:space="preserve"> 2032</w:t>
            </w:r>
          </w:p>
        </w:tc>
        <w:tc>
          <w:tcPr>
            <w:tcW w:w="1807" w:type="dxa"/>
            <w:noWrap/>
            <w:hideMark/>
          </w:tcPr>
          <w:p w14:paraId="398084C8"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1272BB69"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10</w:t>
            </w:r>
          </w:p>
        </w:tc>
      </w:tr>
      <w:tr w:rsidR="00914B5A" w:rsidRPr="00D36C09" w14:paraId="664B83CA" w14:textId="77777777" w:rsidTr="000356F7">
        <w:trPr>
          <w:trHeight w:val="1974"/>
        </w:trPr>
        <w:tc>
          <w:tcPr>
            <w:tcW w:w="562" w:type="dxa"/>
            <w:noWrap/>
            <w:hideMark/>
          </w:tcPr>
          <w:p w14:paraId="6189F1C5"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w:t>
            </w:r>
          </w:p>
        </w:tc>
        <w:tc>
          <w:tcPr>
            <w:tcW w:w="5670" w:type="dxa"/>
            <w:hideMark/>
          </w:tcPr>
          <w:p w14:paraId="040CF61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BATERIA AA HR6 2000 </w:t>
            </w:r>
            <w:proofErr w:type="spellStart"/>
            <w:r w:rsidRPr="00D36C09">
              <w:rPr>
                <w:rFonts w:ascii="Adagio_Slab" w:hAnsi="Adagio_Slab" w:cs="Arial"/>
                <w:bCs/>
                <w:color w:val="000000" w:themeColor="text1"/>
                <w:sz w:val="18"/>
                <w:szCs w:val="18"/>
              </w:rPr>
              <w:t>mAh</w:t>
            </w:r>
            <w:proofErr w:type="spellEnd"/>
            <w:r w:rsidRPr="00D36C09">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br/>
              <w:t>Ilość w opakowaniu: 4 szt.</w:t>
            </w:r>
            <w:r w:rsidRPr="00D36C09">
              <w:rPr>
                <w:rFonts w:ascii="Adagio_Slab" w:hAnsi="Adagio_Slab" w:cs="Arial"/>
                <w:bCs/>
                <w:color w:val="000000" w:themeColor="text1"/>
                <w:sz w:val="18"/>
                <w:szCs w:val="18"/>
              </w:rPr>
              <w:br/>
              <w:t>Gwarancja producenta - 12 miesięcy</w:t>
            </w:r>
            <w:r w:rsidRPr="00D36C09">
              <w:rPr>
                <w:rFonts w:ascii="Adagio_Slab" w:hAnsi="Adagio_Slab" w:cs="Arial"/>
                <w:bCs/>
                <w:color w:val="000000" w:themeColor="text1"/>
                <w:sz w:val="18"/>
                <w:szCs w:val="18"/>
              </w:rPr>
              <w:br/>
              <w:t>Rodzaj baterii: akumulator</w:t>
            </w:r>
            <w:r w:rsidRPr="00D36C09">
              <w:rPr>
                <w:rFonts w:ascii="Adagio_Slab" w:hAnsi="Adagio_Slab" w:cs="Arial"/>
                <w:bCs/>
                <w:color w:val="000000" w:themeColor="text1"/>
                <w:sz w:val="18"/>
                <w:szCs w:val="18"/>
              </w:rPr>
              <w:br/>
              <w:t>Napięcie baterii: 1.2 V</w:t>
            </w:r>
            <w:r w:rsidRPr="00D36C09">
              <w:rPr>
                <w:rFonts w:ascii="Adagio_Slab" w:hAnsi="Adagio_Slab" w:cs="Arial"/>
                <w:bCs/>
                <w:color w:val="000000" w:themeColor="text1"/>
                <w:sz w:val="18"/>
                <w:szCs w:val="18"/>
              </w:rPr>
              <w:br/>
              <w:t>Długość: 50.5 mm</w:t>
            </w:r>
            <w:r w:rsidRPr="00D36C09">
              <w:rPr>
                <w:rFonts w:ascii="Adagio_Slab" w:hAnsi="Adagio_Slab" w:cs="Arial"/>
                <w:bCs/>
                <w:color w:val="000000" w:themeColor="text1"/>
                <w:sz w:val="18"/>
                <w:szCs w:val="18"/>
              </w:rPr>
              <w:br/>
              <w:t xml:space="preserve">Pojemność typowa: 2000 </w:t>
            </w:r>
            <w:proofErr w:type="spellStart"/>
            <w:r w:rsidRPr="00D36C09">
              <w:rPr>
                <w:rFonts w:ascii="Adagio_Slab" w:hAnsi="Adagio_Slab" w:cs="Arial"/>
                <w:bCs/>
                <w:color w:val="000000" w:themeColor="text1"/>
                <w:sz w:val="18"/>
                <w:szCs w:val="18"/>
              </w:rPr>
              <w:t>mAh</w:t>
            </w:r>
            <w:proofErr w:type="spellEnd"/>
            <w:r w:rsidRPr="00D36C09">
              <w:rPr>
                <w:rFonts w:ascii="Adagio_Slab" w:hAnsi="Adagio_Slab" w:cs="Arial"/>
                <w:bCs/>
                <w:color w:val="000000" w:themeColor="text1"/>
                <w:sz w:val="18"/>
                <w:szCs w:val="18"/>
              </w:rPr>
              <w:br/>
              <w:t xml:space="preserve">System chemiczny: niklowo-metalowo-wodorkowy  </w:t>
            </w:r>
          </w:p>
        </w:tc>
        <w:tc>
          <w:tcPr>
            <w:tcW w:w="1807" w:type="dxa"/>
            <w:noWrap/>
            <w:hideMark/>
          </w:tcPr>
          <w:p w14:paraId="0048F2C6" w14:textId="0CA711CC"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09964E6E"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w:t>
            </w:r>
          </w:p>
        </w:tc>
      </w:tr>
      <w:tr w:rsidR="00914B5A" w:rsidRPr="00D36C09" w14:paraId="057235A5" w14:textId="77777777" w:rsidTr="000356F7">
        <w:trPr>
          <w:trHeight w:val="2117"/>
        </w:trPr>
        <w:tc>
          <w:tcPr>
            <w:tcW w:w="562" w:type="dxa"/>
            <w:noWrap/>
            <w:hideMark/>
          </w:tcPr>
          <w:p w14:paraId="7A0BBC94"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6</w:t>
            </w:r>
          </w:p>
        </w:tc>
        <w:tc>
          <w:tcPr>
            <w:tcW w:w="5670" w:type="dxa"/>
            <w:hideMark/>
          </w:tcPr>
          <w:p w14:paraId="2F4E736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BATERIA AAA HR03 800 </w:t>
            </w:r>
            <w:proofErr w:type="spellStart"/>
            <w:r w:rsidRPr="00D36C09">
              <w:rPr>
                <w:rFonts w:ascii="Adagio_Slab" w:hAnsi="Adagio_Slab" w:cs="Arial"/>
                <w:bCs/>
                <w:color w:val="000000" w:themeColor="text1"/>
                <w:sz w:val="18"/>
                <w:szCs w:val="18"/>
              </w:rPr>
              <w:t>mAh</w:t>
            </w:r>
            <w:proofErr w:type="spellEnd"/>
            <w:r w:rsidRPr="00D36C09">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br/>
              <w:t>Ilość w opakowaniu: 4 szt.</w:t>
            </w:r>
            <w:r w:rsidRPr="00D36C09">
              <w:rPr>
                <w:rFonts w:ascii="Adagio_Slab" w:hAnsi="Adagio_Slab" w:cs="Arial"/>
                <w:bCs/>
                <w:color w:val="000000" w:themeColor="text1"/>
                <w:sz w:val="18"/>
                <w:szCs w:val="18"/>
              </w:rPr>
              <w:br/>
              <w:t>Gwarancja producenta - 12 miesięcy</w:t>
            </w:r>
            <w:r w:rsidRPr="00D36C09">
              <w:rPr>
                <w:rFonts w:ascii="Adagio_Slab" w:hAnsi="Adagio_Slab" w:cs="Arial"/>
                <w:bCs/>
                <w:color w:val="000000" w:themeColor="text1"/>
                <w:sz w:val="18"/>
                <w:szCs w:val="18"/>
              </w:rPr>
              <w:br/>
              <w:t>Rodzaj baterii: akumulator</w:t>
            </w:r>
            <w:r w:rsidRPr="00D36C09">
              <w:rPr>
                <w:rFonts w:ascii="Adagio_Slab" w:hAnsi="Adagio_Slab" w:cs="Arial"/>
                <w:bCs/>
                <w:color w:val="000000" w:themeColor="text1"/>
                <w:sz w:val="18"/>
                <w:szCs w:val="18"/>
              </w:rPr>
              <w:br/>
              <w:t>Napięcie baterii: 1.2 V</w:t>
            </w:r>
            <w:r w:rsidRPr="00D36C09">
              <w:rPr>
                <w:rFonts w:ascii="Adagio_Slab" w:hAnsi="Adagio_Slab" w:cs="Arial"/>
                <w:bCs/>
                <w:color w:val="000000" w:themeColor="text1"/>
                <w:sz w:val="18"/>
                <w:szCs w:val="18"/>
              </w:rPr>
              <w:br/>
              <w:t>Średnica: 10.5 mm</w:t>
            </w:r>
            <w:r w:rsidRPr="00D36C09">
              <w:rPr>
                <w:rFonts w:ascii="Adagio_Slab" w:hAnsi="Adagio_Slab" w:cs="Arial"/>
                <w:bCs/>
                <w:color w:val="000000" w:themeColor="text1"/>
                <w:sz w:val="18"/>
                <w:szCs w:val="18"/>
              </w:rPr>
              <w:br/>
              <w:t>Wysokość: 44.5 mm</w:t>
            </w:r>
            <w:r w:rsidRPr="00D36C09">
              <w:rPr>
                <w:rFonts w:ascii="Adagio_Slab" w:hAnsi="Adagio_Slab" w:cs="Arial"/>
                <w:bCs/>
                <w:color w:val="000000" w:themeColor="text1"/>
                <w:sz w:val="18"/>
                <w:szCs w:val="18"/>
              </w:rPr>
              <w:br/>
              <w:t xml:space="preserve">Pojemność typowa: 800 </w:t>
            </w:r>
            <w:proofErr w:type="spellStart"/>
            <w:r w:rsidRPr="00D36C09">
              <w:rPr>
                <w:rFonts w:ascii="Adagio_Slab" w:hAnsi="Adagio_Slab" w:cs="Arial"/>
                <w:bCs/>
                <w:color w:val="000000" w:themeColor="text1"/>
                <w:sz w:val="18"/>
                <w:szCs w:val="18"/>
              </w:rPr>
              <w:t>mAh</w:t>
            </w:r>
            <w:proofErr w:type="spellEnd"/>
            <w:r w:rsidRPr="00D36C09">
              <w:rPr>
                <w:rFonts w:ascii="Adagio_Slab" w:hAnsi="Adagio_Slab" w:cs="Arial"/>
                <w:bCs/>
                <w:color w:val="000000" w:themeColor="text1"/>
                <w:sz w:val="18"/>
                <w:szCs w:val="18"/>
              </w:rPr>
              <w:br/>
              <w:t>System chemiczny: niklowo-metalowo-wodorkowy</w:t>
            </w:r>
          </w:p>
        </w:tc>
        <w:tc>
          <w:tcPr>
            <w:tcW w:w="1807" w:type="dxa"/>
            <w:noWrap/>
            <w:hideMark/>
          </w:tcPr>
          <w:p w14:paraId="6FACFC38" w14:textId="00626B9F"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5A54E215"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w:t>
            </w:r>
          </w:p>
        </w:tc>
      </w:tr>
      <w:tr w:rsidR="00914B5A" w:rsidRPr="00D36C09" w14:paraId="5073EDEB" w14:textId="77777777" w:rsidTr="00D36C09">
        <w:trPr>
          <w:trHeight w:val="1270"/>
        </w:trPr>
        <w:tc>
          <w:tcPr>
            <w:tcW w:w="562" w:type="dxa"/>
            <w:noWrap/>
            <w:hideMark/>
          </w:tcPr>
          <w:p w14:paraId="0980B1A5"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7</w:t>
            </w:r>
          </w:p>
        </w:tc>
        <w:tc>
          <w:tcPr>
            <w:tcW w:w="5670" w:type="dxa"/>
            <w:hideMark/>
          </w:tcPr>
          <w:p w14:paraId="292BAAFC"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DŁUGOPIS ŻELOWY </w:t>
            </w:r>
            <w:r w:rsidRPr="00D36C09">
              <w:rPr>
                <w:rFonts w:ascii="Adagio_Slab" w:hAnsi="Adagio_Slab" w:cs="Arial"/>
                <w:bCs/>
                <w:color w:val="000000" w:themeColor="text1"/>
                <w:sz w:val="18"/>
                <w:szCs w:val="18"/>
              </w:rPr>
              <w:br/>
              <w:t xml:space="preserve">z wymiennym wkładem żelowym, linia pisania EXTRA FINE 0,25 mm, długość linii min. 1100 m, końcówka ze wzmacnianej nierdzewnej stali, tusz żelowy </w:t>
            </w:r>
            <w:r w:rsidRPr="00D36C09">
              <w:rPr>
                <w:rFonts w:ascii="Adagio_Slab" w:hAnsi="Adagio_Slab" w:cs="Arial"/>
                <w:bCs/>
                <w:color w:val="000000" w:themeColor="text1"/>
                <w:sz w:val="18"/>
                <w:szCs w:val="18"/>
              </w:rPr>
              <w:br/>
              <w:t>KOLOR tuszu : NIEBIESKI  oraz CZARNY</w:t>
            </w:r>
          </w:p>
        </w:tc>
        <w:tc>
          <w:tcPr>
            <w:tcW w:w="1807" w:type="dxa"/>
            <w:noWrap/>
            <w:hideMark/>
          </w:tcPr>
          <w:p w14:paraId="0B4B4730"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61F6B468"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70</w:t>
            </w:r>
          </w:p>
        </w:tc>
      </w:tr>
      <w:tr w:rsidR="00914B5A" w:rsidRPr="00D36C09" w14:paraId="61475F5D" w14:textId="77777777" w:rsidTr="00157C53">
        <w:trPr>
          <w:trHeight w:val="835"/>
        </w:trPr>
        <w:tc>
          <w:tcPr>
            <w:tcW w:w="562" w:type="dxa"/>
            <w:noWrap/>
            <w:hideMark/>
          </w:tcPr>
          <w:p w14:paraId="0A7B3F0B"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8</w:t>
            </w:r>
          </w:p>
        </w:tc>
        <w:tc>
          <w:tcPr>
            <w:tcW w:w="5670" w:type="dxa"/>
            <w:hideMark/>
          </w:tcPr>
          <w:p w14:paraId="352E4756"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DŁUGOPIS z cienką końcówką 0,7 mm, Średnia długość </w:t>
            </w:r>
            <w:proofErr w:type="spellStart"/>
            <w:r w:rsidRPr="00D36C09">
              <w:rPr>
                <w:rFonts w:ascii="Adagio_Slab" w:hAnsi="Adagio_Slab" w:cs="Arial"/>
                <w:bCs/>
                <w:color w:val="000000" w:themeColor="text1"/>
                <w:sz w:val="18"/>
                <w:szCs w:val="18"/>
              </w:rPr>
              <w:t>lini</w:t>
            </w:r>
            <w:proofErr w:type="spellEnd"/>
            <w:r w:rsidRPr="00D36C09">
              <w:rPr>
                <w:rFonts w:ascii="Adagio_Slab" w:hAnsi="Adagio_Slab" w:cs="Arial"/>
                <w:bCs/>
                <w:color w:val="000000" w:themeColor="text1"/>
                <w:sz w:val="18"/>
                <w:szCs w:val="18"/>
              </w:rPr>
              <w:t xml:space="preserve"> pisania 3000 m</w:t>
            </w:r>
            <w:r w:rsidRPr="00D36C09">
              <w:rPr>
                <w:rFonts w:ascii="Adagio_Slab" w:hAnsi="Adagio_Slab" w:cs="Arial"/>
                <w:bCs/>
                <w:color w:val="000000" w:themeColor="text1"/>
                <w:sz w:val="18"/>
                <w:szCs w:val="18"/>
              </w:rPr>
              <w:br/>
              <w:t>kolor niebieski i czerwony</w:t>
            </w:r>
          </w:p>
        </w:tc>
        <w:tc>
          <w:tcPr>
            <w:tcW w:w="1807" w:type="dxa"/>
            <w:noWrap/>
            <w:hideMark/>
          </w:tcPr>
          <w:p w14:paraId="4B738CE0"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2AF05707"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30</w:t>
            </w:r>
          </w:p>
        </w:tc>
      </w:tr>
      <w:tr w:rsidR="00914B5A" w:rsidRPr="00D36C09" w14:paraId="5CD40D48" w14:textId="77777777" w:rsidTr="00157C53">
        <w:trPr>
          <w:trHeight w:val="1259"/>
        </w:trPr>
        <w:tc>
          <w:tcPr>
            <w:tcW w:w="562" w:type="dxa"/>
            <w:noWrap/>
            <w:hideMark/>
          </w:tcPr>
          <w:p w14:paraId="0A2258FE"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9</w:t>
            </w:r>
          </w:p>
        </w:tc>
        <w:tc>
          <w:tcPr>
            <w:tcW w:w="5670" w:type="dxa"/>
            <w:hideMark/>
          </w:tcPr>
          <w:p w14:paraId="62BCB275" w14:textId="1C2ACCBB"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PIÓRO KULKOWE z wymiennym wodoodpornym wkładem </w:t>
            </w:r>
            <w:r w:rsidRPr="00D36C09">
              <w:rPr>
                <w:rFonts w:ascii="Adagio_Slab" w:hAnsi="Adagio_Slab" w:cs="Arial"/>
                <w:bCs/>
                <w:color w:val="000000" w:themeColor="text1"/>
                <w:sz w:val="18"/>
                <w:szCs w:val="18"/>
              </w:rPr>
              <w:br/>
              <w:t>szybkoschnącym tuszem pigmentowym, wymienny wkład LR7</w:t>
            </w:r>
            <w:r w:rsidRPr="00D36C09">
              <w:rPr>
                <w:rFonts w:ascii="Adagio_Slab" w:hAnsi="Adagio_Slab" w:cs="Arial"/>
                <w:bCs/>
                <w:color w:val="000000" w:themeColor="text1"/>
                <w:sz w:val="18"/>
                <w:szCs w:val="18"/>
              </w:rPr>
              <w:br/>
              <w:t>grubość końcówki: 0,7 mm</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grubość linii pisania: 0,35 mm</w:t>
            </w:r>
            <w:r>
              <w:rPr>
                <w:rFonts w:ascii="Adagio_Slab" w:hAnsi="Adagio_Slab" w:cs="Arial"/>
                <w:bCs/>
                <w:color w:val="000000" w:themeColor="text1"/>
                <w:sz w:val="18"/>
                <w:szCs w:val="18"/>
              </w:rPr>
              <w:t>, d</w:t>
            </w:r>
            <w:r w:rsidRPr="00D36C09">
              <w:rPr>
                <w:rFonts w:ascii="Adagio_Slab" w:hAnsi="Adagio_Slab" w:cs="Arial"/>
                <w:bCs/>
                <w:color w:val="000000" w:themeColor="text1"/>
                <w:sz w:val="18"/>
                <w:szCs w:val="18"/>
              </w:rPr>
              <w:t>ługość linii pisania: 550 m</w:t>
            </w:r>
            <w:r>
              <w:rPr>
                <w:rFonts w:ascii="Adagio_Slab" w:hAnsi="Adagio_Slab" w:cs="Arial"/>
                <w:bCs/>
                <w:color w:val="000000" w:themeColor="text1"/>
                <w:sz w:val="18"/>
                <w:szCs w:val="18"/>
              </w:rPr>
              <w:t>, o</w:t>
            </w:r>
            <w:r w:rsidRPr="00D36C09">
              <w:rPr>
                <w:rFonts w:ascii="Adagio_Slab" w:hAnsi="Adagio_Slab" w:cs="Arial"/>
                <w:bCs/>
                <w:color w:val="000000" w:themeColor="text1"/>
                <w:sz w:val="18"/>
                <w:szCs w:val="18"/>
              </w:rPr>
              <w:t xml:space="preserve">pakowanie zbiorcze 12 szt. </w:t>
            </w:r>
            <w:r w:rsidRPr="00D36C09">
              <w:rPr>
                <w:rFonts w:ascii="Adagio_Slab" w:hAnsi="Adagio_Slab" w:cs="Arial"/>
                <w:bCs/>
                <w:color w:val="000000" w:themeColor="text1"/>
                <w:sz w:val="18"/>
                <w:szCs w:val="18"/>
              </w:rPr>
              <w:br/>
              <w:t xml:space="preserve">Kolor tuszu: niebieski  </w:t>
            </w:r>
          </w:p>
        </w:tc>
        <w:tc>
          <w:tcPr>
            <w:tcW w:w="1807" w:type="dxa"/>
            <w:noWrap/>
            <w:hideMark/>
          </w:tcPr>
          <w:p w14:paraId="7C171674"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1CC56C2F"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w:t>
            </w:r>
          </w:p>
        </w:tc>
      </w:tr>
      <w:tr w:rsidR="00914B5A" w:rsidRPr="00D36C09" w14:paraId="464DCC26" w14:textId="77777777" w:rsidTr="00157C53">
        <w:trPr>
          <w:trHeight w:val="846"/>
        </w:trPr>
        <w:tc>
          <w:tcPr>
            <w:tcW w:w="562" w:type="dxa"/>
            <w:noWrap/>
            <w:hideMark/>
          </w:tcPr>
          <w:p w14:paraId="4E0E649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10</w:t>
            </w:r>
          </w:p>
        </w:tc>
        <w:tc>
          <w:tcPr>
            <w:tcW w:w="5670" w:type="dxa"/>
            <w:hideMark/>
          </w:tcPr>
          <w:p w14:paraId="1934C74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OŁÓWEK </w:t>
            </w:r>
            <w:r w:rsidRPr="00D36C09">
              <w:rPr>
                <w:rFonts w:ascii="Adagio_Slab" w:hAnsi="Adagio_Slab" w:cs="Arial"/>
                <w:bCs/>
                <w:color w:val="000000" w:themeColor="text1"/>
                <w:sz w:val="18"/>
                <w:szCs w:val="18"/>
              </w:rPr>
              <w:br/>
            </w:r>
            <w:proofErr w:type="spellStart"/>
            <w:r w:rsidRPr="00D36C09">
              <w:rPr>
                <w:rFonts w:ascii="Adagio_Slab" w:hAnsi="Adagio_Slab" w:cs="Arial"/>
                <w:bCs/>
                <w:color w:val="000000" w:themeColor="text1"/>
                <w:sz w:val="18"/>
                <w:szCs w:val="18"/>
              </w:rPr>
              <w:t>Standradowy</w:t>
            </w:r>
            <w:proofErr w:type="spellEnd"/>
            <w:r w:rsidRPr="00D36C09">
              <w:rPr>
                <w:rFonts w:ascii="Adagio_Slab" w:hAnsi="Adagio_Slab" w:cs="Arial"/>
                <w:bCs/>
                <w:color w:val="000000" w:themeColor="text1"/>
                <w:sz w:val="18"/>
                <w:szCs w:val="18"/>
              </w:rPr>
              <w:t xml:space="preserve">  z gumką, twardość HB </w:t>
            </w:r>
            <w:r w:rsidRPr="00D36C09">
              <w:rPr>
                <w:rFonts w:ascii="Adagio_Slab" w:hAnsi="Adagio_Slab" w:cs="Arial"/>
                <w:bCs/>
                <w:color w:val="000000" w:themeColor="text1"/>
                <w:sz w:val="18"/>
                <w:szCs w:val="18"/>
              </w:rPr>
              <w:br/>
              <w:t xml:space="preserve">opakowanie zbiorcze 12 sztuk </w:t>
            </w:r>
          </w:p>
        </w:tc>
        <w:tc>
          <w:tcPr>
            <w:tcW w:w="1807" w:type="dxa"/>
            <w:noWrap/>
            <w:hideMark/>
          </w:tcPr>
          <w:p w14:paraId="18CC9B0C" w14:textId="64434E94"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7C64E90F"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w:t>
            </w:r>
          </w:p>
        </w:tc>
      </w:tr>
      <w:tr w:rsidR="00914B5A" w:rsidRPr="00D36C09" w14:paraId="7D45D133" w14:textId="77777777" w:rsidTr="00157C53">
        <w:trPr>
          <w:trHeight w:val="1127"/>
        </w:trPr>
        <w:tc>
          <w:tcPr>
            <w:tcW w:w="562" w:type="dxa"/>
            <w:noWrap/>
            <w:hideMark/>
          </w:tcPr>
          <w:p w14:paraId="319DB6A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lastRenderedPageBreak/>
              <w:t>11</w:t>
            </w:r>
          </w:p>
        </w:tc>
        <w:tc>
          <w:tcPr>
            <w:tcW w:w="5670" w:type="dxa"/>
            <w:hideMark/>
          </w:tcPr>
          <w:p w14:paraId="0A741CC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GUMKA OŁÓWKOWA Hi-</w:t>
            </w:r>
            <w:proofErr w:type="spellStart"/>
            <w:r w:rsidRPr="00D36C09">
              <w:rPr>
                <w:rFonts w:ascii="Adagio_Slab" w:hAnsi="Adagio_Slab" w:cs="Arial"/>
                <w:bCs/>
                <w:color w:val="000000" w:themeColor="text1"/>
                <w:sz w:val="18"/>
                <w:szCs w:val="18"/>
              </w:rPr>
              <w:t>Polymer</w:t>
            </w:r>
            <w:proofErr w:type="spellEnd"/>
            <w:r w:rsidRPr="00D36C09">
              <w:rPr>
                <w:rFonts w:ascii="Adagio_Slab" w:hAnsi="Adagio_Slab" w:cs="Arial"/>
                <w:bCs/>
                <w:color w:val="000000" w:themeColor="text1"/>
                <w:sz w:val="18"/>
                <w:szCs w:val="18"/>
              </w:rPr>
              <w:t xml:space="preserve"> przeznaczona do stosowania na papierze. Doskonale wyciera nie naruszając przy tym struktury papieru. Produkt otrzymał atest PZH HŻ/12985/01. mała - wymiary: 435,0 x 16,0 x 11,5 mm</w:t>
            </w:r>
          </w:p>
        </w:tc>
        <w:tc>
          <w:tcPr>
            <w:tcW w:w="1807" w:type="dxa"/>
            <w:noWrap/>
            <w:hideMark/>
          </w:tcPr>
          <w:p w14:paraId="237FB88F"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75D8126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10</w:t>
            </w:r>
          </w:p>
        </w:tc>
      </w:tr>
      <w:tr w:rsidR="00914B5A" w:rsidRPr="00D36C09" w14:paraId="2C6578CA" w14:textId="77777777" w:rsidTr="00D36C09">
        <w:trPr>
          <w:trHeight w:val="698"/>
        </w:trPr>
        <w:tc>
          <w:tcPr>
            <w:tcW w:w="562" w:type="dxa"/>
            <w:noWrap/>
            <w:hideMark/>
          </w:tcPr>
          <w:p w14:paraId="7A779A1E"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12</w:t>
            </w:r>
          </w:p>
        </w:tc>
        <w:tc>
          <w:tcPr>
            <w:tcW w:w="5670" w:type="dxa"/>
            <w:hideMark/>
          </w:tcPr>
          <w:p w14:paraId="59607632"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MARKER PERMANENTNY DO PŁY CD/ DVD dwustronny, gr. linii EF - 0,40 mm i F - 0,70 mm  kolor czarny</w:t>
            </w:r>
          </w:p>
        </w:tc>
        <w:tc>
          <w:tcPr>
            <w:tcW w:w="1807" w:type="dxa"/>
            <w:noWrap/>
            <w:hideMark/>
          </w:tcPr>
          <w:p w14:paraId="64A33B65"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652A8CB9"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w:t>
            </w:r>
          </w:p>
        </w:tc>
      </w:tr>
      <w:tr w:rsidR="00914B5A" w:rsidRPr="00D36C09" w14:paraId="3EE68CF4" w14:textId="77777777" w:rsidTr="00D36C09">
        <w:trPr>
          <w:trHeight w:val="709"/>
        </w:trPr>
        <w:tc>
          <w:tcPr>
            <w:tcW w:w="562" w:type="dxa"/>
            <w:noWrap/>
            <w:hideMark/>
          </w:tcPr>
          <w:p w14:paraId="4BD7A038"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13</w:t>
            </w:r>
          </w:p>
        </w:tc>
        <w:tc>
          <w:tcPr>
            <w:tcW w:w="5670" w:type="dxa"/>
            <w:hideMark/>
          </w:tcPr>
          <w:p w14:paraId="2A2A5F15"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MARKER PERMANENTNY  okrągła końcówka, </w:t>
            </w:r>
            <w:proofErr w:type="spellStart"/>
            <w:r w:rsidRPr="00D36C09">
              <w:rPr>
                <w:rFonts w:ascii="Adagio_Slab" w:hAnsi="Adagio_Slab" w:cs="Arial"/>
                <w:bCs/>
                <w:color w:val="000000" w:themeColor="text1"/>
                <w:sz w:val="18"/>
                <w:szCs w:val="18"/>
              </w:rPr>
              <w:t>gr.linii</w:t>
            </w:r>
            <w:proofErr w:type="spellEnd"/>
            <w:r w:rsidRPr="00D36C09">
              <w:rPr>
                <w:rFonts w:ascii="Adagio_Slab" w:hAnsi="Adagio_Slab" w:cs="Arial"/>
                <w:bCs/>
                <w:color w:val="000000" w:themeColor="text1"/>
                <w:sz w:val="18"/>
                <w:szCs w:val="18"/>
              </w:rPr>
              <w:t xml:space="preserve"> 1,0 mm  (F)   kolor: niebieski, czarny, zielony, czerwony </w:t>
            </w:r>
          </w:p>
        </w:tc>
        <w:tc>
          <w:tcPr>
            <w:tcW w:w="1807" w:type="dxa"/>
            <w:noWrap/>
            <w:hideMark/>
          </w:tcPr>
          <w:p w14:paraId="368E8132"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13FF2978"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6</w:t>
            </w:r>
          </w:p>
        </w:tc>
      </w:tr>
      <w:tr w:rsidR="00914B5A" w:rsidRPr="00D36C09" w14:paraId="45D96D8F" w14:textId="77777777" w:rsidTr="00157C53">
        <w:trPr>
          <w:trHeight w:val="690"/>
        </w:trPr>
        <w:tc>
          <w:tcPr>
            <w:tcW w:w="562" w:type="dxa"/>
            <w:noWrap/>
            <w:hideMark/>
          </w:tcPr>
          <w:p w14:paraId="2DBA348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14</w:t>
            </w:r>
          </w:p>
        </w:tc>
        <w:tc>
          <w:tcPr>
            <w:tcW w:w="5670" w:type="dxa"/>
            <w:hideMark/>
          </w:tcPr>
          <w:p w14:paraId="5B7CCD64"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ZAKREŚLACZ</w:t>
            </w:r>
            <w:r w:rsidRPr="00D36C09">
              <w:rPr>
                <w:rFonts w:ascii="Adagio_Slab" w:hAnsi="Adagio_Slab" w:cs="Arial"/>
                <w:bCs/>
                <w:color w:val="000000" w:themeColor="text1"/>
                <w:sz w:val="18"/>
                <w:szCs w:val="18"/>
              </w:rPr>
              <w:br/>
              <w:t>opakowanie zbiorcze 6 kolorów</w:t>
            </w:r>
          </w:p>
        </w:tc>
        <w:tc>
          <w:tcPr>
            <w:tcW w:w="1807" w:type="dxa"/>
            <w:noWrap/>
            <w:hideMark/>
          </w:tcPr>
          <w:p w14:paraId="5DE06CB0" w14:textId="052A7177"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05B68358"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6</w:t>
            </w:r>
          </w:p>
        </w:tc>
      </w:tr>
      <w:tr w:rsidR="00914B5A" w:rsidRPr="00D36C09" w14:paraId="446514A3" w14:textId="77777777" w:rsidTr="00157C53">
        <w:trPr>
          <w:trHeight w:val="1343"/>
        </w:trPr>
        <w:tc>
          <w:tcPr>
            <w:tcW w:w="562" w:type="dxa"/>
            <w:noWrap/>
            <w:hideMark/>
          </w:tcPr>
          <w:p w14:paraId="414CCF55"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15</w:t>
            </w:r>
          </w:p>
        </w:tc>
        <w:tc>
          <w:tcPr>
            <w:tcW w:w="5670" w:type="dxa"/>
            <w:hideMark/>
          </w:tcPr>
          <w:p w14:paraId="3ABAB53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MARKER DO TABLIC SUCHOŚCIERALNYCH  </w:t>
            </w:r>
            <w:r w:rsidRPr="00D36C09">
              <w:rPr>
                <w:rFonts w:ascii="Adagio_Slab" w:hAnsi="Adagio_Slab" w:cs="Arial"/>
                <w:bCs/>
                <w:color w:val="000000" w:themeColor="text1"/>
                <w:sz w:val="18"/>
                <w:szCs w:val="18"/>
              </w:rPr>
              <w:br/>
              <w:t>Zestaw 4 kolory (czarny, niebieski, zielony i czerwony);  tusz na bazie alkoholu, łatwy do usunięcia z tablicy; zakończenie i skuwka w kolorze tuszu; blokowana okrągła końcówka; grubość linii pisania 1,5</w:t>
            </w:r>
          </w:p>
        </w:tc>
        <w:tc>
          <w:tcPr>
            <w:tcW w:w="1807" w:type="dxa"/>
            <w:noWrap/>
            <w:hideMark/>
          </w:tcPr>
          <w:p w14:paraId="27C5CCF4" w14:textId="484F92B5" w:rsidR="00914B5A" w:rsidRPr="00D36C09" w:rsidRDefault="00914B5A" w:rsidP="00914B5A">
            <w:pPr>
              <w:pStyle w:val="Zwykytekst3"/>
              <w:spacing w:before="120"/>
              <w:jc w:val="center"/>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6A54704C"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w:t>
            </w:r>
          </w:p>
        </w:tc>
      </w:tr>
      <w:tr w:rsidR="00914B5A" w:rsidRPr="00D36C09" w14:paraId="4D40EC8A" w14:textId="77777777" w:rsidTr="00D36C09">
        <w:trPr>
          <w:trHeight w:val="711"/>
        </w:trPr>
        <w:tc>
          <w:tcPr>
            <w:tcW w:w="562" w:type="dxa"/>
            <w:noWrap/>
            <w:hideMark/>
          </w:tcPr>
          <w:p w14:paraId="74D582CF"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16</w:t>
            </w:r>
          </w:p>
        </w:tc>
        <w:tc>
          <w:tcPr>
            <w:tcW w:w="5670" w:type="dxa"/>
            <w:hideMark/>
          </w:tcPr>
          <w:p w14:paraId="3E0837FC"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GĄBKA DO TABLIC SUCHOŚCIERALNYCH</w:t>
            </w:r>
            <w:r w:rsidRPr="00D36C09">
              <w:rPr>
                <w:rFonts w:ascii="Adagio_Slab" w:hAnsi="Adagio_Slab" w:cs="Arial"/>
                <w:bCs/>
                <w:color w:val="000000" w:themeColor="text1"/>
                <w:sz w:val="18"/>
                <w:szCs w:val="18"/>
              </w:rPr>
              <w:br/>
              <w:t>wym.110x57x25 mm z warstwą magnetyczną</w:t>
            </w:r>
          </w:p>
        </w:tc>
        <w:tc>
          <w:tcPr>
            <w:tcW w:w="1807" w:type="dxa"/>
            <w:noWrap/>
            <w:hideMark/>
          </w:tcPr>
          <w:p w14:paraId="5C5890E4"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proofErr w:type="spellStart"/>
            <w:r w:rsidRPr="00D36C09">
              <w:rPr>
                <w:rFonts w:ascii="Adagio_Slab" w:hAnsi="Adagio_Slab" w:cs="Arial"/>
                <w:bCs/>
                <w:color w:val="000000" w:themeColor="text1"/>
                <w:sz w:val="18"/>
                <w:szCs w:val="18"/>
              </w:rPr>
              <w:t>szt</w:t>
            </w:r>
            <w:proofErr w:type="spellEnd"/>
          </w:p>
        </w:tc>
        <w:tc>
          <w:tcPr>
            <w:tcW w:w="1878" w:type="dxa"/>
            <w:noWrap/>
            <w:hideMark/>
          </w:tcPr>
          <w:p w14:paraId="4CBB6C92"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w:t>
            </w:r>
          </w:p>
        </w:tc>
      </w:tr>
      <w:tr w:rsidR="00914B5A" w:rsidRPr="00D36C09" w14:paraId="7E9BAE37" w14:textId="77777777" w:rsidTr="00157C53">
        <w:trPr>
          <w:trHeight w:val="680"/>
        </w:trPr>
        <w:tc>
          <w:tcPr>
            <w:tcW w:w="562" w:type="dxa"/>
            <w:noWrap/>
            <w:hideMark/>
          </w:tcPr>
          <w:p w14:paraId="4EBF3942"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17</w:t>
            </w:r>
          </w:p>
        </w:tc>
        <w:tc>
          <w:tcPr>
            <w:tcW w:w="5670" w:type="dxa"/>
            <w:hideMark/>
          </w:tcPr>
          <w:p w14:paraId="19046BA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PIANKA DO CZYSZCZENIA TABLIC SUCHOŚCIERALNYCH</w:t>
            </w:r>
            <w:r w:rsidRPr="00D36C09">
              <w:rPr>
                <w:rFonts w:ascii="Adagio_Slab" w:hAnsi="Adagio_Slab" w:cs="Arial"/>
                <w:bCs/>
                <w:color w:val="000000" w:themeColor="text1"/>
                <w:sz w:val="18"/>
                <w:szCs w:val="18"/>
              </w:rPr>
              <w:br/>
              <w:t xml:space="preserve"> formuła zapobiegającą ściekaniu środka po tablicy poj. 400ml</w:t>
            </w:r>
          </w:p>
        </w:tc>
        <w:tc>
          <w:tcPr>
            <w:tcW w:w="1807" w:type="dxa"/>
            <w:noWrap/>
            <w:hideMark/>
          </w:tcPr>
          <w:p w14:paraId="59A19A03" w14:textId="77777777" w:rsidR="00914B5A" w:rsidRPr="00D36C09" w:rsidRDefault="00914B5A" w:rsidP="00914B5A">
            <w:pPr>
              <w:pStyle w:val="Zwykytekst3"/>
              <w:spacing w:before="120"/>
              <w:jc w:val="center"/>
              <w:rPr>
                <w:rFonts w:ascii="Adagio_Slab" w:hAnsi="Adagio_Slab" w:cs="Arial"/>
                <w:bCs/>
                <w:color w:val="000000" w:themeColor="text1"/>
                <w:sz w:val="18"/>
                <w:szCs w:val="18"/>
              </w:rPr>
            </w:pPr>
            <w:proofErr w:type="spellStart"/>
            <w:r w:rsidRPr="00D36C09">
              <w:rPr>
                <w:rFonts w:ascii="Adagio_Slab" w:hAnsi="Adagio_Slab" w:cs="Arial"/>
                <w:bCs/>
                <w:color w:val="000000" w:themeColor="text1"/>
                <w:sz w:val="18"/>
                <w:szCs w:val="18"/>
              </w:rPr>
              <w:t>szt</w:t>
            </w:r>
            <w:proofErr w:type="spellEnd"/>
          </w:p>
        </w:tc>
        <w:tc>
          <w:tcPr>
            <w:tcW w:w="1878" w:type="dxa"/>
            <w:noWrap/>
            <w:hideMark/>
          </w:tcPr>
          <w:p w14:paraId="279E4A78"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w:t>
            </w:r>
          </w:p>
        </w:tc>
      </w:tr>
      <w:tr w:rsidR="00914B5A" w:rsidRPr="00D36C09" w14:paraId="04D6757B" w14:textId="77777777" w:rsidTr="00D36C09">
        <w:trPr>
          <w:trHeight w:val="1549"/>
        </w:trPr>
        <w:tc>
          <w:tcPr>
            <w:tcW w:w="562" w:type="dxa"/>
            <w:noWrap/>
            <w:hideMark/>
          </w:tcPr>
          <w:p w14:paraId="35775EE7"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18</w:t>
            </w:r>
          </w:p>
        </w:tc>
        <w:tc>
          <w:tcPr>
            <w:tcW w:w="5670" w:type="dxa"/>
            <w:hideMark/>
          </w:tcPr>
          <w:p w14:paraId="3F80A58D"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PŁYN DO CZYSZCZENIA MONITORÓW</w:t>
            </w:r>
            <w:r w:rsidRPr="00D36C09">
              <w:rPr>
                <w:rFonts w:ascii="Adagio_Slab" w:hAnsi="Adagio_Slab" w:cs="Arial"/>
                <w:bCs/>
                <w:color w:val="000000" w:themeColor="text1"/>
                <w:sz w:val="18"/>
                <w:szCs w:val="18"/>
              </w:rPr>
              <w:br/>
              <w:t>Preparat</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do</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mycia</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powierzchni plastikowych, szklanych, i ciekłokrystalicznych. Zalecany</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do</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monitor</w:t>
            </w:r>
            <w:r w:rsidRPr="00D36C09">
              <w:rPr>
                <w:rFonts w:ascii="Adagio_Slab" w:hAnsi="Adagio_Slab" w:cs="Adagio_Slab"/>
                <w:bCs/>
                <w:color w:val="000000" w:themeColor="text1"/>
                <w:sz w:val="18"/>
                <w:szCs w:val="18"/>
              </w:rPr>
              <w:t>ó</w:t>
            </w:r>
            <w:r w:rsidRPr="00D36C09">
              <w:rPr>
                <w:rFonts w:ascii="Adagio_Slab" w:hAnsi="Adagio_Slab" w:cs="Arial"/>
                <w:bCs/>
                <w:color w:val="000000" w:themeColor="text1"/>
                <w:sz w:val="18"/>
                <w:szCs w:val="18"/>
              </w:rPr>
              <w:t>w,</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ekran</w:t>
            </w:r>
            <w:r w:rsidRPr="00D36C09">
              <w:rPr>
                <w:rFonts w:ascii="Adagio_Slab" w:hAnsi="Adagio_Slab" w:cs="Adagio_Slab"/>
                <w:bCs/>
                <w:color w:val="000000" w:themeColor="text1"/>
                <w:sz w:val="18"/>
                <w:szCs w:val="18"/>
              </w:rPr>
              <w:t>ó</w:t>
            </w:r>
            <w:r w:rsidRPr="00D36C09">
              <w:rPr>
                <w:rFonts w:ascii="Adagio_Slab" w:hAnsi="Adagio_Slab" w:cs="Arial"/>
                <w:bCs/>
                <w:color w:val="000000" w:themeColor="text1"/>
                <w:sz w:val="18"/>
                <w:szCs w:val="18"/>
              </w:rPr>
              <w:t>w ,</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LCD,</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TV,</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wy</w:t>
            </w:r>
            <w:r w:rsidRPr="00D36C09">
              <w:rPr>
                <w:rFonts w:ascii="Adagio_Slab" w:hAnsi="Adagio_Slab" w:cs="Adagio_Slab"/>
                <w:bCs/>
                <w:color w:val="000000" w:themeColor="text1"/>
                <w:sz w:val="18"/>
                <w:szCs w:val="18"/>
              </w:rPr>
              <w:t>ś</w:t>
            </w:r>
            <w:r w:rsidRPr="00D36C09">
              <w:rPr>
                <w:rFonts w:ascii="Adagio_Slab" w:hAnsi="Adagio_Slab" w:cs="Arial"/>
                <w:bCs/>
                <w:color w:val="000000" w:themeColor="text1"/>
                <w:sz w:val="18"/>
                <w:szCs w:val="18"/>
              </w:rPr>
              <w:t>wietlaczy,</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klawiatury</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telefonu</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kom</w:t>
            </w:r>
            <w:r w:rsidRPr="00D36C09">
              <w:rPr>
                <w:rFonts w:ascii="Adagio_Slab" w:hAnsi="Adagio_Slab" w:cs="Adagio_Slab"/>
                <w:bCs/>
                <w:color w:val="000000" w:themeColor="text1"/>
                <w:sz w:val="18"/>
                <w:szCs w:val="18"/>
              </w:rPr>
              <w:t>ó</w:t>
            </w:r>
            <w:r w:rsidRPr="00D36C09">
              <w:rPr>
                <w:rFonts w:ascii="Adagio_Slab" w:hAnsi="Adagio_Slab" w:cs="Arial"/>
                <w:bCs/>
                <w:color w:val="000000" w:themeColor="text1"/>
                <w:sz w:val="18"/>
                <w:szCs w:val="18"/>
              </w:rPr>
              <w:t>rkowego oraz pilot</w:t>
            </w:r>
            <w:r w:rsidRPr="00D36C09">
              <w:rPr>
                <w:rFonts w:ascii="Adagio_Slab" w:hAnsi="Adagio_Slab" w:cs="Adagio_Slab"/>
                <w:bCs/>
                <w:color w:val="000000" w:themeColor="text1"/>
                <w:sz w:val="18"/>
                <w:szCs w:val="18"/>
              </w:rPr>
              <w:t>ó</w:t>
            </w:r>
            <w:r w:rsidRPr="00D36C09">
              <w:rPr>
                <w:rFonts w:ascii="Adagio_Slab" w:hAnsi="Adagio_Slab" w:cs="Arial"/>
                <w:bCs/>
                <w:color w:val="000000" w:themeColor="text1"/>
                <w:sz w:val="18"/>
                <w:szCs w:val="18"/>
              </w:rPr>
              <w:t>w. Usuwaj</w:t>
            </w:r>
            <w:r w:rsidRPr="00D36C09">
              <w:rPr>
                <w:rFonts w:ascii="Adagio_Slab" w:hAnsi="Adagio_Slab" w:cs="Adagio_Slab"/>
                <w:bCs/>
                <w:color w:val="000000" w:themeColor="text1"/>
                <w:sz w:val="18"/>
                <w:szCs w:val="18"/>
              </w:rPr>
              <w:t>ą</w:t>
            </w:r>
            <w:r w:rsidRPr="00D36C09">
              <w:rPr>
                <w:rFonts w:ascii="Adagio_Slab" w:hAnsi="Adagio_Slab" w:cs="Arial"/>
                <w:bCs/>
                <w:color w:val="000000" w:themeColor="text1"/>
                <w:sz w:val="18"/>
                <w:szCs w:val="18"/>
              </w:rPr>
              <w:t xml:space="preserve">cy </w:t>
            </w:r>
            <w:r w:rsidRPr="00D36C09">
              <w:rPr>
                <w:rFonts w:ascii="Adagio_Slab" w:hAnsi="Adagio_Slab" w:cs="Adagio_Slab"/>
                <w:bCs/>
                <w:color w:val="000000" w:themeColor="text1"/>
                <w:sz w:val="18"/>
                <w:szCs w:val="18"/>
              </w:rPr>
              <w:t>ś</w:t>
            </w:r>
            <w:r w:rsidRPr="00D36C09">
              <w:rPr>
                <w:rFonts w:ascii="Adagio_Slab" w:hAnsi="Adagio_Slab" w:cs="Arial"/>
                <w:bCs/>
                <w:color w:val="000000" w:themeColor="text1"/>
                <w:sz w:val="18"/>
                <w:szCs w:val="18"/>
              </w:rPr>
              <w:t>lady,</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t</w:t>
            </w:r>
            <w:r w:rsidRPr="00D36C09">
              <w:rPr>
                <w:rFonts w:ascii="Adagio_Slab" w:hAnsi="Adagio_Slab" w:cs="Adagio_Slab"/>
                <w:bCs/>
                <w:color w:val="000000" w:themeColor="text1"/>
                <w:sz w:val="18"/>
                <w:szCs w:val="18"/>
              </w:rPr>
              <w:t>ł</w:t>
            </w:r>
            <w:r w:rsidRPr="00D36C09">
              <w:rPr>
                <w:rFonts w:ascii="Adagio_Slab" w:hAnsi="Adagio_Slab" w:cs="Arial"/>
                <w:bCs/>
                <w:color w:val="000000" w:themeColor="text1"/>
                <w:sz w:val="18"/>
                <w:szCs w:val="18"/>
              </w:rPr>
              <w:t>uste</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plamy i</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kurz.</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Pozostawiaj</w:t>
            </w:r>
            <w:r w:rsidRPr="00D36C09">
              <w:rPr>
                <w:rFonts w:ascii="Adagio_Slab" w:hAnsi="Adagio_Slab" w:cs="Adagio_Slab"/>
                <w:bCs/>
                <w:color w:val="000000" w:themeColor="text1"/>
                <w:sz w:val="18"/>
                <w:szCs w:val="18"/>
              </w:rPr>
              <w:t>ą</w:t>
            </w:r>
            <w:r w:rsidRPr="00D36C09">
              <w:rPr>
                <w:rFonts w:ascii="Adagio_Slab" w:hAnsi="Adagio_Slab" w:cs="Arial"/>
                <w:bCs/>
                <w:color w:val="000000" w:themeColor="text1"/>
                <w:sz w:val="18"/>
                <w:szCs w:val="18"/>
              </w:rPr>
              <w:t>cy</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elektrostatyczn</w:t>
            </w:r>
            <w:r w:rsidRPr="00D36C09">
              <w:rPr>
                <w:rFonts w:ascii="Adagio_Slab" w:hAnsi="Adagio_Slab" w:cs="Adagio_Slab"/>
                <w:bCs/>
                <w:color w:val="000000" w:themeColor="text1"/>
                <w:sz w:val="18"/>
                <w:szCs w:val="18"/>
              </w:rPr>
              <w:t>ą</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pow</w:t>
            </w:r>
            <w:r w:rsidRPr="00D36C09">
              <w:rPr>
                <w:rFonts w:ascii="Adagio_Slab" w:hAnsi="Adagio_Slab" w:cs="Adagio_Slab"/>
                <w:bCs/>
                <w:color w:val="000000" w:themeColor="text1"/>
                <w:sz w:val="18"/>
                <w:szCs w:val="18"/>
              </w:rPr>
              <w:t>ł</w:t>
            </w:r>
            <w:r w:rsidRPr="00D36C09">
              <w:rPr>
                <w:rFonts w:ascii="Adagio_Slab" w:hAnsi="Adagio_Slab" w:cs="Arial"/>
                <w:bCs/>
                <w:color w:val="000000" w:themeColor="text1"/>
                <w:sz w:val="18"/>
                <w:szCs w:val="18"/>
              </w:rPr>
              <w:t>ok</w:t>
            </w:r>
            <w:r w:rsidRPr="00D36C09">
              <w:rPr>
                <w:rFonts w:ascii="Adagio_Slab" w:hAnsi="Adagio_Slab" w:cs="Adagio_Slab"/>
                <w:bCs/>
                <w:color w:val="000000" w:themeColor="text1"/>
                <w:sz w:val="18"/>
                <w:szCs w:val="18"/>
              </w:rPr>
              <w:t>ę</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ograniczając</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ponowne</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zabrudzenia. Opakowanie 500 </w:t>
            </w:r>
            <w:r w:rsidRPr="00D36C09">
              <w:rPr>
                <w:rFonts w:ascii="Adagio_Slab" w:hAnsi="Adagio_Slab" w:cs="Adagio_Slab"/>
                <w:bCs/>
                <w:color w:val="000000" w:themeColor="text1"/>
                <w:sz w:val="18"/>
                <w:szCs w:val="18"/>
              </w:rPr>
              <w:t>–</w:t>
            </w:r>
            <w:r w:rsidRPr="00D36C09">
              <w:rPr>
                <w:rFonts w:ascii="Adagio_Slab" w:hAnsi="Adagio_Slab" w:cs="Arial"/>
                <w:bCs/>
                <w:color w:val="000000" w:themeColor="text1"/>
                <w:sz w:val="18"/>
                <w:szCs w:val="18"/>
              </w:rPr>
              <w:t xml:space="preserve"> 600 ml</w:t>
            </w:r>
          </w:p>
        </w:tc>
        <w:tc>
          <w:tcPr>
            <w:tcW w:w="1807" w:type="dxa"/>
            <w:noWrap/>
            <w:hideMark/>
          </w:tcPr>
          <w:p w14:paraId="455BDFB3" w14:textId="2FBC179A" w:rsidR="00914B5A" w:rsidRPr="00D36C09" w:rsidRDefault="00914B5A" w:rsidP="00914B5A">
            <w:pPr>
              <w:pStyle w:val="Zwykytekst3"/>
              <w:spacing w:before="120"/>
              <w:jc w:val="center"/>
              <w:rPr>
                <w:rFonts w:ascii="Adagio_Slab" w:hAnsi="Adagio_Slab" w:cs="Arial"/>
                <w:bCs/>
                <w:color w:val="000000" w:themeColor="text1"/>
                <w:sz w:val="18"/>
                <w:szCs w:val="18"/>
              </w:rPr>
            </w:pPr>
            <w:proofErr w:type="spellStart"/>
            <w:r w:rsidRPr="00D36C09">
              <w:rPr>
                <w:rFonts w:ascii="Adagio_Slab" w:hAnsi="Adagio_Slab" w:cs="Arial"/>
                <w:bCs/>
                <w:color w:val="000000" w:themeColor="text1"/>
                <w:sz w:val="18"/>
                <w:szCs w:val="18"/>
              </w:rPr>
              <w:t>szt</w:t>
            </w:r>
            <w:proofErr w:type="spellEnd"/>
          </w:p>
        </w:tc>
        <w:tc>
          <w:tcPr>
            <w:tcW w:w="1878" w:type="dxa"/>
            <w:noWrap/>
            <w:hideMark/>
          </w:tcPr>
          <w:p w14:paraId="70A1A8D2"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20</w:t>
            </w:r>
          </w:p>
        </w:tc>
      </w:tr>
      <w:tr w:rsidR="00914B5A" w:rsidRPr="00D36C09" w14:paraId="1F3911F3" w14:textId="77777777" w:rsidTr="00157C53">
        <w:trPr>
          <w:trHeight w:val="683"/>
        </w:trPr>
        <w:tc>
          <w:tcPr>
            <w:tcW w:w="562" w:type="dxa"/>
            <w:noWrap/>
            <w:hideMark/>
          </w:tcPr>
          <w:p w14:paraId="3265A675"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19</w:t>
            </w:r>
          </w:p>
        </w:tc>
        <w:tc>
          <w:tcPr>
            <w:tcW w:w="5670" w:type="dxa"/>
            <w:hideMark/>
          </w:tcPr>
          <w:p w14:paraId="00AFA7E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PŁYN DO ZMYWANIA TABLIC. </w:t>
            </w:r>
            <w:r w:rsidRPr="00D36C09">
              <w:rPr>
                <w:rFonts w:ascii="Adagio_Slab" w:hAnsi="Adagio_Slab" w:cs="Arial"/>
                <w:bCs/>
                <w:color w:val="000000" w:themeColor="text1"/>
                <w:sz w:val="18"/>
                <w:szCs w:val="18"/>
              </w:rPr>
              <w:br/>
              <w:t xml:space="preserve">Wyrób posiada atest PZH. Pojemość  0,5L z atomizerem </w:t>
            </w:r>
          </w:p>
        </w:tc>
        <w:tc>
          <w:tcPr>
            <w:tcW w:w="1807" w:type="dxa"/>
            <w:noWrap/>
            <w:hideMark/>
          </w:tcPr>
          <w:p w14:paraId="6DC82040" w14:textId="77777777" w:rsidR="00914B5A" w:rsidRPr="00D36C09" w:rsidRDefault="00914B5A" w:rsidP="00914B5A">
            <w:pPr>
              <w:pStyle w:val="Zwykytekst3"/>
              <w:spacing w:before="120"/>
              <w:rPr>
                <w:rFonts w:ascii="Adagio_Slab" w:hAnsi="Adagio_Slab" w:cs="Arial"/>
                <w:bCs/>
                <w:color w:val="000000" w:themeColor="text1"/>
                <w:sz w:val="18"/>
                <w:szCs w:val="18"/>
              </w:rPr>
            </w:pPr>
            <w:proofErr w:type="spellStart"/>
            <w:r w:rsidRPr="00D36C09">
              <w:rPr>
                <w:rFonts w:ascii="Adagio_Slab" w:hAnsi="Adagio_Slab" w:cs="Arial"/>
                <w:bCs/>
                <w:color w:val="000000" w:themeColor="text1"/>
                <w:sz w:val="18"/>
                <w:szCs w:val="18"/>
              </w:rPr>
              <w:t>szt</w:t>
            </w:r>
            <w:proofErr w:type="spellEnd"/>
            <w:r w:rsidRPr="00D36C09">
              <w:rPr>
                <w:rFonts w:ascii="Adagio_Slab" w:hAnsi="Adagio_Slab" w:cs="Arial"/>
                <w:bCs/>
                <w:color w:val="000000" w:themeColor="text1"/>
                <w:sz w:val="18"/>
                <w:szCs w:val="18"/>
              </w:rPr>
              <w:t xml:space="preserve"> </w:t>
            </w:r>
          </w:p>
        </w:tc>
        <w:tc>
          <w:tcPr>
            <w:tcW w:w="1878" w:type="dxa"/>
            <w:noWrap/>
            <w:hideMark/>
          </w:tcPr>
          <w:p w14:paraId="318A3C5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20</w:t>
            </w:r>
          </w:p>
        </w:tc>
      </w:tr>
      <w:tr w:rsidR="00914B5A" w:rsidRPr="00D36C09" w14:paraId="4AB42618" w14:textId="77777777" w:rsidTr="000356F7">
        <w:trPr>
          <w:trHeight w:val="1573"/>
        </w:trPr>
        <w:tc>
          <w:tcPr>
            <w:tcW w:w="562" w:type="dxa"/>
            <w:noWrap/>
            <w:hideMark/>
          </w:tcPr>
          <w:p w14:paraId="6B7249ED"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20</w:t>
            </w:r>
          </w:p>
        </w:tc>
        <w:tc>
          <w:tcPr>
            <w:tcW w:w="5670" w:type="dxa"/>
            <w:hideMark/>
          </w:tcPr>
          <w:p w14:paraId="1A8B0136"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SEGREGATOR A4</w:t>
            </w:r>
            <w:r w:rsidRPr="00D36C09">
              <w:rPr>
                <w:rFonts w:ascii="Adagio_Slab" w:hAnsi="Adagio_Slab" w:cs="Arial"/>
                <w:bCs/>
                <w:color w:val="000000" w:themeColor="text1"/>
                <w:sz w:val="18"/>
                <w:szCs w:val="18"/>
              </w:rPr>
              <w:br/>
              <w:t xml:space="preserve">wykonany z polipropylenu, metalowe okucia, na zewnątrz i wewnątrz wykładzina, wymienne etykiety dwustronne, </w:t>
            </w:r>
            <w:r w:rsidRPr="00D36C09">
              <w:rPr>
                <w:rFonts w:ascii="Adagio_Slab" w:hAnsi="Adagio_Slab" w:cs="Arial"/>
                <w:bCs/>
                <w:color w:val="000000" w:themeColor="text1"/>
                <w:sz w:val="18"/>
                <w:szCs w:val="18"/>
              </w:rPr>
              <w:br/>
              <w:t>grzbiet 70 -75 mm, mechanizm 2-ringowy, dźwignia wysokiej jakości z dociskaczem. Wzmocniony otwór na palec.</w:t>
            </w:r>
            <w:r w:rsidRPr="00D36C09">
              <w:rPr>
                <w:rFonts w:ascii="Adagio_Slab" w:hAnsi="Adagio_Slab" w:cs="Arial"/>
                <w:bCs/>
                <w:color w:val="000000" w:themeColor="text1"/>
                <w:sz w:val="18"/>
                <w:szCs w:val="18"/>
              </w:rPr>
              <w:br/>
              <w:t xml:space="preserve">Różne kolory, do wyboru przy realizacji zamówienia </w:t>
            </w:r>
          </w:p>
        </w:tc>
        <w:tc>
          <w:tcPr>
            <w:tcW w:w="1807" w:type="dxa"/>
            <w:noWrap/>
            <w:hideMark/>
          </w:tcPr>
          <w:p w14:paraId="61BA2EAF"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3E9DE70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30</w:t>
            </w:r>
          </w:p>
        </w:tc>
      </w:tr>
      <w:tr w:rsidR="00914B5A" w:rsidRPr="00D36C09" w14:paraId="703EBA7F" w14:textId="77777777" w:rsidTr="000356F7">
        <w:trPr>
          <w:trHeight w:val="1538"/>
        </w:trPr>
        <w:tc>
          <w:tcPr>
            <w:tcW w:w="562" w:type="dxa"/>
            <w:noWrap/>
            <w:hideMark/>
          </w:tcPr>
          <w:p w14:paraId="7C2655E9"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21</w:t>
            </w:r>
          </w:p>
        </w:tc>
        <w:tc>
          <w:tcPr>
            <w:tcW w:w="5670" w:type="dxa"/>
            <w:hideMark/>
          </w:tcPr>
          <w:p w14:paraId="65BABAC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SEGREGATOR A4</w:t>
            </w:r>
            <w:r w:rsidRPr="00D36C09">
              <w:rPr>
                <w:rFonts w:ascii="Adagio_Slab" w:hAnsi="Adagio_Slab" w:cs="Arial"/>
                <w:bCs/>
                <w:color w:val="000000" w:themeColor="text1"/>
                <w:sz w:val="18"/>
                <w:szCs w:val="18"/>
              </w:rPr>
              <w:br/>
              <w:t xml:space="preserve">wykonany z polipropylenu, metalowe okucia, na zewnątrz i wewnątrz wykładzina, wymienne etykiety dwustronne, </w:t>
            </w:r>
            <w:r w:rsidRPr="00D36C09">
              <w:rPr>
                <w:rFonts w:ascii="Adagio_Slab" w:hAnsi="Adagio_Slab" w:cs="Arial"/>
                <w:bCs/>
                <w:color w:val="000000" w:themeColor="text1"/>
                <w:sz w:val="18"/>
                <w:szCs w:val="18"/>
              </w:rPr>
              <w:br/>
              <w:t>grzbiet 50-55 mm, mechanizm 2-ringowy, dźwignia wysokiej jakości z dociskaczem. Wzmocniony otwór na palec.</w:t>
            </w:r>
            <w:r w:rsidRPr="00D36C09">
              <w:rPr>
                <w:rFonts w:ascii="Adagio_Slab" w:hAnsi="Adagio_Slab" w:cs="Arial"/>
                <w:bCs/>
                <w:color w:val="000000" w:themeColor="text1"/>
                <w:sz w:val="18"/>
                <w:szCs w:val="18"/>
              </w:rPr>
              <w:br/>
              <w:t xml:space="preserve">Różne kolory, do wyboru przy realizacji zamówienia </w:t>
            </w:r>
          </w:p>
        </w:tc>
        <w:tc>
          <w:tcPr>
            <w:tcW w:w="1807" w:type="dxa"/>
            <w:noWrap/>
            <w:hideMark/>
          </w:tcPr>
          <w:p w14:paraId="479BB31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3B31600E"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20</w:t>
            </w:r>
          </w:p>
        </w:tc>
      </w:tr>
      <w:tr w:rsidR="00914B5A" w:rsidRPr="00D36C09" w14:paraId="424DD2A8" w14:textId="77777777" w:rsidTr="000356F7">
        <w:trPr>
          <w:trHeight w:val="837"/>
        </w:trPr>
        <w:tc>
          <w:tcPr>
            <w:tcW w:w="562" w:type="dxa"/>
            <w:noWrap/>
            <w:hideMark/>
          </w:tcPr>
          <w:p w14:paraId="318589EE"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22</w:t>
            </w:r>
          </w:p>
        </w:tc>
        <w:tc>
          <w:tcPr>
            <w:tcW w:w="5670" w:type="dxa"/>
            <w:hideMark/>
          </w:tcPr>
          <w:p w14:paraId="6B094999"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PRZEKŁADKI KARTONOWE DO SEGREGATORA </w:t>
            </w:r>
            <w:r w:rsidRPr="00D36C09">
              <w:rPr>
                <w:rFonts w:ascii="Adagio_Slab" w:hAnsi="Adagio_Slab" w:cs="Arial"/>
                <w:bCs/>
                <w:color w:val="000000" w:themeColor="text1"/>
                <w:sz w:val="18"/>
                <w:szCs w:val="18"/>
              </w:rPr>
              <w:br/>
              <w:t xml:space="preserve">Format 1/3 A4. Wymiary: 240 x 105 mm. Opakowanie 100 sztuk. Różne kolory, do wyboru przy realizacji zamówienia </w:t>
            </w:r>
          </w:p>
        </w:tc>
        <w:tc>
          <w:tcPr>
            <w:tcW w:w="1807" w:type="dxa"/>
            <w:noWrap/>
            <w:hideMark/>
          </w:tcPr>
          <w:p w14:paraId="5E59602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25C99B0C"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11</w:t>
            </w:r>
          </w:p>
        </w:tc>
      </w:tr>
      <w:tr w:rsidR="00914B5A" w:rsidRPr="00D36C09" w14:paraId="3B1CED5A" w14:textId="77777777" w:rsidTr="000356F7">
        <w:trPr>
          <w:trHeight w:val="1275"/>
        </w:trPr>
        <w:tc>
          <w:tcPr>
            <w:tcW w:w="562" w:type="dxa"/>
            <w:noWrap/>
            <w:hideMark/>
          </w:tcPr>
          <w:p w14:paraId="3E9752D2"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23</w:t>
            </w:r>
          </w:p>
        </w:tc>
        <w:tc>
          <w:tcPr>
            <w:tcW w:w="5670" w:type="dxa"/>
            <w:hideMark/>
          </w:tcPr>
          <w:p w14:paraId="4E510952"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TECZKA Z GUMKĄ A4 </w:t>
            </w:r>
            <w:r w:rsidRPr="00D36C09">
              <w:rPr>
                <w:rFonts w:ascii="Adagio_Slab" w:hAnsi="Adagio_Slab" w:cs="Arial"/>
                <w:bCs/>
                <w:color w:val="000000" w:themeColor="text1"/>
                <w:sz w:val="18"/>
                <w:szCs w:val="18"/>
              </w:rPr>
              <w:br/>
              <w:t xml:space="preserve">kartonowa lakierowana, wykonana z kartonu o gramaturze 300g/m2, 3 wewnętrzne skrzydła, okrągła, pionowa gumka chroni zawartość przed wysunięciem, rozmiar: 232x320 mm; </w:t>
            </w:r>
            <w:proofErr w:type="spellStart"/>
            <w:r w:rsidRPr="00D36C09">
              <w:rPr>
                <w:rFonts w:ascii="Adagio_Slab" w:hAnsi="Adagio_Slab" w:cs="Arial"/>
                <w:bCs/>
                <w:color w:val="000000" w:themeColor="text1"/>
                <w:sz w:val="18"/>
                <w:szCs w:val="18"/>
              </w:rPr>
              <w:t>rózne</w:t>
            </w:r>
            <w:proofErr w:type="spellEnd"/>
            <w:r w:rsidRPr="00D36C09">
              <w:rPr>
                <w:rFonts w:ascii="Adagio_Slab" w:hAnsi="Adagio_Slab" w:cs="Arial"/>
                <w:bCs/>
                <w:color w:val="000000" w:themeColor="text1"/>
                <w:sz w:val="18"/>
                <w:szCs w:val="18"/>
              </w:rPr>
              <w:t xml:space="preserve"> kolory. Opakowanie 10 sztuk </w:t>
            </w:r>
          </w:p>
        </w:tc>
        <w:tc>
          <w:tcPr>
            <w:tcW w:w="1807" w:type="dxa"/>
            <w:noWrap/>
            <w:hideMark/>
          </w:tcPr>
          <w:p w14:paraId="15DF702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opakowanie </w:t>
            </w:r>
          </w:p>
        </w:tc>
        <w:tc>
          <w:tcPr>
            <w:tcW w:w="1878" w:type="dxa"/>
            <w:noWrap/>
            <w:hideMark/>
          </w:tcPr>
          <w:p w14:paraId="37DD2D3A"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w:t>
            </w:r>
          </w:p>
        </w:tc>
      </w:tr>
      <w:tr w:rsidR="00914B5A" w:rsidRPr="00D36C09" w14:paraId="0232BDBE" w14:textId="77777777" w:rsidTr="000356F7">
        <w:trPr>
          <w:trHeight w:val="839"/>
        </w:trPr>
        <w:tc>
          <w:tcPr>
            <w:tcW w:w="562" w:type="dxa"/>
            <w:noWrap/>
            <w:hideMark/>
          </w:tcPr>
          <w:p w14:paraId="5FCA6305"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lastRenderedPageBreak/>
              <w:t>24</w:t>
            </w:r>
          </w:p>
        </w:tc>
        <w:tc>
          <w:tcPr>
            <w:tcW w:w="5670" w:type="dxa"/>
            <w:hideMark/>
          </w:tcPr>
          <w:p w14:paraId="7245A209"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TECZKA PRESZPANOWA A4</w:t>
            </w:r>
            <w:r w:rsidRPr="00D36C09">
              <w:rPr>
                <w:rFonts w:ascii="Adagio_Slab" w:hAnsi="Adagio_Slab" w:cs="Arial"/>
                <w:bCs/>
                <w:color w:val="000000" w:themeColor="text1"/>
                <w:sz w:val="18"/>
                <w:szCs w:val="18"/>
              </w:rPr>
              <w:br/>
              <w:t xml:space="preserve">wykonana z kartonu o gramaturze 300g/m2, zapinana na gumkę zakładaną na rogi teczki, </w:t>
            </w:r>
            <w:proofErr w:type="spellStart"/>
            <w:r w:rsidRPr="00D36C09">
              <w:rPr>
                <w:rFonts w:ascii="Adagio_Slab" w:hAnsi="Adagio_Slab" w:cs="Arial"/>
                <w:bCs/>
                <w:color w:val="000000" w:themeColor="text1"/>
                <w:sz w:val="18"/>
                <w:szCs w:val="18"/>
              </w:rPr>
              <w:t>rózne</w:t>
            </w:r>
            <w:proofErr w:type="spellEnd"/>
            <w:r w:rsidRPr="00D36C09">
              <w:rPr>
                <w:rFonts w:ascii="Adagio_Slab" w:hAnsi="Adagio_Slab" w:cs="Arial"/>
                <w:bCs/>
                <w:color w:val="000000" w:themeColor="text1"/>
                <w:sz w:val="18"/>
                <w:szCs w:val="18"/>
              </w:rPr>
              <w:t xml:space="preserve"> kolory. </w:t>
            </w:r>
          </w:p>
        </w:tc>
        <w:tc>
          <w:tcPr>
            <w:tcW w:w="1807" w:type="dxa"/>
            <w:noWrap/>
            <w:hideMark/>
          </w:tcPr>
          <w:p w14:paraId="746630B2" w14:textId="3E060A9F" w:rsidR="00914B5A" w:rsidRPr="00D36C09" w:rsidRDefault="00914B5A" w:rsidP="00914B5A">
            <w:pPr>
              <w:pStyle w:val="Zwykytekst3"/>
              <w:spacing w:before="120"/>
              <w:rPr>
                <w:rFonts w:ascii="Adagio_Slab" w:hAnsi="Adagio_Slab" w:cs="Arial"/>
                <w:bCs/>
                <w:color w:val="000000" w:themeColor="text1"/>
                <w:sz w:val="18"/>
                <w:szCs w:val="18"/>
              </w:rPr>
            </w:pPr>
            <w:r>
              <w:rPr>
                <w:rFonts w:ascii="Adagio_Slab" w:hAnsi="Adagio_Slab" w:cs="Arial"/>
                <w:bCs/>
                <w:color w:val="000000" w:themeColor="text1"/>
                <w:sz w:val="18"/>
                <w:szCs w:val="18"/>
              </w:rPr>
              <w:t>s</w:t>
            </w:r>
            <w:r w:rsidRPr="00D36C09">
              <w:rPr>
                <w:rFonts w:ascii="Adagio_Slab" w:hAnsi="Adagio_Slab" w:cs="Arial"/>
                <w:bCs/>
                <w:color w:val="000000" w:themeColor="text1"/>
                <w:sz w:val="18"/>
                <w:szCs w:val="18"/>
              </w:rPr>
              <w:t>zt</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 xml:space="preserve"> </w:t>
            </w:r>
          </w:p>
        </w:tc>
        <w:tc>
          <w:tcPr>
            <w:tcW w:w="1878" w:type="dxa"/>
            <w:noWrap/>
            <w:hideMark/>
          </w:tcPr>
          <w:p w14:paraId="0F671F9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20</w:t>
            </w:r>
          </w:p>
        </w:tc>
      </w:tr>
      <w:tr w:rsidR="00914B5A" w:rsidRPr="00D36C09" w14:paraId="31717EFA" w14:textId="77777777" w:rsidTr="000356F7">
        <w:trPr>
          <w:trHeight w:val="1546"/>
        </w:trPr>
        <w:tc>
          <w:tcPr>
            <w:tcW w:w="562" w:type="dxa"/>
            <w:noWrap/>
            <w:hideMark/>
          </w:tcPr>
          <w:p w14:paraId="6FA5E11C"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25</w:t>
            </w:r>
          </w:p>
        </w:tc>
        <w:tc>
          <w:tcPr>
            <w:tcW w:w="5670" w:type="dxa"/>
            <w:hideMark/>
          </w:tcPr>
          <w:p w14:paraId="49B9ED2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TECZKA DO ARCHIWIZACJI </w:t>
            </w:r>
            <w:r w:rsidRPr="00D36C09">
              <w:rPr>
                <w:rFonts w:ascii="Adagio_Slab" w:hAnsi="Adagio_Slab" w:cs="Arial"/>
                <w:bCs/>
                <w:color w:val="000000" w:themeColor="text1"/>
                <w:sz w:val="18"/>
                <w:szCs w:val="18"/>
              </w:rPr>
              <w:br/>
              <w:t xml:space="preserve">bezkwasowa wiązana A4 kartonowa biała min 240g  Wykonana z ekologicznej biało-szarej tektury o klasie GD, bezkwasowej o </w:t>
            </w:r>
            <w:proofErr w:type="spellStart"/>
            <w:r w:rsidRPr="00D36C09">
              <w:rPr>
                <w:rFonts w:ascii="Adagio_Slab" w:hAnsi="Adagio_Slab" w:cs="Arial"/>
                <w:bCs/>
                <w:color w:val="000000" w:themeColor="text1"/>
                <w:sz w:val="18"/>
                <w:szCs w:val="18"/>
              </w:rPr>
              <w:t>pH</w:t>
            </w:r>
            <w:proofErr w:type="spellEnd"/>
            <w:r w:rsidRPr="00D36C09">
              <w:rPr>
                <w:rFonts w:ascii="Adagio_Slab" w:hAnsi="Adagio_Slab" w:cs="Arial"/>
                <w:bCs/>
                <w:color w:val="000000" w:themeColor="text1"/>
                <w:sz w:val="18"/>
                <w:szCs w:val="18"/>
              </w:rPr>
              <w:t xml:space="preserve"> 7,5-9,5 oraz rezerwie alkalicznej powyżej 0,4 mol/kg.</w:t>
            </w:r>
            <w:r w:rsidRPr="00D36C09">
              <w:rPr>
                <w:rFonts w:ascii="Adagio_Slab" w:hAnsi="Adagio_Slab" w:cs="Arial"/>
                <w:bCs/>
                <w:color w:val="000000" w:themeColor="text1"/>
                <w:sz w:val="18"/>
                <w:szCs w:val="18"/>
              </w:rPr>
              <w:br/>
              <w:t>Wymiary 320 x 250 x 50</w:t>
            </w:r>
            <w:r w:rsidRPr="00D36C09">
              <w:rPr>
                <w:rFonts w:ascii="Adagio_Slab" w:hAnsi="Adagio_Slab" w:cs="Arial"/>
                <w:bCs/>
                <w:color w:val="000000" w:themeColor="text1"/>
                <w:sz w:val="18"/>
                <w:szCs w:val="18"/>
              </w:rPr>
              <w:br/>
              <w:t xml:space="preserve">opakowanie 50 sztuk </w:t>
            </w:r>
          </w:p>
        </w:tc>
        <w:tc>
          <w:tcPr>
            <w:tcW w:w="1807" w:type="dxa"/>
            <w:noWrap/>
            <w:hideMark/>
          </w:tcPr>
          <w:p w14:paraId="7CCAE26D"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opakowanie </w:t>
            </w:r>
          </w:p>
        </w:tc>
        <w:tc>
          <w:tcPr>
            <w:tcW w:w="1878" w:type="dxa"/>
            <w:noWrap/>
            <w:hideMark/>
          </w:tcPr>
          <w:p w14:paraId="0E5D6ED4"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w:t>
            </w:r>
          </w:p>
        </w:tc>
      </w:tr>
      <w:tr w:rsidR="00914B5A" w:rsidRPr="00D36C09" w14:paraId="40094712" w14:textId="77777777" w:rsidTr="000356F7">
        <w:trPr>
          <w:trHeight w:val="1271"/>
        </w:trPr>
        <w:tc>
          <w:tcPr>
            <w:tcW w:w="562" w:type="dxa"/>
            <w:noWrap/>
            <w:hideMark/>
          </w:tcPr>
          <w:p w14:paraId="6A210CFE"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26</w:t>
            </w:r>
          </w:p>
        </w:tc>
        <w:tc>
          <w:tcPr>
            <w:tcW w:w="5670" w:type="dxa"/>
            <w:hideMark/>
          </w:tcPr>
          <w:p w14:paraId="10FC53C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TECZKA DO PODPISÓW</w:t>
            </w:r>
            <w:r w:rsidRPr="00D36C09">
              <w:rPr>
                <w:rFonts w:ascii="Adagio_Slab" w:hAnsi="Adagio_Slab" w:cs="Arial"/>
                <w:bCs/>
                <w:color w:val="000000" w:themeColor="text1"/>
                <w:sz w:val="18"/>
                <w:szCs w:val="18"/>
              </w:rPr>
              <w:br/>
              <w:t>20-częściowa, okładka wykonana z materiału, z rozciągliwym grzbietem umożliwiającym przechowywanie w jednej przegródce większej ilości dokumentów, szare przekładki posiadają 3 otwory do poglądu mix kolorów</w:t>
            </w:r>
          </w:p>
        </w:tc>
        <w:tc>
          <w:tcPr>
            <w:tcW w:w="1807" w:type="dxa"/>
            <w:noWrap/>
            <w:hideMark/>
          </w:tcPr>
          <w:p w14:paraId="3B25C0AC"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325D4ABF"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w:t>
            </w:r>
          </w:p>
        </w:tc>
      </w:tr>
      <w:tr w:rsidR="00914B5A" w:rsidRPr="00D36C09" w14:paraId="2CFBB3DE" w14:textId="77777777" w:rsidTr="00D36C09">
        <w:trPr>
          <w:trHeight w:val="993"/>
        </w:trPr>
        <w:tc>
          <w:tcPr>
            <w:tcW w:w="562" w:type="dxa"/>
            <w:noWrap/>
            <w:hideMark/>
          </w:tcPr>
          <w:p w14:paraId="3EF85488"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27</w:t>
            </w:r>
          </w:p>
        </w:tc>
        <w:tc>
          <w:tcPr>
            <w:tcW w:w="5670" w:type="dxa"/>
            <w:hideMark/>
          </w:tcPr>
          <w:p w14:paraId="57CFBAD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ZESZYT A4</w:t>
            </w:r>
            <w:r w:rsidRPr="00D36C09">
              <w:rPr>
                <w:rFonts w:ascii="Adagio_Slab" w:hAnsi="Adagio_Slab" w:cs="Arial"/>
                <w:bCs/>
                <w:color w:val="000000" w:themeColor="text1"/>
                <w:sz w:val="18"/>
                <w:szCs w:val="18"/>
              </w:rPr>
              <w:br/>
              <w:t>w twardej oprawie Brulion A4,200 kartek w kratkę. Oprawa twarda lakierowana, Kartki szyte - wzmocnienie klejem</w:t>
            </w:r>
          </w:p>
        </w:tc>
        <w:tc>
          <w:tcPr>
            <w:tcW w:w="1807" w:type="dxa"/>
            <w:noWrap/>
            <w:hideMark/>
          </w:tcPr>
          <w:p w14:paraId="573F0D3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28E9D0CB"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w:t>
            </w:r>
          </w:p>
        </w:tc>
      </w:tr>
      <w:tr w:rsidR="00914B5A" w:rsidRPr="00D36C09" w14:paraId="718D3CF9" w14:textId="77777777" w:rsidTr="00157C53">
        <w:trPr>
          <w:trHeight w:val="837"/>
        </w:trPr>
        <w:tc>
          <w:tcPr>
            <w:tcW w:w="562" w:type="dxa"/>
            <w:noWrap/>
            <w:hideMark/>
          </w:tcPr>
          <w:p w14:paraId="4F30275C"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28</w:t>
            </w:r>
          </w:p>
        </w:tc>
        <w:tc>
          <w:tcPr>
            <w:tcW w:w="5670" w:type="dxa"/>
            <w:hideMark/>
          </w:tcPr>
          <w:p w14:paraId="0562DADA"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ZESZYT A4</w:t>
            </w:r>
            <w:r w:rsidRPr="00D36C09">
              <w:rPr>
                <w:rFonts w:ascii="Adagio_Slab" w:hAnsi="Adagio_Slab" w:cs="Arial"/>
                <w:bCs/>
                <w:color w:val="000000" w:themeColor="text1"/>
                <w:sz w:val="18"/>
                <w:szCs w:val="18"/>
              </w:rPr>
              <w:br/>
              <w:t>w twardej oprawie Brulion A4 96 kartek w kratkę. Oprawa twarda lakierowana, Kartki szyte - wzmocnienie klejem</w:t>
            </w:r>
          </w:p>
        </w:tc>
        <w:tc>
          <w:tcPr>
            <w:tcW w:w="1807" w:type="dxa"/>
            <w:noWrap/>
            <w:hideMark/>
          </w:tcPr>
          <w:p w14:paraId="3C729C49"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13E2741D"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w:t>
            </w:r>
          </w:p>
        </w:tc>
      </w:tr>
      <w:tr w:rsidR="00914B5A" w:rsidRPr="00D36C09" w14:paraId="01C522CE" w14:textId="77777777" w:rsidTr="00D36C09">
        <w:trPr>
          <w:trHeight w:val="1407"/>
        </w:trPr>
        <w:tc>
          <w:tcPr>
            <w:tcW w:w="562" w:type="dxa"/>
            <w:noWrap/>
            <w:hideMark/>
          </w:tcPr>
          <w:p w14:paraId="5268FE6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29</w:t>
            </w:r>
          </w:p>
        </w:tc>
        <w:tc>
          <w:tcPr>
            <w:tcW w:w="5670" w:type="dxa"/>
            <w:hideMark/>
          </w:tcPr>
          <w:p w14:paraId="72F77053" w14:textId="77777777" w:rsidR="00914B5A" w:rsidRDefault="00914B5A" w:rsidP="00914B5A">
            <w:pPr>
              <w:pStyle w:val="Zwykytekst3"/>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KOSZULKA NA DOKUMENTY  A4 </w:t>
            </w:r>
          </w:p>
          <w:p w14:paraId="20F40564" w14:textId="35F8834D" w:rsidR="00914B5A" w:rsidRPr="00D36C09" w:rsidRDefault="00914B5A" w:rsidP="00914B5A">
            <w:pPr>
              <w:pStyle w:val="Zwykytekst3"/>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krystaliczna, 55 mikronów</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wykonane z miękkiej, gładkiej folii polipropylenowej o grubości 55 mikronów, krystaliczne, transparentne, otwarte na górze, antyelektrostatyczne</w:t>
            </w:r>
            <w:r w:rsidRPr="00D36C09">
              <w:rPr>
                <w:rFonts w:ascii="Adagio_Slab" w:hAnsi="Adagio_Slab" w:cs="Arial"/>
                <w:bCs/>
                <w:color w:val="000000" w:themeColor="text1"/>
                <w:sz w:val="18"/>
                <w:szCs w:val="18"/>
              </w:rPr>
              <w:br/>
              <w:t xml:space="preserve">odpowiednie do dokumentów w formacie A4 ilość dziurek do wpięcia: 11 rozmiar: 232x306mm opakowanie zbiorcze 100 sztuk w (kartonik)Kolor: bezbarwny, gładka folia bez grudek </w:t>
            </w:r>
          </w:p>
        </w:tc>
        <w:tc>
          <w:tcPr>
            <w:tcW w:w="1807" w:type="dxa"/>
            <w:noWrap/>
            <w:hideMark/>
          </w:tcPr>
          <w:p w14:paraId="4C7F969C"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55C1AADF"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12</w:t>
            </w:r>
          </w:p>
        </w:tc>
      </w:tr>
      <w:tr w:rsidR="00914B5A" w:rsidRPr="00D36C09" w14:paraId="6882ECD7" w14:textId="77777777" w:rsidTr="00157C53">
        <w:trPr>
          <w:trHeight w:val="1468"/>
        </w:trPr>
        <w:tc>
          <w:tcPr>
            <w:tcW w:w="562" w:type="dxa"/>
            <w:noWrap/>
            <w:hideMark/>
          </w:tcPr>
          <w:p w14:paraId="02D4DAA2"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30</w:t>
            </w:r>
          </w:p>
        </w:tc>
        <w:tc>
          <w:tcPr>
            <w:tcW w:w="5670" w:type="dxa"/>
            <w:hideMark/>
          </w:tcPr>
          <w:p w14:paraId="272B33C3" w14:textId="4319A54F" w:rsidR="00914B5A" w:rsidRDefault="00914B5A" w:rsidP="00914B5A">
            <w:pPr>
              <w:pStyle w:val="Zwykytekst3"/>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OBWOLUTA</w:t>
            </w:r>
            <w:r>
              <w:rPr>
                <w:rFonts w:ascii="Adagio_Slab" w:hAnsi="Adagio_Slab" w:cs="Arial"/>
                <w:bCs/>
                <w:color w:val="000000" w:themeColor="text1"/>
                <w:sz w:val="18"/>
                <w:szCs w:val="18"/>
              </w:rPr>
              <w:t xml:space="preserve"> A4</w:t>
            </w:r>
          </w:p>
          <w:p w14:paraId="3AD42942" w14:textId="07574128" w:rsidR="00914B5A" w:rsidRPr="00D36C09" w:rsidRDefault="00914B5A" w:rsidP="00914B5A">
            <w:pPr>
              <w:pStyle w:val="Zwykytekst3"/>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na dokumenty - </w:t>
            </w:r>
            <w:proofErr w:type="spellStart"/>
            <w:r w:rsidRPr="00D36C09">
              <w:rPr>
                <w:rFonts w:ascii="Adagio_Slab" w:hAnsi="Adagio_Slab" w:cs="Arial"/>
                <w:bCs/>
                <w:color w:val="000000" w:themeColor="text1"/>
                <w:sz w:val="18"/>
                <w:szCs w:val="18"/>
              </w:rPr>
              <w:t>ofertówka</w:t>
            </w:r>
            <w:proofErr w:type="spellEnd"/>
            <w:r w:rsidRPr="00D36C09">
              <w:rPr>
                <w:rFonts w:ascii="Adagio_Slab" w:hAnsi="Adagio_Slab" w:cs="Arial"/>
                <w:bCs/>
                <w:color w:val="000000" w:themeColor="text1"/>
                <w:sz w:val="18"/>
                <w:szCs w:val="18"/>
              </w:rPr>
              <w:t xml:space="preserve"> Format A4 wykonana z twardej folii PVC typu "L" sztywna krystaliczna – przeźroczysta  opakowanie 25szt Otwierana od góry i z prawego boku. Wycięcie na palec umożliwia otwarcie obwoluty. Prawy górny róg zaokrąglony.. Grubość 0,20 mm. Kolor: bezbarwny. Opakowanie zbiorcze  25szt. </w:t>
            </w:r>
          </w:p>
        </w:tc>
        <w:tc>
          <w:tcPr>
            <w:tcW w:w="1807" w:type="dxa"/>
            <w:noWrap/>
            <w:hideMark/>
          </w:tcPr>
          <w:p w14:paraId="783FA07C" w14:textId="77777777" w:rsidR="00914B5A" w:rsidRPr="00D36C09" w:rsidRDefault="00914B5A" w:rsidP="00914B5A">
            <w:pPr>
              <w:pStyle w:val="Zwykytekst3"/>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3BFCB39A"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w:t>
            </w:r>
          </w:p>
        </w:tc>
      </w:tr>
      <w:tr w:rsidR="00914B5A" w:rsidRPr="00D36C09" w14:paraId="3D17D32C" w14:textId="77777777" w:rsidTr="00D36C09">
        <w:trPr>
          <w:trHeight w:val="982"/>
        </w:trPr>
        <w:tc>
          <w:tcPr>
            <w:tcW w:w="562" w:type="dxa"/>
            <w:noWrap/>
            <w:hideMark/>
          </w:tcPr>
          <w:p w14:paraId="01C4E267"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31</w:t>
            </w:r>
          </w:p>
        </w:tc>
        <w:tc>
          <w:tcPr>
            <w:tcW w:w="5670" w:type="dxa"/>
            <w:hideMark/>
          </w:tcPr>
          <w:p w14:paraId="792E4B47"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KOPERTY B5</w:t>
            </w:r>
            <w:r w:rsidRPr="00D36C09">
              <w:rPr>
                <w:rFonts w:ascii="Adagio_Slab" w:hAnsi="Adagio_Slab" w:cs="Arial"/>
                <w:bCs/>
                <w:color w:val="000000" w:themeColor="text1"/>
                <w:sz w:val="18"/>
                <w:szCs w:val="18"/>
              </w:rPr>
              <w:br/>
              <w:t xml:space="preserve">białe o wymiarach 176 x 250 mm, gramatura 90m/m2, opakowanie 500 sztuk </w:t>
            </w:r>
          </w:p>
        </w:tc>
        <w:tc>
          <w:tcPr>
            <w:tcW w:w="1807" w:type="dxa"/>
            <w:noWrap/>
            <w:hideMark/>
          </w:tcPr>
          <w:p w14:paraId="000AD60A"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3AC1EFC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w:t>
            </w:r>
          </w:p>
        </w:tc>
      </w:tr>
      <w:tr w:rsidR="00914B5A" w:rsidRPr="00D36C09" w14:paraId="1F19EE5C" w14:textId="77777777" w:rsidTr="00D36C09">
        <w:trPr>
          <w:trHeight w:val="1265"/>
        </w:trPr>
        <w:tc>
          <w:tcPr>
            <w:tcW w:w="562" w:type="dxa"/>
            <w:noWrap/>
            <w:hideMark/>
          </w:tcPr>
          <w:p w14:paraId="560D2376"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32</w:t>
            </w:r>
          </w:p>
        </w:tc>
        <w:tc>
          <w:tcPr>
            <w:tcW w:w="5670" w:type="dxa"/>
            <w:hideMark/>
          </w:tcPr>
          <w:p w14:paraId="511655F6"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KOPERTY C4 </w:t>
            </w:r>
            <w:r w:rsidRPr="00D36C09">
              <w:rPr>
                <w:rFonts w:ascii="Adagio_Slab" w:hAnsi="Adagio_Slab" w:cs="Arial"/>
                <w:bCs/>
                <w:color w:val="000000" w:themeColor="text1"/>
                <w:sz w:val="18"/>
                <w:szCs w:val="18"/>
              </w:rPr>
              <w:br/>
              <w:t>białe HK Bong Business Mail 229x324 mm, samoklejące z paskiem po krótszym boku, 250 szt./op.</w:t>
            </w:r>
            <w:r w:rsidRPr="00D36C09">
              <w:rPr>
                <w:rFonts w:ascii="Adagio_Slab" w:hAnsi="Adagio_Slab" w:cs="Arial"/>
                <w:bCs/>
                <w:color w:val="000000" w:themeColor="text1"/>
                <w:sz w:val="18"/>
                <w:szCs w:val="18"/>
              </w:rPr>
              <w:br/>
              <w:t>Papier offsetowy, Kolor: biały, Z poddrukiem w stalowo - szarym kolorze Gramatura 90 g/m2 Opakowanie 250 szt.</w:t>
            </w:r>
          </w:p>
        </w:tc>
        <w:tc>
          <w:tcPr>
            <w:tcW w:w="1807" w:type="dxa"/>
            <w:noWrap/>
            <w:hideMark/>
          </w:tcPr>
          <w:p w14:paraId="60EC8E04"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6E110C8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w:t>
            </w:r>
          </w:p>
        </w:tc>
      </w:tr>
      <w:tr w:rsidR="00914B5A" w:rsidRPr="00D36C09" w14:paraId="0E1DFE95" w14:textId="77777777" w:rsidTr="00D36C09">
        <w:trPr>
          <w:trHeight w:val="843"/>
        </w:trPr>
        <w:tc>
          <w:tcPr>
            <w:tcW w:w="562" w:type="dxa"/>
            <w:noWrap/>
            <w:hideMark/>
          </w:tcPr>
          <w:p w14:paraId="40DA0122"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33</w:t>
            </w:r>
          </w:p>
        </w:tc>
        <w:tc>
          <w:tcPr>
            <w:tcW w:w="5670" w:type="dxa"/>
            <w:hideMark/>
          </w:tcPr>
          <w:p w14:paraId="066A5AA9"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KOPERTY C5 </w:t>
            </w:r>
            <w:r w:rsidRPr="00D36C09">
              <w:rPr>
                <w:rFonts w:ascii="Adagio_Slab" w:hAnsi="Adagio_Slab" w:cs="Arial"/>
                <w:bCs/>
                <w:color w:val="000000" w:themeColor="text1"/>
                <w:sz w:val="18"/>
                <w:szCs w:val="18"/>
              </w:rPr>
              <w:br/>
              <w:t xml:space="preserve">białe, SK Bong Business Mail 162x229 mm, samoklejące ; opakowanie 500 </w:t>
            </w:r>
            <w:proofErr w:type="spellStart"/>
            <w:r w:rsidRPr="00D36C09">
              <w:rPr>
                <w:rFonts w:ascii="Adagio_Slab" w:hAnsi="Adagio_Slab" w:cs="Arial"/>
                <w:bCs/>
                <w:color w:val="000000" w:themeColor="text1"/>
                <w:sz w:val="18"/>
                <w:szCs w:val="18"/>
              </w:rPr>
              <w:t>szt</w:t>
            </w:r>
            <w:proofErr w:type="spellEnd"/>
          </w:p>
        </w:tc>
        <w:tc>
          <w:tcPr>
            <w:tcW w:w="1807" w:type="dxa"/>
            <w:noWrap/>
            <w:hideMark/>
          </w:tcPr>
          <w:p w14:paraId="3924A8B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opakowanie </w:t>
            </w:r>
          </w:p>
        </w:tc>
        <w:tc>
          <w:tcPr>
            <w:tcW w:w="1878" w:type="dxa"/>
            <w:noWrap/>
            <w:hideMark/>
          </w:tcPr>
          <w:p w14:paraId="4E68309E"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w:t>
            </w:r>
          </w:p>
        </w:tc>
      </w:tr>
      <w:tr w:rsidR="00914B5A" w:rsidRPr="00D36C09" w14:paraId="30464162" w14:textId="77777777" w:rsidTr="00D36C09">
        <w:trPr>
          <w:trHeight w:val="841"/>
        </w:trPr>
        <w:tc>
          <w:tcPr>
            <w:tcW w:w="562" w:type="dxa"/>
            <w:noWrap/>
            <w:hideMark/>
          </w:tcPr>
          <w:p w14:paraId="2FBC6429"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34</w:t>
            </w:r>
          </w:p>
        </w:tc>
        <w:tc>
          <w:tcPr>
            <w:tcW w:w="5670" w:type="dxa"/>
            <w:hideMark/>
          </w:tcPr>
          <w:p w14:paraId="695B3E0D"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KOPERTY C6</w:t>
            </w:r>
            <w:r w:rsidRPr="00D36C09">
              <w:rPr>
                <w:rFonts w:ascii="Adagio_Slab" w:hAnsi="Adagio_Slab" w:cs="Arial"/>
                <w:bCs/>
                <w:color w:val="000000" w:themeColor="text1"/>
                <w:sz w:val="18"/>
                <w:szCs w:val="18"/>
              </w:rPr>
              <w:br/>
              <w:t>białe SK Bong Business Mail 114x162 mm, samoklejące z paskiem, opakowanie zbiorcze 1000 szt..</w:t>
            </w:r>
          </w:p>
        </w:tc>
        <w:tc>
          <w:tcPr>
            <w:tcW w:w="1807" w:type="dxa"/>
            <w:noWrap/>
            <w:hideMark/>
          </w:tcPr>
          <w:p w14:paraId="6C686BA9"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7CF724A8"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w:t>
            </w:r>
          </w:p>
        </w:tc>
      </w:tr>
      <w:tr w:rsidR="00914B5A" w:rsidRPr="00D36C09" w14:paraId="5083C6BC" w14:textId="77777777" w:rsidTr="00D36C09">
        <w:trPr>
          <w:trHeight w:val="1123"/>
        </w:trPr>
        <w:tc>
          <w:tcPr>
            <w:tcW w:w="562" w:type="dxa"/>
            <w:noWrap/>
            <w:hideMark/>
          </w:tcPr>
          <w:p w14:paraId="12472C4A"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35</w:t>
            </w:r>
          </w:p>
        </w:tc>
        <w:tc>
          <w:tcPr>
            <w:tcW w:w="5670" w:type="dxa"/>
            <w:hideMark/>
          </w:tcPr>
          <w:p w14:paraId="4F7AC4A2"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KOPERTY DL </w:t>
            </w:r>
            <w:r w:rsidRPr="00D36C09">
              <w:rPr>
                <w:rFonts w:ascii="Adagio_Slab" w:hAnsi="Adagio_Slab" w:cs="Arial"/>
                <w:bCs/>
                <w:color w:val="000000" w:themeColor="text1"/>
                <w:sz w:val="18"/>
                <w:szCs w:val="18"/>
              </w:rPr>
              <w:br/>
              <w:t xml:space="preserve">białe długie bez okienka Bong Business Mail HK o wymiarach 110x220 mm, samoklejące z paskiem po dłuższym boku, opakowanie 1000 szt. </w:t>
            </w:r>
          </w:p>
        </w:tc>
        <w:tc>
          <w:tcPr>
            <w:tcW w:w="1807" w:type="dxa"/>
            <w:noWrap/>
            <w:hideMark/>
          </w:tcPr>
          <w:p w14:paraId="33D66C12"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opakowanie </w:t>
            </w:r>
          </w:p>
        </w:tc>
        <w:tc>
          <w:tcPr>
            <w:tcW w:w="1878" w:type="dxa"/>
            <w:noWrap/>
            <w:hideMark/>
          </w:tcPr>
          <w:p w14:paraId="43FCB39F"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w:t>
            </w:r>
          </w:p>
        </w:tc>
      </w:tr>
      <w:tr w:rsidR="00914B5A" w:rsidRPr="00D36C09" w14:paraId="6B427F02" w14:textId="77777777" w:rsidTr="000356F7">
        <w:trPr>
          <w:trHeight w:val="1486"/>
        </w:trPr>
        <w:tc>
          <w:tcPr>
            <w:tcW w:w="562" w:type="dxa"/>
            <w:noWrap/>
            <w:hideMark/>
          </w:tcPr>
          <w:p w14:paraId="6A6BEA5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lastRenderedPageBreak/>
              <w:t>36</w:t>
            </w:r>
          </w:p>
        </w:tc>
        <w:tc>
          <w:tcPr>
            <w:tcW w:w="5670" w:type="dxa"/>
            <w:hideMark/>
          </w:tcPr>
          <w:p w14:paraId="49092554" w14:textId="5E5788F0"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KARTECZKI SAMOPRZYLEPNE  38x51 mm, mix 4 kolorów pastelowych</w:t>
            </w:r>
            <w:r>
              <w:rPr>
                <w:rFonts w:ascii="Adagio_Slab" w:hAnsi="Adagio_Slab" w:cs="Arial"/>
                <w:bCs/>
                <w:color w:val="000000" w:themeColor="text1"/>
                <w:sz w:val="18"/>
                <w:szCs w:val="18"/>
              </w:rPr>
              <w:t>, n</w:t>
            </w:r>
            <w:r w:rsidRPr="00D36C09">
              <w:rPr>
                <w:rFonts w:ascii="Adagio_Slab" w:hAnsi="Adagio_Slab" w:cs="Arial"/>
                <w:bCs/>
                <w:color w:val="000000" w:themeColor="text1"/>
                <w:sz w:val="18"/>
                <w:szCs w:val="18"/>
              </w:rPr>
              <w:t xml:space="preserve">otesy samoprzylepne o wymiarach 38mm x 51mm. </w:t>
            </w:r>
            <w:r>
              <w:rPr>
                <w:rFonts w:ascii="Adagio_Slab" w:hAnsi="Adagio_Slab" w:cs="Arial"/>
                <w:bCs/>
                <w:color w:val="000000" w:themeColor="text1"/>
                <w:sz w:val="18"/>
                <w:szCs w:val="18"/>
              </w:rPr>
              <w:t xml:space="preserve">opakowanie </w:t>
            </w:r>
            <w:r w:rsidRPr="00D36C09">
              <w:rPr>
                <w:rFonts w:ascii="Adagio_Slab" w:hAnsi="Adagio_Slab" w:cs="Arial"/>
                <w:bCs/>
                <w:color w:val="000000" w:themeColor="text1"/>
                <w:sz w:val="18"/>
                <w:szCs w:val="18"/>
              </w:rPr>
              <w:t>12 sztuk - po 4 szt. w kolorach: żółtym, niebieskim i różowym. Każdy notes zawiera 100 kartek w jednym kolorze.</w:t>
            </w:r>
            <w:r>
              <w:rPr>
                <w:rFonts w:ascii="Adagio_Slab" w:hAnsi="Adagio_Slab" w:cs="Arial"/>
                <w:bCs/>
                <w:color w:val="000000" w:themeColor="text1"/>
                <w:sz w:val="18"/>
                <w:szCs w:val="18"/>
              </w:rPr>
              <w:t xml:space="preserve"> o</w:t>
            </w:r>
            <w:r w:rsidRPr="00D36C09">
              <w:rPr>
                <w:rFonts w:ascii="Adagio_Slab" w:hAnsi="Adagio_Slab" w:cs="Arial"/>
                <w:bCs/>
                <w:color w:val="000000" w:themeColor="text1"/>
                <w:sz w:val="18"/>
                <w:szCs w:val="18"/>
              </w:rPr>
              <w:t>pakowanie zbiorcze 12x100 kartek</w:t>
            </w:r>
            <w:r w:rsidRPr="00D36C09">
              <w:rPr>
                <w:rFonts w:ascii="Adagio_Slab" w:hAnsi="Adagio_Slab" w:cs="Arial"/>
                <w:bCs/>
                <w:color w:val="000000" w:themeColor="text1"/>
                <w:sz w:val="18"/>
                <w:szCs w:val="18"/>
              </w:rPr>
              <w:br/>
              <w:t xml:space="preserve">kolory pastelowe oraz neonowe </w:t>
            </w:r>
          </w:p>
        </w:tc>
        <w:tc>
          <w:tcPr>
            <w:tcW w:w="1807" w:type="dxa"/>
            <w:noWrap/>
            <w:hideMark/>
          </w:tcPr>
          <w:p w14:paraId="7EE9E3AD"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6DD04DB8"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w:t>
            </w:r>
          </w:p>
        </w:tc>
      </w:tr>
      <w:tr w:rsidR="00914B5A" w:rsidRPr="00D36C09" w14:paraId="07AD63BB" w14:textId="77777777" w:rsidTr="00D36C09">
        <w:trPr>
          <w:trHeight w:val="686"/>
        </w:trPr>
        <w:tc>
          <w:tcPr>
            <w:tcW w:w="562" w:type="dxa"/>
            <w:noWrap/>
            <w:hideMark/>
          </w:tcPr>
          <w:p w14:paraId="710F509B"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37</w:t>
            </w:r>
          </w:p>
        </w:tc>
        <w:tc>
          <w:tcPr>
            <w:tcW w:w="5670" w:type="dxa"/>
            <w:hideMark/>
          </w:tcPr>
          <w:p w14:paraId="7394454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KARTECZKI SAMOPRZYLEPNE </w:t>
            </w:r>
            <w:r w:rsidRPr="00D36C09">
              <w:rPr>
                <w:rFonts w:ascii="Adagio_Slab" w:hAnsi="Adagio_Slab" w:cs="Arial"/>
                <w:bCs/>
                <w:color w:val="000000" w:themeColor="text1"/>
                <w:sz w:val="18"/>
                <w:szCs w:val="18"/>
              </w:rPr>
              <w:br/>
              <w:t>wymiary bloczka 76x76mm, bloczki 400 kartek, kolory neonowe</w:t>
            </w:r>
          </w:p>
        </w:tc>
        <w:tc>
          <w:tcPr>
            <w:tcW w:w="1807" w:type="dxa"/>
            <w:noWrap/>
            <w:hideMark/>
          </w:tcPr>
          <w:p w14:paraId="1A321E64"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0FC4B055"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10</w:t>
            </w:r>
          </w:p>
        </w:tc>
      </w:tr>
      <w:tr w:rsidR="00914B5A" w:rsidRPr="00D36C09" w14:paraId="1E74C00B" w14:textId="77777777" w:rsidTr="00D36C09">
        <w:trPr>
          <w:trHeight w:val="710"/>
        </w:trPr>
        <w:tc>
          <w:tcPr>
            <w:tcW w:w="562" w:type="dxa"/>
            <w:noWrap/>
            <w:hideMark/>
          </w:tcPr>
          <w:p w14:paraId="21D7AEEA"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38</w:t>
            </w:r>
          </w:p>
        </w:tc>
        <w:tc>
          <w:tcPr>
            <w:tcW w:w="5670" w:type="dxa"/>
            <w:hideMark/>
          </w:tcPr>
          <w:p w14:paraId="6A5E0067"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KARTECZKI SAMOPRZYLEPNE </w:t>
            </w:r>
            <w:r w:rsidRPr="00D36C09">
              <w:rPr>
                <w:rFonts w:ascii="Adagio_Slab" w:hAnsi="Adagio_Slab" w:cs="Arial"/>
                <w:bCs/>
                <w:color w:val="000000" w:themeColor="text1"/>
                <w:sz w:val="18"/>
                <w:szCs w:val="18"/>
              </w:rPr>
              <w:br/>
              <w:t xml:space="preserve">wymiary bloczka 127x76 mm, w bloczku 100 kartek kolor </w:t>
            </w:r>
            <w:proofErr w:type="spellStart"/>
            <w:r w:rsidRPr="00D36C09">
              <w:rPr>
                <w:rFonts w:ascii="Adagio_Slab" w:hAnsi="Adagio_Slab" w:cs="Arial"/>
                <w:bCs/>
                <w:color w:val="000000" w:themeColor="text1"/>
                <w:sz w:val="18"/>
                <w:szCs w:val="18"/>
              </w:rPr>
              <w:t>zółty</w:t>
            </w:r>
            <w:proofErr w:type="spellEnd"/>
          </w:p>
        </w:tc>
        <w:tc>
          <w:tcPr>
            <w:tcW w:w="1807" w:type="dxa"/>
            <w:noWrap/>
            <w:hideMark/>
          </w:tcPr>
          <w:p w14:paraId="33424E8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11CA7199"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25</w:t>
            </w:r>
          </w:p>
        </w:tc>
      </w:tr>
      <w:tr w:rsidR="00914B5A" w:rsidRPr="00D36C09" w14:paraId="2A8E2033" w14:textId="77777777" w:rsidTr="00D36C09">
        <w:trPr>
          <w:trHeight w:val="975"/>
        </w:trPr>
        <w:tc>
          <w:tcPr>
            <w:tcW w:w="562" w:type="dxa"/>
            <w:noWrap/>
            <w:hideMark/>
          </w:tcPr>
          <w:p w14:paraId="7FF82814"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39</w:t>
            </w:r>
          </w:p>
        </w:tc>
        <w:tc>
          <w:tcPr>
            <w:tcW w:w="5670" w:type="dxa"/>
            <w:hideMark/>
          </w:tcPr>
          <w:p w14:paraId="6E268F68"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KARTECZKI SAMOPRZYLEPNE </w:t>
            </w:r>
            <w:r w:rsidRPr="00D36C09">
              <w:rPr>
                <w:rFonts w:ascii="Adagio_Slab" w:hAnsi="Adagio_Slab" w:cs="Arial"/>
                <w:bCs/>
                <w:color w:val="000000" w:themeColor="text1"/>
                <w:sz w:val="18"/>
                <w:szCs w:val="18"/>
              </w:rPr>
              <w:br/>
              <w:t xml:space="preserve">SUPER STICKY, wymiary  101 X 152 MM LINIE MIX, kolory neonowe, opakowanie 3 </w:t>
            </w:r>
            <w:proofErr w:type="spellStart"/>
            <w:r w:rsidRPr="00D36C09">
              <w:rPr>
                <w:rFonts w:ascii="Adagio_Slab" w:hAnsi="Adagio_Slab" w:cs="Arial"/>
                <w:bCs/>
                <w:color w:val="000000" w:themeColor="text1"/>
                <w:sz w:val="18"/>
                <w:szCs w:val="18"/>
              </w:rPr>
              <w:t>szt</w:t>
            </w:r>
            <w:proofErr w:type="spellEnd"/>
          </w:p>
        </w:tc>
        <w:tc>
          <w:tcPr>
            <w:tcW w:w="1807" w:type="dxa"/>
            <w:noWrap/>
            <w:hideMark/>
          </w:tcPr>
          <w:p w14:paraId="58588AA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57CB3A7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10</w:t>
            </w:r>
          </w:p>
        </w:tc>
      </w:tr>
      <w:tr w:rsidR="00914B5A" w:rsidRPr="00D36C09" w14:paraId="33E6CA8B" w14:textId="77777777" w:rsidTr="00157C53">
        <w:trPr>
          <w:trHeight w:val="847"/>
        </w:trPr>
        <w:tc>
          <w:tcPr>
            <w:tcW w:w="562" w:type="dxa"/>
            <w:noWrap/>
            <w:hideMark/>
          </w:tcPr>
          <w:p w14:paraId="297616E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40</w:t>
            </w:r>
          </w:p>
        </w:tc>
        <w:tc>
          <w:tcPr>
            <w:tcW w:w="5670" w:type="dxa"/>
            <w:hideMark/>
          </w:tcPr>
          <w:p w14:paraId="32585AC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KARTECZKI SAMOPRZYLEPNE /ZAKŁADKI </w:t>
            </w:r>
            <w:r w:rsidRPr="00D36C09">
              <w:rPr>
                <w:rFonts w:ascii="Adagio_Slab" w:hAnsi="Adagio_Slab" w:cs="Arial"/>
                <w:bCs/>
                <w:color w:val="000000" w:themeColor="text1"/>
                <w:sz w:val="18"/>
                <w:szCs w:val="18"/>
              </w:rPr>
              <w:br/>
              <w:t xml:space="preserve">wymiary 50x20 mm, papierowe w kolorach neonowych </w:t>
            </w:r>
            <w:r w:rsidRPr="00D36C09">
              <w:rPr>
                <w:rFonts w:ascii="Adagio_Slab" w:hAnsi="Adagio_Slab" w:cs="Arial"/>
                <w:bCs/>
                <w:color w:val="000000" w:themeColor="text1"/>
                <w:sz w:val="18"/>
                <w:szCs w:val="18"/>
              </w:rPr>
              <w:br/>
              <w:t>opakowanie 4 bloczki x 50 szt.</w:t>
            </w:r>
          </w:p>
        </w:tc>
        <w:tc>
          <w:tcPr>
            <w:tcW w:w="1807" w:type="dxa"/>
            <w:noWrap/>
            <w:hideMark/>
          </w:tcPr>
          <w:p w14:paraId="029E6D9E"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opakowanie</w:t>
            </w:r>
          </w:p>
        </w:tc>
        <w:tc>
          <w:tcPr>
            <w:tcW w:w="1878" w:type="dxa"/>
            <w:noWrap/>
            <w:hideMark/>
          </w:tcPr>
          <w:p w14:paraId="12DFEF2A"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15</w:t>
            </w:r>
          </w:p>
        </w:tc>
      </w:tr>
      <w:tr w:rsidR="00914B5A" w:rsidRPr="00D36C09" w14:paraId="02635F52" w14:textId="77777777" w:rsidTr="00D36C09">
        <w:trPr>
          <w:trHeight w:val="698"/>
        </w:trPr>
        <w:tc>
          <w:tcPr>
            <w:tcW w:w="562" w:type="dxa"/>
            <w:noWrap/>
            <w:hideMark/>
          </w:tcPr>
          <w:p w14:paraId="37F50E6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41</w:t>
            </w:r>
          </w:p>
        </w:tc>
        <w:tc>
          <w:tcPr>
            <w:tcW w:w="5670" w:type="dxa"/>
            <w:hideMark/>
          </w:tcPr>
          <w:p w14:paraId="4F35C847" w14:textId="7BDEF53B"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ZAKŁADKI INDEKSUJĄCE PLASTIKOWE </w:t>
            </w:r>
            <w:r w:rsidRPr="00D36C09">
              <w:rPr>
                <w:rFonts w:ascii="Adagio_Slab" w:hAnsi="Adagio_Slab" w:cs="Arial"/>
                <w:bCs/>
                <w:color w:val="000000" w:themeColor="text1"/>
                <w:sz w:val="18"/>
                <w:szCs w:val="18"/>
              </w:rPr>
              <w:br/>
              <w:t>5 neonowych kolorach. Wykonane z folii PET, po której można pisać</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wymiary 1 zakładki: 45 x 12 mm,</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ilość: 25 zakładek z każdego koloru.</w:t>
            </w:r>
          </w:p>
        </w:tc>
        <w:tc>
          <w:tcPr>
            <w:tcW w:w="1807" w:type="dxa"/>
            <w:noWrap/>
            <w:hideMark/>
          </w:tcPr>
          <w:p w14:paraId="5D511D3D"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opakowanie </w:t>
            </w:r>
          </w:p>
        </w:tc>
        <w:tc>
          <w:tcPr>
            <w:tcW w:w="1878" w:type="dxa"/>
            <w:noWrap/>
            <w:hideMark/>
          </w:tcPr>
          <w:p w14:paraId="0BDB980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13</w:t>
            </w:r>
          </w:p>
        </w:tc>
      </w:tr>
      <w:tr w:rsidR="00914B5A" w:rsidRPr="00D36C09" w14:paraId="36CA96BE" w14:textId="77777777" w:rsidTr="00D36C09">
        <w:trPr>
          <w:trHeight w:val="698"/>
        </w:trPr>
        <w:tc>
          <w:tcPr>
            <w:tcW w:w="562" w:type="dxa"/>
            <w:noWrap/>
            <w:hideMark/>
          </w:tcPr>
          <w:p w14:paraId="394C710E"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42</w:t>
            </w:r>
          </w:p>
        </w:tc>
        <w:tc>
          <w:tcPr>
            <w:tcW w:w="5670" w:type="dxa"/>
            <w:hideMark/>
          </w:tcPr>
          <w:p w14:paraId="4499FCA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ZSZYWACZ </w:t>
            </w:r>
            <w:r w:rsidRPr="00D36C09">
              <w:rPr>
                <w:rFonts w:ascii="Adagio_Slab" w:hAnsi="Adagio_Slab" w:cs="Arial"/>
                <w:bCs/>
                <w:color w:val="000000" w:themeColor="text1"/>
                <w:sz w:val="18"/>
                <w:szCs w:val="18"/>
              </w:rPr>
              <w:br/>
              <w:t xml:space="preserve">jednorazowo zszywa do 25 kartek mały, na zszywki 24/6, 26/6 </w:t>
            </w:r>
          </w:p>
        </w:tc>
        <w:tc>
          <w:tcPr>
            <w:tcW w:w="1807" w:type="dxa"/>
            <w:noWrap/>
            <w:hideMark/>
          </w:tcPr>
          <w:p w14:paraId="627D9576"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06DBBC1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w:t>
            </w:r>
          </w:p>
        </w:tc>
      </w:tr>
      <w:tr w:rsidR="00914B5A" w:rsidRPr="00D36C09" w14:paraId="030E90D8" w14:textId="77777777" w:rsidTr="00D36C09">
        <w:trPr>
          <w:trHeight w:val="698"/>
        </w:trPr>
        <w:tc>
          <w:tcPr>
            <w:tcW w:w="562" w:type="dxa"/>
            <w:noWrap/>
            <w:hideMark/>
          </w:tcPr>
          <w:p w14:paraId="1505C434"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43</w:t>
            </w:r>
          </w:p>
        </w:tc>
        <w:tc>
          <w:tcPr>
            <w:tcW w:w="5670" w:type="dxa"/>
            <w:hideMark/>
          </w:tcPr>
          <w:p w14:paraId="1944B5D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ZSZYWKI</w:t>
            </w:r>
            <w:r w:rsidRPr="00D36C09">
              <w:rPr>
                <w:rFonts w:ascii="Adagio_Slab" w:hAnsi="Adagio_Slab" w:cs="Arial"/>
                <w:bCs/>
                <w:color w:val="000000" w:themeColor="text1"/>
                <w:sz w:val="18"/>
                <w:szCs w:val="18"/>
              </w:rPr>
              <w:br/>
              <w:t xml:space="preserve">rozmiar 24/6, stalowe, galwanizowane, opakowanie 1000 sztuk </w:t>
            </w:r>
          </w:p>
        </w:tc>
        <w:tc>
          <w:tcPr>
            <w:tcW w:w="1807" w:type="dxa"/>
            <w:noWrap/>
            <w:hideMark/>
          </w:tcPr>
          <w:p w14:paraId="7BFFCBDE"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opakowanie </w:t>
            </w:r>
          </w:p>
        </w:tc>
        <w:tc>
          <w:tcPr>
            <w:tcW w:w="1878" w:type="dxa"/>
            <w:noWrap/>
            <w:hideMark/>
          </w:tcPr>
          <w:p w14:paraId="1F3D05A7"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15</w:t>
            </w:r>
          </w:p>
        </w:tc>
      </w:tr>
      <w:tr w:rsidR="00914B5A" w:rsidRPr="00D36C09" w14:paraId="14F4CB96" w14:textId="77777777" w:rsidTr="00D36C09">
        <w:trPr>
          <w:trHeight w:val="709"/>
        </w:trPr>
        <w:tc>
          <w:tcPr>
            <w:tcW w:w="562" w:type="dxa"/>
            <w:noWrap/>
            <w:hideMark/>
          </w:tcPr>
          <w:p w14:paraId="60D75248"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44</w:t>
            </w:r>
          </w:p>
        </w:tc>
        <w:tc>
          <w:tcPr>
            <w:tcW w:w="5670" w:type="dxa"/>
            <w:hideMark/>
          </w:tcPr>
          <w:p w14:paraId="3F7C8D9E"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ZSZYWKI BIAŁE, </w:t>
            </w:r>
            <w:r w:rsidRPr="00D36C09">
              <w:rPr>
                <w:rFonts w:ascii="Adagio_Slab" w:hAnsi="Adagio_Slab" w:cs="Arial"/>
                <w:bCs/>
                <w:color w:val="000000" w:themeColor="text1"/>
                <w:sz w:val="18"/>
                <w:szCs w:val="18"/>
              </w:rPr>
              <w:br/>
              <w:t xml:space="preserve">niewidoczne na kopiach rozmiar 24/6,  opakowanie 1000 sztuk </w:t>
            </w:r>
          </w:p>
        </w:tc>
        <w:tc>
          <w:tcPr>
            <w:tcW w:w="1807" w:type="dxa"/>
            <w:noWrap/>
            <w:hideMark/>
          </w:tcPr>
          <w:p w14:paraId="2851C1BD"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opakowanie </w:t>
            </w:r>
          </w:p>
        </w:tc>
        <w:tc>
          <w:tcPr>
            <w:tcW w:w="1878" w:type="dxa"/>
            <w:noWrap/>
            <w:hideMark/>
          </w:tcPr>
          <w:p w14:paraId="6382333E"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15</w:t>
            </w:r>
          </w:p>
        </w:tc>
      </w:tr>
      <w:tr w:rsidR="00914B5A" w:rsidRPr="00D36C09" w14:paraId="23B147E0" w14:textId="77777777" w:rsidTr="00D36C09">
        <w:trPr>
          <w:trHeight w:val="690"/>
        </w:trPr>
        <w:tc>
          <w:tcPr>
            <w:tcW w:w="562" w:type="dxa"/>
            <w:noWrap/>
            <w:hideMark/>
          </w:tcPr>
          <w:p w14:paraId="0E32E8DA"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45</w:t>
            </w:r>
          </w:p>
        </w:tc>
        <w:tc>
          <w:tcPr>
            <w:tcW w:w="5670" w:type="dxa"/>
            <w:hideMark/>
          </w:tcPr>
          <w:p w14:paraId="521B9EE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ROZSZYWACZ</w:t>
            </w:r>
            <w:r w:rsidRPr="00D36C09">
              <w:rPr>
                <w:rFonts w:ascii="Adagio_Slab" w:hAnsi="Adagio_Slab" w:cs="Arial"/>
                <w:bCs/>
                <w:color w:val="000000" w:themeColor="text1"/>
                <w:sz w:val="18"/>
                <w:szCs w:val="18"/>
              </w:rPr>
              <w:br/>
              <w:t>nadaje się do zszywek standardowych i małych No.10.</w:t>
            </w:r>
          </w:p>
        </w:tc>
        <w:tc>
          <w:tcPr>
            <w:tcW w:w="1807" w:type="dxa"/>
            <w:noWrap/>
            <w:hideMark/>
          </w:tcPr>
          <w:p w14:paraId="08AAF39C"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2150614B"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w:t>
            </w:r>
          </w:p>
        </w:tc>
      </w:tr>
      <w:tr w:rsidR="00914B5A" w:rsidRPr="00D36C09" w14:paraId="461E5B9F" w14:textId="77777777" w:rsidTr="00D36C09">
        <w:trPr>
          <w:trHeight w:val="949"/>
        </w:trPr>
        <w:tc>
          <w:tcPr>
            <w:tcW w:w="562" w:type="dxa"/>
            <w:noWrap/>
            <w:hideMark/>
          </w:tcPr>
          <w:p w14:paraId="631F16BE"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46</w:t>
            </w:r>
          </w:p>
        </w:tc>
        <w:tc>
          <w:tcPr>
            <w:tcW w:w="5670" w:type="dxa"/>
            <w:hideMark/>
          </w:tcPr>
          <w:p w14:paraId="3AB863F8"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DZIURKACZ CZTEROOTWOROWY, </w:t>
            </w:r>
            <w:r w:rsidRPr="00D36C09">
              <w:rPr>
                <w:rFonts w:ascii="Adagio_Slab" w:hAnsi="Adagio_Slab" w:cs="Arial"/>
                <w:bCs/>
                <w:color w:val="000000" w:themeColor="text1"/>
                <w:sz w:val="18"/>
                <w:szCs w:val="18"/>
              </w:rPr>
              <w:br/>
              <w:t>dziurkuje jednorazowo do 30 kartek, możliwość pracy w dwóch wariantach: A6 w pionie i  A3 w poziomie</w:t>
            </w:r>
          </w:p>
        </w:tc>
        <w:tc>
          <w:tcPr>
            <w:tcW w:w="1807" w:type="dxa"/>
            <w:noWrap/>
            <w:hideMark/>
          </w:tcPr>
          <w:p w14:paraId="4EDFFEFA"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0245AD84"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w:t>
            </w:r>
          </w:p>
        </w:tc>
      </w:tr>
      <w:tr w:rsidR="00914B5A" w:rsidRPr="00D36C09" w14:paraId="79122C1B" w14:textId="77777777" w:rsidTr="00D36C09">
        <w:trPr>
          <w:trHeight w:val="1437"/>
        </w:trPr>
        <w:tc>
          <w:tcPr>
            <w:tcW w:w="562" w:type="dxa"/>
            <w:noWrap/>
            <w:hideMark/>
          </w:tcPr>
          <w:p w14:paraId="15ADC539"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47</w:t>
            </w:r>
          </w:p>
        </w:tc>
        <w:tc>
          <w:tcPr>
            <w:tcW w:w="5670" w:type="dxa"/>
            <w:hideMark/>
          </w:tcPr>
          <w:p w14:paraId="4673D9BF"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KLEJ W SZTYFCIE</w:t>
            </w:r>
            <w:r w:rsidRPr="00D36C09">
              <w:rPr>
                <w:rFonts w:ascii="Adagio_Slab" w:hAnsi="Adagio_Slab" w:cs="Arial"/>
                <w:bCs/>
                <w:color w:val="000000" w:themeColor="text1"/>
                <w:sz w:val="18"/>
                <w:szCs w:val="18"/>
              </w:rPr>
              <w:br/>
              <w:t>do klejenia m.in. papieru, kartonu, zdjęć, tekstyliów, itp.</w:t>
            </w:r>
            <w:r w:rsidRPr="00D36C09">
              <w:rPr>
                <w:rFonts w:ascii="Adagio_Slab" w:hAnsi="Adagio_Slab" w:cs="Arial"/>
                <w:bCs/>
                <w:color w:val="000000" w:themeColor="text1"/>
                <w:sz w:val="18"/>
                <w:szCs w:val="18"/>
              </w:rPr>
              <w:br/>
              <w:t xml:space="preserve">na bazie PVA nie niszczy ani nie deformuje klejonej warstwy, usuwalny za pomocą wody szybkoschnący  gramatura: 36g, kolor biały, po naniesieniu bezbarwny </w:t>
            </w:r>
          </w:p>
        </w:tc>
        <w:tc>
          <w:tcPr>
            <w:tcW w:w="1807" w:type="dxa"/>
            <w:noWrap/>
            <w:hideMark/>
          </w:tcPr>
          <w:p w14:paraId="65755D82"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62913E5C"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10</w:t>
            </w:r>
          </w:p>
        </w:tc>
      </w:tr>
      <w:tr w:rsidR="00914B5A" w:rsidRPr="00D36C09" w14:paraId="17314A7B" w14:textId="77777777" w:rsidTr="00157C53">
        <w:trPr>
          <w:trHeight w:val="1131"/>
        </w:trPr>
        <w:tc>
          <w:tcPr>
            <w:tcW w:w="562" w:type="dxa"/>
            <w:noWrap/>
            <w:hideMark/>
          </w:tcPr>
          <w:p w14:paraId="4932FC19"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48</w:t>
            </w:r>
          </w:p>
        </w:tc>
        <w:tc>
          <w:tcPr>
            <w:tcW w:w="5670" w:type="dxa"/>
            <w:hideMark/>
          </w:tcPr>
          <w:p w14:paraId="43FE215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TAŚMA KLEJĄCA BIUROWA  </w:t>
            </w:r>
            <w:r w:rsidRPr="00D36C09">
              <w:rPr>
                <w:rFonts w:ascii="Adagio_Slab" w:hAnsi="Adagio_Slab" w:cs="Arial"/>
                <w:bCs/>
                <w:color w:val="000000" w:themeColor="text1"/>
                <w:sz w:val="18"/>
                <w:szCs w:val="18"/>
              </w:rPr>
              <w:br/>
              <w:t xml:space="preserve">matowa umożliwiająca pisanie </w:t>
            </w:r>
            <w:r w:rsidRPr="00D36C09">
              <w:rPr>
                <w:rFonts w:ascii="Adagio_Slab" w:hAnsi="Adagio_Slab" w:cs="Arial"/>
                <w:bCs/>
                <w:color w:val="000000" w:themeColor="text1"/>
                <w:sz w:val="18"/>
                <w:szCs w:val="18"/>
              </w:rPr>
              <w:br/>
              <w:t xml:space="preserve">Uniwersalna, niemal niewidoczna po naklejeniu z możliwością pisania na taśmie wyprodukowana z polipropylenu, przezroczysta – lekko mleczna, łatwo i cicho rozwijana wymiary 19 mm x33m </w:t>
            </w:r>
          </w:p>
        </w:tc>
        <w:tc>
          <w:tcPr>
            <w:tcW w:w="1807" w:type="dxa"/>
            <w:noWrap/>
            <w:hideMark/>
          </w:tcPr>
          <w:p w14:paraId="0751499E"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5481EB6B"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30</w:t>
            </w:r>
          </w:p>
        </w:tc>
      </w:tr>
      <w:tr w:rsidR="00914B5A" w:rsidRPr="00D36C09" w14:paraId="78A8068C" w14:textId="77777777" w:rsidTr="00157C53">
        <w:trPr>
          <w:trHeight w:val="1549"/>
        </w:trPr>
        <w:tc>
          <w:tcPr>
            <w:tcW w:w="562" w:type="dxa"/>
            <w:noWrap/>
            <w:hideMark/>
          </w:tcPr>
          <w:p w14:paraId="590305A8"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49</w:t>
            </w:r>
          </w:p>
        </w:tc>
        <w:tc>
          <w:tcPr>
            <w:tcW w:w="5670" w:type="dxa"/>
            <w:hideMark/>
          </w:tcPr>
          <w:p w14:paraId="666A2245" w14:textId="2215F760" w:rsidR="00914B5A" w:rsidRDefault="00914B5A" w:rsidP="00914B5A">
            <w:pPr>
              <w:pStyle w:val="Zwykytekst3"/>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Taśma </w:t>
            </w:r>
            <w:r>
              <w:rPr>
                <w:rFonts w:ascii="Adagio_Slab" w:hAnsi="Adagio_Slab" w:cs="Arial"/>
                <w:bCs/>
                <w:color w:val="000000" w:themeColor="text1"/>
                <w:sz w:val="18"/>
                <w:szCs w:val="18"/>
              </w:rPr>
              <w:t xml:space="preserve"> do </w:t>
            </w:r>
            <w:r w:rsidRPr="00D36C09">
              <w:rPr>
                <w:rFonts w:ascii="Adagio_Slab" w:hAnsi="Adagio_Slab" w:cs="Arial"/>
                <w:bCs/>
                <w:color w:val="000000" w:themeColor="text1"/>
                <w:sz w:val="18"/>
                <w:szCs w:val="18"/>
              </w:rPr>
              <w:t xml:space="preserve">DYMO D1 45013 </w:t>
            </w:r>
          </w:p>
          <w:p w14:paraId="63FCE7FA" w14:textId="3EEE82ED" w:rsidR="00914B5A" w:rsidRPr="00D36C09" w:rsidRDefault="00914B5A" w:rsidP="00914B5A">
            <w:pPr>
              <w:pStyle w:val="Zwykytekst3"/>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12mm x 7m biała czarny nadruk - zamiennik. Kolor taśmy biały, kolor nadruku czarny.</w:t>
            </w:r>
            <w:r w:rsidRPr="00D36C09">
              <w:rPr>
                <w:rFonts w:ascii="Calibri" w:hAnsi="Calibri" w:cs="Calibri"/>
                <w:bCs/>
                <w:color w:val="000000" w:themeColor="text1"/>
                <w:sz w:val="18"/>
                <w:szCs w:val="18"/>
              </w:rPr>
              <w:t> </w:t>
            </w:r>
            <w:r w:rsidRPr="00D36C09">
              <w:rPr>
                <w:rFonts w:ascii="Adagio_Slab" w:hAnsi="Adagio_Slab" w:cs="Arial"/>
                <w:bCs/>
                <w:color w:val="000000" w:themeColor="text1"/>
                <w:sz w:val="18"/>
                <w:szCs w:val="18"/>
              </w:rPr>
              <w:t xml:space="preserve"> Ta</w:t>
            </w:r>
            <w:r w:rsidRPr="00D36C09">
              <w:rPr>
                <w:rFonts w:ascii="Adagio_Slab" w:hAnsi="Adagio_Slab" w:cs="Adagio_Slab"/>
                <w:bCs/>
                <w:color w:val="000000" w:themeColor="text1"/>
                <w:sz w:val="18"/>
                <w:szCs w:val="18"/>
              </w:rPr>
              <w:t>ś</w:t>
            </w:r>
            <w:r w:rsidRPr="00D36C09">
              <w:rPr>
                <w:rFonts w:ascii="Adagio_Slab" w:hAnsi="Adagio_Slab" w:cs="Arial"/>
                <w:bCs/>
                <w:color w:val="000000" w:themeColor="text1"/>
                <w:sz w:val="18"/>
                <w:szCs w:val="18"/>
              </w:rPr>
              <w:t>my typu D1 s</w:t>
            </w:r>
            <w:r w:rsidRPr="00D36C09">
              <w:rPr>
                <w:rFonts w:ascii="Adagio_Slab" w:hAnsi="Adagio_Slab" w:cs="Adagio_Slab"/>
                <w:bCs/>
                <w:color w:val="000000" w:themeColor="text1"/>
                <w:sz w:val="18"/>
                <w:szCs w:val="18"/>
              </w:rPr>
              <w:t>ą</w:t>
            </w:r>
            <w:r w:rsidRPr="00D36C09">
              <w:rPr>
                <w:rFonts w:ascii="Adagio_Slab" w:hAnsi="Adagio_Slab" w:cs="Arial"/>
                <w:bCs/>
                <w:color w:val="000000" w:themeColor="text1"/>
                <w:sz w:val="18"/>
                <w:szCs w:val="18"/>
              </w:rPr>
              <w:t xml:space="preserve"> przeznaczone do drukarek etykiet typu DYMO </w:t>
            </w:r>
            <w:proofErr w:type="spellStart"/>
            <w:r w:rsidRPr="00D36C09">
              <w:rPr>
                <w:rFonts w:ascii="Adagio_Slab" w:hAnsi="Adagio_Slab" w:cs="Arial"/>
                <w:bCs/>
                <w:color w:val="000000" w:themeColor="text1"/>
                <w:sz w:val="18"/>
                <w:szCs w:val="18"/>
              </w:rPr>
              <w:t>LabelManager</w:t>
            </w:r>
            <w:proofErr w:type="spellEnd"/>
            <w:r w:rsidRPr="00D36C09">
              <w:rPr>
                <w:rFonts w:ascii="Adagio_Slab" w:hAnsi="Adagio_Slab" w:cs="Arial"/>
                <w:bCs/>
                <w:color w:val="000000" w:themeColor="text1"/>
                <w:sz w:val="18"/>
                <w:szCs w:val="18"/>
              </w:rPr>
              <w:t xml:space="preserve">, DYMO </w:t>
            </w:r>
            <w:proofErr w:type="spellStart"/>
            <w:r w:rsidRPr="00D36C09">
              <w:rPr>
                <w:rFonts w:ascii="Adagio_Slab" w:hAnsi="Adagio_Slab" w:cs="Arial"/>
                <w:bCs/>
                <w:color w:val="000000" w:themeColor="text1"/>
                <w:sz w:val="18"/>
                <w:szCs w:val="18"/>
              </w:rPr>
              <w:t>LabelPoint</w:t>
            </w:r>
            <w:proofErr w:type="spellEnd"/>
            <w:r w:rsidRPr="00D36C09">
              <w:rPr>
                <w:rFonts w:ascii="Adagio_Slab" w:hAnsi="Adagio_Slab" w:cs="Arial"/>
                <w:bCs/>
                <w:color w:val="000000" w:themeColor="text1"/>
                <w:sz w:val="18"/>
                <w:szCs w:val="18"/>
              </w:rPr>
              <w:t xml:space="preserve"> 150, DYMO </w:t>
            </w:r>
            <w:proofErr w:type="spellStart"/>
            <w:r w:rsidRPr="00D36C09">
              <w:rPr>
                <w:rFonts w:ascii="Adagio_Slab" w:hAnsi="Adagio_Slab" w:cs="Arial"/>
                <w:bCs/>
                <w:color w:val="000000" w:themeColor="text1"/>
                <w:sz w:val="18"/>
                <w:szCs w:val="18"/>
              </w:rPr>
              <w:t>Rhino</w:t>
            </w:r>
            <w:proofErr w:type="spellEnd"/>
            <w:r w:rsidRPr="00D36C09">
              <w:rPr>
                <w:rFonts w:ascii="Adagio_Slab" w:hAnsi="Adagio_Slab" w:cs="Arial"/>
                <w:bCs/>
                <w:color w:val="000000" w:themeColor="text1"/>
                <w:sz w:val="18"/>
                <w:szCs w:val="18"/>
              </w:rPr>
              <w:t xml:space="preserve"> oraz niekt</w:t>
            </w:r>
            <w:r w:rsidRPr="00D36C09">
              <w:rPr>
                <w:rFonts w:ascii="Adagio_Slab" w:hAnsi="Adagio_Slab" w:cs="Adagio_Slab"/>
                <w:bCs/>
                <w:color w:val="000000" w:themeColor="text1"/>
                <w:sz w:val="18"/>
                <w:szCs w:val="18"/>
              </w:rPr>
              <w:t>ó</w:t>
            </w:r>
            <w:r w:rsidRPr="00D36C09">
              <w:rPr>
                <w:rFonts w:ascii="Adagio_Slab" w:hAnsi="Adagio_Slab" w:cs="Arial"/>
                <w:bCs/>
                <w:color w:val="000000" w:themeColor="text1"/>
                <w:sz w:val="18"/>
                <w:szCs w:val="18"/>
              </w:rPr>
              <w:t xml:space="preserve">rych drukarek typu DYMO </w:t>
            </w:r>
            <w:proofErr w:type="spellStart"/>
            <w:r w:rsidRPr="00D36C09">
              <w:rPr>
                <w:rFonts w:ascii="Adagio_Slab" w:hAnsi="Adagio_Slab" w:cs="Arial"/>
                <w:bCs/>
                <w:color w:val="000000" w:themeColor="text1"/>
                <w:sz w:val="18"/>
                <w:szCs w:val="18"/>
              </w:rPr>
              <w:t>LabelWriter</w:t>
            </w:r>
            <w:proofErr w:type="spellEnd"/>
            <w:r w:rsidRPr="00D36C09">
              <w:rPr>
                <w:rFonts w:ascii="Adagio_Slab" w:hAnsi="Adagio_Slab" w:cs="Arial"/>
                <w:bCs/>
                <w:color w:val="000000" w:themeColor="text1"/>
                <w:sz w:val="18"/>
                <w:szCs w:val="18"/>
              </w:rPr>
              <w:t>. Ta</w:t>
            </w:r>
            <w:r w:rsidRPr="00D36C09">
              <w:rPr>
                <w:rFonts w:ascii="Adagio_Slab" w:hAnsi="Adagio_Slab" w:cs="Adagio_Slab"/>
                <w:bCs/>
                <w:color w:val="000000" w:themeColor="text1"/>
                <w:sz w:val="18"/>
                <w:szCs w:val="18"/>
              </w:rPr>
              <w:t>ś</w:t>
            </w:r>
            <w:r w:rsidRPr="00D36C09">
              <w:rPr>
                <w:rFonts w:ascii="Adagio_Slab" w:hAnsi="Adagio_Slab" w:cs="Arial"/>
                <w:bCs/>
                <w:color w:val="000000" w:themeColor="text1"/>
                <w:sz w:val="18"/>
                <w:szCs w:val="18"/>
              </w:rPr>
              <w:t>ma ca</w:t>
            </w:r>
            <w:r w:rsidRPr="00D36C09">
              <w:rPr>
                <w:rFonts w:ascii="Adagio_Slab" w:hAnsi="Adagio_Slab" w:cs="Adagio_Slab"/>
                <w:bCs/>
                <w:color w:val="000000" w:themeColor="text1"/>
                <w:sz w:val="18"/>
                <w:szCs w:val="18"/>
              </w:rPr>
              <w:t>ł</w:t>
            </w:r>
            <w:r w:rsidRPr="00D36C09">
              <w:rPr>
                <w:rFonts w:ascii="Adagio_Slab" w:hAnsi="Adagio_Slab" w:cs="Arial"/>
                <w:bCs/>
                <w:color w:val="000000" w:themeColor="text1"/>
                <w:sz w:val="18"/>
                <w:szCs w:val="18"/>
              </w:rPr>
              <w:t xml:space="preserve">kowicie zgodna z drukarkami etykiet DYMO. Odporna na promieniowanie UV, wilgoć, temperaturę od -18 °C do 90 °C. Idealnie nadaje się na następujące powierzchnie: plastik, papier, szkło, metal, drewno. Nadruk </w:t>
            </w:r>
            <w:proofErr w:type="spellStart"/>
            <w:r w:rsidRPr="00D36C09">
              <w:rPr>
                <w:rFonts w:ascii="Adagio_Slab" w:hAnsi="Adagio_Slab" w:cs="Arial"/>
                <w:bCs/>
                <w:color w:val="000000" w:themeColor="text1"/>
                <w:sz w:val="18"/>
                <w:szCs w:val="18"/>
              </w:rPr>
              <w:t>termosublimacyjny</w:t>
            </w:r>
            <w:proofErr w:type="spellEnd"/>
            <w:r w:rsidRPr="00D36C09">
              <w:rPr>
                <w:rFonts w:ascii="Adagio_Slab" w:hAnsi="Adagio_Slab" w:cs="Arial"/>
                <w:bCs/>
                <w:color w:val="000000" w:themeColor="text1"/>
                <w:sz w:val="18"/>
                <w:szCs w:val="18"/>
              </w:rPr>
              <w:t>.</w:t>
            </w:r>
          </w:p>
        </w:tc>
        <w:tc>
          <w:tcPr>
            <w:tcW w:w="1807" w:type="dxa"/>
            <w:noWrap/>
            <w:hideMark/>
          </w:tcPr>
          <w:p w14:paraId="785C5BE0" w14:textId="77777777" w:rsidR="00914B5A" w:rsidRPr="00D36C09" w:rsidRDefault="00914B5A" w:rsidP="00914B5A">
            <w:pPr>
              <w:pStyle w:val="Zwykytekst3"/>
              <w:spacing w:before="120"/>
              <w:rPr>
                <w:rFonts w:ascii="Adagio_Slab" w:hAnsi="Adagio_Slab" w:cs="Arial"/>
                <w:bCs/>
                <w:color w:val="000000" w:themeColor="text1"/>
                <w:sz w:val="18"/>
                <w:szCs w:val="18"/>
              </w:rPr>
            </w:pPr>
            <w:proofErr w:type="spellStart"/>
            <w:r w:rsidRPr="00D36C09">
              <w:rPr>
                <w:rFonts w:ascii="Adagio_Slab" w:hAnsi="Adagio_Slab" w:cs="Arial"/>
                <w:bCs/>
                <w:color w:val="000000" w:themeColor="text1"/>
                <w:sz w:val="18"/>
                <w:szCs w:val="18"/>
              </w:rPr>
              <w:t>szt</w:t>
            </w:r>
            <w:proofErr w:type="spellEnd"/>
          </w:p>
        </w:tc>
        <w:tc>
          <w:tcPr>
            <w:tcW w:w="1878" w:type="dxa"/>
            <w:noWrap/>
            <w:hideMark/>
          </w:tcPr>
          <w:p w14:paraId="0A3D9C76"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10</w:t>
            </w:r>
          </w:p>
        </w:tc>
      </w:tr>
      <w:tr w:rsidR="00914B5A" w:rsidRPr="00D36C09" w14:paraId="30574E9C" w14:textId="77777777" w:rsidTr="00850083">
        <w:trPr>
          <w:trHeight w:val="1081"/>
        </w:trPr>
        <w:tc>
          <w:tcPr>
            <w:tcW w:w="562" w:type="dxa"/>
            <w:noWrap/>
            <w:hideMark/>
          </w:tcPr>
          <w:p w14:paraId="61102517"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lastRenderedPageBreak/>
              <w:t>50</w:t>
            </w:r>
          </w:p>
        </w:tc>
        <w:tc>
          <w:tcPr>
            <w:tcW w:w="5670" w:type="dxa"/>
            <w:hideMark/>
          </w:tcPr>
          <w:p w14:paraId="436BC37D" w14:textId="6E82719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TAŚMA PAKOWA </w:t>
            </w:r>
            <w:r w:rsidRPr="00D36C09">
              <w:rPr>
                <w:rFonts w:ascii="Adagio_Slab" w:hAnsi="Adagio_Slab" w:cs="Arial"/>
                <w:bCs/>
                <w:color w:val="000000" w:themeColor="text1"/>
                <w:sz w:val="18"/>
                <w:szCs w:val="18"/>
              </w:rPr>
              <w:br/>
              <w:t>biała;  Wykonana jest z tworzywa PP</w:t>
            </w:r>
            <w:r>
              <w:rPr>
                <w:rFonts w:ascii="Adagio_Slab" w:hAnsi="Adagio_Slab" w:cs="Arial"/>
                <w:bCs/>
                <w:color w:val="000000" w:themeColor="text1"/>
                <w:sz w:val="18"/>
                <w:szCs w:val="18"/>
              </w:rPr>
              <w:t>, p</w:t>
            </w:r>
            <w:r w:rsidRPr="00D36C09">
              <w:rPr>
                <w:rFonts w:ascii="Adagio_Slab" w:hAnsi="Adagio_Slab" w:cs="Arial"/>
                <w:bCs/>
                <w:color w:val="000000" w:themeColor="text1"/>
                <w:sz w:val="18"/>
                <w:szCs w:val="18"/>
              </w:rPr>
              <w:t>okryta wytrzymałą folią BOPP</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wykonana z materiału ekologicznego</w:t>
            </w:r>
            <w:r>
              <w:rPr>
                <w:rFonts w:ascii="Adagio_Slab" w:hAnsi="Adagio_Slab" w:cs="Arial"/>
                <w:bCs/>
                <w:color w:val="000000" w:themeColor="text1"/>
                <w:sz w:val="18"/>
                <w:szCs w:val="18"/>
              </w:rPr>
              <w:t>, w</w:t>
            </w:r>
            <w:r w:rsidRPr="00D36C09">
              <w:rPr>
                <w:rFonts w:ascii="Adagio_Slab" w:hAnsi="Adagio_Slab" w:cs="Arial"/>
                <w:bCs/>
                <w:color w:val="000000" w:themeColor="text1"/>
                <w:sz w:val="18"/>
                <w:szCs w:val="18"/>
              </w:rPr>
              <w:t>ymiar taśmy to 48x50</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Kolor biały</w:t>
            </w:r>
          </w:p>
        </w:tc>
        <w:tc>
          <w:tcPr>
            <w:tcW w:w="1807" w:type="dxa"/>
            <w:noWrap/>
            <w:hideMark/>
          </w:tcPr>
          <w:p w14:paraId="18376DFA" w14:textId="77777777" w:rsidR="00914B5A" w:rsidRPr="00D36C09" w:rsidRDefault="00914B5A" w:rsidP="00914B5A">
            <w:pPr>
              <w:pStyle w:val="Zwykytekst3"/>
              <w:spacing w:before="120"/>
              <w:rPr>
                <w:rFonts w:ascii="Adagio_Slab" w:hAnsi="Adagio_Slab" w:cs="Arial"/>
                <w:bCs/>
                <w:color w:val="000000" w:themeColor="text1"/>
                <w:sz w:val="18"/>
                <w:szCs w:val="18"/>
              </w:rPr>
            </w:pPr>
            <w:proofErr w:type="spellStart"/>
            <w:r w:rsidRPr="00D36C09">
              <w:rPr>
                <w:rFonts w:ascii="Adagio_Slab" w:hAnsi="Adagio_Slab" w:cs="Arial"/>
                <w:bCs/>
                <w:color w:val="000000" w:themeColor="text1"/>
                <w:sz w:val="18"/>
                <w:szCs w:val="18"/>
              </w:rPr>
              <w:t>szt</w:t>
            </w:r>
            <w:proofErr w:type="spellEnd"/>
          </w:p>
        </w:tc>
        <w:tc>
          <w:tcPr>
            <w:tcW w:w="1878" w:type="dxa"/>
            <w:noWrap/>
            <w:hideMark/>
          </w:tcPr>
          <w:p w14:paraId="2182C1F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20</w:t>
            </w:r>
          </w:p>
        </w:tc>
      </w:tr>
      <w:tr w:rsidR="00914B5A" w:rsidRPr="00D36C09" w14:paraId="0F4F37C3" w14:textId="77777777" w:rsidTr="00850083">
        <w:trPr>
          <w:trHeight w:val="1253"/>
        </w:trPr>
        <w:tc>
          <w:tcPr>
            <w:tcW w:w="562" w:type="dxa"/>
            <w:noWrap/>
            <w:hideMark/>
          </w:tcPr>
          <w:p w14:paraId="206F8D84"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51</w:t>
            </w:r>
          </w:p>
        </w:tc>
        <w:tc>
          <w:tcPr>
            <w:tcW w:w="5670" w:type="dxa"/>
            <w:hideMark/>
          </w:tcPr>
          <w:p w14:paraId="7294C86F" w14:textId="7F76BEA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TAŚMA PAKOWA </w:t>
            </w:r>
            <w:r w:rsidRPr="00D36C09">
              <w:rPr>
                <w:rFonts w:ascii="Adagio_Slab" w:hAnsi="Adagio_Slab" w:cs="Arial"/>
                <w:bCs/>
                <w:color w:val="000000" w:themeColor="text1"/>
                <w:sz w:val="18"/>
                <w:szCs w:val="18"/>
              </w:rPr>
              <w:br/>
              <w:t>transparentna; Pokryta wytrzymałą folią BOPP</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Wyłożona jest klejącym materiałem z naturalnej gumy</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Istnieje możliwość klejenia nią w oklejarce</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Wymiar taśmy to 48x50</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Kolor transparentny</w:t>
            </w:r>
          </w:p>
        </w:tc>
        <w:tc>
          <w:tcPr>
            <w:tcW w:w="1807" w:type="dxa"/>
            <w:noWrap/>
            <w:hideMark/>
          </w:tcPr>
          <w:p w14:paraId="50DA2F1A"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szt. </w:t>
            </w:r>
          </w:p>
        </w:tc>
        <w:tc>
          <w:tcPr>
            <w:tcW w:w="1878" w:type="dxa"/>
            <w:noWrap/>
            <w:hideMark/>
          </w:tcPr>
          <w:p w14:paraId="5D4DDE1F"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20</w:t>
            </w:r>
          </w:p>
        </w:tc>
      </w:tr>
      <w:tr w:rsidR="00914B5A" w:rsidRPr="00D36C09" w14:paraId="42904DB6" w14:textId="77777777" w:rsidTr="00850083">
        <w:trPr>
          <w:trHeight w:val="1251"/>
        </w:trPr>
        <w:tc>
          <w:tcPr>
            <w:tcW w:w="562" w:type="dxa"/>
            <w:noWrap/>
            <w:hideMark/>
          </w:tcPr>
          <w:p w14:paraId="6D1AE7EA"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52</w:t>
            </w:r>
          </w:p>
        </w:tc>
        <w:tc>
          <w:tcPr>
            <w:tcW w:w="5670" w:type="dxa"/>
            <w:hideMark/>
          </w:tcPr>
          <w:p w14:paraId="3C3FDF10" w14:textId="1C1B3C6B"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TAŚMA ZBROJONA </w:t>
            </w:r>
            <w:proofErr w:type="spellStart"/>
            <w:r w:rsidRPr="00D36C09">
              <w:rPr>
                <w:rFonts w:ascii="Adagio_Slab" w:hAnsi="Adagio_Slab" w:cs="Arial"/>
                <w:bCs/>
                <w:color w:val="000000" w:themeColor="text1"/>
                <w:sz w:val="18"/>
                <w:szCs w:val="18"/>
              </w:rPr>
              <w:t>Duct</w:t>
            </w:r>
            <w:proofErr w:type="spellEnd"/>
            <w:r w:rsidRPr="00D36C09">
              <w:rPr>
                <w:rFonts w:ascii="Adagio_Slab" w:hAnsi="Adagio_Slab" w:cs="Arial"/>
                <w:bCs/>
                <w:color w:val="000000" w:themeColor="text1"/>
                <w:sz w:val="18"/>
                <w:szCs w:val="18"/>
              </w:rPr>
              <w:t xml:space="preserve"> Tape                               </w:t>
            </w:r>
            <w:r w:rsidRPr="00D36C09">
              <w:rPr>
                <w:rFonts w:ascii="Adagio_Slab" w:hAnsi="Adagio_Slab" w:cs="Arial"/>
                <w:bCs/>
                <w:color w:val="000000" w:themeColor="text1"/>
                <w:sz w:val="18"/>
                <w:szCs w:val="18"/>
              </w:rPr>
              <w:br/>
              <w:t>wymiary: 48mm / 25y</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 xml:space="preserve"> 1y (Jard) = 0,914399 m</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 xml:space="preserve"> wytrzymałość: 70 N/25mm</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 xml:space="preserve"> klej: kauczuk syntetyczny</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 xml:space="preserve"> odporność temp.: -10˚C do + 75˚C</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 xml:space="preserve"> kolor: srebrny</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 xml:space="preserve"> </w:t>
            </w:r>
            <w:proofErr w:type="spellStart"/>
            <w:r w:rsidRPr="00D36C09">
              <w:rPr>
                <w:rFonts w:ascii="Adagio_Slab" w:hAnsi="Adagio_Slab" w:cs="Arial"/>
                <w:bCs/>
                <w:color w:val="000000" w:themeColor="text1"/>
                <w:sz w:val="18"/>
                <w:szCs w:val="18"/>
              </w:rPr>
              <w:t>wododporna</w:t>
            </w:r>
            <w:proofErr w:type="spellEnd"/>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 xml:space="preserve"> jednostronnie klejąca</w:t>
            </w:r>
            <w:r w:rsidRPr="00D36C09">
              <w:rPr>
                <w:rFonts w:ascii="Adagio_Slab" w:hAnsi="Adagio_Slab" w:cs="Arial"/>
                <w:bCs/>
                <w:color w:val="000000" w:themeColor="text1"/>
                <w:sz w:val="18"/>
                <w:szCs w:val="18"/>
              </w:rPr>
              <w:br/>
              <w:t xml:space="preserve"> nie pozostawia śladu pod odklejeniu</w:t>
            </w:r>
          </w:p>
        </w:tc>
        <w:tc>
          <w:tcPr>
            <w:tcW w:w="1807" w:type="dxa"/>
            <w:noWrap/>
            <w:hideMark/>
          </w:tcPr>
          <w:p w14:paraId="795D47BE" w14:textId="77777777" w:rsidR="00914B5A" w:rsidRPr="00D36C09" w:rsidRDefault="00914B5A" w:rsidP="00914B5A">
            <w:pPr>
              <w:pStyle w:val="Zwykytekst3"/>
              <w:spacing w:before="120"/>
              <w:rPr>
                <w:rFonts w:ascii="Adagio_Slab" w:hAnsi="Adagio_Slab" w:cs="Arial"/>
                <w:bCs/>
                <w:color w:val="000000" w:themeColor="text1"/>
                <w:sz w:val="18"/>
                <w:szCs w:val="18"/>
              </w:rPr>
            </w:pPr>
            <w:proofErr w:type="spellStart"/>
            <w:r w:rsidRPr="00D36C09">
              <w:rPr>
                <w:rFonts w:ascii="Adagio_Slab" w:hAnsi="Adagio_Slab" w:cs="Arial"/>
                <w:bCs/>
                <w:color w:val="000000" w:themeColor="text1"/>
                <w:sz w:val="18"/>
                <w:szCs w:val="18"/>
              </w:rPr>
              <w:t>szt</w:t>
            </w:r>
            <w:proofErr w:type="spellEnd"/>
            <w:r w:rsidRPr="00D36C09">
              <w:rPr>
                <w:rFonts w:ascii="Adagio_Slab" w:hAnsi="Adagio_Slab" w:cs="Arial"/>
                <w:bCs/>
                <w:color w:val="000000" w:themeColor="text1"/>
                <w:sz w:val="18"/>
                <w:szCs w:val="18"/>
              </w:rPr>
              <w:t xml:space="preserve"> </w:t>
            </w:r>
          </w:p>
        </w:tc>
        <w:tc>
          <w:tcPr>
            <w:tcW w:w="1878" w:type="dxa"/>
            <w:noWrap/>
            <w:hideMark/>
          </w:tcPr>
          <w:p w14:paraId="0A96498D"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20</w:t>
            </w:r>
          </w:p>
        </w:tc>
      </w:tr>
      <w:tr w:rsidR="00914B5A" w:rsidRPr="00D36C09" w14:paraId="299EA2B1" w14:textId="77777777" w:rsidTr="00850083">
        <w:trPr>
          <w:trHeight w:val="1268"/>
        </w:trPr>
        <w:tc>
          <w:tcPr>
            <w:tcW w:w="562" w:type="dxa"/>
            <w:noWrap/>
            <w:hideMark/>
          </w:tcPr>
          <w:p w14:paraId="35020E64"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53</w:t>
            </w:r>
          </w:p>
        </w:tc>
        <w:tc>
          <w:tcPr>
            <w:tcW w:w="5670" w:type="dxa"/>
            <w:hideMark/>
          </w:tcPr>
          <w:p w14:paraId="2AEEF2EA"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NOŻYCZKI BIUROWE </w:t>
            </w:r>
            <w:r w:rsidRPr="00D36C09">
              <w:rPr>
                <w:rFonts w:ascii="Adagio_Slab" w:hAnsi="Adagio_Slab" w:cs="Arial"/>
                <w:bCs/>
                <w:color w:val="000000" w:themeColor="text1"/>
                <w:sz w:val="18"/>
                <w:szCs w:val="18"/>
              </w:rPr>
              <w:br/>
              <w:t xml:space="preserve">rozmiar 16 cm, ostrze  wykonane ze stali nierdzewnej o bardzo wysokiej jakości, z </w:t>
            </w:r>
            <w:proofErr w:type="spellStart"/>
            <w:r w:rsidRPr="00D36C09">
              <w:rPr>
                <w:rFonts w:ascii="Adagio_Slab" w:hAnsi="Adagio_Slab" w:cs="Arial"/>
                <w:bCs/>
                <w:color w:val="000000" w:themeColor="text1"/>
                <w:sz w:val="18"/>
                <w:szCs w:val="18"/>
              </w:rPr>
              <w:t>ergonimiczną</w:t>
            </w:r>
            <w:proofErr w:type="spellEnd"/>
            <w:r w:rsidRPr="00D36C09">
              <w:rPr>
                <w:rFonts w:ascii="Adagio_Slab" w:hAnsi="Adagio_Slab" w:cs="Arial"/>
                <w:bCs/>
                <w:color w:val="000000" w:themeColor="text1"/>
                <w:sz w:val="18"/>
                <w:szCs w:val="18"/>
              </w:rPr>
              <w:t>, plastikową rączką odporną na pęknięcia i odpryski, nożyczki uniwersalne – do cięcia papieru, kartonu, tektury, zdjęć, taśmy samoprzylepnej, itp.</w:t>
            </w:r>
          </w:p>
        </w:tc>
        <w:tc>
          <w:tcPr>
            <w:tcW w:w="1807" w:type="dxa"/>
            <w:noWrap/>
            <w:hideMark/>
          </w:tcPr>
          <w:p w14:paraId="2BE9B3A8"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szt.</w:t>
            </w:r>
          </w:p>
        </w:tc>
        <w:tc>
          <w:tcPr>
            <w:tcW w:w="1878" w:type="dxa"/>
            <w:noWrap/>
            <w:hideMark/>
          </w:tcPr>
          <w:p w14:paraId="3F9DF3CC"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4</w:t>
            </w:r>
          </w:p>
        </w:tc>
      </w:tr>
      <w:tr w:rsidR="00914B5A" w:rsidRPr="00D36C09" w14:paraId="66303D24" w14:textId="77777777" w:rsidTr="00157C53">
        <w:trPr>
          <w:trHeight w:val="562"/>
        </w:trPr>
        <w:tc>
          <w:tcPr>
            <w:tcW w:w="562" w:type="dxa"/>
            <w:noWrap/>
            <w:hideMark/>
          </w:tcPr>
          <w:p w14:paraId="45D42203"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54</w:t>
            </w:r>
          </w:p>
        </w:tc>
        <w:tc>
          <w:tcPr>
            <w:tcW w:w="5670" w:type="dxa"/>
            <w:hideMark/>
          </w:tcPr>
          <w:p w14:paraId="7629B264"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FOLIA BĄBELKOWA </w:t>
            </w:r>
            <w:r w:rsidRPr="00D36C09">
              <w:rPr>
                <w:rFonts w:ascii="Adagio_Slab" w:hAnsi="Adagio_Slab" w:cs="Arial"/>
                <w:bCs/>
                <w:color w:val="000000" w:themeColor="text1"/>
                <w:sz w:val="18"/>
                <w:szCs w:val="18"/>
              </w:rPr>
              <w:br/>
              <w:t xml:space="preserve"> 1m x 100m rolka</w:t>
            </w:r>
          </w:p>
        </w:tc>
        <w:tc>
          <w:tcPr>
            <w:tcW w:w="1807" w:type="dxa"/>
            <w:noWrap/>
            <w:hideMark/>
          </w:tcPr>
          <w:p w14:paraId="38AD9659"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rolka </w:t>
            </w:r>
          </w:p>
        </w:tc>
        <w:tc>
          <w:tcPr>
            <w:tcW w:w="1878" w:type="dxa"/>
            <w:noWrap/>
            <w:hideMark/>
          </w:tcPr>
          <w:p w14:paraId="766D9D16"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10</w:t>
            </w:r>
          </w:p>
        </w:tc>
      </w:tr>
      <w:tr w:rsidR="00914B5A" w:rsidRPr="00D36C09" w14:paraId="55AF5610" w14:textId="77777777" w:rsidTr="009501A6">
        <w:trPr>
          <w:trHeight w:val="1187"/>
        </w:trPr>
        <w:tc>
          <w:tcPr>
            <w:tcW w:w="562" w:type="dxa"/>
            <w:noWrap/>
            <w:hideMark/>
          </w:tcPr>
          <w:p w14:paraId="63A67A7F"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55</w:t>
            </w:r>
          </w:p>
        </w:tc>
        <w:tc>
          <w:tcPr>
            <w:tcW w:w="5670" w:type="dxa"/>
            <w:hideMark/>
          </w:tcPr>
          <w:p w14:paraId="04B653F9" w14:textId="3F9D6C45"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FOLIA STETCH  </w:t>
            </w:r>
            <w:r w:rsidRPr="00D36C09">
              <w:rPr>
                <w:rFonts w:ascii="Adagio_Slab" w:hAnsi="Adagio_Slab" w:cs="Arial"/>
                <w:bCs/>
                <w:color w:val="000000" w:themeColor="text1"/>
                <w:sz w:val="18"/>
                <w:szCs w:val="18"/>
              </w:rPr>
              <w:br/>
              <w:t>ręczna 1,5 kg czarna</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grubość folii: 23 my</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 xml:space="preserve">szerokość: 500 mm </w:t>
            </w:r>
            <w:r w:rsidRPr="00D36C09">
              <w:rPr>
                <w:rFonts w:ascii="Adagio_Slab" w:hAnsi="Adagio_Slab" w:cs="Arial"/>
                <w:bCs/>
                <w:color w:val="000000" w:themeColor="text1"/>
                <w:sz w:val="18"/>
                <w:szCs w:val="18"/>
              </w:rPr>
              <w:br/>
              <w:t xml:space="preserve">rozciągliwość: 180 % </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posiada jedną stronę klejącą</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 xml:space="preserve">mocna, wytrzymała; czarna kryjąca </w:t>
            </w:r>
          </w:p>
        </w:tc>
        <w:tc>
          <w:tcPr>
            <w:tcW w:w="1807" w:type="dxa"/>
            <w:noWrap/>
            <w:hideMark/>
          </w:tcPr>
          <w:p w14:paraId="61C03845"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szt. </w:t>
            </w:r>
          </w:p>
        </w:tc>
        <w:tc>
          <w:tcPr>
            <w:tcW w:w="1878" w:type="dxa"/>
            <w:noWrap/>
            <w:hideMark/>
          </w:tcPr>
          <w:p w14:paraId="263B8D7A"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20</w:t>
            </w:r>
          </w:p>
        </w:tc>
      </w:tr>
      <w:tr w:rsidR="00914B5A" w:rsidRPr="00D36C09" w14:paraId="1B59B054" w14:textId="77777777" w:rsidTr="00850083">
        <w:trPr>
          <w:trHeight w:val="1124"/>
        </w:trPr>
        <w:tc>
          <w:tcPr>
            <w:tcW w:w="562" w:type="dxa"/>
            <w:noWrap/>
            <w:hideMark/>
          </w:tcPr>
          <w:p w14:paraId="42858E5C"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56</w:t>
            </w:r>
          </w:p>
        </w:tc>
        <w:tc>
          <w:tcPr>
            <w:tcW w:w="5670" w:type="dxa"/>
            <w:hideMark/>
          </w:tcPr>
          <w:p w14:paraId="18B34481" w14:textId="3DB22932"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FOLIA STRETCH</w:t>
            </w:r>
            <w:r w:rsidRPr="00D36C09">
              <w:rPr>
                <w:rFonts w:ascii="Adagio_Slab" w:hAnsi="Adagio_Slab" w:cs="Arial"/>
                <w:bCs/>
                <w:color w:val="000000" w:themeColor="text1"/>
                <w:sz w:val="18"/>
                <w:szCs w:val="18"/>
              </w:rPr>
              <w:br/>
              <w:t xml:space="preserve"> ręczna 1,5 kg bezbarwna</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grubość folii: 23 my</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 xml:space="preserve"> szerokość: 500 mm </w:t>
            </w:r>
            <w:r w:rsidRPr="00D36C09">
              <w:rPr>
                <w:rFonts w:ascii="Adagio_Slab" w:hAnsi="Adagio_Slab" w:cs="Arial"/>
                <w:bCs/>
                <w:color w:val="000000" w:themeColor="text1"/>
                <w:sz w:val="18"/>
                <w:szCs w:val="18"/>
              </w:rPr>
              <w:br/>
              <w:t xml:space="preserve"> rozciągliwość: 180 %</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posiada jedną stronę klejącą</w:t>
            </w:r>
            <w:r>
              <w:rPr>
                <w:rFonts w:ascii="Adagio_Slab" w:hAnsi="Adagio_Slab" w:cs="Arial"/>
                <w:bCs/>
                <w:color w:val="000000" w:themeColor="text1"/>
                <w:sz w:val="18"/>
                <w:szCs w:val="18"/>
              </w:rPr>
              <w:t xml:space="preserve">, </w:t>
            </w:r>
            <w:r w:rsidRPr="00D36C09">
              <w:rPr>
                <w:rFonts w:ascii="Adagio_Slab" w:hAnsi="Adagio_Slab" w:cs="Arial"/>
                <w:bCs/>
                <w:color w:val="000000" w:themeColor="text1"/>
                <w:sz w:val="18"/>
                <w:szCs w:val="18"/>
              </w:rPr>
              <w:t xml:space="preserve"> mocna, wytrzymała i przezroczysta </w:t>
            </w:r>
          </w:p>
        </w:tc>
        <w:tc>
          <w:tcPr>
            <w:tcW w:w="1807" w:type="dxa"/>
            <w:noWrap/>
            <w:hideMark/>
          </w:tcPr>
          <w:p w14:paraId="3057BD9D" w14:textId="77777777" w:rsidR="00914B5A" w:rsidRPr="00D36C09" w:rsidRDefault="00914B5A" w:rsidP="00914B5A">
            <w:pPr>
              <w:pStyle w:val="Zwykytekst3"/>
              <w:spacing w:before="120"/>
              <w:rPr>
                <w:rFonts w:ascii="Adagio_Slab" w:hAnsi="Adagio_Slab" w:cs="Arial"/>
                <w:bCs/>
                <w:color w:val="000000" w:themeColor="text1"/>
                <w:sz w:val="18"/>
                <w:szCs w:val="18"/>
              </w:rPr>
            </w:pPr>
            <w:proofErr w:type="spellStart"/>
            <w:r w:rsidRPr="00D36C09">
              <w:rPr>
                <w:rFonts w:ascii="Adagio_Slab" w:hAnsi="Adagio_Slab" w:cs="Arial"/>
                <w:bCs/>
                <w:color w:val="000000" w:themeColor="text1"/>
                <w:sz w:val="18"/>
                <w:szCs w:val="18"/>
              </w:rPr>
              <w:t>szt</w:t>
            </w:r>
            <w:proofErr w:type="spellEnd"/>
            <w:r w:rsidRPr="00D36C09">
              <w:rPr>
                <w:rFonts w:ascii="Adagio_Slab" w:hAnsi="Adagio_Slab" w:cs="Arial"/>
                <w:bCs/>
                <w:color w:val="000000" w:themeColor="text1"/>
                <w:sz w:val="18"/>
                <w:szCs w:val="18"/>
              </w:rPr>
              <w:t xml:space="preserve"> </w:t>
            </w:r>
          </w:p>
        </w:tc>
        <w:tc>
          <w:tcPr>
            <w:tcW w:w="1878" w:type="dxa"/>
            <w:noWrap/>
            <w:hideMark/>
          </w:tcPr>
          <w:p w14:paraId="31120514"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20</w:t>
            </w:r>
          </w:p>
        </w:tc>
      </w:tr>
      <w:tr w:rsidR="00914B5A" w:rsidRPr="00D36C09" w14:paraId="7ACBF562" w14:textId="77777777" w:rsidTr="00157C53">
        <w:trPr>
          <w:trHeight w:val="983"/>
        </w:trPr>
        <w:tc>
          <w:tcPr>
            <w:tcW w:w="562" w:type="dxa"/>
            <w:noWrap/>
            <w:hideMark/>
          </w:tcPr>
          <w:p w14:paraId="5ACE34BF"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57</w:t>
            </w:r>
          </w:p>
        </w:tc>
        <w:tc>
          <w:tcPr>
            <w:tcW w:w="5670" w:type="dxa"/>
            <w:hideMark/>
          </w:tcPr>
          <w:p w14:paraId="33CA6000"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ZAWIESZKI DO KLUCZY </w:t>
            </w:r>
            <w:r w:rsidRPr="00D36C09">
              <w:rPr>
                <w:rFonts w:ascii="Adagio_Slab" w:hAnsi="Adagio_Slab" w:cs="Arial"/>
                <w:bCs/>
                <w:color w:val="000000" w:themeColor="text1"/>
                <w:sz w:val="18"/>
                <w:szCs w:val="18"/>
              </w:rPr>
              <w:br/>
              <w:t xml:space="preserve"> (mix kolorów) zawieszki plastikowe do kluczy okienko do wpisania numeru pomieszczenia zabezpieczone przezroczystą folią, opakowanie zbiorcze 100 sztuk  </w:t>
            </w:r>
          </w:p>
        </w:tc>
        <w:tc>
          <w:tcPr>
            <w:tcW w:w="1807" w:type="dxa"/>
            <w:noWrap/>
            <w:hideMark/>
          </w:tcPr>
          <w:p w14:paraId="75D1A6F4"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 xml:space="preserve">opakowanie </w:t>
            </w:r>
          </w:p>
        </w:tc>
        <w:tc>
          <w:tcPr>
            <w:tcW w:w="1878" w:type="dxa"/>
            <w:noWrap/>
            <w:hideMark/>
          </w:tcPr>
          <w:p w14:paraId="06FEDF5F"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w:t>
            </w:r>
          </w:p>
        </w:tc>
      </w:tr>
      <w:tr w:rsidR="00914B5A" w:rsidRPr="00D36C09" w14:paraId="393B1C88" w14:textId="77777777" w:rsidTr="00850083">
        <w:trPr>
          <w:trHeight w:val="1267"/>
        </w:trPr>
        <w:tc>
          <w:tcPr>
            <w:tcW w:w="562" w:type="dxa"/>
            <w:noWrap/>
            <w:hideMark/>
          </w:tcPr>
          <w:p w14:paraId="7D91A171"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58</w:t>
            </w:r>
          </w:p>
        </w:tc>
        <w:tc>
          <w:tcPr>
            <w:tcW w:w="5670" w:type="dxa"/>
            <w:hideMark/>
          </w:tcPr>
          <w:p w14:paraId="56EB5B2B" w14:textId="68CC956D"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NISZCZARKA O DOKUMENTÓW</w:t>
            </w:r>
            <w:r w:rsidRPr="00D36C09">
              <w:rPr>
                <w:rFonts w:ascii="Adagio_Slab" w:hAnsi="Adagio_Slab" w:cs="Arial"/>
                <w:bCs/>
                <w:color w:val="000000" w:themeColor="text1"/>
                <w:sz w:val="18"/>
                <w:szCs w:val="18"/>
              </w:rPr>
              <w:br/>
              <w:t xml:space="preserve">Zawiera czujnik </w:t>
            </w:r>
            <w:proofErr w:type="spellStart"/>
            <w:r w:rsidRPr="00D36C09">
              <w:rPr>
                <w:rFonts w:ascii="Adagio_Slab" w:hAnsi="Adagio_Slab" w:cs="Arial"/>
                <w:bCs/>
                <w:color w:val="000000" w:themeColor="text1"/>
                <w:sz w:val="18"/>
                <w:szCs w:val="18"/>
              </w:rPr>
              <w:t>Safe</w:t>
            </w:r>
            <w:proofErr w:type="spellEnd"/>
            <w:r w:rsidRPr="00D36C09">
              <w:rPr>
                <w:rFonts w:ascii="Adagio_Slab" w:hAnsi="Adagio_Slab" w:cs="Arial"/>
                <w:bCs/>
                <w:color w:val="000000" w:themeColor="text1"/>
                <w:sz w:val="18"/>
                <w:szCs w:val="18"/>
              </w:rPr>
              <w:t xml:space="preserve"> </w:t>
            </w:r>
            <w:proofErr w:type="spellStart"/>
            <w:r w:rsidRPr="00D36C09">
              <w:rPr>
                <w:rFonts w:ascii="Adagio_Slab" w:hAnsi="Adagio_Slab" w:cs="Arial"/>
                <w:bCs/>
                <w:color w:val="000000" w:themeColor="text1"/>
                <w:sz w:val="18"/>
                <w:szCs w:val="18"/>
              </w:rPr>
              <w:t>Sense</w:t>
            </w:r>
            <w:proofErr w:type="spellEnd"/>
            <w:r w:rsidRPr="00D36C09">
              <w:rPr>
                <w:rFonts w:ascii="Adagio_Slab" w:hAnsi="Adagio_Slab" w:cs="Arial"/>
                <w:bCs/>
                <w:color w:val="000000" w:themeColor="text1"/>
                <w:sz w:val="18"/>
                <w:szCs w:val="18"/>
              </w:rPr>
              <w:t>, który wyłącza pracę noży, gdy się dotknie szczeliny wejściowej</w:t>
            </w:r>
            <w:r>
              <w:rPr>
                <w:rFonts w:ascii="Adagio_Slab" w:hAnsi="Adagio_Slab" w:cs="Arial"/>
                <w:bCs/>
                <w:color w:val="000000" w:themeColor="text1"/>
                <w:sz w:val="18"/>
                <w:szCs w:val="18"/>
              </w:rPr>
              <w:t>, p</w:t>
            </w:r>
            <w:r w:rsidRPr="00D36C09">
              <w:rPr>
                <w:rFonts w:ascii="Adagio_Slab" w:hAnsi="Adagio_Slab" w:cs="Arial"/>
                <w:bCs/>
                <w:color w:val="000000" w:themeColor="text1"/>
                <w:sz w:val="18"/>
                <w:szCs w:val="18"/>
              </w:rPr>
              <w:t>osiada elektroniczny start/stop</w:t>
            </w:r>
            <w:r w:rsidRPr="00D36C09">
              <w:rPr>
                <w:rFonts w:ascii="Adagio_Slab" w:hAnsi="Adagio_Slab" w:cs="Arial"/>
                <w:bCs/>
                <w:color w:val="000000" w:themeColor="text1"/>
                <w:sz w:val="18"/>
                <w:szCs w:val="18"/>
              </w:rPr>
              <w:br/>
              <w:t>Ma kosz z okienkiem, dzięki czemu łatwo kontrolować poziom zapełnienia</w:t>
            </w:r>
          </w:p>
        </w:tc>
        <w:tc>
          <w:tcPr>
            <w:tcW w:w="1807" w:type="dxa"/>
            <w:noWrap/>
            <w:hideMark/>
          </w:tcPr>
          <w:p w14:paraId="1E1568D9" w14:textId="77777777" w:rsidR="00914B5A" w:rsidRPr="00D36C09" w:rsidRDefault="00914B5A" w:rsidP="00914B5A">
            <w:pPr>
              <w:pStyle w:val="Zwykytekst3"/>
              <w:spacing w:before="120"/>
              <w:rPr>
                <w:rFonts w:ascii="Adagio_Slab" w:hAnsi="Adagio_Slab" w:cs="Arial"/>
                <w:bCs/>
                <w:color w:val="000000" w:themeColor="text1"/>
                <w:sz w:val="18"/>
                <w:szCs w:val="18"/>
              </w:rPr>
            </w:pPr>
            <w:proofErr w:type="spellStart"/>
            <w:r w:rsidRPr="00D36C09">
              <w:rPr>
                <w:rFonts w:ascii="Adagio_Slab" w:hAnsi="Adagio_Slab" w:cs="Arial"/>
                <w:bCs/>
                <w:color w:val="000000" w:themeColor="text1"/>
                <w:sz w:val="18"/>
                <w:szCs w:val="18"/>
              </w:rPr>
              <w:t>szt</w:t>
            </w:r>
            <w:proofErr w:type="spellEnd"/>
          </w:p>
        </w:tc>
        <w:tc>
          <w:tcPr>
            <w:tcW w:w="1878" w:type="dxa"/>
            <w:noWrap/>
            <w:hideMark/>
          </w:tcPr>
          <w:p w14:paraId="366419B6" w14:textId="77777777" w:rsidR="00914B5A" w:rsidRPr="00D36C09" w:rsidRDefault="00914B5A" w:rsidP="00914B5A">
            <w:pPr>
              <w:pStyle w:val="Zwykytekst3"/>
              <w:spacing w:before="120"/>
              <w:rPr>
                <w:rFonts w:ascii="Adagio_Slab" w:hAnsi="Adagio_Slab" w:cs="Arial"/>
                <w:bCs/>
                <w:color w:val="000000" w:themeColor="text1"/>
                <w:sz w:val="18"/>
                <w:szCs w:val="18"/>
              </w:rPr>
            </w:pPr>
            <w:r w:rsidRPr="00D36C09">
              <w:rPr>
                <w:rFonts w:ascii="Adagio_Slab" w:hAnsi="Adagio_Slab" w:cs="Arial"/>
                <w:bCs/>
                <w:color w:val="000000" w:themeColor="text1"/>
                <w:sz w:val="18"/>
                <w:szCs w:val="18"/>
              </w:rPr>
              <w:t>1</w:t>
            </w:r>
          </w:p>
        </w:tc>
      </w:tr>
    </w:tbl>
    <w:p w14:paraId="73A33019" w14:textId="5A3869F7" w:rsidR="00464E64" w:rsidRDefault="00464E64" w:rsidP="00834BDC">
      <w:pPr>
        <w:pStyle w:val="Zwykytekst3"/>
        <w:spacing w:before="120"/>
        <w:rPr>
          <w:rFonts w:ascii="Adagio_Slab" w:hAnsi="Adagio_Slab" w:cs="Arial"/>
          <w:b/>
          <w:color w:val="000000" w:themeColor="text1"/>
        </w:rPr>
      </w:pPr>
    </w:p>
    <w:p w14:paraId="1D92DBD7" w14:textId="72B1CB04"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2 - ZADANIE </w:t>
      </w:r>
      <w:r>
        <w:rPr>
          <w:rFonts w:ascii="Adagio_Slab Light" w:hAnsi="Adagio_Slab Light" w:cs="Arial"/>
          <w:b/>
          <w:color w:val="FF0000"/>
          <w:sz w:val="16"/>
          <w:szCs w:val="16"/>
          <w:lang w:eastAsia="ar-SA"/>
        </w:rPr>
        <w:t>3</w:t>
      </w:r>
      <w:r w:rsidRPr="00E62300">
        <w:rPr>
          <w:rFonts w:ascii="Adagio_Slab Light" w:hAnsi="Adagio_Slab Light" w:cs="Arial"/>
          <w:b/>
          <w:color w:val="FF0000"/>
          <w:sz w:val="16"/>
          <w:szCs w:val="16"/>
          <w:lang w:eastAsia="ar-SA"/>
        </w:rPr>
        <w:t xml:space="preserve"> </w:t>
      </w:r>
    </w:p>
    <w:p w14:paraId="28FC2293" w14:textId="77777777" w:rsidR="00A5746A" w:rsidRDefault="00A5746A" w:rsidP="00A5746A">
      <w:pPr>
        <w:pStyle w:val="Zwykytekst3"/>
        <w:spacing w:before="120"/>
        <w:rPr>
          <w:rFonts w:ascii="Adagio_Slab" w:hAnsi="Adagio_Slab" w:cs="Arial"/>
          <w:b/>
          <w:color w:val="FF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
        <w:gridCol w:w="5753"/>
        <w:gridCol w:w="1843"/>
        <w:gridCol w:w="1843"/>
      </w:tblGrid>
      <w:tr w:rsidR="00914B5A" w:rsidRPr="001D53DA" w14:paraId="31997A35" w14:textId="77777777" w:rsidTr="00834BDC">
        <w:trPr>
          <w:trHeight w:val="315"/>
        </w:trPr>
        <w:tc>
          <w:tcPr>
            <w:tcW w:w="479" w:type="dxa"/>
            <w:shd w:val="clear" w:color="auto" w:fill="auto"/>
            <w:noWrap/>
            <w:vAlign w:val="center"/>
            <w:hideMark/>
          </w:tcPr>
          <w:p w14:paraId="07E4CCEA" w14:textId="4BA83D9C" w:rsidR="00914B5A" w:rsidRPr="001D53DA" w:rsidRDefault="00914B5A" w:rsidP="00914B5A">
            <w:pPr>
              <w:jc w:val="center"/>
              <w:rPr>
                <w:rFonts w:ascii="Adagio_Slab" w:hAnsi="Adagio_Slab" w:cs="Calibri"/>
                <w:b/>
                <w:bCs/>
                <w:color w:val="000000"/>
                <w:sz w:val="18"/>
                <w:szCs w:val="18"/>
              </w:rPr>
            </w:pPr>
            <w:bookmarkStart w:id="19" w:name="_Hlk97809988"/>
            <w:proofErr w:type="spellStart"/>
            <w:r w:rsidRPr="001D53DA">
              <w:rPr>
                <w:rFonts w:ascii="Adagio_Slab" w:hAnsi="Adagio_Slab" w:cs="Calibri"/>
                <w:b/>
                <w:bCs/>
                <w:color w:val="000000"/>
                <w:sz w:val="18"/>
                <w:szCs w:val="18"/>
              </w:rPr>
              <w:t>Lp</w:t>
            </w:r>
            <w:proofErr w:type="spellEnd"/>
          </w:p>
        </w:tc>
        <w:tc>
          <w:tcPr>
            <w:tcW w:w="5753" w:type="dxa"/>
            <w:shd w:val="clear" w:color="auto" w:fill="auto"/>
            <w:noWrap/>
            <w:vAlign w:val="bottom"/>
            <w:hideMark/>
          </w:tcPr>
          <w:p w14:paraId="6F95DB03" w14:textId="7762661F" w:rsidR="00914B5A" w:rsidRPr="001D53DA" w:rsidRDefault="00914B5A" w:rsidP="00914B5A">
            <w:pPr>
              <w:rPr>
                <w:rFonts w:ascii="Adagio_Slab" w:hAnsi="Adagio_Slab" w:cs="Calibri"/>
                <w:b/>
                <w:bCs/>
                <w:color w:val="000000"/>
                <w:sz w:val="18"/>
                <w:szCs w:val="18"/>
              </w:rPr>
            </w:pPr>
            <w:r w:rsidRPr="001D53DA">
              <w:rPr>
                <w:rFonts w:ascii="Adagio_Slab" w:hAnsi="Adagio_Slab" w:cs="Calibri"/>
                <w:b/>
                <w:bCs/>
                <w:color w:val="000000"/>
                <w:sz w:val="18"/>
                <w:szCs w:val="18"/>
              </w:rPr>
              <w:t>opis</w:t>
            </w:r>
          </w:p>
        </w:tc>
        <w:tc>
          <w:tcPr>
            <w:tcW w:w="1843" w:type="dxa"/>
            <w:shd w:val="clear" w:color="auto" w:fill="auto"/>
            <w:vAlign w:val="center"/>
            <w:hideMark/>
          </w:tcPr>
          <w:p w14:paraId="63000727" w14:textId="08008BBA" w:rsidR="00914B5A" w:rsidRPr="001D53DA" w:rsidRDefault="00914B5A" w:rsidP="00914B5A">
            <w:pPr>
              <w:jc w:val="center"/>
              <w:rPr>
                <w:rFonts w:ascii="Adagio_Slab" w:hAnsi="Adagio_Slab" w:cs="Calibri"/>
                <w:b/>
                <w:bCs/>
                <w:color w:val="000000"/>
                <w:sz w:val="18"/>
                <w:szCs w:val="18"/>
              </w:rPr>
            </w:pPr>
            <w:r w:rsidRPr="001D53DA">
              <w:rPr>
                <w:rFonts w:ascii="Adagio_Slab" w:hAnsi="Adagio_Slab" w:cs="Calibri"/>
                <w:b/>
                <w:bCs/>
                <w:color w:val="000000"/>
                <w:sz w:val="18"/>
                <w:szCs w:val="18"/>
              </w:rPr>
              <w:t>Jednostka miary</w:t>
            </w:r>
          </w:p>
        </w:tc>
        <w:tc>
          <w:tcPr>
            <w:tcW w:w="1843" w:type="dxa"/>
            <w:shd w:val="clear" w:color="000000" w:fill="FFFFFF"/>
            <w:noWrap/>
            <w:vAlign w:val="center"/>
            <w:hideMark/>
          </w:tcPr>
          <w:p w14:paraId="131F44A7" w14:textId="61F5102D" w:rsidR="00914B5A" w:rsidRPr="001D53DA" w:rsidRDefault="00914B5A" w:rsidP="00914B5A">
            <w:pPr>
              <w:jc w:val="center"/>
              <w:rPr>
                <w:rFonts w:ascii="Adagio_Slab" w:hAnsi="Adagio_Slab" w:cs="Calibri"/>
                <w:b/>
                <w:bCs/>
                <w:color w:val="000000"/>
                <w:sz w:val="18"/>
                <w:szCs w:val="18"/>
              </w:rPr>
            </w:pPr>
            <w:r w:rsidRPr="001D53DA">
              <w:rPr>
                <w:rFonts w:ascii="Adagio_Slab" w:hAnsi="Adagio_Slab" w:cs="Calibri"/>
                <w:b/>
                <w:bCs/>
                <w:color w:val="000000"/>
                <w:sz w:val="18"/>
                <w:szCs w:val="18"/>
              </w:rPr>
              <w:t xml:space="preserve">Liczba sztuk/opakowań </w:t>
            </w:r>
          </w:p>
        </w:tc>
      </w:tr>
      <w:bookmarkEnd w:id="19"/>
      <w:tr w:rsidR="00914B5A" w:rsidRPr="001D53DA" w14:paraId="3FC02D32" w14:textId="77777777" w:rsidTr="00834BDC">
        <w:trPr>
          <w:trHeight w:val="682"/>
        </w:trPr>
        <w:tc>
          <w:tcPr>
            <w:tcW w:w="479" w:type="dxa"/>
            <w:shd w:val="clear" w:color="D9E1F2" w:fill="FFFFFF"/>
            <w:noWrap/>
            <w:vAlign w:val="center"/>
            <w:hideMark/>
          </w:tcPr>
          <w:p w14:paraId="67F21E4A" w14:textId="77777777"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1</w:t>
            </w:r>
          </w:p>
        </w:tc>
        <w:tc>
          <w:tcPr>
            <w:tcW w:w="5753" w:type="dxa"/>
            <w:shd w:val="clear" w:color="D9E1F2" w:fill="FFFFFF"/>
            <w:vAlign w:val="bottom"/>
            <w:hideMark/>
          </w:tcPr>
          <w:p w14:paraId="4E80F152" w14:textId="62A2B976" w:rsidR="00914B5A" w:rsidRPr="001D53DA" w:rsidRDefault="00914B5A" w:rsidP="00914B5A">
            <w:pPr>
              <w:rPr>
                <w:rFonts w:ascii="Adagio_Slab" w:hAnsi="Adagio_Slab" w:cs="Calibri"/>
                <w:sz w:val="18"/>
                <w:szCs w:val="18"/>
              </w:rPr>
            </w:pPr>
            <w:r w:rsidRPr="001D53DA">
              <w:rPr>
                <w:rFonts w:ascii="Adagio_Slab" w:hAnsi="Adagio_Slab" w:cs="Calibri"/>
                <w:b/>
                <w:bCs/>
                <w:sz w:val="18"/>
                <w:szCs w:val="18"/>
              </w:rPr>
              <w:t>BATERIA ALKAICZNA AAA /</w:t>
            </w:r>
            <w:r w:rsidRPr="001D53DA">
              <w:rPr>
                <w:rFonts w:ascii="Adagio_Slab" w:hAnsi="Adagio_Slab" w:cs="Calibri"/>
                <w:sz w:val="18"/>
                <w:szCs w:val="18"/>
              </w:rPr>
              <w:t xml:space="preserve"> LR03 </w:t>
            </w:r>
            <w:proofErr w:type="spellStart"/>
            <w:r w:rsidRPr="001D53DA">
              <w:rPr>
                <w:rFonts w:ascii="Adagio_Slab" w:hAnsi="Adagio_Slab" w:cs="Calibri"/>
                <w:sz w:val="18"/>
                <w:szCs w:val="18"/>
              </w:rPr>
              <w:t>Alkaline</w:t>
            </w:r>
            <w:proofErr w:type="spellEnd"/>
            <w:r w:rsidRPr="001D53DA">
              <w:rPr>
                <w:rFonts w:ascii="Adagio_Slab" w:hAnsi="Adagio_Slab" w:cs="Calibri"/>
                <w:sz w:val="18"/>
                <w:szCs w:val="18"/>
              </w:rPr>
              <w:t xml:space="preserve"> Power x4</w:t>
            </w:r>
            <w:r w:rsidRPr="001D53DA">
              <w:rPr>
                <w:rFonts w:ascii="Adagio_Slab" w:hAnsi="Adagio_Slab" w:cs="Calibri"/>
                <w:sz w:val="18"/>
                <w:szCs w:val="18"/>
              </w:rPr>
              <w:br/>
              <w:t>Napięcie [V] : 1,50, zawartość opakowania : blister 4 sztuki.</w:t>
            </w:r>
          </w:p>
        </w:tc>
        <w:tc>
          <w:tcPr>
            <w:tcW w:w="1843" w:type="dxa"/>
            <w:shd w:val="clear" w:color="D9E1F2" w:fill="FFFFFF"/>
            <w:noWrap/>
            <w:vAlign w:val="center"/>
            <w:hideMark/>
          </w:tcPr>
          <w:p w14:paraId="43B6BAF8" w14:textId="77777777"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opakowanie</w:t>
            </w:r>
          </w:p>
        </w:tc>
        <w:tc>
          <w:tcPr>
            <w:tcW w:w="1843" w:type="dxa"/>
            <w:shd w:val="clear" w:color="000000" w:fill="FFFFFF"/>
            <w:noWrap/>
            <w:vAlign w:val="center"/>
            <w:hideMark/>
          </w:tcPr>
          <w:p w14:paraId="542F9050" w14:textId="77777777"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5</w:t>
            </w:r>
          </w:p>
        </w:tc>
      </w:tr>
      <w:tr w:rsidR="00914B5A" w:rsidRPr="001D53DA" w14:paraId="58619100" w14:textId="77777777" w:rsidTr="00834BDC">
        <w:trPr>
          <w:trHeight w:val="537"/>
        </w:trPr>
        <w:tc>
          <w:tcPr>
            <w:tcW w:w="479" w:type="dxa"/>
            <w:shd w:val="clear" w:color="000000" w:fill="FFFFFF"/>
            <w:noWrap/>
            <w:vAlign w:val="center"/>
            <w:hideMark/>
          </w:tcPr>
          <w:p w14:paraId="4A92B2BA" w14:textId="77777777"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2</w:t>
            </w:r>
          </w:p>
        </w:tc>
        <w:tc>
          <w:tcPr>
            <w:tcW w:w="5753" w:type="dxa"/>
            <w:shd w:val="clear" w:color="auto" w:fill="auto"/>
            <w:vAlign w:val="bottom"/>
            <w:hideMark/>
          </w:tcPr>
          <w:p w14:paraId="78DF620F" w14:textId="399DE70A" w:rsidR="00914B5A" w:rsidRPr="001D53DA" w:rsidRDefault="00914B5A" w:rsidP="00914B5A">
            <w:pPr>
              <w:rPr>
                <w:rFonts w:ascii="Adagio_Slab" w:hAnsi="Adagio_Slab" w:cs="Calibri"/>
                <w:sz w:val="18"/>
                <w:szCs w:val="18"/>
              </w:rPr>
            </w:pPr>
            <w:r w:rsidRPr="001D53DA">
              <w:rPr>
                <w:rFonts w:ascii="Adagio_Slab" w:hAnsi="Adagio_Slab" w:cs="Calibri"/>
                <w:b/>
                <w:bCs/>
                <w:sz w:val="18"/>
                <w:szCs w:val="18"/>
              </w:rPr>
              <w:t xml:space="preserve">BATERIA ALKAICZNA </w:t>
            </w:r>
            <w:proofErr w:type="spellStart"/>
            <w:r w:rsidRPr="001D53DA">
              <w:rPr>
                <w:rFonts w:ascii="Adagio_Slab" w:hAnsi="Adagio_Slab" w:cs="Calibri"/>
                <w:b/>
                <w:bCs/>
                <w:sz w:val="18"/>
                <w:szCs w:val="18"/>
              </w:rPr>
              <w:t>Alkaline</w:t>
            </w:r>
            <w:proofErr w:type="spellEnd"/>
            <w:r w:rsidRPr="001D53DA">
              <w:rPr>
                <w:rFonts w:ascii="Adagio_Slab" w:hAnsi="Adagio_Slab" w:cs="Calibri"/>
                <w:b/>
                <w:bCs/>
                <w:sz w:val="18"/>
                <w:szCs w:val="18"/>
              </w:rPr>
              <w:t xml:space="preserve"> Power</w:t>
            </w:r>
            <w:r w:rsidRPr="001D53DA">
              <w:rPr>
                <w:rFonts w:ascii="Adagio_Slab" w:hAnsi="Adagio_Slab" w:cs="Calibri"/>
                <w:sz w:val="18"/>
                <w:szCs w:val="18"/>
              </w:rPr>
              <w:t xml:space="preserve"> LR06/AA x 4</w:t>
            </w:r>
            <w:r w:rsidRPr="001D53DA">
              <w:rPr>
                <w:rFonts w:ascii="Adagio_Slab" w:hAnsi="Adagio_Slab" w:cs="Calibri"/>
                <w:sz w:val="18"/>
                <w:szCs w:val="18"/>
              </w:rPr>
              <w:br/>
              <w:t xml:space="preserve">Napięcie [V] : 1,50, zawartość opakowania : blister 4 sztuki.                    </w:t>
            </w:r>
          </w:p>
        </w:tc>
        <w:tc>
          <w:tcPr>
            <w:tcW w:w="1843" w:type="dxa"/>
            <w:shd w:val="clear" w:color="auto" w:fill="auto"/>
            <w:noWrap/>
            <w:vAlign w:val="center"/>
            <w:hideMark/>
          </w:tcPr>
          <w:p w14:paraId="2CC1C725" w14:textId="77777777"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opakowanie</w:t>
            </w:r>
          </w:p>
        </w:tc>
        <w:tc>
          <w:tcPr>
            <w:tcW w:w="1843" w:type="dxa"/>
            <w:shd w:val="clear" w:color="000000" w:fill="FFFFFF"/>
            <w:noWrap/>
            <w:vAlign w:val="center"/>
            <w:hideMark/>
          </w:tcPr>
          <w:p w14:paraId="2101AD49" w14:textId="77777777"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5</w:t>
            </w:r>
          </w:p>
        </w:tc>
      </w:tr>
      <w:tr w:rsidR="00914B5A" w:rsidRPr="001D53DA" w14:paraId="7E6498F7" w14:textId="77777777" w:rsidTr="00834BDC">
        <w:trPr>
          <w:trHeight w:val="985"/>
        </w:trPr>
        <w:tc>
          <w:tcPr>
            <w:tcW w:w="479" w:type="dxa"/>
            <w:shd w:val="clear" w:color="D9E1F2" w:fill="FFFFFF"/>
            <w:noWrap/>
            <w:vAlign w:val="center"/>
            <w:hideMark/>
          </w:tcPr>
          <w:p w14:paraId="320491C8" w14:textId="42A6334D"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3</w:t>
            </w:r>
          </w:p>
        </w:tc>
        <w:tc>
          <w:tcPr>
            <w:tcW w:w="5753" w:type="dxa"/>
            <w:shd w:val="clear" w:color="D9E1F2" w:fill="FFFFFF"/>
            <w:vAlign w:val="bottom"/>
            <w:hideMark/>
          </w:tcPr>
          <w:p w14:paraId="745964E5" w14:textId="51CD48E5" w:rsidR="00914B5A" w:rsidRPr="001D53DA" w:rsidRDefault="00914B5A" w:rsidP="00914B5A">
            <w:pPr>
              <w:rPr>
                <w:rFonts w:ascii="Adagio_Slab" w:hAnsi="Adagio_Slab" w:cs="Calibri"/>
                <w:b/>
                <w:bCs/>
                <w:color w:val="000000"/>
                <w:sz w:val="18"/>
                <w:szCs w:val="18"/>
              </w:rPr>
            </w:pPr>
            <w:r w:rsidRPr="001D53DA">
              <w:rPr>
                <w:rFonts w:ascii="Adagio_Slab" w:hAnsi="Adagio_Slab" w:cs="Calibri"/>
                <w:b/>
                <w:bCs/>
                <w:color w:val="000000"/>
                <w:sz w:val="18"/>
                <w:szCs w:val="18"/>
              </w:rPr>
              <w:t xml:space="preserve">DŁUGOPIS ŻELOWY </w:t>
            </w:r>
            <w:r w:rsidRPr="001D53DA">
              <w:rPr>
                <w:rFonts w:ascii="Adagio_Slab" w:hAnsi="Adagio_Slab" w:cs="Calibri"/>
                <w:b/>
                <w:bCs/>
                <w:color w:val="000000"/>
                <w:sz w:val="18"/>
                <w:szCs w:val="18"/>
              </w:rPr>
              <w:br/>
            </w:r>
            <w:r w:rsidRPr="001D53DA">
              <w:rPr>
                <w:rFonts w:ascii="Adagio_Slab" w:hAnsi="Adagio_Slab" w:cs="Calibri"/>
                <w:color w:val="000000"/>
                <w:sz w:val="18"/>
                <w:szCs w:val="18"/>
              </w:rPr>
              <w:t>z wymiennym wkładem żelowym, linia pisania EXTRA FINE 0,25 mm, długość linii min. 1100 m, końcówka ze wzmacnianej nierdzewnej stali, tusz żelowy, KOLOR tuszu : NIEBIESKI  oraz CZARNY</w:t>
            </w:r>
          </w:p>
        </w:tc>
        <w:tc>
          <w:tcPr>
            <w:tcW w:w="1843" w:type="dxa"/>
            <w:shd w:val="clear" w:color="D9E1F2" w:fill="FFFFFF"/>
            <w:noWrap/>
            <w:vAlign w:val="center"/>
            <w:hideMark/>
          </w:tcPr>
          <w:p w14:paraId="24808AB9"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szt.</w:t>
            </w:r>
          </w:p>
        </w:tc>
        <w:tc>
          <w:tcPr>
            <w:tcW w:w="1843" w:type="dxa"/>
            <w:shd w:val="clear" w:color="000000" w:fill="FFFFFF"/>
            <w:noWrap/>
            <w:vAlign w:val="center"/>
            <w:hideMark/>
          </w:tcPr>
          <w:p w14:paraId="7256937A"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15</w:t>
            </w:r>
          </w:p>
        </w:tc>
      </w:tr>
      <w:tr w:rsidR="00914B5A" w:rsidRPr="001D53DA" w14:paraId="03249A0E" w14:textId="77777777" w:rsidTr="00834BDC">
        <w:trPr>
          <w:trHeight w:val="701"/>
        </w:trPr>
        <w:tc>
          <w:tcPr>
            <w:tcW w:w="479" w:type="dxa"/>
            <w:shd w:val="clear" w:color="000000" w:fill="FFFFFF"/>
            <w:noWrap/>
            <w:vAlign w:val="center"/>
            <w:hideMark/>
          </w:tcPr>
          <w:p w14:paraId="744D406D" w14:textId="4219C6F8"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lastRenderedPageBreak/>
              <w:t>4</w:t>
            </w:r>
          </w:p>
        </w:tc>
        <w:tc>
          <w:tcPr>
            <w:tcW w:w="5753" w:type="dxa"/>
            <w:shd w:val="clear" w:color="D9E1F2" w:fill="FFFFFF"/>
            <w:vAlign w:val="bottom"/>
            <w:hideMark/>
          </w:tcPr>
          <w:p w14:paraId="52AD89D0"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 xml:space="preserve">OŁÓWEK </w:t>
            </w:r>
            <w:r w:rsidRPr="001D53DA">
              <w:rPr>
                <w:rFonts w:ascii="Adagio_Slab" w:hAnsi="Adagio_Slab" w:cs="Calibri"/>
                <w:color w:val="000000"/>
                <w:sz w:val="18"/>
                <w:szCs w:val="18"/>
              </w:rPr>
              <w:br/>
            </w:r>
            <w:proofErr w:type="spellStart"/>
            <w:r w:rsidRPr="001D53DA">
              <w:rPr>
                <w:rFonts w:ascii="Adagio_Slab" w:hAnsi="Adagio_Slab" w:cs="Calibri"/>
                <w:color w:val="000000"/>
                <w:sz w:val="18"/>
                <w:szCs w:val="18"/>
              </w:rPr>
              <w:t>Standradowy</w:t>
            </w:r>
            <w:proofErr w:type="spellEnd"/>
            <w:r w:rsidRPr="001D53DA">
              <w:rPr>
                <w:rFonts w:ascii="Adagio_Slab" w:hAnsi="Adagio_Slab" w:cs="Calibri"/>
                <w:color w:val="000000"/>
                <w:sz w:val="18"/>
                <w:szCs w:val="18"/>
              </w:rPr>
              <w:t xml:space="preserve">  z gumką, twardość HB </w:t>
            </w:r>
            <w:r w:rsidRPr="001D53DA">
              <w:rPr>
                <w:rFonts w:ascii="Adagio_Slab" w:hAnsi="Adagio_Slab" w:cs="Calibri"/>
                <w:color w:val="000000"/>
                <w:sz w:val="18"/>
                <w:szCs w:val="18"/>
              </w:rPr>
              <w:br/>
              <w:t xml:space="preserve">opakowanie zbiorcze 12 sztuk </w:t>
            </w:r>
          </w:p>
        </w:tc>
        <w:tc>
          <w:tcPr>
            <w:tcW w:w="1843" w:type="dxa"/>
            <w:shd w:val="clear" w:color="D9E1F2" w:fill="FFFFFF"/>
            <w:noWrap/>
            <w:vAlign w:val="center"/>
            <w:hideMark/>
          </w:tcPr>
          <w:p w14:paraId="668CBFE9"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 xml:space="preserve">opakowanie </w:t>
            </w:r>
          </w:p>
        </w:tc>
        <w:tc>
          <w:tcPr>
            <w:tcW w:w="1843" w:type="dxa"/>
            <w:shd w:val="clear" w:color="000000" w:fill="FFFFFF"/>
            <w:noWrap/>
            <w:vAlign w:val="center"/>
            <w:hideMark/>
          </w:tcPr>
          <w:p w14:paraId="40AB3532"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2</w:t>
            </w:r>
          </w:p>
        </w:tc>
      </w:tr>
      <w:tr w:rsidR="00914B5A" w:rsidRPr="001D53DA" w14:paraId="1A50FC0F" w14:textId="77777777" w:rsidTr="00834BDC">
        <w:trPr>
          <w:trHeight w:val="1081"/>
        </w:trPr>
        <w:tc>
          <w:tcPr>
            <w:tcW w:w="479" w:type="dxa"/>
            <w:shd w:val="clear" w:color="000000" w:fill="FFFFFF"/>
            <w:noWrap/>
            <w:vAlign w:val="center"/>
            <w:hideMark/>
          </w:tcPr>
          <w:p w14:paraId="2E36CB3A" w14:textId="38A55778"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5</w:t>
            </w:r>
          </w:p>
        </w:tc>
        <w:tc>
          <w:tcPr>
            <w:tcW w:w="5753" w:type="dxa"/>
            <w:shd w:val="clear" w:color="D9E1F2" w:fill="FFFFFF"/>
            <w:vAlign w:val="bottom"/>
            <w:hideMark/>
          </w:tcPr>
          <w:p w14:paraId="071F3622"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GUMKA OŁÓWKOWA</w:t>
            </w:r>
            <w:r w:rsidRPr="001D53DA">
              <w:rPr>
                <w:rFonts w:ascii="Adagio_Slab" w:hAnsi="Adagio_Slab" w:cs="Calibri"/>
                <w:color w:val="000000"/>
                <w:sz w:val="18"/>
                <w:szCs w:val="18"/>
              </w:rPr>
              <w:t xml:space="preserve"> Hi-</w:t>
            </w:r>
            <w:proofErr w:type="spellStart"/>
            <w:r w:rsidRPr="001D53DA">
              <w:rPr>
                <w:rFonts w:ascii="Adagio_Slab" w:hAnsi="Adagio_Slab" w:cs="Calibri"/>
                <w:color w:val="000000"/>
                <w:sz w:val="18"/>
                <w:szCs w:val="18"/>
              </w:rPr>
              <w:t>Polymer</w:t>
            </w:r>
            <w:proofErr w:type="spellEnd"/>
            <w:r w:rsidRPr="001D53DA">
              <w:rPr>
                <w:rFonts w:ascii="Adagio_Slab" w:hAnsi="Adagio_Slab" w:cs="Calibri"/>
                <w:color w:val="000000"/>
                <w:sz w:val="18"/>
                <w:szCs w:val="18"/>
              </w:rPr>
              <w:t xml:space="preserve"> przeznaczona do stosowania na papierze. Doskonale wyciera nie naruszając przy tym struktury papieru. Produkt otrzymał atest PZH HŻ/12985/01. mała - wymiary: 435,0 x 16,0 x 11,5 mm</w:t>
            </w:r>
          </w:p>
        </w:tc>
        <w:tc>
          <w:tcPr>
            <w:tcW w:w="1843" w:type="dxa"/>
            <w:shd w:val="clear" w:color="D9E1F2" w:fill="FFFFFF"/>
            <w:noWrap/>
            <w:vAlign w:val="center"/>
            <w:hideMark/>
          </w:tcPr>
          <w:p w14:paraId="536C7A76"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szt.</w:t>
            </w:r>
          </w:p>
        </w:tc>
        <w:tc>
          <w:tcPr>
            <w:tcW w:w="1843" w:type="dxa"/>
            <w:shd w:val="clear" w:color="000000" w:fill="FFFFFF"/>
            <w:noWrap/>
            <w:vAlign w:val="center"/>
            <w:hideMark/>
          </w:tcPr>
          <w:p w14:paraId="03A2DEFB"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5</w:t>
            </w:r>
          </w:p>
        </w:tc>
      </w:tr>
      <w:tr w:rsidR="00914B5A" w:rsidRPr="001D53DA" w14:paraId="1C153CBA" w14:textId="77777777" w:rsidTr="00331848">
        <w:trPr>
          <w:trHeight w:val="376"/>
        </w:trPr>
        <w:tc>
          <w:tcPr>
            <w:tcW w:w="479" w:type="dxa"/>
            <w:shd w:val="clear" w:color="000000" w:fill="FFFFFF"/>
            <w:noWrap/>
            <w:vAlign w:val="center"/>
            <w:hideMark/>
          </w:tcPr>
          <w:p w14:paraId="2FE279C2" w14:textId="65978018"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6</w:t>
            </w:r>
          </w:p>
        </w:tc>
        <w:tc>
          <w:tcPr>
            <w:tcW w:w="5753" w:type="dxa"/>
            <w:shd w:val="clear" w:color="000000" w:fill="FFFFFF"/>
            <w:vAlign w:val="bottom"/>
            <w:hideMark/>
          </w:tcPr>
          <w:p w14:paraId="1E65C4B2" w14:textId="77777777" w:rsidR="00914B5A" w:rsidRPr="001D53DA" w:rsidRDefault="00914B5A" w:rsidP="00914B5A">
            <w:pPr>
              <w:rPr>
                <w:rFonts w:ascii="Adagio_Slab" w:hAnsi="Adagio_Slab" w:cs="Calibri"/>
                <w:sz w:val="18"/>
                <w:szCs w:val="18"/>
              </w:rPr>
            </w:pPr>
            <w:r w:rsidRPr="001D53DA">
              <w:rPr>
                <w:rFonts w:ascii="Adagio_Slab" w:hAnsi="Adagio_Slab" w:cs="Calibri"/>
                <w:b/>
                <w:bCs/>
                <w:sz w:val="18"/>
                <w:szCs w:val="18"/>
              </w:rPr>
              <w:t>TEMPERÓWKA</w:t>
            </w:r>
            <w:r w:rsidRPr="001D53DA">
              <w:rPr>
                <w:rFonts w:ascii="Adagio_Slab" w:hAnsi="Adagio_Slab" w:cs="Calibri"/>
                <w:sz w:val="18"/>
                <w:szCs w:val="18"/>
              </w:rPr>
              <w:t xml:space="preserve"> z pojemnikiem </w:t>
            </w:r>
          </w:p>
        </w:tc>
        <w:tc>
          <w:tcPr>
            <w:tcW w:w="1843" w:type="dxa"/>
            <w:shd w:val="clear" w:color="auto" w:fill="auto"/>
            <w:noWrap/>
            <w:vAlign w:val="center"/>
            <w:hideMark/>
          </w:tcPr>
          <w:p w14:paraId="4137A380" w14:textId="77777777" w:rsidR="00914B5A" w:rsidRPr="001D53DA" w:rsidRDefault="00914B5A" w:rsidP="00914B5A">
            <w:pPr>
              <w:jc w:val="center"/>
              <w:rPr>
                <w:rFonts w:ascii="Adagio_Slab" w:hAnsi="Adagio_Slab" w:cs="Calibri"/>
                <w:color w:val="000000"/>
                <w:sz w:val="18"/>
                <w:szCs w:val="18"/>
              </w:rPr>
            </w:pPr>
            <w:proofErr w:type="spellStart"/>
            <w:r w:rsidRPr="001D53DA">
              <w:rPr>
                <w:rFonts w:ascii="Adagio_Slab" w:hAnsi="Adagio_Slab" w:cs="Calibri"/>
                <w:color w:val="000000"/>
                <w:sz w:val="18"/>
                <w:szCs w:val="18"/>
              </w:rPr>
              <w:t>szt</w:t>
            </w:r>
            <w:proofErr w:type="spellEnd"/>
          </w:p>
        </w:tc>
        <w:tc>
          <w:tcPr>
            <w:tcW w:w="1843" w:type="dxa"/>
            <w:shd w:val="clear" w:color="000000" w:fill="FFFFFF"/>
            <w:noWrap/>
            <w:vAlign w:val="center"/>
            <w:hideMark/>
          </w:tcPr>
          <w:p w14:paraId="0E88403E"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3</w:t>
            </w:r>
          </w:p>
        </w:tc>
      </w:tr>
      <w:tr w:rsidR="00914B5A" w:rsidRPr="001D53DA" w14:paraId="4BC3F50F" w14:textId="77777777" w:rsidTr="001D53DA">
        <w:trPr>
          <w:trHeight w:val="450"/>
        </w:trPr>
        <w:tc>
          <w:tcPr>
            <w:tcW w:w="479" w:type="dxa"/>
            <w:shd w:val="clear" w:color="D9E1F2" w:fill="FFFFFF"/>
            <w:noWrap/>
            <w:vAlign w:val="center"/>
            <w:hideMark/>
          </w:tcPr>
          <w:p w14:paraId="75C779DE" w14:textId="20303E4B"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7</w:t>
            </w:r>
          </w:p>
        </w:tc>
        <w:tc>
          <w:tcPr>
            <w:tcW w:w="5753" w:type="dxa"/>
            <w:shd w:val="clear" w:color="D9E1F2" w:fill="FFFFFF"/>
            <w:vAlign w:val="bottom"/>
            <w:hideMark/>
          </w:tcPr>
          <w:p w14:paraId="009B32BD"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ZAKREŚLACZ</w:t>
            </w:r>
            <w:r w:rsidRPr="001D53DA">
              <w:rPr>
                <w:rFonts w:ascii="Adagio_Slab" w:hAnsi="Adagio_Slab" w:cs="Calibri"/>
                <w:color w:val="000000"/>
                <w:sz w:val="18"/>
                <w:szCs w:val="18"/>
              </w:rPr>
              <w:br/>
              <w:t>opakowanie zbiorcze 6 kolorów</w:t>
            </w:r>
          </w:p>
        </w:tc>
        <w:tc>
          <w:tcPr>
            <w:tcW w:w="1843" w:type="dxa"/>
            <w:shd w:val="clear" w:color="D9E1F2" w:fill="FFFFFF"/>
            <w:noWrap/>
            <w:vAlign w:val="center"/>
            <w:hideMark/>
          </w:tcPr>
          <w:p w14:paraId="5CF61E27"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 xml:space="preserve">opakowanie </w:t>
            </w:r>
          </w:p>
        </w:tc>
        <w:tc>
          <w:tcPr>
            <w:tcW w:w="1843" w:type="dxa"/>
            <w:shd w:val="clear" w:color="000000" w:fill="FFFFFF"/>
            <w:noWrap/>
            <w:vAlign w:val="center"/>
            <w:hideMark/>
          </w:tcPr>
          <w:p w14:paraId="68EF9F6D"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2</w:t>
            </w:r>
          </w:p>
        </w:tc>
      </w:tr>
      <w:tr w:rsidR="00914B5A" w:rsidRPr="001D53DA" w14:paraId="05E8CC92" w14:textId="77777777" w:rsidTr="00834BDC">
        <w:trPr>
          <w:trHeight w:val="1124"/>
        </w:trPr>
        <w:tc>
          <w:tcPr>
            <w:tcW w:w="479" w:type="dxa"/>
            <w:shd w:val="clear" w:color="D9E1F2" w:fill="FFFFFF"/>
            <w:noWrap/>
            <w:vAlign w:val="center"/>
            <w:hideMark/>
          </w:tcPr>
          <w:p w14:paraId="379D1FD5" w14:textId="164EC247"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8</w:t>
            </w:r>
          </w:p>
        </w:tc>
        <w:tc>
          <w:tcPr>
            <w:tcW w:w="5753" w:type="dxa"/>
            <w:shd w:val="clear" w:color="D9E1F2" w:fill="FFFFFF"/>
            <w:vAlign w:val="bottom"/>
            <w:hideMark/>
          </w:tcPr>
          <w:p w14:paraId="21DB10FD" w14:textId="69424CEA" w:rsidR="00914B5A" w:rsidRPr="001D53DA" w:rsidRDefault="00914B5A" w:rsidP="00914B5A">
            <w:pPr>
              <w:rPr>
                <w:rFonts w:ascii="Adagio_Slab" w:hAnsi="Adagio_Slab" w:cs="Calibri"/>
                <w:sz w:val="18"/>
                <w:szCs w:val="18"/>
              </w:rPr>
            </w:pPr>
            <w:r w:rsidRPr="001D53DA">
              <w:rPr>
                <w:rFonts w:ascii="Adagio_Slab" w:hAnsi="Adagio_Slab" w:cs="Calibri"/>
                <w:b/>
                <w:bCs/>
                <w:sz w:val="18"/>
                <w:szCs w:val="18"/>
              </w:rPr>
              <w:t>SEGREGATOR A4</w:t>
            </w:r>
            <w:r w:rsidRPr="001D53DA">
              <w:rPr>
                <w:rFonts w:ascii="Adagio_Slab" w:hAnsi="Adagio_Slab" w:cs="Calibri"/>
                <w:sz w:val="18"/>
                <w:szCs w:val="18"/>
              </w:rPr>
              <w:br/>
              <w:t xml:space="preserve">wykonany z polipropylenu, metalowe okucia, na zewnątrz i wewnątrz wykładzina, wymienne etykiety dwustronne, </w:t>
            </w:r>
            <w:r w:rsidRPr="001D53DA">
              <w:rPr>
                <w:rFonts w:ascii="Adagio_Slab" w:hAnsi="Adagio_Slab" w:cs="Calibri"/>
                <w:sz w:val="18"/>
                <w:szCs w:val="18"/>
              </w:rPr>
              <w:br/>
              <w:t xml:space="preserve">grzbiet 50-55 mm, mechanizm 2-ringowy, dźwignia wysokiej jakości z dociskaczem. Wzmocniony otwór na </w:t>
            </w:r>
            <w:proofErr w:type="spellStart"/>
            <w:r w:rsidRPr="001D53DA">
              <w:rPr>
                <w:rFonts w:ascii="Adagio_Slab" w:hAnsi="Adagio_Slab" w:cs="Calibri"/>
                <w:sz w:val="18"/>
                <w:szCs w:val="18"/>
              </w:rPr>
              <w:t>palec.Różne</w:t>
            </w:r>
            <w:proofErr w:type="spellEnd"/>
            <w:r w:rsidRPr="001D53DA">
              <w:rPr>
                <w:rFonts w:ascii="Adagio_Slab" w:hAnsi="Adagio_Slab" w:cs="Calibri"/>
                <w:sz w:val="18"/>
                <w:szCs w:val="18"/>
              </w:rPr>
              <w:t xml:space="preserve"> kolory, do wyboru przy realizacji zamówienia </w:t>
            </w:r>
          </w:p>
        </w:tc>
        <w:tc>
          <w:tcPr>
            <w:tcW w:w="1843" w:type="dxa"/>
            <w:shd w:val="clear" w:color="D9E1F2" w:fill="FFFFFF"/>
            <w:noWrap/>
            <w:vAlign w:val="center"/>
            <w:hideMark/>
          </w:tcPr>
          <w:p w14:paraId="6C276EE2"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szt.</w:t>
            </w:r>
          </w:p>
        </w:tc>
        <w:tc>
          <w:tcPr>
            <w:tcW w:w="1843" w:type="dxa"/>
            <w:shd w:val="clear" w:color="D9E1F2" w:fill="FFFFFF"/>
            <w:vAlign w:val="center"/>
            <w:hideMark/>
          </w:tcPr>
          <w:p w14:paraId="3FD5BE0D"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8</w:t>
            </w:r>
          </w:p>
        </w:tc>
      </w:tr>
      <w:tr w:rsidR="00914B5A" w:rsidRPr="001D53DA" w14:paraId="5E73BBCD" w14:textId="77777777" w:rsidTr="00834BDC">
        <w:trPr>
          <w:trHeight w:val="415"/>
        </w:trPr>
        <w:tc>
          <w:tcPr>
            <w:tcW w:w="479" w:type="dxa"/>
            <w:shd w:val="clear" w:color="000000" w:fill="FFFFFF"/>
            <w:noWrap/>
            <w:vAlign w:val="center"/>
            <w:hideMark/>
          </w:tcPr>
          <w:p w14:paraId="4EFCBA54" w14:textId="154C18AA"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9</w:t>
            </w:r>
          </w:p>
        </w:tc>
        <w:tc>
          <w:tcPr>
            <w:tcW w:w="5753" w:type="dxa"/>
            <w:shd w:val="clear" w:color="D9E1F2" w:fill="FFFFFF"/>
            <w:vAlign w:val="bottom"/>
            <w:hideMark/>
          </w:tcPr>
          <w:p w14:paraId="508518AF"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 xml:space="preserve">PRZEKŁADKI KARTONOWE DO SEGREGATORA </w:t>
            </w:r>
            <w:r w:rsidRPr="001D53DA">
              <w:rPr>
                <w:rFonts w:ascii="Adagio_Slab" w:hAnsi="Adagio_Slab" w:cs="Calibri"/>
                <w:color w:val="000000"/>
                <w:sz w:val="18"/>
                <w:szCs w:val="18"/>
              </w:rPr>
              <w:br/>
              <w:t xml:space="preserve">Format 1/3 A4. Wymiary: 240 x 105 mm. Opakowanie 100 sztuk. Różne kolory, do wyboru przy realizacji zamówienia </w:t>
            </w:r>
          </w:p>
        </w:tc>
        <w:tc>
          <w:tcPr>
            <w:tcW w:w="1843" w:type="dxa"/>
            <w:shd w:val="clear" w:color="D9E1F2" w:fill="FFFFFF"/>
            <w:noWrap/>
            <w:vAlign w:val="center"/>
            <w:hideMark/>
          </w:tcPr>
          <w:p w14:paraId="1D10C832"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opakowanie</w:t>
            </w:r>
          </w:p>
        </w:tc>
        <w:tc>
          <w:tcPr>
            <w:tcW w:w="1843" w:type="dxa"/>
            <w:shd w:val="clear" w:color="D9E1F2" w:fill="FFFFFF"/>
            <w:vAlign w:val="center"/>
            <w:hideMark/>
          </w:tcPr>
          <w:p w14:paraId="27DCD8BE"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2</w:t>
            </w:r>
          </w:p>
        </w:tc>
      </w:tr>
      <w:tr w:rsidR="00914B5A" w:rsidRPr="001D53DA" w14:paraId="7E748767" w14:textId="77777777" w:rsidTr="00834BDC">
        <w:trPr>
          <w:trHeight w:val="1265"/>
        </w:trPr>
        <w:tc>
          <w:tcPr>
            <w:tcW w:w="479" w:type="dxa"/>
            <w:shd w:val="clear" w:color="D9E1F2" w:fill="FFFFFF"/>
            <w:noWrap/>
            <w:vAlign w:val="center"/>
            <w:hideMark/>
          </w:tcPr>
          <w:p w14:paraId="18F88BF4" w14:textId="615B7E17"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10</w:t>
            </w:r>
          </w:p>
        </w:tc>
        <w:tc>
          <w:tcPr>
            <w:tcW w:w="5753" w:type="dxa"/>
            <w:shd w:val="clear" w:color="000000" w:fill="FFFFFF"/>
            <w:vAlign w:val="bottom"/>
            <w:hideMark/>
          </w:tcPr>
          <w:p w14:paraId="121DD960"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TECZKA Z GUMKĄ A4</w:t>
            </w:r>
            <w:r w:rsidRPr="001D53DA">
              <w:rPr>
                <w:rFonts w:ascii="Adagio_Slab" w:hAnsi="Adagio_Slab" w:cs="Calibri"/>
                <w:color w:val="000000"/>
                <w:sz w:val="18"/>
                <w:szCs w:val="18"/>
              </w:rPr>
              <w:t xml:space="preserve"> </w:t>
            </w:r>
            <w:r w:rsidRPr="001D53DA">
              <w:rPr>
                <w:rFonts w:ascii="Adagio_Slab" w:hAnsi="Adagio_Slab" w:cs="Calibri"/>
                <w:color w:val="000000"/>
                <w:sz w:val="18"/>
                <w:szCs w:val="18"/>
              </w:rPr>
              <w:br/>
              <w:t xml:space="preserve">kartonowa lakierowana, wykonana z kartonu o gramaturze 300g/m2, 3 wewnętrzne skrzydła, okrągła, pionowa gumka chroni zawartość przed wysunięciem, rozmiar: 232x320 mm; </w:t>
            </w:r>
            <w:proofErr w:type="spellStart"/>
            <w:r w:rsidRPr="001D53DA">
              <w:rPr>
                <w:rFonts w:ascii="Adagio_Slab" w:hAnsi="Adagio_Slab" w:cs="Calibri"/>
                <w:color w:val="000000"/>
                <w:sz w:val="18"/>
                <w:szCs w:val="18"/>
              </w:rPr>
              <w:t>rózne</w:t>
            </w:r>
            <w:proofErr w:type="spellEnd"/>
            <w:r w:rsidRPr="001D53DA">
              <w:rPr>
                <w:rFonts w:ascii="Adagio_Slab" w:hAnsi="Adagio_Slab" w:cs="Calibri"/>
                <w:color w:val="000000"/>
                <w:sz w:val="18"/>
                <w:szCs w:val="18"/>
              </w:rPr>
              <w:t xml:space="preserve"> kolory. Opakowanie 10 sztuk </w:t>
            </w:r>
          </w:p>
        </w:tc>
        <w:tc>
          <w:tcPr>
            <w:tcW w:w="1843" w:type="dxa"/>
            <w:shd w:val="clear" w:color="000000" w:fill="FFFFFF"/>
            <w:noWrap/>
            <w:vAlign w:val="center"/>
            <w:hideMark/>
          </w:tcPr>
          <w:p w14:paraId="1E28E12A"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 xml:space="preserve">opakowanie </w:t>
            </w:r>
          </w:p>
        </w:tc>
        <w:tc>
          <w:tcPr>
            <w:tcW w:w="1843" w:type="dxa"/>
            <w:shd w:val="clear" w:color="000000" w:fill="FFFFFF"/>
            <w:noWrap/>
            <w:vAlign w:val="center"/>
            <w:hideMark/>
          </w:tcPr>
          <w:p w14:paraId="2152BEF5"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2</w:t>
            </w:r>
          </w:p>
        </w:tc>
      </w:tr>
      <w:tr w:rsidR="00914B5A" w:rsidRPr="001D53DA" w14:paraId="2A986440" w14:textId="77777777" w:rsidTr="00834BDC">
        <w:trPr>
          <w:trHeight w:val="1265"/>
        </w:trPr>
        <w:tc>
          <w:tcPr>
            <w:tcW w:w="479" w:type="dxa"/>
            <w:shd w:val="clear" w:color="000000" w:fill="FFFFFF"/>
            <w:noWrap/>
            <w:vAlign w:val="center"/>
            <w:hideMark/>
          </w:tcPr>
          <w:p w14:paraId="577B88C8" w14:textId="25583459"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11</w:t>
            </w:r>
          </w:p>
        </w:tc>
        <w:tc>
          <w:tcPr>
            <w:tcW w:w="5753" w:type="dxa"/>
            <w:shd w:val="clear" w:color="000000" w:fill="FFFFFF"/>
            <w:vAlign w:val="bottom"/>
            <w:hideMark/>
          </w:tcPr>
          <w:p w14:paraId="393B3EFE" w14:textId="024EBB13" w:rsidR="00914B5A" w:rsidRPr="001D53DA" w:rsidRDefault="00914B5A" w:rsidP="00914B5A">
            <w:pPr>
              <w:rPr>
                <w:rFonts w:ascii="Adagio_Slab" w:hAnsi="Adagio_Slab" w:cs="Calibri"/>
                <w:sz w:val="18"/>
                <w:szCs w:val="18"/>
              </w:rPr>
            </w:pPr>
            <w:r w:rsidRPr="001D53DA">
              <w:rPr>
                <w:rFonts w:ascii="Adagio_Slab" w:hAnsi="Adagio_Slab" w:cs="Calibri"/>
                <w:b/>
                <w:bCs/>
                <w:sz w:val="18"/>
                <w:szCs w:val="18"/>
              </w:rPr>
              <w:t xml:space="preserve">TECZKA DO ARCHIWIZACJI </w:t>
            </w:r>
            <w:r w:rsidRPr="001D53DA">
              <w:rPr>
                <w:rFonts w:ascii="Adagio_Slab" w:hAnsi="Adagio_Slab" w:cs="Calibri"/>
                <w:sz w:val="18"/>
                <w:szCs w:val="18"/>
              </w:rPr>
              <w:br/>
              <w:t xml:space="preserve">bezkwasowa wiązana A4 kartonowa biała min 240g  Wykonana z ekologicznej biało-szarej tektury o klasie GD, bezkwasowej o </w:t>
            </w:r>
            <w:proofErr w:type="spellStart"/>
            <w:r w:rsidRPr="001D53DA">
              <w:rPr>
                <w:rFonts w:ascii="Adagio_Slab" w:hAnsi="Adagio_Slab" w:cs="Calibri"/>
                <w:sz w:val="18"/>
                <w:szCs w:val="18"/>
              </w:rPr>
              <w:t>pH</w:t>
            </w:r>
            <w:proofErr w:type="spellEnd"/>
            <w:r w:rsidRPr="001D53DA">
              <w:rPr>
                <w:rFonts w:ascii="Adagio_Slab" w:hAnsi="Adagio_Slab" w:cs="Calibri"/>
                <w:sz w:val="18"/>
                <w:szCs w:val="18"/>
              </w:rPr>
              <w:t xml:space="preserve"> 7,5-9,5 oraz rezerwie alkalicznej powyżej 0,4 mol/kg, Wymiary 320 x 250 x 50, opakowanie 50 sztuk </w:t>
            </w:r>
          </w:p>
        </w:tc>
        <w:tc>
          <w:tcPr>
            <w:tcW w:w="1843" w:type="dxa"/>
            <w:shd w:val="clear" w:color="auto" w:fill="auto"/>
            <w:noWrap/>
            <w:vAlign w:val="center"/>
            <w:hideMark/>
          </w:tcPr>
          <w:p w14:paraId="30EC640D" w14:textId="77777777" w:rsidR="00914B5A" w:rsidRPr="001D53DA" w:rsidRDefault="00914B5A" w:rsidP="00914B5A">
            <w:pPr>
              <w:jc w:val="center"/>
              <w:rPr>
                <w:rFonts w:ascii="Adagio_Slab" w:hAnsi="Adagio_Slab" w:cs="Calibri"/>
                <w:b/>
                <w:bCs/>
                <w:color w:val="000000"/>
                <w:sz w:val="18"/>
                <w:szCs w:val="18"/>
              </w:rPr>
            </w:pPr>
            <w:r w:rsidRPr="001D53DA">
              <w:rPr>
                <w:rFonts w:ascii="Adagio_Slab" w:hAnsi="Adagio_Slab" w:cs="Calibri"/>
                <w:b/>
                <w:bCs/>
                <w:color w:val="000000"/>
                <w:sz w:val="18"/>
                <w:szCs w:val="18"/>
              </w:rPr>
              <w:t xml:space="preserve">opakowanie </w:t>
            </w:r>
          </w:p>
        </w:tc>
        <w:tc>
          <w:tcPr>
            <w:tcW w:w="1843" w:type="dxa"/>
            <w:shd w:val="clear" w:color="D9E1F2" w:fill="FFFFFF"/>
            <w:vAlign w:val="center"/>
            <w:hideMark/>
          </w:tcPr>
          <w:p w14:paraId="77C70F06"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1</w:t>
            </w:r>
          </w:p>
        </w:tc>
      </w:tr>
      <w:tr w:rsidR="00914B5A" w:rsidRPr="001D53DA" w14:paraId="5292922A" w14:textId="77777777" w:rsidTr="00834BDC">
        <w:trPr>
          <w:trHeight w:val="550"/>
        </w:trPr>
        <w:tc>
          <w:tcPr>
            <w:tcW w:w="479" w:type="dxa"/>
            <w:shd w:val="clear" w:color="D9E1F2" w:fill="FFFFFF"/>
            <w:noWrap/>
            <w:vAlign w:val="center"/>
            <w:hideMark/>
          </w:tcPr>
          <w:p w14:paraId="334AA386" w14:textId="3943FB8F"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12</w:t>
            </w:r>
          </w:p>
        </w:tc>
        <w:tc>
          <w:tcPr>
            <w:tcW w:w="5753" w:type="dxa"/>
            <w:shd w:val="clear" w:color="D9E1F2" w:fill="FFFFFF"/>
            <w:vAlign w:val="bottom"/>
            <w:hideMark/>
          </w:tcPr>
          <w:p w14:paraId="51700EF7"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NOTATNIK BIUROWY</w:t>
            </w:r>
            <w:r w:rsidRPr="001D53DA">
              <w:rPr>
                <w:rFonts w:ascii="Adagio_Slab" w:hAnsi="Adagio_Slab" w:cs="Calibri"/>
                <w:color w:val="000000"/>
                <w:sz w:val="18"/>
                <w:szCs w:val="18"/>
              </w:rPr>
              <w:t xml:space="preserve"> A4</w:t>
            </w:r>
            <w:r w:rsidRPr="001D53DA">
              <w:rPr>
                <w:rFonts w:ascii="Adagio_Slab" w:hAnsi="Adagio_Slab" w:cs="Calibri"/>
                <w:color w:val="000000"/>
                <w:sz w:val="18"/>
                <w:szCs w:val="18"/>
              </w:rPr>
              <w:br/>
              <w:t xml:space="preserve">w kratkę, 100 kartek </w:t>
            </w:r>
          </w:p>
        </w:tc>
        <w:tc>
          <w:tcPr>
            <w:tcW w:w="1843" w:type="dxa"/>
            <w:shd w:val="clear" w:color="D9E1F2" w:fill="FFFFFF"/>
            <w:noWrap/>
            <w:vAlign w:val="center"/>
            <w:hideMark/>
          </w:tcPr>
          <w:p w14:paraId="52FAF7EA"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 xml:space="preserve">sztuka </w:t>
            </w:r>
          </w:p>
        </w:tc>
        <w:tc>
          <w:tcPr>
            <w:tcW w:w="1843" w:type="dxa"/>
            <w:shd w:val="clear" w:color="D9E1F2" w:fill="FFFFFF"/>
            <w:vAlign w:val="center"/>
            <w:hideMark/>
          </w:tcPr>
          <w:p w14:paraId="0105B237"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5</w:t>
            </w:r>
          </w:p>
        </w:tc>
      </w:tr>
      <w:tr w:rsidR="00914B5A" w:rsidRPr="001D53DA" w14:paraId="3ED952F3" w14:textId="77777777" w:rsidTr="00834BDC">
        <w:trPr>
          <w:trHeight w:val="1844"/>
        </w:trPr>
        <w:tc>
          <w:tcPr>
            <w:tcW w:w="479" w:type="dxa"/>
            <w:shd w:val="clear" w:color="D9E1F2" w:fill="FFFFFF"/>
            <w:noWrap/>
            <w:vAlign w:val="center"/>
            <w:hideMark/>
          </w:tcPr>
          <w:p w14:paraId="5BFE3936" w14:textId="36048180"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13</w:t>
            </w:r>
          </w:p>
        </w:tc>
        <w:tc>
          <w:tcPr>
            <w:tcW w:w="5753" w:type="dxa"/>
            <w:shd w:val="clear" w:color="D9E1F2" w:fill="FFFFFF"/>
            <w:vAlign w:val="bottom"/>
            <w:hideMark/>
          </w:tcPr>
          <w:p w14:paraId="34BD1318"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KOSZULKA NA DOKUMENTY</w:t>
            </w:r>
            <w:r w:rsidRPr="001D53DA">
              <w:rPr>
                <w:rFonts w:ascii="Adagio_Slab" w:hAnsi="Adagio_Slab" w:cs="Calibri"/>
                <w:color w:val="000000"/>
                <w:sz w:val="18"/>
                <w:szCs w:val="18"/>
              </w:rPr>
              <w:t xml:space="preserve"> </w:t>
            </w:r>
          </w:p>
          <w:p w14:paraId="42E5BDC2" w14:textId="3E46A258" w:rsidR="00914B5A" w:rsidRPr="001D53DA" w:rsidRDefault="00914B5A" w:rsidP="00914B5A">
            <w:pPr>
              <w:rPr>
                <w:rFonts w:ascii="Adagio_Slab" w:hAnsi="Adagio_Slab" w:cs="Calibri"/>
                <w:color w:val="000000"/>
                <w:sz w:val="18"/>
                <w:szCs w:val="18"/>
              </w:rPr>
            </w:pPr>
            <w:r w:rsidRPr="001D53DA">
              <w:rPr>
                <w:rFonts w:ascii="Adagio_Slab" w:hAnsi="Adagio_Slab" w:cs="Calibri"/>
                <w:color w:val="000000"/>
                <w:sz w:val="18"/>
                <w:szCs w:val="18"/>
              </w:rPr>
              <w:t xml:space="preserve">A4 krystaliczna, 55 mikronów </w:t>
            </w:r>
            <w:r w:rsidRPr="001D53DA">
              <w:rPr>
                <w:rFonts w:ascii="Adagio_Slab" w:hAnsi="Adagio_Slab" w:cs="Calibri"/>
                <w:color w:val="000000"/>
                <w:sz w:val="18"/>
                <w:szCs w:val="18"/>
              </w:rPr>
              <w:br/>
              <w:t xml:space="preserve">wykonane z miękkiej, gładkiej folii polipropylenowej o grubości 55 mikronów, krystaliczne, transparentne, otwarte na górze, antyelektrostatyczne, odpowiednie do dokumentów w formacie A4 ilość dziurek do wpięcia: 11 rozmiar: 232x306mm opakowanie zbiorcze 100 sztuk w (kartonik)Kolor: bezbarwny, gładka folia bez grudek </w:t>
            </w:r>
          </w:p>
        </w:tc>
        <w:tc>
          <w:tcPr>
            <w:tcW w:w="1843" w:type="dxa"/>
            <w:shd w:val="clear" w:color="D9E1F2" w:fill="FFFFFF"/>
            <w:noWrap/>
            <w:vAlign w:val="center"/>
            <w:hideMark/>
          </w:tcPr>
          <w:p w14:paraId="02AD9FF6"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opakowanie</w:t>
            </w:r>
          </w:p>
        </w:tc>
        <w:tc>
          <w:tcPr>
            <w:tcW w:w="1843" w:type="dxa"/>
            <w:shd w:val="clear" w:color="D9E1F2" w:fill="FFFFFF"/>
            <w:vAlign w:val="center"/>
            <w:hideMark/>
          </w:tcPr>
          <w:p w14:paraId="59DE43BB"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15</w:t>
            </w:r>
          </w:p>
        </w:tc>
      </w:tr>
      <w:tr w:rsidR="00914B5A" w:rsidRPr="001D53DA" w14:paraId="5A559D69" w14:textId="77777777" w:rsidTr="00834BDC">
        <w:trPr>
          <w:trHeight w:val="1007"/>
        </w:trPr>
        <w:tc>
          <w:tcPr>
            <w:tcW w:w="479" w:type="dxa"/>
            <w:shd w:val="clear" w:color="000000" w:fill="FFFFFF"/>
            <w:noWrap/>
            <w:vAlign w:val="center"/>
            <w:hideMark/>
          </w:tcPr>
          <w:p w14:paraId="325001FB" w14:textId="27D3EBCB"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14</w:t>
            </w:r>
          </w:p>
        </w:tc>
        <w:tc>
          <w:tcPr>
            <w:tcW w:w="5753" w:type="dxa"/>
            <w:shd w:val="clear" w:color="auto" w:fill="auto"/>
            <w:vAlign w:val="bottom"/>
            <w:hideMark/>
          </w:tcPr>
          <w:p w14:paraId="4268BB85"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OBWOLUTA</w:t>
            </w:r>
            <w:r w:rsidRPr="001D53DA">
              <w:rPr>
                <w:rFonts w:ascii="Adagio_Slab" w:hAnsi="Adagio_Slab" w:cs="Calibri"/>
                <w:color w:val="000000"/>
                <w:sz w:val="18"/>
                <w:szCs w:val="18"/>
              </w:rPr>
              <w:t xml:space="preserve"> na dokumenty - </w:t>
            </w:r>
            <w:proofErr w:type="spellStart"/>
            <w:r w:rsidRPr="001D53DA">
              <w:rPr>
                <w:rFonts w:ascii="Adagio_Slab" w:hAnsi="Adagio_Slab" w:cs="Calibri"/>
                <w:color w:val="000000"/>
                <w:sz w:val="18"/>
                <w:szCs w:val="18"/>
              </w:rPr>
              <w:t>ofertówka</w:t>
            </w:r>
            <w:proofErr w:type="spellEnd"/>
            <w:r w:rsidRPr="001D53DA">
              <w:rPr>
                <w:rFonts w:ascii="Adagio_Slab" w:hAnsi="Adagio_Slab" w:cs="Calibri"/>
                <w:color w:val="000000"/>
                <w:sz w:val="18"/>
                <w:szCs w:val="18"/>
              </w:rPr>
              <w:t xml:space="preserve"> Format A4 wykonana z twardej folii PVC typu "L" sztywna krystaliczna – przeźroczysta  opakowanie 25szt Otwierana od góry i z prawego boku. Wycięcie na palec umożliwia otwarcie obwoluty. Prawy górny róg zaokrąglony.. Grubość 0,20 mm. Kolor: bezbarwny. Opakowanie zbiorcze  25szt. </w:t>
            </w:r>
          </w:p>
        </w:tc>
        <w:tc>
          <w:tcPr>
            <w:tcW w:w="1843" w:type="dxa"/>
            <w:shd w:val="clear" w:color="auto" w:fill="auto"/>
            <w:noWrap/>
            <w:vAlign w:val="center"/>
            <w:hideMark/>
          </w:tcPr>
          <w:p w14:paraId="46EEC624" w14:textId="77777777"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opakowanie</w:t>
            </w:r>
          </w:p>
        </w:tc>
        <w:tc>
          <w:tcPr>
            <w:tcW w:w="1843" w:type="dxa"/>
            <w:shd w:val="clear" w:color="000000" w:fill="FFFFFF"/>
            <w:vAlign w:val="center"/>
            <w:hideMark/>
          </w:tcPr>
          <w:p w14:paraId="51343156"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2</w:t>
            </w:r>
          </w:p>
        </w:tc>
      </w:tr>
      <w:tr w:rsidR="00914B5A" w:rsidRPr="001D53DA" w14:paraId="764F640C" w14:textId="77777777" w:rsidTr="00834BDC">
        <w:trPr>
          <w:trHeight w:val="769"/>
        </w:trPr>
        <w:tc>
          <w:tcPr>
            <w:tcW w:w="479" w:type="dxa"/>
            <w:shd w:val="clear" w:color="D9E1F2" w:fill="FFFFFF"/>
            <w:noWrap/>
            <w:vAlign w:val="center"/>
            <w:hideMark/>
          </w:tcPr>
          <w:p w14:paraId="2184B7F0" w14:textId="033B47D8"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15</w:t>
            </w:r>
          </w:p>
        </w:tc>
        <w:tc>
          <w:tcPr>
            <w:tcW w:w="5753" w:type="dxa"/>
            <w:shd w:val="clear" w:color="D9E1F2" w:fill="FFFFFF"/>
            <w:vAlign w:val="center"/>
            <w:hideMark/>
          </w:tcPr>
          <w:p w14:paraId="7B913026"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 xml:space="preserve">KARTECZKI BIAŁE  </w:t>
            </w:r>
            <w:r w:rsidRPr="001D53DA">
              <w:rPr>
                <w:rFonts w:ascii="Adagio_Slab" w:hAnsi="Adagio_Slab" w:cs="Calibri"/>
                <w:b/>
                <w:bCs/>
                <w:color w:val="000000"/>
                <w:sz w:val="18"/>
                <w:szCs w:val="18"/>
              </w:rPr>
              <w:br/>
            </w:r>
            <w:r w:rsidRPr="001D53DA">
              <w:rPr>
                <w:rFonts w:ascii="Adagio_Slab" w:hAnsi="Adagio_Slab" w:cs="Calibri"/>
                <w:color w:val="000000"/>
                <w:sz w:val="18"/>
                <w:szCs w:val="18"/>
              </w:rPr>
              <w:t>kostka nieklejona o wymiarach  8,3 x8,3 x 7,5 cm</w:t>
            </w:r>
          </w:p>
        </w:tc>
        <w:tc>
          <w:tcPr>
            <w:tcW w:w="1843" w:type="dxa"/>
            <w:shd w:val="clear" w:color="D9E1F2" w:fill="FFFFFF"/>
            <w:noWrap/>
            <w:vAlign w:val="center"/>
            <w:hideMark/>
          </w:tcPr>
          <w:p w14:paraId="0BF12A54"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szt.</w:t>
            </w:r>
          </w:p>
        </w:tc>
        <w:tc>
          <w:tcPr>
            <w:tcW w:w="1843" w:type="dxa"/>
            <w:shd w:val="clear" w:color="D9E1F2" w:fill="FFFFFF"/>
            <w:vAlign w:val="center"/>
            <w:hideMark/>
          </w:tcPr>
          <w:p w14:paraId="3DF18A32"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10</w:t>
            </w:r>
          </w:p>
        </w:tc>
      </w:tr>
      <w:tr w:rsidR="00914B5A" w:rsidRPr="001D53DA" w14:paraId="1678608D" w14:textId="77777777" w:rsidTr="00834BDC">
        <w:trPr>
          <w:trHeight w:val="568"/>
        </w:trPr>
        <w:tc>
          <w:tcPr>
            <w:tcW w:w="479" w:type="dxa"/>
            <w:shd w:val="clear" w:color="D9E1F2" w:fill="FFFFFF"/>
            <w:noWrap/>
            <w:vAlign w:val="center"/>
            <w:hideMark/>
          </w:tcPr>
          <w:p w14:paraId="5EBE0FED" w14:textId="23831D9B"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16</w:t>
            </w:r>
          </w:p>
        </w:tc>
        <w:tc>
          <w:tcPr>
            <w:tcW w:w="5753" w:type="dxa"/>
            <w:shd w:val="clear" w:color="D9E1F2" w:fill="FFFFFF"/>
            <w:vAlign w:val="bottom"/>
            <w:hideMark/>
          </w:tcPr>
          <w:p w14:paraId="3C75E2C5"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 xml:space="preserve">KARTECZKI SAMOPRZYLEPNE </w:t>
            </w:r>
            <w:r w:rsidRPr="001D53DA">
              <w:rPr>
                <w:rFonts w:ascii="Adagio_Slab" w:hAnsi="Adagio_Slab" w:cs="Calibri"/>
                <w:b/>
                <w:bCs/>
                <w:color w:val="000000"/>
                <w:sz w:val="18"/>
                <w:szCs w:val="18"/>
              </w:rPr>
              <w:br/>
            </w:r>
            <w:r w:rsidRPr="001D53DA">
              <w:rPr>
                <w:rFonts w:ascii="Adagio_Slab" w:hAnsi="Adagio_Slab" w:cs="Calibri"/>
                <w:color w:val="000000"/>
                <w:sz w:val="18"/>
                <w:szCs w:val="18"/>
              </w:rPr>
              <w:t>wymiary bloczka 76x76mm, bloczki 400 kartek, kolory neonowe</w:t>
            </w:r>
          </w:p>
        </w:tc>
        <w:tc>
          <w:tcPr>
            <w:tcW w:w="1843" w:type="dxa"/>
            <w:shd w:val="clear" w:color="D9E1F2" w:fill="FFFFFF"/>
            <w:noWrap/>
            <w:vAlign w:val="center"/>
            <w:hideMark/>
          </w:tcPr>
          <w:p w14:paraId="11897A15"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szt.</w:t>
            </w:r>
          </w:p>
        </w:tc>
        <w:tc>
          <w:tcPr>
            <w:tcW w:w="1843" w:type="dxa"/>
            <w:shd w:val="clear" w:color="D9E1F2" w:fill="FFFFFF"/>
            <w:vAlign w:val="center"/>
            <w:hideMark/>
          </w:tcPr>
          <w:p w14:paraId="621D3B4A"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10</w:t>
            </w:r>
          </w:p>
        </w:tc>
      </w:tr>
      <w:tr w:rsidR="00914B5A" w:rsidRPr="001D53DA" w14:paraId="363B4F3F" w14:textId="77777777" w:rsidTr="00834BDC">
        <w:trPr>
          <w:trHeight w:val="832"/>
        </w:trPr>
        <w:tc>
          <w:tcPr>
            <w:tcW w:w="479" w:type="dxa"/>
            <w:shd w:val="clear" w:color="D9E1F2" w:fill="FFFFFF"/>
            <w:noWrap/>
            <w:vAlign w:val="center"/>
            <w:hideMark/>
          </w:tcPr>
          <w:p w14:paraId="231CAC75" w14:textId="097D4A78"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17</w:t>
            </w:r>
          </w:p>
        </w:tc>
        <w:tc>
          <w:tcPr>
            <w:tcW w:w="5753" w:type="dxa"/>
            <w:shd w:val="clear" w:color="D9E1F2" w:fill="FFFFFF"/>
            <w:vAlign w:val="bottom"/>
            <w:hideMark/>
          </w:tcPr>
          <w:p w14:paraId="1E10D6ED"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 xml:space="preserve">KARTECZKI SAMOPRZYLEPNE/ZAKŁADKI </w:t>
            </w:r>
            <w:r w:rsidRPr="001D53DA">
              <w:rPr>
                <w:rFonts w:ascii="Adagio_Slab" w:hAnsi="Adagio_Slab" w:cs="Calibri"/>
                <w:b/>
                <w:bCs/>
                <w:color w:val="000000"/>
                <w:sz w:val="18"/>
                <w:szCs w:val="18"/>
              </w:rPr>
              <w:br/>
            </w:r>
            <w:r w:rsidRPr="001D53DA">
              <w:rPr>
                <w:rFonts w:ascii="Adagio_Slab" w:hAnsi="Adagio_Slab" w:cs="Calibri"/>
                <w:color w:val="000000"/>
                <w:sz w:val="18"/>
                <w:szCs w:val="18"/>
              </w:rPr>
              <w:t xml:space="preserve">wymiary 15x50 mm, </w:t>
            </w:r>
            <w:r w:rsidRPr="001D53DA">
              <w:rPr>
                <w:rFonts w:ascii="Adagio_Slab" w:hAnsi="Adagio_Slab" w:cs="Calibri"/>
                <w:sz w:val="18"/>
                <w:szCs w:val="18"/>
              </w:rPr>
              <w:t>papierowe</w:t>
            </w:r>
            <w:r w:rsidRPr="001D53DA">
              <w:rPr>
                <w:rFonts w:ascii="Adagio_Slab" w:hAnsi="Adagio_Slab" w:cs="Calibri"/>
                <w:color w:val="000000"/>
                <w:sz w:val="18"/>
                <w:szCs w:val="18"/>
              </w:rPr>
              <w:t xml:space="preserve"> w 5-iu kolorach neonowych, opakowanie 5 bloczków x 100 kartek </w:t>
            </w:r>
          </w:p>
        </w:tc>
        <w:tc>
          <w:tcPr>
            <w:tcW w:w="1843" w:type="dxa"/>
            <w:shd w:val="clear" w:color="D9E1F2" w:fill="FFFFFF"/>
            <w:noWrap/>
            <w:vAlign w:val="center"/>
            <w:hideMark/>
          </w:tcPr>
          <w:p w14:paraId="07121473"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opakowanie</w:t>
            </w:r>
          </w:p>
        </w:tc>
        <w:tc>
          <w:tcPr>
            <w:tcW w:w="1843" w:type="dxa"/>
            <w:shd w:val="clear" w:color="D9E1F2" w:fill="FFFFFF"/>
            <w:vAlign w:val="center"/>
            <w:hideMark/>
          </w:tcPr>
          <w:p w14:paraId="5BA724CA"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1</w:t>
            </w:r>
          </w:p>
        </w:tc>
      </w:tr>
      <w:tr w:rsidR="00914B5A" w:rsidRPr="001D53DA" w14:paraId="1AEBFBC9" w14:textId="77777777" w:rsidTr="00834BDC">
        <w:trPr>
          <w:trHeight w:val="702"/>
        </w:trPr>
        <w:tc>
          <w:tcPr>
            <w:tcW w:w="479" w:type="dxa"/>
            <w:shd w:val="clear" w:color="D9E1F2" w:fill="FFFFFF"/>
            <w:noWrap/>
            <w:vAlign w:val="center"/>
            <w:hideMark/>
          </w:tcPr>
          <w:p w14:paraId="1C5BF303" w14:textId="679F18E0"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18</w:t>
            </w:r>
          </w:p>
        </w:tc>
        <w:tc>
          <w:tcPr>
            <w:tcW w:w="5753" w:type="dxa"/>
            <w:shd w:val="clear" w:color="D9E1F2" w:fill="FFFFFF"/>
            <w:vAlign w:val="bottom"/>
            <w:hideMark/>
          </w:tcPr>
          <w:p w14:paraId="0E868CBD"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 xml:space="preserve">KLIP BIUROWY </w:t>
            </w:r>
            <w:r w:rsidRPr="001D53DA">
              <w:rPr>
                <w:rFonts w:ascii="Adagio_Slab" w:hAnsi="Adagio_Slab" w:cs="Calibri"/>
                <w:color w:val="000000"/>
                <w:sz w:val="18"/>
                <w:szCs w:val="18"/>
              </w:rPr>
              <w:t xml:space="preserve">do spinania dokumentów, Wykonane z galwanizowanego metalu, kolor czarny, opakowanie 12 </w:t>
            </w:r>
            <w:proofErr w:type="spellStart"/>
            <w:r w:rsidRPr="001D53DA">
              <w:rPr>
                <w:rFonts w:ascii="Adagio_Slab" w:hAnsi="Adagio_Slab" w:cs="Calibri"/>
                <w:color w:val="000000"/>
                <w:sz w:val="18"/>
                <w:szCs w:val="18"/>
              </w:rPr>
              <w:t>szt</w:t>
            </w:r>
            <w:proofErr w:type="spellEnd"/>
            <w:r w:rsidRPr="001D53DA">
              <w:rPr>
                <w:rFonts w:ascii="Adagio_Slab" w:hAnsi="Adagio_Slab" w:cs="Calibri"/>
                <w:color w:val="000000"/>
                <w:sz w:val="18"/>
                <w:szCs w:val="18"/>
              </w:rPr>
              <w:t>, rozmiar 25 mm</w:t>
            </w:r>
          </w:p>
        </w:tc>
        <w:tc>
          <w:tcPr>
            <w:tcW w:w="1843" w:type="dxa"/>
            <w:shd w:val="clear" w:color="D9E1F2" w:fill="FFFFFF"/>
            <w:noWrap/>
            <w:vAlign w:val="center"/>
            <w:hideMark/>
          </w:tcPr>
          <w:p w14:paraId="5AD1EF8C"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opakowanie</w:t>
            </w:r>
          </w:p>
        </w:tc>
        <w:tc>
          <w:tcPr>
            <w:tcW w:w="1843" w:type="dxa"/>
            <w:shd w:val="clear" w:color="D9E1F2" w:fill="FFFFFF"/>
            <w:vAlign w:val="center"/>
            <w:hideMark/>
          </w:tcPr>
          <w:p w14:paraId="42DFB33D"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1</w:t>
            </w:r>
          </w:p>
        </w:tc>
      </w:tr>
      <w:tr w:rsidR="00914B5A" w:rsidRPr="001D53DA" w14:paraId="3A695062" w14:textId="77777777" w:rsidTr="00834BDC">
        <w:trPr>
          <w:trHeight w:val="811"/>
        </w:trPr>
        <w:tc>
          <w:tcPr>
            <w:tcW w:w="479" w:type="dxa"/>
            <w:shd w:val="clear" w:color="D9E1F2" w:fill="FFFFFF"/>
            <w:noWrap/>
            <w:vAlign w:val="center"/>
            <w:hideMark/>
          </w:tcPr>
          <w:p w14:paraId="6A271294" w14:textId="77F056CE"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lastRenderedPageBreak/>
              <w:t>19</w:t>
            </w:r>
          </w:p>
        </w:tc>
        <w:tc>
          <w:tcPr>
            <w:tcW w:w="5753" w:type="dxa"/>
            <w:shd w:val="clear" w:color="auto" w:fill="auto"/>
            <w:vAlign w:val="bottom"/>
            <w:hideMark/>
          </w:tcPr>
          <w:p w14:paraId="78009952"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KLIP BIUROWY</w:t>
            </w:r>
            <w:r w:rsidRPr="001D53DA">
              <w:rPr>
                <w:rFonts w:ascii="Adagio_Slab" w:hAnsi="Adagio_Slab" w:cs="Calibri"/>
                <w:color w:val="000000"/>
                <w:sz w:val="18"/>
                <w:szCs w:val="18"/>
              </w:rPr>
              <w:t xml:space="preserve"> do spinania dokumentów, Wykonane z galwanizowanego metalu, kolor </w:t>
            </w:r>
            <w:proofErr w:type="spellStart"/>
            <w:r w:rsidRPr="001D53DA">
              <w:rPr>
                <w:rFonts w:ascii="Adagio_Slab" w:hAnsi="Adagio_Slab" w:cs="Calibri"/>
                <w:color w:val="000000"/>
                <w:sz w:val="18"/>
                <w:szCs w:val="18"/>
              </w:rPr>
              <w:t>czarny,opakowanie</w:t>
            </w:r>
            <w:proofErr w:type="spellEnd"/>
            <w:r w:rsidRPr="001D53DA">
              <w:rPr>
                <w:rFonts w:ascii="Adagio_Slab" w:hAnsi="Adagio_Slab" w:cs="Calibri"/>
                <w:color w:val="000000"/>
                <w:sz w:val="18"/>
                <w:szCs w:val="18"/>
              </w:rPr>
              <w:t xml:space="preserve"> 12 </w:t>
            </w:r>
            <w:proofErr w:type="spellStart"/>
            <w:r w:rsidRPr="001D53DA">
              <w:rPr>
                <w:rFonts w:ascii="Adagio_Slab" w:hAnsi="Adagio_Slab" w:cs="Calibri"/>
                <w:color w:val="000000"/>
                <w:sz w:val="18"/>
                <w:szCs w:val="18"/>
              </w:rPr>
              <w:t>szt</w:t>
            </w:r>
            <w:proofErr w:type="spellEnd"/>
            <w:r w:rsidRPr="001D53DA">
              <w:rPr>
                <w:rFonts w:ascii="Adagio_Slab" w:hAnsi="Adagio_Slab" w:cs="Calibri"/>
                <w:color w:val="000000"/>
                <w:sz w:val="18"/>
                <w:szCs w:val="18"/>
              </w:rPr>
              <w:t>,  rozmiar 41mm</w:t>
            </w:r>
          </w:p>
        </w:tc>
        <w:tc>
          <w:tcPr>
            <w:tcW w:w="1843" w:type="dxa"/>
            <w:shd w:val="clear" w:color="auto" w:fill="auto"/>
            <w:noWrap/>
            <w:vAlign w:val="center"/>
            <w:hideMark/>
          </w:tcPr>
          <w:p w14:paraId="4A06CBA9"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opakowanie</w:t>
            </w:r>
          </w:p>
        </w:tc>
        <w:tc>
          <w:tcPr>
            <w:tcW w:w="1843" w:type="dxa"/>
            <w:shd w:val="clear" w:color="000000" w:fill="FFFFFF"/>
            <w:vAlign w:val="center"/>
            <w:hideMark/>
          </w:tcPr>
          <w:p w14:paraId="01BFE964"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1</w:t>
            </w:r>
          </w:p>
        </w:tc>
      </w:tr>
      <w:tr w:rsidR="00914B5A" w:rsidRPr="001D53DA" w14:paraId="7063EC5F" w14:textId="77777777" w:rsidTr="003B4AD9">
        <w:trPr>
          <w:trHeight w:val="696"/>
        </w:trPr>
        <w:tc>
          <w:tcPr>
            <w:tcW w:w="479" w:type="dxa"/>
            <w:shd w:val="clear" w:color="D9E1F2" w:fill="FFFFFF"/>
            <w:noWrap/>
            <w:vAlign w:val="center"/>
            <w:hideMark/>
          </w:tcPr>
          <w:p w14:paraId="753D9C23" w14:textId="7FBD80D1"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20</w:t>
            </w:r>
          </w:p>
        </w:tc>
        <w:tc>
          <w:tcPr>
            <w:tcW w:w="5753" w:type="dxa"/>
            <w:shd w:val="clear" w:color="auto" w:fill="auto"/>
            <w:vAlign w:val="center"/>
            <w:hideMark/>
          </w:tcPr>
          <w:p w14:paraId="579BE812"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 xml:space="preserve">ZSZYWACZ </w:t>
            </w:r>
            <w:r w:rsidRPr="001D53DA">
              <w:rPr>
                <w:rFonts w:ascii="Adagio_Slab" w:hAnsi="Adagio_Slab" w:cs="Calibri"/>
                <w:b/>
                <w:bCs/>
                <w:color w:val="000000"/>
                <w:sz w:val="18"/>
                <w:szCs w:val="18"/>
              </w:rPr>
              <w:br/>
            </w:r>
            <w:r w:rsidRPr="001D53DA">
              <w:rPr>
                <w:rFonts w:ascii="Adagio_Slab" w:hAnsi="Adagio_Slab" w:cs="Calibri"/>
                <w:color w:val="000000"/>
                <w:sz w:val="18"/>
                <w:szCs w:val="18"/>
              </w:rPr>
              <w:t>jednorazowo zszywa do 2</w:t>
            </w:r>
            <w:r w:rsidRPr="001D53DA">
              <w:rPr>
                <w:rFonts w:ascii="Adagio_Slab" w:hAnsi="Adagio_Slab" w:cs="Calibri"/>
                <w:b/>
                <w:bCs/>
                <w:color w:val="000000"/>
                <w:sz w:val="18"/>
                <w:szCs w:val="18"/>
              </w:rPr>
              <w:t>5 kartek</w:t>
            </w:r>
            <w:r w:rsidRPr="001D53DA">
              <w:rPr>
                <w:rFonts w:ascii="Adagio_Slab" w:hAnsi="Adagio_Slab" w:cs="Calibri"/>
                <w:color w:val="000000"/>
                <w:sz w:val="18"/>
                <w:szCs w:val="18"/>
              </w:rPr>
              <w:t xml:space="preserve"> mały, na zszywki 24/6, 26/6 </w:t>
            </w:r>
          </w:p>
        </w:tc>
        <w:tc>
          <w:tcPr>
            <w:tcW w:w="1843" w:type="dxa"/>
            <w:shd w:val="clear" w:color="auto" w:fill="auto"/>
            <w:noWrap/>
            <w:vAlign w:val="center"/>
            <w:hideMark/>
          </w:tcPr>
          <w:p w14:paraId="1322D009"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szt.</w:t>
            </w:r>
          </w:p>
        </w:tc>
        <w:tc>
          <w:tcPr>
            <w:tcW w:w="1843" w:type="dxa"/>
            <w:shd w:val="clear" w:color="000000" w:fill="FFFFFF"/>
            <w:vAlign w:val="center"/>
            <w:hideMark/>
          </w:tcPr>
          <w:p w14:paraId="3993A669"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5</w:t>
            </w:r>
          </w:p>
        </w:tc>
      </w:tr>
      <w:tr w:rsidR="00914B5A" w:rsidRPr="001D53DA" w14:paraId="69E0FB3A" w14:textId="77777777" w:rsidTr="003B4AD9">
        <w:trPr>
          <w:trHeight w:val="564"/>
        </w:trPr>
        <w:tc>
          <w:tcPr>
            <w:tcW w:w="479" w:type="dxa"/>
            <w:shd w:val="clear" w:color="D9E1F2" w:fill="FFFFFF"/>
            <w:noWrap/>
            <w:vAlign w:val="center"/>
            <w:hideMark/>
          </w:tcPr>
          <w:p w14:paraId="446FFDBC" w14:textId="49C0BF68"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21</w:t>
            </w:r>
          </w:p>
        </w:tc>
        <w:tc>
          <w:tcPr>
            <w:tcW w:w="5753" w:type="dxa"/>
            <w:shd w:val="clear" w:color="auto" w:fill="auto"/>
            <w:vAlign w:val="bottom"/>
            <w:hideMark/>
          </w:tcPr>
          <w:p w14:paraId="1765EDA4"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ZSZYWKI</w:t>
            </w:r>
            <w:r w:rsidRPr="001D53DA">
              <w:rPr>
                <w:rFonts w:ascii="Adagio_Slab" w:hAnsi="Adagio_Slab" w:cs="Calibri"/>
                <w:color w:val="000000"/>
                <w:sz w:val="18"/>
                <w:szCs w:val="18"/>
              </w:rPr>
              <w:br/>
              <w:t xml:space="preserve">rozmiar 24/6, stalowe, galwanizowane, opakowanie 1000 sztuk </w:t>
            </w:r>
          </w:p>
        </w:tc>
        <w:tc>
          <w:tcPr>
            <w:tcW w:w="1843" w:type="dxa"/>
            <w:shd w:val="clear" w:color="auto" w:fill="auto"/>
            <w:noWrap/>
            <w:vAlign w:val="center"/>
            <w:hideMark/>
          </w:tcPr>
          <w:p w14:paraId="3C5A65F9"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 xml:space="preserve">opakowanie </w:t>
            </w:r>
          </w:p>
        </w:tc>
        <w:tc>
          <w:tcPr>
            <w:tcW w:w="1843" w:type="dxa"/>
            <w:shd w:val="clear" w:color="000000" w:fill="FFFFFF"/>
            <w:vAlign w:val="center"/>
            <w:hideMark/>
          </w:tcPr>
          <w:p w14:paraId="7306E08A"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5</w:t>
            </w:r>
          </w:p>
        </w:tc>
      </w:tr>
      <w:tr w:rsidR="00914B5A" w:rsidRPr="001D53DA" w14:paraId="7C619142" w14:textId="77777777" w:rsidTr="003B4AD9">
        <w:trPr>
          <w:trHeight w:val="562"/>
        </w:trPr>
        <w:tc>
          <w:tcPr>
            <w:tcW w:w="479" w:type="dxa"/>
            <w:shd w:val="clear" w:color="D9E1F2" w:fill="FFFFFF"/>
            <w:noWrap/>
            <w:vAlign w:val="center"/>
            <w:hideMark/>
          </w:tcPr>
          <w:p w14:paraId="7712CBE4" w14:textId="65060167"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22</w:t>
            </w:r>
          </w:p>
        </w:tc>
        <w:tc>
          <w:tcPr>
            <w:tcW w:w="5753" w:type="dxa"/>
            <w:shd w:val="clear" w:color="D9E1F2" w:fill="FFFFFF"/>
            <w:vAlign w:val="bottom"/>
            <w:hideMark/>
          </w:tcPr>
          <w:p w14:paraId="2724D248"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ROZSZYWACZ</w:t>
            </w:r>
            <w:r w:rsidRPr="001D53DA">
              <w:rPr>
                <w:rFonts w:ascii="Adagio_Slab" w:hAnsi="Adagio_Slab" w:cs="Calibri"/>
                <w:b/>
                <w:bCs/>
                <w:color w:val="000000"/>
                <w:sz w:val="18"/>
                <w:szCs w:val="18"/>
              </w:rPr>
              <w:br/>
            </w:r>
            <w:r w:rsidRPr="001D53DA">
              <w:rPr>
                <w:rFonts w:ascii="Adagio_Slab" w:hAnsi="Adagio_Slab" w:cs="Calibri"/>
                <w:color w:val="000000"/>
                <w:sz w:val="18"/>
                <w:szCs w:val="18"/>
              </w:rPr>
              <w:t>nadaje się do zszywek standardowych i małych No.10.</w:t>
            </w:r>
          </w:p>
        </w:tc>
        <w:tc>
          <w:tcPr>
            <w:tcW w:w="1843" w:type="dxa"/>
            <w:shd w:val="clear" w:color="D9E1F2" w:fill="FFFFFF"/>
            <w:noWrap/>
            <w:vAlign w:val="center"/>
            <w:hideMark/>
          </w:tcPr>
          <w:p w14:paraId="4AA3CFB9"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szt.</w:t>
            </w:r>
          </w:p>
        </w:tc>
        <w:tc>
          <w:tcPr>
            <w:tcW w:w="1843" w:type="dxa"/>
            <w:shd w:val="clear" w:color="D9E1F2" w:fill="FFFFFF"/>
            <w:vAlign w:val="center"/>
            <w:hideMark/>
          </w:tcPr>
          <w:p w14:paraId="0964D58F"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5</w:t>
            </w:r>
          </w:p>
        </w:tc>
      </w:tr>
      <w:tr w:rsidR="00914B5A" w:rsidRPr="001D53DA" w14:paraId="71977F63" w14:textId="77777777" w:rsidTr="003B4AD9">
        <w:trPr>
          <w:trHeight w:val="1123"/>
        </w:trPr>
        <w:tc>
          <w:tcPr>
            <w:tcW w:w="479" w:type="dxa"/>
            <w:shd w:val="clear" w:color="000000" w:fill="FFFFFF"/>
            <w:noWrap/>
            <w:vAlign w:val="center"/>
            <w:hideMark/>
          </w:tcPr>
          <w:p w14:paraId="460E87AA" w14:textId="4E56B845"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23</w:t>
            </w:r>
          </w:p>
        </w:tc>
        <w:tc>
          <w:tcPr>
            <w:tcW w:w="5753" w:type="dxa"/>
            <w:shd w:val="clear" w:color="auto" w:fill="auto"/>
            <w:vAlign w:val="bottom"/>
            <w:hideMark/>
          </w:tcPr>
          <w:p w14:paraId="367753CF"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TAŚMA KLEJĄCA BIUROWA</w:t>
            </w:r>
            <w:r w:rsidRPr="001D53DA">
              <w:rPr>
                <w:rFonts w:ascii="Adagio_Slab" w:hAnsi="Adagio_Slab" w:cs="Calibri"/>
                <w:color w:val="000000"/>
                <w:sz w:val="18"/>
                <w:szCs w:val="18"/>
              </w:rPr>
              <w:t xml:space="preserve">  </w:t>
            </w:r>
            <w:r w:rsidRPr="001D53DA">
              <w:rPr>
                <w:rFonts w:ascii="Adagio_Slab" w:hAnsi="Adagio_Slab" w:cs="Calibri"/>
                <w:color w:val="000000"/>
                <w:sz w:val="18"/>
                <w:szCs w:val="18"/>
              </w:rPr>
              <w:br/>
              <w:t xml:space="preserve">matowa umożliwiająca pisanie </w:t>
            </w:r>
            <w:r w:rsidRPr="001D53DA">
              <w:rPr>
                <w:rFonts w:ascii="Adagio_Slab" w:hAnsi="Adagio_Slab" w:cs="Calibri"/>
                <w:color w:val="000000"/>
                <w:sz w:val="18"/>
                <w:szCs w:val="18"/>
              </w:rPr>
              <w:br/>
              <w:t xml:space="preserve">Uniwersalna, niemal niewidoczna po naklejeniu z możliwością pisania na taśmie wyprodukowana z polipropylenu, przezroczysta – lekko mleczna, łatwo i cicho rozwijana wymiary 19 mm x33m </w:t>
            </w:r>
          </w:p>
        </w:tc>
        <w:tc>
          <w:tcPr>
            <w:tcW w:w="1843" w:type="dxa"/>
            <w:shd w:val="clear" w:color="auto" w:fill="auto"/>
            <w:noWrap/>
            <w:vAlign w:val="center"/>
            <w:hideMark/>
          </w:tcPr>
          <w:p w14:paraId="1AD6F7E1"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szt.</w:t>
            </w:r>
          </w:p>
        </w:tc>
        <w:tc>
          <w:tcPr>
            <w:tcW w:w="1843" w:type="dxa"/>
            <w:shd w:val="clear" w:color="000000" w:fill="FFFFFF"/>
            <w:vAlign w:val="center"/>
            <w:hideMark/>
          </w:tcPr>
          <w:p w14:paraId="43F037BF"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3</w:t>
            </w:r>
          </w:p>
        </w:tc>
      </w:tr>
      <w:tr w:rsidR="00914B5A" w:rsidRPr="001D53DA" w14:paraId="202A67F7" w14:textId="77777777" w:rsidTr="001D53DA">
        <w:trPr>
          <w:trHeight w:val="692"/>
        </w:trPr>
        <w:tc>
          <w:tcPr>
            <w:tcW w:w="479" w:type="dxa"/>
            <w:shd w:val="clear" w:color="D9E1F2" w:fill="FFFFFF"/>
            <w:noWrap/>
            <w:vAlign w:val="center"/>
            <w:hideMark/>
          </w:tcPr>
          <w:p w14:paraId="5BFEF379" w14:textId="4D86C3BF"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24</w:t>
            </w:r>
          </w:p>
        </w:tc>
        <w:tc>
          <w:tcPr>
            <w:tcW w:w="5753" w:type="dxa"/>
            <w:shd w:val="clear" w:color="D9E1F2" w:fill="FFFFFF"/>
            <w:vAlign w:val="center"/>
            <w:hideMark/>
          </w:tcPr>
          <w:p w14:paraId="5ECF4232"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 xml:space="preserve">KOREKTOR W TAŚMIE </w:t>
            </w:r>
            <w:r w:rsidRPr="001D53DA">
              <w:rPr>
                <w:rFonts w:ascii="Adagio_Slab" w:hAnsi="Adagio_Slab" w:cs="Calibri"/>
                <w:b/>
                <w:bCs/>
                <w:color w:val="000000"/>
                <w:sz w:val="18"/>
                <w:szCs w:val="18"/>
              </w:rPr>
              <w:br/>
            </w:r>
            <w:r w:rsidRPr="001D53DA">
              <w:rPr>
                <w:rFonts w:ascii="Adagio_Slab" w:hAnsi="Adagio_Slab" w:cs="Calibri"/>
                <w:color w:val="000000"/>
                <w:sz w:val="18"/>
                <w:szCs w:val="18"/>
              </w:rPr>
              <w:t>typu</w:t>
            </w:r>
            <w:r w:rsidRPr="001D53DA">
              <w:rPr>
                <w:rFonts w:ascii="Adagio_Slab" w:hAnsi="Adagio_Slab" w:cs="Calibri"/>
                <w:b/>
                <w:bCs/>
                <w:color w:val="000000"/>
                <w:sz w:val="18"/>
                <w:szCs w:val="18"/>
              </w:rPr>
              <w:t xml:space="preserve">  </w:t>
            </w:r>
            <w:r w:rsidRPr="001D53DA">
              <w:rPr>
                <w:rFonts w:ascii="Adagio_Slab" w:hAnsi="Adagio_Slab" w:cs="Calibri"/>
                <w:color w:val="000000"/>
                <w:sz w:val="18"/>
                <w:szCs w:val="18"/>
              </w:rPr>
              <w:t xml:space="preserve">Mini Pocket Mouse 5 mm x 5m, do korekcji centralnej </w:t>
            </w:r>
          </w:p>
        </w:tc>
        <w:tc>
          <w:tcPr>
            <w:tcW w:w="1843" w:type="dxa"/>
            <w:shd w:val="clear" w:color="D9E1F2" w:fill="FFFFFF"/>
            <w:noWrap/>
            <w:vAlign w:val="center"/>
            <w:hideMark/>
          </w:tcPr>
          <w:p w14:paraId="502B5ED1"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szt.</w:t>
            </w:r>
          </w:p>
        </w:tc>
        <w:tc>
          <w:tcPr>
            <w:tcW w:w="1843" w:type="dxa"/>
            <w:shd w:val="clear" w:color="D9E1F2" w:fill="FFFFFF"/>
            <w:vAlign w:val="center"/>
            <w:hideMark/>
          </w:tcPr>
          <w:p w14:paraId="2AE14BEC"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2</w:t>
            </w:r>
          </w:p>
        </w:tc>
      </w:tr>
      <w:tr w:rsidR="00914B5A" w:rsidRPr="001D53DA" w14:paraId="18C4B857" w14:textId="77777777" w:rsidTr="003B4AD9">
        <w:trPr>
          <w:trHeight w:val="1407"/>
        </w:trPr>
        <w:tc>
          <w:tcPr>
            <w:tcW w:w="479" w:type="dxa"/>
            <w:shd w:val="clear" w:color="000000" w:fill="FFFFFF"/>
            <w:noWrap/>
            <w:vAlign w:val="center"/>
            <w:hideMark/>
          </w:tcPr>
          <w:p w14:paraId="15E3304C" w14:textId="72B917E7"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24</w:t>
            </w:r>
          </w:p>
        </w:tc>
        <w:tc>
          <w:tcPr>
            <w:tcW w:w="5753" w:type="dxa"/>
            <w:shd w:val="clear" w:color="000000" w:fill="FFFFFF"/>
            <w:vAlign w:val="bottom"/>
            <w:hideMark/>
          </w:tcPr>
          <w:p w14:paraId="47C0849D" w14:textId="77777777" w:rsidR="00914B5A" w:rsidRPr="001D53DA" w:rsidRDefault="00914B5A" w:rsidP="00914B5A">
            <w:pPr>
              <w:rPr>
                <w:rFonts w:ascii="Adagio_Slab" w:hAnsi="Adagio_Slab" w:cs="Calibri"/>
                <w:b/>
                <w:bCs/>
                <w:color w:val="000000"/>
                <w:sz w:val="18"/>
                <w:szCs w:val="18"/>
              </w:rPr>
            </w:pPr>
            <w:r w:rsidRPr="001D53DA">
              <w:rPr>
                <w:rFonts w:ascii="Adagio_Slab" w:hAnsi="Adagio_Slab" w:cs="Calibri"/>
                <w:b/>
                <w:bCs/>
                <w:color w:val="000000"/>
                <w:sz w:val="18"/>
                <w:szCs w:val="18"/>
              </w:rPr>
              <w:t xml:space="preserve">NOŻYCZKI BIUROWE </w:t>
            </w:r>
            <w:r w:rsidRPr="001D53DA">
              <w:rPr>
                <w:rFonts w:ascii="Adagio_Slab" w:hAnsi="Adagio_Slab" w:cs="Calibri"/>
                <w:b/>
                <w:bCs/>
                <w:color w:val="000000"/>
                <w:sz w:val="18"/>
                <w:szCs w:val="18"/>
              </w:rPr>
              <w:br/>
            </w:r>
            <w:r w:rsidRPr="001D53DA">
              <w:rPr>
                <w:rFonts w:ascii="Adagio_Slab" w:hAnsi="Adagio_Slab" w:cs="Calibri"/>
                <w:color w:val="000000"/>
                <w:sz w:val="18"/>
                <w:szCs w:val="18"/>
              </w:rPr>
              <w:t xml:space="preserve">rozmiar 16 cm, ostrze  wykonane ze stali nierdzewnej o bardzo wysokiej jakości, z </w:t>
            </w:r>
            <w:proofErr w:type="spellStart"/>
            <w:r w:rsidRPr="001D53DA">
              <w:rPr>
                <w:rFonts w:ascii="Adagio_Slab" w:hAnsi="Adagio_Slab" w:cs="Calibri"/>
                <w:color w:val="000000"/>
                <w:sz w:val="18"/>
                <w:szCs w:val="18"/>
              </w:rPr>
              <w:t>ergonimiczną</w:t>
            </w:r>
            <w:proofErr w:type="spellEnd"/>
            <w:r w:rsidRPr="001D53DA">
              <w:rPr>
                <w:rFonts w:ascii="Adagio_Slab" w:hAnsi="Adagio_Slab" w:cs="Calibri"/>
                <w:color w:val="000000"/>
                <w:sz w:val="18"/>
                <w:szCs w:val="18"/>
              </w:rPr>
              <w:t>, plastikową rączką odporną na pęknięcia i odpryski, nożyczki uniwersalne – do cięcia papieru, kartonu, tektury, zdjęć, taśmy samoprzylepnej, itp.</w:t>
            </w:r>
          </w:p>
        </w:tc>
        <w:tc>
          <w:tcPr>
            <w:tcW w:w="1843" w:type="dxa"/>
            <w:shd w:val="clear" w:color="000000" w:fill="FFFFFF"/>
            <w:noWrap/>
            <w:vAlign w:val="center"/>
            <w:hideMark/>
          </w:tcPr>
          <w:p w14:paraId="3FAC4CEF"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szt.</w:t>
            </w:r>
          </w:p>
        </w:tc>
        <w:tc>
          <w:tcPr>
            <w:tcW w:w="1843" w:type="dxa"/>
            <w:shd w:val="clear" w:color="000000" w:fill="FFFFFF"/>
            <w:vAlign w:val="center"/>
            <w:hideMark/>
          </w:tcPr>
          <w:p w14:paraId="501034C1"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3</w:t>
            </w:r>
          </w:p>
        </w:tc>
      </w:tr>
      <w:tr w:rsidR="00914B5A" w:rsidRPr="001D53DA" w14:paraId="7CC6AA01" w14:textId="77777777" w:rsidTr="003B4AD9">
        <w:trPr>
          <w:trHeight w:val="1129"/>
        </w:trPr>
        <w:tc>
          <w:tcPr>
            <w:tcW w:w="479" w:type="dxa"/>
            <w:shd w:val="clear" w:color="000000" w:fill="FFFFFF"/>
            <w:noWrap/>
            <w:vAlign w:val="center"/>
            <w:hideMark/>
          </w:tcPr>
          <w:p w14:paraId="4DE0AE7B" w14:textId="2C75F3EB" w:rsidR="00914B5A" w:rsidRPr="001D53DA" w:rsidRDefault="00914B5A" w:rsidP="00914B5A">
            <w:pPr>
              <w:jc w:val="center"/>
              <w:rPr>
                <w:rFonts w:ascii="Adagio_Slab" w:hAnsi="Adagio_Slab" w:cs="Calibri"/>
                <w:sz w:val="18"/>
                <w:szCs w:val="18"/>
              </w:rPr>
            </w:pPr>
            <w:r w:rsidRPr="001D53DA">
              <w:rPr>
                <w:rFonts w:ascii="Adagio_Slab" w:hAnsi="Adagio_Slab" w:cs="Calibri"/>
                <w:sz w:val="18"/>
                <w:szCs w:val="18"/>
              </w:rPr>
              <w:t>25</w:t>
            </w:r>
          </w:p>
        </w:tc>
        <w:tc>
          <w:tcPr>
            <w:tcW w:w="5753" w:type="dxa"/>
            <w:shd w:val="clear" w:color="000000" w:fill="FFFFFF"/>
            <w:vAlign w:val="bottom"/>
            <w:hideMark/>
          </w:tcPr>
          <w:p w14:paraId="3F928C76" w14:textId="77777777" w:rsidR="00914B5A" w:rsidRPr="001D53DA" w:rsidRDefault="00914B5A" w:rsidP="00914B5A">
            <w:pPr>
              <w:rPr>
                <w:rFonts w:ascii="Adagio_Slab" w:hAnsi="Adagio_Slab" w:cs="Calibri"/>
                <w:color w:val="000000"/>
                <w:sz w:val="18"/>
                <w:szCs w:val="18"/>
              </w:rPr>
            </w:pPr>
            <w:r w:rsidRPr="001D53DA">
              <w:rPr>
                <w:rFonts w:ascii="Adagio_Slab" w:hAnsi="Adagio_Slab" w:cs="Calibri"/>
                <w:b/>
                <w:bCs/>
                <w:color w:val="000000"/>
                <w:sz w:val="18"/>
                <w:szCs w:val="18"/>
              </w:rPr>
              <w:t xml:space="preserve">TUSZ BEZOLEJOWY </w:t>
            </w:r>
            <w:r w:rsidRPr="001D53DA">
              <w:rPr>
                <w:rFonts w:ascii="Adagio_Slab" w:hAnsi="Adagio_Slab" w:cs="Calibri"/>
                <w:b/>
                <w:bCs/>
                <w:color w:val="000000"/>
                <w:sz w:val="18"/>
                <w:szCs w:val="18"/>
              </w:rPr>
              <w:br/>
            </w:r>
            <w:r w:rsidRPr="001D53DA">
              <w:rPr>
                <w:rFonts w:ascii="Adagio_Slab" w:hAnsi="Adagio_Slab" w:cs="Calibri"/>
                <w:color w:val="000000"/>
                <w:sz w:val="18"/>
                <w:szCs w:val="18"/>
              </w:rPr>
              <w:t xml:space="preserve">do stempli gumowych i </w:t>
            </w:r>
            <w:proofErr w:type="spellStart"/>
            <w:r w:rsidRPr="001D53DA">
              <w:rPr>
                <w:rFonts w:ascii="Adagio_Slab" w:hAnsi="Adagio_Slab" w:cs="Calibri"/>
                <w:color w:val="000000"/>
                <w:sz w:val="18"/>
                <w:szCs w:val="18"/>
              </w:rPr>
              <w:t>fotopolimerowych</w:t>
            </w:r>
            <w:proofErr w:type="spellEnd"/>
            <w:r w:rsidRPr="001D53DA">
              <w:rPr>
                <w:rFonts w:ascii="Adagio_Slab" w:hAnsi="Adagio_Slab" w:cs="Calibri"/>
                <w:color w:val="000000"/>
                <w:sz w:val="18"/>
                <w:szCs w:val="18"/>
              </w:rPr>
              <w:t xml:space="preserve">. Pojemnik z aplikatorem ułatwiającym nasączanie. Pojemność 25 ml. Kolor: niebieski, zielony do wyboru </w:t>
            </w:r>
          </w:p>
        </w:tc>
        <w:tc>
          <w:tcPr>
            <w:tcW w:w="1843" w:type="dxa"/>
            <w:shd w:val="clear" w:color="000000" w:fill="FFFFFF"/>
            <w:noWrap/>
            <w:vAlign w:val="center"/>
            <w:hideMark/>
          </w:tcPr>
          <w:p w14:paraId="7423544B"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szt.</w:t>
            </w:r>
          </w:p>
        </w:tc>
        <w:tc>
          <w:tcPr>
            <w:tcW w:w="1843" w:type="dxa"/>
            <w:shd w:val="clear" w:color="D9E1F2" w:fill="FFFFFF"/>
            <w:vAlign w:val="center"/>
            <w:hideMark/>
          </w:tcPr>
          <w:p w14:paraId="0A65C1C0" w14:textId="77777777" w:rsidR="00914B5A" w:rsidRPr="001D53DA" w:rsidRDefault="00914B5A" w:rsidP="00914B5A">
            <w:pPr>
              <w:jc w:val="center"/>
              <w:rPr>
                <w:rFonts w:ascii="Adagio_Slab" w:hAnsi="Adagio_Slab" w:cs="Calibri"/>
                <w:color w:val="000000"/>
                <w:sz w:val="18"/>
                <w:szCs w:val="18"/>
              </w:rPr>
            </w:pPr>
            <w:r w:rsidRPr="001D53DA">
              <w:rPr>
                <w:rFonts w:ascii="Adagio_Slab" w:hAnsi="Adagio_Slab" w:cs="Calibri"/>
                <w:color w:val="000000"/>
                <w:sz w:val="18"/>
                <w:szCs w:val="18"/>
              </w:rPr>
              <w:t>2</w:t>
            </w:r>
          </w:p>
        </w:tc>
      </w:tr>
    </w:tbl>
    <w:p w14:paraId="7D89426D" w14:textId="11767DCC" w:rsidR="00834BDC" w:rsidRDefault="00834BDC" w:rsidP="00834BDC">
      <w:pPr>
        <w:pStyle w:val="Zwykytekst3"/>
        <w:spacing w:before="120"/>
        <w:rPr>
          <w:rFonts w:ascii="Adagio_Slab" w:hAnsi="Adagio_Slab" w:cs="Arial"/>
          <w:b/>
          <w:color w:val="000000" w:themeColor="text1"/>
        </w:rPr>
      </w:pPr>
    </w:p>
    <w:p w14:paraId="29C64660" w14:textId="63ED5205"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2 - ZADANIE </w:t>
      </w:r>
      <w:r>
        <w:rPr>
          <w:rFonts w:ascii="Adagio_Slab Light" w:hAnsi="Adagio_Slab Light" w:cs="Arial"/>
          <w:b/>
          <w:color w:val="FF0000"/>
          <w:sz w:val="16"/>
          <w:szCs w:val="16"/>
          <w:lang w:eastAsia="ar-SA"/>
        </w:rPr>
        <w:t>4</w:t>
      </w:r>
      <w:r w:rsidRPr="00E62300">
        <w:rPr>
          <w:rFonts w:ascii="Adagio_Slab Light" w:hAnsi="Adagio_Slab Light" w:cs="Arial"/>
          <w:b/>
          <w:color w:val="FF0000"/>
          <w:sz w:val="16"/>
          <w:szCs w:val="16"/>
          <w:lang w:eastAsia="ar-SA"/>
        </w:rPr>
        <w:t xml:space="preserve"> </w:t>
      </w:r>
    </w:p>
    <w:p w14:paraId="3D2224C7" w14:textId="77777777" w:rsidR="00A5746A" w:rsidRDefault="00A5746A" w:rsidP="00A5746A">
      <w:pPr>
        <w:pStyle w:val="Zwykytekst3"/>
        <w:spacing w:before="120"/>
        <w:rPr>
          <w:rFonts w:ascii="Adagio_Slab" w:hAnsi="Adagio_Slab" w:cs="Arial"/>
          <w:b/>
          <w:color w:val="FF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5811"/>
        <w:gridCol w:w="1843"/>
        <w:gridCol w:w="1843"/>
      </w:tblGrid>
      <w:tr w:rsidR="00914B5A" w:rsidRPr="001D53DA" w14:paraId="0DAA246B" w14:textId="77777777" w:rsidTr="001D53DA">
        <w:trPr>
          <w:trHeight w:val="504"/>
        </w:trPr>
        <w:tc>
          <w:tcPr>
            <w:tcW w:w="421" w:type="dxa"/>
            <w:tcBorders>
              <w:top w:val="single" w:sz="4" w:space="0" w:color="auto"/>
              <w:left w:val="single" w:sz="4" w:space="0" w:color="auto"/>
              <w:bottom w:val="single" w:sz="4" w:space="0" w:color="auto"/>
              <w:right w:val="single" w:sz="4" w:space="0" w:color="auto"/>
            </w:tcBorders>
            <w:shd w:val="clear" w:color="D9E1F2" w:fill="FFFFFF"/>
            <w:noWrap/>
            <w:vAlign w:val="center"/>
          </w:tcPr>
          <w:p w14:paraId="1770C050" w14:textId="77777777" w:rsidR="00914B5A" w:rsidRPr="001D53DA" w:rsidRDefault="00914B5A" w:rsidP="00B63863">
            <w:pPr>
              <w:jc w:val="center"/>
              <w:rPr>
                <w:rFonts w:ascii="Adagio_Slab" w:hAnsi="Adagio_Slab" w:cs="Calibri"/>
                <w:sz w:val="18"/>
                <w:szCs w:val="18"/>
              </w:rPr>
            </w:pPr>
            <w:proofErr w:type="spellStart"/>
            <w:r w:rsidRPr="001D53DA">
              <w:rPr>
                <w:rFonts w:ascii="Adagio_Slab" w:hAnsi="Adagio_Slab" w:cs="Calibri"/>
                <w:sz w:val="18"/>
                <w:szCs w:val="18"/>
              </w:rPr>
              <w:t>Lp</w:t>
            </w:r>
            <w:proofErr w:type="spellEnd"/>
          </w:p>
        </w:tc>
        <w:tc>
          <w:tcPr>
            <w:tcW w:w="5811" w:type="dxa"/>
            <w:tcBorders>
              <w:top w:val="single" w:sz="4" w:space="0" w:color="auto"/>
              <w:left w:val="single" w:sz="4" w:space="0" w:color="auto"/>
              <w:bottom w:val="single" w:sz="4" w:space="0" w:color="auto"/>
              <w:right w:val="single" w:sz="4" w:space="0" w:color="auto"/>
            </w:tcBorders>
            <w:shd w:val="clear" w:color="D9E1F2" w:fill="FFFFFF"/>
            <w:vAlign w:val="bottom"/>
          </w:tcPr>
          <w:p w14:paraId="5B8E7EA0" w14:textId="77777777" w:rsidR="00914B5A" w:rsidRPr="001D53DA" w:rsidRDefault="00914B5A" w:rsidP="00B63863">
            <w:pPr>
              <w:rPr>
                <w:rFonts w:ascii="Adagio_Slab" w:hAnsi="Adagio_Slab" w:cs="Calibri"/>
                <w:b/>
                <w:bCs/>
                <w:sz w:val="18"/>
                <w:szCs w:val="18"/>
              </w:rPr>
            </w:pPr>
            <w:r w:rsidRPr="001D53DA">
              <w:rPr>
                <w:rFonts w:ascii="Adagio_Slab" w:hAnsi="Adagio_Slab" w:cs="Calibri"/>
                <w:b/>
                <w:bCs/>
                <w:sz w:val="18"/>
                <w:szCs w:val="18"/>
              </w:rPr>
              <w:t>opis</w:t>
            </w:r>
          </w:p>
        </w:tc>
        <w:tc>
          <w:tcPr>
            <w:tcW w:w="1843" w:type="dxa"/>
            <w:tcBorders>
              <w:top w:val="single" w:sz="4" w:space="0" w:color="auto"/>
              <w:left w:val="single" w:sz="4" w:space="0" w:color="auto"/>
              <w:bottom w:val="single" w:sz="4" w:space="0" w:color="auto"/>
              <w:right w:val="single" w:sz="4" w:space="0" w:color="auto"/>
            </w:tcBorders>
            <w:shd w:val="clear" w:color="D9E1F2" w:fill="FFFFFF"/>
            <w:noWrap/>
            <w:vAlign w:val="center"/>
          </w:tcPr>
          <w:p w14:paraId="049C977F" w14:textId="77777777" w:rsidR="00914B5A" w:rsidRPr="001D53DA" w:rsidRDefault="00914B5A" w:rsidP="00B63863">
            <w:pPr>
              <w:jc w:val="center"/>
              <w:rPr>
                <w:rFonts w:ascii="Adagio_Slab" w:hAnsi="Adagio_Slab" w:cs="Calibri"/>
                <w:sz w:val="18"/>
                <w:szCs w:val="18"/>
              </w:rPr>
            </w:pPr>
            <w:r w:rsidRPr="001D53DA">
              <w:rPr>
                <w:rFonts w:ascii="Adagio_Slab" w:hAnsi="Adagio_Slab" w:cs="Calibri"/>
                <w:sz w:val="18"/>
                <w:szCs w:val="18"/>
              </w:rPr>
              <w:t>Jednostka miary</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6C8EAD" w14:textId="77777777" w:rsidR="00914B5A" w:rsidRPr="001D53DA" w:rsidRDefault="00914B5A" w:rsidP="00B63863">
            <w:pPr>
              <w:jc w:val="center"/>
              <w:rPr>
                <w:rFonts w:ascii="Adagio_Slab" w:hAnsi="Adagio_Slab" w:cs="Calibri"/>
                <w:sz w:val="18"/>
                <w:szCs w:val="18"/>
              </w:rPr>
            </w:pPr>
            <w:r w:rsidRPr="001D53DA">
              <w:rPr>
                <w:rFonts w:ascii="Adagio_Slab" w:hAnsi="Adagio_Slab" w:cs="Calibri"/>
                <w:sz w:val="18"/>
                <w:szCs w:val="18"/>
              </w:rPr>
              <w:t xml:space="preserve">Liczba sztuk/opakowań </w:t>
            </w:r>
          </w:p>
        </w:tc>
      </w:tr>
      <w:tr w:rsidR="00331848" w:rsidRPr="001D53DA" w14:paraId="5996C0F4" w14:textId="77777777" w:rsidTr="001D53DA">
        <w:trPr>
          <w:trHeight w:val="957"/>
        </w:trPr>
        <w:tc>
          <w:tcPr>
            <w:tcW w:w="421" w:type="dxa"/>
            <w:shd w:val="clear" w:color="D9E1F2" w:fill="FFFFFF"/>
            <w:noWrap/>
            <w:vAlign w:val="center"/>
            <w:hideMark/>
          </w:tcPr>
          <w:p w14:paraId="377F45E6"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1</w:t>
            </w:r>
          </w:p>
        </w:tc>
        <w:tc>
          <w:tcPr>
            <w:tcW w:w="5811" w:type="dxa"/>
            <w:shd w:val="clear" w:color="D9E1F2" w:fill="FFFFFF"/>
            <w:vAlign w:val="bottom"/>
            <w:hideMark/>
          </w:tcPr>
          <w:p w14:paraId="28A95715" w14:textId="77777777" w:rsidR="00331848" w:rsidRPr="00331848" w:rsidRDefault="00331848" w:rsidP="00331848">
            <w:pPr>
              <w:rPr>
                <w:rFonts w:ascii="Adagio_Slab" w:hAnsi="Adagio_Slab" w:cs="Calibri"/>
                <w:sz w:val="18"/>
                <w:szCs w:val="18"/>
              </w:rPr>
            </w:pPr>
            <w:r w:rsidRPr="00331848">
              <w:rPr>
                <w:rFonts w:ascii="Adagio_Slab" w:hAnsi="Adagio_Slab" w:cs="Calibri"/>
                <w:b/>
                <w:bCs/>
                <w:sz w:val="18"/>
                <w:szCs w:val="18"/>
              </w:rPr>
              <w:t>BATERIA ALKAICZNA AAA /</w:t>
            </w:r>
            <w:r w:rsidRPr="00331848">
              <w:rPr>
                <w:rFonts w:ascii="Adagio_Slab" w:hAnsi="Adagio_Slab" w:cs="Calibri"/>
                <w:sz w:val="18"/>
                <w:szCs w:val="18"/>
              </w:rPr>
              <w:t xml:space="preserve"> LR03 </w:t>
            </w:r>
            <w:proofErr w:type="spellStart"/>
            <w:r w:rsidRPr="00331848">
              <w:rPr>
                <w:rFonts w:ascii="Adagio_Slab" w:hAnsi="Adagio_Slab" w:cs="Calibri"/>
                <w:sz w:val="18"/>
                <w:szCs w:val="18"/>
              </w:rPr>
              <w:t>Alkaline</w:t>
            </w:r>
            <w:proofErr w:type="spellEnd"/>
            <w:r w:rsidRPr="00331848">
              <w:rPr>
                <w:rFonts w:ascii="Adagio_Slab" w:hAnsi="Adagio_Slab" w:cs="Calibri"/>
                <w:sz w:val="18"/>
                <w:szCs w:val="18"/>
              </w:rPr>
              <w:t xml:space="preserve"> Power x4</w:t>
            </w:r>
            <w:r w:rsidRPr="00331848">
              <w:rPr>
                <w:rFonts w:ascii="Adagio_Slab" w:hAnsi="Adagio_Slab" w:cs="Calibri"/>
                <w:sz w:val="18"/>
                <w:szCs w:val="18"/>
              </w:rPr>
              <w:br/>
              <w:t>Napięcie [V] : 1,50</w:t>
            </w:r>
            <w:r w:rsidRPr="00331848">
              <w:rPr>
                <w:rFonts w:ascii="Adagio_Slab" w:hAnsi="Adagio_Slab" w:cs="Calibri"/>
                <w:sz w:val="18"/>
                <w:szCs w:val="18"/>
              </w:rPr>
              <w:br/>
              <w:t>Zawartość opakowania : blister 4 sztuki.</w:t>
            </w:r>
          </w:p>
        </w:tc>
        <w:tc>
          <w:tcPr>
            <w:tcW w:w="1843" w:type="dxa"/>
            <w:shd w:val="clear" w:color="D9E1F2" w:fill="FFFFFF"/>
            <w:noWrap/>
            <w:vAlign w:val="center"/>
            <w:hideMark/>
          </w:tcPr>
          <w:p w14:paraId="037E81E5"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opakowanie</w:t>
            </w:r>
          </w:p>
        </w:tc>
        <w:tc>
          <w:tcPr>
            <w:tcW w:w="1843" w:type="dxa"/>
            <w:shd w:val="clear" w:color="000000" w:fill="FFFFFF"/>
            <w:noWrap/>
            <w:vAlign w:val="center"/>
            <w:hideMark/>
          </w:tcPr>
          <w:p w14:paraId="2749E9B0"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2</w:t>
            </w:r>
          </w:p>
        </w:tc>
      </w:tr>
      <w:tr w:rsidR="00331848" w:rsidRPr="001D53DA" w14:paraId="7CE85278" w14:textId="77777777" w:rsidTr="001D53DA">
        <w:trPr>
          <w:trHeight w:val="844"/>
        </w:trPr>
        <w:tc>
          <w:tcPr>
            <w:tcW w:w="421" w:type="dxa"/>
            <w:shd w:val="clear" w:color="000000" w:fill="FFFFFF"/>
            <w:noWrap/>
            <w:vAlign w:val="center"/>
            <w:hideMark/>
          </w:tcPr>
          <w:p w14:paraId="07753D71"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2</w:t>
            </w:r>
          </w:p>
        </w:tc>
        <w:tc>
          <w:tcPr>
            <w:tcW w:w="5811" w:type="dxa"/>
            <w:shd w:val="clear" w:color="auto" w:fill="auto"/>
            <w:vAlign w:val="bottom"/>
            <w:hideMark/>
          </w:tcPr>
          <w:p w14:paraId="37C2C1A3" w14:textId="77777777" w:rsidR="00331848" w:rsidRPr="00331848" w:rsidRDefault="00331848" w:rsidP="00331848">
            <w:pPr>
              <w:rPr>
                <w:rFonts w:ascii="Adagio_Slab" w:hAnsi="Adagio_Slab" w:cs="Calibri"/>
                <w:sz w:val="18"/>
                <w:szCs w:val="18"/>
              </w:rPr>
            </w:pPr>
            <w:r w:rsidRPr="00331848">
              <w:rPr>
                <w:rFonts w:ascii="Adagio_Slab" w:hAnsi="Adagio_Slab" w:cs="Calibri"/>
                <w:b/>
                <w:bCs/>
                <w:sz w:val="18"/>
                <w:szCs w:val="18"/>
              </w:rPr>
              <w:t xml:space="preserve">BATERIA ALKAICZNA </w:t>
            </w:r>
            <w:proofErr w:type="spellStart"/>
            <w:r w:rsidRPr="00331848">
              <w:rPr>
                <w:rFonts w:ascii="Adagio_Slab" w:hAnsi="Adagio_Slab" w:cs="Calibri"/>
                <w:b/>
                <w:bCs/>
                <w:sz w:val="18"/>
                <w:szCs w:val="18"/>
              </w:rPr>
              <w:t>Alkaline</w:t>
            </w:r>
            <w:proofErr w:type="spellEnd"/>
            <w:r w:rsidRPr="00331848">
              <w:rPr>
                <w:rFonts w:ascii="Adagio_Slab" w:hAnsi="Adagio_Slab" w:cs="Calibri"/>
                <w:b/>
                <w:bCs/>
                <w:sz w:val="18"/>
                <w:szCs w:val="18"/>
              </w:rPr>
              <w:t xml:space="preserve"> Power</w:t>
            </w:r>
            <w:r w:rsidRPr="00331848">
              <w:rPr>
                <w:rFonts w:ascii="Adagio_Slab" w:hAnsi="Adagio_Slab" w:cs="Calibri"/>
                <w:sz w:val="18"/>
                <w:szCs w:val="18"/>
              </w:rPr>
              <w:t xml:space="preserve"> LR06/AA x 4</w:t>
            </w:r>
            <w:r w:rsidRPr="00331848">
              <w:rPr>
                <w:rFonts w:ascii="Adagio_Slab" w:hAnsi="Adagio_Slab" w:cs="Calibri"/>
                <w:sz w:val="18"/>
                <w:szCs w:val="18"/>
              </w:rPr>
              <w:br/>
              <w:t>Napięcie [V] : 1,50</w:t>
            </w:r>
            <w:r w:rsidRPr="00331848">
              <w:rPr>
                <w:rFonts w:ascii="Adagio_Slab" w:hAnsi="Adagio_Slab" w:cs="Calibri"/>
                <w:sz w:val="18"/>
                <w:szCs w:val="18"/>
              </w:rPr>
              <w:br/>
              <w:t xml:space="preserve">Zawartość opakowania : blister 4 sztuki.                    </w:t>
            </w:r>
          </w:p>
        </w:tc>
        <w:tc>
          <w:tcPr>
            <w:tcW w:w="1843" w:type="dxa"/>
            <w:shd w:val="clear" w:color="auto" w:fill="auto"/>
            <w:noWrap/>
            <w:vAlign w:val="center"/>
            <w:hideMark/>
          </w:tcPr>
          <w:p w14:paraId="458B5CC9"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opakowanie</w:t>
            </w:r>
          </w:p>
        </w:tc>
        <w:tc>
          <w:tcPr>
            <w:tcW w:w="1843" w:type="dxa"/>
            <w:shd w:val="clear" w:color="000000" w:fill="FFFFFF"/>
            <w:noWrap/>
            <w:vAlign w:val="center"/>
            <w:hideMark/>
          </w:tcPr>
          <w:p w14:paraId="0E736B4E"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2</w:t>
            </w:r>
          </w:p>
        </w:tc>
      </w:tr>
      <w:tr w:rsidR="00331848" w:rsidRPr="001D53DA" w14:paraId="57E1E91B" w14:textId="77777777" w:rsidTr="001D53DA">
        <w:trPr>
          <w:trHeight w:val="1655"/>
        </w:trPr>
        <w:tc>
          <w:tcPr>
            <w:tcW w:w="421" w:type="dxa"/>
            <w:shd w:val="clear" w:color="D9E1F2" w:fill="FFFFFF"/>
            <w:noWrap/>
            <w:vAlign w:val="center"/>
            <w:hideMark/>
          </w:tcPr>
          <w:p w14:paraId="77B0BC34"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3</w:t>
            </w:r>
          </w:p>
        </w:tc>
        <w:tc>
          <w:tcPr>
            <w:tcW w:w="5811" w:type="dxa"/>
            <w:shd w:val="clear" w:color="auto" w:fill="auto"/>
            <w:vAlign w:val="bottom"/>
            <w:hideMark/>
          </w:tcPr>
          <w:p w14:paraId="516A3FB9" w14:textId="77777777" w:rsidR="005D0F1B" w:rsidRPr="001D53DA"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CIENKOPIS KULKOWY</w:t>
            </w:r>
            <w:r w:rsidRPr="00331848">
              <w:rPr>
                <w:rFonts w:ascii="Adagio_Slab" w:hAnsi="Adagio_Slab" w:cs="Calibri"/>
                <w:color w:val="000000"/>
                <w:sz w:val="18"/>
                <w:szCs w:val="18"/>
              </w:rPr>
              <w:t xml:space="preserve">- cienka linia pisania - 0.30 mm, długość linii 1500 m. Grubość kulki 0,50mm. Obudowa w kolorze atramentu z okienkiem pozwalającym na kontrolę zużycia tuszu. Możliwość pisania po wszystkich rodzajach papieru (samokopiujących, wielowarstwowych). Cienkopis jest wypełniony błyskawicznie zasychającym tuszem. Opakowanie zbiorcze 12 szt.  </w:t>
            </w:r>
          </w:p>
          <w:p w14:paraId="52310569" w14:textId="20ED79E6" w:rsidR="00331848" w:rsidRPr="00331848" w:rsidRDefault="00331848" w:rsidP="00331848">
            <w:pPr>
              <w:rPr>
                <w:rFonts w:ascii="Adagio_Slab" w:hAnsi="Adagio_Slab" w:cs="Calibri"/>
                <w:color w:val="000000"/>
                <w:sz w:val="18"/>
                <w:szCs w:val="18"/>
              </w:rPr>
            </w:pPr>
            <w:r w:rsidRPr="00331848">
              <w:rPr>
                <w:rFonts w:ascii="Adagio_Slab" w:hAnsi="Adagio_Slab" w:cs="Calibri"/>
                <w:color w:val="000000"/>
                <w:sz w:val="18"/>
                <w:szCs w:val="18"/>
              </w:rPr>
              <w:t xml:space="preserve">KOLOR tuszu: niebieski, czarny, czerwony, zielony. </w:t>
            </w:r>
          </w:p>
        </w:tc>
        <w:tc>
          <w:tcPr>
            <w:tcW w:w="1843" w:type="dxa"/>
            <w:shd w:val="clear" w:color="auto" w:fill="auto"/>
            <w:noWrap/>
            <w:vAlign w:val="center"/>
            <w:hideMark/>
          </w:tcPr>
          <w:p w14:paraId="3DA963FD"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 xml:space="preserve">opakowania </w:t>
            </w:r>
          </w:p>
        </w:tc>
        <w:tc>
          <w:tcPr>
            <w:tcW w:w="1843" w:type="dxa"/>
            <w:shd w:val="clear" w:color="000000" w:fill="FFFFFF"/>
            <w:noWrap/>
            <w:vAlign w:val="center"/>
            <w:hideMark/>
          </w:tcPr>
          <w:p w14:paraId="266DA865"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w:t>
            </w:r>
          </w:p>
        </w:tc>
      </w:tr>
      <w:tr w:rsidR="00331848" w:rsidRPr="001D53DA" w14:paraId="4F2A5F27" w14:textId="77777777" w:rsidTr="001D53DA">
        <w:trPr>
          <w:trHeight w:val="1229"/>
        </w:trPr>
        <w:tc>
          <w:tcPr>
            <w:tcW w:w="421" w:type="dxa"/>
            <w:shd w:val="clear" w:color="000000" w:fill="FFFFFF"/>
            <w:noWrap/>
            <w:vAlign w:val="center"/>
            <w:hideMark/>
          </w:tcPr>
          <w:p w14:paraId="10B8966A"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4</w:t>
            </w:r>
          </w:p>
        </w:tc>
        <w:tc>
          <w:tcPr>
            <w:tcW w:w="5811" w:type="dxa"/>
            <w:shd w:val="clear" w:color="D9E1F2" w:fill="FFFFFF"/>
            <w:vAlign w:val="bottom"/>
            <w:hideMark/>
          </w:tcPr>
          <w:p w14:paraId="146F1FAD" w14:textId="77777777" w:rsidR="00331848" w:rsidRPr="00331848" w:rsidRDefault="00331848" w:rsidP="00331848">
            <w:pPr>
              <w:rPr>
                <w:rFonts w:ascii="Adagio_Slab" w:hAnsi="Adagio_Slab" w:cs="Calibri"/>
                <w:b/>
                <w:bCs/>
                <w:color w:val="000000"/>
                <w:sz w:val="18"/>
                <w:szCs w:val="18"/>
              </w:rPr>
            </w:pPr>
            <w:r w:rsidRPr="00331848">
              <w:rPr>
                <w:rFonts w:ascii="Adagio_Slab" w:hAnsi="Adagio_Slab" w:cs="Calibri"/>
                <w:b/>
                <w:bCs/>
                <w:color w:val="000000"/>
                <w:sz w:val="18"/>
                <w:szCs w:val="18"/>
              </w:rPr>
              <w:t xml:space="preserve">DŁUGOPIS ŻELOWY </w:t>
            </w:r>
            <w:r w:rsidRPr="00331848">
              <w:rPr>
                <w:rFonts w:ascii="Adagio_Slab" w:hAnsi="Adagio_Slab" w:cs="Calibri"/>
                <w:b/>
                <w:bCs/>
                <w:color w:val="000000"/>
                <w:sz w:val="18"/>
                <w:szCs w:val="18"/>
              </w:rPr>
              <w:br/>
            </w:r>
            <w:r w:rsidRPr="00331848">
              <w:rPr>
                <w:rFonts w:ascii="Adagio_Slab" w:hAnsi="Adagio_Slab" w:cs="Calibri"/>
                <w:color w:val="000000"/>
                <w:sz w:val="18"/>
                <w:szCs w:val="18"/>
              </w:rPr>
              <w:t xml:space="preserve">z wymiennym wkładem żelowym, linia pisania EXTRA FINE 0,25 mm, długość linii min. 1100 m, końcówka ze wzmacnianej nierdzewnej stali, tusz żelowy </w:t>
            </w:r>
            <w:r w:rsidRPr="00331848">
              <w:rPr>
                <w:rFonts w:ascii="Adagio_Slab" w:hAnsi="Adagio_Slab" w:cs="Calibri"/>
                <w:color w:val="000000"/>
                <w:sz w:val="18"/>
                <w:szCs w:val="18"/>
              </w:rPr>
              <w:br/>
              <w:t>KOLOR tuszu : NIEBIESKI  oraz CZARNY</w:t>
            </w:r>
          </w:p>
        </w:tc>
        <w:tc>
          <w:tcPr>
            <w:tcW w:w="1843" w:type="dxa"/>
            <w:shd w:val="clear" w:color="D9E1F2" w:fill="FFFFFF"/>
            <w:noWrap/>
            <w:vAlign w:val="center"/>
            <w:hideMark/>
          </w:tcPr>
          <w:p w14:paraId="061EE80C"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000000" w:fill="FFFFFF"/>
            <w:noWrap/>
            <w:vAlign w:val="center"/>
            <w:hideMark/>
          </w:tcPr>
          <w:p w14:paraId="6AB8D0AD"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15</w:t>
            </w:r>
          </w:p>
        </w:tc>
      </w:tr>
      <w:tr w:rsidR="00331848" w:rsidRPr="001D53DA" w14:paraId="4FFAFE5F" w14:textId="77777777" w:rsidTr="001D53DA">
        <w:trPr>
          <w:trHeight w:val="780"/>
        </w:trPr>
        <w:tc>
          <w:tcPr>
            <w:tcW w:w="421" w:type="dxa"/>
            <w:shd w:val="clear" w:color="D9E1F2" w:fill="FFFFFF"/>
            <w:noWrap/>
            <w:vAlign w:val="center"/>
            <w:hideMark/>
          </w:tcPr>
          <w:p w14:paraId="279140FF"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5</w:t>
            </w:r>
          </w:p>
        </w:tc>
        <w:tc>
          <w:tcPr>
            <w:tcW w:w="5811" w:type="dxa"/>
            <w:shd w:val="clear" w:color="D9E1F2" w:fill="FFFFFF"/>
            <w:vAlign w:val="bottom"/>
            <w:hideMark/>
          </w:tcPr>
          <w:p w14:paraId="0A774AB6"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DŁUGOPIS</w:t>
            </w:r>
            <w:r w:rsidRPr="00331848">
              <w:rPr>
                <w:rFonts w:ascii="Adagio_Slab" w:hAnsi="Adagio_Slab" w:cs="Calibri"/>
                <w:color w:val="000000"/>
                <w:sz w:val="18"/>
                <w:szCs w:val="18"/>
              </w:rPr>
              <w:t xml:space="preserve"> z cienką końcówką 0,7 mm, Średnia długość </w:t>
            </w:r>
            <w:proofErr w:type="spellStart"/>
            <w:r w:rsidRPr="00331848">
              <w:rPr>
                <w:rFonts w:ascii="Adagio_Slab" w:hAnsi="Adagio_Slab" w:cs="Calibri"/>
                <w:color w:val="000000"/>
                <w:sz w:val="18"/>
                <w:szCs w:val="18"/>
              </w:rPr>
              <w:t>lini</w:t>
            </w:r>
            <w:proofErr w:type="spellEnd"/>
            <w:r w:rsidRPr="00331848">
              <w:rPr>
                <w:rFonts w:ascii="Adagio_Slab" w:hAnsi="Adagio_Slab" w:cs="Calibri"/>
                <w:color w:val="000000"/>
                <w:sz w:val="18"/>
                <w:szCs w:val="18"/>
              </w:rPr>
              <w:t xml:space="preserve"> pisania 3000 m</w:t>
            </w:r>
            <w:r w:rsidRPr="00331848">
              <w:rPr>
                <w:rFonts w:ascii="Adagio_Slab" w:hAnsi="Adagio_Slab" w:cs="Calibri"/>
                <w:color w:val="000000"/>
                <w:sz w:val="18"/>
                <w:szCs w:val="18"/>
              </w:rPr>
              <w:br/>
              <w:t>kolor niebieski i czerwony</w:t>
            </w:r>
          </w:p>
        </w:tc>
        <w:tc>
          <w:tcPr>
            <w:tcW w:w="1843" w:type="dxa"/>
            <w:shd w:val="clear" w:color="D9E1F2" w:fill="FFFFFF"/>
            <w:noWrap/>
            <w:vAlign w:val="center"/>
            <w:hideMark/>
          </w:tcPr>
          <w:p w14:paraId="1D79D3F4"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000000" w:fill="FFFFFF"/>
            <w:noWrap/>
            <w:vAlign w:val="center"/>
            <w:hideMark/>
          </w:tcPr>
          <w:p w14:paraId="65C4F514"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w:t>
            </w:r>
          </w:p>
        </w:tc>
      </w:tr>
      <w:tr w:rsidR="00331848" w:rsidRPr="001D53DA" w14:paraId="09BA9C9D" w14:textId="77777777" w:rsidTr="001D53DA">
        <w:trPr>
          <w:trHeight w:val="1178"/>
        </w:trPr>
        <w:tc>
          <w:tcPr>
            <w:tcW w:w="421" w:type="dxa"/>
            <w:shd w:val="clear" w:color="000000" w:fill="FFFFFF"/>
            <w:noWrap/>
            <w:vAlign w:val="center"/>
            <w:hideMark/>
          </w:tcPr>
          <w:p w14:paraId="6AFD50E2"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lastRenderedPageBreak/>
              <w:t>6</w:t>
            </w:r>
          </w:p>
        </w:tc>
        <w:tc>
          <w:tcPr>
            <w:tcW w:w="5811" w:type="dxa"/>
            <w:shd w:val="clear" w:color="D9E1F2" w:fill="FFFFFF"/>
            <w:vAlign w:val="bottom"/>
            <w:hideMark/>
          </w:tcPr>
          <w:p w14:paraId="27CFADE9" w14:textId="77777777" w:rsidR="005D0F1B" w:rsidRPr="001D53DA"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GUMKA OŁÓWKOWA</w:t>
            </w:r>
            <w:r w:rsidRPr="00331848">
              <w:rPr>
                <w:rFonts w:ascii="Adagio_Slab" w:hAnsi="Adagio_Slab" w:cs="Calibri"/>
                <w:color w:val="000000"/>
                <w:sz w:val="18"/>
                <w:szCs w:val="18"/>
              </w:rPr>
              <w:t xml:space="preserve"> </w:t>
            </w:r>
          </w:p>
          <w:p w14:paraId="1314EE28" w14:textId="18BCA6CA" w:rsidR="00331848" w:rsidRPr="00331848" w:rsidRDefault="00331848" w:rsidP="00331848">
            <w:pPr>
              <w:rPr>
                <w:rFonts w:ascii="Adagio_Slab" w:hAnsi="Adagio_Slab" w:cs="Calibri"/>
                <w:color w:val="000000"/>
                <w:sz w:val="18"/>
                <w:szCs w:val="18"/>
              </w:rPr>
            </w:pPr>
            <w:r w:rsidRPr="00331848">
              <w:rPr>
                <w:rFonts w:ascii="Adagio_Slab" w:hAnsi="Adagio_Slab" w:cs="Calibri"/>
                <w:color w:val="000000"/>
                <w:sz w:val="18"/>
                <w:szCs w:val="18"/>
              </w:rPr>
              <w:t>przeznaczona do stosowania na papierze. Doskonale wyciera nie naruszając przy tym struktury papieru</w:t>
            </w:r>
            <w:r w:rsidR="005D0F1B" w:rsidRPr="001D53DA">
              <w:rPr>
                <w:rFonts w:ascii="Adagio_Slab" w:hAnsi="Adagio_Slab" w:cs="Calibri"/>
                <w:color w:val="000000"/>
                <w:sz w:val="18"/>
                <w:szCs w:val="18"/>
              </w:rPr>
              <w:t xml:space="preserve"> </w:t>
            </w:r>
            <w:r w:rsidRPr="00331848">
              <w:rPr>
                <w:rFonts w:ascii="Adagio_Slab" w:hAnsi="Adagio_Slab" w:cs="Calibri"/>
                <w:color w:val="000000"/>
                <w:sz w:val="18"/>
                <w:szCs w:val="18"/>
              </w:rPr>
              <w:t>wymiary</w:t>
            </w:r>
            <w:r w:rsidR="005D0F1B" w:rsidRPr="001D53DA">
              <w:rPr>
                <w:rFonts w:ascii="Adagio_Slab" w:hAnsi="Adagio_Slab" w:cs="Calibri"/>
                <w:color w:val="000000"/>
                <w:sz w:val="18"/>
                <w:szCs w:val="18"/>
              </w:rPr>
              <w:t xml:space="preserve"> min: </w:t>
            </w:r>
            <w:r w:rsidRPr="00331848">
              <w:rPr>
                <w:rFonts w:ascii="Adagio_Slab" w:hAnsi="Adagio_Slab" w:cs="Calibri"/>
                <w:color w:val="000000"/>
                <w:sz w:val="18"/>
                <w:szCs w:val="18"/>
              </w:rPr>
              <w:t>435,0 x 16,0 x 11,5 mm</w:t>
            </w:r>
          </w:p>
        </w:tc>
        <w:tc>
          <w:tcPr>
            <w:tcW w:w="1843" w:type="dxa"/>
            <w:shd w:val="clear" w:color="D9E1F2" w:fill="FFFFFF"/>
            <w:noWrap/>
            <w:vAlign w:val="center"/>
            <w:hideMark/>
          </w:tcPr>
          <w:p w14:paraId="25013858"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000000" w:fill="FFFFFF"/>
            <w:noWrap/>
            <w:vAlign w:val="center"/>
            <w:hideMark/>
          </w:tcPr>
          <w:p w14:paraId="3ADB4A35"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w:t>
            </w:r>
          </w:p>
        </w:tc>
      </w:tr>
      <w:tr w:rsidR="00331848" w:rsidRPr="001D53DA" w14:paraId="7CBA54CE" w14:textId="77777777" w:rsidTr="001D53DA">
        <w:trPr>
          <w:trHeight w:val="566"/>
        </w:trPr>
        <w:tc>
          <w:tcPr>
            <w:tcW w:w="421" w:type="dxa"/>
            <w:shd w:val="clear" w:color="D9E1F2" w:fill="FFFFFF"/>
            <w:noWrap/>
            <w:vAlign w:val="center"/>
            <w:hideMark/>
          </w:tcPr>
          <w:p w14:paraId="5716DFD7"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7</w:t>
            </w:r>
          </w:p>
        </w:tc>
        <w:tc>
          <w:tcPr>
            <w:tcW w:w="5811" w:type="dxa"/>
            <w:shd w:val="clear" w:color="auto" w:fill="auto"/>
            <w:vAlign w:val="bottom"/>
            <w:hideMark/>
          </w:tcPr>
          <w:p w14:paraId="23962CC6"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MARKER PERMANENTNY DO PŁY CD/ DVD </w:t>
            </w:r>
            <w:r w:rsidRPr="00331848">
              <w:rPr>
                <w:rFonts w:ascii="Adagio_Slab" w:hAnsi="Adagio_Slab" w:cs="Calibri"/>
                <w:color w:val="000000"/>
                <w:sz w:val="18"/>
                <w:szCs w:val="18"/>
              </w:rPr>
              <w:t>dwustronny, gr. linii EF - 0,40 mm i F - 0,70 mm  kolor czarny</w:t>
            </w:r>
          </w:p>
        </w:tc>
        <w:tc>
          <w:tcPr>
            <w:tcW w:w="1843" w:type="dxa"/>
            <w:shd w:val="clear" w:color="auto" w:fill="auto"/>
            <w:noWrap/>
            <w:vAlign w:val="center"/>
            <w:hideMark/>
          </w:tcPr>
          <w:p w14:paraId="53407076" w14:textId="77777777" w:rsidR="00331848" w:rsidRPr="00331848" w:rsidRDefault="00331848" w:rsidP="00331848">
            <w:pPr>
              <w:jc w:val="center"/>
              <w:rPr>
                <w:rFonts w:ascii="Adagio_Slab" w:hAnsi="Adagio_Slab" w:cs="Calibri"/>
                <w:b/>
                <w:bCs/>
                <w:color w:val="000000"/>
                <w:sz w:val="18"/>
                <w:szCs w:val="18"/>
              </w:rPr>
            </w:pPr>
            <w:r w:rsidRPr="00331848">
              <w:rPr>
                <w:rFonts w:ascii="Adagio_Slab" w:hAnsi="Adagio_Slab" w:cs="Calibri"/>
                <w:b/>
                <w:bCs/>
                <w:color w:val="000000"/>
                <w:sz w:val="18"/>
                <w:szCs w:val="18"/>
              </w:rPr>
              <w:t>szt.</w:t>
            </w:r>
          </w:p>
        </w:tc>
        <w:tc>
          <w:tcPr>
            <w:tcW w:w="1843" w:type="dxa"/>
            <w:shd w:val="clear" w:color="000000" w:fill="FFFFFF"/>
            <w:noWrap/>
            <w:vAlign w:val="center"/>
            <w:hideMark/>
          </w:tcPr>
          <w:p w14:paraId="6A27321C"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1</w:t>
            </w:r>
          </w:p>
        </w:tc>
      </w:tr>
      <w:tr w:rsidR="00331848" w:rsidRPr="001D53DA" w14:paraId="4DEDE488" w14:textId="77777777" w:rsidTr="001D53DA">
        <w:trPr>
          <w:trHeight w:val="546"/>
        </w:trPr>
        <w:tc>
          <w:tcPr>
            <w:tcW w:w="421" w:type="dxa"/>
            <w:shd w:val="clear" w:color="000000" w:fill="FFFFFF"/>
            <w:noWrap/>
            <w:vAlign w:val="center"/>
            <w:hideMark/>
          </w:tcPr>
          <w:p w14:paraId="13544D9D"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8</w:t>
            </w:r>
          </w:p>
        </w:tc>
        <w:tc>
          <w:tcPr>
            <w:tcW w:w="5811" w:type="dxa"/>
            <w:shd w:val="clear" w:color="D9E1F2" w:fill="FFFFFF"/>
            <w:vAlign w:val="bottom"/>
            <w:hideMark/>
          </w:tcPr>
          <w:p w14:paraId="24322D5E"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MARKER PERMANENTNY</w:t>
            </w:r>
            <w:r w:rsidRPr="00331848">
              <w:rPr>
                <w:rFonts w:ascii="Adagio_Slab" w:hAnsi="Adagio_Slab" w:cs="Calibri"/>
                <w:color w:val="000000"/>
                <w:sz w:val="18"/>
                <w:szCs w:val="18"/>
              </w:rPr>
              <w:t xml:space="preserve">  okrągła końcówka, </w:t>
            </w:r>
            <w:proofErr w:type="spellStart"/>
            <w:r w:rsidRPr="00331848">
              <w:rPr>
                <w:rFonts w:ascii="Adagio_Slab" w:hAnsi="Adagio_Slab" w:cs="Calibri"/>
                <w:color w:val="000000"/>
                <w:sz w:val="18"/>
                <w:szCs w:val="18"/>
              </w:rPr>
              <w:t>gr.linii</w:t>
            </w:r>
            <w:proofErr w:type="spellEnd"/>
            <w:r w:rsidRPr="00331848">
              <w:rPr>
                <w:rFonts w:ascii="Adagio_Slab" w:hAnsi="Adagio_Slab" w:cs="Calibri"/>
                <w:color w:val="000000"/>
                <w:sz w:val="18"/>
                <w:szCs w:val="18"/>
              </w:rPr>
              <w:t xml:space="preserve"> 1,0 mm  (F)   kolor: niebieski, czarny, zielony, czerwony </w:t>
            </w:r>
          </w:p>
        </w:tc>
        <w:tc>
          <w:tcPr>
            <w:tcW w:w="1843" w:type="dxa"/>
            <w:shd w:val="clear" w:color="D9E1F2" w:fill="FFFFFF"/>
            <w:noWrap/>
            <w:vAlign w:val="center"/>
            <w:hideMark/>
          </w:tcPr>
          <w:p w14:paraId="340344DE"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D9E1F2" w:fill="FFFFFF"/>
            <w:vAlign w:val="center"/>
            <w:hideMark/>
          </w:tcPr>
          <w:p w14:paraId="7C75CAB1"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8</w:t>
            </w:r>
          </w:p>
        </w:tc>
      </w:tr>
      <w:tr w:rsidR="00331848" w:rsidRPr="001D53DA" w14:paraId="121EC521" w14:textId="77777777" w:rsidTr="001D53DA">
        <w:trPr>
          <w:trHeight w:val="710"/>
        </w:trPr>
        <w:tc>
          <w:tcPr>
            <w:tcW w:w="421" w:type="dxa"/>
            <w:shd w:val="clear" w:color="D9E1F2" w:fill="FFFFFF"/>
            <w:noWrap/>
            <w:vAlign w:val="center"/>
            <w:hideMark/>
          </w:tcPr>
          <w:p w14:paraId="3A65158A"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9</w:t>
            </w:r>
          </w:p>
        </w:tc>
        <w:tc>
          <w:tcPr>
            <w:tcW w:w="5811" w:type="dxa"/>
            <w:shd w:val="clear" w:color="D9E1F2" w:fill="FFFFFF"/>
            <w:vAlign w:val="bottom"/>
            <w:hideMark/>
          </w:tcPr>
          <w:p w14:paraId="52F82AB2"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MARKER PERMANENTNY </w:t>
            </w:r>
            <w:r w:rsidRPr="00331848">
              <w:rPr>
                <w:rFonts w:ascii="Adagio_Slab" w:hAnsi="Adagio_Slab" w:cs="Calibri"/>
                <w:color w:val="000000"/>
                <w:sz w:val="18"/>
                <w:szCs w:val="18"/>
              </w:rPr>
              <w:t xml:space="preserve"> okrągła końcówka, </w:t>
            </w:r>
            <w:proofErr w:type="spellStart"/>
            <w:r w:rsidRPr="00331848">
              <w:rPr>
                <w:rFonts w:ascii="Adagio_Slab" w:hAnsi="Adagio_Slab" w:cs="Calibri"/>
                <w:color w:val="000000"/>
                <w:sz w:val="18"/>
                <w:szCs w:val="18"/>
              </w:rPr>
              <w:t>gr.linii</w:t>
            </w:r>
            <w:proofErr w:type="spellEnd"/>
            <w:r w:rsidRPr="00331848">
              <w:rPr>
                <w:rFonts w:ascii="Adagio_Slab" w:hAnsi="Adagio_Slab" w:cs="Calibri"/>
                <w:color w:val="000000"/>
                <w:sz w:val="18"/>
                <w:szCs w:val="18"/>
              </w:rPr>
              <w:t xml:space="preserve"> 2-4 mm  (F)   kolor: niebieski, czarny, zielony, czerwony </w:t>
            </w:r>
          </w:p>
        </w:tc>
        <w:tc>
          <w:tcPr>
            <w:tcW w:w="1843" w:type="dxa"/>
            <w:shd w:val="clear" w:color="D9E1F2" w:fill="FFFFFF"/>
            <w:noWrap/>
            <w:vAlign w:val="center"/>
            <w:hideMark/>
          </w:tcPr>
          <w:p w14:paraId="158AC728" w14:textId="77777777" w:rsidR="00331848" w:rsidRPr="00331848" w:rsidRDefault="00331848" w:rsidP="00331848">
            <w:pPr>
              <w:jc w:val="center"/>
              <w:rPr>
                <w:rFonts w:ascii="Adagio_Slab" w:hAnsi="Adagio_Slab" w:cs="Calibri"/>
                <w:color w:val="000000"/>
                <w:sz w:val="18"/>
                <w:szCs w:val="18"/>
              </w:rPr>
            </w:pPr>
            <w:r w:rsidRPr="00331848">
              <w:rPr>
                <w:rFonts w:ascii="Calibri" w:hAnsi="Calibri" w:cs="Calibri"/>
                <w:color w:val="000000"/>
                <w:sz w:val="18"/>
                <w:szCs w:val="18"/>
              </w:rPr>
              <w:t> </w:t>
            </w:r>
          </w:p>
        </w:tc>
        <w:tc>
          <w:tcPr>
            <w:tcW w:w="1843" w:type="dxa"/>
            <w:shd w:val="clear" w:color="D9E1F2" w:fill="FFFFFF"/>
            <w:vAlign w:val="center"/>
            <w:hideMark/>
          </w:tcPr>
          <w:p w14:paraId="080710DE"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10</w:t>
            </w:r>
          </w:p>
        </w:tc>
      </w:tr>
      <w:tr w:rsidR="00331848" w:rsidRPr="001D53DA" w14:paraId="14984660" w14:textId="77777777" w:rsidTr="001D53DA">
        <w:trPr>
          <w:trHeight w:val="525"/>
        </w:trPr>
        <w:tc>
          <w:tcPr>
            <w:tcW w:w="421" w:type="dxa"/>
            <w:shd w:val="clear" w:color="000000" w:fill="FFFFFF"/>
            <w:noWrap/>
            <w:vAlign w:val="center"/>
            <w:hideMark/>
          </w:tcPr>
          <w:p w14:paraId="417D4A78"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10</w:t>
            </w:r>
          </w:p>
        </w:tc>
        <w:tc>
          <w:tcPr>
            <w:tcW w:w="5811" w:type="dxa"/>
            <w:shd w:val="clear" w:color="D9E1F2" w:fill="FFFFFF"/>
            <w:vAlign w:val="bottom"/>
            <w:hideMark/>
          </w:tcPr>
          <w:p w14:paraId="7E9EC25E"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ZAKREŚLACZ</w:t>
            </w:r>
            <w:r w:rsidRPr="00331848">
              <w:rPr>
                <w:rFonts w:ascii="Adagio_Slab" w:hAnsi="Adagio_Slab" w:cs="Calibri"/>
                <w:color w:val="000000"/>
                <w:sz w:val="18"/>
                <w:szCs w:val="18"/>
              </w:rPr>
              <w:br/>
              <w:t>opakowanie zbiorcze 6 kolorów</w:t>
            </w:r>
          </w:p>
        </w:tc>
        <w:tc>
          <w:tcPr>
            <w:tcW w:w="1843" w:type="dxa"/>
            <w:shd w:val="clear" w:color="D9E1F2" w:fill="FFFFFF"/>
            <w:noWrap/>
            <w:vAlign w:val="center"/>
            <w:hideMark/>
          </w:tcPr>
          <w:p w14:paraId="2B939C1E"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 xml:space="preserve">opakowanie </w:t>
            </w:r>
          </w:p>
        </w:tc>
        <w:tc>
          <w:tcPr>
            <w:tcW w:w="1843" w:type="dxa"/>
            <w:shd w:val="clear" w:color="000000" w:fill="FFFFFF"/>
            <w:noWrap/>
            <w:vAlign w:val="center"/>
            <w:hideMark/>
          </w:tcPr>
          <w:p w14:paraId="58D8EA10"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w:t>
            </w:r>
          </w:p>
        </w:tc>
      </w:tr>
      <w:tr w:rsidR="00331848" w:rsidRPr="001D53DA" w14:paraId="1633D7DE" w14:textId="77777777" w:rsidTr="001D53DA">
        <w:trPr>
          <w:trHeight w:val="909"/>
        </w:trPr>
        <w:tc>
          <w:tcPr>
            <w:tcW w:w="421" w:type="dxa"/>
            <w:shd w:val="clear" w:color="D9E1F2" w:fill="FFFFFF"/>
            <w:noWrap/>
            <w:vAlign w:val="center"/>
            <w:hideMark/>
          </w:tcPr>
          <w:p w14:paraId="30D08D32"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11</w:t>
            </w:r>
          </w:p>
        </w:tc>
        <w:tc>
          <w:tcPr>
            <w:tcW w:w="5811" w:type="dxa"/>
            <w:shd w:val="clear" w:color="D9E1F2" w:fill="FFFFFF"/>
            <w:vAlign w:val="bottom"/>
            <w:hideMark/>
          </w:tcPr>
          <w:p w14:paraId="4BC5731B"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MARKER DO TABLIC SUCHOŚCIERALNYCH  </w:t>
            </w:r>
            <w:r w:rsidRPr="00331848">
              <w:rPr>
                <w:rFonts w:ascii="Adagio_Slab" w:hAnsi="Adagio_Slab" w:cs="Calibri"/>
                <w:color w:val="000000"/>
                <w:sz w:val="18"/>
                <w:szCs w:val="18"/>
              </w:rPr>
              <w:br/>
              <w:t>Zestaw 4 kolory (czarny, niebieski, zielony i czerwony);  tusz na bazie alkoholu, łatwy do usunięcia z tablicy; zakończenie i skuwka w kolorze tuszu; blokowana okrągła końcówka; grubość linii pisania 1,5</w:t>
            </w:r>
          </w:p>
        </w:tc>
        <w:tc>
          <w:tcPr>
            <w:tcW w:w="1843" w:type="dxa"/>
            <w:shd w:val="clear" w:color="D9E1F2" w:fill="FFFFFF"/>
            <w:noWrap/>
            <w:vAlign w:val="center"/>
            <w:hideMark/>
          </w:tcPr>
          <w:p w14:paraId="70DDB8A2"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 xml:space="preserve">opakowanie </w:t>
            </w:r>
          </w:p>
        </w:tc>
        <w:tc>
          <w:tcPr>
            <w:tcW w:w="1843" w:type="dxa"/>
            <w:shd w:val="clear" w:color="D9E1F2" w:fill="FFFFFF"/>
            <w:vAlign w:val="center"/>
            <w:hideMark/>
          </w:tcPr>
          <w:p w14:paraId="0501194A"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w:t>
            </w:r>
          </w:p>
        </w:tc>
      </w:tr>
      <w:tr w:rsidR="00331848" w:rsidRPr="001D53DA" w14:paraId="67FF2A88" w14:textId="77777777" w:rsidTr="001D53DA">
        <w:trPr>
          <w:trHeight w:val="640"/>
        </w:trPr>
        <w:tc>
          <w:tcPr>
            <w:tcW w:w="421" w:type="dxa"/>
            <w:shd w:val="clear" w:color="000000" w:fill="FFFFFF"/>
            <w:noWrap/>
            <w:vAlign w:val="center"/>
            <w:hideMark/>
          </w:tcPr>
          <w:p w14:paraId="5DED2B06"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12</w:t>
            </w:r>
          </w:p>
        </w:tc>
        <w:tc>
          <w:tcPr>
            <w:tcW w:w="5811" w:type="dxa"/>
            <w:shd w:val="clear" w:color="D9E1F2" w:fill="FFFFFF"/>
            <w:vAlign w:val="bottom"/>
            <w:hideMark/>
          </w:tcPr>
          <w:p w14:paraId="6E987B0A"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GĄBKA DO TABLIC SUCHOŚCIERALNYCH</w:t>
            </w:r>
            <w:r w:rsidRPr="00331848">
              <w:rPr>
                <w:rFonts w:ascii="Adagio_Slab" w:hAnsi="Adagio_Slab" w:cs="Calibri"/>
                <w:color w:val="000000"/>
                <w:sz w:val="18"/>
                <w:szCs w:val="18"/>
              </w:rPr>
              <w:br/>
              <w:t>wym.110x57x25 mm z warstwą magnetyczną</w:t>
            </w:r>
          </w:p>
        </w:tc>
        <w:tc>
          <w:tcPr>
            <w:tcW w:w="1843" w:type="dxa"/>
            <w:shd w:val="clear" w:color="D9E1F2" w:fill="FFFFFF"/>
            <w:noWrap/>
            <w:vAlign w:val="center"/>
            <w:hideMark/>
          </w:tcPr>
          <w:p w14:paraId="6AB5241E" w14:textId="1BBB2F9F" w:rsidR="00331848" w:rsidRPr="00331848" w:rsidRDefault="006245CD" w:rsidP="00331848">
            <w:pPr>
              <w:jc w:val="center"/>
              <w:rPr>
                <w:rFonts w:ascii="Adagio_Slab" w:hAnsi="Adagio_Slab" w:cs="Calibri"/>
                <w:color w:val="000000"/>
                <w:sz w:val="18"/>
                <w:szCs w:val="18"/>
              </w:rPr>
            </w:pPr>
            <w:r w:rsidRPr="001D53DA">
              <w:rPr>
                <w:rFonts w:ascii="Adagio_Slab" w:hAnsi="Adagio_Slab" w:cs="Calibri"/>
                <w:color w:val="000000"/>
                <w:sz w:val="18"/>
                <w:szCs w:val="18"/>
              </w:rPr>
              <w:t>s</w:t>
            </w:r>
            <w:r w:rsidR="00331848" w:rsidRPr="00331848">
              <w:rPr>
                <w:rFonts w:ascii="Adagio_Slab" w:hAnsi="Adagio_Slab" w:cs="Calibri"/>
                <w:color w:val="000000"/>
                <w:sz w:val="18"/>
                <w:szCs w:val="18"/>
              </w:rPr>
              <w:t>zt</w:t>
            </w:r>
            <w:r w:rsidRPr="001D53DA">
              <w:rPr>
                <w:rFonts w:ascii="Adagio_Slab" w:hAnsi="Adagio_Slab" w:cs="Calibri"/>
                <w:color w:val="000000"/>
                <w:sz w:val="18"/>
                <w:szCs w:val="18"/>
              </w:rPr>
              <w:t>.</w:t>
            </w:r>
          </w:p>
        </w:tc>
        <w:tc>
          <w:tcPr>
            <w:tcW w:w="1843" w:type="dxa"/>
            <w:shd w:val="clear" w:color="D9E1F2" w:fill="FFFFFF"/>
            <w:vAlign w:val="center"/>
            <w:hideMark/>
          </w:tcPr>
          <w:p w14:paraId="42378BE8"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w:t>
            </w:r>
          </w:p>
        </w:tc>
      </w:tr>
      <w:tr w:rsidR="00331848" w:rsidRPr="001D53DA" w14:paraId="477F771B" w14:textId="77777777" w:rsidTr="001D53DA">
        <w:trPr>
          <w:trHeight w:val="1400"/>
        </w:trPr>
        <w:tc>
          <w:tcPr>
            <w:tcW w:w="421" w:type="dxa"/>
            <w:shd w:val="clear" w:color="D9E1F2" w:fill="FFFFFF"/>
            <w:noWrap/>
            <w:vAlign w:val="center"/>
            <w:hideMark/>
          </w:tcPr>
          <w:p w14:paraId="430F88C9"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13</w:t>
            </w:r>
          </w:p>
        </w:tc>
        <w:tc>
          <w:tcPr>
            <w:tcW w:w="5811" w:type="dxa"/>
            <w:shd w:val="clear" w:color="D9E1F2" w:fill="FFFFFF"/>
            <w:vAlign w:val="bottom"/>
            <w:hideMark/>
          </w:tcPr>
          <w:p w14:paraId="45FF57A4" w14:textId="77777777" w:rsidR="00331848" w:rsidRPr="00331848" w:rsidRDefault="00331848" w:rsidP="00331848">
            <w:pPr>
              <w:rPr>
                <w:rFonts w:ascii="Adagio_Slab" w:hAnsi="Adagio_Slab" w:cs="Calibri"/>
                <w:sz w:val="18"/>
                <w:szCs w:val="18"/>
              </w:rPr>
            </w:pPr>
            <w:r w:rsidRPr="00331848">
              <w:rPr>
                <w:rFonts w:ascii="Adagio_Slab" w:hAnsi="Adagio_Slab" w:cs="Calibri"/>
                <w:b/>
                <w:bCs/>
                <w:sz w:val="18"/>
                <w:szCs w:val="18"/>
              </w:rPr>
              <w:t>SEGREGATOR A4</w:t>
            </w:r>
            <w:r w:rsidRPr="00331848">
              <w:rPr>
                <w:rFonts w:ascii="Adagio_Slab" w:hAnsi="Adagio_Slab" w:cs="Calibri"/>
                <w:sz w:val="18"/>
                <w:szCs w:val="18"/>
              </w:rPr>
              <w:br/>
              <w:t xml:space="preserve">wykonany z polipropylenu, metalowe okucia, na zewnątrz i wewnątrz wykładzina, wymienne etykiety dwustronne, </w:t>
            </w:r>
            <w:r w:rsidRPr="00331848">
              <w:rPr>
                <w:rFonts w:ascii="Adagio_Slab" w:hAnsi="Adagio_Slab" w:cs="Calibri"/>
                <w:sz w:val="18"/>
                <w:szCs w:val="18"/>
              </w:rPr>
              <w:br/>
              <w:t>grzbiet 70 -75 mm, mechanizm 2-ringowy, dźwignia wysokiej jakości z dociskaczem. Wzmocniony otwór na palec.</w:t>
            </w:r>
            <w:r w:rsidRPr="00331848">
              <w:rPr>
                <w:rFonts w:ascii="Adagio_Slab" w:hAnsi="Adagio_Slab" w:cs="Calibri"/>
                <w:sz w:val="18"/>
                <w:szCs w:val="18"/>
              </w:rPr>
              <w:br/>
              <w:t xml:space="preserve">Różne kolory, do wyboru przy realizacji zamówienia </w:t>
            </w:r>
          </w:p>
        </w:tc>
        <w:tc>
          <w:tcPr>
            <w:tcW w:w="1843" w:type="dxa"/>
            <w:shd w:val="clear" w:color="D9E1F2" w:fill="FFFFFF"/>
            <w:noWrap/>
            <w:vAlign w:val="center"/>
            <w:hideMark/>
          </w:tcPr>
          <w:p w14:paraId="6FD21980"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D9E1F2" w:fill="FFFFFF"/>
            <w:vAlign w:val="center"/>
            <w:hideMark/>
          </w:tcPr>
          <w:p w14:paraId="6A29250E"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20</w:t>
            </w:r>
          </w:p>
        </w:tc>
      </w:tr>
      <w:tr w:rsidR="00331848" w:rsidRPr="001D53DA" w14:paraId="1C1753AC" w14:textId="77777777" w:rsidTr="001D53DA">
        <w:trPr>
          <w:trHeight w:val="925"/>
        </w:trPr>
        <w:tc>
          <w:tcPr>
            <w:tcW w:w="421" w:type="dxa"/>
            <w:shd w:val="clear" w:color="000000" w:fill="FFFFFF"/>
            <w:noWrap/>
            <w:vAlign w:val="center"/>
            <w:hideMark/>
          </w:tcPr>
          <w:p w14:paraId="00092BAB"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14</w:t>
            </w:r>
          </w:p>
        </w:tc>
        <w:tc>
          <w:tcPr>
            <w:tcW w:w="5811" w:type="dxa"/>
            <w:shd w:val="clear" w:color="D9E1F2" w:fill="FFFFFF"/>
            <w:vAlign w:val="bottom"/>
            <w:hideMark/>
          </w:tcPr>
          <w:p w14:paraId="7ADCDEF6"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PRZEKŁADKI KARTONOWE DO SEGREGATORA </w:t>
            </w:r>
            <w:r w:rsidRPr="00331848">
              <w:rPr>
                <w:rFonts w:ascii="Adagio_Slab" w:hAnsi="Adagio_Slab" w:cs="Calibri"/>
                <w:color w:val="000000"/>
                <w:sz w:val="18"/>
                <w:szCs w:val="18"/>
              </w:rPr>
              <w:br/>
              <w:t xml:space="preserve">Format 1/3 A4. Wymiary: 240 x 105 mm. Opakowanie 100 sztuk. Różne kolory, do wyboru przy realizacji zamówienia </w:t>
            </w:r>
          </w:p>
        </w:tc>
        <w:tc>
          <w:tcPr>
            <w:tcW w:w="1843" w:type="dxa"/>
            <w:shd w:val="clear" w:color="D9E1F2" w:fill="FFFFFF"/>
            <w:noWrap/>
            <w:vAlign w:val="center"/>
            <w:hideMark/>
          </w:tcPr>
          <w:p w14:paraId="06628B24"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opakowanie</w:t>
            </w:r>
          </w:p>
        </w:tc>
        <w:tc>
          <w:tcPr>
            <w:tcW w:w="1843" w:type="dxa"/>
            <w:shd w:val="clear" w:color="D9E1F2" w:fill="FFFFFF"/>
            <w:vAlign w:val="center"/>
            <w:hideMark/>
          </w:tcPr>
          <w:p w14:paraId="0D80AA70"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7</w:t>
            </w:r>
          </w:p>
        </w:tc>
      </w:tr>
      <w:tr w:rsidR="00331848" w:rsidRPr="001D53DA" w14:paraId="05B85C31" w14:textId="77777777" w:rsidTr="001D53DA">
        <w:trPr>
          <w:trHeight w:val="1265"/>
        </w:trPr>
        <w:tc>
          <w:tcPr>
            <w:tcW w:w="421" w:type="dxa"/>
            <w:shd w:val="clear" w:color="D9E1F2" w:fill="FFFFFF"/>
            <w:noWrap/>
            <w:vAlign w:val="center"/>
            <w:hideMark/>
          </w:tcPr>
          <w:p w14:paraId="45F19DD0"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15</w:t>
            </w:r>
          </w:p>
        </w:tc>
        <w:tc>
          <w:tcPr>
            <w:tcW w:w="5811" w:type="dxa"/>
            <w:shd w:val="clear" w:color="000000" w:fill="FFFFFF"/>
            <w:vAlign w:val="bottom"/>
            <w:hideMark/>
          </w:tcPr>
          <w:p w14:paraId="61401478"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TECZKA Z GUMKĄ A4</w:t>
            </w:r>
            <w:r w:rsidRPr="00331848">
              <w:rPr>
                <w:rFonts w:ascii="Adagio_Slab" w:hAnsi="Adagio_Slab" w:cs="Calibri"/>
                <w:color w:val="000000"/>
                <w:sz w:val="18"/>
                <w:szCs w:val="18"/>
              </w:rPr>
              <w:t xml:space="preserve"> </w:t>
            </w:r>
            <w:r w:rsidRPr="00331848">
              <w:rPr>
                <w:rFonts w:ascii="Adagio_Slab" w:hAnsi="Adagio_Slab" w:cs="Calibri"/>
                <w:color w:val="000000"/>
                <w:sz w:val="18"/>
                <w:szCs w:val="18"/>
              </w:rPr>
              <w:br/>
              <w:t xml:space="preserve">kartonowa lakierowana, wykonana z kartonu o gramaturze 300g/m2, 3 wewnętrzne skrzydła, okrągła, pionowa gumka chroni zawartość przed wysunięciem, rozmiar: 232x320 mm; </w:t>
            </w:r>
            <w:proofErr w:type="spellStart"/>
            <w:r w:rsidRPr="00331848">
              <w:rPr>
                <w:rFonts w:ascii="Adagio_Slab" w:hAnsi="Adagio_Slab" w:cs="Calibri"/>
                <w:color w:val="000000"/>
                <w:sz w:val="18"/>
                <w:szCs w:val="18"/>
              </w:rPr>
              <w:t>rózne</w:t>
            </w:r>
            <w:proofErr w:type="spellEnd"/>
            <w:r w:rsidRPr="00331848">
              <w:rPr>
                <w:rFonts w:ascii="Adagio_Slab" w:hAnsi="Adagio_Slab" w:cs="Calibri"/>
                <w:color w:val="000000"/>
                <w:sz w:val="18"/>
                <w:szCs w:val="18"/>
              </w:rPr>
              <w:t xml:space="preserve"> kolory. Opakowanie 10 sztuk </w:t>
            </w:r>
          </w:p>
        </w:tc>
        <w:tc>
          <w:tcPr>
            <w:tcW w:w="1843" w:type="dxa"/>
            <w:shd w:val="clear" w:color="000000" w:fill="FFFFFF"/>
            <w:noWrap/>
            <w:vAlign w:val="center"/>
            <w:hideMark/>
          </w:tcPr>
          <w:p w14:paraId="725E2C9D"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 xml:space="preserve">opakowanie </w:t>
            </w:r>
          </w:p>
        </w:tc>
        <w:tc>
          <w:tcPr>
            <w:tcW w:w="1843" w:type="dxa"/>
            <w:shd w:val="clear" w:color="000000" w:fill="FFFFFF"/>
            <w:noWrap/>
            <w:vAlign w:val="center"/>
            <w:hideMark/>
          </w:tcPr>
          <w:p w14:paraId="21E267E4"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4</w:t>
            </w:r>
          </w:p>
        </w:tc>
      </w:tr>
      <w:tr w:rsidR="00331848" w:rsidRPr="001D53DA" w14:paraId="647AF6A3" w14:textId="77777777" w:rsidTr="001D53DA">
        <w:trPr>
          <w:trHeight w:val="1268"/>
        </w:trPr>
        <w:tc>
          <w:tcPr>
            <w:tcW w:w="421" w:type="dxa"/>
            <w:shd w:val="clear" w:color="000000" w:fill="FFFFFF"/>
            <w:noWrap/>
            <w:vAlign w:val="center"/>
            <w:hideMark/>
          </w:tcPr>
          <w:p w14:paraId="0CB5666C"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16</w:t>
            </w:r>
          </w:p>
        </w:tc>
        <w:tc>
          <w:tcPr>
            <w:tcW w:w="5811" w:type="dxa"/>
            <w:shd w:val="clear" w:color="D9E1F2" w:fill="FFFFFF"/>
            <w:vAlign w:val="bottom"/>
            <w:hideMark/>
          </w:tcPr>
          <w:p w14:paraId="2626ED91"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TECZKA Z GUMKĄ A4</w:t>
            </w:r>
            <w:r w:rsidRPr="00331848">
              <w:rPr>
                <w:rFonts w:ascii="Adagio_Slab" w:hAnsi="Adagio_Slab" w:cs="Calibri"/>
                <w:b/>
                <w:bCs/>
                <w:color w:val="000000"/>
                <w:sz w:val="18"/>
                <w:szCs w:val="18"/>
              </w:rPr>
              <w:br/>
              <w:t>biała</w:t>
            </w:r>
            <w:r w:rsidRPr="00331848">
              <w:rPr>
                <w:rFonts w:ascii="Adagio_Slab" w:hAnsi="Adagio_Slab" w:cs="Calibri"/>
                <w:color w:val="000000"/>
                <w:sz w:val="18"/>
                <w:szCs w:val="18"/>
              </w:rPr>
              <w:t xml:space="preserve">, 350 g/m2 Wykonana z białego kartonu, bez nadruku, wyposażona w gumkę wzdłuż dłuższego boku, posiada trzy wewnętrzne klapki zabezpieczające dokumenty przed wypadnięciem, opakowanie zbiorcze 25 szt. </w:t>
            </w:r>
          </w:p>
        </w:tc>
        <w:tc>
          <w:tcPr>
            <w:tcW w:w="1843" w:type="dxa"/>
            <w:shd w:val="clear" w:color="D9E1F2" w:fill="FFFFFF"/>
            <w:noWrap/>
            <w:vAlign w:val="center"/>
            <w:hideMark/>
          </w:tcPr>
          <w:p w14:paraId="3E748D39"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opakowanie</w:t>
            </w:r>
          </w:p>
        </w:tc>
        <w:tc>
          <w:tcPr>
            <w:tcW w:w="1843" w:type="dxa"/>
            <w:shd w:val="clear" w:color="D9E1F2" w:fill="FFFFFF"/>
            <w:vAlign w:val="center"/>
            <w:hideMark/>
          </w:tcPr>
          <w:p w14:paraId="185A8A5E"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w:t>
            </w:r>
          </w:p>
        </w:tc>
      </w:tr>
      <w:tr w:rsidR="00331848" w:rsidRPr="001D53DA" w14:paraId="01AA0388" w14:textId="77777777" w:rsidTr="001D53DA">
        <w:trPr>
          <w:trHeight w:val="777"/>
        </w:trPr>
        <w:tc>
          <w:tcPr>
            <w:tcW w:w="421" w:type="dxa"/>
            <w:shd w:val="clear" w:color="D9E1F2" w:fill="FFFFFF"/>
            <w:noWrap/>
            <w:vAlign w:val="center"/>
            <w:hideMark/>
          </w:tcPr>
          <w:p w14:paraId="5C54B7C9"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17</w:t>
            </w:r>
          </w:p>
        </w:tc>
        <w:tc>
          <w:tcPr>
            <w:tcW w:w="5811" w:type="dxa"/>
            <w:shd w:val="clear" w:color="D9E1F2" w:fill="FFFFFF"/>
            <w:vAlign w:val="bottom"/>
            <w:hideMark/>
          </w:tcPr>
          <w:p w14:paraId="391B7B6D"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ZESZYT A4</w:t>
            </w:r>
            <w:r w:rsidRPr="00331848">
              <w:rPr>
                <w:rFonts w:ascii="Adagio_Slab" w:hAnsi="Adagio_Slab" w:cs="Calibri"/>
                <w:color w:val="000000"/>
                <w:sz w:val="18"/>
                <w:szCs w:val="18"/>
              </w:rPr>
              <w:br/>
              <w:t>w twardej oprawie Brulion A4 96 kartek w kratkę. Oprawa twarda lakierowana, Kartki szyte - wzmocnienie klejem</w:t>
            </w:r>
          </w:p>
        </w:tc>
        <w:tc>
          <w:tcPr>
            <w:tcW w:w="1843" w:type="dxa"/>
            <w:shd w:val="clear" w:color="D9E1F2" w:fill="FFFFFF"/>
            <w:noWrap/>
            <w:vAlign w:val="center"/>
            <w:hideMark/>
          </w:tcPr>
          <w:p w14:paraId="6E5AE388"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D9E1F2" w:fill="FFFFFF"/>
            <w:vAlign w:val="center"/>
            <w:hideMark/>
          </w:tcPr>
          <w:p w14:paraId="2FD7B791"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5</w:t>
            </w:r>
          </w:p>
        </w:tc>
      </w:tr>
      <w:tr w:rsidR="00331848" w:rsidRPr="001D53DA" w14:paraId="5FA46E19" w14:textId="77777777" w:rsidTr="001D53DA">
        <w:trPr>
          <w:trHeight w:val="525"/>
        </w:trPr>
        <w:tc>
          <w:tcPr>
            <w:tcW w:w="421" w:type="dxa"/>
            <w:shd w:val="clear" w:color="000000" w:fill="FFFFFF"/>
            <w:noWrap/>
            <w:vAlign w:val="center"/>
            <w:hideMark/>
          </w:tcPr>
          <w:p w14:paraId="72562150"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18</w:t>
            </w:r>
          </w:p>
        </w:tc>
        <w:tc>
          <w:tcPr>
            <w:tcW w:w="5811" w:type="dxa"/>
            <w:shd w:val="clear" w:color="D9E1F2" w:fill="FFFFFF"/>
            <w:vAlign w:val="bottom"/>
            <w:hideMark/>
          </w:tcPr>
          <w:p w14:paraId="6D490102"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NOTATNIK BIUROWY</w:t>
            </w:r>
            <w:r w:rsidRPr="00331848">
              <w:rPr>
                <w:rFonts w:ascii="Adagio_Slab" w:hAnsi="Adagio_Slab" w:cs="Calibri"/>
                <w:color w:val="000000"/>
                <w:sz w:val="18"/>
                <w:szCs w:val="18"/>
              </w:rPr>
              <w:t xml:space="preserve"> A4</w:t>
            </w:r>
            <w:r w:rsidRPr="00331848">
              <w:rPr>
                <w:rFonts w:ascii="Adagio_Slab" w:hAnsi="Adagio_Slab" w:cs="Calibri"/>
                <w:color w:val="000000"/>
                <w:sz w:val="18"/>
                <w:szCs w:val="18"/>
              </w:rPr>
              <w:br/>
              <w:t xml:space="preserve">w kratkę, 100 kartek </w:t>
            </w:r>
          </w:p>
        </w:tc>
        <w:tc>
          <w:tcPr>
            <w:tcW w:w="1843" w:type="dxa"/>
            <w:shd w:val="clear" w:color="D9E1F2" w:fill="FFFFFF"/>
            <w:noWrap/>
            <w:vAlign w:val="center"/>
            <w:hideMark/>
          </w:tcPr>
          <w:p w14:paraId="24B8945A" w14:textId="71074823" w:rsidR="00331848" w:rsidRPr="00331848" w:rsidRDefault="006245CD" w:rsidP="00331848">
            <w:pPr>
              <w:jc w:val="center"/>
              <w:rPr>
                <w:rFonts w:ascii="Adagio_Slab" w:hAnsi="Adagio_Slab" w:cs="Calibri"/>
                <w:color w:val="000000"/>
                <w:sz w:val="18"/>
                <w:szCs w:val="18"/>
              </w:rPr>
            </w:pPr>
            <w:proofErr w:type="spellStart"/>
            <w:r w:rsidRPr="001D53DA">
              <w:rPr>
                <w:rFonts w:ascii="Adagio_Slab" w:hAnsi="Adagio_Slab" w:cs="Calibri"/>
                <w:color w:val="000000"/>
                <w:sz w:val="18"/>
                <w:szCs w:val="18"/>
              </w:rPr>
              <w:t>szt</w:t>
            </w:r>
            <w:proofErr w:type="spellEnd"/>
          </w:p>
        </w:tc>
        <w:tc>
          <w:tcPr>
            <w:tcW w:w="1843" w:type="dxa"/>
            <w:shd w:val="clear" w:color="D9E1F2" w:fill="FFFFFF"/>
            <w:vAlign w:val="center"/>
            <w:hideMark/>
          </w:tcPr>
          <w:p w14:paraId="58200674"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5</w:t>
            </w:r>
          </w:p>
        </w:tc>
      </w:tr>
      <w:tr w:rsidR="00331848" w:rsidRPr="001D53DA" w14:paraId="77FBA62C" w14:textId="77777777" w:rsidTr="001D53DA">
        <w:trPr>
          <w:trHeight w:val="1736"/>
        </w:trPr>
        <w:tc>
          <w:tcPr>
            <w:tcW w:w="421" w:type="dxa"/>
            <w:shd w:val="clear" w:color="D9E1F2" w:fill="FFFFFF"/>
            <w:noWrap/>
            <w:vAlign w:val="center"/>
            <w:hideMark/>
          </w:tcPr>
          <w:p w14:paraId="4220ACBE"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19</w:t>
            </w:r>
          </w:p>
        </w:tc>
        <w:tc>
          <w:tcPr>
            <w:tcW w:w="5811" w:type="dxa"/>
            <w:shd w:val="clear" w:color="D9E1F2" w:fill="FFFFFF"/>
            <w:vAlign w:val="bottom"/>
            <w:hideMark/>
          </w:tcPr>
          <w:p w14:paraId="7A8FD1EE"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KOSZULKA NA DOKUMENTY</w:t>
            </w:r>
            <w:r w:rsidRPr="00331848">
              <w:rPr>
                <w:rFonts w:ascii="Adagio_Slab" w:hAnsi="Adagio_Slab" w:cs="Calibri"/>
                <w:color w:val="000000"/>
                <w:sz w:val="18"/>
                <w:szCs w:val="18"/>
              </w:rPr>
              <w:t xml:space="preserve">  A4 krystaliczna, 55 mikronów </w:t>
            </w:r>
            <w:r w:rsidRPr="00331848">
              <w:rPr>
                <w:rFonts w:ascii="Adagio_Slab" w:hAnsi="Adagio_Slab" w:cs="Calibri"/>
                <w:color w:val="000000"/>
                <w:sz w:val="18"/>
                <w:szCs w:val="18"/>
              </w:rPr>
              <w:br/>
              <w:t>wykonane z miękkiej, gładkiej folii polipropylenowej o grubości 55 mikronów, krystaliczne, transparentne, otwarte na górze, antyelektrostatyczne</w:t>
            </w:r>
            <w:r w:rsidRPr="00331848">
              <w:rPr>
                <w:rFonts w:ascii="Adagio_Slab" w:hAnsi="Adagio_Slab" w:cs="Calibri"/>
                <w:color w:val="000000"/>
                <w:sz w:val="18"/>
                <w:szCs w:val="18"/>
              </w:rPr>
              <w:br/>
              <w:t xml:space="preserve">odpowiednie do dokumentów w formacie A4 ilość dziurek do wpięcia: 11 rozmiar: 232x306mm opakowanie zbiorcze 100 sztuk w (kartonik)Kolor: bezbarwny, gładka folia bez grudek </w:t>
            </w:r>
          </w:p>
        </w:tc>
        <w:tc>
          <w:tcPr>
            <w:tcW w:w="1843" w:type="dxa"/>
            <w:shd w:val="clear" w:color="D9E1F2" w:fill="FFFFFF"/>
            <w:noWrap/>
            <w:vAlign w:val="center"/>
            <w:hideMark/>
          </w:tcPr>
          <w:p w14:paraId="7A75A0A7"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opakowanie</w:t>
            </w:r>
          </w:p>
        </w:tc>
        <w:tc>
          <w:tcPr>
            <w:tcW w:w="1843" w:type="dxa"/>
            <w:shd w:val="clear" w:color="D9E1F2" w:fill="FFFFFF"/>
            <w:vAlign w:val="center"/>
            <w:hideMark/>
          </w:tcPr>
          <w:p w14:paraId="0DA116FD"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10</w:t>
            </w:r>
          </w:p>
        </w:tc>
      </w:tr>
      <w:tr w:rsidR="00331848" w:rsidRPr="001D53DA" w14:paraId="37CFC697" w14:textId="77777777" w:rsidTr="001D53DA">
        <w:trPr>
          <w:trHeight w:val="1251"/>
        </w:trPr>
        <w:tc>
          <w:tcPr>
            <w:tcW w:w="421" w:type="dxa"/>
            <w:shd w:val="clear" w:color="000000" w:fill="FFFFFF"/>
            <w:noWrap/>
            <w:vAlign w:val="center"/>
            <w:hideMark/>
          </w:tcPr>
          <w:p w14:paraId="0C22E404"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lastRenderedPageBreak/>
              <w:t>20</w:t>
            </w:r>
          </w:p>
        </w:tc>
        <w:tc>
          <w:tcPr>
            <w:tcW w:w="5811" w:type="dxa"/>
            <w:shd w:val="clear" w:color="auto" w:fill="auto"/>
            <w:vAlign w:val="bottom"/>
            <w:hideMark/>
          </w:tcPr>
          <w:p w14:paraId="31923503"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OBWOLUTA</w:t>
            </w:r>
            <w:r w:rsidRPr="00331848">
              <w:rPr>
                <w:rFonts w:ascii="Adagio_Slab" w:hAnsi="Adagio_Slab" w:cs="Calibri"/>
                <w:color w:val="000000"/>
                <w:sz w:val="18"/>
                <w:szCs w:val="18"/>
              </w:rPr>
              <w:t xml:space="preserve"> na dokumenty - </w:t>
            </w:r>
            <w:proofErr w:type="spellStart"/>
            <w:r w:rsidRPr="00331848">
              <w:rPr>
                <w:rFonts w:ascii="Adagio_Slab" w:hAnsi="Adagio_Slab" w:cs="Calibri"/>
                <w:color w:val="000000"/>
                <w:sz w:val="18"/>
                <w:szCs w:val="18"/>
              </w:rPr>
              <w:t>ofertówka</w:t>
            </w:r>
            <w:proofErr w:type="spellEnd"/>
            <w:r w:rsidRPr="00331848">
              <w:rPr>
                <w:rFonts w:ascii="Adagio_Slab" w:hAnsi="Adagio_Slab" w:cs="Calibri"/>
                <w:color w:val="000000"/>
                <w:sz w:val="18"/>
                <w:szCs w:val="18"/>
              </w:rPr>
              <w:t xml:space="preserve"> Format A4 wykonana z twardej folii PVC typu "L" sztywna krystaliczna – przeźroczysta  opakowanie 25szt Otwierana od góry i z prawego boku. Wycięcie na palec umożliwia otwarcie obwoluty. Prawy górny róg zaokrąglony.. Grubość 0,20 mm. Kolor: bezbarwny. Opakowanie zbiorcze  25szt. </w:t>
            </w:r>
          </w:p>
        </w:tc>
        <w:tc>
          <w:tcPr>
            <w:tcW w:w="1843" w:type="dxa"/>
            <w:shd w:val="clear" w:color="auto" w:fill="auto"/>
            <w:noWrap/>
            <w:vAlign w:val="center"/>
            <w:hideMark/>
          </w:tcPr>
          <w:p w14:paraId="51087979"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opakowanie</w:t>
            </w:r>
          </w:p>
        </w:tc>
        <w:tc>
          <w:tcPr>
            <w:tcW w:w="1843" w:type="dxa"/>
            <w:shd w:val="clear" w:color="000000" w:fill="FFFFFF"/>
            <w:vAlign w:val="center"/>
            <w:hideMark/>
          </w:tcPr>
          <w:p w14:paraId="4D28F870"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10</w:t>
            </w:r>
          </w:p>
        </w:tc>
      </w:tr>
      <w:tr w:rsidR="00331848" w:rsidRPr="001D53DA" w14:paraId="2CB8DBEC" w14:textId="77777777" w:rsidTr="001D53DA">
        <w:trPr>
          <w:trHeight w:val="1407"/>
        </w:trPr>
        <w:tc>
          <w:tcPr>
            <w:tcW w:w="421" w:type="dxa"/>
            <w:shd w:val="clear" w:color="D9E1F2" w:fill="FFFFFF"/>
            <w:noWrap/>
            <w:vAlign w:val="center"/>
            <w:hideMark/>
          </w:tcPr>
          <w:p w14:paraId="390269E5"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21</w:t>
            </w:r>
          </w:p>
        </w:tc>
        <w:tc>
          <w:tcPr>
            <w:tcW w:w="5811" w:type="dxa"/>
            <w:shd w:val="clear" w:color="000000" w:fill="FFFFFF"/>
            <w:vAlign w:val="bottom"/>
            <w:hideMark/>
          </w:tcPr>
          <w:p w14:paraId="2CA54445" w14:textId="67ADB2F0"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KOPERTY C4 </w:t>
            </w:r>
            <w:r w:rsidRPr="00331848">
              <w:rPr>
                <w:rFonts w:ascii="Adagio_Slab" w:hAnsi="Adagio_Slab" w:cs="Calibri"/>
                <w:b/>
                <w:bCs/>
                <w:color w:val="000000"/>
                <w:sz w:val="18"/>
                <w:szCs w:val="18"/>
              </w:rPr>
              <w:br/>
            </w:r>
            <w:r w:rsidRPr="00331848">
              <w:rPr>
                <w:rFonts w:ascii="Adagio_Slab" w:hAnsi="Adagio_Slab" w:cs="Calibri"/>
                <w:color w:val="000000"/>
                <w:sz w:val="18"/>
                <w:szCs w:val="18"/>
              </w:rPr>
              <w:t>białe HK Bong Business Mail 229x324 mm, samoklejące z paskiem po krótszym boku, 250 szt./op.</w:t>
            </w:r>
            <w:r w:rsidRPr="00331848">
              <w:rPr>
                <w:rFonts w:ascii="Adagio_Slab" w:hAnsi="Adagio_Slab" w:cs="Calibri"/>
                <w:color w:val="000000"/>
                <w:sz w:val="18"/>
                <w:szCs w:val="18"/>
              </w:rPr>
              <w:br/>
              <w:t xml:space="preserve">Papier offsetowy, Kolor: biały, </w:t>
            </w:r>
            <w:r w:rsidR="005D0F1B" w:rsidRPr="001D53DA">
              <w:rPr>
                <w:rFonts w:ascii="Adagio_Slab" w:hAnsi="Adagio_Slab" w:cs="Calibri"/>
                <w:color w:val="000000"/>
                <w:sz w:val="18"/>
                <w:szCs w:val="18"/>
              </w:rPr>
              <w:t>z</w:t>
            </w:r>
            <w:r w:rsidRPr="00331848">
              <w:rPr>
                <w:rFonts w:ascii="Adagio_Slab" w:hAnsi="Adagio_Slab" w:cs="Calibri"/>
                <w:color w:val="000000"/>
                <w:sz w:val="18"/>
                <w:szCs w:val="18"/>
              </w:rPr>
              <w:t xml:space="preserve"> poddrukiem w stalowo - szarym kolorze Gramatura 90 g/m2 Opakowanie 250 szt.</w:t>
            </w:r>
          </w:p>
        </w:tc>
        <w:tc>
          <w:tcPr>
            <w:tcW w:w="1843" w:type="dxa"/>
            <w:shd w:val="clear" w:color="000000" w:fill="FFFFFF"/>
            <w:noWrap/>
            <w:vAlign w:val="center"/>
            <w:hideMark/>
          </w:tcPr>
          <w:p w14:paraId="5B38C8E2"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opakowanie</w:t>
            </w:r>
          </w:p>
        </w:tc>
        <w:tc>
          <w:tcPr>
            <w:tcW w:w="1843" w:type="dxa"/>
            <w:shd w:val="clear" w:color="000000" w:fill="FFFFFF"/>
            <w:vAlign w:val="center"/>
            <w:hideMark/>
          </w:tcPr>
          <w:p w14:paraId="2C7F5A53"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4</w:t>
            </w:r>
          </w:p>
        </w:tc>
      </w:tr>
      <w:tr w:rsidR="00331848" w:rsidRPr="001D53DA" w14:paraId="5757EB32" w14:textId="77777777" w:rsidTr="001D53DA">
        <w:trPr>
          <w:trHeight w:val="780"/>
        </w:trPr>
        <w:tc>
          <w:tcPr>
            <w:tcW w:w="421" w:type="dxa"/>
            <w:tcBorders>
              <w:bottom w:val="single" w:sz="4" w:space="0" w:color="auto"/>
            </w:tcBorders>
            <w:shd w:val="clear" w:color="000000" w:fill="FFFFFF"/>
            <w:noWrap/>
            <w:vAlign w:val="center"/>
            <w:hideMark/>
          </w:tcPr>
          <w:p w14:paraId="4AD9C84C"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22</w:t>
            </w:r>
          </w:p>
        </w:tc>
        <w:tc>
          <w:tcPr>
            <w:tcW w:w="5811" w:type="dxa"/>
            <w:tcBorders>
              <w:bottom w:val="single" w:sz="4" w:space="0" w:color="auto"/>
            </w:tcBorders>
            <w:shd w:val="clear" w:color="D9E1F2" w:fill="FFFFFF"/>
            <w:vAlign w:val="bottom"/>
            <w:hideMark/>
          </w:tcPr>
          <w:p w14:paraId="1FE5E41A"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KOPERTY</w:t>
            </w:r>
            <w:r w:rsidRPr="00331848">
              <w:rPr>
                <w:rFonts w:ascii="Adagio_Slab" w:hAnsi="Adagio_Slab" w:cs="Calibri"/>
                <w:color w:val="000000"/>
                <w:sz w:val="18"/>
                <w:szCs w:val="18"/>
              </w:rPr>
              <w:t xml:space="preserve"> </w:t>
            </w:r>
            <w:r w:rsidRPr="00331848">
              <w:rPr>
                <w:rFonts w:ascii="Adagio_Slab" w:hAnsi="Adagio_Slab" w:cs="Calibri"/>
                <w:b/>
                <w:bCs/>
                <w:color w:val="000000"/>
                <w:sz w:val="18"/>
                <w:szCs w:val="18"/>
              </w:rPr>
              <w:t>C5</w:t>
            </w:r>
            <w:r w:rsidRPr="00331848">
              <w:rPr>
                <w:rFonts w:ascii="Adagio_Slab" w:hAnsi="Adagio_Slab" w:cs="Calibri"/>
                <w:color w:val="000000"/>
                <w:sz w:val="18"/>
                <w:szCs w:val="18"/>
              </w:rPr>
              <w:t xml:space="preserve"> </w:t>
            </w:r>
            <w:r w:rsidRPr="00331848">
              <w:rPr>
                <w:rFonts w:ascii="Adagio_Slab" w:hAnsi="Adagio_Slab" w:cs="Calibri"/>
                <w:color w:val="000000"/>
                <w:sz w:val="18"/>
                <w:szCs w:val="18"/>
              </w:rPr>
              <w:br/>
              <w:t xml:space="preserve">białe, SK Bong Business Mail 162x229 mm, samoklejące ; opakowanie 500 </w:t>
            </w:r>
            <w:proofErr w:type="spellStart"/>
            <w:r w:rsidRPr="00331848">
              <w:rPr>
                <w:rFonts w:ascii="Adagio_Slab" w:hAnsi="Adagio_Slab" w:cs="Calibri"/>
                <w:color w:val="000000"/>
                <w:sz w:val="18"/>
                <w:szCs w:val="18"/>
              </w:rPr>
              <w:t>szt</w:t>
            </w:r>
            <w:proofErr w:type="spellEnd"/>
          </w:p>
        </w:tc>
        <w:tc>
          <w:tcPr>
            <w:tcW w:w="1843" w:type="dxa"/>
            <w:tcBorders>
              <w:bottom w:val="single" w:sz="4" w:space="0" w:color="auto"/>
            </w:tcBorders>
            <w:shd w:val="clear" w:color="D9E1F2" w:fill="FFFFFF"/>
            <w:noWrap/>
            <w:vAlign w:val="center"/>
            <w:hideMark/>
          </w:tcPr>
          <w:p w14:paraId="516C80C7"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 xml:space="preserve">opakowanie </w:t>
            </w:r>
          </w:p>
        </w:tc>
        <w:tc>
          <w:tcPr>
            <w:tcW w:w="1843" w:type="dxa"/>
            <w:tcBorders>
              <w:bottom w:val="single" w:sz="4" w:space="0" w:color="auto"/>
            </w:tcBorders>
            <w:shd w:val="clear" w:color="D9E1F2" w:fill="FFFFFF"/>
            <w:vAlign w:val="center"/>
            <w:hideMark/>
          </w:tcPr>
          <w:p w14:paraId="4A952922"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w:t>
            </w:r>
          </w:p>
        </w:tc>
      </w:tr>
      <w:tr w:rsidR="00331848" w:rsidRPr="001D53DA" w14:paraId="72ABF163" w14:textId="77777777" w:rsidTr="001D53DA">
        <w:trPr>
          <w:trHeight w:val="753"/>
        </w:trPr>
        <w:tc>
          <w:tcPr>
            <w:tcW w:w="421" w:type="dxa"/>
            <w:shd w:val="clear" w:color="auto" w:fill="FFFFFF" w:themeFill="background1"/>
            <w:noWrap/>
            <w:vAlign w:val="center"/>
            <w:hideMark/>
          </w:tcPr>
          <w:p w14:paraId="62E6C1F1"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23</w:t>
            </w:r>
          </w:p>
        </w:tc>
        <w:tc>
          <w:tcPr>
            <w:tcW w:w="5811" w:type="dxa"/>
            <w:shd w:val="clear" w:color="auto" w:fill="FFFFFF" w:themeFill="background1"/>
            <w:vAlign w:val="bottom"/>
            <w:hideMark/>
          </w:tcPr>
          <w:p w14:paraId="49AB2027"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KOPERTY DL </w:t>
            </w:r>
            <w:r w:rsidRPr="00331848">
              <w:rPr>
                <w:rFonts w:ascii="Adagio_Slab" w:hAnsi="Adagio_Slab" w:cs="Calibri"/>
                <w:b/>
                <w:bCs/>
                <w:color w:val="000000"/>
                <w:sz w:val="18"/>
                <w:szCs w:val="18"/>
              </w:rPr>
              <w:br/>
            </w:r>
            <w:r w:rsidRPr="00331848">
              <w:rPr>
                <w:rFonts w:ascii="Adagio_Slab" w:hAnsi="Adagio_Slab" w:cs="Calibri"/>
                <w:color w:val="000000"/>
                <w:sz w:val="18"/>
                <w:szCs w:val="18"/>
              </w:rPr>
              <w:t xml:space="preserve">białe długie bez okienka Bong Business Mail HK o wymiarach 110x220 mm, samoklejące z paskiem po dłuższym boku, opakowanie 1000 szt. </w:t>
            </w:r>
          </w:p>
        </w:tc>
        <w:tc>
          <w:tcPr>
            <w:tcW w:w="1843" w:type="dxa"/>
            <w:shd w:val="clear" w:color="auto" w:fill="FFFFFF" w:themeFill="background1"/>
            <w:noWrap/>
            <w:vAlign w:val="center"/>
            <w:hideMark/>
          </w:tcPr>
          <w:p w14:paraId="44FD5DB2"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 xml:space="preserve">opakowanie </w:t>
            </w:r>
          </w:p>
        </w:tc>
        <w:tc>
          <w:tcPr>
            <w:tcW w:w="1843" w:type="dxa"/>
            <w:shd w:val="clear" w:color="auto" w:fill="FFFFFF" w:themeFill="background1"/>
            <w:vAlign w:val="center"/>
            <w:hideMark/>
          </w:tcPr>
          <w:p w14:paraId="47005439"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5</w:t>
            </w:r>
          </w:p>
        </w:tc>
      </w:tr>
      <w:tr w:rsidR="00331848" w:rsidRPr="001D53DA" w14:paraId="3F93E593" w14:textId="77777777" w:rsidTr="001D53DA">
        <w:trPr>
          <w:trHeight w:val="765"/>
        </w:trPr>
        <w:tc>
          <w:tcPr>
            <w:tcW w:w="421" w:type="dxa"/>
            <w:shd w:val="clear" w:color="000000" w:fill="FFFFFF"/>
            <w:noWrap/>
            <w:vAlign w:val="center"/>
            <w:hideMark/>
          </w:tcPr>
          <w:p w14:paraId="49584545"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24</w:t>
            </w:r>
          </w:p>
        </w:tc>
        <w:tc>
          <w:tcPr>
            <w:tcW w:w="5811" w:type="dxa"/>
            <w:shd w:val="clear" w:color="D9E1F2" w:fill="FFFFFF"/>
            <w:vAlign w:val="center"/>
            <w:hideMark/>
          </w:tcPr>
          <w:p w14:paraId="5A664DE5"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KARTECZKI BIAŁE  </w:t>
            </w:r>
            <w:r w:rsidRPr="00331848">
              <w:rPr>
                <w:rFonts w:ascii="Adagio_Slab" w:hAnsi="Adagio_Slab" w:cs="Calibri"/>
                <w:b/>
                <w:bCs/>
                <w:color w:val="000000"/>
                <w:sz w:val="18"/>
                <w:szCs w:val="18"/>
              </w:rPr>
              <w:br/>
            </w:r>
            <w:r w:rsidRPr="00331848">
              <w:rPr>
                <w:rFonts w:ascii="Adagio_Slab" w:hAnsi="Adagio_Slab" w:cs="Calibri"/>
                <w:color w:val="000000"/>
                <w:sz w:val="18"/>
                <w:szCs w:val="18"/>
              </w:rPr>
              <w:t>kostka nieklejona o wymiarach  8,3 x8,3 x 7,5 cm</w:t>
            </w:r>
          </w:p>
        </w:tc>
        <w:tc>
          <w:tcPr>
            <w:tcW w:w="1843" w:type="dxa"/>
            <w:shd w:val="clear" w:color="D9E1F2" w:fill="FFFFFF"/>
            <w:noWrap/>
            <w:vAlign w:val="center"/>
            <w:hideMark/>
          </w:tcPr>
          <w:p w14:paraId="21C71E43"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D9E1F2" w:fill="FFFFFF"/>
            <w:vAlign w:val="center"/>
            <w:hideMark/>
          </w:tcPr>
          <w:p w14:paraId="6EE0C289"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5</w:t>
            </w:r>
          </w:p>
        </w:tc>
      </w:tr>
      <w:tr w:rsidR="00331848" w:rsidRPr="001D53DA" w14:paraId="4BAD96FC" w14:textId="77777777" w:rsidTr="001D53DA">
        <w:trPr>
          <w:trHeight w:val="1354"/>
        </w:trPr>
        <w:tc>
          <w:tcPr>
            <w:tcW w:w="421" w:type="dxa"/>
            <w:shd w:val="clear" w:color="D9E1F2" w:fill="FFFFFF"/>
            <w:noWrap/>
            <w:vAlign w:val="center"/>
            <w:hideMark/>
          </w:tcPr>
          <w:p w14:paraId="27DB1025"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25</w:t>
            </w:r>
          </w:p>
        </w:tc>
        <w:tc>
          <w:tcPr>
            <w:tcW w:w="5811" w:type="dxa"/>
            <w:shd w:val="clear" w:color="000000" w:fill="FFFFFF"/>
            <w:vAlign w:val="bottom"/>
            <w:hideMark/>
          </w:tcPr>
          <w:p w14:paraId="4139A2DE" w14:textId="77777777" w:rsidR="005D0F1B" w:rsidRPr="001D53DA"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KARTECZKI SAMOPRZYLEPN</w:t>
            </w:r>
            <w:r w:rsidRPr="00331848">
              <w:rPr>
                <w:rFonts w:ascii="Adagio_Slab" w:hAnsi="Adagio_Slab" w:cs="Calibri"/>
                <w:color w:val="000000"/>
                <w:sz w:val="18"/>
                <w:szCs w:val="18"/>
              </w:rPr>
              <w:t xml:space="preserve">E  </w:t>
            </w:r>
          </w:p>
          <w:p w14:paraId="1A0729D2" w14:textId="781E5886" w:rsidR="00331848" w:rsidRPr="00331848" w:rsidRDefault="00331848" w:rsidP="00331848">
            <w:pPr>
              <w:rPr>
                <w:rFonts w:ascii="Adagio_Slab" w:hAnsi="Adagio_Slab" w:cs="Calibri"/>
                <w:color w:val="000000"/>
                <w:sz w:val="18"/>
                <w:szCs w:val="18"/>
              </w:rPr>
            </w:pPr>
            <w:r w:rsidRPr="00331848">
              <w:rPr>
                <w:rFonts w:ascii="Adagio_Slab" w:hAnsi="Adagio_Slab" w:cs="Calibri"/>
                <w:color w:val="000000"/>
                <w:sz w:val="18"/>
                <w:szCs w:val="18"/>
              </w:rPr>
              <w:t xml:space="preserve">Notesy samoprzylepne o wymiarach 38mm x 51mm. W opakowaniu znajduje się 12 sztuk - po 4 szt. </w:t>
            </w:r>
            <w:r w:rsidR="001C7FD8" w:rsidRPr="001D53DA">
              <w:rPr>
                <w:rFonts w:ascii="Adagio_Slab" w:hAnsi="Adagio_Slab" w:cs="Calibri"/>
                <w:color w:val="000000"/>
                <w:sz w:val="18"/>
                <w:szCs w:val="18"/>
              </w:rPr>
              <w:t xml:space="preserve">w różnych </w:t>
            </w:r>
            <w:r w:rsidRPr="00331848">
              <w:rPr>
                <w:rFonts w:ascii="Adagio_Slab" w:hAnsi="Adagio_Slab" w:cs="Calibri"/>
                <w:color w:val="000000"/>
                <w:sz w:val="18"/>
                <w:szCs w:val="18"/>
              </w:rPr>
              <w:t>kolorach. Każdy notes zawiera 100 kartek w jednym kolorze.</w:t>
            </w:r>
            <w:r w:rsidRPr="00331848">
              <w:rPr>
                <w:rFonts w:ascii="Adagio_Slab" w:hAnsi="Adagio_Slab" w:cs="Calibri"/>
                <w:color w:val="000000"/>
                <w:sz w:val="18"/>
                <w:szCs w:val="18"/>
              </w:rPr>
              <w:br/>
              <w:t>Opakowanie zbiorcze 12x100 kartek</w:t>
            </w:r>
            <w:r w:rsidRPr="00331848">
              <w:rPr>
                <w:rFonts w:ascii="Adagio_Slab" w:hAnsi="Adagio_Slab" w:cs="Calibri"/>
                <w:color w:val="000000"/>
                <w:sz w:val="18"/>
                <w:szCs w:val="18"/>
              </w:rPr>
              <w:br/>
              <w:t xml:space="preserve">kolory pastelowe oraz neonowe </w:t>
            </w:r>
          </w:p>
        </w:tc>
        <w:tc>
          <w:tcPr>
            <w:tcW w:w="1843" w:type="dxa"/>
            <w:shd w:val="clear" w:color="000000" w:fill="FFFFFF"/>
            <w:noWrap/>
            <w:vAlign w:val="center"/>
            <w:hideMark/>
          </w:tcPr>
          <w:p w14:paraId="1FDC109E"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opakowanie</w:t>
            </w:r>
          </w:p>
        </w:tc>
        <w:tc>
          <w:tcPr>
            <w:tcW w:w="1843" w:type="dxa"/>
            <w:shd w:val="clear" w:color="D9E1F2" w:fill="FFFFFF"/>
            <w:vAlign w:val="center"/>
            <w:hideMark/>
          </w:tcPr>
          <w:p w14:paraId="58764122"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7</w:t>
            </w:r>
          </w:p>
        </w:tc>
      </w:tr>
      <w:tr w:rsidR="00331848" w:rsidRPr="001D53DA" w14:paraId="100AAFA4" w14:textId="77777777" w:rsidTr="001D53DA">
        <w:trPr>
          <w:trHeight w:val="780"/>
        </w:trPr>
        <w:tc>
          <w:tcPr>
            <w:tcW w:w="421" w:type="dxa"/>
            <w:shd w:val="clear" w:color="000000" w:fill="FFFFFF"/>
            <w:noWrap/>
            <w:vAlign w:val="center"/>
            <w:hideMark/>
          </w:tcPr>
          <w:p w14:paraId="5D860F05"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26</w:t>
            </w:r>
          </w:p>
        </w:tc>
        <w:tc>
          <w:tcPr>
            <w:tcW w:w="5811" w:type="dxa"/>
            <w:shd w:val="clear" w:color="D9E1F2" w:fill="FFFFFF"/>
            <w:vAlign w:val="bottom"/>
            <w:hideMark/>
          </w:tcPr>
          <w:p w14:paraId="7AFB2BF9"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KARTECZKI SAMOPRZYLEPNE </w:t>
            </w:r>
            <w:r w:rsidRPr="00331848">
              <w:rPr>
                <w:rFonts w:ascii="Adagio_Slab" w:hAnsi="Adagio_Slab" w:cs="Calibri"/>
                <w:b/>
                <w:bCs/>
                <w:color w:val="000000"/>
                <w:sz w:val="18"/>
                <w:szCs w:val="18"/>
              </w:rPr>
              <w:br/>
            </w:r>
            <w:r w:rsidRPr="00331848">
              <w:rPr>
                <w:rFonts w:ascii="Adagio_Slab" w:hAnsi="Adagio_Slab" w:cs="Calibri"/>
                <w:color w:val="000000"/>
                <w:sz w:val="18"/>
                <w:szCs w:val="18"/>
              </w:rPr>
              <w:t>wymiary bloczka 76x76mm, bloczki 400 kartek, kolory neonowe</w:t>
            </w:r>
          </w:p>
        </w:tc>
        <w:tc>
          <w:tcPr>
            <w:tcW w:w="1843" w:type="dxa"/>
            <w:shd w:val="clear" w:color="D9E1F2" w:fill="FFFFFF"/>
            <w:noWrap/>
            <w:vAlign w:val="center"/>
            <w:hideMark/>
          </w:tcPr>
          <w:p w14:paraId="10D2E4A6"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D9E1F2" w:fill="FFFFFF"/>
            <w:vAlign w:val="center"/>
            <w:hideMark/>
          </w:tcPr>
          <w:p w14:paraId="059A6B15"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20</w:t>
            </w:r>
          </w:p>
        </w:tc>
      </w:tr>
      <w:tr w:rsidR="00331848" w:rsidRPr="001D53DA" w14:paraId="1EB2B193" w14:textId="77777777" w:rsidTr="001D53DA">
        <w:trPr>
          <w:trHeight w:val="765"/>
        </w:trPr>
        <w:tc>
          <w:tcPr>
            <w:tcW w:w="421" w:type="dxa"/>
            <w:shd w:val="clear" w:color="D9E1F2" w:fill="FFFFFF"/>
            <w:noWrap/>
            <w:vAlign w:val="center"/>
            <w:hideMark/>
          </w:tcPr>
          <w:p w14:paraId="0500E419"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27</w:t>
            </w:r>
          </w:p>
        </w:tc>
        <w:tc>
          <w:tcPr>
            <w:tcW w:w="5811" w:type="dxa"/>
            <w:shd w:val="clear" w:color="D9E1F2" w:fill="FFFFFF"/>
            <w:vAlign w:val="center"/>
            <w:hideMark/>
          </w:tcPr>
          <w:p w14:paraId="0E3B4B6E"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KARTECZKI SAMOPRZYLEPNE</w:t>
            </w:r>
            <w:r w:rsidRPr="00331848">
              <w:rPr>
                <w:rFonts w:ascii="Adagio_Slab" w:hAnsi="Adagio_Slab" w:cs="Calibri"/>
                <w:color w:val="000000"/>
                <w:sz w:val="18"/>
                <w:szCs w:val="18"/>
              </w:rPr>
              <w:t xml:space="preserve"> </w:t>
            </w:r>
            <w:r w:rsidRPr="00331848">
              <w:rPr>
                <w:rFonts w:ascii="Adagio_Slab" w:hAnsi="Adagio_Slab" w:cs="Calibri"/>
                <w:color w:val="000000"/>
                <w:sz w:val="18"/>
                <w:szCs w:val="18"/>
              </w:rPr>
              <w:br/>
              <w:t xml:space="preserve">wymiary bloczka 127x76 mm, w bloczku 100 kartek kolor </w:t>
            </w:r>
            <w:proofErr w:type="spellStart"/>
            <w:r w:rsidRPr="00331848">
              <w:rPr>
                <w:rFonts w:ascii="Adagio_Slab" w:hAnsi="Adagio_Slab" w:cs="Calibri"/>
                <w:color w:val="000000"/>
                <w:sz w:val="18"/>
                <w:szCs w:val="18"/>
              </w:rPr>
              <w:t>zółty</w:t>
            </w:r>
            <w:proofErr w:type="spellEnd"/>
          </w:p>
        </w:tc>
        <w:tc>
          <w:tcPr>
            <w:tcW w:w="1843" w:type="dxa"/>
            <w:shd w:val="clear" w:color="D9E1F2" w:fill="FFFFFF"/>
            <w:noWrap/>
            <w:vAlign w:val="center"/>
            <w:hideMark/>
          </w:tcPr>
          <w:p w14:paraId="13C98538"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D9E1F2" w:fill="FFFFFF"/>
            <w:vAlign w:val="center"/>
            <w:hideMark/>
          </w:tcPr>
          <w:p w14:paraId="3508690C"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20</w:t>
            </w:r>
          </w:p>
        </w:tc>
      </w:tr>
      <w:tr w:rsidR="00331848" w:rsidRPr="001D53DA" w14:paraId="6D282537" w14:textId="77777777" w:rsidTr="001D53DA">
        <w:trPr>
          <w:trHeight w:val="859"/>
        </w:trPr>
        <w:tc>
          <w:tcPr>
            <w:tcW w:w="421" w:type="dxa"/>
            <w:shd w:val="clear" w:color="000000" w:fill="FFFFFF"/>
            <w:noWrap/>
            <w:vAlign w:val="center"/>
            <w:hideMark/>
          </w:tcPr>
          <w:p w14:paraId="4853216E"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28</w:t>
            </w:r>
          </w:p>
        </w:tc>
        <w:tc>
          <w:tcPr>
            <w:tcW w:w="5811" w:type="dxa"/>
            <w:shd w:val="clear" w:color="auto" w:fill="auto"/>
            <w:vAlign w:val="center"/>
            <w:hideMark/>
          </w:tcPr>
          <w:p w14:paraId="38364850"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KARTECZKI SAMOPRZYLEPNE </w:t>
            </w:r>
            <w:r w:rsidRPr="00331848">
              <w:rPr>
                <w:rFonts w:ascii="Adagio_Slab" w:hAnsi="Adagio_Slab" w:cs="Calibri"/>
                <w:b/>
                <w:bCs/>
                <w:color w:val="000000"/>
                <w:sz w:val="18"/>
                <w:szCs w:val="18"/>
              </w:rPr>
              <w:br/>
            </w:r>
            <w:r w:rsidRPr="00331848">
              <w:rPr>
                <w:rFonts w:ascii="Adagio_Slab" w:hAnsi="Adagio_Slab" w:cs="Calibri"/>
                <w:color w:val="000000"/>
                <w:sz w:val="18"/>
                <w:szCs w:val="18"/>
              </w:rPr>
              <w:t xml:space="preserve">SUPER STICKY, wymiary  101 X 152 MM LINIE MIX, kolory neonowe, opakowanie 3 </w:t>
            </w:r>
            <w:proofErr w:type="spellStart"/>
            <w:r w:rsidRPr="00331848">
              <w:rPr>
                <w:rFonts w:ascii="Adagio_Slab" w:hAnsi="Adagio_Slab" w:cs="Calibri"/>
                <w:color w:val="000000"/>
                <w:sz w:val="18"/>
                <w:szCs w:val="18"/>
              </w:rPr>
              <w:t>szt</w:t>
            </w:r>
            <w:proofErr w:type="spellEnd"/>
          </w:p>
        </w:tc>
        <w:tc>
          <w:tcPr>
            <w:tcW w:w="1843" w:type="dxa"/>
            <w:shd w:val="clear" w:color="auto" w:fill="auto"/>
            <w:noWrap/>
            <w:vAlign w:val="center"/>
            <w:hideMark/>
          </w:tcPr>
          <w:p w14:paraId="1580E641"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000000" w:fill="FFFFFF"/>
            <w:noWrap/>
            <w:vAlign w:val="center"/>
            <w:hideMark/>
          </w:tcPr>
          <w:p w14:paraId="0D0E0024"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20</w:t>
            </w:r>
          </w:p>
        </w:tc>
      </w:tr>
      <w:tr w:rsidR="00331848" w:rsidRPr="001D53DA" w14:paraId="6AD573DB" w14:textId="77777777" w:rsidTr="001D53DA">
        <w:trPr>
          <w:trHeight w:val="843"/>
        </w:trPr>
        <w:tc>
          <w:tcPr>
            <w:tcW w:w="421" w:type="dxa"/>
            <w:shd w:val="clear" w:color="D9E1F2" w:fill="FFFFFF"/>
            <w:noWrap/>
            <w:vAlign w:val="center"/>
            <w:hideMark/>
          </w:tcPr>
          <w:p w14:paraId="38289B67"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29</w:t>
            </w:r>
          </w:p>
        </w:tc>
        <w:tc>
          <w:tcPr>
            <w:tcW w:w="5811" w:type="dxa"/>
            <w:shd w:val="clear" w:color="D9E1F2" w:fill="FFFFFF"/>
            <w:vAlign w:val="bottom"/>
            <w:hideMark/>
          </w:tcPr>
          <w:p w14:paraId="08DE91F7"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KARTECZKI SAMOPRZYLEPNE/ZAKŁADKI </w:t>
            </w:r>
            <w:r w:rsidRPr="00331848">
              <w:rPr>
                <w:rFonts w:ascii="Adagio_Slab" w:hAnsi="Adagio_Slab" w:cs="Calibri"/>
                <w:b/>
                <w:bCs/>
                <w:color w:val="000000"/>
                <w:sz w:val="18"/>
                <w:szCs w:val="18"/>
              </w:rPr>
              <w:br/>
            </w:r>
            <w:r w:rsidRPr="00331848">
              <w:rPr>
                <w:rFonts w:ascii="Adagio_Slab" w:hAnsi="Adagio_Slab" w:cs="Calibri"/>
                <w:color w:val="000000"/>
                <w:sz w:val="18"/>
                <w:szCs w:val="18"/>
              </w:rPr>
              <w:t xml:space="preserve">wymiary 15x50 mm, </w:t>
            </w:r>
            <w:r w:rsidRPr="00331848">
              <w:rPr>
                <w:rFonts w:ascii="Adagio_Slab" w:hAnsi="Adagio_Slab" w:cs="Calibri"/>
                <w:sz w:val="18"/>
                <w:szCs w:val="18"/>
              </w:rPr>
              <w:t>papierowe</w:t>
            </w:r>
            <w:r w:rsidRPr="00331848">
              <w:rPr>
                <w:rFonts w:ascii="Adagio_Slab" w:hAnsi="Adagio_Slab" w:cs="Calibri"/>
                <w:color w:val="000000"/>
                <w:sz w:val="18"/>
                <w:szCs w:val="18"/>
              </w:rPr>
              <w:t xml:space="preserve"> w 5-iu kolorach neonowych, opakowanie 5 bloczków x 100 kartek </w:t>
            </w:r>
          </w:p>
        </w:tc>
        <w:tc>
          <w:tcPr>
            <w:tcW w:w="1843" w:type="dxa"/>
            <w:shd w:val="clear" w:color="D9E1F2" w:fill="FFFFFF"/>
            <w:noWrap/>
            <w:vAlign w:val="center"/>
            <w:hideMark/>
          </w:tcPr>
          <w:p w14:paraId="5D927883"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opakowanie</w:t>
            </w:r>
          </w:p>
        </w:tc>
        <w:tc>
          <w:tcPr>
            <w:tcW w:w="1843" w:type="dxa"/>
            <w:shd w:val="clear" w:color="D9E1F2" w:fill="FFFFFF"/>
            <w:vAlign w:val="center"/>
            <w:hideMark/>
          </w:tcPr>
          <w:p w14:paraId="572613E1"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15</w:t>
            </w:r>
          </w:p>
        </w:tc>
      </w:tr>
      <w:tr w:rsidR="00331848" w:rsidRPr="001D53DA" w14:paraId="44431F1E" w14:textId="77777777" w:rsidTr="001D53DA">
        <w:trPr>
          <w:trHeight w:val="1111"/>
        </w:trPr>
        <w:tc>
          <w:tcPr>
            <w:tcW w:w="421" w:type="dxa"/>
            <w:shd w:val="clear" w:color="000000" w:fill="FFFFFF"/>
            <w:noWrap/>
            <w:vAlign w:val="center"/>
            <w:hideMark/>
          </w:tcPr>
          <w:p w14:paraId="19CA7F96"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30</w:t>
            </w:r>
          </w:p>
        </w:tc>
        <w:tc>
          <w:tcPr>
            <w:tcW w:w="5811" w:type="dxa"/>
            <w:shd w:val="clear" w:color="000000" w:fill="FFFFFF"/>
            <w:vAlign w:val="bottom"/>
            <w:hideMark/>
          </w:tcPr>
          <w:p w14:paraId="088D6E0B" w14:textId="68F6855D"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ZAKŁADKI INDEKSUJĄCE PLASTIKOWE</w:t>
            </w:r>
            <w:r w:rsidRPr="00331848">
              <w:rPr>
                <w:rFonts w:ascii="Adagio_Slab" w:hAnsi="Adagio_Slab" w:cs="Calibri"/>
                <w:color w:val="000000"/>
                <w:sz w:val="18"/>
                <w:szCs w:val="18"/>
              </w:rPr>
              <w:t xml:space="preserve"> </w:t>
            </w:r>
            <w:r w:rsidRPr="00331848">
              <w:rPr>
                <w:rFonts w:ascii="Adagio_Slab" w:hAnsi="Adagio_Slab" w:cs="Calibri"/>
                <w:color w:val="000000"/>
                <w:sz w:val="18"/>
                <w:szCs w:val="18"/>
              </w:rPr>
              <w:br/>
              <w:t>5 neonowych kolorach. Wykonane z folii PET, po której można pisać</w:t>
            </w:r>
            <w:r w:rsidR="001C7FD8" w:rsidRPr="001D53DA">
              <w:rPr>
                <w:rFonts w:ascii="Adagio_Slab" w:hAnsi="Adagio_Slab" w:cs="Calibri"/>
                <w:color w:val="000000"/>
                <w:sz w:val="18"/>
                <w:szCs w:val="18"/>
              </w:rPr>
              <w:t xml:space="preserve">, </w:t>
            </w:r>
            <w:r w:rsidRPr="00331848">
              <w:rPr>
                <w:rFonts w:ascii="Adagio_Slab" w:hAnsi="Adagio_Slab" w:cs="Calibri"/>
                <w:color w:val="000000"/>
                <w:sz w:val="18"/>
                <w:szCs w:val="18"/>
              </w:rPr>
              <w:t>wymiary 1 zakładki: 45 x 12 mm,</w:t>
            </w:r>
            <w:r w:rsidR="001C7FD8" w:rsidRPr="001D53DA">
              <w:rPr>
                <w:rFonts w:ascii="Adagio_Slab" w:hAnsi="Adagio_Slab" w:cs="Calibri"/>
                <w:color w:val="000000"/>
                <w:sz w:val="18"/>
                <w:szCs w:val="18"/>
              </w:rPr>
              <w:t xml:space="preserve"> </w:t>
            </w:r>
            <w:r w:rsidRPr="00331848">
              <w:rPr>
                <w:rFonts w:ascii="Adagio_Slab" w:hAnsi="Adagio_Slab" w:cs="Calibri"/>
                <w:color w:val="000000"/>
                <w:sz w:val="18"/>
                <w:szCs w:val="18"/>
              </w:rPr>
              <w:t>25 zakładek z każdego koloru.</w:t>
            </w:r>
          </w:p>
        </w:tc>
        <w:tc>
          <w:tcPr>
            <w:tcW w:w="1843" w:type="dxa"/>
            <w:shd w:val="clear" w:color="000000" w:fill="FFFFFF"/>
            <w:noWrap/>
            <w:vAlign w:val="center"/>
            <w:hideMark/>
          </w:tcPr>
          <w:p w14:paraId="34C35997"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 xml:space="preserve">opakowanie </w:t>
            </w:r>
          </w:p>
        </w:tc>
        <w:tc>
          <w:tcPr>
            <w:tcW w:w="1843" w:type="dxa"/>
            <w:shd w:val="clear" w:color="D9E1F2" w:fill="FFFFFF"/>
            <w:vAlign w:val="center"/>
            <w:hideMark/>
          </w:tcPr>
          <w:p w14:paraId="4550B52B"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5</w:t>
            </w:r>
          </w:p>
        </w:tc>
      </w:tr>
      <w:tr w:rsidR="00331848" w:rsidRPr="001D53DA" w14:paraId="264039F4" w14:textId="77777777" w:rsidTr="001D53DA">
        <w:trPr>
          <w:trHeight w:val="574"/>
        </w:trPr>
        <w:tc>
          <w:tcPr>
            <w:tcW w:w="421" w:type="dxa"/>
            <w:shd w:val="clear" w:color="D9E1F2" w:fill="FFFFFF"/>
            <w:noWrap/>
            <w:vAlign w:val="center"/>
            <w:hideMark/>
          </w:tcPr>
          <w:p w14:paraId="5E0D9C56"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31</w:t>
            </w:r>
          </w:p>
        </w:tc>
        <w:tc>
          <w:tcPr>
            <w:tcW w:w="5811" w:type="dxa"/>
            <w:shd w:val="clear" w:color="D9E1F2" w:fill="FFFFFF"/>
            <w:vAlign w:val="bottom"/>
            <w:hideMark/>
          </w:tcPr>
          <w:p w14:paraId="4B33724C"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KLIP BIUROWY </w:t>
            </w:r>
            <w:r w:rsidRPr="00331848">
              <w:rPr>
                <w:rFonts w:ascii="Adagio_Slab" w:hAnsi="Adagio_Slab" w:cs="Calibri"/>
                <w:color w:val="000000"/>
                <w:sz w:val="18"/>
                <w:szCs w:val="18"/>
              </w:rPr>
              <w:t xml:space="preserve">do spinania dokumentów, Wykonane z galwanizowanego metalu, kolor czarny, opak 12 </w:t>
            </w:r>
            <w:proofErr w:type="spellStart"/>
            <w:r w:rsidRPr="00331848">
              <w:rPr>
                <w:rFonts w:ascii="Adagio_Slab" w:hAnsi="Adagio_Slab" w:cs="Calibri"/>
                <w:color w:val="000000"/>
                <w:sz w:val="18"/>
                <w:szCs w:val="18"/>
              </w:rPr>
              <w:t>szt</w:t>
            </w:r>
            <w:proofErr w:type="spellEnd"/>
            <w:r w:rsidRPr="00331848">
              <w:rPr>
                <w:rFonts w:ascii="Adagio_Slab" w:hAnsi="Adagio_Slab" w:cs="Calibri"/>
                <w:color w:val="000000"/>
                <w:sz w:val="18"/>
                <w:szCs w:val="18"/>
              </w:rPr>
              <w:t>, rozmiar 51mm</w:t>
            </w:r>
          </w:p>
        </w:tc>
        <w:tc>
          <w:tcPr>
            <w:tcW w:w="1843" w:type="dxa"/>
            <w:shd w:val="clear" w:color="D9E1F2" w:fill="FFFFFF"/>
            <w:noWrap/>
            <w:vAlign w:val="center"/>
            <w:hideMark/>
          </w:tcPr>
          <w:p w14:paraId="0FB4AC66"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opakowanie</w:t>
            </w:r>
          </w:p>
        </w:tc>
        <w:tc>
          <w:tcPr>
            <w:tcW w:w="1843" w:type="dxa"/>
            <w:shd w:val="clear" w:color="D9E1F2" w:fill="FFFFFF"/>
            <w:vAlign w:val="center"/>
            <w:hideMark/>
          </w:tcPr>
          <w:p w14:paraId="21466FEA"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w:t>
            </w:r>
          </w:p>
        </w:tc>
      </w:tr>
      <w:tr w:rsidR="00331848" w:rsidRPr="001D53DA" w14:paraId="61F8FBC3" w14:textId="77777777" w:rsidTr="001D53DA">
        <w:trPr>
          <w:trHeight w:val="525"/>
        </w:trPr>
        <w:tc>
          <w:tcPr>
            <w:tcW w:w="421" w:type="dxa"/>
            <w:shd w:val="clear" w:color="000000" w:fill="FFFFFF"/>
            <w:noWrap/>
            <w:vAlign w:val="center"/>
            <w:hideMark/>
          </w:tcPr>
          <w:p w14:paraId="08FC063C"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32</w:t>
            </w:r>
          </w:p>
        </w:tc>
        <w:tc>
          <w:tcPr>
            <w:tcW w:w="5811" w:type="dxa"/>
            <w:shd w:val="clear" w:color="000000" w:fill="FFFFFF"/>
            <w:vAlign w:val="bottom"/>
            <w:hideMark/>
          </w:tcPr>
          <w:p w14:paraId="4787CEF0"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SPINACZE BIUROWE </w:t>
            </w:r>
            <w:r w:rsidRPr="00331848">
              <w:rPr>
                <w:rFonts w:ascii="Adagio_Slab" w:hAnsi="Adagio_Slab" w:cs="Calibri"/>
                <w:color w:val="000000"/>
                <w:sz w:val="18"/>
                <w:szCs w:val="18"/>
              </w:rPr>
              <w:br/>
              <w:t>krzyżowe, 41 mm, opakowanie 50 sztuk</w:t>
            </w:r>
          </w:p>
        </w:tc>
        <w:tc>
          <w:tcPr>
            <w:tcW w:w="1843" w:type="dxa"/>
            <w:shd w:val="clear" w:color="000000" w:fill="FFFFFF"/>
            <w:noWrap/>
            <w:vAlign w:val="center"/>
            <w:hideMark/>
          </w:tcPr>
          <w:p w14:paraId="401AAE4B"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 xml:space="preserve">opakowanie </w:t>
            </w:r>
          </w:p>
        </w:tc>
        <w:tc>
          <w:tcPr>
            <w:tcW w:w="1843" w:type="dxa"/>
            <w:shd w:val="clear" w:color="000000" w:fill="FFFFFF"/>
            <w:vAlign w:val="center"/>
            <w:hideMark/>
          </w:tcPr>
          <w:p w14:paraId="5A9D5CAB"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w:t>
            </w:r>
          </w:p>
        </w:tc>
      </w:tr>
      <w:tr w:rsidR="00331848" w:rsidRPr="001D53DA" w14:paraId="691B8F85" w14:textId="77777777" w:rsidTr="001D53DA">
        <w:trPr>
          <w:trHeight w:val="765"/>
        </w:trPr>
        <w:tc>
          <w:tcPr>
            <w:tcW w:w="421" w:type="dxa"/>
            <w:shd w:val="clear" w:color="D9E1F2" w:fill="FFFFFF"/>
            <w:noWrap/>
            <w:vAlign w:val="center"/>
            <w:hideMark/>
          </w:tcPr>
          <w:p w14:paraId="27DF5A68"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33</w:t>
            </w:r>
          </w:p>
        </w:tc>
        <w:tc>
          <w:tcPr>
            <w:tcW w:w="5811" w:type="dxa"/>
            <w:shd w:val="clear" w:color="auto" w:fill="auto"/>
            <w:vAlign w:val="center"/>
            <w:hideMark/>
          </w:tcPr>
          <w:p w14:paraId="3E9C1735"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ZSZYWACZ </w:t>
            </w:r>
            <w:r w:rsidRPr="00331848">
              <w:rPr>
                <w:rFonts w:ascii="Adagio_Slab" w:hAnsi="Adagio_Slab" w:cs="Calibri"/>
                <w:b/>
                <w:bCs/>
                <w:color w:val="000000"/>
                <w:sz w:val="18"/>
                <w:szCs w:val="18"/>
              </w:rPr>
              <w:br/>
            </w:r>
            <w:r w:rsidRPr="00331848">
              <w:rPr>
                <w:rFonts w:ascii="Adagio_Slab" w:hAnsi="Adagio_Slab" w:cs="Calibri"/>
                <w:color w:val="000000"/>
                <w:sz w:val="18"/>
                <w:szCs w:val="18"/>
              </w:rPr>
              <w:t>jednorazowo zszywa do 2</w:t>
            </w:r>
            <w:r w:rsidRPr="00331848">
              <w:rPr>
                <w:rFonts w:ascii="Adagio_Slab" w:hAnsi="Adagio_Slab" w:cs="Calibri"/>
                <w:b/>
                <w:bCs/>
                <w:color w:val="000000"/>
                <w:sz w:val="18"/>
                <w:szCs w:val="18"/>
              </w:rPr>
              <w:t>5 kartek</w:t>
            </w:r>
            <w:r w:rsidRPr="00331848">
              <w:rPr>
                <w:rFonts w:ascii="Adagio_Slab" w:hAnsi="Adagio_Slab" w:cs="Calibri"/>
                <w:color w:val="000000"/>
                <w:sz w:val="18"/>
                <w:szCs w:val="18"/>
              </w:rPr>
              <w:t xml:space="preserve"> mały, na zszywki 24/6, 26/6 </w:t>
            </w:r>
          </w:p>
        </w:tc>
        <w:tc>
          <w:tcPr>
            <w:tcW w:w="1843" w:type="dxa"/>
            <w:shd w:val="clear" w:color="auto" w:fill="auto"/>
            <w:noWrap/>
            <w:vAlign w:val="center"/>
            <w:hideMark/>
          </w:tcPr>
          <w:p w14:paraId="0533146A"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000000" w:fill="FFFFFF"/>
            <w:vAlign w:val="center"/>
            <w:hideMark/>
          </w:tcPr>
          <w:p w14:paraId="13A2D6EA"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w:t>
            </w:r>
          </w:p>
        </w:tc>
      </w:tr>
      <w:tr w:rsidR="00331848" w:rsidRPr="001D53DA" w14:paraId="41704B99" w14:textId="77777777" w:rsidTr="001D53DA">
        <w:trPr>
          <w:trHeight w:val="538"/>
        </w:trPr>
        <w:tc>
          <w:tcPr>
            <w:tcW w:w="421" w:type="dxa"/>
            <w:shd w:val="clear" w:color="000000" w:fill="FFFFFF"/>
            <w:noWrap/>
            <w:vAlign w:val="center"/>
            <w:hideMark/>
          </w:tcPr>
          <w:p w14:paraId="615DCA37"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34</w:t>
            </w:r>
          </w:p>
        </w:tc>
        <w:tc>
          <w:tcPr>
            <w:tcW w:w="5811" w:type="dxa"/>
            <w:shd w:val="clear" w:color="D9E1F2" w:fill="FFFFFF"/>
            <w:vAlign w:val="bottom"/>
            <w:hideMark/>
          </w:tcPr>
          <w:p w14:paraId="66238535" w14:textId="77777777" w:rsidR="00331848" w:rsidRPr="00331848" w:rsidRDefault="00331848" w:rsidP="00331848">
            <w:pPr>
              <w:rPr>
                <w:rFonts w:ascii="Adagio_Slab" w:hAnsi="Adagio_Slab" w:cs="Calibri"/>
                <w:sz w:val="18"/>
                <w:szCs w:val="18"/>
              </w:rPr>
            </w:pPr>
            <w:r w:rsidRPr="00331848">
              <w:rPr>
                <w:rFonts w:ascii="Adagio_Slab" w:hAnsi="Adagio_Slab" w:cs="Calibri"/>
                <w:b/>
                <w:bCs/>
                <w:sz w:val="18"/>
                <w:szCs w:val="18"/>
              </w:rPr>
              <w:t>KLEJ W TAŚMIE</w:t>
            </w:r>
            <w:r w:rsidRPr="00331848">
              <w:rPr>
                <w:rFonts w:ascii="Adagio_Slab" w:hAnsi="Adagio_Slab" w:cs="Calibri"/>
                <w:sz w:val="18"/>
                <w:szCs w:val="18"/>
              </w:rPr>
              <w:br/>
              <w:t>wymiary taśmy min 8 mm x 10 m</w:t>
            </w:r>
          </w:p>
        </w:tc>
        <w:tc>
          <w:tcPr>
            <w:tcW w:w="1843" w:type="dxa"/>
            <w:shd w:val="clear" w:color="D9E1F2" w:fill="FFFFFF"/>
            <w:noWrap/>
            <w:vAlign w:val="center"/>
            <w:hideMark/>
          </w:tcPr>
          <w:p w14:paraId="7BBA2B4D"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D9E1F2" w:fill="FFFFFF"/>
            <w:vAlign w:val="center"/>
            <w:hideMark/>
          </w:tcPr>
          <w:p w14:paraId="301C1C24"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4</w:t>
            </w:r>
          </w:p>
        </w:tc>
      </w:tr>
      <w:tr w:rsidR="00331848" w:rsidRPr="001D53DA" w14:paraId="20B445AC" w14:textId="77777777" w:rsidTr="001D53DA">
        <w:trPr>
          <w:trHeight w:val="1292"/>
        </w:trPr>
        <w:tc>
          <w:tcPr>
            <w:tcW w:w="421" w:type="dxa"/>
            <w:shd w:val="clear" w:color="D9E1F2" w:fill="FFFFFF"/>
            <w:noWrap/>
            <w:vAlign w:val="center"/>
            <w:hideMark/>
          </w:tcPr>
          <w:p w14:paraId="0C11011B"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lastRenderedPageBreak/>
              <w:t>35</w:t>
            </w:r>
          </w:p>
        </w:tc>
        <w:tc>
          <w:tcPr>
            <w:tcW w:w="5811" w:type="dxa"/>
            <w:shd w:val="clear" w:color="auto" w:fill="auto"/>
            <w:vAlign w:val="bottom"/>
            <w:hideMark/>
          </w:tcPr>
          <w:p w14:paraId="03641818"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TAŚMA KLEJĄCA BIUROWA</w:t>
            </w:r>
            <w:r w:rsidRPr="00331848">
              <w:rPr>
                <w:rFonts w:ascii="Adagio_Slab" w:hAnsi="Adagio_Slab" w:cs="Calibri"/>
                <w:color w:val="000000"/>
                <w:sz w:val="18"/>
                <w:szCs w:val="18"/>
              </w:rPr>
              <w:t xml:space="preserve">  </w:t>
            </w:r>
            <w:r w:rsidRPr="00331848">
              <w:rPr>
                <w:rFonts w:ascii="Adagio_Slab" w:hAnsi="Adagio_Slab" w:cs="Calibri"/>
                <w:color w:val="000000"/>
                <w:sz w:val="18"/>
                <w:szCs w:val="18"/>
              </w:rPr>
              <w:br/>
              <w:t xml:space="preserve">matowa umożliwiająca pisanie </w:t>
            </w:r>
            <w:r w:rsidRPr="00331848">
              <w:rPr>
                <w:rFonts w:ascii="Adagio_Slab" w:hAnsi="Adagio_Slab" w:cs="Calibri"/>
                <w:color w:val="000000"/>
                <w:sz w:val="18"/>
                <w:szCs w:val="18"/>
              </w:rPr>
              <w:br/>
              <w:t xml:space="preserve">Uniwersalna, niemal niewidoczna po naklejeniu z możliwością pisania na taśmie wyprodukowana z polipropylenu, przezroczysta – lekko mleczna, łatwo i cicho rozwijana wymiary 19 mm x33m </w:t>
            </w:r>
          </w:p>
        </w:tc>
        <w:tc>
          <w:tcPr>
            <w:tcW w:w="1843" w:type="dxa"/>
            <w:shd w:val="clear" w:color="auto" w:fill="auto"/>
            <w:noWrap/>
            <w:vAlign w:val="center"/>
            <w:hideMark/>
          </w:tcPr>
          <w:p w14:paraId="31FCF56F"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000000" w:fill="FFFFFF"/>
            <w:vAlign w:val="center"/>
            <w:hideMark/>
          </w:tcPr>
          <w:p w14:paraId="50607D50"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8</w:t>
            </w:r>
          </w:p>
        </w:tc>
      </w:tr>
      <w:tr w:rsidR="00331848" w:rsidRPr="001D53DA" w14:paraId="5FEFC186" w14:textId="77777777" w:rsidTr="001D53DA">
        <w:trPr>
          <w:trHeight w:val="525"/>
        </w:trPr>
        <w:tc>
          <w:tcPr>
            <w:tcW w:w="421" w:type="dxa"/>
            <w:shd w:val="clear" w:color="000000" w:fill="FFFFFF"/>
            <w:noWrap/>
            <w:vAlign w:val="center"/>
            <w:hideMark/>
          </w:tcPr>
          <w:p w14:paraId="3EE1A8A2"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36</w:t>
            </w:r>
          </w:p>
        </w:tc>
        <w:tc>
          <w:tcPr>
            <w:tcW w:w="5811" w:type="dxa"/>
            <w:shd w:val="clear" w:color="auto" w:fill="auto"/>
            <w:vAlign w:val="bottom"/>
            <w:hideMark/>
          </w:tcPr>
          <w:p w14:paraId="720F1DD3"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TAŚMA DWUSTRONNIE KLEJĄCA </w:t>
            </w:r>
            <w:r w:rsidRPr="00331848">
              <w:rPr>
                <w:rFonts w:ascii="Adagio_Slab" w:hAnsi="Adagio_Slab" w:cs="Calibri"/>
                <w:color w:val="000000"/>
                <w:sz w:val="18"/>
                <w:szCs w:val="18"/>
              </w:rPr>
              <w:br/>
              <w:t>12 mm x 50 m</w:t>
            </w:r>
          </w:p>
        </w:tc>
        <w:tc>
          <w:tcPr>
            <w:tcW w:w="1843" w:type="dxa"/>
            <w:shd w:val="clear" w:color="auto" w:fill="auto"/>
            <w:noWrap/>
            <w:vAlign w:val="center"/>
            <w:hideMark/>
          </w:tcPr>
          <w:p w14:paraId="48F812BA" w14:textId="661B4ADD" w:rsidR="00331848" w:rsidRPr="00331848" w:rsidRDefault="006245CD" w:rsidP="00331848">
            <w:pPr>
              <w:jc w:val="center"/>
              <w:rPr>
                <w:rFonts w:ascii="Adagio_Slab" w:hAnsi="Adagio_Slab" w:cs="Calibri"/>
                <w:color w:val="000000"/>
                <w:sz w:val="18"/>
                <w:szCs w:val="18"/>
              </w:rPr>
            </w:pPr>
            <w:r w:rsidRPr="001D53DA">
              <w:rPr>
                <w:rFonts w:ascii="Adagio_Slab" w:hAnsi="Adagio_Slab" w:cs="Calibri"/>
                <w:color w:val="000000"/>
                <w:sz w:val="18"/>
                <w:szCs w:val="18"/>
              </w:rPr>
              <w:t>s</w:t>
            </w:r>
            <w:r w:rsidR="00331848" w:rsidRPr="00331848">
              <w:rPr>
                <w:rFonts w:ascii="Adagio_Slab" w:hAnsi="Adagio_Slab" w:cs="Calibri"/>
                <w:color w:val="000000"/>
                <w:sz w:val="18"/>
                <w:szCs w:val="18"/>
              </w:rPr>
              <w:t>zt</w:t>
            </w:r>
            <w:r w:rsidRPr="001D53DA">
              <w:rPr>
                <w:rFonts w:ascii="Adagio_Slab" w:hAnsi="Adagio_Slab" w:cs="Calibri"/>
                <w:color w:val="000000"/>
                <w:sz w:val="18"/>
                <w:szCs w:val="18"/>
              </w:rPr>
              <w:t>.</w:t>
            </w:r>
          </w:p>
        </w:tc>
        <w:tc>
          <w:tcPr>
            <w:tcW w:w="1843" w:type="dxa"/>
            <w:shd w:val="clear" w:color="000000" w:fill="FFFFFF"/>
            <w:vAlign w:val="center"/>
            <w:hideMark/>
          </w:tcPr>
          <w:p w14:paraId="6FF332C6"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w:t>
            </w:r>
          </w:p>
        </w:tc>
      </w:tr>
      <w:tr w:rsidR="00331848" w:rsidRPr="001D53DA" w14:paraId="36E84B36" w14:textId="77777777" w:rsidTr="001D53DA">
        <w:trPr>
          <w:trHeight w:val="1470"/>
        </w:trPr>
        <w:tc>
          <w:tcPr>
            <w:tcW w:w="421" w:type="dxa"/>
            <w:shd w:val="clear" w:color="D9E1F2" w:fill="FFFFFF"/>
            <w:noWrap/>
            <w:vAlign w:val="center"/>
            <w:hideMark/>
          </w:tcPr>
          <w:p w14:paraId="0BE02B97"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37</w:t>
            </w:r>
          </w:p>
        </w:tc>
        <w:tc>
          <w:tcPr>
            <w:tcW w:w="5811" w:type="dxa"/>
            <w:shd w:val="clear" w:color="auto" w:fill="auto"/>
            <w:vAlign w:val="bottom"/>
            <w:hideMark/>
          </w:tcPr>
          <w:p w14:paraId="31F507A3"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 xml:space="preserve">TAŚMA PAKOWA </w:t>
            </w:r>
            <w:r w:rsidRPr="00331848">
              <w:rPr>
                <w:rFonts w:ascii="Adagio_Slab" w:hAnsi="Adagio_Slab" w:cs="Calibri"/>
                <w:color w:val="000000"/>
                <w:sz w:val="18"/>
                <w:szCs w:val="18"/>
              </w:rPr>
              <w:br/>
              <w:t>transparentna; Pokryta wytrzymałą folią BOPP</w:t>
            </w:r>
            <w:r w:rsidRPr="00331848">
              <w:rPr>
                <w:rFonts w:ascii="Adagio_Slab" w:hAnsi="Adagio_Slab" w:cs="Calibri"/>
                <w:color w:val="000000"/>
                <w:sz w:val="18"/>
                <w:szCs w:val="18"/>
              </w:rPr>
              <w:br/>
              <w:t>Wyłożona jest klejącym materiałem z naturalnej gumy</w:t>
            </w:r>
            <w:r w:rsidRPr="00331848">
              <w:rPr>
                <w:rFonts w:ascii="Adagio_Slab" w:hAnsi="Adagio_Slab" w:cs="Calibri"/>
                <w:color w:val="000000"/>
                <w:sz w:val="18"/>
                <w:szCs w:val="18"/>
              </w:rPr>
              <w:br/>
              <w:t>Istnieje możliwość klejenia nią w oklejarce</w:t>
            </w:r>
            <w:r w:rsidRPr="00331848">
              <w:rPr>
                <w:rFonts w:ascii="Adagio_Slab" w:hAnsi="Adagio_Slab" w:cs="Calibri"/>
                <w:color w:val="000000"/>
                <w:sz w:val="18"/>
                <w:szCs w:val="18"/>
              </w:rPr>
              <w:br/>
              <w:t>Wymiar taśmy to 48x50</w:t>
            </w:r>
            <w:r w:rsidRPr="00331848">
              <w:rPr>
                <w:rFonts w:ascii="Adagio_Slab" w:hAnsi="Adagio_Slab" w:cs="Calibri"/>
                <w:color w:val="000000"/>
                <w:sz w:val="18"/>
                <w:szCs w:val="18"/>
              </w:rPr>
              <w:br/>
              <w:t>Kolor transparentny</w:t>
            </w:r>
          </w:p>
        </w:tc>
        <w:tc>
          <w:tcPr>
            <w:tcW w:w="1843" w:type="dxa"/>
            <w:shd w:val="clear" w:color="auto" w:fill="auto"/>
            <w:noWrap/>
            <w:vAlign w:val="center"/>
            <w:hideMark/>
          </w:tcPr>
          <w:p w14:paraId="2032D281"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 xml:space="preserve">szt. </w:t>
            </w:r>
          </w:p>
        </w:tc>
        <w:tc>
          <w:tcPr>
            <w:tcW w:w="1843" w:type="dxa"/>
            <w:shd w:val="clear" w:color="000000" w:fill="FFFFFF"/>
            <w:vAlign w:val="center"/>
            <w:hideMark/>
          </w:tcPr>
          <w:p w14:paraId="58C273FB"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2</w:t>
            </w:r>
          </w:p>
        </w:tc>
      </w:tr>
      <w:tr w:rsidR="00331848" w:rsidRPr="001D53DA" w14:paraId="344BC818" w14:textId="77777777" w:rsidTr="001D53DA">
        <w:trPr>
          <w:trHeight w:val="1265"/>
        </w:trPr>
        <w:tc>
          <w:tcPr>
            <w:tcW w:w="421" w:type="dxa"/>
            <w:shd w:val="clear" w:color="000000" w:fill="FFFFFF"/>
            <w:noWrap/>
            <w:vAlign w:val="center"/>
            <w:hideMark/>
          </w:tcPr>
          <w:p w14:paraId="089A2718"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38</w:t>
            </w:r>
          </w:p>
        </w:tc>
        <w:tc>
          <w:tcPr>
            <w:tcW w:w="5811" w:type="dxa"/>
            <w:shd w:val="clear" w:color="auto" w:fill="auto"/>
            <w:vAlign w:val="bottom"/>
            <w:hideMark/>
          </w:tcPr>
          <w:p w14:paraId="1CDA7A58" w14:textId="47BC6B74" w:rsidR="00331848" w:rsidRPr="00331848" w:rsidRDefault="00331848" w:rsidP="00331848">
            <w:pPr>
              <w:rPr>
                <w:rFonts w:ascii="Adagio_Slab" w:hAnsi="Adagio_Slab" w:cs="Calibri"/>
                <w:color w:val="000000"/>
                <w:sz w:val="18"/>
                <w:szCs w:val="18"/>
              </w:rPr>
            </w:pPr>
            <w:r w:rsidRPr="00331848">
              <w:rPr>
                <w:rFonts w:ascii="Adagio_Slab" w:hAnsi="Adagio_Slab" w:cs="Calibri"/>
                <w:b/>
                <w:bCs/>
                <w:sz w:val="18"/>
                <w:szCs w:val="18"/>
              </w:rPr>
              <w:t xml:space="preserve">TAŚMA ZBROJONA </w:t>
            </w:r>
            <w:proofErr w:type="spellStart"/>
            <w:r w:rsidRPr="00331848">
              <w:rPr>
                <w:rFonts w:ascii="Adagio_Slab" w:hAnsi="Adagio_Slab" w:cs="Calibri"/>
                <w:b/>
                <w:bCs/>
                <w:sz w:val="18"/>
                <w:szCs w:val="18"/>
              </w:rPr>
              <w:t>Duct</w:t>
            </w:r>
            <w:proofErr w:type="spellEnd"/>
            <w:r w:rsidRPr="00331848">
              <w:rPr>
                <w:rFonts w:ascii="Adagio_Slab" w:hAnsi="Adagio_Slab" w:cs="Calibri"/>
                <w:b/>
                <w:bCs/>
                <w:sz w:val="18"/>
                <w:szCs w:val="18"/>
              </w:rPr>
              <w:t xml:space="preserve"> Tape  </w:t>
            </w:r>
            <w:r w:rsidRPr="00331848">
              <w:rPr>
                <w:rFonts w:ascii="Adagio_Slab" w:hAnsi="Adagio_Slab" w:cs="Calibri"/>
                <w:color w:val="000000"/>
                <w:sz w:val="18"/>
                <w:szCs w:val="18"/>
              </w:rPr>
              <w:t xml:space="preserve">                             </w:t>
            </w:r>
            <w:r w:rsidRPr="00331848">
              <w:rPr>
                <w:rFonts w:ascii="Adagio_Slab" w:hAnsi="Adagio_Slab" w:cs="Calibri"/>
                <w:color w:val="000000"/>
                <w:sz w:val="18"/>
                <w:szCs w:val="18"/>
              </w:rPr>
              <w:br/>
              <w:t>wymiary: 48mm / 25y</w:t>
            </w:r>
            <w:r w:rsidR="006245CD" w:rsidRPr="001D53DA">
              <w:rPr>
                <w:rFonts w:ascii="Adagio_Slab" w:hAnsi="Adagio_Slab" w:cs="Calibri"/>
                <w:color w:val="000000"/>
                <w:sz w:val="18"/>
                <w:szCs w:val="18"/>
              </w:rPr>
              <w:t xml:space="preserve">, </w:t>
            </w:r>
            <w:r w:rsidRPr="00331848">
              <w:rPr>
                <w:rFonts w:ascii="Adagio_Slab" w:hAnsi="Adagio_Slab" w:cs="Calibri"/>
                <w:color w:val="000000"/>
                <w:sz w:val="18"/>
                <w:szCs w:val="18"/>
              </w:rPr>
              <w:t xml:space="preserve"> 1y (Jard) = 0,914399 m</w:t>
            </w:r>
            <w:r w:rsidR="006245CD" w:rsidRPr="001D53DA">
              <w:rPr>
                <w:rFonts w:ascii="Adagio_Slab" w:hAnsi="Adagio_Slab" w:cs="Calibri"/>
                <w:color w:val="000000"/>
                <w:sz w:val="18"/>
                <w:szCs w:val="18"/>
              </w:rPr>
              <w:t xml:space="preserve">, </w:t>
            </w:r>
            <w:r w:rsidRPr="00331848">
              <w:rPr>
                <w:rFonts w:ascii="Adagio_Slab" w:hAnsi="Adagio_Slab" w:cs="Calibri"/>
                <w:color w:val="000000"/>
                <w:sz w:val="18"/>
                <w:szCs w:val="18"/>
              </w:rPr>
              <w:t xml:space="preserve"> wytrzymałość: 70 N/25mm</w:t>
            </w:r>
            <w:r w:rsidR="006245CD" w:rsidRPr="001D53DA">
              <w:rPr>
                <w:rFonts w:ascii="Adagio_Slab" w:hAnsi="Adagio_Slab" w:cs="Calibri"/>
                <w:color w:val="000000"/>
                <w:sz w:val="18"/>
                <w:szCs w:val="18"/>
              </w:rPr>
              <w:t xml:space="preserve">, </w:t>
            </w:r>
            <w:r w:rsidRPr="00331848">
              <w:rPr>
                <w:rFonts w:ascii="Adagio_Slab" w:hAnsi="Adagio_Slab" w:cs="Calibri"/>
                <w:color w:val="000000"/>
                <w:sz w:val="18"/>
                <w:szCs w:val="18"/>
              </w:rPr>
              <w:t xml:space="preserve"> klej: kauczuk syntetyczny</w:t>
            </w:r>
            <w:r w:rsidR="006245CD" w:rsidRPr="001D53DA">
              <w:rPr>
                <w:rFonts w:ascii="Adagio_Slab" w:hAnsi="Adagio_Slab" w:cs="Calibri"/>
                <w:color w:val="000000"/>
                <w:sz w:val="18"/>
                <w:szCs w:val="18"/>
              </w:rPr>
              <w:t xml:space="preserve">, </w:t>
            </w:r>
            <w:r w:rsidRPr="00331848">
              <w:rPr>
                <w:rFonts w:ascii="Adagio_Slab" w:hAnsi="Adagio_Slab" w:cs="Calibri"/>
                <w:color w:val="000000"/>
                <w:sz w:val="18"/>
                <w:szCs w:val="18"/>
              </w:rPr>
              <w:t xml:space="preserve"> odporność temp.: -10˚C do + 75˚C</w:t>
            </w:r>
            <w:r w:rsidR="006245CD" w:rsidRPr="001D53DA">
              <w:rPr>
                <w:rFonts w:ascii="Adagio_Slab" w:hAnsi="Adagio_Slab" w:cs="Calibri"/>
                <w:color w:val="000000"/>
                <w:sz w:val="18"/>
                <w:szCs w:val="18"/>
              </w:rPr>
              <w:t>, wodoodporna  jednostronnie klejąca</w:t>
            </w:r>
            <w:r w:rsidR="006245CD" w:rsidRPr="001D53DA">
              <w:rPr>
                <w:rFonts w:ascii="Adagio_Slab" w:hAnsi="Adagio_Slab" w:cs="Calibri"/>
                <w:color w:val="000000"/>
                <w:sz w:val="18"/>
                <w:szCs w:val="18"/>
              </w:rPr>
              <w:br/>
              <w:t xml:space="preserve"> nie pozostawia śladu pod odklejeniu</w:t>
            </w:r>
            <w:r w:rsidRPr="00331848">
              <w:rPr>
                <w:rFonts w:ascii="Adagio_Slab" w:hAnsi="Adagio_Slab" w:cs="Calibri"/>
                <w:color w:val="000000"/>
                <w:sz w:val="18"/>
                <w:szCs w:val="18"/>
              </w:rPr>
              <w:t xml:space="preserve"> kolor: srebrny</w:t>
            </w:r>
            <w:r w:rsidR="006245CD" w:rsidRPr="001D53DA">
              <w:rPr>
                <w:rFonts w:ascii="Adagio_Slab" w:hAnsi="Adagio_Slab" w:cs="Calibri"/>
                <w:color w:val="000000"/>
                <w:sz w:val="18"/>
                <w:szCs w:val="18"/>
              </w:rPr>
              <w:t xml:space="preserve">, </w:t>
            </w:r>
          </w:p>
        </w:tc>
        <w:tc>
          <w:tcPr>
            <w:tcW w:w="1843" w:type="dxa"/>
            <w:shd w:val="clear" w:color="auto" w:fill="auto"/>
            <w:noWrap/>
            <w:vAlign w:val="center"/>
            <w:hideMark/>
          </w:tcPr>
          <w:p w14:paraId="04944568" w14:textId="76711FF1" w:rsidR="00331848" w:rsidRPr="00331848" w:rsidRDefault="00331848" w:rsidP="00331848">
            <w:pPr>
              <w:jc w:val="center"/>
              <w:rPr>
                <w:rFonts w:ascii="Adagio_Slab" w:hAnsi="Adagio_Slab" w:cs="Calibri"/>
                <w:color w:val="000000"/>
                <w:sz w:val="18"/>
                <w:szCs w:val="18"/>
              </w:rPr>
            </w:pPr>
            <w:proofErr w:type="spellStart"/>
            <w:r w:rsidRPr="00331848">
              <w:rPr>
                <w:rFonts w:ascii="Adagio_Slab" w:hAnsi="Adagio_Slab" w:cs="Calibri"/>
                <w:color w:val="000000"/>
                <w:sz w:val="18"/>
                <w:szCs w:val="18"/>
              </w:rPr>
              <w:t>szt</w:t>
            </w:r>
            <w:proofErr w:type="spellEnd"/>
            <w:r w:rsidRPr="00331848">
              <w:rPr>
                <w:rFonts w:ascii="Adagio_Slab" w:hAnsi="Adagio_Slab" w:cs="Calibri"/>
                <w:color w:val="000000"/>
                <w:sz w:val="18"/>
                <w:szCs w:val="18"/>
              </w:rPr>
              <w:t xml:space="preserve"> </w:t>
            </w:r>
            <w:r w:rsidR="006245CD" w:rsidRPr="001D53DA">
              <w:rPr>
                <w:rFonts w:ascii="Adagio_Slab" w:hAnsi="Adagio_Slab" w:cs="Calibri"/>
                <w:color w:val="000000"/>
                <w:sz w:val="18"/>
                <w:szCs w:val="18"/>
              </w:rPr>
              <w:t>.</w:t>
            </w:r>
          </w:p>
        </w:tc>
        <w:tc>
          <w:tcPr>
            <w:tcW w:w="1843" w:type="dxa"/>
            <w:shd w:val="clear" w:color="000000" w:fill="FFFFFF"/>
            <w:vAlign w:val="center"/>
            <w:hideMark/>
          </w:tcPr>
          <w:p w14:paraId="47376C8A"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4</w:t>
            </w:r>
          </w:p>
        </w:tc>
      </w:tr>
      <w:tr w:rsidR="00331848" w:rsidRPr="001D53DA" w14:paraId="65A19E87" w14:textId="77777777" w:rsidTr="001D53DA">
        <w:trPr>
          <w:trHeight w:val="1399"/>
        </w:trPr>
        <w:tc>
          <w:tcPr>
            <w:tcW w:w="421" w:type="dxa"/>
            <w:shd w:val="clear" w:color="D9E1F2" w:fill="FFFFFF"/>
            <w:noWrap/>
            <w:vAlign w:val="center"/>
            <w:hideMark/>
          </w:tcPr>
          <w:p w14:paraId="5A481204"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39</w:t>
            </w:r>
          </w:p>
        </w:tc>
        <w:tc>
          <w:tcPr>
            <w:tcW w:w="5811" w:type="dxa"/>
            <w:shd w:val="clear" w:color="000000" w:fill="FFFFFF"/>
            <w:vAlign w:val="bottom"/>
            <w:hideMark/>
          </w:tcPr>
          <w:p w14:paraId="19E8005E" w14:textId="77777777" w:rsidR="00331848" w:rsidRPr="00331848" w:rsidRDefault="00331848" w:rsidP="00331848">
            <w:pPr>
              <w:rPr>
                <w:rFonts w:ascii="Adagio_Slab" w:hAnsi="Adagio_Slab" w:cs="Calibri"/>
                <w:b/>
                <w:bCs/>
                <w:color w:val="000000"/>
                <w:sz w:val="18"/>
                <w:szCs w:val="18"/>
              </w:rPr>
            </w:pPr>
            <w:r w:rsidRPr="00331848">
              <w:rPr>
                <w:rFonts w:ascii="Adagio_Slab" w:hAnsi="Adagio_Slab" w:cs="Calibri"/>
                <w:b/>
                <w:bCs/>
                <w:color w:val="000000"/>
                <w:sz w:val="18"/>
                <w:szCs w:val="18"/>
              </w:rPr>
              <w:t xml:space="preserve">NOŻYCZKI BIUROWE </w:t>
            </w:r>
            <w:r w:rsidRPr="00331848">
              <w:rPr>
                <w:rFonts w:ascii="Adagio_Slab" w:hAnsi="Adagio_Slab" w:cs="Calibri"/>
                <w:b/>
                <w:bCs/>
                <w:color w:val="000000"/>
                <w:sz w:val="18"/>
                <w:szCs w:val="18"/>
              </w:rPr>
              <w:br/>
            </w:r>
            <w:r w:rsidRPr="00331848">
              <w:rPr>
                <w:rFonts w:ascii="Adagio_Slab" w:hAnsi="Adagio_Slab" w:cs="Calibri"/>
                <w:color w:val="000000"/>
                <w:sz w:val="18"/>
                <w:szCs w:val="18"/>
              </w:rPr>
              <w:t xml:space="preserve">rozmiar 16 cm, ostrze  wykonane ze stali nierdzewnej o bardzo wysokiej jakości, z </w:t>
            </w:r>
            <w:proofErr w:type="spellStart"/>
            <w:r w:rsidRPr="00331848">
              <w:rPr>
                <w:rFonts w:ascii="Adagio_Slab" w:hAnsi="Adagio_Slab" w:cs="Calibri"/>
                <w:color w:val="000000"/>
                <w:sz w:val="18"/>
                <w:szCs w:val="18"/>
              </w:rPr>
              <w:t>ergonimiczną</w:t>
            </w:r>
            <w:proofErr w:type="spellEnd"/>
            <w:r w:rsidRPr="00331848">
              <w:rPr>
                <w:rFonts w:ascii="Adagio_Slab" w:hAnsi="Adagio_Slab" w:cs="Calibri"/>
                <w:color w:val="000000"/>
                <w:sz w:val="18"/>
                <w:szCs w:val="18"/>
              </w:rPr>
              <w:t>, plastikową rączką odporną na pęknięcia i odpryski, nożyczki uniwersalne – do cięcia papieru, kartonu, tektury, zdjęć, taśmy samoprzylepnej, itp.</w:t>
            </w:r>
          </w:p>
        </w:tc>
        <w:tc>
          <w:tcPr>
            <w:tcW w:w="1843" w:type="dxa"/>
            <w:shd w:val="clear" w:color="000000" w:fill="FFFFFF"/>
            <w:noWrap/>
            <w:vAlign w:val="center"/>
            <w:hideMark/>
          </w:tcPr>
          <w:p w14:paraId="7462D29D"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000000" w:fill="FFFFFF"/>
            <w:vAlign w:val="center"/>
            <w:hideMark/>
          </w:tcPr>
          <w:p w14:paraId="0E36C148"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1</w:t>
            </w:r>
          </w:p>
        </w:tc>
      </w:tr>
      <w:tr w:rsidR="00331848" w:rsidRPr="001D53DA" w14:paraId="1268AC1F" w14:textId="77777777" w:rsidTr="001D53DA">
        <w:trPr>
          <w:trHeight w:val="1518"/>
        </w:trPr>
        <w:tc>
          <w:tcPr>
            <w:tcW w:w="421" w:type="dxa"/>
            <w:shd w:val="clear" w:color="000000" w:fill="FFFFFF"/>
            <w:noWrap/>
            <w:vAlign w:val="center"/>
            <w:hideMark/>
          </w:tcPr>
          <w:p w14:paraId="044B83CD" w14:textId="77777777" w:rsidR="00331848" w:rsidRPr="00331848" w:rsidRDefault="00331848" w:rsidP="00331848">
            <w:pPr>
              <w:jc w:val="center"/>
              <w:rPr>
                <w:rFonts w:ascii="Adagio_Slab" w:hAnsi="Adagio_Slab" w:cs="Calibri"/>
                <w:sz w:val="18"/>
                <w:szCs w:val="18"/>
              </w:rPr>
            </w:pPr>
            <w:r w:rsidRPr="00331848">
              <w:rPr>
                <w:rFonts w:ascii="Adagio_Slab" w:hAnsi="Adagio_Slab" w:cs="Calibri"/>
                <w:sz w:val="18"/>
                <w:szCs w:val="18"/>
              </w:rPr>
              <w:t>40</w:t>
            </w:r>
          </w:p>
        </w:tc>
        <w:tc>
          <w:tcPr>
            <w:tcW w:w="5811" w:type="dxa"/>
            <w:shd w:val="clear" w:color="auto" w:fill="auto"/>
            <w:vAlign w:val="bottom"/>
            <w:hideMark/>
          </w:tcPr>
          <w:p w14:paraId="600C1262" w14:textId="77777777" w:rsidR="00331848" w:rsidRPr="00331848" w:rsidRDefault="00331848" w:rsidP="00331848">
            <w:pPr>
              <w:rPr>
                <w:rFonts w:ascii="Adagio_Slab" w:hAnsi="Adagio_Slab" w:cs="Calibri"/>
                <w:color w:val="000000"/>
                <w:sz w:val="18"/>
                <w:szCs w:val="18"/>
              </w:rPr>
            </w:pPr>
            <w:r w:rsidRPr="00331848">
              <w:rPr>
                <w:rFonts w:ascii="Adagio_Slab" w:hAnsi="Adagio_Slab" w:cs="Calibri"/>
                <w:b/>
                <w:bCs/>
                <w:color w:val="000000"/>
                <w:sz w:val="18"/>
                <w:szCs w:val="18"/>
              </w:rPr>
              <w:t>BIUWAR A2</w:t>
            </w:r>
            <w:r w:rsidRPr="00331848">
              <w:rPr>
                <w:rFonts w:ascii="Adagio_Slab" w:hAnsi="Adagio_Slab" w:cs="Calibri"/>
                <w:b/>
                <w:bCs/>
                <w:color w:val="000000"/>
                <w:sz w:val="18"/>
                <w:szCs w:val="18"/>
              </w:rPr>
              <w:br/>
            </w:r>
            <w:r w:rsidRPr="00331848">
              <w:rPr>
                <w:rFonts w:ascii="Adagio_Slab" w:hAnsi="Adagio_Slab" w:cs="Calibri"/>
                <w:color w:val="000000"/>
                <w:sz w:val="18"/>
                <w:szCs w:val="18"/>
              </w:rPr>
              <w:t>Kalendarz na kolejny rok kalendarzowy. Biuwar drukowany na papierze offset 80g,30 kartek, spód podklejany kartonem, całość klejona na górnej krawędzi, format netto  592x395mm, oznaczone tygodnie w kalendarzu podstawowym, przydatna linijka na każdej ze stron, dni tygodnia na każdej stronie</w:t>
            </w:r>
          </w:p>
        </w:tc>
        <w:tc>
          <w:tcPr>
            <w:tcW w:w="1843" w:type="dxa"/>
            <w:shd w:val="clear" w:color="auto" w:fill="auto"/>
            <w:noWrap/>
            <w:vAlign w:val="center"/>
            <w:hideMark/>
          </w:tcPr>
          <w:p w14:paraId="4A2A1B4F"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szt.</w:t>
            </w:r>
          </w:p>
        </w:tc>
        <w:tc>
          <w:tcPr>
            <w:tcW w:w="1843" w:type="dxa"/>
            <w:shd w:val="clear" w:color="000000" w:fill="FFFFFF"/>
            <w:vAlign w:val="center"/>
            <w:hideMark/>
          </w:tcPr>
          <w:p w14:paraId="4C667A25" w14:textId="77777777" w:rsidR="00331848" w:rsidRPr="00331848" w:rsidRDefault="00331848" w:rsidP="00331848">
            <w:pPr>
              <w:jc w:val="center"/>
              <w:rPr>
                <w:rFonts w:ascii="Adagio_Slab" w:hAnsi="Adagio_Slab" w:cs="Calibri"/>
                <w:color w:val="000000"/>
                <w:sz w:val="18"/>
                <w:szCs w:val="18"/>
              </w:rPr>
            </w:pPr>
            <w:r w:rsidRPr="00331848">
              <w:rPr>
                <w:rFonts w:ascii="Adagio_Slab" w:hAnsi="Adagio_Slab" w:cs="Calibri"/>
                <w:color w:val="000000"/>
                <w:sz w:val="18"/>
                <w:szCs w:val="18"/>
              </w:rPr>
              <w:t>1</w:t>
            </w:r>
          </w:p>
        </w:tc>
      </w:tr>
    </w:tbl>
    <w:p w14:paraId="1ECCAEE4" w14:textId="2D5E2CE2" w:rsidR="00331848" w:rsidRPr="001D53DA" w:rsidRDefault="00331848" w:rsidP="00834BDC">
      <w:pPr>
        <w:pStyle w:val="Zwykytekst3"/>
        <w:spacing w:before="120"/>
        <w:rPr>
          <w:rFonts w:ascii="Adagio_Slab" w:hAnsi="Adagio_Slab" w:cs="Arial"/>
          <w:b/>
          <w:color w:val="000000" w:themeColor="text1"/>
          <w:sz w:val="18"/>
          <w:szCs w:val="18"/>
        </w:rPr>
      </w:pPr>
    </w:p>
    <w:p w14:paraId="22707ABC" w14:textId="78B16080"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2 - ZADANIE </w:t>
      </w:r>
      <w:r>
        <w:rPr>
          <w:rFonts w:ascii="Adagio_Slab Light" w:hAnsi="Adagio_Slab Light" w:cs="Arial"/>
          <w:b/>
          <w:color w:val="FF0000"/>
          <w:sz w:val="16"/>
          <w:szCs w:val="16"/>
          <w:lang w:eastAsia="ar-SA"/>
        </w:rPr>
        <w:t>5</w:t>
      </w:r>
      <w:r w:rsidRPr="00E62300">
        <w:rPr>
          <w:rFonts w:ascii="Adagio_Slab Light" w:hAnsi="Adagio_Slab Light" w:cs="Arial"/>
          <w:b/>
          <w:color w:val="FF0000"/>
          <w:sz w:val="16"/>
          <w:szCs w:val="16"/>
          <w:lang w:eastAsia="ar-SA"/>
        </w:rPr>
        <w:t xml:space="preserve"> </w:t>
      </w:r>
    </w:p>
    <w:p w14:paraId="0B50E381" w14:textId="77777777" w:rsidR="00A5746A" w:rsidRPr="001D53DA" w:rsidRDefault="00A5746A" w:rsidP="00A5746A">
      <w:pPr>
        <w:pStyle w:val="Zwykytekst3"/>
        <w:spacing w:before="120"/>
        <w:rPr>
          <w:rFonts w:ascii="Adagio_Slab" w:hAnsi="Adagio_Slab" w:cs="Arial"/>
          <w:b/>
          <w:color w:val="FF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5811"/>
        <w:gridCol w:w="1843"/>
        <w:gridCol w:w="1843"/>
      </w:tblGrid>
      <w:tr w:rsidR="00914B5A" w:rsidRPr="001D53DA" w14:paraId="3FC7498C" w14:textId="77777777" w:rsidTr="00914B5A">
        <w:trPr>
          <w:trHeight w:val="5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7764E" w14:textId="77777777" w:rsidR="00914B5A" w:rsidRPr="001D53DA" w:rsidRDefault="00914B5A" w:rsidP="00B63863">
            <w:pPr>
              <w:jc w:val="center"/>
              <w:rPr>
                <w:rFonts w:ascii="Adagio_Slab" w:hAnsi="Adagio_Slab" w:cs="Calibri"/>
                <w:b/>
                <w:bCs/>
                <w:color w:val="000000"/>
                <w:sz w:val="18"/>
                <w:szCs w:val="18"/>
              </w:rPr>
            </w:pPr>
            <w:bookmarkStart w:id="20" w:name="_Hlk97810822"/>
            <w:proofErr w:type="spellStart"/>
            <w:r w:rsidRPr="001D53DA">
              <w:rPr>
                <w:rFonts w:ascii="Adagio_Slab" w:hAnsi="Adagio_Slab" w:cs="Calibri"/>
                <w:b/>
                <w:bCs/>
                <w:color w:val="000000"/>
                <w:sz w:val="18"/>
                <w:szCs w:val="18"/>
              </w:rPr>
              <w:t>Lp</w:t>
            </w:r>
            <w:proofErr w:type="spellEnd"/>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4988" w14:textId="77777777" w:rsidR="00914B5A" w:rsidRPr="001D53DA" w:rsidRDefault="00914B5A" w:rsidP="00B63863">
            <w:pPr>
              <w:rPr>
                <w:rFonts w:ascii="Adagio_Slab" w:hAnsi="Adagio_Slab" w:cs="Calibri"/>
                <w:b/>
                <w:bCs/>
                <w:color w:val="000000"/>
                <w:sz w:val="18"/>
                <w:szCs w:val="18"/>
              </w:rPr>
            </w:pPr>
            <w:r w:rsidRPr="001D53DA">
              <w:rPr>
                <w:rFonts w:ascii="Adagio_Slab" w:hAnsi="Adagio_Slab" w:cs="Calibri"/>
                <w:b/>
                <w:bCs/>
                <w:color w:val="000000"/>
                <w:sz w:val="18"/>
                <w:szCs w:val="18"/>
              </w:rPr>
              <w:t>opis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BACEA" w14:textId="77777777" w:rsidR="00914B5A" w:rsidRPr="001D53DA" w:rsidRDefault="00914B5A" w:rsidP="00B63863">
            <w:pPr>
              <w:jc w:val="center"/>
              <w:rPr>
                <w:rFonts w:ascii="Adagio_Slab" w:hAnsi="Adagio_Slab" w:cs="Calibri"/>
                <w:b/>
                <w:bCs/>
                <w:color w:val="000000"/>
                <w:sz w:val="18"/>
                <w:szCs w:val="18"/>
              </w:rPr>
            </w:pPr>
            <w:r w:rsidRPr="001D53DA">
              <w:rPr>
                <w:rFonts w:ascii="Adagio_Slab" w:hAnsi="Adagio_Slab" w:cs="Calibri"/>
                <w:b/>
                <w:bCs/>
                <w:color w:val="000000"/>
                <w:sz w:val="18"/>
                <w:szCs w:val="18"/>
              </w:rPr>
              <w:t>Jednostka miary</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563EC" w14:textId="77777777" w:rsidR="00914B5A" w:rsidRPr="001D53DA" w:rsidRDefault="00914B5A" w:rsidP="00B63863">
            <w:pPr>
              <w:jc w:val="center"/>
              <w:rPr>
                <w:rFonts w:ascii="Adagio_Slab" w:hAnsi="Adagio_Slab" w:cs="Calibri"/>
                <w:b/>
                <w:bCs/>
                <w:color w:val="000000"/>
                <w:sz w:val="18"/>
                <w:szCs w:val="18"/>
              </w:rPr>
            </w:pPr>
            <w:r w:rsidRPr="001D53DA">
              <w:rPr>
                <w:rFonts w:ascii="Adagio_Slab" w:hAnsi="Adagio_Slab" w:cs="Calibri"/>
                <w:b/>
                <w:bCs/>
                <w:color w:val="000000"/>
                <w:sz w:val="18"/>
                <w:szCs w:val="18"/>
              </w:rPr>
              <w:t xml:space="preserve">Liczba sztuk/opakowań </w:t>
            </w:r>
          </w:p>
        </w:tc>
      </w:tr>
      <w:bookmarkEnd w:id="20"/>
      <w:tr w:rsidR="00914B5A" w:rsidRPr="001D53DA" w14:paraId="0EB3E094" w14:textId="77777777" w:rsidTr="00B076FB">
        <w:trPr>
          <w:trHeight w:val="1769"/>
        </w:trPr>
        <w:tc>
          <w:tcPr>
            <w:tcW w:w="421" w:type="dxa"/>
            <w:shd w:val="clear" w:color="000000" w:fill="FFFFFF"/>
            <w:noWrap/>
            <w:vAlign w:val="center"/>
            <w:hideMark/>
          </w:tcPr>
          <w:p w14:paraId="5FE17092"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1</w:t>
            </w:r>
          </w:p>
        </w:tc>
        <w:tc>
          <w:tcPr>
            <w:tcW w:w="5811" w:type="dxa"/>
            <w:shd w:val="clear" w:color="auto" w:fill="auto"/>
            <w:vAlign w:val="bottom"/>
            <w:hideMark/>
          </w:tcPr>
          <w:p w14:paraId="66A88ADF" w14:textId="2B89BDA0"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CIENKOPIS KULKOWY</w:t>
            </w:r>
            <w:r w:rsidRPr="00914B5A">
              <w:rPr>
                <w:rFonts w:ascii="Adagio_Slab" w:hAnsi="Adagio_Slab" w:cs="Calibri"/>
                <w:color w:val="000000"/>
                <w:sz w:val="18"/>
                <w:szCs w:val="18"/>
              </w:rPr>
              <w:t xml:space="preserve">- </w:t>
            </w:r>
            <w:proofErr w:type="spellStart"/>
            <w:r w:rsidRPr="00914B5A">
              <w:rPr>
                <w:rFonts w:ascii="Adagio_Slab" w:hAnsi="Adagio_Slab" w:cs="Calibri"/>
                <w:color w:val="000000"/>
                <w:sz w:val="18"/>
                <w:szCs w:val="18"/>
              </w:rPr>
              <w:t>cieknka</w:t>
            </w:r>
            <w:proofErr w:type="spellEnd"/>
            <w:r w:rsidRPr="00914B5A">
              <w:rPr>
                <w:rFonts w:ascii="Adagio_Slab" w:hAnsi="Adagio_Slab" w:cs="Calibri"/>
                <w:color w:val="000000"/>
                <w:sz w:val="18"/>
                <w:szCs w:val="18"/>
              </w:rPr>
              <w:t xml:space="preserve"> linia pisania - 0.30 mm, długość linii 1500 m. Grubość kulki 0,50mm. Obudowa w kolorze atramentu z okienkiem pozwalającym na kontrolę zużycia tuszu. Możliwość pisania po wszystkich rodzajach papieru (samokopiujących, wielowarstwowych). Cienkopis jest wypełniony błyskawicznie zasychającym tuszem. Opakowanie zbiorcze 12 szt.  KOLOR tuszu: niebieski, czarny, czerwony, zielony. </w:t>
            </w:r>
          </w:p>
        </w:tc>
        <w:tc>
          <w:tcPr>
            <w:tcW w:w="1843" w:type="dxa"/>
            <w:shd w:val="clear" w:color="auto" w:fill="auto"/>
            <w:noWrap/>
            <w:vAlign w:val="center"/>
            <w:hideMark/>
          </w:tcPr>
          <w:p w14:paraId="6AE47430"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 xml:space="preserve">opakowania </w:t>
            </w:r>
          </w:p>
        </w:tc>
        <w:tc>
          <w:tcPr>
            <w:tcW w:w="1843" w:type="dxa"/>
            <w:shd w:val="clear" w:color="000000" w:fill="FFFFFF"/>
            <w:noWrap/>
            <w:vAlign w:val="center"/>
            <w:hideMark/>
          </w:tcPr>
          <w:p w14:paraId="594A33D9"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w:t>
            </w:r>
          </w:p>
        </w:tc>
      </w:tr>
      <w:tr w:rsidR="00914B5A" w:rsidRPr="001D53DA" w14:paraId="22501F9A" w14:textId="77777777" w:rsidTr="001D53DA">
        <w:trPr>
          <w:trHeight w:val="654"/>
        </w:trPr>
        <w:tc>
          <w:tcPr>
            <w:tcW w:w="421" w:type="dxa"/>
            <w:shd w:val="clear" w:color="000000" w:fill="FFFFFF"/>
            <w:noWrap/>
            <w:vAlign w:val="center"/>
            <w:hideMark/>
          </w:tcPr>
          <w:p w14:paraId="25BB51F4"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2</w:t>
            </w:r>
          </w:p>
        </w:tc>
        <w:tc>
          <w:tcPr>
            <w:tcW w:w="5811" w:type="dxa"/>
            <w:shd w:val="clear" w:color="D9E1F2" w:fill="FFFFFF"/>
            <w:vAlign w:val="bottom"/>
            <w:hideMark/>
          </w:tcPr>
          <w:p w14:paraId="1E43BC5C" w14:textId="2299D20B"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DŁUGOPIS</w:t>
            </w:r>
            <w:r w:rsidRPr="00914B5A">
              <w:rPr>
                <w:rFonts w:ascii="Adagio_Slab" w:hAnsi="Adagio_Slab" w:cs="Calibri"/>
                <w:color w:val="000000"/>
                <w:sz w:val="18"/>
                <w:szCs w:val="18"/>
              </w:rPr>
              <w:t xml:space="preserve"> z cienką końcówką 0,7 mm, Średnia długość </w:t>
            </w:r>
            <w:proofErr w:type="spellStart"/>
            <w:r w:rsidRPr="00914B5A">
              <w:rPr>
                <w:rFonts w:ascii="Adagio_Slab" w:hAnsi="Adagio_Slab" w:cs="Calibri"/>
                <w:color w:val="000000"/>
                <w:sz w:val="18"/>
                <w:szCs w:val="18"/>
              </w:rPr>
              <w:t>lini</w:t>
            </w:r>
            <w:proofErr w:type="spellEnd"/>
            <w:r w:rsidRPr="00914B5A">
              <w:rPr>
                <w:rFonts w:ascii="Adagio_Slab" w:hAnsi="Adagio_Slab" w:cs="Calibri"/>
                <w:color w:val="000000"/>
                <w:sz w:val="18"/>
                <w:szCs w:val="18"/>
              </w:rPr>
              <w:t xml:space="preserve"> pisania 3000 m</w:t>
            </w:r>
            <w:r w:rsidR="00B076FB" w:rsidRPr="001D53DA">
              <w:rPr>
                <w:rFonts w:ascii="Adagio_Slab" w:hAnsi="Adagio_Slab" w:cs="Calibri"/>
                <w:color w:val="000000"/>
                <w:sz w:val="18"/>
                <w:szCs w:val="18"/>
              </w:rPr>
              <w:t xml:space="preserve">, </w:t>
            </w:r>
            <w:r w:rsidRPr="00914B5A">
              <w:rPr>
                <w:rFonts w:ascii="Adagio_Slab" w:hAnsi="Adagio_Slab" w:cs="Calibri"/>
                <w:color w:val="000000"/>
                <w:sz w:val="18"/>
                <w:szCs w:val="18"/>
              </w:rPr>
              <w:t>kolor niebieski i czerwony</w:t>
            </w:r>
          </w:p>
        </w:tc>
        <w:tc>
          <w:tcPr>
            <w:tcW w:w="1843" w:type="dxa"/>
            <w:shd w:val="clear" w:color="D9E1F2" w:fill="FFFFFF"/>
            <w:noWrap/>
            <w:vAlign w:val="center"/>
            <w:hideMark/>
          </w:tcPr>
          <w:p w14:paraId="279DCA2C"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000000" w:fill="FFFFFF"/>
            <w:noWrap/>
            <w:vAlign w:val="center"/>
            <w:hideMark/>
          </w:tcPr>
          <w:p w14:paraId="6B61CF07"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20</w:t>
            </w:r>
          </w:p>
        </w:tc>
      </w:tr>
      <w:tr w:rsidR="00914B5A" w:rsidRPr="001D53DA" w14:paraId="79B9A07B" w14:textId="77777777" w:rsidTr="00914B5A">
        <w:trPr>
          <w:trHeight w:val="1407"/>
        </w:trPr>
        <w:tc>
          <w:tcPr>
            <w:tcW w:w="421" w:type="dxa"/>
            <w:shd w:val="clear" w:color="000000" w:fill="FFFFFF"/>
            <w:noWrap/>
            <w:vAlign w:val="center"/>
            <w:hideMark/>
          </w:tcPr>
          <w:p w14:paraId="76D92BB0"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3</w:t>
            </w:r>
          </w:p>
        </w:tc>
        <w:tc>
          <w:tcPr>
            <w:tcW w:w="5811" w:type="dxa"/>
            <w:shd w:val="clear" w:color="D9E1F2" w:fill="FFFFFF"/>
            <w:vAlign w:val="bottom"/>
            <w:hideMark/>
          </w:tcPr>
          <w:p w14:paraId="046DE97D"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OŁÓWEK AUTOMATYCZNY 0.7mm;</w:t>
            </w:r>
            <w:r w:rsidRPr="00914B5A">
              <w:rPr>
                <w:rFonts w:ascii="Adagio_Slab" w:hAnsi="Adagio_Slab" w:cs="Calibri"/>
                <w:color w:val="000000"/>
                <w:sz w:val="18"/>
                <w:szCs w:val="18"/>
              </w:rPr>
              <w:t xml:space="preserve"> </w:t>
            </w:r>
            <w:r w:rsidRPr="00914B5A">
              <w:rPr>
                <w:rFonts w:ascii="Adagio_Slab" w:hAnsi="Adagio_Slab" w:cs="Calibri"/>
                <w:color w:val="000000"/>
                <w:sz w:val="18"/>
                <w:szCs w:val="18"/>
              </w:rPr>
              <w:br/>
              <w:t>Ergonomiczna trójścienna strefa uchwytu z miękkiego materiału; Wsuwana do wewnątrz osłona ołówka; Elastyczny klips; Końcówka oraz wysuwana z niej osłonka grafitu wykonane z metalu; System ograniczający łamanie się grafitu; Optymalna średnica grafitu 0,7 mm; Wysokiej jakości, mocna i wysuwana gumka</w:t>
            </w:r>
            <w:r w:rsidRPr="00914B5A">
              <w:rPr>
                <w:rFonts w:ascii="Adagio_Slab" w:hAnsi="Adagio_Slab" w:cs="Calibri"/>
                <w:color w:val="000000"/>
                <w:sz w:val="18"/>
                <w:szCs w:val="18"/>
              </w:rPr>
              <w:br/>
              <w:t xml:space="preserve">Opakowanie zbiorcze 12 sztuk </w:t>
            </w:r>
          </w:p>
        </w:tc>
        <w:tc>
          <w:tcPr>
            <w:tcW w:w="1843" w:type="dxa"/>
            <w:shd w:val="clear" w:color="D9E1F2" w:fill="FFFFFF"/>
            <w:noWrap/>
            <w:vAlign w:val="center"/>
            <w:hideMark/>
          </w:tcPr>
          <w:p w14:paraId="07A31F47"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opakowanie</w:t>
            </w:r>
          </w:p>
        </w:tc>
        <w:tc>
          <w:tcPr>
            <w:tcW w:w="1843" w:type="dxa"/>
            <w:shd w:val="clear" w:color="000000" w:fill="FFFFFF"/>
            <w:noWrap/>
            <w:vAlign w:val="center"/>
            <w:hideMark/>
          </w:tcPr>
          <w:p w14:paraId="17F3A97B"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1</w:t>
            </w:r>
          </w:p>
        </w:tc>
      </w:tr>
      <w:tr w:rsidR="00914B5A" w:rsidRPr="001D53DA" w14:paraId="2B428857" w14:textId="77777777" w:rsidTr="00B076FB">
        <w:trPr>
          <w:trHeight w:val="598"/>
        </w:trPr>
        <w:tc>
          <w:tcPr>
            <w:tcW w:w="421" w:type="dxa"/>
            <w:shd w:val="clear" w:color="000000" w:fill="FFFFFF"/>
            <w:noWrap/>
            <w:vAlign w:val="center"/>
            <w:hideMark/>
          </w:tcPr>
          <w:p w14:paraId="614E95DA"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4</w:t>
            </w:r>
          </w:p>
        </w:tc>
        <w:tc>
          <w:tcPr>
            <w:tcW w:w="5811" w:type="dxa"/>
            <w:shd w:val="clear" w:color="D9E1F2" w:fill="FFFFFF"/>
            <w:vAlign w:val="bottom"/>
            <w:hideMark/>
          </w:tcPr>
          <w:p w14:paraId="1ED7C01D" w14:textId="3E704D21"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 xml:space="preserve">OŁÓWEK </w:t>
            </w:r>
            <w:r w:rsidRPr="00914B5A">
              <w:rPr>
                <w:rFonts w:ascii="Adagio_Slab" w:hAnsi="Adagio_Slab" w:cs="Calibri"/>
                <w:color w:val="000000"/>
                <w:sz w:val="18"/>
                <w:szCs w:val="18"/>
              </w:rPr>
              <w:br/>
            </w:r>
            <w:proofErr w:type="spellStart"/>
            <w:r w:rsidRPr="00914B5A">
              <w:rPr>
                <w:rFonts w:ascii="Adagio_Slab" w:hAnsi="Adagio_Slab" w:cs="Calibri"/>
                <w:color w:val="000000"/>
                <w:sz w:val="18"/>
                <w:szCs w:val="18"/>
              </w:rPr>
              <w:t>Standradowy</w:t>
            </w:r>
            <w:proofErr w:type="spellEnd"/>
            <w:r w:rsidRPr="00914B5A">
              <w:rPr>
                <w:rFonts w:ascii="Adagio_Slab" w:hAnsi="Adagio_Slab" w:cs="Calibri"/>
                <w:color w:val="000000"/>
                <w:sz w:val="18"/>
                <w:szCs w:val="18"/>
              </w:rPr>
              <w:t xml:space="preserve">  z gumką, twardość HB </w:t>
            </w:r>
            <w:r w:rsidR="00B076FB" w:rsidRPr="001D53DA">
              <w:rPr>
                <w:rFonts w:ascii="Adagio_Slab" w:hAnsi="Adagio_Slab" w:cs="Calibri"/>
                <w:color w:val="000000"/>
                <w:sz w:val="18"/>
                <w:szCs w:val="18"/>
              </w:rPr>
              <w:t xml:space="preserve">, </w:t>
            </w:r>
            <w:r w:rsidRPr="00914B5A">
              <w:rPr>
                <w:rFonts w:ascii="Adagio_Slab" w:hAnsi="Adagio_Slab" w:cs="Calibri"/>
                <w:color w:val="000000"/>
                <w:sz w:val="18"/>
                <w:szCs w:val="18"/>
              </w:rPr>
              <w:t xml:space="preserve">opakowanie zbiorcze 12 sztuk </w:t>
            </w:r>
          </w:p>
        </w:tc>
        <w:tc>
          <w:tcPr>
            <w:tcW w:w="1843" w:type="dxa"/>
            <w:shd w:val="clear" w:color="D9E1F2" w:fill="FFFFFF"/>
            <w:noWrap/>
            <w:vAlign w:val="center"/>
            <w:hideMark/>
          </w:tcPr>
          <w:p w14:paraId="55F1CBEF"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 xml:space="preserve">opakowanie </w:t>
            </w:r>
          </w:p>
        </w:tc>
        <w:tc>
          <w:tcPr>
            <w:tcW w:w="1843" w:type="dxa"/>
            <w:shd w:val="clear" w:color="000000" w:fill="FFFFFF"/>
            <w:noWrap/>
            <w:vAlign w:val="center"/>
            <w:hideMark/>
          </w:tcPr>
          <w:p w14:paraId="382980E4"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1</w:t>
            </w:r>
          </w:p>
        </w:tc>
      </w:tr>
      <w:tr w:rsidR="00914B5A" w:rsidRPr="001D53DA" w14:paraId="362B29BB" w14:textId="77777777" w:rsidTr="00B076FB">
        <w:trPr>
          <w:trHeight w:val="1272"/>
        </w:trPr>
        <w:tc>
          <w:tcPr>
            <w:tcW w:w="421" w:type="dxa"/>
            <w:shd w:val="clear" w:color="000000" w:fill="FFFFFF"/>
            <w:noWrap/>
            <w:vAlign w:val="center"/>
            <w:hideMark/>
          </w:tcPr>
          <w:p w14:paraId="32753F75"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lastRenderedPageBreak/>
              <w:t>5</w:t>
            </w:r>
          </w:p>
        </w:tc>
        <w:tc>
          <w:tcPr>
            <w:tcW w:w="5811" w:type="dxa"/>
            <w:shd w:val="clear" w:color="auto" w:fill="auto"/>
            <w:vAlign w:val="bottom"/>
            <w:hideMark/>
          </w:tcPr>
          <w:p w14:paraId="57103AC7"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 xml:space="preserve">GRAFITY </w:t>
            </w:r>
            <w:r w:rsidRPr="00914B5A">
              <w:rPr>
                <w:rFonts w:ascii="Adagio_Slab" w:hAnsi="Adagio_Slab" w:cs="Calibri"/>
                <w:color w:val="000000"/>
                <w:sz w:val="18"/>
                <w:szCs w:val="18"/>
              </w:rPr>
              <w:t>do ołówków automatycznych 0,7mm B 2, grafity do ołówków automatycznych przeznaczone na papier i kalkę kreślarską, gładka struktura grafitu, głęboka czerń linii łatwe do wycierania, opakowanie zawiera: 12 pręcików grafitowych; twardość: B; grubość: 0,7 mm</w:t>
            </w:r>
          </w:p>
        </w:tc>
        <w:tc>
          <w:tcPr>
            <w:tcW w:w="1843" w:type="dxa"/>
            <w:shd w:val="clear" w:color="auto" w:fill="auto"/>
            <w:noWrap/>
            <w:vAlign w:val="center"/>
            <w:hideMark/>
          </w:tcPr>
          <w:p w14:paraId="24ABC4E1"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opakowanie</w:t>
            </w:r>
          </w:p>
        </w:tc>
        <w:tc>
          <w:tcPr>
            <w:tcW w:w="1843" w:type="dxa"/>
            <w:shd w:val="clear" w:color="000000" w:fill="FFFFFF"/>
            <w:noWrap/>
            <w:vAlign w:val="center"/>
            <w:hideMark/>
          </w:tcPr>
          <w:p w14:paraId="6CACA462"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1</w:t>
            </w:r>
          </w:p>
        </w:tc>
      </w:tr>
      <w:tr w:rsidR="00914B5A" w:rsidRPr="001D53DA" w14:paraId="48D6E6A5" w14:textId="77777777" w:rsidTr="00914B5A">
        <w:trPr>
          <w:trHeight w:val="1093"/>
        </w:trPr>
        <w:tc>
          <w:tcPr>
            <w:tcW w:w="421" w:type="dxa"/>
            <w:shd w:val="clear" w:color="000000" w:fill="FFFFFF"/>
            <w:noWrap/>
            <w:vAlign w:val="center"/>
            <w:hideMark/>
          </w:tcPr>
          <w:p w14:paraId="30ECB497"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6</w:t>
            </w:r>
          </w:p>
        </w:tc>
        <w:tc>
          <w:tcPr>
            <w:tcW w:w="5811" w:type="dxa"/>
            <w:shd w:val="clear" w:color="D9E1F2" w:fill="FFFFFF"/>
            <w:vAlign w:val="bottom"/>
            <w:hideMark/>
          </w:tcPr>
          <w:p w14:paraId="03D8CD8A"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GUMKA OŁÓWKOWA</w:t>
            </w:r>
            <w:r w:rsidRPr="00914B5A">
              <w:rPr>
                <w:rFonts w:ascii="Adagio_Slab" w:hAnsi="Adagio_Slab" w:cs="Calibri"/>
                <w:color w:val="000000"/>
                <w:sz w:val="18"/>
                <w:szCs w:val="18"/>
              </w:rPr>
              <w:t xml:space="preserve"> Hi-</w:t>
            </w:r>
            <w:proofErr w:type="spellStart"/>
            <w:r w:rsidRPr="00914B5A">
              <w:rPr>
                <w:rFonts w:ascii="Adagio_Slab" w:hAnsi="Adagio_Slab" w:cs="Calibri"/>
                <w:color w:val="000000"/>
                <w:sz w:val="18"/>
                <w:szCs w:val="18"/>
              </w:rPr>
              <w:t>Polymer</w:t>
            </w:r>
            <w:proofErr w:type="spellEnd"/>
            <w:r w:rsidRPr="00914B5A">
              <w:rPr>
                <w:rFonts w:ascii="Adagio_Slab" w:hAnsi="Adagio_Slab" w:cs="Calibri"/>
                <w:color w:val="000000"/>
                <w:sz w:val="18"/>
                <w:szCs w:val="18"/>
              </w:rPr>
              <w:t xml:space="preserve"> przeznaczona do stosowania na papierze. Doskonale wyciera nie naruszając przy tym struktury papieru. Produkt otrzymał atest PZH HŻ/12985/01. mała - wymiary: 435,0 x 16,0 x 11,5 mm</w:t>
            </w:r>
          </w:p>
        </w:tc>
        <w:tc>
          <w:tcPr>
            <w:tcW w:w="1843" w:type="dxa"/>
            <w:shd w:val="clear" w:color="D9E1F2" w:fill="FFFFFF"/>
            <w:noWrap/>
            <w:vAlign w:val="center"/>
            <w:hideMark/>
          </w:tcPr>
          <w:p w14:paraId="2F51E1F4"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000000" w:fill="FFFFFF"/>
            <w:noWrap/>
            <w:vAlign w:val="center"/>
            <w:hideMark/>
          </w:tcPr>
          <w:p w14:paraId="735617AB"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w:t>
            </w:r>
          </w:p>
        </w:tc>
      </w:tr>
      <w:tr w:rsidR="00914B5A" w:rsidRPr="001D53DA" w14:paraId="674DFDB0" w14:textId="77777777" w:rsidTr="00B076FB">
        <w:trPr>
          <w:trHeight w:val="442"/>
        </w:trPr>
        <w:tc>
          <w:tcPr>
            <w:tcW w:w="421" w:type="dxa"/>
            <w:shd w:val="clear" w:color="000000" w:fill="FFFFFF"/>
            <w:noWrap/>
            <w:vAlign w:val="center"/>
            <w:hideMark/>
          </w:tcPr>
          <w:p w14:paraId="775B1497"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7</w:t>
            </w:r>
          </w:p>
        </w:tc>
        <w:tc>
          <w:tcPr>
            <w:tcW w:w="5811" w:type="dxa"/>
            <w:shd w:val="clear" w:color="000000" w:fill="FFFFFF"/>
            <w:vAlign w:val="bottom"/>
            <w:hideMark/>
          </w:tcPr>
          <w:p w14:paraId="7C31DE16" w14:textId="77777777" w:rsidR="00914B5A" w:rsidRPr="00914B5A" w:rsidRDefault="00914B5A" w:rsidP="00914B5A">
            <w:pPr>
              <w:rPr>
                <w:rFonts w:ascii="Adagio_Slab" w:hAnsi="Adagio_Slab" w:cs="Calibri"/>
                <w:sz w:val="18"/>
                <w:szCs w:val="18"/>
              </w:rPr>
            </w:pPr>
            <w:r w:rsidRPr="00914B5A">
              <w:rPr>
                <w:rFonts w:ascii="Adagio_Slab" w:hAnsi="Adagio_Slab" w:cs="Calibri"/>
                <w:b/>
                <w:bCs/>
                <w:sz w:val="18"/>
                <w:szCs w:val="18"/>
              </w:rPr>
              <w:t>TEMPERÓWKA</w:t>
            </w:r>
            <w:r w:rsidRPr="00914B5A">
              <w:rPr>
                <w:rFonts w:ascii="Adagio_Slab" w:hAnsi="Adagio_Slab" w:cs="Calibri"/>
                <w:sz w:val="18"/>
                <w:szCs w:val="18"/>
              </w:rPr>
              <w:t xml:space="preserve"> z pojemnikiem </w:t>
            </w:r>
          </w:p>
        </w:tc>
        <w:tc>
          <w:tcPr>
            <w:tcW w:w="1843" w:type="dxa"/>
            <w:shd w:val="clear" w:color="auto" w:fill="auto"/>
            <w:noWrap/>
            <w:vAlign w:val="center"/>
            <w:hideMark/>
          </w:tcPr>
          <w:p w14:paraId="2021EE4D" w14:textId="77777777" w:rsidR="00914B5A" w:rsidRPr="00914B5A" w:rsidRDefault="00914B5A" w:rsidP="00914B5A">
            <w:pPr>
              <w:jc w:val="center"/>
              <w:rPr>
                <w:rFonts w:ascii="Adagio_Slab" w:hAnsi="Adagio_Slab" w:cs="Calibri"/>
                <w:color w:val="000000"/>
                <w:sz w:val="18"/>
                <w:szCs w:val="18"/>
              </w:rPr>
            </w:pPr>
            <w:proofErr w:type="spellStart"/>
            <w:r w:rsidRPr="00914B5A">
              <w:rPr>
                <w:rFonts w:ascii="Adagio_Slab" w:hAnsi="Adagio_Slab" w:cs="Calibri"/>
                <w:color w:val="000000"/>
                <w:sz w:val="18"/>
                <w:szCs w:val="18"/>
              </w:rPr>
              <w:t>szt</w:t>
            </w:r>
            <w:proofErr w:type="spellEnd"/>
          </w:p>
        </w:tc>
        <w:tc>
          <w:tcPr>
            <w:tcW w:w="1843" w:type="dxa"/>
            <w:shd w:val="clear" w:color="000000" w:fill="FFFFFF"/>
            <w:noWrap/>
            <w:vAlign w:val="center"/>
            <w:hideMark/>
          </w:tcPr>
          <w:p w14:paraId="50BFC0A3"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1</w:t>
            </w:r>
          </w:p>
        </w:tc>
      </w:tr>
      <w:tr w:rsidR="00914B5A" w:rsidRPr="001D53DA" w14:paraId="4D5C19A9" w14:textId="77777777" w:rsidTr="00B076FB">
        <w:trPr>
          <w:trHeight w:val="641"/>
        </w:trPr>
        <w:tc>
          <w:tcPr>
            <w:tcW w:w="421" w:type="dxa"/>
            <w:shd w:val="clear" w:color="000000" w:fill="FFFFFF"/>
            <w:noWrap/>
            <w:vAlign w:val="center"/>
            <w:hideMark/>
          </w:tcPr>
          <w:p w14:paraId="360A25ED"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8</w:t>
            </w:r>
          </w:p>
        </w:tc>
        <w:tc>
          <w:tcPr>
            <w:tcW w:w="5811" w:type="dxa"/>
            <w:shd w:val="clear" w:color="auto" w:fill="auto"/>
            <w:vAlign w:val="bottom"/>
            <w:hideMark/>
          </w:tcPr>
          <w:p w14:paraId="3E5DB889"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 xml:space="preserve">MARKER PERMANENTNY DO PŁY CD/ DVD </w:t>
            </w:r>
            <w:r w:rsidRPr="00914B5A">
              <w:rPr>
                <w:rFonts w:ascii="Adagio_Slab" w:hAnsi="Adagio_Slab" w:cs="Calibri"/>
                <w:color w:val="000000"/>
                <w:sz w:val="18"/>
                <w:szCs w:val="18"/>
              </w:rPr>
              <w:t>dwustronny, gr. linii EF - 0,40 mm i F - 0,70 mm  kolor czarny</w:t>
            </w:r>
          </w:p>
        </w:tc>
        <w:tc>
          <w:tcPr>
            <w:tcW w:w="1843" w:type="dxa"/>
            <w:shd w:val="clear" w:color="auto" w:fill="auto"/>
            <w:noWrap/>
            <w:vAlign w:val="center"/>
            <w:hideMark/>
          </w:tcPr>
          <w:p w14:paraId="2C7D2587" w14:textId="77777777" w:rsidR="00914B5A" w:rsidRPr="00914B5A" w:rsidRDefault="00914B5A" w:rsidP="00914B5A">
            <w:pPr>
              <w:jc w:val="center"/>
              <w:rPr>
                <w:rFonts w:ascii="Adagio_Slab" w:hAnsi="Adagio_Slab" w:cs="Calibri"/>
                <w:b/>
                <w:bCs/>
                <w:color w:val="000000"/>
                <w:sz w:val="18"/>
                <w:szCs w:val="18"/>
              </w:rPr>
            </w:pPr>
            <w:r w:rsidRPr="00914B5A">
              <w:rPr>
                <w:rFonts w:ascii="Adagio_Slab" w:hAnsi="Adagio_Slab" w:cs="Calibri"/>
                <w:b/>
                <w:bCs/>
                <w:color w:val="000000"/>
                <w:sz w:val="18"/>
                <w:szCs w:val="18"/>
              </w:rPr>
              <w:t>szt.</w:t>
            </w:r>
          </w:p>
        </w:tc>
        <w:tc>
          <w:tcPr>
            <w:tcW w:w="1843" w:type="dxa"/>
            <w:shd w:val="clear" w:color="000000" w:fill="FFFFFF"/>
            <w:noWrap/>
            <w:vAlign w:val="center"/>
            <w:hideMark/>
          </w:tcPr>
          <w:p w14:paraId="58158A00"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w:t>
            </w:r>
          </w:p>
        </w:tc>
      </w:tr>
      <w:tr w:rsidR="00914B5A" w:rsidRPr="001D53DA" w14:paraId="5A9403E2" w14:textId="77777777" w:rsidTr="00B076FB">
        <w:trPr>
          <w:trHeight w:val="698"/>
        </w:trPr>
        <w:tc>
          <w:tcPr>
            <w:tcW w:w="421" w:type="dxa"/>
            <w:shd w:val="clear" w:color="000000" w:fill="FFFFFF"/>
            <w:noWrap/>
            <w:vAlign w:val="center"/>
            <w:hideMark/>
          </w:tcPr>
          <w:p w14:paraId="6151454E"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9</w:t>
            </w:r>
          </w:p>
        </w:tc>
        <w:tc>
          <w:tcPr>
            <w:tcW w:w="5811" w:type="dxa"/>
            <w:shd w:val="clear" w:color="D9E1F2" w:fill="FFFFFF"/>
            <w:vAlign w:val="bottom"/>
            <w:hideMark/>
          </w:tcPr>
          <w:p w14:paraId="05DCA42C"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MARKER PERMANENTNY</w:t>
            </w:r>
            <w:r w:rsidRPr="00914B5A">
              <w:rPr>
                <w:rFonts w:ascii="Adagio_Slab" w:hAnsi="Adagio_Slab" w:cs="Calibri"/>
                <w:color w:val="000000"/>
                <w:sz w:val="18"/>
                <w:szCs w:val="18"/>
              </w:rPr>
              <w:t xml:space="preserve">  okrągła końcówka, </w:t>
            </w:r>
            <w:proofErr w:type="spellStart"/>
            <w:r w:rsidRPr="00914B5A">
              <w:rPr>
                <w:rFonts w:ascii="Adagio_Slab" w:hAnsi="Adagio_Slab" w:cs="Calibri"/>
                <w:color w:val="000000"/>
                <w:sz w:val="18"/>
                <w:szCs w:val="18"/>
              </w:rPr>
              <w:t>gr.linii</w:t>
            </w:r>
            <w:proofErr w:type="spellEnd"/>
            <w:r w:rsidRPr="00914B5A">
              <w:rPr>
                <w:rFonts w:ascii="Adagio_Slab" w:hAnsi="Adagio_Slab" w:cs="Calibri"/>
                <w:color w:val="000000"/>
                <w:sz w:val="18"/>
                <w:szCs w:val="18"/>
              </w:rPr>
              <w:t xml:space="preserve"> 1,0 mm  (F)   kolor: niebieski, czarny, zielony, czerwony </w:t>
            </w:r>
          </w:p>
        </w:tc>
        <w:tc>
          <w:tcPr>
            <w:tcW w:w="1843" w:type="dxa"/>
            <w:shd w:val="clear" w:color="D9E1F2" w:fill="FFFFFF"/>
            <w:noWrap/>
            <w:vAlign w:val="center"/>
            <w:hideMark/>
          </w:tcPr>
          <w:p w14:paraId="7C92CF7F"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D9E1F2" w:fill="FFFFFF"/>
            <w:vAlign w:val="center"/>
            <w:hideMark/>
          </w:tcPr>
          <w:p w14:paraId="272F3F16"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4</w:t>
            </w:r>
          </w:p>
        </w:tc>
      </w:tr>
      <w:tr w:rsidR="00914B5A" w:rsidRPr="001D53DA" w14:paraId="4893B843" w14:textId="77777777" w:rsidTr="00B076FB">
        <w:trPr>
          <w:trHeight w:val="567"/>
        </w:trPr>
        <w:tc>
          <w:tcPr>
            <w:tcW w:w="421" w:type="dxa"/>
            <w:shd w:val="clear" w:color="000000" w:fill="FFFFFF"/>
            <w:noWrap/>
            <w:vAlign w:val="center"/>
            <w:hideMark/>
          </w:tcPr>
          <w:p w14:paraId="7B65ED95"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10</w:t>
            </w:r>
          </w:p>
        </w:tc>
        <w:tc>
          <w:tcPr>
            <w:tcW w:w="5811" w:type="dxa"/>
            <w:shd w:val="clear" w:color="D9E1F2" w:fill="FFFFFF"/>
            <w:vAlign w:val="bottom"/>
            <w:hideMark/>
          </w:tcPr>
          <w:p w14:paraId="10587055"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ZAKREŚLACZ</w:t>
            </w:r>
            <w:r w:rsidRPr="00914B5A">
              <w:rPr>
                <w:rFonts w:ascii="Adagio_Slab" w:hAnsi="Adagio_Slab" w:cs="Calibri"/>
                <w:color w:val="000000"/>
                <w:sz w:val="18"/>
                <w:szCs w:val="18"/>
              </w:rPr>
              <w:br/>
              <w:t>opakowanie zbiorcze 6 kolorów</w:t>
            </w:r>
          </w:p>
        </w:tc>
        <w:tc>
          <w:tcPr>
            <w:tcW w:w="1843" w:type="dxa"/>
            <w:shd w:val="clear" w:color="D9E1F2" w:fill="FFFFFF"/>
            <w:noWrap/>
            <w:vAlign w:val="center"/>
            <w:hideMark/>
          </w:tcPr>
          <w:p w14:paraId="2BDA2274"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 xml:space="preserve">opakowanie </w:t>
            </w:r>
          </w:p>
        </w:tc>
        <w:tc>
          <w:tcPr>
            <w:tcW w:w="1843" w:type="dxa"/>
            <w:shd w:val="clear" w:color="000000" w:fill="FFFFFF"/>
            <w:noWrap/>
            <w:vAlign w:val="center"/>
            <w:hideMark/>
          </w:tcPr>
          <w:p w14:paraId="6A68911B"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w:t>
            </w:r>
          </w:p>
        </w:tc>
      </w:tr>
      <w:tr w:rsidR="00914B5A" w:rsidRPr="001D53DA" w14:paraId="3907D3B8" w14:textId="77777777" w:rsidTr="00B076FB">
        <w:trPr>
          <w:trHeight w:val="1113"/>
        </w:trPr>
        <w:tc>
          <w:tcPr>
            <w:tcW w:w="421" w:type="dxa"/>
            <w:shd w:val="clear" w:color="000000" w:fill="FFFFFF"/>
            <w:noWrap/>
            <w:vAlign w:val="center"/>
            <w:hideMark/>
          </w:tcPr>
          <w:p w14:paraId="6610BB0E"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11</w:t>
            </w:r>
          </w:p>
        </w:tc>
        <w:tc>
          <w:tcPr>
            <w:tcW w:w="5811" w:type="dxa"/>
            <w:shd w:val="clear" w:color="D9E1F2" w:fill="FFFFFF"/>
            <w:vAlign w:val="bottom"/>
            <w:hideMark/>
          </w:tcPr>
          <w:p w14:paraId="2AE4E453"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 xml:space="preserve">MARKER DO TABLIC SUCHOŚCIERALNYCH  </w:t>
            </w:r>
            <w:r w:rsidRPr="00914B5A">
              <w:rPr>
                <w:rFonts w:ascii="Adagio_Slab" w:hAnsi="Adagio_Slab" w:cs="Calibri"/>
                <w:color w:val="000000"/>
                <w:sz w:val="18"/>
                <w:szCs w:val="18"/>
              </w:rPr>
              <w:br/>
              <w:t>Zestaw 4 kolory (czarny, niebieski, zielony i czerwony);  tusz na bazie alkoholu, łatwy do usunięcia z tablicy; zakończenie i skuwka w kolorze tuszu; blokowana okrągła końcówka; grubość linii pisania 1,5</w:t>
            </w:r>
          </w:p>
        </w:tc>
        <w:tc>
          <w:tcPr>
            <w:tcW w:w="1843" w:type="dxa"/>
            <w:shd w:val="clear" w:color="D9E1F2" w:fill="FFFFFF"/>
            <w:noWrap/>
            <w:vAlign w:val="center"/>
            <w:hideMark/>
          </w:tcPr>
          <w:p w14:paraId="2A180EA2"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 xml:space="preserve">opakowanie </w:t>
            </w:r>
          </w:p>
        </w:tc>
        <w:tc>
          <w:tcPr>
            <w:tcW w:w="1843" w:type="dxa"/>
            <w:shd w:val="clear" w:color="D9E1F2" w:fill="FFFFFF"/>
            <w:vAlign w:val="center"/>
            <w:hideMark/>
          </w:tcPr>
          <w:p w14:paraId="77F62574"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w:t>
            </w:r>
          </w:p>
        </w:tc>
      </w:tr>
      <w:tr w:rsidR="00914B5A" w:rsidRPr="001D53DA" w14:paraId="2D2E3FBC" w14:textId="77777777" w:rsidTr="00B076FB">
        <w:trPr>
          <w:trHeight w:val="548"/>
        </w:trPr>
        <w:tc>
          <w:tcPr>
            <w:tcW w:w="421" w:type="dxa"/>
            <w:shd w:val="clear" w:color="000000" w:fill="FFFFFF"/>
            <w:noWrap/>
            <w:vAlign w:val="center"/>
            <w:hideMark/>
          </w:tcPr>
          <w:p w14:paraId="7C5207FE"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12</w:t>
            </w:r>
          </w:p>
        </w:tc>
        <w:tc>
          <w:tcPr>
            <w:tcW w:w="5811" w:type="dxa"/>
            <w:shd w:val="clear" w:color="D9E1F2" w:fill="FFFFFF"/>
            <w:vAlign w:val="bottom"/>
            <w:hideMark/>
          </w:tcPr>
          <w:p w14:paraId="7209866B"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GĄBKA DO TABLIC SUCHOŚCIERALNYCH</w:t>
            </w:r>
            <w:r w:rsidRPr="00914B5A">
              <w:rPr>
                <w:rFonts w:ascii="Adagio_Slab" w:hAnsi="Adagio_Slab" w:cs="Calibri"/>
                <w:color w:val="000000"/>
                <w:sz w:val="18"/>
                <w:szCs w:val="18"/>
              </w:rPr>
              <w:br/>
              <w:t>wym.110x57x25 mm z warstwą magnetyczną</w:t>
            </w:r>
          </w:p>
        </w:tc>
        <w:tc>
          <w:tcPr>
            <w:tcW w:w="1843" w:type="dxa"/>
            <w:shd w:val="clear" w:color="D9E1F2" w:fill="FFFFFF"/>
            <w:noWrap/>
            <w:vAlign w:val="center"/>
            <w:hideMark/>
          </w:tcPr>
          <w:p w14:paraId="7276AD7B" w14:textId="77777777" w:rsidR="00914B5A" w:rsidRPr="00914B5A" w:rsidRDefault="00914B5A" w:rsidP="00914B5A">
            <w:pPr>
              <w:jc w:val="center"/>
              <w:rPr>
                <w:rFonts w:ascii="Adagio_Slab" w:hAnsi="Adagio_Slab" w:cs="Calibri"/>
                <w:color w:val="000000"/>
                <w:sz w:val="18"/>
                <w:szCs w:val="18"/>
              </w:rPr>
            </w:pPr>
            <w:proofErr w:type="spellStart"/>
            <w:r w:rsidRPr="00914B5A">
              <w:rPr>
                <w:rFonts w:ascii="Adagio_Slab" w:hAnsi="Adagio_Slab" w:cs="Calibri"/>
                <w:color w:val="000000"/>
                <w:sz w:val="18"/>
                <w:szCs w:val="18"/>
              </w:rPr>
              <w:t>szt</w:t>
            </w:r>
            <w:proofErr w:type="spellEnd"/>
          </w:p>
        </w:tc>
        <w:tc>
          <w:tcPr>
            <w:tcW w:w="1843" w:type="dxa"/>
            <w:shd w:val="clear" w:color="D9E1F2" w:fill="FFFFFF"/>
            <w:vAlign w:val="center"/>
            <w:hideMark/>
          </w:tcPr>
          <w:p w14:paraId="4DEA3634"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w:t>
            </w:r>
          </w:p>
        </w:tc>
      </w:tr>
      <w:tr w:rsidR="00914B5A" w:rsidRPr="001D53DA" w14:paraId="30509BDF" w14:textId="77777777" w:rsidTr="00914B5A">
        <w:trPr>
          <w:trHeight w:val="650"/>
        </w:trPr>
        <w:tc>
          <w:tcPr>
            <w:tcW w:w="421" w:type="dxa"/>
            <w:shd w:val="clear" w:color="000000" w:fill="FFFFFF"/>
            <w:noWrap/>
            <w:vAlign w:val="center"/>
            <w:hideMark/>
          </w:tcPr>
          <w:p w14:paraId="624FD6C7"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13</w:t>
            </w:r>
          </w:p>
        </w:tc>
        <w:tc>
          <w:tcPr>
            <w:tcW w:w="5811" w:type="dxa"/>
            <w:shd w:val="clear" w:color="D9E1F2" w:fill="FFFFFF"/>
            <w:vAlign w:val="bottom"/>
            <w:hideMark/>
          </w:tcPr>
          <w:p w14:paraId="2BEF7513" w14:textId="77777777" w:rsidR="00914B5A" w:rsidRPr="00914B5A" w:rsidRDefault="00914B5A" w:rsidP="00914B5A">
            <w:pPr>
              <w:rPr>
                <w:rFonts w:ascii="Adagio_Slab" w:hAnsi="Adagio_Slab" w:cs="Calibri"/>
                <w:b/>
                <w:bCs/>
                <w:color w:val="000000"/>
                <w:sz w:val="18"/>
                <w:szCs w:val="18"/>
              </w:rPr>
            </w:pPr>
            <w:r w:rsidRPr="00914B5A">
              <w:rPr>
                <w:rFonts w:ascii="Adagio_Slab" w:hAnsi="Adagio_Slab" w:cs="Calibri"/>
                <w:b/>
                <w:bCs/>
                <w:color w:val="000000"/>
                <w:sz w:val="18"/>
                <w:szCs w:val="18"/>
              </w:rPr>
              <w:t>PIANKA DO CZYSZCZENIA TABLIC SUCHOŚCIERALNYCH</w:t>
            </w:r>
            <w:r w:rsidRPr="00914B5A">
              <w:rPr>
                <w:rFonts w:ascii="Adagio_Slab" w:hAnsi="Adagio_Slab" w:cs="Calibri"/>
                <w:b/>
                <w:bCs/>
                <w:color w:val="000000"/>
                <w:sz w:val="18"/>
                <w:szCs w:val="18"/>
              </w:rPr>
              <w:br/>
              <w:t xml:space="preserve"> </w:t>
            </w:r>
            <w:r w:rsidRPr="00914B5A">
              <w:rPr>
                <w:rFonts w:ascii="Adagio_Slab" w:hAnsi="Adagio_Slab" w:cs="Calibri"/>
                <w:color w:val="000000"/>
                <w:sz w:val="18"/>
                <w:szCs w:val="18"/>
              </w:rPr>
              <w:t>formuła zapobiegającą ściekaniu środka po tablicy poj. 400ml</w:t>
            </w:r>
          </w:p>
        </w:tc>
        <w:tc>
          <w:tcPr>
            <w:tcW w:w="1843" w:type="dxa"/>
            <w:shd w:val="clear" w:color="D9E1F2" w:fill="FFFFFF"/>
            <w:noWrap/>
            <w:vAlign w:val="center"/>
            <w:hideMark/>
          </w:tcPr>
          <w:p w14:paraId="1C6B1925" w14:textId="77777777" w:rsidR="00914B5A" w:rsidRPr="00914B5A" w:rsidRDefault="00914B5A" w:rsidP="00914B5A">
            <w:pPr>
              <w:jc w:val="center"/>
              <w:rPr>
                <w:rFonts w:ascii="Adagio_Slab" w:hAnsi="Adagio_Slab" w:cs="Calibri"/>
                <w:color w:val="000000"/>
                <w:sz w:val="18"/>
                <w:szCs w:val="18"/>
              </w:rPr>
            </w:pPr>
            <w:proofErr w:type="spellStart"/>
            <w:r w:rsidRPr="00914B5A">
              <w:rPr>
                <w:rFonts w:ascii="Adagio_Slab" w:hAnsi="Adagio_Slab" w:cs="Calibri"/>
                <w:color w:val="000000"/>
                <w:sz w:val="18"/>
                <w:szCs w:val="18"/>
              </w:rPr>
              <w:t>szt</w:t>
            </w:r>
            <w:proofErr w:type="spellEnd"/>
          </w:p>
        </w:tc>
        <w:tc>
          <w:tcPr>
            <w:tcW w:w="1843" w:type="dxa"/>
            <w:shd w:val="clear" w:color="D9E1F2" w:fill="FFFFFF"/>
            <w:vAlign w:val="center"/>
            <w:hideMark/>
          </w:tcPr>
          <w:p w14:paraId="53B05F9B"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w:t>
            </w:r>
          </w:p>
        </w:tc>
      </w:tr>
      <w:tr w:rsidR="00914B5A" w:rsidRPr="001D53DA" w14:paraId="79F92228" w14:textId="77777777" w:rsidTr="00B076FB">
        <w:trPr>
          <w:trHeight w:val="1458"/>
        </w:trPr>
        <w:tc>
          <w:tcPr>
            <w:tcW w:w="421" w:type="dxa"/>
            <w:shd w:val="clear" w:color="000000" w:fill="FFFFFF"/>
            <w:noWrap/>
            <w:vAlign w:val="center"/>
            <w:hideMark/>
          </w:tcPr>
          <w:p w14:paraId="1F787655"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14</w:t>
            </w:r>
          </w:p>
        </w:tc>
        <w:tc>
          <w:tcPr>
            <w:tcW w:w="5811" w:type="dxa"/>
            <w:shd w:val="clear" w:color="D9E1F2" w:fill="FFFFFF"/>
            <w:vAlign w:val="bottom"/>
            <w:hideMark/>
          </w:tcPr>
          <w:p w14:paraId="6B6056D2" w14:textId="77777777" w:rsidR="00914B5A" w:rsidRPr="00914B5A" w:rsidRDefault="00914B5A" w:rsidP="00914B5A">
            <w:pPr>
              <w:rPr>
                <w:rFonts w:ascii="Adagio_Slab" w:hAnsi="Adagio_Slab" w:cs="Calibri"/>
                <w:sz w:val="18"/>
                <w:szCs w:val="18"/>
              </w:rPr>
            </w:pPr>
            <w:r w:rsidRPr="00914B5A">
              <w:rPr>
                <w:rFonts w:ascii="Adagio_Slab" w:hAnsi="Adagio_Slab" w:cs="Calibri"/>
                <w:b/>
                <w:bCs/>
                <w:sz w:val="18"/>
                <w:szCs w:val="18"/>
              </w:rPr>
              <w:t>SEGREGATOR A4</w:t>
            </w:r>
            <w:r w:rsidRPr="00914B5A">
              <w:rPr>
                <w:rFonts w:ascii="Adagio_Slab" w:hAnsi="Adagio_Slab" w:cs="Calibri"/>
                <w:sz w:val="18"/>
                <w:szCs w:val="18"/>
              </w:rPr>
              <w:br/>
              <w:t xml:space="preserve">wykonany z polipropylenu, metalowe okucia, na zewnątrz i wewnątrz wykładzina, wymienne etykiety dwustronne, </w:t>
            </w:r>
            <w:r w:rsidRPr="00914B5A">
              <w:rPr>
                <w:rFonts w:ascii="Adagio_Slab" w:hAnsi="Adagio_Slab" w:cs="Calibri"/>
                <w:sz w:val="18"/>
                <w:szCs w:val="18"/>
              </w:rPr>
              <w:br/>
              <w:t>grzbiet 70 -75 mm, mechanizm 2-ringowy, dźwignia wysokiej jakości z dociskaczem. Wzmocniony otwór na palec.</w:t>
            </w:r>
            <w:r w:rsidRPr="00914B5A">
              <w:rPr>
                <w:rFonts w:ascii="Adagio_Slab" w:hAnsi="Adagio_Slab" w:cs="Calibri"/>
                <w:sz w:val="18"/>
                <w:szCs w:val="18"/>
              </w:rPr>
              <w:br/>
              <w:t xml:space="preserve">Różne kolory, do wyboru przy realizacji zamówienia </w:t>
            </w:r>
          </w:p>
        </w:tc>
        <w:tc>
          <w:tcPr>
            <w:tcW w:w="1843" w:type="dxa"/>
            <w:shd w:val="clear" w:color="D9E1F2" w:fill="FFFFFF"/>
            <w:noWrap/>
            <w:vAlign w:val="center"/>
            <w:hideMark/>
          </w:tcPr>
          <w:p w14:paraId="69EF9C1D"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D9E1F2" w:fill="FFFFFF"/>
            <w:vAlign w:val="center"/>
            <w:hideMark/>
          </w:tcPr>
          <w:p w14:paraId="2844FF0B"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25</w:t>
            </w:r>
          </w:p>
        </w:tc>
      </w:tr>
      <w:tr w:rsidR="00914B5A" w:rsidRPr="001D53DA" w14:paraId="39BE533E" w14:textId="77777777" w:rsidTr="00914B5A">
        <w:trPr>
          <w:trHeight w:val="1549"/>
        </w:trPr>
        <w:tc>
          <w:tcPr>
            <w:tcW w:w="421" w:type="dxa"/>
            <w:shd w:val="clear" w:color="000000" w:fill="FFFFFF"/>
            <w:noWrap/>
            <w:vAlign w:val="center"/>
            <w:hideMark/>
          </w:tcPr>
          <w:p w14:paraId="65A05E93"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15</w:t>
            </w:r>
          </w:p>
        </w:tc>
        <w:tc>
          <w:tcPr>
            <w:tcW w:w="5811" w:type="dxa"/>
            <w:shd w:val="clear" w:color="D9E1F2" w:fill="FFFFFF"/>
            <w:vAlign w:val="bottom"/>
            <w:hideMark/>
          </w:tcPr>
          <w:p w14:paraId="54592BF5" w14:textId="77777777" w:rsidR="00914B5A" w:rsidRPr="00914B5A" w:rsidRDefault="00914B5A" w:rsidP="00914B5A">
            <w:pPr>
              <w:rPr>
                <w:rFonts w:ascii="Adagio_Slab" w:hAnsi="Adagio_Slab" w:cs="Calibri"/>
                <w:sz w:val="18"/>
                <w:szCs w:val="18"/>
              </w:rPr>
            </w:pPr>
            <w:r w:rsidRPr="00914B5A">
              <w:rPr>
                <w:rFonts w:ascii="Adagio_Slab" w:hAnsi="Adagio_Slab" w:cs="Calibri"/>
                <w:b/>
                <w:bCs/>
                <w:sz w:val="18"/>
                <w:szCs w:val="18"/>
              </w:rPr>
              <w:t>SEGREGATOR A4</w:t>
            </w:r>
            <w:r w:rsidRPr="00914B5A">
              <w:rPr>
                <w:rFonts w:ascii="Adagio_Slab" w:hAnsi="Adagio_Slab" w:cs="Calibri"/>
                <w:sz w:val="18"/>
                <w:szCs w:val="18"/>
              </w:rPr>
              <w:br/>
              <w:t xml:space="preserve">wykonany z polipropylenu, metalowe okucia, na zewnątrz i wewnątrz wykładzina, wymienne etykiety dwustronne, </w:t>
            </w:r>
            <w:r w:rsidRPr="00914B5A">
              <w:rPr>
                <w:rFonts w:ascii="Adagio_Slab" w:hAnsi="Adagio_Slab" w:cs="Calibri"/>
                <w:sz w:val="18"/>
                <w:szCs w:val="18"/>
              </w:rPr>
              <w:br/>
              <w:t>grzbiet 50-55 mm, mechanizm 2-ringowy, dźwignia wysokiej jakości z dociskaczem. Wzmocniony otwór na palec.</w:t>
            </w:r>
            <w:r w:rsidRPr="00914B5A">
              <w:rPr>
                <w:rFonts w:ascii="Adagio_Slab" w:hAnsi="Adagio_Slab" w:cs="Calibri"/>
                <w:sz w:val="18"/>
                <w:szCs w:val="18"/>
              </w:rPr>
              <w:br/>
              <w:t xml:space="preserve">Różne kolory, do wyboru przy realizacji zamówienia </w:t>
            </w:r>
          </w:p>
        </w:tc>
        <w:tc>
          <w:tcPr>
            <w:tcW w:w="1843" w:type="dxa"/>
            <w:shd w:val="clear" w:color="D9E1F2" w:fill="FFFFFF"/>
            <w:noWrap/>
            <w:vAlign w:val="center"/>
            <w:hideMark/>
          </w:tcPr>
          <w:p w14:paraId="7BF827D3"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D9E1F2" w:fill="FFFFFF"/>
            <w:vAlign w:val="center"/>
            <w:hideMark/>
          </w:tcPr>
          <w:p w14:paraId="7A1CB0FA"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5</w:t>
            </w:r>
          </w:p>
        </w:tc>
      </w:tr>
      <w:tr w:rsidR="00914B5A" w:rsidRPr="001D53DA" w14:paraId="0F89A12C" w14:textId="77777777" w:rsidTr="00B076FB">
        <w:trPr>
          <w:trHeight w:val="835"/>
        </w:trPr>
        <w:tc>
          <w:tcPr>
            <w:tcW w:w="421" w:type="dxa"/>
            <w:shd w:val="clear" w:color="000000" w:fill="FFFFFF"/>
            <w:noWrap/>
            <w:vAlign w:val="center"/>
            <w:hideMark/>
          </w:tcPr>
          <w:p w14:paraId="558C4511"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16</w:t>
            </w:r>
          </w:p>
        </w:tc>
        <w:tc>
          <w:tcPr>
            <w:tcW w:w="5811" w:type="dxa"/>
            <w:shd w:val="clear" w:color="D9E1F2" w:fill="FFFFFF"/>
            <w:vAlign w:val="bottom"/>
            <w:hideMark/>
          </w:tcPr>
          <w:p w14:paraId="01428B53"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 xml:space="preserve">PRZEKŁADKI KARTONOWE DO SEGREGATORA </w:t>
            </w:r>
            <w:r w:rsidRPr="00914B5A">
              <w:rPr>
                <w:rFonts w:ascii="Adagio_Slab" w:hAnsi="Adagio_Slab" w:cs="Calibri"/>
                <w:color w:val="000000"/>
                <w:sz w:val="18"/>
                <w:szCs w:val="18"/>
              </w:rPr>
              <w:br/>
              <w:t xml:space="preserve">Format 1/3 A4. Wymiary: 240 x 105 mm. Opakowanie 100 sztuk. Różne kolory, do wyboru przy realizacji zamówienia </w:t>
            </w:r>
          </w:p>
        </w:tc>
        <w:tc>
          <w:tcPr>
            <w:tcW w:w="1843" w:type="dxa"/>
            <w:shd w:val="clear" w:color="D9E1F2" w:fill="FFFFFF"/>
            <w:noWrap/>
            <w:vAlign w:val="center"/>
            <w:hideMark/>
          </w:tcPr>
          <w:p w14:paraId="70E7A313"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opakowanie</w:t>
            </w:r>
          </w:p>
        </w:tc>
        <w:tc>
          <w:tcPr>
            <w:tcW w:w="1843" w:type="dxa"/>
            <w:shd w:val="clear" w:color="D9E1F2" w:fill="FFFFFF"/>
            <w:vAlign w:val="center"/>
            <w:hideMark/>
          </w:tcPr>
          <w:p w14:paraId="01680B64"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5</w:t>
            </w:r>
          </w:p>
        </w:tc>
      </w:tr>
      <w:tr w:rsidR="00914B5A" w:rsidRPr="001D53DA" w14:paraId="3BC327EF" w14:textId="77777777" w:rsidTr="00B076FB">
        <w:trPr>
          <w:trHeight w:val="1131"/>
        </w:trPr>
        <w:tc>
          <w:tcPr>
            <w:tcW w:w="421" w:type="dxa"/>
            <w:shd w:val="clear" w:color="000000" w:fill="FFFFFF"/>
            <w:noWrap/>
            <w:vAlign w:val="center"/>
            <w:hideMark/>
          </w:tcPr>
          <w:p w14:paraId="2DF8BE0C"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17</w:t>
            </w:r>
          </w:p>
        </w:tc>
        <w:tc>
          <w:tcPr>
            <w:tcW w:w="5811" w:type="dxa"/>
            <w:shd w:val="clear" w:color="000000" w:fill="FFFFFF"/>
            <w:vAlign w:val="bottom"/>
            <w:hideMark/>
          </w:tcPr>
          <w:p w14:paraId="3A9FA604"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TECZKA Z GUMKĄ A4</w:t>
            </w:r>
            <w:r w:rsidRPr="00914B5A">
              <w:rPr>
                <w:rFonts w:ascii="Adagio_Slab" w:hAnsi="Adagio_Slab" w:cs="Calibri"/>
                <w:color w:val="000000"/>
                <w:sz w:val="18"/>
                <w:szCs w:val="18"/>
              </w:rPr>
              <w:t xml:space="preserve"> </w:t>
            </w:r>
            <w:r w:rsidRPr="00914B5A">
              <w:rPr>
                <w:rFonts w:ascii="Adagio_Slab" w:hAnsi="Adagio_Slab" w:cs="Calibri"/>
                <w:color w:val="000000"/>
                <w:sz w:val="18"/>
                <w:szCs w:val="18"/>
              </w:rPr>
              <w:br/>
              <w:t xml:space="preserve">kartonowa lakierowana, wykonana z kartonu o gramaturze 300g/m2, 3 wewnętrzne skrzydła, okrągła, pionowa gumka chroni zawartość przed wysunięciem, rozmiar: 232x320 mm; </w:t>
            </w:r>
            <w:proofErr w:type="spellStart"/>
            <w:r w:rsidRPr="00914B5A">
              <w:rPr>
                <w:rFonts w:ascii="Adagio_Slab" w:hAnsi="Adagio_Slab" w:cs="Calibri"/>
                <w:color w:val="000000"/>
                <w:sz w:val="18"/>
                <w:szCs w:val="18"/>
              </w:rPr>
              <w:t>rózne</w:t>
            </w:r>
            <w:proofErr w:type="spellEnd"/>
            <w:r w:rsidRPr="00914B5A">
              <w:rPr>
                <w:rFonts w:ascii="Adagio_Slab" w:hAnsi="Adagio_Slab" w:cs="Calibri"/>
                <w:color w:val="000000"/>
                <w:sz w:val="18"/>
                <w:szCs w:val="18"/>
              </w:rPr>
              <w:t xml:space="preserve"> kolory. Opakowanie 10 sztuk </w:t>
            </w:r>
          </w:p>
        </w:tc>
        <w:tc>
          <w:tcPr>
            <w:tcW w:w="1843" w:type="dxa"/>
            <w:shd w:val="clear" w:color="000000" w:fill="FFFFFF"/>
            <w:noWrap/>
            <w:vAlign w:val="center"/>
            <w:hideMark/>
          </w:tcPr>
          <w:p w14:paraId="19B0CCDF"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 xml:space="preserve">opakowanie </w:t>
            </w:r>
          </w:p>
        </w:tc>
        <w:tc>
          <w:tcPr>
            <w:tcW w:w="1843" w:type="dxa"/>
            <w:shd w:val="clear" w:color="000000" w:fill="FFFFFF"/>
            <w:noWrap/>
            <w:vAlign w:val="center"/>
            <w:hideMark/>
          </w:tcPr>
          <w:p w14:paraId="2EB047E7"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w:t>
            </w:r>
          </w:p>
        </w:tc>
      </w:tr>
      <w:tr w:rsidR="00914B5A" w:rsidRPr="001D53DA" w14:paraId="7901AA19" w14:textId="77777777" w:rsidTr="00B076FB">
        <w:trPr>
          <w:trHeight w:val="752"/>
        </w:trPr>
        <w:tc>
          <w:tcPr>
            <w:tcW w:w="421" w:type="dxa"/>
            <w:shd w:val="clear" w:color="000000" w:fill="FFFFFF"/>
            <w:noWrap/>
            <w:vAlign w:val="center"/>
            <w:hideMark/>
          </w:tcPr>
          <w:p w14:paraId="48DFCC72"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18</w:t>
            </w:r>
          </w:p>
        </w:tc>
        <w:tc>
          <w:tcPr>
            <w:tcW w:w="5811" w:type="dxa"/>
            <w:shd w:val="clear" w:color="D9E1F2" w:fill="FFFFFF"/>
            <w:vAlign w:val="bottom"/>
            <w:hideMark/>
          </w:tcPr>
          <w:p w14:paraId="4CB31C56"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TECZKA PRESZPANOWA A4</w:t>
            </w:r>
            <w:r w:rsidRPr="00914B5A">
              <w:rPr>
                <w:rFonts w:ascii="Adagio_Slab" w:hAnsi="Adagio_Slab" w:cs="Calibri"/>
                <w:color w:val="000000"/>
                <w:sz w:val="18"/>
                <w:szCs w:val="18"/>
              </w:rPr>
              <w:br/>
              <w:t xml:space="preserve">wykonana z kartonu o gramaturze 300g/m2, zapinana na gumkę zakładaną na rogi teczki, </w:t>
            </w:r>
            <w:proofErr w:type="spellStart"/>
            <w:r w:rsidRPr="00914B5A">
              <w:rPr>
                <w:rFonts w:ascii="Adagio_Slab" w:hAnsi="Adagio_Slab" w:cs="Calibri"/>
                <w:color w:val="000000"/>
                <w:sz w:val="18"/>
                <w:szCs w:val="18"/>
              </w:rPr>
              <w:t>rózne</w:t>
            </w:r>
            <w:proofErr w:type="spellEnd"/>
            <w:r w:rsidRPr="00914B5A">
              <w:rPr>
                <w:rFonts w:ascii="Adagio_Slab" w:hAnsi="Adagio_Slab" w:cs="Calibri"/>
                <w:color w:val="000000"/>
                <w:sz w:val="18"/>
                <w:szCs w:val="18"/>
              </w:rPr>
              <w:t xml:space="preserve"> kolory. </w:t>
            </w:r>
          </w:p>
        </w:tc>
        <w:tc>
          <w:tcPr>
            <w:tcW w:w="1843" w:type="dxa"/>
            <w:shd w:val="clear" w:color="D9E1F2" w:fill="FFFFFF"/>
            <w:noWrap/>
            <w:vAlign w:val="center"/>
            <w:hideMark/>
          </w:tcPr>
          <w:p w14:paraId="0E52F0CD"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 xml:space="preserve">sztuka </w:t>
            </w:r>
          </w:p>
        </w:tc>
        <w:tc>
          <w:tcPr>
            <w:tcW w:w="1843" w:type="dxa"/>
            <w:shd w:val="clear" w:color="D9E1F2" w:fill="FFFFFF"/>
            <w:vAlign w:val="center"/>
            <w:hideMark/>
          </w:tcPr>
          <w:p w14:paraId="1EECAEFC"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20</w:t>
            </w:r>
          </w:p>
        </w:tc>
      </w:tr>
      <w:tr w:rsidR="00914B5A" w:rsidRPr="001D53DA" w14:paraId="3ACB6A27" w14:textId="77777777" w:rsidTr="00914B5A">
        <w:trPr>
          <w:trHeight w:val="879"/>
        </w:trPr>
        <w:tc>
          <w:tcPr>
            <w:tcW w:w="421" w:type="dxa"/>
            <w:shd w:val="clear" w:color="000000" w:fill="FFFFFF"/>
            <w:noWrap/>
            <w:vAlign w:val="center"/>
            <w:hideMark/>
          </w:tcPr>
          <w:p w14:paraId="4FE775E5"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19</w:t>
            </w:r>
          </w:p>
        </w:tc>
        <w:tc>
          <w:tcPr>
            <w:tcW w:w="5811" w:type="dxa"/>
            <w:shd w:val="clear" w:color="D9E1F2" w:fill="FFFFFF"/>
            <w:vAlign w:val="bottom"/>
            <w:hideMark/>
          </w:tcPr>
          <w:p w14:paraId="7DA2B2EC"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 xml:space="preserve">OKŁADKA PCV, FOLIA DO BINDOWANIA </w:t>
            </w:r>
            <w:r w:rsidRPr="00914B5A">
              <w:rPr>
                <w:rFonts w:ascii="Adagio_Slab" w:hAnsi="Adagio_Slab" w:cs="Calibri"/>
                <w:color w:val="000000"/>
                <w:sz w:val="18"/>
                <w:szCs w:val="18"/>
              </w:rPr>
              <w:br/>
              <w:t>Bezbarwna wykonane z PVC. Format A4. Opakowanie 100 arkuszy. Grubość: 0,20 mm kolor: przeźroczysta</w:t>
            </w:r>
          </w:p>
        </w:tc>
        <w:tc>
          <w:tcPr>
            <w:tcW w:w="1843" w:type="dxa"/>
            <w:shd w:val="clear" w:color="D9E1F2" w:fill="FFFFFF"/>
            <w:noWrap/>
            <w:vAlign w:val="center"/>
            <w:hideMark/>
          </w:tcPr>
          <w:p w14:paraId="65B6F4AE"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D9E1F2" w:fill="FFFFFF"/>
            <w:vAlign w:val="center"/>
            <w:hideMark/>
          </w:tcPr>
          <w:p w14:paraId="36D5953F"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1</w:t>
            </w:r>
          </w:p>
        </w:tc>
      </w:tr>
      <w:tr w:rsidR="00914B5A" w:rsidRPr="001D53DA" w14:paraId="30D3CB2A" w14:textId="77777777" w:rsidTr="00B076FB">
        <w:trPr>
          <w:trHeight w:val="1097"/>
        </w:trPr>
        <w:tc>
          <w:tcPr>
            <w:tcW w:w="421" w:type="dxa"/>
            <w:shd w:val="clear" w:color="000000" w:fill="FFFFFF"/>
            <w:noWrap/>
            <w:vAlign w:val="center"/>
            <w:hideMark/>
          </w:tcPr>
          <w:p w14:paraId="28B432F6"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lastRenderedPageBreak/>
              <w:t>20</w:t>
            </w:r>
          </w:p>
        </w:tc>
        <w:tc>
          <w:tcPr>
            <w:tcW w:w="5811" w:type="dxa"/>
            <w:shd w:val="clear" w:color="auto" w:fill="auto"/>
            <w:vAlign w:val="bottom"/>
            <w:hideMark/>
          </w:tcPr>
          <w:p w14:paraId="2413C436"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 xml:space="preserve">OKŁADKA TYLNA  DO BINDOWANIA </w:t>
            </w:r>
            <w:r w:rsidRPr="00914B5A">
              <w:rPr>
                <w:rFonts w:ascii="Adagio_Slab" w:hAnsi="Adagio_Slab" w:cs="Calibri"/>
                <w:color w:val="000000"/>
                <w:sz w:val="18"/>
                <w:szCs w:val="18"/>
              </w:rPr>
              <w:br/>
              <w:t>Tekturowa, skóropodobna. Format A4. Gramatura 250g/m2</w:t>
            </w:r>
            <w:r w:rsidRPr="00914B5A">
              <w:rPr>
                <w:rFonts w:ascii="Adagio_Slab" w:hAnsi="Adagio_Slab" w:cs="Calibri"/>
                <w:color w:val="000000"/>
                <w:sz w:val="18"/>
                <w:szCs w:val="18"/>
              </w:rPr>
              <w:br/>
              <w:t>Opakowanie: 100 szt.</w:t>
            </w:r>
            <w:r w:rsidRPr="00914B5A">
              <w:rPr>
                <w:rFonts w:ascii="Adagio_Slab" w:hAnsi="Adagio_Slab" w:cs="Calibri"/>
                <w:color w:val="000000"/>
                <w:sz w:val="18"/>
                <w:szCs w:val="18"/>
              </w:rPr>
              <w:br/>
              <w:t>Kolor niebieski/granatowy</w:t>
            </w:r>
          </w:p>
        </w:tc>
        <w:tc>
          <w:tcPr>
            <w:tcW w:w="1843" w:type="dxa"/>
            <w:shd w:val="clear" w:color="auto" w:fill="auto"/>
            <w:noWrap/>
            <w:vAlign w:val="center"/>
            <w:hideMark/>
          </w:tcPr>
          <w:p w14:paraId="255B11FA"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000000" w:fill="FFFFFF"/>
            <w:vAlign w:val="center"/>
            <w:hideMark/>
          </w:tcPr>
          <w:p w14:paraId="31CD6CCD"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1</w:t>
            </w:r>
          </w:p>
        </w:tc>
      </w:tr>
      <w:tr w:rsidR="00914B5A" w:rsidRPr="001D53DA" w14:paraId="46937ABD" w14:textId="77777777" w:rsidTr="001D53DA">
        <w:trPr>
          <w:trHeight w:val="1626"/>
        </w:trPr>
        <w:tc>
          <w:tcPr>
            <w:tcW w:w="421" w:type="dxa"/>
            <w:shd w:val="clear" w:color="000000" w:fill="FFFFFF"/>
            <w:noWrap/>
            <w:vAlign w:val="center"/>
            <w:hideMark/>
          </w:tcPr>
          <w:p w14:paraId="4825EA2A"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21</w:t>
            </w:r>
          </w:p>
        </w:tc>
        <w:tc>
          <w:tcPr>
            <w:tcW w:w="5811" w:type="dxa"/>
            <w:shd w:val="clear" w:color="D9E1F2" w:fill="FFFFFF"/>
            <w:vAlign w:val="bottom"/>
            <w:hideMark/>
          </w:tcPr>
          <w:p w14:paraId="2EFBD7F1" w14:textId="77777777" w:rsidR="00B076FB" w:rsidRPr="001D53D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KOSZULKA NA DOKUMENTY</w:t>
            </w:r>
            <w:r w:rsidRPr="00914B5A">
              <w:rPr>
                <w:rFonts w:ascii="Adagio_Slab" w:hAnsi="Adagio_Slab" w:cs="Calibri"/>
                <w:color w:val="000000"/>
                <w:sz w:val="18"/>
                <w:szCs w:val="18"/>
              </w:rPr>
              <w:t xml:space="preserve">  </w:t>
            </w:r>
          </w:p>
          <w:p w14:paraId="71953A47" w14:textId="233F2678" w:rsidR="00914B5A" w:rsidRPr="00914B5A" w:rsidRDefault="00914B5A" w:rsidP="00914B5A">
            <w:pPr>
              <w:rPr>
                <w:rFonts w:ascii="Adagio_Slab" w:hAnsi="Adagio_Slab" w:cs="Calibri"/>
                <w:color w:val="000000"/>
                <w:sz w:val="18"/>
                <w:szCs w:val="18"/>
              </w:rPr>
            </w:pPr>
            <w:r w:rsidRPr="00914B5A">
              <w:rPr>
                <w:rFonts w:ascii="Adagio_Slab" w:hAnsi="Adagio_Slab" w:cs="Calibri"/>
                <w:color w:val="000000"/>
                <w:sz w:val="18"/>
                <w:szCs w:val="18"/>
              </w:rPr>
              <w:t>A4 krystaliczna, 55 mikronów</w:t>
            </w:r>
            <w:r w:rsidR="00B076FB" w:rsidRPr="001D53DA">
              <w:rPr>
                <w:rFonts w:ascii="Adagio_Slab" w:hAnsi="Adagio_Slab" w:cs="Calibri"/>
                <w:color w:val="000000"/>
                <w:sz w:val="18"/>
                <w:szCs w:val="18"/>
              </w:rPr>
              <w:t xml:space="preserve">, </w:t>
            </w:r>
            <w:r w:rsidRPr="00914B5A">
              <w:rPr>
                <w:rFonts w:ascii="Adagio_Slab" w:hAnsi="Adagio_Slab" w:cs="Calibri"/>
                <w:color w:val="000000"/>
                <w:sz w:val="18"/>
                <w:szCs w:val="18"/>
              </w:rPr>
              <w:t>wykonane z miękkiej, gładkiej folii polipropylenowej o grubości 55 mikronów, krystaliczne, transparentne, otwarte na górze, antyelektrostatyczne</w:t>
            </w:r>
            <w:r w:rsidRPr="00914B5A">
              <w:rPr>
                <w:rFonts w:ascii="Adagio_Slab" w:hAnsi="Adagio_Slab" w:cs="Calibri"/>
                <w:color w:val="000000"/>
                <w:sz w:val="18"/>
                <w:szCs w:val="18"/>
              </w:rPr>
              <w:br/>
              <w:t xml:space="preserve">odpowiednie do dokumentów w formacie A4 ilość dziurek do wpięcia: 11 rozmiar: 232x306mm opakowanie zbiorcze 100 sztuk w (kartonik)Kolor: bezbarwny, gładka folia bez grudek </w:t>
            </w:r>
          </w:p>
        </w:tc>
        <w:tc>
          <w:tcPr>
            <w:tcW w:w="1843" w:type="dxa"/>
            <w:shd w:val="clear" w:color="D9E1F2" w:fill="FFFFFF"/>
            <w:noWrap/>
            <w:vAlign w:val="center"/>
            <w:hideMark/>
          </w:tcPr>
          <w:p w14:paraId="04E99AA7"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opakowanie</w:t>
            </w:r>
          </w:p>
        </w:tc>
        <w:tc>
          <w:tcPr>
            <w:tcW w:w="1843" w:type="dxa"/>
            <w:shd w:val="clear" w:color="D9E1F2" w:fill="FFFFFF"/>
            <w:vAlign w:val="center"/>
            <w:hideMark/>
          </w:tcPr>
          <w:p w14:paraId="10DE98AA"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1</w:t>
            </w:r>
          </w:p>
        </w:tc>
      </w:tr>
      <w:tr w:rsidR="00914B5A" w:rsidRPr="001D53DA" w14:paraId="2795BFB4" w14:textId="77777777" w:rsidTr="00B076FB">
        <w:trPr>
          <w:trHeight w:val="554"/>
        </w:trPr>
        <w:tc>
          <w:tcPr>
            <w:tcW w:w="421" w:type="dxa"/>
            <w:shd w:val="clear" w:color="000000" w:fill="FFFFFF"/>
            <w:noWrap/>
            <w:vAlign w:val="center"/>
            <w:hideMark/>
          </w:tcPr>
          <w:p w14:paraId="22D87B5B"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22</w:t>
            </w:r>
          </w:p>
        </w:tc>
        <w:tc>
          <w:tcPr>
            <w:tcW w:w="5811" w:type="dxa"/>
            <w:shd w:val="clear" w:color="D9E1F2" w:fill="FFFFFF"/>
            <w:vAlign w:val="bottom"/>
            <w:hideMark/>
          </w:tcPr>
          <w:p w14:paraId="66010B9A"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 xml:space="preserve">KARTECZKI SAMOPRZYLEPNE </w:t>
            </w:r>
            <w:r w:rsidRPr="00914B5A">
              <w:rPr>
                <w:rFonts w:ascii="Adagio_Slab" w:hAnsi="Adagio_Slab" w:cs="Calibri"/>
                <w:b/>
                <w:bCs/>
                <w:color w:val="000000"/>
                <w:sz w:val="18"/>
                <w:szCs w:val="18"/>
              </w:rPr>
              <w:br/>
            </w:r>
            <w:r w:rsidRPr="00914B5A">
              <w:rPr>
                <w:rFonts w:ascii="Adagio_Slab" w:hAnsi="Adagio_Slab" w:cs="Calibri"/>
                <w:color w:val="000000"/>
                <w:sz w:val="18"/>
                <w:szCs w:val="18"/>
              </w:rPr>
              <w:t>wymiary bloczka 76x76mm, bloczki 400 kartek, kolory neonowe</w:t>
            </w:r>
          </w:p>
        </w:tc>
        <w:tc>
          <w:tcPr>
            <w:tcW w:w="1843" w:type="dxa"/>
            <w:shd w:val="clear" w:color="D9E1F2" w:fill="FFFFFF"/>
            <w:noWrap/>
            <w:vAlign w:val="center"/>
            <w:hideMark/>
          </w:tcPr>
          <w:p w14:paraId="5126FFF7"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D9E1F2" w:fill="FFFFFF"/>
            <w:vAlign w:val="center"/>
            <w:hideMark/>
          </w:tcPr>
          <w:p w14:paraId="60368B95"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3</w:t>
            </w:r>
          </w:p>
        </w:tc>
      </w:tr>
      <w:tr w:rsidR="00914B5A" w:rsidRPr="001D53DA" w14:paraId="2A6098D3" w14:textId="77777777" w:rsidTr="00B076FB">
        <w:trPr>
          <w:trHeight w:val="704"/>
        </w:trPr>
        <w:tc>
          <w:tcPr>
            <w:tcW w:w="421" w:type="dxa"/>
            <w:shd w:val="clear" w:color="000000" w:fill="FFFFFF"/>
            <w:noWrap/>
            <w:vAlign w:val="center"/>
            <w:hideMark/>
          </w:tcPr>
          <w:p w14:paraId="36E8176F"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23</w:t>
            </w:r>
          </w:p>
        </w:tc>
        <w:tc>
          <w:tcPr>
            <w:tcW w:w="5811" w:type="dxa"/>
            <w:shd w:val="clear" w:color="D9E1F2" w:fill="FFFFFF"/>
            <w:vAlign w:val="center"/>
            <w:hideMark/>
          </w:tcPr>
          <w:p w14:paraId="00D7DC43"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KARTECZKI SAMOPRZYLEPNE</w:t>
            </w:r>
            <w:r w:rsidRPr="00914B5A">
              <w:rPr>
                <w:rFonts w:ascii="Adagio_Slab" w:hAnsi="Adagio_Slab" w:cs="Calibri"/>
                <w:color w:val="000000"/>
                <w:sz w:val="18"/>
                <w:szCs w:val="18"/>
              </w:rPr>
              <w:t xml:space="preserve"> </w:t>
            </w:r>
            <w:r w:rsidRPr="00914B5A">
              <w:rPr>
                <w:rFonts w:ascii="Adagio_Slab" w:hAnsi="Adagio_Slab" w:cs="Calibri"/>
                <w:color w:val="000000"/>
                <w:sz w:val="18"/>
                <w:szCs w:val="18"/>
              </w:rPr>
              <w:br/>
              <w:t xml:space="preserve">wymiary bloczka 127x76 mm, w bloczku 100 kartek kolor </w:t>
            </w:r>
            <w:proofErr w:type="spellStart"/>
            <w:r w:rsidRPr="00914B5A">
              <w:rPr>
                <w:rFonts w:ascii="Adagio_Slab" w:hAnsi="Adagio_Slab" w:cs="Calibri"/>
                <w:color w:val="000000"/>
                <w:sz w:val="18"/>
                <w:szCs w:val="18"/>
              </w:rPr>
              <w:t>zółty</w:t>
            </w:r>
            <w:proofErr w:type="spellEnd"/>
          </w:p>
        </w:tc>
        <w:tc>
          <w:tcPr>
            <w:tcW w:w="1843" w:type="dxa"/>
            <w:shd w:val="clear" w:color="D9E1F2" w:fill="FFFFFF"/>
            <w:noWrap/>
            <w:vAlign w:val="center"/>
            <w:hideMark/>
          </w:tcPr>
          <w:p w14:paraId="7429AF22"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D9E1F2" w:fill="FFFFFF"/>
            <w:vAlign w:val="center"/>
            <w:hideMark/>
          </w:tcPr>
          <w:p w14:paraId="7E309F6A"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10</w:t>
            </w:r>
          </w:p>
        </w:tc>
      </w:tr>
      <w:tr w:rsidR="00914B5A" w:rsidRPr="001D53DA" w14:paraId="4C26E9F5" w14:textId="77777777" w:rsidTr="00B076FB">
        <w:trPr>
          <w:trHeight w:val="841"/>
        </w:trPr>
        <w:tc>
          <w:tcPr>
            <w:tcW w:w="421" w:type="dxa"/>
            <w:shd w:val="clear" w:color="000000" w:fill="FFFFFF"/>
            <w:noWrap/>
            <w:vAlign w:val="center"/>
            <w:hideMark/>
          </w:tcPr>
          <w:p w14:paraId="56D39F1B"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24</w:t>
            </w:r>
          </w:p>
        </w:tc>
        <w:tc>
          <w:tcPr>
            <w:tcW w:w="5811" w:type="dxa"/>
            <w:shd w:val="clear" w:color="auto" w:fill="auto"/>
            <w:vAlign w:val="center"/>
            <w:hideMark/>
          </w:tcPr>
          <w:p w14:paraId="0F8BC174"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 xml:space="preserve">KARTECZKI SAMOPRZYLEPNE </w:t>
            </w:r>
            <w:r w:rsidRPr="00914B5A">
              <w:rPr>
                <w:rFonts w:ascii="Adagio_Slab" w:hAnsi="Adagio_Slab" w:cs="Calibri"/>
                <w:b/>
                <w:bCs/>
                <w:color w:val="000000"/>
                <w:sz w:val="18"/>
                <w:szCs w:val="18"/>
              </w:rPr>
              <w:br/>
            </w:r>
            <w:r w:rsidRPr="00914B5A">
              <w:rPr>
                <w:rFonts w:ascii="Adagio_Slab" w:hAnsi="Adagio_Slab" w:cs="Calibri"/>
                <w:color w:val="000000"/>
                <w:sz w:val="18"/>
                <w:szCs w:val="18"/>
              </w:rPr>
              <w:t xml:space="preserve">SUPER STICKY, wymiary  101 X 152 MM LINIE MIX, kolory neonowe, opakowanie 3 </w:t>
            </w:r>
            <w:proofErr w:type="spellStart"/>
            <w:r w:rsidRPr="00914B5A">
              <w:rPr>
                <w:rFonts w:ascii="Adagio_Slab" w:hAnsi="Adagio_Slab" w:cs="Calibri"/>
                <w:color w:val="000000"/>
                <w:sz w:val="18"/>
                <w:szCs w:val="18"/>
              </w:rPr>
              <w:t>szt</w:t>
            </w:r>
            <w:proofErr w:type="spellEnd"/>
          </w:p>
        </w:tc>
        <w:tc>
          <w:tcPr>
            <w:tcW w:w="1843" w:type="dxa"/>
            <w:shd w:val="clear" w:color="auto" w:fill="auto"/>
            <w:noWrap/>
            <w:vAlign w:val="center"/>
            <w:hideMark/>
          </w:tcPr>
          <w:p w14:paraId="7F892F2B"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000000" w:fill="FFFFFF"/>
            <w:noWrap/>
            <w:vAlign w:val="center"/>
            <w:hideMark/>
          </w:tcPr>
          <w:p w14:paraId="4CE36F05"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3</w:t>
            </w:r>
          </w:p>
        </w:tc>
      </w:tr>
      <w:tr w:rsidR="00914B5A" w:rsidRPr="001D53DA" w14:paraId="46FF03E7" w14:textId="77777777" w:rsidTr="00914B5A">
        <w:trPr>
          <w:trHeight w:val="1134"/>
        </w:trPr>
        <w:tc>
          <w:tcPr>
            <w:tcW w:w="421" w:type="dxa"/>
            <w:shd w:val="clear" w:color="000000" w:fill="FFFFFF"/>
            <w:noWrap/>
            <w:vAlign w:val="center"/>
            <w:hideMark/>
          </w:tcPr>
          <w:p w14:paraId="0BEA3F5D"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25</w:t>
            </w:r>
          </w:p>
        </w:tc>
        <w:tc>
          <w:tcPr>
            <w:tcW w:w="5811" w:type="dxa"/>
            <w:shd w:val="clear" w:color="000000" w:fill="FFFFFF"/>
            <w:vAlign w:val="bottom"/>
            <w:hideMark/>
          </w:tcPr>
          <w:p w14:paraId="348D80B8"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ZAKŁADKI INDEKSUJĄCE PLASTIKOWE</w:t>
            </w:r>
            <w:r w:rsidRPr="00914B5A">
              <w:rPr>
                <w:rFonts w:ascii="Adagio_Slab" w:hAnsi="Adagio_Slab" w:cs="Calibri"/>
                <w:color w:val="000000"/>
                <w:sz w:val="18"/>
                <w:szCs w:val="18"/>
              </w:rPr>
              <w:t xml:space="preserve"> </w:t>
            </w:r>
            <w:r w:rsidRPr="00914B5A">
              <w:rPr>
                <w:rFonts w:ascii="Adagio_Slab" w:hAnsi="Adagio_Slab" w:cs="Calibri"/>
                <w:color w:val="000000"/>
                <w:sz w:val="18"/>
                <w:szCs w:val="18"/>
              </w:rPr>
              <w:br/>
              <w:t>5 neonowych kolorach. Wykonane z folii PET, po której można pisać.</w:t>
            </w:r>
            <w:r w:rsidRPr="00914B5A">
              <w:rPr>
                <w:rFonts w:ascii="Adagio_Slab" w:hAnsi="Adagio_Slab" w:cs="Calibri"/>
                <w:color w:val="000000"/>
                <w:sz w:val="18"/>
                <w:szCs w:val="18"/>
              </w:rPr>
              <w:br/>
              <w:t>- wymiary 1 zakładki: 45 x 12 mm,</w:t>
            </w:r>
            <w:r w:rsidRPr="00914B5A">
              <w:rPr>
                <w:rFonts w:ascii="Adagio_Slab" w:hAnsi="Adagio_Slab" w:cs="Calibri"/>
                <w:color w:val="000000"/>
                <w:sz w:val="18"/>
                <w:szCs w:val="18"/>
              </w:rPr>
              <w:br/>
              <w:t>- ilość: 25 zakładek z każdego koloru.</w:t>
            </w:r>
          </w:p>
        </w:tc>
        <w:tc>
          <w:tcPr>
            <w:tcW w:w="1843" w:type="dxa"/>
            <w:shd w:val="clear" w:color="000000" w:fill="FFFFFF"/>
            <w:noWrap/>
            <w:vAlign w:val="center"/>
            <w:hideMark/>
          </w:tcPr>
          <w:p w14:paraId="338FD395"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 xml:space="preserve">opakowanie </w:t>
            </w:r>
          </w:p>
        </w:tc>
        <w:tc>
          <w:tcPr>
            <w:tcW w:w="1843" w:type="dxa"/>
            <w:shd w:val="clear" w:color="D9E1F2" w:fill="FFFFFF"/>
            <w:vAlign w:val="center"/>
            <w:hideMark/>
          </w:tcPr>
          <w:p w14:paraId="2FB4D292"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10</w:t>
            </w:r>
          </w:p>
        </w:tc>
      </w:tr>
      <w:tr w:rsidR="00914B5A" w:rsidRPr="001D53DA" w14:paraId="23C54F86" w14:textId="77777777" w:rsidTr="00B076FB">
        <w:trPr>
          <w:trHeight w:val="685"/>
        </w:trPr>
        <w:tc>
          <w:tcPr>
            <w:tcW w:w="421" w:type="dxa"/>
            <w:shd w:val="clear" w:color="000000" w:fill="FFFFFF"/>
            <w:noWrap/>
            <w:vAlign w:val="center"/>
            <w:hideMark/>
          </w:tcPr>
          <w:p w14:paraId="40459F17"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26</w:t>
            </w:r>
          </w:p>
        </w:tc>
        <w:tc>
          <w:tcPr>
            <w:tcW w:w="5811" w:type="dxa"/>
            <w:shd w:val="clear" w:color="D9E1F2" w:fill="FFFFFF"/>
            <w:vAlign w:val="bottom"/>
            <w:hideMark/>
          </w:tcPr>
          <w:p w14:paraId="49F51DF5"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 xml:space="preserve">KLIP BIUROWY </w:t>
            </w:r>
            <w:r w:rsidRPr="00914B5A">
              <w:rPr>
                <w:rFonts w:ascii="Adagio_Slab" w:hAnsi="Adagio_Slab" w:cs="Calibri"/>
                <w:color w:val="000000"/>
                <w:sz w:val="18"/>
                <w:szCs w:val="18"/>
              </w:rPr>
              <w:t xml:space="preserve">do spinania dokumentów, Wykonane z galwanizowanego metalu, kolor czarny, opakowanie 12 </w:t>
            </w:r>
            <w:proofErr w:type="spellStart"/>
            <w:r w:rsidRPr="00914B5A">
              <w:rPr>
                <w:rFonts w:ascii="Adagio_Slab" w:hAnsi="Adagio_Slab" w:cs="Calibri"/>
                <w:color w:val="000000"/>
                <w:sz w:val="18"/>
                <w:szCs w:val="18"/>
              </w:rPr>
              <w:t>szt</w:t>
            </w:r>
            <w:proofErr w:type="spellEnd"/>
            <w:r w:rsidRPr="00914B5A">
              <w:rPr>
                <w:rFonts w:ascii="Adagio_Slab" w:hAnsi="Adagio_Slab" w:cs="Calibri"/>
                <w:color w:val="000000"/>
                <w:sz w:val="18"/>
                <w:szCs w:val="18"/>
              </w:rPr>
              <w:t>, rozmiar 25 mm</w:t>
            </w:r>
          </w:p>
        </w:tc>
        <w:tc>
          <w:tcPr>
            <w:tcW w:w="1843" w:type="dxa"/>
            <w:shd w:val="clear" w:color="D9E1F2" w:fill="FFFFFF"/>
            <w:noWrap/>
            <w:vAlign w:val="center"/>
            <w:hideMark/>
          </w:tcPr>
          <w:p w14:paraId="5B8B095B"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opakowanie</w:t>
            </w:r>
          </w:p>
        </w:tc>
        <w:tc>
          <w:tcPr>
            <w:tcW w:w="1843" w:type="dxa"/>
            <w:shd w:val="clear" w:color="D9E1F2" w:fill="FFFFFF"/>
            <w:vAlign w:val="center"/>
            <w:hideMark/>
          </w:tcPr>
          <w:p w14:paraId="7FF2E197"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1</w:t>
            </w:r>
          </w:p>
        </w:tc>
      </w:tr>
      <w:tr w:rsidR="00914B5A" w:rsidRPr="001D53DA" w14:paraId="527B3069" w14:textId="77777777" w:rsidTr="00914B5A">
        <w:trPr>
          <w:trHeight w:val="879"/>
        </w:trPr>
        <w:tc>
          <w:tcPr>
            <w:tcW w:w="421" w:type="dxa"/>
            <w:shd w:val="clear" w:color="000000" w:fill="FFFFFF"/>
            <w:noWrap/>
            <w:vAlign w:val="center"/>
            <w:hideMark/>
          </w:tcPr>
          <w:p w14:paraId="63889049"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27</w:t>
            </w:r>
          </w:p>
        </w:tc>
        <w:tc>
          <w:tcPr>
            <w:tcW w:w="5811" w:type="dxa"/>
            <w:shd w:val="clear" w:color="auto" w:fill="auto"/>
            <w:vAlign w:val="bottom"/>
            <w:hideMark/>
          </w:tcPr>
          <w:p w14:paraId="09141ABD"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KLIP BIUROWY</w:t>
            </w:r>
            <w:r w:rsidRPr="00914B5A">
              <w:rPr>
                <w:rFonts w:ascii="Adagio_Slab" w:hAnsi="Adagio_Slab" w:cs="Calibri"/>
                <w:color w:val="000000"/>
                <w:sz w:val="18"/>
                <w:szCs w:val="18"/>
              </w:rPr>
              <w:t xml:space="preserve"> do spinania dokumentów, Wykonane z galwanizowanego metalu, kolor </w:t>
            </w:r>
            <w:proofErr w:type="spellStart"/>
            <w:r w:rsidRPr="00914B5A">
              <w:rPr>
                <w:rFonts w:ascii="Adagio_Slab" w:hAnsi="Adagio_Slab" w:cs="Calibri"/>
                <w:color w:val="000000"/>
                <w:sz w:val="18"/>
                <w:szCs w:val="18"/>
              </w:rPr>
              <w:t>czarny,opakowanie</w:t>
            </w:r>
            <w:proofErr w:type="spellEnd"/>
            <w:r w:rsidRPr="00914B5A">
              <w:rPr>
                <w:rFonts w:ascii="Adagio_Slab" w:hAnsi="Adagio_Slab" w:cs="Calibri"/>
                <w:color w:val="000000"/>
                <w:sz w:val="18"/>
                <w:szCs w:val="18"/>
              </w:rPr>
              <w:t xml:space="preserve"> 12 </w:t>
            </w:r>
            <w:proofErr w:type="spellStart"/>
            <w:r w:rsidRPr="00914B5A">
              <w:rPr>
                <w:rFonts w:ascii="Adagio_Slab" w:hAnsi="Adagio_Slab" w:cs="Calibri"/>
                <w:color w:val="000000"/>
                <w:sz w:val="18"/>
                <w:szCs w:val="18"/>
              </w:rPr>
              <w:t>szt</w:t>
            </w:r>
            <w:proofErr w:type="spellEnd"/>
            <w:r w:rsidRPr="00914B5A">
              <w:rPr>
                <w:rFonts w:ascii="Adagio_Slab" w:hAnsi="Adagio_Slab" w:cs="Calibri"/>
                <w:color w:val="000000"/>
                <w:sz w:val="18"/>
                <w:szCs w:val="18"/>
              </w:rPr>
              <w:t>,  rozmiar 41mm</w:t>
            </w:r>
          </w:p>
        </w:tc>
        <w:tc>
          <w:tcPr>
            <w:tcW w:w="1843" w:type="dxa"/>
            <w:shd w:val="clear" w:color="auto" w:fill="auto"/>
            <w:noWrap/>
            <w:vAlign w:val="center"/>
            <w:hideMark/>
          </w:tcPr>
          <w:p w14:paraId="63526C72"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opakowanie</w:t>
            </w:r>
          </w:p>
        </w:tc>
        <w:tc>
          <w:tcPr>
            <w:tcW w:w="1843" w:type="dxa"/>
            <w:shd w:val="clear" w:color="000000" w:fill="FFFFFF"/>
            <w:vAlign w:val="center"/>
            <w:hideMark/>
          </w:tcPr>
          <w:p w14:paraId="6C173C8F"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1</w:t>
            </w:r>
          </w:p>
        </w:tc>
      </w:tr>
      <w:tr w:rsidR="00914B5A" w:rsidRPr="001D53DA" w14:paraId="685A4CA4" w14:textId="77777777" w:rsidTr="00914B5A">
        <w:trPr>
          <w:trHeight w:val="780"/>
        </w:trPr>
        <w:tc>
          <w:tcPr>
            <w:tcW w:w="421" w:type="dxa"/>
            <w:shd w:val="clear" w:color="000000" w:fill="FFFFFF"/>
            <w:noWrap/>
            <w:vAlign w:val="center"/>
            <w:hideMark/>
          </w:tcPr>
          <w:p w14:paraId="5AFD0CBA"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28</w:t>
            </w:r>
          </w:p>
        </w:tc>
        <w:tc>
          <w:tcPr>
            <w:tcW w:w="5811" w:type="dxa"/>
            <w:shd w:val="clear" w:color="000000" w:fill="FFFFFF"/>
            <w:vAlign w:val="bottom"/>
            <w:hideMark/>
          </w:tcPr>
          <w:p w14:paraId="38DE1A95"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 xml:space="preserve">SPINACZE BIUROWE </w:t>
            </w:r>
            <w:r w:rsidRPr="00914B5A">
              <w:rPr>
                <w:rFonts w:ascii="Adagio_Slab" w:hAnsi="Adagio_Slab" w:cs="Calibri"/>
                <w:color w:val="000000"/>
                <w:sz w:val="18"/>
                <w:szCs w:val="18"/>
              </w:rPr>
              <w:br/>
              <w:t>krzyżowe, 41 mm, opakowanie 50 sztuk</w:t>
            </w:r>
          </w:p>
        </w:tc>
        <w:tc>
          <w:tcPr>
            <w:tcW w:w="1843" w:type="dxa"/>
            <w:shd w:val="clear" w:color="000000" w:fill="FFFFFF"/>
            <w:noWrap/>
            <w:vAlign w:val="center"/>
            <w:hideMark/>
          </w:tcPr>
          <w:p w14:paraId="3BAE85E5"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 xml:space="preserve">opakowanie </w:t>
            </w:r>
          </w:p>
        </w:tc>
        <w:tc>
          <w:tcPr>
            <w:tcW w:w="1843" w:type="dxa"/>
            <w:shd w:val="clear" w:color="000000" w:fill="FFFFFF"/>
            <w:vAlign w:val="center"/>
            <w:hideMark/>
          </w:tcPr>
          <w:p w14:paraId="31536BC6"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w:t>
            </w:r>
          </w:p>
        </w:tc>
      </w:tr>
      <w:tr w:rsidR="00914B5A" w:rsidRPr="001D53DA" w14:paraId="3B982D67" w14:textId="77777777" w:rsidTr="00B076FB">
        <w:trPr>
          <w:trHeight w:val="678"/>
        </w:trPr>
        <w:tc>
          <w:tcPr>
            <w:tcW w:w="421" w:type="dxa"/>
            <w:shd w:val="clear" w:color="000000" w:fill="FFFFFF"/>
            <w:noWrap/>
            <w:vAlign w:val="center"/>
            <w:hideMark/>
          </w:tcPr>
          <w:p w14:paraId="6B3B14E1"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29</w:t>
            </w:r>
          </w:p>
        </w:tc>
        <w:tc>
          <w:tcPr>
            <w:tcW w:w="5811" w:type="dxa"/>
            <w:shd w:val="clear" w:color="auto" w:fill="auto"/>
            <w:vAlign w:val="center"/>
            <w:hideMark/>
          </w:tcPr>
          <w:p w14:paraId="549CEBC1"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 xml:space="preserve">ZSZYWACZ </w:t>
            </w:r>
            <w:r w:rsidRPr="00914B5A">
              <w:rPr>
                <w:rFonts w:ascii="Adagio_Slab" w:hAnsi="Adagio_Slab" w:cs="Calibri"/>
                <w:b/>
                <w:bCs/>
                <w:color w:val="000000"/>
                <w:sz w:val="18"/>
                <w:szCs w:val="18"/>
              </w:rPr>
              <w:br/>
            </w:r>
            <w:r w:rsidRPr="00914B5A">
              <w:rPr>
                <w:rFonts w:ascii="Adagio_Slab" w:hAnsi="Adagio_Slab" w:cs="Calibri"/>
                <w:color w:val="000000"/>
                <w:sz w:val="18"/>
                <w:szCs w:val="18"/>
              </w:rPr>
              <w:t>jednorazowo zszywa do 2</w:t>
            </w:r>
            <w:r w:rsidRPr="00914B5A">
              <w:rPr>
                <w:rFonts w:ascii="Adagio_Slab" w:hAnsi="Adagio_Slab" w:cs="Calibri"/>
                <w:b/>
                <w:bCs/>
                <w:color w:val="000000"/>
                <w:sz w:val="18"/>
                <w:szCs w:val="18"/>
              </w:rPr>
              <w:t>5 kartek</w:t>
            </w:r>
            <w:r w:rsidRPr="00914B5A">
              <w:rPr>
                <w:rFonts w:ascii="Adagio_Slab" w:hAnsi="Adagio_Slab" w:cs="Calibri"/>
                <w:color w:val="000000"/>
                <w:sz w:val="18"/>
                <w:szCs w:val="18"/>
              </w:rPr>
              <w:t xml:space="preserve"> mały, na zszywki 24/6, 26/6 </w:t>
            </w:r>
          </w:p>
        </w:tc>
        <w:tc>
          <w:tcPr>
            <w:tcW w:w="1843" w:type="dxa"/>
            <w:shd w:val="clear" w:color="auto" w:fill="auto"/>
            <w:noWrap/>
            <w:vAlign w:val="center"/>
            <w:hideMark/>
          </w:tcPr>
          <w:p w14:paraId="230D3A3C"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000000" w:fill="FFFFFF"/>
            <w:vAlign w:val="center"/>
            <w:hideMark/>
          </w:tcPr>
          <w:p w14:paraId="4D7FD195"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w:t>
            </w:r>
          </w:p>
        </w:tc>
      </w:tr>
      <w:tr w:rsidR="00914B5A" w:rsidRPr="001D53DA" w14:paraId="1BCF5796" w14:textId="77777777" w:rsidTr="00B076FB">
        <w:trPr>
          <w:trHeight w:val="702"/>
        </w:trPr>
        <w:tc>
          <w:tcPr>
            <w:tcW w:w="421" w:type="dxa"/>
            <w:shd w:val="clear" w:color="000000" w:fill="FFFFFF"/>
            <w:noWrap/>
            <w:vAlign w:val="center"/>
            <w:hideMark/>
          </w:tcPr>
          <w:p w14:paraId="58128DF3"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30</w:t>
            </w:r>
          </w:p>
        </w:tc>
        <w:tc>
          <w:tcPr>
            <w:tcW w:w="5811" w:type="dxa"/>
            <w:shd w:val="clear" w:color="auto" w:fill="auto"/>
            <w:vAlign w:val="bottom"/>
            <w:hideMark/>
          </w:tcPr>
          <w:p w14:paraId="5ADC92B2"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ZSZYWKI</w:t>
            </w:r>
            <w:r w:rsidRPr="00914B5A">
              <w:rPr>
                <w:rFonts w:ascii="Adagio_Slab" w:hAnsi="Adagio_Slab" w:cs="Calibri"/>
                <w:color w:val="000000"/>
                <w:sz w:val="18"/>
                <w:szCs w:val="18"/>
              </w:rPr>
              <w:br/>
              <w:t xml:space="preserve">rozmiar 24/6, stalowe, galwanizowane, opakowanie 1000 sztuk </w:t>
            </w:r>
          </w:p>
        </w:tc>
        <w:tc>
          <w:tcPr>
            <w:tcW w:w="1843" w:type="dxa"/>
            <w:shd w:val="clear" w:color="auto" w:fill="auto"/>
            <w:noWrap/>
            <w:vAlign w:val="center"/>
            <w:hideMark/>
          </w:tcPr>
          <w:p w14:paraId="5AF49453"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 xml:space="preserve">opakowanie </w:t>
            </w:r>
          </w:p>
        </w:tc>
        <w:tc>
          <w:tcPr>
            <w:tcW w:w="1843" w:type="dxa"/>
            <w:shd w:val="clear" w:color="000000" w:fill="FFFFFF"/>
            <w:vAlign w:val="center"/>
            <w:hideMark/>
          </w:tcPr>
          <w:p w14:paraId="73EB0FF0"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5</w:t>
            </w:r>
          </w:p>
        </w:tc>
      </w:tr>
      <w:tr w:rsidR="00914B5A" w:rsidRPr="001D53DA" w14:paraId="02C434DB" w14:textId="77777777" w:rsidTr="00B076FB">
        <w:trPr>
          <w:trHeight w:val="1123"/>
        </w:trPr>
        <w:tc>
          <w:tcPr>
            <w:tcW w:w="421" w:type="dxa"/>
            <w:shd w:val="clear" w:color="000000" w:fill="FFFFFF"/>
            <w:noWrap/>
            <w:vAlign w:val="center"/>
            <w:hideMark/>
          </w:tcPr>
          <w:p w14:paraId="7C5FD075"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31</w:t>
            </w:r>
          </w:p>
        </w:tc>
        <w:tc>
          <w:tcPr>
            <w:tcW w:w="5811" w:type="dxa"/>
            <w:shd w:val="clear" w:color="D9E1F2" w:fill="FFFFFF"/>
            <w:vAlign w:val="bottom"/>
            <w:hideMark/>
          </w:tcPr>
          <w:p w14:paraId="02CD16D6" w14:textId="77777777" w:rsidR="00914B5A" w:rsidRPr="00914B5A" w:rsidRDefault="00914B5A" w:rsidP="00914B5A">
            <w:pPr>
              <w:rPr>
                <w:rFonts w:ascii="Adagio_Slab" w:hAnsi="Adagio_Slab" w:cs="Calibri"/>
                <w:sz w:val="18"/>
                <w:szCs w:val="18"/>
              </w:rPr>
            </w:pPr>
            <w:r w:rsidRPr="00914B5A">
              <w:rPr>
                <w:rFonts w:ascii="Adagio_Slab" w:hAnsi="Adagio_Slab" w:cs="Calibri"/>
                <w:b/>
                <w:bCs/>
                <w:sz w:val="18"/>
                <w:szCs w:val="18"/>
              </w:rPr>
              <w:t>KLEJ W SZTYFCIE</w:t>
            </w:r>
            <w:r w:rsidRPr="00914B5A">
              <w:rPr>
                <w:rFonts w:ascii="Adagio_Slab" w:hAnsi="Adagio_Slab" w:cs="Calibri"/>
                <w:sz w:val="18"/>
                <w:szCs w:val="18"/>
              </w:rPr>
              <w:br/>
              <w:t>do klejenia m.in. papieru, kartonu, zdjęć, tekstyliów, itp.</w:t>
            </w:r>
            <w:r w:rsidRPr="00914B5A">
              <w:rPr>
                <w:rFonts w:ascii="Adagio_Slab" w:hAnsi="Adagio_Slab" w:cs="Calibri"/>
                <w:sz w:val="18"/>
                <w:szCs w:val="18"/>
              </w:rPr>
              <w:br/>
              <w:t xml:space="preserve">na bazie PVA nie niszczy ani nie deformuje klejonej warstwy, usuwalny za pomocą wody szybkoschnący  gramatura: 36g, kolor biały, po naniesieniu bezbarwny </w:t>
            </w:r>
          </w:p>
        </w:tc>
        <w:tc>
          <w:tcPr>
            <w:tcW w:w="1843" w:type="dxa"/>
            <w:shd w:val="clear" w:color="D9E1F2" w:fill="FFFFFF"/>
            <w:noWrap/>
            <w:vAlign w:val="center"/>
            <w:hideMark/>
          </w:tcPr>
          <w:p w14:paraId="10F1CCD0"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D9E1F2" w:fill="FFFFFF"/>
            <w:vAlign w:val="center"/>
            <w:hideMark/>
          </w:tcPr>
          <w:p w14:paraId="274AFC77"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3</w:t>
            </w:r>
          </w:p>
        </w:tc>
      </w:tr>
      <w:tr w:rsidR="00914B5A" w:rsidRPr="001D53DA" w14:paraId="05ED27DF" w14:textId="77777777" w:rsidTr="00B076FB">
        <w:trPr>
          <w:trHeight w:val="1452"/>
        </w:trPr>
        <w:tc>
          <w:tcPr>
            <w:tcW w:w="421" w:type="dxa"/>
            <w:shd w:val="clear" w:color="000000" w:fill="FFFFFF"/>
            <w:noWrap/>
            <w:vAlign w:val="center"/>
            <w:hideMark/>
          </w:tcPr>
          <w:p w14:paraId="3C2C5DF2"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32</w:t>
            </w:r>
          </w:p>
        </w:tc>
        <w:tc>
          <w:tcPr>
            <w:tcW w:w="5811" w:type="dxa"/>
            <w:shd w:val="clear" w:color="auto" w:fill="auto"/>
            <w:vAlign w:val="bottom"/>
            <w:hideMark/>
          </w:tcPr>
          <w:p w14:paraId="0D1CE316"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TAŚMA KLEJĄCA BIUROWA</w:t>
            </w:r>
            <w:r w:rsidRPr="00914B5A">
              <w:rPr>
                <w:rFonts w:ascii="Adagio_Slab" w:hAnsi="Adagio_Slab" w:cs="Calibri"/>
                <w:color w:val="000000"/>
                <w:sz w:val="18"/>
                <w:szCs w:val="18"/>
              </w:rPr>
              <w:t xml:space="preserve">  </w:t>
            </w:r>
            <w:r w:rsidRPr="00914B5A">
              <w:rPr>
                <w:rFonts w:ascii="Adagio_Slab" w:hAnsi="Adagio_Slab" w:cs="Calibri"/>
                <w:color w:val="000000"/>
                <w:sz w:val="18"/>
                <w:szCs w:val="18"/>
              </w:rPr>
              <w:br/>
              <w:t xml:space="preserve">matowa umożliwiająca pisanie </w:t>
            </w:r>
            <w:r w:rsidRPr="00914B5A">
              <w:rPr>
                <w:rFonts w:ascii="Adagio_Slab" w:hAnsi="Adagio_Slab" w:cs="Calibri"/>
                <w:color w:val="000000"/>
                <w:sz w:val="18"/>
                <w:szCs w:val="18"/>
              </w:rPr>
              <w:br/>
              <w:t xml:space="preserve">Uniwersalna, niemal niewidoczna po naklejeniu z możliwością pisania na taśmie wyprodukowana z polipropylenu, przezroczysta – lekko mleczna, łatwo i cicho rozwijana wymiary 19 mm x33m </w:t>
            </w:r>
          </w:p>
        </w:tc>
        <w:tc>
          <w:tcPr>
            <w:tcW w:w="1843" w:type="dxa"/>
            <w:shd w:val="clear" w:color="auto" w:fill="auto"/>
            <w:noWrap/>
            <w:vAlign w:val="center"/>
            <w:hideMark/>
          </w:tcPr>
          <w:p w14:paraId="28408920"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000000" w:fill="FFFFFF"/>
            <w:vAlign w:val="center"/>
            <w:hideMark/>
          </w:tcPr>
          <w:p w14:paraId="4ED96B10"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3</w:t>
            </w:r>
          </w:p>
        </w:tc>
      </w:tr>
      <w:tr w:rsidR="00914B5A" w:rsidRPr="001D53DA" w14:paraId="02081F1B" w14:textId="77777777" w:rsidTr="00914B5A">
        <w:trPr>
          <w:trHeight w:val="780"/>
        </w:trPr>
        <w:tc>
          <w:tcPr>
            <w:tcW w:w="421" w:type="dxa"/>
            <w:shd w:val="clear" w:color="000000" w:fill="FFFFFF"/>
            <w:noWrap/>
            <w:vAlign w:val="center"/>
            <w:hideMark/>
          </w:tcPr>
          <w:p w14:paraId="761F4E6E"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33</w:t>
            </w:r>
          </w:p>
        </w:tc>
        <w:tc>
          <w:tcPr>
            <w:tcW w:w="5811" w:type="dxa"/>
            <w:shd w:val="clear" w:color="auto" w:fill="auto"/>
            <w:vAlign w:val="bottom"/>
            <w:hideMark/>
          </w:tcPr>
          <w:p w14:paraId="2A10C98C" w14:textId="77777777" w:rsidR="00914B5A" w:rsidRPr="00914B5A" w:rsidRDefault="00914B5A" w:rsidP="00914B5A">
            <w:pPr>
              <w:rPr>
                <w:rFonts w:ascii="Adagio_Slab" w:hAnsi="Adagio_Slab" w:cs="Calibri"/>
                <w:color w:val="000000"/>
                <w:sz w:val="18"/>
                <w:szCs w:val="18"/>
              </w:rPr>
            </w:pPr>
            <w:r w:rsidRPr="00914B5A">
              <w:rPr>
                <w:rFonts w:ascii="Adagio_Slab" w:hAnsi="Adagio_Slab" w:cs="Calibri"/>
                <w:b/>
                <w:bCs/>
                <w:color w:val="000000"/>
                <w:sz w:val="18"/>
                <w:szCs w:val="18"/>
              </w:rPr>
              <w:t xml:space="preserve">TAŚMA DWUSTRONNIE KLEJĄCA </w:t>
            </w:r>
            <w:r w:rsidRPr="00914B5A">
              <w:rPr>
                <w:rFonts w:ascii="Adagio_Slab" w:hAnsi="Adagio_Slab" w:cs="Calibri"/>
                <w:color w:val="000000"/>
                <w:sz w:val="18"/>
                <w:szCs w:val="18"/>
              </w:rPr>
              <w:br/>
              <w:t>12 mm x 50 m</w:t>
            </w:r>
          </w:p>
        </w:tc>
        <w:tc>
          <w:tcPr>
            <w:tcW w:w="1843" w:type="dxa"/>
            <w:shd w:val="clear" w:color="auto" w:fill="auto"/>
            <w:noWrap/>
            <w:vAlign w:val="center"/>
            <w:hideMark/>
          </w:tcPr>
          <w:p w14:paraId="6110D5CD" w14:textId="77777777" w:rsidR="00914B5A" w:rsidRPr="00914B5A" w:rsidRDefault="00914B5A" w:rsidP="00914B5A">
            <w:pPr>
              <w:jc w:val="center"/>
              <w:rPr>
                <w:rFonts w:ascii="Adagio_Slab" w:hAnsi="Adagio_Slab" w:cs="Calibri"/>
                <w:color w:val="000000"/>
                <w:sz w:val="18"/>
                <w:szCs w:val="18"/>
              </w:rPr>
            </w:pPr>
            <w:proofErr w:type="spellStart"/>
            <w:r w:rsidRPr="00914B5A">
              <w:rPr>
                <w:rFonts w:ascii="Adagio_Slab" w:hAnsi="Adagio_Slab" w:cs="Calibri"/>
                <w:color w:val="000000"/>
                <w:sz w:val="18"/>
                <w:szCs w:val="18"/>
              </w:rPr>
              <w:t>szt</w:t>
            </w:r>
            <w:proofErr w:type="spellEnd"/>
          </w:p>
        </w:tc>
        <w:tc>
          <w:tcPr>
            <w:tcW w:w="1843" w:type="dxa"/>
            <w:shd w:val="clear" w:color="000000" w:fill="FFFFFF"/>
            <w:vAlign w:val="center"/>
            <w:hideMark/>
          </w:tcPr>
          <w:p w14:paraId="5DE7006C"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w:t>
            </w:r>
          </w:p>
        </w:tc>
      </w:tr>
      <w:tr w:rsidR="00914B5A" w:rsidRPr="001D53DA" w14:paraId="7979B14E" w14:textId="77777777" w:rsidTr="00B076FB">
        <w:trPr>
          <w:trHeight w:val="1186"/>
        </w:trPr>
        <w:tc>
          <w:tcPr>
            <w:tcW w:w="421" w:type="dxa"/>
            <w:shd w:val="clear" w:color="000000" w:fill="FFFFFF"/>
            <w:noWrap/>
            <w:vAlign w:val="center"/>
            <w:hideMark/>
          </w:tcPr>
          <w:p w14:paraId="0C9E098E"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lastRenderedPageBreak/>
              <w:t>34</w:t>
            </w:r>
          </w:p>
        </w:tc>
        <w:tc>
          <w:tcPr>
            <w:tcW w:w="5811" w:type="dxa"/>
            <w:shd w:val="clear" w:color="000000" w:fill="FFFFFF"/>
            <w:vAlign w:val="bottom"/>
            <w:hideMark/>
          </w:tcPr>
          <w:p w14:paraId="25E14FA7" w14:textId="77777777" w:rsidR="00914B5A" w:rsidRPr="00914B5A" w:rsidRDefault="00914B5A" w:rsidP="00914B5A">
            <w:pPr>
              <w:rPr>
                <w:rFonts w:ascii="Adagio_Slab" w:hAnsi="Adagio_Slab" w:cs="Calibri"/>
                <w:b/>
                <w:bCs/>
                <w:color w:val="000000"/>
                <w:sz w:val="18"/>
                <w:szCs w:val="18"/>
              </w:rPr>
            </w:pPr>
            <w:r w:rsidRPr="00914B5A">
              <w:rPr>
                <w:rFonts w:ascii="Adagio_Slab" w:hAnsi="Adagio_Slab" w:cs="Calibri"/>
                <w:b/>
                <w:bCs/>
                <w:color w:val="000000"/>
                <w:sz w:val="18"/>
                <w:szCs w:val="18"/>
              </w:rPr>
              <w:t xml:space="preserve">NOŻYCZKI BIUROWE </w:t>
            </w:r>
            <w:r w:rsidRPr="00914B5A">
              <w:rPr>
                <w:rFonts w:ascii="Adagio_Slab" w:hAnsi="Adagio_Slab" w:cs="Calibri"/>
                <w:b/>
                <w:bCs/>
                <w:color w:val="000000"/>
                <w:sz w:val="18"/>
                <w:szCs w:val="18"/>
              </w:rPr>
              <w:br/>
            </w:r>
            <w:r w:rsidRPr="00914B5A">
              <w:rPr>
                <w:rFonts w:ascii="Adagio_Slab" w:hAnsi="Adagio_Slab" w:cs="Calibri"/>
                <w:color w:val="000000"/>
                <w:sz w:val="18"/>
                <w:szCs w:val="18"/>
              </w:rPr>
              <w:t xml:space="preserve">rozmiar 16 cm, ostrze  wykonane ze stali nierdzewnej o bardzo wysokiej jakości, z </w:t>
            </w:r>
            <w:proofErr w:type="spellStart"/>
            <w:r w:rsidRPr="00914B5A">
              <w:rPr>
                <w:rFonts w:ascii="Adagio_Slab" w:hAnsi="Adagio_Slab" w:cs="Calibri"/>
                <w:color w:val="000000"/>
                <w:sz w:val="18"/>
                <w:szCs w:val="18"/>
              </w:rPr>
              <w:t>ergonimiczną</w:t>
            </w:r>
            <w:proofErr w:type="spellEnd"/>
            <w:r w:rsidRPr="00914B5A">
              <w:rPr>
                <w:rFonts w:ascii="Adagio_Slab" w:hAnsi="Adagio_Slab" w:cs="Calibri"/>
                <w:color w:val="000000"/>
                <w:sz w:val="18"/>
                <w:szCs w:val="18"/>
              </w:rPr>
              <w:t>, plastikową rączką odporną na pęknięcia i odpryski, nożyczki uniwersalne – do cięcia papieru, kartonu, tektury, zdjęć, taśmy samoprzylepnej, itp.</w:t>
            </w:r>
          </w:p>
        </w:tc>
        <w:tc>
          <w:tcPr>
            <w:tcW w:w="1843" w:type="dxa"/>
            <w:shd w:val="clear" w:color="000000" w:fill="FFFFFF"/>
            <w:noWrap/>
            <w:vAlign w:val="center"/>
            <w:hideMark/>
          </w:tcPr>
          <w:p w14:paraId="4FB97394"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szt.</w:t>
            </w:r>
          </w:p>
        </w:tc>
        <w:tc>
          <w:tcPr>
            <w:tcW w:w="1843" w:type="dxa"/>
            <w:shd w:val="clear" w:color="000000" w:fill="FFFFFF"/>
            <w:vAlign w:val="center"/>
            <w:hideMark/>
          </w:tcPr>
          <w:p w14:paraId="1893CF05"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w:t>
            </w:r>
          </w:p>
        </w:tc>
      </w:tr>
      <w:tr w:rsidR="00914B5A" w:rsidRPr="001D53DA" w14:paraId="5118B7E3" w14:textId="77777777" w:rsidTr="00B076FB">
        <w:trPr>
          <w:trHeight w:val="1090"/>
        </w:trPr>
        <w:tc>
          <w:tcPr>
            <w:tcW w:w="421" w:type="dxa"/>
            <w:shd w:val="clear" w:color="000000" w:fill="FFFFFF"/>
            <w:noWrap/>
            <w:vAlign w:val="center"/>
            <w:hideMark/>
          </w:tcPr>
          <w:p w14:paraId="4C93E9E8" w14:textId="77777777" w:rsidR="00914B5A" w:rsidRPr="00914B5A" w:rsidRDefault="00914B5A" w:rsidP="00914B5A">
            <w:pPr>
              <w:jc w:val="center"/>
              <w:rPr>
                <w:rFonts w:ascii="Adagio_Slab" w:hAnsi="Adagio_Slab" w:cs="Calibri"/>
                <w:sz w:val="18"/>
                <w:szCs w:val="18"/>
              </w:rPr>
            </w:pPr>
            <w:r w:rsidRPr="00914B5A">
              <w:rPr>
                <w:rFonts w:ascii="Adagio_Slab" w:hAnsi="Adagio_Slab" w:cs="Calibri"/>
                <w:sz w:val="18"/>
                <w:szCs w:val="18"/>
              </w:rPr>
              <w:t>35</w:t>
            </w:r>
          </w:p>
        </w:tc>
        <w:tc>
          <w:tcPr>
            <w:tcW w:w="5811" w:type="dxa"/>
            <w:shd w:val="clear" w:color="000000" w:fill="FFFFFF"/>
            <w:vAlign w:val="bottom"/>
            <w:hideMark/>
          </w:tcPr>
          <w:p w14:paraId="61814AC3" w14:textId="77777777" w:rsidR="00914B5A" w:rsidRPr="00914B5A" w:rsidRDefault="00914B5A" w:rsidP="00914B5A">
            <w:pPr>
              <w:rPr>
                <w:rFonts w:ascii="Adagio_Slab" w:hAnsi="Adagio_Slab" w:cs="Calibri"/>
                <w:b/>
                <w:bCs/>
                <w:sz w:val="18"/>
                <w:szCs w:val="18"/>
              </w:rPr>
            </w:pPr>
            <w:r w:rsidRPr="00914B5A">
              <w:rPr>
                <w:rFonts w:ascii="Adagio_Slab" w:hAnsi="Adagio_Slab" w:cs="Calibri"/>
                <w:b/>
                <w:bCs/>
                <w:sz w:val="18"/>
                <w:szCs w:val="18"/>
              </w:rPr>
              <w:t xml:space="preserve">PODPÓRKA DO KSIĄŻEK </w:t>
            </w:r>
            <w:r w:rsidRPr="00914B5A">
              <w:rPr>
                <w:rFonts w:ascii="Adagio_Slab" w:hAnsi="Adagio_Slab" w:cs="Calibri"/>
                <w:b/>
                <w:bCs/>
                <w:sz w:val="18"/>
                <w:szCs w:val="18"/>
              </w:rPr>
              <w:br/>
            </w:r>
            <w:r w:rsidRPr="00914B5A">
              <w:rPr>
                <w:rFonts w:ascii="Adagio_Slab" w:hAnsi="Adagio_Slab" w:cs="Calibri"/>
                <w:sz w:val="18"/>
                <w:szCs w:val="18"/>
              </w:rPr>
              <w:t>podpora do książek, czasopism, blacha 1,5 mm malowana lakierem proszkowym</w:t>
            </w:r>
            <w:r w:rsidRPr="00914B5A">
              <w:rPr>
                <w:rFonts w:ascii="Adagio_Slab" w:hAnsi="Adagio_Slab" w:cs="Calibri"/>
                <w:sz w:val="18"/>
                <w:szCs w:val="18"/>
              </w:rPr>
              <w:br/>
            </w:r>
            <w:proofErr w:type="spellStart"/>
            <w:r w:rsidRPr="00914B5A">
              <w:rPr>
                <w:rFonts w:ascii="Adagio_Slab" w:hAnsi="Adagio_Slab" w:cs="Calibri"/>
                <w:sz w:val="18"/>
                <w:szCs w:val="18"/>
              </w:rPr>
              <w:t>wysokośc</w:t>
            </w:r>
            <w:proofErr w:type="spellEnd"/>
            <w:r w:rsidRPr="00914B5A">
              <w:rPr>
                <w:rFonts w:ascii="Adagio_Slab" w:hAnsi="Adagio_Slab" w:cs="Calibri"/>
                <w:sz w:val="18"/>
                <w:szCs w:val="18"/>
              </w:rPr>
              <w:t xml:space="preserve"> 170mm </w:t>
            </w:r>
          </w:p>
        </w:tc>
        <w:tc>
          <w:tcPr>
            <w:tcW w:w="1843" w:type="dxa"/>
            <w:shd w:val="clear" w:color="D9E1F2" w:fill="FFFFFF"/>
            <w:noWrap/>
            <w:vAlign w:val="center"/>
            <w:hideMark/>
          </w:tcPr>
          <w:p w14:paraId="381E00BE" w14:textId="69835782" w:rsidR="00914B5A" w:rsidRPr="00914B5A" w:rsidRDefault="00B4774E" w:rsidP="00914B5A">
            <w:pPr>
              <w:jc w:val="center"/>
              <w:rPr>
                <w:rFonts w:ascii="Adagio_Slab" w:hAnsi="Adagio_Slab" w:cs="Calibri"/>
                <w:color w:val="000000"/>
                <w:sz w:val="18"/>
                <w:szCs w:val="18"/>
              </w:rPr>
            </w:pPr>
            <w:r>
              <w:rPr>
                <w:rFonts w:ascii="Calibri" w:hAnsi="Calibri" w:cs="Calibri"/>
                <w:color w:val="000000"/>
                <w:sz w:val="18"/>
                <w:szCs w:val="18"/>
              </w:rPr>
              <w:t>s</w:t>
            </w:r>
            <w:r w:rsidR="00131442">
              <w:rPr>
                <w:rFonts w:ascii="Calibri" w:hAnsi="Calibri" w:cs="Calibri"/>
                <w:color w:val="000000"/>
                <w:sz w:val="18"/>
                <w:szCs w:val="18"/>
              </w:rPr>
              <w:t>zt</w:t>
            </w:r>
            <w:r>
              <w:rPr>
                <w:rFonts w:ascii="Calibri" w:hAnsi="Calibri" w:cs="Calibri"/>
                <w:color w:val="000000"/>
                <w:sz w:val="18"/>
                <w:szCs w:val="18"/>
              </w:rPr>
              <w:t>.</w:t>
            </w:r>
          </w:p>
        </w:tc>
        <w:tc>
          <w:tcPr>
            <w:tcW w:w="1843" w:type="dxa"/>
            <w:shd w:val="clear" w:color="D9E1F2" w:fill="FFFFFF"/>
            <w:vAlign w:val="center"/>
            <w:hideMark/>
          </w:tcPr>
          <w:p w14:paraId="720F540F" w14:textId="77777777" w:rsidR="00914B5A" w:rsidRPr="00914B5A" w:rsidRDefault="00914B5A" w:rsidP="00914B5A">
            <w:pPr>
              <w:jc w:val="center"/>
              <w:rPr>
                <w:rFonts w:ascii="Adagio_Slab" w:hAnsi="Adagio_Slab" w:cs="Calibri"/>
                <w:color w:val="000000"/>
                <w:sz w:val="18"/>
                <w:szCs w:val="18"/>
              </w:rPr>
            </w:pPr>
            <w:r w:rsidRPr="00914B5A">
              <w:rPr>
                <w:rFonts w:ascii="Adagio_Slab" w:hAnsi="Adagio_Slab" w:cs="Calibri"/>
                <w:color w:val="000000"/>
                <w:sz w:val="18"/>
                <w:szCs w:val="18"/>
              </w:rPr>
              <w:t>2</w:t>
            </w:r>
          </w:p>
        </w:tc>
      </w:tr>
      <w:tr w:rsidR="00131442" w:rsidRPr="001D53DA" w14:paraId="7DCEAFA7" w14:textId="77777777" w:rsidTr="00131442">
        <w:trPr>
          <w:trHeight w:val="582"/>
        </w:trPr>
        <w:tc>
          <w:tcPr>
            <w:tcW w:w="421" w:type="dxa"/>
            <w:shd w:val="clear" w:color="000000" w:fill="FFFFFF"/>
            <w:noWrap/>
            <w:vAlign w:val="center"/>
          </w:tcPr>
          <w:p w14:paraId="4B3684DC" w14:textId="5CDFCF1C" w:rsidR="00131442" w:rsidRPr="00914B5A" w:rsidRDefault="00131442" w:rsidP="00914B5A">
            <w:pPr>
              <w:jc w:val="center"/>
              <w:rPr>
                <w:rFonts w:ascii="Adagio_Slab" w:hAnsi="Adagio_Slab" w:cs="Calibri"/>
                <w:sz w:val="18"/>
                <w:szCs w:val="18"/>
              </w:rPr>
            </w:pPr>
            <w:bookmarkStart w:id="21" w:name="_Hlk98147524"/>
            <w:r>
              <w:rPr>
                <w:rFonts w:ascii="Adagio_Slab" w:hAnsi="Adagio_Slab" w:cs="Calibri"/>
                <w:sz w:val="18"/>
                <w:szCs w:val="18"/>
              </w:rPr>
              <w:t>36</w:t>
            </w:r>
          </w:p>
        </w:tc>
        <w:tc>
          <w:tcPr>
            <w:tcW w:w="5811" w:type="dxa"/>
            <w:shd w:val="clear" w:color="000000" w:fill="FFFFFF"/>
            <w:vAlign w:val="center"/>
          </w:tcPr>
          <w:p w14:paraId="0593C16C" w14:textId="45AD66F4" w:rsidR="00131442" w:rsidRPr="00914B5A" w:rsidRDefault="00131442" w:rsidP="00914B5A">
            <w:pPr>
              <w:rPr>
                <w:rFonts w:ascii="Adagio_Slab" w:hAnsi="Adagio_Slab" w:cs="Calibri"/>
                <w:b/>
                <w:bCs/>
                <w:sz w:val="18"/>
                <w:szCs w:val="18"/>
              </w:rPr>
            </w:pPr>
            <w:r w:rsidRPr="00131442">
              <w:rPr>
                <w:rFonts w:ascii="Adagio_Slab" w:hAnsi="Adagio_Slab" w:cs="Calibri"/>
                <w:b/>
                <w:bCs/>
                <w:sz w:val="18"/>
                <w:szCs w:val="18"/>
              </w:rPr>
              <w:t xml:space="preserve">Toner do drukarki Canon MF476 </w:t>
            </w:r>
            <w:proofErr w:type="spellStart"/>
            <w:r w:rsidRPr="00131442">
              <w:rPr>
                <w:rFonts w:ascii="Adagio_Slab" w:hAnsi="Adagio_Slab" w:cs="Calibri"/>
                <w:b/>
                <w:bCs/>
                <w:sz w:val="18"/>
                <w:szCs w:val="18"/>
              </w:rPr>
              <w:t>Cx</w:t>
            </w:r>
            <w:proofErr w:type="spellEnd"/>
          </w:p>
        </w:tc>
        <w:tc>
          <w:tcPr>
            <w:tcW w:w="1843" w:type="dxa"/>
            <w:shd w:val="clear" w:color="D9E1F2" w:fill="FFFFFF"/>
            <w:noWrap/>
            <w:vAlign w:val="center"/>
          </w:tcPr>
          <w:p w14:paraId="106FF167" w14:textId="76B56C51" w:rsidR="00131442" w:rsidRPr="00131442" w:rsidRDefault="00131442" w:rsidP="00914B5A">
            <w:pPr>
              <w:jc w:val="center"/>
              <w:rPr>
                <w:rFonts w:ascii="Calibri" w:hAnsi="Calibri" w:cs="Calibri"/>
                <w:color w:val="000000"/>
                <w:sz w:val="18"/>
                <w:szCs w:val="18"/>
              </w:rPr>
            </w:pPr>
            <w:r w:rsidRPr="00131442">
              <w:rPr>
                <w:rFonts w:ascii="Calibri" w:hAnsi="Calibri" w:cs="Calibri"/>
                <w:color w:val="000000"/>
                <w:sz w:val="18"/>
                <w:szCs w:val="18"/>
              </w:rPr>
              <w:t xml:space="preserve">Komplet </w:t>
            </w:r>
          </w:p>
        </w:tc>
        <w:tc>
          <w:tcPr>
            <w:tcW w:w="1843" w:type="dxa"/>
            <w:shd w:val="clear" w:color="D9E1F2" w:fill="FFFFFF"/>
            <w:vAlign w:val="center"/>
          </w:tcPr>
          <w:p w14:paraId="318CB37E" w14:textId="306FF771" w:rsidR="00131442" w:rsidRPr="00131442" w:rsidRDefault="00FA0B93" w:rsidP="00914B5A">
            <w:pPr>
              <w:jc w:val="center"/>
              <w:rPr>
                <w:rFonts w:ascii="Adagio_Slab" w:hAnsi="Adagio_Slab" w:cs="Calibri"/>
                <w:color w:val="000000"/>
                <w:sz w:val="18"/>
                <w:szCs w:val="18"/>
              </w:rPr>
            </w:pPr>
            <w:r>
              <w:rPr>
                <w:rFonts w:ascii="Adagio_Slab" w:hAnsi="Adagio_Slab" w:cs="Calibri"/>
                <w:color w:val="000000"/>
                <w:sz w:val="18"/>
                <w:szCs w:val="18"/>
              </w:rPr>
              <w:t>1</w:t>
            </w:r>
          </w:p>
        </w:tc>
      </w:tr>
      <w:tr w:rsidR="00131442" w:rsidRPr="001D53DA" w14:paraId="7D0AEC22" w14:textId="77777777" w:rsidTr="001C74F6">
        <w:trPr>
          <w:trHeight w:val="639"/>
        </w:trPr>
        <w:tc>
          <w:tcPr>
            <w:tcW w:w="421" w:type="dxa"/>
            <w:shd w:val="clear" w:color="000000" w:fill="FFFFFF"/>
            <w:noWrap/>
            <w:vAlign w:val="center"/>
          </w:tcPr>
          <w:p w14:paraId="34EA071E" w14:textId="15479194" w:rsidR="00131442" w:rsidRPr="00914B5A" w:rsidRDefault="00131442" w:rsidP="00914B5A">
            <w:pPr>
              <w:jc w:val="center"/>
              <w:rPr>
                <w:rFonts w:ascii="Adagio_Slab" w:hAnsi="Adagio_Slab" w:cs="Calibri"/>
                <w:sz w:val="18"/>
                <w:szCs w:val="18"/>
              </w:rPr>
            </w:pPr>
            <w:r>
              <w:rPr>
                <w:rFonts w:ascii="Adagio_Slab" w:hAnsi="Adagio_Slab" w:cs="Calibri"/>
                <w:sz w:val="18"/>
                <w:szCs w:val="18"/>
              </w:rPr>
              <w:t>37</w:t>
            </w:r>
          </w:p>
        </w:tc>
        <w:tc>
          <w:tcPr>
            <w:tcW w:w="5811" w:type="dxa"/>
            <w:shd w:val="clear" w:color="000000" w:fill="FFFFFF"/>
            <w:vAlign w:val="center"/>
          </w:tcPr>
          <w:p w14:paraId="111FDA13" w14:textId="6DFC8701" w:rsidR="00131442" w:rsidRPr="00914B5A" w:rsidRDefault="00131442" w:rsidP="00914B5A">
            <w:pPr>
              <w:rPr>
                <w:rFonts w:ascii="Adagio_Slab" w:hAnsi="Adagio_Slab" w:cs="Calibri"/>
                <w:b/>
                <w:bCs/>
                <w:sz w:val="18"/>
                <w:szCs w:val="18"/>
              </w:rPr>
            </w:pPr>
            <w:r w:rsidRPr="00131442">
              <w:rPr>
                <w:rFonts w:ascii="Adagio_Slab" w:hAnsi="Adagio_Slab" w:cs="Calibri"/>
                <w:b/>
                <w:bCs/>
                <w:sz w:val="18"/>
                <w:szCs w:val="18"/>
              </w:rPr>
              <w:t>Toner do drukarki HP LJ 1300  HP 13A Q2613A</w:t>
            </w:r>
          </w:p>
        </w:tc>
        <w:tc>
          <w:tcPr>
            <w:tcW w:w="1843" w:type="dxa"/>
            <w:shd w:val="clear" w:color="D9E1F2" w:fill="FFFFFF"/>
            <w:noWrap/>
            <w:vAlign w:val="center"/>
          </w:tcPr>
          <w:p w14:paraId="0DFDCC05" w14:textId="7D10F376" w:rsidR="00131442" w:rsidRPr="00914B5A" w:rsidRDefault="00B4774E" w:rsidP="00914B5A">
            <w:pPr>
              <w:jc w:val="center"/>
              <w:rPr>
                <w:rFonts w:ascii="Calibri" w:hAnsi="Calibri" w:cs="Calibri"/>
                <w:color w:val="000000"/>
                <w:sz w:val="18"/>
                <w:szCs w:val="18"/>
              </w:rPr>
            </w:pPr>
            <w:r>
              <w:rPr>
                <w:rFonts w:ascii="Calibri" w:hAnsi="Calibri" w:cs="Calibri"/>
                <w:color w:val="000000"/>
                <w:sz w:val="18"/>
                <w:szCs w:val="18"/>
              </w:rPr>
              <w:t>s</w:t>
            </w:r>
            <w:r w:rsidR="00FA0B93">
              <w:rPr>
                <w:rFonts w:ascii="Calibri" w:hAnsi="Calibri" w:cs="Calibri"/>
                <w:color w:val="000000"/>
                <w:sz w:val="18"/>
                <w:szCs w:val="18"/>
              </w:rPr>
              <w:t>zt</w:t>
            </w:r>
            <w:r>
              <w:rPr>
                <w:rFonts w:ascii="Calibri" w:hAnsi="Calibri" w:cs="Calibri"/>
                <w:color w:val="000000"/>
                <w:sz w:val="18"/>
                <w:szCs w:val="18"/>
              </w:rPr>
              <w:t>.</w:t>
            </w:r>
          </w:p>
        </w:tc>
        <w:tc>
          <w:tcPr>
            <w:tcW w:w="1843" w:type="dxa"/>
            <w:shd w:val="clear" w:color="D9E1F2" w:fill="FFFFFF"/>
            <w:vAlign w:val="center"/>
          </w:tcPr>
          <w:p w14:paraId="5C88895F" w14:textId="2AB0D047" w:rsidR="00131442" w:rsidRPr="00914B5A" w:rsidRDefault="00B4774E" w:rsidP="00914B5A">
            <w:pPr>
              <w:jc w:val="center"/>
              <w:rPr>
                <w:rFonts w:ascii="Adagio_Slab" w:hAnsi="Adagio_Slab" w:cs="Calibri"/>
                <w:color w:val="000000"/>
                <w:sz w:val="18"/>
                <w:szCs w:val="18"/>
              </w:rPr>
            </w:pPr>
            <w:r>
              <w:rPr>
                <w:rFonts w:ascii="Adagio_Slab" w:hAnsi="Adagio_Slab" w:cs="Calibri"/>
                <w:color w:val="000000"/>
                <w:sz w:val="18"/>
                <w:szCs w:val="18"/>
              </w:rPr>
              <w:t>1</w:t>
            </w:r>
          </w:p>
        </w:tc>
      </w:tr>
      <w:tr w:rsidR="00131442" w:rsidRPr="001D53DA" w14:paraId="3045A9C6" w14:textId="77777777" w:rsidTr="001C74F6">
        <w:trPr>
          <w:trHeight w:val="564"/>
        </w:trPr>
        <w:tc>
          <w:tcPr>
            <w:tcW w:w="421" w:type="dxa"/>
            <w:shd w:val="clear" w:color="000000" w:fill="FFFFFF"/>
            <w:noWrap/>
            <w:vAlign w:val="center"/>
          </w:tcPr>
          <w:p w14:paraId="6AC40A83" w14:textId="5E46139E" w:rsidR="00131442" w:rsidRPr="00914B5A" w:rsidRDefault="00131442" w:rsidP="00914B5A">
            <w:pPr>
              <w:jc w:val="center"/>
              <w:rPr>
                <w:rFonts w:ascii="Adagio_Slab" w:hAnsi="Adagio_Slab" w:cs="Calibri"/>
                <w:sz w:val="18"/>
                <w:szCs w:val="18"/>
              </w:rPr>
            </w:pPr>
            <w:r>
              <w:rPr>
                <w:rFonts w:ascii="Adagio_Slab" w:hAnsi="Adagio_Slab" w:cs="Calibri"/>
                <w:sz w:val="18"/>
                <w:szCs w:val="18"/>
              </w:rPr>
              <w:t>38</w:t>
            </w:r>
          </w:p>
        </w:tc>
        <w:tc>
          <w:tcPr>
            <w:tcW w:w="5811" w:type="dxa"/>
            <w:shd w:val="clear" w:color="000000" w:fill="FFFFFF"/>
            <w:vAlign w:val="center"/>
          </w:tcPr>
          <w:p w14:paraId="7DD43926" w14:textId="1F7B8AA7" w:rsidR="00131442" w:rsidRPr="00914B5A" w:rsidRDefault="00131442" w:rsidP="00914B5A">
            <w:pPr>
              <w:rPr>
                <w:rFonts w:ascii="Adagio_Slab" w:hAnsi="Adagio_Slab" w:cs="Calibri"/>
                <w:b/>
                <w:bCs/>
                <w:sz w:val="18"/>
                <w:szCs w:val="18"/>
              </w:rPr>
            </w:pPr>
            <w:r w:rsidRPr="00131442">
              <w:rPr>
                <w:rFonts w:ascii="Adagio_Slab" w:hAnsi="Adagio_Slab" w:cs="Calibri"/>
                <w:b/>
                <w:bCs/>
                <w:sz w:val="18"/>
                <w:szCs w:val="18"/>
              </w:rPr>
              <w:t xml:space="preserve">Toner do </w:t>
            </w:r>
            <w:proofErr w:type="spellStart"/>
            <w:r w:rsidRPr="00131442">
              <w:rPr>
                <w:rFonts w:ascii="Adagio_Slab" w:hAnsi="Adagio_Slab" w:cs="Calibri"/>
                <w:b/>
                <w:bCs/>
                <w:sz w:val="18"/>
                <w:szCs w:val="18"/>
              </w:rPr>
              <w:t>drukark</w:t>
            </w:r>
            <w:proofErr w:type="spellEnd"/>
            <w:r w:rsidRPr="00131442">
              <w:rPr>
                <w:rFonts w:ascii="Adagio_Slab" w:hAnsi="Adagio_Slab" w:cs="Calibri"/>
                <w:b/>
                <w:bCs/>
                <w:sz w:val="18"/>
                <w:szCs w:val="18"/>
              </w:rPr>
              <w:t xml:space="preserve"> HP Laser </w:t>
            </w:r>
            <w:proofErr w:type="spellStart"/>
            <w:r w:rsidRPr="00131442">
              <w:rPr>
                <w:rFonts w:ascii="Adagio_Slab" w:hAnsi="Adagio_Slab" w:cs="Calibri"/>
                <w:b/>
                <w:bCs/>
                <w:sz w:val="18"/>
                <w:szCs w:val="18"/>
              </w:rPr>
              <w:t>jet</w:t>
            </w:r>
            <w:proofErr w:type="spellEnd"/>
            <w:r w:rsidRPr="00131442">
              <w:rPr>
                <w:rFonts w:ascii="Adagio_Slab" w:hAnsi="Adagio_Slab" w:cs="Calibri"/>
                <w:b/>
                <w:bCs/>
                <w:sz w:val="18"/>
                <w:szCs w:val="18"/>
              </w:rPr>
              <w:t xml:space="preserve"> 1015</w:t>
            </w:r>
          </w:p>
        </w:tc>
        <w:tc>
          <w:tcPr>
            <w:tcW w:w="1843" w:type="dxa"/>
            <w:shd w:val="clear" w:color="D9E1F2" w:fill="FFFFFF"/>
            <w:noWrap/>
            <w:vAlign w:val="center"/>
          </w:tcPr>
          <w:p w14:paraId="51A166C8" w14:textId="0657DD1E" w:rsidR="00131442" w:rsidRPr="00914B5A" w:rsidRDefault="00B4774E" w:rsidP="00914B5A">
            <w:pPr>
              <w:jc w:val="center"/>
              <w:rPr>
                <w:rFonts w:ascii="Calibri" w:hAnsi="Calibri" w:cs="Calibri"/>
                <w:color w:val="000000"/>
                <w:sz w:val="18"/>
                <w:szCs w:val="18"/>
              </w:rPr>
            </w:pPr>
            <w:r>
              <w:rPr>
                <w:rFonts w:ascii="Calibri" w:hAnsi="Calibri" w:cs="Calibri"/>
                <w:color w:val="000000"/>
                <w:sz w:val="18"/>
                <w:szCs w:val="18"/>
              </w:rPr>
              <w:t>s</w:t>
            </w:r>
            <w:r w:rsidR="00FA0B93">
              <w:rPr>
                <w:rFonts w:ascii="Calibri" w:hAnsi="Calibri" w:cs="Calibri"/>
                <w:color w:val="000000"/>
                <w:sz w:val="18"/>
                <w:szCs w:val="18"/>
              </w:rPr>
              <w:t>zt</w:t>
            </w:r>
            <w:r>
              <w:rPr>
                <w:rFonts w:ascii="Calibri" w:hAnsi="Calibri" w:cs="Calibri"/>
                <w:color w:val="000000"/>
                <w:sz w:val="18"/>
                <w:szCs w:val="18"/>
              </w:rPr>
              <w:t>.</w:t>
            </w:r>
          </w:p>
        </w:tc>
        <w:tc>
          <w:tcPr>
            <w:tcW w:w="1843" w:type="dxa"/>
            <w:shd w:val="clear" w:color="D9E1F2" w:fill="FFFFFF"/>
            <w:vAlign w:val="center"/>
          </w:tcPr>
          <w:p w14:paraId="37F0E9CA" w14:textId="5C3308D6" w:rsidR="00131442" w:rsidRPr="00914B5A" w:rsidRDefault="00B4774E" w:rsidP="00914B5A">
            <w:pPr>
              <w:jc w:val="center"/>
              <w:rPr>
                <w:rFonts w:ascii="Adagio_Slab" w:hAnsi="Adagio_Slab" w:cs="Calibri"/>
                <w:color w:val="000000"/>
                <w:sz w:val="18"/>
                <w:szCs w:val="18"/>
              </w:rPr>
            </w:pPr>
            <w:r>
              <w:rPr>
                <w:rFonts w:ascii="Adagio_Slab" w:hAnsi="Adagio_Slab" w:cs="Calibri"/>
                <w:color w:val="000000"/>
                <w:sz w:val="18"/>
                <w:szCs w:val="18"/>
              </w:rPr>
              <w:t>2</w:t>
            </w:r>
          </w:p>
        </w:tc>
      </w:tr>
      <w:tr w:rsidR="00131442" w:rsidRPr="001D53DA" w14:paraId="081B58E5" w14:textId="77777777" w:rsidTr="00131442">
        <w:trPr>
          <w:trHeight w:val="570"/>
        </w:trPr>
        <w:tc>
          <w:tcPr>
            <w:tcW w:w="421" w:type="dxa"/>
            <w:shd w:val="clear" w:color="000000" w:fill="FFFFFF"/>
            <w:noWrap/>
            <w:vAlign w:val="center"/>
          </w:tcPr>
          <w:p w14:paraId="4CC837CD" w14:textId="526DE073" w:rsidR="00131442" w:rsidRPr="00914B5A" w:rsidRDefault="00131442" w:rsidP="00914B5A">
            <w:pPr>
              <w:jc w:val="center"/>
              <w:rPr>
                <w:rFonts w:ascii="Adagio_Slab" w:hAnsi="Adagio_Slab" w:cs="Calibri"/>
                <w:sz w:val="18"/>
                <w:szCs w:val="18"/>
              </w:rPr>
            </w:pPr>
            <w:r>
              <w:rPr>
                <w:rFonts w:ascii="Adagio_Slab" w:hAnsi="Adagio_Slab" w:cs="Calibri"/>
                <w:sz w:val="18"/>
                <w:szCs w:val="18"/>
              </w:rPr>
              <w:t>39</w:t>
            </w:r>
          </w:p>
        </w:tc>
        <w:tc>
          <w:tcPr>
            <w:tcW w:w="5811" w:type="dxa"/>
            <w:shd w:val="clear" w:color="000000" w:fill="FFFFFF"/>
            <w:vAlign w:val="center"/>
          </w:tcPr>
          <w:p w14:paraId="38118B5D" w14:textId="73E8E79E" w:rsidR="00131442" w:rsidRPr="00914B5A" w:rsidRDefault="00131442" w:rsidP="00914B5A">
            <w:pPr>
              <w:rPr>
                <w:rFonts w:ascii="Adagio_Slab" w:hAnsi="Adagio_Slab" w:cs="Calibri"/>
                <w:b/>
                <w:bCs/>
                <w:sz w:val="18"/>
                <w:szCs w:val="18"/>
              </w:rPr>
            </w:pPr>
            <w:r w:rsidRPr="00131442">
              <w:rPr>
                <w:rFonts w:ascii="Adagio_Slab" w:hAnsi="Adagio_Slab" w:cs="Calibri"/>
                <w:b/>
                <w:bCs/>
                <w:sz w:val="18"/>
                <w:szCs w:val="18"/>
              </w:rPr>
              <w:t xml:space="preserve">Toner do </w:t>
            </w:r>
            <w:proofErr w:type="spellStart"/>
            <w:r w:rsidRPr="00131442">
              <w:rPr>
                <w:rFonts w:ascii="Adagio_Slab" w:hAnsi="Adagio_Slab" w:cs="Calibri"/>
                <w:b/>
                <w:bCs/>
                <w:sz w:val="18"/>
                <w:szCs w:val="18"/>
              </w:rPr>
              <w:t>drukark</w:t>
            </w:r>
            <w:proofErr w:type="spellEnd"/>
            <w:r w:rsidRPr="00131442">
              <w:rPr>
                <w:rFonts w:ascii="Adagio_Slab" w:hAnsi="Adagio_Slab" w:cs="Calibri"/>
                <w:b/>
                <w:bCs/>
                <w:sz w:val="18"/>
                <w:szCs w:val="18"/>
              </w:rPr>
              <w:t xml:space="preserve"> Xerox </w:t>
            </w:r>
            <w:proofErr w:type="spellStart"/>
            <w:r w:rsidRPr="00131442">
              <w:rPr>
                <w:rFonts w:ascii="Adagio_Slab" w:hAnsi="Adagio_Slab" w:cs="Calibri"/>
                <w:b/>
                <w:bCs/>
                <w:sz w:val="18"/>
                <w:szCs w:val="18"/>
              </w:rPr>
              <w:t>Phaser</w:t>
            </w:r>
            <w:proofErr w:type="spellEnd"/>
            <w:r w:rsidRPr="00131442">
              <w:rPr>
                <w:rFonts w:ascii="Adagio_Slab" w:hAnsi="Adagio_Slab" w:cs="Calibri"/>
                <w:b/>
                <w:bCs/>
                <w:sz w:val="18"/>
                <w:szCs w:val="18"/>
              </w:rPr>
              <w:t xml:space="preserve"> 3428</w:t>
            </w:r>
          </w:p>
        </w:tc>
        <w:tc>
          <w:tcPr>
            <w:tcW w:w="1843" w:type="dxa"/>
            <w:shd w:val="clear" w:color="D9E1F2" w:fill="FFFFFF"/>
            <w:noWrap/>
            <w:vAlign w:val="center"/>
          </w:tcPr>
          <w:p w14:paraId="141C4B1A" w14:textId="39310BF4" w:rsidR="00131442" w:rsidRPr="00914B5A" w:rsidRDefault="00B4774E" w:rsidP="00914B5A">
            <w:pPr>
              <w:jc w:val="center"/>
              <w:rPr>
                <w:rFonts w:ascii="Calibri" w:hAnsi="Calibri" w:cs="Calibri"/>
                <w:color w:val="000000"/>
                <w:sz w:val="18"/>
                <w:szCs w:val="18"/>
              </w:rPr>
            </w:pPr>
            <w:r>
              <w:rPr>
                <w:rFonts w:ascii="Calibri" w:hAnsi="Calibri" w:cs="Calibri"/>
                <w:color w:val="000000"/>
                <w:sz w:val="18"/>
                <w:szCs w:val="18"/>
              </w:rPr>
              <w:t>s</w:t>
            </w:r>
            <w:r w:rsidR="00FA0B93">
              <w:rPr>
                <w:rFonts w:ascii="Calibri" w:hAnsi="Calibri" w:cs="Calibri"/>
                <w:color w:val="000000"/>
                <w:sz w:val="18"/>
                <w:szCs w:val="18"/>
              </w:rPr>
              <w:t>zt</w:t>
            </w:r>
            <w:r>
              <w:rPr>
                <w:rFonts w:ascii="Calibri" w:hAnsi="Calibri" w:cs="Calibri"/>
                <w:color w:val="000000"/>
                <w:sz w:val="18"/>
                <w:szCs w:val="18"/>
              </w:rPr>
              <w:t>.</w:t>
            </w:r>
          </w:p>
        </w:tc>
        <w:tc>
          <w:tcPr>
            <w:tcW w:w="1843" w:type="dxa"/>
            <w:shd w:val="clear" w:color="D9E1F2" w:fill="FFFFFF"/>
            <w:vAlign w:val="center"/>
          </w:tcPr>
          <w:p w14:paraId="1C79CF88" w14:textId="2CE6D9CD" w:rsidR="00131442" w:rsidRPr="00914B5A" w:rsidRDefault="00B4774E" w:rsidP="00914B5A">
            <w:pPr>
              <w:jc w:val="center"/>
              <w:rPr>
                <w:rFonts w:ascii="Adagio_Slab" w:hAnsi="Adagio_Slab" w:cs="Calibri"/>
                <w:color w:val="000000"/>
                <w:sz w:val="18"/>
                <w:szCs w:val="18"/>
              </w:rPr>
            </w:pPr>
            <w:r>
              <w:rPr>
                <w:rFonts w:ascii="Adagio_Slab" w:hAnsi="Adagio_Slab" w:cs="Calibri"/>
                <w:color w:val="000000"/>
                <w:sz w:val="18"/>
                <w:szCs w:val="18"/>
              </w:rPr>
              <w:t>2</w:t>
            </w:r>
          </w:p>
        </w:tc>
      </w:tr>
      <w:tr w:rsidR="00131442" w:rsidRPr="001D53DA" w14:paraId="743AEDF1" w14:textId="77777777" w:rsidTr="00131442">
        <w:trPr>
          <w:trHeight w:val="692"/>
        </w:trPr>
        <w:tc>
          <w:tcPr>
            <w:tcW w:w="421" w:type="dxa"/>
            <w:shd w:val="clear" w:color="000000" w:fill="FFFFFF"/>
            <w:noWrap/>
            <w:vAlign w:val="center"/>
          </w:tcPr>
          <w:p w14:paraId="57B0CCFE" w14:textId="65E89CA2" w:rsidR="00131442" w:rsidRPr="00914B5A" w:rsidRDefault="00131442" w:rsidP="00914B5A">
            <w:pPr>
              <w:jc w:val="center"/>
              <w:rPr>
                <w:rFonts w:ascii="Adagio_Slab" w:hAnsi="Adagio_Slab" w:cs="Calibri"/>
                <w:sz w:val="18"/>
                <w:szCs w:val="18"/>
              </w:rPr>
            </w:pPr>
            <w:r>
              <w:rPr>
                <w:rFonts w:ascii="Adagio_Slab" w:hAnsi="Adagio_Slab" w:cs="Calibri"/>
                <w:sz w:val="18"/>
                <w:szCs w:val="18"/>
              </w:rPr>
              <w:t>40</w:t>
            </w:r>
          </w:p>
        </w:tc>
        <w:tc>
          <w:tcPr>
            <w:tcW w:w="5811" w:type="dxa"/>
            <w:shd w:val="clear" w:color="000000" w:fill="FFFFFF"/>
            <w:vAlign w:val="center"/>
          </w:tcPr>
          <w:p w14:paraId="34B51061" w14:textId="28F54430" w:rsidR="00131442" w:rsidRPr="00914B5A" w:rsidRDefault="00131442" w:rsidP="00914B5A">
            <w:pPr>
              <w:rPr>
                <w:rFonts w:ascii="Adagio_Slab" w:hAnsi="Adagio_Slab" w:cs="Calibri"/>
                <w:b/>
                <w:bCs/>
                <w:sz w:val="18"/>
                <w:szCs w:val="18"/>
              </w:rPr>
            </w:pPr>
            <w:r w:rsidRPr="00131442">
              <w:rPr>
                <w:rFonts w:ascii="Adagio_Slab" w:hAnsi="Adagio_Slab" w:cs="Calibri"/>
                <w:b/>
                <w:bCs/>
                <w:sz w:val="18"/>
                <w:szCs w:val="18"/>
              </w:rPr>
              <w:t xml:space="preserve">Toner do </w:t>
            </w:r>
            <w:proofErr w:type="spellStart"/>
            <w:r w:rsidRPr="00131442">
              <w:rPr>
                <w:rFonts w:ascii="Adagio_Slab" w:hAnsi="Adagio_Slab" w:cs="Calibri"/>
                <w:b/>
                <w:bCs/>
                <w:sz w:val="18"/>
                <w:szCs w:val="18"/>
              </w:rPr>
              <w:t>drukark</w:t>
            </w:r>
            <w:proofErr w:type="spellEnd"/>
            <w:r w:rsidRPr="00131442">
              <w:rPr>
                <w:rFonts w:ascii="Adagio_Slab" w:hAnsi="Adagio_Slab" w:cs="Calibri"/>
                <w:b/>
                <w:bCs/>
                <w:sz w:val="18"/>
                <w:szCs w:val="18"/>
              </w:rPr>
              <w:t xml:space="preserve"> Xerox </w:t>
            </w:r>
            <w:proofErr w:type="spellStart"/>
            <w:r w:rsidRPr="00131442">
              <w:rPr>
                <w:rFonts w:ascii="Adagio_Slab" w:hAnsi="Adagio_Slab" w:cs="Calibri"/>
                <w:b/>
                <w:bCs/>
                <w:sz w:val="18"/>
                <w:szCs w:val="18"/>
              </w:rPr>
              <w:t>phaser</w:t>
            </w:r>
            <w:proofErr w:type="spellEnd"/>
            <w:r w:rsidRPr="00131442">
              <w:rPr>
                <w:rFonts w:ascii="Adagio_Slab" w:hAnsi="Adagio_Slab" w:cs="Calibri"/>
                <w:b/>
                <w:bCs/>
                <w:sz w:val="18"/>
                <w:szCs w:val="18"/>
              </w:rPr>
              <w:t xml:space="preserve"> 3250</w:t>
            </w:r>
          </w:p>
        </w:tc>
        <w:tc>
          <w:tcPr>
            <w:tcW w:w="1843" w:type="dxa"/>
            <w:shd w:val="clear" w:color="D9E1F2" w:fill="FFFFFF"/>
            <w:noWrap/>
            <w:vAlign w:val="center"/>
          </w:tcPr>
          <w:p w14:paraId="2142267E" w14:textId="2347272B" w:rsidR="00131442" w:rsidRPr="00914B5A" w:rsidRDefault="00B4774E" w:rsidP="00914B5A">
            <w:pPr>
              <w:jc w:val="center"/>
              <w:rPr>
                <w:rFonts w:ascii="Calibri" w:hAnsi="Calibri" w:cs="Calibri"/>
                <w:color w:val="000000"/>
                <w:sz w:val="18"/>
                <w:szCs w:val="18"/>
              </w:rPr>
            </w:pPr>
            <w:r>
              <w:rPr>
                <w:rFonts w:ascii="Calibri" w:hAnsi="Calibri" w:cs="Calibri"/>
                <w:color w:val="000000"/>
                <w:sz w:val="18"/>
                <w:szCs w:val="18"/>
              </w:rPr>
              <w:t>s</w:t>
            </w:r>
            <w:r w:rsidR="00FA0B93">
              <w:rPr>
                <w:rFonts w:ascii="Calibri" w:hAnsi="Calibri" w:cs="Calibri"/>
                <w:color w:val="000000"/>
                <w:sz w:val="18"/>
                <w:szCs w:val="18"/>
              </w:rPr>
              <w:t>zt</w:t>
            </w:r>
            <w:r>
              <w:rPr>
                <w:rFonts w:ascii="Calibri" w:hAnsi="Calibri" w:cs="Calibri"/>
                <w:color w:val="000000"/>
                <w:sz w:val="18"/>
                <w:szCs w:val="18"/>
              </w:rPr>
              <w:t>.</w:t>
            </w:r>
          </w:p>
        </w:tc>
        <w:tc>
          <w:tcPr>
            <w:tcW w:w="1843" w:type="dxa"/>
            <w:shd w:val="clear" w:color="D9E1F2" w:fill="FFFFFF"/>
            <w:vAlign w:val="center"/>
          </w:tcPr>
          <w:p w14:paraId="01CB6DAB" w14:textId="2F3E6211" w:rsidR="00131442" w:rsidRPr="00914B5A" w:rsidRDefault="00B4774E" w:rsidP="00914B5A">
            <w:pPr>
              <w:jc w:val="center"/>
              <w:rPr>
                <w:rFonts w:ascii="Adagio_Slab" w:hAnsi="Adagio_Slab" w:cs="Calibri"/>
                <w:color w:val="000000"/>
                <w:sz w:val="18"/>
                <w:szCs w:val="18"/>
              </w:rPr>
            </w:pPr>
            <w:r>
              <w:rPr>
                <w:rFonts w:ascii="Adagio_Slab" w:hAnsi="Adagio_Slab" w:cs="Calibri"/>
                <w:color w:val="000000"/>
                <w:sz w:val="18"/>
                <w:szCs w:val="18"/>
              </w:rPr>
              <w:t>2</w:t>
            </w:r>
          </w:p>
        </w:tc>
      </w:tr>
      <w:bookmarkEnd w:id="21"/>
    </w:tbl>
    <w:p w14:paraId="21438E2C" w14:textId="77777777" w:rsidR="00BA32DD" w:rsidRPr="001D53DA" w:rsidRDefault="00BA32DD" w:rsidP="00834BDC">
      <w:pPr>
        <w:pStyle w:val="Zwykytekst3"/>
        <w:spacing w:before="120"/>
        <w:rPr>
          <w:rFonts w:ascii="Adagio_Slab" w:hAnsi="Adagio_Slab" w:cs="Arial"/>
          <w:b/>
          <w:color w:val="000000" w:themeColor="text1"/>
          <w:sz w:val="18"/>
          <w:szCs w:val="18"/>
        </w:rPr>
      </w:pPr>
    </w:p>
    <w:p w14:paraId="779B54C3" w14:textId="0BADBD5D" w:rsidR="000246F9" w:rsidRDefault="000246F9" w:rsidP="00834BDC">
      <w:pPr>
        <w:pStyle w:val="Zwykytekst3"/>
        <w:spacing w:before="120"/>
        <w:rPr>
          <w:rFonts w:ascii="Adagio_Slab" w:hAnsi="Adagio_Slab" w:cs="Arial"/>
          <w:b/>
          <w:color w:val="000000" w:themeColor="text1"/>
          <w:sz w:val="18"/>
          <w:szCs w:val="18"/>
        </w:rPr>
      </w:pPr>
    </w:p>
    <w:p w14:paraId="47D016B8" w14:textId="536D608A"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2 - ZADANIE </w:t>
      </w:r>
      <w:r>
        <w:rPr>
          <w:rFonts w:ascii="Adagio_Slab Light" w:hAnsi="Adagio_Slab Light" w:cs="Arial"/>
          <w:b/>
          <w:color w:val="FF0000"/>
          <w:sz w:val="16"/>
          <w:szCs w:val="16"/>
          <w:lang w:eastAsia="ar-SA"/>
        </w:rPr>
        <w:t>6</w:t>
      </w:r>
      <w:r w:rsidRPr="00E62300">
        <w:rPr>
          <w:rFonts w:ascii="Adagio_Slab Light" w:hAnsi="Adagio_Slab Light" w:cs="Arial"/>
          <w:b/>
          <w:color w:val="FF0000"/>
          <w:sz w:val="16"/>
          <w:szCs w:val="16"/>
          <w:lang w:eastAsia="ar-SA"/>
        </w:rPr>
        <w:t xml:space="preserve"> </w:t>
      </w:r>
    </w:p>
    <w:p w14:paraId="7C54BF5E" w14:textId="77777777" w:rsidR="00A5746A" w:rsidRPr="001D53DA" w:rsidRDefault="00A5746A" w:rsidP="00A5746A">
      <w:pPr>
        <w:pStyle w:val="Zwykytekst3"/>
        <w:spacing w:before="120"/>
        <w:rPr>
          <w:rFonts w:ascii="Adagio_Slab" w:hAnsi="Adagio_Slab" w:cs="Arial"/>
          <w:b/>
          <w:color w:val="FF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5811"/>
        <w:gridCol w:w="1843"/>
        <w:gridCol w:w="1843"/>
      </w:tblGrid>
      <w:tr w:rsidR="00861682" w:rsidRPr="001D53DA" w14:paraId="138EFCF7" w14:textId="77777777" w:rsidTr="00861682">
        <w:trPr>
          <w:trHeight w:val="5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B1B96" w14:textId="77777777" w:rsidR="00861682" w:rsidRPr="001D53DA" w:rsidRDefault="00861682" w:rsidP="00B63863">
            <w:pPr>
              <w:jc w:val="center"/>
              <w:rPr>
                <w:rFonts w:ascii="Adagio_Slab" w:hAnsi="Adagio_Slab" w:cs="Calibri"/>
                <w:b/>
                <w:bCs/>
                <w:color w:val="000000"/>
                <w:sz w:val="18"/>
                <w:szCs w:val="18"/>
              </w:rPr>
            </w:pPr>
            <w:bookmarkStart w:id="22" w:name="_Hlk97811476"/>
            <w:proofErr w:type="spellStart"/>
            <w:r w:rsidRPr="001D53DA">
              <w:rPr>
                <w:rFonts w:ascii="Adagio_Slab" w:hAnsi="Adagio_Slab" w:cs="Calibri"/>
                <w:b/>
                <w:bCs/>
                <w:color w:val="000000"/>
                <w:sz w:val="18"/>
                <w:szCs w:val="18"/>
              </w:rPr>
              <w:t>Lp</w:t>
            </w:r>
            <w:proofErr w:type="spellEnd"/>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E49FF" w14:textId="77777777" w:rsidR="00861682" w:rsidRPr="001D53DA" w:rsidRDefault="00861682" w:rsidP="00B63863">
            <w:pPr>
              <w:rPr>
                <w:rFonts w:ascii="Adagio_Slab" w:hAnsi="Adagio_Slab" w:cs="Calibri"/>
                <w:b/>
                <w:bCs/>
                <w:color w:val="000000"/>
                <w:sz w:val="18"/>
                <w:szCs w:val="18"/>
              </w:rPr>
            </w:pPr>
            <w:r w:rsidRPr="001D53DA">
              <w:rPr>
                <w:rFonts w:ascii="Adagio_Slab" w:hAnsi="Adagio_Slab" w:cs="Calibri"/>
                <w:b/>
                <w:bCs/>
                <w:color w:val="000000"/>
                <w:sz w:val="18"/>
                <w:szCs w:val="18"/>
              </w:rPr>
              <w:t>opis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982D1" w14:textId="77777777" w:rsidR="00861682" w:rsidRPr="001D53DA" w:rsidRDefault="00861682" w:rsidP="00B63863">
            <w:pPr>
              <w:jc w:val="center"/>
              <w:rPr>
                <w:rFonts w:ascii="Adagio_Slab" w:hAnsi="Adagio_Slab" w:cs="Calibri"/>
                <w:b/>
                <w:bCs/>
                <w:color w:val="000000"/>
                <w:sz w:val="18"/>
                <w:szCs w:val="18"/>
              </w:rPr>
            </w:pPr>
            <w:r w:rsidRPr="001D53DA">
              <w:rPr>
                <w:rFonts w:ascii="Adagio_Slab" w:hAnsi="Adagio_Slab" w:cs="Calibri"/>
                <w:b/>
                <w:bCs/>
                <w:color w:val="000000"/>
                <w:sz w:val="18"/>
                <w:szCs w:val="18"/>
              </w:rPr>
              <w:t>Jednostka miary</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C7B33" w14:textId="77777777" w:rsidR="00861682" w:rsidRPr="001D53DA" w:rsidRDefault="00861682" w:rsidP="00B63863">
            <w:pPr>
              <w:jc w:val="center"/>
              <w:rPr>
                <w:rFonts w:ascii="Adagio_Slab" w:hAnsi="Adagio_Slab" w:cs="Calibri"/>
                <w:b/>
                <w:bCs/>
                <w:color w:val="000000"/>
                <w:sz w:val="18"/>
                <w:szCs w:val="18"/>
              </w:rPr>
            </w:pPr>
            <w:r w:rsidRPr="001D53DA">
              <w:rPr>
                <w:rFonts w:ascii="Adagio_Slab" w:hAnsi="Adagio_Slab" w:cs="Calibri"/>
                <w:b/>
                <w:bCs/>
                <w:color w:val="000000"/>
                <w:sz w:val="18"/>
                <w:szCs w:val="18"/>
              </w:rPr>
              <w:t xml:space="preserve">Liczba sztuk/opakowań </w:t>
            </w:r>
          </w:p>
        </w:tc>
      </w:tr>
      <w:bookmarkEnd w:id="22"/>
      <w:tr w:rsidR="00861682" w:rsidRPr="001D53DA" w14:paraId="287574F5" w14:textId="77777777" w:rsidTr="00BA32DD">
        <w:trPr>
          <w:trHeight w:val="620"/>
        </w:trPr>
        <w:tc>
          <w:tcPr>
            <w:tcW w:w="421" w:type="dxa"/>
            <w:shd w:val="clear" w:color="D9E1F2" w:fill="FFFFFF"/>
            <w:noWrap/>
            <w:vAlign w:val="center"/>
            <w:hideMark/>
          </w:tcPr>
          <w:p w14:paraId="1D9234ED" w14:textId="77777777" w:rsidR="00861682" w:rsidRPr="00861682" w:rsidRDefault="00861682" w:rsidP="00861682">
            <w:pPr>
              <w:jc w:val="center"/>
              <w:rPr>
                <w:rFonts w:ascii="Adagio_Slab" w:hAnsi="Adagio_Slab" w:cs="Calibri"/>
                <w:sz w:val="18"/>
                <w:szCs w:val="18"/>
              </w:rPr>
            </w:pPr>
            <w:r w:rsidRPr="00861682">
              <w:rPr>
                <w:rFonts w:ascii="Adagio_Slab" w:hAnsi="Adagio_Slab" w:cs="Calibri"/>
                <w:sz w:val="18"/>
                <w:szCs w:val="18"/>
              </w:rPr>
              <w:t>1</w:t>
            </w:r>
          </w:p>
        </w:tc>
        <w:tc>
          <w:tcPr>
            <w:tcW w:w="5811" w:type="dxa"/>
            <w:shd w:val="clear" w:color="D9E1F2" w:fill="FFFFFF"/>
            <w:vAlign w:val="bottom"/>
            <w:hideMark/>
          </w:tcPr>
          <w:p w14:paraId="0D05186E" w14:textId="74AC132C" w:rsidR="00861682" w:rsidRPr="00861682" w:rsidRDefault="00861682" w:rsidP="00861682">
            <w:pPr>
              <w:rPr>
                <w:rFonts w:ascii="Adagio_Slab" w:hAnsi="Adagio_Slab" w:cs="Calibri"/>
                <w:sz w:val="18"/>
                <w:szCs w:val="18"/>
              </w:rPr>
            </w:pPr>
            <w:r w:rsidRPr="00861682">
              <w:rPr>
                <w:rFonts w:ascii="Adagio_Slab" w:hAnsi="Adagio_Slab" w:cs="Calibri"/>
                <w:b/>
                <w:bCs/>
                <w:sz w:val="18"/>
                <w:szCs w:val="18"/>
              </w:rPr>
              <w:t>BATERIA ALKAICZNA AAA /</w:t>
            </w:r>
            <w:r w:rsidRPr="00861682">
              <w:rPr>
                <w:rFonts w:ascii="Adagio_Slab" w:hAnsi="Adagio_Slab" w:cs="Calibri"/>
                <w:sz w:val="18"/>
                <w:szCs w:val="18"/>
              </w:rPr>
              <w:t xml:space="preserve"> LR03 </w:t>
            </w:r>
            <w:proofErr w:type="spellStart"/>
            <w:r w:rsidRPr="00861682">
              <w:rPr>
                <w:rFonts w:ascii="Adagio_Slab" w:hAnsi="Adagio_Slab" w:cs="Calibri"/>
                <w:sz w:val="18"/>
                <w:szCs w:val="18"/>
              </w:rPr>
              <w:t>Alkaline</w:t>
            </w:r>
            <w:proofErr w:type="spellEnd"/>
            <w:r w:rsidRPr="00861682">
              <w:rPr>
                <w:rFonts w:ascii="Adagio_Slab" w:hAnsi="Adagio_Slab" w:cs="Calibri"/>
                <w:sz w:val="18"/>
                <w:szCs w:val="18"/>
              </w:rPr>
              <w:t xml:space="preserve"> Power x4</w:t>
            </w:r>
            <w:r w:rsidRPr="00861682">
              <w:rPr>
                <w:rFonts w:ascii="Adagio_Slab" w:hAnsi="Adagio_Slab" w:cs="Calibri"/>
                <w:sz w:val="18"/>
                <w:szCs w:val="18"/>
              </w:rPr>
              <w:br/>
              <w:t>Napięcie [V] : 1,50</w:t>
            </w:r>
            <w:r w:rsidR="00BA32DD" w:rsidRPr="001D53DA">
              <w:rPr>
                <w:rFonts w:ascii="Adagio_Slab" w:hAnsi="Adagio_Slab" w:cs="Calibri"/>
                <w:sz w:val="18"/>
                <w:szCs w:val="18"/>
              </w:rPr>
              <w:t xml:space="preserve">, </w:t>
            </w:r>
            <w:r w:rsidRPr="00861682">
              <w:rPr>
                <w:rFonts w:ascii="Adagio_Slab" w:hAnsi="Adagio_Slab" w:cs="Calibri"/>
                <w:sz w:val="18"/>
                <w:szCs w:val="18"/>
              </w:rPr>
              <w:t>Zawartość opakowania : blister 4 sztuki.</w:t>
            </w:r>
          </w:p>
        </w:tc>
        <w:tc>
          <w:tcPr>
            <w:tcW w:w="1843" w:type="dxa"/>
            <w:shd w:val="clear" w:color="D9E1F2" w:fill="FFFFFF"/>
            <w:noWrap/>
            <w:vAlign w:val="center"/>
            <w:hideMark/>
          </w:tcPr>
          <w:p w14:paraId="1786ED82" w14:textId="77777777" w:rsidR="00861682" w:rsidRPr="00861682" w:rsidRDefault="00861682" w:rsidP="00861682">
            <w:pPr>
              <w:jc w:val="center"/>
              <w:rPr>
                <w:rFonts w:ascii="Adagio_Slab" w:hAnsi="Adagio_Slab" w:cs="Calibri"/>
                <w:sz w:val="18"/>
                <w:szCs w:val="18"/>
              </w:rPr>
            </w:pPr>
            <w:r w:rsidRPr="00861682">
              <w:rPr>
                <w:rFonts w:ascii="Adagio_Slab" w:hAnsi="Adagio_Slab" w:cs="Calibri"/>
                <w:sz w:val="18"/>
                <w:szCs w:val="18"/>
              </w:rPr>
              <w:t>opakowanie</w:t>
            </w:r>
          </w:p>
        </w:tc>
        <w:tc>
          <w:tcPr>
            <w:tcW w:w="1843" w:type="dxa"/>
            <w:shd w:val="clear" w:color="000000" w:fill="FFFFFF"/>
            <w:noWrap/>
            <w:vAlign w:val="center"/>
            <w:hideMark/>
          </w:tcPr>
          <w:p w14:paraId="2E525AE3" w14:textId="77777777" w:rsidR="00861682" w:rsidRPr="00861682" w:rsidRDefault="00861682" w:rsidP="00861682">
            <w:pPr>
              <w:jc w:val="center"/>
              <w:rPr>
                <w:rFonts w:ascii="Adagio_Slab" w:hAnsi="Adagio_Slab" w:cs="Calibri"/>
                <w:sz w:val="18"/>
                <w:szCs w:val="18"/>
              </w:rPr>
            </w:pPr>
            <w:r w:rsidRPr="00861682">
              <w:rPr>
                <w:rFonts w:ascii="Adagio_Slab" w:hAnsi="Adagio_Slab" w:cs="Calibri"/>
                <w:sz w:val="18"/>
                <w:szCs w:val="18"/>
              </w:rPr>
              <w:t>10</w:t>
            </w:r>
          </w:p>
        </w:tc>
      </w:tr>
      <w:tr w:rsidR="00861682" w:rsidRPr="001D53DA" w14:paraId="5162705D" w14:textId="77777777" w:rsidTr="00BA32DD">
        <w:trPr>
          <w:trHeight w:val="623"/>
        </w:trPr>
        <w:tc>
          <w:tcPr>
            <w:tcW w:w="421" w:type="dxa"/>
            <w:shd w:val="clear" w:color="000000" w:fill="FFFFFF"/>
            <w:noWrap/>
            <w:vAlign w:val="center"/>
            <w:hideMark/>
          </w:tcPr>
          <w:p w14:paraId="3D14A136" w14:textId="77777777" w:rsidR="00861682" w:rsidRPr="00861682" w:rsidRDefault="00861682" w:rsidP="00861682">
            <w:pPr>
              <w:jc w:val="center"/>
              <w:rPr>
                <w:rFonts w:ascii="Adagio_Slab" w:hAnsi="Adagio_Slab" w:cs="Calibri"/>
                <w:sz w:val="18"/>
                <w:szCs w:val="18"/>
              </w:rPr>
            </w:pPr>
            <w:r w:rsidRPr="00861682">
              <w:rPr>
                <w:rFonts w:ascii="Adagio_Slab" w:hAnsi="Adagio_Slab" w:cs="Calibri"/>
                <w:sz w:val="18"/>
                <w:szCs w:val="18"/>
              </w:rPr>
              <w:t>2</w:t>
            </w:r>
          </w:p>
        </w:tc>
        <w:tc>
          <w:tcPr>
            <w:tcW w:w="5811" w:type="dxa"/>
            <w:shd w:val="clear" w:color="auto" w:fill="auto"/>
            <w:vAlign w:val="bottom"/>
            <w:hideMark/>
          </w:tcPr>
          <w:p w14:paraId="5B797606" w14:textId="487FF2B9" w:rsidR="00861682" w:rsidRPr="00861682" w:rsidRDefault="00861682" w:rsidP="00861682">
            <w:pPr>
              <w:rPr>
                <w:rFonts w:ascii="Adagio_Slab" w:hAnsi="Adagio_Slab" w:cs="Calibri"/>
                <w:sz w:val="18"/>
                <w:szCs w:val="18"/>
              </w:rPr>
            </w:pPr>
            <w:r w:rsidRPr="00861682">
              <w:rPr>
                <w:rFonts w:ascii="Adagio_Slab" w:hAnsi="Adagio_Slab" w:cs="Calibri"/>
                <w:b/>
                <w:bCs/>
                <w:sz w:val="18"/>
                <w:szCs w:val="18"/>
              </w:rPr>
              <w:t xml:space="preserve">BATERIA ALKAICZNA </w:t>
            </w:r>
            <w:proofErr w:type="spellStart"/>
            <w:r w:rsidRPr="00861682">
              <w:rPr>
                <w:rFonts w:ascii="Adagio_Slab" w:hAnsi="Adagio_Slab" w:cs="Calibri"/>
                <w:b/>
                <w:bCs/>
                <w:sz w:val="18"/>
                <w:szCs w:val="18"/>
              </w:rPr>
              <w:t>Alkaline</w:t>
            </w:r>
            <w:proofErr w:type="spellEnd"/>
            <w:r w:rsidRPr="00861682">
              <w:rPr>
                <w:rFonts w:ascii="Adagio_Slab" w:hAnsi="Adagio_Slab" w:cs="Calibri"/>
                <w:b/>
                <w:bCs/>
                <w:sz w:val="18"/>
                <w:szCs w:val="18"/>
              </w:rPr>
              <w:t xml:space="preserve"> Power</w:t>
            </w:r>
            <w:r w:rsidRPr="00861682">
              <w:rPr>
                <w:rFonts w:ascii="Adagio_Slab" w:hAnsi="Adagio_Slab" w:cs="Calibri"/>
                <w:sz w:val="18"/>
                <w:szCs w:val="18"/>
              </w:rPr>
              <w:t xml:space="preserve"> LR06/AA x 4</w:t>
            </w:r>
            <w:r w:rsidRPr="00861682">
              <w:rPr>
                <w:rFonts w:ascii="Adagio_Slab" w:hAnsi="Adagio_Slab" w:cs="Calibri"/>
                <w:sz w:val="18"/>
                <w:szCs w:val="18"/>
              </w:rPr>
              <w:br/>
              <w:t>Napięcie [V] : 1,50</w:t>
            </w:r>
            <w:r w:rsidR="00BA32DD" w:rsidRPr="001D53DA">
              <w:rPr>
                <w:rFonts w:ascii="Adagio_Slab" w:hAnsi="Adagio_Slab" w:cs="Calibri"/>
                <w:sz w:val="18"/>
                <w:szCs w:val="18"/>
              </w:rPr>
              <w:t xml:space="preserve">, </w:t>
            </w:r>
            <w:r w:rsidRPr="00861682">
              <w:rPr>
                <w:rFonts w:ascii="Adagio_Slab" w:hAnsi="Adagio_Slab" w:cs="Calibri"/>
                <w:sz w:val="18"/>
                <w:szCs w:val="18"/>
              </w:rPr>
              <w:t xml:space="preserve">Zawartość opakowania : blister 4 sztuki.                    </w:t>
            </w:r>
          </w:p>
        </w:tc>
        <w:tc>
          <w:tcPr>
            <w:tcW w:w="1843" w:type="dxa"/>
            <w:shd w:val="clear" w:color="auto" w:fill="auto"/>
            <w:noWrap/>
            <w:vAlign w:val="center"/>
            <w:hideMark/>
          </w:tcPr>
          <w:p w14:paraId="5DB1A31D" w14:textId="77777777" w:rsidR="00861682" w:rsidRPr="00861682" w:rsidRDefault="00861682" w:rsidP="00861682">
            <w:pPr>
              <w:jc w:val="center"/>
              <w:rPr>
                <w:rFonts w:ascii="Adagio_Slab" w:hAnsi="Adagio_Slab" w:cs="Calibri"/>
                <w:sz w:val="18"/>
                <w:szCs w:val="18"/>
              </w:rPr>
            </w:pPr>
            <w:r w:rsidRPr="00861682">
              <w:rPr>
                <w:rFonts w:ascii="Adagio_Slab" w:hAnsi="Adagio_Slab" w:cs="Calibri"/>
                <w:sz w:val="18"/>
                <w:szCs w:val="18"/>
              </w:rPr>
              <w:t>opakowanie</w:t>
            </w:r>
          </w:p>
        </w:tc>
        <w:tc>
          <w:tcPr>
            <w:tcW w:w="1843" w:type="dxa"/>
            <w:shd w:val="clear" w:color="000000" w:fill="FFFFFF"/>
            <w:noWrap/>
            <w:vAlign w:val="center"/>
            <w:hideMark/>
          </w:tcPr>
          <w:p w14:paraId="02CB6EB3" w14:textId="77777777" w:rsidR="00861682" w:rsidRPr="00861682" w:rsidRDefault="00861682" w:rsidP="00861682">
            <w:pPr>
              <w:jc w:val="center"/>
              <w:rPr>
                <w:rFonts w:ascii="Adagio_Slab" w:hAnsi="Adagio_Slab" w:cs="Calibri"/>
                <w:sz w:val="18"/>
                <w:szCs w:val="18"/>
              </w:rPr>
            </w:pPr>
            <w:r w:rsidRPr="00861682">
              <w:rPr>
                <w:rFonts w:ascii="Adagio_Slab" w:hAnsi="Adagio_Slab" w:cs="Calibri"/>
                <w:sz w:val="18"/>
                <w:szCs w:val="18"/>
              </w:rPr>
              <w:t>10</w:t>
            </w:r>
          </w:p>
        </w:tc>
      </w:tr>
      <w:tr w:rsidR="00861682" w:rsidRPr="001D53DA" w14:paraId="0D73CBD7" w14:textId="77777777" w:rsidTr="00BA32DD">
        <w:trPr>
          <w:trHeight w:val="1555"/>
        </w:trPr>
        <w:tc>
          <w:tcPr>
            <w:tcW w:w="421" w:type="dxa"/>
            <w:shd w:val="clear" w:color="D9E1F2" w:fill="FFFFFF"/>
            <w:noWrap/>
            <w:vAlign w:val="center"/>
            <w:hideMark/>
          </w:tcPr>
          <w:p w14:paraId="487D877D" w14:textId="77777777" w:rsidR="00861682" w:rsidRPr="00861682" w:rsidRDefault="00861682" w:rsidP="00861682">
            <w:pPr>
              <w:jc w:val="center"/>
              <w:rPr>
                <w:rFonts w:ascii="Adagio_Slab" w:hAnsi="Adagio_Slab" w:cs="Calibri"/>
                <w:sz w:val="18"/>
                <w:szCs w:val="18"/>
              </w:rPr>
            </w:pPr>
            <w:r w:rsidRPr="00861682">
              <w:rPr>
                <w:rFonts w:ascii="Adagio_Slab" w:hAnsi="Adagio_Slab" w:cs="Calibri"/>
                <w:sz w:val="18"/>
                <w:szCs w:val="18"/>
              </w:rPr>
              <w:t>3</w:t>
            </w:r>
          </w:p>
        </w:tc>
        <w:tc>
          <w:tcPr>
            <w:tcW w:w="5811" w:type="dxa"/>
            <w:shd w:val="clear" w:color="D9E1F2" w:fill="FFFFFF"/>
            <w:vAlign w:val="bottom"/>
            <w:hideMark/>
          </w:tcPr>
          <w:p w14:paraId="12C39FE1" w14:textId="77777777" w:rsidR="00861682" w:rsidRPr="00861682" w:rsidRDefault="00861682" w:rsidP="00861682">
            <w:pPr>
              <w:rPr>
                <w:rFonts w:ascii="Adagio_Slab" w:hAnsi="Adagio_Slab" w:cs="Calibri"/>
                <w:sz w:val="18"/>
                <w:szCs w:val="18"/>
              </w:rPr>
            </w:pPr>
            <w:r w:rsidRPr="00861682">
              <w:rPr>
                <w:rFonts w:ascii="Adagio_Slab" w:hAnsi="Adagio_Slab" w:cs="Calibri"/>
                <w:b/>
                <w:bCs/>
                <w:sz w:val="18"/>
                <w:szCs w:val="18"/>
              </w:rPr>
              <w:t>Bateria alkaliczna</w:t>
            </w:r>
            <w:r w:rsidRPr="00861682">
              <w:rPr>
                <w:rFonts w:ascii="Adagio_Slab" w:hAnsi="Adagio_Slab" w:cs="Calibri"/>
                <w:sz w:val="18"/>
                <w:szCs w:val="18"/>
              </w:rPr>
              <w:t xml:space="preserve"> </w:t>
            </w:r>
            <w:proofErr w:type="spellStart"/>
            <w:r w:rsidRPr="00861682">
              <w:rPr>
                <w:rFonts w:ascii="Adagio_Slab" w:hAnsi="Adagio_Slab" w:cs="Calibri"/>
                <w:sz w:val="18"/>
                <w:szCs w:val="18"/>
              </w:rPr>
              <w:t>Alkaline</w:t>
            </w:r>
            <w:proofErr w:type="spellEnd"/>
            <w:r w:rsidRPr="00861682">
              <w:rPr>
                <w:rFonts w:ascii="Adagio_Slab" w:hAnsi="Adagio_Slab" w:cs="Calibri"/>
                <w:sz w:val="18"/>
                <w:szCs w:val="18"/>
              </w:rPr>
              <w:t xml:space="preserve"> Power 6LR61/9V (R9*)</w:t>
            </w:r>
            <w:r w:rsidRPr="00861682">
              <w:rPr>
                <w:rFonts w:ascii="Adagio_Slab" w:hAnsi="Adagio_Slab" w:cs="Calibri"/>
                <w:sz w:val="18"/>
                <w:szCs w:val="18"/>
              </w:rPr>
              <w:br/>
            </w:r>
            <w:proofErr w:type="spellStart"/>
            <w:r w:rsidRPr="00861682">
              <w:rPr>
                <w:rFonts w:ascii="Adagio_Slab" w:hAnsi="Adagio_Slab" w:cs="Calibri"/>
                <w:sz w:val="18"/>
                <w:szCs w:val="18"/>
              </w:rPr>
              <w:t>Alkaline</w:t>
            </w:r>
            <w:proofErr w:type="spellEnd"/>
            <w:r w:rsidRPr="00861682">
              <w:rPr>
                <w:rFonts w:ascii="Adagio_Slab" w:hAnsi="Adagio_Slab" w:cs="Calibri"/>
                <w:sz w:val="18"/>
                <w:szCs w:val="18"/>
              </w:rPr>
              <w:t xml:space="preserve"> Power to bateria alkaliczna przeznaczona do codziennego użytku zarówno do urządzeń o wysokim jak i średnim poborze mocy. W urządzeniach tych zapewnia dłuższe działanie w porównaniu do zwykłych baterii węglowo - cynkowych.               </w:t>
            </w:r>
            <w:r w:rsidRPr="00861682">
              <w:rPr>
                <w:rFonts w:ascii="Adagio_Slab" w:hAnsi="Adagio_Slab" w:cs="Calibri"/>
                <w:sz w:val="18"/>
                <w:szCs w:val="18"/>
              </w:rPr>
              <w:br/>
              <w:t xml:space="preserve">Zawartość opakowania : blister 4 sztuki.                                      </w:t>
            </w:r>
          </w:p>
        </w:tc>
        <w:tc>
          <w:tcPr>
            <w:tcW w:w="1843" w:type="dxa"/>
            <w:shd w:val="clear" w:color="D9E1F2" w:fill="FFFFFF"/>
            <w:noWrap/>
            <w:vAlign w:val="center"/>
            <w:hideMark/>
          </w:tcPr>
          <w:p w14:paraId="75D92991"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 xml:space="preserve">opakowanie </w:t>
            </w:r>
          </w:p>
        </w:tc>
        <w:tc>
          <w:tcPr>
            <w:tcW w:w="1843" w:type="dxa"/>
            <w:shd w:val="clear" w:color="000000" w:fill="FFFFFF"/>
            <w:noWrap/>
            <w:vAlign w:val="center"/>
            <w:hideMark/>
          </w:tcPr>
          <w:p w14:paraId="271C8DAC"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10</w:t>
            </w:r>
          </w:p>
        </w:tc>
      </w:tr>
      <w:tr w:rsidR="00861682" w:rsidRPr="001D53DA" w14:paraId="46B80FAF" w14:textId="77777777" w:rsidTr="001D53DA">
        <w:trPr>
          <w:trHeight w:val="1549"/>
        </w:trPr>
        <w:tc>
          <w:tcPr>
            <w:tcW w:w="421" w:type="dxa"/>
            <w:shd w:val="clear" w:color="000000" w:fill="FFFFFF"/>
            <w:noWrap/>
            <w:vAlign w:val="center"/>
            <w:hideMark/>
          </w:tcPr>
          <w:p w14:paraId="2E5FAE1B" w14:textId="32640718" w:rsidR="00861682" w:rsidRPr="00861682" w:rsidRDefault="00BA32DD" w:rsidP="00861682">
            <w:pPr>
              <w:jc w:val="center"/>
              <w:rPr>
                <w:rFonts w:ascii="Adagio_Slab" w:hAnsi="Adagio_Slab" w:cs="Calibri"/>
                <w:sz w:val="18"/>
                <w:szCs w:val="18"/>
              </w:rPr>
            </w:pPr>
            <w:r w:rsidRPr="001D53DA">
              <w:rPr>
                <w:rFonts w:ascii="Adagio_Slab" w:hAnsi="Adagio_Slab" w:cs="Calibri"/>
                <w:sz w:val="18"/>
                <w:szCs w:val="18"/>
              </w:rPr>
              <w:t>4</w:t>
            </w:r>
          </w:p>
        </w:tc>
        <w:tc>
          <w:tcPr>
            <w:tcW w:w="5811" w:type="dxa"/>
            <w:shd w:val="clear" w:color="auto" w:fill="auto"/>
            <w:vAlign w:val="bottom"/>
            <w:hideMark/>
          </w:tcPr>
          <w:p w14:paraId="27A701B9" w14:textId="11529CBE"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CIENKOPIS KULKOWY</w:t>
            </w:r>
            <w:r w:rsidRPr="00861682">
              <w:rPr>
                <w:rFonts w:ascii="Adagio_Slab" w:hAnsi="Adagio_Slab" w:cs="Calibri"/>
                <w:color w:val="000000"/>
                <w:sz w:val="18"/>
                <w:szCs w:val="18"/>
              </w:rPr>
              <w:t xml:space="preserve">- </w:t>
            </w:r>
            <w:proofErr w:type="spellStart"/>
            <w:r w:rsidRPr="00861682">
              <w:rPr>
                <w:rFonts w:ascii="Adagio_Slab" w:hAnsi="Adagio_Slab" w:cs="Calibri"/>
                <w:color w:val="000000"/>
                <w:sz w:val="18"/>
                <w:szCs w:val="18"/>
              </w:rPr>
              <w:t>cieknka</w:t>
            </w:r>
            <w:proofErr w:type="spellEnd"/>
            <w:r w:rsidRPr="00861682">
              <w:rPr>
                <w:rFonts w:ascii="Adagio_Slab" w:hAnsi="Adagio_Slab" w:cs="Calibri"/>
                <w:color w:val="000000"/>
                <w:sz w:val="18"/>
                <w:szCs w:val="18"/>
              </w:rPr>
              <w:t xml:space="preserve"> linia pisania - 0.30 mm, długość linii 1500 m. Grubość kulki 0,50mm. Obudowa w kolorze atramentu z okienkiem pozwalającym na kontrolę zużycia tuszu. Możliwość pisania po wszystkich rodzajach papieru (samokopiujących, wielowarstwowych). Cienkopis jest wypełniony błyskawicznie zasychającym tuszem. Opakowanie zbiorcze 12 szt.  KOLOR tuszu: niebieski, czarny, czerwony, zielony. </w:t>
            </w:r>
          </w:p>
        </w:tc>
        <w:tc>
          <w:tcPr>
            <w:tcW w:w="1843" w:type="dxa"/>
            <w:shd w:val="clear" w:color="auto" w:fill="auto"/>
            <w:noWrap/>
            <w:vAlign w:val="center"/>
            <w:hideMark/>
          </w:tcPr>
          <w:p w14:paraId="4CF9EDB9"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 xml:space="preserve">opakowania </w:t>
            </w:r>
          </w:p>
        </w:tc>
        <w:tc>
          <w:tcPr>
            <w:tcW w:w="1843" w:type="dxa"/>
            <w:shd w:val="clear" w:color="000000" w:fill="FFFFFF"/>
            <w:noWrap/>
            <w:vAlign w:val="center"/>
            <w:hideMark/>
          </w:tcPr>
          <w:p w14:paraId="2B21B20B"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3</w:t>
            </w:r>
          </w:p>
        </w:tc>
      </w:tr>
      <w:tr w:rsidR="00861682" w:rsidRPr="001D53DA" w14:paraId="269EA1C7" w14:textId="77777777" w:rsidTr="00BA32DD">
        <w:trPr>
          <w:trHeight w:val="644"/>
        </w:trPr>
        <w:tc>
          <w:tcPr>
            <w:tcW w:w="421" w:type="dxa"/>
            <w:shd w:val="clear" w:color="000000" w:fill="FFFFFF"/>
            <w:noWrap/>
            <w:vAlign w:val="center"/>
            <w:hideMark/>
          </w:tcPr>
          <w:p w14:paraId="1E3E958D" w14:textId="49332AB9" w:rsidR="00861682" w:rsidRPr="00861682" w:rsidRDefault="00BA32DD" w:rsidP="00861682">
            <w:pPr>
              <w:jc w:val="center"/>
              <w:rPr>
                <w:rFonts w:ascii="Adagio_Slab" w:hAnsi="Adagio_Slab" w:cs="Calibri"/>
                <w:sz w:val="18"/>
                <w:szCs w:val="18"/>
              </w:rPr>
            </w:pPr>
            <w:r w:rsidRPr="001D53DA">
              <w:rPr>
                <w:rFonts w:ascii="Adagio_Slab" w:hAnsi="Adagio_Slab" w:cs="Calibri"/>
                <w:sz w:val="18"/>
                <w:szCs w:val="18"/>
              </w:rPr>
              <w:t>5</w:t>
            </w:r>
          </w:p>
        </w:tc>
        <w:tc>
          <w:tcPr>
            <w:tcW w:w="5811" w:type="dxa"/>
            <w:shd w:val="clear" w:color="D9E1F2" w:fill="FFFFFF"/>
            <w:vAlign w:val="bottom"/>
            <w:hideMark/>
          </w:tcPr>
          <w:p w14:paraId="61FC080E" w14:textId="567F0C6D"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DŁUGOPIS</w:t>
            </w:r>
            <w:r w:rsidRPr="00861682">
              <w:rPr>
                <w:rFonts w:ascii="Adagio_Slab" w:hAnsi="Adagio_Slab" w:cs="Calibri"/>
                <w:color w:val="000000"/>
                <w:sz w:val="18"/>
                <w:szCs w:val="18"/>
              </w:rPr>
              <w:t xml:space="preserve"> z cienką końcówką 0,7 mm, Średnia długość </w:t>
            </w:r>
            <w:proofErr w:type="spellStart"/>
            <w:r w:rsidRPr="00861682">
              <w:rPr>
                <w:rFonts w:ascii="Adagio_Slab" w:hAnsi="Adagio_Slab" w:cs="Calibri"/>
                <w:color w:val="000000"/>
                <w:sz w:val="18"/>
                <w:szCs w:val="18"/>
              </w:rPr>
              <w:t>lini</w:t>
            </w:r>
            <w:proofErr w:type="spellEnd"/>
            <w:r w:rsidRPr="00861682">
              <w:rPr>
                <w:rFonts w:ascii="Adagio_Slab" w:hAnsi="Adagio_Slab" w:cs="Calibri"/>
                <w:color w:val="000000"/>
                <w:sz w:val="18"/>
                <w:szCs w:val="18"/>
              </w:rPr>
              <w:t xml:space="preserve"> pisania 3000 m</w:t>
            </w:r>
            <w:r w:rsidR="00BA32DD" w:rsidRPr="001D53DA">
              <w:rPr>
                <w:rFonts w:ascii="Adagio_Slab" w:hAnsi="Adagio_Slab" w:cs="Calibri"/>
                <w:color w:val="000000"/>
                <w:sz w:val="18"/>
                <w:szCs w:val="18"/>
              </w:rPr>
              <w:t xml:space="preserve">, </w:t>
            </w:r>
            <w:r w:rsidRPr="00861682">
              <w:rPr>
                <w:rFonts w:ascii="Adagio_Slab" w:hAnsi="Adagio_Slab" w:cs="Calibri"/>
                <w:color w:val="000000"/>
                <w:sz w:val="18"/>
                <w:szCs w:val="18"/>
              </w:rPr>
              <w:t>kolor niebieski i czerwony</w:t>
            </w:r>
          </w:p>
        </w:tc>
        <w:tc>
          <w:tcPr>
            <w:tcW w:w="1843" w:type="dxa"/>
            <w:shd w:val="clear" w:color="D9E1F2" w:fill="FFFFFF"/>
            <w:noWrap/>
            <w:vAlign w:val="center"/>
            <w:hideMark/>
          </w:tcPr>
          <w:p w14:paraId="1CCDE604"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szt.</w:t>
            </w:r>
          </w:p>
        </w:tc>
        <w:tc>
          <w:tcPr>
            <w:tcW w:w="1843" w:type="dxa"/>
            <w:shd w:val="clear" w:color="000000" w:fill="FFFFFF"/>
            <w:noWrap/>
            <w:vAlign w:val="center"/>
            <w:hideMark/>
          </w:tcPr>
          <w:p w14:paraId="21FDF4A2"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18</w:t>
            </w:r>
          </w:p>
        </w:tc>
      </w:tr>
      <w:tr w:rsidR="00861682" w:rsidRPr="001D53DA" w14:paraId="0DF23E78" w14:textId="77777777" w:rsidTr="00BA32DD">
        <w:trPr>
          <w:trHeight w:val="554"/>
        </w:trPr>
        <w:tc>
          <w:tcPr>
            <w:tcW w:w="421" w:type="dxa"/>
            <w:shd w:val="clear" w:color="D9E1F2" w:fill="FFFFFF"/>
            <w:noWrap/>
            <w:vAlign w:val="center"/>
            <w:hideMark/>
          </w:tcPr>
          <w:p w14:paraId="2EB1083D" w14:textId="644F666F" w:rsidR="00861682" w:rsidRPr="00861682" w:rsidRDefault="00BA32DD" w:rsidP="00861682">
            <w:pPr>
              <w:jc w:val="center"/>
              <w:rPr>
                <w:rFonts w:ascii="Adagio_Slab" w:hAnsi="Adagio_Slab" w:cs="Calibri"/>
                <w:sz w:val="18"/>
                <w:szCs w:val="18"/>
              </w:rPr>
            </w:pPr>
            <w:r w:rsidRPr="001D53DA">
              <w:rPr>
                <w:rFonts w:ascii="Adagio_Slab" w:hAnsi="Adagio_Slab" w:cs="Calibri"/>
                <w:sz w:val="18"/>
                <w:szCs w:val="18"/>
              </w:rPr>
              <w:t>6</w:t>
            </w:r>
          </w:p>
        </w:tc>
        <w:tc>
          <w:tcPr>
            <w:tcW w:w="5811" w:type="dxa"/>
            <w:shd w:val="clear" w:color="auto" w:fill="auto"/>
            <w:vAlign w:val="bottom"/>
            <w:hideMark/>
          </w:tcPr>
          <w:p w14:paraId="5895E7CC" w14:textId="77777777"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 xml:space="preserve">MARKER PERMANENTNY DO PŁY CD/ DVD </w:t>
            </w:r>
            <w:r w:rsidRPr="00861682">
              <w:rPr>
                <w:rFonts w:ascii="Adagio_Slab" w:hAnsi="Adagio_Slab" w:cs="Calibri"/>
                <w:color w:val="000000"/>
                <w:sz w:val="18"/>
                <w:szCs w:val="18"/>
              </w:rPr>
              <w:t>dwustronny, gr. linii EF - 0,40 mm i F - 0,70 mm  kolor czarny</w:t>
            </w:r>
          </w:p>
        </w:tc>
        <w:tc>
          <w:tcPr>
            <w:tcW w:w="1843" w:type="dxa"/>
            <w:shd w:val="clear" w:color="auto" w:fill="auto"/>
            <w:noWrap/>
            <w:vAlign w:val="center"/>
            <w:hideMark/>
          </w:tcPr>
          <w:p w14:paraId="09EA5C92" w14:textId="77777777" w:rsidR="00861682" w:rsidRPr="00861682" w:rsidRDefault="00861682" w:rsidP="00861682">
            <w:pPr>
              <w:jc w:val="center"/>
              <w:rPr>
                <w:rFonts w:ascii="Adagio_Slab" w:hAnsi="Adagio_Slab" w:cs="Calibri"/>
                <w:b/>
                <w:bCs/>
                <w:color w:val="000000"/>
                <w:sz w:val="18"/>
                <w:szCs w:val="18"/>
              </w:rPr>
            </w:pPr>
            <w:r w:rsidRPr="00861682">
              <w:rPr>
                <w:rFonts w:ascii="Adagio_Slab" w:hAnsi="Adagio_Slab" w:cs="Calibri"/>
                <w:b/>
                <w:bCs/>
                <w:color w:val="000000"/>
                <w:sz w:val="18"/>
                <w:szCs w:val="18"/>
              </w:rPr>
              <w:t>szt.</w:t>
            </w:r>
          </w:p>
        </w:tc>
        <w:tc>
          <w:tcPr>
            <w:tcW w:w="1843" w:type="dxa"/>
            <w:shd w:val="clear" w:color="000000" w:fill="FFFFFF"/>
            <w:noWrap/>
            <w:vAlign w:val="center"/>
            <w:hideMark/>
          </w:tcPr>
          <w:p w14:paraId="7EEE103F"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2</w:t>
            </w:r>
          </w:p>
        </w:tc>
      </w:tr>
      <w:tr w:rsidR="00861682" w:rsidRPr="001D53DA" w14:paraId="5D15F592" w14:textId="77777777" w:rsidTr="00BA32DD">
        <w:trPr>
          <w:trHeight w:val="548"/>
        </w:trPr>
        <w:tc>
          <w:tcPr>
            <w:tcW w:w="421" w:type="dxa"/>
            <w:shd w:val="clear" w:color="000000" w:fill="FFFFFF"/>
            <w:noWrap/>
            <w:vAlign w:val="center"/>
            <w:hideMark/>
          </w:tcPr>
          <w:p w14:paraId="2153458E" w14:textId="6EAF7BD3" w:rsidR="00861682" w:rsidRPr="00861682" w:rsidRDefault="00BA32DD" w:rsidP="00861682">
            <w:pPr>
              <w:jc w:val="center"/>
              <w:rPr>
                <w:rFonts w:ascii="Adagio_Slab" w:hAnsi="Adagio_Slab" w:cs="Calibri"/>
                <w:sz w:val="18"/>
                <w:szCs w:val="18"/>
              </w:rPr>
            </w:pPr>
            <w:r w:rsidRPr="001D53DA">
              <w:rPr>
                <w:rFonts w:ascii="Adagio_Slab" w:hAnsi="Adagio_Slab" w:cs="Calibri"/>
                <w:sz w:val="18"/>
                <w:szCs w:val="18"/>
              </w:rPr>
              <w:t>7</w:t>
            </w:r>
          </w:p>
        </w:tc>
        <w:tc>
          <w:tcPr>
            <w:tcW w:w="5811" w:type="dxa"/>
            <w:shd w:val="clear" w:color="D9E1F2" w:fill="FFFFFF"/>
            <w:vAlign w:val="bottom"/>
            <w:hideMark/>
          </w:tcPr>
          <w:p w14:paraId="12A028C3" w14:textId="77777777"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MARKER PERMANENTNY</w:t>
            </w:r>
            <w:r w:rsidRPr="00861682">
              <w:rPr>
                <w:rFonts w:ascii="Adagio_Slab" w:hAnsi="Adagio_Slab" w:cs="Calibri"/>
                <w:color w:val="000000"/>
                <w:sz w:val="18"/>
                <w:szCs w:val="18"/>
              </w:rPr>
              <w:t xml:space="preserve">  okrągła końcówka, </w:t>
            </w:r>
            <w:proofErr w:type="spellStart"/>
            <w:r w:rsidRPr="00861682">
              <w:rPr>
                <w:rFonts w:ascii="Adagio_Slab" w:hAnsi="Adagio_Slab" w:cs="Calibri"/>
                <w:color w:val="000000"/>
                <w:sz w:val="18"/>
                <w:szCs w:val="18"/>
              </w:rPr>
              <w:t>gr.linii</w:t>
            </w:r>
            <w:proofErr w:type="spellEnd"/>
            <w:r w:rsidRPr="00861682">
              <w:rPr>
                <w:rFonts w:ascii="Adagio_Slab" w:hAnsi="Adagio_Slab" w:cs="Calibri"/>
                <w:color w:val="000000"/>
                <w:sz w:val="18"/>
                <w:szCs w:val="18"/>
              </w:rPr>
              <w:t xml:space="preserve"> 1,0 mm  (F)   kolor: niebieski, czarny, zielony, czerwony </w:t>
            </w:r>
          </w:p>
        </w:tc>
        <w:tc>
          <w:tcPr>
            <w:tcW w:w="1843" w:type="dxa"/>
            <w:shd w:val="clear" w:color="D9E1F2" w:fill="FFFFFF"/>
            <w:noWrap/>
            <w:vAlign w:val="center"/>
            <w:hideMark/>
          </w:tcPr>
          <w:p w14:paraId="254881F4"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szt.</w:t>
            </w:r>
          </w:p>
        </w:tc>
        <w:tc>
          <w:tcPr>
            <w:tcW w:w="1843" w:type="dxa"/>
            <w:shd w:val="clear" w:color="D9E1F2" w:fill="FFFFFF"/>
            <w:vAlign w:val="center"/>
            <w:hideMark/>
          </w:tcPr>
          <w:p w14:paraId="69AE418F"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5</w:t>
            </w:r>
          </w:p>
        </w:tc>
      </w:tr>
      <w:tr w:rsidR="00861682" w:rsidRPr="001D53DA" w14:paraId="436BA70E" w14:textId="77777777" w:rsidTr="00BA32DD">
        <w:trPr>
          <w:trHeight w:val="415"/>
        </w:trPr>
        <w:tc>
          <w:tcPr>
            <w:tcW w:w="421" w:type="dxa"/>
            <w:shd w:val="clear" w:color="D9E1F2" w:fill="FFFFFF"/>
            <w:noWrap/>
            <w:vAlign w:val="center"/>
            <w:hideMark/>
          </w:tcPr>
          <w:p w14:paraId="2E7ACE16" w14:textId="491BA95D" w:rsidR="00861682" w:rsidRPr="00861682" w:rsidRDefault="00BA32DD" w:rsidP="00861682">
            <w:pPr>
              <w:jc w:val="center"/>
              <w:rPr>
                <w:rFonts w:ascii="Adagio_Slab" w:hAnsi="Adagio_Slab" w:cs="Calibri"/>
                <w:sz w:val="18"/>
                <w:szCs w:val="18"/>
              </w:rPr>
            </w:pPr>
            <w:r w:rsidRPr="001D53DA">
              <w:rPr>
                <w:rFonts w:ascii="Adagio_Slab" w:hAnsi="Adagio_Slab" w:cs="Calibri"/>
                <w:sz w:val="18"/>
                <w:szCs w:val="18"/>
              </w:rPr>
              <w:t>8</w:t>
            </w:r>
          </w:p>
        </w:tc>
        <w:tc>
          <w:tcPr>
            <w:tcW w:w="5811" w:type="dxa"/>
            <w:shd w:val="clear" w:color="D9E1F2" w:fill="FFFFFF"/>
            <w:vAlign w:val="bottom"/>
            <w:hideMark/>
          </w:tcPr>
          <w:p w14:paraId="3840F8FC" w14:textId="77777777"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ZAKREŚLACZ</w:t>
            </w:r>
            <w:r w:rsidRPr="00861682">
              <w:rPr>
                <w:rFonts w:ascii="Adagio_Slab" w:hAnsi="Adagio_Slab" w:cs="Calibri"/>
                <w:color w:val="000000"/>
                <w:sz w:val="18"/>
                <w:szCs w:val="18"/>
              </w:rPr>
              <w:br/>
              <w:t>opakowanie zbiorcze 6 kolorów</w:t>
            </w:r>
          </w:p>
        </w:tc>
        <w:tc>
          <w:tcPr>
            <w:tcW w:w="1843" w:type="dxa"/>
            <w:shd w:val="clear" w:color="D9E1F2" w:fill="FFFFFF"/>
            <w:noWrap/>
            <w:vAlign w:val="center"/>
            <w:hideMark/>
          </w:tcPr>
          <w:p w14:paraId="2F9CB0F7"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 xml:space="preserve">opakowanie </w:t>
            </w:r>
          </w:p>
        </w:tc>
        <w:tc>
          <w:tcPr>
            <w:tcW w:w="1843" w:type="dxa"/>
            <w:shd w:val="clear" w:color="000000" w:fill="FFFFFF"/>
            <w:noWrap/>
            <w:vAlign w:val="center"/>
            <w:hideMark/>
          </w:tcPr>
          <w:p w14:paraId="293DD045"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1</w:t>
            </w:r>
          </w:p>
        </w:tc>
      </w:tr>
      <w:tr w:rsidR="00861682" w:rsidRPr="001D53DA" w14:paraId="5DA7C110" w14:textId="77777777" w:rsidTr="00BA32DD">
        <w:trPr>
          <w:trHeight w:val="1485"/>
        </w:trPr>
        <w:tc>
          <w:tcPr>
            <w:tcW w:w="421" w:type="dxa"/>
            <w:shd w:val="clear" w:color="000000" w:fill="FFFFFF"/>
            <w:noWrap/>
            <w:vAlign w:val="center"/>
            <w:hideMark/>
          </w:tcPr>
          <w:p w14:paraId="13F4A293" w14:textId="31E3E786" w:rsidR="00861682" w:rsidRPr="00861682" w:rsidRDefault="00D5533C" w:rsidP="00861682">
            <w:pPr>
              <w:jc w:val="center"/>
              <w:rPr>
                <w:rFonts w:ascii="Adagio_Slab" w:hAnsi="Adagio_Slab" w:cs="Calibri"/>
                <w:sz w:val="18"/>
                <w:szCs w:val="18"/>
              </w:rPr>
            </w:pPr>
            <w:r>
              <w:rPr>
                <w:rFonts w:ascii="Adagio_Slab" w:hAnsi="Adagio_Slab" w:cs="Calibri"/>
                <w:sz w:val="18"/>
                <w:szCs w:val="18"/>
              </w:rPr>
              <w:lastRenderedPageBreak/>
              <w:t>9</w:t>
            </w:r>
          </w:p>
        </w:tc>
        <w:tc>
          <w:tcPr>
            <w:tcW w:w="5811" w:type="dxa"/>
            <w:shd w:val="clear" w:color="D9E1F2" w:fill="FFFFFF"/>
            <w:vAlign w:val="bottom"/>
            <w:hideMark/>
          </w:tcPr>
          <w:p w14:paraId="2B0D96C1" w14:textId="41DD929A" w:rsidR="00861682" w:rsidRPr="00861682" w:rsidRDefault="00861682" w:rsidP="00861682">
            <w:pPr>
              <w:rPr>
                <w:rFonts w:ascii="Adagio_Slab" w:hAnsi="Adagio_Slab" w:cs="Calibri"/>
                <w:sz w:val="18"/>
                <w:szCs w:val="18"/>
              </w:rPr>
            </w:pPr>
            <w:r w:rsidRPr="00861682">
              <w:rPr>
                <w:rFonts w:ascii="Adagio_Slab" w:hAnsi="Adagio_Slab" w:cs="Calibri"/>
                <w:b/>
                <w:bCs/>
                <w:sz w:val="18"/>
                <w:szCs w:val="18"/>
              </w:rPr>
              <w:t>SEGREGATOR A4</w:t>
            </w:r>
            <w:r w:rsidRPr="00861682">
              <w:rPr>
                <w:rFonts w:ascii="Adagio_Slab" w:hAnsi="Adagio_Slab" w:cs="Calibri"/>
                <w:sz w:val="18"/>
                <w:szCs w:val="18"/>
              </w:rPr>
              <w:br/>
              <w:t xml:space="preserve">wykonany z polipropylenu, metalowe okucia, na zewnątrz i wewnątrz wykładzina, wymienne etykiety dwustronne, grzbiet 70 -75 mm, mechanizm 2-ringowy, dźwignia wysokiej jakości z dociskaczem. Wzmocniony otwór na </w:t>
            </w:r>
            <w:proofErr w:type="spellStart"/>
            <w:r w:rsidRPr="00861682">
              <w:rPr>
                <w:rFonts w:ascii="Adagio_Slab" w:hAnsi="Adagio_Slab" w:cs="Calibri"/>
                <w:sz w:val="18"/>
                <w:szCs w:val="18"/>
              </w:rPr>
              <w:t>palec.Różne</w:t>
            </w:r>
            <w:proofErr w:type="spellEnd"/>
            <w:r w:rsidRPr="00861682">
              <w:rPr>
                <w:rFonts w:ascii="Adagio_Slab" w:hAnsi="Adagio_Slab" w:cs="Calibri"/>
                <w:sz w:val="18"/>
                <w:szCs w:val="18"/>
              </w:rPr>
              <w:t xml:space="preserve"> kolory, do wyboru przy realizacji zamówienia </w:t>
            </w:r>
          </w:p>
        </w:tc>
        <w:tc>
          <w:tcPr>
            <w:tcW w:w="1843" w:type="dxa"/>
            <w:shd w:val="clear" w:color="D9E1F2" w:fill="FFFFFF"/>
            <w:noWrap/>
            <w:vAlign w:val="center"/>
            <w:hideMark/>
          </w:tcPr>
          <w:p w14:paraId="435D2A2D"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szt.</w:t>
            </w:r>
          </w:p>
        </w:tc>
        <w:tc>
          <w:tcPr>
            <w:tcW w:w="1843" w:type="dxa"/>
            <w:shd w:val="clear" w:color="D9E1F2" w:fill="FFFFFF"/>
            <w:vAlign w:val="center"/>
            <w:hideMark/>
          </w:tcPr>
          <w:p w14:paraId="6827E5CC"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6</w:t>
            </w:r>
          </w:p>
        </w:tc>
      </w:tr>
      <w:tr w:rsidR="00861682" w:rsidRPr="001D53DA" w14:paraId="597EAEDF" w14:textId="77777777" w:rsidTr="00BA32DD">
        <w:trPr>
          <w:trHeight w:val="1251"/>
        </w:trPr>
        <w:tc>
          <w:tcPr>
            <w:tcW w:w="421" w:type="dxa"/>
            <w:shd w:val="clear" w:color="D9E1F2" w:fill="FFFFFF"/>
            <w:noWrap/>
            <w:vAlign w:val="center"/>
            <w:hideMark/>
          </w:tcPr>
          <w:p w14:paraId="07A6699E" w14:textId="4FB0E421" w:rsidR="00861682" w:rsidRPr="00861682" w:rsidRDefault="00D5533C" w:rsidP="00861682">
            <w:pPr>
              <w:jc w:val="center"/>
              <w:rPr>
                <w:rFonts w:ascii="Adagio_Slab" w:hAnsi="Adagio_Slab" w:cs="Calibri"/>
                <w:sz w:val="18"/>
                <w:szCs w:val="18"/>
              </w:rPr>
            </w:pPr>
            <w:r>
              <w:rPr>
                <w:rFonts w:ascii="Adagio_Slab" w:hAnsi="Adagio_Slab" w:cs="Calibri"/>
                <w:sz w:val="18"/>
                <w:szCs w:val="18"/>
              </w:rPr>
              <w:t>10</w:t>
            </w:r>
          </w:p>
        </w:tc>
        <w:tc>
          <w:tcPr>
            <w:tcW w:w="5811" w:type="dxa"/>
            <w:shd w:val="clear" w:color="000000" w:fill="FFFFFF"/>
            <w:vAlign w:val="bottom"/>
            <w:hideMark/>
          </w:tcPr>
          <w:p w14:paraId="162E8DF8" w14:textId="77777777"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TECZKA Z GUMKĄ A4</w:t>
            </w:r>
            <w:r w:rsidRPr="00861682">
              <w:rPr>
                <w:rFonts w:ascii="Adagio_Slab" w:hAnsi="Adagio_Slab" w:cs="Calibri"/>
                <w:color w:val="000000"/>
                <w:sz w:val="18"/>
                <w:szCs w:val="18"/>
              </w:rPr>
              <w:t xml:space="preserve"> </w:t>
            </w:r>
            <w:r w:rsidRPr="00861682">
              <w:rPr>
                <w:rFonts w:ascii="Adagio_Slab" w:hAnsi="Adagio_Slab" w:cs="Calibri"/>
                <w:color w:val="000000"/>
                <w:sz w:val="18"/>
                <w:szCs w:val="18"/>
              </w:rPr>
              <w:br/>
              <w:t xml:space="preserve">kartonowa lakierowana, wykonana z kartonu o gramaturze 300g/m2, 3 wewnętrzne skrzydła, okrągła, pionowa gumka chroni zawartość przed wysunięciem, rozmiar: 232x320 mm; </w:t>
            </w:r>
            <w:proofErr w:type="spellStart"/>
            <w:r w:rsidRPr="00861682">
              <w:rPr>
                <w:rFonts w:ascii="Adagio_Slab" w:hAnsi="Adagio_Slab" w:cs="Calibri"/>
                <w:color w:val="000000"/>
                <w:sz w:val="18"/>
                <w:szCs w:val="18"/>
              </w:rPr>
              <w:t>rózne</w:t>
            </w:r>
            <w:proofErr w:type="spellEnd"/>
            <w:r w:rsidRPr="00861682">
              <w:rPr>
                <w:rFonts w:ascii="Adagio_Slab" w:hAnsi="Adagio_Slab" w:cs="Calibri"/>
                <w:color w:val="000000"/>
                <w:sz w:val="18"/>
                <w:szCs w:val="18"/>
              </w:rPr>
              <w:t xml:space="preserve"> kolory. Opakowanie 10 sztuk </w:t>
            </w:r>
          </w:p>
        </w:tc>
        <w:tc>
          <w:tcPr>
            <w:tcW w:w="1843" w:type="dxa"/>
            <w:shd w:val="clear" w:color="000000" w:fill="FFFFFF"/>
            <w:noWrap/>
            <w:vAlign w:val="center"/>
            <w:hideMark/>
          </w:tcPr>
          <w:p w14:paraId="13092615"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 xml:space="preserve">opakowanie </w:t>
            </w:r>
          </w:p>
        </w:tc>
        <w:tc>
          <w:tcPr>
            <w:tcW w:w="1843" w:type="dxa"/>
            <w:shd w:val="clear" w:color="000000" w:fill="FFFFFF"/>
            <w:noWrap/>
            <w:vAlign w:val="center"/>
            <w:hideMark/>
          </w:tcPr>
          <w:p w14:paraId="6106B5F0"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7</w:t>
            </w:r>
          </w:p>
        </w:tc>
      </w:tr>
      <w:tr w:rsidR="00861682" w:rsidRPr="001D53DA" w14:paraId="70E29C1D" w14:textId="77777777" w:rsidTr="006B3A57">
        <w:trPr>
          <w:trHeight w:val="556"/>
        </w:trPr>
        <w:tc>
          <w:tcPr>
            <w:tcW w:w="421" w:type="dxa"/>
            <w:shd w:val="clear" w:color="D9E1F2" w:fill="FFFFFF"/>
            <w:noWrap/>
            <w:vAlign w:val="center"/>
            <w:hideMark/>
          </w:tcPr>
          <w:p w14:paraId="6C07966C" w14:textId="0E44FAE7" w:rsidR="00861682" w:rsidRPr="00861682" w:rsidRDefault="00D5533C" w:rsidP="00861682">
            <w:pPr>
              <w:jc w:val="center"/>
              <w:rPr>
                <w:rFonts w:ascii="Adagio_Slab" w:hAnsi="Adagio_Slab" w:cs="Calibri"/>
                <w:sz w:val="18"/>
                <w:szCs w:val="18"/>
              </w:rPr>
            </w:pPr>
            <w:r>
              <w:rPr>
                <w:rFonts w:ascii="Adagio_Slab" w:hAnsi="Adagio_Slab" w:cs="Calibri"/>
                <w:sz w:val="18"/>
                <w:szCs w:val="18"/>
              </w:rPr>
              <w:t>11</w:t>
            </w:r>
          </w:p>
        </w:tc>
        <w:tc>
          <w:tcPr>
            <w:tcW w:w="5811" w:type="dxa"/>
            <w:shd w:val="clear" w:color="D9E1F2" w:fill="FFFFFF"/>
            <w:vAlign w:val="bottom"/>
            <w:hideMark/>
          </w:tcPr>
          <w:p w14:paraId="7A229F46" w14:textId="3BE3C403"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POJEMNIKI NA DOKUMENTY</w:t>
            </w:r>
            <w:r w:rsidRPr="00861682">
              <w:rPr>
                <w:rFonts w:ascii="Adagio_Slab" w:hAnsi="Adagio_Slab" w:cs="Calibri"/>
                <w:b/>
                <w:bCs/>
                <w:color w:val="000000"/>
                <w:sz w:val="18"/>
                <w:szCs w:val="18"/>
              </w:rPr>
              <w:br/>
            </w:r>
            <w:r w:rsidRPr="00861682">
              <w:rPr>
                <w:rFonts w:ascii="Adagio_Slab" w:hAnsi="Adagio_Slab" w:cs="Calibri"/>
                <w:color w:val="000000"/>
                <w:sz w:val="18"/>
                <w:szCs w:val="18"/>
              </w:rPr>
              <w:t>karton, otwarte, A4/80mm, zielone, wykonany jednostronnie z białej tektury o gramaturze 370gsm</w:t>
            </w:r>
            <w:r w:rsidR="000246F9" w:rsidRPr="001D53DA">
              <w:rPr>
                <w:rFonts w:ascii="Adagio_Slab" w:hAnsi="Adagio_Slab" w:cs="Calibri"/>
                <w:color w:val="000000"/>
                <w:sz w:val="18"/>
                <w:szCs w:val="18"/>
              </w:rPr>
              <w:t xml:space="preserve">, </w:t>
            </w:r>
            <w:r w:rsidRPr="00861682">
              <w:rPr>
                <w:rFonts w:ascii="Adagio_Slab" w:hAnsi="Adagio_Slab" w:cs="Calibri"/>
                <w:color w:val="000000"/>
                <w:sz w:val="18"/>
                <w:szCs w:val="18"/>
              </w:rPr>
              <w:t>typ fali: E</w:t>
            </w:r>
            <w:r w:rsidR="000246F9" w:rsidRPr="001D53DA">
              <w:rPr>
                <w:rFonts w:ascii="Adagio_Slab" w:hAnsi="Adagio_Slab" w:cs="Calibri"/>
                <w:color w:val="000000"/>
                <w:sz w:val="18"/>
                <w:szCs w:val="18"/>
              </w:rPr>
              <w:t xml:space="preserve">, </w:t>
            </w:r>
            <w:r w:rsidRPr="00861682">
              <w:rPr>
                <w:rFonts w:ascii="Adagio_Slab" w:hAnsi="Adagio_Slab" w:cs="Calibri"/>
                <w:color w:val="000000"/>
                <w:sz w:val="18"/>
                <w:szCs w:val="18"/>
              </w:rPr>
              <w:t>szerokość grzbietu: 80mm</w:t>
            </w:r>
            <w:r w:rsidRPr="00861682">
              <w:rPr>
                <w:rFonts w:ascii="Adagio_Slab" w:hAnsi="Adagio_Slab" w:cs="Calibri"/>
                <w:color w:val="000000"/>
                <w:sz w:val="18"/>
                <w:szCs w:val="18"/>
              </w:rPr>
              <w:br/>
              <w:t>pojemność: do 750 kartek o gramaturze 80gsm</w:t>
            </w:r>
            <w:r w:rsidRPr="00861682">
              <w:rPr>
                <w:rFonts w:ascii="Adagio_Slab" w:hAnsi="Adagio_Slab" w:cs="Calibri"/>
                <w:color w:val="000000"/>
                <w:sz w:val="18"/>
                <w:szCs w:val="18"/>
              </w:rPr>
              <w:br/>
              <w:t>pudełko mieści segregator lub jego zawartość</w:t>
            </w:r>
            <w:r w:rsidRPr="00861682">
              <w:rPr>
                <w:rFonts w:ascii="Adagio_Slab" w:hAnsi="Adagio_Slab" w:cs="Calibri"/>
                <w:color w:val="000000"/>
                <w:sz w:val="18"/>
                <w:szCs w:val="18"/>
              </w:rPr>
              <w:br/>
              <w:t>wyposażone w dwa otwory ułatwiające korzystanie</w:t>
            </w:r>
            <w:r w:rsidRPr="00861682">
              <w:rPr>
                <w:rFonts w:ascii="Adagio_Slab" w:hAnsi="Adagio_Slab" w:cs="Calibri"/>
                <w:color w:val="000000"/>
                <w:sz w:val="18"/>
                <w:szCs w:val="18"/>
              </w:rPr>
              <w:br/>
              <w:t>do wykorzystania również jako pojemnik na czasopisma lub ulotki, produkt bezkwasowy (</w:t>
            </w:r>
            <w:proofErr w:type="spellStart"/>
            <w:r w:rsidRPr="00861682">
              <w:rPr>
                <w:rFonts w:ascii="Adagio_Slab" w:hAnsi="Adagio_Slab" w:cs="Calibri"/>
                <w:color w:val="000000"/>
                <w:sz w:val="18"/>
                <w:szCs w:val="18"/>
              </w:rPr>
              <w:t>pH</w:t>
            </w:r>
            <w:proofErr w:type="spellEnd"/>
            <w:r w:rsidRPr="00861682">
              <w:rPr>
                <w:rFonts w:ascii="Adagio_Slab" w:hAnsi="Adagio_Slab" w:cs="Calibri"/>
                <w:color w:val="000000"/>
                <w:sz w:val="18"/>
                <w:szCs w:val="18"/>
              </w:rPr>
              <w:t xml:space="preserve"> ok. 6,5) kolor zielony</w:t>
            </w:r>
          </w:p>
        </w:tc>
        <w:tc>
          <w:tcPr>
            <w:tcW w:w="1843" w:type="dxa"/>
            <w:shd w:val="clear" w:color="D9E1F2" w:fill="FFFFFF"/>
            <w:noWrap/>
            <w:vAlign w:val="center"/>
            <w:hideMark/>
          </w:tcPr>
          <w:p w14:paraId="1D452BF4"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szt.</w:t>
            </w:r>
          </w:p>
        </w:tc>
        <w:tc>
          <w:tcPr>
            <w:tcW w:w="1843" w:type="dxa"/>
            <w:shd w:val="clear" w:color="D9E1F2" w:fill="FFFFFF"/>
            <w:vAlign w:val="center"/>
            <w:hideMark/>
          </w:tcPr>
          <w:p w14:paraId="01B3FC4C"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10</w:t>
            </w:r>
          </w:p>
        </w:tc>
      </w:tr>
      <w:tr w:rsidR="00861682" w:rsidRPr="001D53DA" w14:paraId="6542F852" w14:textId="77777777" w:rsidTr="006B3A57">
        <w:trPr>
          <w:trHeight w:val="1685"/>
        </w:trPr>
        <w:tc>
          <w:tcPr>
            <w:tcW w:w="421" w:type="dxa"/>
            <w:shd w:val="clear" w:color="D9E1F2" w:fill="FFFFFF"/>
            <w:noWrap/>
            <w:vAlign w:val="center"/>
            <w:hideMark/>
          </w:tcPr>
          <w:p w14:paraId="408C00B2" w14:textId="6527DFDF" w:rsidR="00861682" w:rsidRPr="00861682" w:rsidRDefault="00D5533C" w:rsidP="00861682">
            <w:pPr>
              <w:jc w:val="center"/>
              <w:rPr>
                <w:rFonts w:ascii="Adagio_Slab" w:hAnsi="Adagio_Slab" w:cs="Calibri"/>
                <w:sz w:val="18"/>
                <w:szCs w:val="18"/>
              </w:rPr>
            </w:pPr>
            <w:r>
              <w:rPr>
                <w:rFonts w:ascii="Adagio_Slab" w:hAnsi="Adagio_Slab" w:cs="Calibri"/>
                <w:sz w:val="18"/>
                <w:szCs w:val="18"/>
              </w:rPr>
              <w:t>12</w:t>
            </w:r>
          </w:p>
        </w:tc>
        <w:tc>
          <w:tcPr>
            <w:tcW w:w="5811" w:type="dxa"/>
            <w:shd w:val="clear" w:color="D9E1F2" w:fill="FFFFFF"/>
            <w:vAlign w:val="bottom"/>
            <w:hideMark/>
          </w:tcPr>
          <w:p w14:paraId="56037651" w14:textId="3ECEC83D"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KOSZULKA NA DOKUMENTY</w:t>
            </w:r>
            <w:r w:rsidRPr="00861682">
              <w:rPr>
                <w:rFonts w:ascii="Adagio_Slab" w:hAnsi="Adagio_Slab" w:cs="Calibri"/>
                <w:color w:val="000000"/>
                <w:sz w:val="18"/>
                <w:szCs w:val="18"/>
              </w:rPr>
              <w:t xml:space="preserve">  A4 krystaliczna, 55 mikronów </w:t>
            </w:r>
            <w:r w:rsidRPr="00861682">
              <w:rPr>
                <w:rFonts w:ascii="Adagio_Slab" w:hAnsi="Adagio_Slab" w:cs="Calibri"/>
                <w:color w:val="000000"/>
                <w:sz w:val="18"/>
                <w:szCs w:val="18"/>
              </w:rPr>
              <w:br/>
              <w:t>wykonane z miękkiej, gładkiej folii polipropylenowej o grubości 55 mikronów, krystaliczne, transparentne, otwarte na górze, antyelektrostatyczne</w:t>
            </w:r>
            <w:r w:rsidR="000246F9" w:rsidRPr="001D53DA">
              <w:rPr>
                <w:rFonts w:ascii="Adagio_Slab" w:hAnsi="Adagio_Slab" w:cs="Calibri"/>
                <w:color w:val="000000"/>
                <w:sz w:val="18"/>
                <w:szCs w:val="18"/>
              </w:rPr>
              <w:t xml:space="preserve">, </w:t>
            </w:r>
            <w:r w:rsidRPr="00861682">
              <w:rPr>
                <w:rFonts w:ascii="Adagio_Slab" w:hAnsi="Adagio_Slab" w:cs="Calibri"/>
                <w:color w:val="000000"/>
                <w:sz w:val="18"/>
                <w:szCs w:val="18"/>
              </w:rPr>
              <w:t xml:space="preserve">odpowiednie do dokumentów w formacie A4 ilość dziurek do wpięcia: 11 rozmiar: 232x306mm opakowanie zbiorcze 100 sztuk w (kartonik)Kolor: bezbarwny, gładka folia bez grudek </w:t>
            </w:r>
          </w:p>
        </w:tc>
        <w:tc>
          <w:tcPr>
            <w:tcW w:w="1843" w:type="dxa"/>
            <w:shd w:val="clear" w:color="D9E1F2" w:fill="FFFFFF"/>
            <w:noWrap/>
            <w:vAlign w:val="center"/>
            <w:hideMark/>
          </w:tcPr>
          <w:p w14:paraId="5DDEF078"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opakowanie</w:t>
            </w:r>
          </w:p>
        </w:tc>
        <w:tc>
          <w:tcPr>
            <w:tcW w:w="1843" w:type="dxa"/>
            <w:shd w:val="clear" w:color="D9E1F2" w:fill="FFFFFF"/>
            <w:vAlign w:val="center"/>
            <w:hideMark/>
          </w:tcPr>
          <w:p w14:paraId="4CBC0CC6"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8</w:t>
            </w:r>
          </w:p>
        </w:tc>
      </w:tr>
      <w:tr w:rsidR="00861682" w:rsidRPr="001D53DA" w14:paraId="53364F39" w14:textId="77777777" w:rsidTr="00BA32DD">
        <w:trPr>
          <w:trHeight w:val="1265"/>
        </w:trPr>
        <w:tc>
          <w:tcPr>
            <w:tcW w:w="421" w:type="dxa"/>
            <w:shd w:val="clear" w:color="D9E1F2" w:fill="FFFFFF"/>
            <w:noWrap/>
            <w:vAlign w:val="center"/>
            <w:hideMark/>
          </w:tcPr>
          <w:p w14:paraId="553D4D4F" w14:textId="6B003F14" w:rsidR="00861682" w:rsidRPr="00861682" w:rsidRDefault="00D5533C" w:rsidP="00861682">
            <w:pPr>
              <w:jc w:val="center"/>
              <w:rPr>
                <w:rFonts w:ascii="Adagio_Slab" w:hAnsi="Adagio_Slab" w:cs="Calibri"/>
                <w:sz w:val="18"/>
                <w:szCs w:val="18"/>
              </w:rPr>
            </w:pPr>
            <w:r>
              <w:rPr>
                <w:rFonts w:ascii="Adagio_Slab" w:hAnsi="Adagio_Slab" w:cs="Calibri"/>
                <w:sz w:val="18"/>
                <w:szCs w:val="18"/>
              </w:rPr>
              <w:t>13</w:t>
            </w:r>
          </w:p>
        </w:tc>
        <w:tc>
          <w:tcPr>
            <w:tcW w:w="5811" w:type="dxa"/>
            <w:shd w:val="clear" w:color="000000" w:fill="FFFFFF"/>
            <w:vAlign w:val="bottom"/>
            <w:hideMark/>
          </w:tcPr>
          <w:p w14:paraId="2BCBC2A4" w14:textId="77777777"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 xml:space="preserve">KOPERTY C4 </w:t>
            </w:r>
            <w:r w:rsidRPr="00861682">
              <w:rPr>
                <w:rFonts w:ascii="Adagio_Slab" w:hAnsi="Adagio_Slab" w:cs="Calibri"/>
                <w:b/>
                <w:bCs/>
                <w:color w:val="000000"/>
                <w:sz w:val="18"/>
                <w:szCs w:val="18"/>
              </w:rPr>
              <w:br/>
            </w:r>
            <w:r w:rsidRPr="00861682">
              <w:rPr>
                <w:rFonts w:ascii="Adagio_Slab" w:hAnsi="Adagio_Slab" w:cs="Calibri"/>
                <w:color w:val="000000"/>
                <w:sz w:val="18"/>
                <w:szCs w:val="18"/>
              </w:rPr>
              <w:t>białe HK Bong Business Mail 229x324 mm, samoklejące z paskiem po krótszym boku, 250 szt./op.</w:t>
            </w:r>
            <w:r w:rsidRPr="00861682">
              <w:rPr>
                <w:rFonts w:ascii="Adagio_Slab" w:hAnsi="Adagio_Slab" w:cs="Calibri"/>
                <w:color w:val="000000"/>
                <w:sz w:val="18"/>
                <w:szCs w:val="18"/>
              </w:rPr>
              <w:br/>
              <w:t>Papier offsetowy, Kolor: biały, Z poddrukiem w stalowo - szarym kolorze Gramatura 90 g/m2 Opakowanie 250 szt.</w:t>
            </w:r>
          </w:p>
        </w:tc>
        <w:tc>
          <w:tcPr>
            <w:tcW w:w="1843" w:type="dxa"/>
            <w:shd w:val="clear" w:color="000000" w:fill="FFFFFF"/>
            <w:noWrap/>
            <w:vAlign w:val="center"/>
            <w:hideMark/>
          </w:tcPr>
          <w:p w14:paraId="42F6D97B"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opakowanie</w:t>
            </w:r>
          </w:p>
        </w:tc>
        <w:tc>
          <w:tcPr>
            <w:tcW w:w="1843" w:type="dxa"/>
            <w:shd w:val="clear" w:color="000000" w:fill="FFFFFF"/>
            <w:vAlign w:val="center"/>
            <w:hideMark/>
          </w:tcPr>
          <w:p w14:paraId="13021D9A"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2</w:t>
            </w:r>
          </w:p>
        </w:tc>
      </w:tr>
      <w:tr w:rsidR="00861682" w:rsidRPr="001D53DA" w14:paraId="58B78A7C" w14:textId="77777777" w:rsidTr="001D53DA">
        <w:trPr>
          <w:trHeight w:val="577"/>
        </w:trPr>
        <w:tc>
          <w:tcPr>
            <w:tcW w:w="421" w:type="dxa"/>
            <w:shd w:val="clear" w:color="D9E1F2" w:fill="FFFFFF"/>
            <w:noWrap/>
            <w:vAlign w:val="center"/>
            <w:hideMark/>
          </w:tcPr>
          <w:p w14:paraId="658A12F9" w14:textId="467BEDEE" w:rsidR="00861682" w:rsidRPr="00861682" w:rsidRDefault="00D5533C" w:rsidP="00861682">
            <w:pPr>
              <w:jc w:val="center"/>
              <w:rPr>
                <w:rFonts w:ascii="Adagio_Slab" w:hAnsi="Adagio_Slab" w:cs="Calibri"/>
                <w:sz w:val="18"/>
                <w:szCs w:val="18"/>
              </w:rPr>
            </w:pPr>
            <w:r>
              <w:rPr>
                <w:rFonts w:ascii="Adagio_Slab" w:hAnsi="Adagio_Slab" w:cs="Calibri"/>
                <w:sz w:val="18"/>
                <w:szCs w:val="18"/>
              </w:rPr>
              <w:t>14</w:t>
            </w:r>
          </w:p>
        </w:tc>
        <w:tc>
          <w:tcPr>
            <w:tcW w:w="5811" w:type="dxa"/>
            <w:shd w:val="clear" w:color="D9E1F2" w:fill="FFFFFF"/>
            <w:vAlign w:val="bottom"/>
            <w:hideMark/>
          </w:tcPr>
          <w:p w14:paraId="7D06CF6B" w14:textId="77777777"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 xml:space="preserve">KARTECZKI SAMOPRZYLEPNE </w:t>
            </w:r>
            <w:r w:rsidRPr="00861682">
              <w:rPr>
                <w:rFonts w:ascii="Adagio_Slab" w:hAnsi="Adagio_Slab" w:cs="Calibri"/>
                <w:b/>
                <w:bCs/>
                <w:color w:val="000000"/>
                <w:sz w:val="18"/>
                <w:szCs w:val="18"/>
              </w:rPr>
              <w:br/>
            </w:r>
            <w:r w:rsidRPr="00861682">
              <w:rPr>
                <w:rFonts w:ascii="Adagio_Slab" w:hAnsi="Adagio_Slab" w:cs="Calibri"/>
                <w:color w:val="000000"/>
                <w:sz w:val="18"/>
                <w:szCs w:val="18"/>
              </w:rPr>
              <w:t>wymiary bloczka 76x76mm, bloczki 400 kartek, kolory neonowe</w:t>
            </w:r>
          </w:p>
        </w:tc>
        <w:tc>
          <w:tcPr>
            <w:tcW w:w="1843" w:type="dxa"/>
            <w:shd w:val="clear" w:color="D9E1F2" w:fill="FFFFFF"/>
            <w:noWrap/>
            <w:vAlign w:val="center"/>
            <w:hideMark/>
          </w:tcPr>
          <w:p w14:paraId="09502A78"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szt.</w:t>
            </w:r>
          </w:p>
        </w:tc>
        <w:tc>
          <w:tcPr>
            <w:tcW w:w="1843" w:type="dxa"/>
            <w:shd w:val="clear" w:color="D9E1F2" w:fill="FFFFFF"/>
            <w:vAlign w:val="center"/>
            <w:hideMark/>
          </w:tcPr>
          <w:p w14:paraId="6379F4F7"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2</w:t>
            </w:r>
          </w:p>
        </w:tc>
      </w:tr>
      <w:tr w:rsidR="00861682" w:rsidRPr="001D53DA" w14:paraId="0D2B3B0A" w14:textId="77777777" w:rsidTr="00BA32DD">
        <w:trPr>
          <w:trHeight w:val="840"/>
        </w:trPr>
        <w:tc>
          <w:tcPr>
            <w:tcW w:w="421" w:type="dxa"/>
            <w:shd w:val="clear" w:color="000000" w:fill="FFFFFF"/>
            <w:noWrap/>
            <w:vAlign w:val="center"/>
            <w:hideMark/>
          </w:tcPr>
          <w:p w14:paraId="1448A053" w14:textId="49225BA6" w:rsidR="00861682" w:rsidRPr="00861682" w:rsidRDefault="00D5533C" w:rsidP="00861682">
            <w:pPr>
              <w:jc w:val="center"/>
              <w:rPr>
                <w:rFonts w:ascii="Adagio_Slab" w:hAnsi="Adagio_Slab" w:cs="Calibri"/>
                <w:sz w:val="18"/>
                <w:szCs w:val="18"/>
              </w:rPr>
            </w:pPr>
            <w:r>
              <w:rPr>
                <w:rFonts w:ascii="Adagio_Slab" w:hAnsi="Adagio_Slab" w:cs="Calibri"/>
                <w:sz w:val="18"/>
                <w:szCs w:val="18"/>
              </w:rPr>
              <w:t>15</w:t>
            </w:r>
          </w:p>
        </w:tc>
        <w:tc>
          <w:tcPr>
            <w:tcW w:w="5811" w:type="dxa"/>
            <w:shd w:val="clear" w:color="auto" w:fill="auto"/>
            <w:vAlign w:val="center"/>
            <w:hideMark/>
          </w:tcPr>
          <w:p w14:paraId="413B4B7F" w14:textId="77777777"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 xml:space="preserve">KARTECZKI SAMOPRZYLEPNE </w:t>
            </w:r>
            <w:r w:rsidRPr="00861682">
              <w:rPr>
                <w:rFonts w:ascii="Adagio_Slab" w:hAnsi="Adagio_Slab" w:cs="Calibri"/>
                <w:b/>
                <w:bCs/>
                <w:color w:val="000000"/>
                <w:sz w:val="18"/>
                <w:szCs w:val="18"/>
              </w:rPr>
              <w:br/>
            </w:r>
            <w:r w:rsidRPr="00861682">
              <w:rPr>
                <w:rFonts w:ascii="Adagio_Slab" w:hAnsi="Adagio_Slab" w:cs="Calibri"/>
                <w:color w:val="000000"/>
                <w:sz w:val="18"/>
                <w:szCs w:val="18"/>
              </w:rPr>
              <w:t xml:space="preserve">SUPER STICKY, wymiary  101 X 152 MM LINIE MIX, kolory neonowe, opakowanie 3 </w:t>
            </w:r>
            <w:proofErr w:type="spellStart"/>
            <w:r w:rsidRPr="00861682">
              <w:rPr>
                <w:rFonts w:ascii="Adagio_Slab" w:hAnsi="Adagio_Slab" w:cs="Calibri"/>
                <w:color w:val="000000"/>
                <w:sz w:val="18"/>
                <w:szCs w:val="18"/>
              </w:rPr>
              <w:t>szt</w:t>
            </w:r>
            <w:proofErr w:type="spellEnd"/>
          </w:p>
        </w:tc>
        <w:tc>
          <w:tcPr>
            <w:tcW w:w="1843" w:type="dxa"/>
            <w:shd w:val="clear" w:color="auto" w:fill="auto"/>
            <w:noWrap/>
            <w:vAlign w:val="center"/>
            <w:hideMark/>
          </w:tcPr>
          <w:p w14:paraId="1ACC1B95"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szt.</w:t>
            </w:r>
          </w:p>
        </w:tc>
        <w:tc>
          <w:tcPr>
            <w:tcW w:w="1843" w:type="dxa"/>
            <w:shd w:val="clear" w:color="000000" w:fill="FFFFFF"/>
            <w:noWrap/>
            <w:vAlign w:val="center"/>
            <w:hideMark/>
          </w:tcPr>
          <w:p w14:paraId="234AF1CE"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5</w:t>
            </w:r>
          </w:p>
        </w:tc>
      </w:tr>
      <w:tr w:rsidR="00861682" w:rsidRPr="001D53DA" w14:paraId="75736573" w14:textId="77777777" w:rsidTr="00BA32DD">
        <w:trPr>
          <w:trHeight w:val="839"/>
        </w:trPr>
        <w:tc>
          <w:tcPr>
            <w:tcW w:w="421" w:type="dxa"/>
            <w:shd w:val="clear" w:color="D9E1F2" w:fill="FFFFFF"/>
            <w:noWrap/>
            <w:vAlign w:val="center"/>
            <w:hideMark/>
          </w:tcPr>
          <w:p w14:paraId="3489EC85" w14:textId="77777777" w:rsidR="00861682" w:rsidRDefault="00D5533C" w:rsidP="00861682">
            <w:pPr>
              <w:jc w:val="center"/>
              <w:rPr>
                <w:rFonts w:ascii="Adagio_Slab" w:hAnsi="Adagio_Slab" w:cs="Calibri"/>
                <w:sz w:val="18"/>
                <w:szCs w:val="18"/>
              </w:rPr>
            </w:pPr>
            <w:r>
              <w:rPr>
                <w:rFonts w:ascii="Adagio_Slab" w:hAnsi="Adagio_Slab" w:cs="Calibri"/>
                <w:sz w:val="18"/>
                <w:szCs w:val="18"/>
              </w:rPr>
              <w:t>16</w:t>
            </w:r>
          </w:p>
          <w:p w14:paraId="4E84A1E2" w14:textId="74EC9E83" w:rsidR="00D5533C" w:rsidRPr="00861682" w:rsidRDefault="00D5533C" w:rsidP="00861682">
            <w:pPr>
              <w:jc w:val="center"/>
              <w:rPr>
                <w:rFonts w:ascii="Adagio_Slab" w:hAnsi="Adagio_Slab" w:cs="Calibri"/>
                <w:sz w:val="18"/>
                <w:szCs w:val="18"/>
              </w:rPr>
            </w:pPr>
          </w:p>
        </w:tc>
        <w:tc>
          <w:tcPr>
            <w:tcW w:w="5811" w:type="dxa"/>
            <w:shd w:val="clear" w:color="D9E1F2" w:fill="FFFFFF"/>
            <w:vAlign w:val="bottom"/>
            <w:hideMark/>
          </w:tcPr>
          <w:p w14:paraId="51433E3B" w14:textId="77777777"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 xml:space="preserve">KLIP BIUROWY </w:t>
            </w:r>
            <w:r w:rsidRPr="00861682">
              <w:rPr>
                <w:rFonts w:ascii="Adagio_Slab" w:hAnsi="Adagio_Slab" w:cs="Calibri"/>
                <w:color w:val="000000"/>
                <w:sz w:val="18"/>
                <w:szCs w:val="18"/>
              </w:rPr>
              <w:t xml:space="preserve">do spinania dokumentów, Wykonane z galwanizowanego metalu, kolor czarny, opakowanie 12 </w:t>
            </w:r>
            <w:proofErr w:type="spellStart"/>
            <w:r w:rsidRPr="00861682">
              <w:rPr>
                <w:rFonts w:ascii="Adagio_Slab" w:hAnsi="Adagio_Slab" w:cs="Calibri"/>
                <w:color w:val="000000"/>
                <w:sz w:val="18"/>
                <w:szCs w:val="18"/>
              </w:rPr>
              <w:t>szt</w:t>
            </w:r>
            <w:proofErr w:type="spellEnd"/>
            <w:r w:rsidRPr="00861682">
              <w:rPr>
                <w:rFonts w:ascii="Adagio_Slab" w:hAnsi="Adagio_Slab" w:cs="Calibri"/>
                <w:color w:val="000000"/>
                <w:sz w:val="18"/>
                <w:szCs w:val="18"/>
              </w:rPr>
              <w:t>, rozmiar 25 mm</w:t>
            </w:r>
          </w:p>
        </w:tc>
        <w:tc>
          <w:tcPr>
            <w:tcW w:w="1843" w:type="dxa"/>
            <w:shd w:val="clear" w:color="D9E1F2" w:fill="FFFFFF"/>
            <w:noWrap/>
            <w:vAlign w:val="center"/>
            <w:hideMark/>
          </w:tcPr>
          <w:p w14:paraId="1BB74330"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opakowanie</w:t>
            </w:r>
          </w:p>
        </w:tc>
        <w:tc>
          <w:tcPr>
            <w:tcW w:w="1843" w:type="dxa"/>
            <w:shd w:val="clear" w:color="D9E1F2" w:fill="FFFFFF"/>
            <w:vAlign w:val="center"/>
            <w:hideMark/>
          </w:tcPr>
          <w:p w14:paraId="60995589"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10</w:t>
            </w:r>
          </w:p>
        </w:tc>
      </w:tr>
      <w:tr w:rsidR="00861682" w:rsidRPr="001D53DA" w14:paraId="250F0720" w14:textId="77777777" w:rsidTr="00BA32DD">
        <w:trPr>
          <w:trHeight w:val="707"/>
        </w:trPr>
        <w:tc>
          <w:tcPr>
            <w:tcW w:w="421" w:type="dxa"/>
            <w:shd w:val="clear" w:color="D9E1F2" w:fill="FFFFFF"/>
            <w:noWrap/>
            <w:vAlign w:val="center"/>
            <w:hideMark/>
          </w:tcPr>
          <w:p w14:paraId="6707D035" w14:textId="610B5AA6" w:rsidR="00861682" w:rsidRPr="00861682" w:rsidRDefault="00D5533C" w:rsidP="00861682">
            <w:pPr>
              <w:jc w:val="center"/>
              <w:rPr>
                <w:rFonts w:ascii="Adagio_Slab" w:hAnsi="Adagio_Slab" w:cs="Calibri"/>
                <w:sz w:val="18"/>
                <w:szCs w:val="18"/>
              </w:rPr>
            </w:pPr>
            <w:r>
              <w:rPr>
                <w:rFonts w:ascii="Adagio_Slab" w:hAnsi="Adagio_Slab" w:cs="Calibri"/>
                <w:sz w:val="18"/>
                <w:szCs w:val="18"/>
              </w:rPr>
              <w:t>17</w:t>
            </w:r>
          </w:p>
        </w:tc>
        <w:tc>
          <w:tcPr>
            <w:tcW w:w="5811" w:type="dxa"/>
            <w:shd w:val="clear" w:color="auto" w:fill="auto"/>
            <w:vAlign w:val="center"/>
            <w:hideMark/>
          </w:tcPr>
          <w:p w14:paraId="31CB5C98" w14:textId="77777777"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 xml:space="preserve">ZSZYWACZ </w:t>
            </w:r>
            <w:r w:rsidRPr="00861682">
              <w:rPr>
                <w:rFonts w:ascii="Adagio_Slab" w:hAnsi="Adagio_Slab" w:cs="Calibri"/>
                <w:b/>
                <w:bCs/>
                <w:color w:val="000000"/>
                <w:sz w:val="18"/>
                <w:szCs w:val="18"/>
              </w:rPr>
              <w:br/>
            </w:r>
            <w:r w:rsidRPr="00861682">
              <w:rPr>
                <w:rFonts w:ascii="Adagio_Slab" w:hAnsi="Adagio_Slab" w:cs="Calibri"/>
                <w:color w:val="000000"/>
                <w:sz w:val="18"/>
                <w:szCs w:val="18"/>
              </w:rPr>
              <w:t>jednorazowo zszywa do 2</w:t>
            </w:r>
            <w:r w:rsidRPr="00861682">
              <w:rPr>
                <w:rFonts w:ascii="Adagio_Slab" w:hAnsi="Adagio_Slab" w:cs="Calibri"/>
                <w:b/>
                <w:bCs/>
                <w:color w:val="000000"/>
                <w:sz w:val="18"/>
                <w:szCs w:val="18"/>
              </w:rPr>
              <w:t>5 kartek</w:t>
            </w:r>
            <w:r w:rsidRPr="00861682">
              <w:rPr>
                <w:rFonts w:ascii="Adagio_Slab" w:hAnsi="Adagio_Slab" w:cs="Calibri"/>
                <w:color w:val="000000"/>
                <w:sz w:val="18"/>
                <w:szCs w:val="18"/>
              </w:rPr>
              <w:t xml:space="preserve"> mały, na zszywki 24/6, 26/6 </w:t>
            </w:r>
          </w:p>
        </w:tc>
        <w:tc>
          <w:tcPr>
            <w:tcW w:w="1843" w:type="dxa"/>
            <w:shd w:val="clear" w:color="auto" w:fill="auto"/>
            <w:noWrap/>
            <w:vAlign w:val="center"/>
            <w:hideMark/>
          </w:tcPr>
          <w:p w14:paraId="61ABF6CD"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szt.</w:t>
            </w:r>
          </w:p>
        </w:tc>
        <w:tc>
          <w:tcPr>
            <w:tcW w:w="1843" w:type="dxa"/>
            <w:shd w:val="clear" w:color="000000" w:fill="FFFFFF"/>
            <w:vAlign w:val="center"/>
            <w:hideMark/>
          </w:tcPr>
          <w:p w14:paraId="1D281089"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1</w:t>
            </w:r>
          </w:p>
        </w:tc>
      </w:tr>
      <w:tr w:rsidR="00861682" w:rsidRPr="001D53DA" w14:paraId="4E682258" w14:textId="77777777" w:rsidTr="00BA32DD">
        <w:trPr>
          <w:trHeight w:val="678"/>
        </w:trPr>
        <w:tc>
          <w:tcPr>
            <w:tcW w:w="421" w:type="dxa"/>
            <w:shd w:val="clear" w:color="D9E1F2" w:fill="FFFFFF"/>
            <w:noWrap/>
            <w:vAlign w:val="center"/>
            <w:hideMark/>
          </w:tcPr>
          <w:p w14:paraId="4C9128AC" w14:textId="6FAF77CF" w:rsidR="00861682" w:rsidRPr="00861682" w:rsidRDefault="003704D2" w:rsidP="00861682">
            <w:pPr>
              <w:jc w:val="center"/>
              <w:rPr>
                <w:rFonts w:ascii="Adagio_Slab" w:hAnsi="Adagio_Slab" w:cs="Calibri"/>
                <w:sz w:val="18"/>
                <w:szCs w:val="18"/>
              </w:rPr>
            </w:pPr>
            <w:r>
              <w:rPr>
                <w:rFonts w:ascii="Calibri" w:hAnsi="Calibri" w:cs="Calibri"/>
                <w:sz w:val="18"/>
                <w:szCs w:val="18"/>
              </w:rPr>
              <w:t>18</w:t>
            </w:r>
            <w:r w:rsidR="00861682" w:rsidRPr="00861682">
              <w:rPr>
                <w:rFonts w:ascii="Calibri" w:hAnsi="Calibri" w:cs="Calibri"/>
                <w:sz w:val="18"/>
                <w:szCs w:val="18"/>
              </w:rPr>
              <w:t> </w:t>
            </w:r>
          </w:p>
        </w:tc>
        <w:tc>
          <w:tcPr>
            <w:tcW w:w="5811" w:type="dxa"/>
            <w:shd w:val="clear" w:color="auto" w:fill="auto"/>
            <w:vAlign w:val="center"/>
            <w:hideMark/>
          </w:tcPr>
          <w:p w14:paraId="77D22459" w14:textId="77777777" w:rsidR="00861682" w:rsidRPr="00861682" w:rsidRDefault="00861682" w:rsidP="00861682">
            <w:pPr>
              <w:rPr>
                <w:rFonts w:ascii="Adagio_Slab" w:hAnsi="Adagio_Slab" w:cs="Calibri"/>
                <w:b/>
                <w:bCs/>
                <w:color w:val="000000"/>
                <w:sz w:val="18"/>
                <w:szCs w:val="18"/>
              </w:rPr>
            </w:pPr>
            <w:r w:rsidRPr="00861682">
              <w:rPr>
                <w:rFonts w:ascii="Adagio_Slab" w:hAnsi="Adagio_Slab" w:cs="Calibri"/>
                <w:b/>
                <w:bCs/>
                <w:color w:val="000000"/>
                <w:sz w:val="18"/>
                <w:szCs w:val="18"/>
              </w:rPr>
              <w:t xml:space="preserve">ZSZYWACZ BEZSZYWKOWY </w:t>
            </w:r>
            <w:r w:rsidRPr="00861682">
              <w:rPr>
                <w:rFonts w:ascii="Adagio_Slab" w:hAnsi="Adagio_Slab" w:cs="Calibri"/>
                <w:b/>
                <w:bCs/>
                <w:color w:val="000000"/>
                <w:sz w:val="18"/>
                <w:szCs w:val="18"/>
              </w:rPr>
              <w:br/>
            </w:r>
            <w:r w:rsidRPr="00861682">
              <w:rPr>
                <w:rFonts w:ascii="Adagio_Slab" w:hAnsi="Adagio_Slab" w:cs="Calibri"/>
                <w:color w:val="000000"/>
                <w:sz w:val="18"/>
                <w:szCs w:val="18"/>
              </w:rPr>
              <w:t>do 10 arkuszy papieru 80 g/m2 bez użycia zszywek.</w:t>
            </w:r>
          </w:p>
        </w:tc>
        <w:tc>
          <w:tcPr>
            <w:tcW w:w="1843" w:type="dxa"/>
            <w:shd w:val="clear" w:color="auto" w:fill="auto"/>
            <w:noWrap/>
            <w:vAlign w:val="center"/>
            <w:hideMark/>
          </w:tcPr>
          <w:p w14:paraId="53C970AD"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 xml:space="preserve">sztuka </w:t>
            </w:r>
          </w:p>
        </w:tc>
        <w:tc>
          <w:tcPr>
            <w:tcW w:w="1843" w:type="dxa"/>
            <w:shd w:val="clear" w:color="000000" w:fill="FFFFFF"/>
            <w:vAlign w:val="center"/>
            <w:hideMark/>
          </w:tcPr>
          <w:p w14:paraId="71F490E9"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1</w:t>
            </w:r>
          </w:p>
        </w:tc>
      </w:tr>
      <w:tr w:rsidR="00861682" w:rsidRPr="001D53DA" w14:paraId="1CF0557F" w14:textId="77777777" w:rsidTr="00BA32DD">
        <w:trPr>
          <w:trHeight w:val="572"/>
        </w:trPr>
        <w:tc>
          <w:tcPr>
            <w:tcW w:w="421" w:type="dxa"/>
            <w:shd w:val="clear" w:color="D9E1F2" w:fill="FFFFFF"/>
            <w:noWrap/>
            <w:vAlign w:val="center"/>
            <w:hideMark/>
          </w:tcPr>
          <w:p w14:paraId="0BFA72CC" w14:textId="06F3471E" w:rsidR="00861682" w:rsidRPr="00861682" w:rsidRDefault="00D5533C" w:rsidP="00861682">
            <w:pPr>
              <w:jc w:val="center"/>
              <w:rPr>
                <w:rFonts w:ascii="Adagio_Slab" w:hAnsi="Adagio_Slab" w:cs="Calibri"/>
                <w:sz w:val="18"/>
                <w:szCs w:val="18"/>
              </w:rPr>
            </w:pPr>
            <w:r>
              <w:rPr>
                <w:rFonts w:ascii="Adagio_Slab" w:hAnsi="Adagio_Slab" w:cs="Calibri"/>
                <w:sz w:val="18"/>
                <w:szCs w:val="18"/>
              </w:rPr>
              <w:t>1</w:t>
            </w:r>
            <w:r w:rsidR="003704D2">
              <w:rPr>
                <w:rFonts w:ascii="Adagio_Slab" w:hAnsi="Adagio_Slab" w:cs="Calibri"/>
                <w:sz w:val="18"/>
                <w:szCs w:val="18"/>
              </w:rPr>
              <w:t>9</w:t>
            </w:r>
          </w:p>
        </w:tc>
        <w:tc>
          <w:tcPr>
            <w:tcW w:w="5811" w:type="dxa"/>
            <w:shd w:val="clear" w:color="auto" w:fill="auto"/>
            <w:vAlign w:val="bottom"/>
            <w:hideMark/>
          </w:tcPr>
          <w:p w14:paraId="2212B402" w14:textId="77777777"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ZSZYWKI</w:t>
            </w:r>
            <w:r w:rsidRPr="00861682">
              <w:rPr>
                <w:rFonts w:ascii="Adagio_Slab" w:hAnsi="Adagio_Slab" w:cs="Calibri"/>
                <w:color w:val="000000"/>
                <w:sz w:val="18"/>
                <w:szCs w:val="18"/>
              </w:rPr>
              <w:br/>
              <w:t xml:space="preserve">rozmiar 24/6, stalowe, galwanizowane, opakowanie 1000 sztuk </w:t>
            </w:r>
          </w:p>
        </w:tc>
        <w:tc>
          <w:tcPr>
            <w:tcW w:w="1843" w:type="dxa"/>
            <w:shd w:val="clear" w:color="auto" w:fill="auto"/>
            <w:noWrap/>
            <w:vAlign w:val="center"/>
            <w:hideMark/>
          </w:tcPr>
          <w:p w14:paraId="42907789"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 xml:space="preserve">opakowanie </w:t>
            </w:r>
          </w:p>
        </w:tc>
        <w:tc>
          <w:tcPr>
            <w:tcW w:w="1843" w:type="dxa"/>
            <w:shd w:val="clear" w:color="000000" w:fill="FFFFFF"/>
            <w:vAlign w:val="center"/>
            <w:hideMark/>
          </w:tcPr>
          <w:p w14:paraId="3B468F32"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4</w:t>
            </w:r>
          </w:p>
        </w:tc>
      </w:tr>
      <w:tr w:rsidR="00861682" w:rsidRPr="001D53DA" w14:paraId="7280B7D4" w14:textId="77777777" w:rsidTr="00BA32DD">
        <w:trPr>
          <w:trHeight w:val="1119"/>
        </w:trPr>
        <w:tc>
          <w:tcPr>
            <w:tcW w:w="421" w:type="dxa"/>
            <w:shd w:val="clear" w:color="000000" w:fill="FFFFFF"/>
            <w:noWrap/>
            <w:vAlign w:val="center"/>
            <w:hideMark/>
          </w:tcPr>
          <w:p w14:paraId="4B0CA4EE" w14:textId="7C2A0A08" w:rsidR="00861682" w:rsidRPr="00861682" w:rsidRDefault="003704D2" w:rsidP="00861682">
            <w:pPr>
              <w:jc w:val="center"/>
              <w:rPr>
                <w:rFonts w:ascii="Adagio_Slab" w:hAnsi="Adagio_Slab" w:cs="Calibri"/>
                <w:sz w:val="18"/>
                <w:szCs w:val="18"/>
              </w:rPr>
            </w:pPr>
            <w:r>
              <w:rPr>
                <w:rFonts w:ascii="Adagio_Slab" w:hAnsi="Adagio_Slab" w:cs="Calibri"/>
                <w:sz w:val="18"/>
                <w:szCs w:val="18"/>
              </w:rPr>
              <w:t>20</w:t>
            </w:r>
          </w:p>
        </w:tc>
        <w:tc>
          <w:tcPr>
            <w:tcW w:w="5811" w:type="dxa"/>
            <w:shd w:val="clear" w:color="auto" w:fill="auto"/>
            <w:vAlign w:val="bottom"/>
            <w:hideMark/>
          </w:tcPr>
          <w:p w14:paraId="3F20165A" w14:textId="0329E111" w:rsidR="00861682" w:rsidRPr="00861682" w:rsidRDefault="00861682" w:rsidP="00861682">
            <w:pPr>
              <w:rPr>
                <w:rFonts w:ascii="Adagio_Slab" w:hAnsi="Adagio_Slab" w:cs="Calibri"/>
                <w:color w:val="000000"/>
                <w:sz w:val="18"/>
                <w:szCs w:val="18"/>
              </w:rPr>
            </w:pPr>
            <w:r w:rsidRPr="00861682">
              <w:rPr>
                <w:rFonts w:ascii="Adagio_Slab" w:hAnsi="Adagio_Slab" w:cs="Calibri"/>
                <w:b/>
                <w:bCs/>
                <w:color w:val="000000"/>
                <w:sz w:val="18"/>
                <w:szCs w:val="18"/>
              </w:rPr>
              <w:t>TAŚMA KLEJĄCA BIUROWA</w:t>
            </w:r>
            <w:r w:rsidRPr="00861682">
              <w:rPr>
                <w:rFonts w:ascii="Adagio_Slab" w:hAnsi="Adagio_Slab" w:cs="Calibri"/>
                <w:color w:val="000000"/>
                <w:sz w:val="18"/>
                <w:szCs w:val="18"/>
              </w:rPr>
              <w:t xml:space="preserve">  </w:t>
            </w:r>
            <w:r w:rsidRPr="00861682">
              <w:rPr>
                <w:rFonts w:ascii="Adagio_Slab" w:hAnsi="Adagio_Slab" w:cs="Calibri"/>
                <w:color w:val="000000"/>
                <w:sz w:val="18"/>
                <w:szCs w:val="18"/>
              </w:rPr>
              <w:br/>
              <w:t>matowa umożliwiająca pisanie</w:t>
            </w:r>
            <w:r w:rsidR="000246F9" w:rsidRPr="001D53DA">
              <w:rPr>
                <w:rFonts w:ascii="Adagio_Slab" w:hAnsi="Adagio_Slab" w:cs="Calibri"/>
                <w:color w:val="000000"/>
                <w:sz w:val="18"/>
                <w:szCs w:val="18"/>
              </w:rPr>
              <w:t>, u</w:t>
            </w:r>
            <w:r w:rsidRPr="00861682">
              <w:rPr>
                <w:rFonts w:ascii="Adagio_Slab" w:hAnsi="Adagio_Slab" w:cs="Calibri"/>
                <w:color w:val="000000"/>
                <w:sz w:val="18"/>
                <w:szCs w:val="18"/>
              </w:rPr>
              <w:t xml:space="preserve">niwersalna, niemal niewidoczna po naklejeniu z możliwością pisania na taśmie wyprodukowana z polipropylenu, przezroczysta – lekko mleczna, łatwo i cicho rozwijana wymiary 19 mm x33m </w:t>
            </w:r>
          </w:p>
        </w:tc>
        <w:tc>
          <w:tcPr>
            <w:tcW w:w="1843" w:type="dxa"/>
            <w:shd w:val="clear" w:color="auto" w:fill="auto"/>
            <w:noWrap/>
            <w:vAlign w:val="center"/>
            <w:hideMark/>
          </w:tcPr>
          <w:p w14:paraId="4D065702"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szt.</w:t>
            </w:r>
          </w:p>
        </w:tc>
        <w:tc>
          <w:tcPr>
            <w:tcW w:w="1843" w:type="dxa"/>
            <w:shd w:val="clear" w:color="000000" w:fill="FFFFFF"/>
            <w:vAlign w:val="center"/>
            <w:hideMark/>
          </w:tcPr>
          <w:p w14:paraId="0744B92D"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8</w:t>
            </w:r>
          </w:p>
        </w:tc>
      </w:tr>
      <w:tr w:rsidR="00861682" w:rsidRPr="001D53DA" w14:paraId="055CFE50" w14:textId="77777777" w:rsidTr="00BA32DD">
        <w:trPr>
          <w:trHeight w:val="1318"/>
        </w:trPr>
        <w:tc>
          <w:tcPr>
            <w:tcW w:w="421" w:type="dxa"/>
            <w:shd w:val="clear" w:color="000000" w:fill="FFFFFF"/>
            <w:noWrap/>
            <w:vAlign w:val="center"/>
            <w:hideMark/>
          </w:tcPr>
          <w:p w14:paraId="4F1940F7" w14:textId="03BD03A1" w:rsidR="00861682" w:rsidRPr="00861682" w:rsidRDefault="00D5533C" w:rsidP="00861682">
            <w:pPr>
              <w:jc w:val="center"/>
              <w:rPr>
                <w:rFonts w:ascii="Adagio_Slab" w:hAnsi="Adagio_Slab" w:cs="Calibri"/>
                <w:sz w:val="18"/>
                <w:szCs w:val="18"/>
              </w:rPr>
            </w:pPr>
            <w:r>
              <w:rPr>
                <w:rFonts w:ascii="Adagio_Slab" w:hAnsi="Adagio_Slab" w:cs="Calibri"/>
                <w:sz w:val="18"/>
                <w:szCs w:val="18"/>
              </w:rPr>
              <w:lastRenderedPageBreak/>
              <w:t>2</w:t>
            </w:r>
            <w:r w:rsidR="003704D2">
              <w:rPr>
                <w:rFonts w:ascii="Adagio_Slab" w:hAnsi="Adagio_Slab" w:cs="Calibri"/>
                <w:sz w:val="18"/>
                <w:szCs w:val="18"/>
              </w:rPr>
              <w:t>1</w:t>
            </w:r>
          </w:p>
        </w:tc>
        <w:tc>
          <w:tcPr>
            <w:tcW w:w="5811" w:type="dxa"/>
            <w:shd w:val="clear" w:color="000000" w:fill="FFFFFF"/>
            <w:vAlign w:val="bottom"/>
            <w:hideMark/>
          </w:tcPr>
          <w:p w14:paraId="16DE34CD" w14:textId="77777777" w:rsidR="00861682" w:rsidRPr="00861682" w:rsidRDefault="00861682" w:rsidP="00861682">
            <w:pPr>
              <w:rPr>
                <w:rFonts w:ascii="Adagio_Slab" w:hAnsi="Adagio_Slab" w:cs="Calibri"/>
                <w:b/>
                <w:bCs/>
                <w:color w:val="000000"/>
                <w:sz w:val="18"/>
                <w:szCs w:val="18"/>
              </w:rPr>
            </w:pPr>
            <w:r w:rsidRPr="00861682">
              <w:rPr>
                <w:rFonts w:ascii="Adagio_Slab" w:hAnsi="Adagio_Slab" w:cs="Calibri"/>
                <w:b/>
                <w:bCs/>
                <w:color w:val="000000"/>
                <w:sz w:val="18"/>
                <w:szCs w:val="18"/>
              </w:rPr>
              <w:t xml:space="preserve">NOŻYCZKI BIUROWE </w:t>
            </w:r>
            <w:r w:rsidRPr="00861682">
              <w:rPr>
                <w:rFonts w:ascii="Adagio_Slab" w:hAnsi="Adagio_Slab" w:cs="Calibri"/>
                <w:b/>
                <w:bCs/>
                <w:color w:val="000000"/>
                <w:sz w:val="18"/>
                <w:szCs w:val="18"/>
              </w:rPr>
              <w:br/>
            </w:r>
            <w:r w:rsidRPr="00861682">
              <w:rPr>
                <w:rFonts w:ascii="Adagio_Slab" w:hAnsi="Adagio_Slab" w:cs="Calibri"/>
                <w:color w:val="000000"/>
                <w:sz w:val="18"/>
                <w:szCs w:val="18"/>
              </w:rPr>
              <w:t xml:space="preserve">rozmiar 16 cm, ostrze  wykonane ze stali nierdzewnej o bardzo wysokiej jakości, z </w:t>
            </w:r>
            <w:proofErr w:type="spellStart"/>
            <w:r w:rsidRPr="00861682">
              <w:rPr>
                <w:rFonts w:ascii="Adagio_Slab" w:hAnsi="Adagio_Slab" w:cs="Calibri"/>
                <w:color w:val="000000"/>
                <w:sz w:val="18"/>
                <w:szCs w:val="18"/>
              </w:rPr>
              <w:t>ergonimiczną</w:t>
            </w:r>
            <w:proofErr w:type="spellEnd"/>
            <w:r w:rsidRPr="00861682">
              <w:rPr>
                <w:rFonts w:ascii="Adagio_Slab" w:hAnsi="Adagio_Slab" w:cs="Calibri"/>
                <w:color w:val="000000"/>
                <w:sz w:val="18"/>
                <w:szCs w:val="18"/>
              </w:rPr>
              <w:t>, plastikową rączką odporną na pęknięcia i odpryski, nożyczki uniwersalne – do cięcia papieru, kartonu, tektury, zdjęć, taśmy samoprzylepnej, itp.</w:t>
            </w:r>
          </w:p>
        </w:tc>
        <w:tc>
          <w:tcPr>
            <w:tcW w:w="1843" w:type="dxa"/>
            <w:shd w:val="clear" w:color="000000" w:fill="FFFFFF"/>
            <w:noWrap/>
            <w:vAlign w:val="center"/>
            <w:hideMark/>
          </w:tcPr>
          <w:p w14:paraId="659C539E"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szt.</w:t>
            </w:r>
          </w:p>
        </w:tc>
        <w:tc>
          <w:tcPr>
            <w:tcW w:w="1843" w:type="dxa"/>
            <w:shd w:val="clear" w:color="000000" w:fill="FFFFFF"/>
            <w:vAlign w:val="center"/>
            <w:hideMark/>
          </w:tcPr>
          <w:p w14:paraId="3940C89D" w14:textId="77777777" w:rsidR="00861682" w:rsidRPr="00861682" w:rsidRDefault="00861682" w:rsidP="00861682">
            <w:pPr>
              <w:jc w:val="center"/>
              <w:rPr>
                <w:rFonts w:ascii="Adagio_Slab" w:hAnsi="Adagio_Slab" w:cs="Calibri"/>
                <w:color w:val="000000"/>
                <w:sz w:val="18"/>
                <w:szCs w:val="18"/>
              </w:rPr>
            </w:pPr>
            <w:r w:rsidRPr="00861682">
              <w:rPr>
                <w:rFonts w:ascii="Adagio_Slab" w:hAnsi="Adagio_Slab" w:cs="Calibri"/>
                <w:color w:val="000000"/>
                <w:sz w:val="18"/>
                <w:szCs w:val="18"/>
              </w:rPr>
              <w:t>1</w:t>
            </w:r>
          </w:p>
        </w:tc>
      </w:tr>
    </w:tbl>
    <w:p w14:paraId="71372DB7" w14:textId="12D40685" w:rsidR="00861682" w:rsidRPr="001D53DA" w:rsidRDefault="00861682" w:rsidP="00834BDC">
      <w:pPr>
        <w:pStyle w:val="Zwykytekst3"/>
        <w:spacing w:before="120"/>
        <w:rPr>
          <w:rFonts w:ascii="Adagio_Slab" w:hAnsi="Adagio_Slab" w:cs="Arial"/>
          <w:b/>
          <w:color w:val="000000" w:themeColor="text1"/>
          <w:sz w:val="18"/>
          <w:szCs w:val="18"/>
        </w:rPr>
      </w:pPr>
    </w:p>
    <w:p w14:paraId="261D6760" w14:textId="31C4A508"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2 - ZADANIE </w:t>
      </w:r>
      <w:r>
        <w:rPr>
          <w:rFonts w:ascii="Adagio_Slab Light" w:hAnsi="Adagio_Slab Light" w:cs="Arial"/>
          <w:b/>
          <w:color w:val="FF0000"/>
          <w:sz w:val="16"/>
          <w:szCs w:val="16"/>
          <w:lang w:eastAsia="ar-SA"/>
        </w:rPr>
        <w:t>7</w:t>
      </w:r>
      <w:r w:rsidRPr="00E62300">
        <w:rPr>
          <w:rFonts w:ascii="Adagio_Slab Light" w:hAnsi="Adagio_Slab Light" w:cs="Arial"/>
          <w:b/>
          <w:color w:val="FF0000"/>
          <w:sz w:val="16"/>
          <w:szCs w:val="16"/>
          <w:lang w:eastAsia="ar-SA"/>
        </w:rPr>
        <w:t xml:space="preserve"> </w:t>
      </w:r>
    </w:p>
    <w:p w14:paraId="5C10753A" w14:textId="7E6E1F9D" w:rsidR="00C06638" w:rsidRPr="001D53DA" w:rsidRDefault="00C06638" w:rsidP="00834BDC">
      <w:pPr>
        <w:pStyle w:val="Zwykytekst3"/>
        <w:spacing w:before="120"/>
        <w:rPr>
          <w:rFonts w:ascii="Adagio_Slab" w:hAnsi="Adagio_Slab" w:cs="Arial"/>
          <w:b/>
          <w:color w:val="000000" w:themeColor="text1"/>
          <w:sz w:val="18"/>
          <w:szCs w:val="18"/>
        </w:rPr>
      </w:pPr>
    </w:p>
    <w:tbl>
      <w:tblPr>
        <w:tblStyle w:val="Tabela-Siatka"/>
        <w:tblW w:w="9968" w:type="dxa"/>
        <w:tblLook w:val="04A0" w:firstRow="1" w:lastRow="0" w:firstColumn="1" w:lastColumn="0" w:noHBand="0" w:noVBand="1"/>
      </w:tblPr>
      <w:tblGrid>
        <w:gridCol w:w="456"/>
        <w:gridCol w:w="5776"/>
        <w:gridCol w:w="1843"/>
        <w:gridCol w:w="1843"/>
        <w:gridCol w:w="50"/>
      </w:tblGrid>
      <w:tr w:rsidR="00D92F11" w:rsidRPr="001D53DA" w14:paraId="12A416E2" w14:textId="77777777" w:rsidTr="00D92F11">
        <w:trPr>
          <w:trHeight w:val="525"/>
        </w:trPr>
        <w:tc>
          <w:tcPr>
            <w:tcW w:w="456" w:type="dxa"/>
            <w:noWrap/>
            <w:hideMark/>
          </w:tcPr>
          <w:p w14:paraId="40651AA2" w14:textId="77777777" w:rsidR="00D92F11" w:rsidRPr="001D53DA" w:rsidRDefault="00D92F11" w:rsidP="00B63863">
            <w:pPr>
              <w:jc w:val="center"/>
              <w:rPr>
                <w:rFonts w:ascii="Adagio_Slab" w:hAnsi="Adagio_Slab" w:cs="Calibri"/>
                <w:color w:val="000000"/>
                <w:sz w:val="18"/>
                <w:szCs w:val="18"/>
              </w:rPr>
            </w:pPr>
            <w:bookmarkStart w:id="23" w:name="_Hlk97812743"/>
            <w:proofErr w:type="spellStart"/>
            <w:r w:rsidRPr="001D53DA">
              <w:rPr>
                <w:rFonts w:ascii="Adagio_Slab" w:hAnsi="Adagio_Slab" w:cs="Calibri"/>
                <w:color w:val="000000"/>
                <w:sz w:val="18"/>
                <w:szCs w:val="18"/>
              </w:rPr>
              <w:t>Lp</w:t>
            </w:r>
            <w:proofErr w:type="spellEnd"/>
          </w:p>
        </w:tc>
        <w:tc>
          <w:tcPr>
            <w:tcW w:w="5776" w:type="dxa"/>
            <w:noWrap/>
            <w:hideMark/>
          </w:tcPr>
          <w:p w14:paraId="01BB9E15" w14:textId="77777777" w:rsidR="00D92F11" w:rsidRPr="001D53DA" w:rsidRDefault="00D92F11" w:rsidP="00B63863">
            <w:pPr>
              <w:rPr>
                <w:rFonts w:ascii="Adagio_Slab" w:hAnsi="Adagio_Slab" w:cs="Calibri"/>
                <w:color w:val="000000"/>
                <w:sz w:val="18"/>
                <w:szCs w:val="18"/>
              </w:rPr>
            </w:pPr>
            <w:r w:rsidRPr="001D53DA">
              <w:rPr>
                <w:rFonts w:ascii="Adagio_Slab" w:hAnsi="Adagio_Slab" w:cs="Calibri"/>
                <w:color w:val="000000"/>
                <w:sz w:val="18"/>
                <w:szCs w:val="18"/>
              </w:rPr>
              <w:t>opis</w:t>
            </w:r>
          </w:p>
        </w:tc>
        <w:tc>
          <w:tcPr>
            <w:tcW w:w="1843" w:type="dxa"/>
            <w:hideMark/>
          </w:tcPr>
          <w:p w14:paraId="15AC4E51" w14:textId="77777777" w:rsidR="00D92F11" w:rsidRPr="001D53DA" w:rsidRDefault="00D92F11" w:rsidP="00B63863">
            <w:pPr>
              <w:jc w:val="center"/>
              <w:rPr>
                <w:rFonts w:ascii="Adagio_Slab" w:hAnsi="Adagio_Slab" w:cs="Calibri"/>
                <w:color w:val="000000"/>
                <w:sz w:val="18"/>
                <w:szCs w:val="18"/>
              </w:rPr>
            </w:pPr>
            <w:r w:rsidRPr="001D53DA">
              <w:rPr>
                <w:rFonts w:ascii="Adagio_Slab" w:hAnsi="Adagio_Slab" w:cs="Calibri"/>
                <w:color w:val="000000"/>
                <w:sz w:val="18"/>
                <w:szCs w:val="18"/>
              </w:rPr>
              <w:t>Jednostka miary</w:t>
            </w:r>
          </w:p>
        </w:tc>
        <w:tc>
          <w:tcPr>
            <w:tcW w:w="1893" w:type="dxa"/>
            <w:gridSpan w:val="2"/>
            <w:noWrap/>
            <w:hideMark/>
          </w:tcPr>
          <w:p w14:paraId="0E45463C" w14:textId="77777777" w:rsidR="00D92F11" w:rsidRPr="001D53DA" w:rsidRDefault="00D92F11" w:rsidP="00B63863">
            <w:pPr>
              <w:jc w:val="center"/>
              <w:rPr>
                <w:rFonts w:ascii="Adagio_Slab" w:hAnsi="Adagio_Slab" w:cs="Calibri"/>
                <w:color w:val="000000"/>
                <w:sz w:val="18"/>
                <w:szCs w:val="18"/>
              </w:rPr>
            </w:pPr>
            <w:r w:rsidRPr="001D53DA">
              <w:rPr>
                <w:rFonts w:ascii="Adagio_Slab" w:hAnsi="Adagio_Slab" w:cs="Calibri"/>
                <w:color w:val="000000"/>
                <w:sz w:val="18"/>
                <w:szCs w:val="18"/>
              </w:rPr>
              <w:t xml:space="preserve">Liczba sztuk/opakowań </w:t>
            </w:r>
          </w:p>
        </w:tc>
      </w:tr>
      <w:bookmarkEnd w:id="23"/>
      <w:tr w:rsidR="00D92F11" w:rsidRPr="001D53DA" w14:paraId="4A3B22DD" w14:textId="77777777" w:rsidTr="001D53DA">
        <w:trPr>
          <w:gridAfter w:val="1"/>
          <w:wAfter w:w="50" w:type="dxa"/>
          <w:trHeight w:val="797"/>
        </w:trPr>
        <w:tc>
          <w:tcPr>
            <w:tcW w:w="456" w:type="dxa"/>
            <w:noWrap/>
            <w:hideMark/>
          </w:tcPr>
          <w:p w14:paraId="54BACAA2"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w:t>
            </w:r>
          </w:p>
        </w:tc>
        <w:tc>
          <w:tcPr>
            <w:tcW w:w="5776" w:type="dxa"/>
            <w:hideMark/>
          </w:tcPr>
          <w:p w14:paraId="1CFC7D73"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BATERIA ALKAICZNA AAA / LR03 </w:t>
            </w:r>
            <w:proofErr w:type="spellStart"/>
            <w:r w:rsidRPr="001D53DA">
              <w:rPr>
                <w:rFonts w:ascii="Adagio_Slab" w:hAnsi="Adagio_Slab" w:cs="Arial"/>
                <w:color w:val="000000" w:themeColor="text1"/>
                <w:sz w:val="18"/>
                <w:szCs w:val="18"/>
              </w:rPr>
              <w:t>Alkaline</w:t>
            </w:r>
            <w:proofErr w:type="spellEnd"/>
            <w:r w:rsidRPr="001D53DA">
              <w:rPr>
                <w:rFonts w:ascii="Adagio_Slab" w:hAnsi="Adagio_Slab" w:cs="Arial"/>
                <w:color w:val="000000" w:themeColor="text1"/>
                <w:sz w:val="18"/>
                <w:szCs w:val="18"/>
              </w:rPr>
              <w:t xml:space="preserve"> Power x4</w:t>
            </w:r>
            <w:r w:rsidRPr="001D53DA">
              <w:rPr>
                <w:rFonts w:ascii="Adagio_Slab" w:hAnsi="Adagio_Slab" w:cs="Arial"/>
                <w:color w:val="000000" w:themeColor="text1"/>
                <w:sz w:val="18"/>
                <w:szCs w:val="18"/>
              </w:rPr>
              <w:br/>
              <w:t>Napięcie [V] : 1,50</w:t>
            </w:r>
            <w:r w:rsidRPr="001D53DA">
              <w:rPr>
                <w:rFonts w:ascii="Adagio_Slab" w:hAnsi="Adagio_Slab" w:cs="Arial"/>
                <w:color w:val="000000" w:themeColor="text1"/>
                <w:sz w:val="18"/>
                <w:szCs w:val="18"/>
              </w:rPr>
              <w:br/>
              <w:t>Zawartość opakowania : blister 4 sztuki.</w:t>
            </w:r>
          </w:p>
        </w:tc>
        <w:tc>
          <w:tcPr>
            <w:tcW w:w="1843" w:type="dxa"/>
            <w:noWrap/>
            <w:hideMark/>
          </w:tcPr>
          <w:p w14:paraId="1D655B07"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noWrap/>
            <w:hideMark/>
          </w:tcPr>
          <w:p w14:paraId="5461E280"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5</w:t>
            </w:r>
          </w:p>
        </w:tc>
      </w:tr>
      <w:tr w:rsidR="00D92F11" w:rsidRPr="001D53DA" w14:paraId="6C40780A" w14:textId="77777777" w:rsidTr="006B3A57">
        <w:trPr>
          <w:gridAfter w:val="1"/>
          <w:wAfter w:w="50" w:type="dxa"/>
          <w:trHeight w:val="982"/>
        </w:trPr>
        <w:tc>
          <w:tcPr>
            <w:tcW w:w="456" w:type="dxa"/>
            <w:noWrap/>
            <w:hideMark/>
          </w:tcPr>
          <w:p w14:paraId="59B5545F"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w:t>
            </w:r>
          </w:p>
        </w:tc>
        <w:tc>
          <w:tcPr>
            <w:tcW w:w="5776" w:type="dxa"/>
            <w:hideMark/>
          </w:tcPr>
          <w:p w14:paraId="1C72A36B"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BATERIA ALKAICZNA </w:t>
            </w:r>
            <w:proofErr w:type="spellStart"/>
            <w:r w:rsidRPr="001D53DA">
              <w:rPr>
                <w:rFonts w:ascii="Adagio_Slab" w:hAnsi="Adagio_Slab" w:cs="Arial"/>
                <w:color w:val="000000" w:themeColor="text1"/>
                <w:sz w:val="18"/>
                <w:szCs w:val="18"/>
              </w:rPr>
              <w:t>Alkaline</w:t>
            </w:r>
            <w:proofErr w:type="spellEnd"/>
            <w:r w:rsidRPr="001D53DA">
              <w:rPr>
                <w:rFonts w:ascii="Adagio_Slab" w:hAnsi="Adagio_Slab" w:cs="Arial"/>
                <w:color w:val="000000" w:themeColor="text1"/>
                <w:sz w:val="18"/>
                <w:szCs w:val="18"/>
              </w:rPr>
              <w:t xml:space="preserve"> Power LR06/AA x 4</w:t>
            </w:r>
            <w:r w:rsidRPr="001D53DA">
              <w:rPr>
                <w:rFonts w:ascii="Adagio_Slab" w:hAnsi="Adagio_Slab" w:cs="Arial"/>
                <w:color w:val="000000" w:themeColor="text1"/>
                <w:sz w:val="18"/>
                <w:szCs w:val="18"/>
              </w:rPr>
              <w:br/>
              <w:t>Napięcie [V] : 1,50</w:t>
            </w:r>
            <w:r w:rsidRPr="001D53DA">
              <w:rPr>
                <w:rFonts w:ascii="Adagio_Slab" w:hAnsi="Adagio_Slab" w:cs="Arial"/>
                <w:color w:val="000000" w:themeColor="text1"/>
                <w:sz w:val="18"/>
                <w:szCs w:val="18"/>
              </w:rPr>
              <w:br/>
              <w:t xml:space="preserve">Zawartość opakowania : blister 4 sztuki.                    </w:t>
            </w:r>
          </w:p>
        </w:tc>
        <w:tc>
          <w:tcPr>
            <w:tcW w:w="1843" w:type="dxa"/>
            <w:noWrap/>
            <w:hideMark/>
          </w:tcPr>
          <w:p w14:paraId="74F410B7"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noWrap/>
            <w:hideMark/>
          </w:tcPr>
          <w:p w14:paraId="52323C4F"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5</w:t>
            </w:r>
          </w:p>
        </w:tc>
      </w:tr>
      <w:tr w:rsidR="00D92F11" w:rsidRPr="001D53DA" w14:paraId="311971F4" w14:textId="77777777" w:rsidTr="001D53DA">
        <w:trPr>
          <w:gridAfter w:val="1"/>
          <w:wAfter w:w="50" w:type="dxa"/>
          <w:trHeight w:val="1506"/>
        </w:trPr>
        <w:tc>
          <w:tcPr>
            <w:tcW w:w="456" w:type="dxa"/>
            <w:noWrap/>
            <w:hideMark/>
          </w:tcPr>
          <w:p w14:paraId="004A1392"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3</w:t>
            </w:r>
          </w:p>
        </w:tc>
        <w:tc>
          <w:tcPr>
            <w:tcW w:w="5776" w:type="dxa"/>
            <w:hideMark/>
          </w:tcPr>
          <w:p w14:paraId="34DD65F0"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Bateria alkaliczna </w:t>
            </w:r>
            <w:proofErr w:type="spellStart"/>
            <w:r w:rsidRPr="001D53DA">
              <w:rPr>
                <w:rFonts w:ascii="Adagio_Slab" w:hAnsi="Adagio_Slab" w:cs="Arial"/>
                <w:color w:val="000000" w:themeColor="text1"/>
                <w:sz w:val="18"/>
                <w:szCs w:val="18"/>
              </w:rPr>
              <w:t>Alkaline</w:t>
            </w:r>
            <w:proofErr w:type="spellEnd"/>
            <w:r w:rsidRPr="001D53DA">
              <w:rPr>
                <w:rFonts w:ascii="Adagio_Slab" w:hAnsi="Adagio_Slab" w:cs="Arial"/>
                <w:color w:val="000000" w:themeColor="text1"/>
                <w:sz w:val="18"/>
                <w:szCs w:val="18"/>
              </w:rPr>
              <w:t xml:space="preserve"> Power 6LR61/9V (R9*)</w:t>
            </w:r>
            <w:r w:rsidRPr="001D53DA">
              <w:rPr>
                <w:rFonts w:ascii="Adagio_Slab" w:hAnsi="Adagio_Slab" w:cs="Arial"/>
                <w:color w:val="000000" w:themeColor="text1"/>
                <w:sz w:val="18"/>
                <w:szCs w:val="18"/>
              </w:rPr>
              <w:br/>
            </w:r>
            <w:proofErr w:type="spellStart"/>
            <w:r w:rsidRPr="001D53DA">
              <w:rPr>
                <w:rFonts w:ascii="Adagio_Slab" w:hAnsi="Adagio_Slab" w:cs="Arial"/>
                <w:color w:val="000000" w:themeColor="text1"/>
                <w:sz w:val="18"/>
                <w:szCs w:val="18"/>
              </w:rPr>
              <w:t>Alkaline</w:t>
            </w:r>
            <w:proofErr w:type="spellEnd"/>
            <w:r w:rsidRPr="001D53DA">
              <w:rPr>
                <w:rFonts w:ascii="Adagio_Slab" w:hAnsi="Adagio_Slab" w:cs="Arial"/>
                <w:color w:val="000000" w:themeColor="text1"/>
                <w:sz w:val="18"/>
                <w:szCs w:val="18"/>
              </w:rPr>
              <w:t xml:space="preserve"> Power to bateria alkaliczna przeznaczona do codziennego użytku zarówno do urządzeń o wysokim jak i średnim poborze mocy. W urządzeniach tych zapewnia dłuższe działanie w porównaniu do zwykłych baterii węglowo - cynkowych.               </w:t>
            </w:r>
            <w:r w:rsidRPr="001D53DA">
              <w:rPr>
                <w:rFonts w:ascii="Adagio_Slab" w:hAnsi="Adagio_Slab" w:cs="Arial"/>
                <w:color w:val="000000" w:themeColor="text1"/>
                <w:sz w:val="18"/>
                <w:szCs w:val="18"/>
              </w:rPr>
              <w:br/>
              <w:t xml:space="preserve">Zawartość opakowania : blister 4 sztuki.                                      </w:t>
            </w:r>
          </w:p>
        </w:tc>
        <w:tc>
          <w:tcPr>
            <w:tcW w:w="1843" w:type="dxa"/>
            <w:noWrap/>
            <w:hideMark/>
          </w:tcPr>
          <w:p w14:paraId="2C9C6DE0"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opakowanie </w:t>
            </w:r>
          </w:p>
        </w:tc>
        <w:tc>
          <w:tcPr>
            <w:tcW w:w="1843" w:type="dxa"/>
            <w:noWrap/>
            <w:hideMark/>
          </w:tcPr>
          <w:p w14:paraId="082FE965"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w:t>
            </w:r>
          </w:p>
        </w:tc>
      </w:tr>
      <w:tr w:rsidR="00D92F11" w:rsidRPr="001D53DA" w14:paraId="61814A31" w14:textId="77777777" w:rsidTr="00D92F11">
        <w:trPr>
          <w:gridAfter w:val="1"/>
          <w:wAfter w:w="50" w:type="dxa"/>
          <w:trHeight w:val="698"/>
        </w:trPr>
        <w:tc>
          <w:tcPr>
            <w:tcW w:w="456" w:type="dxa"/>
            <w:noWrap/>
            <w:hideMark/>
          </w:tcPr>
          <w:p w14:paraId="38356233"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4</w:t>
            </w:r>
          </w:p>
        </w:tc>
        <w:tc>
          <w:tcPr>
            <w:tcW w:w="5776" w:type="dxa"/>
            <w:hideMark/>
          </w:tcPr>
          <w:p w14:paraId="73052015"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BATERIA CR2032                                                                                                                                                                 Specjalistyczne litowe baterie </w:t>
            </w:r>
            <w:proofErr w:type="spellStart"/>
            <w:r w:rsidRPr="001D53DA">
              <w:rPr>
                <w:rFonts w:ascii="Adagio_Slab" w:hAnsi="Adagio_Slab" w:cs="Arial"/>
                <w:color w:val="000000" w:themeColor="text1"/>
                <w:sz w:val="18"/>
                <w:szCs w:val="18"/>
              </w:rPr>
              <w:t>pastylkowe</w:t>
            </w:r>
            <w:proofErr w:type="spellEnd"/>
            <w:r w:rsidRPr="001D53DA">
              <w:rPr>
                <w:rFonts w:ascii="Adagio_Slab" w:hAnsi="Adagio_Slab" w:cs="Arial"/>
                <w:color w:val="000000" w:themeColor="text1"/>
                <w:sz w:val="18"/>
                <w:szCs w:val="18"/>
              </w:rPr>
              <w:t xml:space="preserve"> 2032</w:t>
            </w:r>
          </w:p>
        </w:tc>
        <w:tc>
          <w:tcPr>
            <w:tcW w:w="1843" w:type="dxa"/>
            <w:noWrap/>
            <w:hideMark/>
          </w:tcPr>
          <w:p w14:paraId="26ACB280"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szt.</w:t>
            </w:r>
          </w:p>
        </w:tc>
        <w:tc>
          <w:tcPr>
            <w:tcW w:w="1843" w:type="dxa"/>
            <w:noWrap/>
            <w:hideMark/>
          </w:tcPr>
          <w:p w14:paraId="4A48AF7E"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w:t>
            </w:r>
          </w:p>
        </w:tc>
      </w:tr>
      <w:tr w:rsidR="00D92F11" w:rsidRPr="001D53DA" w14:paraId="33F19CE0" w14:textId="77777777" w:rsidTr="00B05547">
        <w:trPr>
          <w:gridAfter w:val="1"/>
          <w:wAfter w:w="50" w:type="dxa"/>
          <w:trHeight w:val="2029"/>
        </w:trPr>
        <w:tc>
          <w:tcPr>
            <w:tcW w:w="456" w:type="dxa"/>
            <w:noWrap/>
            <w:hideMark/>
          </w:tcPr>
          <w:p w14:paraId="38081657"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5</w:t>
            </w:r>
          </w:p>
        </w:tc>
        <w:tc>
          <w:tcPr>
            <w:tcW w:w="5776" w:type="dxa"/>
            <w:hideMark/>
          </w:tcPr>
          <w:p w14:paraId="294DC799" w14:textId="0346EAFD"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CIENKOPIS KULKOWY- </w:t>
            </w:r>
            <w:proofErr w:type="spellStart"/>
            <w:r w:rsidRPr="001D53DA">
              <w:rPr>
                <w:rFonts w:ascii="Adagio_Slab" w:hAnsi="Adagio_Slab" w:cs="Arial"/>
                <w:color w:val="000000" w:themeColor="text1"/>
                <w:sz w:val="18"/>
                <w:szCs w:val="18"/>
              </w:rPr>
              <w:t>cieknka</w:t>
            </w:r>
            <w:proofErr w:type="spellEnd"/>
            <w:r w:rsidRPr="001D53DA">
              <w:rPr>
                <w:rFonts w:ascii="Adagio_Slab" w:hAnsi="Adagio_Slab" w:cs="Arial"/>
                <w:color w:val="000000" w:themeColor="text1"/>
                <w:sz w:val="18"/>
                <w:szCs w:val="18"/>
              </w:rPr>
              <w:t xml:space="preserve"> linia pisania - 0.30 mm, długość linii 1500 m. Grubość kulki 0,50mm. Obudowa w kolorze atramentu z okienkiem pozwalającym na kontrolę zużycia tuszu. Możliwość pisania po wszystkich rodzajach papieru (samokopiujących, wielowarstwowych). Cienkopis jest wypełniony błyskawicznie zasychającym tuszem, idealny dla osób leworęcznych. Opakowanie zbiorcze 12 szt.  KOLOR tuszu: niebieski, czarny, czerwony, zielony. </w:t>
            </w:r>
          </w:p>
        </w:tc>
        <w:tc>
          <w:tcPr>
            <w:tcW w:w="1843" w:type="dxa"/>
            <w:noWrap/>
            <w:hideMark/>
          </w:tcPr>
          <w:p w14:paraId="27EEF0B5"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opakowania </w:t>
            </w:r>
          </w:p>
        </w:tc>
        <w:tc>
          <w:tcPr>
            <w:tcW w:w="1843" w:type="dxa"/>
            <w:noWrap/>
            <w:hideMark/>
          </w:tcPr>
          <w:p w14:paraId="1495051B"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6</w:t>
            </w:r>
          </w:p>
        </w:tc>
      </w:tr>
      <w:tr w:rsidR="00D92F11" w:rsidRPr="001D53DA" w14:paraId="77AE0CDE" w14:textId="77777777" w:rsidTr="00D92F11">
        <w:trPr>
          <w:gridAfter w:val="1"/>
          <w:wAfter w:w="50" w:type="dxa"/>
          <w:trHeight w:val="1401"/>
        </w:trPr>
        <w:tc>
          <w:tcPr>
            <w:tcW w:w="456" w:type="dxa"/>
            <w:noWrap/>
            <w:hideMark/>
          </w:tcPr>
          <w:p w14:paraId="571BFC77"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6</w:t>
            </w:r>
          </w:p>
        </w:tc>
        <w:tc>
          <w:tcPr>
            <w:tcW w:w="5776" w:type="dxa"/>
            <w:hideMark/>
          </w:tcPr>
          <w:p w14:paraId="67B138D2"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DŁUGOPIS ŻELOWY </w:t>
            </w:r>
            <w:r w:rsidRPr="001D53DA">
              <w:rPr>
                <w:rFonts w:ascii="Adagio_Slab" w:hAnsi="Adagio_Slab" w:cs="Arial"/>
                <w:color w:val="000000" w:themeColor="text1"/>
                <w:sz w:val="18"/>
                <w:szCs w:val="18"/>
              </w:rPr>
              <w:br/>
              <w:t xml:space="preserve">z wymiennym wkładem żelowym, linia pisania EXTRA FINE 0,25 mm, długość linii min. 1100 m, końcówka ze wzmacnianej nierdzewnej stali, tusz żelowy </w:t>
            </w:r>
            <w:r w:rsidRPr="001D53DA">
              <w:rPr>
                <w:rFonts w:ascii="Adagio_Slab" w:hAnsi="Adagio_Slab" w:cs="Arial"/>
                <w:color w:val="000000" w:themeColor="text1"/>
                <w:sz w:val="18"/>
                <w:szCs w:val="18"/>
              </w:rPr>
              <w:br/>
              <w:t>KOLOR tuszu : NIEBIESKI  oraz CZARNY</w:t>
            </w:r>
          </w:p>
        </w:tc>
        <w:tc>
          <w:tcPr>
            <w:tcW w:w="1843" w:type="dxa"/>
            <w:noWrap/>
            <w:hideMark/>
          </w:tcPr>
          <w:p w14:paraId="14DDB718"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szt.</w:t>
            </w:r>
          </w:p>
        </w:tc>
        <w:tc>
          <w:tcPr>
            <w:tcW w:w="1843" w:type="dxa"/>
            <w:noWrap/>
            <w:hideMark/>
          </w:tcPr>
          <w:p w14:paraId="18C5CF4A"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30</w:t>
            </w:r>
          </w:p>
        </w:tc>
      </w:tr>
      <w:tr w:rsidR="00D92F11" w:rsidRPr="001D53DA" w14:paraId="7C49E6E6" w14:textId="77777777" w:rsidTr="001D53DA">
        <w:trPr>
          <w:gridAfter w:val="1"/>
          <w:wAfter w:w="50" w:type="dxa"/>
          <w:trHeight w:val="1696"/>
        </w:trPr>
        <w:tc>
          <w:tcPr>
            <w:tcW w:w="456" w:type="dxa"/>
            <w:noWrap/>
            <w:hideMark/>
          </w:tcPr>
          <w:p w14:paraId="6B308952"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7</w:t>
            </w:r>
          </w:p>
        </w:tc>
        <w:tc>
          <w:tcPr>
            <w:tcW w:w="5776" w:type="dxa"/>
            <w:hideMark/>
          </w:tcPr>
          <w:p w14:paraId="4011058D"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OŁÓWEK AUTOMATYCZNY 0.7mm; </w:t>
            </w:r>
            <w:r w:rsidRPr="001D53DA">
              <w:rPr>
                <w:rFonts w:ascii="Adagio_Slab" w:hAnsi="Adagio_Slab" w:cs="Arial"/>
                <w:color w:val="000000" w:themeColor="text1"/>
                <w:sz w:val="18"/>
                <w:szCs w:val="18"/>
              </w:rPr>
              <w:br/>
              <w:t>Ergonomiczna trójścienna strefa uchwytu z miękkiego materiału; Wsuwana do wewnątrz osłona ołówka; Elastyczny klips; Końcówka oraz wysuwana z niej osłonka grafitu wykonane z metalu; System ograniczający łamanie się grafitu; Optymalna średnica grafitu 0,7 mm; Wysokiej jakości, mocna i wysuwana gumka</w:t>
            </w:r>
            <w:r w:rsidRPr="001D53DA">
              <w:rPr>
                <w:rFonts w:ascii="Adagio_Slab" w:hAnsi="Adagio_Slab" w:cs="Arial"/>
                <w:color w:val="000000" w:themeColor="text1"/>
                <w:sz w:val="18"/>
                <w:szCs w:val="18"/>
              </w:rPr>
              <w:br/>
              <w:t xml:space="preserve">Opakowanie zbiorcze 12 sztuk </w:t>
            </w:r>
          </w:p>
        </w:tc>
        <w:tc>
          <w:tcPr>
            <w:tcW w:w="1843" w:type="dxa"/>
            <w:noWrap/>
            <w:hideMark/>
          </w:tcPr>
          <w:p w14:paraId="680EC850"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noWrap/>
            <w:hideMark/>
          </w:tcPr>
          <w:p w14:paraId="1A2799F4"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w:t>
            </w:r>
          </w:p>
        </w:tc>
      </w:tr>
      <w:tr w:rsidR="00D92F11" w:rsidRPr="001D53DA" w14:paraId="69A8B4F7" w14:textId="77777777" w:rsidTr="00D92F11">
        <w:trPr>
          <w:gridAfter w:val="1"/>
          <w:wAfter w:w="50" w:type="dxa"/>
          <w:trHeight w:val="1407"/>
        </w:trPr>
        <w:tc>
          <w:tcPr>
            <w:tcW w:w="456" w:type="dxa"/>
            <w:noWrap/>
            <w:hideMark/>
          </w:tcPr>
          <w:p w14:paraId="3A2C0DC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8</w:t>
            </w:r>
          </w:p>
        </w:tc>
        <w:tc>
          <w:tcPr>
            <w:tcW w:w="5776" w:type="dxa"/>
            <w:hideMark/>
          </w:tcPr>
          <w:p w14:paraId="4719477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GRAFITY do ołówków automatycznych 0,7mm B 2, grafity do ołówków automatycznych przeznaczone na papier i kalkę kreślarską, gładka struktura grafitu, głęboka czerń linii łatwe do wycierania, opakowanie zawiera: 12 pręcików grafitowych; twardość: B; grubość: 0,7 mm</w:t>
            </w:r>
          </w:p>
        </w:tc>
        <w:tc>
          <w:tcPr>
            <w:tcW w:w="1843" w:type="dxa"/>
            <w:noWrap/>
            <w:hideMark/>
          </w:tcPr>
          <w:p w14:paraId="2FD74E3D"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noWrap/>
            <w:hideMark/>
          </w:tcPr>
          <w:p w14:paraId="71E141DD"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10</w:t>
            </w:r>
          </w:p>
        </w:tc>
      </w:tr>
      <w:tr w:rsidR="00D92F11" w:rsidRPr="001D53DA" w14:paraId="297696DE" w14:textId="77777777" w:rsidTr="00D92F11">
        <w:trPr>
          <w:gridAfter w:val="1"/>
          <w:wAfter w:w="50" w:type="dxa"/>
          <w:trHeight w:val="706"/>
        </w:trPr>
        <w:tc>
          <w:tcPr>
            <w:tcW w:w="456" w:type="dxa"/>
            <w:noWrap/>
            <w:hideMark/>
          </w:tcPr>
          <w:p w14:paraId="0833675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9</w:t>
            </w:r>
          </w:p>
        </w:tc>
        <w:tc>
          <w:tcPr>
            <w:tcW w:w="5776" w:type="dxa"/>
            <w:hideMark/>
          </w:tcPr>
          <w:p w14:paraId="37100E88"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MARKER PERMANENTNY DO PŁY CD/ DVD dwustronny, gr. linii EF - 0,40 mm i F - 0,70 mm  kolor czarny</w:t>
            </w:r>
          </w:p>
        </w:tc>
        <w:tc>
          <w:tcPr>
            <w:tcW w:w="1843" w:type="dxa"/>
            <w:noWrap/>
            <w:hideMark/>
          </w:tcPr>
          <w:p w14:paraId="7E0A4B6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szt.</w:t>
            </w:r>
          </w:p>
        </w:tc>
        <w:tc>
          <w:tcPr>
            <w:tcW w:w="1843" w:type="dxa"/>
            <w:noWrap/>
            <w:hideMark/>
          </w:tcPr>
          <w:p w14:paraId="6BFB79A5"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10</w:t>
            </w:r>
          </w:p>
        </w:tc>
      </w:tr>
      <w:tr w:rsidR="00D92F11" w:rsidRPr="001D53DA" w14:paraId="3E356FF1" w14:textId="77777777" w:rsidTr="00D92F11">
        <w:trPr>
          <w:gridAfter w:val="1"/>
          <w:wAfter w:w="50" w:type="dxa"/>
          <w:trHeight w:val="688"/>
        </w:trPr>
        <w:tc>
          <w:tcPr>
            <w:tcW w:w="456" w:type="dxa"/>
            <w:noWrap/>
            <w:hideMark/>
          </w:tcPr>
          <w:p w14:paraId="45869A17"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lastRenderedPageBreak/>
              <w:t>10</w:t>
            </w:r>
          </w:p>
        </w:tc>
        <w:tc>
          <w:tcPr>
            <w:tcW w:w="5776" w:type="dxa"/>
            <w:hideMark/>
          </w:tcPr>
          <w:p w14:paraId="57D23D38"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MARKER PERMANENTNY  okrągła końcówka, </w:t>
            </w:r>
            <w:proofErr w:type="spellStart"/>
            <w:r w:rsidRPr="001D53DA">
              <w:rPr>
                <w:rFonts w:ascii="Adagio_Slab" w:hAnsi="Adagio_Slab" w:cs="Arial"/>
                <w:color w:val="000000" w:themeColor="text1"/>
                <w:sz w:val="18"/>
                <w:szCs w:val="18"/>
              </w:rPr>
              <w:t>gr.linii</w:t>
            </w:r>
            <w:proofErr w:type="spellEnd"/>
            <w:r w:rsidRPr="001D53DA">
              <w:rPr>
                <w:rFonts w:ascii="Adagio_Slab" w:hAnsi="Adagio_Slab" w:cs="Arial"/>
                <w:color w:val="000000" w:themeColor="text1"/>
                <w:sz w:val="18"/>
                <w:szCs w:val="18"/>
              </w:rPr>
              <w:t xml:space="preserve"> 1,0 mm  (F)   kolor: niebieski, czarny, zielony, czerwony </w:t>
            </w:r>
          </w:p>
        </w:tc>
        <w:tc>
          <w:tcPr>
            <w:tcW w:w="1843" w:type="dxa"/>
            <w:noWrap/>
            <w:hideMark/>
          </w:tcPr>
          <w:p w14:paraId="37837785"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szt.</w:t>
            </w:r>
          </w:p>
        </w:tc>
        <w:tc>
          <w:tcPr>
            <w:tcW w:w="1843" w:type="dxa"/>
            <w:hideMark/>
          </w:tcPr>
          <w:p w14:paraId="498CEB8E"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10</w:t>
            </w:r>
          </w:p>
        </w:tc>
      </w:tr>
      <w:tr w:rsidR="00D92F11" w:rsidRPr="001D53DA" w14:paraId="7E686692" w14:textId="77777777" w:rsidTr="00D92F11">
        <w:trPr>
          <w:gridAfter w:val="1"/>
          <w:wAfter w:w="50" w:type="dxa"/>
          <w:trHeight w:val="698"/>
        </w:trPr>
        <w:tc>
          <w:tcPr>
            <w:tcW w:w="456" w:type="dxa"/>
            <w:noWrap/>
            <w:hideMark/>
          </w:tcPr>
          <w:p w14:paraId="231443B9"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11</w:t>
            </w:r>
          </w:p>
        </w:tc>
        <w:tc>
          <w:tcPr>
            <w:tcW w:w="5776" w:type="dxa"/>
            <w:hideMark/>
          </w:tcPr>
          <w:p w14:paraId="5B76DB82"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MARKER PERMANENTNY  okrągła końcówka, </w:t>
            </w:r>
            <w:proofErr w:type="spellStart"/>
            <w:r w:rsidRPr="001D53DA">
              <w:rPr>
                <w:rFonts w:ascii="Adagio_Slab" w:hAnsi="Adagio_Slab" w:cs="Arial"/>
                <w:color w:val="000000" w:themeColor="text1"/>
                <w:sz w:val="18"/>
                <w:szCs w:val="18"/>
              </w:rPr>
              <w:t>gr.linii</w:t>
            </w:r>
            <w:proofErr w:type="spellEnd"/>
            <w:r w:rsidRPr="001D53DA">
              <w:rPr>
                <w:rFonts w:ascii="Adagio_Slab" w:hAnsi="Adagio_Slab" w:cs="Arial"/>
                <w:color w:val="000000" w:themeColor="text1"/>
                <w:sz w:val="18"/>
                <w:szCs w:val="18"/>
              </w:rPr>
              <w:t xml:space="preserve"> 2-4 mm  (F)   kolor: niebieski, czarny, zielony, czerwony </w:t>
            </w:r>
          </w:p>
        </w:tc>
        <w:tc>
          <w:tcPr>
            <w:tcW w:w="1843" w:type="dxa"/>
            <w:noWrap/>
            <w:hideMark/>
          </w:tcPr>
          <w:p w14:paraId="79CFF91E"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Calibri" w:hAnsi="Calibri" w:cs="Calibri"/>
                <w:color w:val="000000" w:themeColor="text1"/>
                <w:sz w:val="18"/>
                <w:szCs w:val="18"/>
              </w:rPr>
              <w:t> </w:t>
            </w:r>
          </w:p>
        </w:tc>
        <w:tc>
          <w:tcPr>
            <w:tcW w:w="1843" w:type="dxa"/>
            <w:hideMark/>
          </w:tcPr>
          <w:p w14:paraId="3A94ED82"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w:t>
            </w:r>
          </w:p>
        </w:tc>
      </w:tr>
      <w:tr w:rsidR="00D92F11" w:rsidRPr="001D53DA" w14:paraId="7412D480" w14:textId="77777777" w:rsidTr="006B3A57">
        <w:trPr>
          <w:gridAfter w:val="1"/>
          <w:wAfter w:w="50" w:type="dxa"/>
          <w:trHeight w:val="709"/>
        </w:trPr>
        <w:tc>
          <w:tcPr>
            <w:tcW w:w="456" w:type="dxa"/>
            <w:noWrap/>
            <w:hideMark/>
          </w:tcPr>
          <w:p w14:paraId="0633E0C9"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12</w:t>
            </w:r>
          </w:p>
        </w:tc>
        <w:tc>
          <w:tcPr>
            <w:tcW w:w="5776" w:type="dxa"/>
            <w:hideMark/>
          </w:tcPr>
          <w:p w14:paraId="0F43284F"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ZAKREŚLACZ</w:t>
            </w:r>
            <w:r w:rsidRPr="001D53DA">
              <w:rPr>
                <w:rFonts w:ascii="Adagio_Slab" w:hAnsi="Adagio_Slab" w:cs="Arial"/>
                <w:color w:val="000000" w:themeColor="text1"/>
                <w:sz w:val="18"/>
                <w:szCs w:val="18"/>
              </w:rPr>
              <w:br/>
              <w:t>opakowanie zbiorcze 6 kolorów</w:t>
            </w:r>
          </w:p>
        </w:tc>
        <w:tc>
          <w:tcPr>
            <w:tcW w:w="1843" w:type="dxa"/>
            <w:noWrap/>
            <w:hideMark/>
          </w:tcPr>
          <w:p w14:paraId="1E6E156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opakowanie </w:t>
            </w:r>
          </w:p>
        </w:tc>
        <w:tc>
          <w:tcPr>
            <w:tcW w:w="1843" w:type="dxa"/>
            <w:noWrap/>
            <w:hideMark/>
          </w:tcPr>
          <w:p w14:paraId="0037B47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4</w:t>
            </w:r>
          </w:p>
        </w:tc>
      </w:tr>
      <w:tr w:rsidR="00D92F11" w:rsidRPr="001D53DA" w14:paraId="3443D0AB" w14:textId="77777777" w:rsidTr="00D92F11">
        <w:trPr>
          <w:gridAfter w:val="1"/>
          <w:wAfter w:w="50" w:type="dxa"/>
          <w:trHeight w:val="1405"/>
        </w:trPr>
        <w:tc>
          <w:tcPr>
            <w:tcW w:w="456" w:type="dxa"/>
            <w:noWrap/>
            <w:hideMark/>
          </w:tcPr>
          <w:p w14:paraId="116F3734"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13</w:t>
            </w:r>
          </w:p>
        </w:tc>
        <w:tc>
          <w:tcPr>
            <w:tcW w:w="5776" w:type="dxa"/>
            <w:hideMark/>
          </w:tcPr>
          <w:p w14:paraId="72A57BC3"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MARKER DO TABLIC SUCHOŚCIERALNYCH  </w:t>
            </w:r>
            <w:r w:rsidRPr="001D53DA">
              <w:rPr>
                <w:rFonts w:ascii="Adagio_Slab" w:hAnsi="Adagio_Slab" w:cs="Arial"/>
                <w:color w:val="000000" w:themeColor="text1"/>
                <w:sz w:val="18"/>
                <w:szCs w:val="18"/>
              </w:rPr>
              <w:br/>
              <w:t>Zestaw 4 kolory (czarny, niebieski, zielony i czerwony);  tusz na bazie alkoholu, łatwy do usunięcia z tablicy; zakończenie i skuwka w kolorze tuszu; blokowana okrągła końcówka; grubość linii pisania 1,5</w:t>
            </w:r>
          </w:p>
        </w:tc>
        <w:tc>
          <w:tcPr>
            <w:tcW w:w="1843" w:type="dxa"/>
            <w:noWrap/>
            <w:hideMark/>
          </w:tcPr>
          <w:p w14:paraId="5189D8AE"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opakowanie </w:t>
            </w:r>
          </w:p>
        </w:tc>
        <w:tc>
          <w:tcPr>
            <w:tcW w:w="1843" w:type="dxa"/>
            <w:hideMark/>
          </w:tcPr>
          <w:p w14:paraId="304A7A55"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5</w:t>
            </w:r>
          </w:p>
        </w:tc>
      </w:tr>
      <w:tr w:rsidR="00D92F11" w:rsidRPr="001D53DA" w14:paraId="3BFA8241" w14:textId="77777777" w:rsidTr="00D92F11">
        <w:trPr>
          <w:gridAfter w:val="1"/>
          <w:wAfter w:w="50" w:type="dxa"/>
          <w:trHeight w:val="701"/>
        </w:trPr>
        <w:tc>
          <w:tcPr>
            <w:tcW w:w="456" w:type="dxa"/>
            <w:noWrap/>
            <w:hideMark/>
          </w:tcPr>
          <w:p w14:paraId="28A8F608"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14</w:t>
            </w:r>
          </w:p>
        </w:tc>
        <w:tc>
          <w:tcPr>
            <w:tcW w:w="5776" w:type="dxa"/>
            <w:hideMark/>
          </w:tcPr>
          <w:p w14:paraId="74F35670"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GĄBKA DO TABLIC SUCHOŚCIERALNYCH</w:t>
            </w:r>
            <w:r w:rsidRPr="001D53DA">
              <w:rPr>
                <w:rFonts w:ascii="Adagio_Slab" w:hAnsi="Adagio_Slab" w:cs="Arial"/>
                <w:color w:val="000000" w:themeColor="text1"/>
                <w:sz w:val="18"/>
                <w:szCs w:val="18"/>
              </w:rPr>
              <w:br/>
              <w:t>wym.110x57x25 mm z warstwą magnetyczną</w:t>
            </w:r>
          </w:p>
        </w:tc>
        <w:tc>
          <w:tcPr>
            <w:tcW w:w="1843" w:type="dxa"/>
            <w:noWrap/>
            <w:hideMark/>
          </w:tcPr>
          <w:p w14:paraId="3647F61B" w14:textId="77777777" w:rsidR="00C06638" w:rsidRPr="001D53DA" w:rsidRDefault="00C06638" w:rsidP="00C06638">
            <w:pPr>
              <w:pStyle w:val="Zwykytekst3"/>
              <w:spacing w:before="120"/>
              <w:rPr>
                <w:rFonts w:ascii="Adagio_Slab" w:hAnsi="Adagio_Slab" w:cs="Arial"/>
                <w:color w:val="000000" w:themeColor="text1"/>
                <w:sz w:val="18"/>
                <w:szCs w:val="18"/>
              </w:rPr>
            </w:pPr>
            <w:proofErr w:type="spellStart"/>
            <w:r w:rsidRPr="001D53DA">
              <w:rPr>
                <w:rFonts w:ascii="Adagio_Slab" w:hAnsi="Adagio_Slab" w:cs="Arial"/>
                <w:color w:val="000000" w:themeColor="text1"/>
                <w:sz w:val="18"/>
                <w:szCs w:val="18"/>
              </w:rPr>
              <w:t>szt</w:t>
            </w:r>
            <w:proofErr w:type="spellEnd"/>
          </w:p>
        </w:tc>
        <w:tc>
          <w:tcPr>
            <w:tcW w:w="1843" w:type="dxa"/>
            <w:hideMark/>
          </w:tcPr>
          <w:p w14:paraId="01B9478C"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5</w:t>
            </w:r>
          </w:p>
        </w:tc>
      </w:tr>
      <w:tr w:rsidR="00D92F11" w:rsidRPr="001D53DA" w14:paraId="3FDAB9BD" w14:textId="77777777" w:rsidTr="001D53DA">
        <w:trPr>
          <w:gridAfter w:val="1"/>
          <w:wAfter w:w="50" w:type="dxa"/>
          <w:trHeight w:val="706"/>
        </w:trPr>
        <w:tc>
          <w:tcPr>
            <w:tcW w:w="456" w:type="dxa"/>
            <w:noWrap/>
            <w:hideMark/>
          </w:tcPr>
          <w:p w14:paraId="1463BA88"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15</w:t>
            </w:r>
          </w:p>
        </w:tc>
        <w:tc>
          <w:tcPr>
            <w:tcW w:w="5776" w:type="dxa"/>
            <w:hideMark/>
          </w:tcPr>
          <w:p w14:paraId="50F79F63"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PIANKA DO CZYSZCZENIA TABLIC SUCHOŚCIERALNYCH</w:t>
            </w:r>
            <w:r w:rsidRPr="001D53DA">
              <w:rPr>
                <w:rFonts w:ascii="Adagio_Slab" w:hAnsi="Adagio_Slab" w:cs="Arial"/>
                <w:color w:val="000000" w:themeColor="text1"/>
                <w:sz w:val="18"/>
                <w:szCs w:val="18"/>
              </w:rPr>
              <w:br/>
              <w:t xml:space="preserve"> formuła zapobiegającą ściekaniu środka po tablicy poj. 400ml</w:t>
            </w:r>
          </w:p>
        </w:tc>
        <w:tc>
          <w:tcPr>
            <w:tcW w:w="1843" w:type="dxa"/>
            <w:noWrap/>
            <w:hideMark/>
          </w:tcPr>
          <w:p w14:paraId="46AA8AB5" w14:textId="77777777" w:rsidR="00C06638" w:rsidRPr="001D53DA" w:rsidRDefault="00C06638" w:rsidP="00C06638">
            <w:pPr>
              <w:pStyle w:val="Zwykytekst3"/>
              <w:spacing w:before="120"/>
              <w:rPr>
                <w:rFonts w:ascii="Adagio_Slab" w:hAnsi="Adagio_Slab" w:cs="Arial"/>
                <w:color w:val="000000" w:themeColor="text1"/>
                <w:sz w:val="18"/>
                <w:szCs w:val="18"/>
              </w:rPr>
            </w:pPr>
            <w:proofErr w:type="spellStart"/>
            <w:r w:rsidRPr="001D53DA">
              <w:rPr>
                <w:rFonts w:ascii="Adagio_Slab" w:hAnsi="Adagio_Slab" w:cs="Arial"/>
                <w:color w:val="000000" w:themeColor="text1"/>
                <w:sz w:val="18"/>
                <w:szCs w:val="18"/>
              </w:rPr>
              <w:t>szt</w:t>
            </w:r>
            <w:proofErr w:type="spellEnd"/>
          </w:p>
        </w:tc>
        <w:tc>
          <w:tcPr>
            <w:tcW w:w="1843" w:type="dxa"/>
            <w:hideMark/>
          </w:tcPr>
          <w:p w14:paraId="17981141"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5</w:t>
            </w:r>
          </w:p>
        </w:tc>
      </w:tr>
      <w:tr w:rsidR="00D92F11" w:rsidRPr="001D53DA" w14:paraId="2CE1A4C7" w14:textId="77777777" w:rsidTr="001D53DA">
        <w:trPr>
          <w:gridAfter w:val="1"/>
          <w:wAfter w:w="50" w:type="dxa"/>
          <w:trHeight w:val="1538"/>
        </w:trPr>
        <w:tc>
          <w:tcPr>
            <w:tcW w:w="456" w:type="dxa"/>
            <w:noWrap/>
            <w:hideMark/>
          </w:tcPr>
          <w:p w14:paraId="45145A4E"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16</w:t>
            </w:r>
          </w:p>
        </w:tc>
        <w:tc>
          <w:tcPr>
            <w:tcW w:w="5776" w:type="dxa"/>
            <w:hideMark/>
          </w:tcPr>
          <w:p w14:paraId="38D9499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SEGREGATOR A4</w:t>
            </w:r>
            <w:r w:rsidRPr="001D53DA">
              <w:rPr>
                <w:rFonts w:ascii="Adagio_Slab" w:hAnsi="Adagio_Slab" w:cs="Arial"/>
                <w:color w:val="000000" w:themeColor="text1"/>
                <w:sz w:val="18"/>
                <w:szCs w:val="18"/>
              </w:rPr>
              <w:br/>
              <w:t xml:space="preserve">wykonany z polipropylenu, metalowe okucia, na zewnątrz i wewnątrz wykładzina, wymienne etykiety dwustronne, </w:t>
            </w:r>
            <w:r w:rsidRPr="001D53DA">
              <w:rPr>
                <w:rFonts w:ascii="Adagio_Slab" w:hAnsi="Adagio_Slab" w:cs="Arial"/>
                <w:color w:val="000000" w:themeColor="text1"/>
                <w:sz w:val="18"/>
                <w:szCs w:val="18"/>
              </w:rPr>
              <w:br/>
              <w:t>grzbiet 70 -75 mm, mechanizm 2-ringowy, dźwignia wysokiej jakości z dociskaczem. Wzmocniony otwór na palec.</w:t>
            </w:r>
            <w:r w:rsidRPr="001D53DA">
              <w:rPr>
                <w:rFonts w:ascii="Adagio_Slab" w:hAnsi="Adagio_Slab" w:cs="Arial"/>
                <w:color w:val="000000" w:themeColor="text1"/>
                <w:sz w:val="18"/>
                <w:szCs w:val="18"/>
              </w:rPr>
              <w:br/>
              <w:t xml:space="preserve">Różne kolory, do wyboru przy realizacji zamówienia </w:t>
            </w:r>
          </w:p>
        </w:tc>
        <w:tc>
          <w:tcPr>
            <w:tcW w:w="1843" w:type="dxa"/>
            <w:noWrap/>
            <w:hideMark/>
          </w:tcPr>
          <w:p w14:paraId="02E8E4E0"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szt.</w:t>
            </w:r>
          </w:p>
        </w:tc>
        <w:tc>
          <w:tcPr>
            <w:tcW w:w="1843" w:type="dxa"/>
            <w:hideMark/>
          </w:tcPr>
          <w:p w14:paraId="3BA10FA3"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10</w:t>
            </w:r>
          </w:p>
        </w:tc>
      </w:tr>
      <w:tr w:rsidR="00D92F11" w:rsidRPr="001D53DA" w14:paraId="53EE68B0" w14:textId="77777777" w:rsidTr="006B3A57">
        <w:trPr>
          <w:gridAfter w:val="1"/>
          <w:wAfter w:w="50" w:type="dxa"/>
          <w:trHeight w:val="1838"/>
        </w:trPr>
        <w:tc>
          <w:tcPr>
            <w:tcW w:w="456" w:type="dxa"/>
            <w:noWrap/>
            <w:hideMark/>
          </w:tcPr>
          <w:p w14:paraId="677B387D"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17</w:t>
            </w:r>
          </w:p>
        </w:tc>
        <w:tc>
          <w:tcPr>
            <w:tcW w:w="5776" w:type="dxa"/>
            <w:hideMark/>
          </w:tcPr>
          <w:p w14:paraId="7D32F73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SEGREGATOR A4</w:t>
            </w:r>
            <w:r w:rsidRPr="001D53DA">
              <w:rPr>
                <w:rFonts w:ascii="Adagio_Slab" w:hAnsi="Adagio_Slab" w:cs="Arial"/>
                <w:color w:val="000000" w:themeColor="text1"/>
                <w:sz w:val="18"/>
                <w:szCs w:val="18"/>
              </w:rPr>
              <w:br/>
              <w:t xml:space="preserve">wykonany z polipropylenu, metalowe okucia, na zewnątrz i wewnątrz wykładzina, wymienne etykiety dwustronne, </w:t>
            </w:r>
            <w:r w:rsidRPr="001D53DA">
              <w:rPr>
                <w:rFonts w:ascii="Adagio_Slab" w:hAnsi="Adagio_Slab" w:cs="Arial"/>
                <w:color w:val="000000" w:themeColor="text1"/>
                <w:sz w:val="18"/>
                <w:szCs w:val="18"/>
              </w:rPr>
              <w:br/>
              <w:t>grzbiet 50-55 mm, mechanizm 2-ringowy, dźwignia wysokiej jakości z dociskaczem. Wzmocniony otwór na palec.</w:t>
            </w:r>
            <w:r w:rsidRPr="001D53DA">
              <w:rPr>
                <w:rFonts w:ascii="Adagio_Slab" w:hAnsi="Adagio_Slab" w:cs="Arial"/>
                <w:color w:val="000000" w:themeColor="text1"/>
                <w:sz w:val="18"/>
                <w:szCs w:val="18"/>
              </w:rPr>
              <w:br/>
              <w:t xml:space="preserve">Różne kolory, do wyboru przy realizacji zamówienia </w:t>
            </w:r>
          </w:p>
        </w:tc>
        <w:tc>
          <w:tcPr>
            <w:tcW w:w="1843" w:type="dxa"/>
            <w:noWrap/>
            <w:hideMark/>
          </w:tcPr>
          <w:p w14:paraId="2742D0B9"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szt.</w:t>
            </w:r>
          </w:p>
        </w:tc>
        <w:tc>
          <w:tcPr>
            <w:tcW w:w="1843" w:type="dxa"/>
            <w:hideMark/>
          </w:tcPr>
          <w:p w14:paraId="494E17A8"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5</w:t>
            </w:r>
          </w:p>
        </w:tc>
      </w:tr>
      <w:tr w:rsidR="00D92F11" w:rsidRPr="001D53DA" w14:paraId="01D81CF2" w14:textId="77777777" w:rsidTr="006B3A57">
        <w:trPr>
          <w:gridAfter w:val="1"/>
          <w:wAfter w:w="50" w:type="dxa"/>
          <w:trHeight w:val="843"/>
        </w:trPr>
        <w:tc>
          <w:tcPr>
            <w:tcW w:w="456" w:type="dxa"/>
            <w:noWrap/>
            <w:hideMark/>
          </w:tcPr>
          <w:p w14:paraId="7C330DE9"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18</w:t>
            </w:r>
          </w:p>
        </w:tc>
        <w:tc>
          <w:tcPr>
            <w:tcW w:w="5776" w:type="dxa"/>
            <w:hideMark/>
          </w:tcPr>
          <w:p w14:paraId="4DA9AC03"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PRZEKŁADKI KARTONOWE DO SEGREGATORA </w:t>
            </w:r>
            <w:r w:rsidRPr="001D53DA">
              <w:rPr>
                <w:rFonts w:ascii="Adagio_Slab" w:hAnsi="Adagio_Slab" w:cs="Arial"/>
                <w:color w:val="000000" w:themeColor="text1"/>
                <w:sz w:val="18"/>
                <w:szCs w:val="18"/>
              </w:rPr>
              <w:br/>
              <w:t xml:space="preserve">Format 1/3 A4. Wymiary: 240 x 105 mm. Opakowanie 100 sztuk. Różne kolory, do wyboru przy realizacji zamówienia </w:t>
            </w:r>
          </w:p>
        </w:tc>
        <w:tc>
          <w:tcPr>
            <w:tcW w:w="1843" w:type="dxa"/>
            <w:noWrap/>
            <w:hideMark/>
          </w:tcPr>
          <w:p w14:paraId="0138DF69"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hideMark/>
          </w:tcPr>
          <w:p w14:paraId="7DDF7D55"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3</w:t>
            </w:r>
          </w:p>
        </w:tc>
      </w:tr>
      <w:tr w:rsidR="00D92F11" w:rsidRPr="001D53DA" w14:paraId="46CC227D" w14:textId="77777777" w:rsidTr="006B3A57">
        <w:trPr>
          <w:gridAfter w:val="1"/>
          <w:wAfter w:w="50" w:type="dxa"/>
          <w:trHeight w:val="1408"/>
        </w:trPr>
        <w:tc>
          <w:tcPr>
            <w:tcW w:w="456" w:type="dxa"/>
            <w:noWrap/>
            <w:hideMark/>
          </w:tcPr>
          <w:p w14:paraId="5ADB20B1"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19</w:t>
            </w:r>
          </w:p>
        </w:tc>
        <w:tc>
          <w:tcPr>
            <w:tcW w:w="5776" w:type="dxa"/>
            <w:hideMark/>
          </w:tcPr>
          <w:p w14:paraId="238209A9"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TECZKA Z GUMKĄ A4 </w:t>
            </w:r>
            <w:r w:rsidRPr="001D53DA">
              <w:rPr>
                <w:rFonts w:ascii="Adagio_Slab" w:hAnsi="Adagio_Slab" w:cs="Arial"/>
                <w:color w:val="000000" w:themeColor="text1"/>
                <w:sz w:val="18"/>
                <w:szCs w:val="18"/>
              </w:rPr>
              <w:br/>
              <w:t xml:space="preserve">kartonowa lakierowana, wykonana z kartonu o gramaturze 300g/m2, 3 wewnętrzne skrzydła, okrągła, pionowa gumka chroni zawartość przed wysunięciem, rozmiar: 232x320 mm; </w:t>
            </w:r>
            <w:proofErr w:type="spellStart"/>
            <w:r w:rsidRPr="001D53DA">
              <w:rPr>
                <w:rFonts w:ascii="Adagio_Slab" w:hAnsi="Adagio_Slab" w:cs="Arial"/>
                <w:color w:val="000000" w:themeColor="text1"/>
                <w:sz w:val="18"/>
                <w:szCs w:val="18"/>
              </w:rPr>
              <w:t>rózne</w:t>
            </w:r>
            <w:proofErr w:type="spellEnd"/>
            <w:r w:rsidRPr="001D53DA">
              <w:rPr>
                <w:rFonts w:ascii="Adagio_Slab" w:hAnsi="Adagio_Slab" w:cs="Arial"/>
                <w:color w:val="000000" w:themeColor="text1"/>
                <w:sz w:val="18"/>
                <w:szCs w:val="18"/>
              </w:rPr>
              <w:t xml:space="preserve"> kolory. Opakowanie 10 sztuk </w:t>
            </w:r>
          </w:p>
        </w:tc>
        <w:tc>
          <w:tcPr>
            <w:tcW w:w="1843" w:type="dxa"/>
            <w:noWrap/>
            <w:hideMark/>
          </w:tcPr>
          <w:p w14:paraId="4EB95D54"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opakowanie </w:t>
            </w:r>
          </w:p>
        </w:tc>
        <w:tc>
          <w:tcPr>
            <w:tcW w:w="1843" w:type="dxa"/>
            <w:noWrap/>
            <w:hideMark/>
          </w:tcPr>
          <w:p w14:paraId="383E3D8D"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10</w:t>
            </w:r>
          </w:p>
        </w:tc>
      </w:tr>
      <w:tr w:rsidR="00D92F11" w:rsidRPr="001D53DA" w14:paraId="75519AC7" w14:textId="77777777" w:rsidTr="001D53DA">
        <w:trPr>
          <w:gridAfter w:val="1"/>
          <w:wAfter w:w="50" w:type="dxa"/>
          <w:trHeight w:val="2402"/>
        </w:trPr>
        <w:tc>
          <w:tcPr>
            <w:tcW w:w="456" w:type="dxa"/>
            <w:noWrap/>
            <w:hideMark/>
          </w:tcPr>
          <w:p w14:paraId="2053EE34"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20</w:t>
            </w:r>
          </w:p>
        </w:tc>
        <w:tc>
          <w:tcPr>
            <w:tcW w:w="5776" w:type="dxa"/>
            <w:hideMark/>
          </w:tcPr>
          <w:p w14:paraId="4EE5FDBB"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POJEMNIKI NA DOKUMENTY</w:t>
            </w:r>
            <w:r w:rsidRPr="001D53DA">
              <w:rPr>
                <w:rFonts w:ascii="Adagio_Slab" w:hAnsi="Adagio_Slab" w:cs="Arial"/>
                <w:color w:val="000000" w:themeColor="text1"/>
                <w:sz w:val="18"/>
                <w:szCs w:val="18"/>
              </w:rPr>
              <w:br/>
              <w:t>karton, otwarte, A4/80mm, zielone, wykonany jednostronnie z białej tektury o gramaturze 370gsm</w:t>
            </w:r>
            <w:r w:rsidRPr="001D53DA">
              <w:rPr>
                <w:rFonts w:ascii="Adagio_Slab" w:hAnsi="Adagio_Slab" w:cs="Arial"/>
                <w:color w:val="000000" w:themeColor="text1"/>
                <w:sz w:val="18"/>
                <w:szCs w:val="18"/>
              </w:rPr>
              <w:br/>
              <w:t>typ fali: E</w:t>
            </w:r>
            <w:r w:rsidRPr="001D53DA">
              <w:rPr>
                <w:rFonts w:ascii="Adagio_Slab" w:hAnsi="Adagio_Slab" w:cs="Arial"/>
                <w:color w:val="000000" w:themeColor="text1"/>
                <w:sz w:val="18"/>
                <w:szCs w:val="18"/>
              </w:rPr>
              <w:br/>
              <w:t>szerokość grzbietu: 80mm</w:t>
            </w:r>
            <w:r w:rsidRPr="001D53DA">
              <w:rPr>
                <w:rFonts w:ascii="Adagio_Slab" w:hAnsi="Adagio_Slab" w:cs="Arial"/>
                <w:color w:val="000000" w:themeColor="text1"/>
                <w:sz w:val="18"/>
                <w:szCs w:val="18"/>
              </w:rPr>
              <w:br/>
              <w:t>pojemność: do 750 kartek o gramaturze 80gsm</w:t>
            </w:r>
            <w:r w:rsidRPr="001D53DA">
              <w:rPr>
                <w:rFonts w:ascii="Adagio_Slab" w:hAnsi="Adagio_Slab" w:cs="Arial"/>
                <w:color w:val="000000" w:themeColor="text1"/>
                <w:sz w:val="18"/>
                <w:szCs w:val="18"/>
              </w:rPr>
              <w:br/>
              <w:t>pudełko mieści segregator lub jego zawartość</w:t>
            </w:r>
            <w:r w:rsidRPr="001D53DA">
              <w:rPr>
                <w:rFonts w:ascii="Adagio_Slab" w:hAnsi="Adagio_Slab" w:cs="Arial"/>
                <w:color w:val="000000" w:themeColor="text1"/>
                <w:sz w:val="18"/>
                <w:szCs w:val="18"/>
              </w:rPr>
              <w:br/>
              <w:t>wyposażone w dwa otwory ułatwiające korzystanie</w:t>
            </w:r>
            <w:r w:rsidRPr="001D53DA">
              <w:rPr>
                <w:rFonts w:ascii="Adagio_Slab" w:hAnsi="Adagio_Slab" w:cs="Arial"/>
                <w:color w:val="000000" w:themeColor="text1"/>
                <w:sz w:val="18"/>
                <w:szCs w:val="18"/>
              </w:rPr>
              <w:br/>
              <w:t>do wykorzystania również jako pojemnik na czasopisma lub ulotki, produkt bezkwasowy (</w:t>
            </w:r>
            <w:proofErr w:type="spellStart"/>
            <w:r w:rsidRPr="001D53DA">
              <w:rPr>
                <w:rFonts w:ascii="Adagio_Slab" w:hAnsi="Adagio_Slab" w:cs="Arial"/>
                <w:color w:val="000000" w:themeColor="text1"/>
                <w:sz w:val="18"/>
                <w:szCs w:val="18"/>
              </w:rPr>
              <w:t>pH</w:t>
            </w:r>
            <w:proofErr w:type="spellEnd"/>
            <w:r w:rsidRPr="001D53DA">
              <w:rPr>
                <w:rFonts w:ascii="Adagio_Slab" w:hAnsi="Adagio_Slab" w:cs="Arial"/>
                <w:color w:val="000000" w:themeColor="text1"/>
                <w:sz w:val="18"/>
                <w:szCs w:val="18"/>
              </w:rPr>
              <w:t xml:space="preserve"> ok. 6,5) kolor zielony</w:t>
            </w:r>
          </w:p>
        </w:tc>
        <w:tc>
          <w:tcPr>
            <w:tcW w:w="1843" w:type="dxa"/>
            <w:noWrap/>
            <w:hideMark/>
          </w:tcPr>
          <w:p w14:paraId="6843DBA7"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szt.</w:t>
            </w:r>
          </w:p>
        </w:tc>
        <w:tc>
          <w:tcPr>
            <w:tcW w:w="1843" w:type="dxa"/>
            <w:hideMark/>
          </w:tcPr>
          <w:p w14:paraId="0E4E8504"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w:t>
            </w:r>
          </w:p>
        </w:tc>
      </w:tr>
      <w:tr w:rsidR="00D92F11" w:rsidRPr="001D53DA" w14:paraId="4EE2F845" w14:textId="77777777" w:rsidTr="001D53DA">
        <w:trPr>
          <w:gridAfter w:val="1"/>
          <w:wAfter w:w="50" w:type="dxa"/>
          <w:trHeight w:val="836"/>
        </w:trPr>
        <w:tc>
          <w:tcPr>
            <w:tcW w:w="456" w:type="dxa"/>
            <w:noWrap/>
            <w:hideMark/>
          </w:tcPr>
          <w:p w14:paraId="56ABCA90"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21</w:t>
            </w:r>
          </w:p>
        </w:tc>
        <w:tc>
          <w:tcPr>
            <w:tcW w:w="5776" w:type="dxa"/>
            <w:hideMark/>
          </w:tcPr>
          <w:p w14:paraId="1786E35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ZESZYT A4</w:t>
            </w:r>
            <w:r w:rsidRPr="001D53DA">
              <w:rPr>
                <w:rFonts w:ascii="Adagio_Slab" w:hAnsi="Adagio_Slab" w:cs="Arial"/>
                <w:color w:val="000000" w:themeColor="text1"/>
                <w:sz w:val="18"/>
                <w:szCs w:val="18"/>
              </w:rPr>
              <w:br/>
              <w:t>w twardej oprawie Brulion A4 96 kartek w kratkę. Oprawa twarda lakierowana, Kartki szyte - wzmocnienie klejem</w:t>
            </w:r>
          </w:p>
        </w:tc>
        <w:tc>
          <w:tcPr>
            <w:tcW w:w="1843" w:type="dxa"/>
            <w:noWrap/>
            <w:hideMark/>
          </w:tcPr>
          <w:p w14:paraId="2CCC18BC"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szt.</w:t>
            </w:r>
          </w:p>
        </w:tc>
        <w:tc>
          <w:tcPr>
            <w:tcW w:w="1843" w:type="dxa"/>
            <w:hideMark/>
          </w:tcPr>
          <w:p w14:paraId="2CDDAA82"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5</w:t>
            </w:r>
          </w:p>
        </w:tc>
      </w:tr>
      <w:tr w:rsidR="00D92F11" w:rsidRPr="001D53DA" w14:paraId="497914D9" w14:textId="77777777" w:rsidTr="00C26C70">
        <w:trPr>
          <w:gridAfter w:val="1"/>
          <w:wAfter w:w="50" w:type="dxa"/>
          <w:trHeight w:val="694"/>
        </w:trPr>
        <w:tc>
          <w:tcPr>
            <w:tcW w:w="456" w:type="dxa"/>
            <w:noWrap/>
            <w:hideMark/>
          </w:tcPr>
          <w:p w14:paraId="745B4DFF"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lastRenderedPageBreak/>
              <w:t>22</w:t>
            </w:r>
          </w:p>
        </w:tc>
        <w:tc>
          <w:tcPr>
            <w:tcW w:w="5776" w:type="dxa"/>
            <w:hideMark/>
          </w:tcPr>
          <w:p w14:paraId="6DCC3528"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NOTATNIK BIUROWY A4</w:t>
            </w:r>
            <w:r w:rsidRPr="001D53DA">
              <w:rPr>
                <w:rFonts w:ascii="Adagio_Slab" w:hAnsi="Adagio_Slab" w:cs="Arial"/>
                <w:color w:val="000000" w:themeColor="text1"/>
                <w:sz w:val="18"/>
                <w:szCs w:val="18"/>
              </w:rPr>
              <w:br/>
              <w:t xml:space="preserve">w kratkę, 100 kartek </w:t>
            </w:r>
          </w:p>
        </w:tc>
        <w:tc>
          <w:tcPr>
            <w:tcW w:w="1843" w:type="dxa"/>
            <w:noWrap/>
            <w:hideMark/>
          </w:tcPr>
          <w:p w14:paraId="4E2033BF"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sztuka </w:t>
            </w:r>
          </w:p>
        </w:tc>
        <w:tc>
          <w:tcPr>
            <w:tcW w:w="1843" w:type="dxa"/>
            <w:hideMark/>
          </w:tcPr>
          <w:p w14:paraId="446DF5BC"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5</w:t>
            </w:r>
          </w:p>
        </w:tc>
      </w:tr>
      <w:tr w:rsidR="00D92F11" w:rsidRPr="001D53DA" w14:paraId="41891849" w14:textId="77777777" w:rsidTr="001D53DA">
        <w:trPr>
          <w:gridAfter w:val="1"/>
          <w:wAfter w:w="50" w:type="dxa"/>
          <w:trHeight w:val="1693"/>
        </w:trPr>
        <w:tc>
          <w:tcPr>
            <w:tcW w:w="456" w:type="dxa"/>
            <w:noWrap/>
            <w:hideMark/>
          </w:tcPr>
          <w:p w14:paraId="4521A3B8"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23</w:t>
            </w:r>
          </w:p>
        </w:tc>
        <w:tc>
          <w:tcPr>
            <w:tcW w:w="5776" w:type="dxa"/>
            <w:hideMark/>
          </w:tcPr>
          <w:p w14:paraId="3692B059"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KOSZULKA NA DOKUMENTY  A4 krystaliczna, 55 mikronów </w:t>
            </w:r>
            <w:r w:rsidRPr="001D53DA">
              <w:rPr>
                <w:rFonts w:ascii="Adagio_Slab" w:hAnsi="Adagio_Slab" w:cs="Arial"/>
                <w:color w:val="000000" w:themeColor="text1"/>
                <w:sz w:val="18"/>
                <w:szCs w:val="18"/>
              </w:rPr>
              <w:br/>
              <w:t>wykonane z miękkiej, gładkiej folii polipropylenowej o grubości 55 mikronów, krystaliczne, transparentne, otwarte na górze, antyelektrostatyczne</w:t>
            </w:r>
            <w:r w:rsidRPr="001D53DA">
              <w:rPr>
                <w:rFonts w:ascii="Adagio_Slab" w:hAnsi="Adagio_Slab" w:cs="Arial"/>
                <w:color w:val="000000" w:themeColor="text1"/>
                <w:sz w:val="18"/>
                <w:szCs w:val="18"/>
              </w:rPr>
              <w:br/>
              <w:t xml:space="preserve">odpowiednie do dokumentów w formacie A4 ilość dziurek do wpięcia: 11 rozmiar: 232x306mm opakowanie zbiorcze 100 sztuk w (kartonik)Kolor: bezbarwny, gładka folia bez grudek </w:t>
            </w:r>
          </w:p>
        </w:tc>
        <w:tc>
          <w:tcPr>
            <w:tcW w:w="1843" w:type="dxa"/>
            <w:noWrap/>
            <w:hideMark/>
          </w:tcPr>
          <w:p w14:paraId="34840C64"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hideMark/>
          </w:tcPr>
          <w:p w14:paraId="48DC2BCC"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10</w:t>
            </w:r>
          </w:p>
        </w:tc>
      </w:tr>
      <w:tr w:rsidR="00D92F11" w:rsidRPr="001D53DA" w14:paraId="288A1151" w14:textId="77777777" w:rsidTr="001D53DA">
        <w:trPr>
          <w:gridAfter w:val="1"/>
          <w:wAfter w:w="50" w:type="dxa"/>
          <w:trHeight w:val="1548"/>
        </w:trPr>
        <w:tc>
          <w:tcPr>
            <w:tcW w:w="456" w:type="dxa"/>
            <w:noWrap/>
            <w:hideMark/>
          </w:tcPr>
          <w:p w14:paraId="437586EE"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24</w:t>
            </w:r>
          </w:p>
        </w:tc>
        <w:tc>
          <w:tcPr>
            <w:tcW w:w="5776" w:type="dxa"/>
            <w:hideMark/>
          </w:tcPr>
          <w:p w14:paraId="0EC62D35"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OBWOLUTA na dokumenty - </w:t>
            </w:r>
            <w:proofErr w:type="spellStart"/>
            <w:r w:rsidRPr="001D53DA">
              <w:rPr>
                <w:rFonts w:ascii="Adagio_Slab" w:hAnsi="Adagio_Slab" w:cs="Arial"/>
                <w:color w:val="000000" w:themeColor="text1"/>
                <w:sz w:val="18"/>
                <w:szCs w:val="18"/>
              </w:rPr>
              <w:t>ofertówka</w:t>
            </w:r>
            <w:proofErr w:type="spellEnd"/>
            <w:r w:rsidRPr="001D53DA">
              <w:rPr>
                <w:rFonts w:ascii="Adagio_Slab" w:hAnsi="Adagio_Slab" w:cs="Arial"/>
                <w:color w:val="000000" w:themeColor="text1"/>
                <w:sz w:val="18"/>
                <w:szCs w:val="18"/>
              </w:rPr>
              <w:t xml:space="preserve"> Format A4 wykonana z twardej folii PVC typu "L" sztywna krystaliczna – przeźroczysta  opakowanie 25szt Otwierana od góry i z prawego boku. Wycięcie na palec umożliwia otwarcie obwoluty. Prawy górny róg zaokrąglony.. Grubość 0,20 mm. Kolor: bezbarwny. Opakowanie zbiorcze  25szt. </w:t>
            </w:r>
          </w:p>
        </w:tc>
        <w:tc>
          <w:tcPr>
            <w:tcW w:w="1843" w:type="dxa"/>
            <w:noWrap/>
            <w:hideMark/>
          </w:tcPr>
          <w:p w14:paraId="63C10E70"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hideMark/>
          </w:tcPr>
          <w:p w14:paraId="0053C3C5"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5</w:t>
            </w:r>
          </w:p>
        </w:tc>
      </w:tr>
      <w:tr w:rsidR="00D92F11" w:rsidRPr="001D53DA" w14:paraId="43757B87" w14:textId="77777777" w:rsidTr="00C26C70">
        <w:trPr>
          <w:gridAfter w:val="1"/>
          <w:wAfter w:w="50" w:type="dxa"/>
          <w:trHeight w:val="1405"/>
        </w:trPr>
        <w:tc>
          <w:tcPr>
            <w:tcW w:w="456" w:type="dxa"/>
            <w:noWrap/>
            <w:hideMark/>
          </w:tcPr>
          <w:p w14:paraId="53C72578"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25</w:t>
            </w:r>
          </w:p>
        </w:tc>
        <w:tc>
          <w:tcPr>
            <w:tcW w:w="5776" w:type="dxa"/>
            <w:hideMark/>
          </w:tcPr>
          <w:p w14:paraId="19F55B0A"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KOPERTY C4 </w:t>
            </w:r>
            <w:r w:rsidRPr="001D53DA">
              <w:rPr>
                <w:rFonts w:ascii="Adagio_Slab" w:hAnsi="Adagio_Slab" w:cs="Arial"/>
                <w:color w:val="000000" w:themeColor="text1"/>
                <w:sz w:val="18"/>
                <w:szCs w:val="18"/>
              </w:rPr>
              <w:br/>
              <w:t xml:space="preserve">białe HK Bong Business Mail 229x324 mm, </w:t>
            </w:r>
            <w:r w:rsidRPr="001D53DA">
              <w:rPr>
                <w:rFonts w:ascii="Adagio_Slab" w:hAnsi="Adagio_Slab" w:cs="Arial"/>
                <w:color w:val="000000" w:themeColor="text1"/>
                <w:sz w:val="18"/>
                <w:szCs w:val="18"/>
              </w:rPr>
              <w:br/>
              <w:t>samoklejące z paskiem po krótszym boku, 250 szt./op.</w:t>
            </w:r>
            <w:r w:rsidRPr="001D53DA">
              <w:rPr>
                <w:rFonts w:ascii="Adagio_Slab" w:hAnsi="Adagio_Slab" w:cs="Arial"/>
                <w:color w:val="000000" w:themeColor="text1"/>
                <w:sz w:val="18"/>
                <w:szCs w:val="18"/>
              </w:rPr>
              <w:br/>
              <w:t xml:space="preserve">Papier offsetowy, Kolor: biały z poddrukiem w granatowy </w:t>
            </w:r>
            <w:r w:rsidRPr="001D53DA">
              <w:rPr>
                <w:rFonts w:ascii="Adagio_Slab" w:hAnsi="Adagio_Slab" w:cs="Arial"/>
                <w:color w:val="000000" w:themeColor="text1"/>
                <w:sz w:val="18"/>
                <w:szCs w:val="18"/>
              </w:rPr>
              <w:br/>
              <w:t>gramatura 120g, opakowanie  250 szt.</w:t>
            </w:r>
          </w:p>
        </w:tc>
        <w:tc>
          <w:tcPr>
            <w:tcW w:w="1843" w:type="dxa"/>
            <w:noWrap/>
            <w:hideMark/>
          </w:tcPr>
          <w:p w14:paraId="74B25E6E"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hideMark/>
          </w:tcPr>
          <w:p w14:paraId="79DD8CF5"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w:t>
            </w:r>
          </w:p>
        </w:tc>
      </w:tr>
      <w:tr w:rsidR="00D92F11" w:rsidRPr="001D53DA" w14:paraId="54BC6A01" w14:textId="77777777" w:rsidTr="00C26C70">
        <w:trPr>
          <w:gridAfter w:val="1"/>
          <w:wAfter w:w="50" w:type="dxa"/>
          <w:trHeight w:val="1410"/>
        </w:trPr>
        <w:tc>
          <w:tcPr>
            <w:tcW w:w="456" w:type="dxa"/>
            <w:noWrap/>
            <w:hideMark/>
          </w:tcPr>
          <w:p w14:paraId="0D10D2DF"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26</w:t>
            </w:r>
          </w:p>
        </w:tc>
        <w:tc>
          <w:tcPr>
            <w:tcW w:w="5776" w:type="dxa"/>
            <w:hideMark/>
          </w:tcPr>
          <w:p w14:paraId="59766CE8"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KOPERTY C4 </w:t>
            </w:r>
            <w:r w:rsidRPr="001D53DA">
              <w:rPr>
                <w:rFonts w:ascii="Adagio_Slab" w:hAnsi="Adagio_Slab" w:cs="Arial"/>
                <w:color w:val="000000" w:themeColor="text1"/>
                <w:sz w:val="18"/>
                <w:szCs w:val="18"/>
              </w:rPr>
              <w:br/>
              <w:t>białe HK Bong Business Mail 229x324 mm, samoklejące z paskiem po krótszym boku, 250 szt./op.</w:t>
            </w:r>
            <w:r w:rsidRPr="001D53DA">
              <w:rPr>
                <w:rFonts w:ascii="Adagio_Slab" w:hAnsi="Adagio_Slab" w:cs="Arial"/>
                <w:color w:val="000000" w:themeColor="text1"/>
                <w:sz w:val="18"/>
                <w:szCs w:val="18"/>
              </w:rPr>
              <w:br/>
              <w:t>Papier offsetowy, Kolor: biały, Z poddrukiem w stalowo - szarym kolorze Gramatura 90 g/m2 Opakowanie 250 szt.</w:t>
            </w:r>
          </w:p>
        </w:tc>
        <w:tc>
          <w:tcPr>
            <w:tcW w:w="1843" w:type="dxa"/>
            <w:noWrap/>
            <w:hideMark/>
          </w:tcPr>
          <w:p w14:paraId="2F3CED74"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hideMark/>
          </w:tcPr>
          <w:p w14:paraId="4F6E4791"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w:t>
            </w:r>
          </w:p>
        </w:tc>
      </w:tr>
      <w:tr w:rsidR="00D92F11" w:rsidRPr="001D53DA" w14:paraId="2D89E91C" w14:textId="77777777" w:rsidTr="00C26C70">
        <w:trPr>
          <w:gridAfter w:val="1"/>
          <w:wAfter w:w="50" w:type="dxa"/>
          <w:trHeight w:val="982"/>
        </w:trPr>
        <w:tc>
          <w:tcPr>
            <w:tcW w:w="456" w:type="dxa"/>
            <w:noWrap/>
            <w:hideMark/>
          </w:tcPr>
          <w:p w14:paraId="5B3B8A85"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27</w:t>
            </w:r>
          </w:p>
        </w:tc>
        <w:tc>
          <w:tcPr>
            <w:tcW w:w="5776" w:type="dxa"/>
            <w:hideMark/>
          </w:tcPr>
          <w:p w14:paraId="163DE83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KOPERTY C5 </w:t>
            </w:r>
            <w:r w:rsidRPr="001D53DA">
              <w:rPr>
                <w:rFonts w:ascii="Adagio_Slab" w:hAnsi="Adagio_Slab" w:cs="Arial"/>
                <w:color w:val="000000" w:themeColor="text1"/>
                <w:sz w:val="18"/>
                <w:szCs w:val="18"/>
              </w:rPr>
              <w:br/>
              <w:t xml:space="preserve">białe, SK Bong Business Mail 162x229 mm, samoklejące ; opakowanie 500 </w:t>
            </w:r>
            <w:proofErr w:type="spellStart"/>
            <w:r w:rsidRPr="001D53DA">
              <w:rPr>
                <w:rFonts w:ascii="Adagio_Slab" w:hAnsi="Adagio_Slab" w:cs="Arial"/>
                <w:color w:val="000000" w:themeColor="text1"/>
                <w:sz w:val="18"/>
                <w:szCs w:val="18"/>
              </w:rPr>
              <w:t>szt</w:t>
            </w:r>
            <w:proofErr w:type="spellEnd"/>
          </w:p>
        </w:tc>
        <w:tc>
          <w:tcPr>
            <w:tcW w:w="1843" w:type="dxa"/>
            <w:noWrap/>
            <w:hideMark/>
          </w:tcPr>
          <w:p w14:paraId="60021590"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opakowanie </w:t>
            </w:r>
          </w:p>
        </w:tc>
        <w:tc>
          <w:tcPr>
            <w:tcW w:w="1843" w:type="dxa"/>
            <w:hideMark/>
          </w:tcPr>
          <w:p w14:paraId="4B022D1F"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w:t>
            </w:r>
          </w:p>
        </w:tc>
      </w:tr>
      <w:tr w:rsidR="00D92F11" w:rsidRPr="001D53DA" w14:paraId="6F0570D6" w14:textId="77777777" w:rsidTr="00C26C70">
        <w:trPr>
          <w:gridAfter w:val="1"/>
          <w:wAfter w:w="50" w:type="dxa"/>
          <w:trHeight w:val="982"/>
        </w:trPr>
        <w:tc>
          <w:tcPr>
            <w:tcW w:w="456" w:type="dxa"/>
            <w:noWrap/>
            <w:hideMark/>
          </w:tcPr>
          <w:p w14:paraId="1EC0B1C3"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28</w:t>
            </w:r>
          </w:p>
        </w:tc>
        <w:tc>
          <w:tcPr>
            <w:tcW w:w="5776" w:type="dxa"/>
            <w:hideMark/>
          </w:tcPr>
          <w:p w14:paraId="61705077"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KOPERTY C6</w:t>
            </w:r>
            <w:r w:rsidRPr="001D53DA">
              <w:rPr>
                <w:rFonts w:ascii="Adagio_Slab" w:hAnsi="Adagio_Slab" w:cs="Arial"/>
                <w:color w:val="000000" w:themeColor="text1"/>
                <w:sz w:val="18"/>
                <w:szCs w:val="18"/>
              </w:rPr>
              <w:br/>
              <w:t>białe SK Bong Business Mail 114x162 mm, samoklejące z paskiem, opakowanie zbiorcze 1000 szt..</w:t>
            </w:r>
          </w:p>
        </w:tc>
        <w:tc>
          <w:tcPr>
            <w:tcW w:w="1843" w:type="dxa"/>
            <w:noWrap/>
            <w:hideMark/>
          </w:tcPr>
          <w:p w14:paraId="2CCBE223"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hideMark/>
          </w:tcPr>
          <w:p w14:paraId="24AF2AB0"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w:t>
            </w:r>
          </w:p>
        </w:tc>
      </w:tr>
      <w:tr w:rsidR="00D92F11" w:rsidRPr="001D53DA" w14:paraId="0A4587E6" w14:textId="77777777" w:rsidTr="00C26C70">
        <w:trPr>
          <w:gridAfter w:val="1"/>
          <w:wAfter w:w="50" w:type="dxa"/>
          <w:trHeight w:val="1124"/>
        </w:trPr>
        <w:tc>
          <w:tcPr>
            <w:tcW w:w="456" w:type="dxa"/>
            <w:noWrap/>
            <w:hideMark/>
          </w:tcPr>
          <w:p w14:paraId="3EC6A5D9"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29</w:t>
            </w:r>
          </w:p>
        </w:tc>
        <w:tc>
          <w:tcPr>
            <w:tcW w:w="5776" w:type="dxa"/>
            <w:hideMark/>
          </w:tcPr>
          <w:p w14:paraId="65D54315"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KOPERTY DL </w:t>
            </w:r>
            <w:r w:rsidRPr="001D53DA">
              <w:rPr>
                <w:rFonts w:ascii="Adagio_Slab" w:hAnsi="Adagio_Slab" w:cs="Arial"/>
                <w:color w:val="000000" w:themeColor="text1"/>
                <w:sz w:val="18"/>
                <w:szCs w:val="18"/>
              </w:rPr>
              <w:br/>
              <w:t xml:space="preserve">białe długie bez okienka Bong Business Mail HK o wymiarach 110x220 mm, samoklejące z paskiem po dłuższym boku, opakowanie 1000 szt. </w:t>
            </w:r>
          </w:p>
        </w:tc>
        <w:tc>
          <w:tcPr>
            <w:tcW w:w="1843" w:type="dxa"/>
            <w:noWrap/>
            <w:hideMark/>
          </w:tcPr>
          <w:p w14:paraId="417B60E2"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opakowanie </w:t>
            </w:r>
          </w:p>
        </w:tc>
        <w:tc>
          <w:tcPr>
            <w:tcW w:w="1843" w:type="dxa"/>
            <w:hideMark/>
          </w:tcPr>
          <w:p w14:paraId="3540994A"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w:t>
            </w:r>
          </w:p>
        </w:tc>
      </w:tr>
      <w:tr w:rsidR="00D92F11" w:rsidRPr="001D53DA" w14:paraId="7E40318F" w14:textId="77777777" w:rsidTr="001D53DA">
        <w:trPr>
          <w:gridAfter w:val="1"/>
          <w:wAfter w:w="50" w:type="dxa"/>
          <w:trHeight w:val="699"/>
        </w:trPr>
        <w:tc>
          <w:tcPr>
            <w:tcW w:w="456" w:type="dxa"/>
            <w:noWrap/>
            <w:hideMark/>
          </w:tcPr>
          <w:p w14:paraId="287B3821"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30</w:t>
            </w:r>
          </w:p>
        </w:tc>
        <w:tc>
          <w:tcPr>
            <w:tcW w:w="5776" w:type="dxa"/>
            <w:hideMark/>
          </w:tcPr>
          <w:p w14:paraId="1A251EF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KARTECZKI SAMOPRZYLEPNE </w:t>
            </w:r>
            <w:r w:rsidRPr="001D53DA">
              <w:rPr>
                <w:rFonts w:ascii="Adagio_Slab" w:hAnsi="Adagio_Slab" w:cs="Arial"/>
                <w:color w:val="000000" w:themeColor="text1"/>
                <w:sz w:val="18"/>
                <w:szCs w:val="18"/>
              </w:rPr>
              <w:br/>
              <w:t xml:space="preserve">wymiary bloczka 127x76 mm, w bloczku 100 kartek kolor </w:t>
            </w:r>
            <w:proofErr w:type="spellStart"/>
            <w:r w:rsidRPr="001D53DA">
              <w:rPr>
                <w:rFonts w:ascii="Adagio_Slab" w:hAnsi="Adagio_Slab" w:cs="Arial"/>
                <w:color w:val="000000" w:themeColor="text1"/>
                <w:sz w:val="18"/>
                <w:szCs w:val="18"/>
              </w:rPr>
              <w:t>zółty</w:t>
            </w:r>
            <w:proofErr w:type="spellEnd"/>
          </w:p>
        </w:tc>
        <w:tc>
          <w:tcPr>
            <w:tcW w:w="1843" w:type="dxa"/>
            <w:noWrap/>
            <w:hideMark/>
          </w:tcPr>
          <w:p w14:paraId="1D217619"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szt.</w:t>
            </w:r>
          </w:p>
        </w:tc>
        <w:tc>
          <w:tcPr>
            <w:tcW w:w="1843" w:type="dxa"/>
            <w:hideMark/>
          </w:tcPr>
          <w:p w14:paraId="27BC4F70"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20</w:t>
            </w:r>
          </w:p>
        </w:tc>
      </w:tr>
      <w:tr w:rsidR="00D92F11" w:rsidRPr="001D53DA" w14:paraId="1B9DDE31" w14:textId="77777777" w:rsidTr="00C26C70">
        <w:trPr>
          <w:gridAfter w:val="1"/>
          <w:wAfter w:w="50" w:type="dxa"/>
          <w:trHeight w:val="983"/>
        </w:trPr>
        <w:tc>
          <w:tcPr>
            <w:tcW w:w="456" w:type="dxa"/>
            <w:noWrap/>
            <w:hideMark/>
          </w:tcPr>
          <w:p w14:paraId="7FBA2BCA"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31</w:t>
            </w:r>
          </w:p>
        </w:tc>
        <w:tc>
          <w:tcPr>
            <w:tcW w:w="5776" w:type="dxa"/>
            <w:hideMark/>
          </w:tcPr>
          <w:p w14:paraId="242ED381"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KARTECZKI SAMOPRZYLEPNE /ZAKŁADKI </w:t>
            </w:r>
            <w:r w:rsidRPr="001D53DA">
              <w:rPr>
                <w:rFonts w:ascii="Adagio_Slab" w:hAnsi="Adagio_Slab" w:cs="Arial"/>
                <w:color w:val="000000" w:themeColor="text1"/>
                <w:sz w:val="18"/>
                <w:szCs w:val="18"/>
              </w:rPr>
              <w:br/>
              <w:t xml:space="preserve">wymiary 50x20 mm, papierowe w kolorach neonowych </w:t>
            </w:r>
            <w:r w:rsidRPr="001D53DA">
              <w:rPr>
                <w:rFonts w:ascii="Adagio_Slab" w:hAnsi="Adagio_Slab" w:cs="Arial"/>
                <w:color w:val="000000" w:themeColor="text1"/>
                <w:sz w:val="18"/>
                <w:szCs w:val="18"/>
              </w:rPr>
              <w:br/>
              <w:t>opakowanie 4 bloczki x 50 szt.</w:t>
            </w:r>
          </w:p>
        </w:tc>
        <w:tc>
          <w:tcPr>
            <w:tcW w:w="1843" w:type="dxa"/>
            <w:noWrap/>
            <w:hideMark/>
          </w:tcPr>
          <w:p w14:paraId="3374BDBA"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hideMark/>
          </w:tcPr>
          <w:p w14:paraId="209F5573"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5</w:t>
            </w:r>
          </w:p>
        </w:tc>
      </w:tr>
      <w:tr w:rsidR="00D92F11" w:rsidRPr="001D53DA" w14:paraId="7AE019C6" w14:textId="77777777" w:rsidTr="00803A86">
        <w:trPr>
          <w:gridAfter w:val="1"/>
          <w:wAfter w:w="50" w:type="dxa"/>
          <w:trHeight w:val="1121"/>
        </w:trPr>
        <w:tc>
          <w:tcPr>
            <w:tcW w:w="456" w:type="dxa"/>
            <w:noWrap/>
            <w:hideMark/>
          </w:tcPr>
          <w:p w14:paraId="1261C73C"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32</w:t>
            </w:r>
          </w:p>
        </w:tc>
        <w:tc>
          <w:tcPr>
            <w:tcW w:w="5776" w:type="dxa"/>
            <w:hideMark/>
          </w:tcPr>
          <w:p w14:paraId="4C24FC92" w14:textId="4908757B"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ZAKŁADKI INDEKSUJĄCE PLASTIKOWE </w:t>
            </w:r>
            <w:r w:rsidRPr="001D53DA">
              <w:rPr>
                <w:rFonts w:ascii="Adagio_Slab" w:hAnsi="Adagio_Slab" w:cs="Arial"/>
                <w:color w:val="000000" w:themeColor="text1"/>
                <w:sz w:val="18"/>
                <w:szCs w:val="18"/>
              </w:rPr>
              <w:br/>
              <w:t>5 neonowych kolorach. Wykonane z folii PET, po której można pisać.</w:t>
            </w:r>
            <w:r w:rsidR="001D53DA">
              <w:rPr>
                <w:rFonts w:ascii="Adagio_Slab" w:hAnsi="Adagio_Slab" w:cs="Arial"/>
                <w:color w:val="000000" w:themeColor="text1"/>
                <w:sz w:val="18"/>
                <w:szCs w:val="18"/>
              </w:rPr>
              <w:t xml:space="preserve">, </w:t>
            </w:r>
            <w:r w:rsidRPr="001D53DA">
              <w:rPr>
                <w:rFonts w:ascii="Adagio_Slab" w:hAnsi="Adagio_Slab" w:cs="Arial"/>
                <w:color w:val="000000" w:themeColor="text1"/>
                <w:sz w:val="18"/>
                <w:szCs w:val="18"/>
              </w:rPr>
              <w:t>wymiary 1 zakładki: 45 x 12 mm</w:t>
            </w:r>
            <w:r w:rsidR="001D53DA">
              <w:rPr>
                <w:rFonts w:ascii="Adagio_Slab" w:hAnsi="Adagio_Slab" w:cs="Arial"/>
                <w:color w:val="000000" w:themeColor="text1"/>
                <w:sz w:val="18"/>
                <w:szCs w:val="18"/>
              </w:rPr>
              <w:t xml:space="preserve">, </w:t>
            </w:r>
            <w:r w:rsidRPr="001D53DA">
              <w:rPr>
                <w:rFonts w:ascii="Adagio_Slab" w:hAnsi="Adagio_Slab" w:cs="Arial"/>
                <w:color w:val="000000" w:themeColor="text1"/>
                <w:sz w:val="18"/>
                <w:szCs w:val="18"/>
              </w:rPr>
              <w:t>ilość: 25 zakładek z każdego koloru.</w:t>
            </w:r>
          </w:p>
        </w:tc>
        <w:tc>
          <w:tcPr>
            <w:tcW w:w="1843" w:type="dxa"/>
            <w:noWrap/>
            <w:hideMark/>
          </w:tcPr>
          <w:p w14:paraId="41FA5A9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opakowanie </w:t>
            </w:r>
          </w:p>
        </w:tc>
        <w:tc>
          <w:tcPr>
            <w:tcW w:w="1843" w:type="dxa"/>
            <w:hideMark/>
          </w:tcPr>
          <w:p w14:paraId="3C71F56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w:t>
            </w:r>
          </w:p>
        </w:tc>
      </w:tr>
      <w:tr w:rsidR="00D92F11" w:rsidRPr="001D53DA" w14:paraId="1CB0DC24" w14:textId="77777777" w:rsidTr="00803A86">
        <w:trPr>
          <w:gridAfter w:val="1"/>
          <w:wAfter w:w="50" w:type="dxa"/>
          <w:trHeight w:val="839"/>
        </w:trPr>
        <w:tc>
          <w:tcPr>
            <w:tcW w:w="456" w:type="dxa"/>
            <w:noWrap/>
            <w:hideMark/>
          </w:tcPr>
          <w:p w14:paraId="0249CB54"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33</w:t>
            </w:r>
          </w:p>
        </w:tc>
        <w:tc>
          <w:tcPr>
            <w:tcW w:w="5776" w:type="dxa"/>
            <w:hideMark/>
          </w:tcPr>
          <w:p w14:paraId="6409F582"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KLIP BIUROWY do spinania dokumentów, Wykonane z galwanizowanego metalu, kolor czarny, opakowanie 12 </w:t>
            </w:r>
            <w:proofErr w:type="spellStart"/>
            <w:r w:rsidRPr="001D53DA">
              <w:rPr>
                <w:rFonts w:ascii="Adagio_Slab" w:hAnsi="Adagio_Slab" w:cs="Arial"/>
                <w:color w:val="000000" w:themeColor="text1"/>
                <w:sz w:val="18"/>
                <w:szCs w:val="18"/>
              </w:rPr>
              <w:t>szt</w:t>
            </w:r>
            <w:proofErr w:type="spellEnd"/>
            <w:r w:rsidRPr="001D53DA">
              <w:rPr>
                <w:rFonts w:ascii="Adagio_Slab" w:hAnsi="Adagio_Slab" w:cs="Arial"/>
                <w:color w:val="000000" w:themeColor="text1"/>
                <w:sz w:val="18"/>
                <w:szCs w:val="18"/>
              </w:rPr>
              <w:t>, rozmiar 25 mm</w:t>
            </w:r>
          </w:p>
        </w:tc>
        <w:tc>
          <w:tcPr>
            <w:tcW w:w="1843" w:type="dxa"/>
            <w:noWrap/>
            <w:hideMark/>
          </w:tcPr>
          <w:p w14:paraId="6D1C6B92"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hideMark/>
          </w:tcPr>
          <w:p w14:paraId="7657ADBB"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10</w:t>
            </w:r>
          </w:p>
        </w:tc>
      </w:tr>
      <w:tr w:rsidR="00D92F11" w:rsidRPr="001D53DA" w14:paraId="14689F85" w14:textId="77777777" w:rsidTr="00803A86">
        <w:trPr>
          <w:gridAfter w:val="1"/>
          <w:wAfter w:w="50" w:type="dxa"/>
          <w:trHeight w:val="852"/>
        </w:trPr>
        <w:tc>
          <w:tcPr>
            <w:tcW w:w="456" w:type="dxa"/>
            <w:noWrap/>
            <w:hideMark/>
          </w:tcPr>
          <w:p w14:paraId="47FA18A2"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lastRenderedPageBreak/>
              <w:t>34</w:t>
            </w:r>
          </w:p>
        </w:tc>
        <w:tc>
          <w:tcPr>
            <w:tcW w:w="5776" w:type="dxa"/>
            <w:hideMark/>
          </w:tcPr>
          <w:p w14:paraId="608FEA99"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KLIP BIUROWY do spinania dokumentów, Wykonane z galwanizowanego metalu, kolor czarny, opakowanie 12szt, rozmiar 32mm</w:t>
            </w:r>
          </w:p>
        </w:tc>
        <w:tc>
          <w:tcPr>
            <w:tcW w:w="1843" w:type="dxa"/>
            <w:noWrap/>
            <w:hideMark/>
          </w:tcPr>
          <w:p w14:paraId="0C27D111"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hideMark/>
          </w:tcPr>
          <w:p w14:paraId="6E8C38B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10</w:t>
            </w:r>
          </w:p>
        </w:tc>
      </w:tr>
      <w:tr w:rsidR="00D92F11" w:rsidRPr="001D53DA" w14:paraId="113BC4CB" w14:textId="77777777" w:rsidTr="00C26C70">
        <w:trPr>
          <w:gridAfter w:val="1"/>
          <w:wAfter w:w="50" w:type="dxa"/>
          <w:trHeight w:val="698"/>
        </w:trPr>
        <w:tc>
          <w:tcPr>
            <w:tcW w:w="456" w:type="dxa"/>
            <w:noWrap/>
            <w:hideMark/>
          </w:tcPr>
          <w:p w14:paraId="0CBC7F78"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35</w:t>
            </w:r>
          </w:p>
        </w:tc>
        <w:tc>
          <w:tcPr>
            <w:tcW w:w="5776" w:type="dxa"/>
            <w:hideMark/>
          </w:tcPr>
          <w:p w14:paraId="3672E361"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KLIP BIUROWY do spinania dokumentów, Wykonane z galwanizowanego metalu, kolor </w:t>
            </w:r>
            <w:proofErr w:type="spellStart"/>
            <w:r w:rsidRPr="001D53DA">
              <w:rPr>
                <w:rFonts w:ascii="Adagio_Slab" w:hAnsi="Adagio_Slab" w:cs="Arial"/>
                <w:color w:val="000000" w:themeColor="text1"/>
                <w:sz w:val="18"/>
                <w:szCs w:val="18"/>
              </w:rPr>
              <w:t>czarny,opakowanie</w:t>
            </w:r>
            <w:proofErr w:type="spellEnd"/>
            <w:r w:rsidRPr="001D53DA">
              <w:rPr>
                <w:rFonts w:ascii="Adagio_Slab" w:hAnsi="Adagio_Slab" w:cs="Arial"/>
                <w:color w:val="000000" w:themeColor="text1"/>
                <w:sz w:val="18"/>
                <w:szCs w:val="18"/>
              </w:rPr>
              <w:t xml:space="preserve"> 12 </w:t>
            </w:r>
            <w:proofErr w:type="spellStart"/>
            <w:r w:rsidRPr="001D53DA">
              <w:rPr>
                <w:rFonts w:ascii="Adagio_Slab" w:hAnsi="Adagio_Slab" w:cs="Arial"/>
                <w:color w:val="000000" w:themeColor="text1"/>
                <w:sz w:val="18"/>
                <w:szCs w:val="18"/>
              </w:rPr>
              <w:t>szt</w:t>
            </w:r>
            <w:proofErr w:type="spellEnd"/>
            <w:r w:rsidRPr="001D53DA">
              <w:rPr>
                <w:rFonts w:ascii="Adagio_Slab" w:hAnsi="Adagio_Slab" w:cs="Arial"/>
                <w:color w:val="000000" w:themeColor="text1"/>
                <w:sz w:val="18"/>
                <w:szCs w:val="18"/>
              </w:rPr>
              <w:t>,  rozmiar 41mm</w:t>
            </w:r>
          </w:p>
        </w:tc>
        <w:tc>
          <w:tcPr>
            <w:tcW w:w="1843" w:type="dxa"/>
            <w:noWrap/>
            <w:hideMark/>
          </w:tcPr>
          <w:p w14:paraId="7089D056"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hideMark/>
          </w:tcPr>
          <w:p w14:paraId="720A53BF"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10</w:t>
            </w:r>
          </w:p>
        </w:tc>
      </w:tr>
      <w:tr w:rsidR="00D92F11" w:rsidRPr="001D53DA" w14:paraId="46364469" w14:textId="77777777" w:rsidTr="00803A86">
        <w:trPr>
          <w:gridAfter w:val="1"/>
          <w:wAfter w:w="50" w:type="dxa"/>
          <w:trHeight w:val="619"/>
        </w:trPr>
        <w:tc>
          <w:tcPr>
            <w:tcW w:w="456" w:type="dxa"/>
            <w:noWrap/>
            <w:hideMark/>
          </w:tcPr>
          <w:p w14:paraId="3CF963B5"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36</w:t>
            </w:r>
          </w:p>
        </w:tc>
        <w:tc>
          <w:tcPr>
            <w:tcW w:w="5776" w:type="dxa"/>
            <w:hideMark/>
          </w:tcPr>
          <w:p w14:paraId="4672E6ED"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KLIP BIUROWY do spinania dokumentów, Wykonane z galwanizowanego metalu, kolor czarny, opak 12 </w:t>
            </w:r>
            <w:proofErr w:type="spellStart"/>
            <w:r w:rsidRPr="001D53DA">
              <w:rPr>
                <w:rFonts w:ascii="Adagio_Slab" w:hAnsi="Adagio_Slab" w:cs="Arial"/>
                <w:color w:val="000000" w:themeColor="text1"/>
                <w:sz w:val="18"/>
                <w:szCs w:val="18"/>
              </w:rPr>
              <w:t>szt</w:t>
            </w:r>
            <w:proofErr w:type="spellEnd"/>
            <w:r w:rsidRPr="001D53DA">
              <w:rPr>
                <w:rFonts w:ascii="Adagio_Slab" w:hAnsi="Adagio_Slab" w:cs="Arial"/>
                <w:color w:val="000000" w:themeColor="text1"/>
                <w:sz w:val="18"/>
                <w:szCs w:val="18"/>
              </w:rPr>
              <w:t>, rozmiar 51mm</w:t>
            </w:r>
          </w:p>
        </w:tc>
        <w:tc>
          <w:tcPr>
            <w:tcW w:w="1843" w:type="dxa"/>
            <w:noWrap/>
            <w:hideMark/>
          </w:tcPr>
          <w:p w14:paraId="4111F993"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opakowanie</w:t>
            </w:r>
          </w:p>
        </w:tc>
        <w:tc>
          <w:tcPr>
            <w:tcW w:w="1843" w:type="dxa"/>
            <w:hideMark/>
          </w:tcPr>
          <w:p w14:paraId="69A05052"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10</w:t>
            </w:r>
          </w:p>
        </w:tc>
      </w:tr>
      <w:tr w:rsidR="00D92F11" w:rsidRPr="001D53DA" w14:paraId="7D5C8818" w14:textId="77777777" w:rsidTr="00803A86">
        <w:trPr>
          <w:gridAfter w:val="1"/>
          <w:wAfter w:w="50" w:type="dxa"/>
          <w:trHeight w:val="714"/>
        </w:trPr>
        <w:tc>
          <w:tcPr>
            <w:tcW w:w="456" w:type="dxa"/>
            <w:noWrap/>
            <w:hideMark/>
          </w:tcPr>
          <w:p w14:paraId="2AEB5C31"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37</w:t>
            </w:r>
          </w:p>
        </w:tc>
        <w:tc>
          <w:tcPr>
            <w:tcW w:w="5776" w:type="dxa"/>
            <w:hideMark/>
          </w:tcPr>
          <w:p w14:paraId="223C9ACB"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ZSZYWACZ </w:t>
            </w:r>
            <w:r w:rsidRPr="001D53DA">
              <w:rPr>
                <w:rFonts w:ascii="Adagio_Slab" w:hAnsi="Adagio_Slab" w:cs="Arial"/>
                <w:color w:val="000000" w:themeColor="text1"/>
                <w:sz w:val="18"/>
                <w:szCs w:val="18"/>
              </w:rPr>
              <w:br/>
              <w:t xml:space="preserve">jednorazowo zszywa do 25 kartek mały, na zszywki 24/6, 26/6 </w:t>
            </w:r>
          </w:p>
        </w:tc>
        <w:tc>
          <w:tcPr>
            <w:tcW w:w="1843" w:type="dxa"/>
            <w:noWrap/>
            <w:hideMark/>
          </w:tcPr>
          <w:p w14:paraId="0A0B332B"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szt.</w:t>
            </w:r>
          </w:p>
        </w:tc>
        <w:tc>
          <w:tcPr>
            <w:tcW w:w="1843" w:type="dxa"/>
            <w:hideMark/>
          </w:tcPr>
          <w:p w14:paraId="6AB6AECB"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2</w:t>
            </w:r>
          </w:p>
        </w:tc>
      </w:tr>
      <w:tr w:rsidR="00D92F11" w:rsidRPr="001D53DA" w14:paraId="2AB27C74" w14:textId="77777777" w:rsidTr="00C26C70">
        <w:trPr>
          <w:gridAfter w:val="1"/>
          <w:wAfter w:w="50" w:type="dxa"/>
          <w:trHeight w:val="1404"/>
        </w:trPr>
        <w:tc>
          <w:tcPr>
            <w:tcW w:w="456" w:type="dxa"/>
            <w:noWrap/>
            <w:hideMark/>
          </w:tcPr>
          <w:p w14:paraId="61DE0591"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38</w:t>
            </w:r>
          </w:p>
        </w:tc>
        <w:tc>
          <w:tcPr>
            <w:tcW w:w="5776" w:type="dxa"/>
            <w:hideMark/>
          </w:tcPr>
          <w:p w14:paraId="1D886777"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KLEJ W SZTYFCIE</w:t>
            </w:r>
            <w:r w:rsidRPr="001D53DA">
              <w:rPr>
                <w:rFonts w:ascii="Adagio_Slab" w:hAnsi="Adagio_Slab" w:cs="Arial"/>
                <w:color w:val="000000" w:themeColor="text1"/>
                <w:sz w:val="18"/>
                <w:szCs w:val="18"/>
              </w:rPr>
              <w:br/>
              <w:t>do klejenia m.in. papieru, kartonu, zdjęć, tekstyliów, itp.</w:t>
            </w:r>
            <w:r w:rsidRPr="001D53DA">
              <w:rPr>
                <w:rFonts w:ascii="Adagio_Slab" w:hAnsi="Adagio_Slab" w:cs="Arial"/>
                <w:color w:val="000000" w:themeColor="text1"/>
                <w:sz w:val="18"/>
                <w:szCs w:val="18"/>
              </w:rPr>
              <w:br/>
              <w:t xml:space="preserve">na bazie PVA nie niszczy ani nie deformuje klejonej warstwy, usuwalny za pomocą wody szybkoschnący  gramatura: 36g, kolor biały, po naniesieniu bezbarwny </w:t>
            </w:r>
          </w:p>
        </w:tc>
        <w:tc>
          <w:tcPr>
            <w:tcW w:w="1843" w:type="dxa"/>
            <w:noWrap/>
            <w:hideMark/>
          </w:tcPr>
          <w:p w14:paraId="14F60744"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szt.</w:t>
            </w:r>
          </w:p>
        </w:tc>
        <w:tc>
          <w:tcPr>
            <w:tcW w:w="1843" w:type="dxa"/>
            <w:hideMark/>
          </w:tcPr>
          <w:p w14:paraId="3D8176AC"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5</w:t>
            </w:r>
          </w:p>
        </w:tc>
      </w:tr>
      <w:tr w:rsidR="00D92F11" w:rsidRPr="001D53DA" w14:paraId="56CD532F" w14:textId="77777777" w:rsidTr="00803A86">
        <w:trPr>
          <w:gridAfter w:val="1"/>
          <w:wAfter w:w="50" w:type="dxa"/>
          <w:trHeight w:val="1254"/>
        </w:trPr>
        <w:tc>
          <w:tcPr>
            <w:tcW w:w="456" w:type="dxa"/>
            <w:noWrap/>
            <w:hideMark/>
          </w:tcPr>
          <w:p w14:paraId="1C5D2B0F"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39</w:t>
            </w:r>
          </w:p>
        </w:tc>
        <w:tc>
          <w:tcPr>
            <w:tcW w:w="5776" w:type="dxa"/>
            <w:hideMark/>
          </w:tcPr>
          <w:p w14:paraId="3D49ABC7"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TAŚMA KLEJĄCA BIUROWA  </w:t>
            </w:r>
            <w:r w:rsidRPr="001D53DA">
              <w:rPr>
                <w:rFonts w:ascii="Adagio_Slab" w:hAnsi="Adagio_Slab" w:cs="Arial"/>
                <w:color w:val="000000" w:themeColor="text1"/>
                <w:sz w:val="18"/>
                <w:szCs w:val="18"/>
              </w:rPr>
              <w:br/>
              <w:t xml:space="preserve">matowa umożliwiająca pisanie </w:t>
            </w:r>
            <w:r w:rsidRPr="001D53DA">
              <w:rPr>
                <w:rFonts w:ascii="Adagio_Slab" w:hAnsi="Adagio_Slab" w:cs="Arial"/>
                <w:color w:val="000000" w:themeColor="text1"/>
                <w:sz w:val="18"/>
                <w:szCs w:val="18"/>
              </w:rPr>
              <w:br/>
              <w:t xml:space="preserve">Uniwersalna, niemal niewidoczna po naklejeniu z możliwością pisania na taśmie wyprodukowana z polipropylenu, przezroczysta – lekko mleczna, łatwo i cicho rozwijana wymiary 19 mm x33m </w:t>
            </w:r>
          </w:p>
        </w:tc>
        <w:tc>
          <w:tcPr>
            <w:tcW w:w="1843" w:type="dxa"/>
            <w:noWrap/>
            <w:hideMark/>
          </w:tcPr>
          <w:p w14:paraId="4E4FB627"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szt.</w:t>
            </w:r>
          </w:p>
        </w:tc>
        <w:tc>
          <w:tcPr>
            <w:tcW w:w="1843" w:type="dxa"/>
            <w:hideMark/>
          </w:tcPr>
          <w:p w14:paraId="630BCD3C"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10</w:t>
            </w:r>
          </w:p>
        </w:tc>
      </w:tr>
      <w:tr w:rsidR="00D92F11" w:rsidRPr="001D53DA" w14:paraId="500632CD" w14:textId="77777777" w:rsidTr="00C26C70">
        <w:trPr>
          <w:gridAfter w:val="1"/>
          <w:wAfter w:w="50" w:type="dxa"/>
          <w:trHeight w:val="670"/>
        </w:trPr>
        <w:tc>
          <w:tcPr>
            <w:tcW w:w="456" w:type="dxa"/>
            <w:noWrap/>
            <w:hideMark/>
          </w:tcPr>
          <w:p w14:paraId="1DFD0A7E"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40</w:t>
            </w:r>
          </w:p>
        </w:tc>
        <w:tc>
          <w:tcPr>
            <w:tcW w:w="5776" w:type="dxa"/>
            <w:hideMark/>
          </w:tcPr>
          <w:p w14:paraId="0F884424"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 xml:space="preserve">TAŚMA DWUSTRONNIE KLEJĄCA </w:t>
            </w:r>
            <w:r w:rsidRPr="001D53DA">
              <w:rPr>
                <w:rFonts w:ascii="Adagio_Slab" w:hAnsi="Adagio_Slab" w:cs="Arial"/>
                <w:color w:val="000000" w:themeColor="text1"/>
                <w:sz w:val="18"/>
                <w:szCs w:val="18"/>
              </w:rPr>
              <w:br/>
              <w:t>12 mm x 50 m</w:t>
            </w:r>
          </w:p>
        </w:tc>
        <w:tc>
          <w:tcPr>
            <w:tcW w:w="1843" w:type="dxa"/>
            <w:noWrap/>
            <w:hideMark/>
          </w:tcPr>
          <w:p w14:paraId="79AACDAD" w14:textId="7DF11CAC" w:rsidR="00C06638" w:rsidRPr="001D53DA" w:rsidRDefault="006B3A57"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S</w:t>
            </w:r>
            <w:r w:rsidR="00C06638" w:rsidRPr="001D53DA">
              <w:rPr>
                <w:rFonts w:ascii="Adagio_Slab" w:hAnsi="Adagio_Slab" w:cs="Arial"/>
                <w:color w:val="000000" w:themeColor="text1"/>
                <w:sz w:val="18"/>
                <w:szCs w:val="18"/>
              </w:rPr>
              <w:t>zt</w:t>
            </w:r>
            <w:r w:rsidRPr="001D53DA">
              <w:rPr>
                <w:rFonts w:ascii="Adagio_Slab" w:hAnsi="Adagio_Slab" w:cs="Arial"/>
                <w:color w:val="000000" w:themeColor="text1"/>
                <w:sz w:val="18"/>
                <w:szCs w:val="18"/>
              </w:rPr>
              <w:t>.</w:t>
            </w:r>
          </w:p>
        </w:tc>
        <w:tc>
          <w:tcPr>
            <w:tcW w:w="1843" w:type="dxa"/>
            <w:hideMark/>
          </w:tcPr>
          <w:p w14:paraId="28A15352" w14:textId="77777777" w:rsidR="00C06638" w:rsidRPr="001D53DA" w:rsidRDefault="00C06638" w:rsidP="00C06638">
            <w:pPr>
              <w:pStyle w:val="Zwykytekst3"/>
              <w:spacing w:before="120"/>
              <w:rPr>
                <w:rFonts w:ascii="Adagio_Slab" w:hAnsi="Adagio_Slab" w:cs="Arial"/>
                <w:color w:val="000000" w:themeColor="text1"/>
                <w:sz w:val="18"/>
                <w:szCs w:val="18"/>
              </w:rPr>
            </w:pPr>
            <w:r w:rsidRPr="001D53DA">
              <w:rPr>
                <w:rFonts w:ascii="Adagio_Slab" w:hAnsi="Adagio_Slab" w:cs="Arial"/>
                <w:color w:val="000000" w:themeColor="text1"/>
                <w:sz w:val="18"/>
                <w:szCs w:val="18"/>
              </w:rPr>
              <w:t>5</w:t>
            </w:r>
          </w:p>
        </w:tc>
      </w:tr>
    </w:tbl>
    <w:p w14:paraId="61BFB94D" w14:textId="25CB84C4" w:rsidR="00C06638" w:rsidRDefault="00C06638" w:rsidP="00834BDC">
      <w:pPr>
        <w:pStyle w:val="Zwykytekst3"/>
        <w:spacing w:before="120"/>
        <w:rPr>
          <w:rFonts w:ascii="Adagio_Slab" w:hAnsi="Adagio_Slab" w:cs="Arial"/>
          <w:b/>
          <w:color w:val="000000" w:themeColor="text1"/>
          <w:sz w:val="18"/>
          <w:szCs w:val="18"/>
        </w:rPr>
      </w:pPr>
    </w:p>
    <w:p w14:paraId="0BB10C60" w14:textId="2234890E" w:rsidR="00803A86" w:rsidRDefault="00803A86" w:rsidP="00834BDC">
      <w:pPr>
        <w:pStyle w:val="Zwykytekst3"/>
        <w:spacing w:before="120"/>
        <w:rPr>
          <w:rFonts w:ascii="Adagio_Slab" w:hAnsi="Adagio_Slab" w:cs="Arial"/>
          <w:b/>
          <w:color w:val="000000" w:themeColor="text1"/>
          <w:sz w:val="18"/>
          <w:szCs w:val="18"/>
        </w:rPr>
      </w:pPr>
    </w:p>
    <w:p w14:paraId="5FFBFB45" w14:textId="77777777"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2 - ZADANIE 8 </w:t>
      </w:r>
    </w:p>
    <w:p w14:paraId="1269F09F" w14:textId="77777777" w:rsidR="007156E4" w:rsidRPr="001D53DA" w:rsidRDefault="007156E4" w:rsidP="00834BDC">
      <w:pPr>
        <w:pStyle w:val="Zwykytekst3"/>
        <w:spacing w:before="120"/>
        <w:rPr>
          <w:rFonts w:ascii="Adagio_Slab" w:hAnsi="Adagio_Slab" w:cs="Arial"/>
          <w:b/>
          <w:color w:val="000000" w:themeColor="text1"/>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5811"/>
        <w:gridCol w:w="1843"/>
        <w:gridCol w:w="1843"/>
      </w:tblGrid>
      <w:tr w:rsidR="00127A5E" w:rsidRPr="001D53DA" w14:paraId="14040797" w14:textId="77777777" w:rsidTr="00127A5E">
        <w:trPr>
          <w:trHeight w:val="240"/>
        </w:trPr>
        <w:tc>
          <w:tcPr>
            <w:tcW w:w="421" w:type="dxa"/>
            <w:shd w:val="clear" w:color="auto" w:fill="auto"/>
            <w:noWrap/>
            <w:vAlign w:val="center"/>
            <w:hideMark/>
          </w:tcPr>
          <w:p w14:paraId="4E31BF0C" w14:textId="77777777" w:rsidR="00127A5E" w:rsidRPr="001D53DA" w:rsidRDefault="00127A5E" w:rsidP="00127A5E">
            <w:pPr>
              <w:jc w:val="center"/>
              <w:rPr>
                <w:rFonts w:ascii="Adagio_Slab" w:hAnsi="Adagio_Slab" w:cs="Calibri"/>
                <w:b/>
                <w:bCs/>
                <w:color w:val="000000"/>
                <w:sz w:val="18"/>
                <w:szCs w:val="18"/>
              </w:rPr>
            </w:pPr>
            <w:proofErr w:type="spellStart"/>
            <w:r w:rsidRPr="001D53DA">
              <w:rPr>
                <w:rFonts w:ascii="Adagio_Slab" w:hAnsi="Adagio_Slab" w:cs="Calibri"/>
                <w:b/>
                <w:bCs/>
                <w:color w:val="000000"/>
                <w:sz w:val="18"/>
                <w:szCs w:val="18"/>
              </w:rPr>
              <w:t>Lp</w:t>
            </w:r>
            <w:proofErr w:type="spellEnd"/>
          </w:p>
        </w:tc>
        <w:tc>
          <w:tcPr>
            <w:tcW w:w="5811" w:type="dxa"/>
            <w:shd w:val="clear" w:color="auto" w:fill="auto"/>
            <w:noWrap/>
            <w:vAlign w:val="bottom"/>
            <w:hideMark/>
          </w:tcPr>
          <w:p w14:paraId="657AFC29" w14:textId="77777777" w:rsidR="00127A5E" w:rsidRPr="001D53DA" w:rsidRDefault="00127A5E" w:rsidP="00127A5E">
            <w:pPr>
              <w:rPr>
                <w:rFonts w:ascii="Adagio_Slab" w:hAnsi="Adagio_Slab" w:cs="Calibri"/>
                <w:b/>
                <w:bCs/>
                <w:color w:val="000000"/>
                <w:sz w:val="18"/>
                <w:szCs w:val="18"/>
              </w:rPr>
            </w:pPr>
            <w:r w:rsidRPr="001D53DA">
              <w:rPr>
                <w:rFonts w:ascii="Adagio_Slab" w:hAnsi="Adagio_Slab" w:cs="Calibri"/>
                <w:b/>
                <w:bCs/>
                <w:color w:val="000000"/>
                <w:sz w:val="18"/>
                <w:szCs w:val="18"/>
              </w:rPr>
              <w:t>opis</w:t>
            </w:r>
          </w:p>
        </w:tc>
        <w:tc>
          <w:tcPr>
            <w:tcW w:w="1843" w:type="dxa"/>
            <w:shd w:val="clear" w:color="auto" w:fill="auto"/>
            <w:vAlign w:val="center"/>
            <w:hideMark/>
          </w:tcPr>
          <w:p w14:paraId="3A289D2B" w14:textId="77777777" w:rsidR="00127A5E" w:rsidRPr="001D53DA" w:rsidRDefault="00127A5E" w:rsidP="00127A5E">
            <w:pPr>
              <w:jc w:val="center"/>
              <w:rPr>
                <w:rFonts w:ascii="Adagio_Slab" w:hAnsi="Adagio_Slab" w:cs="Calibri"/>
                <w:b/>
                <w:bCs/>
                <w:color w:val="000000"/>
                <w:sz w:val="18"/>
                <w:szCs w:val="18"/>
              </w:rPr>
            </w:pPr>
            <w:r w:rsidRPr="001D53DA">
              <w:rPr>
                <w:rFonts w:ascii="Adagio_Slab" w:hAnsi="Adagio_Slab" w:cs="Calibri"/>
                <w:b/>
                <w:bCs/>
                <w:color w:val="000000"/>
                <w:sz w:val="18"/>
                <w:szCs w:val="18"/>
              </w:rPr>
              <w:t>Jednostka miary</w:t>
            </w:r>
          </w:p>
        </w:tc>
        <w:tc>
          <w:tcPr>
            <w:tcW w:w="1843" w:type="dxa"/>
            <w:shd w:val="clear" w:color="auto" w:fill="auto"/>
            <w:vAlign w:val="center"/>
            <w:hideMark/>
          </w:tcPr>
          <w:p w14:paraId="43224028" w14:textId="77777777" w:rsidR="00127A5E" w:rsidRPr="001D53DA" w:rsidRDefault="00127A5E" w:rsidP="00127A5E">
            <w:pPr>
              <w:jc w:val="center"/>
              <w:rPr>
                <w:rFonts w:ascii="Adagio_Slab" w:hAnsi="Adagio_Slab" w:cs="Calibri"/>
                <w:b/>
                <w:bCs/>
                <w:color w:val="000000"/>
                <w:sz w:val="18"/>
                <w:szCs w:val="18"/>
              </w:rPr>
            </w:pPr>
            <w:r w:rsidRPr="001D53DA">
              <w:rPr>
                <w:rFonts w:ascii="Adagio_Slab" w:hAnsi="Adagio_Slab" w:cs="Calibri"/>
                <w:b/>
                <w:bCs/>
                <w:color w:val="000000"/>
                <w:sz w:val="18"/>
                <w:szCs w:val="18"/>
              </w:rPr>
              <w:t xml:space="preserve">Liczba sztuk/opakowań </w:t>
            </w:r>
          </w:p>
        </w:tc>
      </w:tr>
      <w:tr w:rsidR="006B3A57" w:rsidRPr="001D53DA" w14:paraId="5F9DD480" w14:textId="77777777" w:rsidTr="00127A5E">
        <w:trPr>
          <w:trHeight w:val="891"/>
        </w:trPr>
        <w:tc>
          <w:tcPr>
            <w:tcW w:w="421" w:type="dxa"/>
            <w:shd w:val="clear" w:color="D9E1F2" w:fill="FFFFFF"/>
            <w:noWrap/>
            <w:vAlign w:val="center"/>
            <w:hideMark/>
          </w:tcPr>
          <w:p w14:paraId="6836366F"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1</w:t>
            </w:r>
          </w:p>
        </w:tc>
        <w:tc>
          <w:tcPr>
            <w:tcW w:w="5811" w:type="dxa"/>
            <w:shd w:val="clear" w:color="D9E1F2" w:fill="FFFFFF"/>
            <w:vAlign w:val="center"/>
            <w:hideMark/>
          </w:tcPr>
          <w:p w14:paraId="02D33764" w14:textId="77777777" w:rsidR="006B3A57" w:rsidRPr="006B3A57" w:rsidRDefault="006B3A57" w:rsidP="00127A5E">
            <w:pPr>
              <w:rPr>
                <w:rFonts w:ascii="Adagio_Slab" w:hAnsi="Adagio_Slab" w:cs="Calibri"/>
                <w:sz w:val="18"/>
                <w:szCs w:val="18"/>
              </w:rPr>
            </w:pPr>
            <w:r w:rsidRPr="006B3A57">
              <w:rPr>
                <w:rFonts w:ascii="Adagio_Slab" w:hAnsi="Adagio_Slab" w:cs="Calibri"/>
                <w:b/>
                <w:bCs/>
                <w:sz w:val="18"/>
                <w:szCs w:val="18"/>
              </w:rPr>
              <w:t>BATERIA ALKAICZNA AAA /</w:t>
            </w:r>
            <w:r w:rsidRPr="006B3A57">
              <w:rPr>
                <w:rFonts w:ascii="Adagio_Slab" w:hAnsi="Adagio_Slab" w:cs="Calibri"/>
                <w:sz w:val="18"/>
                <w:szCs w:val="18"/>
              </w:rPr>
              <w:t xml:space="preserve"> LR03 </w:t>
            </w:r>
            <w:proofErr w:type="spellStart"/>
            <w:r w:rsidRPr="006B3A57">
              <w:rPr>
                <w:rFonts w:ascii="Adagio_Slab" w:hAnsi="Adagio_Slab" w:cs="Calibri"/>
                <w:sz w:val="18"/>
                <w:szCs w:val="18"/>
              </w:rPr>
              <w:t>Alkaline</w:t>
            </w:r>
            <w:proofErr w:type="spellEnd"/>
            <w:r w:rsidRPr="006B3A57">
              <w:rPr>
                <w:rFonts w:ascii="Adagio_Slab" w:hAnsi="Adagio_Slab" w:cs="Calibri"/>
                <w:sz w:val="18"/>
                <w:szCs w:val="18"/>
              </w:rPr>
              <w:t xml:space="preserve"> Power x4</w:t>
            </w:r>
            <w:r w:rsidRPr="006B3A57">
              <w:rPr>
                <w:rFonts w:ascii="Adagio_Slab" w:hAnsi="Adagio_Slab" w:cs="Calibri"/>
                <w:sz w:val="18"/>
                <w:szCs w:val="18"/>
              </w:rPr>
              <w:br/>
              <w:t>Napięcie [V] : 1,50</w:t>
            </w:r>
            <w:r w:rsidRPr="006B3A57">
              <w:rPr>
                <w:rFonts w:ascii="Adagio_Slab" w:hAnsi="Adagio_Slab" w:cs="Calibri"/>
                <w:sz w:val="18"/>
                <w:szCs w:val="18"/>
              </w:rPr>
              <w:br/>
              <w:t>Zawartość opakowania : blister 4 sztuki.</w:t>
            </w:r>
          </w:p>
        </w:tc>
        <w:tc>
          <w:tcPr>
            <w:tcW w:w="1843" w:type="dxa"/>
            <w:shd w:val="clear" w:color="D9E1F2" w:fill="FFFFFF"/>
            <w:noWrap/>
            <w:vAlign w:val="center"/>
            <w:hideMark/>
          </w:tcPr>
          <w:p w14:paraId="7C009C7D"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opakowanie</w:t>
            </w:r>
          </w:p>
        </w:tc>
        <w:tc>
          <w:tcPr>
            <w:tcW w:w="1843" w:type="dxa"/>
            <w:shd w:val="clear" w:color="D9E1F2" w:fill="FFFFFF"/>
            <w:noWrap/>
            <w:vAlign w:val="center"/>
            <w:hideMark/>
          </w:tcPr>
          <w:p w14:paraId="3E806B36"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3</w:t>
            </w:r>
          </w:p>
        </w:tc>
      </w:tr>
      <w:tr w:rsidR="006B3A57" w:rsidRPr="001D53DA" w14:paraId="71A9BA15" w14:textId="77777777" w:rsidTr="00127A5E">
        <w:trPr>
          <w:trHeight w:val="847"/>
        </w:trPr>
        <w:tc>
          <w:tcPr>
            <w:tcW w:w="421" w:type="dxa"/>
            <w:shd w:val="clear" w:color="000000" w:fill="FFFFFF"/>
            <w:noWrap/>
            <w:vAlign w:val="center"/>
            <w:hideMark/>
          </w:tcPr>
          <w:p w14:paraId="44EE2331"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2</w:t>
            </w:r>
          </w:p>
        </w:tc>
        <w:tc>
          <w:tcPr>
            <w:tcW w:w="5811" w:type="dxa"/>
            <w:shd w:val="clear" w:color="auto" w:fill="auto"/>
            <w:vAlign w:val="center"/>
            <w:hideMark/>
          </w:tcPr>
          <w:p w14:paraId="7EC8EFD4" w14:textId="77777777" w:rsidR="006B3A57" w:rsidRPr="006B3A57" w:rsidRDefault="006B3A57" w:rsidP="00127A5E">
            <w:pPr>
              <w:rPr>
                <w:rFonts w:ascii="Adagio_Slab" w:hAnsi="Adagio_Slab" w:cs="Calibri"/>
                <w:sz w:val="18"/>
                <w:szCs w:val="18"/>
              </w:rPr>
            </w:pPr>
            <w:r w:rsidRPr="006B3A57">
              <w:rPr>
                <w:rFonts w:ascii="Adagio_Slab" w:hAnsi="Adagio_Slab" w:cs="Calibri"/>
                <w:b/>
                <w:bCs/>
                <w:sz w:val="18"/>
                <w:szCs w:val="18"/>
              </w:rPr>
              <w:t xml:space="preserve">BATERIA ALKAICZNA </w:t>
            </w:r>
            <w:proofErr w:type="spellStart"/>
            <w:r w:rsidRPr="006B3A57">
              <w:rPr>
                <w:rFonts w:ascii="Adagio_Slab" w:hAnsi="Adagio_Slab" w:cs="Calibri"/>
                <w:b/>
                <w:bCs/>
                <w:sz w:val="18"/>
                <w:szCs w:val="18"/>
              </w:rPr>
              <w:t>Alkaline</w:t>
            </w:r>
            <w:proofErr w:type="spellEnd"/>
            <w:r w:rsidRPr="006B3A57">
              <w:rPr>
                <w:rFonts w:ascii="Adagio_Slab" w:hAnsi="Adagio_Slab" w:cs="Calibri"/>
                <w:b/>
                <w:bCs/>
                <w:sz w:val="18"/>
                <w:szCs w:val="18"/>
              </w:rPr>
              <w:t xml:space="preserve"> Power</w:t>
            </w:r>
            <w:r w:rsidRPr="006B3A57">
              <w:rPr>
                <w:rFonts w:ascii="Adagio_Slab" w:hAnsi="Adagio_Slab" w:cs="Calibri"/>
                <w:sz w:val="18"/>
                <w:szCs w:val="18"/>
              </w:rPr>
              <w:t xml:space="preserve"> LR06/AA x 4</w:t>
            </w:r>
            <w:r w:rsidRPr="006B3A57">
              <w:rPr>
                <w:rFonts w:ascii="Adagio_Slab" w:hAnsi="Adagio_Slab" w:cs="Calibri"/>
                <w:sz w:val="18"/>
                <w:szCs w:val="18"/>
              </w:rPr>
              <w:br/>
              <w:t>Napięcie [V] : 1,50</w:t>
            </w:r>
            <w:r w:rsidRPr="006B3A57">
              <w:rPr>
                <w:rFonts w:ascii="Adagio_Slab" w:hAnsi="Adagio_Slab" w:cs="Calibri"/>
                <w:sz w:val="18"/>
                <w:szCs w:val="18"/>
              </w:rPr>
              <w:br/>
              <w:t xml:space="preserve">Zawartość opakowania : blister 4 sztuki.                    </w:t>
            </w:r>
          </w:p>
        </w:tc>
        <w:tc>
          <w:tcPr>
            <w:tcW w:w="1843" w:type="dxa"/>
            <w:shd w:val="clear" w:color="auto" w:fill="auto"/>
            <w:noWrap/>
            <w:vAlign w:val="center"/>
            <w:hideMark/>
          </w:tcPr>
          <w:p w14:paraId="7DA5A0D5"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opakowanie</w:t>
            </w:r>
          </w:p>
        </w:tc>
        <w:tc>
          <w:tcPr>
            <w:tcW w:w="1843" w:type="dxa"/>
            <w:shd w:val="clear" w:color="D9E1F2" w:fill="FFFFFF"/>
            <w:noWrap/>
            <w:vAlign w:val="center"/>
            <w:hideMark/>
          </w:tcPr>
          <w:p w14:paraId="5617FF4B"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5</w:t>
            </w:r>
          </w:p>
        </w:tc>
      </w:tr>
      <w:tr w:rsidR="006B3A57" w:rsidRPr="001D53DA" w14:paraId="53B203C7" w14:textId="77777777" w:rsidTr="00803A86">
        <w:trPr>
          <w:trHeight w:val="1488"/>
        </w:trPr>
        <w:tc>
          <w:tcPr>
            <w:tcW w:w="421" w:type="dxa"/>
            <w:shd w:val="clear" w:color="D9E1F2" w:fill="FFFFFF"/>
            <w:noWrap/>
            <w:vAlign w:val="center"/>
            <w:hideMark/>
          </w:tcPr>
          <w:p w14:paraId="1754AFAB"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3</w:t>
            </w:r>
          </w:p>
        </w:tc>
        <w:tc>
          <w:tcPr>
            <w:tcW w:w="5811" w:type="dxa"/>
            <w:shd w:val="clear" w:color="D9E1F2" w:fill="FFFFFF"/>
            <w:vAlign w:val="center"/>
            <w:hideMark/>
          </w:tcPr>
          <w:p w14:paraId="26E3E64D" w14:textId="77777777" w:rsidR="006B3A57" w:rsidRPr="006B3A57" w:rsidRDefault="006B3A57" w:rsidP="00127A5E">
            <w:pPr>
              <w:rPr>
                <w:rFonts w:ascii="Adagio_Slab" w:hAnsi="Adagio_Slab" w:cs="Calibri"/>
                <w:sz w:val="18"/>
                <w:szCs w:val="18"/>
              </w:rPr>
            </w:pPr>
            <w:r w:rsidRPr="006B3A57">
              <w:rPr>
                <w:rFonts w:ascii="Adagio_Slab" w:hAnsi="Adagio_Slab" w:cs="Calibri"/>
                <w:b/>
                <w:bCs/>
                <w:sz w:val="18"/>
                <w:szCs w:val="18"/>
              </w:rPr>
              <w:t>Bateria alkaliczna</w:t>
            </w:r>
            <w:r w:rsidRPr="006B3A57">
              <w:rPr>
                <w:rFonts w:ascii="Adagio_Slab" w:hAnsi="Adagio_Slab" w:cs="Calibri"/>
                <w:sz w:val="18"/>
                <w:szCs w:val="18"/>
              </w:rPr>
              <w:t xml:space="preserve"> </w:t>
            </w:r>
            <w:proofErr w:type="spellStart"/>
            <w:r w:rsidRPr="006B3A57">
              <w:rPr>
                <w:rFonts w:ascii="Adagio_Slab" w:hAnsi="Adagio_Slab" w:cs="Calibri"/>
                <w:sz w:val="18"/>
                <w:szCs w:val="18"/>
              </w:rPr>
              <w:t>Alkaline</w:t>
            </w:r>
            <w:proofErr w:type="spellEnd"/>
            <w:r w:rsidRPr="006B3A57">
              <w:rPr>
                <w:rFonts w:ascii="Adagio_Slab" w:hAnsi="Adagio_Slab" w:cs="Calibri"/>
                <w:sz w:val="18"/>
                <w:szCs w:val="18"/>
              </w:rPr>
              <w:t xml:space="preserve"> Power 6LR61/9V (R9*)</w:t>
            </w:r>
            <w:r w:rsidRPr="006B3A57">
              <w:rPr>
                <w:rFonts w:ascii="Adagio_Slab" w:hAnsi="Adagio_Slab" w:cs="Calibri"/>
                <w:sz w:val="18"/>
                <w:szCs w:val="18"/>
              </w:rPr>
              <w:br/>
            </w:r>
            <w:proofErr w:type="spellStart"/>
            <w:r w:rsidRPr="006B3A57">
              <w:rPr>
                <w:rFonts w:ascii="Adagio_Slab" w:hAnsi="Adagio_Slab" w:cs="Calibri"/>
                <w:sz w:val="18"/>
                <w:szCs w:val="18"/>
              </w:rPr>
              <w:t>Alkaline</w:t>
            </w:r>
            <w:proofErr w:type="spellEnd"/>
            <w:r w:rsidRPr="006B3A57">
              <w:rPr>
                <w:rFonts w:ascii="Adagio_Slab" w:hAnsi="Adagio_Slab" w:cs="Calibri"/>
                <w:sz w:val="18"/>
                <w:szCs w:val="18"/>
              </w:rPr>
              <w:t xml:space="preserve"> Power to bateria alkaliczna przeznaczona do codziennego użytku zarówno do urządzeń o wysokim jak i średnim poborze mocy. W urządzeniach tych zapewnia dłuższe działanie w porównaniu do zwykłych baterii węglowo - cynkowych.               </w:t>
            </w:r>
            <w:r w:rsidRPr="006B3A57">
              <w:rPr>
                <w:rFonts w:ascii="Adagio_Slab" w:hAnsi="Adagio_Slab" w:cs="Calibri"/>
                <w:sz w:val="18"/>
                <w:szCs w:val="18"/>
              </w:rPr>
              <w:br/>
              <w:t xml:space="preserve">Zawartość opakowania : blister 4 sztuki.                                      </w:t>
            </w:r>
          </w:p>
        </w:tc>
        <w:tc>
          <w:tcPr>
            <w:tcW w:w="1843" w:type="dxa"/>
            <w:shd w:val="clear" w:color="D9E1F2" w:fill="FFFFFF"/>
            <w:noWrap/>
            <w:vAlign w:val="center"/>
            <w:hideMark/>
          </w:tcPr>
          <w:p w14:paraId="1006CDC6"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 xml:space="preserve">opakowanie </w:t>
            </w:r>
          </w:p>
        </w:tc>
        <w:tc>
          <w:tcPr>
            <w:tcW w:w="1843" w:type="dxa"/>
            <w:shd w:val="clear" w:color="D9E1F2" w:fill="FFFFFF"/>
            <w:noWrap/>
            <w:vAlign w:val="center"/>
            <w:hideMark/>
          </w:tcPr>
          <w:p w14:paraId="7010E870"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3</w:t>
            </w:r>
          </w:p>
        </w:tc>
      </w:tr>
      <w:tr w:rsidR="006B3A57" w:rsidRPr="001D53DA" w14:paraId="5B3A1F63" w14:textId="77777777" w:rsidTr="00127A5E">
        <w:trPr>
          <w:trHeight w:val="1123"/>
        </w:trPr>
        <w:tc>
          <w:tcPr>
            <w:tcW w:w="421" w:type="dxa"/>
            <w:shd w:val="clear" w:color="000000" w:fill="FFFFFF"/>
            <w:noWrap/>
            <w:vAlign w:val="center"/>
            <w:hideMark/>
          </w:tcPr>
          <w:p w14:paraId="6F47C321" w14:textId="41B025F7" w:rsidR="006B3A57" w:rsidRPr="006B3A57" w:rsidRDefault="008E62EC" w:rsidP="00127A5E">
            <w:pPr>
              <w:jc w:val="center"/>
              <w:rPr>
                <w:rFonts w:ascii="Adagio_Slab" w:hAnsi="Adagio_Slab" w:cs="Calibri"/>
                <w:sz w:val="18"/>
                <w:szCs w:val="18"/>
              </w:rPr>
            </w:pPr>
            <w:r w:rsidRPr="001D53DA">
              <w:rPr>
                <w:rFonts w:ascii="Adagio_Slab" w:hAnsi="Adagio_Slab" w:cs="Calibri"/>
                <w:sz w:val="18"/>
                <w:szCs w:val="18"/>
              </w:rPr>
              <w:t>4</w:t>
            </w:r>
          </w:p>
        </w:tc>
        <w:tc>
          <w:tcPr>
            <w:tcW w:w="5811" w:type="dxa"/>
            <w:shd w:val="clear" w:color="000000" w:fill="FFFFFF"/>
            <w:vAlign w:val="center"/>
            <w:hideMark/>
          </w:tcPr>
          <w:p w14:paraId="2F15C106" w14:textId="77777777"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TECZKA Z GUMKĄ A4</w:t>
            </w:r>
            <w:r w:rsidRPr="006B3A57">
              <w:rPr>
                <w:rFonts w:ascii="Adagio_Slab" w:hAnsi="Adagio_Slab" w:cs="Calibri"/>
                <w:color w:val="000000"/>
                <w:sz w:val="18"/>
                <w:szCs w:val="18"/>
              </w:rPr>
              <w:t xml:space="preserve"> </w:t>
            </w:r>
            <w:r w:rsidRPr="006B3A57">
              <w:rPr>
                <w:rFonts w:ascii="Adagio_Slab" w:hAnsi="Adagio_Slab" w:cs="Calibri"/>
                <w:color w:val="000000"/>
                <w:sz w:val="18"/>
                <w:szCs w:val="18"/>
              </w:rPr>
              <w:br/>
              <w:t xml:space="preserve">kartonowa lakierowana, wykonana z kartonu o gramaturze 300g/m2, 3 wewnętrzne skrzydła, okrągła, pionowa gumka chroni zawartość przed wysunięciem, rozmiar: 232x320 mm; </w:t>
            </w:r>
            <w:proofErr w:type="spellStart"/>
            <w:r w:rsidRPr="006B3A57">
              <w:rPr>
                <w:rFonts w:ascii="Adagio_Slab" w:hAnsi="Adagio_Slab" w:cs="Calibri"/>
                <w:color w:val="000000"/>
                <w:sz w:val="18"/>
                <w:szCs w:val="18"/>
              </w:rPr>
              <w:t>rózne</w:t>
            </w:r>
            <w:proofErr w:type="spellEnd"/>
            <w:r w:rsidRPr="006B3A57">
              <w:rPr>
                <w:rFonts w:ascii="Adagio_Slab" w:hAnsi="Adagio_Slab" w:cs="Calibri"/>
                <w:color w:val="000000"/>
                <w:sz w:val="18"/>
                <w:szCs w:val="18"/>
              </w:rPr>
              <w:t xml:space="preserve"> kolory. Opakowanie 10 sztuk </w:t>
            </w:r>
          </w:p>
        </w:tc>
        <w:tc>
          <w:tcPr>
            <w:tcW w:w="1843" w:type="dxa"/>
            <w:shd w:val="clear" w:color="000000" w:fill="FFFFFF"/>
            <w:noWrap/>
            <w:vAlign w:val="center"/>
            <w:hideMark/>
          </w:tcPr>
          <w:p w14:paraId="709ADCB7"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 xml:space="preserve">opakowanie </w:t>
            </w:r>
          </w:p>
        </w:tc>
        <w:tc>
          <w:tcPr>
            <w:tcW w:w="1843" w:type="dxa"/>
            <w:shd w:val="clear" w:color="D9E1F2" w:fill="FFFFFF"/>
            <w:noWrap/>
            <w:vAlign w:val="center"/>
            <w:hideMark/>
          </w:tcPr>
          <w:p w14:paraId="00125B03"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1</w:t>
            </w:r>
          </w:p>
        </w:tc>
      </w:tr>
      <w:tr w:rsidR="006B3A57" w:rsidRPr="001D53DA" w14:paraId="6D27B0D6" w14:textId="77777777" w:rsidTr="00803A86">
        <w:trPr>
          <w:trHeight w:val="2263"/>
        </w:trPr>
        <w:tc>
          <w:tcPr>
            <w:tcW w:w="421" w:type="dxa"/>
            <w:shd w:val="clear" w:color="000000" w:fill="FFFFFF"/>
            <w:noWrap/>
            <w:vAlign w:val="center"/>
            <w:hideMark/>
          </w:tcPr>
          <w:p w14:paraId="5FD2F3A1" w14:textId="20CED7D5" w:rsidR="006B3A57" w:rsidRPr="006B3A57" w:rsidRDefault="008E62EC" w:rsidP="00127A5E">
            <w:pPr>
              <w:jc w:val="center"/>
              <w:rPr>
                <w:rFonts w:ascii="Adagio_Slab" w:hAnsi="Adagio_Slab" w:cs="Calibri"/>
                <w:sz w:val="18"/>
                <w:szCs w:val="18"/>
              </w:rPr>
            </w:pPr>
            <w:r w:rsidRPr="001D53DA">
              <w:rPr>
                <w:rFonts w:ascii="Adagio_Slab" w:hAnsi="Adagio_Slab" w:cs="Calibri"/>
                <w:sz w:val="18"/>
                <w:szCs w:val="18"/>
              </w:rPr>
              <w:lastRenderedPageBreak/>
              <w:t>5</w:t>
            </w:r>
          </w:p>
        </w:tc>
        <w:tc>
          <w:tcPr>
            <w:tcW w:w="5811" w:type="dxa"/>
            <w:shd w:val="clear" w:color="000000" w:fill="FFFFFF"/>
            <w:vAlign w:val="center"/>
            <w:hideMark/>
          </w:tcPr>
          <w:p w14:paraId="3AD946B9" w14:textId="77777777" w:rsidR="006B3A57" w:rsidRPr="006B3A57" w:rsidRDefault="006B3A57" w:rsidP="00127A5E">
            <w:pPr>
              <w:rPr>
                <w:rFonts w:ascii="Adagio_Slab" w:hAnsi="Adagio_Slab" w:cs="Calibri"/>
                <w:sz w:val="18"/>
                <w:szCs w:val="18"/>
              </w:rPr>
            </w:pPr>
            <w:r w:rsidRPr="006B3A57">
              <w:rPr>
                <w:rFonts w:ascii="Adagio_Slab" w:hAnsi="Adagio_Slab" w:cs="Calibri"/>
                <w:b/>
                <w:bCs/>
                <w:sz w:val="18"/>
                <w:szCs w:val="18"/>
              </w:rPr>
              <w:t>KLIPSY ARCHIWIZACYJNE</w:t>
            </w:r>
            <w:r w:rsidRPr="006B3A57">
              <w:rPr>
                <w:rFonts w:ascii="Adagio_Slab" w:hAnsi="Adagio_Slab" w:cs="Calibri"/>
                <w:sz w:val="18"/>
                <w:szCs w:val="18"/>
              </w:rPr>
              <w:br/>
              <w:t xml:space="preserve">wąsy do spinania dokumentów białe, opakowanie 100 </w:t>
            </w:r>
            <w:proofErr w:type="spellStart"/>
            <w:r w:rsidRPr="006B3A57">
              <w:rPr>
                <w:rFonts w:ascii="Adagio_Slab" w:hAnsi="Adagio_Slab" w:cs="Calibri"/>
                <w:sz w:val="18"/>
                <w:szCs w:val="18"/>
              </w:rPr>
              <w:t>szt</w:t>
            </w:r>
            <w:proofErr w:type="spellEnd"/>
            <w:r w:rsidRPr="006B3A57">
              <w:rPr>
                <w:rFonts w:ascii="Adagio_Slab" w:hAnsi="Adagio_Slab" w:cs="Calibri"/>
                <w:sz w:val="18"/>
                <w:szCs w:val="18"/>
              </w:rPr>
              <w:br/>
              <w:t>Dwuczęściowy, plastikowy klips archiwizacyjny umożliwiający bezpośrednie przeniesienie dokumentów z segregatorów i przechowywanie ich w pudełkach na akta.</w:t>
            </w:r>
            <w:r w:rsidRPr="006B3A57">
              <w:rPr>
                <w:rFonts w:ascii="Adagio_Slab" w:hAnsi="Adagio_Slab" w:cs="Calibri"/>
                <w:sz w:val="18"/>
                <w:szCs w:val="18"/>
              </w:rPr>
              <w:br/>
              <w:t>Funkcjonalny. Pozwala na swobodne korzystanie z dokumentów.</w:t>
            </w:r>
            <w:r w:rsidRPr="006B3A57">
              <w:rPr>
                <w:rFonts w:ascii="Adagio_Slab" w:hAnsi="Adagio_Slab" w:cs="Calibri"/>
                <w:sz w:val="18"/>
                <w:szCs w:val="18"/>
              </w:rPr>
              <w:br/>
              <w:t xml:space="preserve">Ekologiczny. Wykonany z polipropylenu pochodzącego w 100% z </w:t>
            </w:r>
            <w:proofErr w:type="spellStart"/>
            <w:r w:rsidRPr="006B3A57">
              <w:rPr>
                <w:rFonts w:ascii="Adagio_Slab" w:hAnsi="Adagio_Slab" w:cs="Calibri"/>
                <w:sz w:val="18"/>
                <w:szCs w:val="18"/>
              </w:rPr>
              <w:t>recyklingu,nadaje</w:t>
            </w:r>
            <w:proofErr w:type="spellEnd"/>
            <w:r w:rsidRPr="006B3A57">
              <w:rPr>
                <w:rFonts w:ascii="Adagio_Slab" w:hAnsi="Adagio_Slab" w:cs="Calibri"/>
                <w:sz w:val="18"/>
                <w:szCs w:val="18"/>
              </w:rPr>
              <w:t xml:space="preserve"> się do ponownego przetworzenia.</w:t>
            </w:r>
            <w:r w:rsidRPr="006B3A57">
              <w:rPr>
                <w:rFonts w:ascii="Adagio_Slab" w:hAnsi="Adagio_Slab" w:cs="Calibri"/>
                <w:sz w:val="18"/>
                <w:szCs w:val="18"/>
              </w:rPr>
              <w:br/>
              <w:t xml:space="preserve">Pojemny. Długość wąsów archiwizacyjnych 100 mm. Opakowanie zbiorcze 100 sztuk. </w:t>
            </w:r>
          </w:p>
        </w:tc>
        <w:tc>
          <w:tcPr>
            <w:tcW w:w="1843" w:type="dxa"/>
            <w:shd w:val="clear" w:color="auto" w:fill="auto"/>
            <w:noWrap/>
            <w:vAlign w:val="center"/>
            <w:hideMark/>
          </w:tcPr>
          <w:p w14:paraId="3C7AFBE0" w14:textId="77777777" w:rsidR="006B3A57" w:rsidRPr="006B3A57" w:rsidRDefault="006B3A57" w:rsidP="00127A5E">
            <w:pPr>
              <w:jc w:val="center"/>
              <w:rPr>
                <w:rFonts w:ascii="Adagio_Slab" w:hAnsi="Adagio_Slab" w:cs="Calibri"/>
                <w:b/>
                <w:bCs/>
                <w:color w:val="000000"/>
                <w:sz w:val="18"/>
                <w:szCs w:val="18"/>
              </w:rPr>
            </w:pPr>
            <w:r w:rsidRPr="006B3A57">
              <w:rPr>
                <w:rFonts w:ascii="Adagio_Slab" w:hAnsi="Adagio_Slab" w:cs="Calibri"/>
                <w:b/>
                <w:bCs/>
                <w:color w:val="000000"/>
                <w:sz w:val="18"/>
                <w:szCs w:val="18"/>
              </w:rPr>
              <w:t xml:space="preserve">opakowanie </w:t>
            </w:r>
          </w:p>
        </w:tc>
        <w:tc>
          <w:tcPr>
            <w:tcW w:w="1843" w:type="dxa"/>
            <w:shd w:val="clear" w:color="D9E1F2" w:fill="FFFFFF"/>
            <w:noWrap/>
            <w:vAlign w:val="center"/>
            <w:hideMark/>
          </w:tcPr>
          <w:p w14:paraId="551DA3F4"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1</w:t>
            </w:r>
          </w:p>
        </w:tc>
      </w:tr>
      <w:tr w:rsidR="006B3A57" w:rsidRPr="001D53DA" w14:paraId="7F726BB6" w14:textId="77777777" w:rsidTr="00803A86">
        <w:trPr>
          <w:trHeight w:val="1969"/>
        </w:trPr>
        <w:tc>
          <w:tcPr>
            <w:tcW w:w="421" w:type="dxa"/>
            <w:shd w:val="clear" w:color="D9E1F2" w:fill="FFFFFF"/>
            <w:noWrap/>
            <w:vAlign w:val="center"/>
            <w:hideMark/>
          </w:tcPr>
          <w:p w14:paraId="26B802D8" w14:textId="0968AD6E" w:rsidR="006B3A57" w:rsidRPr="006B3A57" w:rsidRDefault="008E62EC" w:rsidP="00127A5E">
            <w:pPr>
              <w:jc w:val="center"/>
              <w:rPr>
                <w:rFonts w:ascii="Adagio_Slab" w:hAnsi="Adagio_Slab" w:cs="Calibri"/>
                <w:sz w:val="18"/>
                <w:szCs w:val="18"/>
              </w:rPr>
            </w:pPr>
            <w:r w:rsidRPr="001D53DA">
              <w:rPr>
                <w:rFonts w:ascii="Adagio_Slab" w:hAnsi="Adagio_Slab" w:cs="Calibri"/>
                <w:sz w:val="18"/>
                <w:szCs w:val="18"/>
              </w:rPr>
              <w:t>6</w:t>
            </w:r>
          </w:p>
        </w:tc>
        <w:tc>
          <w:tcPr>
            <w:tcW w:w="5811" w:type="dxa"/>
            <w:shd w:val="clear" w:color="auto" w:fill="auto"/>
            <w:hideMark/>
          </w:tcPr>
          <w:p w14:paraId="7C51F11B" w14:textId="77777777"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TECZKA DO PODPISU</w:t>
            </w:r>
            <w:r w:rsidRPr="006B3A57">
              <w:rPr>
                <w:rFonts w:ascii="Adagio_Slab" w:hAnsi="Adagio_Slab" w:cs="Calibri"/>
                <w:color w:val="000000"/>
                <w:sz w:val="18"/>
                <w:szCs w:val="18"/>
              </w:rPr>
              <w:br/>
              <w:t xml:space="preserve">kartonowa 18 kart. książka przeznaczona do gromadzenia dokumentów wymagających podpisu. aminowana błyszcząca okładka, 18 sztywnych przegródek z szorstką powierzchnią zabezpieczającą dokumenty przed wypadaniem, Przekładki z otworami do podglądu zawartości, Przekładki wyposażone w dolne indeksy ułatwiające przekładanie stron </w:t>
            </w:r>
            <w:r w:rsidRPr="006B3A57">
              <w:rPr>
                <w:rFonts w:ascii="Adagio_Slab" w:hAnsi="Adagio_Slab" w:cs="Calibri"/>
                <w:color w:val="000000"/>
                <w:sz w:val="18"/>
                <w:szCs w:val="18"/>
              </w:rPr>
              <w:br/>
              <w:t>Okienko do opisu zawartości. Wyróżniające się wzornictwo okładki kolor niebieski</w:t>
            </w:r>
          </w:p>
        </w:tc>
        <w:tc>
          <w:tcPr>
            <w:tcW w:w="1843" w:type="dxa"/>
            <w:shd w:val="clear" w:color="D9E1F2" w:fill="FFFFFF"/>
            <w:noWrap/>
            <w:vAlign w:val="center"/>
            <w:hideMark/>
          </w:tcPr>
          <w:p w14:paraId="6E9B9470"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szt.</w:t>
            </w:r>
          </w:p>
        </w:tc>
        <w:tc>
          <w:tcPr>
            <w:tcW w:w="1843" w:type="dxa"/>
            <w:shd w:val="clear" w:color="D9E1F2" w:fill="FFFFFF"/>
            <w:noWrap/>
            <w:vAlign w:val="center"/>
            <w:hideMark/>
          </w:tcPr>
          <w:p w14:paraId="619A81CC"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1</w:t>
            </w:r>
          </w:p>
        </w:tc>
      </w:tr>
      <w:tr w:rsidR="006B3A57" w:rsidRPr="001D53DA" w14:paraId="60D4FDF3" w14:textId="77777777" w:rsidTr="00B05547">
        <w:trPr>
          <w:trHeight w:val="2403"/>
        </w:trPr>
        <w:tc>
          <w:tcPr>
            <w:tcW w:w="421" w:type="dxa"/>
            <w:shd w:val="clear" w:color="000000" w:fill="FFFFFF"/>
            <w:noWrap/>
            <w:vAlign w:val="center"/>
            <w:hideMark/>
          </w:tcPr>
          <w:p w14:paraId="265E8E62" w14:textId="0DA46D72" w:rsidR="006B3A57" w:rsidRPr="006B3A57" w:rsidRDefault="00414C97" w:rsidP="00127A5E">
            <w:pPr>
              <w:jc w:val="center"/>
              <w:rPr>
                <w:rFonts w:ascii="Adagio_Slab" w:hAnsi="Adagio_Slab" w:cs="Calibri"/>
                <w:sz w:val="18"/>
                <w:szCs w:val="18"/>
              </w:rPr>
            </w:pPr>
            <w:r>
              <w:rPr>
                <w:rFonts w:ascii="Adagio_Slab" w:hAnsi="Adagio_Slab" w:cs="Calibri"/>
                <w:sz w:val="18"/>
                <w:szCs w:val="18"/>
              </w:rPr>
              <w:t>7</w:t>
            </w:r>
          </w:p>
        </w:tc>
        <w:tc>
          <w:tcPr>
            <w:tcW w:w="5811" w:type="dxa"/>
            <w:shd w:val="clear" w:color="auto" w:fill="auto"/>
            <w:hideMark/>
          </w:tcPr>
          <w:p w14:paraId="1489187A" w14:textId="70D7DA82"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POJEMNIKI NA DOKUMENTY,                                                                                        karton, otwarte, A4/100mm, zielone</w:t>
            </w:r>
            <w:r w:rsidR="00127A5E" w:rsidRPr="001D53DA">
              <w:rPr>
                <w:rFonts w:ascii="Adagio_Slab" w:hAnsi="Adagio_Slab" w:cs="Calibri"/>
                <w:b/>
                <w:bCs/>
                <w:color w:val="000000"/>
                <w:sz w:val="18"/>
                <w:szCs w:val="18"/>
              </w:rPr>
              <w:t xml:space="preserve">, </w:t>
            </w:r>
            <w:r w:rsidRPr="006B3A57">
              <w:rPr>
                <w:rFonts w:ascii="Adagio_Slab" w:hAnsi="Adagio_Slab" w:cs="Calibri"/>
                <w:color w:val="000000"/>
                <w:sz w:val="18"/>
                <w:szCs w:val="18"/>
              </w:rPr>
              <w:t>wykonany jednostronnie z białej tektury o gramaturze 370gsm</w:t>
            </w:r>
            <w:r w:rsidRPr="006B3A57">
              <w:rPr>
                <w:rFonts w:ascii="Adagio_Slab" w:hAnsi="Adagio_Slab" w:cs="Calibri"/>
                <w:color w:val="000000"/>
                <w:sz w:val="18"/>
                <w:szCs w:val="18"/>
              </w:rPr>
              <w:br/>
              <w:t>typ fali: E</w:t>
            </w:r>
            <w:r w:rsidR="008E62EC" w:rsidRPr="001D53DA">
              <w:rPr>
                <w:rFonts w:ascii="Adagio_Slab" w:hAnsi="Adagio_Slab" w:cs="Calibri"/>
                <w:color w:val="000000"/>
                <w:sz w:val="18"/>
                <w:szCs w:val="18"/>
              </w:rPr>
              <w:t xml:space="preserve">, </w:t>
            </w:r>
            <w:r w:rsidRPr="006B3A57">
              <w:rPr>
                <w:rFonts w:ascii="Adagio_Slab" w:hAnsi="Adagio_Slab" w:cs="Calibri"/>
                <w:color w:val="000000"/>
                <w:sz w:val="18"/>
                <w:szCs w:val="18"/>
              </w:rPr>
              <w:t xml:space="preserve">szerokość grzbietu: </w:t>
            </w:r>
            <w:r w:rsidRPr="006B3A57">
              <w:rPr>
                <w:rFonts w:ascii="Adagio_Slab" w:hAnsi="Adagio_Slab" w:cs="Calibri"/>
                <w:b/>
                <w:bCs/>
                <w:color w:val="000000"/>
                <w:sz w:val="18"/>
                <w:szCs w:val="18"/>
              </w:rPr>
              <w:t>100mm</w:t>
            </w:r>
            <w:r w:rsidRPr="006B3A57">
              <w:rPr>
                <w:rFonts w:ascii="Adagio_Slab" w:hAnsi="Adagio_Slab" w:cs="Calibri"/>
                <w:color w:val="000000"/>
                <w:sz w:val="18"/>
                <w:szCs w:val="18"/>
              </w:rPr>
              <w:br/>
              <w:t>pojemność: do 950 kartek o gramaturze 80gsm</w:t>
            </w:r>
            <w:r w:rsidRPr="006B3A57">
              <w:rPr>
                <w:rFonts w:ascii="Adagio_Slab" w:hAnsi="Adagio_Slab" w:cs="Calibri"/>
                <w:color w:val="000000"/>
                <w:sz w:val="18"/>
                <w:szCs w:val="18"/>
              </w:rPr>
              <w:br/>
              <w:t>pudełko mieści segregator lub jego zawartość</w:t>
            </w:r>
            <w:r w:rsidRPr="006B3A57">
              <w:rPr>
                <w:rFonts w:ascii="Adagio_Slab" w:hAnsi="Adagio_Slab" w:cs="Calibri"/>
                <w:color w:val="000000"/>
                <w:sz w:val="18"/>
                <w:szCs w:val="18"/>
              </w:rPr>
              <w:br/>
              <w:t>wyposażone w dwa otwory ułatwiające korzystanie</w:t>
            </w:r>
            <w:r w:rsidRPr="006B3A57">
              <w:rPr>
                <w:rFonts w:ascii="Adagio_Slab" w:hAnsi="Adagio_Slab" w:cs="Calibri"/>
                <w:color w:val="000000"/>
                <w:sz w:val="18"/>
                <w:szCs w:val="18"/>
              </w:rPr>
              <w:br/>
              <w:t>do wykorzystania również jako pojemnik na czasopisma lub ulotki</w:t>
            </w:r>
            <w:r w:rsidR="00127A5E" w:rsidRPr="001D53DA">
              <w:rPr>
                <w:rFonts w:ascii="Adagio_Slab" w:hAnsi="Adagio_Slab" w:cs="Calibri"/>
                <w:color w:val="000000"/>
                <w:sz w:val="18"/>
                <w:szCs w:val="18"/>
              </w:rPr>
              <w:t xml:space="preserve">, </w:t>
            </w:r>
            <w:r w:rsidRPr="006B3A57">
              <w:rPr>
                <w:rFonts w:ascii="Adagio_Slab" w:hAnsi="Adagio_Slab" w:cs="Calibri"/>
                <w:color w:val="000000"/>
                <w:sz w:val="18"/>
                <w:szCs w:val="18"/>
              </w:rPr>
              <w:t>konstrukcja pudełka pomyślana z myślą o bezproblemowym rozłożeniu</w:t>
            </w:r>
            <w:r w:rsidR="008E62EC" w:rsidRPr="001D53DA">
              <w:rPr>
                <w:rFonts w:ascii="Adagio_Slab" w:hAnsi="Adagio_Slab" w:cs="Calibri"/>
                <w:color w:val="000000"/>
                <w:sz w:val="18"/>
                <w:szCs w:val="18"/>
              </w:rPr>
              <w:t xml:space="preserve"> </w:t>
            </w:r>
            <w:r w:rsidRPr="006B3A57">
              <w:rPr>
                <w:rFonts w:ascii="Adagio_Slab" w:hAnsi="Adagio_Slab" w:cs="Calibri"/>
                <w:color w:val="000000"/>
                <w:sz w:val="18"/>
                <w:szCs w:val="18"/>
              </w:rPr>
              <w:t>produkt bezkwasowy (</w:t>
            </w:r>
            <w:proofErr w:type="spellStart"/>
            <w:r w:rsidRPr="006B3A57">
              <w:rPr>
                <w:rFonts w:ascii="Adagio_Slab" w:hAnsi="Adagio_Slab" w:cs="Calibri"/>
                <w:color w:val="000000"/>
                <w:sz w:val="18"/>
                <w:szCs w:val="18"/>
              </w:rPr>
              <w:t>pH</w:t>
            </w:r>
            <w:proofErr w:type="spellEnd"/>
            <w:r w:rsidRPr="006B3A57">
              <w:rPr>
                <w:rFonts w:ascii="Adagio_Slab" w:hAnsi="Adagio_Slab" w:cs="Calibri"/>
                <w:color w:val="000000"/>
                <w:sz w:val="18"/>
                <w:szCs w:val="18"/>
              </w:rPr>
              <w:t xml:space="preserve"> ok. 6,5)</w:t>
            </w:r>
            <w:r w:rsidR="008E62EC" w:rsidRPr="001D53DA">
              <w:rPr>
                <w:rFonts w:ascii="Adagio_Slab" w:hAnsi="Adagio_Slab" w:cs="Calibri"/>
                <w:color w:val="000000"/>
                <w:sz w:val="18"/>
                <w:szCs w:val="18"/>
              </w:rPr>
              <w:t xml:space="preserve"> </w:t>
            </w:r>
            <w:r w:rsidRPr="006B3A57">
              <w:rPr>
                <w:rFonts w:ascii="Adagio_Slab" w:hAnsi="Adagio_Slab" w:cs="Calibri"/>
                <w:b/>
                <w:bCs/>
                <w:color w:val="000000"/>
                <w:sz w:val="18"/>
                <w:szCs w:val="18"/>
              </w:rPr>
              <w:t>kolor zielony</w:t>
            </w:r>
          </w:p>
        </w:tc>
        <w:tc>
          <w:tcPr>
            <w:tcW w:w="1843" w:type="dxa"/>
            <w:shd w:val="clear" w:color="D9E1F2" w:fill="FFFFFF"/>
            <w:noWrap/>
            <w:vAlign w:val="center"/>
            <w:hideMark/>
          </w:tcPr>
          <w:p w14:paraId="6A7CAFBF"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szt.</w:t>
            </w:r>
          </w:p>
        </w:tc>
        <w:tc>
          <w:tcPr>
            <w:tcW w:w="1843" w:type="dxa"/>
            <w:shd w:val="clear" w:color="D9E1F2" w:fill="FFFFFF"/>
            <w:noWrap/>
            <w:vAlign w:val="center"/>
            <w:hideMark/>
          </w:tcPr>
          <w:p w14:paraId="4C6F31C4"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25</w:t>
            </w:r>
          </w:p>
        </w:tc>
      </w:tr>
      <w:tr w:rsidR="006B3A57" w:rsidRPr="001D53DA" w14:paraId="4E58674B" w14:textId="77777777" w:rsidTr="00803A86">
        <w:trPr>
          <w:trHeight w:val="2257"/>
        </w:trPr>
        <w:tc>
          <w:tcPr>
            <w:tcW w:w="421" w:type="dxa"/>
            <w:shd w:val="clear" w:color="D9E1F2" w:fill="FFFFFF"/>
            <w:noWrap/>
            <w:vAlign w:val="center"/>
            <w:hideMark/>
          </w:tcPr>
          <w:p w14:paraId="661F33A2" w14:textId="502EC362" w:rsidR="006B3A57" w:rsidRPr="006B3A57" w:rsidRDefault="00414C97" w:rsidP="00127A5E">
            <w:pPr>
              <w:jc w:val="center"/>
              <w:rPr>
                <w:rFonts w:ascii="Adagio_Slab" w:hAnsi="Adagio_Slab" w:cs="Calibri"/>
                <w:sz w:val="18"/>
                <w:szCs w:val="18"/>
              </w:rPr>
            </w:pPr>
            <w:r>
              <w:rPr>
                <w:rFonts w:ascii="Adagio_Slab" w:hAnsi="Adagio_Slab" w:cs="Calibri"/>
                <w:sz w:val="18"/>
                <w:szCs w:val="18"/>
              </w:rPr>
              <w:t>8</w:t>
            </w:r>
          </w:p>
        </w:tc>
        <w:tc>
          <w:tcPr>
            <w:tcW w:w="5811" w:type="dxa"/>
            <w:shd w:val="clear" w:color="D9E1F2" w:fill="FFFFFF"/>
            <w:hideMark/>
          </w:tcPr>
          <w:p w14:paraId="560CBE51" w14:textId="77777777"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POJEMNIKI NA DOKUMENTY</w:t>
            </w:r>
            <w:r w:rsidRPr="006B3A57">
              <w:rPr>
                <w:rFonts w:ascii="Adagio_Slab" w:hAnsi="Adagio_Slab" w:cs="Calibri"/>
                <w:b/>
                <w:bCs/>
                <w:color w:val="000000"/>
                <w:sz w:val="18"/>
                <w:szCs w:val="18"/>
              </w:rPr>
              <w:br/>
            </w:r>
            <w:r w:rsidRPr="006B3A57">
              <w:rPr>
                <w:rFonts w:ascii="Adagio_Slab" w:hAnsi="Adagio_Slab" w:cs="Calibri"/>
                <w:color w:val="000000"/>
                <w:sz w:val="18"/>
                <w:szCs w:val="18"/>
              </w:rPr>
              <w:t>karton, otwarte,</w:t>
            </w:r>
            <w:r w:rsidRPr="006B3A57">
              <w:rPr>
                <w:rFonts w:ascii="Adagio_Slab" w:hAnsi="Adagio_Slab" w:cs="Calibri"/>
                <w:b/>
                <w:bCs/>
                <w:color w:val="000000"/>
                <w:sz w:val="18"/>
                <w:szCs w:val="18"/>
              </w:rPr>
              <w:t xml:space="preserve"> A4/80mm</w:t>
            </w:r>
            <w:r w:rsidRPr="006B3A57">
              <w:rPr>
                <w:rFonts w:ascii="Adagio_Slab" w:hAnsi="Adagio_Slab" w:cs="Calibri"/>
                <w:color w:val="000000"/>
                <w:sz w:val="18"/>
                <w:szCs w:val="18"/>
              </w:rPr>
              <w:t>, zielone, wykonany jednostronnie z białej tektury o gramaturze 370gsm</w:t>
            </w:r>
            <w:r w:rsidRPr="006B3A57">
              <w:rPr>
                <w:rFonts w:ascii="Adagio_Slab" w:hAnsi="Adagio_Slab" w:cs="Calibri"/>
                <w:color w:val="000000"/>
                <w:sz w:val="18"/>
                <w:szCs w:val="18"/>
              </w:rPr>
              <w:br/>
              <w:t>typ fali: E</w:t>
            </w:r>
            <w:r w:rsidRPr="006B3A57">
              <w:rPr>
                <w:rFonts w:ascii="Adagio_Slab" w:hAnsi="Adagio_Slab" w:cs="Calibri"/>
                <w:color w:val="000000"/>
                <w:sz w:val="18"/>
                <w:szCs w:val="18"/>
              </w:rPr>
              <w:br/>
              <w:t>szerokość grzbietu: 80mm</w:t>
            </w:r>
            <w:r w:rsidRPr="006B3A57">
              <w:rPr>
                <w:rFonts w:ascii="Adagio_Slab" w:hAnsi="Adagio_Slab" w:cs="Calibri"/>
                <w:color w:val="000000"/>
                <w:sz w:val="18"/>
                <w:szCs w:val="18"/>
              </w:rPr>
              <w:br/>
              <w:t>pojemność: do 750 kartek o gramaturze 80gsm</w:t>
            </w:r>
            <w:r w:rsidRPr="006B3A57">
              <w:rPr>
                <w:rFonts w:ascii="Adagio_Slab" w:hAnsi="Adagio_Slab" w:cs="Calibri"/>
                <w:color w:val="000000"/>
                <w:sz w:val="18"/>
                <w:szCs w:val="18"/>
              </w:rPr>
              <w:br/>
              <w:t>pudełko mieści segregator lub jego zawartość</w:t>
            </w:r>
            <w:r w:rsidRPr="006B3A57">
              <w:rPr>
                <w:rFonts w:ascii="Adagio_Slab" w:hAnsi="Adagio_Slab" w:cs="Calibri"/>
                <w:color w:val="000000"/>
                <w:sz w:val="18"/>
                <w:szCs w:val="18"/>
              </w:rPr>
              <w:br/>
              <w:t>wyposażone w dwa otwory ułatwiające korzystanie</w:t>
            </w:r>
            <w:r w:rsidRPr="006B3A57">
              <w:rPr>
                <w:rFonts w:ascii="Adagio_Slab" w:hAnsi="Adagio_Slab" w:cs="Calibri"/>
                <w:color w:val="000000"/>
                <w:sz w:val="18"/>
                <w:szCs w:val="18"/>
              </w:rPr>
              <w:br/>
              <w:t>do wykorzystania również jako pojemnik na czasopisma lub ulotki, produkt bezkwasowy (</w:t>
            </w:r>
            <w:proofErr w:type="spellStart"/>
            <w:r w:rsidRPr="006B3A57">
              <w:rPr>
                <w:rFonts w:ascii="Adagio_Slab" w:hAnsi="Adagio_Slab" w:cs="Calibri"/>
                <w:color w:val="000000"/>
                <w:sz w:val="18"/>
                <w:szCs w:val="18"/>
              </w:rPr>
              <w:t>pH</w:t>
            </w:r>
            <w:proofErr w:type="spellEnd"/>
            <w:r w:rsidRPr="006B3A57">
              <w:rPr>
                <w:rFonts w:ascii="Adagio_Slab" w:hAnsi="Adagio_Slab" w:cs="Calibri"/>
                <w:color w:val="000000"/>
                <w:sz w:val="18"/>
                <w:szCs w:val="18"/>
              </w:rPr>
              <w:t xml:space="preserve"> ok. 6,5) </w:t>
            </w:r>
            <w:r w:rsidRPr="006B3A57">
              <w:rPr>
                <w:rFonts w:ascii="Adagio_Slab" w:hAnsi="Adagio_Slab" w:cs="Calibri"/>
                <w:b/>
                <w:bCs/>
                <w:color w:val="000000"/>
                <w:sz w:val="18"/>
                <w:szCs w:val="18"/>
              </w:rPr>
              <w:t>kolor zielony</w:t>
            </w:r>
          </w:p>
        </w:tc>
        <w:tc>
          <w:tcPr>
            <w:tcW w:w="1843" w:type="dxa"/>
            <w:shd w:val="clear" w:color="D9E1F2" w:fill="FFFFFF"/>
            <w:noWrap/>
            <w:vAlign w:val="center"/>
            <w:hideMark/>
          </w:tcPr>
          <w:p w14:paraId="41EE1BEB"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szt.</w:t>
            </w:r>
          </w:p>
        </w:tc>
        <w:tc>
          <w:tcPr>
            <w:tcW w:w="1843" w:type="dxa"/>
            <w:shd w:val="clear" w:color="D9E1F2" w:fill="FFFFFF"/>
            <w:noWrap/>
            <w:vAlign w:val="center"/>
            <w:hideMark/>
          </w:tcPr>
          <w:p w14:paraId="66B1CED3"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50</w:t>
            </w:r>
          </w:p>
        </w:tc>
      </w:tr>
      <w:tr w:rsidR="006B3A57" w:rsidRPr="001D53DA" w14:paraId="329DA9B0" w14:textId="77777777" w:rsidTr="00803A86">
        <w:trPr>
          <w:trHeight w:val="1693"/>
        </w:trPr>
        <w:tc>
          <w:tcPr>
            <w:tcW w:w="421" w:type="dxa"/>
            <w:shd w:val="clear" w:color="D9E1F2" w:fill="FFFFFF"/>
            <w:noWrap/>
            <w:vAlign w:val="center"/>
            <w:hideMark/>
          </w:tcPr>
          <w:p w14:paraId="307F7EA4" w14:textId="00F43BD5" w:rsidR="006B3A57" w:rsidRPr="006B3A57" w:rsidRDefault="00414C97" w:rsidP="00127A5E">
            <w:pPr>
              <w:jc w:val="center"/>
              <w:rPr>
                <w:rFonts w:ascii="Adagio_Slab" w:hAnsi="Adagio_Slab" w:cs="Calibri"/>
                <w:sz w:val="18"/>
                <w:szCs w:val="18"/>
              </w:rPr>
            </w:pPr>
            <w:r>
              <w:rPr>
                <w:rFonts w:ascii="Adagio_Slab" w:hAnsi="Adagio_Slab" w:cs="Calibri"/>
                <w:sz w:val="18"/>
                <w:szCs w:val="18"/>
              </w:rPr>
              <w:t>9</w:t>
            </w:r>
          </w:p>
        </w:tc>
        <w:tc>
          <w:tcPr>
            <w:tcW w:w="5811" w:type="dxa"/>
            <w:shd w:val="clear" w:color="000000" w:fill="FFFFFF"/>
            <w:vAlign w:val="center"/>
            <w:hideMark/>
          </w:tcPr>
          <w:p w14:paraId="262A1D9D" w14:textId="77777777"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KARTECZKI SAMOPRZYLEPN</w:t>
            </w:r>
            <w:r w:rsidRPr="006B3A57">
              <w:rPr>
                <w:rFonts w:ascii="Adagio_Slab" w:hAnsi="Adagio_Slab" w:cs="Calibri"/>
                <w:color w:val="000000"/>
                <w:sz w:val="18"/>
                <w:szCs w:val="18"/>
              </w:rPr>
              <w:t>E  38x51 mm, mix 4 kolorów pastelowych</w:t>
            </w:r>
            <w:r w:rsidRPr="006B3A57">
              <w:rPr>
                <w:rFonts w:ascii="Adagio_Slab" w:hAnsi="Adagio_Slab" w:cs="Calibri"/>
                <w:color w:val="000000"/>
                <w:sz w:val="18"/>
                <w:szCs w:val="18"/>
              </w:rPr>
              <w:br/>
              <w:t>Notesy samoprzylepne o wymiarach 38mm x 51mm. W opakowaniu znajduje się 12 sztuk - po 4 szt. w kolorach: żółtym, niebieskim i różowym. Każdy notes zawiera 100 kartek w jednym kolorze.</w:t>
            </w:r>
            <w:r w:rsidRPr="006B3A57">
              <w:rPr>
                <w:rFonts w:ascii="Adagio_Slab" w:hAnsi="Adagio_Slab" w:cs="Calibri"/>
                <w:color w:val="000000"/>
                <w:sz w:val="18"/>
                <w:szCs w:val="18"/>
              </w:rPr>
              <w:br/>
              <w:t>Opakowanie zbiorcze 12x100 kartek</w:t>
            </w:r>
            <w:r w:rsidRPr="006B3A57">
              <w:rPr>
                <w:rFonts w:ascii="Adagio_Slab" w:hAnsi="Adagio_Slab" w:cs="Calibri"/>
                <w:color w:val="000000"/>
                <w:sz w:val="18"/>
                <w:szCs w:val="18"/>
              </w:rPr>
              <w:br/>
              <w:t xml:space="preserve">kolory pastelowe oraz neonowe </w:t>
            </w:r>
          </w:p>
        </w:tc>
        <w:tc>
          <w:tcPr>
            <w:tcW w:w="1843" w:type="dxa"/>
            <w:shd w:val="clear" w:color="000000" w:fill="FFFFFF"/>
            <w:noWrap/>
            <w:vAlign w:val="center"/>
            <w:hideMark/>
          </w:tcPr>
          <w:p w14:paraId="38BEE72D"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opakowanie</w:t>
            </w:r>
          </w:p>
        </w:tc>
        <w:tc>
          <w:tcPr>
            <w:tcW w:w="1843" w:type="dxa"/>
            <w:shd w:val="clear" w:color="D9E1F2" w:fill="FFFFFF"/>
            <w:noWrap/>
            <w:vAlign w:val="center"/>
            <w:hideMark/>
          </w:tcPr>
          <w:p w14:paraId="0EB78CB5" w14:textId="77777777" w:rsidR="006B3A57" w:rsidRPr="006B3A57" w:rsidRDefault="006B3A57" w:rsidP="00127A5E">
            <w:pPr>
              <w:jc w:val="center"/>
              <w:rPr>
                <w:rFonts w:ascii="Adagio_Slab" w:hAnsi="Adagio_Slab" w:cs="Calibri"/>
                <w:sz w:val="18"/>
                <w:szCs w:val="18"/>
              </w:rPr>
            </w:pPr>
            <w:r w:rsidRPr="006B3A57">
              <w:rPr>
                <w:rFonts w:ascii="Calibri" w:hAnsi="Calibri" w:cs="Calibri"/>
                <w:sz w:val="18"/>
                <w:szCs w:val="18"/>
              </w:rPr>
              <w:t> </w:t>
            </w:r>
          </w:p>
        </w:tc>
      </w:tr>
      <w:tr w:rsidR="006B3A57" w:rsidRPr="001D53DA" w14:paraId="2D91428E" w14:textId="77777777" w:rsidTr="008E62EC">
        <w:trPr>
          <w:trHeight w:val="687"/>
        </w:trPr>
        <w:tc>
          <w:tcPr>
            <w:tcW w:w="421" w:type="dxa"/>
            <w:shd w:val="clear" w:color="000000" w:fill="FFFFFF"/>
            <w:noWrap/>
            <w:vAlign w:val="center"/>
            <w:hideMark/>
          </w:tcPr>
          <w:p w14:paraId="658385AC" w14:textId="2D06094C" w:rsidR="006B3A57" w:rsidRPr="006B3A57" w:rsidRDefault="008E62EC" w:rsidP="00127A5E">
            <w:pPr>
              <w:jc w:val="center"/>
              <w:rPr>
                <w:rFonts w:ascii="Adagio_Slab" w:hAnsi="Adagio_Slab" w:cs="Calibri"/>
                <w:sz w:val="18"/>
                <w:szCs w:val="18"/>
              </w:rPr>
            </w:pPr>
            <w:r w:rsidRPr="001D53DA">
              <w:rPr>
                <w:rFonts w:ascii="Adagio_Slab" w:hAnsi="Adagio_Slab" w:cs="Calibri"/>
                <w:sz w:val="18"/>
                <w:szCs w:val="18"/>
              </w:rPr>
              <w:t>1</w:t>
            </w:r>
            <w:r w:rsidR="00414C97">
              <w:rPr>
                <w:rFonts w:ascii="Adagio_Slab" w:hAnsi="Adagio_Slab" w:cs="Calibri"/>
                <w:sz w:val="18"/>
                <w:szCs w:val="18"/>
              </w:rPr>
              <w:t>0</w:t>
            </w:r>
          </w:p>
        </w:tc>
        <w:tc>
          <w:tcPr>
            <w:tcW w:w="5811" w:type="dxa"/>
            <w:shd w:val="clear" w:color="D9E1F2" w:fill="FFFFFF"/>
            <w:vAlign w:val="center"/>
            <w:hideMark/>
          </w:tcPr>
          <w:p w14:paraId="01AC154B" w14:textId="77777777"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 xml:space="preserve">KARTECZKI SAMOPRZYLEPNE </w:t>
            </w:r>
            <w:r w:rsidRPr="006B3A57">
              <w:rPr>
                <w:rFonts w:ascii="Adagio_Slab" w:hAnsi="Adagio_Slab" w:cs="Calibri"/>
                <w:b/>
                <w:bCs/>
                <w:color w:val="000000"/>
                <w:sz w:val="18"/>
                <w:szCs w:val="18"/>
              </w:rPr>
              <w:br/>
            </w:r>
            <w:r w:rsidRPr="006B3A57">
              <w:rPr>
                <w:rFonts w:ascii="Adagio_Slab" w:hAnsi="Adagio_Slab" w:cs="Calibri"/>
                <w:color w:val="000000"/>
                <w:sz w:val="18"/>
                <w:szCs w:val="18"/>
              </w:rPr>
              <w:t>wymiary bloczka 76x76mm, bloczki 400 kartek, kolory neonowe</w:t>
            </w:r>
          </w:p>
        </w:tc>
        <w:tc>
          <w:tcPr>
            <w:tcW w:w="1843" w:type="dxa"/>
            <w:shd w:val="clear" w:color="D9E1F2" w:fill="FFFFFF"/>
            <w:noWrap/>
            <w:vAlign w:val="center"/>
            <w:hideMark/>
          </w:tcPr>
          <w:p w14:paraId="41B990BF"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szt.</w:t>
            </w:r>
          </w:p>
        </w:tc>
        <w:tc>
          <w:tcPr>
            <w:tcW w:w="1843" w:type="dxa"/>
            <w:shd w:val="clear" w:color="D9E1F2" w:fill="FFFFFF"/>
            <w:noWrap/>
            <w:vAlign w:val="center"/>
            <w:hideMark/>
          </w:tcPr>
          <w:p w14:paraId="06F2D991"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3</w:t>
            </w:r>
          </w:p>
        </w:tc>
      </w:tr>
      <w:tr w:rsidR="006B3A57" w:rsidRPr="001D53DA" w14:paraId="0277ACDD" w14:textId="77777777" w:rsidTr="00127A5E">
        <w:trPr>
          <w:trHeight w:val="855"/>
        </w:trPr>
        <w:tc>
          <w:tcPr>
            <w:tcW w:w="421" w:type="dxa"/>
            <w:shd w:val="clear" w:color="000000" w:fill="FFFFFF"/>
            <w:noWrap/>
            <w:vAlign w:val="center"/>
            <w:hideMark/>
          </w:tcPr>
          <w:p w14:paraId="38B301E0" w14:textId="0C67308D" w:rsidR="006B3A57" w:rsidRPr="006B3A57" w:rsidRDefault="008E62EC" w:rsidP="00127A5E">
            <w:pPr>
              <w:jc w:val="center"/>
              <w:rPr>
                <w:rFonts w:ascii="Adagio_Slab" w:hAnsi="Adagio_Slab" w:cs="Calibri"/>
                <w:sz w:val="18"/>
                <w:szCs w:val="18"/>
              </w:rPr>
            </w:pPr>
            <w:r w:rsidRPr="001D53DA">
              <w:rPr>
                <w:rFonts w:ascii="Adagio_Slab" w:hAnsi="Adagio_Slab" w:cs="Calibri"/>
                <w:sz w:val="18"/>
                <w:szCs w:val="18"/>
              </w:rPr>
              <w:t>1</w:t>
            </w:r>
            <w:r w:rsidR="00414C97">
              <w:rPr>
                <w:rFonts w:ascii="Adagio_Slab" w:hAnsi="Adagio_Slab" w:cs="Calibri"/>
                <w:sz w:val="18"/>
                <w:szCs w:val="18"/>
              </w:rPr>
              <w:t>1</w:t>
            </w:r>
          </w:p>
        </w:tc>
        <w:tc>
          <w:tcPr>
            <w:tcW w:w="5811" w:type="dxa"/>
            <w:shd w:val="clear" w:color="D9E1F2" w:fill="FFFFFF"/>
            <w:vAlign w:val="center"/>
            <w:hideMark/>
          </w:tcPr>
          <w:p w14:paraId="465BC25F" w14:textId="77777777"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KARTECZKI SAMOPRZYLEPNE</w:t>
            </w:r>
            <w:r w:rsidRPr="006B3A57">
              <w:rPr>
                <w:rFonts w:ascii="Adagio_Slab" w:hAnsi="Adagio_Slab" w:cs="Calibri"/>
                <w:color w:val="000000"/>
                <w:sz w:val="18"/>
                <w:szCs w:val="18"/>
              </w:rPr>
              <w:t xml:space="preserve"> </w:t>
            </w:r>
            <w:r w:rsidRPr="006B3A57">
              <w:rPr>
                <w:rFonts w:ascii="Adagio_Slab" w:hAnsi="Adagio_Slab" w:cs="Calibri"/>
                <w:color w:val="000000"/>
                <w:sz w:val="18"/>
                <w:szCs w:val="18"/>
              </w:rPr>
              <w:br/>
              <w:t xml:space="preserve">wymiary bloczka 127x76 mm, w bloczku 100 kartek kolor </w:t>
            </w:r>
            <w:proofErr w:type="spellStart"/>
            <w:r w:rsidRPr="006B3A57">
              <w:rPr>
                <w:rFonts w:ascii="Adagio_Slab" w:hAnsi="Adagio_Slab" w:cs="Calibri"/>
                <w:color w:val="000000"/>
                <w:sz w:val="18"/>
                <w:szCs w:val="18"/>
              </w:rPr>
              <w:t>zółty</w:t>
            </w:r>
            <w:proofErr w:type="spellEnd"/>
          </w:p>
        </w:tc>
        <w:tc>
          <w:tcPr>
            <w:tcW w:w="1843" w:type="dxa"/>
            <w:shd w:val="clear" w:color="D9E1F2" w:fill="FFFFFF"/>
            <w:noWrap/>
            <w:vAlign w:val="center"/>
            <w:hideMark/>
          </w:tcPr>
          <w:p w14:paraId="493C81BD"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szt.</w:t>
            </w:r>
          </w:p>
        </w:tc>
        <w:tc>
          <w:tcPr>
            <w:tcW w:w="1843" w:type="dxa"/>
            <w:shd w:val="clear" w:color="D9E1F2" w:fill="FFFFFF"/>
            <w:noWrap/>
            <w:vAlign w:val="center"/>
            <w:hideMark/>
          </w:tcPr>
          <w:p w14:paraId="314A1796"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3</w:t>
            </w:r>
          </w:p>
        </w:tc>
      </w:tr>
      <w:tr w:rsidR="006B3A57" w:rsidRPr="001D53DA" w14:paraId="34F40F4B" w14:textId="77777777" w:rsidTr="008E62EC">
        <w:trPr>
          <w:trHeight w:val="512"/>
        </w:trPr>
        <w:tc>
          <w:tcPr>
            <w:tcW w:w="421" w:type="dxa"/>
            <w:shd w:val="clear" w:color="D9E1F2" w:fill="FFFFFF"/>
            <w:noWrap/>
            <w:vAlign w:val="center"/>
            <w:hideMark/>
          </w:tcPr>
          <w:p w14:paraId="442F45D2" w14:textId="36E2BE43" w:rsidR="006B3A57" w:rsidRPr="006B3A57" w:rsidRDefault="008E62EC" w:rsidP="00127A5E">
            <w:pPr>
              <w:jc w:val="center"/>
              <w:rPr>
                <w:rFonts w:ascii="Adagio_Slab" w:hAnsi="Adagio_Slab" w:cs="Calibri"/>
                <w:sz w:val="18"/>
                <w:szCs w:val="18"/>
              </w:rPr>
            </w:pPr>
            <w:r w:rsidRPr="001D53DA">
              <w:rPr>
                <w:rFonts w:ascii="Adagio_Slab" w:hAnsi="Adagio_Slab" w:cs="Calibri"/>
                <w:sz w:val="18"/>
                <w:szCs w:val="18"/>
              </w:rPr>
              <w:t>1</w:t>
            </w:r>
            <w:r w:rsidR="00414C97">
              <w:rPr>
                <w:rFonts w:ascii="Adagio_Slab" w:hAnsi="Adagio_Slab" w:cs="Calibri"/>
                <w:sz w:val="18"/>
                <w:szCs w:val="18"/>
              </w:rPr>
              <w:t>2</w:t>
            </w:r>
          </w:p>
        </w:tc>
        <w:tc>
          <w:tcPr>
            <w:tcW w:w="5811" w:type="dxa"/>
            <w:shd w:val="clear" w:color="000000" w:fill="FFFFFF"/>
            <w:vAlign w:val="center"/>
            <w:hideMark/>
          </w:tcPr>
          <w:p w14:paraId="64965138" w14:textId="77777777"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ZSZYWKI</w:t>
            </w:r>
            <w:r w:rsidRPr="006B3A57">
              <w:rPr>
                <w:rFonts w:ascii="Adagio_Slab" w:hAnsi="Adagio_Slab" w:cs="Calibri"/>
                <w:color w:val="000000"/>
                <w:sz w:val="18"/>
                <w:szCs w:val="18"/>
              </w:rPr>
              <w:br/>
              <w:t xml:space="preserve">zszywki 26/8+  super </w:t>
            </w:r>
            <w:proofErr w:type="spellStart"/>
            <w:r w:rsidRPr="006B3A57">
              <w:rPr>
                <w:rFonts w:ascii="Adagio_Slab" w:hAnsi="Adagio_Slab" w:cs="Calibri"/>
                <w:color w:val="000000"/>
                <w:sz w:val="18"/>
                <w:szCs w:val="18"/>
              </w:rPr>
              <w:t>srong</w:t>
            </w:r>
            <w:proofErr w:type="spellEnd"/>
            <w:r w:rsidRPr="006B3A57">
              <w:rPr>
                <w:rFonts w:ascii="Adagio_Slab" w:hAnsi="Adagio_Slab" w:cs="Calibri"/>
                <w:color w:val="000000"/>
                <w:sz w:val="18"/>
                <w:szCs w:val="18"/>
              </w:rPr>
              <w:t xml:space="preserve"> 1000 szt./op.</w:t>
            </w:r>
          </w:p>
        </w:tc>
        <w:tc>
          <w:tcPr>
            <w:tcW w:w="1843" w:type="dxa"/>
            <w:shd w:val="clear" w:color="auto" w:fill="auto"/>
            <w:noWrap/>
            <w:vAlign w:val="center"/>
            <w:hideMark/>
          </w:tcPr>
          <w:p w14:paraId="75B6D092"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 xml:space="preserve">opakowanie </w:t>
            </w:r>
          </w:p>
        </w:tc>
        <w:tc>
          <w:tcPr>
            <w:tcW w:w="1843" w:type="dxa"/>
            <w:shd w:val="clear" w:color="D9E1F2" w:fill="FFFFFF"/>
            <w:noWrap/>
            <w:vAlign w:val="center"/>
            <w:hideMark/>
          </w:tcPr>
          <w:p w14:paraId="016C5B37"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1</w:t>
            </w:r>
          </w:p>
        </w:tc>
      </w:tr>
      <w:tr w:rsidR="006B3A57" w:rsidRPr="001D53DA" w14:paraId="517793DB" w14:textId="77777777" w:rsidTr="008E62EC">
        <w:trPr>
          <w:trHeight w:val="562"/>
        </w:trPr>
        <w:tc>
          <w:tcPr>
            <w:tcW w:w="421" w:type="dxa"/>
            <w:shd w:val="clear" w:color="000000" w:fill="FFFFFF"/>
            <w:noWrap/>
            <w:vAlign w:val="center"/>
          </w:tcPr>
          <w:p w14:paraId="11FB8093" w14:textId="164AD240" w:rsidR="006B3A57" w:rsidRPr="006B3A57" w:rsidRDefault="008E62EC" w:rsidP="00127A5E">
            <w:pPr>
              <w:jc w:val="center"/>
              <w:rPr>
                <w:rFonts w:ascii="Adagio_Slab" w:hAnsi="Adagio_Slab" w:cs="Calibri"/>
                <w:sz w:val="18"/>
                <w:szCs w:val="18"/>
              </w:rPr>
            </w:pPr>
            <w:r w:rsidRPr="001D53DA">
              <w:rPr>
                <w:rFonts w:ascii="Adagio_Slab" w:hAnsi="Adagio_Slab" w:cs="Calibri"/>
                <w:sz w:val="18"/>
                <w:szCs w:val="18"/>
              </w:rPr>
              <w:t>1</w:t>
            </w:r>
            <w:r w:rsidR="00414C97">
              <w:rPr>
                <w:rFonts w:ascii="Adagio_Slab" w:hAnsi="Adagio_Slab" w:cs="Calibri"/>
                <w:sz w:val="18"/>
                <w:szCs w:val="18"/>
              </w:rPr>
              <w:t>3</w:t>
            </w:r>
          </w:p>
        </w:tc>
        <w:tc>
          <w:tcPr>
            <w:tcW w:w="5811" w:type="dxa"/>
            <w:shd w:val="clear" w:color="000000" w:fill="FFFFFF"/>
            <w:vAlign w:val="center"/>
            <w:hideMark/>
          </w:tcPr>
          <w:p w14:paraId="78803B96" w14:textId="77777777"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ZSZYWKI</w:t>
            </w:r>
            <w:r w:rsidRPr="006B3A57">
              <w:rPr>
                <w:rFonts w:ascii="Adagio_Slab" w:hAnsi="Adagio_Slab" w:cs="Calibri"/>
                <w:color w:val="000000"/>
                <w:sz w:val="18"/>
                <w:szCs w:val="18"/>
              </w:rPr>
              <w:br/>
              <w:t xml:space="preserve">zszywki 24/8+ super </w:t>
            </w:r>
            <w:proofErr w:type="spellStart"/>
            <w:r w:rsidRPr="006B3A57">
              <w:rPr>
                <w:rFonts w:ascii="Adagio_Slab" w:hAnsi="Adagio_Slab" w:cs="Calibri"/>
                <w:color w:val="000000"/>
                <w:sz w:val="18"/>
                <w:szCs w:val="18"/>
              </w:rPr>
              <w:t>strong</w:t>
            </w:r>
            <w:proofErr w:type="spellEnd"/>
            <w:r w:rsidRPr="006B3A57">
              <w:rPr>
                <w:rFonts w:ascii="Adagio_Slab" w:hAnsi="Adagio_Slab" w:cs="Calibri"/>
                <w:color w:val="000000"/>
                <w:sz w:val="18"/>
                <w:szCs w:val="18"/>
              </w:rPr>
              <w:t xml:space="preserve"> 1000 szt./op.</w:t>
            </w:r>
          </w:p>
        </w:tc>
        <w:tc>
          <w:tcPr>
            <w:tcW w:w="1843" w:type="dxa"/>
            <w:shd w:val="clear" w:color="auto" w:fill="auto"/>
            <w:noWrap/>
            <w:vAlign w:val="center"/>
            <w:hideMark/>
          </w:tcPr>
          <w:p w14:paraId="6A7AEA2E"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 xml:space="preserve">opakowanie </w:t>
            </w:r>
          </w:p>
        </w:tc>
        <w:tc>
          <w:tcPr>
            <w:tcW w:w="1843" w:type="dxa"/>
            <w:shd w:val="clear" w:color="D9E1F2" w:fill="FFFFFF"/>
            <w:noWrap/>
            <w:vAlign w:val="center"/>
            <w:hideMark/>
          </w:tcPr>
          <w:p w14:paraId="0876D289"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1</w:t>
            </w:r>
          </w:p>
        </w:tc>
      </w:tr>
      <w:tr w:rsidR="006B3A57" w:rsidRPr="001D53DA" w14:paraId="44938B16" w14:textId="77777777" w:rsidTr="008E62EC">
        <w:trPr>
          <w:trHeight w:val="1290"/>
        </w:trPr>
        <w:tc>
          <w:tcPr>
            <w:tcW w:w="421" w:type="dxa"/>
            <w:shd w:val="clear" w:color="D9E1F2" w:fill="FFFFFF"/>
            <w:noWrap/>
            <w:vAlign w:val="center"/>
          </w:tcPr>
          <w:p w14:paraId="73701A56" w14:textId="2FBE15F2" w:rsidR="006B3A57" w:rsidRPr="006B3A57" w:rsidRDefault="008E62EC" w:rsidP="00127A5E">
            <w:pPr>
              <w:jc w:val="center"/>
              <w:rPr>
                <w:rFonts w:ascii="Adagio_Slab" w:hAnsi="Adagio_Slab" w:cs="Calibri"/>
                <w:sz w:val="18"/>
                <w:szCs w:val="18"/>
              </w:rPr>
            </w:pPr>
            <w:r w:rsidRPr="001D53DA">
              <w:rPr>
                <w:rFonts w:ascii="Adagio_Slab" w:hAnsi="Adagio_Slab" w:cs="Calibri"/>
                <w:sz w:val="18"/>
                <w:szCs w:val="18"/>
              </w:rPr>
              <w:lastRenderedPageBreak/>
              <w:t>1</w:t>
            </w:r>
            <w:r w:rsidR="00414C97">
              <w:rPr>
                <w:rFonts w:ascii="Adagio_Slab" w:hAnsi="Adagio_Slab" w:cs="Calibri"/>
                <w:sz w:val="18"/>
                <w:szCs w:val="18"/>
              </w:rPr>
              <w:t>4</w:t>
            </w:r>
          </w:p>
        </w:tc>
        <w:tc>
          <w:tcPr>
            <w:tcW w:w="5811" w:type="dxa"/>
            <w:shd w:val="clear" w:color="000000" w:fill="FFFFFF"/>
            <w:vAlign w:val="center"/>
            <w:hideMark/>
          </w:tcPr>
          <w:p w14:paraId="2EAF5705" w14:textId="77777777"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TAŚMA</w:t>
            </w:r>
            <w:r w:rsidRPr="006B3A57">
              <w:rPr>
                <w:rFonts w:ascii="Adagio_Slab" w:hAnsi="Adagio_Slab" w:cs="Calibri"/>
                <w:color w:val="000000"/>
                <w:sz w:val="18"/>
                <w:szCs w:val="18"/>
              </w:rPr>
              <w:t xml:space="preserve">  </w:t>
            </w:r>
            <w:r w:rsidRPr="006B3A57">
              <w:rPr>
                <w:rFonts w:ascii="Adagio_Slab" w:hAnsi="Adagio_Slab" w:cs="Calibri"/>
                <w:b/>
                <w:bCs/>
                <w:color w:val="000000"/>
                <w:sz w:val="18"/>
                <w:szCs w:val="18"/>
              </w:rPr>
              <w:t xml:space="preserve">TEKSTYLNA         </w:t>
            </w:r>
            <w:r w:rsidRPr="006B3A57">
              <w:rPr>
                <w:rFonts w:ascii="Adagio_Slab" w:hAnsi="Adagio_Slab" w:cs="Calibri"/>
                <w:color w:val="000000"/>
                <w:sz w:val="18"/>
                <w:szCs w:val="18"/>
              </w:rPr>
              <w:t xml:space="preserve">                                                                                                                           </w:t>
            </w:r>
            <w:r w:rsidRPr="006B3A57">
              <w:rPr>
                <w:rFonts w:ascii="Adagio_Slab" w:hAnsi="Adagio_Slab" w:cs="Calibri"/>
                <w:color w:val="000000"/>
                <w:sz w:val="18"/>
                <w:szCs w:val="18"/>
              </w:rPr>
              <w:br/>
              <w:t>do naprawy grzbietu książki,</w:t>
            </w:r>
            <w:r w:rsidRPr="006B3A57">
              <w:rPr>
                <w:rFonts w:ascii="Adagio_Slab" w:hAnsi="Adagio_Slab" w:cs="Calibri"/>
                <w:color w:val="000000"/>
                <w:sz w:val="18"/>
                <w:szCs w:val="18"/>
              </w:rPr>
              <w:br/>
              <w:t xml:space="preserve">Szerokość: 5 cm </w:t>
            </w:r>
            <w:r w:rsidRPr="006B3A57">
              <w:rPr>
                <w:rFonts w:ascii="Adagio_Slab" w:hAnsi="Adagio_Slab" w:cs="Calibri"/>
                <w:color w:val="000000"/>
                <w:sz w:val="18"/>
                <w:szCs w:val="18"/>
              </w:rPr>
              <w:br/>
              <w:t xml:space="preserve">Długość:  10 </w:t>
            </w:r>
            <w:proofErr w:type="spellStart"/>
            <w:r w:rsidRPr="006B3A57">
              <w:rPr>
                <w:rFonts w:ascii="Adagio_Slab" w:hAnsi="Adagio_Slab" w:cs="Calibri"/>
                <w:color w:val="000000"/>
                <w:sz w:val="18"/>
                <w:szCs w:val="18"/>
              </w:rPr>
              <w:t>mb</w:t>
            </w:r>
            <w:proofErr w:type="spellEnd"/>
            <w:r w:rsidRPr="006B3A57">
              <w:rPr>
                <w:rFonts w:ascii="Adagio_Slab" w:hAnsi="Adagio_Slab" w:cs="Calibri"/>
                <w:color w:val="000000"/>
                <w:sz w:val="18"/>
                <w:szCs w:val="18"/>
              </w:rPr>
              <w:br/>
              <w:t>Kolor: NIEBIESKA</w:t>
            </w:r>
          </w:p>
        </w:tc>
        <w:tc>
          <w:tcPr>
            <w:tcW w:w="1843" w:type="dxa"/>
            <w:shd w:val="clear" w:color="auto" w:fill="auto"/>
            <w:noWrap/>
            <w:vAlign w:val="center"/>
            <w:hideMark/>
          </w:tcPr>
          <w:p w14:paraId="17AA255F"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szt.</w:t>
            </w:r>
          </w:p>
        </w:tc>
        <w:tc>
          <w:tcPr>
            <w:tcW w:w="1843" w:type="dxa"/>
            <w:shd w:val="clear" w:color="D9E1F2" w:fill="FFFFFF"/>
            <w:noWrap/>
            <w:vAlign w:val="center"/>
            <w:hideMark/>
          </w:tcPr>
          <w:p w14:paraId="75687D15"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1</w:t>
            </w:r>
          </w:p>
        </w:tc>
      </w:tr>
      <w:tr w:rsidR="006B3A57" w:rsidRPr="001D53DA" w14:paraId="43496265" w14:textId="77777777" w:rsidTr="008E62EC">
        <w:trPr>
          <w:trHeight w:val="1365"/>
        </w:trPr>
        <w:tc>
          <w:tcPr>
            <w:tcW w:w="421" w:type="dxa"/>
            <w:shd w:val="clear" w:color="000000" w:fill="FFFFFF"/>
            <w:noWrap/>
            <w:vAlign w:val="center"/>
          </w:tcPr>
          <w:p w14:paraId="6B4B9997" w14:textId="4303444D" w:rsidR="006B3A57" w:rsidRPr="006B3A57" w:rsidRDefault="008E62EC" w:rsidP="00127A5E">
            <w:pPr>
              <w:jc w:val="center"/>
              <w:rPr>
                <w:rFonts w:ascii="Adagio_Slab" w:hAnsi="Adagio_Slab" w:cs="Calibri"/>
                <w:sz w:val="18"/>
                <w:szCs w:val="18"/>
              </w:rPr>
            </w:pPr>
            <w:r w:rsidRPr="001D53DA">
              <w:rPr>
                <w:rFonts w:ascii="Adagio_Slab" w:hAnsi="Adagio_Slab" w:cs="Calibri"/>
                <w:sz w:val="18"/>
                <w:szCs w:val="18"/>
              </w:rPr>
              <w:t>1</w:t>
            </w:r>
            <w:r w:rsidR="00414C97">
              <w:rPr>
                <w:rFonts w:ascii="Adagio_Slab" w:hAnsi="Adagio_Slab" w:cs="Calibri"/>
                <w:sz w:val="18"/>
                <w:szCs w:val="18"/>
              </w:rPr>
              <w:t>5</w:t>
            </w:r>
          </w:p>
        </w:tc>
        <w:tc>
          <w:tcPr>
            <w:tcW w:w="5811" w:type="dxa"/>
            <w:shd w:val="clear" w:color="000000" w:fill="FFFFFF"/>
            <w:vAlign w:val="center"/>
            <w:hideMark/>
          </w:tcPr>
          <w:p w14:paraId="4E502473" w14:textId="77777777"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TAŚMA  TEKSTYLNA</w:t>
            </w:r>
            <w:r w:rsidRPr="006B3A57">
              <w:rPr>
                <w:rFonts w:ascii="Adagio_Slab" w:hAnsi="Adagio_Slab" w:cs="Calibri"/>
                <w:color w:val="000000"/>
                <w:sz w:val="18"/>
                <w:szCs w:val="18"/>
              </w:rPr>
              <w:t xml:space="preserve">                                                                                                                             </w:t>
            </w:r>
            <w:r w:rsidRPr="006B3A57">
              <w:rPr>
                <w:rFonts w:ascii="Adagio_Slab" w:hAnsi="Adagio_Slab" w:cs="Calibri"/>
                <w:color w:val="000000"/>
                <w:sz w:val="18"/>
                <w:szCs w:val="18"/>
              </w:rPr>
              <w:br/>
              <w:t>do naprawy grzbietu książki,</w:t>
            </w:r>
            <w:r w:rsidRPr="006B3A57">
              <w:rPr>
                <w:rFonts w:ascii="Adagio_Slab" w:hAnsi="Adagio_Slab" w:cs="Calibri"/>
                <w:color w:val="000000"/>
                <w:sz w:val="18"/>
                <w:szCs w:val="18"/>
              </w:rPr>
              <w:br/>
              <w:t xml:space="preserve">szerokość: 8 cm, </w:t>
            </w:r>
            <w:r w:rsidRPr="006B3A57">
              <w:rPr>
                <w:rFonts w:ascii="Adagio_Slab" w:hAnsi="Adagio_Slab" w:cs="Calibri"/>
                <w:color w:val="000000"/>
                <w:sz w:val="18"/>
                <w:szCs w:val="18"/>
              </w:rPr>
              <w:br/>
              <w:t xml:space="preserve">Długość 10 </w:t>
            </w:r>
            <w:proofErr w:type="spellStart"/>
            <w:r w:rsidRPr="006B3A57">
              <w:rPr>
                <w:rFonts w:ascii="Adagio_Slab" w:hAnsi="Adagio_Slab" w:cs="Calibri"/>
                <w:color w:val="000000"/>
                <w:sz w:val="18"/>
                <w:szCs w:val="18"/>
              </w:rPr>
              <w:t>mb</w:t>
            </w:r>
            <w:proofErr w:type="spellEnd"/>
            <w:r w:rsidRPr="006B3A57">
              <w:rPr>
                <w:rFonts w:ascii="Adagio_Slab" w:hAnsi="Adagio_Slab" w:cs="Calibri"/>
                <w:color w:val="000000"/>
                <w:sz w:val="18"/>
                <w:szCs w:val="18"/>
              </w:rPr>
              <w:t xml:space="preserve"> </w:t>
            </w:r>
            <w:r w:rsidRPr="006B3A57">
              <w:rPr>
                <w:rFonts w:ascii="Adagio_Slab" w:hAnsi="Adagio_Slab" w:cs="Calibri"/>
                <w:color w:val="000000"/>
                <w:sz w:val="18"/>
                <w:szCs w:val="18"/>
              </w:rPr>
              <w:br/>
              <w:t>Kolor: NIEBIESKA</w:t>
            </w:r>
          </w:p>
        </w:tc>
        <w:tc>
          <w:tcPr>
            <w:tcW w:w="1843" w:type="dxa"/>
            <w:shd w:val="clear" w:color="auto" w:fill="auto"/>
            <w:noWrap/>
            <w:vAlign w:val="center"/>
            <w:hideMark/>
          </w:tcPr>
          <w:p w14:paraId="73932D83" w14:textId="77777777" w:rsidR="006B3A57" w:rsidRPr="006B3A57" w:rsidRDefault="006B3A57" w:rsidP="00127A5E">
            <w:pPr>
              <w:jc w:val="center"/>
              <w:rPr>
                <w:rFonts w:ascii="Adagio_Slab" w:hAnsi="Adagio_Slab" w:cs="Calibri"/>
                <w:color w:val="000000"/>
                <w:sz w:val="18"/>
                <w:szCs w:val="18"/>
              </w:rPr>
            </w:pPr>
            <w:proofErr w:type="spellStart"/>
            <w:r w:rsidRPr="006B3A57">
              <w:rPr>
                <w:rFonts w:ascii="Adagio_Slab" w:hAnsi="Adagio_Slab" w:cs="Calibri"/>
                <w:color w:val="000000"/>
                <w:sz w:val="18"/>
                <w:szCs w:val="18"/>
              </w:rPr>
              <w:t>szt</w:t>
            </w:r>
            <w:proofErr w:type="spellEnd"/>
          </w:p>
        </w:tc>
        <w:tc>
          <w:tcPr>
            <w:tcW w:w="1843" w:type="dxa"/>
            <w:shd w:val="clear" w:color="D9E1F2" w:fill="FFFFFF"/>
            <w:noWrap/>
            <w:vAlign w:val="center"/>
            <w:hideMark/>
          </w:tcPr>
          <w:p w14:paraId="7045DD58"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1</w:t>
            </w:r>
          </w:p>
        </w:tc>
      </w:tr>
      <w:tr w:rsidR="006B3A57" w:rsidRPr="001D53DA" w14:paraId="0F03AA56" w14:textId="77777777" w:rsidTr="00803A86">
        <w:trPr>
          <w:trHeight w:val="1752"/>
        </w:trPr>
        <w:tc>
          <w:tcPr>
            <w:tcW w:w="421" w:type="dxa"/>
            <w:shd w:val="clear" w:color="D9E1F2" w:fill="FFFFFF"/>
            <w:noWrap/>
            <w:vAlign w:val="center"/>
          </w:tcPr>
          <w:p w14:paraId="7150860B" w14:textId="56E57C8F" w:rsidR="006B3A57" w:rsidRPr="006B3A57" w:rsidRDefault="008E62EC" w:rsidP="00127A5E">
            <w:pPr>
              <w:jc w:val="center"/>
              <w:rPr>
                <w:rFonts w:ascii="Adagio_Slab" w:hAnsi="Adagio_Slab" w:cs="Calibri"/>
                <w:sz w:val="18"/>
                <w:szCs w:val="18"/>
              </w:rPr>
            </w:pPr>
            <w:r w:rsidRPr="001D53DA">
              <w:rPr>
                <w:rFonts w:ascii="Adagio_Slab" w:hAnsi="Adagio_Slab" w:cs="Calibri"/>
                <w:sz w:val="18"/>
                <w:szCs w:val="18"/>
              </w:rPr>
              <w:t>1</w:t>
            </w:r>
            <w:r w:rsidR="00414C97">
              <w:rPr>
                <w:rFonts w:ascii="Adagio_Slab" w:hAnsi="Adagio_Slab" w:cs="Calibri"/>
                <w:sz w:val="18"/>
                <w:szCs w:val="18"/>
              </w:rPr>
              <w:t>6</w:t>
            </w:r>
          </w:p>
        </w:tc>
        <w:tc>
          <w:tcPr>
            <w:tcW w:w="5811" w:type="dxa"/>
            <w:shd w:val="clear" w:color="000000" w:fill="FFFFFF"/>
            <w:vAlign w:val="center"/>
            <w:hideMark/>
          </w:tcPr>
          <w:p w14:paraId="39334D88" w14:textId="0540BE96"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 xml:space="preserve">TAŚMA  DO RENOWACJI PAPIERU    </w:t>
            </w:r>
            <w:r w:rsidRPr="006B3A57">
              <w:rPr>
                <w:rFonts w:ascii="Adagio_Slab" w:hAnsi="Adagio_Slab" w:cs="Calibri"/>
                <w:color w:val="000000"/>
                <w:sz w:val="18"/>
                <w:szCs w:val="18"/>
              </w:rPr>
              <w:t xml:space="preserve">                                                                                                                    Przeźroczysta, bezkwasowa, odporna na starzenie taśma o gramaturze 20g/m2, posiadająca nie żółknący, trwały i neutralny klej, wyposażony w węglan wapnia (CaCo3). Do naprawy, ochrony i oprawy współczesnego papieru; idealna do rozerwanych stron. Po naklejeniu tekst/druk musi być widoczny</w:t>
            </w:r>
            <w:r w:rsidRPr="006B3A57">
              <w:rPr>
                <w:rFonts w:ascii="Adagio_Slab" w:hAnsi="Adagio_Slab" w:cs="Calibri"/>
                <w:color w:val="000000"/>
                <w:sz w:val="18"/>
                <w:szCs w:val="18"/>
              </w:rPr>
              <w:br/>
              <w:t xml:space="preserve">OPAKOWANIE: długość: 50 m ; szerokość: 4 cm. </w:t>
            </w:r>
          </w:p>
        </w:tc>
        <w:tc>
          <w:tcPr>
            <w:tcW w:w="1843" w:type="dxa"/>
            <w:shd w:val="clear" w:color="auto" w:fill="auto"/>
            <w:noWrap/>
            <w:vAlign w:val="center"/>
            <w:hideMark/>
          </w:tcPr>
          <w:p w14:paraId="003225DD" w14:textId="77777777" w:rsidR="006B3A57" w:rsidRPr="006B3A57" w:rsidRDefault="006B3A57" w:rsidP="00127A5E">
            <w:pPr>
              <w:jc w:val="center"/>
              <w:rPr>
                <w:rFonts w:ascii="Adagio_Slab" w:hAnsi="Adagio_Slab" w:cs="Calibri"/>
                <w:color w:val="000000"/>
                <w:sz w:val="18"/>
                <w:szCs w:val="18"/>
              </w:rPr>
            </w:pPr>
            <w:proofErr w:type="spellStart"/>
            <w:r w:rsidRPr="006B3A57">
              <w:rPr>
                <w:rFonts w:ascii="Adagio_Slab" w:hAnsi="Adagio_Slab" w:cs="Calibri"/>
                <w:color w:val="000000"/>
                <w:sz w:val="18"/>
                <w:szCs w:val="18"/>
              </w:rPr>
              <w:t>szt</w:t>
            </w:r>
            <w:proofErr w:type="spellEnd"/>
          </w:p>
        </w:tc>
        <w:tc>
          <w:tcPr>
            <w:tcW w:w="1843" w:type="dxa"/>
            <w:shd w:val="clear" w:color="D9E1F2" w:fill="FFFFFF"/>
            <w:noWrap/>
            <w:vAlign w:val="center"/>
            <w:hideMark/>
          </w:tcPr>
          <w:p w14:paraId="1EE33F64"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1</w:t>
            </w:r>
          </w:p>
        </w:tc>
      </w:tr>
      <w:tr w:rsidR="006B3A57" w:rsidRPr="001D53DA" w14:paraId="3F8DBD2F" w14:textId="77777777" w:rsidTr="008E62EC">
        <w:trPr>
          <w:trHeight w:val="693"/>
        </w:trPr>
        <w:tc>
          <w:tcPr>
            <w:tcW w:w="421" w:type="dxa"/>
            <w:shd w:val="clear" w:color="000000" w:fill="FFFFFF"/>
            <w:noWrap/>
            <w:vAlign w:val="center"/>
          </w:tcPr>
          <w:p w14:paraId="1AAA604A" w14:textId="37E33E0E" w:rsidR="006B3A57" w:rsidRPr="006B3A57" w:rsidRDefault="008E62EC" w:rsidP="00127A5E">
            <w:pPr>
              <w:jc w:val="center"/>
              <w:rPr>
                <w:rFonts w:ascii="Adagio_Slab" w:hAnsi="Adagio_Slab" w:cs="Calibri"/>
                <w:sz w:val="18"/>
                <w:szCs w:val="18"/>
              </w:rPr>
            </w:pPr>
            <w:r w:rsidRPr="001D53DA">
              <w:rPr>
                <w:rFonts w:ascii="Adagio_Slab" w:hAnsi="Adagio_Slab" w:cs="Calibri"/>
                <w:sz w:val="18"/>
                <w:szCs w:val="18"/>
              </w:rPr>
              <w:t>1</w:t>
            </w:r>
            <w:r w:rsidR="00414C97">
              <w:rPr>
                <w:rFonts w:ascii="Adagio_Slab" w:hAnsi="Adagio_Slab" w:cs="Calibri"/>
                <w:sz w:val="18"/>
                <w:szCs w:val="18"/>
              </w:rPr>
              <w:t>7</w:t>
            </w:r>
          </w:p>
        </w:tc>
        <w:tc>
          <w:tcPr>
            <w:tcW w:w="5811" w:type="dxa"/>
            <w:shd w:val="clear" w:color="000000" w:fill="FFFFFF"/>
            <w:vAlign w:val="center"/>
            <w:hideMark/>
          </w:tcPr>
          <w:p w14:paraId="153CAF75" w14:textId="1B837FB1"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 xml:space="preserve">TAŚMA  </w:t>
            </w:r>
            <w:r w:rsidRPr="006B3A57">
              <w:rPr>
                <w:rFonts w:ascii="Adagio_Slab" w:hAnsi="Adagio_Slab" w:cs="Calibri"/>
                <w:color w:val="000000"/>
                <w:sz w:val="18"/>
                <w:szCs w:val="18"/>
              </w:rPr>
              <w:t xml:space="preserve">                                                                                                                                      </w:t>
            </w:r>
            <w:proofErr w:type="spellStart"/>
            <w:r w:rsidRPr="006B3A57">
              <w:rPr>
                <w:rFonts w:ascii="Adagio_Slab" w:hAnsi="Adagio_Slab" w:cs="Calibri"/>
                <w:color w:val="000000"/>
                <w:sz w:val="18"/>
                <w:szCs w:val="18"/>
              </w:rPr>
              <w:t>taśma</w:t>
            </w:r>
            <w:proofErr w:type="spellEnd"/>
            <w:r w:rsidRPr="006B3A57">
              <w:rPr>
                <w:rFonts w:ascii="Adagio_Slab" w:hAnsi="Adagio_Slab" w:cs="Calibri"/>
                <w:color w:val="000000"/>
                <w:sz w:val="18"/>
                <w:szCs w:val="18"/>
              </w:rPr>
              <w:t xml:space="preserve"> klejąca pakowa transparentna </w:t>
            </w:r>
            <w:proofErr w:type="spellStart"/>
            <w:r w:rsidRPr="006B3A57">
              <w:rPr>
                <w:rFonts w:ascii="Adagio_Slab" w:hAnsi="Adagio_Slab" w:cs="Calibri"/>
                <w:color w:val="000000"/>
                <w:sz w:val="18"/>
                <w:szCs w:val="18"/>
              </w:rPr>
              <w:t>Strong</w:t>
            </w:r>
            <w:proofErr w:type="spellEnd"/>
            <w:r w:rsidRPr="006B3A57">
              <w:rPr>
                <w:rFonts w:ascii="Adagio_Slab" w:hAnsi="Adagio_Slab" w:cs="Calibri"/>
                <w:color w:val="000000"/>
                <w:sz w:val="18"/>
                <w:szCs w:val="18"/>
              </w:rPr>
              <w:t>, cicha, 50 mm x</w:t>
            </w:r>
            <w:r w:rsidR="00AD5978" w:rsidRPr="001D53DA">
              <w:rPr>
                <w:rFonts w:ascii="Adagio_Slab" w:hAnsi="Adagio_Slab" w:cs="Calibri"/>
                <w:color w:val="000000"/>
                <w:sz w:val="18"/>
                <w:szCs w:val="18"/>
              </w:rPr>
              <w:t xml:space="preserve"> </w:t>
            </w:r>
            <w:r w:rsidRPr="006B3A57">
              <w:rPr>
                <w:rFonts w:ascii="Adagio_Slab" w:hAnsi="Adagio_Slab" w:cs="Calibri"/>
                <w:color w:val="000000"/>
                <w:sz w:val="18"/>
                <w:szCs w:val="18"/>
              </w:rPr>
              <w:t>66m</w:t>
            </w:r>
          </w:p>
        </w:tc>
        <w:tc>
          <w:tcPr>
            <w:tcW w:w="1843" w:type="dxa"/>
            <w:shd w:val="clear" w:color="auto" w:fill="auto"/>
            <w:noWrap/>
            <w:vAlign w:val="center"/>
            <w:hideMark/>
          </w:tcPr>
          <w:p w14:paraId="5423D44C" w14:textId="77777777" w:rsidR="006B3A57" w:rsidRPr="006B3A57" w:rsidRDefault="006B3A57" w:rsidP="00127A5E">
            <w:pPr>
              <w:jc w:val="center"/>
              <w:rPr>
                <w:rFonts w:ascii="Adagio_Slab" w:hAnsi="Adagio_Slab" w:cs="Calibri"/>
                <w:color w:val="000000"/>
                <w:sz w:val="18"/>
                <w:szCs w:val="18"/>
              </w:rPr>
            </w:pPr>
            <w:proofErr w:type="spellStart"/>
            <w:r w:rsidRPr="006B3A57">
              <w:rPr>
                <w:rFonts w:ascii="Adagio_Slab" w:hAnsi="Adagio_Slab" w:cs="Calibri"/>
                <w:color w:val="000000"/>
                <w:sz w:val="18"/>
                <w:szCs w:val="18"/>
              </w:rPr>
              <w:t>szt</w:t>
            </w:r>
            <w:proofErr w:type="spellEnd"/>
          </w:p>
        </w:tc>
        <w:tc>
          <w:tcPr>
            <w:tcW w:w="1843" w:type="dxa"/>
            <w:shd w:val="clear" w:color="D9E1F2" w:fill="FFFFFF"/>
            <w:noWrap/>
            <w:vAlign w:val="center"/>
            <w:hideMark/>
          </w:tcPr>
          <w:p w14:paraId="7D945BAB"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6</w:t>
            </w:r>
          </w:p>
        </w:tc>
      </w:tr>
      <w:tr w:rsidR="006B3A57" w:rsidRPr="001D53DA" w14:paraId="4F9B7268" w14:textId="77777777" w:rsidTr="008E62EC">
        <w:trPr>
          <w:trHeight w:val="810"/>
        </w:trPr>
        <w:tc>
          <w:tcPr>
            <w:tcW w:w="421" w:type="dxa"/>
            <w:shd w:val="clear" w:color="D9E1F2" w:fill="FFFFFF"/>
            <w:noWrap/>
            <w:vAlign w:val="center"/>
          </w:tcPr>
          <w:p w14:paraId="3B9F9CE6" w14:textId="49DA62FA" w:rsidR="006B3A57" w:rsidRPr="006B3A57" w:rsidRDefault="00414C97" w:rsidP="00127A5E">
            <w:pPr>
              <w:jc w:val="center"/>
              <w:rPr>
                <w:rFonts w:ascii="Adagio_Slab" w:hAnsi="Adagio_Slab" w:cs="Calibri"/>
                <w:sz w:val="18"/>
                <w:szCs w:val="18"/>
              </w:rPr>
            </w:pPr>
            <w:r>
              <w:rPr>
                <w:rFonts w:ascii="Adagio_Slab" w:hAnsi="Adagio_Slab" w:cs="Calibri"/>
                <w:sz w:val="18"/>
                <w:szCs w:val="18"/>
              </w:rPr>
              <w:t>18</w:t>
            </w:r>
          </w:p>
        </w:tc>
        <w:tc>
          <w:tcPr>
            <w:tcW w:w="5811" w:type="dxa"/>
            <w:shd w:val="clear" w:color="D9E1F2" w:fill="FFFFFF"/>
            <w:vAlign w:val="center"/>
            <w:hideMark/>
          </w:tcPr>
          <w:p w14:paraId="755301D0" w14:textId="77777777"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 xml:space="preserve">KOREKTOR W TAŚMIE </w:t>
            </w:r>
            <w:r w:rsidRPr="006B3A57">
              <w:rPr>
                <w:rFonts w:ascii="Adagio_Slab" w:hAnsi="Adagio_Slab" w:cs="Calibri"/>
                <w:color w:val="000000"/>
                <w:sz w:val="18"/>
                <w:szCs w:val="18"/>
              </w:rPr>
              <w:t>typu</w:t>
            </w:r>
            <w:r w:rsidRPr="006B3A57">
              <w:rPr>
                <w:rFonts w:ascii="Adagio_Slab" w:hAnsi="Adagio_Slab" w:cs="Calibri"/>
                <w:b/>
                <w:bCs/>
                <w:color w:val="000000"/>
                <w:sz w:val="18"/>
                <w:szCs w:val="18"/>
              </w:rPr>
              <w:t xml:space="preserve">  </w:t>
            </w:r>
            <w:r w:rsidRPr="006B3A57">
              <w:rPr>
                <w:rFonts w:ascii="Adagio_Slab" w:hAnsi="Adagio_Slab" w:cs="Calibri"/>
                <w:color w:val="000000"/>
                <w:sz w:val="18"/>
                <w:szCs w:val="18"/>
              </w:rPr>
              <w:t>Mini Pocket Mouse. Korektor w taśmie 4,2 mm x 12 m</w:t>
            </w:r>
            <w:r w:rsidRPr="006B3A57">
              <w:rPr>
                <w:rFonts w:ascii="Adagio_Slab" w:hAnsi="Adagio_Slab" w:cs="Calibri"/>
                <w:color w:val="000000"/>
                <w:sz w:val="18"/>
                <w:szCs w:val="18"/>
              </w:rPr>
              <w:br/>
              <w:t>kolor: biały</w:t>
            </w:r>
          </w:p>
        </w:tc>
        <w:tc>
          <w:tcPr>
            <w:tcW w:w="1843" w:type="dxa"/>
            <w:shd w:val="clear" w:color="D9E1F2" w:fill="FFFFFF"/>
            <w:noWrap/>
            <w:vAlign w:val="center"/>
            <w:hideMark/>
          </w:tcPr>
          <w:p w14:paraId="0C7975BD"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szt.</w:t>
            </w:r>
          </w:p>
        </w:tc>
        <w:tc>
          <w:tcPr>
            <w:tcW w:w="1843" w:type="dxa"/>
            <w:shd w:val="clear" w:color="D9E1F2" w:fill="FFFFFF"/>
            <w:noWrap/>
            <w:vAlign w:val="center"/>
            <w:hideMark/>
          </w:tcPr>
          <w:p w14:paraId="2AA679CD"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3</w:t>
            </w:r>
          </w:p>
        </w:tc>
      </w:tr>
      <w:tr w:rsidR="006B3A57" w:rsidRPr="001D53DA" w14:paraId="28A6EF0B" w14:textId="77777777" w:rsidTr="00803A86">
        <w:trPr>
          <w:trHeight w:val="698"/>
        </w:trPr>
        <w:tc>
          <w:tcPr>
            <w:tcW w:w="421" w:type="dxa"/>
            <w:shd w:val="clear" w:color="000000" w:fill="FFFFFF"/>
            <w:noWrap/>
            <w:vAlign w:val="center"/>
            <w:hideMark/>
          </w:tcPr>
          <w:p w14:paraId="1980DDD2" w14:textId="447E4D8C" w:rsidR="006B3A57" w:rsidRPr="006B3A57" w:rsidRDefault="00414C97" w:rsidP="00127A5E">
            <w:pPr>
              <w:jc w:val="center"/>
              <w:rPr>
                <w:rFonts w:ascii="Adagio_Slab" w:hAnsi="Adagio_Slab" w:cs="Calibri"/>
                <w:sz w:val="18"/>
                <w:szCs w:val="18"/>
              </w:rPr>
            </w:pPr>
            <w:r>
              <w:rPr>
                <w:rFonts w:ascii="Adagio_Slab" w:hAnsi="Adagio_Slab" w:cs="Calibri"/>
                <w:sz w:val="18"/>
                <w:szCs w:val="18"/>
              </w:rPr>
              <w:t>19</w:t>
            </w:r>
          </w:p>
        </w:tc>
        <w:tc>
          <w:tcPr>
            <w:tcW w:w="5811" w:type="dxa"/>
            <w:shd w:val="clear" w:color="000000" w:fill="FFFFFF"/>
            <w:vAlign w:val="center"/>
            <w:hideMark/>
          </w:tcPr>
          <w:p w14:paraId="68F44CDF" w14:textId="77777777" w:rsidR="008E62EC" w:rsidRPr="001D53DA" w:rsidRDefault="006B3A57" w:rsidP="00127A5E">
            <w:pPr>
              <w:rPr>
                <w:rFonts w:ascii="Adagio_Slab" w:hAnsi="Adagio_Slab" w:cs="Calibri"/>
                <w:b/>
                <w:bCs/>
                <w:color w:val="000000"/>
                <w:sz w:val="18"/>
                <w:szCs w:val="18"/>
                <w:u w:val="single"/>
              </w:rPr>
            </w:pPr>
            <w:r w:rsidRPr="006B3A57">
              <w:rPr>
                <w:rFonts w:ascii="Adagio_Slab" w:hAnsi="Adagio_Slab" w:cs="Calibri"/>
                <w:b/>
                <w:bCs/>
                <w:color w:val="000000"/>
                <w:sz w:val="18"/>
                <w:szCs w:val="18"/>
              </w:rPr>
              <w:t>PODKŁADKA CLIPBOARD A4</w:t>
            </w:r>
            <w:r w:rsidRPr="006B3A57">
              <w:rPr>
                <w:rFonts w:ascii="Adagio_Slab" w:hAnsi="Adagio_Slab" w:cs="Calibri"/>
                <w:b/>
                <w:bCs/>
                <w:color w:val="000000"/>
                <w:sz w:val="18"/>
                <w:szCs w:val="18"/>
                <w:u w:val="single"/>
              </w:rPr>
              <w:t xml:space="preserve"> z okładką, </w:t>
            </w:r>
          </w:p>
          <w:p w14:paraId="7FCA7330" w14:textId="4F52A040"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u w:val="single"/>
              </w:rPr>
              <w:t>teczka z klipem, PP,</w:t>
            </w:r>
            <w:r w:rsidR="007156E4" w:rsidRPr="001D53DA">
              <w:rPr>
                <w:rFonts w:ascii="Adagio_Slab" w:hAnsi="Adagio_Slab" w:cs="Calibri"/>
                <w:b/>
                <w:bCs/>
                <w:color w:val="000000"/>
                <w:sz w:val="18"/>
                <w:szCs w:val="18"/>
                <w:u w:val="single"/>
              </w:rPr>
              <w:t xml:space="preserve"> </w:t>
            </w:r>
            <w:r w:rsidRPr="006B3A57">
              <w:rPr>
                <w:rFonts w:ascii="Adagio_Slab" w:hAnsi="Adagio_Slab" w:cs="Calibri"/>
                <w:color w:val="000000"/>
                <w:sz w:val="18"/>
                <w:szCs w:val="18"/>
              </w:rPr>
              <w:t>wykonany z pojedynczego arkusza polipropylenu o grubości 1,2 mm</w:t>
            </w:r>
            <w:r w:rsidRPr="006B3A57">
              <w:rPr>
                <w:rFonts w:ascii="Adagio_Slab" w:hAnsi="Adagio_Slab" w:cs="Calibri"/>
                <w:color w:val="000000"/>
                <w:sz w:val="18"/>
                <w:szCs w:val="18"/>
              </w:rPr>
              <w:br/>
              <w:t>format A4</w:t>
            </w:r>
            <w:r w:rsidR="008E62EC" w:rsidRPr="001D53DA">
              <w:rPr>
                <w:rFonts w:ascii="Adagio_Slab" w:hAnsi="Adagio_Slab" w:cs="Calibri"/>
                <w:color w:val="000000"/>
                <w:sz w:val="18"/>
                <w:szCs w:val="18"/>
              </w:rPr>
              <w:t xml:space="preserve">, </w:t>
            </w:r>
            <w:r w:rsidRPr="006B3A57">
              <w:rPr>
                <w:rFonts w:ascii="Adagio_Slab" w:hAnsi="Adagio_Slab" w:cs="Calibri"/>
                <w:color w:val="000000"/>
                <w:sz w:val="18"/>
                <w:szCs w:val="18"/>
              </w:rPr>
              <w:t>wyposażony w trójkątną, wewnętrzną kieszeń z przezroczystej folii</w:t>
            </w:r>
            <w:r w:rsidR="008E62EC" w:rsidRPr="001D53DA">
              <w:rPr>
                <w:rFonts w:ascii="Adagio_Slab" w:hAnsi="Adagio_Slab" w:cs="Calibri"/>
                <w:color w:val="000000"/>
                <w:sz w:val="18"/>
                <w:szCs w:val="18"/>
              </w:rPr>
              <w:t xml:space="preserve">, </w:t>
            </w:r>
            <w:r w:rsidRPr="006B3A57">
              <w:rPr>
                <w:rFonts w:ascii="Adagio_Slab" w:hAnsi="Adagio_Slab" w:cs="Calibri"/>
                <w:color w:val="000000"/>
                <w:sz w:val="18"/>
                <w:szCs w:val="18"/>
              </w:rPr>
              <w:t>czterokrotnie gięty grzbiet pozwala na swobodne gromadzenie znaczących ilości dokumentów</w:t>
            </w:r>
            <w:r w:rsidRPr="006B3A57">
              <w:rPr>
                <w:rFonts w:ascii="Adagio_Slab" w:hAnsi="Adagio_Slab" w:cs="Calibri"/>
                <w:color w:val="000000"/>
                <w:sz w:val="18"/>
                <w:szCs w:val="18"/>
              </w:rPr>
              <w:br/>
              <w:t>nowatorski mechanizm zaciskowy z plastikowymi nakładkami ochronnymi</w:t>
            </w:r>
            <w:r w:rsidR="008E62EC" w:rsidRPr="001D53DA">
              <w:rPr>
                <w:rFonts w:ascii="Adagio_Slab" w:hAnsi="Adagio_Slab" w:cs="Calibri"/>
                <w:color w:val="000000"/>
                <w:sz w:val="18"/>
                <w:szCs w:val="18"/>
              </w:rPr>
              <w:t xml:space="preserve">, </w:t>
            </w:r>
            <w:r w:rsidRPr="006B3A57">
              <w:rPr>
                <w:rFonts w:ascii="Adagio_Slab" w:hAnsi="Adagio_Slab" w:cs="Calibri"/>
                <w:color w:val="000000"/>
                <w:sz w:val="18"/>
                <w:szCs w:val="18"/>
              </w:rPr>
              <w:t>wysuwana blaszka z otworem do zawieszania</w:t>
            </w:r>
            <w:r w:rsidR="008E62EC" w:rsidRPr="001D53DA">
              <w:rPr>
                <w:rFonts w:ascii="Adagio_Slab" w:hAnsi="Adagio_Slab" w:cs="Calibri"/>
                <w:color w:val="000000"/>
                <w:sz w:val="18"/>
                <w:szCs w:val="18"/>
              </w:rPr>
              <w:t xml:space="preserve">, </w:t>
            </w:r>
            <w:r w:rsidRPr="006B3A57">
              <w:rPr>
                <w:rFonts w:ascii="Adagio_Slab" w:hAnsi="Adagio_Slab" w:cs="Calibri"/>
                <w:color w:val="000000"/>
                <w:sz w:val="18"/>
                <w:szCs w:val="18"/>
              </w:rPr>
              <w:t>wymiary: 230 x 320 mm</w:t>
            </w:r>
            <w:r w:rsidR="008E62EC" w:rsidRPr="001D53DA">
              <w:rPr>
                <w:rFonts w:ascii="Adagio_Slab" w:hAnsi="Adagio_Slab" w:cs="Calibri"/>
                <w:color w:val="000000"/>
                <w:sz w:val="18"/>
                <w:szCs w:val="18"/>
              </w:rPr>
              <w:t xml:space="preserve">, </w:t>
            </w:r>
            <w:r w:rsidRPr="006B3A57">
              <w:rPr>
                <w:rFonts w:ascii="Adagio_Slab" w:hAnsi="Adagio_Slab" w:cs="Calibri"/>
                <w:color w:val="000000"/>
                <w:sz w:val="18"/>
                <w:szCs w:val="18"/>
              </w:rPr>
              <w:t xml:space="preserve">z okładką                                                                                                Kolory: 2x czarna i 2x zielona </w:t>
            </w:r>
          </w:p>
        </w:tc>
        <w:tc>
          <w:tcPr>
            <w:tcW w:w="1843" w:type="dxa"/>
            <w:shd w:val="clear" w:color="D9E1F2" w:fill="FFFFFF"/>
            <w:noWrap/>
            <w:vAlign w:val="center"/>
            <w:hideMark/>
          </w:tcPr>
          <w:p w14:paraId="14B1F798"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szt.</w:t>
            </w:r>
          </w:p>
        </w:tc>
        <w:tc>
          <w:tcPr>
            <w:tcW w:w="1843" w:type="dxa"/>
            <w:shd w:val="clear" w:color="D9E1F2" w:fill="FFFFFF"/>
            <w:noWrap/>
            <w:vAlign w:val="center"/>
            <w:hideMark/>
          </w:tcPr>
          <w:p w14:paraId="0A743F24"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4</w:t>
            </w:r>
          </w:p>
        </w:tc>
      </w:tr>
      <w:tr w:rsidR="006B3A57" w:rsidRPr="001D53DA" w14:paraId="6E7D7A16" w14:textId="77777777" w:rsidTr="007156E4">
        <w:trPr>
          <w:trHeight w:val="1123"/>
        </w:trPr>
        <w:tc>
          <w:tcPr>
            <w:tcW w:w="421" w:type="dxa"/>
            <w:shd w:val="clear" w:color="D9E1F2" w:fill="FFFFFF"/>
            <w:noWrap/>
            <w:vAlign w:val="center"/>
            <w:hideMark/>
          </w:tcPr>
          <w:p w14:paraId="272D3DDB" w14:textId="739FACB3" w:rsidR="006B3A57" w:rsidRPr="006B3A57" w:rsidRDefault="00A5746A" w:rsidP="00127A5E">
            <w:pPr>
              <w:jc w:val="center"/>
              <w:rPr>
                <w:rFonts w:ascii="Adagio_Slab" w:hAnsi="Adagio_Slab" w:cs="Calibri"/>
                <w:sz w:val="18"/>
                <w:szCs w:val="18"/>
              </w:rPr>
            </w:pPr>
            <w:r w:rsidRPr="001D53DA">
              <w:rPr>
                <w:rFonts w:ascii="Adagio_Slab" w:hAnsi="Adagio_Slab" w:cs="Calibri"/>
                <w:sz w:val="18"/>
                <w:szCs w:val="18"/>
              </w:rPr>
              <w:t>2</w:t>
            </w:r>
            <w:r w:rsidR="00414C97">
              <w:rPr>
                <w:rFonts w:ascii="Adagio_Slab" w:hAnsi="Adagio_Slab" w:cs="Calibri"/>
                <w:sz w:val="18"/>
                <w:szCs w:val="18"/>
              </w:rPr>
              <w:t>0</w:t>
            </w:r>
          </w:p>
        </w:tc>
        <w:tc>
          <w:tcPr>
            <w:tcW w:w="5811" w:type="dxa"/>
            <w:shd w:val="clear" w:color="000000" w:fill="FFFFFF"/>
            <w:vAlign w:val="center"/>
            <w:hideMark/>
          </w:tcPr>
          <w:p w14:paraId="0DAAD1A1" w14:textId="77777777" w:rsidR="006B3A57" w:rsidRPr="006B3A57" w:rsidRDefault="006B3A57" w:rsidP="00127A5E">
            <w:pPr>
              <w:rPr>
                <w:rFonts w:ascii="Adagio_Slab" w:hAnsi="Adagio_Slab" w:cs="Calibri"/>
                <w:color w:val="191919"/>
                <w:sz w:val="18"/>
                <w:szCs w:val="18"/>
              </w:rPr>
            </w:pPr>
            <w:r w:rsidRPr="006B3A57">
              <w:rPr>
                <w:rFonts w:ascii="Adagio_Slab" w:hAnsi="Adagio_Slab" w:cs="Calibri"/>
                <w:b/>
                <w:bCs/>
                <w:color w:val="191919"/>
                <w:sz w:val="18"/>
                <w:szCs w:val="18"/>
              </w:rPr>
              <w:t xml:space="preserve">PODKŁADKA CLIPBOAR A4 </w:t>
            </w:r>
            <w:r w:rsidRPr="006B3A57">
              <w:rPr>
                <w:rFonts w:ascii="Adagio_Slab" w:hAnsi="Adagio_Slab" w:cs="Calibri"/>
                <w:b/>
                <w:bCs/>
                <w:color w:val="191919"/>
                <w:sz w:val="18"/>
                <w:szCs w:val="18"/>
                <w:u w:val="single"/>
              </w:rPr>
              <w:t>bez okładki</w:t>
            </w:r>
            <w:r w:rsidRPr="006B3A57">
              <w:rPr>
                <w:rFonts w:ascii="Adagio_Slab" w:hAnsi="Adagio_Slab" w:cs="Calibri"/>
                <w:b/>
                <w:bCs/>
                <w:color w:val="191919"/>
                <w:sz w:val="18"/>
                <w:szCs w:val="18"/>
              </w:rPr>
              <w:t xml:space="preserve"> </w:t>
            </w:r>
            <w:r w:rsidRPr="006B3A57">
              <w:rPr>
                <w:rFonts w:ascii="Adagio_Slab" w:hAnsi="Adagio_Slab" w:cs="Calibri"/>
                <w:b/>
                <w:bCs/>
                <w:color w:val="191919"/>
                <w:sz w:val="18"/>
                <w:szCs w:val="18"/>
              </w:rPr>
              <w:br/>
            </w:r>
            <w:r w:rsidRPr="006B3A57">
              <w:rPr>
                <w:rFonts w:ascii="Adagio_Slab" w:hAnsi="Adagio_Slab" w:cs="Calibri"/>
                <w:color w:val="191919"/>
                <w:sz w:val="18"/>
                <w:szCs w:val="18"/>
              </w:rPr>
              <w:t>deska z klipem, PVC, sztywna podkładka wykonana z tektury pokryta folią PVC. Mocny klip z mechanizmem sprężynowym. Format A4.  kolor : niebieski.</w:t>
            </w:r>
          </w:p>
        </w:tc>
        <w:tc>
          <w:tcPr>
            <w:tcW w:w="1843" w:type="dxa"/>
            <w:shd w:val="clear" w:color="auto" w:fill="auto"/>
            <w:noWrap/>
            <w:vAlign w:val="center"/>
            <w:hideMark/>
          </w:tcPr>
          <w:p w14:paraId="6D38C382"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szt.</w:t>
            </w:r>
          </w:p>
        </w:tc>
        <w:tc>
          <w:tcPr>
            <w:tcW w:w="1843" w:type="dxa"/>
            <w:shd w:val="clear" w:color="D9E1F2" w:fill="FFFFFF"/>
            <w:noWrap/>
            <w:vAlign w:val="center"/>
            <w:hideMark/>
          </w:tcPr>
          <w:p w14:paraId="35B15102" w14:textId="77777777" w:rsidR="006B3A57" w:rsidRPr="006B3A57" w:rsidRDefault="006B3A57" w:rsidP="00127A5E">
            <w:pPr>
              <w:jc w:val="center"/>
              <w:rPr>
                <w:rFonts w:ascii="Adagio_Slab" w:hAnsi="Adagio_Slab" w:cs="Calibri"/>
                <w:sz w:val="18"/>
                <w:szCs w:val="18"/>
              </w:rPr>
            </w:pPr>
            <w:r w:rsidRPr="006B3A57">
              <w:rPr>
                <w:rFonts w:ascii="Adagio_Slab" w:hAnsi="Adagio_Slab" w:cs="Calibri"/>
                <w:sz w:val="18"/>
                <w:szCs w:val="18"/>
              </w:rPr>
              <w:t>3</w:t>
            </w:r>
          </w:p>
        </w:tc>
      </w:tr>
      <w:tr w:rsidR="006B3A57" w:rsidRPr="001D53DA" w14:paraId="5C51D275" w14:textId="77777777" w:rsidTr="007156E4">
        <w:trPr>
          <w:trHeight w:val="2954"/>
        </w:trPr>
        <w:tc>
          <w:tcPr>
            <w:tcW w:w="421" w:type="dxa"/>
            <w:shd w:val="clear" w:color="000000" w:fill="FFFFFF"/>
            <w:noWrap/>
            <w:vAlign w:val="center"/>
            <w:hideMark/>
          </w:tcPr>
          <w:p w14:paraId="5EC19F51" w14:textId="5D0EC0A6" w:rsidR="006B3A57" w:rsidRPr="006B3A57" w:rsidRDefault="00A5746A" w:rsidP="00127A5E">
            <w:pPr>
              <w:jc w:val="center"/>
              <w:rPr>
                <w:rFonts w:ascii="Adagio_Slab" w:hAnsi="Adagio_Slab" w:cs="Calibri"/>
                <w:sz w:val="18"/>
                <w:szCs w:val="18"/>
              </w:rPr>
            </w:pPr>
            <w:r w:rsidRPr="001D53DA">
              <w:rPr>
                <w:rFonts w:ascii="Adagio_Slab" w:hAnsi="Adagio_Slab" w:cs="Calibri"/>
                <w:sz w:val="18"/>
                <w:szCs w:val="18"/>
              </w:rPr>
              <w:t>2</w:t>
            </w:r>
            <w:r w:rsidR="00414C97">
              <w:rPr>
                <w:rFonts w:ascii="Adagio_Slab" w:hAnsi="Adagio_Slab" w:cs="Calibri"/>
                <w:sz w:val="18"/>
                <w:szCs w:val="18"/>
              </w:rPr>
              <w:t>1</w:t>
            </w:r>
          </w:p>
        </w:tc>
        <w:tc>
          <w:tcPr>
            <w:tcW w:w="5811" w:type="dxa"/>
            <w:shd w:val="clear" w:color="auto" w:fill="auto"/>
            <w:vAlign w:val="center"/>
            <w:hideMark/>
          </w:tcPr>
          <w:p w14:paraId="4509D40C" w14:textId="308FBDB1" w:rsidR="006B3A57" w:rsidRPr="006B3A57" w:rsidRDefault="006B3A57" w:rsidP="00127A5E">
            <w:pPr>
              <w:rPr>
                <w:rFonts w:ascii="Adagio_Slab" w:hAnsi="Adagio_Slab" w:cs="Calibri"/>
                <w:color w:val="000000"/>
                <w:sz w:val="18"/>
                <w:szCs w:val="18"/>
              </w:rPr>
            </w:pPr>
            <w:r w:rsidRPr="006B3A57">
              <w:rPr>
                <w:rFonts w:ascii="Adagio_Slab" w:hAnsi="Adagio_Slab" w:cs="Calibri"/>
                <w:b/>
                <w:bCs/>
                <w:color w:val="000000"/>
                <w:sz w:val="18"/>
                <w:szCs w:val="18"/>
              </w:rPr>
              <w:t xml:space="preserve">PODKŁADKA POD MYSZ I NADGARSTEK </w:t>
            </w:r>
            <w:r w:rsidRPr="006B3A57">
              <w:rPr>
                <w:rFonts w:ascii="Adagio_Slab" w:hAnsi="Adagio_Slab" w:cs="Calibri"/>
                <w:b/>
                <w:bCs/>
                <w:color w:val="000000"/>
                <w:sz w:val="18"/>
                <w:szCs w:val="18"/>
              </w:rPr>
              <w:br/>
            </w:r>
            <w:r w:rsidRPr="006B3A57">
              <w:rPr>
                <w:rFonts w:ascii="Adagio_Slab" w:hAnsi="Adagio_Slab" w:cs="Calibri"/>
                <w:color w:val="000000"/>
                <w:sz w:val="18"/>
                <w:szCs w:val="18"/>
              </w:rPr>
              <w:t>P</w:t>
            </w:r>
            <w:r w:rsidR="008E62EC" w:rsidRPr="001D53DA">
              <w:rPr>
                <w:rFonts w:ascii="Adagio_Slab" w:hAnsi="Adagio_Slab" w:cs="Calibri"/>
                <w:color w:val="000000"/>
                <w:sz w:val="18"/>
                <w:szCs w:val="18"/>
              </w:rPr>
              <w:t>o</w:t>
            </w:r>
            <w:r w:rsidRPr="006B3A57">
              <w:rPr>
                <w:rFonts w:ascii="Adagio_Slab" w:hAnsi="Adagio_Slab" w:cs="Calibri"/>
                <w:color w:val="000000"/>
                <w:sz w:val="18"/>
                <w:szCs w:val="18"/>
              </w:rPr>
              <w:t xml:space="preserve">dkładka pod mysz i nadgarstek, </w:t>
            </w:r>
            <w:proofErr w:type="spellStart"/>
            <w:r w:rsidRPr="006B3A57">
              <w:rPr>
                <w:rFonts w:ascii="Adagio_Slab" w:hAnsi="Adagio_Slab" w:cs="Calibri"/>
                <w:color w:val="000000"/>
                <w:sz w:val="18"/>
                <w:szCs w:val="18"/>
              </w:rPr>
              <w:t>plushtouch</w:t>
            </w:r>
            <w:proofErr w:type="spellEnd"/>
            <w:r w:rsidRPr="006B3A57">
              <w:rPr>
                <w:rFonts w:ascii="Adagio_Slab" w:hAnsi="Adagio_Slab" w:cs="Calibri"/>
                <w:color w:val="000000"/>
                <w:sz w:val="18"/>
                <w:szCs w:val="18"/>
              </w:rPr>
              <w:t>, czarna</w:t>
            </w:r>
            <w:r w:rsidRPr="006B3A57">
              <w:rPr>
                <w:rFonts w:ascii="Adagio_Slab" w:hAnsi="Adagio_Slab" w:cs="Calibri"/>
                <w:color w:val="000000"/>
                <w:sz w:val="18"/>
                <w:szCs w:val="18"/>
              </w:rPr>
              <w:br/>
            </w:r>
            <w:proofErr w:type="spellStart"/>
            <w:r w:rsidRPr="006B3A57">
              <w:rPr>
                <w:rFonts w:ascii="Adagio_Slab" w:hAnsi="Adagio_Slab" w:cs="Calibri"/>
                <w:color w:val="000000"/>
                <w:sz w:val="18"/>
                <w:szCs w:val="18"/>
              </w:rPr>
              <w:t>Foamfusion</w:t>
            </w:r>
            <w:proofErr w:type="spellEnd"/>
            <w:r w:rsidRPr="006B3A57">
              <w:rPr>
                <w:rFonts w:ascii="Adagio_Slab" w:hAnsi="Adagio_Slab" w:cs="Calibri"/>
                <w:color w:val="000000"/>
                <w:sz w:val="18"/>
                <w:szCs w:val="18"/>
              </w:rPr>
              <w:t xml:space="preserve"> to świetna technologia zapewniająca idealną podporę nadgarstków. Samo wypełnienie dopasowuje się do kształtu dłoni i nadgarstka, co zapewnia komfort i wygodę</w:t>
            </w:r>
            <w:r w:rsidRPr="006B3A57">
              <w:rPr>
                <w:rFonts w:ascii="Adagio_Slab" w:hAnsi="Adagio_Slab" w:cs="Calibri"/>
                <w:color w:val="000000"/>
                <w:sz w:val="18"/>
                <w:szCs w:val="18"/>
              </w:rPr>
              <w:br/>
              <w:t xml:space="preserve">Posiada antybakteryjną powłokę </w:t>
            </w:r>
            <w:proofErr w:type="spellStart"/>
            <w:r w:rsidRPr="006B3A57">
              <w:rPr>
                <w:rFonts w:ascii="Adagio_Slab" w:hAnsi="Adagio_Slab" w:cs="Calibri"/>
                <w:color w:val="000000"/>
                <w:sz w:val="18"/>
                <w:szCs w:val="18"/>
              </w:rPr>
              <w:t>Microban</w:t>
            </w:r>
            <w:proofErr w:type="spellEnd"/>
            <w:r w:rsidRPr="006B3A57">
              <w:rPr>
                <w:rFonts w:ascii="Adagio_Slab" w:hAnsi="Adagio_Slab" w:cs="Calibri"/>
                <w:color w:val="000000"/>
                <w:sz w:val="18"/>
                <w:szCs w:val="18"/>
              </w:rPr>
              <w:t>, która niweluje rozwój bakterii i nieprzyjemnego zapachu</w:t>
            </w:r>
            <w:r w:rsidRPr="006B3A57">
              <w:rPr>
                <w:rFonts w:ascii="Adagio_Slab" w:hAnsi="Adagio_Slab" w:cs="Calibri"/>
                <w:color w:val="000000"/>
                <w:sz w:val="18"/>
                <w:szCs w:val="18"/>
              </w:rPr>
              <w:br/>
              <w:t>Nie przesuwa się po powierzchni, dzięki zastosowaniu antypoślizgowej powłoki</w:t>
            </w:r>
            <w:r w:rsidR="008E62EC" w:rsidRPr="001D53DA">
              <w:rPr>
                <w:rFonts w:ascii="Adagio_Slab" w:hAnsi="Adagio_Slab" w:cs="Calibri"/>
                <w:color w:val="000000"/>
                <w:sz w:val="18"/>
                <w:szCs w:val="18"/>
              </w:rPr>
              <w:t xml:space="preserve">, </w:t>
            </w:r>
            <w:r w:rsidRPr="006B3A57">
              <w:rPr>
                <w:rFonts w:ascii="Adagio_Slab" w:hAnsi="Adagio_Slab" w:cs="Calibri"/>
                <w:color w:val="000000"/>
                <w:sz w:val="18"/>
                <w:szCs w:val="18"/>
              </w:rPr>
              <w:t>Przystosowana do oddawania najdokładniejszego ruchu myszy laserowych i optycznych</w:t>
            </w:r>
            <w:r w:rsidRPr="006B3A57">
              <w:rPr>
                <w:rFonts w:ascii="Adagio_Slab" w:hAnsi="Adagio_Slab" w:cs="Calibri"/>
                <w:color w:val="000000"/>
                <w:sz w:val="18"/>
                <w:szCs w:val="18"/>
              </w:rPr>
              <w:br/>
              <w:t>Wytrzymały i oddychający materiał</w:t>
            </w:r>
            <w:r w:rsidRPr="006B3A57">
              <w:rPr>
                <w:rFonts w:ascii="Adagio_Slab" w:hAnsi="Adagio_Slab" w:cs="Calibri"/>
                <w:color w:val="000000"/>
                <w:sz w:val="18"/>
                <w:szCs w:val="18"/>
              </w:rPr>
              <w:br/>
              <w:t>Wymiary produktu w mm 200 x 245 x 20</w:t>
            </w:r>
          </w:p>
        </w:tc>
        <w:tc>
          <w:tcPr>
            <w:tcW w:w="1843" w:type="dxa"/>
            <w:shd w:val="clear" w:color="auto" w:fill="auto"/>
            <w:noWrap/>
            <w:vAlign w:val="center"/>
            <w:hideMark/>
          </w:tcPr>
          <w:p w14:paraId="2518A03C" w14:textId="77777777" w:rsidR="006B3A57" w:rsidRPr="006B3A57" w:rsidRDefault="006B3A57" w:rsidP="00127A5E">
            <w:pPr>
              <w:jc w:val="center"/>
              <w:rPr>
                <w:rFonts w:ascii="Adagio_Slab" w:hAnsi="Adagio_Slab" w:cs="Calibri"/>
                <w:color w:val="000000"/>
                <w:sz w:val="18"/>
                <w:szCs w:val="18"/>
              </w:rPr>
            </w:pPr>
            <w:proofErr w:type="spellStart"/>
            <w:r w:rsidRPr="006B3A57">
              <w:rPr>
                <w:rFonts w:ascii="Adagio_Slab" w:hAnsi="Adagio_Slab" w:cs="Calibri"/>
                <w:color w:val="000000"/>
                <w:sz w:val="18"/>
                <w:szCs w:val="18"/>
              </w:rPr>
              <w:t>szt</w:t>
            </w:r>
            <w:proofErr w:type="spellEnd"/>
          </w:p>
        </w:tc>
        <w:tc>
          <w:tcPr>
            <w:tcW w:w="1843" w:type="dxa"/>
            <w:shd w:val="clear" w:color="auto" w:fill="auto"/>
            <w:noWrap/>
            <w:vAlign w:val="center"/>
            <w:hideMark/>
          </w:tcPr>
          <w:p w14:paraId="3CC7E966"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1</w:t>
            </w:r>
          </w:p>
        </w:tc>
      </w:tr>
      <w:tr w:rsidR="006B3A57" w:rsidRPr="001D53DA" w14:paraId="46D709D1" w14:textId="77777777" w:rsidTr="007156E4">
        <w:trPr>
          <w:trHeight w:val="2982"/>
        </w:trPr>
        <w:tc>
          <w:tcPr>
            <w:tcW w:w="421" w:type="dxa"/>
            <w:shd w:val="clear" w:color="D9E1F2" w:fill="FFFFFF"/>
            <w:noWrap/>
            <w:vAlign w:val="center"/>
            <w:hideMark/>
          </w:tcPr>
          <w:p w14:paraId="4A03BBA1" w14:textId="4860F076" w:rsidR="006B3A57" w:rsidRPr="006B3A57" w:rsidRDefault="00A5746A" w:rsidP="005D05FB">
            <w:pPr>
              <w:ind w:left="-75"/>
              <w:jc w:val="center"/>
              <w:rPr>
                <w:rFonts w:ascii="Adagio_Slab" w:hAnsi="Adagio_Slab" w:cs="Calibri"/>
                <w:sz w:val="18"/>
                <w:szCs w:val="18"/>
              </w:rPr>
            </w:pPr>
            <w:r w:rsidRPr="001D53DA">
              <w:rPr>
                <w:rFonts w:ascii="Adagio_Slab" w:hAnsi="Adagio_Slab" w:cs="Calibri"/>
                <w:sz w:val="18"/>
                <w:szCs w:val="18"/>
              </w:rPr>
              <w:lastRenderedPageBreak/>
              <w:t>2</w:t>
            </w:r>
            <w:r w:rsidR="00414C97">
              <w:rPr>
                <w:rFonts w:ascii="Adagio_Slab" w:hAnsi="Adagio_Slab" w:cs="Calibri"/>
                <w:sz w:val="18"/>
                <w:szCs w:val="18"/>
              </w:rPr>
              <w:t>2</w:t>
            </w:r>
          </w:p>
        </w:tc>
        <w:tc>
          <w:tcPr>
            <w:tcW w:w="5811" w:type="dxa"/>
            <w:shd w:val="clear" w:color="auto" w:fill="auto"/>
            <w:vAlign w:val="center"/>
            <w:hideMark/>
          </w:tcPr>
          <w:p w14:paraId="0C41E343" w14:textId="77777777" w:rsidR="006B3A57" w:rsidRPr="006B3A57" w:rsidRDefault="006B3A57" w:rsidP="00127A5E">
            <w:pPr>
              <w:rPr>
                <w:rFonts w:ascii="Adagio_Slab" w:hAnsi="Adagio_Slab" w:cs="Calibri"/>
                <w:b/>
                <w:bCs/>
                <w:color w:val="000000"/>
                <w:sz w:val="18"/>
                <w:szCs w:val="18"/>
              </w:rPr>
            </w:pPr>
            <w:r w:rsidRPr="006B3A57">
              <w:rPr>
                <w:rFonts w:ascii="Adagio_Slab" w:hAnsi="Adagio_Slab" w:cs="Calibri"/>
                <w:b/>
                <w:bCs/>
                <w:color w:val="000000"/>
                <w:sz w:val="18"/>
                <w:szCs w:val="18"/>
              </w:rPr>
              <w:t xml:space="preserve">PODPÓRKA DO KSIĄŻEK H240. </w:t>
            </w:r>
            <w:r w:rsidRPr="006B3A57">
              <w:rPr>
                <w:rFonts w:ascii="Adagio_Slab" w:hAnsi="Adagio_Slab" w:cs="Calibri"/>
                <w:b/>
                <w:bCs/>
                <w:color w:val="000000"/>
                <w:sz w:val="18"/>
                <w:szCs w:val="18"/>
              </w:rPr>
              <w:br/>
            </w:r>
            <w:r w:rsidRPr="006B3A57">
              <w:rPr>
                <w:rFonts w:ascii="Adagio_Slab" w:hAnsi="Adagio_Slab" w:cs="Calibri"/>
                <w:color w:val="000000"/>
                <w:sz w:val="18"/>
                <w:szCs w:val="18"/>
              </w:rPr>
              <w:t xml:space="preserve">Podpórka do książek metalowa, wysoka,  w kształcie litery L.                                                Solidna i wytrzymała, będzie stanowić podporę dla cięższych i wyższych woluminów, segregatorów czy pudeł. Pozwoli zachować porządek i ład na regale bibliotecznym i nie tylko. </w:t>
            </w:r>
            <w:r w:rsidRPr="006B3A57">
              <w:rPr>
                <w:rFonts w:ascii="Adagio_Slab" w:hAnsi="Adagio_Slab" w:cs="Calibri"/>
                <w:color w:val="000000"/>
                <w:sz w:val="18"/>
                <w:szCs w:val="18"/>
              </w:rPr>
              <w:br/>
              <w:t xml:space="preserve">Odpowiednia grubość blachy zapewnia im oczekiwaną stabilność i wytrzymałość. </w:t>
            </w:r>
            <w:r w:rsidRPr="006B3A57">
              <w:rPr>
                <w:rFonts w:ascii="Adagio_Slab" w:hAnsi="Adagio_Slab" w:cs="Calibri"/>
                <w:color w:val="000000"/>
                <w:sz w:val="18"/>
                <w:szCs w:val="18"/>
              </w:rPr>
              <w:br/>
              <w:t xml:space="preserve">Wysokość podpórek do książek: 240 mm </w:t>
            </w:r>
            <w:r w:rsidRPr="006B3A57">
              <w:rPr>
                <w:rFonts w:ascii="Adagio_Slab" w:hAnsi="Adagio_Slab" w:cs="Calibri"/>
                <w:color w:val="000000"/>
                <w:sz w:val="18"/>
                <w:szCs w:val="18"/>
              </w:rPr>
              <w:br/>
              <w:t xml:space="preserve">Materiał: blacha stalowa 1,5 mm, malowana lakierem proszkowym. </w:t>
            </w:r>
            <w:proofErr w:type="spellStart"/>
            <w:r w:rsidRPr="006B3A57">
              <w:rPr>
                <w:rFonts w:ascii="Adagio_Slab" w:hAnsi="Adagio_Slab" w:cs="Calibri"/>
                <w:color w:val="000000"/>
                <w:sz w:val="18"/>
                <w:szCs w:val="18"/>
              </w:rPr>
              <w:t>Odpora</w:t>
            </w:r>
            <w:proofErr w:type="spellEnd"/>
            <w:r w:rsidRPr="006B3A57">
              <w:rPr>
                <w:rFonts w:ascii="Adagio_Slab" w:hAnsi="Adagio_Slab" w:cs="Calibri"/>
                <w:color w:val="000000"/>
                <w:sz w:val="18"/>
                <w:szCs w:val="18"/>
              </w:rPr>
              <w:t xml:space="preserve"> na korozję, zaokrąglone i gładkie krawędzie, bez dodatkowych elementów dekoracyjnych</w:t>
            </w:r>
            <w:r w:rsidRPr="006B3A57">
              <w:rPr>
                <w:rFonts w:ascii="Adagio_Slab" w:hAnsi="Adagio_Slab" w:cs="Calibri"/>
                <w:color w:val="000000"/>
                <w:sz w:val="18"/>
                <w:szCs w:val="18"/>
              </w:rPr>
              <w:br/>
            </w:r>
            <w:r w:rsidRPr="006B3A57">
              <w:rPr>
                <w:rFonts w:ascii="Adagio_Slab" w:hAnsi="Adagio_Slab" w:cs="Calibri"/>
                <w:b/>
                <w:bCs/>
                <w:color w:val="000000"/>
                <w:sz w:val="18"/>
                <w:szCs w:val="18"/>
              </w:rPr>
              <w:t>Kolor: JASNOSZARY</w:t>
            </w:r>
          </w:p>
        </w:tc>
        <w:tc>
          <w:tcPr>
            <w:tcW w:w="1843" w:type="dxa"/>
            <w:shd w:val="clear" w:color="auto" w:fill="auto"/>
            <w:noWrap/>
            <w:vAlign w:val="center"/>
            <w:hideMark/>
          </w:tcPr>
          <w:p w14:paraId="56B837A9" w14:textId="5BADD88B" w:rsidR="006B3A57" w:rsidRPr="006B3A57" w:rsidRDefault="00EE1123" w:rsidP="00127A5E">
            <w:pPr>
              <w:jc w:val="center"/>
              <w:rPr>
                <w:rFonts w:ascii="Adagio_Slab" w:hAnsi="Adagio_Slab" w:cs="Calibri"/>
                <w:color w:val="000000"/>
                <w:sz w:val="18"/>
                <w:szCs w:val="18"/>
              </w:rPr>
            </w:pPr>
            <w:r w:rsidRPr="001D53DA">
              <w:rPr>
                <w:rFonts w:ascii="Adagio_Slab" w:hAnsi="Adagio_Slab" w:cs="Calibri"/>
                <w:color w:val="000000"/>
                <w:sz w:val="18"/>
                <w:szCs w:val="18"/>
              </w:rPr>
              <w:t>S</w:t>
            </w:r>
            <w:r w:rsidR="006B3A57" w:rsidRPr="006B3A57">
              <w:rPr>
                <w:rFonts w:ascii="Adagio_Slab" w:hAnsi="Adagio_Slab" w:cs="Calibri"/>
                <w:color w:val="000000"/>
                <w:sz w:val="18"/>
                <w:szCs w:val="18"/>
              </w:rPr>
              <w:t>zt</w:t>
            </w:r>
            <w:r w:rsidRPr="001D53DA">
              <w:rPr>
                <w:rFonts w:ascii="Adagio_Slab" w:hAnsi="Adagio_Slab" w:cs="Calibri"/>
                <w:color w:val="000000"/>
                <w:sz w:val="18"/>
                <w:szCs w:val="18"/>
              </w:rPr>
              <w:t>.</w:t>
            </w:r>
          </w:p>
        </w:tc>
        <w:tc>
          <w:tcPr>
            <w:tcW w:w="1843" w:type="dxa"/>
            <w:shd w:val="clear" w:color="auto" w:fill="auto"/>
            <w:noWrap/>
            <w:vAlign w:val="center"/>
            <w:hideMark/>
          </w:tcPr>
          <w:p w14:paraId="743C42AE" w14:textId="77777777" w:rsidR="006B3A57" w:rsidRPr="006B3A57" w:rsidRDefault="006B3A57" w:rsidP="00127A5E">
            <w:pPr>
              <w:jc w:val="center"/>
              <w:rPr>
                <w:rFonts w:ascii="Adagio_Slab" w:hAnsi="Adagio_Slab" w:cs="Calibri"/>
                <w:color w:val="000000"/>
                <w:sz w:val="18"/>
                <w:szCs w:val="18"/>
              </w:rPr>
            </w:pPr>
            <w:r w:rsidRPr="006B3A57">
              <w:rPr>
                <w:rFonts w:ascii="Adagio_Slab" w:hAnsi="Adagio_Slab" w:cs="Calibri"/>
                <w:color w:val="000000"/>
                <w:sz w:val="18"/>
                <w:szCs w:val="18"/>
              </w:rPr>
              <w:t>30</w:t>
            </w:r>
          </w:p>
        </w:tc>
      </w:tr>
    </w:tbl>
    <w:p w14:paraId="7C7C3009" w14:textId="77777777" w:rsidR="00AD5978" w:rsidRPr="001D53DA" w:rsidRDefault="00AD5978" w:rsidP="00AD5978">
      <w:pPr>
        <w:pStyle w:val="Zwykytekst3"/>
        <w:spacing w:before="120"/>
        <w:rPr>
          <w:rFonts w:ascii="Adagio_Slab" w:hAnsi="Adagio_Slab" w:cs="Arial"/>
          <w:b/>
          <w:color w:val="FF0000"/>
          <w:sz w:val="18"/>
          <w:szCs w:val="18"/>
        </w:rPr>
      </w:pPr>
    </w:p>
    <w:p w14:paraId="3FED11A4" w14:textId="4664A49D"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2 - ZADANIE </w:t>
      </w:r>
      <w:r>
        <w:rPr>
          <w:rFonts w:ascii="Adagio_Slab Light" w:hAnsi="Adagio_Slab Light" w:cs="Arial"/>
          <w:b/>
          <w:color w:val="FF0000"/>
          <w:sz w:val="16"/>
          <w:szCs w:val="16"/>
          <w:lang w:eastAsia="ar-SA"/>
        </w:rPr>
        <w:t>9</w:t>
      </w:r>
      <w:r w:rsidRPr="00E62300">
        <w:rPr>
          <w:rFonts w:ascii="Adagio_Slab Light" w:hAnsi="Adagio_Slab Light" w:cs="Arial"/>
          <w:b/>
          <w:color w:val="FF0000"/>
          <w:sz w:val="16"/>
          <w:szCs w:val="16"/>
          <w:lang w:eastAsia="ar-SA"/>
        </w:rPr>
        <w:t xml:space="preserve"> </w:t>
      </w:r>
    </w:p>
    <w:p w14:paraId="351DEF36" w14:textId="77777777" w:rsidR="00AD5978" w:rsidRPr="001D53DA" w:rsidRDefault="00AD5978" w:rsidP="00AD5978">
      <w:pPr>
        <w:pStyle w:val="Zwykytekst3"/>
        <w:spacing w:before="120"/>
        <w:rPr>
          <w:rFonts w:ascii="Adagio_Slab" w:hAnsi="Adagio_Slab" w:cs="Arial"/>
          <w:b/>
          <w:color w:val="FF0000"/>
          <w:sz w:val="18"/>
          <w:szCs w:val="18"/>
        </w:rPr>
      </w:pPr>
    </w:p>
    <w:tbl>
      <w:tblPr>
        <w:tblW w:w="9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1702"/>
        <w:gridCol w:w="3444"/>
        <w:gridCol w:w="665"/>
        <w:gridCol w:w="1843"/>
        <w:gridCol w:w="1848"/>
      </w:tblGrid>
      <w:tr w:rsidR="00AD5978" w:rsidRPr="001D53DA" w14:paraId="19C0D186" w14:textId="77777777" w:rsidTr="005D05FB">
        <w:trPr>
          <w:trHeight w:val="240"/>
        </w:trPr>
        <w:tc>
          <w:tcPr>
            <w:tcW w:w="369" w:type="dxa"/>
            <w:shd w:val="clear" w:color="auto" w:fill="auto"/>
            <w:noWrap/>
            <w:vAlign w:val="center"/>
            <w:hideMark/>
          </w:tcPr>
          <w:p w14:paraId="1012F65A" w14:textId="77777777" w:rsidR="00AD5978" w:rsidRPr="001D53DA" w:rsidRDefault="00AD5978" w:rsidP="00B63863">
            <w:pPr>
              <w:jc w:val="center"/>
              <w:rPr>
                <w:rFonts w:ascii="Adagio_Slab" w:hAnsi="Adagio_Slab" w:cs="Calibri"/>
                <w:b/>
                <w:bCs/>
                <w:color w:val="000000"/>
                <w:sz w:val="18"/>
                <w:szCs w:val="18"/>
              </w:rPr>
            </w:pPr>
            <w:proofErr w:type="spellStart"/>
            <w:r w:rsidRPr="001D53DA">
              <w:rPr>
                <w:rFonts w:ascii="Adagio_Slab" w:hAnsi="Adagio_Slab" w:cs="Calibri"/>
                <w:b/>
                <w:bCs/>
                <w:color w:val="000000"/>
                <w:sz w:val="18"/>
                <w:szCs w:val="18"/>
              </w:rPr>
              <w:t>Lp</w:t>
            </w:r>
            <w:proofErr w:type="spellEnd"/>
          </w:p>
        </w:tc>
        <w:tc>
          <w:tcPr>
            <w:tcW w:w="5811" w:type="dxa"/>
            <w:gridSpan w:val="3"/>
            <w:shd w:val="clear" w:color="auto" w:fill="auto"/>
            <w:noWrap/>
            <w:vAlign w:val="bottom"/>
            <w:hideMark/>
          </w:tcPr>
          <w:p w14:paraId="4281A579" w14:textId="77777777" w:rsidR="00AD5978" w:rsidRPr="001D53DA" w:rsidRDefault="00AD5978" w:rsidP="00B63863">
            <w:pPr>
              <w:rPr>
                <w:rFonts w:ascii="Adagio_Slab" w:hAnsi="Adagio_Slab" w:cs="Calibri"/>
                <w:b/>
                <w:bCs/>
                <w:color w:val="000000"/>
                <w:sz w:val="18"/>
                <w:szCs w:val="18"/>
              </w:rPr>
            </w:pPr>
            <w:r w:rsidRPr="001D53DA">
              <w:rPr>
                <w:rFonts w:ascii="Adagio_Slab" w:hAnsi="Adagio_Slab" w:cs="Calibri"/>
                <w:b/>
                <w:bCs/>
                <w:color w:val="000000"/>
                <w:sz w:val="18"/>
                <w:szCs w:val="18"/>
              </w:rPr>
              <w:t>opis</w:t>
            </w:r>
          </w:p>
        </w:tc>
        <w:tc>
          <w:tcPr>
            <w:tcW w:w="1843" w:type="dxa"/>
            <w:shd w:val="clear" w:color="auto" w:fill="auto"/>
            <w:vAlign w:val="center"/>
            <w:hideMark/>
          </w:tcPr>
          <w:p w14:paraId="02B5F771" w14:textId="77777777" w:rsidR="00AD5978" w:rsidRPr="001D53DA" w:rsidRDefault="00AD5978" w:rsidP="00B63863">
            <w:pPr>
              <w:jc w:val="center"/>
              <w:rPr>
                <w:rFonts w:ascii="Adagio_Slab" w:hAnsi="Adagio_Slab" w:cs="Calibri"/>
                <w:b/>
                <w:bCs/>
                <w:color w:val="000000"/>
                <w:sz w:val="18"/>
                <w:szCs w:val="18"/>
              </w:rPr>
            </w:pPr>
            <w:r w:rsidRPr="001D53DA">
              <w:rPr>
                <w:rFonts w:ascii="Adagio_Slab" w:hAnsi="Adagio_Slab" w:cs="Calibri"/>
                <w:b/>
                <w:bCs/>
                <w:color w:val="000000"/>
                <w:sz w:val="18"/>
                <w:szCs w:val="18"/>
              </w:rPr>
              <w:t>Jednostka miary</w:t>
            </w:r>
          </w:p>
        </w:tc>
        <w:tc>
          <w:tcPr>
            <w:tcW w:w="1848" w:type="dxa"/>
            <w:shd w:val="clear" w:color="auto" w:fill="auto"/>
            <w:vAlign w:val="center"/>
            <w:hideMark/>
          </w:tcPr>
          <w:p w14:paraId="19E24D6B" w14:textId="77777777" w:rsidR="00AD5978" w:rsidRPr="001D53DA" w:rsidRDefault="00AD5978" w:rsidP="00B63863">
            <w:pPr>
              <w:jc w:val="center"/>
              <w:rPr>
                <w:rFonts w:ascii="Adagio_Slab" w:hAnsi="Adagio_Slab" w:cs="Calibri"/>
                <w:b/>
                <w:bCs/>
                <w:color w:val="000000"/>
                <w:sz w:val="18"/>
                <w:szCs w:val="18"/>
              </w:rPr>
            </w:pPr>
            <w:r w:rsidRPr="001D53DA">
              <w:rPr>
                <w:rFonts w:ascii="Adagio_Slab" w:hAnsi="Adagio_Slab" w:cs="Calibri"/>
                <w:b/>
                <w:bCs/>
                <w:color w:val="000000"/>
                <w:sz w:val="18"/>
                <w:szCs w:val="18"/>
              </w:rPr>
              <w:t xml:space="preserve">Liczba sztuk/opakowań </w:t>
            </w:r>
          </w:p>
        </w:tc>
      </w:tr>
      <w:tr w:rsidR="005D05FB" w:rsidRPr="001D53DA" w14:paraId="0C5D6FD4" w14:textId="77777777" w:rsidTr="005D05FB">
        <w:trPr>
          <w:trHeight w:val="240"/>
        </w:trPr>
        <w:tc>
          <w:tcPr>
            <w:tcW w:w="369" w:type="dxa"/>
            <w:shd w:val="clear" w:color="auto" w:fill="auto"/>
            <w:noWrap/>
            <w:vAlign w:val="center"/>
          </w:tcPr>
          <w:p w14:paraId="22D944CA" w14:textId="77777777" w:rsidR="005D05FB" w:rsidRPr="001D53DA" w:rsidRDefault="005D05FB" w:rsidP="005D05FB">
            <w:pPr>
              <w:tabs>
                <w:tab w:val="left" w:pos="207"/>
              </w:tabs>
              <w:ind w:left="-502"/>
              <w:jc w:val="center"/>
              <w:rPr>
                <w:rFonts w:ascii="Adagio_Slab" w:hAnsi="Adagio_Slab" w:cs="Calibri"/>
                <w:b/>
                <w:bCs/>
                <w:color w:val="000000"/>
                <w:sz w:val="18"/>
                <w:szCs w:val="18"/>
              </w:rPr>
            </w:pPr>
          </w:p>
        </w:tc>
        <w:tc>
          <w:tcPr>
            <w:tcW w:w="5811" w:type="dxa"/>
            <w:gridSpan w:val="3"/>
            <w:shd w:val="clear" w:color="auto" w:fill="auto"/>
            <w:noWrap/>
            <w:vAlign w:val="bottom"/>
          </w:tcPr>
          <w:p w14:paraId="08A8C32C" w14:textId="77777777" w:rsidR="005D05FB" w:rsidRPr="001D53DA" w:rsidRDefault="005D05FB" w:rsidP="005D05FB">
            <w:pPr>
              <w:rPr>
                <w:rFonts w:ascii="Adagio_Slab" w:hAnsi="Adagio_Slab" w:cs="Calibri"/>
                <w:b/>
                <w:bCs/>
                <w:color w:val="000000"/>
                <w:sz w:val="18"/>
                <w:szCs w:val="18"/>
              </w:rPr>
            </w:pPr>
            <w:r w:rsidRPr="001D53DA">
              <w:rPr>
                <w:rFonts w:ascii="Adagio_Slab" w:hAnsi="Adagio_Slab" w:cs="Calibri"/>
                <w:b/>
                <w:bCs/>
                <w:color w:val="000000"/>
                <w:sz w:val="18"/>
                <w:szCs w:val="18"/>
              </w:rPr>
              <w:t xml:space="preserve">Prezenter laserowy </w:t>
            </w:r>
          </w:p>
          <w:p w14:paraId="31774AA9" w14:textId="77777777" w:rsidR="005D05FB" w:rsidRPr="001D53DA" w:rsidRDefault="005D05FB" w:rsidP="005D05FB">
            <w:pPr>
              <w:rPr>
                <w:rFonts w:ascii="Adagio_Slab" w:hAnsi="Adagio_Slab" w:cs="Calibri"/>
                <w:b/>
                <w:bCs/>
                <w:color w:val="000000"/>
                <w:sz w:val="18"/>
                <w:szCs w:val="18"/>
              </w:rPr>
            </w:pPr>
            <w:r w:rsidRPr="001D53DA">
              <w:rPr>
                <w:rFonts w:ascii="Adagio_Slab" w:hAnsi="Adagio_Slab" w:cs="Calibri"/>
                <w:b/>
                <w:bCs/>
                <w:color w:val="000000"/>
                <w:sz w:val="18"/>
                <w:szCs w:val="18"/>
              </w:rPr>
              <w:t>złącze USB, Waga 57g</w:t>
            </w:r>
          </w:p>
          <w:p w14:paraId="4878075E" w14:textId="2E3A6077" w:rsidR="005D05FB" w:rsidRPr="001D53DA" w:rsidRDefault="005D05FB" w:rsidP="005D05FB">
            <w:pPr>
              <w:pStyle w:val="Zwykytekst3"/>
              <w:rPr>
                <w:rFonts w:ascii="Adagio_Slab" w:hAnsi="Adagio_Slab" w:cs="Arial"/>
                <w:b/>
                <w:color w:val="000000" w:themeColor="text1"/>
                <w:sz w:val="18"/>
                <w:szCs w:val="18"/>
              </w:rPr>
            </w:pPr>
            <w:r w:rsidRPr="001D53DA">
              <w:rPr>
                <w:rFonts w:ascii="Adagio_Slab" w:hAnsi="Adagio_Slab"/>
                <w:sz w:val="18"/>
                <w:szCs w:val="18"/>
              </w:rPr>
              <w:t>Zasięg radiowy do 15 m, czerwony wskaźnik laserowy, wyświetlanie stanu baterii, 2 x bateria AAA</w:t>
            </w:r>
          </w:p>
          <w:p w14:paraId="4D5413C6" w14:textId="3FBF700C" w:rsidR="005D05FB" w:rsidRPr="001D53DA" w:rsidRDefault="005D05FB" w:rsidP="005D05FB">
            <w:pPr>
              <w:rPr>
                <w:rFonts w:ascii="Adagio_Slab" w:hAnsi="Adagio_Slab" w:cs="Calibri"/>
                <w:b/>
                <w:bCs/>
                <w:color w:val="000000"/>
                <w:sz w:val="18"/>
                <w:szCs w:val="18"/>
              </w:rPr>
            </w:pPr>
          </w:p>
          <w:p w14:paraId="0430C5F7" w14:textId="77777777" w:rsidR="005D05FB" w:rsidRPr="001D53DA" w:rsidRDefault="005D05FB" w:rsidP="00B63863">
            <w:pPr>
              <w:rPr>
                <w:rFonts w:ascii="Adagio_Slab" w:hAnsi="Adagio_Slab" w:cs="Calibri"/>
                <w:b/>
                <w:bCs/>
                <w:color w:val="000000"/>
                <w:sz w:val="18"/>
                <w:szCs w:val="18"/>
              </w:rPr>
            </w:pPr>
          </w:p>
        </w:tc>
        <w:tc>
          <w:tcPr>
            <w:tcW w:w="1843" w:type="dxa"/>
            <w:shd w:val="clear" w:color="auto" w:fill="auto"/>
            <w:vAlign w:val="center"/>
          </w:tcPr>
          <w:p w14:paraId="5E273A45" w14:textId="549859A6" w:rsidR="005D05FB" w:rsidRPr="001D53DA" w:rsidRDefault="005D05FB" w:rsidP="00B63863">
            <w:pPr>
              <w:jc w:val="center"/>
              <w:rPr>
                <w:rFonts w:ascii="Adagio_Slab" w:hAnsi="Adagio_Slab" w:cs="Calibri"/>
                <w:b/>
                <w:bCs/>
                <w:color w:val="000000"/>
                <w:sz w:val="18"/>
                <w:szCs w:val="18"/>
              </w:rPr>
            </w:pPr>
            <w:r w:rsidRPr="001D53DA">
              <w:rPr>
                <w:rFonts w:ascii="Adagio_Slab" w:hAnsi="Adagio_Slab" w:cs="Calibri"/>
                <w:b/>
                <w:bCs/>
                <w:color w:val="000000"/>
                <w:sz w:val="18"/>
                <w:szCs w:val="18"/>
              </w:rPr>
              <w:t>szt.</w:t>
            </w:r>
          </w:p>
        </w:tc>
        <w:tc>
          <w:tcPr>
            <w:tcW w:w="1848" w:type="dxa"/>
            <w:shd w:val="clear" w:color="auto" w:fill="auto"/>
            <w:vAlign w:val="center"/>
          </w:tcPr>
          <w:p w14:paraId="21F342FC" w14:textId="73B429D1" w:rsidR="005D05FB" w:rsidRPr="001D53DA" w:rsidRDefault="005D05FB" w:rsidP="00B63863">
            <w:pPr>
              <w:jc w:val="center"/>
              <w:rPr>
                <w:rFonts w:ascii="Adagio_Slab" w:hAnsi="Adagio_Slab" w:cs="Calibri"/>
                <w:b/>
                <w:bCs/>
                <w:color w:val="000000"/>
                <w:sz w:val="18"/>
                <w:szCs w:val="18"/>
              </w:rPr>
            </w:pPr>
            <w:r w:rsidRPr="001D53DA">
              <w:rPr>
                <w:rFonts w:ascii="Adagio_Slab" w:hAnsi="Adagio_Slab" w:cs="Calibri"/>
                <w:b/>
                <w:bCs/>
                <w:color w:val="000000"/>
                <w:sz w:val="18"/>
                <w:szCs w:val="18"/>
              </w:rPr>
              <w:t>6</w:t>
            </w:r>
          </w:p>
        </w:tc>
      </w:tr>
      <w:tr w:rsidR="005D05FB" w:rsidRPr="001D53DA" w14:paraId="6050E488" w14:textId="77777777" w:rsidTr="005D05F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2"/>
          <w:wAfter w:w="3691" w:type="dxa"/>
          <w:tblCellSpacing w:w="15" w:type="dxa"/>
        </w:trPr>
        <w:tc>
          <w:tcPr>
            <w:tcW w:w="2071" w:type="dxa"/>
            <w:gridSpan w:val="2"/>
            <w:vAlign w:val="center"/>
          </w:tcPr>
          <w:p w14:paraId="3A2DFAAE" w14:textId="5EA98C20" w:rsidR="00D35BC4" w:rsidRPr="00EE1123" w:rsidRDefault="00D35BC4" w:rsidP="005D05FB">
            <w:pPr>
              <w:ind w:left="-46"/>
              <w:rPr>
                <w:rFonts w:ascii="Adagio_Slab" w:hAnsi="Adagio_Slab"/>
                <w:b/>
                <w:bCs/>
                <w:sz w:val="18"/>
                <w:szCs w:val="18"/>
              </w:rPr>
            </w:pPr>
          </w:p>
        </w:tc>
        <w:tc>
          <w:tcPr>
            <w:tcW w:w="3444" w:type="dxa"/>
            <w:vAlign w:val="center"/>
          </w:tcPr>
          <w:p w14:paraId="655CA3C5" w14:textId="45D130A2" w:rsidR="00D35BC4" w:rsidRPr="00EE1123" w:rsidRDefault="00D35BC4" w:rsidP="005D05FB">
            <w:pPr>
              <w:ind w:left="-46"/>
              <w:rPr>
                <w:rFonts w:ascii="Adagio_Slab" w:hAnsi="Adagio_Slab"/>
                <w:sz w:val="18"/>
                <w:szCs w:val="18"/>
              </w:rPr>
            </w:pPr>
          </w:p>
        </w:tc>
        <w:tc>
          <w:tcPr>
            <w:tcW w:w="0" w:type="auto"/>
            <w:vAlign w:val="center"/>
            <w:hideMark/>
          </w:tcPr>
          <w:p w14:paraId="2E03BC05" w14:textId="77777777" w:rsidR="00D35BC4" w:rsidRPr="00EE1123" w:rsidRDefault="00D35BC4" w:rsidP="00B63863">
            <w:pPr>
              <w:rPr>
                <w:rFonts w:ascii="Adagio_Slab" w:hAnsi="Adagio_Slab"/>
                <w:sz w:val="18"/>
                <w:szCs w:val="18"/>
              </w:rPr>
            </w:pPr>
          </w:p>
        </w:tc>
      </w:tr>
      <w:bookmarkEnd w:id="17"/>
    </w:tbl>
    <w:p w14:paraId="48479050" w14:textId="7C92B029" w:rsidR="006B3A57" w:rsidRDefault="006B3A57" w:rsidP="005D05FB">
      <w:pPr>
        <w:pStyle w:val="Zwykytekst3"/>
        <w:spacing w:before="120"/>
        <w:rPr>
          <w:rFonts w:ascii="Adagio_Slab" w:hAnsi="Adagio_Slab" w:cs="Arial"/>
          <w:b/>
          <w:color w:val="000000" w:themeColor="text1"/>
        </w:rPr>
      </w:pPr>
    </w:p>
    <w:sectPr w:rsidR="006B3A57" w:rsidSect="005D0F1B">
      <w:pgSz w:w="11906" w:h="16838"/>
      <w:pgMar w:top="1259" w:right="1418" w:bottom="1276"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1B9E" w14:textId="77777777" w:rsidR="00E9117B" w:rsidRDefault="00E9117B" w:rsidP="00BE245A">
      <w:r>
        <w:separator/>
      </w:r>
    </w:p>
  </w:endnote>
  <w:endnote w:type="continuationSeparator" w:id="0">
    <w:p w14:paraId="51E689E0" w14:textId="77777777" w:rsidR="00E9117B" w:rsidRDefault="00E9117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0EFF" w:usb1="5200FDFF" w:usb2="0A042021" w:usb3="00000000" w:csb0="000001BF" w:csb1="00000000"/>
  </w:font>
  <w:font w:name="Adagio_Slab Light">
    <w:panose1 w:val="000004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982E" w14:textId="77777777" w:rsidR="00E9117B" w:rsidRDefault="00E9117B" w:rsidP="00BE245A">
      <w:r>
        <w:separator/>
      </w:r>
    </w:p>
  </w:footnote>
  <w:footnote w:type="continuationSeparator" w:id="0">
    <w:p w14:paraId="7127E205" w14:textId="77777777" w:rsidR="00E9117B" w:rsidRDefault="00E9117B"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2E2C8CC2"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E574F2">
      <w:rPr>
        <w:rFonts w:ascii="Adagio_Slab" w:hAnsi="Adagio_Slab" w:cs="Arial"/>
        <w:b/>
        <w:bCs/>
        <w:color w:val="0033CC"/>
        <w:sz w:val="16"/>
        <w:szCs w:val="16"/>
      </w:rPr>
      <w:t>1</w:t>
    </w:r>
    <w:r w:rsidR="007822F7">
      <w:rPr>
        <w:rFonts w:ascii="Adagio_Slab" w:hAnsi="Adagio_Slab" w:cs="Arial"/>
        <w:b/>
        <w:bCs/>
        <w:color w:val="0033CC"/>
        <w:sz w:val="16"/>
        <w:szCs w:val="16"/>
      </w:rPr>
      <w:t>4</w:t>
    </w:r>
    <w:r w:rsidR="007E0CBC">
      <w:rPr>
        <w:rFonts w:ascii="Adagio_Slab" w:hAnsi="Adagio_Slab" w:cs="Arial"/>
        <w:b/>
        <w:bCs/>
        <w:color w:val="0033CC"/>
        <w:sz w:val="16"/>
        <w:szCs w:val="16"/>
      </w:rPr>
      <w:t>.2022</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23A93A41"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E574F2">
      <w:rPr>
        <w:rFonts w:ascii="Adagio_Slab" w:hAnsi="Adagio_Slab" w:cs="Arial"/>
        <w:b/>
        <w:bCs/>
        <w:color w:val="0033CC"/>
        <w:sz w:val="16"/>
        <w:szCs w:val="16"/>
      </w:rPr>
      <w:t>.1</w:t>
    </w:r>
    <w:r w:rsidR="007822F7">
      <w:rPr>
        <w:rFonts w:ascii="Adagio_Slab" w:hAnsi="Adagio_Slab" w:cs="Arial"/>
        <w:b/>
        <w:bCs/>
        <w:color w:val="0033CC"/>
        <w:sz w:val="16"/>
        <w:szCs w:val="16"/>
      </w:rPr>
      <w:t>4</w:t>
    </w:r>
    <w:r w:rsidR="007E0CBC">
      <w:rPr>
        <w:rFonts w:ascii="Adagio_Slab" w:hAnsi="Adagio_Slab" w:cs="Arial"/>
        <w:b/>
        <w:bCs/>
        <w:color w:val="0033CC"/>
        <w:sz w:val="16"/>
        <w:szCs w:val="16"/>
      </w:rPr>
      <w:t>.2022</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6"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35E685F"/>
    <w:multiLevelType w:val="hybridMultilevel"/>
    <w:tmpl w:val="8990FB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0"/>
  </w:num>
  <w:num w:numId="3">
    <w:abstractNumId w:val="7"/>
  </w:num>
  <w:num w:numId="4">
    <w:abstractNumId w:val="10"/>
  </w:num>
  <w:num w:numId="5">
    <w:abstractNumId w:val="13"/>
  </w:num>
  <w:num w:numId="6">
    <w:abstractNumId w:val="1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1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06E4"/>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2B5C"/>
    <w:rsid w:val="00023ADB"/>
    <w:rsid w:val="00023FB4"/>
    <w:rsid w:val="000246F9"/>
    <w:rsid w:val="000254D2"/>
    <w:rsid w:val="00030D36"/>
    <w:rsid w:val="00031242"/>
    <w:rsid w:val="00031270"/>
    <w:rsid w:val="000342D6"/>
    <w:rsid w:val="0003465C"/>
    <w:rsid w:val="000347A7"/>
    <w:rsid w:val="00034F61"/>
    <w:rsid w:val="000356F7"/>
    <w:rsid w:val="00035969"/>
    <w:rsid w:val="0003644E"/>
    <w:rsid w:val="00040BED"/>
    <w:rsid w:val="00040F32"/>
    <w:rsid w:val="00041997"/>
    <w:rsid w:val="0004235C"/>
    <w:rsid w:val="000435CE"/>
    <w:rsid w:val="000437D3"/>
    <w:rsid w:val="00045067"/>
    <w:rsid w:val="0004600F"/>
    <w:rsid w:val="000465F4"/>
    <w:rsid w:val="000470A5"/>
    <w:rsid w:val="000471EC"/>
    <w:rsid w:val="00047945"/>
    <w:rsid w:val="00047F3B"/>
    <w:rsid w:val="000503E2"/>
    <w:rsid w:val="000526C5"/>
    <w:rsid w:val="000528D4"/>
    <w:rsid w:val="0005352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0EEE"/>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D624D"/>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070E0"/>
    <w:rsid w:val="00107EE2"/>
    <w:rsid w:val="0011097D"/>
    <w:rsid w:val="001109A4"/>
    <w:rsid w:val="00110F3A"/>
    <w:rsid w:val="00111C88"/>
    <w:rsid w:val="001121E9"/>
    <w:rsid w:val="0011222E"/>
    <w:rsid w:val="00112D89"/>
    <w:rsid w:val="001133F5"/>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27A5E"/>
    <w:rsid w:val="00130076"/>
    <w:rsid w:val="001301C0"/>
    <w:rsid w:val="00131274"/>
    <w:rsid w:val="00131442"/>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57C53"/>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69CD"/>
    <w:rsid w:val="00177578"/>
    <w:rsid w:val="00177B54"/>
    <w:rsid w:val="00180938"/>
    <w:rsid w:val="001813B8"/>
    <w:rsid w:val="001816D2"/>
    <w:rsid w:val="00181FBB"/>
    <w:rsid w:val="001823FF"/>
    <w:rsid w:val="001829EE"/>
    <w:rsid w:val="00183A96"/>
    <w:rsid w:val="00183E61"/>
    <w:rsid w:val="00183F0F"/>
    <w:rsid w:val="00184274"/>
    <w:rsid w:val="0018590D"/>
    <w:rsid w:val="00186325"/>
    <w:rsid w:val="00186BDE"/>
    <w:rsid w:val="00187069"/>
    <w:rsid w:val="001873C4"/>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C74F6"/>
    <w:rsid w:val="001C7FD8"/>
    <w:rsid w:val="001D1156"/>
    <w:rsid w:val="001D16DD"/>
    <w:rsid w:val="001D1845"/>
    <w:rsid w:val="001D1C82"/>
    <w:rsid w:val="001D248D"/>
    <w:rsid w:val="001D25F5"/>
    <w:rsid w:val="001D2D2D"/>
    <w:rsid w:val="001D3574"/>
    <w:rsid w:val="001D4122"/>
    <w:rsid w:val="001D46AC"/>
    <w:rsid w:val="001D53DA"/>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9B"/>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5949"/>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BCD"/>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5AFF"/>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07B7F"/>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848"/>
    <w:rsid w:val="00331992"/>
    <w:rsid w:val="003374A6"/>
    <w:rsid w:val="00340199"/>
    <w:rsid w:val="0034033C"/>
    <w:rsid w:val="003409B7"/>
    <w:rsid w:val="00341280"/>
    <w:rsid w:val="00341740"/>
    <w:rsid w:val="00341E37"/>
    <w:rsid w:val="003420A0"/>
    <w:rsid w:val="00342A30"/>
    <w:rsid w:val="00342CAA"/>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C95"/>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4D2"/>
    <w:rsid w:val="00370F68"/>
    <w:rsid w:val="0037118B"/>
    <w:rsid w:val="00371E9A"/>
    <w:rsid w:val="003721D6"/>
    <w:rsid w:val="00373E0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40B"/>
    <w:rsid w:val="003A3985"/>
    <w:rsid w:val="003A3C45"/>
    <w:rsid w:val="003A5EB0"/>
    <w:rsid w:val="003A7993"/>
    <w:rsid w:val="003B046D"/>
    <w:rsid w:val="003B0E92"/>
    <w:rsid w:val="003B29D3"/>
    <w:rsid w:val="003B2F2A"/>
    <w:rsid w:val="003B3381"/>
    <w:rsid w:val="003B3A43"/>
    <w:rsid w:val="003B4AD9"/>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4C97"/>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108"/>
    <w:rsid w:val="004308B6"/>
    <w:rsid w:val="00430ADC"/>
    <w:rsid w:val="00430BEF"/>
    <w:rsid w:val="00430C81"/>
    <w:rsid w:val="00430EC7"/>
    <w:rsid w:val="00431213"/>
    <w:rsid w:val="004314DC"/>
    <w:rsid w:val="00432507"/>
    <w:rsid w:val="00432A67"/>
    <w:rsid w:val="004333B1"/>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48A"/>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16E"/>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238"/>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265C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AB6"/>
    <w:rsid w:val="00537F01"/>
    <w:rsid w:val="005400E1"/>
    <w:rsid w:val="00540153"/>
    <w:rsid w:val="005411C5"/>
    <w:rsid w:val="005442A4"/>
    <w:rsid w:val="00544BBC"/>
    <w:rsid w:val="00545DA7"/>
    <w:rsid w:val="00546C81"/>
    <w:rsid w:val="005471F5"/>
    <w:rsid w:val="00547391"/>
    <w:rsid w:val="005475EA"/>
    <w:rsid w:val="0055160E"/>
    <w:rsid w:val="005517BE"/>
    <w:rsid w:val="00552161"/>
    <w:rsid w:val="005535A2"/>
    <w:rsid w:val="005548E5"/>
    <w:rsid w:val="00555EEF"/>
    <w:rsid w:val="005560C4"/>
    <w:rsid w:val="005567B0"/>
    <w:rsid w:val="00556E93"/>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709"/>
    <w:rsid w:val="005A2944"/>
    <w:rsid w:val="005A51CE"/>
    <w:rsid w:val="005A631A"/>
    <w:rsid w:val="005A65C3"/>
    <w:rsid w:val="005A7008"/>
    <w:rsid w:val="005A73B9"/>
    <w:rsid w:val="005A7576"/>
    <w:rsid w:val="005A7952"/>
    <w:rsid w:val="005A7D6E"/>
    <w:rsid w:val="005A7FB1"/>
    <w:rsid w:val="005B04F5"/>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5FB"/>
    <w:rsid w:val="005D0C58"/>
    <w:rsid w:val="005D0F1B"/>
    <w:rsid w:val="005D1612"/>
    <w:rsid w:val="005D169F"/>
    <w:rsid w:val="005D337C"/>
    <w:rsid w:val="005D4435"/>
    <w:rsid w:val="005D5BA9"/>
    <w:rsid w:val="005D5F12"/>
    <w:rsid w:val="005D6727"/>
    <w:rsid w:val="005D747E"/>
    <w:rsid w:val="005E03DE"/>
    <w:rsid w:val="005E0B13"/>
    <w:rsid w:val="005E1730"/>
    <w:rsid w:val="005E1A71"/>
    <w:rsid w:val="005E2211"/>
    <w:rsid w:val="005E30A5"/>
    <w:rsid w:val="005E32EB"/>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07"/>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6F5"/>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1E"/>
    <w:rsid w:val="00614C3E"/>
    <w:rsid w:val="00614F89"/>
    <w:rsid w:val="00615BEF"/>
    <w:rsid w:val="00620665"/>
    <w:rsid w:val="00620A43"/>
    <w:rsid w:val="00621905"/>
    <w:rsid w:val="00622718"/>
    <w:rsid w:val="006228CA"/>
    <w:rsid w:val="00622B0A"/>
    <w:rsid w:val="0062361A"/>
    <w:rsid w:val="006238B5"/>
    <w:rsid w:val="006245CD"/>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37C"/>
    <w:rsid w:val="0067197B"/>
    <w:rsid w:val="00673398"/>
    <w:rsid w:val="006738B7"/>
    <w:rsid w:val="00673AE0"/>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355"/>
    <w:rsid w:val="006A446B"/>
    <w:rsid w:val="006A4538"/>
    <w:rsid w:val="006A4670"/>
    <w:rsid w:val="006A4720"/>
    <w:rsid w:val="006A5060"/>
    <w:rsid w:val="006A56B2"/>
    <w:rsid w:val="006A6182"/>
    <w:rsid w:val="006A6BDB"/>
    <w:rsid w:val="006A77A3"/>
    <w:rsid w:val="006A7820"/>
    <w:rsid w:val="006B219E"/>
    <w:rsid w:val="006B2553"/>
    <w:rsid w:val="006B27B4"/>
    <w:rsid w:val="006B3075"/>
    <w:rsid w:val="006B3A57"/>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137"/>
    <w:rsid w:val="0070235A"/>
    <w:rsid w:val="00703645"/>
    <w:rsid w:val="007045BE"/>
    <w:rsid w:val="00705467"/>
    <w:rsid w:val="00705F9E"/>
    <w:rsid w:val="00706F14"/>
    <w:rsid w:val="007075D9"/>
    <w:rsid w:val="00707660"/>
    <w:rsid w:val="00707BCD"/>
    <w:rsid w:val="00710451"/>
    <w:rsid w:val="00710B21"/>
    <w:rsid w:val="007115A1"/>
    <w:rsid w:val="00711CD5"/>
    <w:rsid w:val="00712009"/>
    <w:rsid w:val="007122B1"/>
    <w:rsid w:val="00713A38"/>
    <w:rsid w:val="00713BAC"/>
    <w:rsid w:val="007143D1"/>
    <w:rsid w:val="007156E4"/>
    <w:rsid w:val="00716249"/>
    <w:rsid w:val="00716CA5"/>
    <w:rsid w:val="007177CF"/>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6A3C"/>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1D72"/>
    <w:rsid w:val="0075282F"/>
    <w:rsid w:val="00752833"/>
    <w:rsid w:val="00753778"/>
    <w:rsid w:val="00754294"/>
    <w:rsid w:val="007542B0"/>
    <w:rsid w:val="00754A6F"/>
    <w:rsid w:val="007557C8"/>
    <w:rsid w:val="00755E95"/>
    <w:rsid w:val="00755EFE"/>
    <w:rsid w:val="00756085"/>
    <w:rsid w:val="0075615D"/>
    <w:rsid w:val="00756FDE"/>
    <w:rsid w:val="00757558"/>
    <w:rsid w:val="00757C1E"/>
    <w:rsid w:val="00760907"/>
    <w:rsid w:val="00761647"/>
    <w:rsid w:val="00762328"/>
    <w:rsid w:val="00762B6B"/>
    <w:rsid w:val="00762D63"/>
    <w:rsid w:val="00764A20"/>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2F7"/>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8F6"/>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0CBC"/>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86A"/>
    <w:rsid w:val="007F5D56"/>
    <w:rsid w:val="007F7F6F"/>
    <w:rsid w:val="00800568"/>
    <w:rsid w:val="00800F66"/>
    <w:rsid w:val="008010D5"/>
    <w:rsid w:val="008017B9"/>
    <w:rsid w:val="00801F3D"/>
    <w:rsid w:val="00802754"/>
    <w:rsid w:val="008034A6"/>
    <w:rsid w:val="00803979"/>
    <w:rsid w:val="00803A86"/>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259"/>
    <w:rsid w:val="00821622"/>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4BDC"/>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083"/>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682"/>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411"/>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1EA4"/>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62EC"/>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4B5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1A6"/>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3896"/>
    <w:rsid w:val="009C48BA"/>
    <w:rsid w:val="009C5037"/>
    <w:rsid w:val="009C57B9"/>
    <w:rsid w:val="009C5CB9"/>
    <w:rsid w:val="009C6995"/>
    <w:rsid w:val="009C69E7"/>
    <w:rsid w:val="009C6F55"/>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F08F4"/>
    <w:rsid w:val="009F185B"/>
    <w:rsid w:val="009F1EED"/>
    <w:rsid w:val="009F2023"/>
    <w:rsid w:val="009F24E6"/>
    <w:rsid w:val="009F3373"/>
    <w:rsid w:val="009F4251"/>
    <w:rsid w:val="009F4921"/>
    <w:rsid w:val="009F5E47"/>
    <w:rsid w:val="009F7F6F"/>
    <w:rsid w:val="00A00F6E"/>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5E8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5746A"/>
    <w:rsid w:val="00A605E7"/>
    <w:rsid w:val="00A606E8"/>
    <w:rsid w:val="00A60BE3"/>
    <w:rsid w:val="00A617B5"/>
    <w:rsid w:val="00A61E74"/>
    <w:rsid w:val="00A61E9F"/>
    <w:rsid w:val="00A628F8"/>
    <w:rsid w:val="00A632F5"/>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4550"/>
    <w:rsid w:val="00AA5521"/>
    <w:rsid w:val="00AA5C22"/>
    <w:rsid w:val="00AA5D02"/>
    <w:rsid w:val="00AA7617"/>
    <w:rsid w:val="00AA7F39"/>
    <w:rsid w:val="00AB0198"/>
    <w:rsid w:val="00AB07DE"/>
    <w:rsid w:val="00AB07FC"/>
    <w:rsid w:val="00AB0C11"/>
    <w:rsid w:val="00AB0D79"/>
    <w:rsid w:val="00AB1D8D"/>
    <w:rsid w:val="00AB20E8"/>
    <w:rsid w:val="00AB2579"/>
    <w:rsid w:val="00AB2A37"/>
    <w:rsid w:val="00AB2E60"/>
    <w:rsid w:val="00AB31C9"/>
    <w:rsid w:val="00AB435B"/>
    <w:rsid w:val="00AB6302"/>
    <w:rsid w:val="00AB76CE"/>
    <w:rsid w:val="00AC0312"/>
    <w:rsid w:val="00AC08DC"/>
    <w:rsid w:val="00AC3065"/>
    <w:rsid w:val="00AC3F19"/>
    <w:rsid w:val="00AC4D26"/>
    <w:rsid w:val="00AC4E66"/>
    <w:rsid w:val="00AC5126"/>
    <w:rsid w:val="00AC7462"/>
    <w:rsid w:val="00AC7D13"/>
    <w:rsid w:val="00AD0B9B"/>
    <w:rsid w:val="00AD10A3"/>
    <w:rsid w:val="00AD2DC3"/>
    <w:rsid w:val="00AD43AB"/>
    <w:rsid w:val="00AD4D82"/>
    <w:rsid w:val="00AD57D5"/>
    <w:rsid w:val="00AD5978"/>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CB7"/>
    <w:rsid w:val="00AF1CBC"/>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5547"/>
    <w:rsid w:val="00B0670F"/>
    <w:rsid w:val="00B067E2"/>
    <w:rsid w:val="00B0713A"/>
    <w:rsid w:val="00B073A5"/>
    <w:rsid w:val="00B076FB"/>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277E6"/>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4774E"/>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6EB8"/>
    <w:rsid w:val="00B671FF"/>
    <w:rsid w:val="00B67465"/>
    <w:rsid w:val="00B67B3E"/>
    <w:rsid w:val="00B70785"/>
    <w:rsid w:val="00B70CB6"/>
    <w:rsid w:val="00B70E42"/>
    <w:rsid w:val="00B70EC5"/>
    <w:rsid w:val="00B727B6"/>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4E99"/>
    <w:rsid w:val="00B96082"/>
    <w:rsid w:val="00B96111"/>
    <w:rsid w:val="00B97042"/>
    <w:rsid w:val="00B97443"/>
    <w:rsid w:val="00BA04FF"/>
    <w:rsid w:val="00BA08D8"/>
    <w:rsid w:val="00BA1F56"/>
    <w:rsid w:val="00BA2440"/>
    <w:rsid w:val="00BA3080"/>
    <w:rsid w:val="00BA32DD"/>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4FD2"/>
    <w:rsid w:val="00BD5237"/>
    <w:rsid w:val="00BD5B33"/>
    <w:rsid w:val="00BD75B1"/>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6638"/>
    <w:rsid w:val="00C07516"/>
    <w:rsid w:val="00C07A66"/>
    <w:rsid w:val="00C123B5"/>
    <w:rsid w:val="00C1243E"/>
    <w:rsid w:val="00C12D7E"/>
    <w:rsid w:val="00C13AF9"/>
    <w:rsid w:val="00C13EEC"/>
    <w:rsid w:val="00C15C16"/>
    <w:rsid w:val="00C1639C"/>
    <w:rsid w:val="00C1688E"/>
    <w:rsid w:val="00C16E87"/>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26C70"/>
    <w:rsid w:val="00C30C2F"/>
    <w:rsid w:val="00C30EB6"/>
    <w:rsid w:val="00C31179"/>
    <w:rsid w:val="00C3117F"/>
    <w:rsid w:val="00C3163C"/>
    <w:rsid w:val="00C31740"/>
    <w:rsid w:val="00C33F13"/>
    <w:rsid w:val="00C35092"/>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371"/>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35BC4"/>
    <w:rsid w:val="00D36C09"/>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3C"/>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2F11"/>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07BC9"/>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4AC"/>
    <w:rsid w:val="00E17531"/>
    <w:rsid w:val="00E20C40"/>
    <w:rsid w:val="00E21873"/>
    <w:rsid w:val="00E21D75"/>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574F2"/>
    <w:rsid w:val="00E605AE"/>
    <w:rsid w:val="00E6073F"/>
    <w:rsid w:val="00E60A73"/>
    <w:rsid w:val="00E60AA2"/>
    <w:rsid w:val="00E60E87"/>
    <w:rsid w:val="00E613DF"/>
    <w:rsid w:val="00E618D3"/>
    <w:rsid w:val="00E61958"/>
    <w:rsid w:val="00E62300"/>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584"/>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6C7"/>
    <w:rsid w:val="00E90945"/>
    <w:rsid w:val="00E9117B"/>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E7E"/>
    <w:rsid w:val="00EB7F15"/>
    <w:rsid w:val="00EC0D15"/>
    <w:rsid w:val="00EC1905"/>
    <w:rsid w:val="00EC23D9"/>
    <w:rsid w:val="00EC2892"/>
    <w:rsid w:val="00EC32B8"/>
    <w:rsid w:val="00EC3756"/>
    <w:rsid w:val="00EC4C31"/>
    <w:rsid w:val="00EC4C5C"/>
    <w:rsid w:val="00EC4C84"/>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123"/>
    <w:rsid w:val="00EE1A38"/>
    <w:rsid w:val="00EE1FD6"/>
    <w:rsid w:val="00EE28A9"/>
    <w:rsid w:val="00EE2B25"/>
    <w:rsid w:val="00EE2BE5"/>
    <w:rsid w:val="00EE35F1"/>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16A"/>
    <w:rsid w:val="00F0159B"/>
    <w:rsid w:val="00F01608"/>
    <w:rsid w:val="00F01C56"/>
    <w:rsid w:val="00F01C6E"/>
    <w:rsid w:val="00F02606"/>
    <w:rsid w:val="00F02CA8"/>
    <w:rsid w:val="00F038FB"/>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379F0"/>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43EA"/>
    <w:rsid w:val="00F55364"/>
    <w:rsid w:val="00F55768"/>
    <w:rsid w:val="00F572D0"/>
    <w:rsid w:val="00F579AB"/>
    <w:rsid w:val="00F605DE"/>
    <w:rsid w:val="00F60724"/>
    <w:rsid w:val="00F60C4D"/>
    <w:rsid w:val="00F61529"/>
    <w:rsid w:val="00F6333F"/>
    <w:rsid w:val="00F645A9"/>
    <w:rsid w:val="00F6468A"/>
    <w:rsid w:val="00F64B92"/>
    <w:rsid w:val="00F6506E"/>
    <w:rsid w:val="00F65A98"/>
    <w:rsid w:val="00F65CD0"/>
    <w:rsid w:val="00F66C3C"/>
    <w:rsid w:val="00F670DA"/>
    <w:rsid w:val="00F7091C"/>
    <w:rsid w:val="00F70D12"/>
    <w:rsid w:val="00F71472"/>
    <w:rsid w:val="00F71ED6"/>
    <w:rsid w:val="00F723A5"/>
    <w:rsid w:val="00F75403"/>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0B93"/>
    <w:rsid w:val="00FA2503"/>
    <w:rsid w:val="00FA274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4A6"/>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670"/>
    <w:rsid w:val="00FE2B4B"/>
    <w:rsid w:val="00FE2D48"/>
    <w:rsid w:val="00FE3445"/>
    <w:rsid w:val="00FE487D"/>
    <w:rsid w:val="00FE5C30"/>
    <w:rsid w:val="00FE5CAB"/>
    <w:rsid w:val="00FE6804"/>
    <w:rsid w:val="00FE7376"/>
    <w:rsid w:val="00FE7E77"/>
    <w:rsid w:val="00FF02B2"/>
    <w:rsid w:val="00FF091C"/>
    <w:rsid w:val="00FF402F"/>
    <w:rsid w:val="00FF4416"/>
    <w:rsid w:val="00FF4458"/>
    <w:rsid w:val="00FF4E43"/>
    <w:rsid w:val="00FF5291"/>
    <w:rsid w:val="00FF69AB"/>
    <w:rsid w:val="00FF6DA1"/>
    <w:rsid w:val="00FF75CA"/>
    <w:rsid w:val="00FF764B"/>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4F2"/>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paragraph" w:customStyle="1" w:styleId="msonormal0">
    <w:name w:val="msonormal"/>
    <w:basedOn w:val="Normalny"/>
    <w:rsid w:val="00821259"/>
    <w:pPr>
      <w:spacing w:before="100" w:beforeAutospacing="1" w:after="100" w:afterAutospacing="1"/>
    </w:pPr>
  </w:style>
  <w:style w:type="paragraph" w:customStyle="1" w:styleId="font5">
    <w:name w:val="font5"/>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6">
    <w:name w:val="font6"/>
    <w:basedOn w:val="Normalny"/>
    <w:rsid w:val="00821259"/>
    <w:pPr>
      <w:spacing w:before="100" w:beforeAutospacing="1" w:after="100" w:afterAutospacing="1"/>
    </w:pPr>
    <w:rPr>
      <w:rFonts w:ascii="Calibri" w:hAnsi="Calibri" w:cs="Calibri"/>
      <w:color w:val="000000"/>
      <w:sz w:val="20"/>
      <w:szCs w:val="20"/>
    </w:rPr>
  </w:style>
  <w:style w:type="paragraph" w:customStyle="1" w:styleId="font7">
    <w:name w:val="font7"/>
    <w:basedOn w:val="Normalny"/>
    <w:rsid w:val="00821259"/>
    <w:pPr>
      <w:spacing w:before="100" w:beforeAutospacing="1" w:after="100" w:afterAutospacing="1"/>
    </w:pPr>
    <w:rPr>
      <w:rFonts w:ascii="Calibri" w:hAnsi="Calibri" w:cs="Calibri"/>
      <w:color w:val="000000"/>
      <w:sz w:val="20"/>
      <w:szCs w:val="20"/>
    </w:rPr>
  </w:style>
  <w:style w:type="paragraph" w:customStyle="1" w:styleId="font8">
    <w:name w:val="font8"/>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9">
    <w:name w:val="font9"/>
    <w:basedOn w:val="Normalny"/>
    <w:rsid w:val="00821259"/>
    <w:pPr>
      <w:spacing w:before="100" w:beforeAutospacing="1" w:after="100" w:afterAutospacing="1"/>
    </w:pPr>
    <w:rPr>
      <w:rFonts w:ascii="Calibri" w:hAnsi="Calibri" w:cs="Calibri"/>
      <w:sz w:val="20"/>
      <w:szCs w:val="20"/>
    </w:rPr>
  </w:style>
  <w:style w:type="paragraph" w:customStyle="1" w:styleId="font10">
    <w:name w:val="font10"/>
    <w:basedOn w:val="Normalny"/>
    <w:rsid w:val="00821259"/>
    <w:pPr>
      <w:spacing w:before="100" w:beforeAutospacing="1" w:after="100" w:afterAutospacing="1"/>
    </w:pPr>
    <w:rPr>
      <w:rFonts w:ascii="Calibri" w:hAnsi="Calibri" w:cs="Calibri"/>
      <w:b/>
      <w:bCs/>
      <w:sz w:val="20"/>
      <w:szCs w:val="20"/>
    </w:rPr>
  </w:style>
  <w:style w:type="paragraph" w:customStyle="1" w:styleId="font11">
    <w:name w:val="font11"/>
    <w:basedOn w:val="Normalny"/>
    <w:rsid w:val="00821259"/>
    <w:pPr>
      <w:spacing w:before="100" w:beforeAutospacing="1" w:after="100" w:afterAutospacing="1"/>
    </w:pPr>
    <w:rPr>
      <w:rFonts w:ascii="Calibri" w:hAnsi="Calibri" w:cs="Calibri"/>
      <w:color w:val="FF0000"/>
      <w:sz w:val="20"/>
      <w:szCs w:val="20"/>
    </w:rPr>
  </w:style>
  <w:style w:type="paragraph" w:customStyle="1" w:styleId="font12">
    <w:name w:val="font12"/>
    <w:basedOn w:val="Normalny"/>
    <w:rsid w:val="00821259"/>
    <w:pPr>
      <w:spacing w:before="100" w:beforeAutospacing="1" w:after="100" w:afterAutospacing="1"/>
    </w:pPr>
    <w:rPr>
      <w:rFonts w:ascii="Calibri" w:hAnsi="Calibri" w:cs="Calibri"/>
      <w:color w:val="000000"/>
      <w:sz w:val="20"/>
      <w:szCs w:val="20"/>
    </w:rPr>
  </w:style>
  <w:style w:type="paragraph" w:customStyle="1" w:styleId="font13">
    <w:name w:val="font13"/>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14">
    <w:name w:val="font14"/>
    <w:basedOn w:val="Normalny"/>
    <w:rsid w:val="00821259"/>
    <w:pPr>
      <w:spacing w:before="100" w:beforeAutospacing="1" w:after="100" w:afterAutospacing="1"/>
    </w:pPr>
    <w:rPr>
      <w:rFonts w:ascii="Calibri" w:hAnsi="Calibri" w:cs="Calibri"/>
      <w:color w:val="000000"/>
      <w:sz w:val="20"/>
      <w:szCs w:val="20"/>
    </w:rPr>
  </w:style>
  <w:style w:type="paragraph" w:customStyle="1" w:styleId="xl65">
    <w:name w:val="xl6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pPr>
    <w:rPr>
      <w:sz w:val="20"/>
      <w:szCs w:val="20"/>
    </w:rPr>
  </w:style>
  <w:style w:type="paragraph" w:customStyle="1" w:styleId="xl66">
    <w:name w:val="xl66"/>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7">
    <w:name w:val="xl67"/>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pPr>
    <w:rPr>
      <w:b/>
      <w:bCs/>
      <w:sz w:val="20"/>
      <w:szCs w:val="20"/>
    </w:rPr>
  </w:style>
  <w:style w:type="paragraph" w:customStyle="1" w:styleId="xl68">
    <w:name w:val="xl68"/>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9">
    <w:name w:val="xl69"/>
    <w:basedOn w:val="Normalny"/>
    <w:rsid w:val="00821259"/>
    <w:pPr>
      <w:pBdr>
        <w:top w:val="single" w:sz="4" w:space="0" w:color="4472C4"/>
        <w:left w:val="single" w:sz="4" w:space="0" w:color="4472C4"/>
        <w:bottom w:val="single" w:sz="8" w:space="0" w:color="4472C4"/>
      </w:pBdr>
      <w:spacing w:before="100" w:beforeAutospacing="1" w:after="100" w:afterAutospacing="1"/>
      <w:jc w:val="center"/>
      <w:textAlignment w:val="center"/>
    </w:pPr>
    <w:rPr>
      <w:b/>
      <w:bCs/>
      <w:sz w:val="20"/>
      <w:szCs w:val="20"/>
    </w:rPr>
  </w:style>
  <w:style w:type="paragraph" w:customStyle="1" w:styleId="xl70">
    <w:name w:val="xl70"/>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1">
    <w:name w:val="xl7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ny"/>
    <w:rsid w:val="00821259"/>
    <w:pPr>
      <w:spacing w:before="100" w:beforeAutospacing="1" w:after="100" w:afterAutospacing="1"/>
    </w:pPr>
    <w:rPr>
      <w:sz w:val="20"/>
      <w:szCs w:val="20"/>
    </w:rPr>
  </w:style>
  <w:style w:type="paragraph" w:customStyle="1" w:styleId="xl73">
    <w:name w:val="xl7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4">
    <w:name w:val="xl7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75">
    <w:name w:val="xl75"/>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6">
    <w:name w:val="xl76"/>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ny"/>
    <w:rsid w:val="00821259"/>
    <w:pPr>
      <w:spacing w:before="100" w:beforeAutospacing="1" w:after="100" w:afterAutospacing="1"/>
    </w:pPr>
    <w:rPr>
      <w:sz w:val="20"/>
      <w:szCs w:val="20"/>
    </w:rPr>
  </w:style>
  <w:style w:type="paragraph" w:customStyle="1" w:styleId="xl78">
    <w:name w:val="xl78"/>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0">
    <w:name w:val="xl80"/>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1">
    <w:name w:val="xl81"/>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2">
    <w:name w:val="xl8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83">
    <w:name w:val="xl8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85">
    <w:name w:val="xl85"/>
    <w:basedOn w:val="Normalny"/>
    <w:rsid w:val="00821259"/>
    <w:pPr>
      <w:shd w:val="clear" w:color="000000" w:fill="FFFFFF"/>
      <w:spacing w:before="100" w:beforeAutospacing="1" w:after="100" w:afterAutospacing="1"/>
    </w:pPr>
    <w:rPr>
      <w:sz w:val="20"/>
      <w:szCs w:val="20"/>
    </w:rPr>
  </w:style>
  <w:style w:type="paragraph" w:customStyle="1" w:styleId="xl86">
    <w:name w:val="xl86"/>
    <w:basedOn w:val="Normalny"/>
    <w:rsid w:val="00821259"/>
    <w:pPr>
      <w:pBdr>
        <w:top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7">
    <w:name w:val="xl8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8">
    <w:name w:val="xl88"/>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9">
    <w:name w:val="xl89"/>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90">
    <w:name w:val="xl90"/>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91">
    <w:name w:val="xl91"/>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ny"/>
    <w:rsid w:val="00821259"/>
    <w:pPr>
      <w:pBdr>
        <w:top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3">
    <w:name w:val="xl93"/>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4">
    <w:name w:val="xl9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6">
    <w:name w:val="xl96"/>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textAlignment w:val="center"/>
    </w:pPr>
    <w:rPr>
      <w:sz w:val="20"/>
      <w:szCs w:val="20"/>
    </w:rPr>
  </w:style>
  <w:style w:type="paragraph" w:customStyle="1" w:styleId="xl97">
    <w:name w:val="xl97"/>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Normalny"/>
    <w:rsid w:val="008212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00">
    <w:name w:val="xl10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1">
    <w:name w:val="xl101"/>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2">
    <w:name w:val="xl10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03">
    <w:name w:val="xl10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4">
    <w:name w:val="xl104"/>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5">
    <w:name w:val="xl10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6">
    <w:name w:val="xl10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Normalny"/>
    <w:rsid w:val="00821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09">
    <w:name w:val="xl109"/>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0">
    <w:name w:val="xl110"/>
    <w:basedOn w:val="Normalny"/>
    <w:rsid w:val="00821259"/>
    <w:pPr>
      <w:pBdr>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111">
    <w:name w:val="xl111"/>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12">
    <w:name w:val="xl112"/>
    <w:basedOn w:val="Normalny"/>
    <w:rsid w:val="00821259"/>
    <w:pPr>
      <w:pBdr>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113">
    <w:name w:val="xl113"/>
    <w:basedOn w:val="Normalny"/>
    <w:rsid w:val="00821259"/>
    <w:pPr>
      <w:pBdr>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14">
    <w:name w:val="xl114"/>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15">
    <w:name w:val="xl115"/>
    <w:basedOn w:val="Normalny"/>
    <w:rsid w:val="00821259"/>
    <w:pPr>
      <w:pBdr>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16">
    <w:name w:val="xl11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8">
    <w:name w:val="xl118"/>
    <w:basedOn w:val="Normalny"/>
    <w:rsid w:val="00821259"/>
    <w:pPr>
      <w:shd w:val="clear" w:color="000000" w:fill="FFFFFF"/>
      <w:spacing w:before="100" w:beforeAutospacing="1" w:after="100" w:afterAutospacing="1"/>
    </w:pPr>
    <w:rPr>
      <w:sz w:val="20"/>
      <w:szCs w:val="20"/>
    </w:rPr>
  </w:style>
  <w:style w:type="paragraph" w:customStyle="1" w:styleId="xl119">
    <w:name w:val="xl119"/>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3">
    <w:name w:val="xl12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25">
    <w:name w:val="xl125"/>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26">
    <w:name w:val="xl12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27">
    <w:name w:val="xl127"/>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8">
    <w:name w:val="xl12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31">
    <w:name w:val="xl131"/>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2">
    <w:name w:val="xl132"/>
    <w:basedOn w:val="Normalny"/>
    <w:rsid w:val="00821259"/>
    <w:pPr>
      <w:pBdr>
        <w:top w:val="single" w:sz="4" w:space="0" w:color="auto"/>
        <w:lef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3">
    <w:name w:val="xl133"/>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4">
    <w:name w:val="xl134"/>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35">
    <w:name w:val="xl135"/>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36">
    <w:name w:val="xl136"/>
    <w:basedOn w:val="Normalny"/>
    <w:rsid w:val="00821259"/>
    <w:pPr>
      <w:pBdr>
        <w:top w:val="single" w:sz="4" w:space="0" w:color="4472C4"/>
        <w:left w:val="single" w:sz="4" w:space="0" w:color="4472C4"/>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7">
    <w:name w:val="xl137"/>
    <w:basedOn w:val="Normalny"/>
    <w:rsid w:val="00821259"/>
    <w:pPr>
      <w:pBdr>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38">
    <w:name w:val="xl138"/>
    <w:basedOn w:val="Normalny"/>
    <w:rsid w:val="00821259"/>
    <w:pPr>
      <w:pBdr>
        <w:top w:val="single" w:sz="4" w:space="0" w:color="4472C4"/>
        <w:left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39">
    <w:name w:val="xl139"/>
    <w:basedOn w:val="Normalny"/>
    <w:rsid w:val="00821259"/>
    <w:pPr>
      <w:shd w:val="clear" w:color="D9E1F2" w:fill="FFFFFF"/>
      <w:spacing w:before="100" w:beforeAutospacing="1" w:after="100" w:afterAutospacing="1"/>
    </w:pPr>
    <w:rPr>
      <w:sz w:val="20"/>
      <w:szCs w:val="20"/>
    </w:rPr>
  </w:style>
  <w:style w:type="paragraph" w:customStyle="1" w:styleId="xl140">
    <w:name w:val="xl14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41">
    <w:name w:val="xl141"/>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42">
    <w:name w:val="xl142"/>
    <w:basedOn w:val="Normalny"/>
    <w:rsid w:val="00821259"/>
    <w:pPr>
      <w:pBdr>
        <w:top w:val="single" w:sz="4" w:space="0" w:color="4472C4"/>
        <w:left w:val="single" w:sz="4" w:space="0" w:color="4472C4"/>
        <w:bottom w:val="single" w:sz="4" w:space="0" w:color="4472C4"/>
        <w:right w:val="single" w:sz="4" w:space="0" w:color="4472C4"/>
      </w:pBdr>
      <w:shd w:val="clear" w:color="D9E1F2" w:fill="D6DCE4"/>
      <w:spacing w:before="100" w:beforeAutospacing="1" w:after="100" w:afterAutospacing="1"/>
      <w:jc w:val="center"/>
      <w:textAlignment w:val="center"/>
    </w:pPr>
    <w:rPr>
      <w:sz w:val="20"/>
      <w:szCs w:val="20"/>
    </w:rPr>
  </w:style>
  <w:style w:type="paragraph" w:customStyle="1" w:styleId="xl143">
    <w:name w:val="xl14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color w:val="000000"/>
      <w:sz w:val="20"/>
      <w:szCs w:val="20"/>
    </w:rPr>
  </w:style>
  <w:style w:type="paragraph" w:customStyle="1" w:styleId="xl144">
    <w:name w:val="xl14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sz w:val="20"/>
      <w:szCs w:val="20"/>
    </w:rPr>
  </w:style>
  <w:style w:type="paragraph" w:customStyle="1" w:styleId="xl145">
    <w:name w:val="xl14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sz w:val="20"/>
      <w:szCs w:val="20"/>
    </w:rPr>
  </w:style>
  <w:style w:type="paragraph" w:customStyle="1" w:styleId="xl146">
    <w:name w:val="xl14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b/>
      <w:bCs/>
      <w:sz w:val="20"/>
      <w:szCs w:val="20"/>
    </w:rPr>
  </w:style>
  <w:style w:type="paragraph" w:customStyle="1" w:styleId="xl147">
    <w:name w:val="xl14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color w:val="000000"/>
      <w:sz w:val="20"/>
      <w:szCs w:val="20"/>
    </w:rPr>
  </w:style>
  <w:style w:type="paragraph" w:customStyle="1" w:styleId="xl148">
    <w:name w:val="xl14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Normalny"/>
    <w:rsid w:val="00821259"/>
    <w:pPr>
      <w:pBdr>
        <w:top w:val="single" w:sz="4" w:space="0" w:color="4472C4"/>
        <w:left w:val="single" w:sz="4" w:space="0" w:color="4472C4"/>
        <w:right w:val="single" w:sz="4" w:space="0" w:color="4472C4"/>
      </w:pBdr>
      <w:spacing w:before="100" w:beforeAutospacing="1" w:after="100" w:afterAutospacing="1"/>
    </w:pPr>
    <w:rPr>
      <w:sz w:val="20"/>
      <w:szCs w:val="20"/>
    </w:rPr>
  </w:style>
  <w:style w:type="paragraph" w:customStyle="1" w:styleId="xl150">
    <w:name w:val="xl150"/>
    <w:basedOn w:val="Normalny"/>
    <w:rsid w:val="00821259"/>
    <w:pPr>
      <w:pBdr>
        <w:top w:val="single" w:sz="4" w:space="0" w:color="4472C4"/>
        <w:left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1">
    <w:name w:val="xl151"/>
    <w:basedOn w:val="Normalny"/>
    <w:rsid w:val="00821259"/>
    <w:pPr>
      <w:pBdr>
        <w:top w:val="single" w:sz="4" w:space="0" w:color="4472C4"/>
        <w:left w:val="single" w:sz="4" w:space="0" w:color="4472C4"/>
      </w:pBdr>
      <w:spacing w:before="100" w:beforeAutospacing="1" w:after="100" w:afterAutospacing="1"/>
      <w:jc w:val="center"/>
      <w:textAlignment w:val="center"/>
    </w:pPr>
    <w:rPr>
      <w:sz w:val="20"/>
      <w:szCs w:val="20"/>
    </w:rPr>
  </w:style>
  <w:style w:type="paragraph" w:customStyle="1" w:styleId="xl152">
    <w:name w:val="xl152"/>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3">
    <w:name w:val="xl15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4">
    <w:name w:val="xl15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Normalny"/>
    <w:rsid w:val="00821259"/>
    <w:pPr>
      <w:spacing w:before="100" w:beforeAutospacing="1" w:after="100" w:afterAutospacing="1"/>
    </w:pPr>
    <w:rPr>
      <w:sz w:val="20"/>
      <w:szCs w:val="20"/>
    </w:rPr>
  </w:style>
  <w:style w:type="paragraph" w:customStyle="1" w:styleId="xl157">
    <w:name w:val="xl157"/>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8">
    <w:name w:val="xl158"/>
    <w:basedOn w:val="Normalny"/>
    <w:rsid w:val="00821259"/>
    <w:pPr>
      <w:pBdr>
        <w:top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9">
    <w:name w:val="xl159"/>
    <w:basedOn w:val="Normalny"/>
    <w:rsid w:val="00821259"/>
    <w:pPr>
      <w:spacing w:before="100" w:beforeAutospacing="1" w:after="100" w:afterAutospacing="1"/>
      <w:jc w:val="center"/>
      <w:textAlignment w:val="center"/>
    </w:pPr>
    <w:rPr>
      <w:sz w:val="20"/>
      <w:szCs w:val="20"/>
    </w:rPr>
  </w:style>
  <w:style w:type="paragraph" w:customStyle="1" w:styleId="xl160">
    <w:name w:val="xl160"/>
    <w:basedOn w:val="Normalny"/>
    <w:rsid w:val="00821259"/>
    <w:pPr>
      <w:shd w:val="clear" w:color="000000" w:fill="FFFFFF"/>
      <w:spacing w:before="100" w:beforeAutospacing="1" w:after="100" w:afterAutospacing="1"/>
      <w:jc w:val="center"/>
      <w:textAlignment w:val="center"/>
    </w:pPr>
    <w:rPr>
      <w:sz w:val="20"/>
      <w:szCs w:val="20"/>
    </w:rPr>
  </w:style>
  <w:style w:type="paragraph" w:customStyle="1" w:styleId="xl161">
    <w:name w:val="xl161"/>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rFonts w:ascii="Calibri" w:hAnsi="Calibri" w:cs="Calibri"/>
      <w:sz w:val="20"/>
      <w:szCs w:val="20"/>
    </w:rPr>
  </w:style>
  <w:style w:type="paragraph" w:customStyle="1" w:styleId="xl162">
    <w:name w:val="xl162"/>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rFonts w:ascii="Calibri" w:hAnsi="Calibri" w:cs="Calibri"/>
      <w:b/>
      <w:bCs/>
      <w:color w:val="000000"/>
      <w:sz w:val="20"/>
      <w:szCs w:val="20"/>
    </w:rPr>
  </w:style>
  <w:style w:type="paragraph" w:customStyle="1" w:styleId="xl163">
    <w:name w:val="xl16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4">
    <w:name w:val="xl164"/>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5">
    <w:name w:val="xl16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6">
    <w:name w:val="xl166"/>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numbering" w:customStyle="1" w:styleId="Bezlisty1">
    <w:name w:val="Bez listy1"/>
    <w:next w:val="Bezlisty"/>
    <w:uiPriority w:val="99"/>
    <w:semiHidden/>
    <w:unhideWhenUsed/>
    <w:rsid w:val="00F038FB"/>
  </w:style>
  <w:style w:type="numbering" w:customStyle="1" w:styleId="Bezlisty11">
    <w:name w:val="Bez listy11"/>
    <w:next w:val="Bezlisty"/>
    <w:uiPriority w:val="99"/>
    <w:semiHidden/>
    <w:unhideWhenUsed/>
    <w:rsid w:val="00F0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2194">
      <w:bodyDiv w:val="1"/>
      <w:marLeft w:val="0"/>
      <w:marRight w:val="0"/>
      <w:marTop w:val="0"/>
      <w:marBottom w:val="0"/>
      <w:divBdr>
        <w:top w:val="none" w:sz="0" w:space="0" w:color="auto"/>
        <w:left w:val="none" w:sz="0" w:space="0" w:color="auto"/>
        <w:bottom w:val="none" w:sz="0" w:space="0" w:color="auto"/>
        <w:right w:val="none" w:sz="0" w:space="0" w:color="auto"/>
      </w:divBdr>
    </w:div>
    <w:div w:id="293026892">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421990367">
      <w:bodyDiv w:val="1"/>
      <w:marLeft w:val="0"/>
      <w:marRight w:val="0"/>
      <w:marTop w:val="0"/>
      <w:marBottom w:val="0"/>
      <w:divBdr>
        <w:top w:val="none" w:sz="0" w:space="0" w:color="auto"/>
        <w:left w:val="none" w:sz="0" w:space="0" w:color="auto"/>
        <w:bottom w:val="none" w:sz="0" w:space="0" w:color="auto"/>
        <w:right w:val="none" w:sz="0" w:space="0" w:color="auto"/>
      </w:divBdr>
    </w:div>
    <w:div w:id="483863920">
      <w:bodyDiv w:val="1"/>
      <w:marLeft w:val="0"/>
      <w:marRight w:val="0"/>
      <w:marTop w:val="0"/>
      <w:marBottom w:val="0"/>
      <w:divBdr>
        <w:top w:val="none" w:sz="0" w:space="0" w:color="auto"/>
        <w:left w:val="none" w:sz="0" w:space="0" w:color="auto"/>
        <w:bottom w:val="none" w:sz="0" w:space="0" w:color="auto"/>
        <w:right w:val="none" w:sz="0" w:space="0" w:color="auto"/>
      </w:divBdr>
    </w:div>
    <w:div w:id="496923925">
      <w:bodyDiv w:val="1"/>
      <w:marLeft w:val="0"/>
      <w:marRight w:val="0"/>
      <w:marTop w:val="0"/>
      <w:marBottom w:val="0"/>
      <w:divBdr>
        <w:top w:val="none" w:sz="0" w:space="0" w:color="auto"/>
        <w:left w:val="none" w:sz="0" w:space="0" w:color="auto"/>
        <w:bottom w:val="none" w:sz="0" w:space="0" w:color="auto"/>
        <w:right w:val="none" w:sz="0" w:space="0" w:color="auto"/>
      </w:divBdr>
    </w:div>
    <w:div w:id="520163987">
      <w:bodyDiv w:val="1"/>
      <w:marLeft w:val="0"/>
      <w:marRight w:val="0"/>
      <w:marTop w:val="0"/>
      <w:marBottom w:val="0"/>
      <w:divBdr>
        <w:top w:val="none" w:sz="0" w:space="0" w:color="auto"/>
        <w:left w:val="none" w:sz="0" w:space="0" w:color="auto"/>
        <w:bottom w:val="none" w:sz="0" w:space="0" w:color="auto"/>
        <w:right w:val="none" w:sz="0" w:space="0" w:color="auto"/>
      </w:divBdr>
    </w:div>
    <w:div w:id="563568885">
      <w:bodyDiv w:val="1"/>
      <w:marLeft w:val="0"/>
      <w:marRight w:val="0"/>
      <w:marTop w:val="0"/>
      <w:marBottom w:val="0"/>
      <w:divBdr>
        <w:top w:val="none" w:sz="0" w:space="0" w:color="auto"/>
        <w:left w:val="none" w:sz="0" w:space="0" w:color="auto"/>
        <w:bottom w:val="none" w:sz="0" w:space="0" w:color="auto"/>
        <w:right w:val="none" w:sz="0" w:space="0" w:color="auto"/>
      </w:divBdr>
    </w:div>
    <w:div w:id="612399942">
      <w:bodyDiv w:val="1"/>
      <w:marLeft w:val="0"/>
      <w:marRight w:val="0"/>
      <w:marTop w:val="0"/>
      <w:marBottom w:val="0"/>
      <w:divBdr>
        <w:top w:val="none" w:sz="0" w:space="0" w:color="auto"/>
        <w:left w:val="none" w:sz="0" w:space="0" w:color="auto"/>
        <w:bottom w:val="none" w:sz="0" w:space="0" w:color="auto"/>
        <w:right w:val="none" w:sz="0" w:space="0" w:color="auto"/>
      </w:divBdr>
    </w:div>
    <w:div w:id="63729551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956452178">
      <w:bodyDiv w:val="1"/>
      <w:marLeft w:val="0"/>
      <w:marRight w:val="0"/>
      <w:marTop w:val="0"/>
      <w:marBottom w:val="0"/>
      <w:divBdr>
        <w:top w:val="none" w:sz="0" w:space="0" w:color="auto"/>
        <w:left w:val="none" w:sz="0" w:space="0" w:color="auto"/>
        <w:bottom w:val="none" w:sz="0" w:space="0" w:color="auto"/>
        <w:right w:val="none" w:sz="0" w:space="0" w:color="auto"/>
      </w:divBdr>
    </w:div>
    <w:div w:id="1083406352">
      <w:bodyDiv w:val="1"/>
      <w:marLeft w:val="0"/>
      <w:marRight w:val="0"/>
      <w:marTop w:val="0"/>
      <w:marBottom w:val="0"/>
      <w:divBdr>
        <w:top w:val="none" w:sz="0" w:space="0" w:color="auto"/>
        <w:left w:val="none" w:sz="0" w:space="0" w:color="auto"/>
        <w:bottom w:val="none" w:sz="0" w:space="0" w:color="auto"/>
        <w:right w:val="none" w:sz="0" w:space="0" w:color="auto"/>
      </w:divBdr>
    </w:div>
    <w:div w:id="1177816610">
      <w:bodyDiv w:val="1"/>
      <w:marLeft w:val="0"/>
      <w:marRight w:val="0"/>
      <w:marTop w:val="0"/>
      <w:marBottom w:val="0"/>
      <w:divBdr>
        <w:top w:val="none" w:sz="0" w:space="0" w:color="auto"/>
        <w:left w:val="none" w:sz="0" w:space="0" w:color="auto"/>
        <w:bottom w:val="none" w:sz="0" w:space="0" w:color="auto"/>
        <w:right w:val="none" w:sz="0" w:space="0" w:color="auto"/>
      </w:divBdr>
    </w:div>
    <w:div w:id="1255897760">
      <w:bodyDiv w:val="1"/>
      <w:marLeft w:val="0"/>
      <w:marRight w:val="0"/>
      <w:marTop w:val="0"/>
      <w:marBottom w:val="0"/>
      <w:divBdr>
        <w:top w:val="none" w:sz="0" w:space="0" w:color="auto"/>
        <w:left w:val="none" w:sz="0" w:space="0" w:color="auto"/>
        <w:bottom w:val="none" w:sz="0" w:space="0" w:color="auto"/>
        <w:right w:val="none" w:sz="0" w:space="0" w:color="auto"/>
      </w:divBdr>
    </w:div>
    <w:div w:id="1433234675">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469858875">
      <w:bodyDiv w:val="1"/>
      <w:marLeft w:val="0"/>
      <w:marRight w:val="0"/>
      <w:marTop w:val="0"/>
      <w:marBottom w:val="0"/>
      <w:divBdr>
        <w:top w:val="none" w:sz="0" w:space="0" w:color="auto"/>
        <w:left w:val="none" w:sz="0" w:space="0" w:color="auto"/>
        <w:bottom w:val="none" w:sz="0" w:space="0" w:color="auto"/>
        <w:right w:val="none" w:sz="0" w:space="0" w:color="auto"/>
      </w:divBdr>
    </w:div>
    <w:div w:id="1606428075">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60047721">
      <w:bodyDiv w:val="1"/>
      <w:marLeft w:val="0"/>
      <w:marRight w:val="0"/>
      <w:marTop w:val="0"/>
      <w:marBottom w:val="0"/>
      <w:divBdr>
        <w:top w:val="none" w:sz="0" w:space="0" w:color="auto"/>
        <w:left w:val="none" w:sz="0" w:space="0" w:color="auto"/>
        <w:bottom w:val="none" w:sz="0" w:space="0" w:color="auto"/>
        <w:right w:val="none" w:sz="0" w:space="0" w:color="auto"/>
      </w:divBdr>
    </w:div>
    <w:div w:id="2055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15951</Words>
  <Characters>95709</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2022-03-11T11:04:00Z</cp:lastPrinted>
  <dcterms:created xsi:type="dcterms:W3CDTF">2022-03-15T08:23:00Z</dcterms:created>
  <dcterms:modified xsi:type="dcterms:W3CDTF">2022-03-15T08:23:00Z</dcterms:modified>
</cp:coreProperties>
</file>