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EDA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56FF606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E232A1D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6135F52" w14:textId="43E1BB17" w:rsidR="00F6446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D4FF2">
        <w:rPr>
          <w:rFonts w:ascii="Arial" w:hAnsi="Arial" w:cs="Arial"/>
          <w:b/>
          <w:sz w:val="20"/>
          <w:szCs w:val="20"/>
        </w:rPr>
        <w:t xml:space="preserve">Dz.U. UE S numer </w:t>
      </w:r>
      <w:r w:rsidR="005A196D" w:rsidRPr="00FD4FF2">
        <w:rPr>
          <w:rFonts w:ascii="Arial" w:hAnsi="Arial" w:cs="Arial"/>
          <w:b/>
          <w:sz w:val="20"/>
          <w:szCs w:val="20"/>
        </w:rPr>
        <w:t>122</w:t>
      </w:r>
      <w:r w:rsidRPr="00FD4FF2">
        <w:rPr>
          <w:rFonts w:ascii="Arial" w:hAnsi="Arial" w:cs="Arial"/>
          <w:b/>
          <w:sz w:val="20"/>
          <w:szCs w:val="20"/>
        </w:rPr>
        <w:t xml:space="preserve">, </w:t>
      </w:r>
      <w:r w:rsidR="005A196D" w:rsidRPr="00FD4FF2">
        <w:rPr>
          <w:rFonts w:ascii="Arial" w:hAnsi="Arial" w:cs="Arial"/>
          <w:b/>
          <w:sz w:val="20"/>
          <w:szCs w:val="20"/>
        </w:rPr>
        <w:t>28.06.2022</w:t>
      </w:r>
      <w:r w:rsidR="009A2673" w:rsidRPr="00FD4FF2">
        <w:rPr>
          <w:rFonts w:ascii="Arial" w:hAnsi="Arial" w:cs="Arial"/>
          <w:b/>
          <w:sz w:val="20"/>
          <w:szCs w:val="20"/>
        </w:rPr>
        <w:t>, strona</w:t>
      </w:r>
    </w:p>
    <w:p w14:paraId="79F194AD" w14:textId="11CEAF0E" w:rsidR="009A2673" w:rsidRPr="00682DD7" w:rsidRDefault="009A267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2673">
        <w:rPr>
          <w:rFonts w:ascii="Arial" w:hAnsi="Arial" w:cs="Arial"/>
          <w:b/>
          <w:sz w:val="20"/>
          <w:szCs w:val="20"/>
        </w:rPr>
        <w:t>https://ted.europa.eu/udl?uri=TED:NOTICE:346317-2022:TEXT:PL:HTML</w:t>
      </w:r>
    </w:p>
    <w:p w14:paraId="703C9CE3" w14:textId="024DC64D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A196D" w:rsidRPr="005A196D">
        <w:rPr>
          <w:rFonts w:ascii="Arial" w:hAnsi="Arial" w:cs="Arial"/>
          <w:b/>
          <w:sz w:val="20"/>
          <w:szCs w:val="20"/>
        </w:rPr>
        <w:t>2022/S 122-346317</w:t>
      </w:r>
    </w:p>
    <w:p w14:paraId="605B90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D5788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F7C8A6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7D5C12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1DFB79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E607A3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63D89E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7DD81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3E93B5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3B8737C" w14:textId="77777777" w:rsidR="009B359E" w:rsidRPr="009A2673" w:rsidRDefault="009B359E" w:rsidP="009B359E">
            <w:pPr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9A2673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Zamawiający, </w:t>
            </w:r>
            <w:r w:rsidRPr="009A2673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>1)</w:t>
            </w:r>
            <w:r w:rsidRPr="009A2673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 </w:t>
            </w:r>
            <w:r w:rsidRPr="009A2673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 xml:space="preserve">Gmina </w:t>
            </w:r>
            <w:r w:rsidRPr="009A2673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pl-PL"/>
              </w:rPr>
              <w:t>Dobre</w:t>
            </w:r>
            <w:r w:rsidRPr="009A2673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pl-PL"/>
              </w:rPr>
              <w:t xml:space="preserve"> </w:t>
            </w:r>
            <w:r w:rsidRPr="009A2673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w niniejszym postępowaniu działa w imieniu własnym i jednostek organizacyjnych </w:t>
            </w:r>
            <w:r w:rsidRPr="009A2673">
              <w:rPr>
                <w:rFonts w:asciiTheme="minorHAnsi" w:eastAsia="Times New Roman" w:hAnsiTheme="minorHAnsi" w:cstheme="minorHAnsi"/>
                <w:bCs/>
                <w:sz w:val="21"/>
                <w:szCs w:val="21"/>
                <w:lang w:eastAsia="pl-PL"/>
              </w:rPr>
              <w:t>Gminy</w:t>
            </w:r>
            <w:r w:rsidRPr="009A2673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:</w:t>
            </w:r>
          </w:p>
          <w:p w14:paraId="16334313" w14:textId="77777777" w:rsidR="009B359E" w:rsidRPr="009A2673" w:rsidRDefault="009B359E" w:rsidP="009B359E">
            <w:pPr>
              <w:numPr>
                <w:ilvl w:val="0"/>
                <w:numId w:val="18"/>
              </w:numPr>
              <w:spacing w:before="0" w:after="0"/>
              <w:jc w:val="left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9A2673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Gminnego Ośrodka Kultury w Dobrem, ul. Fabryczna 26A, 88-210 Dobre</w:t>
            </w:r>
          </w:p>
          <w:p w14:paraId="47A10060" w14:textId="77777777" w:rsidR="009B359E" w:rsidRPr="009A2673" w:rsidRDefault="009B359E" w:rsidP="009B359E">
            <w:pPr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9A2673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 xml:space="preserve">oraz </w:t>
            </w:r>
          </w:p>
          <w:p w14:paraId="06983FDD" w14:textId="77777777" w:rsidR="009B359E" w:rsidRPr="009A2673" w:rsidRDefault="009B359E" w:rsidP="009B359E">
            <w:pPr>
              <w:autoSpaceDE w:val="0"/>
              <w:autoSpaceDN w:val="0"/>
              <w:adjustRightInd w:val="0"/>
              <w:spacing w:before="0" w:after="0" w:line="280" w:lineRule="atLeast"/>
              <w:jc w:val="left"/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</w:pPr>
            <w:r w:rsidRPr="009A2673">
              <w:rPr>
                <w:rFonts w:asciiTheme="minorHAnsi" w:eastAsia="Times New Roman" w:hAnsiTheme="minorHAnsi" w:cstheme="minorHAnsi"/>
                <w:sz w:val="21"/>
                <w:szCs w:val="21"/>
                <w:lang w:eastAsia="pl-PL"/>
              </w:rPr>
              <w:t>w oparciu o udzielone Pełnomocnictwo, w imieniu i na rzecz nw. zamawiających występujących w imieniu własnym i jednostek organizacyjnych oraz instytucji kultury i podmiotów:</w:t>
            </w:r>
          </w:p>
          <w:p w14:paraId="19D6C4B9" w14:textId="77777777" w:rsidR="009B359E" w:rsidRPr="009B359E" w:rsidRDefault="009B359E" w:rsidP="00036165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bCs/>
                <w:sz w:val="21"/>
                <w:szCs w:val="21"/>
                <w:lang w:eastAsia="zh-CN"/>
              </w:rPr>
              <w:t>Gmina Aleksandrów Kujawski</w:t>
            </w: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 xml:space="preserve">,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numer NIP 891-15-60-280, adres Urząd Gminy w Aleksandrowie Kujawskim, ul. Juliusza Słowackiego 12, 87-700 Aleksandrów Kujawski, działającej w imieniu własnym i jednostek organizacyjnych Gminy</w:t>
            </w:r>
          </w:p>
          <w:p w14:paraId="5F45B2F7" w14:textId="77777777" w:rsidR="009B359E" w:rsidRPr="009B359E" w:rsidRDefault="009B359E" w:rsidP="002F281E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9B359E">
              <w:rPr>
                <w:rFonts w:ascii="Calibri" w:eastAsia="Times New Roman" w:hAnsi="Calibri"/>
                <w:b/>
                <w:sz w:val="21"/>
                <w:szCs w:val="21"/>
                <w:lang w:eastAsia="pl-PL"/>
              </w:rPr>
              <w:lastRenderedPageBreak/>
              <w:t>Gmina Miejska Aleksandrów Kujawski</w:t>
            </w:r>
            <w:r w:rsidRPr="009B359E">
              <w:rPr>
                <w:rFonts w:ascii="Calibri" w:eastAsia="Times New Roman" w:hAnsi="Calibri"/>
                <w:sz w:val="21"/>
                <w:szCs w:val="21"/>
                <w:lang w:eastAsia="pl-PL"/>
              </w:rPr>
              <w:t>, adres Urząd Miasta w Aleksandrowie Kujawskim, ul. Słowackiego 8, 87-700 Aleksandrów Kujawski, numer NIP 891-15-58-917, działająca w imieniu własnym i jednostek organizacyjnych Gminy</w:t>
            </w:r>
          </w:p>
          <w:p w14:paraId="0FEF8BB2" w14:textId="77777777" w:rsidR="009B359E" w:rsidRPr="009B359E" w:rsidRDefault="009B359E" w:rsidP="002F281E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 xml:space="preserve">Gmina Bądkowo,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numer NIP 891-16-22-058, </w:t>
            </w:r>
            <w:r w:rsidRPr="009B359E">
              <w:rPr>
                <w:rFonts w:ascii="Calibri" w:hAnsi="Calibri"/>
                <w:bCs/>
                <w:sz w:val="21"/>
                <w:szCs w:val="21"/>
                <w:lang w:eastAsia="zh-CN"/>
              </w:rPr>
              <w:t>Urząd Gminy w Bądkowie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ul. Włocławska 82, 87-704 Bądkowo</w:t>
            </w:r>
            <w:r w:rsidRPr="009B359E">
              <w:rPr>
                <w:rFonts w:ascii="Calibri" w:eastAsia="Times New Roman" w:hAnsi="Calibri"/>
                <w:sz w:val="21"/>
                <w:szCs w:val="21"/>
                <w:lang w:eastAsia="pl-PL"/>
              </w:rPr>
              <w:t>, działająca w imieniu własnym i jednostek organizacyjnych Gminy</w:t>
            </w:r>
          </w:p>
          <w:p w14:paraId="73CED698" w14:textId="77777777" w:rsidR="009B359E" w:rsidRPr="009B359E" w:rsidRDefault="009B359E" w:rsidP="009B359E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 xml:space="preserve">Gminy </w:t>
            </w:r>
            <w:r w:rsidRPr="009B359E">
              <w:rPr>
                <w:rFonts w:ascii="Calibri" w:hAnsi="Calibri"/>
                <w:b/>
                <w:bCs/>
                <w:sz w:val="21"/>
                <w:szCs w:val="21"/>
                <w:lang w:eastAsia="zh-CN"/>
              </w:rPr>
              <w:t>Bytoń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numer NIP 889-14-60-344, adres Urząd Gminy w Bytoniu,  Bytoń 72, 88-231 Bytoń, działającej w imieniu własnym i jednostek organizacyjnych Gminy oraz (na podstawie udzielonego Pełnomocnictwa) w imieniu i na rzecz:</w:t>
            </w:r>
          </w:p>
          <w:p w14:paraId="610B887E" w14:textId="77777777" w:rsidR="009B359E" w:rsidRPr="009B359E" w:rsidRDefault="009B359E" w:rsidP="002F281E">
            <w:pPr>
              <w:numPr>
                <w:ilvl w:val="0"/>
                <w:numId w:val="19"/>
              </w:numPr>
              <w:suppressAutoHyphens/>
              <w:spacing w:before="0" w:after="0" w:line="300" w:lineRule="atLeast"/>
              <w:jc w:val="left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Wiejskiego Centrum Kultury i Biblioteki Publicznej, Bytoń 72, 88-231 Bytoń</w:t>
            </w:r>
          </w:p>
          <w:p w14:paraId="12802C9B" w14:textId="77777777" w:rsidR="009B359E" w:rsidRPr="009B359E" w:rsidRDefault="009B359E" w:rsidP="002F281E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Gmina Miejska Ciechocinek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Miejski w Ciechocinku, ul. Kopernika 19, 87-720 Ciechocinek, numer NIP 891-15-98-584, działająca w imieniu własnym i jednostek organizacyjnych Gminy</w:t>
            </w:r>
          </w:p>
          <w:p w14:paraId="5A3C0030" w14:textId="77777777" w:rsidR="009B359E" w:rsidRPr="009B359E" w:rsidRDefault="009B359E" w:rsidP="002F281E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Gmina Koneck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Gminy w Konecku, ul. Włodzimierza Lubańskiego 11, 87-702 Koneck, numer NIP 891-15-55-250, działająca w imieniu własnym i jednostek organizacyjnych Gminy,</w:t>
            </w:r>
          </w:p>
          <w:p w14:paraId="4AE00F06" w14:textId="77777777" w:rsidR="009B359E" w:rsidRPr="009B359E" w:rsidRDefault="009B359E" w:rsidP="002F281E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Gmina Miejska Nieszawa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Miasta, ul. 3-Maja 2, 87-730 Nieszawa, numer NIP 891-16-23-112, działająca w imieniu własnym i jednostek organizacyjnych Gminy</w:t>
            </w:r>
          </w:p>
          <w:p w14:paraId="10AD2E00" w14:textId="77777777" w:rsidR="009B359E" w:rsidRPr="009B359E" w:rsidRDefault="009B359E" w:rsidP="009B359E">
            <w:pPr>
              <w:numPr>
                <w:ilvl w:val="1"/>
                <w:numId w:val="21"/>
              </w:numPr>
              <w:tabs>
                <w:tab w:val="left" w:pos="284"/>
              </w:tabs>
              <w:suppressAutoHyphens/>
              <w:spacing w:before="0" w:after="0" w:line="300" w:lineRule="atLeast"/>
              <w:ind w:left="284" w:hanging="284"/>
              <w:jc w:val="left"/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 xml:space="preserve"> Gmina Osięciny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Gminy w Osięcinach, ul. Wojska Polskiego 14, 88-220 Osięciny, numer NIP 889-14-60-522, działająca w imieniu własnym i jednostek organizacyjnych Gminy oraz (na podstawie pełnomocnictwa) w imieniu i na rzecz:</w:t>
            </w:r>
          </w:p>
          <w:p w14:paraId="5ECA8127" w14:textId="77777777" w:rsidR="009B359E" w:rsidRPr="009B359E" w:rsidRDefault="009B359E" w:rsidP="002F281E">
            <w:pPr>
              <w:suppressAutoHyphens/>
              <w:spacing w:before="0" w:after="0" w:line="300" w:lineRule="atLeast"/>
              <w:ind w:left="459" w:hanging="33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•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ab/>
              <w:t>Gminnego Ośrodka Kultury w Osięcinach, ul. Wojska Polskiego 21, 88-220 Osięciny</w:t>
            </w:r>
          </w:p>
          <w:p w14:paraId="19C99621" w14:textId="77777777" w:rsidR="009B359E" w:rsidRPr="009B359E" w:rsidRDefault="009B359E" w:rsidP="009B359E">
            <w:pPr>
              <w:tabs>
                <w:tab w:val="left" w:pos="709"/>
              </w:tabs>
              <w:suppressAutoHyphens/>
              <w:spacing w:before="0" w:after="0" w:line="280" w:lineRule="atLeast"/>
              <w:ind w:left="284" w:hanging="284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10) Miasto i Gmina Piotrków Kujawski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Miasta i Gminy w Piotrkowie Kujawskim, ul. Kościelna 1, 88-230 Piotrków Kujawski, numer NIP 889-14-61-384, działające w imieniu własnym i jednostek organizacyjnych Miasta oraz (na podstawie pełnomocnictwa) w imieniu i na rzecz:</w:t>
            </w:r>
          </w:p>
          <w:p w14:paraId="6591251C" w14:textId="77777777" w:rsidR="009B359E" w:rsidRPr="009B359E" w:rsidRDefault="009B359E" w:rsidP="009B359E">
            <w:pPr>
              <w:numPr>
                <w:ilvl w:val="0"/>
                <w:numId w:val="20"/>
              </w:numPr>
              <w:tabs>
                <w:tab w:val="clear" w:pos="720"/>
                <w:tab w:val="left" w:pos="709"/>
              </w:tabs>
              <w:suppressAutoHyphens/>
              <w:spacing w:before="0" w:after="0" w:line="280" w:lineRule="atLeast"/>
              <w:jc w:val="left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Biblioteki i Ośrodka Kultury w Piotrkowie Kujawskim, ul. Rynek 20, 88-230 Piotrków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lastRenderedPageBreak/>
              <w:t>Kujawski</w:t>
            </w:r>
          </w:p>
          <w:p w14:paraId="0C499B10" w14:textId="77777777" w:rsidR="009B359E" w:rsidRPr="009B359E" w:rsidRDefault="009B359E" w:rsidP="002F281E">
            <w:pPr>
              <w:numPr>
                <w:ilvl w:val="0"/>
                <w:numId w:val="20"/>
              </w:numPr>
              <w:suppressAutoHyphens/>
              <w:spacing w:before="0" w:after="0" w:line="280" w:lineRule="atLeast"/>
              <w:jc w:val="left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Miasto i Gmina Piotrków Kujawski - Zakładu Komunalnego, ul. Kościelna 1, 88-230 Piotrków Kujawski</w:t>
            </w:r>
          </w:p>
          <w:p w14:paraId="7ECE59E6" w14:textId="77777777" w:rsidR="009B359E" w:rsidRPr="009B359E" w:rsidRDefault="009B359E" w:rsidP="009B359E">
            <w:pPr>
              <w:tabs>
                <w:tab w:val="left" w:pos="709"/>
              </w:tabs>
              <w:suppressAutoHyphens/>
              <w:spacing w:before="0" w:after="0" w:line="280" w:lineRule="atLeast"/>
              <w:ind w:left="426" w:hanging="426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11) Gmina Raciążek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, adres Urząd Gminy w Raciążku, ul. Wysoka 4, 87-721 Raciążek, numer NIP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br/>
              <w:t>891-15-55-882, działająca w imieniu własnym i jednostek organizacyjnych Gminy oraz (na podstawie udzielonego Pełnomocnictwa) w imieniu i na rzecz:</w:t>
            </w:r>
          </w:p>
          <w:p w14:paraId="4D5BC962" w14:textId="77777777" w:rsidR="009B359E" w:rsidRPr="009B359E" w:rsidRDefault="009B359E" w:rsidP="002F281E">
            <w:pPr>
              <w:tabs>
                <w:tab w:val="left" w:pos="709"/>
              </w:tabs>
              <w:suppressAutoHyphens/>
              <w:spacing w:before="0" w:after="0" w:line="280" w:lineRule="atLeast"/>
              <w:ind w:left="743" w:hanging="317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•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ab/>
              <w:t>Gminnej Biblioteki Publicznej w Raciążku, ul. Wysoka 4, 87-721 Raciążek</w:t>
            </w:r>
          </w:p>
          <w:p w14:paraId="5549A61E" w14:textId="77777777" w:rsidR="009B359E" w:rsidRPr="009B359E" w:rsidRDefault="009B359E" w:rsidP="009B359E">
            <w:pPr>
              <w:tabs>
                <w:tab w:val="left" w:pos="709"/>
              </w:tabs>
              <w:suppressAutoHyphens/>
              <w:spacing w:before="0" w:after="0" w:line="280" w:lineRule="atLeast"/>
              <w:ind w:left="426" w:hanging="426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12) Gmina Miasto Radziejów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Miasta w Radziejowie, ul. Kościuszki 20/22, 88-200 Radziejów, numer NIP 889-14-90-316, działająca w imieniu własnym i jednostek organizacyjnych Gminy oraz (na podstawie udzielonego Pełnomocnictwa) w imieniu i na rzecz:</w:t>
            </w:r>
          </w:p>
          <w:p w14:paraId="0576ADDC" w14:textId="77777777" w:rsidR="009B359E" w:rsidRPr="009B359E" w:rsidRDefault="009B359E" w:rsidP="009B359E">
            <w:pPr>
              <w:tabs>
                <w:tab w:val="left" w:pos="709"/>
              </w:tabs>
              <w:suppressAutoHyphens/>
              <w:spacing w:before="0" w:after="0" w:line="280" w:lineRule="atLeast"/>
              <w:ind w:left="709" w:hanging="283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•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ab/>
              <w:t xml:space="preserve">Radziejowskiego Domu Kultury, ul. </w:t>
            </w:r>
            <w:proofErr w:type="spellStart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Objezdna</w:t>
            </w:r>
            <w:proofErr w:type="spellEnd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 40, 88-200 Radziejów</w:t>
            </w:r>
          </w:p>
          <w:p w14:paraId="34F8860C" w14:textId="77777777" w:rsidR="009B359E" w:rsidRPr="009B359E" w:rsidRDefault="009B359E" w:rsidP="002F281E">
            <w:pPr>
              <w:tabs>
                <w:tab w:val="left" w:pos="709"/>
              </w:tabs>
              <w:suppressAutoHyphens/>
              <w:spacing w:before="0" w:after="0" w:line="280" w:lineRule="atLeast"/>
              <w:ind w:left="709" w:hanging="283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•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ab/>
              <w:t xml:space="preserve">Miejskiej i Powiatowej Biblioteki Publicznej im. Franciszka </w:t>
            </w:r>
            <w:proofErr w:type="spellStart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Becińskiego</w:t>
            </w:r>
            <w:proofErr w:type="spellEnd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, ul. </w:t>
            </w:r>
            <w:proofErr w:type="spellStart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Objezdna</w:t>
            </w:r>
            <w:proofErr w:type="spellEnd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 33, 88-200 Radziejów.</w:t>
            </w:r>
          </w:p>
          <w:p w14:paraId="3D3B4BE2" w14:textId="77777777" w:rsidR="009B359E" w:rsidRPr="009B359E" w:rsidRDefault="009B359E" w:rsidP="00036165">
            <w:pPr>
              <w:suppressAutoHyphens/>
              <w:spacing w:before="0" w:after="0" w:line="300" w:lineRule="atLeast"/>
              <w:ind w:left="426" w:hanging="426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13) Gmina Radziejów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Gminy w Radziejowie, ul. Kościuszki 20/22, 88-2</w:t>
            </w:r>
            <w:r w:rsidR="00036165">
              <w:rPr>
                <w:rFonts w:ascii="Calibri" w:hAnsi="Calibri"/>
                <w:sz w:val="21"/>
                <w:szCs w:val="21"/>
                <w:lang w:eastAsia="zh-CN"/>
              </w:rPr>
              <w:t xml:space="preserve">00 Radziejów, numer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NIP 889-14-68-587, działająca w imieniu własnym i jednostek organizacyjnych Gminy oraz (na podstawie udzielonego Pełnomocnictwa) w imieniu i na rzecz:</w:t>
            </w:r>
          </w:p>
          <w:p w14:paraId="26DAE88E" w14:textId="77777777" w:rsidR="009B359E" w:rsidRPr="009B359E" w:rsidRDefault="009B359E" w:rsidP="002F281E">
            <w:pPr>
              <w:tabs>
                <w:tab w:val="left" w:pos="709"/>
              </w:tabs>
              <w:suppressAutoHyphens/>
              <w:spacing w:before="0" w:after="0" w:line="280" w:lineRule="atLeast"/>
              <w:ind w:left="743" w:hanging="317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•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ab/>
              <w:t xml:space="preserve">Gminnego Ośrodka </w:t>
            </w:r>
            <w:proofErr w:type="spellStart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Kulturalno</w:t>
            </w:r>
            <w:proofErr w:type="spellEnd"/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 - Bibliotecznego w Skibinie, Skibin 52, 88-200 Radziejów</w:t>
            </w:r>
          </w:p>
          <w:p w14:paraId="3718660E" w14:textId="77777777" w:rsidR="009B359E" w:rsidRPr="009B359E" w:rsidRDefault="009B359E" w:rsidP="002F281E">
            <w:pPr>
              <w:tabs>
                <w:tab w:val="left" w:pos="709"/>
              </w:tabs>
              <w:suppressAutoHyphens/>
              <w:spacing w:before="0" w:after="0" w:line="280" w:lineRule="atLeast"/>
              <w:ind w:left="284" w:hanging="284"/>
              <w:rPr>
                <w:rFonts w:ascii="Calibri" w:hAnsi="Calibri"/>
                <w:b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14) Gmina Topólka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, adres Urząd Gminy w Topólce, 87-875 Topólka 22, numer NIP 889-14-91-184, działająca w imieniu własnym i jednostek organizacyjnych Gminy</w:t>
            </w: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 xml:space="preserve"> </w:t>
            </w:r>
          </w:p>
          <w:p w14:paraId="3E0FF217" w14:textId="77777777" w:rsidR="009B359E" w:rsidRPr="009B359E" w:rsidRDefault="009B359E" w:rsidP="009B359E">
            <w:pPr>
              <w:tabs>
                <w:tab w:val="left" w:pos="709"/>
              </w:tabs>
              <w:suppressAutoHyphens/>
              <w:spacing w:before="0" w:after="0" w:line="280" w:lineRule="atLeast"/>
              <w:ind w:left="426" w:hanging="426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15) Gmina Waganiec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, adres Urząd Gminy w Wagańcu, ul. Dworcowa 11, 87-731 Waganiec, numer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br/>
              <w:t>NIP 891-15-53-245 działająca, w imieniu własnym i jednostek organizacyjnych Gminy oraz (na podstawie pełnomocnictwa) w imieniu i na rzecz:</w:t>
            </w:r>
          </w:p>
          <w:p w14:paraId="04C72F61" w14:textId="77777777" w:rsidR="009B359E" w:rsidRPr="009B359E" w:rsidRDefault="009B359E" w:rsidP="002F281E">
            <w:pPr>
              <w:tabs>
                <w:tab w:val="left" w:pos="709"/>
              </w:tabs>
              <w:suppressAutoHyphens/>
              <w:spacing w:before="0" w:after="0" w:line="280" w:lineRule="atLeast"/>
              <w:ind w:left="743" w:hanging="284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>•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ab/>
              <w:t>Gminnej Biblioteki Publicznej, ul. Dworcowa 9, 87-731 Waganiec</w:t>
            </w:r>
          </w:p>
          <w:p w14:paraId="6871599A" w14:textId="77777777" w:rsidR="009B359E" w:rsidRPr="009B359E" w:rsidRDefault="009B359E" w:rsidP="009B359E">
            <w:pPr>
              <w:tabs>
                <w:tab w:val="left" w:pos="709"/>
              </w:tabs>
              <w:suppressAutoHyphens/>
              <w:spacing w:before="0" w:after="0" w:line="280" w:lineRule="atLeast"/>
              <w:ind w:left="426" w:hanging="426"/>
              <w:rPr>
                <w:rFonts w:ascii="Calibri" w:hAnsi="Calibri"/>
                <w:sz w:val="21"/>
                <w:szCs w:val="21"/>
                <w:lang w:eastAsia="zh-CN"/>
              </w:rPr>
            </w:pPr>
            <w:r w:rsidRPr="009B359E">
              <w:rPr>
                <w:rFonts w:ascii="Calibri" w:hAnsi="Calibri"/>
                <w:b/>
                <w:sz w:val="21"/>
                <w:szCs w:val="21"/>
                <w:lang w:eastAsia="zh-CN"/>
              </w:rPr>
              <w:t>16) Gmina Zakrzewo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t xml:space="preserve">, adres Urząd Gminy w Zakrzewie, ul. Leśna 1, 87-707 Zakrzewo,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lastRenderedPageBreak/>
              <w:t xml:space="preserve">numer </w:t>
            </w:r>
            <w:r w:rsidRPr="009B359E">
              <w:rPr>
                <w:rFonts w:ascii="Calibri" w:hAnsi="Calibri"/>
                <w:sz w:val="21"/>
                <w:szCs w:val="21"/>
                <w:lang w:eastAsia="zh-CN"/>
              </w:rPr>
              <w:br/>
              <w:t>NIP 891-16-22-070, działająca w imieniu własnym i jednostek organizacyjnych Gminy oraz (na podstawie pełnomocnictwa) w imieniu i na rzecz:</w:t>
            </w:r>
          </w:p>
          <w:p w14:paraId="5F876014" w14:textId="77777777" w:rsidR="00E5206D" w:rsidRPr="002F281E" w:rsidRDefault="009B359E" w:rsidP="002F281E">
            <w:pPr>
              <w:pStyle w:val="Akapitzlist"/>
              <w:numPr>
                <w:ilvl w:val="0"/>
                <w:numId w:val="18"/>
              </w:num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2F281E">
              <w:rPr>
                <w:rFonts w:ascii="Calibri" w:hAnsi="Calibri"/>
                <w:sz w:val="21"/>
                <w:szCs w:val="21"/>
                <w:lang w:eastAsia="zh-CN"/>
              </w:rPr>
              <w:t>Gminnej Biblioteki Publicznej w Zakrzewie, ul. Dworcowa 4, 87-707  Zakrzewo</w:t>
            </w:r>
          </w:p>
        </w:tc>
      </w:tr>
      <w:tr w:rsidR="00E5206D" w:rsidRPr="00682DD7" w14:paraId="3EE9A51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61D91CF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13810CE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815CBD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46E95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6A5A44" w14:textId="77777777" w:rsidR="00E5206D" w:rsidRPr="001F79E3" w:rsidRDefault="00C7149E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7149E">
              <w:rPr>
                <w:rFonts w:ascii="Arial" w:hAnsi="Arial" w:cs="Arial"/>
                <w:bCs/>
                <w:sz w:val="20"/>
                <w:szCs w:val="20"/>
              </w:rPr>
              <w:t>Aleksandrowsko - Radziejowska</w:t>
            </w:r>
            <w:r w:rsidR="0079742B" w:rsidRPr="0079742B">
              <w:rPr>
                <w:rFonts w:ascii="Arial" w:hAnsi="Arial" w:cs="Arial"/>
                <w:bCs/>
                <w:sz w:val="20"/>
                <w:szCs w:val="20"/>
              </w:rPr>
              <w:t xml:space="preserve"> Grupa Zakupowa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. Dostawa energii elektry</w:t>
            </w:r>
            <w:r w:rsidR="00206438">
              <w:rPr>
                <w:rFonts w:ascii="Arial" w:hAnsi="Arial" w:cs="Arial"/>
                <w:bCs/>
                <w:sz w:val="20"/>
                <w:szCs w:val="20"/>
              </w:rPr>
              <w:t xml:space="preserve">cznej w okresie od 01.01.2023r. 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do 31.12.2023r.</w:t>
            </w:r>
          </w:p>
        </w:tc>
      </w:tr>
      <w:tr w:rsidR="00E5206D" w:rsidRPr="00682DD7" w14:paraId="25476BAE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73957C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E996B5" w14:textId="70969DDE" w:rsidR="00E5206D" w:rsidRPr="00682DD7" w:rsidRDefault="00611EFA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11EFA">
              <w:rPr>
                <w:rFonts w:ascii="Arial" w:hAnsi="Arial" w:cs="Arial"/>
                <w:sz w:val="20"/>
                <w:szCs w:val="20"/>
              </w:rPr>
              <w:t>KRGIK.271.9.2022</w:t>
            </w:r>
          </w:p>
        </w:tc>
      </w:tr>
    </w:tbl>
    <w:p w14:paraId="3FFAC87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E8E6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0BE381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0DDD88" w14:textId="77777777" w:rsidTr="007C7179">
        <w:tc>
          <w:tcPr>
            <w:tcW w:w="4644" w:type="dxa"/>
            <w:shd w:val="clear" w:color="auto" w:fill="auto"/>
          </w:tcPr>
          <w:p w14:paraId="31E5561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625BE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09FA4E" w14:textId="77777777" w:rsidTr="007C7179">
        <w:tc>
          <w:tcPr>
            <w:tcW w:w="4644" w:type="dxa"/>
            <w:shd w:val="clear" w:color="auto" w:fill="auto"/>
          </w:tcPr>
          <w:p w14:paraId="7BF87E19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70A81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19D13E1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4ED458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348A2E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49D39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EA095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B0ED32D" w14:textId="77777777" w:rsidTr="007C7179">
        <w:tc>
          <w:tcPr>
            <w:tcW w:w="4644" w:type="dxa"/>
            <w:shd w:val="clear" w:color="auto" w:fill="auto"/>
          </w:tcPr>
          <w:p w14:paraId="62107C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D89D07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2EAA3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2C821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B7B9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5262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CAB97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CE37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B2FF29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97A36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8E01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E3B7A88" w14:textId="77777777" w:rsidTr="007C7179">
        <w:tc>
          <w:tcPr>
            <w:tcW w:w="4644" w:type="dxa"/>
            <w:shd w:val="clear" w:color="auto" w:fill="auto"/>
          </w:tcPr>
          <w:p w14:paraId="3EA076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E527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C7DAC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AD8B6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6CB35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29E5102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1EDE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B05AF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EDC972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9671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94A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9412330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9F42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6D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0A51AC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141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4BD23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CC074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5D36365" w14:textId="77777777" w:rsidTr="007C7179">
        <w:tc>
          <w:tcPr>
            <w:tcW w:w="4644" w:type="dxa"/>
            <w:shd w:val="clear" w:color="auto" w:fill="auto"/>
          </w:tcPr>
          <w:p w14:paraId="12EFB8D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192BF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8EC0685" w14:textId="77777777" w:rsidTr="007C7179">
        <w:tc>
          <w:tcPr>
            <w:tcW w:w="4644" w:type="dxa"/>
            <w:shd w:val="clear" w:color="auto" w:fill="auto"/>
          </w:tcPr>
          <w:p w14:paraId="5999057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727B2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557E9EB" w14:textId="77777777" w:rsidTr="007C7179">
        <w:tc>
          <w:tcPr>
            <w:tcW w:w="9289" w:type="dxa"/>
            <w:gridSpan w:val="2"/>
            <w:shd w:val="clear" w:color="auto" w:fill="BFBFBF"/>
          </w:tcPr>
          <w:p w14:paraId="41C31D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648700F" w14:textId="77777777" w:rsidTr="007C7179">
        <w:tc>
          <w:tcPr>
            <w:tcW w:w="4644" w:type="dxa"/>
            <w:shd w:val="clear" w:color="auto" w:fill="auto"/>
          </w:tcPr>
          <w:p w14:paraId="48B5C0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FA8B58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BDA3575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3FFA08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0BE33E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F97969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3D418BB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69AC16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2B37C7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BA104F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CE36D26" w14:textId="77777777" w:rsidTr="007C7179">
        <w:tc>
          <w:tcPr>
            <w:tcW w:w="4644" w:type="dxa"/>
            <w:shd w:val="clear" w:color="auto" w:fill="auto"/>
          </w:tcPr>
          <w:p w14:paraId="0F1079F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62322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8F9346" w14:textId="77777777" w:rsidTr="007C7179">
        <w:tc>
          <w:tcPr>
            <w:tcW w:w="4644" w:type="dxa"/>
            <w:shd w:val="clear" w:color="auto" w:fill="auto"/>
          </w:tcPr>
          <w:p w14:paraId="0BDEF8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FEEB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DB76C65" w14:textId="77777777" w:rsidTr="007C7179">
        <w:tc>
          <w:tcPr>
            <w:tcW w:w="4644" w:type="dxa"/>
            <w:shd w:val="clear" w:color="auto" w:fill="auto"/>
          </w:tcPr>
          <w:p w14:paraId="5011E46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9744C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BCCE43" w14:textId="77777777" w:rsidTr="007C7179">
        <w:tc>
          <w:tcPr>
            <w:tcW w:w="4644" w:type="dxa"/>
            <w:shd w:val="clear" w:color="auto" w:fill="auto"/>
          </w:tcPr>
          <w:p w14:paraId="60C652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34A9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36F8CFD" w14:textId="77777777" w:rsidTr="007C7179">
        <w:tc>
          <w:tcPr>
            <w:tcW w:w="4644" w:type="dxa"/>
            <w:shd w:val="clear" w:color="auto" w:fill="auto"/>
          </w:tcPr>
          <w:p w14:paraId="7641BB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2C6E5E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166104" w14:textId="77777777" w:rsidTr="007C7179">
        <w:tc>
          <w:tcPr>
            <w:tcW w:w="4644" w:type="dxa"/>
            <w:shd w:val="clear" w:color="auto" w:fill="auto"/>
          </w:tcPr>
          <w:p w14:paraId="5980A2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DC36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86F79AA" w14:textId="77777777" w:rsidTr="007C7179">
        <w:tc>
          <w:tcPr>
            <w:tcW w:w="4644" w:type="dxa"/>
            <w:shd w:val="clear" w:color="auto" w:fill="auto"/>
          </w:tcPr>
          <w:p w14:paraId="2A94B1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58BD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9B671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D5BB11D" w14:textId="77777777" w:rsidTr="007C7179">
        <w:tc>
          <w:tcPr>
            <w:tcW w:w="4644" w:type="dxa"/>
            <w:shd w:val="clear" w:color="auto" w:fill="auto"/>
          </w:tcPr>
          <w:p w14:paraId="2FCED29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C72DB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73EE0E" w14:textId="77777777" w:rsidTr="007C7179">
        <w:tc>
          <w:tcPr>
            <w:tcW w:w="4644" w:type="dxa"/>
            <w:shd w:val="clear" w:color="auto" w:fill="auto"/>
          </w:tcPr>
          <w:p w14:paraId="51A68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D00E5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8044A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7BD6DC5C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CD0B4D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53EF88" w14:textId="77777777" w:rsidTr="007C7179">
        <w:tc>
          <w:tcPr>
            <w:tcW w:w="4644" w:type="dxa"/>
            <w:shd w:val="clear" w:color="auto" w:fill="auto"/>
          </w:tcPr>
          <w:p w14:paraId="6DB7CE2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F6D04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A9A8CBB" w14:textId="77777777" w:rsidTr="007C7179">
        <w:tc>
          <w:tcPr>
            <w:tcW w:w="4644" w:type="dxa"/>
            <w:shd w:val="clear" w:color="auto" w:fill="auto"/>
          </w:tcPr>
          <w:p w14:paraId="3319269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6EA8E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6AAD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15B40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9A959EC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0EB8E9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7CA519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A89E5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ACF47F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D07EEA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45C1B9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9A76C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CCB4F6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B1716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FC03129" w14:textId="77777777" w:rsidTr="007C7179">
        <w:tc>
          <w:tcPr>
            <w:tcW w:w="4644" w:type="dxa"/>
            <w:shd w:val="clear" w:color="auto" w:fill="auto"/>
          </w:tcPr>
          <w:p w14:paraId="5858D14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61DF4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EE722D" w14:textId="77777777" w:rsidTr="007C7179">
        <w:tc>
          <w:tcPr>
            <w:tcW w:w="4644" w:type="dxa"/>
            <w:shd w:val="clear" w:color="auto" w:fill="auto"/>
          </w:tcPr>
          <w:p w14:paraId="6B2AE7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80CAC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9416C8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DF7C2A8" w14:textId="77777777" w:rsidTr="007C7179">
        <w:tc>
          <w:tcPr>
            <w:tcW w:w="4644" w:type="dxa"/>
            <w:shd w:val="clear" w:color="auto" w:fill="auto"/>
          </w:tcPr>
          <w:p w14:paraId="6F9F2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878F4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33EDE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1FD29032" w14:textId="77777777" w:rsidTr="007C7179">
        <w:tc>
          <w:tcPr>
            <w:tcW w:w="4644" w:type="dxa"/>
            <w:shd w:val="clear" w:color="auto" w:fill="auto"/>
          </w:tcPr>
          <w:p w14:paraId="24F39E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104CA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E6ACC7B" w14:textId="77777777" w:rsidTr="007C7179">
        <w:tc>
          <w:tcPr>
            <w:tcW w:w="4644" w:type="dxa"/>
            <w:shd w:val="clear" w:color="auto" w:fill="auto"/>
          </w:tcPr>
          <w:p w14:paraId="6BF290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3AEA7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338CE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4862934A" w14:textId="77777777" w:rsidTr="007C7179">
        <w:tc>
          <w:tcPr>
            <w:tcW w:w="4644" w:type="dxa"/>
            <w:shd w:val="clear" w:color="auto" w:fill="auto"/>
          </w:tcPr>
          <w:p w14:paraId="5EB194CB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A61AE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9FD265" w14:textId="77777777" w:rsidTr="007C7179">
        <w:tc>
          <w:tcPr>
            <w:tcW w:w="4644" w:type="dxa"/>
            <w:shd w:val="clear" w:color="auto" w:fill="auto"/>
          </w:tcPr>
          <w:p w14:paraId="08B95E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66FA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2199E6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D575C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7B3BA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1AC29E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4D000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ABC4ED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52913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3D832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19D5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68C34B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BDEB9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A85D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B896080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047C41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9E1D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9B011A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C861B2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FCCD0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F5972D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971DF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6626D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ECB4DD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1E342F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5EB98C9" w14:textId="77777777" w:rsidTr="007C7179">
        <w:tc>
          <w:tcPr>
            <w:tcW w:w="4644" w:type="dxa"/>
            <w:shd w:val="clear" w:color="auto" w:fill="auto"/>
          </w:tcPr>
          <w:p w14:paraId="7BD086BC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9CDC42D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5137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8D78D9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33F39F" w14:textId="77777777" w:rsidTr="007C7179">
        <w:tc>
          <w:tcPr>
            <w:tcW w:w="4644" w:type="dxa"/>
            <w:shd w:val="clear" w:color="auto" w:fill="auto"/>
          </w:tcPr>
          <w:p w14:paraId="505ECD7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FFC32C1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5EE54D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9160E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495C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D987EA4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8F99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E1318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955D273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3F41A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BC688F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A81821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695B37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5DD2E2A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40CB4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C39B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1FC19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51F04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7CBA53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F04E1C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D8BD180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C77731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D8760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55775F5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7F0FE6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5CA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129A3A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754E6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2867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3BE15AD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B3806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152E2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D65FD78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526DA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4692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23F25C1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CB99214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25C6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F220D28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9833BC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0565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64CC7EC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5F75A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312B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4A30477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9E5F8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C2CF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CEF019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D4F051" w14:textId="77777777" w:rsidTr="007C7179">
        <w:tc>
          <w:tcPr>
            <w:tcW w:w="4644" w:type="dxa"/>
            <w:shd w:val="clear" w:color="auto" w:fill="auto"/>
          </w:tcPr>
          <w:p w14:paraId="181C5506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1F67AE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CA9009" w14:textId="77777777" w:rsidTr="007C7179">
        <w:tc>
          <w:tcPr>
            <w:tcW w:w="4644" w:type="dxa"/>
            <w:shd w:val="clear" w:color="auto" w:fill="auto"/>
          </w:tcPr>
          <w:p w14:paraId="7F1420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2DD1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3832BE8" w14:textId="77777777" w:rsidTr="007C7179">
        <w:tc>
          <w:tcPr>
            <w:tcW w:w="4644" w:type="dxa"/>
            <w:shd w:val="clear" w:color="auto" w:fill="auto"/>
          </w:tcPr>
          <w:p w14:paraId="60048B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95A2D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A3804A0" w14:textId="77777777" w:rsidR="00EC3B3D" w:rsidRDefault="00EC3B3D" w:rsidP="00EC3B3D"/>
    <w:p w14:paraId="32164172" w14:textId="77777777" w:rsidR="0024499D" w:rsidRDefault="0024499D" w:rsidP="00EC3B3D"/>
    <w:p w14:paraId="1AD98BA8" w14:textId="77777777" w:rsidR="0024499D" w:rsidRDefault="0024499D" w:rsidP="00EC3B3D"/>
    <w:p w14:paraId="26CF6C52" w14:textId="77777777" w:rsidR="0024499D" w:rsidRDefault="0024499D" w:rsidP="00EC3B3D"/>
    <w:p w14:paraId="7E7B59C8" w14:textId="77777777" w:rsidR="005B3AC7" w:rsidRDefault="005B3AC7" w:rsidP="00EC3B3D"/>
    <w:p w14:paraId="5D303F3F" w14:textId="77777777" w:rsidR="005B3AC7" w:rsidRDefault="005B3AC7" w:rsidP="00EC3B3D"/>
    <w:p w14:paraId="1EF73BD1" w14:textId="77777777" w:rsidR="005B3AC7" w:rsidRDefault="005B3AC7" w:rsidP="00EC3B3D"/>
    <w:p w14:paraId="0DBE71EF" w14:textId="77777777" w:rsidR="005B3AC7" w:rsidRDefault="005B3AC7" w:rsidP="00EC3B3D"/>
    <w:p w14:paraId="5E25895B" w14:textId="77777777" w:rsidR="005B3AC7" w:rsidRDefault="005B3AC7" w:rsidP="00EC3B3D"/>
    <w:p w14:paraId="6113565A" w14:textId="77777777" w:rsidR="005B3AC7" w:rsidRDefault="005B3AC7" w:rsidP="00EC3B3D"/>
    <w:p w14:paraId="3DE4A2EC" w14:textId="77777777" w:rsidR="005B3AC7" w:rsidRDefault="005B3AC7" w:rsidP="00EC3B3D"/>
    <w:p w14:paraId="074B049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3FCBC7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1D651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5F6386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70EBEC5" w14:textId="77777777" w:rsidTr="007C7179">
        <w:tc>
          <w:tcPr>
            <w:tcW w:w="4606" w:type="dxa"/>
            <w:shd w:val="clear" w:color="auto" w:fill="auto"/>
          </w:tcPr>
          <w:p w14:paraId="11DE41F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94D72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7A3461E" w14:textId="77777777" w:rsidTr="007C7179">
        <w:tc>
          <w:tcPr>
            <w:tcW w:w="4606" w:type="dxa"/>
            <w:shd w:val="clear" w:color="auto" w:fill="auto"/>
          </w:tcPr>
          <w:p w14:paraId="3BB96F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0966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DC5A33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2138FA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12D519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37A10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CC8452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3E0A3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85DC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6517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F2AB5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1C0D5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37D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A473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3ED5E1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9EAD43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3E658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C8C99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687574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DC0F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4CAE2C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9C298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ABB466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E8A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C91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D39C4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897C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E703C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18021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B1E05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B6F6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00C5A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1443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B7DED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C8FB8E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AB0C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1707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4F2A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8CC97E6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BBC26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BEC401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163EE5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4FF6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E66E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5E72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C99B62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8BFD6B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9DA3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2A144A47" w14:textId="77777777" w:rsidTr="007C7179">
              <w:tc>
                <w:tcPr>
                  <w:tcW w:w="1336" w:type="dxa"/>
                  <w:shd w:val="clear" w:color="auto" w:fill="auto"/>
                </w:tcPr>
                <w:p w14:paraId="1494FCC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2B20B0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35DCFE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0FCB7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55E179CA" w14:textId="77777777" w:rsidTr="007C7179">
              <w:tc>
                <w:tcPr>
                  <w:tcW w:w="1336" w:type="dxa"/>
                  <w:shd w:val="clear" w:color="auto" w:fill="auto"/>
                </w:tcPr>
                <w:p w14:paraId="67723C4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47ED8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14700A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BF1CA1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0A1A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3F4367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EE2F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B3E8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DEA841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DA0F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8AE7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232BD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DAA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1A40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2D7D95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558F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75BF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1A17D0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766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54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86712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669F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CA6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2A328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A90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F633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8220B49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E0DF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F0BA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F6F625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17D4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384D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6181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4DC8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016A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8CA26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AE590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9B6C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405E4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26CCCF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A068D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2FFE20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8F905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3B1927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E2CBDC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B382E6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D04FA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4BA7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5A71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98BD3FD" w14:textId="77777777" w:rsidR="003B6373" w:rsidRDefault="003B6373" w:rsidP="003B6373">
      <w:r>
        <w:br w:type="page"/>
      </w:r>
    </w:p>
    <w:p w14:paraId="14507E7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F101768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5EE6D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2854C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ECBB6A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BF77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9789C6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809D5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21A9B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315343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F804A1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A72BB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452A4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F72D58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CCA6ACA" w14:textId="141D138B" w:rsidR="00E5206D" w:rsidRPr="00E41EB3" w:rsidRDefault="00E5206D" w:rsidP="00E41EB3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D32AC0" w:rsidRPr="00D32AC0">
        <w:rPr>
          <w:rFonts w:ascii="Arial" w:hAnsi="Arial" w:cs="Arial"/>
          <w:b/>
          <w:bCs/>
          <w:i/>
          <w:sz w:val="20"/>
          <w:szCs w:val="20"/>
        </w:rPr>
        <w:t xml:space="preserve">Gmina 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>Dobre</w:t>
      </w:r>
      <w:r w:rsidR="00831919" w:rsidRPr="00ED1A9B">
        <w:rPr>
          <w:rFonts w:ascii="Arial" w:hAnsi="Arial" w:cs="Arial"/>
          <w:bCs/>
          <w:i/>
          <w:sz w:val="20"/>
          <w:szCs w:val="20"/>
        </w:rPr>
        <w:t>]</w:t>
      </w:r>
      <w:r w:rsidR="00C7149E" w:rsidRPr="00C7149E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C7149E" w:rsidRPr="00C7149E">
        <w:rPr>
          <w:rFonts w:ascii="Arial" w:hAnsi="Arial" w:cs="Arial"/>
          <w:b/>
          <w:bCs/>
          <w:sz w:val="20"/>
          <w:szCs w:val="20"/>
        </w:rPr>
        <w:t>Aleksandrowsko - Radziejowska</w:t>
      </w:r>
      <w:r w:rsidR="00112527" w:rsidRPr="00112527">
        <w:rPr>
          <w:rFonts w:ascii="Arial" w:hAnsi="Arial" w:cs="Arial"/>
          <w:b/>
          <w:bCs/>
          <w:sz w:val="20"/>
          <w:szCs w:val="20"/>
        </w:rPr>
        <w:t xml:space="preserve"> </w:t>
      </w:r>
      <w:r w:rsidR="002A2E30" w:rsidRPr="002A2E30">
        <w:rPr>
          <w:rFonts w:ascii="Arial" w:hAnsi="Arial" w:cs="Arial"/>
          <w:b/>
          <w:bCs/>
          <w:sz w:val="20"/>
          <w:szCs w:val="20"/>
        </w:rPr>
        <w:t>Grupa Zakupowa</w:t>
      </w:r>
      <w:r w:rsidR="00A85C9E" w:rsidRPr="00A85C9E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="009A2673">
        <w:rPr>
          <w:rFonts w:ascii="Arial" w:hAnsi="Arial" w:cs="Arial"/>
          <w:i/>
          <w:sz w:val="20"/>
          <w:szCs w:val="20"/>
        </w:rPr>
        <w:t xml:space="preserve"> </w:t>
      </w:r>
      <w:r w:rsidR="009A2673" w:rsidRPr="009A2673">
        <w:rPr>
          <w:rFonts w:ascii="Arial" w:hAnsi="Arial" w:cs="Arial"/>
          <w:i/>
          <w:sz w:val="20"/>
          <w:szCs w:val="20"/>
        </w:rPr>
        <w:t>2022/S 122-346317</w:t>
      </w:r>
      <w:r w:rsidRPr="00682DD7">
        <w:rPr>
          <w:rFonts w:ascii="Arial" w:hAnsi="Arial" w:cs="Arial"/>
          <w:sz w:val="20"/>
          <w:szCs w:val="20"/>
        </w:rPr>
        <w:t>,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E41EB3" w:rsidRPr="00E41EB3">
        <w:rPr>
          <w:rFonts w:ascii="Arial" w:hAnsi="Arial" w:cs="Arial"/>
          <w:sz w:val="20"/>
          <w:szCs w:val="20"/>
        </w:rPr>
        <w:t>KRGIK.271.9.2022</w:t>
      </w:r>
      <w:r w:rsidRPr="00E41EB3">
        <w:rPr>
          <w:rFonts w:ascii="Arial" w:hAnsi="Arial" w:cs="Arial"/>
          <w:sz w:val="20"/>
          <w:szCs w:val="20"/>
        </w:rPr>
        <w:t>].</w:t>
      </w:r>
    </w:p>
    <w:p w14:paraId="3A837BDC" w14:textId="77777777" w:rsidR="00E41EB3" w:rsidRDefault="00E41EB3" w:rsidP="00394F71">
      <w:pPr>
        <w:spacing w:before="240" w:after="0"/>
        <w:rPr>
          <w:rFonts w:ascii="Arial" w:hAnsi="Arial" w:cs="Arial"/>
          <w:sz w:val="20"/>
          <w:szCs w:val="20"/>
        </w:rPr>
      </w:pPr>
      <w:bookmarkStart w:id="12" w:name="_GoBack"/>
      <w:bookmarkEnd w:id="12"/>
    </w:p>
    <w:p w14:paraId="3C6F9010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1EF696FF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50B7EA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55072B47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0F1435D0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9"/>
      <w:head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80E4" w14:textId="77777777" w:rsidR="007172F9" w:rsidRDefault="007172F9" w:rsidP="00E5206D">
      <w:pPr>
        <w:spacing w:before="0" w:after="0"/>
      </w:pPr>
      <w:r>
        <w:separator/>
      </w:r>
    </w:p>
  </w:endnote>
  <w:endnote w:type="continuationSeparator" w:id="0">
    <w:p w14:paraId="288C9AAC" w14:textId="77777777" w:rsidR="007172F9" w:rsidRDefault="007172F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2DF8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D1A9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15DDB" w14:textId="77777777" w:rsidR="007172F9" w:rsidRDefault="007172F9" w:rsidP="00E5206D">
      <w:pPr>
        <w:spacing w:before="0" w:after="0"/>
      </w:pPr>
      <w:r>
        <w:separator/>
      </w:r>
    </w:p>
  </w:footnote>
  <w:footnote w:type="continuationSeparator" w:id="0">
    <w:p w14:paraId="68583232" w14:textId="77777777" w:rsidR="007172F9" w:rsidRDefault="007172F9" w:rsidP="00E5206D">
      <w:pPr>
        <w:spacing w:before="0" w:after="0"/>
      </w:pPr>
      <w:r>
        <w:continuationSeparator/>
      </w:r>
    </w:p>
  </w:footnote>
  <w:footnote w:id="1">
    <w:p w14:paraId="4B2119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FCDE925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97608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02A81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B063F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11B89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87FCBE2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BD8E1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01054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33AD5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B8CA4F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A155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158D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38658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99B076A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7854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2611B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2678E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9E02D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8347A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04CEF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28ACBE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1BDD8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B2B79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DD520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440FE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C6B65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F102B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A5C7CD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92EB0F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F4760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05B47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CD8F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F9B9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7443A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F932B1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BE90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5A720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78507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57450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A4DDD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84148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B8155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B046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49521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A1C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662F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32EB4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1CB1E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5EA50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1ED55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571C" w14:textId="77777777" w:rsidR="00617819" w:rsidRPr="00617819" w:rsidRDefault="00F77A5D" w:rsidP="00617819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 w:rsidRPr="00F77A5D">
      <w:rPr>
        <w:rFonts w:ascii="Calibri" w:hAnsi="Calibri" w:cs="Calibri"/>
        <w:color w:val="1F497D"/>
        <w:sz w:val="18"/>
        <w:szCs w:val="18"/>
        <w:lang w:eastAsia="en-US"/>
      </w:rPr>
      <w:t>Aleksandrowsko - Radziejowska</w:t>
    </w:r>
    <w:r w:rsidR="00253A56" w:rsidRPr="00253A56">
      <w:rPr>
        <w:rFonts w:ascii="Calibri" w:hAnsi="Calibri" w:cs="Calibri"/>
        <w:color w:val="1F497D"/>
        <w:sz w:val="18"/>
        <w:szCs w:val="18"/>
        <w:lang w:eastAsia="en-US"/>
      </w:rPr>
      <w:t xml:space="preserve"> </w:t>
    </w:r>
    <w:r w:rsidR="00617819" w:rsidRPr="00617819">
      <w:rPr>
        <w:rFonts w:ascii="Calibri" w:hAnsi="Calibri" w:cs="Calibri"/>
        <w:color w:val="1F497D"/>
        <w:sz w:val="18"/>
        <w:szCs w:val="18"/>
        <w:lang w:eastAsia="en-US"/>
      </w:rPr>
      <w:t>Grupa Zakupowa. Dostawa energii elektrycznej w okresie od 01.01.2023r. do 31.12.2023r.</w:t>
    </w:r>
  </w:p>
  <w:p w14:paraId="1CE79C13" w14:textId="77777777" w:rsidR="004E6AC7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  <w:p w14:paraId="191E1D27" w14:textId="77777777" w:rsidR="009A2673" w:rsidRPr="009A2673" w:rsidRDefault="009A2673" w:rsidP="009A2673">
    <w:pPr>
      <w:tabs>
        <w:tab w:val="center" w:pos="4536"/>
        <w:tab w:val="right" w:pos="9072"/>
      </w:tabs>
      <w:spacing w:before="0" w:after="0"/>
      <w:jc w:val="right"/>
      <w:rPr>
        <w:rFonts w:ascii="Calibri" w:hAnsi="Calibri" w:cs="Calibri"/>
        <w:sz w:val="20"/>
        <w:szCs w:val="20"/>
        <w:lang w:val="x-none"/>
      </w:rPr>
    </w:pPr>
    <w:r w:rsidRPr="009A2673">
      <w:rPr>
        <w:rFonts w:ascii="Calibri" w:hAnsi="Calibri" w:cs="Calibri"/>
        <w:sz w:val="20"/>
        <w:szCs w:val="20"/>
        <w:lang w:val="x-none"/>
      </w:rPr>
      <w:t>(składany wraz z ofertą)</w:t>
    </w:r>
  </w:p>
  <w:p w14:paraId="406561AF" w14:textId="77777777" w:rsidR="009A2673" w:rsidRPr="00FC7C4F" w:rsidRDefault="009A2673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18011322"/>
    <w:multiLevelType w:val="hybridMultilevel"/>
    <w:tmpl w:val="FE9658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6762EF"/>
    <w:multiLevelType w:val="multilevel"/>
    <w:tmpl w:val="5CC8BB64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  <w:szCs w:val="26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 w:hint="default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216265FF"/>
    <w:multiLevelType w:val="hybridMultilevel"/>
    <w:tmpl w:val="31CCC292"/>
    <w:lvl w:ilvl="0" w:tplc="230E40E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FE57EAC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57201F70"/>
    <w:multiLevelType w:val="hybridMultilevel"/>
    <w:tmpl w:val="16925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36E35"/>
    <w:multiLevelType w:val="hybridMultilevel"/>
    <w:tmpl w:val="4364A2C8"/>
    <w:lvl w:ilvl="0" w:tplc="AAD09130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10A4D"/>
    <w:multiLevelType w:val="hybridMultilevel"/>
    <w:tmpl w:val="38EE7A60"/>
    <w:lvl w:ilvl="0" w:tplc="78CEE6FC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C570EE22">
      <w:start w:val="1"/>
      <w:numFmt w:val="lowerLetter"/>
      <w:lvlText w:val="%3)"/>
      <w:lvlJc w:val="left"/>
      <w:pPr>
        <w:ind w:left="3060" w:hanging="360"/>
      </w:pPr>
    </w:lvl>
    <w:lvl w:ilvl="3" w:tplc="9134127E">
      <w:start w:val="2"/>
      <w:numFmt w:val="decimal"/>
      <w:lvlText w:val="%4)"/>
      <w:lvlJc w:val="left"/>
      <w:pPr>
        <w:ind w:left="3600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D097CC5"/>
    <w:multiLevelType w:val="hybridMultilevel"/>
    <w:tmpl w:val="60A87764"/>
    <w:lvl w:ilvl="0" w:tplc="3482CFC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0170C0"/>
    <w:multiLevelType w:val="multilevel"/>
    <w:tmpl w:val="A754D4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797010E6"/>
    <w:multiLevelType w:val="hybridMultilevel"/>
    <w:tmpl w:val="8DDE154A"/>
    <w:lvl w:ilvl="0" w:tplc="2564D8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D109FF"/>
    <w:multiLevelType w:val="hybridMultilevel"/>
    <w:tmpl w:val="81ECDBEE"/>
    <w:lvl w:ilvl="0" w:tplc="1628575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212587"/>
    <w:multiLevelType w:val="hybridMultilevel"/>
    <w:tmpl w:val="E88CF536"/>
    <w:lvl w:ilvl="0" w:tplc="C23850F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2"/>
  </w:num>
  <w:num w:numId="4">
    <w:abstractNumId w:val="28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6"/>
  </w:num>
  <w:num w:numId="20">
    <w:abstractNumId w:val="0"/>
  </w:num>
  <w:num w:numId="21">
    <w:abstractNumId w:val="24"/>
  </w:num>
  <w:num w:numId="2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211A"/>
    <w:rsid w:val="00032275"/>
    <w:rsid w:val="000342FD"/>
    <w:rsid w:val="00036165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60CF"/>
    <w:rsid w:val="00103127"/>
    <w:rsid w:val="001122F5"/>
    <w:rsid w:val="00112466"/>
    <w:rsid w:val="00112527"/>
    <w:rsid w:val="00112B44"/>
    <w:rsid w:val="00115001"/>
    <w:rsid w:val="00115C9A"/>
    <w:rsid w:val="00117204"/>
    <w:rsid w:val="00117C0B"/>
    <w:rsid w:val="001219D0"/>
    <w:rsid w:val="00173B27"/>
    <w:rsid w:val="001746AE"/>
    <w:rsid w:val="00176048"/>
    <w:rsid w:val="00190BE6"/>
    <w:rsid w:val="00192942"/>
    <w:rsid w:val="0019732B"/>
    <w:rsid w:val="001A09B3"/>
    <w:rsid w:val="001C06ED"/>
    <w:rsid w:val="001D5F0F"/>
    <w:rsid w:val="001E5960"/>
    <w:rsid w:val="001E5B56"/>
    <w:rsid w:val="001F2995"/>
    <w:rsid w:val="001F5D67"/>
    <w:rsid w:val="001F79E3"/>
    <w:rsid w:val="00206438"/>
    <w:rsid w:val="00215BD8"/>
    <w:rsid w:val="00217D80"/>
    <w:rsid w:val="00224DD4"/>
    <w:rsid w:val="002368E4"/>
    <w:rsid w:val="00244557"/>
    <w:rsid w:val="0024499D"/>
    <w:rsid w:val="002475C5"/>
    <w:rsid w:val="00252C39"/>
    <w:rsid w:val="00253A56"/>
    <w:rsid w:val="00275DB7"/>
    <w:rsid w:val="00276319"/>
    <w:rsid w:val="002810A9"/>
    <w:rsid w:val="002A2E30"/>
    <w:rsid w:val="002B110B"/>
    <w:rsid w:val="002E5708"/>
    <w:rsid w:val="002F281E"/>
    <w:rsid w:val="00330C13"/>
    <w:rsid w:val="003339C2"/>
    <w:rsid w:val="00336B05"/>
    <w:rsid w:val="00342BED"/>
    <w:rsid w:val="003479FF"/>
    <w:rsid w:val="00354084"/>
    <w:rsid w:val="00354782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45619"/>
    <w:rsid w:val="00454E8F"/>
    <w:rsid w:val="00497CD0"/>
    <w:rsid w:val="004A66DA"/>
    <w:rsid w:val="004C14D7"/>
    <w:rsid w:val="004C181F"/>
    <w:rsid w:val="004D37D8"/>
    <w:rsid w:val="004E6AC7"/>
    <w:rsid w:val="00531BAF"/>
    <w:rsid w:val="00541484"/>
    <w:rsid w:val="005633A3"/>
    <w:rsid w:val="0056648E"/>
    <w:rsid w:val="00566DC5"/>
    <w:rsid w:val="00581FDD"/>
    <w:rsid w:val="005A196D"/>
    <w:rsid w:val="005B24B0"/>
    <w:rsid w:val="005B3AC7"/>
    <w:rsid w:val="005C17E9"/>
    <w:rsid w:val="005C2CA5"/>
    <w:rsid w:val="005E1FB7"/>
    <w:rsid w:val="005E5220"/>
    <w:rsid w:val="00611EFA"/>
    <w:rsid w:val="006177D1"/>
    <w:rsid w:val="00617819"/>
    <w:rsid w:val="00682981"/>
    <w:rsid w:val="00682DD7"/>
    <w:rsid w:val="006A3AFB"/>
    <w:rsid w:val="006D0FDA"/>
    <w:rsid w:val="006D2BFB"/>
    <w:rsid w:val="006F3A34"/>
    <w:rsid w:val="006F3B4F"/>
    <w:rsid w:val="007172F9"/>
    <w:rsid w:val="00727D3C"/>
    <w:rsid w:val="00730794"/>
    <w:rsid w:val="0073161C"/>
    <w:rsid w:val="0073508A"/>
    <w:rsid w:val="00744D19"/>
    <w:rsid w:val="007545B1"/>
    <w:rsid w:val="0078323C"/>
    <w:rsid w:val="007955B3"/>
    <w:rsid w:val="0079742B"/>
    <w:rsid w:val="007A14FA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31919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8C515D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A0627"/>
    <w:rsid w:val="009A2673"/>
    <w:rsid w:val="009B359E"/>
    <w:rsid w:val="009B7CD4"/>
    <w:rsid w:val="009C0C15"/>
    <w:rsid w:val="009D29FB"/>
    <w:rsid w:val="009E32EF"/>
    <w:rsid w:val="009F0462"/>
    <w:rsid w:val="00A10B22"/>
    <w:rsid w:val="00A16B7C"/>
    <w:rsid w:val="00A23C02"/>
    <w:rsid w:val="00A25C75"/>
    <w:rsid w:val="00A8253E"/>
    <w:rsid w:val="00A85000"/>
    <w:rsid w:val="00A85C9E"/>
    <w:rsid w:val="00A92CF8"/>
    <w:rsid w:val="00AA052A"/>
    <w:rsid w:val="00AD4EFC"/>
    <w:rsid w:val="00AE4108"/>
    <w:rsid w:val="00AF4166"/>
    <w:rsid w:val="00B160F3"/>
    <w:rsid w:val="00B3078B"/>
    <w:rsid w:val="00B44123"/>
    <w:rsid w:val="00B458E7"/>
    <w:rsid w:val="00B46A6E"/>
    <w:rsid w:val="00B71CB8"/>
    <w:rsid w:val="00B92FF2"/>
    <w:rsid w:val="00B9391B"/>
    <w:rsid w:val="00BB762E"/>
    <w:rsid w:val="00BC7541"/>
    <w:rsid w:val="00BE19D4"/>
    <w:rsid w:val="00BE579C"/>
    <w:rsid w:val="00BE5F1F"/>
    <w:rsid w:val="00C30D0A"/>
    <w:rsid w:val="00C30D47"/>
    <w:rsid w:val="00C32B1F"/>
    <w:rsid w:val="00C4535E"/>
    <w:rsid w:val="00C46662"/>
    <w:rsid w:val="00C52B99"/>
    <w:rsid w:val="00C64934"/>
    <w:rsid w:val="00C7149E"/>
    <w:rsid w:val="00CA6895"/>
    <w:rsid w:val="00CB016A"/>
    <w:rsid w:val="00CC2C04"/>
    <w:rsid w:val="00CC3CF3"/>
    <w:rsid w:val="00CC5E6C"/>
    <w:rsid w:val="00CC7318"/>
    <w:rsid w:val="00CE47E3"/>
    <w:rsid w:val="00D00A4C"/>
    <w:rsid w:val="00D1354E"/>
    <w:rsid w:val="00D15F26"/>
    <w:rsid w:val="00D1686A"/>
    <w:rsid w:val="00D32AC0"/>
    <w:rsid w:val="00D9055D"/>
    <w:rsid w:val="00DA196B"/>
    <w:rsid w:val="00DB646B"/>
    <w:rsid w:val="00DC5266"/>
    <w:rsid w:val="00DD0214"/>
    <w:rsid w:val="00DD38FC"/>
    <w:rsid w:val="00DE4E8F"/>
    <w:rsid w:val="00DE58C3"/>
    <w:rsid w:val="00DF6BC3"/>
    <w:rsid w:val="00E049CF"/>
    <w:rsid w:val="00E20244"/>
    <w:rsid w:val="00E41DF5"/>
    <w:rsid w:val="00E41EB3"/>
    <w:rsid w:val="00E5206D"/>
    <w:rsid w:val="00E6309C"/>
    <w:rsid w:val="00E650C1"/>
    <w:rsid w:val="00E80B53"/>
    <w:rsid w:val="00E81F4A"/>
    <w:rsid w:val="00EC3625"/>
    <w:rsid w:val="00EC3B3D"/>
    <w:rsid w:val="00ED160B"/>
    <w:rsid w:val="00ED1A9B"/>
    <w:rsid w:val="00EE0B21"/>
    <w:rsid w:val="00EE7A92"/>
    <w:rsid w:val="00F04DE8"/>
    <w:rsid w:val="00F17001"/>
    <w:rsid w:val="00F23DCE"/>
    <w:rsid w:val="00F6446C"/>
    <w:rsid w:val="00F77A5D"/>
    <w:rsid w:val="00FC7C4F"/>
    <w:rsid w:val="00FD4FF2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  <w:style w:type="paragraph" w:styleId="Akapitzlist">
    <w:name w:val="List Paragraph"/>
    <w:basedOn w:val="Normalny"/>
    <w:uiPriority w:val="34"/>
    <w:qFormat/>
    <w:rsid w:val="002F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E841-B204-48D3-A71A-68CFCFE6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19</Pages>
  <Words>5136</Words>
  <Characters>30817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Jagoda</cp:lastModifiedBy>
  <cp:revision>19</cp:revision>
  <cp:lastPrinted>2022-02-21T08:57:00Z</cp:lastPrinted>
  <dcterms:created xsi:type="dcterms:W3CDTF">2022-05-30T05:52:00Z</dcterms:created>
  <dcterms:modified xsi:type="dcterms:W3CDTF">2022-06-28T13:29:00Z</dcterms:modified>
</cp:coreProperties>
</file>