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C339" w14:textId="77777777" w:rsidR="00AD4F6A" w:rsidRPr="00D10A1A" w:rsidRDefault="00AD4F6A" w:rsidP="007F723D">
      <w:pPr>
        <w:pStyle w:val="Tekstpodstawowy"/>
        <w:jc w:val="right"/>
        <w:rPr>
          <w:rFonts w:ascii="Palatino Linotype" w:hAnsi="Palatino Linotype"/>
          <w:i/>
          <w:sz w:val="22"/>
          <w:szCs w:val="22"/>
        </w:rPr>
      </w:pPr>
      <w:r w:rsidRPr="00D10A1A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D10A1A" w:rsidRPr="00D10A1A">
        <w:rPr>
          <w:rFonts w:ascii="Palatino Linotype" w:hAnsi="Palatino Linotype"/>
          <w:i/>
          <w:sz w:val="22"/>
          <w:szCs w:val="22"/>
        </w:rPr>
        <w:t>2</w:t>
      </w:r>
      <w:r w:rsidR="00B34C6C">
        <w:rPr>
          <w:rFonts w:ascii="Palatino Linotype" w:hAnsi="Palatino Linotype"/>
          <w:i/>
          <w:sz w:val="22"/>
          <w:szCs w:val="22"/>
        </w:rPr>
        <w:t>.1</w:t>
      </w:r>
      <w:r w:rsidR="008E12BE" w:rsidRPr="00D10A1A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315A26B8" w14:textId="77777777" w:rsidR="00D10A1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14:paraId="6A8C1F7B" w14:textId="77777777" w:rsidR="00AD4F6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AD4F6A" w:rsidRPr="00F019FD">
        <w:rPr>
          <w:rFonts w:ascii="Palatino Linotype" w:hAnsi="Palatino Linotype"/>
        </w:rPr>
        <w:t>FORMULARZ OFERTOWY</w:t>
      </w:r>
    </w:p>
    <w:p w14:paraId="1CA0AC32" w14:textId="77777777" w:rsidR="00B34C6C" w:rsidRPr="008E0751" w:rsidRDefault="00B34C6C" w:rsidP="00B34C6C">
      <w:pPr>
        <w:pStyle w:val="Tytu"/>
        <w:rPr>
          <w:rFonts w:ascii="Palatino Linotype" w:hAnsi="Palatino Linotype"/>
          <w:color w:val="7030A0"/>
        </w:rPr>
      </w:pPr>
      <w:r w:rsidRPr="008E0751">
        <w:rPr>
          <w:rFonts w:ascii="Palatino Linotype" w:hAnsi="Palatino Linotype"/>
          <w:color w:val="7030A0"/>
        </w:rPr>
        <w:t xml:space="preserve">dla zadania nr </w:t>
      </w:r>
      <w:r>
        <w:rPr>
          <w:rFonts w:ascii="Palatino Linotype" w:hAnsi="Palatino Linotype"/>
          <w:color w:val="7030A0"/>
        </w:rPr>
        <w:t>1</w:t>
      </w:r>
    </w:p>
    <w:p w14:paraId="5AFAACF7" w14:textId="77777777" w:rsidR="00D10A1A" w:rsidRDefault="00D10A1A" w:rsidP="00D10A1A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5DCA5F6A" w14:textId="77777777" w:rsidR="00D10A1A" w:rsidRPr="00A8670A" w:rsidRDefault="00D10A1A" w:rsidP="00D10A1A">
      <w:pPr>
        <w:ind w:right="-15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„</w:t>
      </w:r>
      <w:r w:rsidRPr="00A8670A">
        <w:rPr>
          <w:rFonts w:ascii="Palatino Linotype" w:hAnsi="Palatino Linotype" w:cs="Calibri"/>
          <w:b/>
          <w:sz w:val="22"/>
          <w:szCs w:val="22"/>
        </w:rPr>
        <w:t xml:space="preserve">Świadczenie usług </w:t>
      </w:r>
      <w:r>
        <w:rPr>
          <w:rFonts w:ascii="Palatino Linotype" w:hAnsi="Palatino Linotype" w:cs="Calibri"/>
          <w:b/>
          <w:sz w:val="22"/>
          <w:szCs w:val="22"/>
        </w:rPr>
        <w:t>pralniczych</w:t>
      </w:r>
      <w:r w:rsidRPr="00A8670A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"</w:t>
      </w:r>
    </w:p>
    <w:p w14:paraId="37BB3DA0" w14:textId="77777777" w:rsidR="00D10A1A" w:rsidRPr="00D10A1A" w:rsidRDefault="00D10A1A" w:rsidP="00D10A1A">
      <w:pPr>
        <w:pStyle w:val="Podtytu"/>
        <w:rPr>
          <w:lang w:eastAsia="ar-SA"/>
        </w:rPr>
      </w:pPr>
    </w:p>
    <w:p w14:paraId="2537EDFB" w14:textId="77777777"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D10A1A" w:rsidRPr="00390164" w14:paraId="1E8BD36D" w14:textId="77777777" w:rsidTr="008F43A9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DB17B44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4CD2CBAD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4DDC7BF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FA4C1B" w:rsidRPr="00390164" w14:paraId="6ECC5521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3AAE46" w14:textId="6A0F9005" w:rsidR="00FA4C1B" w:rsidRPr="00390164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Nazwa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73C9DAD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79E591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E68BED9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36E5624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AEB453F" w14:textId="77777777" w:rsidR="00FA4C1B" w:rsidRPr="00390164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FA4C1B" w:rsidRPr="00390164" w14:paraId="6B916F44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264BECF0" w14:textId="7214F0C6" w:rsidR="00FA4C1B" w:rsidRPr="00D9300A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  <w:color w:val="833C0B" w:themeColor="accent2" w:themeShade="80"/>
              </w:rPr>
            </w:pPr>
            <w:r>
              <w:rPr>
                <w:rFonts w:ascii="Palatino Linotype" w:hAnsi="Palatino Linotype" w:cs="Calibri"/>
                <w:b/>
                <w:color w:val="833C0B" w:themeColor="accent2" w:themeShade="80"/>
              </w:rPr>
              <w:t>A</w:t>
            </w: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9CD7F17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6B6B2E3E" w14:textId="77777777" w:rsidTr="008F43A9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14:paraId="2FEACBA0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27DA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7EC842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795D2DC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9C718D7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10BE8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153F5229" w14:textId="77777777" w:rsidTr="008F43A9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14:paraId="09D9E68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076C9E96" w14:textId="77777777" w:rsidR="00D10A1A" w:rsidRPr="00FF7D96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D0C8B0D" w14:textId="77777777" w:rsidR="00D10A1A" w:rsidRPr="00B65D0C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</w:p>
        </w:tc>
      </w:tr>
      <w:tr w:rsidR="00D10A1A" w:rsidRPr="00390164" w14:paraId="00EFDF03" w14:textId="77777777" w:rsidTr="008F43A9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14:paraId="393F99A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57F7772F" w14:textId="77777777" w:rsidR="00D10A1A" w:rsidRPr="00877452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BA43125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mikroprzedsiębiorstwem</w:t>
            </w:r>
          </w:p>
          <w:p w14:paraId="74FE47EF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małym przedsiębiorstwem</w:t>
            </w:r>
          </w:p>
          <w:p w14:paraId="5A1A8074" w14:textId="77777777" w:rsidR="00D10A1A" w:rsidRPr="003A5E25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średnim przedsiębiorstwem</w:t>
            </w:r>
          </w:p>
          <w:p w14:paraId="45BEB9E2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</w:rPr>
              <w:t xml:space="preserve">  </w:t>
            </w:r>
          </w:p>
          <w:p w14:paraId="40EDE17A" w14:textId="77777777" w:rsidR="00D10A1A" w:rsidRPr="00390164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D10A1A" w:rsidRPr="00390164" w14:paraId="0899A25F" w14:textId="77777777" w:rsidTr="008F43A9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D4B39D4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9F6354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5670A80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0A8B95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79A7D571" w14:textId="77777777" w:rsidTr="008F43A9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14:paraId="08F6BA1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C4CEC0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E0907C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2B7B429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B58B25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36B4496F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3D720B0E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5B1EE8DB" w14:textId="3316F8C1" w:rsidR="00D10A1A" w:rsidRPr="006C7FDA" w:rsidRDefault="00D10A1A" w:rsidP="00D10A1A">
      <w:pPr>
        <w:pStyle w:val="Bartek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6C7FDA">
        <w:rPr>
          <w:rFonts w:ascii="Palatino Linotype" w:hAnsi="Palatino Linotype" w:cs="Arial"/>
          <w:sz w:val="21"/>
          <w:szCs w:val="21"/>
        </w:rPr>
        <w:t xml:space="preserve"> </w:t>
      </w:r>
      <w:r w:rsidRPr="006C7FDA">
        <w:rPr>
          <w:rFonts w:ascii="Palatino Linotype" w:hAnsi="Palatino Linotype"/>
          <w:b/>
          <w:color w:val="000000"/>
          <w:sz w:val="21"/>
          <w:szCs w:val="21"/>
        </w:rPr>
        <w:t>świadczenie usług pralniczych</w:t>
      </w:r>
      <w:r w:rsidRPr="006C7FDA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Pr="006C7FDA">
        <w:rPr>
          <w:rFonts w:ascii="Palatino Linotype" w:hAnsi="Palatino Linotype"/>
          <w:sz w:val="21"/>
          <w:szCs w:val="21"/>
        </w:rPr>
        <w:t>składam ofertę zgodnie z </w:t>
      </w:r>
      <w:r w:rsidRPr="006C7FDA">
        <w:rPr>
          <w:rFonts w:ascii="Palatino Linotype" w:hAnsi="Palatino Linotype"/>
          <w:color w:val="000000"/>
          <w:sz w:val="21"/>
          <w:szCs w:val="21"/>
        </w:rPr>
        <w:t xml:space="preserve">wymogami zawartymi w SWZ </w:t>
      </w:r>
      <w:r w:rsidR="006C7FDA">
        <w:rPr>
          <w:rFonts w:ascii="Palatino Linotype" w:hAnsi="Palatino Linotype"/>
          <w:color w:val="000000"/>
          <w:sz w:val="21"/>
          <w:szCs w:val="21"/>
        </w:rPr>
        <w:t>na zadanie nr 1</w:t>
      </w:r>
      <w:r w:rsidRPr="006C7FDA">
        <w:rPr>
          <w:rFonts w:ascii="Palatino Linotype" w:hAnsi="Palatino Linotype"/>
          <w:i/>
          <w:iCs/>
          <w:color w:val="000000"/>
          <w:sz w:val="21"/>
          <w:szCs w:val="21"/>
        </w:rPr>
        <w:t>:</w:t>
      </w:r>
    </w:p>
    <w:p w14:paraId="4BD8126B" w14:textId="77777777" w:rsidR="00F019FD" w:rsidRPr="006C7FDA" w:rsidRDefault="00F019FD" w:rsidP="00753516">
      <w:pPr>
        <w:pStyle w:val="Tekstpodstawowy"/>
        <w:rPr>
          <w:rFonts w:ascii="Palatino Linotype" w:eastAsia="Lucida Sans Unicode" w:hAnsi="Palatino Linotype"/>
          <w:sz w:val="21"/>
          <w:szCs w:val="21"/>
          <w:lang w:eastAsia="en-US" w:bidi="en-US"/>
        </w:rPr>
      </w:pPr>
    </w:p>
    <w:p w14:paraId="3B476C30" w14:textId="77777777" w:rsidR="00795DC0" w:rsidRPr="006C7FDA" w:rsidRDefault="0001794B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hAnsi="Palatino Linotype"/>
          <w:sz w:val="21"/>
          <w:szCs w:val="21"/>
        </w:rPr>
        <w:t xml:space="preserve">KRYTERIUM NR 1 </w:t>
      </w:r>
      <w:r w:rsidR="00D10A1A" w:rsidRPr="006C7FDA">
        <w:rPr>
          <w:rFonts w:ascii="Palatino Linotype" w:hAnsi="Palatino Linotype"/>
          <w:sz w:val="21"/>
          <w:szCs w:val="21"/>
        </w:rPr>
        <w:t>–</w:t>
      </w:r>
      <w:r w:rsidRPr="006C7FDA">
        <w:rPr>
          <w:rFonts w:ascii="Palatino Linotype" w:hAnsi="Palatino Linotype"/>
          <w:sz w:val="21"/>
          <w:szCs w:val="21"/>
        </w:rPr>
        <w:t xml:space="preserve"> </w:t>
      </w:r>
      <w:r w:rsidR="007F723D" w:rsidRPr="006C7FDA">
        <w:rPr>
          <w:rFonts w:ascii="Palatino Linotype" w:hAnsi="Palatino Linotype"/>
          <w:b/>
          <w:bCs/>
          <w:sz w:val="21"/>
          <w:szCs w:val="21"/>
        </w:rPr>
        <w:t>Cen</w:t>
      </w:r>
      <w:r w:rsidR="00D10A1A" w:rsidRPr="006C7FDA">
        <w:rPr>
          <w:rFonts w:ascii="Palatino Linotype" w:hAnsi="Palatino Linotype"/>
          <w:b/>
          <w:bCs/>
          <w:sz w:val="21"/>
          <w:szCs w:val="21"/>
        </w:rPr>
        <w:t xml:space="preserve">a </w:t>
      </w:r>
      <w:proofErr w:type="gramStart"/>
      <w:r w:rsidR="00D10A1A" w:rsidRPr="006C7FDA">
        <w:rPr>
          <w:rFonts w:ascii="Palatino Linotype" w:hAnsi="Palatino Linotype"/>
          <w:b/>
          <w:bCs/>
          <w:sz w:val="21"/>
          <w:szCs w:val="21"/>
        </w:rPr>
        <w:t>brutto</w:t>
      </w:r>
      <w:r w:rsidR="00795DC0" w:rsidRPr="006C7FDA">
        <w:rPr>
          <w:rFonts w:ascii="Palatino Linotype" w:hAnsi="Palatino Linotype"/>
          <w:b/>
          <w:bCs/>
          <w:sz w:val="21"/>
          <w:szCs w:val="21"/>
        </w:rPr>
        <w:t>:...................................................</w:t>
      </w:r>
      <w:proofErr w:type="gramEnd"/>
      <w:r w:rsidR="00795DC0" w:rsidRPr="006C7FDA">
        <w:rPr>
          <w:rFonts w:ascii="Palatino Linotype" w:hAnsi="Palatino Linotype"/>
          <w:b/>
          <w:bCs/>
          <w:sz w:val="21"/>
          <w:szCs w:val="21"/>
        </w:rPr>
        <w:t xml:space="preserve"> zł.</w:t>
      </w:r>
    </w:p>
    <w:p w14:paraId="3E0E34B2" w14:textId="77777777" w:rsidR="00795DC0" w:rsidRPr="006C7FDA" w:rsidRDefault="00795DC0" w:rsidP="00753516">
      <w:pPr>
        <w:pStyle w:val="Lista-kontynuacja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lastRenderedPageBreak/>
        <w:t>zgodnie z poniższymi wyliczeniami, w których przyjęto cen</w:t>
      </w:r>
      <w:r w:rsidR="00362B8F" w:rsidRPr="006C7FDA">
        <w:rPr>
          <w:rFonts w:ascii="Palatino Linotype" w:hAnsi="Palatino Linotype"/>
          <w:sz w:val="21"/>
          <w:szCs w:val="21"/>
        </w:rPr>
        <w:t>ę</w:t>
      </w:r>
      <w:r w:rsidRPr="006C7FDA">
        <w:rPr>
          <w:rFonts w:ascii="Palatino Linotype" w:hAnsi="Palatino Linotype"/>
          <w:sz w:val="21"/>
          <w:szCs w:val="21"/>
        </w:rPr>
        <w:t xml:space="preserve"> jednostkow</w:t>
      </w:r>
      <w:r w:rsidR="00362B8F" w:rsidRPr="006C7FDA">
        <w:rPr>
          <w:rFonts w:ascii="Palatino Linotype" w:hAnsi="Palatino Linotype"/>
          <w:sz w:val="21"/>
          <w:szCs w:val="21"/>
        </w:rPr>
        <w:t>ą</w:t>
      </w:r>
      <w:r w:rsidRPr="006C7FDA">
        <w:rPr>
          <w:rFonts w:ascii="Palatino Linotype" w:hAnsi="Palatino Linotype"/>
          <w:sz w:val="21"/>
          <w:szCs w:val="21"/>
        </w:rPr>
        <w:t xml:space="preserve"> do rozliczenia podczas realizacji umowy:</w:t>
      </w:r>
    </w:p>
    <w:p w14:paraId="4208608A" w14:textId="77777777" w:rsidR="00B34C6C" w:rsidRPr="006C7FDA" w:rsidRDefault="00B34C6C" w:rsidP="00753516">
      <w:pPr>
        <w:pStyle w:val="Lista-kontynuacja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6C7FDA" w14:paraId="570DEB0F" w14:textId="77777777" w:rsidTr="00746C4F">
        <w:tc>
          <w:tcPr>
            <w:tcW w:w="2788" w:type="dxa"/>
            <w:vAlign w:val="center"/>
          </w:tcPr>
          <w:p w14:paraId="566C59BC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14:paraId="2FAB1DC2" w14:textId="77777777" w:rsidR="00C25016" w:rsidRDefault="00795DC0" w:rsidP="008C51C2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Przewidywana ilość bielizny </w:t>
            </w:r>
            <w:r w:rsidR="007F5207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szpitalnej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przeznaczonej do prania 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(w kg)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na okres </w:t>
            </w:r>
          </w:p>
          <w:p w14:paraId="15BB65B4" w14:textId="512C6853" w:rsidR="00795DC0" w:rsidRPr="006C7FDA" w:rsidRDefault="00C25016" w:rsidP="008C51C2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18</w:t>
            </w:r>
            <w:r w:rsidR="00795DC0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m-</w:t>
            </w:r>
            <w:proofErr w:type="spellStart"/>
            <w:r w:rsidR="00795DC0" w:rsidRPr="006C7FDA">
              <w:rPr>
                <w:rFonts w:ascii="Palatino Linotype" w:hAnsi="Palatino Linotype"/>
                <w:b/>
                <w:sz w:val="21"/>
                <w:szCs w:val="21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14:paraId="51396D27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Cena netto </w:t>
            </w:r>
            <w:r w:rsidR="00746C4F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          </w:t>
            </w:r>
            <w:proofErr w:type="gramStart"/>
            <w:r w:rsidR="00746C4F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 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(</w:t>
            </w:r>
            <w:proofErr w:type="gramEnd"/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 zł) usługi będącej przedmiotem zamówienia/</w:t>
            </w:r>
          </w:p>
          <w:p w14:paraId="231D44F1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1 kg </w:t>
            </w:r>
            <w:r w:rsidR="000E67F6" w:rsidRPr="006C7FDA">
              <w:rPr>
                <w:rFonts w:ascii="Palatino Linotype" w:hAnsi="Palatino Linotype"/>
                <w:b/>
                <w:sz w:val="21"/>
                <w:szCs w:val="21"/>
              </w:rPr>
              <w:t>suchego prania</w:t>
            </w:r>
          </w:p>
        </w:tc>
        <w:tc>
          <w:tcPr>
            <w:tcW w:w="1476" w:type="dxa"/>
            <w:vAlign w:val="center"/>
          </w:tcPr>
          <w:p w14:paraId="34EA87E0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Wartość netto (w zł)</w:t>
            </w:r>
          </w:p>
          <w:p w14:paraId="246B6A4D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7D9E237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0CC83472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VAT %</w:t>
            </w:r>
          </w:p>
        </w:tc>
        <w:tc>
          <w:tcPr>
            <w:tcW w:w="1559" w:type="dxa"/>
            <w:vAlign w:val="center"/>
          </w:tcPr>
          <w:p w14:paraId="7790B26E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Wartość brutto (w zł)</w:t>
            </w:r>
          </w:p>
          <w:p w14:paraId="051A2EEF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58873BCC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(kol. 04 x kol. 05</w:t>
            </w:r>
            <w:r w:rsidR="00B45182" w:rsidRPr="006C7FDA">
              <w:rPr>
                <w:rFonts w:ascii="Palatino Linotype" w:hAnsi="Palatino Linotype"/>
                <w:sz w:val="21"/>
                <w:szCs w:val="21"/>
              </w:rPr>
              <w:t xml:space="preserve"> + kol. 04</w:t>
            </w:r>
            <w:r w:rsidRPr="006C7FDA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</w:tr>
      <w:tr w:rsidR="00795DC0" w:rsidRPr="006C7FDA" w14:paraId="0FDE0E89" w14:textId="77777777" w:rsidTr="00340C20">
        <w:tc>
          <w:tcPr>
            <w:tcW w:w="2788" w:type="dxa"/>
          </w:tcPr>
          <w:p w14:paraId="4BFF7225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01</w:t>
            </w:r>
          </w:p>
        </w:tc>
        <w:tc>
          <w:tcPr>
            <w:tcW w:w="1793" w:type="dxa"/>
          </w:tcPr>
          <w:p w14:paraId="21CACB29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14:paraId="7BE0B5F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03</w:t>
            </w:r>
          </w:p>
        </w:tc>
        <w:tc>
          <w:tcPr>
            <w:tcW w:w="1476" w:type="dxa"/>
          </w:tcPr>
          <w:p w14:paraId="76B0B46A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04</w:t>
            </w:r>
          </w:p>
        </w:tc>
        <w:tc>
          <w:tcPr>
            <w:tcW w:w="909" w:type="dxa"/>
          </w:tcPr>
          <w:p w14:paraId="74064D0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14:paraId="30C4FB0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06</w:t>
            </w:r>
          </w:p>
        </w:tc>
      </w:tr>
      <w:tr w:rsidR="00795DC0" w:rsidRPr="006C7FDA" w14:paraId="47016D13" w14:textId="77777777" w:rsidTr="00340C20">
        <w:tc>
          <w:tcPr>
            <w:tcW w:w="2788" w:type="dxa"/>
          </w:tcPr>
          <w:p w14:paraId="54E067F3" w14:textId="77777777" w:rsidR="00A0719E" w:rsidRPr="006C7FDA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4000A860" w14:textId="77777777" w:rsidR="00795DC0" w:rsidRPr="006C7FDA" w:rsidRDefault="00D9300A" w:rsidP="00795DC0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Świadczenie usług pralniczych dla lokalizacji: Szpital im. św. Jadwigi Śląskiej w Trzebnicy, ul. Prusicka 53-55, 55-100 Trzebnica</w:t>
            </w:r>
          </w:p>
          <w:p w14:paraId="74482F35" w14:textId="77777777" w:rsidR="00A0719E" w:rsidRPr="006C7FDA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93" w:type="dxa"/>
          </w:tcPr>
          <w:p w14:paraId="1047F746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3E5E503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58F80DB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D4F0017" w14:textId="491A335C" w:rsidR="00795DC0" w:rsidRPr="006C7FDA" w:rsidRDefault="00A33D0E" w:rsidP="00C221E4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>99</w:t>
            </w:r>
            <w:r w:rsidR="00D9300A" w:rsidRPr="006C7FDA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000</w:t>
            </w:r>
            <w:r w:rsidR="0088745B" w:rsidRPr="006C7FDA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795DC0" w:rsidRPr="006C7FDA">
              <w:rPr>
                <w:rFonts w:ascii="Palatino Linotype" w:hAnsi="Palatino Linotype"/>
                <w:color w:val="C00000"/>
                <w:sz w:val="21"/>
                <w:szCs w:val="21"/>
              </w:rPr>
              <w:t>kg</w:t>
            </w:r>
          </w:p>
        </w:tc>
        <w:tc>
          <w:tcPr>
            <w:tcW w:w="1701" w:type="dxa"/>
          </w:tcPr>
          <w:p w14:paraId="1AC3447B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5026D928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7D65AF64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10683B1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31F6FA96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AF82BC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DB5331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B7698B5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09" w:type="dxa"/>
          </w:tcPr>
          <w:p w14:paraId="4FCD21EF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B9BA0E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C794211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2E87932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2B7E1FBF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094BF27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57600B5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B05C273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1CC24DB1" w14:textId="77777777" w:rsidR="00795DC0" w:rsidRPr="006C7FDA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652B4655" w14:textId="77777777" w:rsidR="00A0719E" w:rsidRPr="006C7FDA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48360C36" w14:textId="77777777" w:rsidR="00795DC0" w:rsidRPr="006C7FDA" w:rsidRDefault="00362B8F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KRYTERIUM NR </w:t>
      </w:r>
      <w:r w:rsidR="0001794B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2 -</w:t>
      </w:r>
      <w:r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 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Oświadczam/my, że odbiór </w:t>
      </w:r>
      <w:r w:rsidR="000B6446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brudnej bielizny szpitalnej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 od Zamawiającego będzie miał miejsce</w:t>
      </w:r>
      <w:r w:rsidR="002F5BDE" w:rsidRPr="006C7FDA">
        <w:rPr>
          <w:rFonts w:ascii="Palatino Linotype" w:hAnsi="Palatino Linotype"/>
          <w:sz w:val="21"/>
          <w:szCs w:val="21"/>
        </w:rPr>
        <w:t xml:space="preserve"> (</w:t>
      </w:r>
      <w:r w:rsidR="002F5BDE" w:rsidRPr="006C7FDA">
        <w:rPr>
          <w:rFonts w:ascii="Palatino Linotype" w:eastAsia="Lucida Sans Unicode" w:hAnsi="Palatino Linotype"/>
          <w:i/>
          <w:sz w:val="21"/>
          <w:szCs w:val="21"/>
          <w:lang w:eastAsia="en-US" w:bidi="en-US"/>
        </w:rPr>
        <w:t>zaznaczyć właściwe</w:t>
      </w:r>
      <w:r w:rsidR="002F5BDE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)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:</w:t>
      </w:r>
    </w:p>
    <w:p w14:paraId="5C7F4B95" w14:textId="77777777" w:rsidR="00795DC0" w:rsidRPr="006C7FDA" w:rsidRDefault="00795DC0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(poniedziałki, środy, piątki</w:t>
      </w:r>
      <w:r w:rsidR="00A0719E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)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7.00-</w:t>
      </w:r>
      <w:r w:rsidR="00A0719E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09.00</w:t>
      </w:r>
    </w:p>
    <w:p w14:paraId="1A837669" w14:textId="77777777" w:rsidR="00A0719E" w:rsidRPr="006C7FDA" w:rsidRDefault="00A0719E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</w:t>
      </w:r>
      <w:r w:rsidR="00795DC0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razy w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tygodniu  (poniedziałki, środy,</w:t>
      </w:r>
      <w:r w:rsidR="00582F71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piątki) </w:t>
      </w:r>
      <w:r w:rsidR="00795DC0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w godz.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10</w:t>
      </w:r>
      <w:r w:rsidR="00795DC0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.00-</w:t>
      </w:r>
      <w:r w:rsidR="00362B8F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12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.00</w:t>
      </w:r>
    </w:p>
    <w:p w14:paraId="40626779" w14:textId="77777777" w:rsidR="00795DC0" w:rsidRPr="006C7FDA" w:rsidRDefault="00A0719E" w:rsidP="00A0719E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</w:t>
      </w:r>
      <w:r w:rsidR="00582F71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piątki)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13.00-15.00</w:t>
      </w:r>
    </w:p>
    <w:p w14:paraId="1A2851D2" w14:textId="77777777" w:rsidR="00D9300A" w:rsidRPr="006C7FDA" w:rsidRDefault="00D9300A" w:rsidP="00D9300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113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17D795FF" w14:textId="77777777" w:rsidR="00D9300A" w:rsidRPr="006C7FDA" w:rsidRDefault="00D9300A" w:rsidP="00D9300A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KRYTERIUM NR 3 - Deklarujemy usunięcie wady w nieprzekraczalnym terminie …</w:t>
      </w:r>
      <w:proofErr w:type="gramStart"/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…….</w:t>
      </w:r>
      <w:proofErr w:type="gramEnd"/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. dni roboczych </w:t>
      </w:r>
    </w:p>
    <w:p w14:paraId="44A20DA9" w14:textId="77777777" w:rsidR="00F019FD" w:rsidRPr="006C7FDA" w:rsidRDefault="00D9300A" w:rsidP="00D9300A">
      <w:pPr>
        <w:pStyle w:val="Lista"/>
        <w:ind w:left="360" w:firstLine="0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(2 lub 3 lub 4 dni robocze).</w:t>
      </w:r>
    </w:p>
    <w:p w14:paraId="17F2E4D0" w14:textId="77777777" w:rsidR="00D9300A" w:rsidRPr="006C7FDA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</w:p>
    <w:p w14:paraId="5C40BFED" w14:textId="77777777" w:rsidR="001A796A" w:rsidRPr="006C7FDA" w:rsidRDefault="001A796A" w:rsidP="00F019FD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</w:pP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  <w:t>Adres pralni,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w której wykonywane będą usługi:  </w:t>
      </w:r>
    </w:p>
    <w:p w14:paraId="3B0FC210" w14:textId="77777777" w:rsidR="00284506" w:rsidRPr="006C7FDA" w:rsidRDefault="001A796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……………………………………………………………………………………………………………</w:t>
      </w:r>
    </w:p>
    <w:p w14:paraId="6694A6EB" w14:textId="77777777" w:rsidR="00D9300A" w:rsidRPr="006C7FDA" w:rsidRDefault="00D9300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6FD46DAB" w14:textId="77777777" w:rsidR="00B34C6C" w:rsidRPr="006C7FDA" w:rsidRDefault="00B34C6C" w:rsidP="00B34C6C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OŚWIADCZENIA:</w:t>
      </w:r>
    </w:p>
    <w:p w14:paraId="43803354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zapoznałem się z SWZ i akceptuję wszystkie warunki w niej zawarte.</w:t>
      </w:r>
    </w:p>
    <w:p w14:paraId="283E013F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6DC29EA8" w14:textId="77777777" w:rsidR="00D10A1A" w:rsidRPr="006C7FDA" w:rsidRDefault="00D10A1A" w:rsidP="00D10A1A">
      <w:pPr>
        <w:numPr>
          <w:ilvl w:val="0"/>
          <w:numId w:val="22"/>
        </w:numPr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</w:t>
      </w:r>
      <w:r w:rsidR="00D9300A" w:rsidRPr="006C7FDA">
        <w:rPr>
          <w:rFonts w:ascii="Palatino Linotype" w:hAnsi="Palatino Linotype"/>
          <w:sz w:val="21"/>
          <w:szCs w:val="21"/>
        </w:rPr>
        <w:t xml:space="preserve"> </w:t>
      </w:r>
      <w:r w:rsidRPr="006C7FDA">
        <w:rPr>
          <w:rFonts w:ascii="Palatino Linotype" w:hAnsi="Palatino Linotype"/>
          <w:sz w:val="21"/>
          <w:szCs w:val="21"/>
        </w:rPr>
        <w:t>w 2023r. (Dz. U. 2022 poz. 1952).</w:t>
      </w:r>
    </w:p>
    <w:p w14:paraId="5E4D8BE4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lastRenderedPageBreak/>
        <w:t>Oświadczam, że jestem związany niniejsza ofertą od dnia upływu terminu składania ofert do dnia wskazanego w SWZ.</w:t>
      </w:r>
    </w:p>
    <w:p w14:paraId="5FFC8337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umowy, w miejscu i terminie wskazanym przez Zamawiającego.</w:t>
      </w:r>
    </w:p>
    <w:p w14:paraId="7542C991" w14:textId="77777777" w:rsidR="00D9300A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1936DF6" w14:textId="77777777" w:rsidR="00D10A1A" w:rsidRPr="006C1EB9" w:rsidRDefault="00D10A1A" w:rsidP="00D10A1A">
      <w:pPr>
        <w:pStyle w:val="Akapitzlist"/>
        <w:numPr>
          <w:ilvl w:val="0"/>
          <w:numId w:val="22"/>
        </w:numPr>
        <w:spacing w:after="120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6C1EB9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4FEE46EA" w14:textId="77777777" w:rsidR="00D10A1A" w:rsidRPr="006C1EB9" w:rsidRDefault="00D10A1A" w:rsidP="00D10A1A">
      <w:pPr>
        <w:numPr>
          <w:ilvl w:val="0"/>
          <w:numId w:val="21"/>
        </w:numPr>
        <w:tabs>
          <w:tab w:val="left" w:pos="357"/>
        </w:tabs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zrealizuję we własnym zakresie,</w:t>
      </w:r>
    </w:p>
    <w:p w14:paraId="032362F7" w14:textId="77777777" w:rsidR="00D10A1A" w:rsidRPr="006C1EB9" w:rsidRDefault="00D10A1A" w:rsidP="00D10A1A">
      <w:pPr>
        <w:numPr>
          <w:ilvl w:val="0"/>
          <w:numId w:val="21"/>
        </w:numPr>
        <w:tabs>
          <w:tab w:val="left" w:pos="357"/>
        </w:tabs>
        <w:spacing w:after="120"/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4"/>
        <w:gridCol w:w="4394"/>
      </w:tblGrid>
      <w:tr w:rsidR="00D10A1A" w:rsidRPr="00200F13" w14:paraId="4AD611D7" w14:textId="77777777" w:rsidTr="008F43A9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85D0B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65B7F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 zamówienia powierzonego do wykonania przez Podwykonawcę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0E24B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Nazwy (firmy) *</w:t>
            </w:r>
          </w:p>
        </w:tc>
      </w:tr>
      <w:tr w:rsidR="00D10A1A" w:rsidRPr="00200F13" w14:paraId="58B36AC9" w14:textId="77777777" w:rsidTr="008F43A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099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8BE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C7A" w14:textId="77777777" w:rsidR="00D10A1A" w:rsidRPr="00200F13" w:rsidRDefault="00D10A1A" w:rsidP="008F43A9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D10A1A" w:rsidRPr="00200F13" w14:paraId="437DE191" w14:textId="77777777" w:rsidTr="008F43A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262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2FD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146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4F434A2C" w14:textId="77777777" w:rsidR="00D10A1A" w:rsidRPr="0007245C" w:rsidRDefault="00D10A1A" w:rsidP="00D10A1A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(*) o ile są mu wiadome na tym etapie.</w:t>
      </w:r>
    </w:p>
    <w:p w14:paraId="6381534C" w14:textId="77777777" w:rsidR="00D10A1A" w:rsidRPr="00200F13" w:rsidRDefault="00D10A1A" w:rsidP="00D10A1A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7365783A" w14:textId="77777777" w:rsidR="00D10A1A" w:rsidRPr="0007245C" w:rsidRDefault="00D10A1A" w:rsidP="00D10A1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16C23F4F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038574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63237F1E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63D082C7" w14:textId="77777777" w:rsidR="00D10A1A" w:rsidRDefault="00D10A1A" w:rsidP="00D10A1A">
      <w:pPr>
        <w:spacing w:after="160" w:line="259" w:lineRule="auto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5136072D" w14:textId="77777777" w:rsidR="00D10A1A" w:rsidRPr="00A040A1" w:rsidRDefault="00D10A1A" w:rsidP="00D10A1A">
      <w:pPr>
        <w:numPr>
          <w:ilvl w:val="0"/>
          <w:numId w:val="22"/>
        </w:numPr>
        <w:spacing w:after="160" w:line="259" w:lineRule="auto"/>
        <w:rPr>
          <w:rFonts w:ascii="Palatino Linotype" w:eastAsia="Calibri" w:hAnsi="Palatino Linotype" w:cs="Calibri"/>
          <w:bCs/>
          <w:sz w:val="21"/>
          <w:szCs w:val="21"/>
        </w:rPr>
      </w:pPr>
      <w:r w:rsidRPr="00A040A1">
        <w:rPr>
          <w:rFonts w:ascii="Palatino Linotype" w:eastAsia="Calibri" w:hAnsi="Palatino Linotype" w:cs="Calibri"/>
          <w:bCs/>
          <w:sz w:val="21"/>
          <w:szCs w:val="21"/>
        </w:rPr>
        <w:t>Nr konta bankowego do zwrotu wadium (jeśli dotyczy)</w:t>
      </w:r>
      <w:r>
        <w:rPr>
          <w:rFonts w:ascii="Palatino Linotype" w:eastAsia="Calibri" w:hAnsi="Palatino Linotype" w:cs="Calibri"/>
          <w:bCs/>
          <w:sz w:val="21"/>
          <w:szCs w:val="21"/>
        </w:rPr>
        <w:t>:</w:t>
      </w:r>
      <w:r w:rsidRPr="00A040A1">
        <w:rPr>
          <w:rFonts w:ascii="Palatino Linotype" w:eastAsia="Calibri" w:hAnsi="Palatino Linotype" w:cs="Calibri"/>
          <w:bCs/>
          <w:sz w:val="21"/>
          <w:szCs w:val="21"/>
        </w:rPr>
        <w:t xml:space="preserve"> …………………………………………………………………….</w:t>
      </w:r>
    </w:p>
    <w:p w14:paraId="20BE1EFE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8B7C15A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7C8173AE" w14:textId="77777777" w:rsidR="00D10A1A" w:rsidRPr="003A5E25" w:rsidRDefault="00D10A1A" w:rsidP="00D10A1A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0D3FE030" w14:textId="77777777" w:rsidR="00D10A1A" w:rsidRDefault="00D10A1A" w:rsidP="00D10A1A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6883C38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AF86" w14:textId="77777777" w:rsidR="00B13CCB" w:rsidRDefault="00B13CCB">
      <w:r>
        <w:separator/>
      </w:r>
    </w:p>
  </w:endnote>
  <w:endnote w:type="continuationSeparator" w:id="0">
    <w:p w14:paraId="278843CA" w14:textId="77777777" w:rsidR="00B13CCB" w:rsidRDefault="00B13CCB">
      <w:r>
        <w:continuationSeparator/>
      </w:r>
    </w:p>
  </w:endnote>
  <w:endnote w:type="continuationNotice" w:id="1">
    <w:p w14:paraId="7C49AE5D" w14:textId="77777777"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828"/>
      <w:docPartObj>
        <w:docPartGallery w:val="Page Numbers (Bottom of Page)"/>
        <w:docPartUnique/>
      </w:docPartObj>
    </w:sdtPr>
    <w:sdtEndPr/>
    <w:sdtContent>
      <w:p w14:paraId="68D9C35D" w14:textId="77777777"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14:paraId="0528ACD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C0C2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398C983C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25AF" w14:textId="77777777" w:rsidR="00B13CCB" w:rsidRDefault="00B13CCB">
      <w:r>
        <w:separator/>
      </w:r>
    </w:p>
  </w:footnote>
  <w:footnote w:type="continuationSeparator" w:id="0">
    <w:p w14:paraId="12F70CA7" w14:textId="77777777" w:rsidR="00B13CCB" w:rsidRDefault="00B13CCB">
      <w:r>
        <w:continuationSeparator/>
      </w:r>
    </w:p>
  </w:footnote>
  <w:footnote w:type="continuationNotice" w:id="1">
    <w:p w14:paraId="4ED5487D" w14:textId="77777777" w:rsidR="00B13CCB" w:rsidRDefault="00B1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2147" w14:textId="4736CC14" w:rsidR="00632B2D" w:rsidRDefault="00D10A1A" w:rsidP="0001099C">
    <w:pPr>
      <w:pStyle w:val="Nagwek"/>
      <w:rPr>
        <w:rFonts w:ascii="Calibri" w:hAnsi="Calibri"/>
        <w:sz w:val="20"/>
        <w:szCs w:val="20"/>
      </w:rPr>
    </w:pPr>
    <w:r w:rsidRPr="00D10A1A">
      <w:rPr>
        <w:rFonts w:ascii="Calibri" w:hAnsi="Calibri"/>
        <w:sz w:val="20"/>
        <w:szCs w:val="20"/>
      </w:rPr>
      <w:t xml:space="preserve">Oznaczenie sprawy: </w:t>
    </w:r>
    <w:r w:rsidR="00630B25">
      <w:rPr>
        <w:rFonts w:ascii="Calibri" w:hAnsi="Calibri"/>
        <w:sz w:val="20"/>
        <w:szCs w:val="20"/>
      </w:rPr>
      <w:t>5</w:t>
    </w:r>
    <w:r w:rsidRPr="00D10A1A">
      <w:rPr>
        <w:rFonts w:ascii="Calibri" w:hAnsi="Calibri"/>
        <w:sz w:val="20"/>
        <w:szCs w:val="20"/>
      </w:rPr>
      <w:t>/PZP/2023/TPN</w:t>
    </w:r>
  </w:p>
  <w:p w14:paraId="4F836FC4" w14:textId="77777777" w:rsidR="00D10A1A" w:rsidRDefault="00D10A1A" w:rsidP="0001099C">
    <w:pPr>
      <w:pStyle w:val="Nagwek"/>
      <w:rPr>
        <w:rFonts w:ascii="Calibri" w:hAnsi="Calibri"/>
        <w:sz w:val="20"/>
        <w:szCs w:val="20"/>
      </w:rPr>
    </w:pPr>
  </w:p>
  <w:p w14:paraId="00639D48" w14:textId="77777777" w:rsidR="00D10A1A" w:rsidRDefault="00D10A1A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7E" w14:textId="77777777" w:rsidR="00632B2D" w:rsidRDefault="00632B2D" w:rsidP="00EA313F">
    <w:pPr>
      <w:pStyle w:val="Nagwek"/>
      <w:jc w:val="center"/>
    </w:pPr>
  </w:p>
  <w:p w14:paraId="31287E0B" w14:textId="77777777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9550B3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741254F"/>
    <w:multiLevelType w:val="multilevel"/>
    <w:tmpl w:val="C0B431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18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DE0DAC"/>
    <w:multiLevelType w:val="hybridMultilevel"/>
    <w:tmpl w:val="79F658A0"/>
    <w:lvl w:ilvl="0" w:tplc="71DC74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711E38"/>
    <w:multiLevelType w:val="hybridMultilevel"/>
    <w:tmpl w:val="E488F1B8"/>
    <w:lvl w:ilvl="0" w:tplc="697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6CE5"/>
    <w:multiLevelType w:val="hybridMultilevel"/>
    <w:tmpl w:val="B8D09216"/>
    <w:lvl w:ilvl="0" w:tplc="BF16209A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08239">
    <w:abstractNumId w:val="23"/>
  </w:num>
  <w:num w:numId="2" w16cid:durableId="1356034850">
    <w:abstractNumId w:val="28"/>
  </w:num>
  <w:num w:numId="3" w16cid:durableId="471605885">
    <w:abstractNumId w:val="0"/>
  </w:num>
  <w:num w:numId="4" w16cid:durableId="996110516">
    <w:abstractNumId w:val="27"/>
  </w:num>
  <w:num w:numId="5" w16cid:durableId="185869963">
    <w:abstractNumId w:val="25"/>
  </w:num>
  <w:num w:numId="6" w16cid:durableId="1329094740">
    <w:abstractNumId w:val="8"/>
  </w:num>
  <w:num w:numId="7" w16cid:durableId="764964578">
    <w:abstractNumId w:val="19"/>
  </w:num>
  <w:num w:numId="8" w16cid:durableId="357120740">
    <w:abstractNumId w:val="16"/>
  </w:num>
  <w:num w:numId="9" w16cid:durableId="1424187766">
    <w:abstractNumId w:val="32"/>
  </w:num>
  <w:num w:numId="10" w16cid:durableId="578566036">
    <w:abstractNumId w:val="20"/>
  </w:num>
  <w:num w:numId="11" w16cid:durableId="661087159">
    <w:abstractNumId w:val="33"/>
  </w:num>
  <w:num w:numId="12" w16cid:durableId="1772815618">
    <w:abstractNumId w:val="13"/>
  </w:num>
  <w:num w:numId="13" w16cid:durableId="923732266">
    <w:abstractNumId w:val="31"/>
  </w:num>
  <w:num w:numId="14" w16cid:durableId="1014108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04441">
    <w:abstractNumId w:val="30"/>
  </w:num>
  <w:num w:numId="17" w16cid:durableId="339502786">
    <w:abstractNumId w:val="12"/>
  </w:num>
  <w:num w:numId="18" w16cid:durableId="675109639">
    <w:abstractNumId w:val="26"/>
  </w:num>
  <w:num w:numId="19" w16cid:durableId="582643935">
    <w:abstractNumId w:val="22"/>
  </w:num>
  <w:num w:numId="20" w16cid:durableId="1735228872">
    <w:abstractNumId w:val="29"/>
  </w:num>
  <w:num w:numId="21" w16cid:durableId="1119377333">
    <w:abstractNumId w:val="24"/>
  </w:num>
  <w:num w:numId="22" w16cid:durableId="2044793318">
    <w:abstractNumId w:val="18"/>
  </w:num>
  <w:num w:numId="23" w16cid:durableId="144226205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E6C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170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0B25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C7FDA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56C9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33D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0F2D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4C6C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5016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0A1A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399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00A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5B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0D9"/>
    <w:rsid w:val="00FA3274"/>
    <w:rsid w:val="00FA4B07"/>
    <w:rsid w:val="00FA4C1B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C01CF0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D10A1A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605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4342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11</cp:revision>
  <cp:lastPrinted>2016-02-19T12:07:00Z</cp:lastPrinted>
  <dcterms:created xsi:type="dcterms:W3CDTF">2023-02-05T20:08:00Z</dcterms:created>
  <dcterms:modified xsi:type="dcterms:W3CDTF">2023-03-17T08:11:00Z</dcterms:modified>
</cp:coreProperties>
</file>