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A4C9" w14:textId="32741DB4" w:rsidR="007C499D" w:rsidRDefault="007C499D" w:rsidP="00ED0AB4">
      <w:pPr>
        <w:spacing w:line="276" w:lineRule="auto"/>
        <w:ind w:right="-286"/>
        <w:jc w:val="both"/>
        <w:rPr>
          <w:rFonts w:asciiTheme="minorHAnsi" w:hAnsiTheme="minorHAnsi" w:cstheme="minorHAnsi"/>
          <w:b/>
          <w:color w:val="000000"/>
        </w:rPr>
      </w:pPr>
    </w:p>
    <w:p w14:paraId="3F5F345A" w14:textId="77777777" w:rsidR="007C499D" w:rsidRDefault="007C499D" w:rsidP="00ED0AB4">
      <w:pPr>
        <w:spacing w:line="276" w:lineRule="auto"/>
        <w:ind w:right="-286"/>
        <w:jc w:val="both"/>
        <w:rPr>
          <w:rFonts w:asciiTheme="minorHAnsi" w:hAnsiTheme="minorHAnsi" w:cstheme="minorHAnsi"/>
          <w:b/>
          <w:color w:val="000000"/>
        </w:rPr>
      </w:pPr>
    </w:p>
    <w:p w14:paraId="4120FA38" w14:textId="77777777" w:rsidR="00462563" w:rsidRPr="00D34F23" w:rsidRDefault="00462563"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SPECYFIKACJA</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ISTOTNYCH</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WARUNKÓW</w:t>
      </w:r>
    </w:p>
    <w:p w14:paraId="292C0A31" w14:textId="77777777" w:rsidR="00462563" w:rsidRPr="00D34F23" w:rsidRDefault="00462563"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ZAMÓWIENIA</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PUBLICZNEGO</w:t>
      </w:r>
    </w:p>
    <w:p w14:paraId="198FB718" w14:textId="77777777" w:rsidR="00462563" w:rsidRPr="00D34F23" w:rsidRDefault="00462563"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(SIWZ)</w:t>
      </w:r>
    </w:p>
    <w:p w14:paraId="396FDD86" w14:textId="77777777" w:rsidR="00462563" w:rsidRPr="00D34F23" w:rsidRDefault="00462563" w:rsidP="00ED0AB4">
      <w:pPr>
        <w:spacing w:line="276" w:lineRule="auto"/>
        <w:ind w:right="-286"/>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D34F23" w14:paraId="6AED208C" w14:textId="77777777" w:rsidTr="00AF53D3">
        <w:trPr>
          <w:cantSplit/>
        </w:trPr>
        <w:tc>
          <w:tcPr>
            <w:tcW w:w="9709" w:type="dxa"/>
          </w:tcPr>
          <w:p w14:paraId="1392344D" w14:textId="77777777" w:rsidR="00462563" w:rsidRPr="00D34F23" w:rsidRDefault="00462563"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DLA</w:t>
            </w:r>
          </w:p>
        </w:tc>
      </w:tr>
      <w:tr w:rsidR="00462563" w:rsidRPr="00D34F23" w14:paraId="6435C0A0" w14:textId="77777777" w:rsidTr="00AF53D3">
        <w:trPr>
          <w:cantSplit/>
        </w:trPr>
        <w:tc>
          <w:tcPr>
            <w:tcW w:w="9709" w:type="dxa"/>
          </w:tcPr>
          <w:p w14:paraId="26068C01" w14:textId="77777777" w:rsidR="00462563" w:rsidRPr="00D34F23" w:rsidRDefault="00462563"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PRZETARGU</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NIEOGRANICZONEGO</w:t>
            </w:r>
          </w:p>
        </w:tc>
      </w:tr>
      <w:tr w:rsidR="00462563" w:rsidRPr="00D34F23" w14:paraId="106BDE13" w14:textId="77777777" w:rsidTr="00AF53D3">
        <w:tc>
          <w:tcPr>
            <w:tcW w:w="9709" w:type="dxa"/>
          </w:tcPr>
          <w:p w14:paraId="7D2BB827" w14:textId="77777777" w:rsidR="00462563" w:rsidRPr="00D34F23" w:rsidRDefault="00462563" w:rsidP="00ED0AB4">
            <w:pPr>
              <w:spacing w:line="276" w:lineRule="auto"/>
              <w:ind w:right="-286"/>
              <w:jc w:val="center"/>
              <w:rPr>
                <w:rFonts w:asciiTheme="minorHAnsi" w:hAnsiTheme="minorHAnsi" w:cstheme="minorHAnsi"/>
                <w:color w:val="000000"/>
              </w:rPr>
            </w:pPr>
          </w:p>
          <w:p w14:paraId="11449DF1" w14:textId="298313BD" w:rsidR="00462563" w:rsidRPr="00D34F23" w:rsidRDefault="00462563"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prowadzonego</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zgodnie</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postanowieniami</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ustawy</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dnia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29</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stycznia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2004</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r.</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Prawo</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zamówień</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publicznych</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(tekst</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jednolity</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Dz.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U.</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201</w:t>
            </w:r>
            <w:r w:rsidR="00E02965" w:rsidRPr="00D34F23">
              <w:rPr>
                <w:rFonts w:asciiTheme="minorHAnsi" w:hAnsiTheme="minorHAnsi" w:cstheme="minorHAnsi"/>
                <w:color w:val="000000"/>
              </w:rPr>
              <w:t>9</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r.,</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poz.</w:t>
            </w:r>
            <w:r w:rsidR="00901F1F" w:rsidRPr="00D34F23">
              <w:rPr>
                <w:rFonts w:asciiTheme="minorHAnsi" w:hAnsiTheme="minorHAnsi" w:cstheme="minorHAnsi"/>
                <w:color w:val="000000"/>
              </w:rPr>
              <w:t xml:space="preserve"> </w:t>
            </w:r>
            <w:r w:rsidR="00E02965" w:rsidRPr="00D34F23">
              <w:rPr>
                <w:rFonts w:asciiTheme="minorHAnsi" w:hAnsiTheme="minorHAnsi" w:cstheme="minorHAnsi"/>
                <w:color w:val="000000"/>
              </w:rPr>
              <w:t>1843</w:t>
            </w:r>
            <w:r w:rsidRPr="00D34F23">
              <w:rPr>
                <w:rFonts w:asciiTheme="minorHAnsi" w:hAnsiTheme="minorHAnsi" w:cstheme="minorHAnsi"/>
                <w:color w:val="000000"/>
              </w:rPr>
              <w:t>)</w:t>
            </w:r>
          </w:p>
        </w:tc>
      </w:tr>
      <w:tr w:rsidR="00462563" w:rsidRPr="00D34F23" w14:paraId="3F678D7D" w14:textId="77777777" w:rsidTr="00AF53D3">
        <w:trPr>
          <w:cantSplit/>
        </w:trPr>
        <w:tc>
          <w:tcPr>
            <w:tcW w:w="9709" w:type="dxa"/>
          </w:tcPr>
          <w:p w14:paraId="1533493C" w14:textId="77777777" w:rsidR="00462563" w:rsidRPr="00D34F23" w:rsidRDefault="00462563" w:rsidP="00ED0AB4">
            <w:pPr>
              <w:autoSpaceDE w:val="0"/>
              <w:autoSpaceDN w:val="0"/>
              <w:adjustRightInd w:val="0"/>
              <w:spacing w:line="276" w:lineRule="auto"/>
              <w:ind w:right="-286"/>
              <w:jc w:val="center"/>
              <w:rPr>
                <w:rFonts w:asciiTheme="minorHAnsi" w:hAnsiTheme="minorHAnsi" w:cstheme="minorHAnsi"/>
                <w:b/>
                <w:u w:val="single"/>
              </w:rPr>
            </w:pPr>
          </w:p>
          <w:p w14:paraId="6EF14F91" w14:textId="29768A86" w:rsidR="006E2E74" w:rsidRPr="00D34F23" w:rsidRDefault="00411122" w:rsidP="00ED0AB4">
            <w:pPr>
              <w:autoSpaceDE w:val="0"/>
              <w:autoSpaceDN w:val="0"/>
              <w:adjustRightInd w:val="0"/>
              <w:spacing w:line="276" w:lineRule="auto"/>
              <w:ind w:right="-286"/>
              <w:jc w:val="center"/>
              <w:rPr>
                <w:rFonts w:asciiTheme="minorHAnsi" w:hAnsiTheme="minorHAnsi" w:cstheme="minorHAnsi"/>
                <w:b/>
              </w:rPr>
            </w:pPr>
            <w:r w:rsidRPr="00D34F23">
              <w:rPr>
                <w:rFonts w:asciiTheme="minorHAnsi" w:hAnsiTheme="minorHAnsi" w:cstheme="minorHAnsi"/>
                <w:b/>
                <w:i/>
              </w:rPr>
              <w:t>Pn.</w:t>
            </w:r>
            <w:r w:rsidRPr="00D34F23">
              <w:rPr>
                <w:rFonts w:asciiTheme="minorHAnsi" w:hAnsiTheme="minorHAnsi" w:cstheme="minorHAnsi"/>
                <w:b/>
              </w:rPr>
              <w:t xml:space="preserve"> „</w:t>
            </w:r>
            <w:r w:rsidR="006E2E74" w:rsidRPr="00D34F23">
              <w:rPr>
                <w:rFonts w:asciiTheme="minorHAnsi" w:hAnsiTheme="minorHAnsi" w:cstheme="minorHAnsi"/>
                <w:b/>
              </w:rPr>
              <w:t>Zaprojektowanie</w:t>
            </w:r>
            <w:r w:rsidR="00141022" w:rsidRPr="00D34F23">
              <w:rPr>
                <w:rFonts w:asciiTheme="minorHAnsi" w:hAnsiTheme="minorHAnsi" w:cstheme="minorHAnsi"/>
                <w:b/>
              </w:rPr>
              <w:t>, dostawa</w:t>
            </w:r>
            <w:r w:rsidR="006E2E74" w:rsidRPr="00D34F23">
              <w:rPr>
                <w:rFonts w:asciiTheme="minorHAnsi" w:hAnsiTheme="minorHAnsi" w:cstheme="minorHAnsi"/>
                <w:b/>
              </w:rPr>
              <w:t xml:space="preserve"> i wykonanie wizyjnego systemu kontroli miejsc magazynowania </w:t>
            </w:r>
          </w:p>
          <w:p w14:paraId="6B8D3D77" w14:textId="3A8663B0" w:rsidR="00462563" w:rsidRPr="00D34F23" w:rsidRDefault="006E2E74" w:rsidP="00ED0AB4">
            <w:pPr>
              <w:autoSpaceDE w:val="0"/>
              <w:autoSpaceDN w:val="0"/>
              <w:adjustRightInd w:val="0"/>
              <w:spacing w:line="276" w:lineRule="auto"/>
              <w:ind w:right="-286"/>
              <w:jc w:val="center"/>
              <w:rPr>
                <w:rFonts w:asciiTheme="minorHAnsi" w:hAnsiTheme="minorHAnsi" w:cstheme="minorHAnsi"/>
                <w:b/>
                <w:i/>
              </w:rPr>
            </w:pPr>
            <w:r w:rsidRPr="00D34F23">
              <w:rPr>
                <w:rFonts w:asciiTheme="minorHAnsi" w:hAnsiTheme="minorHAnsi" w:cstheme="minorHAnsi"/>
                <w:b/>
              </w:rPr>
              <w:t>i składowania odpadów dla Związku Komunalnego Gmin „Czyste Miasto, Czysta Gmina” z podziałem na Zadania</w:t>
            </w:r>
            <w:r w:rsidR="00173EF3" w:rsidRPr="00D34F23">
              <w:rPr>
                <w:rFonts w:asciiTheme="minorHAnsi" w:hAnsiTheme="minorHAnsi" w:cstheme="minorHAnsi"/>
                <w:b/>
              </w:rPr>
              <w:t xml:space="preserve">” </w:t>
            </w:r>
          </w:p>
          <w:p w14:paraId="247BE0B0" w14:textId="77777777" w:rsidR="00462563" w:rsidRPr="00D34F23" w:rsidRDefault="00462563" w:rsidP="00ED0AB4">
            <w:pPr>
              <w:spacing w:line="276" w:lineRule="auto"/>
              <w:ind w:right="-286"/>
              <w:jc w:val="center"/>
              <w:rPr>
                <w:rFonts w:asciiTheme="minorHAnsi" w:hAnsiTheme="minorHAnsi" w:cstheme="minorHAnsi"/>
                <w:b/>
                <w:i/>
                <w:color w:val="000000"/>
              </w:rPr>
            </w:pPr>
          </w:p>
        </w:tc>
      </w:tr>
    </w:tbl>
    <w:p w14:paraId="02ABCE2E" w14:textId="77777777" w:rsidR="00462563" w:rsidRPr="00D34F23" w:rsidRDefault="00462563" w:rsidP="00ED0AB4">
      <w:pPr>
        <w:spacing w:line="276" w:lineRule="auto"/>
        <w:ind w:right="-286"/>
        <w:jc w:val="center"/>
        <w:rPr>
          <w:rFonts w:asciiTheme="minorHAnsi" w:hAnsiTheme="minorHAnsi" w:cstheme="minorHAnsi"/>
          <w:color w:val="000000"/>
        </w:rPr>
      </w:pPr>
    </w:p>
    <w:p w14:paraId="14115F0E" w14:textId="77777777" w:rsidR="00462563" w:rsidRPr="00D34F23" w:rsidRDefault="00462563"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Specyfikacja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niniejsza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D34F23" w14:paraId="036A6E60"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7978533B"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181E09A7" w14:textId="77777777" w:rsidR="00CD10FA"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Oznaczenie</w:t>
            </w:r>
            <w:r w:rsidR="00901F1F" w:rsidRPr="00D34F23">
              <w:rPr>
                <w:rFonts w:asciiTheme="minorHAnsi" w:hAnsiTheme="minorHAnsi" w:cstheme="minorHAnsi"/>
                <w:b/>
                <w:color w:val="000000"/>
              </w:rPr>
              <w:t xml:space="preserve"> </w:t>
            </w:r>
          </w:p>
          <w:p w14:paraId="53651206"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7715F85"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Nazwa</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części</w:t>
            </w:r>
          </w:p>
        </w:tc>
      </w:tr>
      <w:tr w:rsidR="00054DF0" w:rsidRPr="00D34F23" w14:paraId="12A429C9"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2519126C" w14:textId="77777777" w:rsidR="00054DF0" w:rsidRPr="00D34F23" w:rsidRDefault="00126ED7" w:rsidP="00ED0AB4">
            <w:pPr>
              <w:pStyle w:val="Stopka"/>
              <w:tabs>
                <w:tab w:val="clear" w:pos="4536"/>
                <w:tab w:val="clear" w:pos="9072"/>
              </w:tabs>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1.</w:t>
            </w:r>
          </w:p>
        </w:tc>
        <w:tc>
          <w:tcPr>
            <w:tcW w:w="992" w:type="pct"/>
            <w:tcBorders>
              <w:top w:val="single" w:sz="4" w:space="0" w:color="auto"/>
              <w:left w:val="single" w:sz="4" w:space="0" w:color="auto"/>
              <w:bottom w:val="single" w:sz="4" w:space="0" w:color="auto"/>
              <w:right w:val="single" w:sz="4" w:space="0" w:color="auto"/>
            </w:tcBorders>
            <w:vAlign w:val="center"/>
          </w:tcPr>
          <w:p w14:paraId="4DE47FE4"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Część</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20B32AE" w14:textId="77777777" w:rsidR="00054DF0" w:rsidRPr="00D34F23" w:rsidRDefault="00054DF0"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Instrukcja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dla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Wykonawców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(IDW)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wraz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załącznikami</w:t>
            </w:r>
          </w:p>
        </w:tc>
      </w:tr>
      <w:tr w:rsidR="00054DF0" w:rsidRPr="00D34F23" w14:paraId="76C3AD8F"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3EE3BF10" w14:textId="77777777" w:rsidR="00054DF0" w:rsidRPr="00D34F23" w:rsidRDefault="00126ED7" w:rsidP="00ED0AB4">
            <w:pPr>
              <w:pStyle w:val="Stopka"/>
              <w:tabs>
                <w:tab w:val="clear" w:pos="4536"/>
                <w:tab w:val="clear" w:pos="9072"/>
              </w:tabs>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2.</w:t>
            </w:r>
          </w:p>
        </w:tc>
        <w:tc>
          <w:tcPr>
            <w:tcW w:w="992" w:type="pct"/>
            <w:tcBorders>
              <w:top w:val="single" w:sz="4" w:space="0" w:color="auto"/>
              <w:left w:val="single" w:sz="4" w:space="0" w:color="auto"/>
              <w:bottom w:val="single" w:sz="4" w:space="0" w:color="auto"/>
              <w:right w:val="single" w:sz="4" w:space="0" w:color="auto"/>
            </w:tcBorders>
            <w:vAlign w:val="center"/>
          </w:tcPr>
          <w:p w14:paraId="4225A7BF"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Część</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39A1298C" w14:textId="3EB4106E" w:rsidR="00054DF0" w:rsidRPr="00D34F23" w:rsidRDefault="00173EF3" w:rsidP="00ED0AB4">
            <w:pPr>
              <w:spacing w:line="276" w:lineRule="auto"/>
              <w:jc w:val="center"/>
              <w:rPr>
                <w:rFonts w:asciiTheme="minorHAnsi" w:hAnsiTheme="minorHAnsi" w:cstheme="minorHAnsi"/>
                <w:color w:val="000000"/>
              </w:rPr>
            </w:pPr>
            <w:r w:rsidRPr="00D34F23">
              <w:rPr>
                <w:rFonts w:asciiTheme="minorHAnsi" w:hAnsiTheme="minorHAnsi" w:cstheme="minorHAnsi"/>
                <w:color w:val="000000"/>
              </w:rPr>
              <w:t>Szczegółowy</w:t>
            </w:r>
            <w:r w:rsidR="00811869" w:rsidRPr="00D34F23">
              <w:rPr>
                <w:rFonts w:asciiTheme="minorHAnsi" w:hAnsiTheme="minorHAnsi" w:cstheme="minorHAnsi"/>
                <w:color w:val="000000"/>
              </w:rPr>
              <w:t xml:space="preserve"> Opis Przedmiotu Zamówienia</w:t>
            </w:r>
            <w:r w:rsidRPr="00D34F23">
              <w:rPr>
                <w:rFonts w:asciiTheme="minorHAnsi" w:hAnsiTheme="minorHAnsi" w:cstheme="minorHAnsi"/>
                <w:color w:val="000000"/>
              </w:rPr>
              <w:t xml:space="preserve"> z podziałem na części</w:t>
            </w:r>
            <w:r w:rsidR="00582FBA" w:rsidRPr="00D34F23">
              <w:rPr>
                <w:rFonts w:asciiTheme="minorHAnsi" w:hAnsiTheme="minorHAnsi" w:cstheme="minorHAnsi"/>
                <w:color w:val="000000"/>
              </w:rPr>
              <w:t xml:space="preserve"> zamówienia</w:t>
            </w:r>
            <w:r w:rsidR="00811869" w:rsidRPr="00D34F23">
              <w:rPr>
                <w:rFonts w:asciiTheme="minorHAnsi" w:hAnsiTheme="minorHAnsi" w:cstheme="minorHAnsi"/>
                <w:color w:val="000000"/>
              </w:rPr>
              <w:t xml:space="preserve"> </w:t>
            </w:r>
            <w:r w:rsidR="005749C5" w:rsidRPr="00D34F23">
              <w:rPr>
                <w:rFonts w:asciiTheme="minorHAnsi" w:hAnsiTheme="minorHAnsi" w:cstheme="minorHAnsi"/>
                <w:color w:val="000000"/>
              </w:rPr>
              <w:t>(Zadania)</w:t>
            </w:r>
          </w:p>
        </w:tc>
      </w:tr>
      <w:tr w:rsidR="00054DF0" w:rsidRPr="00D34F23" w14:paraId="7BEDA50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4BE62EA6" w14:textId="77777777" w:rsidR="00054DF0" w:rsidRPr="00D34F23" w:rsidRDefault="00126ED7"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3.</w:t>
            </w:r>
          </w:p>
        </w:tc>
        <w:tc>
          <w:tcPr>
            <w:tcW w:w="992" w:type="pct"/>
            <w:tcBorders>
              <w:top w:val="single" w:sz="4" w:space="0" w:color="auto"/>
              <w:left w:val="single" w:sz="4" w:space="0" w:color="auto"/>
              <w:bottom w:val="single" w:sz="4" w:space="0" w:color="auto"/>
              <w:right w:val="single" w:sz="4" w:space="0" w:color="auto"/>
            </w:tcBorders>
            <w:vAlign w:val="center"/>
          </w:tcPr>
          <w:p w14:paraId="58987F21" w14:textId="77777777" w:rsidR="00054DF0" w:rsidRPr="00D34F23" w:rsidRDefault="00054DF0" w:rsidP="00ED0AB4">
            <w:pPr>
              <w:spacing w:line="276" w:lineRule="auto"/>
              <w:ind w:right="-286"/>
              <w:jc w:val="center"/>
              <w:rPr>
                <w:rFonts w:asciiTheme="minorHAnsi" w:hAnsiTheme="minorHAnsi" w:cstheme="minorHAnsi"/>
                <w:b/>
                <w:color w:val="000000"/>
              </w:rPr>
            </w:pPr>
            <w:r w:rsidRPr="00D34F23">
              <w:rPr>
                <w:rFonts w:asciiTheme="minorHAnsi" w:hAnsiTheme="minorHAnsi" w:cstheme="minorHAnsi"/>
                <w:b/>
                <w:color w:val="000000"/>
              </w:rPr>
              <w:t>Część</w:t>
            </w:r>
            <w:r w:rsidR="00901F1F" w:rsidRPr="00D34F23">
              <w:rPr>
                <w:rFonts w:asciiTheme="minorHAnsi" w:hAnsiTheme="minorHAnsi" w:cstheme="minorHAnsi"/>
                <w:b/>
                <w:color w:val="000000"/>
              </w:rPr>
              <w:t xml:space="preserve"> </w:t>
            </w:r>
            <w:r w:rsidRPr="00D34F23">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D51F33F" w14:textId="50FB1EC0" w:rsidR="00054DF0" w:rsidRPr="00D34F23" w:rsidRDefault="00337E16" w:rsidP="00ED0AB4">
            <w:pPr>
              <w:spacing w:line="276" w:lineRule="auto"/>
              <w:jc w:val="center"/>
              <w:rPr>
                <w:rFonts w:asciiTheme="minorHAnsi" w:hAnsiTheme="minorHAnsi" w:cstheme="minorHAnsi"/>
                <w:color w:val="000000"/>
              </w:rPr>
            </w:pPr>
            <w:r w:rsidRPr="00D34F23">
              <w:rPr>
                <w:rFonts w:asciiTheme="minorHAnsi" w:hAnsiTheme="minorHAnsi" w:cstheme="minorHAnsi"/>
                <w:color w:val="000000"/>
              </w:rPr>
              <w:t>Wzór</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umowy</w:t>
            </w:r>
            <w:r w:rsidR="009D2865" w:rsidRPr="00D34F23">
              <w:rPr>
                <w:rFonts w:asciiTheme="minorHAnsi" w:hAnsiTheme="minorHAnsi" w:cstheme="minorHAnsi"/>
                <w:color w:val="000000"/>
              </w:rPr>
              <w:t xml:space="preserve"> odpowiednio dla </w:t>
            </w:r>
            <w:r w:rsidR="00607F82" w:rsidRPr="00D34F23">
              <w:rPr>
                <w:rFonts w:asciiTheme="minorHAnsi" w:hAnsiTheme="minorHAnsi" w:cstheme="minorHAnsi"/>
                <w:color w:val="000000"/>
              </w:rPr>
              <w:t>danej części</w:t>
            </w:r>
            <w:r w:rsidR="00582FBA" w:rsidRPr="00D34F23">
              <w:rPr>
                <w:rFonts w:asciiTheme="minorHAnsi" w:hAnsiTheme="minorHAnsi" w:cstheme="minorHAnsi"/>
                <w:color w:val="000000"/>
              </w:rPr>
              <w:t xml:space="preserve"> zamówienia</w:t>
            </w:r>
            <w:r w:rsidR="00BB7F16" w:rsidRPr="00D34F23">
              <w:rPr>
                <w:rFonts w:asciiTheme="minorHAnsi" w:hAnsiTheme="minorHAnsi" w:cstheme="minorHAnsi"/>
                <w:color w:val="000000"/>
              </w:rPr>
              <w:t xml:space="preserve"> (Zadania)</w:t>
            </w:r>
          </w:p>
        </w:tc>
      </w:tr>
    </w:tbl>
    <w:p w14:paraId="66E1FCF3" w14:textId="77777777" w:rsidR="00CA72E1" w:rsidRPr="00D34F23" w:rsidRDefault="00CA72E1" w:rsidP="00ED0AB4">
      <w:pPr>
        <w:pStyle w:val="Tekstpodstawowy"/>
        <w:spacing w:line="276" w:lineRule="auto"/>
        <w:ind w:right="-286"/>
        <w:jc w:val="center"/>
        <w:rPr>
          <w:rFonts w:asciiTheme="minorHAnsi" w:hAnsiTheme="minorHAnsi" w:cstheme="minorHAnsi"/>
          <w:b w:val="0"/>
          <w:i w:val="0"/>
          <w:iCs w:val="0"/>
          <w:color w:val="000000"/>
        </w:rPr>
      </w:pPr>
    </w:p>
    <w:p w14:paraId="06B1E1A7" w14:textId="77777777" w:rsidR="00CA72E1" w:rsidRPr="00D34F23" w:rsidRDefault="00CA72E1" w:rsidP="00ED0AB4">
      <w:pPr>
        <w:pStyle w:val="Tekstpodstawowy"/>
        <w:spacing w:line="276" w:lineRule="auto"/>
        <w:ind w:right="-286"/>
        <w:jc w:val="center"/>
        <w:rPr>
          <w:rFonts w:asciiTheme="minorHAnsi" w:hAnsiTheme="minorHAnsi" w:cstheme="minorHAnsi"/>
          <w:b w:val="0"/>
          <w:i w:val="0"/>
          <w:iCs w:val="0"/>
          <w:color w:val="000000"/>
        </w:rPr>
      </w:pPr>
    </w:p>
    <w:p w14:paraId="712A824E" w14:textId="77777777" w:rsidR="00462563" w:rsidRPr="00D34F23" w:rsidRDefault="00462563" w:rsidP="00ED0AB4">
      <w:pPr>
        <w:pStyle w:val="Tekstpodstawowy"/>
        <w:spacing w:line="276" w:lineRule="auto"/>
        <w:ind w:right="-286"/>
        <w:jc w:val="center"/>
        <w:rPr>
          <w:rFonts w:asciiTheme="minorHAnsi" w:hAnsiTheme="minorHAnsi" w:cstheme="minorHAnsi"/>
          <w:b w:val="0"/>
          <w:i w:val="0"/>
          <w:iCs w:val="0"/>
          <w:color w:val="000000"/>
        </w:rPr>
      </w:pPr>
      <w:r w:rsidRPr="00D34F23">
        <w:rPr>
          <w:rFonts w:asciiTheme="minorHAnsi" w:hAnsiTheme="minorHAnsi" w:cstheme="minorHAnsi"/>
          <w:b w:val="0"/>
          <w:i w:val="0"/>
          <w:iCs w:val="0"/>
          <w:color w:val="000000"/>
        </w:rPr>
        <w:t>Zatwierdził</w:t>
      </w:r>
    </w:p>
    <w:p w14:paraId="06D5E4D9" w14:textId="77777777" w:rsidR="0038240F" w:rsidRPr="00D34F23" w:rsidRDefault="0038240F" w:rsidP="00ED0AB4">
      <w:pPr>
        <w:spacing w:line="276" w:lineRule="auto"/>
        <w:ind w:right="-286"/>
        <w:jc w:val="center"/>
        <w:rPr>
          <w:rFonts w:asciiTheme="minorHAnsi" w:hAnsiTheme="minorHAnsi" w:cstheme="minorHAnsi"/>
        </w:rPr>
      </w:pPr>
      <w:r w:rsidRPr="00D34F23">
        <w:rPr>
          <w:rFonts w:asciiTheme="minorHAnsi" w:hAnsiTheme="minorHAnsi" w:cstheme="minorHAnsi"/>
        </w:rPr>
        <w:t xml:space="preserve">Przewodniczący </w:t>
      </w:r>
      <w:r w:rsidR="00462563" w:rsidRPr="00D34F23">
        <w:rPr>
          <w:rFonts w:asciiTheme="minorHAnsi" w:hAnsiTheme="minorHAnsi" w:cstheme="minorHAnsi"/>
        </w:rPr>
        <w:t>Zarządu</w:t>
      </w:r>
      <w:r w:rsidR="00901F1F" w:rsidRPr="00D34F23">
        <w:rPr>
          <w:rFonts w:asciiTheme="minorHAnsi" w:hAnsiTheme="minorHAnsi" w:cstheme="minorHAnsi"/>
        </w:rPr>
        <w:t xml:space="preserve"> </w:t>
      </w:r>
    </w:p>
    <w:p w14:paraId="56B90BB5" w14:textId="77777777" w:rsidR="00462563" w:rsidRPr="00D34F23" w:rsidRDefault="00462563" w:rsidP="00ED0AB4">
      <w:pPr>
        <w:spacing w:line="276" w:lineRule="auto"/>
        <w:ind w:right="-286"/>
        <w:jc w:val="center"/>
        <w:rPr>
          <w:rFonts w:asciiTheme="minorHAnsi" w:eastAsia="Calibri" w:hAnsiTheme="minorHAnsi" w:cstheme="minorHAnsi"/>
        </w:rPr>
      </w:pPr>
      <w:r w:rsidRPr="00D34F23">
        <w:rPr>
          <w:rFonts w:asciiTheme="minorHAnsi" w:hAnsiTheme="minorHAnsi" w:cstheme="minorHAnsi"/>
        </w:rPr>
        <w:t>Związku</w:t>
      </w:r>
      <w:r w:rsidR="00901F1F" w:rsidRPr="00D34F23">
        <w:rPr>
          <w:rFonts w:asciiTheme="minorHAnsi" w:hAnsiTheme="minorHAnsi" w:cstheme="minorHAnsi"/>
        </w:rPr>
        <w:t xml:space="preserve"> </w:t>
      </w:r>
      <w:r w:rsidRPr="00D34F23">
        <w:rPr>
          <w:rFonts w:asciiTheme="minorHAnsi" w:hAnsiTheme="minorHAnsi" w:cstheme="minorHAnsi"/>
        </w:rPr>
        <w:t>Komunalnego</w:t>
      </w:r>
      <w:r w:rsidR="00901F1F" w:rsidRPr="00D34F23">
        <w:rPr>
          <w:rFonts w:asciiTheme="minorHAnsi" w:hAnsiTheme="minorHAnsi" w:cstheme="minorHAnsi"/>
        </w:rPr>
        <w:t xml:space="preserve"> </w:t>
      </w:r>
      <w:r w:rsidRPr="00D34F23">
        <w:rPr>
          <w:rFonts w:asciiTheme="minorHAnsi" w:hAnsiTheme="minorHAnsi" w:cstheme="minorHAnsi"/>
        </w:rPr>
        <w:t>Gmin</w:t>
      </w:r>
    </w:p>
    <w:p w14:paraId="14030569" w14:textId="77777777" w:rsidR="00462563" w:rsidRPr="00D34F23" w:rsidRDefault="00462563" w:rsidP="00ED0AB4">
      <w:pPr>
        <w:spacing w:line="276" w:lineRule="auto"/>
        <w:ind w:right="-286"/>
        <w:jc w:val="center"/>
        <w:rPr>
          <w:rFonts w:asciiTheme="minorHAnsi" w:hAnsiTheme="minorHAnsi" w:cstheme="minorHAnsi"/>
        </w:rPr>
      </w:pPr>
      <w:r w:rsidRPr="00D34F23">
        <w:rPr>
          <w:rFonts w:asciiTheme="minorHAnsi" w:eastAsia="Calibri" w:hAnsiTheme="minorHAnsi" w:cstheme="minorHAnsi"/>
        </w:rPr>
        <w:t>„</w:t>
      </w:r>
      <w:r w:rsidRPr="00D34F23">
        <w:rPr>
          <w:rFonts w:asciiTheme="minorHAnsi" w:hAnsiTheme="minorHAnsi" w:cstheme="minorHAnsi"/>
        </w:rPr>
        <w:t>Czyste</w:t>
      </w:r>
      <w:r w:rsidR="00901F1F" w:rsidRPr="00D34F23">
        <w:rPr>
          <w:rFonts w:asciiTheme="minorHAnsi" w:hAnsiTheme="minorHAnsi" w:cstheme="minorHAnsi"/>
        </w:rPr>
        <w:t xml:space="preserve"> </w:t>
      </w:r>
      <w:r w:rsidRPr="00D34F23">
        <w:rPr>
          <w:rFonts w:asciiTheme="minorHAnsi" w:hAnsiTheme="minorHAnsi" w:cstheme="minorHAnsi"/>
        </w:rPr>
        <w:t>Miasto,</w:t>
      </w:r>
      <w:r w:rsidR="00901F1F" w:rsidRPr="00D34F23">
        <w:rPr>
          <w:rFonts w:asciiTheme="minorHAnsi" w:hAnsiTheme="minorHAnsi" w:cstheme="minorHAnsi"/>
        </w:rPr>
        <w:t xml:space="preserve"> </w:t>
      </w:r>
      <w:r w:rsidRPr="00D34F23">
        <w:rPr>
          <w:rFonts w:asciiTheme="minorHAnsi" w:hAnsiTheme="minorHAnsi" w:cstheme="minorHAnsi"/>
        </w:rPr>
        <w:t>Czysta</w:t>
      </w:r>
      <w:r w:rsidR="00901F1F" w:rsidRPr="00D34F23">
        <w:rPr>
          <w:rFonts w:asciiTheme="minorHAnsi" w:hAnsiTheme="minorHAnsi" w:cstheme="minorHAnsi"/>
        </w:rPr>
        <w:t xml:space="preserve"> </w:t>
      </w:r>
      <w:r w:rsidRPr="00D34F23">
        <w:rPr>
          <w:rFonts w:asciiTheme="minorHAnsi" w:hAnsiTheme="minorHAnsi" w:cstheme="minorHAnsi"/>
        </w:rPr>
        <w:t>Gmina”</w:t>
      </w:r>
    </w:p>
    <w:p w14:paraId="52F33AC6" w14:textId="77777777" w:rsidR="00CA72E1" w:rsidRPr="00D34F23" w:rsidRDefault="00CA72E1" w:rsidP="00ED0AB4">
      <w:pPr>
        <w:spacing w:line="276" w:lineRule="auto"/>
        <w:ind w:right="-286"/>
        <w:jc w:val="center"/>
        <w:rPr>
          <w:rFonts w:asciiTheme="minorHAnsi" w:hAnsiTheme="minorHAnsi" w:cstheme="minorHAnsi"/>
        </w:rPr>
      </w:pPr>
      <w:r w:rsidRPr="00D34F23">
        <w:rPr>
          <w:rFonts w:asciiTheme="minorHAnsi" w:hAnsiTheme="minorHAnsi" w:cstheme="minorHAnsi"/>
        </w:rPr>
        <w:t>(-)</w:t>
      </w:r>
    </w:p>
    <w:p w14:paraId="07ED2981" w14:textId="19C7AB78" w:rsidR="00155616" w:rsidRPr="00D34F23" w:rsidRDefault="00231210" w:rsidP="00ED0AB4">
      <w:pPr>
        <w:spacing w:line="276" w:lineRule="auto"/>
        <w:ind w:right="-286"/>
        <w:jc w:val="center"/>
        <w:rPr>
          <w:rFonts w:asciiTheme="minorHAnsi" w:hAnsiTheme="minorHAnsi" w:cstheme="minorHAnsi"/>
        </w:rPr>
      </w:pPr>
      <w:r w:rsidRPr="00D34F23">
        <w:rPr>
          <w:rFonts w:asciiTheme="minorHAnsi" w:hAnsiTheme="minorHAnsi" w:cstheme="minorHAnsi"/>
        </w:rPr>
        <w:t>Jan</w:t>
      </w:r>
      <w:r w:rsidR="00604D9C" w:rsidRPr="00D34F23">
        <w:rPr>
          <w:rFonts w:asciiTheme="minorHAnsi" w:hAnsiTheme="minorHAnsi" w:cstheme="minorHAnsi"/>
        </w:rPr>
        <w:t xml:space="preserve"> Adam Kłysz</w:t>
      </w:r>
    </w:p>
    <w:p w14:paraId="305DFBBA" w14:textId="77777777" w:rsidR="00155616" w:rsidRPr="00D34F23" w:rsidRDefault="00155616" w:rsidP="00ED0AB4">
      <w:pPr>
        <w:spacing w:line="276" w:lineRule="auto"/>
        <w:ind w:right="-286"/>
        <w:jc w:val="center"/>
        <w:rPr>
          <w:rFonts w:asciiTheme="minorHAnsi" w:hAnsiTheme="minorHAnsi" w:cstheme="minorHAnsi"/>
          <w:color w:val="000000"/>
        </w:rPr>
      </w:pPr>
    </w:p>
    <w:p w14:paraId="208EDB73" w14:textId="77777777" w:rsidR="00155616" w:rsidRPr="00D34F23" w:rsidRDefault="00155616" w:rsidP="00ED0AB4">
      <w:pPr>
        <w:spacing w:line="276" w:lineRule="auto"/>
        <w:ind w:right="-286"/>
        <w:jc w:val="center"/>
        <w:rPr>
          <w:rFonts w:asciiTheme="minorHAnsi" w:hAnsiTheme="minorHAnsi" w:cstheme="minorHAnsi"/>
          <w:color w:val="000000"/>
        </w:rPr>
      </w:pPr>
    </w:p>
    <w:p w14:paraId="23858C31" w14:textId="77777777" w:rsidR="00155616" w:rsidRPr="00D34F23" w:rsidRDefault="00155616" w:rsidP="00ED0AB4">
      <w:pPr>
        <w:spacing w:line="276" w:lineRule="auto"/>
        <w:ind w:right="-286"/>
        <w:jc w:val="center"/>
        <w:rPr>
          <w:rFonts w:asciiTheme="minorHAnsi" w:hAnsiTheme="minorHAnsi" w:cstheme="minorHAnsi"/>
          <w:color w:val="000000"/>
        </w:rPr>
      </w:pPr>
    </w:p>
    <w:p w14:paraId="555FFD3B" w14:textId="551EFC4B" w:rsidR="00462563" w:rsidRPr="00D34F23" w:rsidRDefault="00462563" w:rsidP="00ED0AB4">
      <w:pPr>
        <w:spacing w:line="276" w:lineRule="auto"/>
        <w:ind w:right="-286"/>
        <w:jc w:val="center"/>
        <w:rPr>
          <w:rFonts w:asciiTheme="minorHAnsi" w:hAnsiTheme="minorHAnsi" w:cstheme="minorHAnsi"/>
          <w:color w:val="000000"/>
        </w:rPr>
      </w:pPr>
      <w:r w:rsidRPr="00D34F23">
        <w:rPr>
          <w:rFonts w:asciiTheme="minorHAnsi" w:hAnsiTheme="minorHAnsi" w:cstheme="minorHAnsi"/>
          <w:color w:val="000000"/>
        </w:rPr>
        <w:t>Orli</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Staw,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dnia</w:t>
      </w:r>
      <w:r w:rsidR="00D77709" w:rsidRPr="00D34F23">
        <w:rPr>
          <w:rFonts w:asciiTheme="minorHAnsi" w:hAnsiTheme="minorHAnsi" w:cstheme="minorHAnsi"/>
          <w:color w:val="000000"/>
        </w:rPr>
        <w:t xml:space="preserve"> 2</w:t>
      </w:r>
      <w:r w:rsidR="00031A06" w:rsidRPr="00D34F23">
        <w:rPr>
          <w:rFonts w:asciiTheme="minorHAnsi" w:hAnsiTheme="minorHAnsi" w:cstheme="minorHAnsi"/>
          <w:color w:val="000000"/>
        </w:rPr>
        <w:t>4</w:t>
      </w:r>
      <w:r w:rsidR="0047710F" w:rsidRPr="00D34F23">
        <w:rPr>
          <w:rFonts w:asciiTheme="minorHAnsi" w:hAnsiTheme="minorHAnsi" w:cstheme="minorHAnsi"/>
          <w:color w:val="000000"/>
        </w:rPr>
        <w:t xml:space="preserve"> </w:t>
      </w:r>
      <w:r w:rsidR="00C578C5" w:rsidRPr="00D34F23">
        <w:rPr>
          <w:rFonts w:asciiTheme="minorHAnsi" w:hAnsiTheme="minorHAnsi" w:cstheme="minorHAnsi"/>
          <w:color w:val="000000"/>
        </w:rPr>
        <w:t>marca</w:t>
      </w:r>
      <w:r w:rsidR="005A0C55" w:rsidRPr="00D34F23">
        <w:rPr>
          <w:rFonts w:asciiTheme="minorHAnsi" w:hAnsiTheme="minorHAnsi" w:cstheme="minorHAnsi"/>
          <w:color w:val="000000"/>
        </w:rPr>
        <w:t xml:space="preserve"> </w:t>
      </w:r>
      <w:r w:rsidR="00AF0069" w:rsidRPr="00D34F23">
        <w:rPr>
          <w:rFonts w:asciiTheme="minorHAnsi" w:hAnsiTheme="minorHAnsi" w:cstheme="minorHAnsi"/>
          <w:color w:val="000000"/>
        </w:rPr>
        <w:t>20</w:t>
      </w:r>
      <w:r w:rsidR="00C578C5" w:rsidRPr="00D34F23">
        <w:rPr>
          <w:rFonts w:asciiTheme="minorHAnsi" w:hAnsiTheme="minorHAnsi" w:cstheme="minorHAnsi"/>
          <w:color w:val="000000"/>
        </w:rPr>
        <w:t>20</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roku</w:t>
      </w:r>
    </w:p>
    <w:p w14:paraId="5370C095" w14:textId="43F2CD9F" w:rsidR="00FF1994" w:rsidRPr="00D34F23" w:rsidRDefault="00FF1994" w:rsidP="00ED0AB4">
      <w:pPr>
        <w:spacing w:line="276" w:lineRule="auto"/>
        <w:ind w:right="-286"/>
        <w:jc w:val="both"/>
        <w:rPr>
          <w:rFonts w:asciiTheme="minorHAnsi" w:hAnsiTheme="minorHAnsi" w:cstheme="minorHAnsi"/>
          <w:b/>
        </w:rPr>
      </w:pPr>
    </w:p>
    <w:p w14:paraId="2A43889D" w14:textId="77777777" w:rsidR="007F106F" w:rsidRPr="00D34F23" w:rsidRDefault="007F106F" w:rsidP="00ED0AB4">
      <w:pPr>
        <w:spacing w:line="276" w:lineRule="auto"/>
        <w:ind w:right="-286"/>
        <w:jc w:val="center"/>
        <w:rPr>
          <w:rFonts w:asciiTheme="minorHAnsi" w:hAnsiTheme="minorHAnsi" w:cstheme="minorHAnsi"/>
          <w:b/>
        </w:rPr>
      </w:pPr>
      <w:bookmarkStart w:id="0" w:name="_Toc172516563"/>
      <w:bookmarkStart w:id="1" w:name="_Toc448221630"/>
    </w:p>
    <w:p w14:paraId="7BDCBE15" w14:textId="77777777" w:rsidR="007F106F" w:rsidRPr="00D34F23" w:rsidRDefault="007F106F" w:rsidP="00ED0AB4">
      <w:pPr>
        <w:spacing w:line="276" w:lineRule="auto"/>
        <w:ind w:right="-286"/>
        <w:jc w:val="center"/>
        <w:rPr>
          <w:rFonts w:asciiTheme="minorHAnsi" w:hAnsiTheme="minorHAnsi" w:cstheme="minorHAnsi"/>
          <w:b/>
        </w:rPr>
      </w:pPr>
    </w:p>
    <w:p w14:paraId="5E751DAB" w14:textId="77777777" w:rsidR="007F106F" w:rsidRPr="00D34F23" w:rsidRDefault="007F106F" w:rsidP="00ED0AB4">
      <w:pPr>
        <w:spacing w:line="276" w:lineRule="auto"/>
        <w:ind w:right="-286"/>
        <w:jc w:val="center"/>
        <w:rPr>
          <w:rFonts w:asciiTheme="minorHAnsi" w:hAnsiTheme="minorHAnsi" w:cstheme="minorHAnsi"/>
          <w:b/>
        </w:rPr>
      </w:pPr>
    </w:p>
    <w:p w14:paraId="4E0014A5" w14:textId="77777777" w:rsidR="007F106F" w:rsidRPr="00D34F23" w:rsidRDefault="007F106F" w:rsidP="00ED0AB4">
      <w:pPr>
        <w:spacing w:line="276" w:lineRule="auto"/>
        <w:ind w:right="-286"/>
        <w:jc w:val="center"/>
        <w:rPr>
          <w:rFonts w:asciiTheme="minorHAnsi" w:hAnsiTheme="minorHAnsi" w:cstheme="minorHAnsi"/>
          <w:b/>
        </w:rPr>
      </w:pPr>
    </w:p>
    <w:p w14:paraId="7424CA84" w14:textId="77777777" w:rsidR="007F106F" w:rsidRPr="00D34F23" w:rsidRDefault="007F106F" w:rsidP="00ED0AB4">
      <w:pPr>
        <w:spacing w:line="276" w:lineRule="auto"/>
        <w:ind w:right="-286"/>
        <w:jc w:val="center"/>
        <w:rPr>
          <w:rFonts w:asciiTheme="minorHAnsi" w:hAnsiTheme="minorHAnsi" w:cstheme="minorHAnsi"/>
          <w:b/>
        </w:rPr>
      </w:pPr>
    </w:p>
    <w:p w14:paraId="08BD3B70" w14:textId="77777777" w:rsidR="00462563" w:rsidRPr="00D34F23" w:rsidRDefault="00462563" w:rsidP="00ED0AB4">
      <w:pPr>
        <w:spacing w:line="276" w:lineRule="auto"/>
        <w:ind w:right="-286"/>
        <w:jc w:val="center"/>
        <w:rPr>
          <w:rFonts w:asciiTheme="minorHAnsi" w:eastAsia="Calibri" w:hAnsiTheme="minorHAnsi" w:cstheme="minorHAnsi"/>
          <w:b/>
        </w:rPr>
      </w:pPr>
      <w:r w:rsidRPr="00D34F23">
        <w:rPr>
          <w:rFonts w:asciiTheme="minorHAnsi" w:eastAsia="Calibri" w:hAnsiTheme="minorHAnsi" w:cstheme="minorHAnsi"/>
          <w:b/>
        </w:rPr>
        <w:lastRenderedPageBreak/>
        <w:t>CZĘŚĆ</w:t>
      </w:r>
      <w:r w:rsidR="00901F1F" w:rsidRPr="00D34F23">
        <w:rPr>
          <w:rFonts w:asciiTheme="minorHAnsi" w:eastAsia="Calibri" w:hAnsiTheme="minorHAnsi" w:cstheme="minorHAnsi"/>
          <w:b/>
        </w:rPr>
        <w:t xml:space="preserve"> </w:t>
      </w:r>
      <w:r w:rsidRPr="00D34F23">
        <w:rPr>
          <w:rFonts w:asciiTheme="minorHAnsi" w:eastAsia="Calibri" w:hAnsiTheme="minorHAnsi" w:cstheme="minorHAnsi"/>
          <w:b/>
        </w:rPr>
        <w:t>I</w:t>
      </w:r>
    </w:p>
    <w:p w14:paraId="5E9DF9D9" w14:textId="77777777" w:rsidR="00126ED7" w:rsidRPr="00D34F23" w:rsidRDefault="00126ED7" w:rsidP="00ED0AB4">
      <w:pPr>
        <w:spacing w:line="276" w:lineRule="auto"/>
        <w:ind w:right="-286"/>
        <w:jc w:val="center"/>
        <w:rPr>
          <w:rFonts w:asciiTheme="minorHAnsi" w:eastAsia="Calibri" w:hAnsiTheme="minorHAnsi" w:cstheme="minorHAnsi"/>
          <w:b/>
        </w:rPr>
      </w:pPr>
    </w:p>
    <w:p w14:paraId="6D86E294" w14:textId="77777777" w:rsidR="008F7A04" w:rsidRPr="00D34F23" w:rsidRDefault="008F7A04" w:rsidP="00ED0AB4">
      <w:pPr>
        <w:spacing w:line="276" w:lineRule="auto"/>
        <w:ind w:right="-286"/>
        <w:jc w:val="center"/>
        <w:rPr>
          <w:rFonts w:asciiTheme="minorHAnsi" w:eastAsia="Calibri" w:hAnsiTheme="minorHAnsi" w:cstheme="minorHAnsi"/>
          <w:b/>
        </w:rPr>
      </w:pPr>
      <w:r w:rsidRPr="00D34F23">
        <w:rPr>
          <w:rFonts w:asciiTheme="minorHAnsi" w:eastAsia="Calibri" w:hAnsiTheme="minorHAnsi" w:cstheme="minorHAnsi"/>
          <w:b/>
        </w:rPr>
        <w:t>INSTRUKCJA</w:t>
      </w:r>
      <w:r w:rsidR="00901F1F" w:rsidRPr="00D34F23">
        <w:rPr>
          <w:rFonts w:asciiTheme="minorHAnsi" w:eastAsia="Calibri" w:hAnsiTheme="minorHAnsi" w:cstheme="minorHAnsi"/>
          <w:b/>
        </w:rPr>
        <w:t xml:space="preserve"> </w:t>
      </w:r>
      <w:r w:rsidRPr="00D34F23">
        <w:rPr>
          <w:rFonts w:asciiTheme="minorHAnsi" w:eastAsia="Calibri" w:hAnsiTheme="minorHAnsi" w:cstheme="minorHAnsi"/>
          <w:b/>
        </w:rPr>
        <w:t>DLA</w:t>
      </w:r>
      <w:r w:rsidR="00901F1F" w:rsidRPr="00D34F23">
        <w:rPr>
          <w:rFonts w:asciiTheme="minorHAnsi" w:eastAsia="Calibri" w:hAnsiTheme="minorHAnsi" w:cstheme="minorHAnsi"/>
          <w:b/>
        </w:rPr>
        <w:t xml:space="preserve"> </w:t>
      </w:r>
      <w:r w:rsidRPr="00D34F23">
        <w:rPr>
          <w:rFonts w:asciiTheme="minorHAnsi" w:eastAsia="Calibri" w:hAnsiTheme="minorHAnsi" w:cstheme="minorHAnsi"/>
          <w:b/>
        </w:rPr>
        <w:t>WYKONAWCÓW</w:t>
      </w:r>
    </w:p>
    <w:p w14:paraId="6AAF456B" w14:textId="77777777" w:rsidR="008F7A04" w:rsidRPr="00D34F23" w:rsidRDefault="008F7A04" w:rsidP="00ED0AB4">
      <w:pPr>
        <w:spacing w:line="276" w:lineRule="auto"/>
        <w:ind w:right="-286"/>
        <w:jc w:val="both"/>
        <w:rPr>
          <w:rFonts w:asciiTheme="minorHAnsi" w:eastAsia="Calibri" w:hAnsiTheme="minorHAnsi" w:cstheme="minorHAnsi"/>
          <w:b/>
        </w:rPr>
      </w:pPr>
    </w:p>
    <w:p w14:paraId="61070B3C" w14:textId="77777777" w:rsidR="00462563" w:rsidRPr="00D34F23" w:rsidRDefault="00462563" w:rsidP="00ED0AB4">
      <w:pPr>
        <w:pStyle w:val="Nowy2"/>
        <w:keepNext w:val="0"/>
        <w:keepLines w:val="0"/>
        <w:suppressAutoHyphens w:val="0"/>
        <w:spacing w:line="276" w:lineRule="auto"/>
        <w:rPr>
          <w:bCs/>
        </w:rPr>
      </w:pPr>
      <w:r w:rsidRPr="00D34F23">
        <w:t>Nazwa</w:t>
      </w:r>
      <w:r w:rsidR="00901F1F" w:rsidRPr="00D34F23">
        <w:t xml:space="preserve"> </w:t>
      </w:r>
      <w:r w:rsidRPr="00D34F23">
        <w:t>(firma)</w:t>
      </w:r>
      <w:r w:rsidR="00901F1F" w:rsidRPr="00D34F23">
        <w:t xml:space="preserve"> </w:t>
      </w:r>
      <w:r w:rsidRPr="00D34F23">
        <w:t>i</w:t>
      </w:r>
      <w:r w:rsidR="00901F1F" w:rsidRPr="00D34F23">
        <w:t xml:space="preserve"> </w:t>
      </w:r>
      <w:r w:rsidRPr="00D34F23">
        <w:t>adres</w:t>
      </w:r>
      <w:r w:rsidR="00901F1F" w:rsidRPr="00D34F23">
        <w:t xml:space="preserve"> </w:t>
      </w:r>
      <w:r w:rsidRPr="00D34F23">
        <w:t>Zamawiającego.</w:t>
      </w:r>
      <w:bookmarkEnd w:id="0"/>
      <w:bookmarkEnd w:id="1"/>
    </w:p>
    <w:p w14:paraId="6646F62E" w14:textId="77777777" w:rsidR="00462563" w:rsidRPr="00D34F23" w:rsidRDefault="00462563" w:rsidP="00ED0AB4">
      <w:pPr>
        <w:spacing w:line="276" w:lineRule="auto"/>
        <w:ind w:right="-286"/>
        <w:jc w:val="both"/>
        <w:rPr>
          <w:rFonts w:asciiTheme="minorHAnsi" w:hAnsiTheme="minorHAnsi" w:cstheme="minorHAnsi"/>
          <w:color w:val="000000"/>
        </w:rPr>
      </w:pPr>
      <w:r w:rsidRPr="00D34F23">
        <w:rPr>
          <w:rFonts w:asciiTheme="minorHAnsi" w:hAnsiTheme="minorHAnsi" w:cstheme="minorHAnsi"/>
          <w:color w:val="000000"/>
        </w:rPr>
        <w:t>Związek</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Komunalny</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Gmin</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„Czyste</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Miasto,</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Czysta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Gmina”</w:t>
      </w:r>
    </w:p>
    <w:p w14:paraId="4B5F2671" w14:textId="77777777" w:rsidR="00462563" w:rsidRPr="00D34F23" w:rsidRDefault="00462563" w:rsidP="00ED0AB4">
      <w:pPr>
        <w:spacing w:line="276" w:lineRule="auto"/>
        <w:ind w:right="-286"/>
        <w:jc w:val="both"/>
        <w:rPr>
          <w:rFonts w:asciiTheme="minorHAnsi" w:hAnsiTheme="minorHAnsi" w:cstheme="minorHAnsi"/>
          <w:color w:val="000000"/>
        </w:rPr>
      </w:pPr>
      <w:r w:rsidRPr="00D34F23">
        <w:rPr>
          <w:rFonts w:asciiTheme="minorHAnsi" w:hAnsiTheme="minorHAnsi" w:cstheme="minorHAnsi"/>
          <w:color w:val="000000"/>
        </w:rPr>
        <w:t>Pl.</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Św.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Józefa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5,</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62</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800</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Kalisz</w:t>
      </w:r>
    </w:p>
    <w:p w14:paraId="1C528DD3" w14:textId="77777777" w:rsidR="00462563" w:rsidRPr="00D34F23" w:rsidRDefault="00462563" w:rsidP="00ED0AB4">
      <w:pPr>
        <w:spacing w:line="276" w:lineRule="auto"/>
        <w:ind w:right="-1"/>
        <w:jc w:val="both"/>
        <w:rPr>
          <w:rFonts w:asciiTheme="minorHAnsi" w:hAnsiTheme="minorHAnsi" w:cstheme="minorHAnsi"/>
          <w:color w:val="000000"/>
          <w:u w:val="single"/>
        </w:rPr>
      </w:pPr>
      <w:r w:rsidRPr="00D34F23">
        <w:rPr>
          <w:rFonts w:asciiTheme="minorHAnsi" w:hAnsiTheme="minorHAnsi" w:cstheme="minorHAnsi"/>
          <w:color w:val="000000"/>
          <w:u w:val="single"/>
        </w:rPr>
        <w:t>Adres</w:t>
      </w:r>
      <w:r w:rsidR="00901F1F" w:rsidRPr="00D34F23">
        <w:rPr>
          <w:rFonts w:asciiTheme="minorHAnsi" w:hAnsiTheme="minorHAnsi" w:cstheme="minorHAnsi"/>
          <w:color w:val="000000"/>
          <w:u w:val="single"/>
        </w:rPr>
        <w:t xml:space="preserve"> </w:t>
      </w:r>
      <w:r w:rsidRPr="00D34F23">
        <w:rPr>
          <w:rFonts w:asciiTheme="minorHAnsi" w:hAnsiTheme="minorHAnsi" w:cstheme="minorHAnsi"/>
          <w:color w:val="000000"/>
          <w:u w:val="single"/>
        </w:rPr>
        <w:t>korespondencyjny:</w:t>
      </w:r>
    </w:p>
    <w:p w14:paraId="2617AA26" w14:textId="77777777" w:rsidR="00462563" w:rsidRPr="00D34F23" w:rsidRDefault="00462563" w:rsidP="00ED0AB4">
      <w:pPr>
        <w:spacing w:line="276" w:lineRule="auto"/>
        <w:ind w:right="-286"/>
        <w:jc w:val="both"/>
        <w:rPr>
          <w:rFonts w:asciiTheme="minorHAnsi" w:hAnsiTheme="minorHAnsi" w:cstheme="minorHAnsi"/>
          <w:color w:val="000000"/>
        </w:rPr>
      </w:pPr>
      <w:r w:rsidRPr="00D34F23">
        <w:rPr>
          <w:rFonts w:asciiTheme="minorHAnsi" w:hAnsiTheme="minorHAnsi" w:cstheme="minorHAnsi"/>
          <w:color w:val="000000"/>
        </w:rPr>
        <w:t>Zakład</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Unieszkodliwiania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Odpadów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Komunalnych</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„Orli</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Staw”</w:t>
      </w:r>
    </w:p>
    <w:p w14:paraId="74E74D1E" w14:textId="77777777" w:rsidR="00462563" w:rsidRPr="00D34F23" w:rsidRDefault="00462563" w:rsidP="00ED0AB4">
      <w:pPr>
        <w:spacing w:line="276" w:lineRule="auto"/>
        <w:ind w:right="-286"/>
        <w:jc w:val="both"/>
        <w:rPr>
          <w:rFonts w:asciiTheme="minorHAnsi" w:hAnsiTheme="minorHAnsi" w:cstheme="minorHAnsi"/>
          <w:color w:val="000000"/>
        </w:rPr>
      </w:pPr>
      <w:r w:rsidRPr="00D34F23">
        <w:rPr>
          <w:rFonts w:asciiTheme="minorHAnsi" w:hAnsiTheme="minorHAnsi" w:cstheme="minorHAnsi"/>
          <w:color w:val="000000"/>
        </w:rPr>
        <w:t>Orli</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Staw</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2,</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62</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834</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Ceków</w:t>
      </w:r>
    </w:p>
    <w:p w14:paraId="0DD1E30A" w14:textId="1C74EFBB" w:rsidR="00A161E9" w:rsidRPr="00D34F23" w:rsidRDefault="00462563" w:rsidP="00ED0AB4">
      <w:pPr>
        <w:spacing w:line="276" w:lineRule="auto"/>
        <w:ind w:right="-286"/>
        <w:jc w:val="both"/>
        <w:rPr>
          <w:rFonts w:asciiTheme="minorHAnsi" w:hAnsiTheme="minorHAnsi" w:cstheme="minorHAnsi"/>
          <w:color w:val="000000"/>
        </w:rPr>
      </w:pPr>
      <w:r w:rsidRPr="00D34F23">
        <w:rPr>
          <w:rFonts w:asciiTheme="minorHAnsi" w:hAnsiTheme="minorHAnsi" w:cstheme="minorHAnsi"/>
          <w:color w:val="000000"/>
        </w:rPr>
        <w:t>Strona</w:t>
      </w:r>
      <w:r w:rsidR="00901F1F" w:rsidRPr="00D34F23">
        <w:rPr>
          <w:rFonts w:asciiTheme="minorHAnsi" w:hAnsiTheme="minorHAnsi" w:cstheme="minorHAnsi"/>
          <w:color w:val="000000"/>
        </w:rPr>
        <w:t xml:space="preserve"> </w:t>
      </w:r>
      <w:r w:rsidRPr="00D34F23">
        <w:rPr>
          <w:rFonts w:asciiTheme="minorHAnsi" w:hAnsiTheme="minorHAnsi" w:cstheme="minorHAnsi"/>
          <w:color w:val="000000"/>
        </w:rPr>
        <w:t>internetowa:</w:t>
      </w:r>
      <w:r w:rsidR="00901F1F" w:rsidRPr="00D34F23">
        <w:rPr>
          <w:rFonts w:asciiTheme="minorHAnsi" w:hAnsiTheme="minorHAnsi" w:cstheme="minorHAnsi"/>
          <w:color w:val="000000"/>
        </w:rPr>
        <w:t xml:space="preserve"> </w:t>
      </w:r>
      <w:hyperlink r:id="rId9" w:history="1">
        <w:r w:rsidR="00A161E9" w:rsidRPr="00D34F23">
          <w:rPr>
            <w:rStyle w:val="Hipercze"/>
            <w:rFonts w:asciiTheme="minorHAnsi" w:hAnsiTheme="minorHAnsi" w:cstheme="minorHAnsi"/>
          </w:rPr>
          <w:t>www.czystemiasto.pl</w:t>
        </w:r>
      </w:hyperlink>
    </w:p>
    <w:p w14:paraId="4D1D9420" w14:textId="77777777" w:rsidR="00A161E9" w:rsidRPr="00D34F23" w:rsidRDefault="00A161E9" w:rsidP="00ED0AB4">
      <w:pPr>
        <w:spacing w:line="276" w:lineRule="auto"/>
        <w:ind w:right="-286"/>
        <w:jc w:val="both"/>
        <w:rPr>
          <w:rFonts w:asciiTheme="minorHAnsi" w:hAnsiTheme="minorHAnsi" w:cstheme="minorHAnsi"/>
          <w:color w:val="000000"/>
        </w:rPr>
      </w:pPr>
    </w:p>
    <w:p w14:paraId="34C67603" w14:textId="6CAEF613" w:rsidR="00A161E9" w:rsidRPr="00D34F23" w:rsidRDefault="00A161E9" w:rsidP="00ED0AB4">
      <w:pPr>
        <w:spacing w:line="276" w:lineRule="auto"/>
        <w:ind w:right="-286"/>
        <w:jc w:val="both"/>
        <w:rPr>
          <w:rFonts w:asciiTheme="minorHAnsi" w:hAnsiTheme="minorHAnsi" w:cstheme="minorHAnsi"/>
          <w:b/>
          <w:color w:val="000000"/>
        </w:rPr>
      </w:pPr>
      <w:r w:rsidRPr="00D34F23">
        <w:rPr>
          <w:rFonts w:asciiTheme="minorHAnsi" w:hAnsiTheme="minorHAnsi" w:cstheme="minorHAnsi"/>
          <w:b/>
          <w:iCs/>
          <w:color w:val="000000"/>
        </w:rPr>
        <w:t>Postępowanie prowadzone jest wyłącznie w formie elektronicznej przy użyciu środków komunikacji elektronicznej za pośrednictwem Platformy Zakupowej dostępnej pod adresem:</w:t>
      </w:r>
    </w:p>
    <w:p w14:paraId="68866584" w14:textId="47FFA0BE" w:rsidR="00462563" w:rsidRPr="00D34F23" w:rsidRDefault="00873F06" w:rsidP="00ED0AB4">
      <w:pPr>
        <w:spacing w:line="276" w:lineRule="auto"/>
        <w:ind w:right="-286"/>
        <w:jc w:val="both"/>
        <w:rPr>
          <w:rStyle w:val="Hipercze"/>
          <w:rFonts w:asciiTheme="minorHAnsi" w:hAnsiTheme="minorHAnsi" w:cstheme="minorHAnsi"/>
          <w:b/>
          <w:iCs/>
          <w:lang w:eastAsia="x-none"/>
        </w:rPr>
      </w:pPr>
      <w:hyperlink r:id="rId10" w:history="1">
        <w:r w:rsidR="00A161E9" w:rsidRPr="00D34F23">
          <w:rPr>
            <w:rStyle w:val="Hipercze"/>
            <w:rFonts w:asciiTheme="minorHAnsi" w:hAnsiTheme="minorHAnsi" w:cstheme="minorHAnsi"/>
            <w:b/>
            <w:iCs/>
            <w:lang w:eastAsia="x-none"/>
          </w:rPr>
          <w:t>https://platformazakupowa.pl/pn/czystemiasto</w:t>
        </w:r>
      </w:hyperlink>
    </w:p>
    <w:p w14:paraId="0F231EFB" w14:textId="77777777" w:rsidR="00A161E9" w:rsidRPr="00D34F23" w:rsidRDefault="00A161E9" w:rsidP="00ED0AB4">
      <w:pPr>
        <w:spacing w:line="276" w:lineRule="auto"/>
        <w:ind w:right="-286"/>
        <w:jc w:val="both"/>
        <w:rPr>
          <w:rFonts w:asciiTheme="minorHAnsi" w:hAnsiTheme="minorHAnsi" w:cstheme="minorHAnsi"/>
          <w:b/>
          <w:color w:val="000000"/>
        </w:rPr>
      </w:pPr>
    </w:p>
    <w:p w14:paraId="77465645" w14:textId="77777777" w:rsidR="00462563" w:rsidRPr="00D34F23" w:rsidRDefault="00462563" w:rsidP="00ED0AB4">
      <w:pPr>
        <w:pStyle w:val="Tekstkomentarza"/>
        <w:spacing w:line="276" w:lineRule="auto"/>
        <w:ind w:right="-286"/>
        <w:jc w:val="both"/>
        <w:rPr>
          <w:rFonts w:asciiTheme="minorHAnsi" w:hAnsiTheme="minorHAnsi" w:cstheme="minorHAnsi"/>
          <w:color w:val="000000"/>
          <w:sz w:val="24"/>
          <w:szCs w:val="24"/>
        </w:rPr>
      </w:pPr>
      <w:r w:rsidRPr="00D34F23">
        <w:rPr>
          <w:rFonts w:asciiTheme="minorHAnsi" w:hAnsiTheme="minorHAnsi" w:cstheme="minorHAnsi"/>
          <w:color w:val="000000"/>
          <w:sz w:val="24"/>
          <w:szCs w:val="24"/>
        </w:rPr>
        <w:t>Godziny</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urzędowania</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Zamawiającego:</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8.00</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15.30</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w</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dni</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robocze.</w:t>
      </w:r>
    </w:p>
    <w:p w14:paraId="60689BB6" w14:textId="77777777" w:rsidR="00462563" w:rsidRPr="00D34F23" w:rsidRDefault="00462563" w:rsidP="00ED0AB4">
      <w:pPr>
        <w:pStyle w:val="Tekstkomentarza"/>
        <w:spacing w:line="276" w:lineRule="auto"/>
        <w:ind w:right="-286"/>
        <w:jc w:val="both"/>
        <w:rPr>
          <w:rFonts w:asciiTheme="minorHAnsi" w:hAnsiTheme="minorHAnsi" w:cstheme="minorHAnsi"/>
          <w:color w:val="000000"/>
          <w:sz w:val="24"/>
          <w:szCs w:val="24"/>
        </w:rPr>
      </w:pPr>
      <w:r w:rsidRPr="00D34F23">
        <w:rPr>
          <w:rFonts w:asciiTheme="minorHAnsi" w:hAnsiTheme="minorHAnsi" w:cstheme="minorHAnsi"/>
          <w:color w:val="000000"/>
          <w:sz w:val="24"/>
          <w:szCs w:val="24"/>
        </w:rPr>
        <w:t>NIP:</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618-18-44-896,</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REGON:</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250810478</w:t>
      </w:r>
    </w:p>
    <w:p w14:paraId="282A7EB1" w14:textId="77777777" w:rsidR="005A0E4E" w:rsidRPr="00D34F23" w:rsidRDefault="005A0E4E" w:rsidP="00ED0AB4">
      <w:pPr>
        <w:pStyle w:val="Tekstkomentarza"/>
        <w:spacing w:line="276" w:lineRule="auto"/>
        <w:ind w:right="-286"/>
        <w:jc w:val="both"/>
        <w:rPr>
          <w:rFonts w:asciiTheme="minorHAnsi" w:hAnsiTheme="minorHAnsi" w:cstheme="minorHAnsi"/>
          <w:color w:val="000000"/>
          <w:sz w:val="24"/>
          <w:szCs w:val="24"/>
        </w:rPr>
      </w:pPr>
    </w:p>
    <w:p w14:paraId="014B2385" w14:textId="77777777" w:rsidR="006636B9" w:rsidRPr="00D34F23" w:rsidRDefault="00462563" w:rsidP="00ED0AB4">
      <w:pPr>
        <w:pStyle w:val="Nowy2"/>
        <w:keepNext w:val="0"/>
        <w:keepLines w:val="0"/>
        <w:suppressAutoHyphens w:val="0"/>
        <w:spacing w:line="276" w:lineRule="auto"/>
      </w:pPr>
      <w:bookmarkStart w:id="2" w:name="_Toc172516564"/>
      <w:bookmarkStart w:id="3" w:name="_Toc448221631"/>
      <w:r w:rsidRPr="00D34F23">
        <w:t>Informacje</w:t>
      </w:r>
      <w:r w:rsidR="00901F1F" w:rsidRPr="00D34F23">
        <w:t xml:space="preserve"> </w:t>
      </w:r>
      <w:r w:rsidRPr="00D34F23">
        <w:t>ogólne.</w:t>
      </w:r>
      <w:bookmarkEnd w:id="2"/>
      <w:bookmarkEnd w:id="3"/>
    </w:p>
    <w:p w14:paraId="3F1F79C4" w14:textId="77777777" w:rsidR="00737575" w:rsidRPr="00D34F23" w:rsidRDefault="00737575" w:rsidP="00ED0AB4">
      <w:pPr>
        <w:pStyle w:val="Akapitzlist"/>
        <w:widowControl w:val="0"/>
        <w:numPr>
          <w:ilvl w:val="0"/>
          <w:numId w:val="6"/>
        </w:numPr>
        <w:autoSpaceDE w:val="0"/>
        <w:autoSpaceDN w:val="0"/>
        <w:spacing w:after="0" w:line="276" w:lineRule="auto"/>
        <w:ind w:right="-286"/>
        <w:jc w:val="both"/>
        <w:outlineLvl w:val="2"/>
        <w:rPr>
          <w:rFonts w:ascii="Calibri" w:hAnsi="Calibri"/>
          <w:vanish/>
          <w:sz w:val="24"/>
          <w:lang w:eastAsia="x-none"/>
        </w:rPr>
      </w:pPr>
      <w:bookmarkStart w:id="4" w:name="_Toc448221632"/>
    </w:p>
    <w:p w14:paraId="505C33E0" w14:textId="77777777" w:rsidR="00737575" w:rsidRPr="00D34F23" w:rsidRDefault="00737575" w:rsidP="00ED0AB4">
      <w:pPr>
        <w:pStyle w:val="Akapitzlist"/>
        <w:widowControl w:val="0"/>
        <w:numPr>
          <w:ilvl w:val="0"/>
          <w:numId w:val="6"/>
        </w:numPr>
        <w:autoSpaceDE w:val="0"/>
        <w:autoSpaceDN w:val="0"/>
        <w:spacing w:after="0" w:line="276" w:lineRule="auto"/>
        <w:ind w:right="-286"/>
        <w:jc w:val="both"/>
        <w:outlineLvl w:val="2"/>
        <w:rPr>
          <w:rFonts w:ascii="Calibri" w:hAnsi="Calibri"/>
          <w:vanish/>
          <w:sz w:val="24"/>
          <w:lang w:eastAsia="x-none"/>
        </w:rPr>
      </w:pPr>
    </w:p>
    <w:p w14:paraId="6463578E" w14:textId="0F8A4488" w:rsidR="00D003DF" w:rsidRPr="00D34F23" w:rsidRDefault="00462563" w:rsidP="00ED0AB4">
      <w:pPr>
        <w:pStyle w:val="Nowy3"/>
        <w:keepLines w:val="0"/>
        <w:rPr>
          <w:rFonts w:asciiTheme="minorHAnsi" w:hAnsiTheme="minorHAnsi" w:cstheme="minorHAnsi"/>
          <w:color w:val="000000"/>
        </w:rPr>
      </w:pPr>
      <w:r w:rsidRPr="00D34F23">
        <w:t>Nr</w:t>
      </w:r>
      <w:r w:rsidR="00901F1F" w:rsidRPr="00D34F23">
        <w:t xml:space="preserve"> </w:t>
      </w:r>
      <w:r w:rsidRPr="00D34F23">
        <w:t>referencyjny</w:t>
      </w:r>
      <w:r w:rsidR="00901F1F" w:rsidRPr="00D34F23">
        <w:t xml:space="preserve"> </w:t>
      </w:r>
      <w:r w:rsidRPr="00D34F23">
        <w:t>nadany</w:t>
      </w:r>
      <w:r w:rsidR="00901F1F" w:rsidRPr="00D34F23">
        <w:t xml:space="preserve"> </w:t>
      </w:r>
      <w:r w:rsidRPr="00D34F23">
        <w:t>sprawie</w:t>
      </w:r>
      <w:r w:rsidR="00901F1F" w:rsidRPr="00D34F23">
        <w:t xml:space="preserve"> </w:t>
      </w:r>
      <w:r w:rsidRPr="00D34F23">
        <w:t>przez</w:t>
      </w:r>
      <w:r w:rsidR="00901F1F" w:rsidRPr="00D34F23">
        <w:t xml:space="preserve"> </w:t>
      </w:r>
      <w:r w:rsidRPr="00D34F23">
        <w:t>Zamawiającego:</w:t>
      </w:r>
      <w:r w:rsidR="00901F1F" w:rsidRPr="00D34F23">
        <w:t xml:space="preserve"> </w:t>
      </w:r>
      <w:bookmarkEnd w:id="4"/>
      <w:r w:rsidR="005B321E" w:rsidRPr="00D34F23">
        <w:t>UA</w:t>
      </w:r>
      <w:r w:rsidR="00AD4955" w:rsidRPr="00D34F23">
        <w:t>.271.1.</w:t>
      </w:r>
      <w:r w:rsidR="005B321E" w:rsidRPr="00D34F23">
        <w:t>5</w:t>
      </w:r>
      <w:r w:rsidR="00E148C4" w:rsidRPr="00D34F23">
        <w:t>.20</w:t>
      </w:r>
      <w:bookmarkStart w:id="5" w:name="_Toc448221633"/>
      <w:r w:rsidR="005B321E" w:rsidRPr="00D34F23">
        <w:t>20</w:t>
      </w:r>
    </w:p>
    <w:p w14:paraId="6A3998F7" w14:textId="3A4D0720" w:rsidR="00FE4EB3" w:rsidRPr="00D34F23" w:rsidRDefault="00462563" w:rsidP="00ED0AB4">
      <w:pPr>
        <w:pStyle w:val="Nowy3"/>
        <w:keepLines w:val="0"/>
        <w:rPr>
          <w:rFonts w:asciiTheme="minorHAnsi" w:hAnsiTheme="minorHAnsi" w:cstheme="minorHAnsi"/>
          <w:color w:val="000000"/>
        </w:rPr>
      </w:pPr>
      <w:r w:rsidRPr="00D34F23">
        <w:t>Użyte</w:t>
      </w:r>
      <w:r w:rsidR="00901F1F" w:rsidRPr="00D34F23">
        <w:t xml:space="preserve"> </w:t>
      </w:r>
      <w:r w:rsidRPr="00D34F23">
        <w:t>w</w:t>
      </w:r>
      <w:r w:rsidR="00901F1F" w:rsidRPr="00D34F23">
        <w:t xml:space="preserve"> </w:t>
      </w:r>
      <w:r w:rsidRPr="00D34F23">
        <w:t>SIWZ</w:t>
      </w:r>
      <w:r w:rsidR="00901F1F" w:rsidRPr="00D34F23">
        <w:t xml:space="preserve"> </w:t>
      </w:r>
      <w:r w:rsidRPr="00D34F23">
        <w:t>terminy</w:t>
      </w:r>
      <w:r w:rsidR="00901F1F" w:rsidRPr="00D34F23">
        <w:t xml:space="preserve"> </w:t>
      </w:r>
      <w:r w:rsidRPr="00D34F23">
        <w:t>mają</w:t>
      </w:r>
      <w:r w:rsidR="00901F1F" w:rsidRPr="00D34F23">
        <w:t xml:space="preserve"> </w:t>
      </w:r>
      <w:r w:rsidRPr="00D34F23">
        <w:t>następujące</w:t>
      </w:r>
      <w:r w:rsidR="00901F1F" w:rsidRPr="00D34F23">
        <w:t xml:space="preserve"> </w:t>
      </w:r>
      <w:r w:rsidRPr="00D34F23">
        <w:t>znaczenie:</w:t>
      </w:r>
      <w:bookmarkEnd w:id="5"/>
    </w:p>
    <w:p w14:paraId="2F80494E" w14:textId="436CDF7E" w:rsidR="007E0C6F" w:rsidRPr="007E0C6F" w:rsidRDefault="007E0C6F" w:rsidP="00ED0AB4">
      <w:pPr>
        <w:pStyle w:val="Tytu"/>
        <w:numPr>
          <w:ilvl w:val="0"/>
          <w:numId w:val="67"/>
        </w:numPr>
        <w:spacing w:line="276" w:lineRule="auto"/>
        <w:ind w:left="1134" w:right="-1" w:hanging="425"/>
        <w:jc w:val="both"/>
        <w:rPr>
          <w:rFonts w:asciiTheme="minorHAnsi" w:hAnsiTheme="minorHAnsi" w:cstheme="minorHAnsi"/>
          <w:b w:val="0"/>
          <w:color w:val="000000"/>
          <w:sz w:val="24"/>
          <w:szCs w:val="24"/>
        </w:rPr>
      </w:pPr>
      <w:r w:rsidRPr="007E0C6F">
        <w:rPr>
          <w:rFonts w:asciiTheme="minorHAnsi" w:hAnsiTheme="minorHAnsi" w:cstheme="minorHAnsi"/>
          <w:b w:val="0"/>
          <w:color w:val="000000"/>
          <w:sz w:val="24"/>
          <w:szCs w:val="24"/>
        </w:rPr>
        <w:t>„Zamawiający” – Związek Komunalny Gmin „Czyste Miasto, Czysta Gmina” z siedzibą przy Placu Św. Józefa 5, 62 – 800 Kalisz,</w:t>
      </w:r>
      <w:r w:rsidR="00ED0AB4">
        <w:rPr>
          <w:rFonts w:asciiTheme="minorHAnsi" w:hAnsiTheme="minorHAnsi" w:cstheme="minorHAnsi"/>
          <w:b w:val="0"/>
          <w:color w:val="000000"/>
          <w:sz w:val="24"/>
          <w:szCs w:val="24"/>
        </w:rPr>
        <w:t xml:space="preserve">     </w:t>
      </w:r>
    </w:p>
    <w:p w14:paraId="3B414863" w14:textId="77777777" w:rsidR="00462563" w:rsidRPr="00D34F23" w:rsidRDefault="00462563" w:rsidP="00ED0AB4">
      <w:pPr>
        <w:pStyle w:val="Tytu"/>
        <w:numPr>
          <w:ilvl w:val="0"/>
          <w:numId w:val="67"/>
        </w:numPr>
        <w:suppressAutoHyphens w:val="0"/>
        <w:spacing w:before="0" w:line="276" w:lineRule="auto"/>
        <w:ind w:left="1134" w:right="-1" w:hanging="425"/>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„Zakład/ZUOK</w:t>
      </w:r>
      <w:r w:rsidR="00B6401A" w:rsidRPr="00D34F23">
        <w:rPr>
          <w:rFonts w:asciiTheme="minorHAnsi" w:hAnsiTheme="minorHAnsi" w:cstheme="minorHAnsi"/>
          <w:b w:val="0"/>
          <w:color w:val="000000"/>
          <w:sz w:val="24"/>
          <w:szCs w:val="24"/>
        </w:rPr>
        <w:t>/ZUOK Orli Staw</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należy</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przez</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to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rozumieć</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Zakład</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Unieszkodliwiania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Odpadów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Komunalnych</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„Orli</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Staw”</w:t>
      </w:r>
      <w:r w:rsidR="00A25CF9" w:rsidRPr="00D34F23">
        <w:t xml:space="preserve"> </w:t>
      </w:r>
      <w:r w:rsidR="00A25CF9" w:rsidRPr="00D34F23">
        <w:rPr>
          <w:rFonts w:asciiTheme="minorHAnsi" w:hAnsiTheme="minorHAnsi" w:cstheme="minorHAnsi"/>
          <w:b w:val="0"/>
          <w:color w:val="000000"/>
          <w:sz w:val="24"/>
          <w:szCs w:val="24"/>
        </w:rPr>
        <w:t>(który jest własnością Zamawiającego)</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Orlim</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Stawie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2,</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62</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834</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Ceków;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adres</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Zakładu</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jest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adresem</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korespondencyjnym</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Zamawiającego,</w:t>
      </w:r>
    </w:p>
    <w:p w14:paraId="6DD60686" w14:textId="784089AB" w:rsidR="00C578C5" w:rsidRPr="00D34F23" w:rsidRDefault="00C578C5" w:rsidP="00ED0AB4">
      <w:pPr>
        <w:numPr>
          <w:ilvl w:val="0"/>
          <w:numId w:val="1"/>
        </w:numPr>
        <w:spacing w:line="276" w:lineRule="auto"/>
        <w:ind w:left="1134" w:hanging="357"/>
        <w:jc w:val="both"/>
        <w:rPr>
          <w:rFonts w:asciiTheme="minorHAnsi" w:hAnsiTheme="minorHAnsi" w:cstheme="minorHAnsi"/>
          <w:lang w:eastAsia="ar-SA"/>
        </w:rPr>
      </w:pPr>
      <w:r w:rsidRPr="00D34F23">
        <w:rPr>
          <w:rFonts w:asciiTheme="minorHAnsi" w:hAnsiTheme="minorHAnsi" w:cstheme="minorHAnsi"/>
          <w:lang w:eastAsia="ar-SA"/>
        </w:rPr>
        <w:t>SPO</w:t>
      </w:r>
      <w:r w:rsidR="002A1D25" w:rsidRPr="00D34F23">
        <w:rPr>
          <w:rFonts w:asciiTheme="minorHAnsi" w:hAnsiTheme="minorHAnsi" w:cstheme="minorHAnsi"/>
          <w:lang w:eastAsia="ar-SA"/>
        </w:rPr>
        <w:t>/Stacja</w:t>
      </w:r>
      <w:r w:rsidRPr="00D34F23">
        <w:rPr>
          <w:rFonts w:asciiTheme="minorHAnsi" w:hAnsiTheme="minorHAnsi" w:cstheme="minorHAnsi"/>
          <w:lang w:eastAsia="ar-SA"/>
        </w:rPr>
        <w:t xml:space="preserve"> – Stacja Przeładunkowa Odpadów Komunalnych w Sieradzu, ul. Dzigorzewska 4, 98-200 Sieradz, będąca własnością Zamawiającego</w:t>
      </w:r>
    </w:p>
    <w:p w14:paraId="5282D7E1" w14:textId="3669EC1A" w:rsidR="00462563" w:rsidRPr="00D34F23" w:rsidRDefault="00946230" w:rsidP="00ED0AB4">
      <w:pPr>
        <w:pStyle w:val="Tytu"/>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„p</w:t>
      </w:r>
      <w:r w:rsidR="00462563" w:rsidRPr="00D34F23">
        <w:rPr>
          <w:rFonts w:asciiTheme="minorHAnsi" w:hAnsiTheme="minorHAnsi" w:cstheme="minorHAnsi"/>
          <w:b w:val="0"/>
          <w:color w:val="000000"/>
          <w:sz w:val="24"/>
          <w:szCs w:val="24"/>
        </w:rPr>
        <w:t>ostępowanie”</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postępowanie</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o</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udzielenie</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zamówienia</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publicznego</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prowadzone</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przez</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Zamawiającego</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na</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podstawie</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niniejszej</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Specyfikacji</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i</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ustawy</w:t>
      </w:r>
      <w:r w:rsidR="0038240F" w:rsidRPr="00D34F23">
        <w:rPr>
          <w:rFonts w:asciiTheme="minorHAnsi" w:hAnsiTheme="minorHAnsi" w:cstheme="minorHAnsi"/>
          <w:b w:val="0"/>
          <w:color w:val="000000"/>
          <w:sz w:val="24"/>
          <w:szCs w:val="24"/>
        </w:rPr>
        <w:t xml:space="preserve"> Pzp</w:t>
      </w:r>
      <w:r w:rsidR="00462563" w:rsidRPr="00D34F23">
        <w:rPr>
          <w:rFonts w:asciiTheme="minorHAnsi" w:hAnsiTheme="minorHAnsi" w:cstheme="minorHAnsi"/>
          <w:b w:val="0"/>
          <w:color w:val="000000"/>
          <w:sz w:val="24"/>
          <w:szCs w:val="24"/>
        </w:rPr>
        <w:t>,</w:t>
      </w:r>
    </w:p>
    <w:p w14:paraId="00A0AB62" w14:textId="77777777" w:rsidR="00462563" w:rsidRPr="00D34F23" w:rsidRDefault="00462563" w:rsidP="00ED0AB4">
      <w:pPr>
        <w:pStyle w:val="Tytu"/>
        <w:numPr>
          <w:ilvl w:val="0"/>
          <w:numId w:val="1"/>
        </w:numPr>
        <w:suppressAutoHyphens w:val="0"/>
        <w:spacing w:before="0" w:line="276" w:lineRule="auto"/>
        <w:ind w:left="1134" w:right="-286"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„SIWZ”,</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„Specyfikacja”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niniejsza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Specyfikacja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Istotnych</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Warunków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Zamówienia,</w:t>
      </w:r>
    </w:p>
    <w:p w14:paraId="2EDB7D82" w14:textId="2B2FC5A7" w:rsidR="00462563" w:rsidRPr="00D34F23" w:rsidRDefault="00946230" w:rsidP="00ED0AB4">
      <w:pPr>
        <w:pStyle w:val="Tytu"/>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„u</w:t>
      </w:r>
      <w:r w:rsidR="00462563" w:rsidRPr="00D34F23">
        <w:rPr>
          <w:rFonts w:asciiTheme="minorHAnsi" w:hAnsiTheme="minorHAnsi" w:cstheme="minorHAnsi"/>
          <w:b w:val="0"/>
          <w:color w:val="000000"/>
          <w:sz w:val="24"/>
          <w:szCs w:val="24"/>
        </w:rPr>
        <w:t>stawa”</w:t>
      </w:r>
      <w:r w:rsidRPr="00D34F23">
        <w:rPr>
          <w:rFonts w:asciiTheme="minorHAnsi" w:hAnsiTheme="minorHAnsi" w:cstheme="minorHAnsi"/>
          <w:b w:val="0"/>
          <w:color w:val="000000"/>
          <w:sz w:val="24"/>
          <w:szCs w:val="24"/>
        </w:rPr>
        <w:t>, „u</w:t>
      </w:r>
      <w:r w:rsidR="00C83B6A" w:rsidRPr="00D34F23">
        <w:rPr>
          <w:rFonts w:asciiTheme="minorHAnsi" w:hAnsiTheme="minorHAnsi" w:cstheme="minorHAnsi"/>
          <w:b w:val="0"/>
          <w:color w:val="000000"/>
          <w:sz w:val="24"/>
          <w:szCs w:val="24"/>
        </w:rPr>
        <w:t>stawa Pzp”</w:t>
      </w:r>
      <w:r w:rsidR="00901F1F" w:rsidRPr="00D34F23">
        <w:rPr>
          <w:rFonts w:asciiTheme="minorHAnsi" w:hAnsiTheme="minorHAnsi" w:cstheme="minorHAnsi"/>
          <w:b w:val="0"/>
          <w:color w:val="000000"/>
          <w:sz w:val="24"/>
          <w:szCs w:val="24"/>
        </w:rPr>
        <w:t xml:space="preserve"> </w:t>
      </w:r>
      <w:r w:rsidR="009C07AA" w:rsidRPr="00D34F23">
        <w:rPr>
          <w:rFonts w:asciiTheme="minorHAnsi" w:hAnsiTheme="minorHAnsi" w:cstheme="minorHAnsi"/>
          <w:b w:val="0"/>
          <w:color w:val="000000"/>
          <w:sz w:val="24"/>
          <w:szCs w:val="24"/>
        </w:rPr>
        <w:t>lub</w:t>
      </w:r>
      <w:r w:rsidR="00901F1F" w:rsidRPr="00D34F23">
        <w:rPr>
          <w:rFonts w:asciiTheme="minorHAnsi" w:hAnsiTheme="minorHAnsi" w:cstheme="minorHAnsi"/>
          <w:b w:val="0"/>
          <w:color w:val="000000"/>
          <w:sz w:val="24"/>
          <w:szCs w:val="24"/>
        </w:rPr>
        <w:t xml:space="preserve"> </w:t>
      </w:r>
      <w:r w:rsidR="009C07AA" w:rsidRPr="00D34F23">
        <w:rPr>
          <w:rFonts w:asciiTheme="minorHAnsi" w:hAnsiTheme="minorHAnsi" w:cstheme="minorHAnsi"/>
          <w:b w:val="0"/>
          <w:color w:val="000000"/>
          <w:sz w:val="24"/>
          <w:szCs w:val="24"/>
        </w:rPr>
        <w:t>„Pzp”</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ustawa</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z</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dnia</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29</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stycznia</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2004r.</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Prawo</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zamówień</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publicznych</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(t.j.</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Dz.</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U.</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z</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201</w:t>
      </w:r>
      <w:r w:rsidRPr="00D34F23">
        <w:rPr>
          <w:rFonts w:asciiTheme="minorHAnsi" w:hAnsiTheme="minorHAnsi" w:cstheme="minorHAnsi"/>
          <w:b w:val="0"/>
          <w:color w:val="000000"/>
          <w:sz w:val="24"/>
          <w:szCs w:val="24"/>
        </w:rPr>
        <w:t>9</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r.,</w:t>
      </w:r>
      <w:r w:rsidR="00901F1F" w:rsidRPr="00D34F23">
        <w:rPr>
          <w:rFonts w:asciiTheme="minorHAnsi" w:hAnsiTheme="minorHAnsi" w:cstheme="minorHAnsi"/>
          <w:b w:val="0"/>
          <w:color w:val="000000"/>
          <w:sz w:val="24"/>
          <w:szCs w:val="24"/>
        </w:rPr>
        <w:t xml:space="preserve"> </w:t>
      </w:r>
      <w:r w:rsidR="00462563" w:rsidRPr="00D34F23">
        <w:rPr>
          <w:rFonts w:asciiTheme="minorHAnsi" w:hAnsiTheme="minorHAnsi" w:cstheme="minorHAnsi"/>
          <w:b w:val="0"/>
          <w:color w:val="000000"/>
          <w:sz w:val="24"/>
          <w:szCs w:val="24"/>
        </w:rPr>
        <w:t>poz.</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1843</w:t>
      </w:r>
      <w:r w:rsidR="00462563" w:rsidRPr="00D34F23">
        <w:rPr>
          <w:rFonts w:asciiTheme="minorHAnsi" w:hAnsiTheme="minorHAnsi" w:cstheme="minorHAnsi"/>
          <w:b w:val="0"/>
          <w:color w:val="000000"/>
          <w:sz w:val="24"/>
          <w:szCs w:val="24"/>
        </w:rPr>
        <w:t>),</w:t>
      </w:r>
    </w:p>
    <w:p w14:paraId="356AB2D4" w14:textId="0F68A846" w:rsidR="00462563" w:rsidRPr="00D34F23" w:rsidRDefault="00462563" w:rsidP="00ED0AB4">
      <w:pPr>
        <w:pStyle w:val="Tytu"/>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w:t>
      </w:r>
      <w:r w:rsidR="00946230" w:rsidRPr="00D34F23">
        <w:rPr>
          <w:rFonts w:asciiTheme="minorHAnsi" w:hAnsiTheme="minorHAnsi" w:cstheme="minorHAnsi"/>
          <w:b w:val="0"/>
          <w:color w:val="000000"/>
          <w:sz w:val="24"/>
          <w:szCs w:val="24"/>
        </w:rPr>
        <w:t>z</w:t>
      </w:r>
      <w:r w:rsidRPr="00D34F23">
        <w:rPr>
          <w:rFonts w:asciiTheme="minorHAnsi" w:hAnsiTheme="minorHAnsi" w:cstheme="minorHAnsi"/>
          <w:b w:val="0"/>
          <w:color w:val="000000"/>
          <w:sz w:val="24"/>
          <w:szCs w:val="24"/>
        </w:rPr>
        <w:t>amówienie”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należy</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przez</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to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rozumieć</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zamówienie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publiczne,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którego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przedmiot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został</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opisany</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pkt.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fldChar w:fldCharType="begin"/>
      </w:r>
      <w:r w:rsidRPr="00D34F23">
        <w:rPr>
          <w:rFonts w:asciiTheme="minorHAnsi" w:hAnsiTheme="minorHAnsi" w:cstheme="minorHAnsi"/>
          <w:b w:val="0"/>
          <w:color w:val="000000"/>
          <w:sz w:val="24"/>
          <w:szCs w:val="24"/>
        </w:rPr>
        <w:instrText xml:space="preserve"> REF _Ref361819308 \r \h  \* MERGEFORMAT </w:instrText>
      </w:r>
      <w:r w:rsidRPr="00D34F23">
        <w:rPr>
          <w:rFonts w:asciiTheme="minorHAnsi" w:hAnsiTheme="minorHAnsi" w:cstheme="minorHAnsi"/>
          <w:b w:val="0"/>
          <w:color w:val="000000"/>
          <w:sz w:val="24"/>
          <w:szCs w:val="24"/>
        </w:rPr>
      </w:r>
      <w:r w:rsidRPr="00D34F23">
        <w:rPr>
          <w:rFonts w:asciiTheme="minorHAnsi" w:hAnsiTheme="minorHAnsi" w:cstheme="minorHAnsi"/>
          <w:b w:val="0"/>
          <w:color w:val="000000"/>
          <w:sz w:val="24"/>
          <w:szCs w:val="24"/>
        </w:rPr>
        <w:fldChar w:fldCharType="separate"/>
      </w:r>
      <w:r w:rsidR="00D34F23">
        <w:rPr>
          <w:rFonts w:asciiTheme="minorHAnsi" w:hAnsiTheme="minorHAnsi" w:cstheme="minorHAnsi"/>
          <w:b w:val="0"/>
          <w:color w:val="000000"/>
          <w:sz w:val="24"/>
          <w:szCs w:val="24"/>
        </w:rPr>
        <w:t>4</w:t>
      </w:r>
      <w:r w:rsidRPr="00D34F23">
        <w:rPr>
          <w:rFonts w:asciiTheme="minorHAnsi" w:hAnsiTheme="minorHAnsi" w:cstheme="minorHAnsi"/>
          <w:b w:val="0"/>
          <w:color w:val="000000"/>
          <w:sz w:val="24"/>
          <w:szCs w:val="24"/>
        </w:rPr>
        <w:fldChar w:fldCharType="end"/>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IDW,</w:t>
      </w:r>
    </w:p>
    <w:p w14:paraId="0E7EAF18" w14:textId="77C87744" w:rsidR="00E458D5" w:rsidRPr="00D34F23" w:rsidRDefault="00E458D5" w:rsidP="00ED0AB4">
      <w:pPr>
        <w:pStyle w:val="Tytu"/>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„oferta częściowa” - oferta przewidująca, zgodnie z treścią SIWZ wykonanie części zamówienia publicznego</w:t>
      </w:r>
      <w:r w:rsidR="0029681B" w:rsidRPr="00D34F23">
        <w:rPr>
          <w:rFonts w:asciiTheme="minorHAnsi" w:hAnsiTheme="minorHAnsi" w:cstheme="minorHAnsi"/>
          <w:b w:val="0"/>
          <w:color w:val="000000"/>
          <w:sz w:val="24"/>
          <w:szCs w:val="24"/>
        </w:rPr>
        <w:t xml:space="preserve"> (Zadania)</w:t>
      </w:r>
      <w:r w:rsidRPr="00D34F23">
        <w:rPr>
          <w:rFonts w:asciiTheme="minorHAnsi" w:hAnsiTheme="minorHAnsi" w:cstheme="minorHAnsi"/>
          <w:b w:val="0"/>
          <w:color w:val="000000"/>
          <w:sz w:val="24"/>
          <w:szCs w:val="24"/>
        </w:rPr>
        <w:t>,</w:t>
      </w:r>
    </w:p>
    <w:p w14:paraId="595B42BF" w14:textId="77777777" w:rsidR="00CE5EB0" w:rsidRPr="00D34F23" w:rsidRDefault="00462563" w:rsidP="00ED0AB4">
      <w:pPr>
        <w:pStyle w:val="Tytu"/>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D34F23">
        <w:rPr>
          <w:rFonts w:asciiTheme="minorHAnsi" w:hAnsiTheme="minorHAnsi" w:cstheme="minorHAnsi"/>
          <w:b w:val="0"/>
          <w:color w:val="000000"/>
          <w:sz w:val="24"/>
          <w:szCs w:val="24"/>
        </w:rPr>
        <w:t>„Wykonawca”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osoba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fizyczna,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osoba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prawna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albo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jednostka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organizacyjna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nieposiadająca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osobowości</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prawnej,</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która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ubiega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się</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udzielenie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zamówienia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lastRenderedPageBreak/>
        <w:t>publicznego,</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złożyła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ofertę</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lub</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zawarła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umowę</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w</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sprawie</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zamówienia</w:t>
      </w:r>
      <w:r w:rsidR="00901F1F" w:rsidRPr="00D34F23">
        <w:rPr>
          <w:rFonts w:asciiTheme="minorHAnsi" w:hAnsiTheme="minorHAnsi" w:cstheme="minorHAnsi"/>
          <w:b w:val="0"/>
          <w:color w:val="000000"/>
          <w:sz w:val="24"/>
          <w:szCs w:val="24"/>
        </w:rPr>
        <w:t xml:space="preserve"> </w:t>
      </w:r>
      <w:r w:rsidRPr="00D34F23">
        <w:rPr>
          <w:rFonts w:asciiTheme="minorHAnsi" w:hAnsiTheme="minorHAnsi" w:cstheme="minorHAnsi"/>
          <w:b w:val="0"/>
          <w:color w:val="000000"/>
          <w:sz w:val="24"/>
          <w:szCs w:val="24"/>
        </w:rPr>
        <w:t>publicznego</w:t>
      </w:r>
      <w:r w:rsidR="000509C7" w:rsidRPr="00D34F23">
        <w:rPr>
          <w:rFonts w:asciiTheme="minorHAnsi" w:hAnsiTheme="minorHAnsi" w:cstheme="minorHAnsi"/>
          <w:b w:val="0"/>
          <w:color w:val="000000"/>
          <w:sz w:val="24"/>
          <w:szCs w:val="24"/>
        </w:rPr>
        <w:t>,</w:t>
      </w:r>
    </w:p>
    <w:p w14:paraId="4E514D84" w14:textId="7A93ADC7" w:rsidR="00E458D5" w:rsidRPr="00D34F23" w:rsidRDefault="00CE5EB0" w:rsidP="00ED0AB4">
      <w:pPr>
        <w:pStyle w:val="Tytu"/>
        <w:numPr>
          <w:ilvl w:val="0"/>
          <w:numId w:val="1"/>
        </w:numPr>
        <w:suppressAutoHyphens w:val="0"/>
        <w:spacing w:before="0" w:line="276" w:lineRule="auto"/>
        <w:ind w:left="1134" w:right="-1" w:hanging="357"/>
        <w:jc w:val="both"/>
        <w:rPr>
          <w:rFonts w:asciiTheme="minorHAnsi" w:hAnsiTheme="minorHAnsi" w:cstheme="minorHAnsi"/>
          <w:b w:val="0"/>
          <w:sz w:val="24"/>
          <w:szCs w:val="24"/>
        </w:rPr>
      </w:pPr>
      <w:r w:rsidRPr="00D34F23">
        <w:rPr>
          <w:rFonts w:asciiTheme="minorHAnsi" w:hAnsiTheme="minorHAnsi" w:cstheme="minorHAnsi"/>
          <w:b w:val="0"/>
          <w:sz w:val="24"/>
          <w:szCs w:val="24"/>
        </w:rPr>
        <w:t>przedmiot</w:t>
      </w:r>
      <w:r w:rsidR="00901F1F" w:rsidRPr="00D34F23">
        <w:rPr>
          <w:rFonts w:asciiTheme="minorHAnsi" w:hAnsiTheme="minorHAnsi" w:cstheme="minorHAnsi"/>
          <w:b w:val="0"/>
          <w:sz w:val="24"/>
          <w:szCs w:val="24"/>
        </w:rPr>
        <w:t xml:space="preserve"> </w:t>
      </w:r>
      <w:r w:rsidRPr="00D34F23">
        <w:rPr>
          <w:rFonts w:asciiTheme="minorHAnsi" w:hAnsiTheme="minorHAnsi" w:cstheme="minorHAnsi"/>
          <w:b w:val="0"/>
          <w:sz w:val="24"/>
          <w:szCs w:val="24"/>
        </w:rPr>
        <w:t>zamówienia</w:t>
      </w:r>
      <w:r w:rsidR="00901F1F" w:rsidRPr="00D34F23">
        <w:rPr>
          <w:rFonts w:asciiTheme="minorHAnsi" w:hAnsiTheme="minorHAnsi" w:cstheme="minorHAnsi"/>
          <w:b w:val="0"/>
          <w:sz w:val="24"/>
          <w:szCs w:val="24"/>
        </w:rPr>
        <w:t xml:space="preserve"> </w:t>
      </w:r>
      <w:r w:rsidR="00E148C4" w:rsidRPr="00D34F23">
        <w:rPr>
          <w:rFonts w:asciiTheme="minorHAnsi" w:hAnsiTheme="minorHAnsi" w:cstheme="minorHAnsi"/>
          <w:b w:val="0"/>
          <w:sz w:val="24"/>
          <w:szCs w:val="24"/>
        </w:rPr>
        <w:t>/</w:t>
      </w:r>
      <w:r w:rsidR="00901F1F" w:rsidRPr="00D34F23">
        <w:rPr>
          <w:rFonts w:asciiTheme="minorHAnsi" w:hAnsiTheme="minorHAnsi" w:cstheme="minorHAnsi"/>
          <w:b w:val="0"/>
          <w:sz w:val="24"/>
          <w:szCs w:val="24"/>
        </w:rPr>
        <w:t xml:space="preserve"> </w:t>
      </w:r>
      <w:r w:rsidRPr="00D34F23">
        <w:rPr>
          <w:rFonts w:asciiTheme="minorHAnsi" w:hAnsiTheme="minorHAnsi" w:cstheme="minorHAnsi"/>
          <w:b w:val="0"/>
          <w:sz w:val="24"/>
          <w:szCs w:val="24"/>
        </w:rPr>
        <w:t>przedmiot</w:t>
      </w:r>
      <w:r w:rsidR="00901F1F" w:rsidRPr="00D34F23">
        <w:rPr>
          <w:rFonts w:asciiTheme="minorHAnsi" w:hAnsiTheme="minorHAnsi" w:cstheme="minorHAnsi"/>
          <w:b w:val="0"/>
          <w:sz w:val="24"/>
          <w:szCs w:val="24"/>
        </w:rPr>
        <w:t xml:space="preserve"> </w:t>
      </w:r>
      <w:r w:rsidRPr="00D34F23">
        <w:rPr>
          <w:rFonts w:asciiTheme="minorHAnsi" w:hAnsiTheme="minorHAnsi" w:cstheme="minorHAnsi"/>
          <w:b w:val="0"/>
          <w:sz w:val="24"/>
          <w:szCs w:val="24"/>
        </w:rPr>
        <w:t>umowy</w:t>
      </w:r>
      <w:r w:rsidR="00430B03" w:rsidRPr="00D34F23">
        <w:rPr>
          <w:rFonts w:asciiTheme="minorHAnsi" w:hAnsiTheme="minorHAnsi" w:cstheme="minorHAnsi"/>
          <w:b w:val="0"/>
          <w:sz w:val="24"/>
          <w:szCs w:val="24"/>
        </w:rPr>
        <w:t>/</w:t>
      </w:r>
      <w:r w:rsidR="00901F1F" w:rsidRPr="00D34F23">
        <w:rPr>
          <w:rFonts w:asciiTheme="minorHAnsi" w:hAnsiTheme="minorHAnsi" w:cstheme="minorHAnsi"/>
          <w:b w:val="0"/>
          <w:sz w:val="24"/>
          <w:szCs w:val="24"/>
        </w:rPr>
        <w:t xml:space="preserve"> </w:t>
      </w:r>
      <w:r w:rsidR="00E148C4" w:rsidRPr="00D34F23">
        <w:rPr>
          <w:rFonts w:asciiTheme="minorHAnsi" w:hAnsiTheme="minorHAnsi" w:cstheme="minorHAnsi"/>
          <w:b w:val="0"/>
          <w:sz w:val="24"/>
          <w:szCs w:val="24"/>
        </w:rPr>
        <w:t>-</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przedmiot,</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który</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został</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opisany</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w</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pkt.</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4</w:t>
      </w:r>
      <w:r w:rsidR="00901F1F" w:rsidRPr="00D34F23">
        <w:rPr>
          <w:rFonts w:asciiTheme="minorHAnsi" w:hAnsiTheme="minorHAnsi" w:cstheme="minorHAnsi"/>
          <w:b w:val="0"/>
          <w:sz w:val="24"/>
          <w:szCs w:val="24"/>
        </w:rPr>
        <w:t xml:space="preserve"> </w:t>
      </w:r>
      <w:r w:rsidR="00155616" w:rsidRPr="00D34F23">
        <w:rPr>
          <w:rFonts w:asciiTheme="minorHAnsi" w:hAnsiTheme="minorHAnsi" w:cstheme="minorHAnsi"/>
          <w:b w:val="0"/>
          <w:sz w:val="24"/>
          <w:szCs w:val="24"/>
        </w:rPr>
        <w:t>IDW.</w:t>
      </w:r>
    </w:p>
    <w:p w14:paraId="6A4349CC" w14:textId="52C8BBB6" w:rsidR="0038240F" w:rsidRPr="00D34F23" w:rsidRDefault="0038240F" w:rsidP="00ED0AB4">
      <w:pPr>
        <w:pStyle w:val="Tytu"/>
        <w:numPr>
          <w:ilvl w:val="0"/>
          <w:numId w:val="1"/>
        </w:numPr>
        <w:suppressAutoHyphens w:val="0"/>
        <w:spacing w:line="276" w:lineRule="auto"/>
        <w:ind w:left="1134" w:right="-1"/>
        <w:jc w:val="both"/>
        <w:rPr>
          <w:rFonts w:asciiTheme="minorHAnsi" w:hAnsiTheme="minorHAnsi" w:cstheme="minorHAnsi"/>
          <w:b w:val="0"/>
          <w:sz w:val="24"/>
          <w:szCs w:val="24"/>
        </w:rPr>
      </w:pPr>
      <w:r w:rsidRPr="00D34F23">
        <w:rPr>
          <w:rFonts w:asciiTheme="minorHAnsi" w:hAnsiTheme="minorHAnsi" w:cstheme="minorHAnsi"/>
          <w:b w:val="0"/>
          <w:sz w:val="24"/>
          <w:szCs w:val="24"/>
        </w:rPr>
        <w:t>,,Platforma/ Platforma Zakupowa/ Platforma Zamawiającego</w:t>
      </w:r>
      <w:r w:rsidR="003C3BFA" w:rsidRPr="00D34F23">
        <w:rPr>
          <w:rFonts w:asciiTheme="minorHAnsi" w:hAnsiTheme="minorHAnsi" w:cstheme="minorHAnsi"/>
          <w:b w:val="0"/>
          <w:sz w:val="24"/>
          <w:szCs w:val="24"/>
        </w:rPr>
        <w:t>/</w:t>
      </w:r>
      <w:r w:rsidRPr="00D34F23">
        <w:rPr>
          <w:rFonts w:asciiTheme="minorHAnsi" w:hAnsiTheme="minorHAnsi" w:cstheme="minorHAnsi"/>
          <w:b w:val="0"/>
          <w:sz w:val="24"/>
          <w:szCs w:val="24"/>
        </w:rPr>
        <w:t xml:space="preserve">  platformazakupowa.pl” – należy przez to rozumieć system elektroniczny, za pomocą którego prowadzone jest niniejsze postępowanie, służący w szczególności do przekazywania ofert, dokumentów, oświadczeń w tym Jednolitego Europejskiego Dokumentu Zamówienia. Operatorem platf</w:t>
      </w:r>
      <w:r w:rsidR="003C3BFA" w:rsidRPr="00D34F23">
        <w:rPr>
          <w:rFonts w:asciiTheme="minorHAnsi" w:hAnsiTheme="minorHAnsi" w:cstheme="minorHAnsi"/>
          <w:b w:val="0"/>
          <w:sz w:val="24"/>
          <w:szCs w:val="24"/>
        </w:rPr>
        <w:t>ormy jest OpenNexus Sp. z o. o.</w:t>
      </w:r>
    </w:p>
    <w:p w14:paraId="32730268" w14:textId="77777777" w:rsidR="0038240F" w:rsidRPr="00D34F23" w:rsidRDefault="0038240F" w:rsidP="00ED0AB4">
      <w:pPr>
        <w:pStyle w:val="Tytu"/>
        <w:numPr>
          <w:ilvl w:val="0"/>
          <w:numId w:val="1"/>
        </w:numPr>
        <w:suppressAutoHyphens w:val="0"/>
        <w:spacing w:line="276" w:lineRule="auto"/>
        <w:ind w:left="1134" w:right="-1"/>
        <w:jc w:val="both"/>
        <w:rPr>
          <w:rFonts w:asciiTheme="minorHAnsi" w:hAnsiTheme="minorHAnsi" w:cstheme="minorHAnsi"/>
          <w:b w:val="0"/>
          <w:sz w:val="24"/>
          <w:szCs w:val="24"/>
        </w:rPr>
      </w:pPr>
      <w:r w:rsidRPr="00D34F23">
        <w:rPr>
          <w:rFonts w:asciiTheme="minorHAnsi" w:hAnsiTheme="minorHAnsi" w:cstheme="minorHAnsi"/>
          <w:b w:val="0"/>
          <w:sz w:val="24"/>
          <w:szCs w:val="24"/>
        </w:rPr>
        <w:t>,,JEDZ’’ - Jednolity Europejski Dokument Zamówienia,</w:t>
      </w:r>
    </w:p>
    <w:p w14:paraId="01302DD2" w14:textId="77777777" w:rsidR="0038240F" w:rsidRPr="00D34F23" w:rsidRDefault="0038240F" w:rsidP="00ED0AB4">
      <w:pPr>
        <w:pStyle w:val="Tytu"/>
        <w:numPr>
          <w:ilvl w:val="0"/>
          <w:numId w:val="1"/>
        </w:numPr>
        <w:suppressAutoHyphens w:val="0"/>
        <w:spacing w:line="276" w:lineRule="auto"/>
        <w:ind w:left="1134" w:right="-1"/>
        <w:jc w:val="both"/>
        <w:rPr>
          <w:rFonts w:asciiTheme="minorHAnsi" w:hAnsiTheme="minorHAnsi" w:cstheme="minorHAnsi"/>
          <w:b w:val="0"/>
          <w:sz w:val="24"/>
          <w:szCs w:val="24"/>
        </w:rPr>
      </w:pPr>
      <w:r w:rsidRPr="00D34F23">
        <w:rPr>
          <w:rFonts w:asciiTheme="minorHAnsi" w:hAnsiTheme="minorHAnsi" w:cstheme="minorHAnsi"/>
          <w:b w:val="0"/>
          <w:sz w:val="24"/>
          <w:szCs w:val="24"/>
        </w:rPr>
        <w:t>,,ESPD’’ - Elektroniczne narzędzie do wypełniania JEDZ/ESPD (eESPD),</w:t>
      </w:r>
    </w:p>
    <w:p w14:paraId="305A8331" w14:textId="77777777" w:rsidR="00AA6C00" w:rsidRPr="00D34F23" w:rsidRDefault="0038240F" w:rsidP="00ED0AB4">
      <w:pPr>
        <w:pStyle w:val="Tytu"/>
        <w:numPr>
          <w:ilvl w:val="0"/>
          <w:numId w:val="1"/>
        </w:numPr>
        <w:suppressAutoHyphens w:val="0"/>
        <w:spacing w:before="0" w:line="276" w:lineRule="auto"/>
        <w:ind w:left="1134" w:right="-1"/>
        <w:jc w:val="both"/>
        <w:rPr>
          <w:rFonts w:asciiTheme="minorHAnsi" w:hAnsiTheme="minorHAnsi" w:cstheme="minorHAnsi"/>
          <w:b w:val="0"/>
          <w:sz w:val="24"/>
          <w:szCs w:val="24"/>
        </w:rPr>
      </w:pPr>
      <w:r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„RODO”</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Rozporządzenie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Parlamentu</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Europejskiego</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i</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Rady</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(UE)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2016/679</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z</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dnia</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27</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kwietnia</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2016</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r.</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w</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sprawie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ochrony</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osób</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fizycznych</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w</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związku</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z</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przetwarzaniem</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danych</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osobowych</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i</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w</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sprawie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swobodnego</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przepływu</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takich</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danych</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oraz</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uchylenia</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dyrektywy</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95/46/WE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(ogólne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rozporządzenie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ochronie</w:t>
      </w:r>
      <w:r w:rsidR="00901F1F" w:rsidRPr="00D34F23">
        <w:rPr>
          <w:rFonts w:asciiTheme="minorHAnsi" w:hAnsiTheme="minorHAnsi" w:cstheme="minorHAnsi"/>
          <w:b w:val="0"/>
          <w:sz w:val="24"/>
          <w:szCs w:val="24"/>
        </w:rPr>
        <w:t xml:space="preserve"> </w:t>
      </w:r>
      <w:r w:rsidR="00AA6C00" w:rsidRPr="00D34F23">
        <w:rPr>
          <w:rFonts w:asciiTheme="minorHAnsi" w:hAnsiTheme="minorHAnsi" w:cstheme="minorHAnsi"/>
          <w:b w:val="0"/>
          <w:sz w:val="24"/>
          <w:szCs w:val="24"/>
        </w:rPr>
        <w:t>danych).</w:t>
      </w:r>
    </w:p>
    <w:p w14:paraId="11C312C3" w14:textId="7FA2E140" w:rsidR="00AA208D" w:rsidRPr="00D34F23" w:rsidRDefault="00462563" w:rsidP="00ED0AB4">
      <w:pPr>
        <w:pStyle w:val="Nowy2"/>
        <w:keepNext w:val="0"/>
        <w:keepLines w:val="0"/>
        <w:numPr>
          <w:ilvl w:val="1"/>
          <w:numId w:val="59"/>
        </w:numPr>
        <w:suppressAutoHyphens w:val="0"/>
        <w:spacing w:line="276" w:lineRule="auto"/>
        <w:rPr>
          <w:color w:val="000000"/>
        </w:rPr>
      </w:pPr>
      <w:bookmarkStart w:id="6" w:name="_Toc448221634"/>
      <w:r w:rsidRPr="00D34F23">
        <w:rPr>
          <w:rStyle w:val="Nowy3Znak"/>
          <w:rFonts w:asciiTheme="minorHAnsi" w:hAnsiTheme="minorHAnsi" w:cstheme="minorHAnsi"/>
          <w:b w:val="0"/>
          <w:lang w:val="pl-PL"/>
        </w:rPr>
        <w:t>Wykonawca</w:t>
      </w:r>
      <w:r w:rsidR="00901F1F" w:rsidRPr="00D34F23">
        <w:rPr>
          <w:rStyle w:val="Nowy3Znak"/>
          <w:rFonts w:asciiTheme="minorHAnsi" w:hAnsiTheme="minorHAnsi" w:cstheme="minorHAnsi"/>
          <w:b w:val="0"/>
          <w:lang w:val="pl-PL"/>
        </w:rPr>
        <w:t xml:space="preserve"> </w:t>
      </w:r>
      <w:r w:rsidRPr="00D34F23">
        <w:rPr>
          <w:rStyle w:val="Nowy3Znak"/>
          <w:rFonts w:asciiTheme="minorHAnsi" w:hAnsiTheme="minorHAnsi" w:cstheme="minorHAnsi"/>
          <w:b w:val="0"/>
          <w:lang w:val="pl-PL"/>
        </w:rPr>
        <w:t>winien</w:t>
      </w:r>
      <w:r w:rsidR="00901F1F" w:rsidRPr="00D34F23">
        <w:rPr>
          <w:rStyle w:val="Nowy3Znak"/>
          <w:rFonts w:asciiTheme="minorHAnsi" w:hAnsiTheme="minorHAnsi" w:cstheme="minorHAnsi"/>
          <w:b w:val="0"/>
          <w:lang w:val="pl-PL"/>
        </w:rPr>
        <w:t xml:space="preserve"> </w:t>
      </w:r>
      <w:r w:rsidRPr="00D34F23">
        <w:rPr>
          <w:rStyle w:val="Nowy3Znak"/>
          <w:rFonts w:asciiTheme="minorHAnsi" w:hAnsiTheme="minorHAnsi" w:cstheme="minorHAnsi"/>
          <w:b w:val="0"/>
          <w:lang w:val="pl-PL"/>
        </w:rPr>
        <w:t>zapoznać</w:t>
      </w:r>
      <w:r w:rsidR="00901F1F" w:rsidRPr="00D34F23">
        <w:rPr>
          <w:rStyle w:val="Nowy3Znak"/>
          <w:rFonts w:asciiTheme="minorHAnsi" w:hAnsiTheme="minorHAnsi" w:cstheme="minorHAnsi"/>
          <w:b w:val="0"/>
          <w:lang w:val="pl-PL"/>
        </w:rPr>
        <w:t xml:space="preserve"> </w:t>
      </w:r>
      <w:r w:rsidRPr="00D34F23">
        <w:rPr>
          <w:rStyle w:val="Nowy3Znak"/>
          <w:rFonts w:asciiTheme="minorHAnsi" w:hAnsiTheme="minorHAnsi" w:cstheme="minorHAnsi"/>
          <w:b w:val="0"/>
          <w:lang w:val="pl-PL"/>
        </w:rPr>
        <w:t>się</w:t>
      </w:r>
      <w:r w:rsidR="00901F1F" w:rsidRPr="00D34F23">
        <w:rPr>
          <w:rStyle w:val="Nowy3Znak"/>
          <w:rFonts w:asciiTheme="minorHAnsi" w:hAnsiTheme="minorHAnsi" w:cstheme="minorHAnsi"/>
          <w:b w:val="0"/>
          <w:lang w:val="pl-PL"/>
        </w:rPr>
        <w:t xml:space="preserve"> </w:t>
      </w:r>
      <w:r w:rsidRPr="00D34F23">
        <w:rPr>
          <w:rStyle w:val="Nowy3Znak"/>
          <w:rFonts w:asciiTheme="minorHAnsi" w:hAnsiTheme="minorHAnsi" w:cstheme="minorHAnsi"/>
          <w:b w:val="0"/>
          <w:lang w:val="pl-PL"/>
        </w:rPr>
        <w:t>z</w:t>
      </w:r>
      <w:r w:rsidR="00901F1F" w:rsidRPr="00D34F23">
        <w:rPr>
          <w:rStyle w:val="Nowy3Znak"/>
          <w:rFonts w:asciiTheme="minorHAnsi" w:hAnsiTheme="minorHAnsi" w:cstheme="minorHAnsi"/>
          <w:b w:val="0"/>
          <w:lang w:val="pl-PL"/>
        </w:rPr>
        <w:t xml:space="preserve"> </w:t>
      </w:r>
      <w:r w:rsidRPr="00D34F23">
        <w:rPr>
          <w:rStyle w:val="Nowy3Znak"/>
          <w:rFonts w:asciiTheme="minorHAnsi" w:hAnsiTheme="minorHAnsi" w:cstheme="minorHAnsi"/>
          <w:b w:val="0"/>
          <w:lang w:val="pl-PL"/>
        </w:rPr>
        <w:t>całością</w:t>
      </w:r>
      <w:r w:rsidR="00901F1F" w:rsidRPr="00D34F23">
        <w:t xml:space="preserve"> </w:t>
      </w:r>
      <w:r w:rsidRPr="00D34F23">
        <w:rPr>
          <w:b w:val="0"/>
        </w:rPr>
        <w:t>SIWZ.</w:t>
      </w:r>
      <w:bookmarkStart w:id="7" w:name="_Toc448221635"/>
      <w:bookmarkEnd w:id="6"/>
    </w:p>
    <w:p w14:paraId="7760DA8F" w14:textId="77777777" w:rsidR="00462563" w:rsidRPr="00D34F23" w:rsidRDefault="00462563" w:rsidP="00ED0AB4">
      <w:pPr>
        <w:pStyle w:val="Nowy2"/>
        <w:keepNext w:val="0"/>
        <w:keepLines w:val="0"/>
        <w:numPr>
          <w:ilvl w:val="1"/>
          <w:numId w:val="59"/>
        </w:numPr>
        <w:suppressAutoHyphens w:val="0"/>
        <w:spacing w:line="276" w:lineRule="auto"/>
        <w:rPr>
          <w:b w:val="0"/>
          <w:lang w:val="pl-PL"/>
        </w:rPr>
      </w:pPr>
      <w:r w:rsidRPr="00D34F23">
        <w:rPr>
          <w:b w:val="0"/>
        </w:rPr>
        <w:t>Oferta</w:t>
      </w:r>
      <w:r w:rsidR="00901F1F" w:rsidRPr="00D34F23">
        <w:rPr>
          <w:b w:val="0"/>
        </w:rPr>
        <w:t xml:space="preserve"> </w:t>
      </w:r>
      <w:r w:rsidRPr="00D34F23">
        <w:rPr>
          <w:b w:val="0"/>
        </w:rPr>
        <w:t>oraz</w:t>
      </w:r>
      <w:r w:rsidR="00901F1F" w:rsidRPr="00D34F23">
        <w:rPr>
          <w:rStyle w:val="Nowy3Znak"/>
          <w:rFonts w:asciiTheme="minorHAnsi" w:hAnsiTheme="minorHAnsi" w:cstheme="minorHAnsi"/>
          <w:b w:val="0"/>
          <w:lang w:val="pl-PL"/>
        </w:rPr>
        <w:t xml:space="preserve"> </w:t>
      </w:r>
      <w:r w:rsidRPr="00D34F23">
        <w:rPr>
          <w:b w:val="0"/>
        </w:rPr>
        <w:t>dokumenty</w:t>
      </w:r>
      <w:r w:rsidR="00901F1F" w:rsidRPr="00D34F23">
        <w:rPr>
          <w:b w:val="0"/>
        </w:rPr>
        <w:t xml:space="preserve"> </w:t>
      </w:r>
      <w:r w:rsidR="00ED79B8" w:rsidRPr="00D34F23">
        <w:rPr>
          <w:b w:val="0"/>
        </w:rPr>
        <w:t>i</w:t>
      </w:r>
      <w:r w:rsidR="00901F1F" w:rsidRPr="00D34F23">
        <w:rPr>
          <w:b w:val="0"/>
        </w:rPr>
        <w:t xml:space="preserve"> </w:t>
      </w:r>
      <w:r w:rsidR="00ED79B8" w:rsidRPr="00D34F23">
        <w:rPr>
          <w:b w:val="0"/>
        </w:rPr>
        <w:t>oświadczenia</w:t>
      </w:r>
      <w:r w:rsidR="00901F1F" w:rsidRPr="00D34F23">
        <w:rPr>
          <w:b w:val="0"/>
        </w:rPr>
        <w:t xml:space="preserve"> </w:t>
      </w:r>
      <w:r w:rsidRPr="00D34F23">
        <w:rPr>
          <w:b w:val="0"/>
        </w:rPr>
        <w:t>do</w:t>
      </w:r>
      <w:r w:rsidR="00901F1F" w:rsidRPr="00D34F23">
        <w:rPr>
          <w:b w:val="0"/>
        </w:rPr>
        <w:t xml:space="preserve"> </w:t>
      </w:r>
      <w:r w:rsidRPr="00D34F23">
        <w:rPr>
          <w:b w:val="0"/>
        </w:rPr>
        <w:t>niej</w:t>
      </w:r>
      <w:r w:rsidR="00901F1F" w:rsidRPr="00D34F23">
        <w:rPr>
          <w:b w:val="0"/>
        </w:rPr>
        <w:t xml:space="preserve"> </w:t>
      </w:r>
      <w:r w:rsidRPr="00D34F23">
        <w:rPr>
          <w:b w:val="0"/>
        </w:rPr>
        <w:t>dołączone</w:t>
      </w:r>
      <w:r w:rsidR="00901F1F" w:rsidRPr="00D34F23">
        <w:rPr>
          <w:b w:val="0"/>
        </w:rPr>
        <w:t xml:space="preserve"> </w:t>
      </w:r>
      <w:r w:rsidRPr="00D34F23">
        <w:rPr>
          <w:b w:val="0"/>
        </w:rPr>
        <w:t>powinny</w:t>
      </w:r>
      <w:r w:rsidR="00901F1F" w:rsidRPr="00D34F23">
        <w:rPr>
          <w:b w:val="0"/>
        </w:rPr>
        <w:t xml:space="preserve"> </w:t>
      </w:r>
      <w:r w:rsidRPr="00D34F23">
        <w:rPr>
          <w:b w:val="0"/>
        </w:rPr>
        <w:t>być</w:t>
      </w:r>
      <w:r w:rsidR="00901F1F" w:rsidRPr="00D34F23">
        <w:rPr>
          <w:b w:val="0"/>
        </w:rPr>
        <w:t xml:space="preserve"> </w:t>
      </w:r>
      <w:r w:rsidRPr="00D34F23">
        <w:rPr>
          <w:b w:val="0"/>
        </w:rPr>
        <w:t>przygotowane</w:t>
      </w:r>
      <w:r w:rsidR="00901F1F" w:rsidRPr="00D34F23">
        <w:rPr>
          <w:b w:val="0"/>
        </w:rPr>
        <w:t xml:space="preserve"> </w:t>
      </w:r>
      <w:r w:rsidRPr="00D34F23">
        <w:rPr>
          <w:b w:val="0"/>
        </w:rPr>
        <w:t>zgodnie</w:t>
      </w:r>
      <w:r w:rsidR="00901F1F" w:rsidRPr="00D34F23">
        <w:rPr>
          <w:b w:val="0"/>
        </w:rPr>
        <w:t xml:space="preserve"> </w:t>
      </w:r>
      <w:r w:rsidRPr="00D34F23">
        <w:rPr>
          <w:b w:val="0"/>
        </w:rPr>
        <w:t>z</w:t>
      </w:r>
      <w:r w:rsidR="00901F1F" w:rsidRPr="00D34F23">
        <w:rPr>
          <w:b w:val="0"/>
        </w:rPr>
        <w:t xml:space="preserve"> </w:t>
      </w:r>
      <w:r w:rsidRPr="00D34F23">
        <w:rPr>
          <w:b w:val="0"/>
        </w:rPr>
        <w:t>wymogami</w:t>
      </w:r>
      <w:r w:rsidR="00901F1F" w:rsidRPr="00D34F23">
        <w:rPr>
          <w:b w:val="0"/>
        </w:rPr>
        <w:t xml:space="preserve"> </w:t>
      </w:r>
      <w:r w:rsidRPr="00D34F23">
        <w:rPr>
          <w:b w:val="0"/>
        </w:rPr>
        <w:t>zawartymi</w:t>
      </w:r>
      <w:r w:rsidR="00901F1F" w:rsidRPr="00D34F23">
        <w:rPr>
          <w:b w:val="0"/>
        </w:rPr>
        <w:t xml:space="preserve"> </w:t>
      </w:r>
      <w:r w:rsidRPr="00D34F23">
        <w:rPr>
          <w:b w:val="0"/>
        </w:rPr>
        <w:t>w</w:t>
      </w:r>
      <w:r w:rsidR="00901F1F" w:rsidRPr="00D34F23">
        <w:rPr>
          <w:b w:val="0"/>
        </w:rPr>
        <w:t xml:space="preserve"> </w:t>
      </w:r>
      <w:r w:rsidRPr="00D34F23">
        <w:rPr>
          <w:b w:val="0"/>
        </w:rPr>
        <w:t>SIWZ</w:t>
      </w:r>
      <w:r w:rsidR="00901F1F" w:rsidRPr="00D34F23">
        <w:rPr>
          <w:b w:val="0"/>
        </w:rPr>
        <w:t xml:space="preserve"> </w:t>
      </w:r>
      <w:r w:rsidRPr="00D34F23">
        <w:rPr>
          <w:b w:val="0"/>
        </w:rPr>
        <w:t>i</w:t>
      </w:r>
      <w:r w:rsidR="00901F1F" w:rsidRPr="00D34F23">
        <w:rPr>
          <w:b w:val="0"/>
        </w:rPr>
        <w:t xml:space="preserve"> </w:t>
      </w:r>
      <w:r w:rsidRPr="00D34F23">
        <w:rPr>
          <w:b w:val="0"/>
        </w:rPr>
        <w:t>odpowiadać</w:t>
      </w:r>
      <w:r w:rsidR="00901F1F" w:rsidRPr="00D34F23">
        <w:rPr>
          <w:b w:val="0"/>
        </w:rPr>
        <w:t xml:space="preserve"> </w:t>
      </w:r>
      <w:r w:rsidRPr="00D34F23">
        <w:rPr>
          <w:b w:val="0"/>
        </w:rPr>
        <w:t>jej</w:t>
      </w:r>
      <w:r w:rsidR="00901F1F" w:rsidRPr="00D34F23">
        <w:rPr>
          <w:b w:val="0"/>
        </w:rPr>
        <w:t xml:space="preserve"> </w:t>
      </w:r>
      <w:r w:rsidRPr="00D34F23">
        <w:rPr>
          <w:b w:val="0"/>
        </w:rPr>
        <w:t>treści.</w:t>
      </w:r>
      <w:bookmarkEnd w:id="7"/>
    </w:p>
    <w:p w14:paraId="742C624A" w14:textId="77777777" w:rsidR="00462563" w:rsidRPr="00D34F23" w:rsidRDefault="00462563" w:rsidP="00ED0AB4">
      <w:pPr>
        <w:pStyle w:val="Nowy2"/>
        <w:keepNext w:val="0"/>
        <w:keepLines w:val="0"/>
        <w:suppressAutoHyphens w:val="0"/>
        <w:spacing w:line="276" w:lineRule="auto"/>
      </w:pPr>
      <w:bookmarkStart w:id="8" w:name="_Toc172516565"/>
      <w:bookmarkStart w:id="9" w:name="_Toc448221636"/>
      <w:r w:rsidRPr="00D34F23">
        <w:t>Tryb</w:t>
      </w:r>
      <w:r w:rsidR="00901F1F" w:rsidRPr="00D34F23">
        <w:t xml:space="preserve"> </w:t>
      </w:r>
      <w:r w:rsidRPr="00D34F23">
        <w:t>udzielania</w:t>
      </w:r>
      <w:r w:rsidR="00901F1F" w:rsidRPr="00D34F23">
        <w:t xml:space="preserve"> </w:t>
      </w:r>
      <w:r w:rsidRPr="00D34F23">
        <w:t>zamówienia.</w:t>
      </w:r>
      <w:bookmarkEnd w:id="8"/>
      <w:bookmarkEnd w:id="9"/>
    </w:p>
    <w:p w14:paraId="65C3B85A" w14:textId="7CFB2DC8" w:rsidR="0067136B" w:rsidRPr="00D34F23" w:rsidRDefault="00462563" w:rsidP="00ED0AB4">
      <w:pPr>
        <w:pStyle w:val="Tekstkomentarza"/>
        <w:numPr>
          <w:ilvl w:val="0"/>
          <w:numId w:val="9"/>
        </w:numPr>
        <w:spacing w:line="276" w:lineRule="auto"/>
        <w:ind w:right="-1" w:hanging="436"/>
        <w:jc w:val="both"/>
        <w:rPr>
          <w:rFonts w:asciiTheme="minorHAnsi" w:hAnsiTheme="minorHAnsi" w:cstheme="minorHAnsi"/>
          <w:color w:val="000000"/>
          <w:sz w:val="24"/>
          <w:szCs w:val="24"/>
        </w:rPr>
      </w:pPr>
      <w:r w:rsidRPr="00D34F23">
        <w:rPr>
          <w:rFonts w:asciiTheme="minorHAnsi" w:hAnsiTheme="minorHAnsi" w:cstheme="minorHAnsi"/>
          <w:color w:val="000000"/>
          <w:sz w:val="24"/>
          <w:szCs w:val="24"/>
        </w:rPr>
        <w:t>Postępowanie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prowadzone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jest</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w</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trybie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przetargu</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nieograniczonego</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zgodnie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art.</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39</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ustawy</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dnia</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29</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stycznia</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2004</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r.</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Prawo</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zamówień</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publicznych</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(t.j.</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Dz.</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U.</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201</w:t>
      </w:r>
      <w:r w:rsidR="0011486E" w:rsidRPr="00D34F23">
        <w:rPr>
          <w:rFonts w:asciiTheme="minorHAnsi" w:hAnsiTheme="minorHAnsi" w:cstheme="minorHAnsi"/>
          <w:color w:val="000000"/>
          <w:sz w:val="24"/>
          <w:szCs w:val="24"/>
        </w:rPr>
        <w:t>9</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r.,</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poz.</w:t>
      </w:r>
      <w:r w:rsidR="00901F1F" w:rsidRPr="00D34F23">
        <w:rPr>
          <w:rFonts w:asciiTheme="minorHAnsi" w:hAnsiTheme="minorHAnsi" w:cstheme="minorHAnsi"/>
          <w:color w:val="000000"/>
          <w:sz w:val="24"/>
          <w:szCs w:val="24"/>
        </w:rPr>
        <w:t xml:space="preserve"> </w:t>
      </w:r>
      <w:r w:rsidR="0011486E" w:rsidRPr="00D34F23">
        <w:rPr>
          <w:rFonts w:asciiTheme="minorHAnsi" w:hAnsiTheme="minorHAnsi" w:cstheme="minorHAnsi"/>
          <w:color w:val="000000"/>
          <w:sz w:val="24"/>
          <w:szCs w:val="24"/>
        </w:rPr>
        <w:t>1843</w:t>
      </w:r>
      <w:r w:rsidRPr="00D34F23">
        <w:rPr>
          <w:rFonts w:asciiTheme="minorHAnsi" w:hAnsiTheme="minorHAnsi" w:cstheme="minorHAnsi"/>
          <w:color w:val="000000"/>
          <w:sz w:val="24"/>
          <w:szCs w:val="24"/>
        </w:rPr>
        <w:t>).</w:t>
      </w:r>
    </w:p>
    <w:p w14:paraId="20843E1F" w14:textId="77777777" w:rsidR="00462563" w:rsidRPr="00D34F23" w:rsidRDefault="00D0372D" w:rsidP="00ED0AB4">
      <w:pPr>
        <w:pStyle w:val="Tekstkomentarza"/>
        <w:numPr>
          <w:ilvl w:val="0"/>
          <w:numId w:val="9"/>
        </w:numPr>
        <w:spacing w:line="276" w:lineRule="auto"/>
        <w:ind w:right="-1" w:hanging="436"/>
        <w:jc w:val="both"/>
        <w:rPr>
          <w:rFonts w:asciiTheme="minorHAnsi" w:hAnsiTheme="minorHAnsi" w:cstheme="minorHAnsi"/>
          <w:color w:val="000000"/>
          <w:sz w:val="24"/>
          <w:szCs w:val="24"/>
          <w:u w:val="single"/>
        </w:rPr>
      </w:pPr>
      <w:r w:rsidRPr="00D34F23">
        <w:rPr>
          <w:rFonts w:asciiTheme="minorHAnsi" w:hAnsiTheme="minorHAnsi" w:cstheme="minorHAnsi"/>
          <w:color w:val="000000"/>
          <w:sz w:val="24"/>
          <w:szCs w:val="24"/>
          <w:u w:val="single"/>
        </w:rPr>
        <w:t>Wartość</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zamówienia</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przekracza</w:t>
      </w:r>
      <w:r w:rsidR="00901F1F" w:rsidRPr="00D34F23">
        <w:rPr>
          <w:rFonts w:asciiTheme="minorHAnsi" w:hAnsiTheme="minorHAnsi" w:cstheme="minorHAnsi"/>
          <w:color w:val="000000"/>
          <w:sz w:val="24"/>
          <w:szCs w:val="24"/>
          <w:u w:val="single"/>
        </w:rPr>
        <w:t xml:space="preserve"> </w:t>
      </w:r>
      <w:r w:rsidR="0038240F" w:rsidRPr="00D34F23">
        <w:rPr>
          <w:rFonts w:asciiTheme="minorHAnsi" w:hAnsiTheme="minorHAnsi" w:cstheme="minorHAnsi"/>
          <w:color w:val="000000"/>
          <w:sz w:val="24"/>
          <w:szCs w:val="24"/>
          <w:u w:val="single"/>
        </w:rPr>
        <w:t>równowartość</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kwoty</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określonej</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w</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przepisach</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wykonawczych</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wydanych</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na</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podstawie</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art.</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11</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ust.</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8</w:t>
      </w:r>
      <w:r w:rsidR="00901F1F" w:rsidRPr="00D34F23">
        <w:rPr>
          <w:rFonts w:asciiTheme="minorHAnsi" w:hAnsiTheme="minorHAnsi" w:cstheme="minorHAnsi"/>
          <w:color w:val="000000"/>
          <w:sz w:val="24"/>
          <w:szCs w:val="24"/>
          <w:u w:val="single"/>
        </w:rPr>
        <w:t xml:space="preserve"> </w:t>
      </w:r>
      <w:r w:rsidRPr="00D34F23">
        <w:rPr>
          <w:rFonts w:asciiTheme="minorHAnsi" w:hAnsiTheme="minorHAnsi" w:cstheme="minorHAnsi"/>
          <w:color w:val="000000"/>
          <w:sz w:val="24"/>
          <w:szCs w:val="24"/>
          <w:u w:val="single"/>
        </w:rPr>
        <w:t>ustawy.</w:t>
      </w:r>
    </w:p>
    <w:p w14:paraId="0C4FF48C" w14:textId="77777777" w:rsidR="0067136B" w:rsidRPr="00D34F23" w:rsidRDefault="0067136B" w:rsidP="00ED0AB4">
      <w:pPr>
        <w:pStyle w:val="Tekstkomentarza"/>
        <w:numPr>
          <w:ilvl w:val="0"/>
          <w:numId w:val="9"/>
        </w:numPr>
        <w:spacing w:line="276" w:lineRule="auto"/>
        <w:ind w:right="-1" w:hanging="436"/>
        <w:jc w:val="both"/>
        <w:rPr>
          <w:rFonts w:asciiTheme="minorHAnsi" w:hAnsiTheme="minorHAnsi" w:cstheme="minorHAnsi"/>
          <w:color w:val="000000"/>
          <w:sz w:val="24"/>
          <w:szCs w:val="24"/>
        </w:rPr>
      </w:pPr>
      <w:r w:rsidRPr="00D34F23">
        <w:rPr>
          <w:rFonts w:asciiTheme="minorHAnsi" w:hAnsiTheme="minorHAnsi" w:cstheme="minorHAnsi"/>
          <w:color w:val="000000"/>
          <w:sz w:val="24"/>
          <w:szCs w:val="24"/>
        </w:rPr>
        <w:t>W</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zakresie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nieuregulowanym</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zapisami</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niniejszej</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SIWZ,</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zastosowanie</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mają</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przepisy</w:t>
      </w:r>
      <w:r w:rsidR="00901F1F" w:rsidRPr="00D34F23">
        <w:rPr>
          <w:rFonts w:asciiTheme="minorHAnsi" w:hAnsiTheme="minorHAnsi" w:cstheme="minorHAnsi"/>
          <w:color w:val="000000"/>
          <w:sz w:val="24"/>
          <w:szCs w:val="24"/>
        </w:rPr>
        <w:t xml:space="preserve"> </w:t>
      </w:r>
      <w:r w:rsidRPr="00D34F23">
        <w:rPr>
          <w:rFonts w:asciiTheme="minorHAnsi" w:hAnsiTheme="minorHAnsi" w:cstheme="minorHAnsi"/>
          <w:color w:val="000000"/>
          <w:sz w:val="24"/>
          <w:szCs w:val="24"/>
        </w:rPr>
        <w:t>ustawy.</w:t>
      </w:r>
    </w:p>
    <w:p w14:paraId="726544B2" w14:textId="77777777" w:rsidR="00BD2CC8" w:rsidRPr="00D34F23" w:rsidRDefault="00BD2CC8" w:rsidP="00ED0AB4">
      <w:pPr>
        <w:pStyle w:val="Tekstkomentarza"/>
        <w:spacing w:line="276" w:lineRule="auto"/>
        <w:ind w:left="720" w:right="-1"/>
        <w:jc w:val="both"/>
        <w:rPr>
          <w:rFonts w:asciiTheme="minorHAnsi" w:hAnsiTheme="minorHAnsi" w:cstheme="minorHAnsi"/>
          <w:color w:val="000000"/>
          <w:sz w:val="24"/>
          <w:szCs w:val="24"/>
        </w:rPr>
      </w:pPr>
    </w:p>
    <w:p w14:paraId="32095674" w14:textId="77777777" w:rsidR="005A0E4E" w:rsidRPr="00D34F23" w:rsidRDefault="00462563" w:rsidP="00ED0AB4">
      <w:pPr>
        <w:pStyle w:val="Nowy2"/>
        <w:keepNext w:val="0"/>
        <w:keepLines w:val="0"/>
        <w:suppressAutoHyphens w:val="0"/>
        <w:spacing w:line="276" w:lineRule="auto"/>
      </w:pPr>
      <w:bookmarkStart w:id="10" w:name="_Toc172516566"/>
      <w:bookmarkStart w:id="11" w:name="_Ref361819308"/>
      <w:bookmarkStart w:id="12" w:name="_Toc448221637"/>
      <w:r w:rsidRPr="00D34F23">
        <w:t>Opis</w:t>
      </w:r>
      <w:r w:rsidR="00901F1F" w:rsidRPr="00D34F23">
        <w:t xml:space="preserve"> </w:t>
      </w:r>
      <w:r w:rsidRPr="00D34F23">
        <w:t>przedmiotu</w:t>
      </w:r>
      <w:r w:rsidR="00901F1F" w:rsidRPr="00D34F23">
        <w:t xml:space="preserve"> </w:t>
      </w:r>
      <w:r w:rsidRPr="00D34F23">
        <w:t>zamówienia</w:t>
      </w:r>
      <w:r w:rsidR="0038240F" w:rsidRPr="00D34F23">
        <w:t xml:space="preserve"> i termin realizacji zamówienia</w:t>
      </w:r>
      <w:r w:rsidRPr="00D34F23">
        <w:t>.</w:t>
      </w:r>
      <w:bookmarkStart w:id="13" w:name="_Toc448221652"/>
      <w:bookmarkEnd w:id="10"/>
      <w:bookmarkEnd w:id="11"/>
      <w:bookmarkEnd w:id="12"/>
    </w:p>
    <w:p w14:paraId="3B418AAA" w14:textId="77777777" w:rsidR="00737575" w:rsidRPr="00D34F23" w:rsidRDefault="00737575" w:rsidP="00ED0AB4">
      <w:pPr>
        <w:pStyle w:val="Akapitzlist"/>
        <w:numPr>
          <w:ilvl w:val="0"/>
          <w:numId w:val="6"/>
        </w:numPr>
        <w:spacing w:after="0" w:line="276" w:lineRule="auto"/>
        <w:ind w:right="-1"/>
        <w:jc w:val="both"/>
        <w:outlineLvl w:val="2"/>
        <w:rPr>
          <w:rFonts w:asciiTheme="minorHAnsi" w:hAnsiTheme="minorHAnsi" w:cstheme="minorHAnsi"/>
          <w:bCs/>
          <w:vanish/>
          <w:sz w:val="24"/>
        </w:rPr>
      </w:pPr>
    </w:p>
    <w:p w14:paraId="0903D163" w14:textId="77777777" w:rsidR="00737575" w:rsidRPr="00D34F23" w:rsidRDefault="00737575" w:rsidP="00ED0AB4">
      <w:pPr>
        <w:pStyle w:val="Akapitzlist"/>
        <w:numPr>
          <w:ilvl w:val="0"/>
          <w:numId w:val="6"/>
        </w:numPr>
        <w:spacing w:after="0" w:line="276" w:lineRule="auto"/>
        <w:ind w:right="-1"/>
        <w:jc w:val="both"/>
        <w:outlineLvl w:val="2"/>
        <w:rPr>
          <w:rFonts w:asciiTheme="minorHAnsi" w:hAnsiTheme="minorHAnsi" w:cstheme="minorHAnsi"/>
          <w:bCs/>
          <w:vanish/>
          <w:sz w:val="24"/>
        </w:rPr>
      </w:pPr>
    </w:p>
    <w:p w14:paraId="3AFD6F1D" w14:textId="4A0785EE" w:rsidR="006E2E74" w:rsidRPr="00ED0AB4" w:rsidRDefault="00ED0AB4" w:rsidP="00ED0AB4">
      <w:pPr>
        <w:numPr>
          <w:ilvl w:val="0"/>
          <w:numId w:val="68"/>
        </w:numPr>
        <w:spacing w:line="276" w:lineRule="auto"/>
        <w:ind w:left="709" w:hanging="425"/>
        <w:jc w:val="both"/>
        <w:rPr>
          <w:rFonts w:asciiTheme="minorHAnsi" w:hAnsiTheme="minorHAnsi" w:cstheme="minorHAnsi"/>
        </w:rPr>
      </w:pPr>
      <w:bookmarkStart w:id="14" w:name="_Toc448221638"/>
      <w:r>
        <w:rPr>
          <w:rFonts w:asciiTheme="minorHAnsi" w:hAnsiTheme="minorHAnsi" w:cstheme="minorHAnsi"/>
        </w:rPr>
        <w:t>Przedmiotem zamówienia jest d</w:t>
      </w:r>
      <w:r w:rsidR="006E2E74" w:rsidRPr="00ED0AB4">
        <w:rPr>
          <w:rFonts w:asciiTheme="minorHAnsi" w:hAnsiTheme="minorHAnsi" w:cstheme="minorHAnsi"/>
        </w:rPr>
        <w:t>ostawa obejmująca zaprojektowanie i wykonanie wizyjnego systemu kontroli miejsc magazynowania i składowania odpadów dla Związku Komunalnego Gmin „Czyste Miasto, Czysta Gmina” z podziałem na Zadania:</w:t>
      </w:r>
    </w:p>
    <w:p w14:paraId="72031D79" w14:textId="36D6BDEE" w:rsidR="006E2E74" w:rsidRPr="00D34F23" w:rsidRDefault="006E2E74" w:rsidP="00ED0AB4">
      <w:pPr>
        <w:numPr>
          <w:ilvl w:val="0"/>
          <w:numId w:val="69"/>
        </w:numPr>
        <w:spacing w:line="276" w:lineRule="auto"/>
        <w:jc w:val="both"/>
        <w:rPr>
          <w:rFonts w:asciiTheme="minorHAnsi" w:hAnsiTheme="minorHAnsi" w:cstheme="minorHAnsi"/>
        </w:rPr>
      </w:pPr>
      <w:r w:rsidRPr="00D34F23">
        <w:rPr>
          <w:rFonts w:asciiTheme="minorHAnsi" w:hAnsiTheme="minorHAnsi" w:cstheme="minorHAnsi"/>
        </w:rPr>
        <w:t>Zadani</w:t>
      </w:r>
      <w:r w:rsidR="00A20833" w:rsidRPr="00D34F23">
        <w:rPr>
          <w:rFonts w:asciiTheme="minorHAnsi" w:hAnsiTheme="minorHAnsi" w:cstheme="minorHAnsi"/>
        </w:rPr>
        <w:t>e</w:t>
      </w:r>
      <w:r w:rsidRPr="00D34F23">
        <w:rPr>
          <w:rFonts w:asciiTheme="minorHAnsi" w:hAnsiTheme="minorHAnsi" w:cstheme="minorHAnsi"/>
        </w:rPr>
        <w:t xml:space="preserve"> nr 1 –  na terenie Zakład</w:t>
      </w:r>
      <w:r w:rsidR="000A64A7" w:rsidRPr="00D34F23">
        <w:rPr>
          <w:rFonts w:asciiTheme="minorHAnsi" w:hAnsiTheme="minorHAnsi" w:cstheme="minorHAnsi"/>
        </w:rPr>
        <w:t>u</w:t>
      </w:r>
      <w:r w:rsidRPr="00D34F23">
        <w:rPr>
          <w:rFonts w:asciiTheme="minorHAnsi" w:hAnsiTheme="minorHAnsi" w:cstheme="minorHAnsi"/>
        </w:rPr>
        <w:t xml:space="preserve"> Unieszkodliwiania Odpadów Komunalnych „Orli Staw”,</w:t>
      </w:r>
      <w:r w:rsidR="000A64A7" w:rsidRPr="00D34F23">
        <w:rPr>
          <w:rFonts w:asciiTheme="minorHAnsi" w:hAnsiTheme="minorHAnsi" w:cstheme="minorHAnsi"/>
        </w:rPr>
        <w:t xml:space="preserve"> Orli Staw 2, 62-834 Ceków;</w:t>
      </w:r>
    </w:p>
    <w:p w14:paraId="03E24857" w14:textId="5F8606BD" w:rsidR="006E2E74" w:rsidRPr="00D34F23" w:rsidRDefault="006E2E74" w:rsidP="00ED0AB4">
      <w:pPr>
        <w:numPr>
          <w:ilvl w:val="0"/>
          <w:numId w:val="69"/>
        </w:numPr>
        <w:spacing w:line="276" w:lineRule="auto"/>
        <w:jc w:val="both"/>
        <w:rPr>
          <w:rFonts w:asciiTheme="minorHAnsi" w:hAnsiTheme="minorHAnsi" w:cstheme="minorHAnsi"/>
        </w:rPr>
      </w:pPr>
      <w:r w:rsidRPr="00D34F23">
        <w:rPr>
          <w:rFonts w:asciiTheme="minorHAnsi" w:hAnsiTheme="minorHAnsi" w:cstheme="minorHAnsi"/>
        </w:rPr>
        <w:t>Zadani</w:t>
      </w:r>
      <w:r w:rsidR="00A20833" w:rsidRPr="00D34F23">
        <w:rPr>
          <w:rFonts w:asciiTheme="minorHAnsi" w:hAnsiTheme="minorHAnsi" w:cstheme="minorHAnsi"/>
        </w:rPr>
        <w:t>e</w:t>
      </w:r>
      <w:r w:rsidRPr="00D34F23">
        <w:rPr>
          <w:rFonts w:asciiTheme="minorHAnsi" w:hAnsiTheme="minorHAnsi" w:cstheme="minorHAnsi"/>
        </w:rPr>
        <w:t xml:space="preserve"> nr 2 –</w:t>
      </w:r>
      <w:r w:rsidR="00A20833" w:rsidRPr="00D34F23">
        <w:rPr>
          <w:rFonts w:asciiTheme="minorHAnsi" w:hAnsiTheme="minorHAnsi" w:cstheme="minorHAnsi"/>
        </w:rPr>
        <w:t xml:space="preserve"> na terenie</w:t>
      </w:r>
      <w:r w:rsidRPr="00D34F23">
        <w:rPr>
          <w:rFonts w:asciiTheme="minorHAnsi" w:hAnsiTheme="minorHAnsi" w:cstheme="minorHAnsi"/>
        </w:rPr>
        <w:t xml:space="preserve"> Stacji Przeładunkowej Odpadów Komunalnych w Sieradzu</w:t>
      </w:r>
      <w:r w:rsidR="000A64A7" w:rsidRPr="00D34F23">
        <w:rPr>
          <w:rFonts w:asciiTheme="minorHAnsi" w:hAnsiTheme="minorHAnsi" w:cstheme="minorHAnsi"/>
        </w:rPr>
        <w:t>, ul. Dzigorzewska 4, 98-200 Sieradz</w:t>
      </w:r>
      <w:r w:rsidRPr="00D34F23">
        <w:rPr>
          <w:rFonts w:asciiTheme="minorHAnsi" w:hAnsiTheme="minorHAnsi" w:cstheme="minorHAnsi"/>
        </w:rPr>
        <w:t>.</w:t>
      </w:r>
      <w:bookmarkEnd w:id="14"/>
      <w:r w:rsidRPr="00D34F23">
        <w:rPr>
          <w:rFonts w:asciiTheme="minorHAnsi" w:hAnsiTheme="minorHAnsi" w:cstheme="minorHAnsi"/>
        </w:rPr>
        <w:t xml:space="preserve"> </w:t>
      </w:r>
      <w:r w:rsidRPr="00D34F23">
        <w:rPr>
          <w:rFonts w:asciiTheme="minorHAnsi" w:hAnsiTheme="minorHAnsi" w:cstheme="minorHAnsi"/>
          <w:u w:val="single"/>
        </w:rPr>
        <w:t xml:space="preserve">        </w:t>
      </w:r>
    </w:p>
    <w:p w14:paraId="1516C8D9" w14:textId="77777777" w:rsidR="00836594" w:rsidRPr="00D34F23" w:rsidRDefault="00836594" w:rsidP="00ED0AB4">
      <w:pPr>
        <w:pStyle w:val="Nagwek3"/>
        <w:keepNext w:val="0"/>
        <w:numPr>
          <w:ilvl w:val="1"/>
          <w:numId w:val="6"/>
        </w:numPr>
        <w:spacing w:line="276" w:lineRule="auto"/>
        <w:ind w:right="-1"/>
        <w:jc w:val="both"/>
        <w:rPr>
          <w:rFonts w:asciiTheme="minorHAnsi" w:hAnsiTheme="minorHAnsi" w:cstheme="minorHAnsi"/>
          <w:b w:val="0"/>
        </w:rPr>
      </w:pPr>
      <w:r w:rsidRPr="00D34F23">
        <w:rPr>
          <w:rFonts w:asciiTheme="minorHAnsi" w:hAnsiTheme="minorHAnsi" w:cstheme="minorHAnsi"/>
          <w:b w:val="0"/>
        </w:rPr>
        <w:t>Szczegółowy opis przedmiotu zamówienia przedstawiony został w Części II niniejszej SIWZ.</w:t>
      </w:r>
    </w:p>
    <w:p w14:paraId="2623E63B" w14:textId="77777777" w:rsidR="00B21F57" w:rsidRPr="00D34F23" w:rsidRDefault="00B21F57" w:rsidP="00ED0AB4">
      <w:pPr>
        <w:pStyle w:val="Nagwek3"/>
        <w:keepNext w:val="0"/>
        <w:numPr>
          <w:ilvl w:val="1"/>
          <w:numId w:val="6"/>
        </w:numPr>
        <w:spacing w:line="276" w:lineRule="auto"/>
        <w:ind w:right="-1"/>
        <w:jc w:val="both"/>
        <w:rPr>
          <w:rFonts w:asciiTheme="minorHAnsi" w:hAnsiTheme="minorHAnsi" w:cstheme="minorHAnsi"/>
          <w:b w:val="0"/>
        </w:rPr>
      </w:pPr>
      <w:r w:rsidRPr="00D34F23">
        <w:rPr>
          <w:rFonts w:asciiTheme="minorHAnsi" w:hAnsiTheme="minorHAnsi" w:cstheme="minorHAnsi"/>
          <w:b w:val="0"/>
        </w:rPr>
        <w:t xml:space="preserve">W przypadku, gdyby w opisie przedmiotu zamówienia wskazano znak towarowy, patent lub pochodzenie, źródło lub szczególny proces, który charakteryzuje produkt </w:t>
      </w:r>
      <w:r w:rsidRPr="00D34F23">
        <w:rPr>
          <w:rFonts w:asciiTheme="minorHAnsi" w:hAnsiTheme="minorHAnsi" w:cstheme="minorHAnsi"/>
          <w:b w:val="0"/>
        </w:rPr>
        <w:lastRenderedPageBreak/>
        <w:t>lub usługę dostarczane przez konkretnego wykonawcę, wówczas Zamawiający dopuszcza rozwiązania równoważne.</w:t>
      </w:r>
    </w:p>
    <w:p w14:paraId="4A441E27" w14:textId="25D19819" w:rsidR="00231210" w:rsidRPr="00D34F23" w:rsidRDefault="00231210" w:rsidP="00ED0AB4">
      <w:pPr>
        <w:pStyle w:val="Akapitzlist"/>
        <w:widowControl w:val="0"/>
        <w:numPr>
          <w:ilvl w:val="1"/>
          <w:numId w:val="6"/>
        </w:numPr>
        <w:autoSpaceDE w:val="0"/>
        <w:autoSpaceDN w:val="0"/>
        <w:spacing w:line="276" w:lineRule="auto"/>
        <w:ind w:right="-1"/>
        <w:jc w:val="both"/>
        <w:rPr>
          <w:rFonts w:asciiTheme="minorHAnsi" w:hAnsiTheme="minorHAnsi" w:cstheme="minorHAnsi"/>
          <w:sz w:val="24"/>
        </w:rPr>
      </w:pPr>
      <w:bookmarkStart w:id="15" w:name="_Toc448221658"/>
      <w:bookmarkEnd w:id="13"/>
      <w:r w:rsidRPr="00D34F23">
        <w:rPr>
          <w:rFonts w:asciiTheme="minorHAnsi" w:hAnsiTheme="minorHAnsi" w:cstheme="minorHAnsi"/>
          <w:sz w:val="24"/>
        </w:rPr>
        <w:t>W przypadku użycia w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Ilekroć w SIWZ przedmiot zamówienia jest opisany poprzez odniesienie się do norm, europejskich ocen technicznych, aprobat, specyfikacji technicznych i systemów referencji technicznych,</w:t>
      </w:r>
      <w:r w:rsidR="00584CB0" w:rsidRPr="00D34F23">
        <w:rPr>
          <w:rFonts w:asciiTheme="minorHAnsi" w:hAnsiTheme="minorHAnsi" w:cstheme="minorHAnsi"/>
          <w:sz w:val="24"/>
        </w:rPr>
        <w:t xml:space="preserve"> </w:t>
      </w:r>
      <w:r w:rsidRPr="00D34F23">
        <w:rPr>
          <w:rFonts w:asciiTheme="minorHAnsi" w:hAnsiTheme="minorHAnsi" w:cstheme="minorHAnsi"/>
          <w:sz w:val="24"/>
        </w:rPr>
        <w:t xml:space="preserve">to przyjmuje się, że dopuszcza się rozwiązania równoważne opisywanym, a odniesieniu takiemu towarzyszą wyrazy „lub równoważne”. Wykonawca, który powołuje się na rozwiązania równoważne opisywanym przez Zamawiającego, jest obowiązany wykazać (udowodnić) w ofercie, że oferowane </w:t>
      </w:r>
      <w:r w:rsidR="00F96CF4" w:rsidRPr="00D34F23">
        <w:rPr>
          <w:rFonts w:asciiTheme="minorHAnsi" w:hAnsiTheme="minorHAnsi" w:cstheme="minorHAnsi"/>
          <w:sz w:val="24"/>
        </w:rPr>
        <w:t>urządzenie spełnia</w:t>
      </w:r>
      <w:r w:rsidRPr="00D34F23">
        <w:rPr>
          <w:rFonts w:asciiTheme="minorHAnsi" w:hAnsiTheme="minorHAnsi" w:cstheme="minorHAnsi"/>
          <w:sz w:val="24"/>
        </w:rPr>
        <w:t xml:space="preserve"> wymagania określone przez Zamawiającego</w:t>
      </w:r>
      <w:r w:rsidR="00C33141" w:rsidRPr="00D34F23">
        <w:rPr>
          <w:rFonts w:asciiTheme="minorHAnsi" w:hAnsiTheme="minorHAnsi" w:cstheme="minorHAnsi"/>
          <w:sz w:val="24"/>
        </w:rPr>
        <w:t>.</w:t>
      </w:r>
    </w:p>
    <w:p w14:paraId="3245AB44" w14:textId="77777777" w:rsidR="00CB7B7E" w:rsidRPr="00D34F23" w:rsidRDefault="00995D78" w:rsidP="00ED0AB4">
      <w:pPr>
        <w:pStyle w:val="Akapitzlist"/>
        <w:widowControl w:val="0"/>
        <w:numPr>
          <w:ilvl w:val="1"/>
          <w:numId w:val="6"/>
        </w:numPr>
        <w:autoSpaceDE w:val="0"/>
        <w:autoSpaceDN w:val="0"/>
        <w:spacing w:after="0" w:line="276" w:lineRule="auto"/>
        <w:ind w:right="-1"/>
        <w:jc w:val="both"/>
        <w:rPr>
          <w:rFonts w:asciiTheme="minorHAnsi" w:hAnsiTheme="minorHAnsi" w:cstheme="minorHAnsi"/>
          <w:sz w:val="24"/>
        </w:rPr>
      </w:pPr>
      <w:r w:rsidRPr="00D34F23">
        <w:rPr>
          <w:rFonts w:asciiTheme="minorHAnsi" w:hAnsiTheme="minorHAnsi" w:cstheme="minorHAnsi"/>
          <w:sz w:val="24"/>
        </w:rPr>
        <w:t>Termin wykonania zamówienia</w:t>
      </w:r>
      <w:r w:rsidR="00381C70" w:rsidRPr="00D34F23">
        <w:rPr>
          <w:rFonts w:asciiTheme="minorHAnsi" w:hAnsiTheme="minorHAnsi" w:cstheme="minorHAnsi"/>
          <w:sz w:val="24"/>
        </w:rPr>
        <w:t>:</w:t>
      </w:r>
    </w:p>
    <w:p w14:paraId="1117F6F2" w14:textId="77777777" w:rsidR="00A20833" w:rsidRPr="00D34F23" w:rsidRDefault="00A20833" w:rsidP="00ED0AB4">
      <w:pPr>
        <w:pStyle w:val="Akapitzlist"/>
        <w:numPr>
          <w:ilvl w:val="2"/>
          <w:numId w:val="6"/>
        </w:numPr>
        <w:spacing w:line="276" w:lineRule="auto"/>
        <w:rPr>
          <w:rFonts w:asciiTheme="minorHAnsi" w:hAnsiTheme="minorHAnsi" w:cstheme="minorHAnsi"/>
          <w:sz w:val="24"/>
        </w:rPr>
      </w:pPr>
      <w:r w:rsidRPr="00D34F23">
        <w:rPr>
          <w:rFonts w:asciiTheme="minorHAnsi" w:hAnsiTheme="minorHAnsi" w:cstheme="minorHAnsi"/>
          <w:sz w:val="24"/>
        </w:rPr>
        <w:t>Dla Zadania nr 1:</w:t>
      </w:r>
    </w:p>
    <w:p w14:paraId="4E70B68D" w14:textId="2F42B4C2" w:rsidR="00946230" w:rsidRPr="00D34F23" w:rsidRDefault="00946230" w:rsidP="00ED0AB4">
      <w:pPr>
        <w:pStyle w:val="Akapitzlist"/>
        <w:numPr>
          <w:ilvl w:val="0"/>
          <w:numId w:val="70"/>
        </w:numPr>
        <w:spacing w:line="276" w:lineRule="auto"/>
        <w:ind w:left="1560" w:hanging="284"/>
        <w:jc w:val="both"/>
        <w:rPr>
          <w:rFonts w:asciiTheme="minorHAnsi" w:hAnsiTheme="minorHAnsi" w:cstheme="minorHAnsi"/>
          <w:sz w:val="24"/>
        </w:rPr>
      </w:pPr>
      <w:r w:rsidRPr="00D34F23">
        <w:rPr>
          <w:rFonts w:asciiTheme="minorHAnsi" w:hAnsiTheme="minorHAnsi" w:cstheme="minorHAnsi"/>
          <w:sz w:val="24"/>
        </w:rPr>
        <w:t>w ciągu 1 miesiąca od zawarcia umowy</w:t>
      </w:r>
      <w:r w:rsidR="00F243C5">
        <w:rPr>
          <w:rFonts w:asciiTheme="minorHAnsi" w:hAnsiTheme="minorHAnsi" w:cstheme="minorHAnsi"/>
          <w:sz w:val="24"/>
        </w:rPr>
        <w:t xml:space="preserve"> Wykonawca</w:t>
      </w:r>
      <w:r w:rsidRPr="00D34F23">
        <w:rPr>
          <w:rFonts w:asciiTheme="minorHAnsi" w:hAnsiTheme="minorHAnsi" w:cstheme="minorHAnsi"/>
          <w:sz w:val="24"/>
        </w:rPr>
        <w:t xml:space="preserve"> przedłoży Zamawiającemu do akceptacji projekt (budowlany i wykonawcze jeśli będą wymagane albo projekt realizacji przedmiotu umowy). Zamawiający w ciągu 5 dni roboczych dokona akceptacji albo wniesie uwagi. Wykonawca w ciągu 2 dni roboczych dokona uzgodnień z Zamawiającym zgłaszanych przez niego uwag w celu ustalenia ostatecznej wer</w:t>
      </w:r>
      <w:r w:rsidR="00F243C5">
        <w:rPr>
          <w:rFonts w:asciiTheme="minorHAnsi" w:hAnsiTheme="minorHAnsi" w:cstheme="minorHAnsi"/>
          <w:sz w:val="24"/>
        </w:rPr>
        <w:t>s</w:t>
      </w:r>
      <w:r w:rsidRPr="00D34F23">
        <w:rPr>
          <w:rFonts w:asciiTheme="minorHAnsi" w:hAnsiTheme="minorHAnsi" w:cstheme="minorHAnsi"/>
          <w:sz w:val="24"/>
        </w:rPr>
        <w:t>ji projektu;</w:t>
      </w:r>
    </w:p>
    <w:p w14:paraId="55182F50" w14:textId="77777777" w:rsidR="00946230" w:rsidRPr="00D34F23" w:rsidRDefault="00946230" w:rsidP="00ED0AB4">
      <w:pPr>
        <w:pStyle w:val="Akapitzlist"/>
        <w:numPr>
          <w:ilvl w:val="0"/>
          <w:numId w:val="70"/>
        </w:numPr>
        <w:spacing w:line="276" w:lineRule="auto"/>
        <w:ind w:left="1560" w:hanging="284"/>
        <w:jc w:val="both"/>
        <w:rPr>
          <w:rFonts w:asciiTheme="minorHAnsi" w:hAnsiTheme="minorHAnsi" w:cstheme="minorHAnsi"/>
          <w:sz w:val="24"/>
        </w:rPr>
      </w:pPr>
      <w:r w:rsidRPr="00D34F23">
        <w:rPr>
          <w:rFonts w:asciiTheme="minorHAnsi" w:hAnsiTheme="minorHAnsi" w:cstheme="minorHAnsi"/>
          <w:sz w:val="24"/>
        </w:rPr>
        <w:t>w ciagu 4 miesięcy od uzyskania pozwolenia na budowę albo od dnia zgłoszenia (jeśli którekolwiek z nich jest wymagane) albo zaakceptowania projektu realizacji przedmiotu umowy, Wykonawca zrealizuje przedmiot umowy.</w:t>
      </w:r>
    </w:p>
    <w:p w14:paraId="2962FB7B" w14:textId="5E802715" w:rsidR="00A20833" w:rsidRPr="00D34F23" w:rsidRDefault="00A20833" w:rsidP="00ED0AB4">
      <w:pPr>
        <w:pStyle w:val="Akapitzlist"/>
        <w:spacing w:line="276" w:lineRule="auto"/>
        <w:ind w:left="993"/>
        <w:jc w:val="both"/>
        <w:rPr>
          <w:rFonts w:asciiTheme="minorHAnsi" w:hAnsiTheme="minorHAnsi" w:cstheme="minorHAnsi"/>
          <w:sz w:val="24"/>
        </w:rPr>
      </w:pPr>
      <w:r w:rsidRPr="00D34F23">
        <w:rPr>
          <w:rFonts w:asciiTheme="minorHAnsi" w:hAnsiTheme="minorHAnsi" w:cstheme="minorHAnsi"/>
          <w:sz w:val="24"/>
        </w:rPr>
        <w:t>- jednak nie dłużej niż do dnia: 3</w:t>
      </w:r>
      <w:r w:rsidR="00062151" w:rsidRPr="00D34F23">
        <w:rPr>
          <w:rFonts w:asciiTheme="minorHAnsi" w:hAnsiTheme="minorHAnsi" w:cstheme="minorHAnsi"/>
          <w:sz w:val="24"/>
        </w:rPr>
        <w:t>1</w:t>
      </w:r>
      <w:r w:rsidRPr="00D34F23">
        <w:rPr>
          <w:rFonts w:asciiTheme="minorHAnsi" w:hAnsiTheme="minorHAnsi" w:cstheme="minorHAnsi"/>
          <w:sz w:val="24"/>
        </w:rPr>
        <w:t xml:space="preserve"> </w:t>
      </w:r>
      <w:r w:rsidR="00062151" w:rsidRPr="00D34F23">
        <w:rPr>
          <w:rFonts w:asciiTheme="minorHAnsi" w:hAnsiTheme="minorHAnsi" w:cstheme="minorHAnsi"/>
          <w:sz w:val="24"/>
        </w:rPr>
        <w:t xml:space="preserve">grudnia </w:t>
      </w:r>
      <w:r w:rsidRPr="00D34F23">
        <w:rPr>
          <w:rFonts w:asciiTheme="minorHAnsi" w:hAnsiTheme="minorHAnsi" w:cstheme="minorHAnsi"/>
          <w:sz w:val="24"/>
        </w:rPr>
        <w:t>2020 roku.</w:t>
      </w:r>
    </w:p>
    <w:p w14:paraId="5F6543F7" w14:textId="77777777" w:rsidR="00A20833" w:rsidRPr="00D34F23" w:rsidRDefault="00A20833" w:rsidP="00ED0AB4">
      <w:pPr>
        <w:pStyle w:val="Akapitzlist"/>
        <w:numPr>
          <w:ilvl w:val="2"/>
          <w:numId w:val="6"/>
        </w:numPr>
        <w:spacing w:line="276" w:lineRule="auto"/>
        <w:rPr>
          <w:rFonts w:asciiTheme="minorHAnsi" w:hAnsiTheme="minorHAnsi" w:cstheme="minorHAnsi"/>
          <w:sz w:val="24"/>
        </w:rPr>
      </w:pPr>
      <w:r w:rsidRPr="00D34F23">
        <w:rPr>
          <w:rFonts w:asciiTheme="minorHAnsi" w:hAnsiTheme="minorHAnsi" w:cstheme="minorHAnsi"/>
          <w:sz w:val="24"/>
        </w:rPr>
        <w:t>Dla Zadania nr 2:</w:t>
      </w:r>
    </w:p>
    <w:p w14:paraId="2910116F" w14:textId="77777777" w:rsidR="00F243C5" w:rsidRDefault="00F243C5" w:rsidP="00F243C5">
      <w:pPr>
        <w:pStyle w:val="Akapitzlist"/>
        <w:numPr>
          <w:ilvl w:val="0"/>
          <w:numId w:val="132"/>
        </w:numPr>
        <w:spacing w:line="276" w:lineRule="auto"/>
        <w:ind w:left="1560" w:hanging="284"/>
        <w:jc w:val="both"/>
        <w:rPr>
          <w:rFonts w:asciiTheme="minorHAnsi" w:hAnsiTheme="minorHAnsi" w:cstheme="minorHAnsi"/>
          <w:sz w:val="24"/>
        </w:rPr>
      </w:pPr>
      <w:r w:rsidRPr="00D34F23">
        <w:rPr>
          <w:rFonts w:asciiTheme="minorHAnsi" w:hAnsiTheme="minorHAnsi" w:cstheme="minorHAnsi"/>
          <w:sz w:val="24"/>
        </w:rPr>
        <w:t>w ciągu 1 miesiąca od zawarcia umowy</w:t>
      </w:r>
      <w:r>
        <w:rPr>
          <w:rFonts w:asciiTheme="minorHAnsi" w:hAnsiTheme="minorHAnsi" w:cstheme="minorHAnsi"/>
          <w:sz w:val="24"/>
        </w:rPr>
        <w:t xml:space="preserve"> Wykonawca</w:t>
      </w:r>
      <w:r w:rsidRPr="00D34F23">
        <w:rPr>
          <w:rFonts w:asciiTheme="minorHAnsi" w:hAnsiTheme="minorHAnsi" w:cstheme="minorHAnsi"/>
          <w:sz w:val="24"/>
        </w:rPr>
        <w:t xml:space="preserve"> przedłoży Zamawiającemu do akceptacji projekt (budowlany i wykonawcze jeśli będą wymagane albo projekt realizacji przedmiotu umowy). Zamawiający w ciągu 5 dni roboczych dokona akceptacji albo wniesie uwagi. Wykonawca w ciągu 2 dni roboczych dokona uzgodnień z Zamawiającym zgłaszanych przez niego uwag w celu ustalenia ostatecznej wer</w:t>
      </w:r>
      <w:r>
        <w:rPr>
          <w:rFonts w:asciiTheme="minorHAnsi" w:hAnsiTheme="minorHAnsi" w:cstheme="minorHAnsi"/>
          <w:sz w:val="24"/>
        </w:rPr>
        <w:t>s</w:t>
      </w:r>
      <w:r w:rsidRPr="00D34F23">
        <w:rPr>
          <w:rFonts w:asciiTheme="minorHAnsi" w:hAnsiTheme="minorHAnsi" w:cstheme="minorHAnsi"/>
          <w:sz w:val="24"/>
        </w:rPr>
        <w:t>ji projektu;</w:t>
      </w:r>
    </w:p>
    <w:p w14:paraId="5CC03D00" w14:textId="53770156" w:rsidR="00F243C5" w:rsidRPr="00F243C5" w:rsidRDefault="00F243C5" w:rsidP="00F243C5">
      <w:pPr>
        <w:pStyle w:val="Akapitzlist"/>
        <w:numPr>
          <w:ilvl w:val="0"/>
          <w:numId w:val="132"/>
        </w:numPr>
        <w:ind w:left="1560" w:hanging="284"/>
        <w:jc w:val="both"/>
        <w:rPr>
          <w:rFonts w:asciiTheme="minorHAnsi" w:hAnsiTheme="minorHAnsi" w:cstheme="minorHAnsi"/>
          <w:sz w:val="24"/>
        </w:rPr>
      </w:pPr>
      <w:r>
        <w:rPr>
          <w:rFonts w:asciiTheme="minorHAnsi" w:hAnsiTheme="minorHAnsi" w:cstheme="minorHAnsi"/>
          <w:sz w:val="24"/>
        </w:rPr>
        <w:t>w ciagu 2</w:t>
      </w:r>
      <w:r w:rsidRPr="00F243C5">
        <w:rPr>
          <w:rFonts w:asciiTheme="minorHAnsi" w:hAnsiTheme="minorHAnsi" w:cstheme="minorHAnsi"/>
          <w:sz w:val="24"/>
        </w:rPr>
        <w:t xml:space="preserve"> miesięcy od uzyskania pozwolenia na budowę albo od dnia zgłoszenia (jeśli którekolwiek z nich jest wymagane) albo zaakceptowania projektu realizacji przedmiotu umowy, Wykonawca zrealizuje przedmiot umowy.</w:t>
      </w:r>
    </w:p>
    <w:p w14:paraId="02A34F01" w14:textId="77777777" w:rsidR="00F243C5" w:rsidRPr="00D34F23" w:rsidRDefault="00F243C5" w:rsidP="00F243C5">
      <w:pPr>
        <w:pStyle w:val="Akapitzlist"/>
        <w:spacing w:line="276" w:lineRule="auto"/>
        <w:ind w:left="1560"/>
        <w:jc w:val="both"/>
        <w:rPr>
          <w:rFonts w:asciiTheme="minorHAnsi" w:hAnsiTheme="minorHAnsi" w:cstheme="minorHAnsi"/>
          <w:sz w:val="24"/>
        </w:rPr>
      </w:pPr>
    </w:p>
    <w:p w14:paraId="2D1D4920" w14:textId="77777777" w:rsidR="00F243C5" w:rsidRDefault="00F243C5" w:rsidP="00F243C5">
      <w:pPr>
        <w:pStyle w:val="Akapitzlist"/>
        <w:widowControl w:val="0"/>
        <w:autoSpaceDE w:val="0"/>
        <w:autoSpaceDN w:val="0"/>
        <w:spacing w:line="276" w:lineRule="auto"/>
        <w:ind w:left="1560" w:right="-1"/>
        <w:jc w:val="both"/>
        <w:rPr>
          <w:rFonts w:asciiTheme="minorHAnsi" w:hAnsiTheme="minorHAnsi" w:cstheme="minorHAnsi"/>
          <w:sz w:val="24"/>
        </w:rPr>
      </w:pPr>
    </w:p>
    <w:p w14:paraId="40FF6823" w14:textId="29C318BF" w:rsidR="005F3696" w:rsidRDefault="00A20833" w:rsidP="00ED0AB4">
      <w:pPr>
        <w:pStyle w:val="Akapitzlist"/>
        <w:widowControl w:val="0"/>
        <w:autoSpaceDE w:val="0"/>
        <w:autoSpaceDN w:val="0"/>
        <w:spacing w:after="0" w:line="276" w:lineRule="auto"/>
        <w:ind w:left="993" w:right="-1"/>
        <w:jc w:val="both"/>
        <w:rPr>
          <w:rFonts w:asciiTheme="minorHAnsi" w:hAnsiTheme="minorHAnsi" w:cstheme="minorHAnsi"/>
          <w:color w:val="000000" w:themeColor="text1"/>
          <w:sz w:val="24"/>
        </w:rPr>
      </w:pPr>
      <w:r w:rsidRPr="00D34F23">
        <w:rPr>
          <w:rFonts w:asciiTheme="minorHAnsi" w:hAnsiTheme="minorHAnsi" w:cstheme="minorHAnsi"/>
          <w:sz w:val="24"/>
        </w:rPr>
        <w:t xml:space="preserve">- jednak nie dłużej niż do dnia: </w:t>
      </w:r>
      <w:r w:rsidR="00464FE4" w:rsidRPr="00D34F23">
        <w:rPr>
          <w:rFonts w:asciiTheme="minorHAnsi" w:hAnsiTheme="minorHAnsi" w:cstheme="minorHAnsi"/>
          <w:color w:val="000000" w:themeColor="text1"/>
          <w:sz w:val="24"/>
        </w:rPr>
        <w:t>30</w:t>
      </w:r>
      <w:r w:rsidR="00062151" w:rsidRPr="00D34F23">
        <w:rPr>
          <w:rFonts w:asciiTheme="minorHAnsi" w:hAnsiTheme="minorHAnsi" w:cstheme="minorHAnsi"/>
          <w:color w:val="000000" w:themeColor="text1"/>
          <w:sz w:val="24"/>
        </w:rPr>
        <w:t xml:space="preserve"> p</w:t>
      </w:r>
      <w:r w:rsidR="00464FE4" w:rsidRPr="00D34F23">
        <w:rPr>
          <w:rFonts w:asciiTheme="minorHAnsi" w:hAnsiTheme="minorHAnsi" w:cstheme="minorHAnsi"/>
          <w:color w:val="000000" w:themeColor="text1"/>
          <w:sz w:val="24"/>
        </w:rPr>
        <w:t>a</w:t>
      </w:r>
      <w:r w:rsidR="00062151" w:rsidRPr="00D34F23">
        <w:rPr>
          <w:rFonts w:asciiTheme="minorHAnsi" w:hAnsiTheme="minorHAnsi" w:cstheme="minorHAnsi"/>
          <w:color w:val="000000" w:themeColor="text1"/>
          <w:sz w:val="24"/>
        </w:rPr>
        <w:t>ździernik</w:t>
      </w:r>
      <w:r w:rsidRPr="00D34F23">
        <w:rPr>
          <w:rFonts w:asciiTheme="minorHAnsi" w:hAnsiTheme="minorHAnsi" w:cstheme="minorHAnsi"/>
          <w:color w:val="000000" w:themeColor="text1"/>
          <w:sz w:val="24"/>
        </w:rPr>
        <w:t xml:space="preserve"> 2020 roku.</w:t>
      </w:r>
    </w:p>
    <w:p w14:paraId="177B2C37" w14:textId="77777777" w:rsidR="00F243C5" w:rsidRPr="00D34F23" w:rsidRDefault="00F243C5" w:rsidP="00ED0AB4">
      <w:pPr>
        <w:pStyle w:val="Akapitzlist"/>
        <w:widowControl w:val="0"/>
        <w:autoSpaceDE w:val="0"/>
        <w:autoSpaceDN w:val="0"/>
        <w:spacing w:after="0" w:line="276" w:lineRule="auto"/>
        <w:ind w:left="993" w:right="-1"/>
        <w:jc w:val="both"/>
        <w:rPr>
          <w:rFonts w:asciiTheme="minorHAnsi" w:hAnsiTheme="minorHAnsi" w:cstheme="minorHAnsi"/>
          <w:sz w:val="24"/>
        </w:rPr>
      </w:pPr>
    </w:p>
    <w:p w14:paraId="214ADCCF" w14:textId="231DE482" w:rsidR="0021734C" w:rsidRPr="00D34F23" w:rsidRDefault="00CC0F7D" w:rsidP="00ED0AB4">
      <w:pPr>
        <w:pStyle w:val="Nowy2"/>
        <w:keepNext w:val="0"/>
        <w:keepLines w:val="0"/>
        <w:suppressAutoHyphens w:val="0"/>
        <w:spacing w:line="276" w:lineRule="auto"/>
        <w:rPr>
          <w:lang w:val="pl-PL"/>
        </w:rPr>
      </w:pPr>
      <w:r w:rsidRPr="00D34F23">
        <w:t>Wspólny</w:t>
      </w:r>
      <w:r w:rsidR="00901F1F" w:rsidRPr="00D34F23">
        <w:t xml:space="preserve"> </w:t>
      </w:r>
      <w:r w:rsidRPr="00D34F23">
        <w:t>Słownik</w:t>
      </w:r>
      <w:r w:rsidR="00901F1F" w:rsidRPr="00D34F23">
        <w:t xml:space="preserve"> </w:t>
      </w:r>
      <w:r w:rsidRPr="00D34F23">
        <w:t>Zamówień</w:t>
      </w:r>
      <w:r w:rsidR="00901F1F" w:rsidRPr="00D34F23">
        <w:t xml:space="preserve"> </w:t>
      </w:r>
      <w:r w:rsidRPr="00D34F23">
        <w:t>(CPV):</w:t>
      </w:r>
      <w:bookmarkEnd w:id="15"/>
    </w:p>
    <w:p w14:paraId="6869E62A" w14:textId="7EF050EE" w:rsidR="000D3BE3" w:rsidRPr="00D34F23" w:rsidRDefault="005169B1" w:rsidP="00ED0AB4">
      <w:pPr>
        <w:pStyle w:val="Nagwek3"/>
        <w:keepNext w:val="0"/>
        <w:spacing w:line="276" w:lineRule="auto"/>
        <w:ind w:right="-1"/>
        <w:jc w:val="left"/>
        <w:rPr>
          <w:rFonts w:asciiTheme="minorHAnsi" w:hAnsiTheme="minorHAnsi" w:cstheme="minorHAnsi"/>
          <w:color w:val="000000" w:themeColor="text1"/>
          <w:lang w:eastAsia="x-none"/>
        </w:rPr>
      </w:pPr>
      <w:r w:rsidRPr="00D34F23">
        <w:rPr>
          <w:rFonts w:asciiTheme="minorHAnsi" w:hAnsiTheme="minorHAnsi" w:cstheme="minorHAnsi"/>
          <w:color w:val="000000" w:themeColor="text1"/>
          <w:lang w:eastAsia="x-none"/>
        </w:rPr>
        <w:t>Główny kod CPV</w:t>
      </w:r>
      <w:r w:rsidR="00D84AEB" w:rsidRPr="00D34F23">
        <w:rPr>
          <w:rFonts w:asciiTheme="minorHAnsi" w:hAnsiTheme="minorHAnsi" w:cstheme="minorHAnsi"/>
          <w:color w:val="000000" w:themeColor="text1"/>
          <w:lang w:eastAsia="x-none"/>
        </w:rPr>
        <w:t>:</w:t>
      </w:r>
    </w:p>
    <w:p w14:paraId="5D2117AA" w14:textId="095681DD" w:rsidR="009E0EE8" w:rsidRPr="00D34F23" w:rsidRDefault="009E0EE8" w:rsidP="00ED0AB4">
      <w:pPr>
        <w:spacing w:line="276" w:lineRule="auto"/>
        <w:ind w:right="-108"/>
        <w:jc w:val="both"/>
        <w:rPr>
          <w:rFonts w:asciiTheme="minorHAnsi" w:eastAsia="Times New Roman" w:hAnsiTheme="minorHAnsi"/>
          <w:color w:val="000000" w:themeColor="text1"/>
          <w:lang w:eastAsia="pl-PL"/>
        </w:rPr>
      </w:pPr>
      <w:r w:rsidRPr="00D34F23">
        <w:rPr>
          <w:rFonts w:asciiTheme="minorHAnsi" w:eastAsia="Times New Roman" w:hAnsiTheme="minorHAnsi"/>
          <w:color w:val="000000" w:themeColor="text1"/>
          <w:lang w:eastAsia="pl-PL"/>
        </w:rPr>
        <w:t>32000000-3 Sprzęt radiowy, telewizyjny, komunikacyjny, telekomunikacyjny i podobny</w:t>
      </w:r>
    </w:p>
    <w:tbl>
      <w:tblPr>
        <w:tblW w:w="9292" w:type="pct"/>
        <w:tblCellSpacing w:w="15" w:type="dxa"/>
        <w:tblLook w:val="04A0" w:firstRow="1" w:lastRow="0" w:firstColumn="1" w:lastColumn="0" w:noHBand="0" w:noVBand="1"/>
      </w:tblPr>
      <w:tblGrid>
        <w:gridCol w:w="9155"/>
        <w:gridCol w:w="7868"/>
      </w:tblGrid>
      <w:tr w:rsidR="00125519" w:rsidRPr="00D34F23" w14:paraId="0C50A4E7" w14:textId="77777777" w:rsidTr="00E02965">
        <w:trPr>
          <w:tblCellSpacing w:w="15" w:type="dxa"/>
        </w:trPr>
        <w:tc>
          <w:tcPr>
            <w:tcW w:w="2690" w:type="pct"/>
            <w:tcMar>
              <w:top w:w="15" w:type="dxa"/>
              <w:left w:w="15" w:type="dxa"/>
              <w:bottom w:w="15" w:type="dxa"/>
              <w:right w:w="15" w:type="dxa"/>
            </w:tcMar>
            <w:vAlign w:val="center"/>
            <w:hideMark/>
          </w:tcPr>
          <w:p w14:paraId="1434E43D" w14:textId="7E17CDB1" w:rsidR="005169B1" w:rsidRPr="00D34F23" w:rsidRDefault="00143663" w:rsidP="00ED0AB4">
            <w:pPr>
              <w:overflowPunct w:val="0"/>
              <w:autoSpaceDE w:val="0"/>
              <w:autoSpaceDN w:val="0"/>
              <w:adjustRightInd w:val="0"/>
              <w:spacing w:line="276" w:lineRule="auto"/>
              <w:ind w:right="-1"/>
              <w:jc w:val="both"/>
              <w:rPr>
                <w:b/>
                <w:bCs/>
                <w:color w:val="000000" w:themeColor="text1"/>
                <w:lang w:eastAsia="x-none"/>
              </w:rPr>
            </w:pPr>
            <w:r w:rsidRPr="00D34F23">
              <w:rPr>
                <w:b/>
                <w:bCs/>
                <w:color w:val="000000" w:themeColor="text1"/>
                <w:lang w:eastAsia="x-none"/>
              </w:rPr>
              <w:t>Dodatkow</w:t>
            </w:r>
            <w:r w:rsidR="00D84AEB" w:rsidRPr="00D34F23">
              <w:rPr>
                <w:b/>
                <w:bCs/>
                <w:color w:val="000000" w:themeColor="text1"/>
                <w:lang w:eastAsia="x-none"/>
              </w:rPr>
              <w:t>e</w:t>
            </w:r>
            <w:r w:rsidR="005169B1" w:rsidRPr="00D34F23">
              <w:rPr>
                <w:b/>
                <w:bCs/>
                <w:color w:val="000000" w:themeColor="text1"/>
                <w:lang w:eastAsia="x-none"/>
              </w:rPr>
              <w:t xml:space="preserve"> kod</w:t>
            </w:r>
            <w:r w:rsidR="00D84AEB" w:rsidRPr="00D34F23">
              <w:rPr>
                <w:b/>
                <w:bCs/>
                <w:color w:val="000000" w:themeColor="text1"/>
                <w:lang w:eastAsia="x-none"/>
              </w:rPr>
              <w:t>y</w:t>
            </w:r>
            <w:r w:rsidR="005169B1" w:rsidRPr="00D34F23">
              <w:rPr>
                <w:b/>
                <w:bCs/>
                <w:color w:val="000000" w:themeColor="text1"/>
                <w:lang w:eastAsia="x-none"/>
              </w:rPr>
              <w:t xml:space="preserve"> CPV</w:t>
            </w:r>
            <w:r w:rsidR="00D84AEB" w:rsidRPr="00D34F23">
              <w:rPr>
                <w:b/>
                <w:bCs/>
                <w:color w:val="000000" w:themeColor="text1"/>
                <w:lang w:eastAsia="x-none"/>
              </w:rPr>
              <w:t>:</w:t>
            </w:r>
          </w:p>
          <w:p w14:paraId="35AA7756" w14:textId="77777777" w:rsidR="008C5175"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32234000-2 Kamery telewizyjne o obwodzie zamkniętym</w:t>
            </w:r>
          </w:p>
          <w:p w14:paraId="4A394978" w14:textId="77777777" w:rsidR="009E0EE8"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32420000-3 Urządzenia sieciowe</w:t>
            </w:r>
          </w:p>
          <w:p w14:paraId="74FAA689" w14:textId="77777777" w:rsidR="009E0EE8"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32421000-0 Okablowanie sieciowe</w:t>
            </w:r>
          </w:p>
          <w:p w14:paraId="55D0A90A" w14:textId="77777777" w:rsidR="009E0EE8"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32422000-7 Elementy składowe sieci</w:t>
            </w:r>
          </w:p>
          <w:p w14:paraId="237266FF" w14:textId="77777777" w:rsidR="009E0EE8"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32424000-1 Infrastruktura sieciowa</w:t>
            </w:r>
          </w:p>
          <w:p w14:paraId="7323B766" w14:textId="7F5C8959" w:rsidR="009E0EE8" w:rsidRPr="00D34F23" w:rsidRDefault="009E0EE8"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32562000-0 Kable światłowodowe</w:t>
            </w:r>
          </w:p>
          <w:p w14:paraId="1C0E2AE6" w14:textId="5990C9C0" w:rsidR="009E0EE8"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 xml:space="preserve">32562300-3 </w:t>
            </w:r>
            <w:r w:rsidR="009E0EE8" w:rsidRPr="00D34F23">
              <w:rPr>
                <w:bCs/>
                <w:color w:val="000000" w:themeColor="text1"/>
                <w:lang w:eastAsia="x-none"/>
              </w:rPr>
              <w:t>Światłowodowe kable do przesyłu danych</w:t>
            </w:r>
          </w:p>
          <w:p w14:paraId="437E3048" w14:textId="55794F85" w:rsidR="009E0EE8" w:rsidRPr="00D34F23" w:rsidRDefault="00C73D42"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 xml:space="preserve">32231000-1 </w:t>
            </w:r>
            <w:r w:rsidR="009E0EE8" w:rsidRPr="00D34F23">
              <w:rPr>
                <w:bCs/>
                <w:color w:val="000000" w:themeColor="text1"/>
                <w:lang w:eastAsia="x-none"/>
              </w:rPr>
              <w:t>Aparatura telewizyjna w obwodzie zamkniętym</w:t>
            </w:r>
          </w:p>
          <w:p w14:paraId="116AE26E" w14:textId="7273153B"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45000000-7 Roboty budowlane</w:t>
            </w:r>
          </w:p>
          <w:p w14:paraId="00334BB9" w14:textId="5CCC4B89"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45300000-0 Roboty instalacyjne w budynkach</w:t>
            </w:r>
          </w:p>
          <w:p w14:paraId="247AAF99" w14:textId="5B0DEDBE"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45311000-0 Roboty w zakresie okablowania oraz instalacji elektrycznych</w:t>
            </w:r>
          </w:p>
          <w:p w14:paraId="2F3E1F69" w14:textId="174866AD"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45311200-2 Roboty w zakresie instalacji elektrycznych</w:t>
            </w:r>
          </w:p>
          <w:p w14:paraId="09F62419" w14:textId="0FB74097"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45314300-4 Instalowanie infrastruktury okablowania</w:t>
            </w:r>
          </w:p>
          <w:p w14:paraId="68D51418" w14:textId="77777777"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45314310-7 Układanie kabli</w:t>
            </w:r>
          </w:p>
          <w:p w14:paraId="5170BB0D" w14:textId="77777777"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45314320-0 Instalowanie okablowania komputerowego</w:t>
            </w:r>
          </w:p>
          <w:p w14:paraId="6CC4D5DC" w14:textId="77777777"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45315100-9 Instalacyjne roboty elektrotechniczne</w:t>
            </w:r>
          </w:p>
          <w:p w14:paraId="04359BD4" w14:textId="564D4797" w:rsidR="00FF1131"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45315300-1 Instalacje zasilania elektrycznego</w:t>
            </w:r>
          </w:p>
          <w:p w14:paraId="37210F25" w14:textId="0B00CEFB" w:rsidR="009E0EE8" w:rsidRPr="00D34F23" w:rsidRDefault="00FF1131" w:rsidP="00ED0AB4">
            <w:pPr>
              <w:overflowPunct w:val="0"/>
              <w:autoSpaceDE w:val="0"/>
              <w:autoSpaceDN w:val="0"/>
              <w:adjustRightInd w:val="0"/>
              <w:spacing w:line="276" w:lineRule="auto"/>
              <w:ind w:right="-1"/>
              <w:jc w:val="both"/>
              <w:rPr>
                <w:bCs/>
                <w:color w:val="000000" w:themeColor="text1"/>
                <w:lang w:eastAsia="x-none"/>
              </w:rPr>
            </w:pPr>
            <w:r w:rsidRPr="00D34F23">
              <w:rPr>
                <w:bCs/>
                <w:color w:val="000000" w:themeColor="text1"/>
                <w:lang w:eastAsia="x-none"/>
              </w:rPr>
              <w:t>45315600-4 Instalacje niskiego napięcia</w:t>
            </w:r>
          </w:p>
        </w:tc>
        <w:tc>
          <w:tcPr>
            <w:tcW w:w="0" w:type="auto"/>
            <w:tcMar>
              <w:top w:w="15" w:type="dxa"/>
              <w:left w:w="15" w:type="dxa"/>
              <w:bottom w:w="15" w:type="dxa"/>
              <w:right w:w="15" w:type="dxa"/>
            </w:tcMar>
            <w:vAlign w:val="center"/>
            <w:hideMark/>
          </w:tcPr>
          <w:p w14:paraId="0A4ECE65" w14:textId="77777777" w:rsidR="00D0372D" w:rsidRPr="00D34F23" w:rsidRDefault="00D0372D" w:rsidP="00ED0AB4">
            <w:pPr>
              <w:overflowPunct w:val="0"/>
              <w:autoSpaceDE w:val="0"/>
              <w:autoSpaceDN w:val="0"/>
              <w:adjustRightInd w:val="0"/>
              <w:spacing w:line="276" w:lineRule="auto"/>
              <w:ind w:left="3375" w:right="-1" w:hanging="6580"/>
              <w:jc w:val="both"/>
              <w:rPr>
                <w:rFonts w:asciiTheme="minorHAnsi" w:hAnsiTheme="minorHAnsi" w:cstheme="minorHAnsi"/>
                <w:color w:val="000000" w:themeColor="text1"/>
              </w:rPr>
            </w:pPr>
          </w:p>
        </w:tc>
      </w:tr>
    </w:tbl>
    <w:p w14:paraId="0CD2EBD7" w14:textId="77777777" w:rsidR="00D21195" w:rsidRPr="00D34F23" w:rsidRDefault="00D21195" w:rsidP="00ED0AB4">
      <w:pPr>
        <w:pStyle w:val="Nowy2"/>
        <w:keepNext w:val="0"/>
        <w:keepLines w:val="0"/>
        <w:suppressAutoHyphens w:val="0"/>
        <w:spacing w:line="276" w:lineRule="auto"/>
      </w:pPr>
      <w:r w:rsidRPr="00D34F23">
        <w:t>Opis</w:t>
      </w:r>
      <w:r w:rsidR="00901F1F" w:rsidRPr="00D34F23">
        <w:t xml:space="preserve"> </w:t>
      </w:r>
      <w:r w:rsidRPr="00D34F23">
        <w:t>części</w:t>
      </w:r>
      <w:r w:rsidR="00901F1F" w:rsidRPr="00D34F23">
        <w:t xml:space="preserve"> </w:t>
      </w:r>
      <w:r w:rsidRPr="00D34F23">
        <w:t>zamówienia,</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dopuszcza</w:t>
      </w:r>
      <w:r w:rsidR="00901F1F" w:rsidRPr="00D34F23">
        <w:t xml:space="preserve"> </w:t>
      </w:r>
      <w:r w:rsidRPr="00D34F23">
        <w:t>składanie</w:t>
      </w:r>
      <w:r w:rsidR="00901F1F" w:rsidRPr="00D34F23">
        <w:t xml:space="preserve"> </w:t>
      </w:r>
      <w:r w:rsidRPr="00D34F23">
        <w:t>ofert</w:t>
      </w:r>
      <w:r w:rsidR="00901F1F" w:rsidRPr="00D34F23">
        <w:t xml:space="preserve"> </w:t>
      </w:r>
      <w:r w:rsidRPr="00D34F23">
        <w:t>częściowych</w:t>
      </w:r>
      <w:r w:rsidR="00901F1F" w:rsidRPr="00D34F23">
        <w:t xml:space="preserve"> </w:t>
      </w:r>
      <w:r w:rsidRPr="00D34F23">
        <w:t>oraz</w:t>
      </w:r>
      <w:r w:rsidR="00901F1F" w:rsidRPr="00D34F23">
        <w:t xml:space="preserve"> </w:t>
      </w:r>
      <w:r w:rsidRPr="00D34F23">
        <w:t>wskazanie</w:t>
      </w:r>
      <w:r w:rsidR="00901F1F" w:rsidRPr="00D34F23">
        <w:t xml:space="preserve"> </w:t>
      </w:r>
      <w:r w:rsidRPr="00D34F23">
        <w:t>liczby</w:t>
      </w:r>
      <w:r w:rsidR="00901F1F" w:rsidRPr="00D34F23">
        <w:t xml:space="preserve"> </w:t>
      </w:r>
      <w:r w:rsidRPr="00D34F23">
        <w:t>części</w:t>
      </w:r>
      <w:r w:rsidR="00901F1F" w:rsidRPr="00D34F23">
        <w:t xml:space="preserve"> </w:t>
      </w:r>
      <w:r w:rsidRPr="00D34F23">
        <w:t>zamówienia,</w:t>
      </w:r>
      <w:r w:rsidR="00901F1F" w:rsidRPr="00D34F23">
        <w:t xml:space="preserve"> </w:t>
      </w:r>
      <w:r w:rsidRPr="00D34F23">
        <w:t>na</w:t>
      </w:r>
      <w:r w:rsidR="00901F1F" w:rsidRPr="00D34F23">
        <w:t xml:space="preserve"> </w:t>
      </w:r>
      <w:r w:rsidRPr="00D34F23">
        <w:t>którą</w:t>
      </w:r>
      <w:r w:rsidR="00901F1F" w:rsidRPr="00D34F23">
        <w:t xml:space="preserve"> </w:t>
      </w:r>
      <w:r w:rsidRPr="00D34F23">
        <w:t>Wykonawca</w:t>
      </w:r>
      <w:r w:rsidR="00901F1F" w:rsidRPr="00D34F23">
        <w:t xml:space="preserve"> </w:t>
      </w:r>
      <w:r w:rsidRPr="00D34F23">
        <w:t>może</w:t>
      </w:r>
      <w:r w:rsidR="00901F1F" w:rsidRPr="00D34F23">
        <w:t xml:space="preserve"> </w:t>
      </w:r>
      <w:r w:rsidRPr="00D34F23">
        <w:t>złożyć</w:t>
      </w:r>
      <w:r w:rsidR="00901F1F" w:rsidRPr="00D34F23">
        <w:t xml:space="preserve"> </w:t>
      </w:r>
      <w:r w:rsidRPr="00D34F23">
        <w:t>ofertę</w:t>
      </w:r>
      <w:r w:rsidR="00901F1F" w:rsidRPr="00D34F23">
        <w:t xml:space="preserve"> </w:t>
      </w:r>
      <w:r w:rsidRPr="00D34F23">
        <w:t>lub</w:t>
      </w:r>
      <w:r w:rsidR="00901F1F" w:rsidRPr="00D34F23">
        <w:t xml:space="preserve"> </w:t>
      </w:r>
      <w:r w:rsidRPr="00D34F23">
        <w:t>maksymalną</w:t>
      </w:r>
      <w:r w:rsidR="00901F1F" w:rsidRPr="00D34F23">
        <w:t xml:space="preserve"> </w:t>
      </w:r>
      <w:r w:rsidRPr="00D34F23">
        <w:t>liczbę</w:t>
      </w:r>
      <w:r w:rsidR="00901F1F" w:rsidRPr="00D34F23">
        <w:t xml:space="preserve"> </w:t>
      </w:r>
      <w:r w:rsidRPr="00D34F23">
        <w:t>części,</w:t>
      </w:r>
      <w:r w:rsidR="00901F1F" w:rsidRPr="00D34F23">
        <w:t xml:space="preserve"> </w:t>
      </w:r>
      <w:r w:rsidRPr="00D34F23">
        <w:t>na</w:t>
      </w:r>
      <w:r w:rsidR="00901F1F" w:rsidRPr="00D34F23">
        <w:t xml:space="preserve"> </w:t>
      </w:r>
      <w:r w:rsidRPr="00D34F23">
        <w:t>które</w:t>
      </w:r>
      <w:r w:rsidR="00901F1F" w:rsidRPr="00D34F23">
        <w:t xml:space="preserve"> </w:t>
      </w:r>
      <w:r w:rsidRPr="00D34F23">
        <w:t>zamówienie</w:t>
      </w:r>
      <w:r w:rsidR="00901F1F" w:rsidRPr="00D34F23">
        <w:t xml:space="preserve"> </w:t>
      </w:r>
      <w:r w:rsidRPr="00D34F23">
        <w:t>może</w:t>
      </w:r>
      <w:r w:rsidR="00901F1F" w:rsidRPr="00D34F23">
        <w:t xml:space="preserve"> </w:t>
      </w:r>
      <w:r w:rsidRPr="00D34F23">
        <w:t>zostać</w:t>
      </w:r>
      <w:r w:rsidR="00901F1F" w:rsidRPr="00D34F23">
        <w:t xml:space="preserve"> </w:t>
      </w:r>
      <w:r w:rsidRPr="00D34F23">
        <w:t>udzielone</w:t>
      </w:r>
      <w:r w:rsidR="00901F1F" w:rsidRPr="00D34F23">
        <w:t xml:space="preserve"> </w:t>
      </w:r>
      <w:r w:rsidRPr="00D34F23">
        <w:t>temu</w:t>
      </w:r>
      <w:r w:rsidR="00901F1F" w:rsidRPr="00D34F23">
        <w:t xml:space="preserve"> </w:t>
      </w:r>
      <w:r w:rsidRPr="00D34F23">
        <w:t>samemu</w:t>
      </w:r>
      <w:r w:rsidR="00901F1F" w:rsidRPr="00D34F23">
        <w:t xml:space="preserve"> </w:t>
      </w:r>
      <w:r w:rsidRPr="00D34F23">
        <w:t>Wykonawcy,</w:t>
      </w:r>
      <w:r w:rsidR="00901F1F" w:rsidRPr="00D34F23">
        <w:t xml:space="preserve"> </w:t>
      </w:r>
      <w:r w:rsidRPr="00D34F23">
        <w:t>oraz</w:t>
      </w:r>
      <w:r w:rsidR="00901F1F" w:rsidRPr="00D34F23">
        <w:t xml:space="preserve"> </w:t>
      </w:r>
      <w:r w:rsidRPr="00D34F23">
        <w:t>kryteria</w:t>
      </w:r>
      <w:r w:rsidR="00901F1F" w:rsidRPr="00D34F23">
        <w:t xml:space="preserve"> </w:t>
      </w:r>
      <w:r w:rsidRPr="00D34F23">
        <w:t>lub</w:t>
      </w:r>
      <w:r w:rsidR="00901F1F" w:rsidRPr="00D34F23">
        <w:t xml:space="preserve"> </w:t>
      </w:r>
      <w:r w:rsidRPr="00D34F23">
        <w:t>zasady,</w:t>
      </w:r>
      <w:r w:rsidR="00901F1F" w:rsidRPr="00D34F23">
        <w:t xml:space="preserve"> </w:t>
      </w:r>
      <w:r w:rsidRPr="00D34F23">
        <w:t>które</w:t>
      </w:r>
      <w:r w:rsidR="00901F1F" w:rsidRPr="00D34F23">
        <w:t xml:space="preserve"> </w:t>
      </w:r>
      <w:r w:rsidRPr="00D34F23">
        <w:t>będą</w:t>
      </w:r>
      <w:r w:rsidR="00901F1F" w:rsidRPr="00D34F23">
        <w:t xml:space="preserve"> </w:t>
      </w:r>
      <w:r w:rsidRPr="00D34F23">
        <w:t>miały</w:t>
      </w:r>
      <w:r w:rsidR="00901F1F" w:rsidRPr="00D34F23">
        <w:t xml:space="preserve"> </w:t>
      </w:r>
      <w:r w:rsidRPr="00D34F23">
        <w:t>zastosowanie</w:t>
      </w:r>
      <w:r w:rsidR="00901F1F" w:rsidRPr="00D34F23">
        <w:t xml:space="preserve"> </w:t>
      </w:r>
      <w:r w:rsidRPr="00D34F23">
        <w:t>do</w:t>
      </w:r>
      <w:r w:rsidR="00901F1F" w:rsidRPr="00D34F23">
        <w:t xml:space="preserve"> </w:t>
      </w:r>
      <w:r w:rsidRPr="00D34F23">
        <w:t>ustalenia,</w:t>
      </w:r>
      <w:r w:rsidR="00901F1F" w:rsidRPr="00D34F23">
        <w:t xml:space="preserve"> </w:t>
      </w:r>
      <w:r w:rsidRPr="00D34F23">
        <w:t>które</w:t>
      </w:r>
      <w:r w:rsidR="00901F1F" w:rsidRPr="00D34F23">
        <w:t xml:space="preserve"> </w:t>
      </w:r>
      <w:r w:rsidRPr="00D34F23">
        <w:t>części</w:t>
      </w:r>
      <w:r w:rsidR="00901F1F" w:rsidRPr="00D34F23">
        <w:t xml:space="preserve"> </w:t>
      </w:r>
      <w:r w:rsidRPr="00D34F23">
        <w:t>zamówienia</w:t>
      </w:r>
      <w:r w:rsidR="00901F1F" w:rsidRPr="00D34F23">
        <w:t xml:space="preserve"> </w:t>
      </w:r>
      <w:r w:rsidRPr="00D34F23">
        <w:t>zostaną</w:t>
      </w:r>
      <w:r w:rsidR="00901F1F" w:rsidRPr="00D34F23">
        <w:t xml:space="preserve"> </w:t>
      </w:r>
      <w:r w:rsidRPr="00D34F23">
        <w:t>udzielone</w:t>
      </w:r>
      <w:r w:rsidR="00901F1F" w:rsidRPr="00D34F23">
        <w:t xml:space="preserve"> </w:t>
      </w:r>
      <w:r w:rsidRPr="00D34F23">
        <w:t>jednemu</w:t>
      </w:r>
      <w:r w:rsidR="00901F1F" w:rsidRPr="00D34F23">
        <w:t xml:space="preserve"> </w:t>
      </w:r>
      <w:r w:rsidRPr="00D34F23">
        <w:t>Wykonawcy,</w:t>
      </w:r>
      <w:r w:rsidR="00901F1F" w:rsidRPr="00D34F23">
        <w:t xml:space="preserve"> </w:t>
      </w:r>
      <w:r w:rsidRPr="00D34F23">
        <w:t>w</w:t>
      </w:r>
      <w:r w:rsidR="00901F1F" w:rsidRPr="00D34F23">
        <w:t xml:space="preserve"> </w:t>
      </w:r>
      <w:r w:rsidRPr="00D34F23">
        <w:t>przypadku</w:t>
      </w:r>
      <w:r w:rsidR="00901F1F" w:rsidRPr="00D34F23">
        <w:t xml:space="preserve"> </w:t>
      </w:r>
      <w:r w:rsidRPr="00D34F23">
        <w:t>wyboru</w:t>
      </w:r>
      <w:r w:rsidR="00901F1F" w:rsidRPr="00D34F23">
        <w:t xml:space="preserve"> </w:t>
      </w:r>
      <w:r w:rsidRPr="00D34F23">
        <w:t>jego</w:t>
      </w:r>
      <w:r w:rsidR="00901F1F" w:rsidRPr="00D34F23">
        <w:t xml:space="preserve"> </w:t>
      </w:r>
      <w:r w:rsidRPr="00D34F23">
        <w:t>oferty</w:t>
      </w:r>
      <w:r w:rsidR="00901F1F" w:rsidRPr="00D34F23">
        <w:t xml:space="preserve"> </w:t>
      </w:r>
      <w:r w:rsidRPr="00D34F23">
        <w:t>w</w:t>
      </w:r>
      <w:r w:rsidR="00901F1F" w:rsidRPr="00D34F23">
        <w:t xml:space="preserve"> </w:t>
      </w:r>
      <w:r w:rsidRPr="00D34F23">
        <w:t>większej</w:t>
      </w:r>
      <w:r w:rsidR="00901F1F" w:rsidRPr="00D34F23">
        <w:t xml:space="preserve"> </w:t>
      </w:r>
      <w:r w:rsidRPr="00D34F23">
        <w:t>niż</w:t>
      </w:r>
      <w:r w:rsidR="00901F1F" w:rsidRPr="00D34F23">
        <w:t xml:space="preserve"> </w:t>
      </w:r>
      <w:r w:rsidRPr="00D34F23">
        <w:t>maksymalna</w:t>
      </w:r>
      <w:r w:rsidR="00901F1F" w:rsidRPr="00D34F23">
        <w:t xml:space="preserve"> </w:t>
      </w:r>
      <w:r w:rsidRPr="00D34F23">
        <w:t>liczbie</w:t>
      </w:r>
      <w:r w:rsidR="00901F1F" w:rsidRPr="00D34F23">
        <w:t xml:space="preserve"> </w:t>
      </w:r>
      <w:r w:rsidRPr="00D34F23">
        <w:t>części</w:t>
      </w:r>
    </w:p>
    <w:p w14:paraId="44935BAF" w14:textId="10DE63D8" w:rsidR="00A32441" w:rsidRPr="00D34F23" w:rsidRDefault="00A32441" w:rsidP="00ED0AB4">
      <w:pPr>
        <w:numPr>
          <w:ilvl w:val="0"/>
          <w:numId w:val="65"/>
        </w:numPr>
        <w:suppressLineNumbers/>
        <w:spacing w:after="120" w:line="276" w:lineRule="auto"/>
        <w:jc w:val="both"/>
        <w:rPr>
          <w:rFonts w:asciiTheme="minorHAnsi" w:hAnsiTheme="minorHAnsi" w:cstheme="minorHAnsi"/>
        </w:rPr>
      </w:pPr>
      <w:r w:rsidRPr="00D34F23">
        <w:rPr>
          <w:rFonts w:asciiTheme="minorHAnsi" w:hAnsiTheme="minorHAnsi" w:cstheme="minorHAnsi"/>
        </w:rPr>
        <w:t>Zamawiający dopuszcza składanie ofert częściowych zarówno dla Zadania nr 1 jak i dla Zadania nr 2</w:t>
      </w:r>
      <w:r w:rsidR="0046751E" w:rsidRPr="00D34F23">
        <w:rPr>
          <w:rFonts w:asciiTheme="minorHAnsi" w:hAnsiTheme="minorHAnsi" w:cstheme="minorHAnsi"/>
        </w:rPr>
        <w:t xml:space="preserve"> </w:t>
      </w:r>
      <w:r w:rsidR="002E61D3" w:rsidRPr="00D34F23">
        <w:rPr>
          <w:rFonts w:asciiTheme="minorHAnsi" w:hAnsiTheme="minorHAnsi" w:cstheme="minorHAnsi"/>
        </w:rPr>
        <w:t>(</w:t>
      </w:r>
      <w:r w:rsidR="0046751E" w:rsidRPr="00D34F23">
        <w:rPr>
          <w:rFonts w:asciiTheme="minorHAnsi" w:hAnsiTheme="minorHAnsi" w:cstheme="minorHAnsi"/>
        </w:rPr>
        <w:t>łącznie</w:t>
      </w:r>
      <w:r w:rsidR="002E61D3" w:rsidRPr="00D34F23">
        <w:rPr>
          <w:rFonts w:asciiTheme="minorHAnsi" w:hAnsiTheme="minorHAnsi" w:cstheme="minorHAnsi"/>
        </w:rPr>
        <w:t>),</w:t>
      </w:r>
      <w:r w:rsidRPr="00D34F23">
        <w:rPr>
          <w:rFonts w:asciiTheme="minorHAnsi" w:hAnsiTheme="minorHAnsi" w:cstheme="minorHAnsi"/>
        </w:rPr>
        <w:t xml:space="preserve"> albo dla jednego z wybranych Zadań. Opis części zamówienia (Zada</w:t>
      </w:r>
      <w:r w:rsidR="008F1695" w:rsidRPr="00D34F23">
        <w:rPr>
          <w:rFonts w:asciiTheme="minorHAnsi" w:hAnsiTheme="minorHAnsi" w:cstheme="minorHAnsi"/>
        </w:rPr>
        <w:t>ń) znajduje się w Szczegółowym o</w:t>
      </w:r>
      <w:r w:rsidRPr="00D34F23">
        <w:rPr>
          <w:rFonts w:asciiTheme="minorHAnsi" w:hAnsiTheme="minorHAnsi" w:cstheme="minorHAnsi"/>
        </w:rPr>
        <w:t xml:space="preserve">pisie </w:t>
      </w:r>
      <w:r w:rsidR="008F1695" w:rsidRPr="00D34F23">
        <w:rPr>
          <w:rFonts w:asciiTheme="minorHAnsi" w:hAnsiTheme="minorHAnsi" w:cstheme="minorHAnsi"/>
        </w:rPr>
        <w:t>p</w:t>
      </w:r>
      <w:r w:rsidRPr="00D34F23">
        <w:rPr>
          <w:rFonts w:asciiTheme="minorHAnsi" w:hAnsiTheme="minorHAnsi" w:cstheme="minorHAnsi"/>
        </w:rPr>
        <w:t xml:space="preserve">rzedmiotu </w:t>
      </w:r>
      <w:r w:rsidR="008F1695" w:rsidRPr="00D34F23">
        <w:rPr>
          <w:rFonts w:asciiTheme="minorHAnsi" w:hAnsiTheme="minorHAnsi" w:cstheme="minorHAnsi"/>
        </w:rPr>
        <w:t>z</w:t>
      </w:r>
      <w:r w:rsidRPr="00D34F23">
        <w:rPr>
          <w:rFonts w:asciiTheme="minorHAnsi" w:hAnsiTheme="minorHAnsi" w:cstheme="minorHAnsi"/>
        </w:rPr>
        <w:t>amówienia  - II części SIWZ.</w:t>
      </w:r>
    </w:p>
    <w:p w14:paraId="6431136E" w14:textId="77777777" w:rsidR="00A32441" w:rsidRPr="00D34F23" w:rsidRDefault="00A32441" w:rsidP="00ED0AB4">
      <w:pPr>
        <w:numPr>
          <w:ilvl w:val="0"/>
          <w:numId w:val="65"/>
        </w:numPr>
        <w:suppressLineNumbers/>
        <w:spacing w:after="120" w:line="276" w:lineRule="auto"/>
        <w:jc w:val="both"/>
        <w:rPr>
          <w:rFonts w:asciiTheme="minorHAnsi" w:hAnsiTheme="minorHAnsi" w:cstheme="minorHAnsi"/>
        </w:rPr>
      </w:pPr>
      <w:r w:rsidRPr="00D34F23">
        <w:rPr>
          <w:rFonts w:asciiTheme="minorHAnsi" w:hAnsiTheme="minorHAnsi" w:cstheme="minorHAnsi"/>
        </w:rPr>
        <w:t>Jedemu Wykonawcy może zostać udzielone zamówienie zarówno w ramach Zadania nr 1 oraz Zadania nr 2.</w:t>
      </w:r>
    </w:p>
    <w:p w14:paraId="078069C6" w14:textId="77777777" w:rsidR="004E372F" w:rsidRPr="00D34F23" w:rsidRDefault="00501882" w:rsidP="00ED0AB4">
      <w:pPr>
        <w:pStyle w:val="Nowy2"/>
        <w:keepNext w:val="0"/>
        <w:keepLines w:val="0"/>
        <w:suppressAutoHyphens w:val="0"/>
        <w:spacing w:line="276" w:lineRule="auto"/>
      </w:pPr>
      <w:r w:rsidRPr="00D34F23">
        <w:t>Informacja</w:t>
      </w:r>
      <w:r w:rsidR="00901F1F" w:rsidRPr="00D34F23">
        <w:t xml:space="preserve"> </w:t>
      </w:r>
      <w:r w:rsidRPr="00D34F23">
        <w:t>o</w:t>
      </w:r>
      <w:r w:rsidR="00901F1F" w:rsidRPr="00D34F23">
        <w:t xml:space="preserve"> </w:t>
      </w:r>
      <w:r w:rsidRPr="00D34F23">
        <w:t>przewidywanych</w:t>
      </w:r>
      <w:r w:rsidR="00901F1F" w:rsidRPr="00D34F23">
        <w:t xml:space="preserve"> </w:t>
      </w:r>
      <w:r w:rsidRPr="00D34F23">
        <w:t>z</w:t>
      </w:r>
      <w:r w:rsidR="004E372F" w:rsidRPr="00D34F23">
        <w:t>amówienia,</w:t>
      </w:r>
      <w:r w:rsidR="00901F1F" w:rsidRPr="00D34F23">
        <w:t xml:space="preserve"> </w:t>
      </w:r>
      <w:r w:rsidR="004E372F" w:rsidRPr="00D34F23">
        <w:t>o</w:t>
      </w:r>
      <w:r w:rsidR="00901F1F" w:rsidRPr="00D34F23">
        <w:t xml:space="preserve"> </w:t>
      </w:r>
      <w:r w:rsidR="004E372F" w:rsidRPr="00D34F23">
        <w:t>których</w:t>
      </w:r>
      <w:r w:rsidR="00901F1F" w:rsidRPr="00D34F23">
        <w:t xml:space="preserve"> </w:t>
      </w:r>
      <w:r w:rsidR="004E372F" w:rsidRPr="00D34F23">
        <w:t>mowa</w:t>
      </w:r>
      <w:r w:rsidR="00901F1F" w:rsidRPr="00D34F23">
        <w:t xml:space="preserve"> </w:t>
      </w:r>
      <w:r w:rsidR="004E372F" w:rsidRPr="00D34F23">
        <w:t>art.</w:t>
      </w:r>
      <w:r w:rsidR="00901F1F" w:rsidRPr="00D34F23">
        <w:t xml:space="preserve"> </w:t>
      </w:r>
      <w:r w:rsidR="004E372F" w:rsidRPr="00D34F23">
        <w:t>67</w:t>
      </w:r>
      <w:r w:rsidR="00901F1F" w:rsidRPr="00D34F23">
        <w:t xml:space="preserve"> </w:t>
      </w:r>
      <w:r w:rsidR="004E372F" w:rsidRPr="00D34F23">
        <w:t>ust.</w:t>
      </w:r>
      <w:r w:rsidR="00901F1F" w:rsidRPr="00D34F23">
        <w:t xml:space="preserve"> </w:t>
      </w:r>
      <w:r w:rsidR="004E372F" w:rsidRPr="00D34F23">
        <w:t>1</w:t>
      </w:r>
      <w:r w:rsidR="00901F1F" w:rsidRPr="00D34F23">
        <w:t xml:space="preserve"> </w:t>
      </w:r>
      <w:r w:rsidR="004E372F" w:rsidRPr="00D34F23">
        <w:t>pkt</w:t>
      </w:r>
      <w:r w:rsidR="00901F1F" w:rsidRPr="00D34F23">
        <w:t xml:space="preserve"> </w:t>
      </w:r>
      <w:r w:rsidR="004E372F" w:rsidRPr="00D34F23">
        <w:t>7</w:t>
      </w:r>
      <w:r w:rsidR="00901F1F" w:rsidRPr="00D34F23">
        <w:t xml:space="preserve"> </w:t>
      </w:r>
      <w:r w:rsidR="004E372F" w:rsidRPr="00D34F23">
        <w:t>ustawy</w:t>
      </w:r>
      <w:r w:rsidR="00714EFC" w:rsidRPr="00D34F23">
        <w:t>,</w:t>
      </w:r>
      <w:r w:rsidR="00901F1F" w:rsidRPr="00D34F23">
        <w:t xml:space="preserve"> </w:t>
      </w:r>
      <w:r w:rsidR="00714EFC" w:rsidRPr="00D34F23">
        <w:t>jeżeli</w:t>
      </w:r>
      <w:r w:rsidR="00901F1F" w:rsidRPr="00D34F23">
        <w:t xml:space="preserve"> </w:t>
      </w:r>
      <w:r w:rsidR="00714EFC" w:rsidRPr="00D34F23">
        <w:t>Zamawiający</w:t>
      </w:r>
      <w:r w:rsidR="00901F1F" w:rsidRPr="00D34F23">
        <w:t xml:space="preserve"> </w:t>
      </w:r>
      <w:r w:rsidR="00714EFC" w:rsidRPr="00D34F23">
        <w:t>dopuszcza</w:t>
      </w:r>
      <w:r w:rsidR="00901F1F" w:rsidRPr="00D34F23">
        <w:t xml:space="preserve"> </w:t>
      </w:r>
      <w:r w:rsidR="00714EFC" w:rsidRPr="00D34F23">
        <w:t>ich</w:t>
      </w:r>
      <w:r w:rsidR="00901F1F" w:rsidRPr="00D34F23">
        <w:t xml:space="preserve"> </w:t>
      </w:r>
      <w:r w:rsidR="00714EFC" w:rsidRPr="00D34F23">
        <w:t>składanie</w:t>
      </w:r>
      <w:r w:rsidR="004E372F" w:rsidRPr="00D34F23">
        <w:t>.</w:t>
      </w:r>
    </w:p>
    <w:p w14:paraId="49EFD29A" w14:textId="391132E0" w:rsidR="005F3696" w:rsidRPr="00D34F23" w:rsidRDefault="004E372F" w:rsidP="00ED0AB4">
      <w:pPr>
        <w:spacing w:line="276" w:lineRule="auto"/>
        <w:ind w:left="357" w:right="-1"/>
        <w:jc w:val="both"/>
        <w:rPr>
          <w:rFonts w:asciiTheme="minorHAnsi" w:hAnsiTheme="minorHAnsi" w:cstheme="minorHAnsi"/>
          <w:lang w:eastAsia="x-none"/>
        </w:rPr>
      </w:pPr>
      <w:r w:rsidRPr="00D34F23">
        <w:rPr>
          <w:rFonts w:asciiTheme="minorHAnsi" w:hAnsiTheme="minorHAnsi" w:cstheme="minorHAnsi"/>
          <w:lang w:eastAsia="x-none"/>
        </w:rPr>
        <w:t>Zamawiający</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nie</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przewiduje</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możliwości</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udzielenia</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zamówień,</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o</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których</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mowa</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w</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art.</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67</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ust.</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1</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pkt</w:t>
      </w:r>
      <w:r w:rsidR="00901F1F" w:rsidRPr="00D34F23">
        <w:rPr>
          <w:rFonts w:asciiTheme="minorHAnsi" w:hAnsiTheme="minorHAnsi" w:cstheme="minorHAnsi"/>
          <w:lang w:eastAsia="x-none"/>
        </w:rPr>
        <w:t xml:space="preserve"> </w:t>
      </w:r>
      <w:r w:rsidR="007409BA" w:rsidRPr="00D34F23">
        <w:rPr>
          <w:rFonts w:asciiTheme="minorHAnsi" w:hAnsiTheme="minorHAnsi" w:cstheme="minorHAnsi"/>
          <w:lang w:eastAsia="x-none"/>
        </w:rPr>
        <w:t>7</w:t>
      </w:r>
      <w:r w:rsidR="00901F1F" w:rsidRPr="00D34F23">
        <w:rPr>
          <w:rFonts w:asciiTheme="minorHAnsi" w:hAnsiTheme="minorHAnsi" w:cstheme="minorHAnsi"/>
          <w:lang w:eastAsia="x-none"/>
        </w:rPr>
        <w:t xml:space="preserve"> </w:t>
      </w:r>
      <w:r w:rsidRPr="00D34F23">
        <w:rPr>
          <w:rFonts w:asciiTheme="minorHAnsi" w:hAnsiTheme="minorHAnsi" w:cstheme="minorHAnsi"/>
          <w:lang w:eastAsia="x-none"/>
        </w:rPr>
        <w:t>ustawy.</w:t>
      </w:r>
    </w:p>
    <w:p w14:paraId="106F401B" w14:textId="77777777" w:rsidR="001E1EBA" w:rsidRPr="00D34F23" w:rsidRDefault="001E1EBA" w:rsidP="00ED0AB4">
      <w:pPr>
        <w:pStyle w:val="Nowy2"/>
        <w:keepNext w:val="0"/>
        <w:keepLines w:val="0"/>
        <w:suppressAutoHyphens w:val="0"/>
        <w:spacing w:line="276" w:lineRule="auto"/>
      </w:pPr>
      <w:r w:rsidRPr="00D34F23">
        <w:lastRenderedPageBreak/>
        <w:t>Opis</w:t>
      </w:r>
      <w:r w:rsidR="00901F1F" w:rsidRPr="00D34F23">
        <w:t xml:space="preserve"> </w:t>
      </w:r>
      <w:r w:rsidRPr="00D34F23">
        <w:t>sposobu</w:t>
      </w:r>
      <w:r w:rsidR="00901F1F" w:rsidRPr="00D34F23">
        <w:t xml:space="preserve"> </w:t>
      </w:r>
      <w:r w:rsidRPr="00D34F23">
        <w:t>przedstawiania</w:t>
      </w:r>
      <w:r w:rsidR="00901F1F" w:rsidRPr="00D34F23">
        <w:t xml:space="preserve"> </w:t>
      </w:r>
      <w:r w:rsidRPr="00D34F23">
        <w:t>ofert</w:t>
      </w:r>
      <w:r w:rsidR="00901F1F" w:rsidRPr="00D34F23">
        <w:t xml:space="preserve"> </w:t>
      </w:r>
      <w:r w:rsidRPr="00D34F23">
        <w:t>wariantowych</w:t>
      </w:r>
      <w:r w:rsidR="00901F1F" w:rsidRPr="00D34F23">
        <w:t xml:space="preserve"> </w:t>
      </w:r>
      <w:r w:rsidRPr="00D34F23">
        <w:t>oraz</w:t>
      </w:r>
      <w:r w:rsidR="00901F1F" w:rsidRPr="00D34F23">
        <w:t xml:space="preserve"> </w:t>
      </w:r>
      <w:r w:rsidRPr="00D34F23">
        <w:t>minimalne</w:t>
      </w:r>
      <w:r w:rsidR="00901F1F" w:rsidRPr="00D34F23">
        <w:t xml:space="preserve"> </w:t>
      </w:r>
      <w:r w:rsidRPr="00D34F23">
        <w:t>warunki,</w:t>
      </w:r>
      <w:r w:rsidR="00901F1F" w:rsidRPr="00D34F23">
        <w:t xml:space="preserve"> </w:t>
      </w:r>
      <w:r w:rsidRPr="00D34F23">
        <w:t>jakim</w:t>
      </w:r>
      <w:r w:rsidR="00901F1F" w:rsidRPr="00D34F23">
        <w:t xml:space="preserve"> </w:t>
      </w:r>
      <w:r w:rsidRPr="00D34F23">
        <w:t>muszą</w:t>
      </w:r>
      <w:r w:rsidR="00901F1F" w:rsidRPr="00D34F23">
        <w:t xml:space="preserve"> </w:t>
      </w:r>
      <w:r w:rsidRPr="00D34F23">
        <w:t>odpowiadać</w:t>
      </w:r>
      <w:r w:rsidR="00901F1F" w:rsidRPr="00D34F23">
        <w:t xml:space="preserve"> </w:t>
      </w:r>
      <w:r w:rsidRPr="00D34F23">
        <w:t>oferty</w:t>
      </w:r>
      <w:r w:rsidR="00901F1F" w:rsidRPr="00D34F23">
        <w:t xml:space="preserve"> </w:t>
      </w:r>
      <w:r w:rsidRPr="00D34F23">
        <w:t>wariantowe</w:t>
      </w:r>
      <w:r w:rsidR="00901F1F" w:rsidRPr="00D34F23">
        <w:t xml:space="preserve"> </w:t>
      </w:r>
      <w:r w:rsidRPr="00D34F23">
        <w:t>wraz</w:t>
      </w:r>
      <w:r w:rsidR="00901F1F" w:rsidRPr="00D34F23">
        <w:t xml:space="preserve"> </w:t>
      </w:r>
      <w:r w:rsidRPr="00D34F23">
        <w:t>z</w:t>
      </w:r>
      <w:r w:rsidR="00901F1F" w:rsidRPr="00D34F23">
        <w:t xml:space="preserve"> </w:t>
      </w:r>
      <w:r w:rsidRPr="00D34F23">
        <w:t>wybranymi</w:t>
      </w:r>
      <w:r w:rsidR="00901F1F" w:rsidRPr="00D34F23">
        <w:t xml:space="preserve"> </w:t>
      </w:r>
      <w:r w:rsidRPr="00D34F23">
        <w:t>kryteriami</w:t>
      </w:r>
      <w:r w:rsidR="00901F1F" w:rsidRPr="00D34F23">
        <w:t xml:space="preserve"> </w:t>
      </w:r>
      <w:r w:rsidRPr="00D34F23">
        <w:t>oceny,</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dopuszcza</w:t>
      </w:r>
      <w:r w:rsidR="00901F1F" w:rsidRPr="00D34F23">
        <w:t xml:space="preserve"> </w:t>
      </w:r>
      <w:r w:rsidRPr="00D34F23">
        <w:t>ich</w:t>
      </w:r>
      <w:r w:rsidR="00901F1F" w:rsidRPr="00D34F23">
        <w:t xml:space="preserve"> </w:t>
      </w:r>
      <w:r w:rsidRPr="00D34F23">
        <w:t>składanie.</w:t>
      </w:r>
    </w:p>
    <w:p w14:paraId="35D5A88E" w14:textId="63D97DFC" w:rsidR="005F3696" w:rsidRPr="00D34F23" w:rsidRDefault="001E1EBA" w:rsidP="00ED0AB4">
      <w:pPr>
        <w:pStyle w:val="Akapitzlist"/>
        <w:spacing w:after="0" w:line="276" w:lineRule="auto"/>
        <w:ind w:left="357" w:right="-286"/>
        <w:jc w:val="both"/>
        <w:rPr>
          <w:rFonts w:asciiTheme="minorHAnsi" w:hAnsiTheme="minorHAnsi" w:cstheme="minorHAnsi"/>
          <w:sz w:val="24"/>
          <w:lang w:eastAsia="x-none"/>
        </w:rPr>
      </w:pPr>
      <w:r w:rsidRPr="00D34F23">
        <w:rPr>
          <w:rFonts w:asciiTheme="minorHAnsi" w:hAnsiTheme="minorHAnsi" w:cstheme="minorHAnsi"/>
          <w:sz w:val="24"/>
          <w:lang w:eastAsia="x-none"/>
        </w:rPr>
        <w:t>Zamawiający</w:t>
      </w:r>
      <w:r w:rsidR="00901F1F" w:rsidRPr="00D34F23">
        <w:rPr>
          <w:rFonts w:asciiTheme="minorHAnsi" w:hAnsiTheme="minorHAnsi" w:cstheme="minorHAnsi"/>
          <w:sz w:val="24"/>
          <w:lang w:eastAsia="x-none"/>
        </w:rPr>
        <w:t xml:space="preserve"> </w:t>
      </w:r>
      <w:r w:rsidRPr="00D34F23">
        <w:rPr>
          <w:rFonts w:asciiTheme="minorHAnsi" w:hAnsiTheme="minorHAnsi" w:cstheme="minorHAnsi"/>
          <w:sz w:val="24"/>
          <w:lang w:eastAsia="x-none"/>
        </w:rPr>
        <w:t>nie</w:t>
      </w:r>
      <w:r w:rsidR="00901F1F" w:rsidRPr="00D34F23">
        <w:rPr>
          <w:rFonts w:asciiTheme="minorHAnsi" w:hAnsiTheme="minorHAnsi" w:cstheme="minorHAnsi"/>
          <w:sz w:val="24"/>
          <w:lang w:eastAsia="x-none"/>
        </w:rPr>
        <w:t xml:space="preserve"> </w:t>
      </w:r>
      <w:r w:rsidRPr="00D34F23">
        <w:rPr>
          <w:rFonts w:asciiTheme="minorHAnsi" w:hAnsiTheme="minorHAnsi" w:cstheme="minorHAnsi"/>
          <w:sz w:val="24"/>
          <w:lang w:eastAsia="x-none"/>
        </w:rPr>
        <w:t>dopuszcz</w:t>
      </w:r>
      <w:r w:rsidR="00183B5D" w:rsidRPr="00D34F23">
        <w:rPr>
          <w:rFonts w:asciiTheme="minorHAnsi" w:hAnsiTheme="minorHAnsi" w:cstheme="minorHAnsi"/>
          <w:sz w:val="24"/>
          <w:lang w:eastAsia="x-none"/>
        </w:rPr>
        <w:t>a</w:t>
      </w:r>
      <w:r w:rsidR="00901F1F" w:rsidRPr="00D34F23">
        <w:rPr>
          <w:rFonts w:asciiTheme="minorHAnsi" w:hAnsiTheme="minorHAnsi" w:cstheme="minorHAnsi"/>
          <w:sz w:val="24"/>
          <w:lang w:eastAsia="x-none"/>
        </w:rPr>
        <w:t xml:space="preserve"> </w:t>
      </w:r>
      <w:r w:rsidR="00501882" w:rsidRPr="00D34F23">
        <w:rPr>
          <w:rFonts w:asciiTheme="minorHAnsi" w:hAnsiTheme="minorHAnsi" w:cstheme="minorHAnsi"/>
          <w:sz w:val="24"/>
          <w:lang w:eastAsia="x-none"/>
        </w:rPr>
        <w:t>możliwości</w:t>
      </w:r>
      <w:r w:rsidR="00901F1F" w:rsidRPr="00D34F23">
        <w:rPr>
          <w:rFonts w:asciiTheme="minorHAnsi" w:hAnsiTheme="minorHAnsi" w:cstheme="minorHAnsi"/>
          <w:sz w:val="24"/>
          <w:lang w:eastAsia="x-none"/>
        </w:rPr>
        <w:t xml:space="preserve"> </w:t>
      </w:r>
      <w:r w:rsidR="00183B5D" w:rsidRPr="00D34F23">
        <w:rPr>
          <w:rFonts w:asciiTheme="minorHAnsi" w:hAnsiTheme="minorHAnsi" w:cstheme="minorHAnsi"/>
          <w:sz w:val="24"/>
          <w:lang w:eastAsia="x-none"/>
        </w:rPr>
        <w:t>składania</w:t>
      </w:r>
      <w:r w:rsidR="00901F1F" w:rsidRPr="00D34F23">
        <w:rPr>
          <w:rFonts w:asciiTheme="minorHAnsi" w:hAnsiTheme="minorHAnsi" w:cstheme="minorHAnsi"/>
          <w:sz w:val="24"/>
          <w:lang w:eastAsia="x-none"/>
        </w:rPr>
        <w:t xml:space="preserve"> </w:t>
      </w:r>
      <w:r w:rsidR="00183B5D" w:rsidRPr="00D34F23">
        <w:rPr>
          <w:rFonts w:asciiTheme="minorHAnsi" w:hAnsiTheme="minorHAnsi" w:cstheme="minorHAnsi"/>
          <w:sz w:val="24"/>
          <w:lang w:eastAsia="x-none"/>
        </w:rPr>
        <w:t>ofert</w:t>
      </w:r>
      <w:r w:rsidR="00901F1F" w:rsidRPr="00D34F23">
        <w:rPr>
          <w:rFonts w:asciiTheme="minorHAnsi" w:hAnsiTheme="minorHAnsi" w:cstheme="minorHAnsi"/>
          <w:sz w:val="24"/>
          <w:lang w:eastAsia="x-none"/>
        </w:rPr>
        <w:t xml:space="preserve"> </w:t>
      </w:r>
      <w:r w:rsidR="00183B5D" w:rsidRPr="00D34F23">
        <w:rPr>
          <w:rFonts w:asciiTheme="minorHAnsi" w:hAnsiTheme="minorHAnsi" w:cstheme="minorHAnsi"/>
          <w:sz w:val="24"/>
          <w:lang w:eastAsia="x-none"/>
        </w:rPr>
        <w:t>wariantowych.</w:t>
      </w:r>
    </w:p>
    <w:p w14:paraId="60B02108" w14:textId="77777777" w:rsidR="005A0E4E" w:rsidRPr="00D34F23" w:rsidRDefault="007754D3" w:rsidP="00ED0AB4">
      <w:pPr>
        <w:pStyle w:val="Nowy2"/>
        <w:keepNext w:val="0"/>
        <w:keepLines w:val="0"/>
        <w:suppressAutoHyphens w:val="0"/>
        <w:spacing w:line="276" w:lineRule="auto"/>
      </w:pPr>
      <w:bookmarkStart w:id="16" w:name="_Ref361994070"/>
      <w:bookmarkStart w:id="17" w:name="_Toc448221663"/>
      <w:r w:rsidRPr="00D34F23">
        <w:t>Podstawy</w:t>
      </w:r>
      <w:r w:rsidR="00901F1F" w:rsidRPr="00D34F23">
        <w:t xml:space="preserve"> </w:t>
      </w:r>
      <w:r w:rsidRPr="00D34F23">
        <w:t>wykluczenia</w:t>
      </w:r>
      <w:r w:rsidR="00901F1F" w:rsidRPr="00D34F23">
        <w:t xml:space="preserve"> </w:t>
      </w:r>
      <w:r w:rsidRPr="00D34F23">
        <w:t>z</w:t>
      </w:r>
      <w:r w:rsidR="00901F1F" w:rsidRPr="00D34F23">
        <w:t xml:space="preserve"> </w:t>
      </w:r>
      <w:r w:rsidRPr="00D34F23">
        <w:t>postępowania</w:t>
      </w:r>
    </w:p>
    <w:p w14:paraId="5FF01AC1" w14:textId="32E7AB7E" w:rsidR="00512C77" w:rsidRPr="00D34F23" w:rsidRDefault="00DA1CAA" w:rsidP="00ED0AB4">
      <w:pPr>
        <w:pStyle w:val="Akapitzlist"/>
        <w:numPr>
          <w:ilvl w:val="0"/>
          <w:numId w:val="11"/>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stosunku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zachodzi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którakolwiek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okoliczności,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24</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F7104C" w:rsidRPr="00D34F23">
        <w:rPr>
          <w:rFonts w:asciiTheme="minorHAnsi" w:hAnsiTheme="minorHAnsi" w:cstheme="minorHAnsi"/>
          <w:iCs/>
          <w:sz w:val="24"/>
          <w:lang w:eastAsia="x-none"/>
        </w:rPr>
        <w:t xml:space="preserve"> </w:t>
      </w:r>
      <w:r w:rsidR="00512C77" w:rsidRPr="00D34F23">
        <w:rPr>
          <w:rFonts w:asciiTheme="minorHAnsi" w:hAnsiTheme="minorHAnsi" w:cstheme="minorHAnsi"/>
          <w:iCs/>
          <w:sz w:val="24"/>
          <w:lang w:val="x-none" w:eastAsia="x-none"/>
        </w:rPr>
        <w:t>ustawy</w:t>
      </w:r>
      <w:r w:rsidR="00512C77" w:rsidRPr="00D34F23">
        <w:rPr>
          <w:rFonts w:asciiTheme="minorHAnsi" w:hAnsiTheme="minorHAnsi" w:cstheme="minorHAnsi"/>
          <w:iCs/>
          <w:sz w:val="24"/>
          <w:lang w:eastAsia="x-none"/>
        </w:rPr>
        <w:t xml:space="preserve"> Pzp.</w:t>
      </w:r>
    </w:p>
    <w:p w14:paraId="193F38B4" w14:textId="77777777" w:rsidR="00DA1CAA" w:rsidRPr="00D34F23" w:rsidRDefault="00DA1CAA" w:rsidP="00ED0AB4">
      <w:pPr>
        <w:pStyle w:val="Akapitzlist"/>
        <w:numPr>
          <w:ilvl w:val="0"/>
          <w:numId w:val="11"/>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Wykluczenie,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4E1395" w:rsidRPr="00D34F23">
        <w:rPr>
          <w:rFonts w:asciiTheme="minorHAnsi" w:hAnsiTheme="minorHAnsi" w:cstheme="minorHAnsi"/>
          <w:iCs/>
          <w:sz w:val="24"/>
          <w:lang w:eastAsia="x-none"/>
        </w:rPr>
        <w:t>9</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następuje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uwzględnieniem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brzmienia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24</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7</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przepisów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p>
    <w:p w14:paraId="296F1C05" w14:textId="77777777" w:rsidR="005F3696" w:rsidRPr="00D34F23" w:rsidRDefault="00DA1CAA" w:rsidP="00ED0AB4">
      <w:pPr>
        <w:pStyle w:val="Akapitzlist"/>
        <w:numPr>
          <w:ilvl w:val="0"/>
          <w:numId w:val="11"/>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zakresie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wykazania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podstaw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24</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23</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Pzp</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w:t>
      </w:r>
      <w:r w:rsidR="007C2637" w:rsidRPr="00D34F23">
        <w:rPr>
          <w:rFonts w:asciiTheme="minorHAnsi" w:hAnsiTheme="minorHAnsi" w:cstheme="minorHAnsi"/>
          <w:iCs/>
          <w:sz w:val="24"/>
          <w:lang w:val="x-none" w:eastAsia="x-none"/>
        </w:rPr>
        <w:t>ia,</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4E1395" w:rsidRPr="00D34F23">
        <w:rPr>
          <w:rFonts w:asciiTheme="minorHAnsi" w:hAnsiTheme="minorHAnsi" w:cstheme="minorHAnsi"/>
          <w:iCs/>
          <w:sz w:val="24"/>
          <w:lang w:val="x-none" w:eastAsia="x-none"/>
        </w:rPr>
        <w:t>1</w:t>
      </w:r>
      <w:r w:rsidR="004E1395" w:rsidRPr="00D34F23">
        <w:rPr>
          <w:rFonts w:asciiTheme="minorHAnsi" w:hAnsiTheme="minorHAnsi" w:cstheme="minorHAnsi"/>
          <w:iCs/>
          <w:sz w:val="24"/>
          <w:lang w:eastAsia="x-none"/>
        </w:rPr>
        <w:t>1</w:t>
      </w:r>
      <w:r w:rsidR="007E1B2B" w:rsidRPr="00D34F23">
        <w:rPr>
          <w:rFonts w:asciiTheme="minorHAnsi" w:hAnsiTheme="minorHAnsi" w:cstheme="minorHAnsi"/>
          <w:iCs/>
          <w:sz w:val="24"/>
          <w:lang w:val="x-none" w:eastAsia="x-none"/>
        </w:rPr>
        <w:t>.</w:t>
      </w:r>
      <w:r w:rsidR="007E1B2B" w:rsidRPr="00D34F23">
        <w:rPr>
          <w:rFonts w:asciiTheme="minorHAnsi" w:hAnsiTheme="minorHAnsi" w:cstheme="minorHAnsi"/>
          <w:iCs/>
          <w:sz w:val="24"/>
          <w:lang w:eastAsia="x-none"/>
        </w:rPr>
        <w:t>4</w:t>
      </w:r>
      <w:r w:rsidR="007C2637"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7C2637" w:rsidRPr="00D34F23">
        <w:rPr>
          <w:rFonts w:asciiTheme="minorHAnsi" w:hAnsiTheme="minorHAnsi" w:cstheme="minorHAnsi"/>
          <w:iCs/>
          <w:sz w:val="24"/>
          <w:lang w:eastAsia="x-none"/>
        </w:rPr>
        <w:t>IDW</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terminie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tam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wskazanym.</w:t>
      </w:r>
      <w:r w:rsidR="008A5198" w:rsidRPr="00D34F23">
        <w:rPr>
          <w:rFonts w:asciiTheme="minorHAnsi" w:hAnsiTheme="minorHAnsi" w:cstheme="minorHAnsi"/>
          <w:iCs/>
          <w:sz w:val="24"/>
          <w:lang w:eastAsia="x-none"/>
        </w:rPr>
        <w:t xml:space="preserve"> </w:t>
      </w:r>
    </w:p>
    <w:p w14:paraId="2692C25C" w14:textId="77777777" w:rsidR="00DA1CAA" w:rsidRPr="00D34F23" w:rsidRDefault="00DA1CAA" w:rsidP="00ED0AB4">
      <w:pPr>
        <w:pStyle w:val="Nowy2"/>
        <w:keepNext w:val="0"/>
        <w:keepLines w:val="0"/>
        <w:suppressAutoHyphens w:val="0"/>
        <w:spacing w:line="276" w:lineRule="auto"/>
      </w:pPr>
      <w:r w:rsidRPr="00D34F23">
        <w:t>Warunki</w:t>
      </w:r>
      <w:r w:rsidR="00901F1F" w:rsidRPr="00D34F23">
        <w:t xml:space="preserve"> </w:t>
      </w:r>
      <w:r w:rsidRPr="00D34F23">
        <w:t>udziału</w:t>
      </w:r>
      <w:r w:rsidR="00901F1F" w:rsidRPr="00D34F23">
        <w:t xml:space="preserve"> </w:t>
      </w:r>
      <w:r w:rsidRPr="00D34F23">
        <w:t>w</w:t>
      </w:r>
      <w:r w:rsidR="00901F1F" w:rsidRPr="00D34F23">
        <w:t xml:space="preserve"> </w:t>
      </w:r>
      <w:r w:rsidRPr="00D34F23">
        <w:t>postępowaniu</w:t>
      </w:r>
    </w:p>
    <w:p w14:paraId="67371564" w14:textId="77777777" w:rsidR="00DA1CAA" w:rsidRPr="00D34F23" w:rsidRDefault="00DA1CAA" w:rsidP="00ED0AB4">
      <w:pPr>
        <w:pStyle w:val="Akapitzlist"/>
        <w:numPr>
          <w:ilvl w:val="0"/>
          <w:numId w:val="12"/>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mogą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którzy:</w:t>
      </w:r>
    </w:p>
    <w:p w14:paraId="473C9297" w14:textId="77777777" w:rsidR="00DA1CAA" w:rsidRPr="00D34F23" w:rsidRDefault="00DA1CAA" w:rsidP="00ED0AB4">
      <w:pPr>
        <w:pStyle w:val="Akapitzlist"/>
        <w:numPr>
          <w:ilvl w:val="0"/>
          <w:numId w:val="13"/>
        </w:numPr>
        <w:spacing w:after="0" w:line="276" w:lineRule="auto"/>
        <w:ind w:left="1134" w:right="-1"/>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podlegają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wykluczeniu;</w:t>
      </w:r>
    </w:p>
    <w:p w14:paraId="79D08EF5" w14:textId="77777777" w:rsidR="004B21A9" w:rsidRPr="00D34F23" w:rsidRDefault="00DA1CAA" w:rsidP="00ED0AB4">
      <w:pPr>
        <w:pStyle w:val="Akapitzlist"/>
        <w:numPr>
          <w:ilvl w:val="0"/>
          <w:numId w:val="13"/>
        </w:numPr>
        <w:spacing w:after="0" w:line="276" w:lineRule="auto"/>
        <w:ind w:left="1134" w:right="-1"/>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spełniają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eastAsia="x-none"/>
        </w:rPr>
        <w:t xml:space="preserve"> </w:t>
      </w:r>
      <w:r w:rsidR="004B21A9" w:rsidRPr="00D34F23">
        <w:rPr>
          <w:rFonts w:asciiTheme="minorHAnsi" w:hAnsiTheme="minorHAnsi" w:cstheme="minorHAnsi"/>
          <w:iCs/>
          <w:sz w:val="24"/>
          <w:lang w:eastAsia="x-none"/>
        </w:rPr>
        <w:t>dotyczące:</w:t>
      </w:r>
    </w:p>
    <w:p w14:paraId="5109409E" w14:textId="35B5C54D" w:rsidR="004B21A9" w:rsidRPr="00D34F23" w:rsidRDefault="004B21A9" w:rsidP="00ED0AB4">
      <w:pPr>
        <w:pStyle w:val="Akapitzlist"/>
        <w:numPr>
          <w:ilvl w:val="0"/>
          <w:numId w:val="34"/>
        </w:numPr>
        <w:spacing w:after="0" w:line="276" w:lineRule="auto"/>
        <w:ind w:right="-1"/>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kompetencji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lub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uprawnień</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prowadzenia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określonej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działalności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zawodowej,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ile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wynika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odrębnych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przepisów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00D700AA" w:rsidRPr="00D34F23">
        <w:rPr>
          <w:rFonts w:asciiTheme="minorHAnsi" w:hAnsiTheme="minorHAnsi" w:cstheme="minorHAnsi"/>
          <w:iCs/>
          <w:sz w:val="24"/>
          <w:lang w:eastAsia="x-none"/>
        </w:rPr>
        <w:t>nie dotyczy</w:t>
      </w:r>
      <w:r w:rsidRPr="00D34F23">
        <w:rPr>
          <w:rFonts w:asciiTheme="minorHAnsi" w:hAnsiTheme="minorHAnsi" w:cstheme="minorHAnsi"/>
          <w:iCs/>
          <w:sz w:val="24"/>
          <w:lang w:eastAsia="x-none"/>
        </w:rPr>
        <w:t>;</w:t>
      </w:r>
    </w:p>
    <w:p w14:paraId="6B00D1BA" w14:textId="6C3BA019" w:rsidR="004B21A9" w:rsidRPr="00D34F23" w:rsidRDefault="004B21A9" w:rsidP="00ED0AB4">
      <w:pPr>
        <w:pStyle w:val="Akapitzlist"/>
        <w:numPr>
          <w:ilvl w:val="0"/>
          <w:numId w:val="34"/>
        </w:numPr>
        <w:spacing w:after="0" w:line="276" w:lineRule="auto"/>
        <w:ind w:right="-1"/>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sytuacji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ekonomicznej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lub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finansowej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00D700AA" w:rsidRPr="00D34F23">
        <w:rPr>
          <w:rFonts w:asciiTheme="minorHAnsi" w:hAnsiTheme="minorHAnsi" w:cstheme="minorHAnsi"/>
          <w:iCs/>
          <w:sz w:val="24"/>
          <w:lang w:eastAsia="x-none"/>
        </w:rPr>
        <w:t>nie dotyczy</w:t>
      </w:r>
      <w:r w:rsidRPr="00D34F23">
        <w:rPr>
          <w:rFonts w:asciiTheme="minorHAnsi" w:hAnsiTheme="minorHAnsi" w:cstheme="minorHAnsi"/>
          <w:iCs/>
          <w:sz w:val="24"/>
          <w:lang w:eastAsia="x-none"/>
        </w:rPr>
        <w:t>;</w:t>
      </w:r>
    </w:p>
    <w:p w14:paraId="197AAEBB" w14:textId="77777777" w:rsidR="004B21A9" w:rsidRPr="00D34F23" w:rsidRDefault="004B21A9" w:rsidP="00ED0AB4">
      <w:pPr>
        <w:pStyle w:val="Akapitzlist"/>
        <w:numPr>
          <w:ilvl w:val="0"/>
          <w:numId w:val="34"/>
        </w:numPr>
        <w:spacing w:after="0" w:line="276" w:lineRule="auto"/>
        <w:ind w:right="-1"/>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zdolności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technicznej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zawodowej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warunki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określone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pkt</w:t>
      </w:r>
      <w:r w:rsidR="00901F1F" w:rsidRPr="00D34F23">
        <w:rPr>
          <w:rFonts w:asciiTheme="minorHAnsi" w:hAnsiTheme="minorHAnsi" w:cstheme="minorHAnsi"/>
          <w:iCs/>
          <w:sz w:val="24"/>
          <w:lang w:eastAsia="x-none"/>
        </w:rPr>
        <w:t xml:space="preserve"> </w:t>
      </w:r>
      <w:r w:rsidR="004E1395" w:rsidRPr="00D34F23">
        <w:rPr>
          <w:rFonts w:asciiTheme="minorHAnsi" w:hAnsiTheme="minorHAnsi" w:cstheme="minorHAnsi"/>
          <w:iCs/>
          <w:sz w:val="24"/>
          <w:lang w:eastAsia="x-none"/>
        </w:rPr>
        <w:t>10</w:t>
      </w:r>
      <w:r w:rsidRPr="00D34F23">
        <w:rPr>
          <w:rFonts w:asciiTheme="minorHAnsi" w:hAnsiTheme="minorHAnsi" w:cstheme="minorHAnsi"/>
          <w:iCs/>
          <w:sz w:val="24"/>
          <w:lang w:eastAsia="x-none"/>
        </w:rPr>
        <w:t>.2.</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IDW</w:t>
      </w:r>
      <w:r w:rsidR="00DA1CAA" w:rsidRPr="00D34F23">
        <w:rPr>
          <w:rFonts w:asciiTheme="minorHAnsi" w:hAnsiTheme="minorHAnsi" w:cstheme="minorHAnsi"/>
          <w:iCs/>
          <w:sz w:val="24"/>
          <w:lang w:val="x-none" w:eastAsia="x-none"/>
        </w:rPr>
        <w:t>.</w:t>
      </w:r>
    </w:p>
    <w:p w14:paraId="128DED9D" w14:textId="717496DC" w:rsidR="00345D0D" w:rsidRPr="00D34F23" w:rsidRDefault="00DA1CAA" w:rsidP="00ED0AB4">
      <w:pPr>
        <w:pStyle w:val="Akapitzlist"/>
        <w:numPr>
          <w:ilvl w:val="0"/>
          <w:numId w:val="12"/>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spełniających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003E71ED" w:rsidRPr="00D34F23">
        <w:rPr>
          <w:rFonts w:asciiTheme="minorHAnsi" w:hAnsiTheme="minorHAnsi" w:cstheme="minorHAnsi"/>
          <w:iCs/>
          <w:sz w:val="24"/>
          <w:lang w:eastAsia="x-none"/>
        </w:rPr>
        <w:t xml:space="preserve">dotyczące zdolności technicznej i zawodowej </w:t>
      </w:r>
      <w:r w:rsidRPr="00D34F23">
        <w:rPr>
          <w:rFonts w:asciiTheme="minorHAnsi" w:hAnsiTheme="minorHAnsi" w:cstheme="minorHAnsi"/>
          <w:iCs/>
          <w:sz w:val="24"/>
          <w:lang w:val="x-none" w:eastAsia="x-none"/>
        </w:rPr>
        <w:t>Zamawiający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uzna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003E1B22" w:rsidRPr="00D34F23">
        <w:rPr>
          <w:rFonts w:asciiTheme="minorHAnsi" w:hAnsiTheme="minorHAnsi" w:cstheme="minorHAnsi"/>
          <w:iCs/>
          <w:sz w:val="24"/>
          <w:lang w:val="x-none" w:eastAsia="x-none"/>
        </w:rPr>
        <w:t>którzy</w:t>
      </w:r>
      <w:r w:rsidR="00345D0D" w:rsidRPr="00D34F23">
        <w:rPr>
          <w:rFonts w:asciiTheme="minorHAnsi" w:hAnsiTheme="minorHAnsi" w:cstheme="minorHAnsi"/>
          <w:iCs/>
          <w:sz w:val="24"/>
          <w:lang w:eastAsia="x-none"/>
        </w:rPr>
        <w:t>:</w:t>
      </w:r>
    </w:p>
    <w:p w14:paraId="189E15E2" w14:textId="46FBB81E" w:rsidR="00562F81" w:rsidRPr="00D34F23" w:rsidRDefault="00562F81" w:rsidP="00ED0AB4">
      <w:pPr>
        <w:pStyle w:val="Akapitzlist"/>
        <w:numPr>
          <w:ilvl w:val="2"/>
          <w:numId w:val="61"/>
        </w:numPr>
        <w:spacing w:line="276" w:lineRule="auto"/>
        <w:ind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wykażą wykonanie w ciągu ostatnich </w:t>
      </w:r>
      <w:r w:rsidR="00F07242" w:rsidRPr="00D34F23">
        <w:rPr>
          <w:rFonts w:asciiTheme="minorHAnsi" w:hAnsiTheme="minorHAnsi" w:cstheme="minorHAnsi"/>
          <w:iCs/>
          <w:sz w:val="24"/>
          <w:lang w:eastAsia="x-none"/>
        </w:rPr>
        <w:t>3</w:t>
      </w:r>
      <w:r w:rsidRPr="00D34F23">
        <w:rPr>
          <w:rFonts w:asciiTheme="minorHAnsi" w:hAnsiTheme="minorHAnsi" w:cstheme="minorHAnsi"/>
          <w:iCs/>
          <w:sz w:val="24"/>
          <w:lang w:eastAsia="x-none"/>
        </w:rPr>
        <w:t xml:space="preserve"> lat przed upływem terminu składania ofert, a jeżeli okres prowadzenia działalności jest krótszy – w tym okresie co najmniej 2 instalacji monitoringu, w tym co najmniej jednej obejmującej zaprojektowani</w:t>
      </w:r>
      <w:r w:rsidR="005E213F" w:rsidRPr="00D34F23">
        <w:rPr>
          <w:rFonts w:asciiTheme="minorHAnsi" w:hAnsiTheme="minorHAnsi" w:cstheme="minorHAnsi"/>
          <w:iCs/>
          <w:sz w:val="24"/>
          <w:lang w:eastAsia="x-none"/>
        </w:rPr>
        <w:t>e, dostaw</w:t>
      </w:r>
      <w:r w:rsidR="0084039E">
        <w:rPr>
          <w:rFonts w:asciiTheme="minorHAnsi" w:hAnsiTheme="minorHAnsi" w:cstheme="minorHAnsi"/>
          <w:iCs/>
          <w:sz w:val="24"/>
          <w:lang w:eastAsia="x-none"/>
        </w:rPr>
        <w:t>ę</w:t>
      </w:r>
      <w:r w:rsidR="005E213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 xml:space="preserve"> i wykonanie monitoringu miejsc magazynowania lub składowania odpadów, o wartości nie mniejszej niż 700 000,00 </w:t>
      </w:r>
      <w:r w:rsidR="008F1695" w:rsidRPr="00D34F23">
        <w:rPr>
          <w:rFonts w:asciiTheme="minorHAnsi" w:hAnsiTheme="minorHAnsi" w:cstheme="minorHAnsi"/>
          <w:iCs/>
          <w:sz w:val="24"/>
          <w:lang w:eastAsia="x-none"/>
        </w:rPr>
        <w:t xml:space="preserve">zł </w:t>
      </w:r>
      <w:r w:rsidRPr="00D34F23">
        <w:rPr>
          <w:rFonts w:asciiTheme="minorHAnsi" w:hAnsiTheme="minorHAnsi" w:cstheme="minorHAnsi"/>
          <w:iCs/>
          <w:sz w:val="24"/>
          <w:lang w:eastAsia="x-none"/>
        </w:rPr>
        <w:t>brutto każda, które zostały wykonana należycie – dotyczy Zadania nr 1;</w:t>
      </w:r>
    </w:p>
    <w:p w14:paraId="2A3AC98B" w14:textId="643016CB" w:rsidR="00562F81" w:rsidRPr="00D34F23" w:rsidRDefault="00562F81" w:rsidP="00ED0AB4">
      <w:pPr>
        <w:pStyle w:val="Akapitzlist"/>
        <w:numPr>
          <w:ilvl w:val="2"/>
          <w:numId w:val="61"/>
        </w:numPr>
        <w:spacing w:line="276" w:lineRule="auto"/>
        <w:ind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wykażą wykonanie w ciągu ostatnich </w:t>
      </w:r>
      <w:r w:rsidR="00F07242" w:rsidRPr="00D34F23">
        <w:rPr>
          <w:rFonts w:asciiTheme="minorHAnsi" w:hAnsiTheme="minorHAnsi" w:cstheme="minorHAnsi"/>
          <w:iCs/>
          <w:sz w:val="24"/>
          <w:lang w:eastAsia="x-none"/>
        </w:rPr>
        <w:t>3</w:t>
      </w:r>
      <w:r w:rsidRPr="00D34F23">
        <w:rPr>
          <w:rFonts w:asciiTheme="minorHAnsi" w:hAnsiTheme="minorHAnsi" w:cstheme="minorHAnsi"/>
          <w:iCs/>
          <w:sz w:val="24"/>
          <w:lang w:eastAsia="x-none"/>
        </w:rPr>
        <w:t xml:space="preserve"> lat przed upływem terminu składania ofert, a jeżeli okres prowadzenia działalności jest krótszy – w tym okresie co najmniej 2 instalacji monitoringu, w tym co najmniej jednej obejmującej zaprojektowanie</w:t>
      </w:r>
      <w:r w:rsidR="0084039E">
        <w:rPr>
          <w:rFonts w:asciiTheme="minorHAnsi" w:hAnsiTheme="minorHAnsi" w:cstheme="minorHAnsi"/>
          <w:iCs/>
          <w:sz w:val="24"/>
          <w:lang w:eastAsia="x-none"/>
        </w:rPr>
        <w:t>, dostawę</w:t>
      </w:r>
      <w:r w:rsidRPr="00D34F23">
        <w:rPr>
          <w:rFonts w:asciiTheme="minorHAnsi" w:hAnsiTheme="minorHAnsi" w:cstheme="minorHAnsi"/>
          <w:iCs/>
          <w:sz w:val="24"/>
          <w:lang w:eastAsia="x-none"/>
        </w:rPr>
        <w:t xml:space="preserve"> i wykonanie monitoringu miejsc magazynowania lub składowania odpadów, o wartości nie mniejszej niż 200 000,00 </w:t>
      </w:r>
      <w:r w:rsidR="008F1695" w:rsidRPr="00D34F23">
        <w:rPr>
          <w:rFonts w:asciiTheme="minorHAnsi" w:hAnsiTheme="minorHAnsi" w:cstheme="minorHAnsi"/>
          <w:iCs/>
          <w:sz w:val="24"/>
          <w:lang w:eastAsia="x-none"/>
        </w:rPr>
        <w:t>zł</w:t>
      </w:r>
      <w:r w:rsidRPr="00D34F23">
        <w:rPr>
          <w:rFonts w:asciiTheme="minorHAnsi" w:hAnsiTheme="minorHAnsi" w:cstheme="minorHAnsi"/>
          <w:iCs/>
          <w:sz w:val="24"/>
          <w:lang w:eastAsia="x-none"/>
        </w:rPr>
        <w:t xml:space="preserve"> brutto każda, która została wykonana należycie  – dotyczy Zadania nr 2.</w:t>
      </w:r>
    </w:p>
    <w:p w14:paraId="5F5B6F75" w14:textId="2A7901BE" w:rsidR="005F3696" w:rsidRPr="00D34F23" w:rsidRDefault="004C5EB8" w:rsidP="00ED0AB4">
      <w:pPr>
        <w:pStyle w:val="Akapitzlist"/>
        <w:spacing w:after="0" w:line="276" w:lineRule="auto"/>
        <w:ind w:left="851" w:right="-1"/>
        <w:jc w:val="both"/>
        <w:rPr>
          <w:rFonts w:asciiTheme="minorHAnsi" w:hAnsiTheme="minorHAnsi" w:cstheme="minorHAnsi"/>
          <w:sz w:val="24"/>
        </w:rPr>
      </w:pPr>
      <w:r w:rsidRPr="00D34F23">
        <w:rPr>
          <w:rFonts w:asciiTheme="minorHAnsi" w:hAnsiTheme="minorHAnsi" w:cstheme="minorHAnsi"/>
          <w:iCs/>
          <w:sz w:val="24"/>
          <w:lang w:val="x-none" w:eastAsia="x-none"/>
        </w:rPr>
        <w:t>Zamawiający uznaje za wystarczające wskazanie w wykazie, o którym</w:t>
      </w:r>
      <w:r w:rsidR="00B53069" w:rsidRPr="00D34F23">
        <w:rPr>
          <w:rFonts w:asciiTheme="minorHAnsi" w:hAnsiTheme="minorHAnsi" w:cstheme="minorHAnsi"/>
          <w:iCs/>
          <w:sz w:val="24"/>
          <w:lang w:val="x-none" w:eastAsia="x-none"/>
        </w:rPr>
        <w:t xml:space="preserve"> mowa w pkt. 1</w:t>
      </w:r>
      <w:r w:rsidR="00B53069"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w:t>
      </w:r>
      <w:r w:rsidR="00FB40A0" w:rsidRPr="00D34F23">
        <w:rPr>
          <w:rFonts w:asciiTheme="minorHAnsi" w:hAnsiTheme="minorHAnsi" w:cstheme="minorHAnsi"/>
          <w:iCs/>
          <w:sz w:val="24"/>
          <w:lang w:eastAsia="x-none"/>
        </w:rPr>
        <w:t>7</w:t>
      </w:r>
      <w:r w:rsidRPr="00D34F23">
        <w:rPr>
          <w:rFonts w:asciiTheme="minorHAnsi" w:hAnsiTheme="minorHAnsi" w:cstheme="minorHAnsi"/>
          <w:iCs/>
          <w:sz w:val="24"/>
          <w:lang w:val="x-none" w:eastAsia="x-none"/>
        </w:rPr>
        <w:t xml:space="preserve">.1) </w:t>
      </w:r>
      <w:r w:rsidRPr="00D34F23">
        <w:rPr>
          <w:rFonts w:asciiTheme="minorHAnsi" w:hAnsiTheme="minorHAnsi" w:cstheme="minorHAnsi"/>
          <w:iCs/>
          <w:sz w:val="24"/>
          <w:lang w:eastAsia="x-none"/>
        </w:rPr>
        <w:t>IDW</w:t>
      </w:r>
      <w:r w:rsidR="00676C9F" w:rsidRPr="00D34F23">
        <w:rPr>
          <w:rFonts w:asciiTheme="minorHAnsi" w:hAnsiTheme="minorHAnsi" w:cstheme="minorHAnsi"/>
          <w:iCs/>
          <w:sz w:val="24"/>
          <w:lang w:val="x-none" w:eastAsia="x-none"/>
        </w:rPr>
        <w:t xml:space="preserve"> tylko taki</w:t>
      </w:r>
      <w:r w:rsidR="00612370" w:rsidRPr="00D34F23">
        <w:rPr>
          <w:rFonts w:asciiTheme="minorHAnsi" w:hAnsiTheme="minorHAnsi" w:cstheme="minorHAnsi"/>
          <w:iCs/>
          <w:sz w:val="24"/>
          <w:lang w:eastAsia="x-none"/>
        </w:rPr>
        <w:t>ch</w:t>
      </w:r>
      <w:r w:rsidRPr="00D34F23">
        <w:rPr>
          <w:rFonts w:asciiTheme="minorHAnsi" w:hAnsiTheme="minorHAnsi" w:cstheme="minorHAnsi"/>
          <w:iCs/>
          <w:sz w:val="24"/>
          <w:lang w:val="x-none" w:eastAsia="x-none"/>
        </w:rPr>
        <w:t xml:space="preserve"> </w:t>
      </w:r>
      <w:r w:rsidR="00B53069" w:rsidRPr="00D34F23">
        <w:rPr>
          <w:rFonts w:asciiTheme="minorHAnsi" w:hAnsiTheme="minorHAnsi" w:cstheme="minorHAnsi"/>
          <w:iCs/>
          <w:sz w:val="24"/>
          <w:lang w:eastAsia="x-none"/>
        </w:rPr>
        <w:t>dostaw</w:t>
      </w:r>
      <w:r w:rsidR="00676C9F" w:rsidRPr="00D34F23">
        <w:rPr>
          <w:rFonts w:asciiTheme="minorHAnsi" w:hAnsiTheme="minorHAnsi" w:cstheme="minorHAnsi"/>
          <w:iCs/>
          <w:sz w:val="24"/>
          <w:lang w:val="x-none" w:eastAsia="x-none"/>
        </w:rPr>
        <w:t>, któr</w:t>
      </w:r>
      <w:r w:rsidR="00612370" w:rsidRPr="00D34F23">
        <w:rPr>
          <w:rFonts w:asciiTheme="minorHAnsi" w:hAnsiTheme="minorHAnsi" w:cstheme="minorHAnsi"/>
          <w:iCs/>
          <w:sz w:val="24"/>
          <w:lang w:eastAsia="x-none"/>
        </w:rPr>
        <w:t>e</w:t>
      </w:r>
      <w:r w:rsidR="00676C9F" w:rsidRPr="00D34F23">
        <w:rPr>
          <w:rFonts w:asciiTheme="minorHAnsi" w:hAnsiTheme="minorHAnsi" w:cstheme="minorHAnsi"/>
          <w:iCs/>
          <w:sz w:val="24"/>
          <w:lang w:val="x-none" w:eastAsia="x-none"/>
        </w:rPr>
        <w:t xml:space="preserve"> potwierdz</w:t>
      </w:r>
      <w:r w:rsidR="00612370" w:rsidRPr="00D34F23">
        <w:rPr>
          <w:rFonts w:asciiTheme="minorHAnsi" w:hAnsiTheme="minorHAnsi" w:cstheme="minorHAnsi"/>
          <w:iCs/>
          <w:sz w:val="24"/>
          <w:lang w:eastAsia="x-none"/>
        </w:rPr>
        <w:t>ą</w:t>
      </w:r>
      <w:r w:rsidR="00676C9F" w:rsidRPr="00D34F23">
        <w:rPr>
          <w:rFonts w:asciiTheme="minorHAnsi" w:hAnsiTheme="minorHAnsi" w:cstheme="minorHAnsi"/>
          <w:iCs/>
          <w:sz w:val="24"/>
          <w:lang w:val="x-none" w:eastAsia="x-none"/>
        </w:rPr>
        <w:t xml:space="preserve"> spełnianie warunk</w:t>
      </w:r>
      <w:r w:rsidR="00612370" w:rsidRPr="00D34F23">
        <w:rPr>
          <w:rFonts w:asciiTheme="minorHAnsi" w:hAnsiTheme="minorHAnsi" w:cstheme="minorHAnsi"/>
          <w:iCs/>
          <w:sz w:val="24"/>
          <w:lang w:eastAsia="x-none"/>
        </w:rPr>
        <w:t>ów</w:t>
      </w:r>
      <w:r w:rsidR="00676C9F" w:rsidRPr="00D34F23">
        <w:rPr>
          <w:rFonts w:asciiTheme="minorHAnsi" w:hAnsiTheme="minorHAnsi" w:cstheme="minorHAnsi"/>
          <w:iCs/>
          <w:sz w:val="24"/>
          <w:lang w:val="x-none" w:eastAsia="x-none"/>
        </w:rPr>
        <w:t xml:space="preserve"> postawion</w:t>
      </w:r>
      <w:r w:rsidR="00612370" w:rsidRPr="00D34F23">
        <w:rPr>
          <w:rFonts w:asciiTheme="minorHAnsi" w:hAnsiTheme="minorHAnsi" w:cstheme="minorHAnsi"/>
          <w:iCs/>
          <w:sz w:val="24"/>
          <w:lang w:eastAsia="x-none"/>
        </w:rPr>
        <w:t>ych</w:t>
      </w:r>
      <w:r w:rsidRPr="00D34F23">
        <w:rPr>
          <w:rFonts w:asciiTheme="minorHAnsi" w:hAnsiTheme="minorHAnsi" w:cstheme="minorHAnsi"/>
          <w:iCs/>
          <w:sz w:val="24"/>
          <w:lang w:val="x-none" w:eastAsia="x-none"/>
        </w:rPr>
        <w:t xml:space="preserve"> przez Zam</w:t>
      </w:r>
      <w:r w:rsidR="00C816F9" w:rsidRPr="00D34F23">
        <w:rPr>
          <w:rFonts w:asciiTheme="minorHAnsi" w:hAnsiTheme="minorHAnsi" w:cstheme="minorHAnsi"/>
          <w:iCs/>
          <w:sz w:val="24"/>
          <w:lang w:val="x-none" w:eastAsia="x-none"/>
        </w:rPr>
        <w:t>awiającego.</w:t>
      </w:r>
      <w:r w:rsidRPr="00D34F23">
        <w:rPr>
          <w:rFonts w:asciiTheme="minorHAnsi" w:hAnsiTheme="minorHAnsi" w:cstheme="minorHAnsi"/>
          <w:sz w:val="24"/>
        </w:rPr>
        <w:t xml:space="preserve"> </w:t>
      </w:r>
      <w:r w:rsidR="009857EB" w:rsidRPr="00D34F23">
        <w:rPr>
          <w:rFonts w:asciiTheme="minorHAnsi" w:hAnsiTheme="minorHAnsi" w:cstheme="minorHAnsi"/>
          <w:sz w:val="24"/>
        </w:rPr>
        <w:t xml:space="preserve">W przypadku wykonawców wspólnie ubiegających się o udzielenie zamówienia </w:t>
      </w:r>
      <w:r w:rsidR="00242988" w:rsidRPr="00D34F23">
        <w:rPr>
          <w:rFonts w:asciiTheme="minorHAnsi" w:hAnsiTheme="minorHAnsi" w:cstheme="minorHAnsi"/>
          <w:sz w:val="24"/>
        </w:rPr>
        <w:t xml:space="preserve">publicznego, </w:t>
      </w:r>
      <w:r w:rsidR="009857EB" w:rsidRPr="00D34F23">
        <w:rPr>
          <w:rFonts w:asciiTheme="minorHAnsi" w:hAnsiTheme="minorHAnsi" w:cstheme="minorHAnsi"/>
          <w:sz w:val="24"/>
        </w:rPr>
        <w:t>co najmniej jeden z nich musi wykazać spełnienie warunku</w:t>
      </w:r>
      <w:r w:rsidR="00713913" w:rsidRPr="00D34F23">
        <w:rPr>
          <w:rFonts w:asciiTheme="minorHAnsi" w:hAnsiTheme="minorHAnsi" w:cstheme="minorHAnsi"/>
          <w:sz w:val="24"/>
        </w:rPr>
        <w:t xml:space="preserve"> dotyczącego</w:t>
      </w:r>
      <w:r w:rsidR="009857EB" w:rsidRPr="00D34F23">
        <w:rPr>
          <w:rFonts w:asciiTheme="minorHAnsi" w:hAnsiTheme="minorHAnsi" w:cstheme="minorHAnsi"/>
          <w:sz w:val="24"/>
        </w:rPr>
        <w:t xml:space="preserve"> zdolności</w:t>
      </w:r>
      <w:r w:rsidR="00713913" w:rsidRPr="00D34F23">
        <w:rPr>
          <w:rFonts w:asciiTheme="minorHAnsi" w:hAnsiTheme="minorHAnsi" w:cstheme="minorHAnsi"/>
          <w:sz w:val="24"/>
        </w:rPr>
        <w:t xml:space="preserve"> technicznej i zawodowej</w:t>
      </w:r>
      <w:r w:rsidR="009857EB" w:rsidRPr="00D34F23">
        <w:rPr>
          <w:rFonts w:asciiTheme="minorHAnsi" w:hAnsiTheme="minorHAnsi" w:cstheme="minorHAnsi"/>
          <w:sz w:val="24"/>
        </w:rPr>
        <w:t xml:space="preserve"> </w:t>
      </w:r>
      <w:r w:rsidR="003633C6" w:rsidRPr="00D34F23">
        <w:rPr>
          <w:rFonts w:asciiTheme="minorHAnsi" w:hAnsiTheme="minorHAnsi" w:cstheme="minorHAnsi"/>
          <w:sz w:val="24"/>
        </w:rPr>
        <w:t xml:space="preserve">określonego w pkt 10.2.1)-2) powyżej - dotyczy odpowiednio każdego z Zadań. </w:t>
      </w:r>
    </w:p>
    <w:p w14:paraId="1BC407E0" w14:textId="77777777" w:rsidR="00562F81" w:rsidRPr="00D34F23" w:rsidRDefault="00562F81" w:rsidP="00ED0AB4">
      <w:pPr>
        <w:pStyle w:val="Akapitzlist"/>
        <w:spacing w:after="0" w:line="276" w:lineRule="auto"/>
        <w:ind w:left="851" w:right="-1"/>
        <w:jc w:val="both"/>
        <w:rPr>
          <w:rFonts w:asciiTheme="minorHAnsi" w:hAnsiTheme="minorHAnsi" w:cstheme="minorHAnsi"/>
          <w:sz w:val="24"/>
        </w:rPr>
      </w:pPr>
    </w:p>
    <w:p w14:paraId="51CFB5CB" w14:textId="77777777" w:rsidR="00DA1CAA" w:rsidRPr="00D34F23" w:rsidRDefault="00DA1CAA" w:rsidP="00ED0AB4">
      <w:pPr>
        <w:pStyle w:val="Nowy2"/>
        <w:keepNext w:val="0"/>
        <w:keepLines w:val="0"/>
        <w:suppressAutoHyphens w:val="0"/>
        <w:spacing w:line="276" w:lineRule="auto"/>
      </w:pPr>
      <w:r w:rsidRPr="00D34F23">
        <w:lastRenderedPageBreak/>
        <w:t>Wykaz</w:t>
      </w:r>
      <w:r w:rsidR="00901F1F" w:rsidRPr="00D34F23">
        <w:t xml:space="preserve"> </w:t>
      </w:r>
      <w:r w:rsidRPr="00D34F23">
        <w:t>oświadczeń</w:t>
      </w:r>
      <w:r w:rsidR="00901F1F" w:rsidRPr="00D34F23">
        <w:t xml:space="preserve"> </w:t>
      </w:r>
      <w:r w:rsidRPr="00D34F23">
        <w:t>lub</w:t>
      </w:r>
      <w:r w:rsidR="00901F1F" w:rsidRPr="00D34F23">
        <w:t xml:space="preserve"> </w:t>
      </w:r>
      <w:r w:rsidRPr="00D34F23">
        <w:t>dokumentów,</w:t>
      </w:r>
      <w:r w:rsidR="00901F1F" w:rsidRPr="00D34F23">
        <w:t xml:space="preserve"> </w:t>
      </w:r>
      <w:r w:rsidRPr="00D34F23">
        <w:t>jakie</w:t>
      </w:r>
      <w:r w:rsidR="00901F1F" w:rsidRPr="00D34F23">
        <w:t xml:space="preserve"> </w:t>
      </w:r>
      <w:r w:rsidRPr="00D34F23">
        <w:t>zobowiązani</w:t>
      </w:r>
      <w:r w:rsidR="00901F1F" w:rsidRPr="00D34F23">
        <w:t xml:space="preserve"> </w:t>
      </w:r>
      <w:r w:rsidRPr="00D34F23">
        <w:t>są</w:t>
      </w:r>
      <w:r w:rsidR="00901F1F" w:rsidRPr="00D34F23">
        <w:t xml:space="preserve"> </w:t>
      </w:r>
      <w:r w:rsidRPr="00D34F23">
        <w:t>dostarczyć</w:t>
      </w:r>
      <w:r w:rsidR="00901F1F" w:rsidRPr="00D34F23">
        <w:t xml:space="preserve"> </w:t>
      </w:r>
      <w:r w:rsidRPr="00D34F23">
        <w:t>Wykonawcy</w:t>
      </w:r>
      <w:r w:rsidR="00901F1F" w:rsidRPr="00D34F23">
        <w:t xml:space="preserve"> </w:t>
      </w:r>
      <w:r w:rsidRPr="00D34F23">
        <w:t>w</w:t>
      </w:r>
      <w:r w:rsidR="00901F1F" w:rsidRPr="00D34F23">
        <w:t xml:space="preserve"> </w:t>
      </w:r>
      <w:r w:rsidRPr="00D34F23">
        <w:t>celu</w:t>
      </w:r>
      <w:r w:rsidR="00901F1F" w:rsidRPr="00D34F23">
        <w:t xml:space="preserve"> </w:t>
      </w:r>
      <w:r w:rsidRPr="00D34F23">
        <w:t>potwierdzenia</w:t>
      </w:r>
      <w:r w:rsidR="00901F1F" w:rsidRPr="00D34F23">
        <w:t xml:space="preserve"> </w:t>
      </w:r>
      <w:r w:rsidRPr="00D34F23">
        <w:t>spełnienia</w:t>
      </w:r>
      <w:r w:rsidR="00901F1F" w:rsidRPr="00D34F23">
        <w:t xml:space="preserve"> </w:t>
      </w:r>
      <w:r w:rsidRPr="00D34F23">
        <w:t>warunków</w:t>
      </w:r>
      <w:r w:rsidR="00901F1F" w:rsidRPr="00D34F23">
        <w:t xml:space="preserve"> </w:t>
      </w:r>
      <w:r w:rsidRPr="00D34F23">
        <w:t>udziału</w:t>
      </w:r>
      <w:r w:rsidR="00901F1F" w:rsidRPr="00D34F23">
        <w:t xml:space="preserve"> </w:t>
      </w:r>
      <w:r w:rsidRPr="00D34F23">
        <w:t>w</w:t>
      </w:r>
      <w:r w:rsidR="00901F1F" w:rsidRPr="00D34F23">
        <w:t xml:space="preserve"> </w:t>
      </w:r>
      <w:r w:rsidRPr="00D34F23">
        <w:t>postępowaniu</w:t>
      </w:r>
      <w:r w:rsidR="00901F1F" w:rsidRPr="00D34F23">
        <w:t xml:space="preserve"> </w:t>
      </w:r>
      <w:r w:rsidRPr="00D34F23">
        <w:t>oraz</w:t>
      </w:r>
      <w:r w:rsidR="00901F1F" w:rsidRPr="00D34F23">
        <w:t xml:space="preserve"> </w:t>
      </w:r>
      <w:r w:rsidRPr="00D34F23">
        <w:t>braku</w:t>
      </w:r>
      <w:r w:rsidR="00901F1F" w:rsidRPr="00D34F23">
        <w:t xml:space="preserve"> </w:t>
      </w:r>
      <w:r w:rsidRPr="00D34F23">
        <w:t>podstaw</w:t>
      </w:r>
      <w:r w:rsidR="00901F1F" w:rsidRPr="00D34F23">
        <w:t xml:space="preserve"> </w:t>
      </w:r>
      <w:r w:rsidRPr="00D34F23">
        <w:t>wykluczenia</w:t>
      </w:r>
      <w:r w:rsidR="00901F1F" w:rsidRPr="00D34F23">
        <w:t xml:space="preserve"> </w:t>
      </w:r>
      <w:r w:rsidRPr="00D34F23">
        <w:t>z</w:t>
      </w:r>
      <w:r w:rsidR="00901F1F" w:rsidRPr="00D34F23">
        <w:t xml:space="preserve"> </w:t>
      </w:r>
      <w:r w:rsidRPr="00D34F23">
        <w:t>postępowania</w:t>
      </w:r>
    </w:p>
    <w:p w14:paraId="287E01DE" w14:textId="77777777" w:rsidR="00DA1CAA" w:rsidRPr="00D34F23" w:rsidRDefault="00DA1CAA" w:rsidP="00ED0AB4">
      <w:pPr>
        <w:pStyle w:val="Akapitzlist"/>
        <w:numPr>
          <w:ilvl w:val="0"/>
          <w:numId w:val="14"/>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u w:val="single"/>
          <w:lang w:val="x-none" w:eastAsia="x-none"/>
        </w:rPr>
        <w:t>j</w:t>
      </w:r>
      <w:r w:rsidRPr="00D34F23">
        <w:rPr>
          <w:rFonts w:asciiTheme="minorHAnsi" w:hAnsiTheme="minorHAnsi" w:cstheme="minorHAnsi"/>
          <w:iCs/>
          <w:sz w:val="24"/>
          <w:lang w:val="x-none" w:eastAsia="x-none"/>
        </w:rPr>
        <w:t>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u w:val="single"/>
          <w:lang w:val="x-none" w:eastAsia="x-none"/>
        </w:rPr>
        <w:t>dołączyć</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do</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oferty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aktualne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dzień</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b/>
          <w:iCs/>
          <w:sz w:val="24"/>
          <w:lang w:val="x-none" w:eastAsia="x-none"/>
        </w:rPr>
        <w:t>oświadczenie</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stanowiące</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wstępne</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potwierdzenie</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p>
    <w:p w14:paraId="051A6251" w14:textId="77777777" w:rsidR="00DA1CAA" w:rsidRPr="00D34F23" w:rsidRDefault="00DA1CAA" w:rsidP="00ED0AB4">
      <w:pPr>
        <w:pStyle w:val="Akapitzlist"/>
        <w:numPr>
          <w:ilvl w:val="0"/>
          <w:numId w:val="15"/>
        </w:numPr>
        <w:spacing w:after="0" w:line="276" w:lineRule="auto"/>
        <w:ind w:left="1276" w:right="-286"/>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podlega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wykluczeniu;</w:t>
      </w:r>
    </w:p>
    <w:p w14:paraId="603A6789" w14:textId="77777777" w:rsidR="00DA1CAA" w:rsidRPr="00D34F23" w:rsidRDefault="00DA1CAA" w:rsidP="00ED0AB4">
      <w:pPr>
        <w:pStyle w:val="Akapitzlist"/>
        <w:numPr>
          <w:ilvl w:val="0"/>
          <w:numId w:val="15"/>
        </w:numPr>
        <w:spacing w:after="0" w:line="276" w:lineRule="auto"/>
        <w:ind w:left="1276" w:right="-286"/>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spełnia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p>
    <w:p w14:paraId="3BA2CFC2" w14:textId="77777777" w:rsidR="007E1B2B" w:rsidRPr="00D34F23" w:rsidRDefault="00DA1CAA" w:rsidP="00ED0AB4">
      <w:pPr>
        <w:numPr>
          <w:ilvl w:val="0"/>
          <w:numId w:val="14"/>
        </w:numPr>
        <w:spacing w:line="276" w:lineRule="auto"/>
        <w:ind w:left="851" w:hanging="567"/>
        <w:jc w:val="both"/>
        <w:rPr>
          <w:rFonts w:asciiTheme="minorHAnsi" w:hAnsiTheme="minorHAnsi" w:cstheme="minorHAnsi"/>
          <w:iCs/>
          <w:lang w:eastAsia="x-none"/>
        </w:rPr>
      </w:pPr>
      <w:r w:rsidRPr="00D34F23">
        <w:rPr>
          <w:rFonts w:asciiTheme="minorHAnsi" w:hAnsiTheme="minorHAnsi" w:cstheme="minorHAnsi"/>
          <w:iCs/>
          <w:lang w:val="x-none" w:eastAsia="x-none"/>
        </w:rPr>
        <w:t>Oświadczenie,</w:t>
      </w:r>
      <w:r w:rsidR="00901F1F" w:rsidRPr="00D34F23">
        <w:rPr>
          <w:rFonts w:asciiTheme="minorHAnsi" w:hAnsiTheme="minorHAnsi" w:cstheme="minorHAnsi"/>
          <w:iCs/>
          <w:lang w:val="x-none" w:eastAsia="x-none"/>
        </w:rPr>
        <w:t xml:space="preserve"> </w:t>
      </w:r>
      <w:r w:rsidRPr="00D34F23">
        <w:rPr>
          <w:rFonts w:asciiTheme="minorHAnsi" w:hAnsiTheme="minorHAnsi" w:cstheme="minorHAnsi"/>
          <w:iCs/>
          <w:lang w:val="x-none" w:eastAsia="x-none"/>
        </w:rPr>
        <w:t>o</w:t>
      </w:r>
      <w:r w:rsidR="00901F1F" w:rsidRPr="00D34F23">
        <w:rPr>
          <w:rFonts w:asciiTheme="minorHAnsi" w:hAnsiTheme="minorHAnsi" w:cstheme="minorHAnsi"/>
          <w:iCs/>
          <w:lang w:val="x-none" w:eastAsia="x-none"/>
        </w:rPr>
        <w:t xml:space="preserve"> </w:t>
      </w:r>
      <w:r w:rsidRPr="00D34F23">
        <w:rPr>
          <w:rFonts w:asciiTheme="minorHAnsi" w:hAnsiTheme="minorHAnsi" w:cstheme="minorHAnsi"/>
          <w:iCs/>
          <w:lang w:val="x-none" w:eastAsia="x-none"/>
        </w:rPr>
        <w:t>którym</w:t>
      </w:r>
      <w:r w:rsidR="00901F1F" w:rsidRPr="00D34F23">
        <w:rPr>
          <w:rFonts w:asciiTheme="minorHAnsi" w:hAnsiTheme="minorHAnsi" w:cstheme="minorHAnsi"/>
          <w:iCs/>
          <w:lang w:val="x-none" w:eastAsia="x-none"/>
        </w:rPr>
        <w:t xml:space="preserve"> </w:t>
      </w:r>
      <w:r w:rsidRPr="00D34F23">
        <w:rPr>
          <w:rFonts w:asciiTheme="minorHAnsi" w:hAnsiTheme="minorHAnsi" w:cstheme="minorHAnsi"/>
          <w:iCs/>
          <w:lang w:val="x-none" w:eastAsia="x-none"/>
        </w:rPr>
        <w:t>mowa</w:t>
      </w:r>
      <w:r w:rsidR="00901F1F" w:rsidRPr="00D34F23">
        <w:rPr>
          <w:rFonts w:asciiTheme="minorHAnsi" w:hAnsiTheme="minorHAnsi" w:cstheme="minorHAnsi"/>
          <w:iCs/>
          <w:lang w:val="x-none" w:eastAsia="x-none"/>
        </w:rPr>
        <w:t xml:space="preserve"> </w:t>
      </w:r>
      <w:r w:rsidRPr="00D34F23">
        <w:rPr>
          <w:rFonts w:asciiTheme="minorHAnsi" w:hAnsiTheme="minorHAnsi" w:cstheme="minorHAnsi"/>
          <w:iCs/>
          <w:lang w:val="x-none" w:eastAsia="x-none"/>
        </w:rPr>
        <w:t>w</w:t>
      </w:r>
      <w:r w:rsidR="00901F1F" w:rsidRPr="00D34F23">
        <w:rPr>
          <w:rFonts w:asciiTheme="minorHAnsi" w:hAnsiTheme="minorHAnsi" w:cstheme="minorHAnsi"/>
          <w:iCs/>
          <w:lang w:val="x-none" w:eastAsia="x-none"/>
        </w:rPr>
        <w:t xml:space="preserve"> </w:t>
      </w:r>
      <w:r w:rsidRPr="00D34F23">
        <w:rPr>
          <w:rFonts w:asciiTheme="minorHAnsi" w:hAnsiTheme="minorHAnsi" w:cstheme="minorHAnsi"/>
          <w:iCs/>
          <w:lang w:val="x-none" w:eastAsia="x-none"/>
        </w:rPr>
        <w:t>pkt.</w:t>
      </w:r>
      <w:r w:rsidR="00901F1F" w:rsidRPr="00D34F23">
        <w:rPr>
          <w:rFonts w:asciiTheme="minorHAnsi" w:hAnsiTheme="minorHAnsi" w:cstheme="minorHAnsi"/>
          <w:iCs/>
          <w:lang w:val="x-none" w:eastAsia="x-none"/>
        </w:rPr>
        <w:t xml:space="preserve"> </w:t>
      </w:r>
      <w:r w:rsidR="00B53069" w:rsidRPr="00D34F23">
        <w:rPr>
          <w:rFonts w:asciiTheme="minorHAnsi" w:hAnsiTheme="minorHAnsi" w:cstheme="minorHAnsi"/>
          <w:iCs/>
          <w:lang w:val="x-none" w:eastAsia="x-none"/>
        </w:rPr>
        <w:t>1</w:t>
      </w:r>
      <w:r w:rsidR="00B53069" w:rsidRPr="00D34F23">
        <w:rPr>
          <w:rFonts w:asciiTheme="minorHAnsi" w:hAnsiTheme="minorHAnsi" w:cstheme="minorHAnsi"/>
          <w:iCs/>
          <w:lang w:eastAsia="x-none"/>
        </w:rPr>
        <w:t>1</w:t>
      </w:r>
      <w:r w:rsidRPr="00D34F23">
        <w:rPr>
          <w:rFonts w:asciiTheme="minorHAnsi" w:hAnsiTheme="minorHAnsi" w:cstheme="minorHAnsi"/>
          <w:iCs/>
          <w:lang w:val="x-none" w:eastAsia="x-none"/>
        </w:rPr>
        <w:t>.1.</w:t>
      </w:r>
      <w:r w:rsidR="00901F1F" w:rsidRPr="00D34F23">
        <w:rPr>
          <w:rFonts w:asciiTheme="minorHAnsi" w:hAnsiTheme="minorHAnsi" w:cstheme="minorHAnsi"/>
          <w:iCs/>
          <w:lang w:val="x-none" w:eastAsia="x-none"/>
        </w:rPr>
        <w:t xml:space="preserve"> </w:t>
      </w:r>
      <w:r w:rsidR="00862096" w:rsidRPr="00D34F23">
        <w:rPr>
          <w:rFonts w:asciiTheme="minorHAnsi" w:hAnsiTheme="minorHAnsi" w:cstheme="minorHAnsi"/>
          <w:iCs/>
          <w:lang w:eastAsia="x-none"/>
        </w:rPr>
        <w:t xml:space="preserve">IDW </w:t>
      </w:r>
      <w:r w:rsidR="007E1B2B" w:rsidRPr="00D34F23">
        <w:rPr>
          <w:rFonts w:asciiTheme="minorHAnsi" w:hAnsiTheme="minorHAnsi" w:cstheme="minorHAnsi"/>
          <w:iCs/>
          <w:lang w:eastAsia="x-none"/>
        </w:rPr>
        <w:t xml:space="preserve">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00908E9" w14:textId="77777777" w:rsidR="007E1B2B" w:rsidRPr="00D34F23" w:rsidRDefault="007E1B2B" w:rsidP="00ED0AB4">
      <w:pPr>
        <w:numPr>
          <w:ilvl w:val="0"/>
          <w:numId w:val="36"/>
        </w:numPr>
        <w:spacing w:line="276" w:lineRule="auto"/>
        <w:ind w:left="1276"/>
        <w:jc w:val="both"/>
        <w:rPr>
          <w:rFonts w:asciiTheme="minorHAnsi" w:hAnsiTheme="minorHAnsi" w:cstheme="minorHAnsi"/>
          <w:iCs/>
          <w:lang w:eastAsia="x-none"/>
        </w:rPr>
      </w:pPr>
      <w:r w:rsidRPr="00D34F23">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w:t>
      </w:r>
      <w:r w:rsidR="000D046E" w:rsidRPr="00D34F23">
        <w:rPr>
          <w:rFonts w:asciiTheme="minorHAnsi" w:hAnsiTheme="minorHAnsi" w:cstheme="minorHAnsi"/>
          <w:iCs/>
          <w:lang w:eastAsia="x-none"/>
        </w:rPr>
        <w:t>.</w:t>
      </w:r>
      <w:r w:rsidRPr="00D34F23">
        <w:rPr>
          <w:rFonts w:asciiTheme="minorHAnsi" w:hAnsiTheme="minorHAnsi" w:cstheme="minorHAnsi"/>
          <w:iCs/>
          <w:lang w:eastAsia="x-none"/>
        </w:rPr>
        <w:t xml:space="preserve"> 1</w:t>
      </w:r>
      <w:r w:rsidR="000D046E" w:rsidRPr="00D34F23">
        <w:rPr>
          <w:rFonts w:asciiTheme="minorHAnsi" w:hAnsiTheme="minorHAnsi" w:cstheme="minorHAnsi"/>
          <w:iCs/>
          <w:lang w:eastAsia="x-none"/>
        </w:rPr>
        <w:t>0</w:t>
      </w:r>
      <w:r w:rsidRPr="00D34F23">
        <w:rPr>
          <w:rFonts w:asciiTheme="minorHAnsi" w:hAnsiTheme="minorHAnsi" w:cstheme="minorHAnsi"/>
          <w:iCs/>
          <w:lang w:eastAsia="x-none"/>
        </w:rPr>
        <w:t xml:space="preserve"> IDW oraz nie podlega wykluczeniu z przyczyn, o których mowa w pkt. </w:t>
      </w:r>
      <w:r w:rsidR="000D046E" w:rsidRPr="00D34F23">
        <w:rPr>
          <w:rFonts w:asciiTheme="minorHAnsi" w:hAnsiTheme="minorHAnsi" w:cstheme="minorHAnsi"/>
          <w:iCs/>
          <w:lang w:eastAsia="x-none"/>
        </w:rPr>
        <w:t>9</w:t>
      </w:r>
      <w:r w:rsidRPr="00D34F23">
        <w:rPr>
          <w:rFonts w:asciiTheme="minorHAnsi" w:hAnsiTheme="minorHAnsi" w:cstheme="minorHAnsi"/>
          <w:iCs/>
          <w:lang w:eastAsia="x-none"/>
        </w:rPr>
        <w:t xml:space="preserve"> IDW. W kwestii sposobu wypełniania JEDZ Wykonawca winien skorzystać z informacji zawartych na stronie Urzędu Zamówień Publicznych w tym zakresie (pod adresem: </w:t>
      </w:r>
      <w:hyperlink r:id="rId11" w:history="1">
        <w:r w:rsidRPr="00D34F23">
          <w:rPr>
            <w:rFonts w:asciiTheme="minorHAnsi" w:hAnsiTheme="minorHAnsi" w:cstheme="minorHAnsi"/>
            <w:iCs/>
            <w:color w:val="0000FF"/>
            <w:u w:val="single"/>
            <w:lang w:eastAsia="x-none"/>
          </w:rPr>
          <w:t>https://www.uzp.gov.pl/baza-wiedzy/prawo-zamowien-publicznych-regulacje/prawo-krajowe/jednolity-europejski-dokument-zamowienia/elektroniczne-narzedzie-do-wypelniania-jedzespd</w:t>
        </w:r>
      </w:hyperlink>
      <w:r w:rsidRPr="00D34F23">
        <w:rPr>
          <w:rFonts w:asciiTheme="minorHAnsi" w:hAnsiTheme="minorHAnsi" w:cstheme="minorHAnsi"/>
          <w:iCs/>
          <w:lang w:eastAsia="x-none"/>
        </w:rPr>
        <w:t>);</w:t>
      </w:r>
    </w:p>
    <w:p w14:paraId="25A7BEC5" w14:textId="7863A806" w:rsidR="007E1B2B" w:rsidRPr="00D34F23" w:rsidRDefault="007E1B2B" w:rsidP="00ED0AB4">
      <w:pPr>
        <w:numPr>
          <w:ilvl w:val="0"/>
          <w:numId w:val="36"/>
        </w:numPr>
        <w:spacing w:line="276" w:lineRule="auto"/>
        <w:ind w:left="1276"/>
        <w:jc w:val="both"/>
        <w:rPr>
          <w:rFonts w:asciiTheme="minorHAnsi" w:hAnsiTheme="minorHAnsi" w:cstheme="minorHAnsi"/>
          <w:iCs/>
          <w:lang w:eastAsia="x-none"/>
        </w:rPr>
      </w:pPr>
      <w:r w:rsidRPr="00D34F23">
        <w:rPr>
          <w:rFonts w:asciiTheme="minorHAnsi" w:hAnsiTheme="minorHAnsi" w:cstheme="minorHAnsi"/>
          <w:iCs/>
          <w:lang w:eastAsia="x-none"/>
        </w:rPr>
        <w:t>W przypadku Wykonawców wspólnie ubiegających się o udzielenie zamówienia formularz JEDZ składa Zamawi</w:t>
      </w:r>
      <w:r w:rsidR="006F02A2" w:rsidRPr="00D34F23">
        <w:rPr>
          <w:rFonts w:asciiTheme="minorHAnsi" w:hAnsiTheme="minorHAnsi" w:cstheme="minorHAnsi"/>
          <w:iCs/>
          <w:lang w:eastAsia="x-none"/>
        </w:rPr>
        <w:t>ającemu każdy z tych Wykonawców;</w:t>
      </w:r>
    </w:p>
    <w:p w14:paraId="3E4AA6B4" w14:textId="52392D83" w:rsidR="006F02A2" w:rsidRPr="00D34F23" w:rsidRDefault="006F02A2" w:rsidP="00ED0AB4">
      <w:pPr>
        <w:numPr>
          <w:ilvl w:val="0"/>
          <w:numId w:val="36"/>
        </w:numPr>
        <w:spacing w:line="276" w:lineRule="auto"/>
        <w:ind w:left="1276"/>
        <w:jc w:val="both"/>
        <w:rPr>
          <w:rFonts w:asciiTheme="minorHAnsi" w:hAnsiTheme="minorHAnsi" w:cstheme="minorHAnsi"/>
          <w:iCs/>
          <w:lang w:eastAsia="x-none"/>
        </w:rPr>
      </w:pPr>
      <w:r w:rsidRPr="00D34F23">
        <w:rPr>
          <w:rFonts w:asciiTheme="minorHAnsi" w:hAnsiTheme="minorHAnsi" w:cstheme="minorHAnsi"/>
          <w:iCs/>
          <w:lang w:eastAsia="x-none"/>
        </w:rPr>
        <w:t>w przypadku polegania Wykonawcy na zdolnościach innych podmiotów, na zasadach określonych w art. 22a ustawy Pzp, Wykonawca składa również formularz JEDZ wypełniony przez ten podmiot.</w:t>
      </w:r>
    </w:p>
    <w:p w14:paraId="2F4E433D" w14:textId="77777777" w:rsidR="007E1B2B" w:rsidRPr="00D34F23" w:rsidRDefault="007E1B2B" w:rsidP="00ED0AB4">
      <w:pPr>
        <w:pStyle w:val="Akapitzlist"/>
        <w:numPr>
          <w:ilvl w:val="0"/>
          <w:numId w:val="14"/>
        </w:numPr>
        <w:spacing w:after="0" w:line="276" w:lineRule="auto"/>
        <w:ind w:left="851" w:right="-286" w:hanging="567"/>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Informacje dotyczące s</w:t>
      </w:r>
      <w:r w:rsidR="000D046E" w:rsidRPr="00D34F23">
        <w:rPr>
          <w:rFonts w:asciiTheme="minorHAnsi" w:hAnsiTheme="minorHAnsi" w:cstheme="minorHAnsi"/>
          <w:iCs/>
          <w:sz w:val="24"/>
          <w:lang w:eastAsia="x-none"/>
        </w:rPr>
        <w:t>kładania</w:t>
      </w:r>
      <w:r w:rsidRPr="00D34F23">
        <w:rPr>
          <w:rFonts w:asciiTheme="minorHAnsi" w:hAnsiTheme="minorHAnsi" w:cstheme="minorHAnsi"/>
          <w:iCs/>
          <w:sz w:val="24"/>
          <w:lang w:eastAsia="x-none"/>
        </w:rPr>
        <w:t xml:space="preserve"> Jednolitego Europejskiego Dokumentu Zamówienia:</w:t>
      </w:r>
    </w:p>
    <w:p w14:paraId="6876536C" w14:textId="77777777" w:rsidR="007E1B2B" w:rsidRPr="00D34F23" w:rsidRDefault="007E1B2B" w:rsidP="00ED0AB4">
      <w:pPr>
        <w:pStyle w:val="Akapitzlist"/>
        <w:numPr>
          <w:ilvl w:val="0"/>
          <w:numId w:val="38"/>
        </w:numPr>
        <w:spacing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Wykonawca ma możliwość wypełnienia JEDZ: </w:t>
      </w:r>
    </w:p>
    <w:p w14:paraId="1E6B5564" w14:textId="77777777" w:rsidR="007E1B2B" w:rsidRPr="00D34F23" w:rsidRDefault="007E1B2B" w:rsidP="00ED0AB4">
      <w:pPr>
        <w:pStyle w:val="Akapitzlist"/>
        <w:spacing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16B79A2C" w14:textId="77777777" w:rsidR="007E1B2B" w:rsidRPr="00D34F23" w:rsidRDefault="007E1B2B" w:rsidP="00ED0AB4">
      <w:pPr>
        <w:pStyle w:val="Akapitzlist"/>
        <w:numPr>
          <w:ilvl w:val="0"/>
          <w:numId w:val="38"/>
        </w:numPr>
        <w:spacing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Dokument, o którym mowa w pkt. 1</w:t>
      </w:r>
      <w:r w:rsidR="000D046E" w:rsidRPr="00D34F23">
        <w:rPr>
          <w:rFonts w:asciiTheme="minorHAnsi" w:hAnsiTheme="minorHAnsi" w:cstheme="minorHAnsi"/>
          <w:iCs/>
          <w:sz w:val="24"/>
          <w:lang w:eastAsia="x-none"/>
        </w:rPr>
        <w:t>1</w:t>
      </w:r>
      <w:r w:rsidRPr="00D34F23">
        <w:rPr>
          <w:rFonts w:asciiTheme="minorHAnsi" w:hAnsiTheme="minorHAnsi" w:cstheme="minorHAnsi"/>
          <w:iCs/>
          <w:sz w:val="24"/>
          <w:lang w:eastAsia="x-none"/>
        </w:rPr>
        <w:t xml:space="preserve">.1. SIWZ (formularz JEDZ) należy złożyć wraz z ofertą z wykorzystaniem środka komunikacji elektronicznej tj. przy użyciu Platformy Zakupowej </w:t>
      </w:r>
      <w:hyperlink r:id="rId12" w:history="1">
        <w:r w:rsidRPr="00D34F23">
          <w:rPr>
            <w:rStyle w:val="Hipercze"/>
            <w:rFonts w:asciiTheme="minorHAnsi" w:hAnsiTheme="minorHAnsi" w:cstheme="minorHAnsi"/>
            <w:iCs/>
            <w:sz w:val="24"/>
            <w:lang w:eastAsia="x-none"/>
          </w:rPr>
          <w:t>https://platformazakupowa.pl</w:t>
        </w:r>
      </w:hyperlink>
      <w:r w:rsidRPr="00D34F23">
        <w:rPr>
          <w:rStyle w:val="Hipercze"/>
          <w:rFonts w:asciiTheme="minorHAnsi" w:hAnsiTheme="minorHAnsi" w:cstheme="minorHAnsi"/>
          <w:iCs/>
          <w:sz w:val="24"/>
          <w:lang w:eastAsia="x-none"/>
        </w:rPr>
        <w:t>/pn/czystemiasto</w:t>
      </w:r>
      <w:r w:rsidRPr="00D34F23">
        <w:rPr>
          <w:rFonts w:asciiTheme="minorHAnsi" w:hAnsiTheme="minorHAnsi" w:cstheme="minorHAnsi"/>
          <w:iCs/>
          <w:sz w:val="24"/>
          <w:lang w:eastAsia="x-none"/>
        </w:rPr>
        <w:t>.</w:t>
      </w:r>
    </w:p>
    <w:p w14:paraId="1CA25058" w14:textId="77777777" w:rsidR="007E1B2B" w:rsidRPr="00D34F23" w:rsidRDefault="007E1B2B" w:rsidP="00ED0AB4">
      <w:pPr>
        <w:pStyle w:val="Akapitzlist"/>
        <w:numPr>
          <w:ilvl w:val="0"/>
          <w:numId w:val="38"/>
        </w:numPr>
        <w:spacing w:after="0"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Tryb przekazania  JEDZ obejmuje oświadczenia JEDZ dotyczące wszystkich podmiotów zobowiązanych do ich złożenia, tj. :</w:t>
      </w:r>
    </w:p>
    <w:p w14:paraId="19F108F4" w14:textId="77777777" w:rsidR="007E1B2B" w:rsidRPr="00D34F23" w:rsidRDefault="007E1B2B" w:rsidP="00ED0AB4">
      <w:pPr>
        <w:pStyle w:val="Akapitzlist"/>
        <w:numPr>
          <w:ilvl w:val="0"/>
          <w:numId w:val="62"/>
        </w:numPr>
        <w:spacing w:line="276" w:lineRule="auto"/>
        <w:jc w:val="both"/>
        <w:rPr>
          <w:rFonts w:asciiTheme="minorHAnsi" w:hAnsiTheme="minorHAnsi" w:cstheme="minorHAnsi"/>
          <w:iCs/>
          <w:sz w:val="24"/>
          <w:lang w:eastAsia="x-none"/>
        </w:rPr>
      </w:pPr>
      <w:r w:rsidRPr="00D34F23">
        <w:rPr>
          <w:rFonts w:asciiTheme="minorHAnsi" w:hAnsiTheme="minorHAnsi" w:cstheme="minorHAnsi"/>
          <w:iCs/>
          <w:sz w:val="24"/>
          <w:lang w:eastAsia="x-none"/>
        </w:rPr>
        <w:lastRenderedPageBreak/>
        <w:t xml:space="preserve">Wykonawcy, </w:t>
      </w:r>
    </w:p>
    <w:p w14:paraId="4EF128F8" w14:textId="2201FD5F" w:rsidR="007E1B2B" w:rsidRPr="00D34F23" w:rsidRDefault="007E1B2B" w:rsidP="00ED0AB4">
      <w:pPr>
        <w:pStyle w:val="Akapitzlist"/>
        <w:numPr>
          <w:ilvl w:val="0"/>
          <w:numId w:val="62"/>
        </w:numPr>
        <w:spacing w:line="276" w:lineRule="auto"/>
        <w:jc w:val="both"/>
        <w:rPr>
          <w:rFonts w:asciiTheme="minorHAnsi" w:hAnsiTheme="minorHAnsi" w:cstheme="minorHAnsi"/>
          <w:iCs/>
          <w:sz w:val="24"/>
          <w:lang w:eastAsia="x-none"/>
        </w:rPr>
      </w:pPr>
      <w:r w:rsidRPr="00D34F23">
        <w:rPr>
          <w:rFonts w:asciiTheme="minorHAnsi" w:hAnsiTheme="minorHAnsi" w:cstheme="minorHAnsi"/>
          <w:iCs/>
          <w:sz w:val="24"/>
          <w:lang w:eastAsia="x-none"/>
        </w:rPr>
        <w:t>każdego z Wykonawców wspólnie ubiegając</w:t>
      </w:r>
      <w:r w:rsidR="008F1695" w:rsidRPr="00D34F23">
        <w:rPr>
          <w:rFonts w:asciiTheme="minorHAnsi" w:hAnsiTheme="minorHAnsi" w:cstheme="minorHAnsi"/>
          <w:iCs/>
          <w:sz w:val="24"/>
          <w:lang w:eastAsia="x-none"/>
        </w:rPr>
        <w:t>ych się o udzielenie zamówienia,</w:t>
      </w:r>
    </w:p>
    <w:p w14:paraId="2BB6E1D2" w14:textId="3C69ABBE" w:rsidR="008F1695" w:rsidRPr="00D34F23" w:rsidRDefault="008F1695" w:rsidP="00ED0AB4">
      <w:pPr>
        <w:pStyle w:val="Akapitzlist"/>
        <w:numPr>
          <w:ilvl w:val="0"/>
          <w:numId w:val="62"/>
        </w:numPr>
        <w:spacing w:line="276" w:lineRule="auto"/>
        <w:jc w:val="both"/>
        <w:rPr>
          <w:rFonts w:asciiTheme="minorHAnsi" w:hAnsiTheme="minorHAnsi" w:cstheme="minorHAnsi"/>
          <w:iCs/>
          <w:sz w:val="24"/>
          <w:lang w:eastAsia="x-none"/>
        </w:rPr>
      </w:pPr>
      <w:r w:rsidRPr="00D34F23">
        <w:rPr>
          <w:rFonts w:asciiTheme="minorHAnsi" w:hAnsiTheme="minorHAnsi" w:cstheme="minorHAnsi"/>
          <w:iCs/>
          <w:sz w:val="24"/>
          <w:lang w:eastAsia="x-none"/>
        </w:rPr>
        <w:t>podmiotów, o których stanowi art. 22a ustawy – jeżeli dotyczy.</w:t>
      </w:r>
    </w:p>
    <w:p w14:paraId="14BD9201" w14:textId="77777777" w:rsidR="007E1B2B" w:rsidRPr="00D34F23" w:rsidRDefault="007E1B2B" w:rsidP="00ED0AB4">
      <w:pPr>
        <w:pStyle w:val="Akapitzlist"/>
        <w:numPr>
          <w:ilvl w:val="0"/>
          <w:numId w:val="38"/>
        </w:numPr>
        <w:spacing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Każde z tych oświadczeń JEDZ musi być sporządzone pod rygorem nieważności w postaci elektronicznej i opatrzone kwalifikowanym podpisem elektronicznym przez osobę uprawnioną do reprezentacji podmiotu, którego dany JEDZ dotyczy. Każde z oświadczeń JEDZ winno być zapisane jako odrębny plik. </w:t>
      </w:r>
    </w:p>
    <w:p w14:paraId="4796F705" w14:textId="77777777" w:rsidR="007E1B2B" w:rsidRPr="00D34F23" w:rsidRDefault="007E1B2B" w:rsidP="00ED0AB4">
      <w:pPr>
        <w:pStyle w:val="Akapitzlist"/>
        <w:numPr>
          <w:ilvl w:val="0"/>
          <w:numId w:val="38"/>
        </w:numPr>
        <w:spacing w:line="276" w:lineRule="auto"/>
        <w:ind w:left="1276"/>
        <w:jc w:val="both"/>
        <w:rPr>
          <w:rFonts w:asciiTheme="minorHAnsi" w:hAnsiTheme="minorHAnsi" w:cstheme="minorHAnsi"/>
          <w:iCs/>
          <w:sz w:val="24"/>
          <w:lang w:eastAsia="x-none"/>
        </w:rPr>
      </w:pPr>
      <w:r w:rsidRPr="00D34F23">
        <w:rPr>
          <w:rFonts w:asciiTheme="minorHAnsi" w:hAnsiTheme="minorHAnsi" w:cstheme="minorHAnsi"/>
          <w:iCs/>
          <w:sz w:val="24"/>
          <w:lang w:eastAsia="x-none"/>
        </w:rPr>
        <w:t>Obowiązek sporządzenia JEDZ pod rygorem nieważności w postaci elektronicznej opatrzonej kwalifikowanym podpisem elektronicznym w sposób określony powyżej dotyczy również JEDZ składanego na wezwanie w trybie art. 26 ust. 3 ustawy Pzp.</w:t>
      </w:r>
    </w:p>
    <w:p w14:paraId="058F5FAC" w14:textId="77777777" w:rsidR="007E1B2B" w:rsidRPr="00D34F23" w:rsidRDefault="007E1B2B" w:rsidP="00ED0AB4">
      <w:pPr>
        <w:pStyle w:val="Akapitzlist"/>
        <w:numPr>
          <w:ilvl w:val="0"/>
          <w:numId w:val="38"/>
        </w:numPr>
        <w:spacing w:line="276" w:lineRule="auto"/>
        <w:ind w:left="1276"/>
        <w:jc w:val="both"/>
        <w:rPr>
          <w:rFonts w:asciiTheme="minorHAnsi" w:hAnsiTheme="minorHAnsi" w:cstheme="minorHAnsi"/>
          <w:iCs/>
          <w:sz w:val="32"/>
          <w:lang w:eastAsia="x-none"/>
        </w:rPr>
      </w:pPr>
      <w:r w:rsidRPr="00D34F23">
        <w:rPr>
          <w:rFonts w:asciiTheme="minorHAnsi" w:hAnsiTheme="minorHAnsi" w:cstheme="minorHAnsi"/>
          <w:iCs/>
          <w:sz w:val="24"/>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68560FB1" w14:textId="77777777" w:rsidR="00097A4A" w:rsidRPr="00D34F23" w:rsidRDefault="00DA1CAA" w:rsidP="00ED0AB4">
      <w:pPr>
        <w:pStyle w:val="Akapitzlist"/>
        <w:numPr>
          <w:ilvl w:val="0"/>
          <w:numId w:val="14"/>
        </w:numPr>
        <w:spacing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terminie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3</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dni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zamieszczenia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stronie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internetowej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informacji,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w:t>
      </w:r>
      <w:r w:rsidR="00DF5D3E" w:rsidRPr="00D34F23">
        <w:rPr>
          <w:rFonts w:asciiTheme="minorHAnsi" w:hAnsiTheme="minorHAnsi" w:cstheme="minorHAnsi"/>
          <w:iCs/>
          <w:sz w:val="24"/>
          <w:lang w:val="x-none" w:eastAsia="x-none"/>
        </w:rPr>
        <w:t>ej</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86</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5</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ustawy</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przekazuje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Zamawiającemu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b/>
          <w:iCs/>
          <w:sz w:val="24"/>
          <w:lang w:val="x-none" w:eastAsia="x-none"/>
        </w:rPr>
        <w:t>oświadczenie</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o</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przynależności</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lub</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braku</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przynależności</w:t>
      </w:r>
      <w:r w:rsidR="00901F1F" w:rsidRPr="00D34F23">
        <w:rPr>
          <w:rFonts w:asciiTheme="minorHAnsi" w:hAnsiTheme="minorHAnsi" w:cstheme="minorHAnsi"/>
          <w:b/>
          <w:iCs/>
          <w:sz w:val="24"/>
          <w:lang w:val="x-none" w:eastAsia="x-none"/>
        </w:rPr>
        <w:t xml:space="preserve"> </w:t>
      </w:r>
      <w:r w:rsidRPr="00D34F23">
        <w:rPr>
          <w:rFonts w:asciiTheme="minorHAnsi" w:hAnsiTheme="minorHAnsi" w:cstheme="minorHAnsi"/>
          <w:b/>
          <w:iCs/>
          <w:sz w:val="24"/>
          <w:lang w:val="x-none" w:eastAsia="x-none"/>
        </w:rPr>
        <w:t>do</w:t>
      </w:r>
      <w:r w:rsidR="00901F1F" w:rsidRPr="00D34F23">
        <w:rPr>
          <w:rFonts w:asciiTheme="minorHAnsi" w:hAnsiTheme="minorHAnsi" w:cstheme="minorHAnsi"/>
          <w:b/>
          <w:iCs/>
          <w:sz w:val="24"/>
          <w:lang w:val="x-none" w:eastAsia="x-none"/>
        </w:rPr>
        <w:t xml:space="preserve"> </w:t>
      </w:r>
      <w:r w:rsidR="00DF5D3E" w:rsidRPr="00D34F23">
        <w:rPr>
          <w:rFonts w:asciiTheme="minorHAnsi" w:hAnsiTheme="minorHAnsi" w:cstheme="minorHAnsi"/>
          <w:b/>
          <w:iCs/>
          <w:sz w:val="24"/>
          <w:lang w:val="x-none" w:eastAsia="x-none"/>
        </w:rPr>
        <w:t>tej</w:t>
      </w:r>
      <w:r w:rsidR="00901F1F" w:rsidRPr="00D34F23">
        <w:rPr>
          <w:rFonts w:asciiTheme="minorHAnsi" w:hAnsiTheme="minorHAnsi" w:cstheme="minorHAnsi"/>
          <w:b/>
          <w:iCs/>
          <w:sz w:val="24"/>
          <w:lang w:val="x-none" w:eastAsia="x-none"/>
        </w:rPr>
        <w:t xml:space="preserve"> </w:t>
      </w:r>
      <w:r w:rsidR="00DF5D3E" w:rsidRPr="00D34F23">
        <w:rPr>
          <w:rFonts w:asciiTheme="minorHAnsi" w:hAnsiTheme="minorHAnsi" w:cstheme="minorHAnsi"/>
          <w:b/>
          <w:iCs/>
          <w:sz w:val="24"/>
          <w:lang w:val="x-none" w:eastAsia="x-none"/>
        </w:rPr>
        <w:t>samej</w:t>
      </w:r>
      <w:r w:rsidR="00901F1F" w:rsidRPr="00D34F23">
        <w:rPr>
          <w:rFonts w:asciiTheme="minorHAnsi" w:hAnsiTheme="minorHAnsi" w:cstheme="minorHAnsi"/>
          <w:b/>
          <w:iCs/>
          <w:sz w:val="24"/>
          <w:lang w:val="x-none" w:eastAsia="x-none"/>
        </w:rPr>
        <w:t xml:space="preserve"> </w:t>
      </w:r>
      <w:r w:rsidR="00DF5D3E" w:rsidRPr="00D34F23">
        <w:rPr>
          <w:rFonts w:asciiTheme="minorHAnsi" w:hAnsiTheme="minorHAnsi" w:cstheme="minorHAnsi"/>
          <w:b/>
          <w:iCs/>
          <w:sz w:val="24"/>
          <w:lang w:val="x-none" w:eastAsia="x-none"/>
        </w:rPr>
        <w:t>grupy</w:t>
      </w:r>
      <w:r w:rsidR="00901F1F" w:rsidRPr="00D34F23">
        <w:rPr>
          <w:rFonts w:asciiTheme="minorHAnsi" w:hAnsiTheme="minorHAnsi" w:cstheme="minorHAnsi"/>
          <w:b/>
          <w:iCs/>
          <w:sz w:val="24"/>
          <w:lang w:val="x-none" w:eastAsia="x-none"/>
        </w:rPr>
        <w:t xml:space="preserve"> </w:t>
      </w:r>
      <w:r w:rsidR="00DF5D3E" w:rsidRPr="00D34F23">
        <w:rPr>
          <w:rFonts w:asciiTheme="minorHAnsi" w:hAnsiTheme="minorHAnsi" w:cstheme="minorHAnsi"/>
          <w:b/>
          <w:iCs/>
          <w:sz w:val="24"/>
          <w:lang w:val="x-none" w:eastAsia="x-none"/>
        </w:rPr>
        <w:t>kapitałowej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złożyli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odrębne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00E22500" w:rsidRPr="00D34F23">
        <w:rPr>
          <w:rFonts w:asciiTheme="minorHAnsi" w:hAnsiTheme="minorHAnsi" w:cstheme="minorHAnsi"/>
          <w:iCs/>
          <w:sz w:val="24"/>
          <w:lang w:eastAsia="x-none"/>
        </w:rPr>
        <w:br/>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przynależności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samej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grupy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kapitałowej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bądź</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informacje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(dowody)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potwierdzające,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powiązania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złożył</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prowadzą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zakłócenia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konkurencji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4F44E1" w:rsidRPr="00D34F23">
        <w:rPr>
          <w:rFonts w:asciiTheme="minorHAnsi" w:hAnsiTheme="minorHAnsi" w:cstheme="minorHAnsi"/>
          <w:iCs/>
          <w:sz w:val="24"/>
          <w:lang w:val="x-none" w:eastAsia="x-none"/>
        </w:rPr>
        <w:t>postępowaniu</w:t>
      </w:r>
      <w:r w:rsidR="004F44E1" w:rsidRPr="00D34F23">
        <w:rPr>
          <w:rFonts w:asciiTheme="minorHAnsi" w:hAnsiTheme="minorHAnsi" w:cstheme="minorHAnsi"/>
          <w:iCs/>
          <w:sz w:val="24"/>
          <w:lang w:eastAsia="x-none"/>
        </w:rPr>
        <w:t xml:space="preserve"> o udzielenie zamówienia - powyższy dokument należy zamieścić za pośrednictwem Platformy Zakupowej Zamawiającego i formularza ,,Wyślij wiadomość’’</w:t>
      </w:r>
      <w:r w:rsidR="004F44E1" w:rsidRPr="00D34F23">
        <w:rPr>
          <w:rFonts w:asciiTheme="minorHAnsi" w:hAnsiTheme="minorHAnsi" w:cstheme="minorHAnsi"/>
          <w:iCs/>
          <w:sz w:val="24"/>
          <w:lang w:val="x-none" w:eastAsia="x-none"/>
        </w:rPr>
        <w:t>.</w:t>
      </w:r>
    </w:p>
    <w:p w14:paraId="48A4DAB5" w14:textId="77777777" w:rsidR="00DA1CAA" w:rsidRPr="00D34F23" w:rsidRDefault="00DA1CAA" w:rsidP="00ED0AB4">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B53069" w:rsidRPr="00D34F23">
        <w:rPr>
          <w:rFonts w:asciiTheme="minorHAnsi" w:hAnsiTheme="minorHAnsi" w:cstheme="minorHAnsi"/>
          <w:iCs/>
          <w:sz w:val="24"/>
          <w:lang w:eastAsia="x-none"/>
        </w:rPr>
        <w:t>1</w:t>
      </w:r>
      <w:r w:rsidR="007E1B2B" w:rsidRPr="00D34F23">
        <w:rPr>
          <w:rFonts w:asciiTheme="minorHAnsi" w:hAnsiTheme="minorHAnsi" w:cstheme="minorHAnsi"/>
          <w:iCs/>
          <w:sz w:val="24"/>
          <w:lang w:val="x-none" w:eastAsia="x-none"/>
        </w:rPr>
        <w:t>.4</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862096" w:rsidRPr="00D34F23">
        <w:rPr>
          <w:rFonts w:asciiTheme="minorHAnsi" w:hAnsiTheme="minorHAnsi" w:cstheme="minorHAnsi"/>
          <w:iCs/>
          <w:sz w:val="24"/>
          <w:lang w:eastAsia="x-none"/>
        </w:rPr>
        <w:t xml:space="preserve">IDW </w:t>
      </w:r>
      <w:r w:rsidRPr="00D34F23">
        <w:rPr>
          <w:rFonts w:asciiTheme="minorHAnsi" w:hAnsiTheme="minorHAnsi" w:cstheme="minorHAnsi"/>
          <w:iCs/>
          <w:sz w:val="24"/>
          <w:lang w:val="x-none" w:eastAsia="x-none"/>
        </w:rPr>
        <w:t>wraz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należy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żadnej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grupy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kapitałowej,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znajdzie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odzwierciedlenie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treści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składanego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Należy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jednak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tym</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eastAsia="x-none"/>
        </w:rPr>
        <w:t xml:space="preserve"> </w:t>
      </w:r>
      <w:r w:rsidR="00DF5D3E" w:rsidRPr="00D34F23">
        <w:rPr>
          <w:rFonts w:asciiTheme="minorHAnsi" w:hAnsiTheme="minorHAnsi" w:cstheme="minorHAnsi"/>
          <w:iCs/>
          <w:sz w:val="24"/>
          <w:lang w:val="x-none" w:eastAsia="x-none"/>
        </w:rPr>
        <w:t>pamiętać,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jakakolwiek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DF5D3E" w:rsidRPr="00D34F23">
        <w:rPr>
          <w:rFonts w:asciiTheme="minorHAnsi" w:hAnsiTheme="minorHAnsi" w:cstheme="minorHAnsi"/>
          <w:iCs/>
          <w:sz w:val="24"/>
          <w:lang w:val="x-none" w:eastAsia="x-none"/>
        </w:rPr>
        <w:t>miana</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DF5D3E" w:rsidRPr="00D34F23">
        <w:rPr>
          <w:rFonts w:asciiTheme="minorHAnsi" w:hAnsiTheme="minorHAnsi" w:cstheme="minorHAnsi"/>
          <w:iCs/>
          <w:sz w:val="24"/>
          <w:lang w:val="x-none" w:eastAsia="x-none"/>
        </w:rPr>
        <w:t>toku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postępowania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(włączenie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grupy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kapitałowej)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będzie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powodowała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obowiązek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aktualizacji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takiego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stronie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p>
    <w:p w14:paraId="776730AF" w14:textId="77777777" w:rsidR="00DA1CAA" w:rsidRPr="00D34F23" w:rsidRDefault="00DA1CAA" w:rsidP="00ED0AB4">
      <w:pPr>
        <w:pStyle w:val="Akapitzlist"/>
        <w:numPr>
          <w:ilvl w:val="0"/>
          <w:numId w:val="14"/>
        </w:numPr>
        <w:spacing w:after="0" w:line="276" w:lineRule="auto"/>
        <w:ind w:left="85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celu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podstaw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00E22500" w:rsidRPr="00D34F23">
        <w:rPr>
          <w:rFonts w:asciiTheme="minorHAnsi" w:hAnsiTheme="minorHAnsi" w:cstheme="minorHAnsi"/>
          <w:iCs/>
          <w:sz w:val="24"/>
          <w:lang w:eastAsia="x-none"/>
        </w:rPr>
        <w:br/>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b/>
          <w:iCs/>
          <w:sz w:val="24"/>
          <w:u w:val="single"/>
          <w:lang w:val="x-none" w:eastAsia="x-none"/>
        </w:rPr>
        <w:t>wyłącznie</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na</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wezwanie</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następujące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dokumenty:</w:t>
      </w:r>
    </w:p>
    <w:p w14:paraId="0A211FF0" w14:textId="77777777" w:rsidR="004F44E1" w:rsidRPr="00D34F23" w:rsidRDefault="004F44E1" w:rsidP="00ED0AB4">
      <w:pPr>
        <w:pStyle w:val="Akapitzlist"/>
        <w:numPr>
          <w:ilvl w:val="0"/>
          <w:numId w:val="16"/>
        </w:numPr>
        <w:spacing w:after="0" w:line="276" w:lineRule="auto"/>
        <w:ind w:left="1276"/>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informację z Krajowego Rejestru Karnego w zakresie określonym w art. 24 ust. 1 pkt 13, 14 i 21 ustawy wystawioną nie wcześniej niż 6 miesięcy przed upływem terminu składania ofert</w:t>
      </w:r>
      <w:r w:rsidRPr="00D34F23">
        <w:rPr>
          <w:rFonts w:asciiTheme="minorHAnsi" w:hAnsiTheme="minorHAnsi" w:cstheme="minorHAnsi"/>
          <w:iCs/>
          <w:sz w:val="24"/>
          <w:lang w:eastAsia="x-none"/>
        </w:rPr>
        <w:t>,</w:t>
      </w:r>
    </w:p>
    <w:p w14:paraId="33D2E319" w14:textId="77777777" w:rsidR="005A547A" w:rsidRPr="00D34F23" w:rsidRDefault="005A547A" w:rsidP="00ED0AB4">
      <w:pPr>
        <w:pStyle w:val="Akapitzlist"/>
        <w:numPr>
          <w:ilvl w:val="0"/>
          <w:numId w:val="16"/>
        </w:numPr>
        <w:spacing w:after="0" w:line="276" w:lineRule="auto"/>
        <w:ind w:left="1276"/>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lastRenderedPageBreak/>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wydania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wobec</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prawomocnego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wyroku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sądu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ostatecznej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decyzji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administracyjnej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zaleganiu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uiszczaniem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podatków,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opłat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ubezpieczenia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społeczne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zdrowotne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albo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wydania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takiego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wyroku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decyzji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w:t>
      </w:r>
      <w:r w:rsidR="004F44E1" w:rsidRPr="00D34F23">
        <w:rPr>
          <w:rFonts w:asciiTheme="minorHAnsi" w:hAnsiTheme="minorHAnsi" w:cstheme="minorHAnsi"/>
          <w:iCs/>
          <w:sz w:val="24"/>
          <w:lang w:eastAsia="x-none"/>
        </w:rPr>
        <w:t>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potwierdzając</w:t>
      </w:r>
      <w:r w:rsidR="004F44E1" w:rsidRPr="00D34F23">
        <w:rPr>
          <w:rFonts w:asciiTheme="minorHAnsi" w:hAnsiTheme="minorHAnsi" w:cstheme="minorHAnsi"/>
          <w:iCs/>
          <w:sz w:val="24"/>
          <w:lang w:eastAsia="x-none"/>
        </w:rPr>
        <w: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dokonanie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płatności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należności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ewentualnymi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odsetkami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grzywnami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zawarcie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wiążącego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porozumienia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sprawie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spłat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należności</w:t>
      </w:r>
      <w:r w:rsidR="00E22500" w:rsidRPr="00D34F23">
        <w:rPr>
          <w:rFonts w:asciiTheme="minorHAnsi" w:hAnsiTheme="minorHAnsi" w:cstheme="minorHAnsi"/>
          <w:iCs/>
          <w:sz w:val="24"/>
          <w:lang w:eastAsia="x-none"/>
        </w:rPr>
        <w:t>,</w:t>
      </w:r>
    </w:p>
    <w:p w14:paraId="3C5F16AA" w14:textId="33B590CD" w:rsidR="005A547A" w:rsidRPr="00D34F23" w:rsidRDefault="005A547A" w:rsidP="00ED0AB4">
      <w:pPr>
        <w:pStyle w:val="Akapitzlist"/>
        <w:numPr>
          <w:ilvl w:val="0"/>
          <w:numId w:val="16"/>
        </w:numPr>
        <w:spacing w:after="0" w:line="276" w:lineRule="auto"/>
        <w:ind w:left="1276"/>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orzeczenia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wobec</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tytułem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środka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zapobiegawczego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zakazu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00816CD8" w:rsidRPr="00D34F23">
        <w:rPr>
          <w:rFonts w:asciiTheme="minorHAnsi" w:hAnsiTheme="minorHAnsi" w:cstheme="minorHAnsi"/>
          <w:iCs/>
          <w:sz w:val="24"/>
          <w:lang w:val="x-none" w:eastAsia="x-none"/>
        </w:rPr>
        <w:t>publiczne</w:t>
      </w:r>
      <w:r w:rsidR="00D84A34" w:rsidRPr="00D34F23">
        <w:rPr>
          <w:rFonts w:asciiTheme="minorHAnsi" w:hAnsiTheme="minorHAnsi" w:cstheme="minorHAnsi"/>
          <w:iCs/>
          <w:sz w:val="24"/>
          <w:lang w:eastAsia="x-none"/>
        </w:rPr>
        <w:t>.</w:t>
      </w:r>
    </w:p>
    <w:p w14:paraId="1163F995" w14:textId="77777777" w:rsidR="005A547A" w:rsidRPr="00D34F23" w:rsidRDefault="005A547A" w:rsidP="00ED0AB4">
      <w:pPr>
        <w:pStyle w:val="Akapitzlist"/>
        <w:spacing w:after="0" w:line="276" w:lineRule="auto"/>
        <w:ind w:left="2421"/>
        <w:jc w:val="both"/>
        <w:rPr>
          <w:rFonts w:asciiTheme="minorHAnsi" w:hAnsiTheme="minorHAnsi" w:cstheme="minorHAnsi"/>
          <w:iCs/>
          <w:sz w:val="24"/>
          <w:lang w:eastAsia="x-none"/>
        </w:rPr>
      </w:pPr>
    </w:p>
    <w:p w14:paraId="436A8812" w14:textId="424D7BDF" w:rsidR="005A547A" w:rsidRPr="00D34F23" w:rsidRDefault="005A547A" w:rsidP="00ED0AB4">
      <w:pPr>
        <w:pStyle w:val="Akapitzlist"/>
        <w:spacing w:after="0" w:line="276" w:lineRule="auto"/>
        <w:ind w:left="851"/>
        <w:jc w:val="both"/>
        <w:rPr>
          <w:rFonts w:asciiTheme="minorHAnsi" w:hAnsiTheme="minorHAnsi" w:cstheme="minorHAnsi"/>
          <w:iCs/>
          <w:sz w:val="24"/>
          <w:lang w:eastAsia="x-none"/>
        </w:rPr>
      </w:pPr>
      <w:r w:rsidRPr="00D34F23">
        <w:rPr>
          <w:rFonts w:asciiTheme="minorHAnsi" w:hAnsiTheme="minorHAnsi" w:cstheme="minorHAnsi"/>
          <w:iCs/>
          <w:sz w:val="24"/>
          <w:lang w:eastAsia="x-none"/>
        </w:rPr>
        <w:t>Zamawiający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żąda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polega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zdolnościach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lub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sytuacji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podmiotów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zasadach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określonych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22a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przedstawienia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wezwanie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odniesieniu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podmiotów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dokumentów</w:t>
      </w:r>
      <w:r w:rsidR="009F110F" w:rsidRPr="00D34F23">
        <w:rPr>
          <w:rFonts w:asciiTheme="minorHAnsi" w:hAnsiTheme="minorHAnsi" w:cstheme="minorHAnsi"/>
          <w:iCs/>
          <w:sz w:val="24"/>
          <w:lang w:eastAsia="x-none"/>
        </w:rPr>
        <w:t xml:space="preserve"> lub oświadczeń</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wymienionych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pkt.</w:t>
      </w:r>
      <w:r w:rsidR="00901F1F" w:rsidRPr="00D34F23">
        <w:rPr>
          <w:rFonts w:asciiTheme="minorHAnsi" w:hAnsiTheme="minorHAnsi" w:cstheme="minorHAnsi"/>
          <w:iCs/>
          <w:sz w:val="24"/>
          <w:lang w:eastAsia="x-none"/>
        </w:rPr>
        <w:t xml:space="preserve"> </w:t>
      </w:r>
      <w:r w:rsidR="00816CD8" w:rsidRPr="00D34F23">
        <w:rPr>
          <w:rFonts w:asciiTheme="minorHAnsi" w:hAnsiTheme="minorHAnsi" w:cstheme="minorHAnsi"/>
          <w:iCs/>
          <w:sz w:val="24"/>
          <w:lang w:eastAsia="x-none"/>
        </w:rPr>
        <w:t>1</w:t>
      </w:r>
      <w:r w:rsidR="00B53069" w:rsidRPr="00D34F23">
        <w:rPr>
          <w:rFonts w:asciiTheme="minorHAnsi" w:hAnsiTheme="minorHAnsi" w:cstheme="minorHAnsi"/>
          <w:iCs/>
          <w:sz w:val="24"/>
          <w:lang w:eastAsia="x-none"/>
        </w:rPr>
        <w:t>1</w:t>
      </w:r>
      <w:r w:rsidR="004F44E1" w:rsidRPr="00D34F23">
        <w:rPr>
          <w:rFonts w:asciiTheme="minorHAnsi" w:hAnsiTheme="minorHAnsi" w:cstheme="minorHAnsi"/>
          <w:iCs/>
          <w:sz w:val="24"/>
          <w:lang w:eastAsia="x-none"/>
        </w:rPr>
        <w:t>.</w:t>
      </w:r>
      <w:r w:rsidR="00FB40A0" w:rsidRPr="00D34F23">
        <w:rPr>
          <w:rFonts w:asciiTheme="minorHAnsi" w:hAnsiTheme="minorHAnsi" w:cstheme="minorHAnsi"/>
          <w:iCs/>
          <w:sz w:val="24"/>
          <w:lang w:eastAsia="x-none"/>
        </w:rPr>
        <w:t>6</w:t>
      </w:r>
      <w:r w:rsidR="004F44E1" w:rsidRPr="00D34F23">
        <w:rPr>
          <w:rFonts w:asciiTheme="minorHAnsi" w:hAnsiTheme="minorHAnsi" w:cstheme="minorHAnsi"/>
          <w:iCs/>
          <w:sz w:val="24"/>
          <w:lang w:eastAsia="x-none"/>
        </w:rPr>
        <w:t>.1)-</w:t>
      </w:r>
      <w:r w:rsidR="0098466F" w:rsidRPr="00D34F23">
        <w:rPr>
          <w:rFonts w:asciiTheme="minorHAnsi" w:hAnsiTheme="minorHAnsi" w:cstheme="minorHAnsi"/>
          <w:iCs/>
          <w:sz w:val="24"/>
          <w:lang w:eastAsia="x-none"/>
        </w:rPr>
        <w:t>3</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00EA6BE8" w:rsidRPr="00D34F23">
        <w:rPr>
          <w:rFonts w:asciiTheme="minorHAnsi" w:hAnsiTheme="minorHAnsi" w:cstheme="minorHAnsi"/>
          <w:iCs/>
          <w:sz w:val="24"/>
          <w:lang w:eastAsia="x-none"/>
        </w:rPr>
        <w:t>IDW</w:t>
      </w:r>
      <w:r w:rsidRPr="00D34F23">
        <w:rPr>
          <w:rFonts w:asciiTheme="minorHAnsi" w:hAnsiTheme="minorHAnsi" w:cstheme="minorHAnsi"/>
          <w:iCs/>
          <w:sz w:val="24"/>
          <w:lang w:eastAsia="x-none"/>
        </w:rPr>
        <w:t>.</w:t>
      </w:r>
    </w:p>
    <w:p w14:paraId="68F2E431" w14:textId="5EECD88F" w:rsidR="005A547A" w:rsidRPr="00D34F23" w:rsidRDefault="005A547A" w:rsidP="00ED0AB4">
      <w:pPr>
        <w:pStyle w:val="Akapitzlist"/>
        <w:spacing w:after="0" w:line="276" w:lineRule="auto"/>
        <w:ind w:left="851"/>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wspólnie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ubiegających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udzielenie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każdy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zobowiązany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jest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wezwanie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dokumentów</w:t>
      </w:r>
      <w:r w:rsidR="009F110F" w:rsidRPr="00D34F23">
        <w:rPr>
          <w:rFonts w:asciiTheme="minorHAnsi" w:hAnsiTheme="minorHAnsi" w:cstheme="minorHAnsi"/>
          <w:iCs/>
          <w:sz w:val="24"/>
          <w:lang w:eastAsia="x-none"/>
        </w:rPr>
        <w:t xml:space="preserve"> lub oświadczeń</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pkt.</w:t>
      </w:r>
      <w:r w:rsidR="00901F1F" w:rsidRPr="00D34F23">
        <w:rPr>
          <w:rFonts w:asciiTheme="minorHAnsi" w:hAnsiTheme="minorHAnsi" w:cstheme="minorHAnsi"/>
          <w:iCs/>
          <w:sz w:val="24"/>
          <w:lang w:eastAsia="x-none"/>
        </w:rPr>
        <w:t xml:space="preserve"> </w:t>
      </w:r>
      <w:r w:rsidR="005F7454" w:rsidRPr="00D34F23">
        <w:rPr>
          <w:rFonts w:asciiTheme="minorHAnsi" w:hAnsiTheme="minorHAnsi" w:cstheme="minorHAnsi"/>
          <w:iCs/>
          <w:sz w:val="24"/>
          <w:lang w:eastAsia="x-none"/>
        </w:rPr>
        <w:t>1</w:t>
      </w:r>
      <w:r w:rsidR="00B53069" w:rsidRPr="00D34F23">
        <w:rPr>
          <w:rFonts w:asciiTheme="minorHAnsi" w:hAnsiTheme="minorHAnsi" w:cstheme="minorHAnsi"/>
          <w:iCs/>
          <w:sz w:val="24"/>
          <w:lang w:eastAsia="x-none"/>
        </w:rPr>
        <w:t>1</w:t>
      </w:r>
      <w:r w:rsidR="004F44E1" w:rsidRPr="00D34F23">
        <w:rPr>
          <w:rFonts w:asciiTheme="minorHAnsi" w:hAnsiTheme="minorHAnsi" w:cstheme="minorHAnsi"/>
          <w:iCs/>
          <w:sz w:val="24"/>
          <w:lang w:eastAsia="x-none"/>
        </w:rPr>
        <w:t>.</w:t>
      </w:r>
      <w:r w:rsidR="00FB40A0" w:rsidRPr="00D34F23">
        <w:rPr>
          <w:rFonts w:asciiTheme="minorHAnsi" w:hAnsiTheme="minorHAnsi" w:cstheme="minorHAnsi"/>
          <w:iCs/>
          <w:sz w:val="24"/>
          <w:lang w:eastAsia="x-none"/>
        </w:rPr>
        <w:t>6</w:t>
      </w:r>
      <w:r w:rsidR="004F44E1" w:rsidRPr="00D34F23">
        <w:rPr>
          <w:rFonts w:asciiTheme="minorHAnsi" w:hAnsiTheme="minorHAnsi" w:cstheme="minorHAnsi"/>
          <w:iCs/>
          <w:sz w:val="24"/>
          <w:lang w:eastAsia="x-none"/>
        </w:rPr>
        <w:t>.1)-</w:t>
      </w:r>
      <w:r w:rsidR="0098466F" w:rsidRPr="00D34F23">
        <w:rPr>
          <w:rFonts w:asciiTheme="minorHAnsi" w:hAnsiTheme="minorHAnsi" w:cstheme="minorHAnsi"/>
          <w:iCs/>
          <w:sz w:val="24"/>
          <w:lang w:eastAsia="x-none"/>
        </w:rPr>
        <w:t>3</w:t>
      </w:r>
      <w:r w:rsidR="005F7454"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00EA6BE8"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dotyczących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każdego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nich.</w:t>
      </w:r>
    </w:p>
    <w:p w14:paraId="48F7B1A7" w14:textId="77777777" w:rsidR="00E22500" w:rsidRPr="00D34F23" w:rsidRDefault="00E22500" w:rsidP="00ED0AB4">
      <w:pPr>
        <w:spacing w:line="276" w:lineRule="auto"/>
        <w:ind w:left="851" w:right="-1"/>
        <w:jc w:val="both"/>
        <w:rPr>
          <w:rFonts w:asciiTheme="minorHAnsi" w:hAnsiTheme="minorHAnsi" w:cstheme="minorHAnsi"/>
          <w:iCs/>
          <w:lang w:eastAsia="x-none"/>
        </w:rPr>
      </w:pPr>
    </w:p>
    <w:p w14:paraId="61671DB2" w14:textId="6904CB6E" w:rsidR="009F110F" w:rsidRPr="00D34F23" w:rsidRDefault="009F110F" w:rsidP="00ED0AB4">
      <w:pPr>
        <w:spacing w:line="276" w:lineRule="auto"/>
        <w:ind w:left="851" w:right="-1"/>
        <w:jc w:val="both"/>
        <w:rPr>
          <w:rFonts w:asciiTheme="minorHAnsi" w:hAnsiTheme="minorHAnsi" w:cstheme="minorHAnsi"/>
          <w:iCs/>
          <w:lang w:eastAsia="x-none"/>
        </w:rPr>
      </w:pPr>
      <w:r w:rsidRPr="00D34F23">
        <w:rPr>
          <w:rFonts w:asciiTheme="minorHAnsi" w:hAnsiTheme="minorHAnsi" w:cstheme="minorHAnsi"/>
          <w:iCs/>
          <w:lang w:eastAsia="x-none"/>
        </w:rPr>
        <w:t>Jeżeli Wykonawca ma siedzibę lub miejsce zamieszkania poza terytorium Rzeczypospolitej Polskiej – zamiast dokument</w:t>
      </w:r>
      <w:r w:rsidR="008F1695" w:rsidRPr="00D34F23">
        <w:rPr>
          <w:rFonts w:asciiTheme="minorHAnsi" w:hAnsiTheme="minorHAnsi" w:cstheme="minorHAnsi"/>
          <w:iCs/>
          <w:lang w:eastAsia="x-none"/>
        </w:rPr>
        <w:t>u</w:t>
      </w:r>
      <w:r w:rsidRPr="00D34F23">
        <w:rPr>
          <w:rFonts w:asciiTheme="minorHAnsi" w:hAnsiTheme="minorHAnsi" w:cstheme="minorHAnsi"/>
          <w:iCs/>
          <w:lang w:eastAsia="x-none"/>
        </w:rPr>
        <w:t>, o który</w:t>
      </w:r>
      <w:r w:rsidR="008F1695" w:rsidRPr="00D34F23">
        <w:rPr>
          <w:rFonts w:asciiTheme="minorHAnsi" w:hAnsiTheme="minorHAnsi" w:cstheme="minorHAnsi"/>
          <w:iCs/>
          <w:lang w:eastAsia="x-none"/>
        </w:rPr>
        <w:t>m</w:t>
      </w:r>
      <w:r w:rsidRPr="00D34F23">
        <w:rPr>
          <w:rFonts w:asciiTheme="minorHAnsi" w:hAnsiTheme="minorHAnsi" w:cstheme="minorHAnsi"/>
          <w:iCs/>
          <w:lang w:eastAsia="x-none"/>
        </w:rPr>
        <w:t xml:space="preserve"> mowa w punk</w:t>
      </w:r>
      <w:r w:rsidR="008F1695" w:rsidRPr="00D34F23">
        <w:rPr>
          <w:rFonts w:asciiTheme="minorHAnsi" w:hAnsiTheme="minorHAnsi" w:cstheme="minorHAnsi"/>
          <w:iCs/>
          <w:lang w:eastAsia="x-none"/>
        </w:rPr>
        <w:t>cie</w:t>
      </w:r>
      <w:r w:rsidRPr="00D34F23">
        <w:rPr>
          <w:rFonts w:asciiTheme="minorHAnsi" w:hAnsiTheme="minorHAnsi" w:cstheme="minorHAnsi"/>
          <w:iCs/>
          <w:lang w:eastAsia="x-none"/>
        </w:rPr>
        <w:t>:</w:t>
      </w:r>
    </w:p>
    <w:p w14:paraId="4BEB2130" w14:textId="4F8D361F" w:rsidR="009F110F" w:rsidRPr="00D34F23" w:rsidRDefault="009F110F" w:rsidP="00ED0AB4">
      <w:pPr>
        <w:numPr>
          <w:ilvl w:val="0"/>
          <w:numId w:val="39"/>
        </w:numPr>
        <w:spacing w:line="276" w:lineRule="auto"/>
        <w:ind w:left="1276" w:right="-1"/>
        <w:jc w:val="both"/>
        <w:rPr>
          <w:rFonts w:asciiTheme="minorHAnsi" w:hAnsiTheme="minorHAnsi" w:cstheme="minorHAnsi"/>
          <w:iCs/>
          <w:lang w:eastAsia="x-none"/>
        </w:rPr>
      </w:pPr>
      <w:r w:rsidRPr="00D34F23">
        <w:rPr>
          <w:rFonts w:asciiTheme="minorHAnsi" w:hAnsiTheme="minorHAnsi" w:cstheme="minorHAnsi"/>
          <w:iCs/>
          <w:lang w:eastAsia="x-none"/>
        </w:rPr>
        <w:t>11</w:t>
      </w:r>
      <w:r w:rsidR="002E5289" w:rsidRPr="00D34F23">
        <w:rPr>
          <w:rFonts w:asciiTheme="minorHAnsi" w:hAnsiTheme="minorHAnsi" w:cstheme="minorHAnsi"/>
          <w:iCs/>
          <w:lang w:eastAsia="x-none"/>
        </w:rPr>
        <w:t>.6.1</w:t>
      </w:r>
      <w:r w:rsidRPr="00D34F23">
        <w:rPr>
          <w:rFonts w:asciiTheme="minorHAnsi" w:hAnsiTheme="minorHAnsi" w:cstheme="minorHAnsi"/>
          <w:iCs/>
          <w:lang w:eastAsia="x-none"/>
        </w:rPr>
        <w:t>)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wystawione nie wcześniej niż 6 miesięcy przed upływem terminu składania ofert;</w:t>
      </w:r>
    </w:p>
    <w:p w14:paraId="2AE36206" w14:textId="77777777" w:rsidR="00D5445A" w:rsidRPr="00D34F23" w:rsidRDefault="00D5445A" w:rsidP="00ED0AB4">
      <w:pPr>
        <w:pStyle w:val="Akapitzlist"/>
        <w:spacing w:after="0" w:line="276" w:lineRule="auto"/>
        <w:ind w:left="851" w:right="-286"/>
        <w:jc w:val="both"/>
        <w:rPr>
          <w:rFonts w:asciiTheme="minorHAnsi" w:hAnsiTheme="minorHAnsi" w:cstheme="minorHAnsi"/>
          <w:iCs/>
          <w:sz w:val="24"/>
          <w:lang w:eastAsia="x-none"/>
        </w:rPr>
      </w:pPr>
    </w:p>
    <w:p w14:paraId="135F691A" w14:textId="2D67CDC0" w:rsidR="009F110F" w:rsidRPr="00D34F23" w:rsidRDefault="009F110F" w:rsidP="00ED0AB4">
      <w:pPr>
        <w:pStyle w:val="Akapitzlist"/>
        <w:spacing w:after="0" w:line="276" w:lineRule="auto"/>
        <w:ind w:left="851"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dokumentem (wystawionym odpowiednio nie wcześniej niż 6 miesięcy przed upływem terminu składania ofert – patrz wyżej)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CDA441E" w14:textId="6CA89944" w:rsidR="00737575" w:rsidRPr="00D34F23" w:rsidRDefault="00C353F1" w:rsidP="00ED0AB4">
      <w:pPr>
        <w:spacing w:line="276" w:lineRule="auto"/>
        <w:ind w:left="851"/>
        <w:jc w:val="both"/>
        <w:rPr>
          <w:rFonts w:asciiTheme="minorHAnsi" w:hAnsiTheme="minorHAnsi" w:cstheme="minorHAnsi"/>
          <w:iCs/>
          <w:lang w:eastAsia="x-none"/>
        </w:rPr>
      </w:pPr>
      <w:r w:rsidRPr="00D34F23">
        <w:rPr>
          <w:rFonts w:asciiTheme="minorHAnsi" w:hAnsiTheme="minorHAnsi" w:cstheme="minorHAnsi"/>
          <w:iCs/>
          <w:lang w:eastAsia="x-none"/>
        </w:rPr>
        <w:t>Wykonawca mający siedzibę na terytorium Rzeczypospolitej Polskiej, w odniesieniu do osoby mającej miejsce zamieszkania poza terytorium Rzeczypospolitej Polskiej, której dotyczy dokument wskazany w pkt. 11.6.</w:t>
      </w:r>
      <w:r w:rsidR="002E5289" w:rsidRPr="00D34F23">
        <w:rPr>
          <w:rFonts w:asciiTheme="minorHAnsi" w:hAnsiTheme="minorHAnsi" w:cstheme="minorHAnsi"/>
          <w:iCs/>
          <w:lang w:eastAsia="x-none"/>
        </w:rPr>
        <w:t>1</w:t>
      </w:r>
      <w:r w:rsidRPr="00D34F23">
        <w:rPr>
          <w:rFonts w:asciiTheme="minorHAnsi" w:hAnsiTheme="minorHAnsi" w:cstheme="minorHAnsi"/>
          <w:iCs/>
          <w:lang w:eastAsia="x-none"/>
        </w:rPr>
        <w:t xml:space="preserve">) IDW, składa informację </w:t>
      </w:r>
      <w:r w:rsidR="000E7E56" w:rsidRPr="00D34F23">
        <w:rPr>
          <w:rFonts w:asciiTheme="minorHAnsi" w:hAnsiTheme="minorHAnsi" w:cstheme="minorHAnsi"/>
          <w:iCs/>
          <w:lang w:eastAsia="x-none"/>
        </w:rPr>
        <w:br/>
      </w:r>
      <w:r w:rsidRPr="00D34F23">
        <w:rPr>
          <w:rFonts w:asciiTheme="minorHAnsi" w:hAnsiTheme="minorHAnsi" w:cstheme="minorHAnsi"/>
          <w:iCs/>
          <w:lang w:eastAsia="x-none"/>
        </w:rPr>
        <w:t xml:space="preserve">z odpowiedniego rejestru albo, w przypadku braku takiego rejestru, inny </w:t>
      </w:r>
      <w:r w:rsidRPr="00D34F23">
        <w:rPr>
          <w:rFonts w:asciiTheme="minorHAnsi" w:hAnsiTheme="minorHAnsi" w:cstheme="minorHAnsi"/>
          <w:iCs/>
          <w:lang w:eastAsia="x-none"/>
        </w:rPr>
        <w:lastRenderedPageBreak/>
        <w:t xml:space="preserve">równoważny dokument wydany przez właściwy organ sądowy lub administracyjny kraju, w którym Wykonawca ma siedzibę lub miejsce zamieszkania lub miejsce zamieszkania ma osoba, której dotyczy informacja albo dokument, w zakresie określonym w art. 24 ust. 1 pkt 14 i 21 ustawy Pzp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w:t>
      </w:r>
      <w:r w:rsidR="00737575" w:rsidRPr="00D34F23">
        <w:rPr>
          <w:rFonts w:asciiTheme="minorHAnsi" w:hAnsiTheme="minorHAnsi" w:cstheme="minorHAnsi"/>
          <w:iCs/>
          <w:lang w:eastAsia="x-none"/>
        </w:rPr>
        <w:t>lub prz</w:t>
      </w:r>
      <w:r w:rsidRPr="00D34F23">
        <w:rPr>
          <w:rFonts w:asciiTheme="minorHAnsi" w:hAnsiTheme="minorHAnsi" w:cstheme="minorHAnsi"/>
          <w:iCs/>
          <w:lang w:eastAsia="x-none"/>
        </w:rPr>
        <w:t>ed organem sądowym, administracyjnym albo organem samorządu zawodowego lub gospodarczego właściwym ze względu na miejsce zamieszkania tej osoby.</w:t>
      </w:r>
    </w:p>
    <w:p w14:paraId="39F4ABD7" w14:textId="77777777" w:rsidR="005A547A" w:rsidRPr="00D34F23" w:rsidRDefault="005A547A" w:rsidP="00ED0AB4">
      <w:pPr>
        <w:pStyle w:val="Akapitzlist"/>
        <w:numPr>
          <w:ilvl w:val="0"/>
          <w:numId w:val="14"/>
        </w:numPr>
        <w:spacing w:before="240" w:after="0" w:line="276" w:lineRule="auto"/>
        <w:ind w:left="851" w:right="-1" w:hanging="567"/>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celu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b/>
          <w:iCs/>
          <w:sz w:val="24"/>
          <w:u w:val="single"/>
          <w:lang w:val="x-none" w:eastAsia="x-none"/>
        </w:rPr>
        <w:t>wyłącznie</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na</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wezwanie</w:t>
      </w:r>
      <w:r w:rsidR="00901F1F" w:rsidRPr="00D34F23">
        <w:rPr>
          <w:rFonts w:asciiTheme="minorHAnsi" w:hAnsiTheme="minorHAnsi" w:cstheme="minorHAnsi"/>
          <w:b/>
          <w:iCs/>
          <w:sz w:val="24"/>
          <w:u w:val="single"/>
          <w:lang w:val="x-none" w:eastAsia="x-none"/>
        </w:rPr>
        <w:t xml:space="preserve"> </w:t>
      </w:r>
      <w:r w:rsidRPr="00D34F23">
        <w:rPr>
          <w:rFonts w:asciiTheme="minorHAnsi" w:hAnsiTheme="minorHAnsi" w:cstheme="minorHAnsi"/>
          <w:b/>
          <w:iCs/>
          <w:sz w:val="24"/>
          <w:u w:val="single"/>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złożyć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następujące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dokumenty:</w:t>
      </w:r>
    </w:p>
    <w:p w14:paraId="7A7134D6" w14:textId="345BA2E6" w:rsidR="00097A4A" w:rsidRPr="00D34F23" w:rsidRDefault="00DB5FDA" w:rsidP="00ED0AB4">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wykaz</w:t>
      </w:r>
      <w:r w:rsidR="00097A4A" w:rsidRPr="00D34F23">
        <w:rPr>
          <w:rFonts w:asciiTheme="minorHAnsi" w:hAnsiTheme="minorHAnsi" w:cstheme="minorHAnsi"/>
          <w:iCs/>
          <w:sz w:val="24"/>
          <w:lang w:eastAsia="x-none"/>
        </w:rPr>
        <w:t xml:space="preserve"> dostaw spełniających warunki o których mo</w:t>
      </w:r>
      <w:r w:rsidR="00FB40A0" w:rsidRPr="00D34F23">
        <w:rPr>
          <w:rFonts w:asciiTheme="minorHAnsi" w:hAnsiTheme="minorHAnsi" w:cstheme="minorHAnsi"/>
          <w:iCs/>
          <w:sz w:val="24"/>
          <w:lang w:eastAsia="x-none"/>
        </w:rPr>
        <w:t>wa w pkt. 10.2.</w:t>
      </w:r>
      <w:r w:rsidR="00097A4A" w:rsidRPr="00D34F23">
        <w:rPr>
          <w:rFonts w:asciiTheme="minorHAnsi" w:hAnsiTheme="minorHAnsi" w:cstheme="minorHAnsi"/>
          <w:iCs/>
          <w:sz w:val="24"/>
          <w:lang w:eastAsia="x-none"/>
        </w:rPr>
        <w:t xml:space="preserve"> IDW – wzór wykazu (wymagany zakres in</w:t>
      </w:r>
      <w:r w:rsidR="00596EC5" w:rsidRPr="00D34F23">
        <w:rPr>
          <w:rFonts w:asciiTheme="minorHAnsi" w:hAnsiTheme="minorHAnsi" w:cstheme="minorHAnsi"/>
          <w:iCs/>
          <w:sz w:val="24"/>
          <w:lang w:eastAsia="x-none"/>
        </w:rPr>
        <w:t xml:space="preserve">formacji) stanowi załącznik nr </w:t>
      </w:r>
      <w:r w:rsidR="00154794" w:rsidRPr="00D34F23">
        <w:rPr>
          <w:rFonts w:asciiTheme="minorHAnsi" w:hAnsiTheme="minorHAnsi" w:cstheme="minorHAnsi"/>
          <w:iCs/>
          <w:sz w:val="24"/>
          <w:lang w:eastAsia="x-none"/>
        </w:rPr>
        <w:t>2</w:t>
      </w:r>
      <w:r w:rsidR="00097A4A" w:rsidRPr="00D34F23">
        <w:rPr>
          <w:rFonts w:asciiTheme="minorHAnsi" w:hAnsiTheme="minorHAnsi" w:cstheme="minorHAnsi"/>
          <w:iCs/>
          <w:sz w:val="24"/>
          <w:lang w:eastAsia="x-none"/>
        </w:rPr>
        <w:t xml:space="preserve"> do IDW</w:t>
      </w:r>
      <w:r w:rsidR="00C75854" w:rsidRPr="00D34F23">
        <w:rPr>
          <w:rFonts w:asciiTheme="minorHAnsi" w:hAnsiTheme="minorHAnsi" w:cstheme="minorHAnsi"/>
          <w:iCs/>
          <w:sz w:val="24"/>
          <w:lang w:eastAsia="x-none"/>
        </w:rPr>
        <w:t>. W przypadku złożenia oferty na więcej niż jedno Zadanie Wykonawca może wykorzystać jeden  Wykaz wykonanych dostaw w którym wykaż</w:t>
      </w:r>
      <w:r w:rsidR="00FF5AA5" w:rsidRPr="00D34F23">
        <w:rPr>
          <w:rFonts w:asciiTheme="minorHAnsi" w:hAnsiTheme="minorHAnsi" w:cstheme="minorHAnsi"/>
          <w:iCs/>
          <w:sz w:val="24"/>
          <w:lang w:eastAsia="x-none"/>
        </w:rPr>
        <w:t xml:space="preserve">e wykonane dostawy dla każdego </w:t>
      </w:r>
      <w:r w:rsidR="00C75854" w:rsidRPr="00D34F23">
        <w:rPr>
          <w:rFonts w:asciiTheme="minorHAnsi" w:hAnsiTheme="minorHAnsi" w:cstheme="minorHAnsi"/>
          <w:iCs/>
          <w:sz w:val="24"/>
          <w:lang w:eastAsia="x-none"/>
        </w:rPr>
        <w:t>z wybranych Zadań</w:t>
      </w:r>
      <w:r w:rsidR="00097A4A" w:rsidRPr="00D34F23">
        <w:rPr>
          <w:rFonts w:asciiTheme="minorHAnsi" w:hAnsiTheme="minorHAnsi" w:cstheme="minorHAnsi"/>
          <w:iCs/>
          <w:sz w:val="24"/>
          <w:lang w:eastAsia="x-none"/>
        </w:rPr>
        <w:t>;</w:t>
      </w:r>
    </w:p>
    <w:p w14:paraId="6404FEDC" w14:textId="77777777" w:rsidR="00B025F0" w:rsidRPr="00D34F23" w:rsidRDefault="005A547A" w:rsidP="00ED0AB4">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dowody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określające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00B53069" w:rsidRPr="00D34F23">
        <w:rPr>
          <w:rFonts w:asciiTheme="minorHAnsi" w:hAnsiTheme="minorHAnsi" w:cstheme="minorHAnsi"/>
          <w:iCs/>
          <w:sz w:val="24"/>
          <w:lang w:eastAsia="x-none"/>
        </w:rPr>
        <w:t>dostawy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wymienione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wykazie,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B53069"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w:t>
      </w:r>
      <w:r w:rsidR="00FB40A0" w:rsidRPr="00D34F23">
        <w:rPr>
          <w:rFonts w:asciiTheme="minorHAnsi" w:hAnsiTheme="minorHAnsi" w:cstheme="minorHAnsi"/>
          <w:iCs/>
          <w:sz w:val="24"/>
          <w:lang w:eastAsia="x-none"/>
        </w:rPr>
        <w:t>7</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zostały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wykonane</w:t>
      </w:r>
      <w:r w:rsidR="00901F1F" w:rsidRPr="00D34F23">
        <w:rPr>
          <w:rFonts w:asciiTheme="minorHAnsi" w:hAnsiTheme="minorHAnsi" w:cstheme="minorHAnsi"/>
          <w:iCs/>
          <w:sz w:val="24"/>
          <w:lang w:val="x-none" w:eastAsia="x-none"/>
        </w:rPr>
        <w:t xml:space="preserve"> </w:t>
      </w:r>
      <w:r w:rsidR="00B025F0" w:rsidRPr="00D34F23">
        <w:rPr>
          <w:rFonts w:asciiTheme="minorHAnsi" w:hAnsiTheme="minorHAnsi" w:cstheme="minorHAnsi"/>
          <w:iCs/>
          <w:sz w:val="24"/>
          <w:lang w:val="x-none" w:eastAsia="x-none"/>
        </w:rPr>
        <w:t>należycie</w:t>
      </w:r>
      <w:r w:rsidR="00B025F0" w:rsidRPr="00D34F23">
        <w:rPr>
          <w:rFonts w:asciiTheme="minorHAnsi" w:hAnsiTheme="minorHAnsi" w:cstheme="minorHAnsi"/>
          <w:iCs/>
          <w:sz w:val="24"/>
          <w:lang w:eastAsia="x-none"/>
        </w:rPr>
        <w:t>.</w:t>
      </w:r>
    </w:p>
    <w:p w14:paraId="2EB22759" w14:textId="77777777" w:rsidR="005A547A" w:rsidRPr="00D34F23" w:rsidRDefault="005A547A" w:rsidP="00ED0AB4">
      <w:pPr>
        <w:pStyle w:val="Akapitzlist"/>
        <w:spacing w:after="0" w:line="276" w:lineRule="auto"/>
        <w:ind w:left="1134" w:right="-1"/>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Dowodami,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wyżej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referencje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bądź</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wystawione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rzecz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którego</w:t>
      </w:r>
      <w:r w:rsidR="00901F1F" w:rsidRPr="00D34F23">
        <w:rPr>
          <w:rFonts w:asciiTheme="minorHAnsi" w:hAnsiTheme="minorHAnsi" w:cstheme="minorHAnsi"/>
          <w:iCs/>
          <w:sz w:val="24"/>
          <w:lang w:val="x-none" w:eastAsia="x-none"/>
        </w:rPr>
        <w:t xml:space="preserve"> </w:t>
      </w:r>
      <w:r w:rsidR="00B53069" w:rsidRPr="00D34F23">
        <w:rPr>
          <w:rFonts w:asciiTheme="minorHAnsi" w:hAnsiTheme="minorHAnsi" w:cstheme="minorHAnsi"/>
          <w:iCs/>
          <w:sz w:val="24"/>
          <w:lang w:eastAsia="x-none"/>
        </w:rPr>
        <w:t>dostawy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były</w:t>
      </w:r>
      <w:r w:rsidR="00901F1F" w:rsidRPr="00D34F23">
        <w:rPr>
          <w:rFonts w:asciiTheme="minorHAnsi" w:hAnsiTheme="minorHAnsi" w:cstheme="minorHAnsi"/>
          <w:iCs/>
          <w:sz w:val="24"/>
          <w:lang w:val="x-none" w:eastAsia="x-none"/>
        </w:rPr>
        <w:t xml:space="preserve"> </w:t>
      </w:r>
      <w:r w:rsidR="00F01BFF" w:rsidRPr="00D34F23">
        <w:rPr>
          <w:rFonts w:asciiTheme="minorHAnsi" w:hAnsiTheme="minorHAnsi" w:cstheme="minorHAnsi"/>
          <w:iCs/>
          <w:sz w:val="24"/>
          <w:lang w:val="x-none" w:eastAsia="x-none"/>
        </w:rPr>
        <w:t>wykon</w:t>
      </w:r>
      <w:r w:rsidR="00EB2975" w:rsidRPr="00D34F23">
        <w:rPr>
          <w:rFonts w:asciiTheme="minorHAnsi" w:hAnsiTheme="minorHAnsi" w:cstheme="minorHAnsi"/>
          <w:iCs/>
          <w:sz w:val="24"/>
          <w:lang w:eastAsia="x-none"/>
        </w:rPr>
        <w:t>ywane</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jeżeli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uzasadnionej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przyczyny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obiektywnym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charakterze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uzyskać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dokumentów</w:t>
      </w:r>
      <w:r w:rsidR="00901F1F" w:rsidRPr="00D34F23">
        <w:rPr>
          <w:rFonts w:asciiTheme="minorHAnsi" w:hAnsiTheme="minorHAnsi" w:cstheme="minorHAnsi"/>
          <w:iCs/>
          <w:sz w:val="24"/>
          <w:lang w:val="x-none" w:eastAsia="x-none"/>
        </w:rPr>
        <w:t xml:space="preserve"> </w:t>
      </w:r>
      <w:r w:rsidR="00097A4A"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097A4A" w:rsidRPr="00D34F23">
        <w:rPr>
          <w:rFonts w:asciiTheme="minorHAnsi" w:hAnsiTheme="minorHAnsi" w:cstheme="minorHAnsi"/>
          <w:iCs/>
          <w:sz w:val="24"/>
          <w:lang w:eastAsia="x-none"/>
        </w:rPr>
        <w:t>oświadczenie Wykonawcy</w:t>
      </w:r>
      <w:r w:rsidRPr="00D34F23">
        <w:rPr>
          <w:rFonts w:asciiTheme="minorHAnsi" w:hAnsiTheme="minorHAnsi" w:cstheme="minorHAnsi"/>
          <w:iCs/>
          <w:sz w:val="24"/>
          <w:lang w:val="x-none" w:eastAsia="x-none"/>
        </w:rPr>
        <w:t>.</w:t>
      </w:r>
    </w:p>
    <w:p w14:paraId="039C4A9E" w14:textId="77777777" w:rsidR="00EE0E7C" w:rsidRPr="00D34F23" w:rsidRDefault="003B26BF" w:rsidP="00ED0AB4">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Oświadczenie</w:t>
      </w:r>
      <w:r w:rsidR="005A547A"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5A547A"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w:t>
      </w:r>
      <w:r w:rsidRPr="00D34F23">
        <w:rPr>
          <w:rFonts w:asciiTheme="minorHAnsi" w:hAnsiTheme="minorHAnsi" w:cstheme="minorHAnsi"/>
          <w:iCs/>
          <w:sz w:val="24"/>
          <w:lang w:eastAsia="x-none"/>
        </w:rPr>
        <w:t>m</w:t>
      </w:r>
      <w:r w:rsidR="00901F1F" w:rsidRPr="00D34F23">
        <w:rPr>
          <w:rFonts w:asciiTheme="minorHAnsi" w:hAnsiTheme="minorHAnsi" w:cstheme="minorHAnsi"/>
          <w:iCs/>
          <w:sz w:val="24"/>
          <w:lang w:val="x-none" w:eastAsia="x-none"/>
        </w:rPr>
        <w:t xml:space="preserve"> </w:t>
      </w:r>
      <w:r w:rsidR="005A547A"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005A547A"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005A547A"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5A547A" w:rsidRPr="00D34F23">
        <w:rPr>
          <w:rFonts w:asciiTheme="minorHAnsi" w:hAnsiTheme="minorHAnsi" w:cstheme="minorHAnsi"/>
          <w:iCs/>
          <w:sz w:val="24"/>
          <w:lang w:val="x-none" w:eastAsia="x-none"/>
        </w:rPr>
        <w:t>1</w:t>
      </w:r>
      <w:r w:rsidR="00E7628D"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.1.</w:t>
      </w:r>
      <w:r w:rsidRPr="00D34F23">
        <w:rPr>
          <w:rFonts w:asciiTheme="minorHAnsi" w:hAnsiTheme="minorHAnsi" w:cstheme="minorHAnsi"/>
          <w:iCs/>
          <w:sz w:val="24"/>
          <w:lang w:eastAsia="x-none"/>
        </w:rPr>
        <w:t xml:space="preserve"> </w:t>
      </w:r>
      <w:r w:rsidR="00862096" w:rsidRPr="00D34F23">
        <w:rPr>
          <w:rFonts w:asciiTheme="minorHAnsi" w:hAnsiTheme="minorHAnsi" w:cstheme="minorHAnsi"/>
          <w:iCs/>
          <w:sz w:val="24"/>
          <w:lang w:eastAsia="x-none"/>
        </w:rPr>
        <w:t xml:space="preserve">IDW </w:t>
      </w:r>
      <w:r w:rsidRPr="00D34F23">
        <w:rPr>
          <w:rFonts w:asciiTheme="minorHAnsi" w:hAnsiTheme="minorHAnsi" w:cstheme="minorHAnsi"/>
          <w:iCs/>
          <w:sz w:val="24"/>
          <w:lang w:eastAsia="x-none"/>
        </w:rPr>
        <w:t>należy złożyć</w:t>
      </w:r>
      <w:r w:rsidR="00300EFF" w:rsidRPr="00D34F23">
        <w:rPr>
          <w:rFonts w:asciiTheme="minorHAnsi" w:hAnsiTheme="minorHAnsi" w:cstheme="minorHAnsi"/>
          <w:iCs/>
          <w:sz w:val="24"/>
          <w:lang w:eastAsia="x-none"/>
        </w:rPr>
        <w:t xml:space="preserve"> </w:t>
      </w:r>
      <w:r w:rsidR="00B03E4E" w:rsidRPr="00D34F23">
        <w:rPr>
          <w:rFonts w:asciiTheme="minorHAnsi" w:hAnsiTheme="minorHAnsi" w:cstheme="minorHAnsi"/>
          <w:iCs/>
          <w:sz w:val="24"/>
          <w:lang w:eastAsia="x-none"/>
        </w:rPr>
        <w:t>w postaci dokumentu elektronicznego, podpisane przez osoby uprawnione do reprezentacji opatrzone kwalifikowanym podpisem eletronicznym</w:t>
      </w:r>
      <w:r w:rsidR="00EE0E7C" w:rsidRPr="00D34F23">
        <w:rPr>
          <w:rFonts w:asciiTheme="minorHAnsi" w:hAnsiTheme="minorHAnsi" w:cstheme="minorHAnsi"/>
          <w:iCs/>
          <w:sz w:val="24"/>
          <w:lang w:eastAsia="x-none"/>
        </w:rPr>
        <w:t>.</w:t>
      </w:r>
    </w:p>
    <w:p w14:paraId="1DE7353D" w14:textId="77777777" w:rsidR="00B55333" w:rsidRPr="00D34F23" w:rsidRDefault="00B55333" w:rsidP="00ED0AB4">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D</w:t>
      </w:r>
      <w:r w:rsidR="00300EFF" w:rsidRPr="00D34F23">
        <w:rPr>
          <w:rFonts w:asciiTheme="minorHAnsi" w:hAnsiTheme="minorHAnsi" w:cstheme="minorHAnsi"/>
          <w:iCs/>
          <w:sz w:val="24"/>
          <w:lang w:eastAsia="x-none"/>
        </w:rPr>
        <w:t>okumenty</w:t>
      </w:r>
      <w:r w:rsidR="00B03E4E" w:rsidRPr="00D34F23">
        <w:rPr>
          <w:rFonts w:asciiTheme="minorHAnsi" w:hAnsiTheme="minorHAnsi" w:cstheme="minorHAnsi"/>
          <w:iCs/>
          <w:sz w:val="24"/>
          <w:lang w:eastAsia="x-none"/>
        </w:rPr>
        <w:t xml:space="preserve"> lub oświadczenia o których mowa w pkt. 11.4., 11.6., i 11.7. IDW, składane są w oryginale w postaci dokumentu elektronicznego lub w elektronicznej </w:t>
      </w:r>
      <w:r w:rsidRPr="00D34F23">
        <w:rPr>
          <w:rFonts w:asciiTheme="minorHAnsi" w:hAnsiTheme="minorHAnsi" w:cstheme="minorHAnsi"/>
          <w:iCs/>
          <w:sz w:val="24"/>
          <w:lang w:val="x-none" w:eastAsia="x-none"/>
        </w:rPr>
        <w:t xml:space="preserve">kopii dokumentu lub oświadczenia </w:t>
      </w:r>
      <w:r w:rsidR="00B03E4E" w:rsidRPr="00D34F23">
        <w:rPr>
          <w:rFonts w:asciiTheme="minorHAnsi" w:hAnsiTheme="minorHAnsi" w:cstheme="minorHAnsi"/>
          <w:iCs/>
          <w:sz w:val="24"/>
          <w:lang w:eastAsia="x-none"/>
        </w:rPr>
        <w:t>poświadczonej za zgodność z oryginałem</w:t>
      </w:r>
      <w:r w:rsidRPr="00D34F23">
        <w:rPr>
          <w:rFonts w:asciiTheme="minorHAnsi" w:hAnsiTheme="minorHAnsi" w:cstheme="minorHAnsi"/>
          <w:iCs/>
          <w:sz w:val="24"/>
          <w:lang w:val="x-none" w:eastAsia="x-none"/>
        </w:rPr>
        <w:t xml:space="preserve"> przez osobę</w:t>
      </w:r>
      <w:r w:rsidR="00B03E4E" w:rsidRPr="00D34F23">
        <w:rPr>
          <w:rFonts w:asciiTheme="minorHAnsi" w:hAnsiTheme="minorHAnsi" w:cstheme="minorHAnsi"/>
          <w:iCs/>
          <w:sz w:val="24"/>
          <w:lang w:eastAsia="x-none"/>
        </w:rPr>
        <w:t>/y</w:t>
      </w:r>
      <w:r w:rsidRPr="00D34F23">
        <w:rPr>
          <w:rFonts w:asciiTheme="minorHAnsi" w:hAnsiTheme="minorHAnsi" w:cstheme="minorHAnsi"/>
          <w:iCs/>
          <w:sz w:val="24"/>
          <w:lang w:val="x-none" w:eastAsia="x-none"/>
        </w:rPr>
        <w:t xml:space="preserve"> uprawnioną</w:t>
      </w:r>
      <w:r w:rsidR="00B03E4E" w:rsidRPr="00D34F23">
        <w:rPr>
          <w:rFonts w:asciiTheme="minorHAnsi" w:hAnsiTheme="minorHAnsi" w:cstheme="minorHAnsi"/>
          <w:iCs/>
          <w:sz w:val="24"/>
          <w:lang w:eastAsia="x-none"/>
        </w:rPr>
        <w:t>/e</w:t>
      </w:r>
      <w:r w:rsidRPr="00D34F23">
        <w:rPr>
          <w:rFonts w:asciiTheme="minorHAnsi" w:hAnsiTheme="minorHAnsi" w:cstheme="minorHAnsi"/>
          <w:iCs/>
          <w:sz w:val="24"/>
          <w:lang w:val="x-none" w:eastAsia="x-none"/>
        </w:rPr>
        <w:t xml:space="preserve"> </w:t>
      </w:r>
      <w:r w:rsidR="00B03E4E" w:rsidRPr="00D34F23">
        <w:rPr>
          <w:rFonts w:asciiTheme="minorHAnsi" w:hAnsiTheme="minorHAnsi" w:cstheme="minorHAnsi"/>
          <w:iCs/>
          <w:sz w:val="24"/>
          <w:lang w:val="x-none" w:eastAsia="x-none"/>
        </w:rPr>
        <w:t>zgodnie z zasadami, o których mowa w pkt. 1</w:t>
      </w:r>
      <w:r w:rsidR="00B03E4E" w:rsidRPr="00D34F23">
        <w:rPr>
          <w:rFonts w:asciiTheme="minorHAnsi" w:hAnsiTheme="minorHAnsi" w:cstheme="minorHAnsi"/>
          <w:iCs/>
          <w:sz w:val="24"/>
          <w:lang w:eastAsia="x-none"/>
        </w:rPr>
        <w:t>1</w:t>
      </w:r>
      <w:r w:rsidR="00B03E4E" w:rsidRPr="00D34F23">
        <w:rPr>
          <w:rFonts w:asciiTheme="minorHAnsi" w:hAnsiTheme="minorHAnsi" w:cstheme="minorHAnsi"/>
          <w:iCs/>
          <w:sz w:val="24"/>
          <w:lang w:val="x-none" w:eastAsia="x-none"/>
        </w:rPr>
        <w:t>.10.-1</w:t>
      </w:r>
      <w:r w:rsidR="00B03E4E" w:rsidRPr="00D34F23">
        <w:rPr>
          <w:rFonts w:asciiTheme="minorHAnsi" w:hAnsiTheme="minorHAnsi" w:cstheme="minorHAnsi"/>
          <w:iCs/>
          <w:sz w:val="24"/>
          <w:lang w:eastAsia="x-none"/>
        </w:rPr>
        <w:t>1</w:t>
      </w:r>
      <w:r w:rsidR="00B03E4E" w:rsidRPr="00D34F23">
        <w:rPr>
          <w:rFonts w:asciiTheme="minorHAnsi" w:hAnsiTheme="minorHAnsi" w:cstheme="minorHAnsi"/>
          <w:iCs/>
          <w:sz w:val="24"/>
          <w:lang w:val="x-none" w:eastAsia="x-none"/>
        </w:rPr>
        <w:t>.12. IDW</w:t>
      </w:r>
      <w:r w:rsidRPr="00D34F23">
        <w:rPr>
          <w:rFonts w:asciiTheme="minorHAnsi" w:hAnsiTheme="minorHAnsi" w:cstheme="minorHAnsi"/>
          <w:iCs/>
          <w:sz w:val="24"/>
          <w:lang w:val="x-none" w:eastAsia="x-none"/>
        </w:rPr>
        <w:t xml:space="preserve">. </w:t>
      </w:r>
    </w:p>
    <w:p w14:paraId="49F23495" w14:textId="77777777" w:rsidR="00B55333" w:rsidRPr="00D34F23" w:rsidRDefault="00B55333" w:rsidP="00ED0AB4">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Poświadczeni</w:t>
      </w:r>
      <w:r w:rsidR="00B03E4E" w:rsidRPr="00D34F23">
        <w:rPr>
          <w:rFonts w:asciiTheme="minorHAnsi" w:hAnsiTheme="minorHAnsi" w:cstheme="minorHAnsi"/>
          <w:iCs/>
          <w:sz w:val="24"/>
          <w:lang w:eastAsia="x-none"/>
        </w:rPr>
        <w:t>e</w:t>
      </w:r>
      <w:r w:rsidRPr="00D34F23">
        <w:rPr>
          <w:rFonts w:asciiTheme="minorHAnsi" w:hAnsiTheme="minorHAnsi" w:cstheme="minorHAnsi"/>
          <w:iCs/>
          <w:sz w:val="24"/>
          <w:lang w:val="x-none" w:eastAsia="x-none"/>
        </w:rPr>
        <w:t xml:space="preserve"> za zgodność z oryginałem dokonuje </w:t>
      </w:r>
      <w:r w:rsidR="00B03E4E" w:rsidRPr="00D34F23">
        <w:rPr>
          <w:rFonts w:asciiTheme="minorHAnsi" w:hAnsiTheme="minorHAnsi" w:cstheme="minorHAnsi"/>
          <w:iCs/>
          <w:sz w:val="24"/>
          <w:lang w:eastAsia="x-none"/>
        </w:rPr>
        <w:t xml:space="preserve">odpowiednio </w:t>
      </w:r>
      <w:r w:rsidRPr="00D34F23">
        <w:rPr>
          <w:rFonts w:asciiTheme="minorHAnsi" w:hAnsiTheme="minorHAnsi" w:cstheme="minorHAnsi"/>
          <w:iCs/>
          <w:sz w:val="24"/>
          <w:lang w:val="x-none" w:eastAsia="x-none"/>
        </w:rPr>
        <w:t>Wykonawca</w:t>
      </w:r>
      <w:r w:rsidR="00B03E4E" w:rsidRPr="00D34F23">
        <w:rPr>
          <w:rFonts w:asciiTheme="minorHAnsi" w:hAnsiTheme="minorHAnsi" w:cstheme="minorHAnsi"/>
          <w:iCs/>
          <w:sz w:val="24"/>
          <w:lang w:eastAsia="x-none"/>
        </w:rPr>
        <w:t>,</w:t>
      </w:r>
      <w:r w:rsidRPr="00D34F23">
        <w:rPr>
          <w:rFonts w:asciiTheme="minorHAnsi" w:hAnsiTheme="minorHAnsi" w:cstheme="minorHAnsi"/>
          <w:iCs/>
          <w:sz w:val="24"/>
          <w:lang w:val="x-none" w:eastAsia="x-none"/>
        </w:rPr>
        <w:t xml:space="preserve"> podmiot, na którego zdolnościach lub sytuacji polega Wykonawca</w:t>
      </w:r>
      <w:r w:rsidR="00B03E4E" w:rsidRPr="00D34F23">
        <w:rPr>
          <w:rFonts w:asciiTheme="minorHAnsi" w:hAnsiTheme="minorHAnsi" w:cstheme="minorHAnsi"/>
          <w:iCs/>
          <w:sz w:val="24"/>
          <w:lang w:eastAsia="x-none"/>
        </w:rPr>
        <w:t>,</w:t>
      </w:r>
      <w:r w:rsidRPr="00D34F23">
        <w:rPr>
          <w:rFonts w:asciiTheme="minorHAnsi" w:hAnsiTheme="minorHAnsi" w:cstheme="minorHAnsi"/>
          <w:iCs/>
          <w:sz w:val="24"/>
          <w:lang w:val="x-none" w:eastAsia="x-none"/>
        </w:rPr>
        <w:t xml:space="preserve"> Wykonawc</w:t>
      </w:r>
      <w:r w:rsidR="00B03E4E" w:rsidRPr="00D34F23">
        <w:rPr>
          <w:rFonts w:asciiTheme="minorHAnsi" w:hAnsiTheme="minorHAnsi" w:cstheme="minorHAnsi"/>
          <w:iCs/>
          <w:sz w:val="24"/>
          <w:lang w:eastAsia="x-none"/>
        </w:rPr>
        <w:t>y</w:t>
      </w:r>
      <w:r w:rsidRPr="00D34F23">
        <w:rPr>
          <w:rFonts w:asciiTheme="minorHAnsi" w:hAnsiTheme="minorHAnsi" w:cstheme="minorHAnsi"/>
          <w:iCs/>
          <w:sz w:val="24"/>
          <w:lang w:val="x-none" w:eastAsia="x-none"/>
        </w:rPr>
        <w:t xml:space="preserve"> wspólnie ubiegający się o udzielenie zamówienia publicznego, albo podwykonawca - w zakresie dokumentów</w:t>
      </w:r>
      <w:r w:rsidR="00B03E4E" w:rsidRPr="00D34F23">
        <w:rPr>
          <w:rFonts w:asciiTheme="minorHAnsi" w:hAnsiTheme="minorHAnsi" w:cstheme="minorHAnsi"/>
          <w:iCs/>
          <w:sz w:val="24"/>
          <w:lang w:eastAsia="x-none"/>
        </w:rPr>
        <w:t xml:space="preserve"> lub oświadczeń</w:t>
      </w:r>
      <w:r w:rsidRPr="00D34F23">
        <w:rPr>
          <w:rFonts w:asciiTheme="minorHAnsi" w:hAnsiTheme="minorHAnsi" w:cstheme="minorHAnsi"/>
          <w:iCs/>
          <w:sz w:val="24"/>
          <w:lang w:val="x-none" w:eastAsia="x-none"/>
        </w:rPr>
        <w:t>, które każdego z nich dotyczą.</w:t>
      </w:r>
    </w:p>
    <w:p w14:paraId="6BD826A5" w14:textId="77777777" w:rsidR="00B03E4E" w:rsidRPr="00D34F23" w:rsidRDefault="00B03E4E" w:rsidP="00ED0AB4">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Poświadczenie za zgodność z oryginałem elektronicznej kopii dokumentu lub oświadczenia  nastepuje przy użyciu kwalifikowanego podpisu elektronicznego.</w:t>
      </w:r>
    </w:p>
    <w:p w14:paraId="5E4F8512" w14:textId="7A11DCC8" w:rsidR="00B55333" w:rsidRPr="00D34F23" w:rsidRDefault="00B55333" w:rsidP="00ED0AB4">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lastRenderedPageBreak/>
        <w:t xml:space="preserve">Dokumenty </w:t>
      </w:r>
      <w:r w:rsidR="00B03E4E" w:rsidRPr="00D34F23">
        <w:rPr>
          <w:rFonts w:asciiTheme="minorHAnsi" w:hAnsiTheme="minorHAnsi" w:cstheme="minorHAnsi"/>
          <w:iCs/>
          <w:sz w:val="24"/>
          <w:lang w:eastAsia="x-none"/>
        </w:rPr>
        <w:t xml:space="preserve">lub oświadczenia </w:t>
      </w:r>
      <w:r w:rsidR="00B03E4E" w:rsidRPr="00D34F23">
        <w:rPr>
          <w:rFonts w:asciiTheme="minorHAnsi" w:hAnsiTheme="minorHAnsi" w:cstheme="minorHAnsi"/>
          <w:iCs/>
          <w:sz w:val="24"/>
          <w:lang w:val="x-none" w:eastAsia="x-none"/>
        </w:rPr>
        <w:t>sporządzone</w:t>
      </w:r>
      <w:r w:rsidRPr="00D34F23">
        <w:rPr>
          <w:rFonts w:asciiTheme="minorHAnsi" w:hAnsiTheme="minorHAnsi" w:cstheme="minorHAnsi"/>
          <w:iCs/>
          <w:sz w:val="24"/>
          <w:lang w:val="x-none" w:eastAsia="x-none"/>
        </w:rPr>
        <w:t xml:space="preserve"> w języku obcym muszą być złożone wraz z ich tłumaczeniem na język polski.</w:t>
      </w:r>
    </w:p>
    <w:p w14:paraId="2BB0EA91" w14:textId="77777777" w:rsidR="00034E51" w:rsidRPr="00D34F23" w:rsidRDefault="00034E51" w:rsidP="00ED0AB4">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 xml:space="preserve">W przypadku wskazania przez wykonawcę dostępności oświadczeń lub dokumentów, o których mowa </w:t>
      </w:r>
      <w:r w:rsidRPr="00D34F23">
        <w:rPr>
          <w:rFonts w:asciiTheme="minorHAnsi" w:hAnsiTheme="minorHAnsi" w:cstheme="minorHAnsi"/>
          <w:iCs/>
          <w:sz w:val="24"/>
          <w:lang w:eastAsia="x-none"/>
        </w:rPr>
        <w:t>powyżej</w:t>
      </w:r>
      <w:r w:rsidRPr="00D34F23">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3D238D26" w14:textId="77777777" w:rsidR="00034E51" w:rsidRPr="00D34F23" w:rsidRDefault="00034E51" w:rsidP="00ED0AB4">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 przypadku wskazania przez wykonawcę oświadczeń lub dokumentów, o których mowa</w:t>
      </w:r>
      <w:r w:rsidRPr="00D34F23">
        <w:rPr>
          <w:rFonts w:asciiTheme="minorHAnsi" w:hAnsiTheme="minorHAnsi" w:cstheme="minorHAnsi"/>
          <w:iCs/>
          <w:sz w:val="24"/>
          <w:lang w:eastAsia="x-none"/>
        </w:rPr>
        <w:t xml:space="preserve"> powyżej</w:t>
      </w:r>
      <w:r w:rsidRPr="00D34F23">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7EAC7CB" w14:textId="62E8D71E" w:rsidR="00C6131E" w:rsidRPr="00D34F23" w:rsidRDefault="00C6131E" w:rsidP="00ED0AB4">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 sprawach nieuregulowanych postanowieniami niniejszej SIWZ dotyczącymi składanych dokumentów</w:t>
      </w:r>
      <w:r w:rsidRPr="00D34F23">
        <w:rPr>
          <w:rFonts w:asciiTheme="minorHAnsi" w:hAnsiTheme="minorHAnsi" w:cstheme="minorHAnsi"/>
          <w:iCs/>
          <w:sz w:val="24"/>
          <w:lang w:eastAsia="x-none"/>
        </w:rPr>
        <w:t xml:space="preserve"> lub oświadczeń</w:t>
      </w:r>
      <w:r w:rsidRPr="00D34F23">
        <w:rPr>
          <w:rFonts w:asciiTheme="minorHAnsi" w:hAnsiTheme="minorHAnsi" w:cstheme="minorHAnsi"/>
          <w:iCs/>
          <w:sz w:val="24"/>
          <w:lang w:val="x-none" w:eastAsia="x-none"/>
        </w:rPr>
        <w:t xml:space="preserve"> przez Wykonawców mają zastosowanie przepisy </w:t>
      </w:r>
      <w:r w:rsidRPr="00D34F23">
        <w:rPr>
          <w:rFonts w:asciiTheme="minorHAnsi" w:hAnsiTheme="minorHAnsi" w:cstheme="minorHAnsi"/>
          <w:iCs/>
          <w:sz w:val="24"/>
          <w:lang w:eastAsia="x-none"/>
        </w:rPr>
        <w:t xml:space="preserve">i wymagania zawarte w </w:t>
      </w:r>
      <w:r w:rsidRPr="00D34F23">
        <w:rPr>
          <w:rFonts w:asciiTheme="minorHAnsi" w:hAnsiTheme="minorHAnsi" w:cstheme="minorHAnsi"/>
          <w:iCs/>
          <w:sz w:val="24"/>
          <w:lang w:val="x-none" w:eastAsia="x-none"/>
        </w:rPr>
        <w:t>rozporządzeni</w:t>
      </w:r>
      <w:r w:rsidRPr="00D34F23">
        <w:rPr>
          <w:rFonts w:asciiTheme="minorHAnsi" w:hAnsiTheme="minorHAnsi" w:cstheme="minorHAnsi"/>
          <w:iCs/>
          <w:sz w:val="24"/>
          <w:lang w:eastAsia="x-none"/>
        </w:rPr>
        <w:t>u</w:t>
      </w:r>
      <w:r w:rsidRPr="00D34F23">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D34F23">
        <w:rPr>
          <w:rFonts w:asciiTheme="minorHAnsi" w:hAnsiTheme="minorHAnsi" w:cstheme="minorHAnsi"/>
          <w:iCs/>
          <w:sz w:val="24"/>
          <w:lang w:eastAsia="x-none"/>
        </w:rPr>
        <w:t xml:space="preserve"> ze zm.</w:t>
      </w:r>
      <w:r w:rsidRPr="00D34F23">
        <w:rPr>
          <w:rFonts w:asciiTheme="minorHAnsi" w:hAnsiTheme="minorHAnsi" w:cstheme="minorHAnsi"/>
          <w:iCs/>
          <w:sz w:val="24"/>
          <w:lang w:val="x-none" w:eastAsia="x-none"/>
        </w:rPr>
        <w:t>)</w:t>
      </w:r>
      <w:r w:rsidRPr="00D34F23">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D34F23">
        <w:rPr>
          <w:rFonts w:asciiTheme="minorHAnsi" w:hAnsiTheme="minorHAnsi" w:cstheme="minorHAnsi"/>
          <w:iCs/>
          <w:sz w:val="24"/>
          <w:lang w:val="x-none" w:eastAsia="x-none"/>
        </w:rPr>
        <w:t xml:space="preserve"> oraz</w:t>
      </w:r>
      <w:r w:rsidRPr="00D34F23">
        <w:rPr>
          <w:rFonts w:asciiTheme="minorHAnsi" w:hAnsiTheme="minorHAnsi" w:cstheme="minorHAnsi"/>
          <w:iCs/>
          <w:sz w:val="24"/>
          <w:lang w:eastAsia="x-none"/>
        </w:rPr>
        <w:t xml:space="preserve"> w od</w:t>
      </w:r>
      <w:r w:rsidR="008B08D9" w:rsidRPr="00D34F23">
        <w:rPr>
          <w:rFonts w:asciiTheme="minorHAnsi" w:hAnsiTheme="minorHAnsi" w:cstheme="minorHAnsi"/>
          <w:iCs/>
          <w:sz w:val="24"/>
          <w:lang w:eastAsia="x-none"/>
        </w:rPr>
        <w:t>niesieniu do JEDZ Rozporządzenia</w:t>
      </w:r>
      <w:r w:rsidRPr="00D34F23">
        <w:rPr>
          <w:rFonts w:asciiTheme="minorHAnsi" w:hAnsiTheme="minorHAnsi" w:cstheme="minorHAnsi"/>
          <w:iCs/>
          <w:sz w:val="24"/>
          <w:lang w:eastAsia="x-none"/>
        </w:rPr>
        <w:t xml:space="preserve"> Wykonawcz</w:t>
      </w:r>
      <w:r w:rsidR="008B08D9" w:rsidRPr="00D34F23">
        <w:rPr>
          <w:rFonts w:asciiTheme="minorHAnsi" w:hAnsiTheme="minorHAnsi" w:cstheme="minorHAnsi"/>
          <w:iCs/>
          <w:sz w:val="24"/>
          <w:lang w:eastAsia="x-none"/>
        </w:rPr>
        <w:t>ego</w:t>
      </w:r>
      <w:r w:rsidRPr="00D34F23">
        <w:rPr>
          <w:rFonts w:asciiTheme="minorHAnsi" w:hAnsiTheme="minorHAnsi" w:cstheme="minorHAnsi"/>
          <w:iCs/>
          <w:sz w:val="24"/>
          <w:lang w:eastAsia="x-none"/>
        </w:rPr>
        <w:t xml:space="preserve"> Komisji (UE) 2016/7 z 5 stycznia 2016 r. ustanawiając</w:t>
      </w:r>
      <w:r w:rsidR="008B08D9" w:rsidRPr="00D34F23">
        <w:rPr>
          <w:rFonts w:asciiTheme="minorHAnsi" w:hAnsiTheme="minorHAnsi" w:cstheme="minorHAnsi"/>
          <w:iCs/>
          <w:sz w:val="24"/>
          <w:lang w:eastAsia="x-none"/>
        </w:rPr>
        <w:t>ego</w:t>
      </w:r>
      <w:r w:rsidRPr="00D34F23">
        <w:rPr>
          <w:rFonts w:asciiTheme="minorHAnsi" w:hAnsiTheme="minorHAnsi" w:cstheme="minorHAnsi"/>
          <w:iCs/>
          <w:sz w:val="24"/>
          <w:lang w:eastAsia="x-none"/>
        </w:rPr>
        <w:t xml:space="preserve"> standardowy formularz Jednolitego Europejskiego Dokumentu Zamówienia (Dz.U. UE L.2016.3.16 z 6 stycznia 2016 r.)</w:t>
      </w:r>
      <w:r w:rsidR="008B08D9" w:rsidRPr="00D34F23">
        <w:rPr>
          <w:rFonts w:asciiTheme="minorHAnsi" w:hAnsiTheme="minorHAnsi" w:cstheme="minorHAnsi"/>
          <w:iCs/>
          <w:sz w:val="24"/>
          <w:lang w:val="x-none" w:eastAsia="x-none"/>
        </w:rPr>
        <w:t xml:space="preserve"> </w:t>
      </w:r>
      <w:r w:rsidR="008B08D9" w:rsidRPr="00D34F23">
        <w:rPr>
          <w:rFonts w:asciiTheme="minorHAnsi" w:hAnsiTheme="minorHAnsi" w:cstheme="minorHAnsi"/>
          <w:iCs/>
          <w:sz w:val="24"/>
          <w:lang w:eastAsia="x-none"/>
        </w:rPr>
        <w:t>oraz przepisy ustawy</w:t>
      </w:r>
      <w:r w:rsidRPr="00D34F23">
        <w:rPr>
          <w:rFonts w:asciiTheme="minorHAnsi" w:hAnsiTheme="minorHAnsi" w:cstheme="minorHAnsi"/>
          <w:iCs/>
          <w:sz w:val="24"/>
          <w:lang w:val="x-none" w:eastAsia="x-none"/>
        </w:rPr>
        <w:t>.</w:t>
      </w:r>
    </w:p>
    <w:p w14:paraId="24FF7A2F" w14:textId="77777777" w:rsidR="00907682" w:rsidRPr="00D34F23" w:rsidRDefault="00907682" w:rsidP="00ED0AB4">
      <w:pPr>
        <w:spacing w:line="276" w:lineRule="auto"/>
        <w:contextualSpacing/>
        <w:jc w:val="both"/>
        <w:rPr>
          <w:rFonts w:asciiTheme="minorHAnsi" w:hAnsiTheme="minorHAnsi" w:cstheme="minorHAnsi"/>
          <w:iCs/>
          <w:lang w:val="x-none" w:eastAsia="x-none"/>
        </w:rPr>
      </w:pPr>
    </w:p>
    <w:p w14:paraId="77FF22D4" w14:textId="77777777" w:rsidR="005F3696" w:rsidRPr="00D34F23" w:rsidRDefault="005A547A" w:rsidP="00ED0AB4">
      <w:pPr>
        <w:pStyle w:val="Nowy2"/>
        <w:keepNext w:val="0"/>
        <w:keepLines w:val="0"/>
        <w:suppressAutoHyphens w:val="0"/>
        <w:spacing w:line="276" w:lineRule="auto"/>
        <w:ind w:right="0"/>
      </w:pPr>
      <w:r w:rsidRPr="00D34F23">
        <w:t>Informacja</w:t>
      </w:r>
      <w:r w:rsidR="00901F1F" w:rsidRPr="00D34F23">
        <w:t xml:space="preserve"> </w:t>
      </w:r>
      <w:r w:rsidRPr="00D34F23">
        <w:t>dla</w:t>
      </w:r>
      <w:r w:rsidR="00901F1F" w:rsidRPr="00D34F23">
        <w:t xml:space="preserve"> </w:t>
      </w:r>
      <w:r w:rsidRPr="00D34F23">
        <w:t>Wykonawców</w:t>
      </w:r>
      <w:r w:rsidR="00901F1F" w:rsidRPr="00D34F23">
        <w:t xml:space="preserve"> </w:t>
      </w:r>
      <w:r w:rsidRPr="00D34F23">
        <w:t>polegających</w:t>
      </w:r>
      <w:r w:rsidR="00901F1F" w:rsidRPr="00D34F23">
        <w:t xml:space="preserve"> </w:t>
      </w:r>
      <w:r w:rsidRPr="00D34F23">
        <w:t>na</w:t>
      </w:r>
      <w:r w:rsidR="00901F1F" w:rsidRPr="00D34F23">
        <w:t xml:space="preserve"> </w:t>
      </w:r>
      <w:r w:rsidR="00C6131E" w:rsidRPr="00D34F23">
        <w:rPr>
          <w:lang w:val="pl-PL"/>
        </w:rPr>
        <w:t>zdolnościach</w:t>
      </w:r>
      <w:r w:rsidR="00901F1F" w:rsidRPr="00D34F23">
        <w:t xml:space="preserve"> </w:t>
      </w:r>
      <w:r w:rsidRPr="00D34F23">
        <w:t>innych</w:t>
      </w:r>
      <w:r w:rsidR="00901F1F" w:rsidRPr="00D34F23">
        <w:t xml:space="preserve"> </w:t>
      </w:r>
      <w:r w:rsidRPr="00D34F23">
        <w:t>podmiotów,</w:t>
      </w:r>
      <w:r w:rsidR="00901F1F" w:rsidRPr="00D34F23">
        <w:t xml:space="preserve"> </w:t>
      </w:r>
      <w:r w:rsidRPr="00D34F23">
        <w:t>na</w:t>
      </w:r>
      <w:r w:rsidR="00901F1F" w:rsidRPr="00D34F23">
        <w:t xml:space="preserve"> </w:t>
      </w:r>
      <w:r w:rsidRPr="00D34F23">
        <w:t>zasadach</w:t>
      </w:r>
      <w:r w:rsidR="00901F1F" w:rsidRPr="00D34F23">
        <w:t xml:space="preserve"> </w:t>
      </w:r>
      <w:r w:rsidRPr="00D34F23">
        <w:t>określonych</w:t>
      </w:r>
      <w:r w:rsidR="00901F1F" w:rsidRPr="00D34F23">
        <w:t xml:space="preserve"> </w:t>
      </w:r>
      <w:r w:rsidRPr="00D34F23">
        <w:t>w</w:t>
      </w:r>
      <w:r w:rsidR="00901F1F" w:rsidRPr="00D34F23">
        <w:t xml:space="preserve"> </w:t>
      </w:r>
      <w:r w:rsidRPr="00D34F23">
        <w:t>art.</w:t>
      </w:r>
      <w:r w:rsidR="00901F1F" w:rsidRPr="00D34F23">
        <w:t xml:space="preserve"> </w:t>
      </w:r>
      <w:r w:rsidRPr="00D34F23">
        <w:t>22a</w:t>
      </w:r>
      <w:r w:rsidR="00901F1F" w:rsidRPr="00D34F23">
        <w:t xml:space="preserve"> </w:t>
      </w:r>
      <w:r w:rsidRPr="00D34F23">
        <w:t>ustawy</w:t>
      </w:r>
      <w:r w:rsidR="00901F1F" w:rsidRPr="00D34F23">
        <w:t xml:space="preserve"> </w:t>
      </w:r>
      <w:r w:rsidRPr="00D34F23">
        <w:t>Pzp</w:t>
      </w:r>
      <w:r w:rsidR="00901F1F" w:rsidRPr="00D34F23">
        <w:t xml:space="preserve"> </w:t>
      </w:r>
      <w:r w:rsidRPr="00D34F23">
        <w:t>oraz</w:t>
      </w:r>
      <w:r w:rsidR="00901F1F" w:rsidRPr="00D34F23">
        <w:t xml:space="preserve"> </w:t>
      </w:r>
      <w:r w:rsidRPr="00D34F23">
        <w:t>zamierzających</w:t>
      </w:r>
      <w:r w:rsidR="00901F1F" w:rsidRPr="00D34F23">
        <w:t xml:space="preserve"> </w:t>
      </w:r>
      <w:r w:rsidRPr="00D34F23">
        <w:t>powierzyć</w:t>
      </w:r>
      <w:r w:rsidR="00901F1F" w:rsidRPr="00D34F23">
        <w:t xml:space="preserve"> </w:t>
      </w:r>
      <w:r w:rsidRPr="00D34F23">
        <w:t>wykonanie</w:t>
      </w:r>
      <w:r w:rsidR="00901F1F" w:rsidRPr="00D34F23">
        <w:t xml:space="preserve"> </w:t>
      </w:r>
      <w:r w:rsidRPr="00D34F23">
        <w:t>części</w:t>
      </w:r>
      <w:r w:rsidR="00901F1F" w:rsidRPr="00D34F23">
        <w:t xml:space="preserve"> </w:t>
      </w:r>
      <w:r w:rsidRPr="00D34F23">
        <w:t>zamówienia</w:t>
      </w:r>
      <w:r w:rsidR="00901F1F" w:rsidRPr="00D34F23">
        <w:t xml:space="preserve"> </w:t>
      </w:r>
      <w:r w:rsidRPr="00D34F23">
        <w:t>podwykonawcom</w:t>
      </w:r>
    </w:p>
    <w:p w14:paraId="11A0920E" w14:textId="65BC770E" w:rsidR="005A547A"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celu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stosownych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odniesieniu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konkretnego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części,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technicznych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zawodowych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finansowej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ekonomicznej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niezależnie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charakteru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prawnego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łączących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nim</w:t>
      </w:r>
      <w:r w:rsidR="00901F1F" w:rsidRPr="00D34F23">
        <w:rPr>
          <w:rFonts w:asciiTheme="minorHAnsi" w:hAnsiTheme="minorHAnsi" w:cstheme="minorHAnsi"/>
          <w:iCs/>
          <w:sz w:val="24"/>
          <w:lang w:val="x-none" w:eastAsia="x-none"/>
        </w:rPr>
        <w:t xml:space="preserve"> </w:t>
      </w:r>
      <w:r w:rsidR="00C6131E" w:rsidRPr="00D34F23">
        <w:rPr>
          <w:rFonts w:asciiTheme="minorHAnsi" w:hAnsiTheme="minorHAnsi" w:cstheme="minorHAnsi"/>
          <w:iCs/>
          <w:sz w:val="24"/>
          <w:lang w:val="x-none" w:eastAsia="x-none"/>
        </w:rPr>
        <w:t>stosunków</w:t>
      </w:r>
      <w:r w:rsidR="008B08D9" w:rsidRPr="00D34F23">
        <w:rPr>
          <w:rFonts w:asciiTheme="minorHAnsi" w:hAnsiTheme="minorHAnsi" w:cstheme="minorHAnsi"/>
          <w:iCs/>
          <w:sz w:val="24"/>
          <w:lang w:eastAsia="x-none"/>
        </w:rPr>
        <w:t>.</w:t>
      </w:r>
    </w:p>
    <w:p w14:paraId="580FE792" w14:textId="77777777" w:rsidR="005A547A"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zasadach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określonych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22a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Pzp,</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udowodnić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Zamawiającemu,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realizując</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będzie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dysponował</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niezbędnymi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szczególności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przedstawiając</w:t>
      </w:r>
      <w:r w:rsidR="008B21AD" w:rsidRPr="00D34F23">
        <w:rPr>
          <w:rFonts w:asciiTheme="minorHAnsi" w:hAnsiTheme="minorHAnsi" w:cstheme="minorHAnsi"/>
          <w:iCs/>
          <w:sz w:val="24"/>
          <w:lang w:eastAsia="x-none"/>
        </w:rPr>
        <w:t xml:space="preserve"> pisemne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oddania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dyspozycji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niezbędnych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potrzeby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realizacji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celu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oceny,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polegając</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zasadach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określonych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22a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będzie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dysponował</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niezbędnymi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stopniu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umożliwiającym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należyte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publicznego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oceny,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stosunek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łączący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lastRenderedPageBreak/>
        <w:t>podmiotami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gwarantuje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rzeczywisty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dostęp</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wymaga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b/>
          <w:iCs/>
          <w:sz w:val="24"/>
          <w:lang w:val="x-none" w:eastAsia="x-none"/>
        </w:rPr>
        <w:t>dokumentu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(np.</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podpisanego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osobę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upoważnioną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reprezentacji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szczególności:</w:t>
      </w:r>
    </w:p>
    <w:p w14:paraId="7533A6A0" w14:textId="77777777" w:rsidR="005A547A" w:rsidRPr="00D34F23" w:rsidRDefault="005A547A" w:rsidP="00ED0AB4">
      <w:pPr>
        <w:pStyle w:val="Akapitzlist"/>
        <w:numPr>
          <w:ilvl w:val="0"/>
          <w:numId w:val="19"/>
        </w:numPr>
        <w:spacing w:after="0" w:line="276" w:lineRule="auto"/>
        <w:ind w:left="1418"/>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zakres</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dostępnych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podmiotu;</w:t>
      </w:r>
    </w:p>
    <w:p w14:paraId="598C391E" w14:textId="77777777" w:rsidR="005A547A" w:rsidRPr="00D34F23" w:rsidRDefault="005A547A" w:rsidP="00ED0AB4">
      <w:pPr>
        <w:pStyle w:val="Akapitzlist"/>
        <w:numPr>
          <w:ilvl w:val="0"/>
          <w:numId w:val="19"/>
        </w:numPr>
        <w:spacing w:after="0" w:line="276" w:lineRule="auto"/>
        <w:ind w:left="1418"/>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sposób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wykorzystania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wykonywaniu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publicznego;</w:t>
      </w:r>
    </w:p>
    <w:p w14:paraId="73780A70" w14:textId="77777777" w:rsidR="005A547A" w:rsidRPr="00D34F23" w:rsidRDefault="005A547A" w:rsidP="00ED0AB4">
      <w:pPr>
        <w:pStyle w:val="Akapitzlist"/>
        <w:numPr>
          <w:ilvl w:val="0"/>
          <w:numId w:val="19"/>
        </w:numPr>
        <w:spacing w:after="0" w:line="276" w:lineRule="auto"/>
        <w:ind w:left="1418"/>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zakres</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okres</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wykonywaniu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publicznego,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szczególności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odniesieniu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dotyczących</w:t>
      </w:r>
      <w:r w:rsidR="006D5F30"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wykształcenia,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kwalifikacji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zawodowych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doświadczenia,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zrealizuje</w:t>
      </w:r>
      <w:r w:rsidR="00901F1F" w:rsidRPr="00D34F23">
        <w:rPr>
          <w:rFonts w:asciiTheme="minorHAnsi" w:hAnsiTheme="minorHAnsi" w:cstheme="minorHAnsi"/>
          <w:iCs/>
          <w:sz w:val="24"/>
          <w:lang w:val="x-none" w:eastAsia="x-none"/>
        </w:rPr>
        <w:t xml:space="preserve">  </w:t>
      </w:r>
      <w:r w:rsidR="006D5F30" w:rsidRPr="00D34F23">
        <w:rPr>
          <w:rFonts w:asciiTheme="minorHAnsi" w:hAnsiTheme="minorHAnsi" w:cstheme="minorHAnsi"/>
          <w:iCs/>
          <w:sz w:val="24"/>
          <w:lang w:eastAsia="x-none"/>
        </w:rPr>
        <w:t>dostawy</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wskazane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dotyczą.</w:t>
      </w:r>
    </w:p>
    <w:p w14:paraId="5F356305" w14:textId="1EFCA934" w:rsidR="005A547A"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Zamawiający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oceni,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udostępniane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techniczne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zawodowe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finansowa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ekonomiczna,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pozwalają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wykazanie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zbada,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zachodzą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wobec</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24</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13-22</w:t>
      </w:r>
      <w:r w:rsidR="00B47BAE" w:rsidRPr="00D34F23">
        <w:rPr>
          <w:rFonts w:asciiTheme="minorHAnsi" w:hAnsiTheme="minorHAnsi" w:cstheme="minorHAnsi"/>
          <w:iCs/>
          <w:sz w:val="24"/>
          <w:lang w:eastAsia="x-none"/>
        </w:rPr>
        <w:t xml:space="preserve"> </w:t>
      </w:r>
      <w:r w:rsidR="00C00F7A" w:rsidRPr="00D34F23">
        <w:rPr>
          <w:rFonts w:asciiTheme="minorHAnsi" w:hAnsiTheme="minorHAnsi" w:cstheme="minorHAnsi"/>
          <w:iCs/>
          <w:sz w:val="24"/>
          <w:lang w:eastAsia="x-none"/>
        </w:rPr>
        <w:t>ustawy.</w:t>
      </w:r>
    </w:p>
    <w:p w14:paraId="1E24AC3B" w14:textId="77777777" w:rsidR="005A547A"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określonej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22a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5</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Pzp</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odpowiada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solidarnie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zobowiązał</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udostępnienia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szkodę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poniesioną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powstałą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wskutek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nieudostępnienia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chyba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nieudostępnienie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zasobów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ponosi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winy.</w:t>
      </w:r>
    </w:p>
    <w:p w14:paraId="7FF01F1C" w14:textId="394C41D3" w:rsidR="00A578D4"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Zamawiający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żąda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polega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zdolnościach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sytuacji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zasadach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określonych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22a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przedstawienia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u w:val="single"/>
          <w:lang w:val="x-none" w:eastAsia="x-none"/>
        </w:rPr>
        <w:t>na</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wezwanie</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odniesieniu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podmiotów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wymienionych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C076A3" w:rsidRPr="00D34F23">
        <w:rPr>
          <w:rFonts w:asciiTheme="minorHAnsi" w:hAnsiTheme="minorHAnsi" w:cstheme="minorHAnsi"/>
          <w:iCs/>
          <w:sz w:val="24"/>
          <w:lang w:val="x-none" w:eastAsia="x-none"/>
        </w:rPr>
        <w:t>1</w:t>
      </w:r>
      <w:r w:rsidR="00C076A3" w:rsidRPr="00D34F23">
        <w:rPr>
          <w:rFonts w:asciiTheme="minorHAnsi" w:hAnsiTheme="minorHAnsi" w:cstheme="minorHAnsi"/>
          <w:iCs/>
          <w:sz w:val="24"/>
          <w:lang w:eastAsia="x-none"/>
        </w:rPr>
        <w:t>1</w:t>
      </w:r>
      <w:r w:rsidR="002D68B8" w:rsidRPr="00D34F23">
        <w:rPr>
          <w:rFonts w:asciiTheme="minorHAnsi" w:hAnsiTheme="minorHAnsi" w:cstheme="minorHAnsi"/>
          <w:iCs/>
          <w:sz w:val="24"/>
          <w:lang w:val="x-none" w:eastAsia="x-none"/>
        </w:rPr>
        <w:t>.</w:t>
      </w:r>
      <w:r w:rsidR="001B4452" w:rsidRPr="00D34F23">
        <w:rPr>
          <w:rFonts w:asciiTheme="minorHAnsi" w:hAnsiTheme="minorHAnsi" w:cstheme="minorHAnsi"/>
          <w:iCs/>
          <w:sz w:val="24"/>
          <w:lang w:eastAsia="x-none"/>
        </w:rPr>
        <w:t>6</w:t>
      </w:r>
      <w:r w:rsidR="002D68B8" w:rsidRPr="00D34F23">
        <w:rPr>
          <w:rFonts w:asciiTheme="minorHAnsi" w:hAnsiTheme="minorHAnsi" w:cstheme="minorHAnsi"/>
          <w:iCs/>
          <w:sz w:val="24"/>
          <w:lang w:val="x-none" w:eastAsia="x-none"/>
        </w:rPr>
        <w:t>.1)-</w:t>
      </w:r>
      <w:r w:rsidR="00B47BAE" w:rsidRPr="00D34F23">
        <w:rPr>
          <w:rFonts w:asciiTheme="minorHAnsi" w:hAnsiTheme="minorHAnsi" w:cstheme="minorHAnsi"/>
          <w:iCs/>
          <w:sz w:val="24"/>
          <w:lang w:eastAsia="x-none"/>
        </w:rPr>
        <w:t>3</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Pr="00D34F23">
        <w:rPr>
          <w:rFonts w:asciiTheme="minorHAnsi" w:hAnsiTheme="minorHAnsi" w:cstheme="minorHAnsi"/>
          <w:iCs/>
          <w:sz w:val="24"/>
          <w:lang w:val="x-none" w:eastAsia="x-none"/>
        </w:rPr>
        <w:t>.</w:t>
      </w:r>
    </w:p>
    <w:p w14:paraId="39E6608B" w14:textId="77777777" w:rsidR="005A547A" w:rsidRPr="00D34F23" w:rsidRDefault="00A578D4"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rPr>
        <w:t>Zamawiający żąda wskazania przez Wykonawcę w „Formularzu oferty” części zamówienia, których wykonanie zamierza powierzyć podwykonawcom, i podania przez Wykonawcę firm (nazw) podwykonawców, o ile są znane na etapie składania ofert</w:t>
      </w:r>
      <w:r w:rsidRPr="00D34F23">
        <w:rPr>
          <w:rFonts w:asciiTheme="minorHAnsi" w:hAnsiTheme="minorHAnsi" w:cstheme="minorHAnsi"/>
          <w:iCs/>
          <w:sz w:val="24"/>
        </w:rPr>
        <w:t xml:space="preserve">. </w:t>
      </w:r>
      <w:r w:rsidRPr="00D34F23">
        <w:rPr>
          <w:rFonts w:asciiTheme="minorHAnsi" w:hAnsiTheme="minorHAnsi" w:cstheme="minorHAnsi"/>
          <w:sz w:val="24"/>
        </w:rPr>
        <w:t>Zamawiający zaleca podanie kwoty lub procentowego udziału zlecanego zakresu zamówienia w stosunku do całości zamówienia, który ma być powierzony podwykonawcy. Wskazanie niniejszego nastąpi w „Formularzu oferty”.</w:t>
      </w:r>
    </w:p>
    <w:p w14:paraId="56129993" w14:textId="739F84E1" w:rsidR="005A547A" w:rsidRPr="00D34F23" w:rsidRDefault="005A547A" w:rsidP="00ED0AB4">
      <w:pPr>
        <w:pStyle w:val="Akapitzlist"/>
        <w:numPr>
          <w:ilvl w:val="0"/>
          <w:numId w:val="18"/>
        </w:numPr>
        <w:spacing w:after="0" w:line="276" w:lineRule="auto"/>
        <w:ind w:left="993"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Zasady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dalszych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realizacji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zawarte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zostały</w:t>
      </w:r>
      <w:r w:rsidR="00901F1F" w:rsidRPr="00D34F23">
        <w:rPr>
          <w:rFonts w:asciiTheme="minorHAnsi" w:hAnsiTheme="minorHAnsi" w:cstheme="minorHAnsi"/>
          <w:iCs/>
          <w:sz w:val="24"/>
          <w:lang w:val="x-none" w:eastAsia="x-none"/>
        </w:rPr>
        <w:t xml:space="preserve"> </w:t>
      </w:r>
      <w:r w:rsidR="00834220" w:rsidRPr="00D34F23">
        <w:rPr>
          <w:rFonts w:asciiTheme="minorHAnsi" w:hAnsiTheme="minorHAnsi" w:cstheme="minorHAnsi"/>
          <w:iCs/>
          <w:sz w:val="24"/>
          <w:lang w:val="x-none" w:eastAsia="x-none"/>
        </w:rPr>
        <w:t xml:space="preserve">we </w:t>
      </w:r>
      <w:r w:rsidR="00834220" w:rsidRPr="00D34F23">
        <w:rPr>
          <w:rFonts w:asciiTheme="minorHAnsi" w:hAnsiTheme="minorHAnsi" w:cstheme="minorHAnsi"/>
          <w:iCs/>
          <w:sz w:val="24"/>
          <w:lang w:eastAsia="x-none"/>
        </w:rPr>
        <w:t>W</w:t>
      </w:r>
      <w:r w:rsidR="004379AA" w:rsidRPr="00D34F23">
        <w:rPr>
          <w:rFonts w:asciiTheme="minorHAnsi" w:hAnsiTheme="minorHAnsi" w:cstheme="minorHAnsi"/>
          <w:iCs/>
          <w:sz w:val="24"/>
          <w:lang w:val="x-none" w:eastAsia="x-none"/>
        </w:rPr>
        <w:t>zorze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umowy</w:t>
      </w:r>
      <w:r w:rsidR="00834220" w:rsidRPr="00D34F23">
        <w:rPr>
          <w:rFonts w:asciiTheme="minorHAnsi" w:hAnsiTheme="minorHAnsi" w:cstheme="minorHAnsi"/>
          <w:iCs/>
          <w:sz w:val="24"/>
          <w:lang w:eastAsia="x-none"/>
        </w:rPr>
        <w:t xml:space="preserve"> - III części SIWZ</w:t>
      </w:r>
      <w:r w:rsidRPr="00D34F23">
        <w:rPr>
          <w:rFonts w:asciiTheme="minorHAnsi" w:hAnsiTheme="minorHAnsi" w:cstheme="minorHAnsi"/>
          <w:iCs/>
          <w:sz w:val="24"/>
          <w:lang w:val="x-none" w:eastAsia="x-none"/>
        </w:rPr>
        <w:t>.</w:t>
      </w:r>
    </w:p>
    <w:p w14:paraId="229A7784" w14:textId="77777777" w:rsidR="00012D6A" w:rsidRPr="00D34F23" w:rsidRDefault="005A547A" w:rsidP="00ED0AB4">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pozostaje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pełni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odpowiedzialny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stosunku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zlecone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podwykonawstwa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części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p>
    <w:p w14:paraId="4B5631B2" w14:textId="77777777" w:rsidR="005A547A" w:rsidRPr="00D34F23" w:rsidRDefault="005A547A" w:rsidP="00ED0AB4">
      <w:pPr>
        <w:pStyle w:val="Nowy2"/>
        <w:keepNext w:val="0"/>
        <w:keepLines w:val="0"/>
        <w:suppressAutoHyphens w:val="0"/>
        <w:spacing w:line="276" w:lineRule="auto"/>
      </w:pPr>
      <w:r w:rsidRPr="00D34F23">
        <w:t>Informacja</w:t>
      </w:r>
      <w:r w:rsidR="00901F1F" w:rsidRPr="00D34F23">
        <w:t xml:space="preserve"> </w:t>
      </w:r>
      <w:r w:rsidRPr="00D34F23">
        <w:t>dla</w:t>
      </w:r>
      <w:r w:rsidR="00901F1F" w:rsidRPr="00D34F23">
        <w:t xml:space="preserve"> </w:t>
      </w:r>
      <w:r w:rsidRPr="00D34F23">
        <w:t>Wykonawców</w:t>
      </w:r>
      <w:r w:rsidR="00901F1F" w:rsidRPr="00D34F23">
        <w:t xml:space="preserve"> </w:t>
      </w:r>
      <w:r w:rsidRPr="00D34F23">
        <w:t>wspólnie</w:t>
      </w:r>
      <w:r w:rsidR="00901F1F" w:rsidRPr="00D34F23">
        <w:t xml:space="preserve"> </w:t>
      </w:r>
      <w:r w:rsidRPr="00D34F23">
        <w:t>ubiegających</w:t>
      </w:r>
      <w:r w:rsidR="00901F1F" w:rsidRPr="00D34F23">
        <w:t xml:space="preserve"> </w:t>
      </w:r>
      <w:r w:rsidRPr="00D34F23">
        <w:t>się</w:t>
      </w:r>
      <w:r w:rsidR="00901F1F" w:rsidRPr="00D34F23">
        <w:t xml:space="preserve"> </w:t>
      </w:r>
      <w:r w:rsidRPr="00D34F23">
        <w:t>o</w:t>
      </w:r>
      <w:r w:rsidR="00901F1F" w:rsidRPr="00D34F23">
        <w:t xml:space="preserve"> </w:t>
      </w:r>
      <w:r w:rsidRPr="00D34F23">
        <w:t>udzielenie</w:t>
      </w:r>
      <w:r w:rsidR="00901F1F" w:rsidRPr="00D34F23">
        <w:t xml:space="preserve"> </w:t>
      </w:r>
      <w:r w:rsidRPr="00D34F23">
        <w:t>zamówienia</w:t>
      </w:r>
      <w:r w:rsidR="00901F1F" w:rsidRPr="00D34F23">
        <w:t xml:space="preserve"> </w:t>
      </w:r>
      <w:r w:rsidRPr="00D34F23">
        <w:t>(w</w:t>
      </w:r>
      <w:r w:rsidR="00901F1F" w:rsidRPr="00D34F23">
        <w:t xml:space="preserve"> </w:t>
      </w:r>
      <w:r w:rsidRPr="00D34F23">
        <w:t>tym:</w:t>
      </w:r>
      <w:r w:rsidR="00901F1F" w:rsidRPr="00D34F23">
        <w:t xml:space="preserve"> </w:t>
      </w:r>
      <w:r w:rsidRPr="00D34F23">
        <w:t>członkowie</w:t>
      </w:r>
      <w:r w:rsidR="00901F1F" w:rsidRPr="00D34F23">
        <w:t xml:space="preserve"> </w:t>
      </w:r>
      <w:r w:rsidRPr="00D34F23">
        <w:t>konsorcjum,</w:t>
      </w:r>
      <w:r w:rsidR="00901F1F" w:rsidRPr="00D34F23">
        <w:t xml:space="preserve"> </w:t>
      </w:r>
      <w:r w:rsidRPr="00D34F23">
        <w:t>wspólnicy</w:t>
      </w:r>
      <w:r w:rsidR="00901F1F" w:rsidRPr="00D34F23">
        <w:t xml:space="preserve"> </w:t>
      </w:r>
      <w:r w:rsidRPr="00D34F23">
        <w:t>spółki</w:t>
      </w:r>
      <w:r w:rsidR="00901F1F" w:rsidRPr="00D34F23">
        <w:t xml:space="preserve"> </w:t>
      </w:r>
      <w:r w:rsidRPr="00D34F23">
        <w:t>cywilnej)</w:t>
      </w:r>
    </w:p>
    <w:p w14:paraId="44BD4E42" w14:textId="77777777" w:rsidR="00CD2303" w:rsidRPr="00D34F23" w:rsidRDefault="00012D6A" w:rsidP="00ED0AB4">
      <w:pPr>
        <w:pStyle w:val="Akapitzlist"/>
        <w:numPr>
          <w:ilvl w:val="0"/>
          <w:numId w:val="20"/>
        </w:numPr>
        <w:spacing w:after="0" w:line="276" w:lineRule="auto"/>
        <w:ind w:left="993" w:right="-1" w:hanging="720"/>
        <w:jc w:val="both"/>
        <w:rPr>
          <w:rFonts w:asciiTheme="minorHAnsi" w:hAnsiTheme="minorHAnsi" w:cstheme="minorHAnsi"/>
          <w:b/>
          <w:iCs/>
          <w:sz w:val="24"/>
          <w:u w:val="single"/>
          <w:lang w:eastAsia="x-none"/>
        </w:rPr>
      </w:pP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mogą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ubiegać</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takim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ustanawiają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pełnomocnika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reprezentowania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albo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reprezentowania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zawarcia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umowy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sprawie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publicznego.</w:t>
      </w:r>
      <w:r w:rsidR="00901F1F" w:rsidRPr="00D34F23">
        <w:rPr>
          <w:rFonts w:asciiTheme="minorHAnsi" w:hAnsiTheme="minorHAnsi" w:cstheme="minorHAnsi"/>
          <w:iCs/>
          <w:sz w:val="24"/>
          <w:lang w:val="x-none" w:eastAsia="x-none"/>
        </w:rPr>
        <w:t xml:space="preserve"> </w:t>
      </w:r>
      <w:r w:rsidR="00CD2303" w:rsidRPr="00D34F23">
        <w:rPr>
          <w:rFonts w:asciiTheme="minorHAnsi" w:hAnsiTheme="minorHAnsi" w:cstheme="minorHAnsi"/>
          <w:b/>
          <w:iCs/>
          <w:sz w:val="24"/>
          <w:u w:val="single"/>
          <w:lang w:val="x-none" w:eastAsia="x-none"/>
        </w:rPr>
        <w:t>Pełnomocnictwo</w:t>
      </w:r>
      <w:r w:rsidR="00CD2303" w:rsidRPr="00D34F23">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w:t>
      </w:r>
      <w:r w:rsidR="00CD2303" w:rsidRPr="00D34F23">
        <w:rPr>
          <w:rFonts w:asciiTheme="minorHAnsi" w:hAnsiTheme="minorHAnsi" w:cstheme="minorHAnsi"/>
          <w:b/>
          <w:iCs/>
          <w:sz w:val="24"/>
          <w:u w:val="single"/>
          <w:lang w:eastAsia="x-none"/>
        </w:rPr>
        <w:lastRenderedPageBreak/>
        <w:t>dokumentem na podstawie art. 97 § 2 Prawa o notariacie (Dz. U. 2019 r., poz. 540 ze zm.).</w:t>
      </w:r>
    </w:p>
    <w:p w14:paraId="2D701697" w14:textId="77777777" w:rsidR="00CD2303" w:rsidRPr="00D34F23" w:rsidRDefault="00CD2303" w:rsidP="00ED0AB4">
      <w:pPr>
        <w:pStyle w:val="Akapitzlist"/>
        <w:spacing w:line="276" w:lineRule="auto"/>
        <w:ind w:left="993" w:right="-1"/>
        <w:rPr>
          <w:rFonts w:asciiTheme="minorHAnsi" w:hAnsiTheme="minorHAnsi" w:cstheme="minorHAnsi"/>
          <w:b/>
          <w:iCs/>
          <w:u w:val="single"/>
          <w:lang w:eastAsia="x-none"/>
        </w:rPr>
      </w:pPr>
    </w:p>
    <w:p w14:paraId="401F65D0" w14:textId="77777777" w:rsidR="00CD2303" w:rsidRPr="00D34F23" w:rsidRDefault="00CD2303" w:rsidP="00ED0AB4">
      <w:pPr>
        <w:pStyle w:val="Akapitzlist"/>
        <w:spacing w:after="0" w:line="276" w:lineRule="auto"/>
        <w:ind w:left="993" w:right="-1"/>
        <w:jc w:val="both"/>
        <w:rPr>
          <w:rFonts w:asciiTheme="minorHAnsi" w:hAnsiTheme="minorHAnsi" w:cstheme="minorHAnsi"/>
          <w:b/>
          <w:iCs/>
          <w:sz w:val="24"/>
          <w:u w:val="single"/>
          <w:lang w:eastAsia="x-none"/>
        </w:rPr>
      </w:pPr>
      <w:r w:rsidRPr="00D34F23">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 540 ze zm.).</w:t>
      </w:r>
    </w:p>
    <w:p w14:paraId="34B2A6C5" w14:textId="77777777" w:rsidR="00131398" w:rsidRPr="00D34F23" w:rsidRDefault="00131398" w:rsidP="00ED0AB4">
      <w:pPr>
        <w:pStyle w:val="Akapitzlist"/>
        <w:spacing w:after="0" w:line="276" w:lineRule="auto"/>
        <w:ind w:left="993" w:right="-1"/>
        <w:jc w:val="both"/>
        <w:rPr>
          <w:rFonts w:asciiTheme="minorHAnsi" w:hAnsiTheme="minorHAnsi" w:cstheme="minorHAnsi"/>
          <w:b/>
          <w:iCs/>
          <w:sz w:val="24"/>
          <w:u w:val="single"/>
          <w:lang w:eastAsia="x-none"/>
        </w:rPr>
      </w:pPr>
    </w:p>
    <w:p w14:paraId="0F91B6EE" w14:textId="44E815BB" w:rsidR="00012D6A" w:rsidRPr="00D34F23" w:rsidRDefault="00012D6A" w:rsidP="00ED0AB4">
      <w:pPr>
        <w:pStyle w:val="Akapitzlist"/>
        <w:numPr>
          <w:ilvl w:val="0"/>
          <w:numId w:val="20"/>
        </w:numPr>
        <w:spacing w:after="0" w:line="276" w:lineRule="auto"/>
        <w:ind w:left="993" w:right="-1" w:hanging="720"/>
        <w:jc w:val="both"/>
        <w:rPr>
          <w:rFonts w:asciiTheme="minorHAnsi" w:hAnsiTheme="minorHAnsi" w:cstheme="minorHAnsi"/>
          <w:iCs/>
          <w:strike/>
          <w:sz w:val="24"/>
          <w:lang w:val="x-none" w:eastAsia="x-none"/>
        </w:rPr>
      </w:pPr>
      <w:r w:rsidRPr="00D34F23">
        <w:rPr>
          <w:rFonts w:asciiTheme="minorHAnsi" w:hAnsiTheme="minorHAnsi" w:cstheme="minorHAnsi"/>
          <w:iCs/>
          <w:sz w:val="24"/>
          <w:lang w:val="x-none" w:eastAsia="x-none"/>
        </w:rPr>
        <w:t>W</w:t>
      </w:r>
      <w:r w:rsidR="00E26540" w:rsidRPr="00D34F23">
        <w:rPr>
          <w:rFonts w:asciiTheme="minorHAnsi" w:hAnsiTheme="minorHAnsi" w:cstheme="minorHAnsi"/>
          <w:iCs/>
          <w:sz w:val="24"/>
          <w:lang w:eastAsia="x-none"/>
        </w:rPr>
        <w:t xml:space="preserve"> przypadku Wykonawców wspólnie ubiegających się o udzielenie zamówienia, żaden z nich nie może podlegać wykluczeniu z postępowania z powodów, o których</w:t>
      </w:r>
      <w:r w:rsidR="00A30A6C" w:rsidRPr="00D34F23">
        <w:rPr>
          <w:rFonts w:asciiTheme="minorHAnsi" w:hAnsiTheme="minorHAnsi" w:cstheme="minorHAnsi"/>
          <w:iCs/>
          <w:sz w:val="24"/>
          <w:lang w:eastAsia="x-none"/>
        </w:rPr>
        <w:t xml:space="preserve"> mowa w art. 24 ust. 1</w:t>
      </w:r>
      <w:r w:rsidR="00E26540" w:rsidRPr="00D34F23">
        <w:rPr>
          <w:rFonts w:asciiTheme="minorHAnsi" w:hAnsiTheme="minorHAnsi" w:cstheme="minorHAnsi"/>
          <w:iCs/>
          <w:sz w:val="24"/>
          <w:lang w:eastAsia="x-none"/>
        </w:rPr>
        <w:t xml:space="preserve"> ustawy Pzp, natomiast spełnianie warunków udziału w postępowaniu Wykonawcy wykazuj</w:t>
      </w:r>
      <w:r w:rsidR="007F15F1" w:rsidRPr="00D34F23">
        <w:rPr>
          <w:rFonts w:asciiTheme="minorHAnsi" w:hAnsiTheme="minorHAnsi" w:cstheme="minorHAnsi"/>
          <w:iCs/>
          <w:sz w:val="24"/>
          <w:lang w:eastAsia="x-none"/>
        </w:rPr>
        <w:t>ą zgodnie z pkt. 10.2. IDW</w:t>
      </w:r>
      <w:r w:rsidR="00D34290" w:rsidRPr="00D34F23">
        <w:rPr>
          <w:rFonts w:asciiTheme="minorHAnsi" w:hAnsiTheme="minorHAnsi" w:cstheme="minorHAnsi"/>
          <w:iCs/>
          <w:sz w:val="24"/>
          <w:lang w:eastAsia="x-none"/>
        </w:rPr>
        <w:t xml:space="preserve"> – odpowiednio</w:t>
      </w:r>
      <w:r w:rsidR="000E370A" w:rsidRPr="00D34F23">
        <w:rPr>
          <w:rFonts w:asciiTheme="minorHAnsi" w:hAnsiTheme="minorHAnsi" w:cstheme="minorHAnsi"/>
          <w:iCs/>
          <w:sz w:val="24"/>
          <w:lang w:eastAsia="x-none"/>
        </w:rPr>
        <w:t xml:space="preserve"> dla wybranej części zamówienia.</w:t>
      </w:r>
      <w:r w:rsidR="00E26540" w:rsidRPr="00D34F23">
        <w:rPr>
          <w:rFonts w:asciiTheme="minorHAnsi" w:hAnsiTheme="minorHAnsi" w:cstheme="minorHAnsi"/>
          <w:iCs/>
          <w:sz w:val="24"/>
          <w:lang w:eastAsia="x-none"/>
        </w:rPr>
        <w:t xml:space="preserve"> W przypadku braku spełnienia warunków udziału w postępowaniu przez Wykonawców wspólnie ubiegających się o udzielenie zamówienia, Wykonawcy podlegają wykluczeniu z postępowania z powodu o którym mowa w art. 24 ust. 1 pkt 12 ustawy</w:t>
      </w:r>
      <w:r w:rsidR="001033E5" w:rsidRPr="00D34F23">
        <w:rPr>
          <w:rFonts w:asciiTheme="minorHAnsi" w:hAnsiTheme="minorHAnsi" w:cstheme="minorHAnsi"/>
          <w:b/>
          <w:iCs/>
          <w:sz w:val="24"/>
          <w:lang w:eastAsia="x-none"/>
        </w:rPr>
        <w:t>.</w:t>
      </w:r>
      <w:r w:rsidR="001033E5" w:rsidRPr="00D34F23">
        <w:rPr>
          <w:rFonts w:asciiTheme="minorHAnsi" w:hAnsiTheme="minorHAnsi" w:cstheme="minorHAnsi"/>
          <w:iCs/>
          <w:sz w:val="24"/>
          <w:lang w:eastAsia="x-none"/>
        </w:rPr>
        <w:t xml:space="preserve"> </w:t>
      </w:r>
    </w:p>
    <w:p w14:paraId="64237E2F" w14:textId="77777777" w:rsidR="00012D6A" w:rsidRPr="00D34F23" w:rsidRDefault="00012D6A" w:rsidP="00ED0AB4">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C076A3" w:rsidRPr="00D34F23">
        <w:rPr>
          <w:rFonts w:asciiTheme="minorHAnsi" w:hAnsiTheme="minorHAnsi" w:cstheme="minorHAnsi"/>
          <w:iCs/>
          <w:sz w:val="24"/>
          <w:lang w:val="x-none" w:eastAsia="x-none"/>
        </w:rPr>
        <w:t>1</w:t>
      </w:r>
      <w:r w:rsidR="00C076A3"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każdy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ubiegających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podstaw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zakresie,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każdy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wykazuje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00D34290" w:rsidRPr="00D34F23">
        <w:rPr>
          <w:rFonts w:asciiTheme="minorHAnsi" w:hAnsiTheme="minorHAnsi" w:cstheme="minorHAnsi"/>
          <w:iCs/>
          <w:sz w:val="24"/>
          <w:lang w:eastAsia="x-none"/>
        </w:rPr>
        <w:br/>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p>
    <w:p w14:paraId="40ACB3FB" w14:textId="77777777" w:rsidR="00012D6A" w:rsidRPr="00D34F23" w:rsidRDefault="00012D6A" w:rsidP="00ED0AB4">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celu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potwierdzenia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podstaw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wykluczenia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art.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24</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ustawy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052FB1" w:rsidRPr="00D34F23">
        <w:rPr>
          <w:rFonts w:asciiTheme="minorHAnsi" w:hAnsiTheme="minorHAnsi" w:cstheme="minorHAnsi"/>
          <w:iCs/>
          <w:sz w:val="24"/>
          <w:lang w:eastAsia="x-none"/>
        </w:rPr>
        <w:t xml:space="preserve"> odpowiednio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C076A3" w:rsidRPr="00D34F23">
        <w:rPr>
          <w:rFonts w:asciiTheme="minorHAnsi" w:hAnsiTheme="minorHAnsi" w:cstheme="minorHAnsi"/>
          <w:iCs/>
          <w:sz w:val="24"/>
          <w:lang w:eastAsia="x-none"/>
        </w:rPr>
        <w:t>0</w:t>
      </w:r>
      <w:r w:rsidRPr="00D34F23">
        <w:rPr>
          <w:rFonts w:asciiTheme="minorHAnsi" w:hAnsiTheme="minorHAnsi" w:cstheme="minorHAnsi"/>
          <w:iCs/>
          <w:sz w:val="24"/>
          <w:lang w:val="x-none" w:eastAsia="x-none"/>
        </w:rPr>
        <w:t>.2</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każdy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ubiegających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zobowiązany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jest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złożenia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u w:val="single"/>
          <w:lang w:val="x-none" w:eastAsia="x-none"/>
        </w:rPr>
        <w:t>na</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wezwanie</w:t>
      </w:r>
      <w:r w:rsidR="00901F1F" w:rsidRPr="00D34F23">
        <w:rPr>
          <w:rFonts w:asciiTheme="minorHAnsi" w:hAnsiTheme="minorHAnsi" w:cstheme="minorHAnsi"/>
          <w:iCs/>
          <w:sz w:val="24"/>
          <w:u w:val="single"/>
          <w:lang w:val="x-none" w:eastAsia="x-none"/>
        </w:rPr>
        <w:t xml:space="preserve"> </w:t>
      </w:r>
      <w:r w:rsidRPr="00D34F23">
        <w:rPr>
          <w:rFonts w:asciiTheme="minorHAnsi" w:hAnsiTheme="minorHAnsi" w:cstheme="minorHAnsi"/>
          <w:iCs/>
          <w:sz w:val="24"/>
          <w:u w:val="single"/>
          <w:lang w:val="x-none" w:eastAsia="x-none"/>
        </w:rPr>
        <w:t>Zamawiającego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dokumentów</w:t>
      </w:r>
      <w:r w:rsidR="00CD2303" w:rsidRPr="00D34F23">
        <w:rPr>
          <w:rFonts w:asciiTheme="minorHAnsi" w:hAnsiTheme="minorHAnsi" w:cstheme="minorHAnsi"/>
          <w:iCs/>
          <w:sz w:val="24"/>
          <w:lang w:eastAsia="x-none"/>
        </w:rPr>
        <w:t xml:space="preserve"> lub oświadczeń</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C076A3" w:rsidRPr="00D34F23">
        <w:rPr>
          <w:rFonts w:asciiTheme="minorHAnsi" w:hAnsiTheme="minorHAnsi" w:cstheme="minorHAnsi"/>
          <w:iCs/>
          <w:sz w:val="24"/>
          <w:lang w:val="x-none" w:eastAsia="x-none"/>
        </w:rPr>
        <w:t>1</w:t>
      </w:r>
      <w:r w:rsidR="00C076A3"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w:t>
      </w:r>
      <w:r w:rsidR="001B4452" w:rsidRPr="00D34F23">
        <w:rPr>
          <w:rFonts w:asciiTheme="minorHAnsi" w:hAnsiTheme="minorHAnsi" w:cstheme="minorHAnsi"/>
          <w:iCs/>
          <w:sz w:val="24"/>
          <w:lang w:eastAsia="x-none"/>
        </w:rPr>
        <w:t>6</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odpowiednich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dokumentów</w:t>
      </w:r>
      <w:r w:rsidR="00CD2303" w:rsidRPr="00D34F23">
        <w:rPr>
          <w:rFonts w:asciiTheme="minorHAnsi" w:hAnsiTheme="minorHAnsi" w:cstheme="minorHAnsi"/>
          <w:iCs/>
          <w:sz w:val="24"/>
          <w:lang w:eastAsia="x-none"/>
        </w:rPr>
        <w:t xml:space="preserve"> lub oświadczeń</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00C076A3" w:rsidRPr="00D34F23">
        <w:rPr>
          <w:rFonts w:asciiTheme="minorHAnsi" w:hAnsiTheme="minorHAnsi" w:cstheme="minorHAnsi"/>
          <w:iCs/>
          <w:sz w:val="24"/>
          <w:lang w:val="x-none" w:eastAsia="x-none"/>
        </w:rPr>
        <w:t>1</w:t>
      </w:r>
      <w:r w:rsidR="00C076A3"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w:t>
      </w:r>
      <w:r w:rsidR="001B4452" w:rsidRPr="00D34F23">
        <w:rPr>
          <w:rFonts w:asciiTheme="minorHAnsi" w:hAnsiTheme="minorHAnsi" w:cstheme="minorHAnsi"/>
          <w:iCs/>
          <w:sz w:val="24"/>
          <w:lang w:eastAsia="x-none"/>
        </w:rPr>
        <w:t>7</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zakresie,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wykazuje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spełnianie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warunków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udziału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postępowaniu.</w:t>
      </w:r>
    </w:p>
    <w:p w14:paraId="3C817508" w14:textId="77777777" w:rsidR="00012D6A" w:rsidRPr="00D34F23" w:rsidRDefault="00012D6A" w:rsidP="00ED0AB4">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przypadku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oświadczenie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przynależności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braku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przynależności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samej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grupy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kapitałowej,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którym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mowa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pkt.</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1</w:t>
      </w:r>
      <w:r w:rsidR="00F84219" w:rsidRPr="00D34F23">
        <w:rPr>
          <w:rFonts w:asciiTheme="minorHAnsi" w:hAnsiTheme="minorHAnsi" w:cstheme="minorHAnsi"/>
          <w:iCs/>
          <w:sz w:val="24"/>
          <w:lang w:eastAsia="x-none"/>
        </w:rPr>
        <w:t>1</w:t>
      </w:r>
      <w:r w:rsidRPr="00D34F23">
        <w:rPr>
          <w:rFonts w:asciiTheme="minorHAnsi" w:hAnsiTheme="minorHAnsi" w:cstheme="minorHAnsi"/>
          <w:iCs/>
          <w:sz w:val="24"/>
          <w:lang w:val="x-none" w:eastAsia="x-none"/>
        </w:rPr>
        <w:t>.</w:t>
      </w:r>
      <w:r w:rsidR="001B4452" w:rsidRPr="00D34F23">
        <w:rPr>
          <w:rFonts w:asciiTheme="minorHAnsi" w:hAnsiTheme="minorHAnsi" w:cstheme="minorHAnsi"/>
          <w:iCs/>
          <w:sz w:val="24"/>
          <w:lang w:eastAsia="x-none"/>
        </w:rPr>
        <w:t>4</w:t>
      </w:r>
      <w:r w:rsidRPr="00D34F23">
        <w:rPr>
          <w:rFonts w:asciiTheme="minorHAnsi" w:hAnsiTheme="minorHAnsi" w:cstheme="minorHAnsi"/>
          <w:iCs/>
          <w:sz w:val="24"/>
          <w:lang w:val="x-none" w:eastAsia="x-none"/>
        </w:rPr>
        <w:t>.</w:t>
      </w:r>
      <w:r w:rsidR="00901F1F" w:rsidRPr="00D34F23">
        <w:rPr>
          <w:rFonts w:asciiTheme="minorHAnsi" w:hAnsiTheme="minorHAnsi" w:cstheme="minorHAnsi"/>
          <w:iCs/>
          <w:sz w:val="24"/>
          <w:lang w:val="x-none"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każdy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Wykonawców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wspólnie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ubiegających</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udzielenie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zamówienia.</w:t>
      </w:r>
    </w:p>
    <w:p w14:paraId="4D738D5F" w14:textId="77777777" w:rsidR="005F3696" w:rsidRPr="00D34F23" w:rsidRDefault="005F3696" w:rsidP="00ED0AB4">
      <w:pPr>
        <w:pStyle w:val="Akapitzlist"/>
        <w:spacing w:after="0" w:line="276" w:lineRule="auto"/>
        <w:ind w:left="993" w:right="-286"/>
        <w:jc w:val="both"/>
        <w:rPr>
          <w:rFonts w:asciiTheme="minorHAnsi" w:hAnsiTheme="minorHAnsi" w:cstheme="minorHAnsi"/>
          <w:iCs/>
          <w:sz w:val="24"/>
          <w:lang w:val="x-none" w:eastAsia="x-none"/>
        </w:rPr>
      </w:pPr>
    </w:p>
    <w:p w14:paraId="65034AB4" w14:textId="77777777" w:rsidR="003F4A0C" w:rsidRPr="00D34F23" w:rsidRDefault="00012D6A" w:rsidP="00ED0AB4">
      <w:pPr>
        <w:pStyle w:val="Nowy2"/>
        <w:keepNext w:val="0"/>
        <w:keepLines w:val="0"/>
        <w:suppressAutoHyphens w:val="0"/>
        <w:spacing w:line="276" w:lineRule="auto"/>
      </w:pPr>
      <w:r w:rsidRPr="00D34F23">
        <w:t>Informacje</w:t>
      </w:r>
      <w:r w:rsidR="00901F1F" w:rsidRPr="00D34F23">
        <w:t xml:space="preserve"> </w:t>
      </w:r>
      <w:r w:rsidRPr="00D34F23">
        <w:t>o</w:t>
      </w:r>
      <w:r w:rsidR="00901F1F" w:rsidRPr="00D34F23">
        <w:t xml:space="preserve"> </w:t>
      </w:r>
      <w:r w:rsidRPr="00D34F23">
        <w:t>sposobie</w:t>
      </w:r>
      <w:r w:rsidR="00901F1F" w:rsidRPr="00D34F23">
        <w:t xml:space="preserve"> </w:t>
      </w:r>
      <w:r w:rsidRPr="00D34F23">
        <w:t>porozumiewania</w:t>
      </w:r>
      <w:r w:rsidR="00901F1F" w:rsidRPr="00D34F23">
        <w:t xml:space="preserve"> </w:t>
      </w:r>
      <w:r w:rsidRPr="00D34F23">
        <w:t>się</w:t>
      </w:r>
      <w:r w:rsidR="00901F1F" w:rsidRPr="00D34F23">
        <w:t xml:space="preserve"> </w:t>
      </w:r>
      <w:r w:rsidRPr="00D34F23">
        <w:t>Zamawiającego</w:t>
      </w:r>
      <w:r w:rsidR="00901F1F" w:rsidRPr="00D34F23">
        <w:t xml:space="preserve"> </w:t>
      </w:r>
      <w:r w:rsidRPr="00D34F23">
        <w:t>z</w:t>
      </w:r>
      <w:r w:rsidR="00901F1F" w:rsidRPr="00D34F23">
        <w:t xml:space="preserve"> </w:t>
      </w:r>
      <w:r w:rsidRPr="00D34F23">
        <w:t>Wykonawcami</w:t>
      </w:r>
      <w:r w:rsidR="00901F1F" w:rsidRPr="00D34F23">
        <w:t xml:space="preserve"> </w:t>
      </w:r>
      <w:r w:rsidRPr="00D34F23">
        <w:t>oraz</w:t>
      </w:r>
      <w:r w:rsidR="00901F1F" w:rsidRPr="00D34F23">
        <w:t xml:space="preserve"> </w:t>
      </w:r>
      <w:r w:rsidRPr="00D34F23">
        <w:t>przekazywania</w:t>
      </w:r>
      <w:r w:rsidR="00901F1F" w:rsidRPr="00D34F23">
        <w:t xml:space="preserve"> </w:t>
      </w:r>
      <w:r w:rsidRPr="00D34F23">
        <w:t>oświadczeń</w:t>
      </w:r>
      <w:r w:rsidR="00901F1F" w:rsidRPr="00D34F23">
        <w:t xml:space="preserve"> </w:t>
      </w:r>
      <w:r w:rsidRPr="00D34F23">
        <w:t>lub</w:t>
      </w:r>
      <w:r w:rsidR="00901F1F" w:rsidRPr="00D34F23">
        <w:t xml:space="preserve"> </w:t>
      </w:r>
      <w:r w:rsidRPr="00D34F23">
        <w:t>dokumentów,</w:t>
      </w:r>
      <w:r w:rsidR="00901F1F" w:rsidRPr="00D34F23">
        <w:t xml:space="preserve"> </w:t>
      </w:r>
      <w:r w:rsidRPr="00D34F23">
        <w:t>a</w:t>
      </w:r>
      <w:r w:rsidR="00901F1F" w:rsidRPr="00D34F23">
        <w:t xml:space="preserve"> </w:t>
      </w:r>
      <w:r w:rsidRPr="00D34F23">
        <w:t>także</w:t>
      </w:r>
      <w:r w:rsidR="00901F1F" w:rsidRPr="00D34F23">
        <w:t xml:space="preserve"> </w:t>
      </w:r>
      <w:r w:rsidRPr="00D34F23">
        <w:t>wskazanie</w:t>
      </w:r>
      <w:r w:rsidR="00901F1F" w:rsidRPr="00D34F23">
        <w:t xml:space="preserve"> </w:t>
      </w:r>
      <w:r w:rsidRPr="00D34F23">
        <w:t>osób</w:t>
      </w:r>
      <w:r w:rsidR="00901F1F" w:rsidRPr="00D34F23">
        <w:t xml:space="preserve"> </w:t>
      </w:r>
      <w:r w:rsidRPr="00D34F23">
        <w:t>uprawnionych</w:t>
      </w:r>
      <w:r w:rsidR="00901F1F" w:rsidRPr="00D34F23">
        <w:t xml:space="preserve"> </w:t>
      </w:r>
      <w:r w:rsidRPr="00D34F23">
        <w:t>do</w:t>
      </w:r>
      <w:r w:rsidR="00901F1F" w:rsidRPr="00D34F23">
        <w:t xml:space="preserve"> </w:t>
      </w:r>
      <w:r w:rsidRPr="00D34F23">
        <w:t>porozumiewania</w:t>
      </w:r>
      <w:r w:rsidR="00901F1F" w:rsidRPr="00D34F23">
        <w:t xml:space="preserve"> </w:t>
      </w:r>
      <w:r w:rsidRPr="00D34F23">
        <w:t>się</w:t>
      </w:r>
      <w:r w:rsidR="00901F1F" w:rsidRPr="00D34F23">
        <w:t xml:space="preserve"> </w:t>
      </w:r>
      <w:r w:rsidRPr="00D34F23">
        <w:t>z</w:t>
      </w:r>
      <w:r w:rsidR="00901F1F" w:rsidRPr="00D34F23">
        <w:t xml:space="preserve"> </w:t>
      </w:r>
      <w:r w:rsidRPr="00D34F23">
        <w:t>Wykonawcami</w:t>
      </w:r>
    </w:p>
    <w:p w14:paraId="11E6948F" w14:textId="609E7546" w:rsidR="001B4452" w:rsidRPr="00D34F23" w:rsidRDefault="00131398"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Os</w:t>
      </w:r>
      <w:r w:rsidR="001B4452" w:rsidRPr="00D34F23">
        <w:rPr>
          <w:rFonts w:asciiTheme="minorHAnsi" w:hAnsiTheme="minorHAnsi" w:cstheme="minorHAnsi"/>
          <w:iCs/>
          <w:sz w:val="24"/>
          <w:lang w:eastAsia="x-none"/>
        </w:rPr>
        <w:t>obami uprawnionymi do kontaktu z Wykonawcami są:</w:t>
      </w:r>
    </w:p>
    <w:p w14:paraId="58242B63" w14:textId="31B54E9C" w:rsidR="002E5289" w:rsidRPr="00D34F23" w:rsidRDefault="002E5289" w:rsidP="00ED0AB4">
      <w:pPr>
        <w:pStyle w:val="Akapitzlist"/>
        <w:numPr>
          <w:ilvl w:val="0"/>
          <w:numId w:val="40"/>
        </w:numPr>
        <w:spacing w:line="276" w:lineRule="auto"/>
        <w:rPr>
          <w:rFonts w:asciiTheme="minorHAnsi" w:hAnsiTheme="minorHAnsi" w:cstheme="minorHAnsi"/>
          <w:iCs/>
          <w:sz w:val="24"/>
          <w:lang w:eastAsia="x-none"/>
        </w:rPr>
      </w:pPr>
      <w:r w:rsidRPr="00D34F23">
        <w:rPr>
          <w:rFonts w:asciiTheme="minorHAnsi" w:hAnsiTheme="minorHAnsi" w:cstheme="minorHAnsi"/>
          <w:iCs/>
          <w:sz w:val="24"/>
          <w:lang w:eastAsia="x-none"/>
        </w:rPr>
        <w:t>Pani Daria Pietrzak, tel. +48 62 7635670;</w:t>
      </w:r>
    </w:p>
    <w:p w14:paraId="55DDF48F" w14:textId="1F854854" w:rsidR="001B4452" w:rsidRPr="00D34F23" w:rsidRDefault="002E5289" w:rsidP="00ED0AB4">
      <w:pPr>
        <w:pStyle w:val="Akapitzlist"/>
        <w:numPr>
          <w:ilvl w:val="0"/>
          <w:numId w:val="40"/>
        </w:numPr>
        <w:spacing w:line="276" w:lineRule="auto"/>
        <w:contextualSpacing/>
        <w:rPr>
          <w:rFonts w:asciiTheme="minorHAnsi" w:hAnsiTheme="minorHAnsi" w:cstheme="minorHAnsi"/>
          <w:iCs/>
          <w:sz w:val="24"/>
          <w:lang w:eastAsia="x-none"/>
        </w:rPr>
      </w:pPr>
      <w:r w:rsidRPr="00D34F23">
        <w:rPr>
          <w:rFonts w:asciiTheme="minorHAnsi" w:hAnsiTheme="minorHAnsi" w:cstheme="minorHAnsi"/>
          <w:iCs/>
          <w:sz w:val="24"/>
          <w:lang w:eastAsia="x-none"/>
        </w:rPr>
        <w:t>Pani Magdalena Poroś, tel. +48 62 7635671.</w:t>
      </w:r>
    </w:p>
    <w:p w14:paraId="6451B65E" w14:textId="77777777"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u w:val="single"/>
          <w:lang w:eastAsia="x-none"/>
        </w:rPr>
      </w:pPr>
      <w:r w:rsidRPr="00D34F23">
        <w:rPr>
          <w:rFonts w:asciiTheme="minorHAnsi" w:hAnsiTheme="minorHAnsi" w:cstheme="minorHAnsi"/>
          <w:iCs/>
          <w:sz w:val="24"/>
          <w:lang w:eastAsia="x-none"/>
        </w:rPr>
        <w:lastRenderedPageBreak/>
        <w:t xml:space="preserve">Postępowanie prowadzone jest w języku polskim wyłącznie w formie elektronicznej przy użyciu środków komunikacji elektronicznej za pośrednictwem Platformy Zakupowej dostępnej pod adresem: </w:t>
      </w:r>
    </w:p>
    <w:p w14:paraId="2DCE27B0" w14:textId="77777777" w:rsidR="001B4452" w:rsidRPr="00D34F23" w:rsidRDefault="00873F06" w:rsidP="00ED0AB4">
      <w:pPr>
        <w:pStyle w:val="Akapitzlist"/>
        <w:spacing w:line="276" w:lineRule="auto"/>
        <w:ind w:left="993"/>
        <w:contextualSpacing/>
        <w:jc w:val="both"/>
        <w:rPr>
          <w:rFonts w:asciiTheme="minorHAnsi" w:hAnsiTheme="minorHAnsi" w:cstheme="minorHAnsi"/>
          <w:iCs/>
          <w:sz w:val="24"/>
          <w:lang w:eastAsia="x-none"/>
        </w:rPr>
      </w:pPr>
      <w:hyperlink r:id="rId13" w:history="1">
        <w:r w:rsidR="001B4452" w:rsidRPr="00D34F23">
          <w:rPr>
            <w:rStyle w:val="Hipercze"/>
            <w:rFonts w:asciiTheme="minorHAnsi" w:hAnsiTheme="minorHAnsi" w:cstheme="minorHAnsi"/>
            <w:iCs/>
            <w:sz w:val="24"/>
            <w:lang w:eastAsia="x-none"/>
          </w:rPr>
          <w:t>https://platformazakupowa.pl/pn/czystemiasto</w:t>
        </w:r>
      </w:hyperlink>
      <w:r w:rsidR="001B4452" w:rsidRPr="00D34F23">
        <w:rPr>
          <w:rFonts w:asciiTheme="minorHAnsi" w:hAnsiTheme="minorHAnsi" w:cstheme="minorHAnsi"/>
          <w:iCs/>
          <w:sz w:val="24"/>
          <w:lang w:eastAsia="x-none"/>
        </w:rPr>
        <w:t>. Korespondencja kierowana do Zamawiającego w sposób inny niż na adres podany powyżej nie będzie rozpatrywana.</w:t>
      </w:r>
    </w:p>
    <w:p w14:paraId="58D56839" w14:textId="1B80519C"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w:t>
      </w:r>
      <w:r w:rsidRPr="00D34F23">
        <w:rPr>
          <w:rFonts w:asciiTheme="minorHAnsi" w:hAnsiTheme="minorHAnsi" w:cstheme="minorHAnsi"/>
          <w:b/>
          <w:iCs/>
          <w:sz w:val="24"/>
          <w:lang w:eastAsia="x-none"/>
        </w:rPr>
        <w:t>kliknięcie przycisku „Wyślij</w:t>
      </w:r>
      <w:r w:rsidR="00737575" w:rsidRPr="00D34F23">
        <w:rPr>
          <w:rFonts w:asciiTheme="minorHAnsi" w:hAnsiTheme="minorHAnsi" w:cstheme="minorHAnsi"/>
          <w:b/>
          <w:iCs/>
          <w:sz w:val="24"/>
          <w:lang w:eastAsia="x-none"/>
        </w:rPr>
        <w:t xml:space="preserve"> </w:t>
      </w:r>
      <w:r w:rsidRPr="00D34F23">
        <w:rPr>
          <w:rFonts w:asciiTheme="minorHAnsi" w:hAnsiTheme="minorHAnsi" w:cstheme="minorHAnsi"/>
          <w:b/>
          <w:iCs/>
          <w:sz w:val="24"/>
          <w:lang w:eastAsia="x-none"/>
        </w:rPr>
        <w:t>wiadomość”</w:t>
      </w:r>
      <w:r w:rsidRPr="00D34F23">
        <w:rPr>
          <w:rFonts w:asciiTheme="minorHAnsi" w:hAnsiTheme="minorHAnsi" w:cstheme="minorHAnsi"/>
          <w:iCs/>
          <w:sz w:val="24"/>
          <w:lang w:eastAsia="x-none"/>
        </w:rPr>
        <w:t xml:space="preserve"> po których pojawi się komunikat, że wiadomość została wysłana do Zamawiającego.</w:t>
      </w:r>
    </w:p>
    <w:p w14:paraId="0E0C3205" w14:textId="77777777" w:rsidR="001B4452" w:rsidRPr="00D34F23" w:rsidRDefault="001B4452" w:rsidP="00ED0AB4">
      <w:pPr>
        <w:pStyle w:val="Akapitzlist"/>
        <w:spacing w:line="276" w:lineRule="auto"/>
        <w:ind w:left="993"/>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Dokumenty elektroniczne, oświadczenia elektroniczne lub elektroniczne kopie dokumentów lub oświadczeń składane są przez Wykonawcę za pośrednictwem platformy poprzez kliknięcie przycisku  ,,Wyślij wiadomość’’ - jako załączniki.</w:t>
      </w:r>
    </w:p>
    <w:p w14:paraId="04E79F18" w14:textId="77777777"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F14D0" w14:textId="52E65FBD"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Zam</w:t>
      </w:r>
      <w:r w:rsidR="00A449A6" w:rsidRPr="00D34F23">
        <w:rPr>
          <w:rFonts w:asciiTheme="minorHAnsi" w:hAnsiTheme="minorHAnsi" w:cstheme="minorHAnsi"/>
          <w:iCs/>
          <w:sz w:val="24"/>
          <w:lang w:eastAsia="x-none"/>
        </w:rPr>
        <w:t>awiający, zgodnie z § 3 ust. 3 r</w:t>
      </w:r>
      <w:r w:rsidRPr="00D34F23">
        <w:rPr>
          <w:rFonts w:asciiTheme="minorHAnsi" w:hAnsiTheme="minorHAnsi" w:cstheme="minorHAnsi"/>
          <w:iCs/>
          <w:sz w:val="24"/>
          <w:lang w:eastAsia="x-none"/>
        </w:rPr>
        <w:t>ozporządzenia Prezesa Rady Ministrów w sprawie użycia środków komunikacji elektronicznej w postępowaniu o udzielenie zamówienia publicznego oraz udostępnienia i przechowywania dokumentów elektronicznych (Dz. U</w:t>
      </w:r>
      <w:r w:rsidR="00A449A6" w:rsidRPr="00D34F23">
        <w:rPr>
          <w:rFonts w:asciiTheme="minorHAnsi" w:hAnsiTheme="minorHAnsi" w:cstheme="minorHAnsi"/>
          <w:iCs/>
          <w:sz w:val="24"/>
          <w:lang w:eastAsia="x-none"/>
        </w:rPr>
        <w:t>. z 2017 r. poz. 1320; dalej: „r</w:t>
      </w:r>
      <w:r w:rsidRPr="00D34F23">
        <w:rPr>
          <w:rFonts w:asciiTheme="minorHAnsi" w:hAnsiTheme="minorHAnsi" w:cstheme="minorHAnsi"/>
          <w:iCs/>
          <w:sz w:val="24"/>
          <w:lang w:eastAsia="x-none"/>
        </w:rPr>
        <w:t>ozporządzenie w sprawie środków komunikacji”), określa niezbędne wymagania sprzętowo - aplikacyjne umożliwiające pracę na Platformie Zakupowej, tj.:</w:t>
      </w:r>
    </w:p>
    <w:p w14:paraId="575E5923" w14:textId="77777777" w:rsidR="001B4452" w:rsidRPr="00D34F23" w:rsidRDefault="001B4452" w:rsidP="00ED0AB4">
      <w:pPr>
        <w:pStyle w:val="Akapitzlist"/>
        <w:numPr>
          <w:ilvl w:val="0"/>
          <w:numId w:val="41"/>
        </w:numPr>
        <w:spacing w:line="276" w:lineRule="auto"/>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stały dostęp do sieci Internet o gwarantowanej przepustowości nie mniejszej niż 512 kb/s,</w:t>
      </w:r>
    </w:p>
    <w:p w14:paraId="598E6AEE" w14:textId="77777777" w:rsidR="001B4452" w:rsidRPr="00D34F23" w:rsidRDefault="001B4452" w:rsidP="00ED0AB4">
      <w:pPr>
        <w:pStyle w:val="Akapitzlist"/>
        <w:numPr>
          <w:ilvl w:val="0"/>
          <w:numId w:val="41"/>
        </w:numPr>
        <w:spacing w:line="276" w:lineRule="auto"/>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komputer klasy PC lub MAC, o następującej konfiguracji: pamięć min. 2 GB Ram, procesor Intel IV 2 GHZ lub jego nowsza wersja, jeden z systemów operacyjnych - MS Windows 7, Mac Os x 10 </w:t>
      </w:r>
      <w:r w:rsidR="001B5A2A" w:rsidRPr="00D34F23">
        <w:rPr>
          <w:rFonts w:asciiTheme="minorHAnsi" w:hAnsiTheme="minorHAnsi" w:cstheme="minorHAnsi"/>
          <w:iCs/>
          <w:sz w:val="24"/>
          <w:lang w:eastAsia="x-none"/>
        </w:rPr>
        <w:t>4, Linux, lub ich nowsze wersje,</w:t>
      </w:r>
    </w:p>
    <w:p w14:paraId="47A916C9" w14:textId="77777777" w:rsidR="001B4452" w:rsidRPr="00D34F23" w:rsidRDefault="001B4452" w:rsidP="00ED0AB4">
      <w:pPr>
        <w:pStyle w:val="Akapitzlist"/>
        <w:numPr>
          <w:ilvl w:val="0"/>
          <w:numId w:val="41"/>
        </w:numPr>
        <w:spacing w:line="276" w:lineRule="auto"/>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zainstalowana dowolna przeglądarka internetowa, w przypadku Internet Explorer minimalnie wersja 10 0.,</w:t>
      </w:r>
    </w:p>
    <w:p w14:paraId="3CDBED31" w14:textId="77777777" w:rsidR="001B4452" w:rsidRPr="00D34F23" w:rsidRDefault="001B4452" w:rsidP="00ED0AB4">
      <w:pPr>
        <w:pStyle w:val="Akapitzlist"/>
        <w:numPr>
          <w:ilvl w:val="0"/>
          <w:numId w:val="41"/>
        </w:numPr>
        <w:spacing w:line="276" w:lineRule="auto"/>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włączona obsługa JavaScript,</w:t>
      </w:r>
    </w:p>
    <w:p w14:paraId="5C275846" w14:textId="77777777" w:rsidR="001B4452" w:rsidRPr="00D34F23" w:rsidRDefault="001B4452" w:rsidP="00ED0AB4">
      <w:pPr>
        <w:pStyle w:val="Akapitzlist"/>
        <w:numPr>
          <w:ilvl w:val="0"/>
          <w:numId w:val="41"/>
        </w:numPr>
        <w:spacing w:line="276" w:lineRule="auto"/>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zainstalowany program Adobe Acrobat Reader, lub inny obsługujący format plików .pdf.</w:t>
      </w:r>
    </w:p>
    <w:p w14:paraId="7D3483BD" w14:textId="3D2DCBD7"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b/>
          <w:iCs/>
          <w:sz w:val="24"/>
          <w:lang w:eastAsia="x-none"/>
        </w:rPr>
      </w:pPr>
      <w:r w:rsidRPr="00D34F23">
        <w:rPr>
          <w:rFonts w:asciiTheme="minorHAnsi" w:hAnsiTheme="minorHAnsi" w:cstheme="minorHAnsi"/>
          <w:b/>
          <w:iCs/>
          <w:sz w:val="24"/>
          <w:lang w:eastAsia="x-none"/>
        </w:rPr>
        <w:t>Zalecane formaty przesyłanych danych, tj. plików o wielkości do 75 MB</w:t>
      </w:r>
      <w:r w:rsidR="00172E8E" w:rsidRPr="00D34F23">
        <w:rPr>
          <w:rFonts w:asciiTheme="minorHAnsi" w:hAnsiTheme="minorHAnsi" w:cstheme="minorHAnsi"/>
          <w:b/>
          <w:iCs/>
          <w:sz w:val="24"/>
          <w:lang w:eastAsia="x-none"/>
        </w:rPr>
        <w:t xml:space="preserve">. </w:t>
      </w:r>
      <w:r w:rsidRPr="00D34F23">
        <w:rPr>
          <w:rFonts w:asciiTheme="minorHAnsi" w:hAnsiTheme="minorHAnsi" w:cstheme="minorHAnsi"/>
          <w:b/>
          <w:iCs/>
          <w:sz w:val="24"/>
          <w:lang w:eastAsia="x-none"/>
        </w:rPr>
        <w:t>Zalecany  format: .pdf.</w:t>
      </w:r>
    </w:p>
    <w:p w14:paraId="62AED5C8" w14:textId="77777777" w:rsidR="001B4452" w:rsidRPr="00D34F23" w:rsidRDefault="001B4452" w:rsidP="00ED0AB4">
      <w:pPr>
        <w:pStyle w:val="Akapitzlist"/>
        <w:numPr>
          <w:ilvl w:val="0"/>
          <w:numId w:val="21"/>
        </w:numPr>
        <w:spacing w:line="276" w:lineRule="auto"/>
        <w:ind w:left="993" w:hanging="709"/>
        <w:contextualSpacing/>
        <w:rPr>
          <w:rFonts w:asciiTheme="minorHAnsi" w:hAnsiTheme="minorHAnsi" w:cstheme="minorHAnsi"/>
          <w:iCs/>
          <w:sz w:val="24"/>
          <w:lang w:eastAsia="x-none"/>
        </w:rPr>
      </w:pPr>
      <w:r w:rsidRPr="00D34F23">
        <w:rPr>
          <w:rFonts w:asciiTheme="minorHAnsi" w:hAnsiTheme="minorHAnsi" w:cstheme="minorHAnsi"/>
          <w:iCs/>
          <w:sz w:val="24"/>
          <w:lang w:eastAsia="x-none"/>
        </w:rPr>
        <w:t>Zalecany format kwalifikowanego podpisu elektronicznego:</w:t>
      </w:r>
    </w:p>
    <w:p w14:paraId="684C37B0" w14:textId="77777777" w:rsidR="001B4452" w:rsidRPr="00D34F23" w:rsidRDefault="001B4452" w:rsidP="00ED0AB4">
      <w:pPr>
        <w:pStyle w:val="Akapitzlist"/>
        <w:numPr>
          <w:ilvl w:val="0"/>
          <w:numId w:val="42"/>
        </w:numPr>
        <w:spacing w:line="276" w:lineRule="auto"/>
        <w:contextualSpacing/>
        <w:rPr>
          <w:rFonts w:asciiTheme="minorHAnsi" w:hAnsiTheme="minorHAnsi" w:cstheme="minorHAnsi"/>
          <w:iCs/>
          <w:sz w:val="24"/>
          <w:lang w:eastAsia="x-none"/>
        </w:rPr>
      </w:pPr>
      <w:r w:rsidRPr="00D34F23">
        <w:rPr>
          <w:rFonts w:asciiTheme="minorHAnsi" w:hAnsiTheme="minorHAnsi" w:cstheme="minorHAnsi"/>
          <w:iCs/>
          <w:sz w:val="24"/>
          <w:lang w:eastAsia="x-none"/>
        </w:rPr>
        <w:lastRenderedPageBreak/>
        <w:t>dokumenty w formacie .pdf zaleca się podpisywać formatem PAdES;</w:t>
      </w:r>
    </w:p>
    <w:p w14:paraId="4F015991" w14:textId="77777777" w:rsidR="001B4452" w:rsidRPr="00D34F23" w:rsidRDefault="001B4452" w:rsidP="00ED0AB4">
      <w:pPr>
        <w:pStyle w:val="Akapitzlist"/>
        <w:numPr>
          <w:ilvl w:val="0"/>
          <w:numId w:val="42"/>
        </w:numPr>
        <w:spacing w:line="276" w:lineRule="auto"/>
        <w:contextualSpacing/>
        <w:rPr>
          <w:rFonts w:asciiTheme="minorHAnsi" w:hAnsiTheme="minorHAnsi" w:cstheme="minorHAnsi"/>
          <w:iCs/>
          <w:sz w:val="24"/>
          <w:lang w:eastAsia="x-none"/>
        </w:rPr>
      </w:pPr>
      <w:r w:rsidRPr="00D34F23">
        <w:rPr>
          <w:rFonts w:asciiTheme="minorHAnsi" w:hAnsiTheme="minorHAnsi" w:cstheme="minorHAnsi"/>
          <w:iCs/>
          <w:sz w:val="24"/>
          <w:lang w:eastAsia="x-none"/>
        </w:rPr>
        <w:t>dopuszcza się podpisanie dokumentów w formacie innym niż .pdf, wtedy zaleca się użyć formatu XAdES.</w:t>
      </w:r>
    </w:p>
    <w:p w14:paraId="01D5E878" w14:textId="77777777" w:rsidR="001B4452"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4">
        <w:r w:rsidRPr="00D34F23">
          <w:rPr>
            <w:rStyle w:val="Hipercze"/>
            <w:rFonts w:asciiTheme="minorHAnsi" w:hAnsiTheme="minorHAnsi" w:cstheme="minorHAnsi"/>
            <w:iCs/>
            <w:color w:val="auto"/>
            <w:sz w:val="24"/>
            <w:lang w:eastAsia="x-none"/>
          </w:rPr>
          <w:t xml:space="preserve"> </w:t>
        </w:r>
      </w:hyperlink>
      <w:hyperlink r:id="rId15">
        <w:r w:rsidRPr="00D34F23">
          <w:rPr>
            <w:rStyle w:val="Hipercze"/>
            <w:rFonts w:asciiTheme="minorHAnsi" w:hAnsiTheme="minorHAnsi" w:cstheme="minorHAnsi"/>
            <w:iCs/>
            <w:color w:val="auto"/>
            <w:sz w:val="24"/>
            <w:lang w:eastAsia="x-none"/>
          </w:rPr>
          <w:t>https://platformazakupowa.pl/strona/1-regulamin</w:t>
        </w:r>
      </w:hyperlink>
      <w:r w:rsidRPr="00D34F23">
        <w:rPr>
          <w:rFonts w:asciiTheme="minorHAnsi" w:hAnsiTheme="minorHAnsi" w:cstheme="minorHAnsi"/>
          <w:iCs/>
          <w:sz w:val="24"/>
          <w:lang w:eastAsia="x-none"/>
        </w:rPr>
        <w:t xml:space="preserve"> w zakładce „Regulamin" oraz uznaje go za wiążący.</w:t>
      </w:r>
    </w:p>
    <w:p w14:paraId="06440070" w14:textId="77777777" w:rsidR="005F3696" w:rsidRPr="00D34F23" w:rsidRDefault="001B4452" w:rsidP="00ED0AB4">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24C7929C" w14:textId="77777777" w:rsidR="00737575" w:rsidRPr="00D34F23" w:rsidRDefault="00737575" w:rsidP="00ED0AB4">
      <w:pPr>
        <w:pStyle w:val="Akapitzlist"/>
        <w:spacing w:line="276" w:lineRule="auto"/>
        <w:ind w:left="993"/>
        <w:contextualSpacing/>
        <w:jc w:val="both"/>
        <w:rPr>
          <w:rFonts w:asciiTheme="minorHAnsi" w:hAnsiTheme="minorHAnsi" w:cstheme="minorHAnsi"/>
          <w:iCs/>
          <w:sz w:val="24"/>
          <w:lang w:eastAsia="x-none"/>
        </w:rPr>
      </w:pPr>
    </w:p>
    <w:p w14:paraId="7854F5E3" w14:textId="28B074F1" w:rsidR="00C54CB0" w:rsidRPr="00D34F23" w:rsidRDefault="00DB3DDB" w:rsidP="00ED0AB4">
      <w:pPr>
        <w:pStyle w:val="Nowy2"/>
        <w:keepNext w:val="0"/>
        <w:keepLines w:val="0"/>
        <w:suppressAutoHyphens w:val="0"/>
        <w:spacing w:line="276" w:lineRule="auto"/>
      </w:pPr>
      <w:r w:rsidRPr="00D34F23">
        <w:t>Wadium</w:t>
      </w:r>
    </w:p>
    <w:p w14:paraId="05BE9175"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53A2A21B"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0E807EBC"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4EF78CB8"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2EB13D98"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44B14ECC"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7382DA80"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2B341AFD"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4E2E1DDA"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4FD31FD5"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4E0BBDAF" w14:textId="77777777" w:rsidR="00DB3DDB" w:rsidRPr="00D34F23" w:rsidRDefault="00DB3DDB"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631B2EEB" w14:textId="71791AF3" w:rsidR="001B5A2A" w:rsidRPr="00D34F23" w:rsidRDefault="001B4452" w:rsidP="00ED0AB4">
      <w:pPr>
        <w:pStyle w:val="Nowy3"/>
        <w:keepLines w:val="0"/>
      </w:pPr>
      <w:r w:rsidRPr="00D34F23">
        <w:t xml:space="preserve">Wykonawca zobowiązany jest do wniesienia wadium przed upływem terminu składania ofert </w:t>
      </w:r>
      <w:r w:rsidR="001B5A2A" w:rsidRPr="00D34F23">
        <w:t>w następujących kwotach, odpowiednio</w:t>
      </w:r>
      <w:r w:rsidR="00E10FB2" w:rsidRPr="00D34F23">
        <w:t xml:space="preserve"> </w:t>
      </w:r>
      <w:r w:rsidR="001B5A2A" w:rsidRPr="00D34F23">
        <w:t>dla wybranej części zamówienia</w:t>
      </w:r>
      <w:r w:rsidR="00E10FB2" w:rsidRPr="00D34F23">
        <w:t xml:space="preserve"> (Zadania):</w:t>
      </w:r>
    </w:p>
    <w:p w14:paraId="24E3D6A6" w14:textId="296D4C46" w:rsidR="001B4452" w:rsidRPr="00D34F23" w:rsidRDefault="00B47BAE" w:rsidP="00ED0AB4">
      <w:pPr>
        <w:pStyle w:val="Akapitzlist"/>
        <w:numPr>
          <w:ilvl w:val="2"/>
          <w:numId w:val="6"/>
        </w:numPr>
        <w:spacing w:line="276" w:lineRule="auto"/>
        <w:ind w:left="993" w:firstLine="0"/>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24</w:t>
      </w:r>
      <w:r w:rsidR="00A41D38" w:rsidRPr="00D34F23">
        <w:rPr>
          <w:rFonts w:asciiTheme="minorHAnsi" w:hAnsiTheme="minorHAnsi" w:cstheme="minorHAnsi"/>
          <w:iCs/>
          <w:sz w:val="24"/>
          <w:lang w:eastAsia="x-none"/>
        </w:rPr>
        <w:t xml:space="preserve"> </w:t>
      </w:r>
      <w:r w:rsidR="00395F75" w:rsidRPr="00D34F23">
        <w:rPr>
          <w:rFonts w:asciiTheme="minorHAnsi" w:hAnsiTheme="minorHAnsi" w:cstheme="minorHAnsi"/>
          <w:iCs/>
          <w:sz w:val="24"/>
          <w:lang w:eastAsia="x-none"/>
        </w:rPr>
        <w:t>000 zł</w:t>
      </w:r>
      <w:r w:rsidR="00E10FB2" w:rsidRPr="00D34F23">
        <w:rPr>
          <w:rFonts w:asciiTheme="minorHAnsi" w:hAnsiTheme="minorHAnsi" w:cstheme="minorHAnsi"/>
          <w:iCs/>
          <w:sz w:val="24"/>
          <w:lang w:eastAsia="x-none"/>
        </w:rPr>
        <w:t xml:space="preserve"> (słownie: </w:t>
      </w:r>
      <w:r w:rsidRPr="00D34F23">
        <w:rPr>
          <w:rFonts w:asciiTheme="minorHAnsi" w:hAnsiTheme="minorHAnsi" w:cstheme="minorHAnsi"/>
          <w:iCs/>
          <w:sz w:val="24"/>
          <w:lang w:eastAsia="x-none"/>
        </w:rPr>
        <w:t xml:space="preserve">dwadzieścia cztery tysiące </w:t>
      </w:r>
      <w:r w:rsidR="00E10FB2" w:rsidRPr="00D34F23">
        <w:rPr>
          <w:rFonts w:asciiTheme="minorHAnsi" w:hAnsiTheme="minorHAnsi" w:cstheme="minorHAnsi"/>
          <w:iCs/>
          <w:sz w:val="24"/>
          <w:lang w:eastAsia="x-none"/>
        </w:rPr>
        <w:t xml:space="preserve">złotych 00/100) – dotyczy </w:t>
      </w:r>
      <w:r w:rsidR="00A41D38" w:rsidRPr="00D34F23">
        <w:rPr>
          <w:rFonts w:asciiTheme="minorHAnsi" w:hAnsiTheme="minorHAnsi" w:cstheme="minorHAnsi"/>
          <w:iCs/>
          <w:sz w:val="24"/>
          <w:lang w:eastAsia="x-none"/>
        </w:rPr>
        <w:t xml:space="preserve">Zadania </w:t>
      </w:r>
      <w:r w:rsidR="00E10FB2" w:rsidRPr="00D34F23">
        <w:rPr>
          <w:rFonts w:asciiTheme="minorHAnsi" w:hAnsiTheme="minorHAnsi" w:cstheme="minorHAnsi"/>
          <w:iCs/>
          <w:sz w:val="24"/>
          <w:lang w:eastAsia="x-none"/>
        </w:rPr>
        <w:t>nr 1,</w:t>
      </w:r>
    </w:p>
    <w:p w14:paraId="2984E0BA" w14:textId="3760E1DB" w:rsidR="00E10FB2" w:rsidRPr="00D34F23" w:rsidRDefault="00B47BAE" w:rsidP="00ED0AB4">
      <w:pPr>
        <w:pStyle w:val="Akapitzlist"/>
        <w:numPr>
          <w:ilvl w:val="2"/>
          <w:numId w:val="6"/>
        </w:numPr>
        <w:spacing w:line="276" w:lineRule="auto"/>
        <w:ind w:left="993" w:firstLine="0"/>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9</w:t>
      </w:r>
      <w:r w:rsidR="00395F75" w:rsidRPr="00D34F23">
        <w:rPr>
          <w:rFonts w:asciiTheme="minorHAnsi" w:hAnsiTheme="minorHAnsi" w:cstheme="minorHAnsi"/>
          <w:iCs/>
          <w:sz w:val="24"/>
          <w:lang w:eastAsia="x-none"/>
        </w:rPr>
        <w:t> 000 zł</w:t>
      </w:r>
      <w:r w:rsidR="00E10FB2" w:rsidRPr="00D34F23">
        <w:rPr>
          <w:rFonts w:asciiTheme="minorHAnsi" w:hAnsiTheme="minorHAnsi" w:cstheme="minorHAnsi"/>
          <w:iCs/>
          <w:sz w:val="24"/>
          <w:lang w:eastAsia="x-none"/>
        </w:rPr>
        <w:t xml:space="preserve"> (słownie: </w:t>
      </w:r>
      <w:r w:rsidRPr="00D34F23">
        <w:rPr>
          <w:rFonts w:asciiTheme="minorHAnsi" w:hAnsiTheme="minorHAnsi" w:cstheme="minorHAnsi"/>
          <w:iCs/>
          <w:sz w:val="24"/>
          <w:lang w:eastAsia="x-none"/>
        </w:rPr>
        <w:t>dziewięć</w:t>
      </w:r>
      <w:r w:rsidR="00A41D38" w:rsidRPr="00D34F23">
        <w:rPr>
          <w:rFonts w:asciiTheme="minorHAnsi" w:hAnsiTheme="minorHAnsi" w:cstheme="minorHAnsi"/>
          <w:iCs/>
          <w:sz w:val="24"/>
          <w:lang w:eastAsia="x-none"/>
        </w:rPr>
        <w:t xml:space="preserve"> tysięcy </w:t>
      </w:r>
      <w:r w:rsidR="00E10FB2" w:rsidRPr="00D34F23">
        <w:rPr>
          <w:rFonts w:asciiTheme="minorHAnsi" w:hAnsiTheme="minorHAnsi" w:cstheme="minorHAnsi"/>
          <w:iCs/>
          <w:sz w:val="24"/>
          <w:lang w:eastAsia="x-none"/>
        </w:rPr>
        <w:t>złotyc</w:t>
      </w:r>
      <w:r w:rsidR="00395F75" w:rsidRPr="00D34F23">
        <w:rPr>
          <w:rFonts w:asciiTheme="minorHAnsi" w:hAnsiTheme="minorHAnsi" w:cstheme="minorHAnsi"/>
          <w:iCs/>
          <w:sz w:val="24"/>
          <w:lang w:eastAsia="x-none"/>
        </w:rPr>
        <w:t>h 00/100) – dotyczy</w:t>
      </w:r>
      <w:r w:rsidR="00A41D38" w:rsidRPr="00D34F23">
        <w:rPr>
          <w:rFonts w:asciiTheme="minorHAnsi" w:hAnsiTheme="minorHAnsi" w:cstheme="minorHAnsi"/>
          <w:iCs/>
          <w:sz w:val="24"/>
          <w:lang w:eastAsia="x-none"/>
        </w:rPr>
        <w:t xml:space="preserve"> Zadania </w:t>
      </w:r>
      <w:r w:rsidR="00395F75" w:rsidRPr="00D34F23">
        <w:rPr>
          <w:rFonts w:asciiTheme="minorHAnsi" w:hAnsiTheme="minorHAnsi" w:cstheme="minorHAnsi"/>
          <w:iCs/>
          <w:sz w:val="24"/>
          <w:lang w:eastAsia="x-none"/>
        </w:rPr>
        <w:t xml:space="preserve">nr </w:t>
      </w:r>
      <w:r w:rsidR="00A41D38" w:rsidRPr="00D34F23">
        <w:rPr>
          <w:rFonts w:asciiTheme="minorHAnsi" w:hAnsiTheme="minorHAnsi" w:cstheme="minorHAnsi"/>
          <w:iCs/>
          <w:sz w:val="24"/>
          <w:lang w:eastAsia="x-none"/>
        </w:rPr>
        <w:t>2</w:t>
      </w:r>
      <w:r w:rsidR="00395F75" w:rsidRPr="00D34F23">
        <w:rPr>
          <w:rFonts w:asciiTheme="minorHAnsi" w:hAnsiTheme="minorHAnsi" w:cstheme="minorHAnsi"/>
          <w:iCs/>
          <w:sz w:val="24"/>
          <w:lang w:eastAsia="x-none"/>
        </w:rPr>
        <w:t>.</w:t>
      </w:r>
    </w:p>
    <w:p w14:paraId="3668B39E" w14:textId="557B0260" w:rsidR="003F32C6" w:rsidRPr="00D34F23" w:rsidRDefault="003F32C6" w:rsidP="00ED0AB4">
      <w:pPr>
        <w:pStyle w:val="Akapitzlist"/>
        <w:spacing w:line="276" w:lineRule="auto"/>
        <w:ind w:left="709"/>
        <w:contextualSpacing/>
        <w:jc w:val="both"/>
        <w:rPr>
          <w:rFonts w:asciiTheme="minorHAnsi" w:hAnsiTheme="minorHAnsi" w:cstheme="minorHAnsi"/>
          <w:i/>
          <w:iCs/>
          <w:sz w:val="24"/>
          <w:lang w:val="x-none" w:eastAsia="x-none"/>
        </w:rPr>
      </w:pPr>
      <w:r w:rsidRPr="00D34F23">
        <w:rPr>
          <w:rFonts w:asciiTheme="minorHAnsi" w:hAnsiTheme="minorHAnsi" w:cstheme="minorHAnsi"/>
          <w:i/>
          <w:iCs/>
          <w:sz w:val="24"/>
          <w:lang w:val="x-none" w:eastAsia="x-none"/>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69ADFC56" w14:textId="77777777"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Formę wniesienia wadium wybiera Wykonawca spośród przewidzianych w art. 45 ust. 6 ustawy.</w:t>
      </w:r>
    </w:p>
    <w:p w14:paraId="52B654FE" w14:textId="2062D854"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 xml:space="preserve">Wadium w pieniądzu należy wnieść przelewem na następujący rachunek Zamawiającego: 86 1020 2212 0000 5302 0280 7360 z dopiskiem: „Wadium, nr sprawy </w:t>
      </w:r>
      <w:r w:rsidR="00B47BAE" w:rsidRPr="00D34F23">
        <w:rPr>
          <w:rFonts w:asciiTheme="minorHAnsi" w:hAnsiTheme="minorHAnsi" w:cstheme="minorHAnsi"/>
          <w:iCs/>
          <w:sz w:val="24"/>
          <w:lang w:eastAsia="x-none"/>
        </w:rPr>
        <w:t>UA.271.1.5.2020</w:t>
      </w:r>
      <w:r w:rsidR="00E10FB2" w:rsidRPr="00D34F23">
        <w:rPr>
          <w:rFonts w:asciiTheme="minorHAnsi" w:hAnsiTheme="minorHAnsi" w:cstheme="minorHAnsi"/>
          <w:iCs/>
          <w:sz w:val="24"/>
          <w:lang w:eastAsia="x-none"/>
        </w:rPr>
        <w:t>, Zadanie nr ….</w:t>
      </w:r>
      <w:r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eastAsia="x-none"/>
        </w:rPr>
        <w:t>Do oferty należy dołączyć potwierdzenie wykonania przelewu na wskazane konto Zamawiającego.</w:t>
      </w:r>
    </w:p>
    <w:p w14:paraId="37E787BD" w14:textId="17817633"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 xml:space="preserve">Gwarancja wadialna w formie niepieniężnej winna być złożona w postaci elektronicznej i podpisana kwalifikowanym podpisem elektronicznym pod rygorem nieważności. </w:t>
      </w:r>
      <w:r w:rsidRPr="00D34F23">
        <w:rPr>
          <w:rFonts w:asciiTheme="minorHAnsi" w:hAnsiTheme="minorHAnsi" w:cstheme="minorHAnsi"/>
          <w:iCs/>
          <w:sz w:val="24"/>
          <w:u w:val="single"/>
          <w:lang w:eastAsia="x-none"/>
        </w:rPr>
        <w:t>Nie dopuszcza się składania gwarancji wadialnej niepieniężnej w formie pisemnej.</w:t>
      </w:r>
    </w:p>
    <w:p w14:paraId="484F33FA" w14:textId="1FD2E7E3" w:rsidR="001B4452" w:rsidRPr="00D34F23" w:rsidRDefault="001B4452" w:rsidP="00ED0AB4">
      <w:pPr>
        <w:pStyle w:val="Akapitzlist"/>
        <w:spacing w:line="276" w:lineRule="auto"/>
        <w:ind w:left="992"/>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 xml:space="preserve">Pod pojęciem wniesienia </w:t>
      </w:r>
      <w:r w:rsidRPr="00D34F23">
        <w:rPr>
          <w:rFonts w:asciiTheme="minorHAnsi" w:hAnsiTheme="minorHAnsi" w:cstheme="minorHAnsi"/>
          <w:iCs/>
          <w:sz w:val="24"/>
          <w:lang w:eastAsia="x-none"/>
        </w:rPr>
        <w:t xml:space="preserve">gwarancji wadialnej formie niepieniężnej </w:t>
      </w:r>
      <w:r w:rsidRPr="00D34F23">
        <w:rPr>
          <w:rFonts w:asciiTheme="minorHAnsi" w:hAnsiTheme="minorHAnsi" w:cstheme="minorHAnsi"/>
          <w:iCs/>
          <w:sz w:val="24"/>
          <w:lang w:val="x-none" w:eastAsia="x-none"/>
        </w:rPr>
        <w:t xml:space="preserve">w postaci elektronicznej </w:t>
      </w:r>
      <w:r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 xml:space="preserve">rozumie się </w:t>
      </w:r>
      <w:r w:rsidR="00F236D0" w:rsidRPr="00D34F23">
        <w:rPr>
          <w:rFonts w:asciiTheme="minorHAnsi" w:hAnsiTheme="minorHAnsi" w:cstheme="minorHAnsi"/>
          <w:iCs/>
          <w:sz w:val="24"/>
          <w:lang w:eastAsia="x-none"/>
        </w:rPr>
        <w:t xml:space="preserve">dokument </w:t>
      </w:r>
      <w:r w:rsidRPr="00D34F23">
        <w:rPr>
          <w:rFonts w:asciiTheme="minorHAnsi" w:hAnsiTheme="minorHAnsi" w:cstheme="minorHAnsi"/>
          <w:iCs/>
          <w:sz w:val="24"/>
          <w:lang w:val="x-none" w:eastAsia="x-none"/>
        </w:rPr>
        <w:t xml:space="preserve">wygenerowany elektronicznie i podpisany kwalifikowanym podpisem elektronicznym osoby (osób) upoważnionej (upoważnionych) do reprezentowania wystawcy </w:t>
      </w:r>
      <w:r w:rsidRPr="00D34F23">
        <w:rPr>
          <w:rFonts w:asciiTheme="minorHAnsi" w:hAnsiTheme="minorHAnsi" w:cstheme="minorHAnsi"/>
          <w:iCs/>
          <w:sz w:val="24"/>
          <w:lang w:eastAsia="x-none"/>
        </w:rPr>
        <w:t>gwarancji wadialnej</w:t>
      </w:r>
      <w:r w:rsidRPr="00D34F23">
        <w:rPr>
          <w:rFonts w:asciiTheme="minorHAnsi" w:hAnsiTheme="minorHAnsi" w:cstheme="minorHAnsi"/>
          <w:iCs/>
          <w:sz w:val="24"/>
          <w:lang w:val="x-none" w:eastAsia="x-none"/>
        </w:rPr>
        <w:t xml:space="preserve">. Tym samym dokument gwarancji wadialnej musi zostać załączony do oferty w systemie w postaci dokumentu elektronicznego podpisanego kwalifikowanym podpisem elektronicznym osoby lub osób upoważnionych do reprezentowania wystawcy tego dokumentu (gwaranta). </w:t>
      </w:r>
    </w:p>
    <w:p w14:paraId="2189E141" w14:textId="77777777"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lastRenderedPageBreak/>
        <w:t>Za termin wniesienia wadium w formie pieniężnej zostanie przyjęty termin uznania rachunku Zamawiającego, o którym mowa w pkt. 1</w:t>
      </w:r>
      <w:r w:rsidR="0068060A" w:rsidRPr="00D34F23">
        <w:rPr>
          <w:rFonts w:asciiTheme="minorHAnsi" w:hAnsiTheme="minorHAnsi" w:cstheme="minorHAnsi"/>
          <w:iCs/>
          <w:sz w:val="24"/>
          <w:lang w:eastAsia="x-none"/>
        </w:rPr>
        <w:t>5</w:t>
      </w:r>
      <w:r w:rsidRPr="00D34F23">
        <w:rPr>
          <w:rFonts w:asciiTheme="minorHAnsi" w:hAnsiTheme="minorHAnsi" w:cstheme="minorHAnsi"/>
          <w:iCs/>
          <w:sz w:val="24"/>
          <w:lang w:val="x-none" w:eastAsia="x-none"/>
        </w:rPr>
        <w:t>.3</w:t>
      </w:r>
      <w:r w:rsidR="00862096" w:rsidRPr="00D34F23">
        <w:rPr>
          <w:rFonts w:asciiTheme="minorHAnsi" w:hAnsiTheme="minorHAnsi" w:cstheme="minorHAnsi"/>
          <w:iCs/>
          <w:sz w:val="24"/>
          <w:lang w:eastAsia="x-none"/>
        </w:rPr>
        <w:t xml:space="preserve"> IDW</w:t>
      </w:r>
      <w:r w:rsidRPr="00D34F23">
        <w:rPr>
          <w:rFonts w:asciiTheme="minorHAnsi" w:hAnsiTheme="minorHAnsi" w:cstheme="minorHAnsi"/>
          <w:iCs/>
          <w:sz w:val="24"/>
          <w:lang w:val="x-none" w:eastAsia="x-none"/>
        </w:rPr>
        <w:t>.</w:t>
      </w:r>
    </w:p>
    <w:p w14:paraId="41932F83" w14:textId="77777777" w:rsidR="001B4452" w:rsidRPr="00D34F23" w:rsidRDefault="001B4452" w:rsidP="00ED0AB4">
      <w:pPr>
        <w:pStyle w:val="Akapitzlist"/>
        <w:spacing w:line="276" w:lineRule="auto"/>
        <w:ind w:left="992"/>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Tym samym zlecenie dokonania przelewu przez Wykonawcę w dniu składania ofert lub dniu poprzedzającym może okazać się zbyt późne.</w:t>
      </w:r>
    </w:p>
    <w:p w14:paraId="46929792" w14:textId="77777777"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przesłanek, o których mowa w art. 46 ust. 4a i 5 ustawy.</w:t>
      </w:r>
    </w:p>
    <w:p w14:paraId="00CD93DC" w14:textId="77777777" w:rsidR="001B4452"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Wykonawca traci wadium wraz z odsetkami w przypadku zaistnienia przesłanek, o których mowa w art. 46 ust. 4a i 5 ustawy.</w:t>
      </w:r>
    </w:p>
    <w:p w14:paraId="69AE0DE6" w14:textId="77777777" w:rsidR="0004513A" w:rsidRPr="00D34F23" w:rsidRDefault="001B4452" w:rsidP="00ED0AB4">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D34F23">
        <w:rPr>
          <w:rFonts w:asciiTheme="minorHAnsi" w:hAnsiTheme="minorHAnsi" w:cstheme="minorHAnsi"/>
          <w:sz w:val="24"/>
        </w:rPr>
        <w:t>Wadium musi zabezpieczać złożoną ofertę przez cały okres związania ofertą tj. 60 dni, licząc od dnia upływu terminu składania ofert.</w:t>
      </w:r>
    </w:p>
    <w:p w14:paraId="55582C7C" w14:textId="77777777" w:rsidR="00C2413D" w:rsidRPr="00D34F23" w:rsidRDefault="00C2413D" w:rsidP="00ED0AB4">
      <w:pPr>
        <w:pStyle w:val="Nowy2"/>
        <w:keepNext w:val="0"/>
        <w:keepLines w:val="0"/>
        <w:suppressAutoHyphens w:val="0"/>
        <w:spacing w:line="276" w:lineRule="auto"/>
      </w:pPr>
      <w:r w:rsidRPr="00D34F23">
        <w:t>Termin</w:t>
      </w:r>
      <w:r w:rsidR="00901F1F" w:rsidRPr="00D34F23">
        <w:t xml:space="preserve"> </w:t>
      </w:r>
      <w:r w:rsidRPr="00D34F23">
        <w:t>związania</w:t>
      </w:r>
      <w:r w:rsidR="00901F1F" w:rsidRPr="00D34F23">
        <w:t xml:space="preserve"> </w:t>
      </w:r>
      <w:r w:rsidRPr="00D34F23">
        <w:t>ofertą</w:t>
      </w:r>
    </w:p>
    <w:p w14:paraId="32AF86FC" w14:textId="77777777" w:rsidR="00C2413D" w:rsidRPr="00D34F23" w:rsidRDefault="00C2413D" w:rsidP="00ED0AB4">
      <w:pPr>
        <w:pStyle w:val="Akapitzlist"/>
        <w:spacing w:after="0" w:line="276" w:lineRule="auto"/>
        <w:ind w:left="284" w:right="-1"/>
        <w:jc w:val="both"/>
        <w:rPr>
          <w:rFonts w:asciiTheme="minorHAnsi" w:hAnsiTheme="minorHAnsi" w:cstheme="minorHAnsi"/>
          <w:iCs/>
          <w:sz w:val="24"/>
          <w:lang w:eastAsia="x-none"/>
        </w:rPr>
      </w:pPr>
      <w:r w:rsidRPr="00D34F23">
        <w:rPr>
          <w:rFonts w:asciiTheme="minorHAnsi" w:hAnsiTheme="minorHAnsi" w:cstheme="minorHAnsi"/>
          <w:iCs/>
          <w:sz w:val="24"/>
          <w:lang w:val="x-none" w:eastAsia="x-none"/>
        </w:rPr>
        <w:t>Składający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pozostaje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nią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związany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przez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okres</w:t>
      </w:r>
      <w:r w:rsidR="00901F1F" w:rsidRPr="00D34F23">
        <w:rPr>
          <w:rFonts w:asciiTheme="minorHAnsi" w:hAnsiTheme="minorHAnsi" w:cstheme="minorHAnsi"/>
          <w:iCs/>
          <w:sz w:val="24"/>
          <w:lang w:val="x-none" w:eastAsia="x-none"/>
        </w:rPr>
        <w:t xml:space="preserve"> </w:t>
      </w:r>
      <w:r w:rsidR="0068060A" w:rsidRPr="00D34F23">
        <w:rPr>
          <w:rFonts w:asciiTheme="minorHAnsi" w:hAnsiTheme="minorHAnsi" w:cstheme="minorHAnsi"/>
          <w:iCs/>
          <w:sz w:val="24"/>
          <w:lang w:eastAsia="x-none"/>
        </w:rPr>
        <w:t>6</w:t>
      </w:r>
      <w:r w:rsidRPr="00D34F23">
        <w:rPr>
          <w:rFonts w:asciiTheme="minorHAnsi" w:hAnsiTheme="minorHAnsi" w:cstheme="minorHAnsi"/>
          <w:iCs/>
          <w:sz w:val="24"/>
          <w:lang w:val="x-none" w:eastAsia="x-none"/>
        </w:rPr>
        <w:t>0</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dni.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Bieg</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terminu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związania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rozpoczyna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się</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wraz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upływem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terminu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składania</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ofert.</w:t>
      </w:r>
    </w:p>
    <w:p w14:paraId="5A1B4D04" w14:textId="5A6A7E8F" w:rsidR="00C2413D" w:rsidRPr="00D34F23" w:rsidRDefault="00C2413D" w:rsidP="00ED0AB4">
      <w:pPr>
        <w:pStyle w:val="Nowy2"/>
        <w:keepNext w:val="0"/>
        <w:keepLines w:val="0"/>
        <w:suppressAutoHyphens w:val="0"/>
        <w:spacing w:line="276" w:lineRule="auto"/>
      </w:pPr>
      <w:r w:rsidRPr="00D34F23">
        <w:t>Opis</w:t>
      </w:r>
      <w:r w:rsidR="00901F1F" w:rsidRPr="00D34F23">
        <w:t xml:space="preserve"> </w:t>
      </w:r>
      <w:r w:rsidRPr="00D34F23">
        <w:t>sposobu</w:t>
      </w:r>
      <w:r w:rsidR="00901F1F" w:rsidRPr="00D34F23">
        <w:t xml:space="preserve"> </w:t>
      </w:r>
      <w:r w:rsidRPr="00D34F23">
        <w:t>przygotowywania</w:t>
      </w:r>
      <w:r w:rsidR="00901F1F" w:rsidRPr="00D34F23">
        <w:t xml:space="preserve"> </w:t>
      </w:r>
      <w:r w:rsidRPr="00D34F23">
        <w:t>oferty</w:t>
      </w:r>
    </w:p>
    <w:p w14:paraId="73569F38"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eastAsia="x-none"/>
        </w:rPr>
      </w:pPr>
      <w:r w:rsidRPr="00D34F23">
        <w:rPr>
          <w:rFonts w:asciiTheme="minorHAnsi" w:hAnsiTheme="minorHAnsi" w:cstheme="minorHAnsi"/>
          <w:iCs/>
          <w:lang w:eastAsia="x-none"/>
        </w:rPr>
        <w:t>Oferta powinna być:</w:t>
      </w:r>
    </w:p>
    <w:p w14:paraId="5D272213" w14:textId="77777777" w:rsidR="0068060A" w:rsidRPr="00D34F23" w:rsidRDefault="0068060A" w:rsidP="00ED0AB4">
      <w:pPr>
        <w:numPr>
          <w:ilvl w:val="0"/>
          <w:numId w:val="43"/>
        </w:numPr>
        <w:spacing w:line="276" w:lineRule="auto"/>
        <w:ind w:left="1418"/>
        <w:contextualSpacing/>
        <w:jc w:val="both"/>
        <w:rPr>
          <w:rFonts w:asciiTheme="minorHAnsi" w:hAnsiTheme="minorHAnsi" w:cstheme="minorHAnsi"/>
          <w:iCs/>
          <w:lang w:eastAsia="x-none"/>
        </w:rPr>
      </w:pPr>
      <w:r w:rsidRPr="00D34F23">
        <w:rPr>
          <w:rFonts w:asciiTheme="minorHAnsi" w:hAnsiTheme="minorHAnsi" w:cstheme="minorHAnsi"/>
          <w:iCs/>
          <w:lang w:eastAsia="x-none"/>
        </w:rPr>
        <w:t>sporządzona na podstawie załączników niniejszej SIWZ w języku polskim,</w:t>
      </w:r>
    </w:p>
    <w:p w14:paraId="4153211F" w14:textId="77777777" w:rsidR="0068060A" w:rsidRPr="00D34F23" w:rsidRDefault="0068060A" w:rsidP="00ED0AB4">
      <w:pPr>
        <w:numPr>
          <w:ilvl w:val="0"/>
          <w:numId w:val="43"/>
        </w:numPr>
        <w:spacing w:line="276" w:lineRule="auto"/>
        <w:ind w:left="1418"/>
        <w:contextualSpacing/>
        <w:jc w:val="both"/>
        <w:rPr>
          <w:rFonts w:asciiTheme="minorHAnsi" w:hAnsiTheme="minorHAnsi" w:cstheme="minorHAnsi"/>
          <w:iCs/>
          <w:lang w:eastAsia="x-none"/>
        </w:rPr>
      </w:pPr>
      <w:r w:rsidRPr="00D34F23">
        <w:rPr>
          <w:rFonts w:asciiTheme="minorHAnsi" w:hAnsiTheme="minorHAnsi" w:cstheme="minorHAnsi"/>
          <w:iCs/>
          <w:lang w:eastAsia="x-none"/>
        </w:rPr>
        <w:t>złożona w postaci elektronicznej za pośrednictwem Platformy,</w:t>
      </w:r>
    </w:p>
    <w:p w14:paraId="2D2A8385" w14:textId="77777777" w:rsidR="0068060A" w:rsidRPr="00D34F23" w:rsidRDefault="0068060A" w:rsidP="00ED0AB4">
      <w:pPr>
        <w:numPr>
          <w:ilvl w:val="0"/>
          <w:numId w:val="43"/>
        </w:numPr>
        <w:spacing w:line="276" w:lineRule="auto"/>
        <w:ind w:left="1418"/>
        <w:contextualSpacing/>
        <w:jc w:val="both"/>
        <w:rPr>
          <w:rFonts w:asciiTheme="minorHAnsi" w:hAnsiTheme="minorHAnsi" w:cstheme="minorHAnsi"/>
          <w:iCs/>
          <w:lang w:eastAsia="x-none"/>
        </w:rPr>
      </w:pPr>
      <w:r w:rsidRPr="00D34F23">
        <w:rPr>
          <w:rFonts w:asciiTheme="minorHAnsi" w:hAnsiTheme="minorHAnsi" w:cstheme="minorHAnsi"/>
          <w:iCs/>
          <w:lang w:eastAsia="x-none"/>
        </w:rPr>
        <w:t>podpisana kwalifikowanym podpisem elektronicznym przez osobę/osoby upoważnioną/upoważnione.</w:t>
      </w:r>
    </w:p>
    <w:p w14:paraId="53045650"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eastAsia="x-none"/>
        </w:rPr>
      </w:pPr>
      <w:r w:rsidRPr="00D34F23">
        <w:rPr>
          <w:rFonts w:asciiTheme="minorHAnsi" w:hAnsiTheme="minorHAnsi" w:cstheme="minorHAnsi"/>
          <w:iCs/>
          <w:lang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8702276"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D34F23">
        <w:rPr>
          <w:rFonts w:asciiTheme="minorHAnsi" w:hAnsiTheme="minorHAnsi" w:cstheme="minorHAnsi"/>
          <w:iCs/>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6">
        <w:r w:rsidRPr="00D34F23">
          <w:rPr>
            <w:rFonts w:asciiTheme="minorHAnsi" w:hAnsiTheme="minorHAnsi" w:cstheme="minorHAnsi"/>
            <w:iCs/>
            <w:color w:val="0000FF"/>
            <w:u w:val="single"/>
            <w:lang w:eastAsia="x-none"/>
          </w:rPr>
          <w:t xml:space="preserve"> </w:t>
        </w:r>
      </w:hyperlink>
      <w:r w:rsidRPr="00D34F23">
        <w:rPr>
          <w:rFonts w:asciiTheme="minorHAnsi" w:hAnsiTheme="minorHAnsi" w:cstheme="minorHAnsi"/>
          <w:iCs/>
          <w:lang w:eastAsia="x-none"/>
        </w:rPr>
        <w:fldChar w:fldCharType="begin"/>
      </w:r>
      <w:r w:rsidRPr="00D34F23">
        <w:rPr>
          <w:rFonts w:asciiTheme="minorHAnsi" w:hAnsiTheme="minorHAnsi" w:cstheme="minorHAnsi"/>
          <w:iCs/>
          <w:lang w:eastAsia="x-none"/>
        </w:rPr>
        <w:instrText xml:space="preserve"> HYPERLINK "https://platformazakupowa.pl/strona/45-instrukcje" </w:instrText>
      </w:r>
      <w:r w:rsidRPr="00D34F23">
        <w:rPr>
          <w:rFonts w:asciiTheme="minorHAnsi" w:hAnsiTheme="minorHAnsi" w:cstheme="minorHAnsi"/>
          <w:iCs/>
          <w:lang w:eastAsia="x-none"/>
        </w:rPr>
        <w:fldChar w:fldCharType="separate"/>
      </w:r>
      <w:r w:rsidRPr="00D34F23">
        <w:rPr>
          <w:rFonts w:asciiTheme="minorHAnsi" w:hAnsiTheme="minorHAnsi" w:cstheme="minorHAnsi"/>
          <w:iCs/>
          <w:color w:val="0000FF"/>
          <w:u w:val="single"/>
          <w:lang w:eastAsia="x-none"/>
        </w:rPr>
        <w:t>https://platformazakupowa.pl/strona/45-instrukcje</w:t>
      </w:r>
    </w:p>
    <w:p w14:paraId="30E6FC2F"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eastAsia="x-none"/>
        </w:rPr>
      </w:pPr>
      <w:r w:rsidRPr="00D34F23">
        <w:rPr>
          <w:rFonts w:asciiTheme="minorHAnsi" w:hAnsiTheme="minorHAnsi" w:cstheme="minorHAnsi"/>
          <w:iCs/>
          <w:lang w:val="x-none" w:eastAsia="x-none"/>
        </w:rPr>
        <w:fldChar w:fldCharType="end"/>
      </w:r>
      <w:r w:rsidRPr="00D34F23">
        <w:rPr>
          <w:rFonts w:asciiTheme="minorHAnsi" w:hAnsiTheme="minorHAnsi" w:cstheme="minorHAnsi"/>
          <w:iCs/>
          <w:lang w:eastAsia="x-none"/>
        </w:rPr>
        <w:t xml:space="preserve">Każdy z Wykonawców może złożyć </w:t>
      </w:r>
      <w:r w:rsidR="00853A21" w:rsidRPr="00D34F23">
        <w:rPr>
          <w:rFonts w:asciiTheme="minorHAnsi" w:hAnsiTheme="minorHAnsi" w:cstheme="minorHAnsi"/>
          <w:iCs/>
          <w:lang w:eastAsia="x-none"/>
        </w:rPr>
        <w:t>tylko jedną ofertę dla dowolnie wybranej części zamówienia</w:t>
      </w:r>
      <w:r w:rsidRPr="00D34F23">
        <w:rPr>
          <w:rFonts w:asciiTheme="minorHAnsi" w:hAnsiTheme="minorHAnsi" w:cstheme="minorHAnsi"/>
          <w:iCs/>
          <w:lang w:eastAsia="x-none"/>
        </w:rPr>
        <w:t xml:space="preserve"> </w:t>
      </w:r>
      <w:r w:rsidR="00853A21" w:rsidRPr="00D34F23">
        <w:rPr>
          <w:rFonts w:asciiTheme="minorHAnsi" w:hAnsiTheme="minorHAnsi" w:cstheme="minorHAnsi"/>
          <w:iCs/>
          <w:lang w:eastAsia="x-none"/>
        </w:rPr>
        <w:t>(</w:t>
      </w:r>
      <w:r w:rsidRPr="00D34F23">
        <w:rPr>
          <w:rFonts w:asciiTheme="minorHAnsi" w:hAnsiTheme="minorHAnsi" w:cstheme="minorHAnsi"/>
          <w:iCs/>
          <w:lang w:eastAsia="x-none"/>
        </w:rPr>
        <w:t>Zadania</w:t>
      </w:r>
      <w:r w:rsidR="00853A21" w:rsidRPr="00D34F23">
        <w:rPr>
          <w:rFonts w:asciiTheme="minorHAnsi" w:hAnsiTheme="minorHAnsi" w:cstheme="minorHAnsi"/>
          <w:iCs/>
          <w:lang w:eastAsia="x-none"/>
        </w:rPr>
        <w:t>)</w:t>
      </w:r>
      <w:r w:rsidRPr="00D34F23">
        <w:rPr>
          <w:rFonts w:asciiTheme="minorHAnsi" w:hAnsiTheme="minorHAnsi" w:cstheme="minorHAnsi"/>
          <w:iCs/>
          <w:lang w:eastAsia="x-none"/>
        </w:rPr>
        <w:t>.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w:t>
      </w:r>
      <w:r w:rsidR="00853A21" w:rsidRPr="00D34F23">
        <w:rPr>
          <w:rFonts w:asciiTheme="minorHAnsi" w:hAnsiTheme="minorHAnsi" w:cstheme="minorHAnsi"/>
          <w:iCs/>
          <w:lang w:eastAsia="x-none"/>
        </w:rPr>
        <w:t xml:space="preserve"> i oświadczeń</w:t>
      </w:r>
      <w:r w:rsidRPr="00D34F23">
        <w:rPr>
          <w:rFonts w:asciiTheme="minorHAnsi" w:hAnsiTheme="minorHAnsi" w:cstheme="minorHAnsi"/>
          <w:iCs/>
          <w:lang w:eastAsia="x-none"/>
        </w:rPr>
        <w:t>”, potwierdzających okoliczności o których mowa w art. 25 ust. 1</w:t>
      </w:r>
      <w:r w:rsidR="00853A21" w:rsidRPr="00D34F23">
        <w:rPr>
          <w:rFonts w:asciiTheme="minorHAnsi" w:hAnsiTheme="minorHAnsi" w:cstheme="minorHAnsi"/>
          <w:iCs/>
          <w:lang w:eastAsia="x-none"/>
        </w:rPr>
        <w:t xml:space="preserve"> pkt. 1 i 3</w:t>
      </w:r>
      <w:r w:rsidRPr="00D34F23">
        <w:rPr>
          <w:rFonts w:asciiTheme="minorHAnsi" w:hAnsiTheme="minorHAnsi" w:cstheme="minorHAnsi"/>
          <w:iCs/>
          <w:lang w:eastAsia="x-none"/>
        </w:rPr>
        <w:t xml:space="preserve"> ustawy. Złożenie większej liczby ofert lub oferty zawierającej </w:t>
      </w:r>
      <w:r w:rsidRPr="00D34F23">
        <w:rPr>
          <w:rFonts w:asciiTheme="minorHAnsi" w:hAnsiTheme="minorHAnsi" w:cstheme="minorHAnsi"/>
          <w:iCs/>
          <w:lang w:eastAsia="x-none"/>
        </w:rPr>
        <w:lastRenderedPageBreak/>
        <w:t>propozycje wariantowe spowoduje odrzucenie wszystkich ofert złożonych przez danego Wykonawcę.</w:t>
      </w:r>
    </w:p>
    <w:p w14:paraId="28655F75" w14:textId="2E658934"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eastAsia="x-none"/>
        </w:rPr>
      </w:pPr>
      <w:r w:rsidRPr="00D34F23">
        <w:rPr>
          <w:rFonts w:asciiTheme="minorHAnsi" w:hAnsiTheme="minorHAnsi" w:cstheme="minorHAnsi"/>
          <w:iCs/>
          <w:lang w:eastAsia="x-none"/>
        </w:rPr>
        <w:t>Ceny oferty muszą zawierać wszystkie koszty jakie musi ponieść Wykonawca, aby zrealizować zamówienie z najwyższą star</w:t>
      </w:r>
      <w:r w:rsidR="00584CB0" w:rsidRPr="00D34F23">
        <w:rPr>
          <w:rFonts w:asciiTheme="minorHAnsi" w:hAnsiTheme="minorHAnsi" w:cstheme="minorHAnsi"/>
          <w:iCs/>
          <w:lang w:eastAsia="x-none"/>
        </w:rPr>
        <w:t>annością oraz ewentualne rabaty, a w szczególności koszty obsługi serwisowej systemu wraz z obowiązkowymi przeglądami i konserwacjami w okresie gwarancyjnym</w:t>
      </w:r>
      <w:r w:rsidR="00CB636E" w:rsidRPr="00D34F23">
        <w:rPr>
          <w:rFonts w:asciiTheme="minorHAnsi" w:hAnsiTheme="minorHAnsi" w:cstheme="minorHAnsi"/>
          <w:iCs/>
          <w:lang w:eastAsia="x-none"/>
        </w:rPr>
        <w:t xml:space="preserve"> (wraz z dojazdem i wszystkimi innymi kosztami)</w:t>
      </w:r>
      <w:r w:rsidR="00584CB0" w:rsidRPr="00D34F23">
        <w:rPr>
          <w:rFonts w:asciiTheme="minorHAnsi" w:hAnsiTheme="minorHAnsi" w:cstheme="minorHAnsi"/>
          <w:iCs/>
          <w:lang w:eastAsia="x-none"/>
        </w:rPr>
        <w:t>.</w:t>
      </w:r>
    </w:p>
    <w:p w14:paraId="540BD0D0" w14:textId="2C3408C9"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D34F23">
        <w:rPr>
          <w:rFonts w:asciiTheme="minorHAnsi" w:hAnsiTheme="minorHAnsi" w:cstheme="minorHAnsi"/>
          <w:iCs/>
          <w:lang w:eastAsia="x-none"/>
        </w:rPr>
        <w:t xml:space="preserve">Zamawiający informuje, że instrukcje korzystania z Platformy Zakupowej dotyczące w szczególności logowania, pobrania dokumentacji, składania wniosków o wyjaśnienie treści </w:t>
      </w:r>
      <w:r w:rsidR="002A1D25" w:rsidRPr="00D34F23">
        <w:rPr>
          <w:rFonts w:asciiTheme="minorHAnsi" w:hAnsiTheme="minorHAnsi" w:cstheme="minorHAnsi"/>
          <w:iCs/>
          <w:lang w:eastAsia="x-none"/>
        </w:rPr>
        <w:t>SIWZ</w:t>
      </w:r>
      <w:r w:rsidRPr="00D34F23">
        <w:rPr>
          <w:rFonts w:asciiTheme="minorHAnsi" w:hAnsiTheme="minorHAnsi" w:cstheme="minorHAnsi"/>
          <w:iCs/>
          <w:lang w:eastAsia="x-none"/>
        </w:rPr>
        <w:t xml:space="preserve">, składania ofert oraz innych czynności podejmowanych w niniejszym postępowaniu przy użyciu Platformy Zakupowej znajdują się w zakładce „Instrukcje dla Wykonawców" na stronie internetowej pod adresem </w:t>
      </w:r>
      <w:hyperlink r:id="rId17">
        <w:r w:rsidRPr="00D34F23">
          <w:rPr>
            <w:rFonts w:asciiTheme="minorHAnsi" w:hAnsiTheme="minorHAnsi" w:cstheme="minorHAnsi"/>
            <w:iCs/>
            <w:color w:val="0000FF"/>
            <w:u w:val="single"/>
            <w:lang w:eastAsia="x-none"/>
          </w:rPr>
          <w:t xml:space="preserve"> </w:t>
        </w:r>
      </w:hyperlink>
      <w:r w:rsidRPr="00D34F23">
        <w:rPr>
          <w:rFonts w:asciiTheme="minorHAnsi" w:hAnsiTheme="minorHAnsi" w:cstheme="minorHAnsi"/>
          <w:iCs/>
          <w:lang w:eastAsia="x-none"/>
        </w:rPr>
        <w:fldChar w:fldCharType="begin"/>
      </w:r>
      <w:r w:rsidRPr="00D34F23">
        <w:rPr>
          <w:rFonts w:asciiTheme="minorHAnsi" w:hAnsiTheme="minorHAnsi" w:cstheme="minorHAnsi"/>
          <w:iCs/>
          <w:lang w:eastAsia="x-none"/>
        </w:rPr>
        <w:instrText xml:space="preserve"> HYPERLINK "https://platformazakupowa.pl/strona/45-instrukcje" </w:instrText>
      </w:r>
      <w:r w:rsidRPr="00D34F23">
        <w:rPr>
          <w:rFonts w:asciiTheme="minorHAnsi" w:hAnsiTheme="minorHAnsi" w:cstheme="minorHAnsi"/>
          <w:iCs/>
          <w:lang w:eastAsia="x-none"/>
        </w:rPr>
        <w:fldChar w:fldCharType="separate"/>
      </w:r>
      <w:r w:rsidRPr="00D34F23">
        <w:rPr>
          <w:rFonts w:asciiTheme="minorHAnsi" w:hAnsiTheme="minorHAnsi" w:cstheme="minorHAnsi"/>
          <w:iCs/>
          <w:color w:val="0000FF"/>
          <w:u w:val="single"/>
          <w:lang w:eastAsia="x-none"/>
        </w:rPr>
        <w:t>https://platformazakupowa.pl/strona/45-instrukcje</w:t>
      </w:r>
    </w:p>
    <w:p w14:paraId="64569613" w14:textId="77777777" w:rsidR="0068060A" w:rsidRPr="00D34F23" w:rsidRDefault="0068060A" w:rsidP="00ED0AB4">
      <w:pPr>
        <w:spacing w:line="276" w:lineRule="auto"/>
        <w:ind w:left="993"/>
        <w:contextualSpacing/>
        <w:jc w:val="both"/>
        <w:rPr>
          <w:rFonts w:asciiTheme="minorHAnsi" w:hAnsiTheme="minorHAnsi" w:cstheme="minorHAnsi"/>
          <w:iCs/>
          <w:lang w:eastAsia="x-none"/>
        </w:rPr>
      </w:pPr>
      <w:r w:rsidRPr="00D34F23">
        <w:rPr>
          <w:rFonts w:asciiTheme="minorHAnsi" w:hAnsiTheme="minorHAnsi" w:cstheme="minorHAnsi"/>
          <w:iCs/>
          <w:lang w:val="x-none" w:eastAsia="x-none"/>
        </w:rPr>
        <w:fldChar w:fldCharType="end"/>
      </w:r>
      <w:r w:rsidRPr="00D34F23">
        <w:rPr>
          <w:rFonts w:asciiTheme="minorHAnsi" w:hAnsiTheme="minorHAnsi" w:cstheme="minorHAnsi"/>
          <w:b/>
          <w:iCs/>
          <w:lang w:eastAsia="x-none"/>
        </w:rPr>
        <w:t xml:space="preserve">Uwaga: </w:t>
      </w:r>
      <w:r w:rsidRPr="00D34F23">
        <w:rPr>
          <w:rFonts w:asciiTheme="minorHAnsi" w:hAnsiTheme="minorHAnsi" w:cstheme="minorHAnsi"/>
          <w:iCs/>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D34F23">
        <w:rPr>
          <w:rFonts w:asciiTheme="minorHAnsi" w:hAnsiTheme="minorHAnsi" w:cstheme="minorHAnsi"/>
          <w:b/>
          <w:iCs/>
          <w:u w:val="single"/>
          <w:lang w:eastAsia="x-none"/>
        </w:rPr>
        <w:t>kopii</w:t>
      </w:r>
      <w:r w:rsidRPr="00D34F23">
        <w:rPr>
          <w:rFonts w:asciiTheme="minorHAnsi" w:hAnsiTheme="minorHAnsi" w:cstheme="minorHAnsi"/>
          <w:iCs/>
          <w:lang w:eastAsia="x-none"/>
        </w:rPr>
        <w:t xml:space="preserve"> dokumentów zawartych w tym pliku, z wyjątkiem </w:t>
      </w:r>
      <w:r w:rsidRPr="00D34F23">
        <w:rPr>
          <w:rFonts w:asciiTheme="minorHAnsi" w:hAnsiTheme="minorHAnsi" w:cstheme="minorHAnsi"/>
          <w:b/>
          <w:iCs/>
          <w:u w:val="single"/>
          <w:lang w:eastAsia="x-none"/>
        </w:rPr>
        <w:t>kopii</w:t>
      </w:r>
      <w:r w:rsidRPr="00D34F23">
        <w:rPr>
          <w:rFonts w:asciiTheme="minorHAnsi" w:hAnsiTheme="minorHAnsi" w:cstheme="minorHAnsi"/>
          <w:iCs/>
          <w:lang w:eastAsia="x-none"/>
        </w:rPr>
        <w:t xml:space="preserve"> poświadczonych odpowiednio przez innego wykonawcę ubiegającego się wspólnie z nim o udzielenie zamówienia albo przez podwykonawcę.</w:t>
      </w:r>
    </w:p>
    <w:p w14:paraId="68C840EC"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val="x-none" w:eastAsia="x-none"/>
        </w:rPr>
      </w:pPr>
      <w:r w:rsidRPr="00D34F23">
        <w:rPr>
          <w:rFonts w:asciiTheme="minorHAnsi" w:hAnsiTheme="minorHAnsi" w:cstheme="minorHAnsi"/>
          <w:iCs/>
          <w:lang w:val="x-none" w:eastAsia="x-none"/>
        </w:rPr>
        <w:t>Oferta musi być zabezpieczona wadium.</w:t>
      </w:r>
    </w:p>
    <w:p w14:paraId="656F9EC2" w14:textId="77777777" w:rsidR="0068060A" w:rsidRPr="00D34F23" w:rsidRDefault="0068060A" w:rsidP="00ED0AB4">
      <w:pPr>
        <w:numPr>
          <w:ilvl w:val="0"/>
          <w:numId w:val="22"/>
        </w:numPr>
        <w:spacing w:line="276" w:lineRule="auto"/>
        <w:ind w:left="993" w:hanging="709"/>
        <w:contextualSpacing/>
        <w:jc w:val="both"/>
        <w:rPr>
          <w:rFonts w:asciiTheme="minorHAnsi" w:hAnsiTheme="minorHAnsi" w:cstheme="minorHAnsi"/>
          <w:iCs/>
          <w:lang w:eastAsia="x-none"/>
        </w:rPr>
      </w:pPr>
      <w:r w:rsidRPr="00D34F23">
        <w:rPr>
          <w:rFonts w:asciiTheme="minorHAnsi" w:hAnsiTheme="minorHAnsi" w:cstheme="minorHAnsi"/>
          <w:iCs/>
          <w:lang w:eastAsia="x-none"/>
        </w:rPr>
        <w:t>Wykonawca składa ofertę zgodnie z wymaganiami określonymi w SIWZ. Treść oferty musi odpowiadać treści SIWZ.</w:t>
      </w:r>
    </w:p>
    <w:p w14:paraId="062A7071" w14:textId="77777777" w:rsidR="0004513A" w:rsidRPr="00D34F23" w:rsidRDefault="0068060A"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 xml:space="preserve">Ofertę należy </w:t>
      </w:r>
      <w:r w:rsidRPr="00D34F23">
        <w:rPr>
          <w:rFonts w:asciiTheme="minorHAnsi" w:hAnsiTheme="minorHAnsi" w:cstheme="minorHAnsi"/>
          <w:iCs/>
          <w:sz w:val="24"/>
          <w:lang w:eastAsia="x-none"/>
        </w:rPr>
        <w:t>sporządzić</w:t>
      </w:r>
      <w:r w:rsidRPr="00D34F23">
        <w:rPr>
          <w:rFonts w:asciiTheme="minorHAnsi" w:hAnsiTheme="minorHAnsi" w:cstheme="minorHAnsi"/>
          <w:iCs/>
          <w:sz w:val="24"/>
          <w:lang w:val="x-none" w:eastAsia="x-none"/>
        </w:rPr>
        <w:t xml:space="preserve"> w języku polskim</w:t>
      </w:r>
      <w:r w:rsidRPr="00D34F23">
        <w:rPr>
          <w:rFonts w:asciiTheme="minorHAnsi" w:hAnsiTheme="minorHAnsi" w:cstheme="minorHAnsi"/>
          <w:iCs/>
          <w:sz w:val="24"/>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18" w:history="1">
        <w:r w:rsidRPr="00D34F23">
          <w:rPr>
            <w:rFonts w:asciiTheme="minorHAnsi" w:hAnsiTheme="minorHAnsi" w:cstheme="minorHAnsi"/>
            <w:iCs/>
            <w:color w:val="0000FF"/>
            <w:sz w:val="24"/>
            <w:u w:val="single"/>
            <w:lang w:eastAsia="x-none"/>
          </w:rPr>
          <w:t>https://platformazakupowa.pl/pn/czystemiasto</w:t>
        </w:r>
      </w:hyperlink>
      <w:r w:rsidRPr="00D34F23">
        <w:rPr>
          <w:rFonts w:asciiTheme="minorHAnsi" w:hAnsiTheme="minorHAnsi" w:cstheme="minorHAnsi"/>
          <w:iCs/>
          <w:color w:val="0000FF"/>
          <w:sz w:val="24"/>
          <w:u w:val="single"/>
          <w:lang w:eastAsia="x-none"/>
        </w:rPr>
        <w:t>.</w:t>
      </w:r>
    </w:p>
    <w:p w14:paraId="25284B1C" w14:textId="77777777" w:rsidR="0068060A" w:rsidRPr="00D34F23" w:rsidRDefault="0068060A" w:rsidP="00ED0AB4">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Za datę przekazania oferty przyjmuje się datę przekazania kompletu dokumentów, o których mowa w pkt. 1</w:t>
      </w:r>
      <w:r w:rsidR="00AF1408" w:rsidRPr="00D34F23">
        <w:rPr>
          <w:rFonts w:asciiTheme="minorHAnsi" w:hAnsiTheme="minorHAnsi" w:cstheme="minorHAnsi"/>
          <w:iCs/>
          <w:sz w:val="24"/>
          <w:lang w:eastAsia="x-none"/>
        </w:rPr>
        <w:t>7</w:t>
      </w:r>
      <w:r w:rsidRPr="00D34F23">
        <w:rPr>
          <w:rFonts w:asciiTheme="minorHAnsi" w:hAnsiTheme="minorHAnsi" w:cstheme="minorHAnsi"/>
          <w:iCs/>
          <w:sz w:val="24"/>
          <w:lang w:eastAsia="x-none"/>
        </w:rPr>
        <w:t xml:space="preserve">.14 IDW - I części SIWZ, w systemie (platformie) w drugim kroku składania oferty poprzez </w:t>
      </w:r>
      <w:r w:rsidRPr="00D34F23">
        <w:rPr>
          <w:rFonts w:asciiTheme="minorHAnsi" w:hAnsiTheme="minorHAnsi" w:cstheme="minorHAnsi"/>
          <w:b/>
          <w:iCs/>
          <w:sz w:val="24"/>
          <w:lang w:eastAsia="x-none"/>
        </w:rPr>
        <w:t>kliknięcie przycisku ,,Złóż ofertę”</w:t>
      </w:r>
      <w:r w:rsidRPr="00D34F23">
        <w:rPr>
          <w:rFonts w:asciiTheme="minorHAnsi" w:hAnsiTheme="minorHAnsi" w:cstheme="minorHAnsi"/>
          <w:iCs/>
          <w:sz w:val="24"/>
          <w:lang w:eastAsia="x-none"/>
        </w:rPr>
        <w:t xml:space="preserve"> i wyświetlaniu komunikatu, że oferta została złożona.</w:t>
      </w:r>
    </w:p>
    <w:p w14:paraId="15D64385" w14:textId="77777777" w:rsidR="0068060A" w:rsidRPr="00D34F23" w:rsidRDefault="0068060A" w:rsidP="00ED0AB4">
      <w:pPr>
        <w:pStyle w:val="Akapitzlist"/>
        <w:numPr>
          <w:ilvl w:val="0"/>
          <w:numId w:val="22"/>
        </w:numPr>
        <w:spacing w:after="0" w:line="276" w:lineRule="auto"/>
        <w:ind w:left="993" w:right="-286"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Korzystanie z Platformy jest bezpłatne.</w:t>
      </w:r>
    </w:p>
    <w:p w14:paraId="57E910B1" w14:textId="77777777" w:rsidR="0004513A" w:rsidRPr="00D34F23" w:rsidRDefault="0004513A"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Przy składaniu oferty należy wykorzystać wzory dokumentów i oświadczeń załączone do niniejszej IDW.</w:t>
      </w:r>
      <w:r w:rsidR="00862096"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val="x-none" w:eastAsia="x-none"/>
        </w:rPr>
        <w:t>Ryzyko błędu przy przepisywaniu wyżej wymienionych wzorów, brak w ich treści wszystkich informacji wymaganych przez Zamawiającego obciąża Wykonawcę.</w:t>
      </w:r>
    </w:p>
    <w:p w14:paraId="23324C2A" w14:textId="77777777" w:rsidR="0004513A" w:rsidRPr="00D34F23" w:rsidRDefault="0004513A"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Podstawowym elementem oferty</w:t>
      </w:r>
      <w:r w:rsidR="00862096" w:rsidRPr="00D34F23">
        <w:rPr>
          <w:rFonts w:asciiTheme="minorHAnsi" w:hAnsiTheme="minorHAnsi" w:cstheme="minorHAnsi"/>
          <w:iCs/>
          <w:sz w:val="24"/>
          <w:lang w:eastAsia="x-none"/>
        </w:rPr>
        <w:t>, o której mowa w punkcie 17.9. IDW – I części SIWZ</w:t>
      </w:r>
      <w:r w:rsidRPr="00D34F23">
        <w:rPr>
          <w:rFonts w:asciiTheme="minorHAnsi" w:hAnsiTheme="minorHAnsi" w:cstheme="minorHAnsi"/>
          <w:iCs/>
          <w:sz w:val="24"/>
          <w:lang w:val="x-none" w:eastAsia="x-none"/>
        </w:rPr>
        <w:t xml:space="preserve"> jest „Formularz oferty” - zgodn</w:t>
      </w:r>
      <w:r w:rsidR="00862096" w:rsidRPr="00D34F23">
        <w:rPr>
          <w:rFonts w:asciiTheme="minorHAnsi" w:hAnsiTheme="minorHAnsi" w:cstheme="minorHAnsi"/>
          <w:iCs/>
          <w:sz w:val="24"/>
          <w:lang w:eastAsia="x-none"/>
        </w:rPr>
        <w:t>y</w:t>
      </w:r>
      <w:r w:rsidRPr="00D34F23">
        <w:rPr>
          <w:rFonts w:asciiTheme="minorHAnsi" w:hAnsiTheme="minorHAnsi" w:cstheme="minorHAnsi"/>
          <w:iCs/>
          <w:sz w:val="24"/>
          <w:lang w:val="x-none" w:eastAsia="x-none"/>
        </w:rPr>
        <w:t xml:space="preserve"> ze wzorem stanowiącym załącznik nr 1 do </w:t>
      </w:r>
      <w:r w:rsidRPr="00D34F23">
        <w:rPr>
          <w:rFonts w:asciiTheme="minorHAnsi" w:hAnsiTheme="minorHAnsi" w:cstheme="minorHAnsi"/>
          <w:iCs/>
          <w:sz w:val="24"/>
          <w:lang w:val="x-none" w:eastAsia="x-none"/>
        </w:rPr>
        <w:lastRenderedPageBreak/>
        <w:t>IDW</w:t>
      </w:r>
      <w:r w:rsidR="00862096" w:rsidRPr="00D34F23">
        <w:rPr>
          <w:rFonts w:asciiTheme="minorHAnsi" w:hAnsiTheme="minorHAnsi" w:cstheme="minorHAnsi"/>
          <w:iCs/>
          <w:sz w:val="24"/>
          <w:lang w:eastAsia="x-none"/>
        </w:rPr>
        <w:t xml:space="preserve"> – I części SIWZ </w:t>
      </w:r>
      <w:r w:rsidR="00862096" w:rsidRPr="00D34F23">
        <w:rPr>
          <w:rFonts w:asciiTheme="minorHAnsi" w:hAnsiTheme="minorHAnsi" w:cstheme="minorHAnsi"/>
          <w:iCs/>
          <w:sz w:val="24"/>
          <w:lang w:val="x-none" w:eastAsia="x-none"/>
        </w:rPr>
        <w:t>(wymagany zakres informacji)</w:t>
      </w:r>
      <w:r w:rsidRPr="00D34F23">
        <w:rPr>
          <w:rFonts w:asciiTheme="minorHAnsi" w:hAnsiTheme="minorHAnsi" w:cstheme="minorHAnsi"/>
          <w:iCs/>
          <w:sz w:val="24"/>
          <w:lang w:val="x-none" w:eastAsia="x-none"/>
        </w:rPr>
        <w:t>.</w:t>
      </w:r>
      <w:r w:rsidR="00862096" w:rsidRPr="00D34F23">
        <w:rPr>
          <w:rFonts w:asciiTheme="minorHAnsi" w:hAnsiTheme="minorHAnsi" w:cstheme="minorHAnsi"/>
          <w:iCs/>
          <w:sz w:val="24"/>
          <w:lang w:eastAsia="x-none"/>
        </w:rPr>
        <w:t xml:space="preserve"> </w:t>
      </w:r>
      <w:r w:rsidR="00862096" w:rsidRPr="00D34F23">
        <w:rPr>
          <w:rFonts w:asciiTheme="minorHAnsi" w:hAnsiTheme="minorHAnsi" w:cstheme="minorHAnsi"/>
          <w:iCs/>
          <w:sz w:val="24"/>
          <w:lang w:val="x-none" w:eastAsia="x-none"/>
        </w:rPr>
        <w:t>Formularz oferty nie podlega uzupełnieniu na zasadach regulowanych przepisami art. 26 ust. 3 Pzp.</w:t>
      </w:r>
    </w:p>
    <w:p w14:paraId="5BA0B661" w14:textId="77777777" w:rsidR="00862096" w:rsidRPr="00D34F23" w:rsidRDefault="00862096" w:rsidP="00ED0AB4">
      <w:pPr>
        <w:numPr>
          <w:ilvl w:val="0"/>
          <w:numId w:val="22"/>
        </w:numPr>
        <w:spacing w:line="276" w:lineRule="auto"/>
        <w:ind w:left="993" w:hanging="709"/>
        <w:contextualSpacing/>
        <w:jc w:val="both"/>
        <w:rPr>
          <w:rFonts w:asciiTheme="minorHAnsi" w:hAnsiTheme="minorHAnsi" w:cstheme="minorHAnsi"/>
          <w:b/>
          <w:iCs/>
          <w:lang w:val="x-none" w:eastAsia="x-none"/>
        </w:rPr>
      </w:pPr>
      <w:r w:rsidRPr="00D34F23">
        <w:rPr>
          <w:rFonts w:asciiTheme="minorHAnsi" w:hAnsiTheme="minorHAnsi" w:cstheme="minorHAnsi"/>
          <w:b/>
          <w:iCs/>
          <w:lang w:val="x-none" w:eastAsia="x-none"/>
        </w:rPr>
        <w:t>Wykonawca składa Ofertę poprzez</w:t>
      </w:r>
      <w:r w:rsidRPr="00D34F23">
        <w:rPr>
          <w:rFonts w:asciiTheme="minorHAnsi" w:hAnsiTheme="minorHAnsi" w:cstheme="minorHAnsi"/>
          <w:b/>
          <w:iCs/>
          <w:lang w:eastAsia="x-none"/>
        </w:rPr>
        <w:t xml:space="preserve"> dołączenie do Platformy Zamawiającego</w:t>
      </w:r>
      <w:r w:rsidRPr="00D34F23">
        <w:rPr>
          <w:rFonts w:asciiTheme="minorHAnsi" w:hAnsiTheme="minorHAnsi" w:cstheme="minorHAnsi"/>
          <w:b/>
          <w:iCs/>
          <w:lang w:val="x-none" w:eastAsia="x-none"/>
        </w:rPr>
        <w:t>:</w:t>
      </w:r>
    </w:p>
    <w:p w14:paraId="3F81A03F" w14:textId="77777777" w:rsidR="00862096" w:rsidRPr="00D34F23" w:rsidRDefault="0086209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val="x-none" w:eastAsia="x-none"/>
        </w:rPr>
        <w:t>wypełn</w:t>
      </w:r>
      <w:r w:rsidRPr="00D34F23">
        <w:rPr>
          <w:rFonts w:asciiTheme="minorHAnsi" w:hAnsiTheme="minorHAnsi" w:cstheme="minorHAnsi"/>
          <w:b/>
          <w:iCs/>
          <w:lang w:eastAsia="x-none"/>
        </w:rPr>
        <w:t>ionego</w:t>
      </w:r>
      <w:r w:rsidRPr="00D34F23">
        <w:rPr>
          <w:rFonts w:asciiTheme="minorHAnsi" w:hAnsiTheme="minorHAnsi" w:cstheme="minorHAnsi"/>
          <w:b/>
          <w:iCs/>
          <w:lang w:val="x-none" w:eastAsia="x-none"/>
        </w:rPr>
        <w:t xml:space="preserve"> Formularza Oferty</w:t>
      </w:r>
      <w:r w:rsidRPr="00D34F23">
        <w:rPr>
          <w:rFonts w:asciiTheme="minorHAnsi" w:hAnsiTheme="minorHAnsi" w:cstheme="minorHAnsi"/>
          <w:b/>
          <w:iCs/>
          <w:lang w:eastAsia="x-none"/>
        </w:rPr>
        <w:t xml:space="preserve"> (Załącznik nr 1 do IDW - I części SIWZ);</w:t>
      </w:r>
    </w:p>
    <w:p w14:paraId="5117EF8D" w14:textId="6DC3B126" w:rsidR="003915CF" w:rsidRPr="00D34F23" w:rsidRDefault="003915CF"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wypełniony załącznik</w:t>
      </w:r>
      <w:r w:rsidR="002D676B" w:rsidRPr="00D34F23">
        <w:rPr>
          <w:rFonts w:asciiTheme="minorHAnsi" w:hAnsiTheme="minorHAnsi" w:cstheme="minorHAnsi"/>
          <w:b/>
          <w:iCs/>
          <w:lang w:eastAsia="x-none"/>
        </w:rPr>
        <w:t xml:space="preserve"> nr 1  do Formularza</w:t>
      </w:r>
      <w:r w:rsidRPr="00D34F23">
        <w:rPr>
          <w:rFonts w:asciiTheme="minorHAnsi" w:hAnsiTheme="minorHAnsi" w:cstheme="minorHAnsi"/>
          <w:b/>
          <w:iCs/>
          <w:lang w:eastAsia="x-none"/>
        </w:rPr>
        <w:t xml:space="preserve"> oferty - wykaz sprzętu, jaki zostanie użyty do realizacji </w:t>
      </w:r>
      <w:r w:rsidR="002D676B" w:rsidRPr="00D34F23">
        <w:rPr>
          <w:rFonts w:asciiTheme="minorHAnsi" w:hAnsiTheme="minorHAnsi" w:cstheme="minorHAnsi"/>
          <w:b/>
          <w:iCs/>
          <w:lang w:eastAsia="x-none"/>
        </w:rPr>
        <w:t>Z</w:t>
      </w:r>
      <w:r w:rsidRPr="00D34F23">
        <w:rPr>
          <w:rFonts w:asciiTheme="minorHAnsi" w:hAnsiTheme="minorHAnsi" w:cstheme="minorHAnsi"/>
          <w:b/>
          <w:iCs/>
          <w:lang w:eastAsia="x-none"/>
        </w:rPr>
        <w:t>adania</w:t>
      </w:r>
      <w:r w:rsidR="002D676B" w:rsidRPr="00D34F23">
        <w:rPr>
          <w:rFonts w:asciiTheme="minorHAnsi" w:hAnsiTheme="minorHAnsi" w:cstheme="minorHAnsi"/>
          <w:b/>
          <w:iCs/>
          <w:lang w:eastAsia="x-none"/>
        </w:rPr>
        <w:t xml:space="preserve"> nr 1</w:t>
      </w:r>
      <w:r w:rsidRPr="00D34F23">
        <w:rPr>
          <w:rFonts w:asciiTheme="minorHAnsi" w:hAnsiTheme="minorHAnsi" w:cstheme="minorHAnsi"/>
          <w:b/>
          <w:iCs/>
          <w:lang w:eastAsia="x-none"/>
        </w:rPr>
        <w:t>;</w:t>
      </w:r>
    </w:p>
    <w:p w14:paraId="491BA54B" w14:textId="4BBDDDCC" w:rsidR="002D676B" w:rsidRPr="00D34F23" w:rsidRDefault="002D676B"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wypełniony załącznik nr 2 do Formularza oferty - wykaz sprzętu, jaki zostanie użyty do realizacji Zadania nr 2;</w:t>
      </w:r>
    </w:p>
    <w:p w14:paraId="36641187" w14:textId="5F22F30E" w:rsidR="003915CF" w:rsidRPr="00D34F23" w:rsidRDefault="003915CF"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koncepcja wykonania monitoringu z naniesionymi punktami kamerowymi oraz ilością kamer</w:t>
      </w:r>
      <w:r w:rsidR="00166326" w:rsidRPr="00D34F23">
        <w:rPr>
          <w:rFonts w:asciiTheme="minorHAnsi" w:hAnsiTheme="minorHAnsi" w:cstheme="minorHAnsi"/>
          <w:b/>
          <w:iCs/>
          <w:lang w:eastAsia="x-none"/>
        </w:rPr>
        <w:t xml:space="preserve"> - dotyczy odpowiednio zadania, na które składana jest oferta</w:t>
      </w:r>
      <w:r w:rsidRPr="00D34F23">
        <w:rPr>
          <w:rFonts w:asciiTheme="minorHAnsi" w:hAnsiTheme="minorHAnsi" w:cstheme="minorHAnsi"/>
          <w:b/>
          <w:iCs/>
          <w:lang w:eastAsia="x-none"/>
        </w:rPr>
        <w:t>;</w:t>
      </w:r>
    </w:p>
    <w:p w14:paraId="6AED7823" w14:textId="77777777" w:rsidR="00862096" w:rsidRPr="00D34F23" w:rsidRDefault="0086209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 xml:space="preserve">wypełnionego </w:t>
      </w:r>
      <w:r w:rsidRPr="00D34F23">
        <w:rPr>
          <w:rFonts w:asciiTheme="minorHAnsi" w:hAnsiTheme="minorHAnsi" w:cstheme="minorHAnsi"/>
          <w:b/>
          <w:iCs/>
          <w:lang w:val="x-none" w:eastAsia="x-none"/>
        </w:rPr>
        <w:t>oświadczeni</w:t>
      </w:r>
      <w:r w:rsidRPr="00D34F23">
        <w:rPr>
          <w:rFonts w:asciiTheme="minorHAnsi" w:hAnsiTheme="minorHAnsi" w:cstheme="minorHAnsi"/>
          <w:b/>
          <w:iCs/>
          <w:lang w:eastAsia="x-none"/>
        </w:rPr>
        <w:t>a</w:t>
      </w:r>
      <w:r w:rsidRPr="00D34F23">
        <w:rPr>
          <w:rFonts w:asciiTheme="minorHAnsi" w:hAnsiTheme="minorHAnsi" w:cstheme="minorHAnsi"/>
          <w:b/>
          <w:iCs/>
          <w:lang w:val="x-none" w:eastAsia="x-none"/>
        </w:rPr>
        <w:t>, o którym mowa w pkt. 1</w:t>
      </w:r>
      <w:r w:rsidR="00AF1408" w:rsidRPr="00D34F23">
        <w:rPr>
          <w:rFonts w:asciiTheme="minorHAnsi" w:hAnsiTheme="minorHAnsi" w:cstheme="minorHAnsi"/>
          <w:b/>
          <w:iCs/>
          <w:lang w:eastAsia="x-none"/>
        </w:rPr>
        <w:t>1</w:t>
      </w:r>
      <w:r w:rsidRPr="00D34F23">
        <w:rPr>
          <w:rFonts w:asciiTheme="minorHAnsi" w:hAnsiTheme="minorHAnsi" w:cstheme="minorHAnsi"/>
          <w:b/>
          <w:iCs/>
          <w:lang w:val="x-none" w:eastAsia="x-none"/>
        </w:rPr>
        <w:t>.1. IDW;</w:t>
      </w:r>
    </w:p>
    <w:p w14:paraId="3326BC18" w14:textId="77777777" w:rsidR="00862096" w:rsidRPr="00D34F23" w:rsidRDefault="0086209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val="x-none" w:eastAsia="x-none"/>
        </w:rPr>
        <w:t>pełnomocnictw</w:t>
      </w:r>
      <w:r w:rsidRPr="00D34F23">
        <w:rPr>
          <w:rFonts w:asciiTheme="minorHAnsi" w:hAnsiTheme="minorHAnsi" w:cstheme="minorHAnsi"/>
          <w:b/>
          <w:iCs/>
          <w:lang w:eastAsia="x-none"/>
        </w:rPr>
        <w:t>a</w:t>
      </w:r>
      <w:r w:rsidRPr="00D34F23">
        <w:rPr>
          <w:rFonts w:asciiTheme="minorHAnsi" w:hAnsiTheme="minorHAnsi" w:cstheme="minorHAnsi"/>
          <w:b/>
          <w:iCs/>
          <w:lang w:val="x-none" w:eastAsia="x-none"/>
        </w:rPr>
        <w:t xml:space="preserve"> do reprezentowania wszystkich Wykonawców wspólnie ubiegających się o udzielenie zamówienia,</w:t>
      </w:r>
      <w:r w:rsidRPr="00D34F23">
        <w:rPr>
          <w:rFonts w:asciiTheme="minorHAnsi" w:hAnsiTheme="minorHAnsi" w:cstheme="minorHAnsi"/>
          <w:b/>
          <w:iCs/>
          <w:lang w:eastAsia="x-none"/>
        </w:rPr>
        <w:t xml:space="preserve"> o którym mowa w pkt. 1</w:t>
      </w:r>
      <w:r w:rsidR="00AF1408" w:rsidRPr="00D34F23">
        <w:rPr>
          <w:rFonts w:asciiTheme="minorHAnsi" w:hAnsiTheme="minorHAnsi" w:cstheme="minorHAnsi"/>
          <w:b/>
          <w:iCs/>
          <w:lang w:eastAsia="x-none"/>
        </w:rPr>
        <w:t>3</w:t>
      </w:r>
      <w:r w:rsidRPr="00D34F23">
        <w:rPr>
          <w:rFonts w:asciiTheme="minorHAnsi" w:hAnsiTheme="minorHAnsi" w:cstheme="minorHAnsi"/>
          <w:b/>
          <w:iCs/>
          <w:lang w:eastAsia="x-none"/>
        </w:rPr>
        <w:t>.1. IDW</w:t>
      </w:r>
    </w:p>
    <w:p w14:paraId="700AB56A" w14:textId="77777777" w:rsidR="00862096" w:rsidRPr="00D34F23" w:rsidRDefault="00862096" w:rsidP="00ED0AB4">
      <w:pPr>
        <w:spacing w:line="276" w:lineRule="auto"/>
        <w:ind w:left="1418"/>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(jeśli dotyczy);</w:t>
      </w:r>
      <w:r w:rsidRPr="00D34F23">
        <w:rPr>
          <w:rFonts w:asciiTheme="minorHAnsi" w:hAnsiTheme="minorHAnsi" w:cstheme="minorHAnsi"/>
          <w:b/>
          <w:iCs/>
          <w:lang w:val="x-none" w:eastAsia="x-none"/>
        </w:rPr>
        <w:t xml:space="preserve"> </w:t>
      </w:r>
    </w:p>
    <w:p w14:paraId="65DE9566" w14:textId="77777777" w:rsidR="00862096" w:rsidRPr="00D34F23" w:rsidRDefault="0086209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val="x-none" w:eastAsia="x-none"/>
        </w:rPr>
        <w:t>pełnomocnictw</w:t>
      </w:r>
      <w:r w:rsidR="00AF1408" w:rsidRPr="00D34F23">
        <w:rPr>
          <w:rFonts w:asciiTheme="minorHAnsi" w:hAnsiTheme="minorHAnsi" w:cstheme="minorHAnsi"/>
          <w:b/>
          <w:iCs/>
          <w:lang w:eastAsia="x-none"/>
        </w:rPr>
        <w:t>a – w przypadku gdy oferta składana jest przez pełnomocnika Wykonawcy</w:t>
      </w:r>
      <w:r w:rsidRPr="00D34F23">
        <w:rPr>
          <w:rFonts w:asciiTheme="minorHAnsi" w:hAnsiTheme="minorHAnsi" w:cstheme="minorHAnsi"/>
          <w:b/>
          <w:iCs/>
          <w:lang w:val="x-none" w:eastAsia="x-none"/>
        </w:rPr>
        <w:t>;</w:t>
      </w:r>
    </w:p>
    <w:p w14:paraId="36FABD29" w14:textId="415F0105" w:rsidR="00EF6AF6" w:rsidRPr="00D34F23" w:rsidRDefault="00EF6AF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eastAsia="x-none"/>
        </w:rPr>
        <w:t>dokument, o którym mowa w pkt. 12.2 IDW (jeżeli dotyczy);</w:t>
      </w:r>
    </w:p>
    <w:p w14:paraId="2716477E" w14:textId="77777777" w:rsidR="00862096" w:rsidRPr="00D34F23" w:rsidRDefault="00862096" w:rsidP="00ED0AB4">
      <w:pPr>
        <w:numPr>
          <w:ilvl w:val="0"/>
          <w:numId w:val="44"/>
        </w:numPr>
        <w:spacing w:line="276" w:lineRule="auto"/>
        <w:ind w:left="1418" w:hanging="425"/>
        <w:contextualSpacing/>
        <w:jc w:val="both"/>
        <w:rPr>
          <w:rFonts w:asciiTheme="minorHAnsi" w:hAnsiTheme="minorHAnsi" w:cstheme="minorHAnsi"/>
          <w:b/>
          <w:iCs/>
          <w:lang w:val="x-none" w:eastAsia="x-none"/>
        </w:rPr>
      </w:pPr>
      <w:r w:rsidRPr="00D34F23">
        <w:rPr>
          <w:rFonts w:asciiTheme="minorHAnsi" w:hAnsiTheme="minorHAnsi" w:cstheme="minorHAnsi"/>
          <w:b/>
          <w:iCs/>
          <w:lang w:val="x-none" w:eastAsia="x-none"/>
        </w:rPr>
        <w:t>dow</w:t>
      </w:r>
      <w:r w:rsidRPr="00D34F23">
        <w:rPr>
          <w:rFonts w:asciiTheme="minorHAnsi" w:hAnsiTheme="minorHAnsi" w:cstheme="minorHAnsi"/>
          <w:b/>
          <w:iCs/>
          <w:lang w:eastAsia="x-none"/>
        </w:rPr>
        <w:t>odu</w:t>
      </w:r>
      <w:r w:rsidRPr="00D34F23">
        <w:rPr>
          <w:rFonts w:asciiTheme="minorHAnsi" w:hAnsiTheme="minorHAnsi" w:cstheme="minorHAnsi"/>
          <w:b/>
          <w:iCs/>
          <w:lang w:val="x-none" w:eastAsia="x-none"/>
        </w:rPr>
        <w:t xml:space="preserve"> wniesienia wadium, o którym mowa w pkt. 1</w:t>
      </w:r>
      <w:r w:rsidR="00AF1408" w:rsidRPr="00D34F23">
        <w:rPr>
          <w:rFonts w:asciiTheme="minorHAnsi" w:hAnsiTheme="minorHAnsi" w:cstheme="minorHAnsi"/>
          <w:b/>
          <w:iCs/>
          <w:lang w:eastAsia="x-none"/>
        </w:rPr>
        <w:t>5</w:t>
      </w:r>
      <w:r w:rsidRPr="00D34F23">
        <w:rPr>
          <w:rFonts w:asciiTheme="minorHAnsi" w:hAnsiTheme="minorHAnsi" w:cstheme="minorHAnsi"/>
          <w:b/>
          <w:iCs/>
          <w:lang w:val="x-none" w:eastAsia="x-none"/>
        </w:rPr>
        <w:t xml:space="preserve"> IDW</w:t>
      </w:r>
      <w:r w:rsidRPr="00D34F23">
        <w:rPr>
          <w:rFonts w:asciiTheme="minorHAnsi" w:hAnsiTheme="minorHAnsi" w:cstheme="minorHAnsi"/>
          <w:b/>
          <w:iCs/>
          <w:lang w:eastAsia="x-none"/>
        </w:rPr>
        <w:t>;</w:t>
      </w:r>
    </w:p>
    <w:p w14:paraId="1CC173A8" w14:textId="77777777" w:rsidR="00862096" w:rsidRPr="00D34F23" w:rsidRDefault="00862096" w:rsidP="00ED0AB4">
      <w:pPr>
        <w:pStyle w:val="Akapitzlist"/>
        <w:spacing w:after="0" w:line="276" w:lineRule="auto"/>
        <w:ind w:left="993" w:right="-286"/>
        <w:contextualSpacing/>
        <w:jc w:val="both"/>
        <w:rPr>
          <w:rFonts w:asciiTheme="minorHAnsi" w:hAnsiTheme="minorHAnsi" w:cstheme="minorHAnsi"/>
          <w:iCs/>
          <w:sz w:val="24"/>
          <w:lang w:eastAsia="x-none"/>
        </w:rPr>
      </w:pPr>
      <w:r w:rsidRPr="00D34F23">
        <w:rPr>
          <w:rFonts w:asciiTheme="minorHAnsi" w:hAnsiTheme="minorHAnsi" w:cstheme="minorHAnsi"/>
          <w:b/>
          <w:iCs/>
          <w:sz w:val="24"/>
          <w:lang w:eastAsia="x-none"/>
        </w:rPr>
        <w:t xml:space="preserve">- </w:t>
      </w:r>
      <w:r w:rsidRPr="00D34F23">
        <w:rPr>
          <w:rFonts w:asciiTheme="minorHAnsi" w:hAnsiTheme="minorHAnsi" w:cstheme="minorHAnsi"/>
          <w:b/>
          <w:iCs/>
          <w:sz w:val="24"/>
          <w:lang w:val="x-none" w:eastAsia="x-none"/>
        </w:rPr>
        <w:t>sporządzonych zgodnie z zasadami określonymi w niniejszej IDW</w:t>
      </w:r>
      <w:r w:rsidRPr="00D34F23">
        <w:rPr>
          <w:rFonts w:asciiTheme="minorHAnsi" w:hAnsiTheme="minorHAnsi" w:cstheme="minorHAnsi"/>
          <w:b/>
          <w:iCs/>
          <w:sz w:val="24"/>
          <w:lang w:eastAsia="x-none"/>
        </w:rPr>
        <w:t>.</w:t>
      </w:r>
    </w:p>
    <w:p w14:paraId="447EC76D" w14:textId="77777777" w:rsidR="00862096" w:rsidRPr="00D34F23" w:rsidRDefault="00862096"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Po wypełnieniu Formularza składania oferty i załadowaniu wszystkich wymaganych załączników należy kliknąć przycisk „Przejdź do podsumowania”.</w:t>
      </w:r>
    </w:p>
    <w:p w14:paraId="4EB580CE" w14:textId="77777777" w:rsidR="0004513A" w:rsidRPr="00D34F23" w:rsidRDefault="0004513A"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Oferta musi być podpisana przez osoby uprawnione do składania oświadczeń woli w imieniu Wykonawcy, tj.:</w:t>
      </w:r>
    </w:p>
    <w:p w14:paraId="241B415E" w14:textId="77777777" w:rsidR="00C2413D" w:rsidRPr="00D34F23" w:rsidRDefault="00C2413D" w:rsidP="00ED0AB4">
      <w:pPr>
        <w:pStyle w:val="Akapitzlist"/>
        <w:numPr>
          <w:ilvl w:val="0"/>
          <w:numId w:val="23"/>
        </w:numPr>
        <w:spacing w:after="0" w:line="276" w:lineRule="auto"/>
        <w:ind w:left="1418" w:right="-1"/>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val="x-none" w:eastAsia="x-none"/>
        </w:rPr>
        <w:t>osoby</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uprawnione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zgodnie</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reprezentacją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ujawnioną</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aktualnym</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odpisie</w:t>
      </w:r>
      <w:r w:rsidR="00901F1F" w:rsidRPr="00D34F23">
        <w:rPr>
          <w:rFonts w:asciiTheme="minorHAnsi" w:hAnsiTheme="minorHAnsi" w:cstheme="minorHAnsi"/>
          <w:iCs/>
          <w:sz w:val="24"/>
          <w:lang w:val="x-none" w:eastAsia="x-none"/>
        </w:rPr>
        <w:t xml:space="preserve"> </w:t>
      </w:r>
      <w:r w:rsidR="00A2770A" w:rsidRPr="00D34F23">
        <w:rPr>
          <w:rFonts w:asciiTheme="minorHAnsi" w:hAnsiTheme="minorHAnsi" w:cstheme="minorHAnsi"/>
          <w:iCs/>
          <w:sz w:val="24"/>
          <w:lang w:eastAsia="x-none"/>
        </w:rPr>
        <w:br/>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właściwego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rejestru</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z</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centralnej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ewidencji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informacji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o</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działalności</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gospodarczej,</w:t>
      </w:r>
      <w:r w:rsidR="00901F1F" w:rsidRPr="00D34F23">
        <w:rPr>
          <w:rFonts w:asciiTheme="minorHAnsi" w:hAnsiTheme="minorHAnsi" w:cstheme="minorHAnsi"/>
          <w:iCs/>
          <w:sz w:val="24"/>
          <w:lang w:val="x-none" w:eastAsia="x-none"/>
        </w:rPr>
        <w:t xml:space="preserve"> </w:t>
      </w:r>
      <w:r w:rsidRPr="00D34F23">
        <w:rPr>
          <w:rFonts w:asciiTheme="minorHAnsi" w:hAnsiTheme="minorHAnsi" w:cstheme="minorHAnsi"/>
          <w:iCs/>
          <w:sz w:val="24"/>
          <w:lang w:val="x-none" w:eastAsia="x-none"/>
        </w:rPr>
        <w:t>lub</w:t>
      </w:r>
    </w:p>
    <w:p w14:paraId="44A78785" w14:textId="77777777" w:rsidR="00862096" w:rsidRPr="00D34F23" w:rsidRDefault="00862096" w:rsidP="00ED0AB4">
      <w:pPr>
        <w:numPr>
          <w:ilvl w:val="0"/>
          <w:numId w:val="23"/>
        </w:numPr>
        <w:spacing w:line="276" w:lineRule="auto"/>
        <w:ind w:left="1418" w:right="-1"/>
        <w:contextualSpacing/>
        <w:jc w:val="both"/>
        <w:rPr>
          <w:rFonts w:asciiTheme="minorHAnsi" w:hAnsiTheme="minorHAnsi" w:cstheme="minorHAnsi"/>
          <w:iCs/>
          <w:lang w:val="x-none" w:eastAsia="x-none"/>
        </w:rPr>
      </w:pPr>
      <w:r w:rsidRPr="00D34F23">
        <w:rPr>
          <w:rFonts w:asciiTheme="minorHAnsi" w:hAnsiTheme="minorHAnsi" w:cstheme="minorHAnsi"/>
          <w:iCs/>
          <w:lang w:val="x-none" w:eastAsia="x-none"/>
        </w:rPr>
        <w:t>osoby posiadające ważne pełnomocnictwo</w:t>
      </w:r>
      <w:r w:rsidRPr="00D34F23">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 Prawa o notariacie (Dz. U. 2019r. poz 540 ze zm.).</w:t>
      </w:r>
    </w:p>
    <w:p w14:paraId="783C5672" w14:textId="77777777" w:rsidR="00131398" w:rsidRPr="00D34F23" w:rsidRDefault="00131398" w:rsidP="00ED0AB4">
      <w:pPr>
        <w:spacing w:line="276" w:lineRule="auto"/>
        <w:ind w:left="1418" w:right="-1"/>
        <w:contextualSpacing/>
        <w:jc w:val="both"/>
        <w:rPr>
          <w:rFonts w:asciiTheme="minorHAnsi" w:hAnsiTheme="minorHAnsi" w:cstheme="minorHAnsi"/>
          <w:iCs/>
          <w:lang w:val="x-none" w:eastAsia="x-none"/>
        </w:rPr>
      </w:pPr>
    </w:p>
    <w:p w14:paraId="06C8A086" w14:textId="1F2C0D68" w:rsidR="00131398" w:rsidRPr="00D34F23" w:rsidRDefault="00862096" w:rsidP="00ED0AB4">
      <w:pPr>
        <w:spacing w:line="276" w:lineRule="auto"/>
        <w:ind w:left="1418"/>
        <w:contextualSpacing/>
        <w:jc w:val="both"/>
        <w:rPr>
          <w:rFonts w:asciiTheme="minorHAnsi" w:hAnsiTheme="minorHAnsi" w:cstheme="minorHAnsi"/>
          <w:i/>
          <w:iCs/>
          <w:lang w:eastAsia="x-none"/>
        </w:rPr>
      </w:pPr>
      <w:r w:rsidRPr="00D34F23">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w:t>
      </w:r>
      <w:r w:rsidR="00131398" w:rsidRPr="00D34F23">
        <w:rPr>
          <w:rFonts w:asciiTheme="minorHAnsi" w:hAnsiTheme="minorHAnsi" w:cstheme="minorHAnsi"/>
          <w:i/>
          <w:iCs/>
          <w:lang w:eastAsia="x-none"/>
        </w:rPr>
        <w:t xml:space="preserve"> kwalifikowanym podpisem elektronicznym zgodnie z art. 97 § 2 Prawa o notariacie (Dz. U. z 2019 r. poz.</w:t>
      </w:r>
      <w:r w:rsidR="00A94F0B" w:rsidRPr="00D34F23">
        <w:rPr>
          <w:rFonts w:asciiTheme="minorHAnsi" w:hAnsiTheme="minorHAnsi" w:cstheme="minorHAnsi"/>
          <w:i/>
          <w:iCs/>
          <w:lang w:eastAsia="x-none"/>
        </w:rPr>
        <w:t xml:space="preserve"> </w:t>
      </w:r>
      <w:r w:rsidR="00131398" w:rsidRPr="00D34F23">
        <w:rPr>
          <w:rFonts w:asciiTheme="minorHAnsi" w:hAnsiTheme="minorHAnsi" w:cstheme="minorHAnsi"/>
          <w:i/>
          <w:iCs/>
          <w:lang w:eastAsia="x-none"/>
        </w:rPr>
        <w:t>540 ze zm.).</w:t>
      </w:r>
    </w:p>
    <w:p w14:paraId="1AA47BA4" w14:textId="1F984510" w:rsidR="00131398" w:rsidRPr="00D34F23" w:rsidRDefault="00131398" w:rsidP="00ED0AB4">
      <w:pPr>
        <w:spacing w:line="276" w:lineRule="auto"/>
        <w:ind w:left="1418" w:right="-1"/>
        <w:contextualSpacing/>
        <w:jc w:val="both"/>
        <w:rPr>
          <w:rFonts w:asciiTheme="minorHAnsi" w:hAnsiTheme="minorHAnsi" w:cstheme="minorHAnsi"/>
          <w:iCs/>
          <w:lang w:eastAsia="x-none"/>
        </w:rPr>
      </w:pPr>
      <w:r w:rsidRPr="00D34F23">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63D0330E" w14:textId="77777777" w:rsidR="00475492" w:rsidRPr="00D34F23" w:rsidRDefault="00930CBB"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lang w:eastAsia="x-none"/>
        </w:rPr>
        <w:t>Wykonawca winien opisać załącznik nazwą umożliwiającą jego identyfikację.</w:t>
      </w:r>
    </w:p>
    <w:p w14:paraId="454391AD" w14:textId="70358C85" w:rsidR="00862096" w:rsidRPr="00D34F23" w:rsidRDefault="00930CBB"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D34F23">
        <w:rPr>
          <w:rFonts w:asciiTheme="minorHAnsi" w:hAnsiTheme="minorHAnsi" w:cstheme="minorHAnsi"/>
          <w:iCs/>
          <w:sz w:val="24"/>
          <w:u w:val="single"/>
          <w:lang w:eastAsia="x-none"/>
        </w:rPr>
        <w:lastRenderedPageBreak/>
        <w:t>Dokumentów i oświadczeń, o których mowa w pkt. 11.6.1)-</w:t>
      </w:r>
      <w:r w:rsidR="00B47BAE" w:rsidRPr="00D34F23">
        <w:rPr>
          <w:rFonts w:asciiTheme="minorHAnsi" w:hAnsiTheme="minorHAnsi" w:cstheme="minorHAnsi"/>
          <w:iCs/>
          <w:sz w:val="24"/>
          <w:u w:val="single"/>
          <w:lang w:eastAsia="x-none"/>
        </w:rPr>
        <w:t>3</w:t>
      </w:r>
      <w:r w:rsidRPr="00D34F23">
        <w:rPr>
          <w:rFonts w:asciiTheme="minorHAnsi" w:hAnsiTheme="minorHAnsi" w:cstheme="minorHAnsi"/>
          <w:iCs/>
          <w:sz w:val="24"/>
          <w:u w:val="single"/>
          <w:lang w:eastAsia="x-none"/>
        </w:rPr>
        <w:t>) i 11.7. IDW nie należy składać wraz z ofertą, są one składane na wezwanie Zamawiającego wystosowane po otwarciu ofert.</w:t>
      </w:r>
      <w:r w:rsidR="00475492" w:rsidRPr="00D34F23">
        <w:rPr>
          <w:rFonts w:asciiTheme="minorHAnsi" w:hAnsiTheme="minorHAnsi" w:cstheme="minorHAnsi"/>
          <w:iCs/>
          <w:sz w:val="24"/>
          <w:u w:val="single"/>
          <w:lang w:eastAsia="x-none"/>
        </w:rPr>
        <w:t xml:space="preserve"> </w:t>
      </w:r>
      <w:r w:rsidR="00862096" w:rsidRPr="00D34F23">
        <w:rPr>
          <w:rFonts w:asciiTheme="minorHAnsi" w:hAnsiTheme="minorHAnsi" w:cstheme="minorHAnsi"/>
          <w:iCs/>
          <w:sz w:val="24"/>
          <w:lang w:eastAsia="x-none"/>
        </w:rPr>
        <w:t>Oświadczenie, o którym mowa w pkt. 11.</w:t>
      </w:r>
      <w:r w:rsidRPr="00D34F23">
        <w:rPr>
          <w:rFonts w:asciiTheme="minorHAnsi" w:hAnsiTheme="minorHAnsi" w:cstheme="minorHAnsi"/>
          <w:iCs/>
          <w:sz w:val="24"/>
          <w:lang w:eastAsia="x-none"/>
        </w:rPr>
        <w:t xml:space="preserve">4. IDW należy złożyć po otwarciu ofert </w:t>
      </w:r>
      <w:r w:rsidR="00862096" w:rsidRPr="00D34F23">
        <w:rPr>
          <w:rFonts w:asciiTheme="minorHAnsi" w:hAnsiTheme="minorHAnsi" w:cstheme="minorHAnsi"/>
          <w:iCs/>
          <w:sz w:val="24"/>
          <w:lang w:eastAsia="x-none"/>
        </w:rPr>
        <w:t>w terminie 3 dni od zamieszczenia na stronie internetowej Zamawiającego</w:t>
      </w:r>
      <w:r w:rsidRPr="00D34F23">
        <w:rPr>
          <w:rFonts w:asciiTheme="minorHAnsi" w:hAnsiTheme="minorHAnsi" w:cstheme="minorHAnsi"/>
          <w:iCs/>
          <w:sz w:val="24"/>
          <w:lang w:eastAsia="x-none"/>
        </w:rPr>
        <w:t xml:space="preserve"> (Platformie Zamawiającego)</w:t>
      </w:r>
      <w:r w:rsidR="00862096" w:rsidRPr="00D34F23">
        <w:rPr>
          <w:rFonts w:asciiTheme="minorHAnsi" w:hAnsiTheme="minorHAnsi" w:cstheme="minorHAnsi"/>
          <w:iCs/>
          <w:sz w:val="24"/>
          <w:lang w:eastAsia="x-none"/>
        </w:rPr>
        <w:t xml:space="preserve"> informacji, o której mowa w art. 86 ust. 5 ustawy Pzp, chyba że Wykonawca nie należy do żadnej grupy kapitałowej – wtedy oświadczenie o takiej treści może zostać złożone wraz z ofertą.</w:t>
      </w:r>
    </w:p>
    <w:p w14:paraId="4C3881C6" w14:textId="77777777" w:rsidR="00333FF5" w:rsidRPr="00D34F23" w:rsidRDefault="00333FF5"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 ze zm.).</w:t>
      </w:r>
    </w:p>
    <w:p w14:paraId="2ED7604C" w14:textId="77777777" w:rsidR="00D006A9" w:rsidRPr="00D34F23" w:rsidRDefault="00D006A9" w:rsidP="00ED0AB4">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gdyby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zawierała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informacje,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stanowiące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tajemnicę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przedsiębiorstwa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rozumieniu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przepisów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zwalczaniu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nieuczciwej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konkurencji,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winien:</w:t>
      </w:r>
    </w:p>
    <w:p w14:paraId="17961582" w14:textId="77777777" w:rsidR="00D006A9" w:rsidRPr="00D34F23" w:rsidRDefault="00D006A9" w:rsidP="00ED0AB4">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sposób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budzący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wątpliwości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zastrzec</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„Formularzu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spośród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zawartych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ofercie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informacji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stanowią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tajemnicę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przedsiębiorstwa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rozumieniu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11</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4</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16</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kwietnia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1993</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zwalczaniu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nieuczciwej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konkurencji</w:t>
      </w:r>
      <w:r w:rsidR="00930CBB" w:rsidRPr="00D34F23">
        <w:rPr>
          <w:rFonts w:asciiTheme="minorHAnsi" w:hAnsiTheme="minorHAnsi" w:cstheme="minorHAnsi"/>
          <w:iCs/>
          <w:sz w:val="24"/>
          <w:lang w:eastAsia="x-none"/>
        </w:rPr>
        <w:t xml:space="preserve"> (t.j. Dz.U. z 2018 r., poz. 419 ze zm.)</w:t>
      </w:r>
      <w:r w:rsidRPr="00D34F23">
        <w:rPr>
          <w:rFonts w:asciiTheme="minorHAnsi" w:hAnsiTheme="minorHAnsi" w:cstheme="minorHAnsi"/>
          <w:iCs/>
          <w:sz w:val="24"/>
          <w:lang w:eastAsia="x-none"/>
        </w:rPr>
        <w:t>;</w:t>
      </w:r>
    </w:p>
    <w:p w14:paraId="73C3E428" w14:textId="77777777" w:rsidR="00D006A9" w:rsidRPr="00D34F23" w:rsidRDefault="00930CBB" w:rsidP="00ED0AB4">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D34F23">
        <w:rPr>
          <w:rFonts w:asciiTheme="minorHAnsi" w:hAnsiTheme="minorHAnsi" w:cstheme="minorHAnsi"/>
          <w:iCs/>
          <w:sz w:val="24"/>
          <w:lang w:val="x-none" w:eastAsia="x-none"/>
        </w:rPr>
        <w:t>wszelkie informacje stanowiące tajemnicę</w:t>
      </w:r>
      <w:r w:rsidRPr="00D34F23">
        <w:rPr>
          <w:rFonts w:asciiTheme="minorHAnsi" w:hAnsiTheme="minorHAnsi" w:cstheme="minorHAnsi"/>
          <w:iCs/>
          <w:sz w:val="24"/>
          <w:lang w:eastAsia="x-none"/>
        </w:rPr>
        <w:t xml:space="preserve"> przedsiębiorstwa w rozumieniu ustawy z dnia 16 kwietnia 1993 r. o zwalczaniu nieuczciwej konkurencji (t.j. Dz.U. z 2018 r., poz. 419 ze zm.), które wykonawca zastrzeże jako tajemnicę przedsiębiorstwa, powinny zostać załączone w osobnym miejscu w kroku 1 składania oferty przeznaczonym na zamieszczenie tajemnicy przedsiębiorstwa;</w:t>
      </w:r>
    </w:p>
    <w:p w14:paraId="3D14BAC2" w14:textId="77777777" w:rsidR="00D006A9" w:rsidRPr="00D34F23" w:rsidRDefault="00D006A9" w:rsidP="00ED0AB4">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wykazać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dlaczego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informacje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zastrzeżone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stanowią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tajemnice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przedsiębiorstwa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rozumieniu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11</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4</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16</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kwietnia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1993</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zwalczaniu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nieuczciwej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konkurencji.</w:t>
      </w:r>
    </w:p>
    <w:p w14:paraId="5F4D716D" w14:textId="77777777" w:rsidR="009F4887" w:rsidRPr="00D34F23" w:rsidRDefault="00D006A9" w:rsidP="00ED0AB4">
      <w:pPr>
        <w:pStyle w:val="Akapitzlist"/>
        <w:spacing w:after="0" w:line="276" w:lineRule="auto"/>
        <w:ind w:left="993" w:right="-286"/>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może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zastrzec</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informacji,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86</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4</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Pzp.</w:t>
      </w:r>
    </w:p>
    <w:p w14:paraId="1C0E6248" w14:textId="77777777" w:rsidR="0003556F" w:rsidRPr="00D34F23" w:rsidRDefault="0003556F" w:rsidP="00ED0AB4">
      <w:pPr>
        <w:pStyle w:val="Nowy2"/>
        <w:keepNext w:val="0"/>
        <w:keepLines w:val="0"/>
        <w:suppressAutoHyphens w:val="0"/>
        <w:spacing w:line="276" w:lineRule="auto"/>
      </w:pPr>
      <w:r w:rsidRPr="00D34F23">
        <w:t>Wycofanie</w:t>
      </w:r>
      <w:r w:rsidR="00901F1F" w:rsidRPr="00D34F23">
        <w:t xml:space="preserve"> </w:t>
      </w:r>
      <w:r w:rsidRPr="00D34F23">
        <w:t>lub</w:t>
      </w:r>
      <w:r w:rsidR="00901F1F" w:rsidRPr="00D34F23">
        <w:t xml:space="preserve"> </w:t>
      </w:r>
      <w:r w:rsidRPr="00D34F23">
        <w:t>zmiana</w:t>
      </w:r>
      <w:r w:rsidR="00901F1F" w:rsidRPr="00D34F23">
        <w:t xml:space="preserve"> </w:t>
      </w:r>
      <w:r w:rsidRPr="00D34F23">
        <w:t>złożonej</w:t>
      </w:r>
      <w:r w:rsidR="00901F1F" w:rsidRPr="00D34F23">
        <w:t xml:space="preserve"> </w:t>
      </w:r>
      <w:r w:rsidRPr="00D34F23">
        <w:t>oferty</w:t>
      </w:r>
    </w:p>
    <w:p w14:paraId="6EDD184E" w14:textId="58D8AFFA" w:rsidR="0003556F" w:rsidRPr="00D34F23" w:rsidRDefault="0003556F" w:rsidP="00ED0AB4">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może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wycofać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złożoną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ofertę</w:t>
      </w:r>
      <w:r w:rsidR="00901F1F" w:rsidRPr="00D34F23">
        <w:rPr>
          <w:rFonts w:asciiTheme="minorHAnsi" w:hAnsiTheme="minorHAnsi" w:cstheme="minorHAnsi"/>
          <w:iCs/>
          <w:sz w:val="24"/>
          <w:lang w:eastAsia="x-none"/>
        </w:rPr>
        <w:t xml:space="preserve"> </w:t>
      </w:r>
      <w:r w:rsidR="00475492" w:rsidRPr="00D34F23">
        <w:rPr>
          <w:rFonts w:asciiTheme="minorHAnsi" w:hAnsiTheme="minorHAnsi" w:cstheme="minorHAnsi"/>
          <w:iCs/>
          <w:sz w:val="24"/>
          <w:lang w:eastAsia="x-none"/>
        </w:rPr>
        <w:t xml:space="preserve">postępując zgodnie z Instrukcją </w:t>
      </w:r>
      <w:r w:rsidR="00D44FFF" w:rsidRPr="00D34F23">
        <w:rPr>
          <w:rFonts w:asciiTheme="minorHAnsi" w:hAnsiTheme="minorHAnsi" w:cstheme="minorHAnsi"/>
          <w:iCs/>
          <w:sz w:val="24"/>
          <w:lang w:eastAsia="x-none"/>
        </w:rPr>
        <w:t>korzystania z Platformy Zakupowej (link do instrukcji znajduje się w pkt. 17.6. IDW - I części SIWZ</w:t>
      </w:r>
      <w:r w:rsidR="00010D38" w:rsidRPr="00D34F23">
        <w:rPr>
          <w:rFonts w:asciiTheme="minorHAnsi" w:hAnsiTheme="minorHAnsi" w:cstheme="minorHAnsi"/>
          <w:iCs/>
          <w:sz w:val="24"/>
          <w:lang w:eastAsia="x-none"/>
        </w:rPr>
        <w:t>)</w:t>
      </w:r>
      <w:r w:rsidRPr="00D34F23">
        <w:rPr>
          <w:rFonts w:asciiTheme="minorHAnsi" w:hAnsiTheme="minorHAnsi" w:cstheme="minorHAnsi"/>
          <w:iCs/>
          <w:sz w:val="24"/>
          <w:lang w:eastAsia="x-none"/>
        </w:rPr>
        <w:t>.</w:t>
      </w:r>
    </w:p>
    <w:p w14:paraId="32FA525C" w14:textId="77777777" w:rsidR="0003556F" w:rsidRPr="00D34F23" w:rsidRDefault="0003556F" w:rsidP="00ED0AB4">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gdy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chce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dokonać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zmiany,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modyfikacji,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uzupełnienia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złożonej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może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dokonać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wyłącznie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upływem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terminu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składania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w:t>
      </w:r>
      <w:r w:rsidR="00901F1F" w:rsidRPr="00D34F23">
        <w:rPr>
          <w:rFonts w:asciiTheme="minorHAnsi" w:hAnsiTheme="minorHAnsi" w:cstheme="minorHAnsi"/>
          <w:iCs/>
          <w:sz w:val="24"/>
          <w:lang w:eastAsia="x-none"/>
        </w:rPr>
        <w:t xml:space="preserve"> </w:t>
      </w:r>
    </w:p>
    <w:p w14:paraId="48366E29" w14:textId="77777777" w:rsidR="008A5198" w:rsidRPr="00D34F23" w:rsidRDefault="0003556F" w:rsidP="00ED0AB4">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D34F23">
        <w:rPr>
          <w:rFonts w:asciiTheme="minorHAnsi" w:hAnsiTheme="minorHAnsi" w:cstheme="minorHAnsi"/>
          <w:iCs/>
          <w:sz w:val="24"/>
          <w:lang w:eastAsia="x-none"/>
        </w:rPr>
        <w:t>Oświadczenia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składane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pkt.</w:t>
      </w:r>
      <w:r w:rsidR="00901F1F" w:rsidRPr="00D34F23">
        <w:rPr>
          <w:rFonts w:asciiTheme="minorHAnsi" w:hAnsiTheme="minorHAnsi" w:cstheme="minorHAnsi"/>
          <w:iCs/>
          <w:sz w:val="24"/>
          <w:lang w:eastAsia="x-none"/>
        </w:rPr>
        <w:t xml:space="preserve"> </w:t>
      </w:r>
      <w:r w:rsidR="006526BC" w:rsidRPr="00D34F23">
        <w:rPr>
          <w:rFonts w:asciiTheme="minorHAnsi" w:hAnsiTheme="minorHAnsi" w:cstheme="minorHAnsi"/>
          <w:iCs/>
          <w:sz w:val="24"/>
          <w:lang w:eastAsia="x-none"/>
        </w:rPr>
        <w:t>1</w:t>
      </w:r>
      <w:r w:rsidR="008E02E9" w:rsidRPr="00D34F23">
        <w:rPr>
          <w:rFonts w:asciiTheme="minorHAnsi" w:hAnsiTheme="minorHAnsi" w:cstheme="minorHAnsi"/>
          <w:iCs/>
          <w:sz w:val="24"/>
          <w:lang w:eastAsia="x-none"/>
        </w:rPr>
        <w:t>8</w:t>
      </w:r>
      <w:r w:rsidRPr="00D34F23">
        <w:rPr>
          <w:rFonts w:asciiTheme="minorHAnsi" w:hAnsiTheme="minorHAnsi" w:cstheme="minorHAnsi"/>
          <w:iCs/>
          <w:sz w:val="24"/>
          <w:lang w:eastAsia="x-none"/>
        </w:rPr>
        <w:t>.1.</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006526BC" w:rsidRPr="00D34F23">
        <w:rPr>
          <w:rFonts w:asciiTheme="minorHAnsi" w:hAnsiTheme="minorHAnsi" w:cstheme="minorHAnsi"/>
          <w:iCs/>
          <w:sz w:val="24"/>
          <w:lang w:eastAsia="x-none"/>
        </w:rPr>
        <w:t>1</w:t>
      </w:r>
      <w:r w:rsidR="008E02E9" w:rsidRPr="00D34F23">
        <w:rPr>
          <w:rFonts w:asciiTheme="minorHAnsi" w:hAnsiTheme="minorHAnsi" w:cstheme="minorHAnsi"/>
          <w:iCs/>
          <w:sz w:val="24"/>
          <w:lang w:eastAsia="x-none"/>
        </w:rPr>
        <w:t>8</w:t>
      </w:r>
      <w:r w:rsidRPr="00D34F23">
        <w:rPr>
          <w:rFonts w:asciiTheme="minorHAnsi" w:hAnsiTheme="minorHAnsi" w:cstheme="minorHAnsi"/>
          <w:iCs/>
          <w:sz w:val="24"/>
          <w:lang w:eastAsia="x-none"/>
        </w:rPr>
        <w:t>.2.</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muszą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być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złożone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upływem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terminu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składania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zachowaniem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zasad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dotyczących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składania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określonych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00EF1284" w:rsidRPr="00D34F23">
        <w:rPr>
          <w:rFonts w:asciiTheme="minorHAnsi" w:hAnsiTheme="minorHAnsi" w:cstheme="minorHAnsi"/>
          <w:iCs/>
          <w:sz w:val="24"/>
          <w:lang w:eastAsia="x-none"/>
        </w:rPr>
        <w:t>IDW</w:t>
      </w:r>
      <w:r w:rsidR="00F61D4B"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p>
    <w:p w14:paraId="6B2CF375" w14:textId="77777777" w:rsidR="0076524E" w:rsidRPr="00D34F23" w:rsidRDefault="0076524E" w:rsidP="00ED0AB4">
      <w:pPr>
        <w:pStyle w:val="Nowy2"/>
        <w:keepNext w:val="0"/>
        <w:keepLines w:val="0"/>
        <w:suppressAutoHyphens w:val="0"/>
        <w:spacing w:line="276" w:lineRule="auto"/>
      </w:pPr>
      <w:r w:rsidRPr="00D34F23">
        <w:lastRenderedPageBreak/>
        <w:t>Miejsce</w:t>
      </w:r>
      <w:r w:rsidR="00901F1F" w:rsidRPr="00D34F23">
        <w:t xml:space="preserve"> </w:t>
      </w:r>
      <w:r w:rsidRPr="00D34F23">
        <w:t>oraz</w:t>
      </w:r>
      <w:r w:rsidR="00901F1F" w:rsidRPr="00D34F23">
        <w:t xml:space="preserve"> </w:t>
      </w:r>
      <w:r w:rsidRPr="00D34F23">
        <w:t>termin</w:t>
      </w:r>
      <w:r w:rsidR="00901F1F" w:rsidRPr="00D34F23">
        <w:t xml:space="preserve"> </w:t>
      </w:r>
      <w:r w:rsidRPr="00D34F23">
        <w:t>składania</w:t>
      </w:r>
      <w:r w:rsidR="00901F1F" w:rsidRPr="00D34F23">
        <w:t xml:space="preserve"> </w:t>
      </w:r>
      <w:r w:rsidRPr="00D34F23">
        <w:t>i</w:t>
      </w:r>
      <w:r w:rsidR="00901F1F" w:rsidRPr="00D34F23">
        <w:t xml:space="preserve"> </w:t>
      </w:r>
      <w:r w:rsidRPr="00D34F23">
        <w:t>otwarcia</w:t>
      </w:r>
      <w:r w:rsidR="00901F1F" w:rsidRPr="00D34F23">
        <w:t xml:space="preserve"> </w:t>
      </w:r>
      <w:r w:rsidRPr="00D34F23">
        <w:t>ofert</w:t>
      </w:r>
    </w:p>
    <w:p w14:paraId="3684C42B" w14:textId="2FF042B0" w:rsidR="00C351B8" w:rsidRPr="00D34F23" w:rsidRDefault="00475492" w:rsidP="00ED0AB4">
      <w:pPr>
        <w:pStyle w:val="Akapitzlist"/>
        <w:tabs>
          <w:tab w:val="left" w:pos="1560"/>
        </w:tabs>
        <w:spacing w:after="0" w:line="276" w:lineRule="auto"/>
        <w:ind w:left="0"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Ofertę należy złożyć poprzez Platformę pod adresem: </w:t>
      </w:r>
      <w:hyperlink r:id="rId19" w:history="1">
        <w:r w:rsidRPr="00D34F23">
          <w:rPr>
            <w:rStyle w:val="Hipercze"/>
            <w:rFonts w:asciiTheme="minorHAnsi" w:hAnsiTheme="minorHAnsi" w:cstheme="minorHAnsi"/>
            <w:iCs/>
            <w:sz w:val="24"/>
            <w:lang w:eastAsia="x-none"/>
          </w:rPr>
          <w:t>https://platformazakupowa.pl/pn/czystemiasto</w:t>
        </w:r>
      </w:hyperlink>
      <w:r w:rsidRPr="00D34F23">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A05C74" w:rsidRPr="00D34F23" w14:paraId="6330B455" w14:textId="77777777" w:rsidTr="00A05C74">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19ED9A9A" w14:textId="77777777" w:rsidR="00A05C74" w:rsidRPr="00D34F23" w:rsidRDefault="00A05C74" w:rsidP="00ED0AB4">
            <w:pPr>
              <w:tabs>
                <w:tab w:val="left" w:pos="360"/>
              </w:tabs>
              <w:spacing w:line="276" w:lineRule="auto"/>
              <w:ind w:right="-286" w:hanging="153"/>
              <w:jc w:val="center"/>
              <w:rPr>
                <w:rFonts w:eastAsia="Calibri"/>
                <w:b/>
              </w:rPr>
            </w:pPr>
            <w:r w:rsidRPr="00D34F23">
              <w:rPr>
                <w:rFonts w:eastAsia="Calibri"/>
                <w:b/>
              </w:rPr>
              <w:t>do dnia</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B50C2DD" w14:textId="7B978B9E" w:rsidR="00A05C74" w:rsidRPr="00D34F23" w:rsidRDefault="00B47BAE" w:rsidP="00ED0AB4">
            <w:pPr>
              <w:tabs>
                <w:tab w:val="left" w:pos="360"/>
              </w:tabs>
              <w:spacing w:line="276" w:lineRule="auto"/>
              <w:ind w:right="-286" w:hanging="153"/>
              <w:jc w:val="center"/>
              <w:rPr>
                <w:rFonts w:eastAsia="Calibri"/>
                <w:b/>
              </w:rPr>
            </w:pPr>
            <w:r w:rsidRPr="00D34F23">
              <w:rPr>
                <w:rFonts w:eastAsia="Calibri"/>
                <w:b/>
              </w:rPr>
              <w:t>2</w:t>
            </w:r>
            <w:r w:rsidR="008314AE" w:rsidRPr="00D34F23">
              <w:rPr>
                <w:rFonts w:eastAsia="Calibri"/>
                <w:b/>
              </w:rPr>
              <w:t>9</w:t>
            </w:r>
            <w:r w:rsidR="00A05C74" w:rsidRPr="00D34F23">
              <w:rPr>
                <w:rFonts w:eastAsia="Calibri"/>
                <w:b/>
              </w:rPr>
              <w:t xml:space="preserve"> </w:t>
            </w:r>
            <w:r w:rsidRPr="00D34F23">
              <w:rPr>
                <w:rFonts w:eastAsia="Calibri"/>
                <w:b/>
              </w:rPr>
              <w:t>kwietnia</w:t>
            </w:r>
            <w:r w:rsidR="00A05C74" w:rsidRPr="00D34F23">
              <w:rPr>
                <w:rFonts w:eastAsia="Calibri"/>
                <w:b/>
              </w:rPr>
              <w:t xml:space="preserve"> 20</w:t>
            </w:r>
            <w:r w:rsidR="003915CF" w:rsidRPr="00D34F23">
              <w:rPr>
                <w:rFonts w:eastAsia="Calibri"/>
                <w:b/>
              </w:rPr>
              <w:t>20</w:t>
            </w:r>
            <w:r w:rsidR="00A05C74" w:rsidRPr="00D34F23">
              <w:rPr>
                <w:rFonts w:eastAsia="Calibri"/>
                <w:b/>
              </w:rPr>
              <w:t xml:space="preserve">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7450659C" w14:textId="77777777" w:rsidR="00A05C74" w:rsidRPr="00D34F23" w:rsidRDefault="00A05C74" w:rsidP="00ED0AB4">
            <w:pPr>
              <w:tabs>
                <w:tab w:val="left" w:pos="360"/>
              </w:tabs>
              <w:spacing w:line="276" w:lineRule="auto"/>
              <w:ind w:right="-286" w:hanging="153"/>
              <w:jc w:val="center"/>
              <w:rPr>
                <w:rFonts w:eastAsia="Calibri"/>
                <w:b/>
              </w:rPr>
            </w:pPr>
            <w:r w:rsidRPr="00D34F23">
              <w:rPr>
                <w:rFonts w:eastAsia="Calibri"/>
                <w:b/>
              </w:rPr>
              <w:t>do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B56FCE5" w14:textId="77777777" w:rsidR="00A05C74" w:rsidRPr="00D34F23" w:rsidRDefault="00A05C74" w:rsidP="00ED0AB4">
            <w:pPr>
              <w:tabs>
                <w:tab w:val="left" w:pos="360"/>
              </w:tabs>
              <w:spacing w:line="276" w:lineRule="auto"/>
              <w:ind w:right="-286" w:hanging="153"/>
              <w:jc w:val="center"/>
              <w:rPr>
                <w:rFonts w:eastAsia="Calibri"/>
                <w:b/>
              </w:rPr>
            </w:pPr>
            <w:r w:rsidRPr="00D34F23">
              <w:rPr>
                <w:rFonts w:eastAsia="Calibri"/>
                <w:b/>
              </w:rPr>
              <w:t>12:00</w:t>
            </w:r>
          </w:p>
        </w:tc>
      </w:tr>
    </w:tbl>
    <w:p w14:paraId="1E66786B" w14:textId="77777777" w:rsidR="0006535C" w:rsidRPr="00D34F23" w:rsidRDefault="0006535C" w:rsidP="00ED0AB4">
      <w:pPr>
        <w:pStyle w:val="Nowy2"/>
        <w:keepNext w:val="0"/>
        <w:keepLines w:val="0"/>
        <w:suppressAutoHyphens w:val="0"/>
        <w:spacing w:line="276" w:lineRule="auto"/>
      </w:pPr>
      <w:r w:rsidRPr="00D34F23">
        <w:t>Miejsce</w:t>
      </w:r>
      <w:r w:rsidR="00901F1F" w:rsidRPr="00D34F23">
        <w:t xml:space="preserve"> </w:t>
      </w:r>
      <w:r w:rsidRPr="00D34F23">
        <w:t>i</w:t>
      </w:r>
      <w:r w:rsidR="00901F1F" w:rsidRPr="00D34F23">
        <w:t xml:space="preserve"> </w:t>
      </w:r>
      <w:r w:rsidRPr="00D34F23">
        <w:t>termin</w:t>
      </w:r>
      <w:r w:rsidR="00901F1F" w:rsidRPr="00D34F23">
        <w:t xml:space="preserve"> </w:t>
      </w:r>
      <w:r w:rsidRPr="00D34F23">
        <w:t>otwarcia</w:t>
      </w:r>
      <w:r w:rsidR="00901F1F" w:rsidRPr="00D34F23">
        <w:t xml:space="preserve"> </w:t>
      </w:r>
      <w:r w:rsidRPr="00D34F23">
        <w:t>ofert</w:t>
      </w:r>
    </w:p>
    <w:p w14:paraId="5C266FB2" w14:textId="539196DB" w:rsidR="00475492" w:rsidRPr="00D34F23" w:rsidRDefault="00475492" w:rsidP="00ED0AB4">
      <w:pPr>
        <w:pStyle w:val="Akapitzlist"/>
        <w:numPr>
          <w:ilvl w:val="0"/>
          <w:numId w:val="32"/>
        </w:numPr>
        <w:spacing w:line="276" w:lineRule="auto"/>
        <w:ind w:left="993" w:right="-1" w:hanging="709"/>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Otwarcie ofert nastąpi za pośrednictwem Platformy Zakupowej Zamawiającego w Zakładzie Unieszkodliwiania Odpadów Komunalnych „Orli Staw”, Orli Staw 2, </w:t>
      </w:r>
      <w:r w:rsidRPr="00D34F23">
        <w:rPr>
          <w:rFonts w:asciiTheme="minorHAnsi" w:hAnsiTheme="minorHAnsi" w:cstheme="minorHAnsi"/>
          <w:iCs/>
          <w:sz w:val="24"/>
          <w:lang w:eastAsia="x-none"/>
        </w:rPr>
        <w:br/>
      </w:r>
      <w:r w:rsidR="00CD2D51" w:rsidRPr="00D34F23">
        <w:rPr>
          <w:rFonts w:asciiTheme="minorHAnsi" w:hAnsiTheme="minorHAnsi" w:cstheme="minorHAnsi"/>
          <w:iCs/>
          <w:sz w:val="24"/>
          <w:lang w:eastAsia="x-none"/>
        </w:rPr>
        <w:t>62 – 834 Ceków</w:t>
      </w:r>
      <w:r w:rsidRPr="00D34F23">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CD2D51" w:rsidRPr="00D34F23" w14:paraId="0230E768" w14:textId="77777777" w:rsidTr="00CD2D51">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6CE5FF6E" w14:textId="77777777" w:rsidR="00CD2D51" w:rsidRPr="00D34F23" w:rsidRDefault="00CD2D51" w:rsidP="00ED0AB4">
            <w:pPr>
              <w:tabs>
                <w:tab w:val="left" w:pos="360"/>
              </w:tabs>
              <w:spacing w:line="276" w:lineRule="auto"/>
              <w:ind w:right="-286"/>
              <w:jc w:val="center"/>
              <w:rPr>
                <w:rFonts w:eastAsia="Calibri"/>
                <w:b/>
              </w:rPr>
            </w:pPr>
            <w:r w:rsidRPr="00D34F23">
              <w:rPr>
                <w:rFonts w:eastAsia="Calibri"/>
                <w:b/>
              </w:rPr>
              <w:t>w dniu</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E85193E" w14:textId="0A8ED862" w:rsidR="00CD2D51" w:rsidRPr="00D34F23" w:rsidRDefault="0077782C" w:rsidP="00ED0AB4">
            <w:pPr>
              <w:tabs>
                <w:tab w:val="left" w:pos="360"/>
              </w:tabs>
              <w:spacing w:line="276" w:lineRule="auto"/>
              <w:ind w:right="-286"/>
              <w:jc w:val="center"/>
              <w:rPr>
                <w:rFonts w:eastAsia="Calibri"/>
                <w:b/>
              </w:rPr>
            </w:pPr>
            <w:r w:rsidRPr="00D34F23">
              <w:rPr>
                <w:rFonts w:eastAsia="Calibri"/>
                <w:b/>
              </w:rPr>
              <w:t>2</w:t>
            </w:r>
            <w:r w:rsidR="008314AE" w:rsidRPr="00D34F23">
              <w:rPr>
                <w:rFonts w:eastAsia="Calibri"/>
                <w:b/>
              </w:rPr>
              <w:t>9</w:t>
            </w:r>
            <w:r w:rsidR="003915CF" w:rsidRPr="00D34F23">
              <w:rPr>
                <w:rFonts w:eastAsia="Calibri"/>
                <w:b/>
              </w:rPr>
              <w:t xml:space="preserve"> kwietnia</w:t>
            </w:r>
            <w:r w:rsidR="00CD2D51" w:rsidRPr="00D34F23">
              <w:rPr>
                <w:rFonts w:eastAsia="Calibri"/>
                <w:b/>
              </w:rPr>
              <w:t xml:space="preserve"> 20</w:t>
            </w:r>
            <w:r w:rsidR="003915CF" w:rsidRPr="00D34F23">
              <w:rPr>
                <w:rFonts w:eastAsia="Calibri"/>
                <w:b/>
              </w:rPr>
              <w:t>20</w:t>
            </w:r>
            <w:r w:rsidR="00CD2D51" w:rsidRPr="00D34F23">
              <w:rPr>
                <w:rFonts w:eastAsia="Calibri"/>
                <w:b/>
              </w:rPr>
              <w:t xml:space="preserve">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63264A25" w14:textId="77777777" w:rsidR="00CD2D51" w:rsidRPr="00D34F23" w:rsidRDefault="00CD2D51" w:rsidP="00ED0AB4">
            <w:pPr>
              <w:tabs>
                <w:tab w:val="left" w:pos="360"/>
              </w:tabs>
              <w:spacing w:line="276" w:lineRule="auto"/>
              <w:ind w:right="-286"/>
              <w:jc w:val="center"/>
              <w:rPr>
                <w:rFonts w:eastAsia="Calibri"/>
                <w:b/>
              </w:rPr>
            </w:pPr>
            <w:r w:rsidRPr="00D34F23">
              <w:rPr>
                <w:rFonts w:eastAsia="Calibri"/>
                <w:b/>
              </w:rPr>
              <w:t>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EF7597D" w14:textId="77777777" w:rsidR="00CD2D51" w:rsidRPr="00D34F23" w:rsidRDefault="00CD2D51" w:rsidP="00ED0AB4">
            <w:pPr>
              <w:tabs>
                <w:tab w:val="left" w:pos="360"/>
              </w:tabs>
              <w:spacing w:line="276" w:lineRule="auto"/>
              <w:ind w:right="-286"/>
              <w:jc w:val="center"/>
              <w:rPr>
                <w:rFonts w:eastAsia="Calibri"/>
                <w:b/>
              </w:rPr>
            </w:pPr>
            <w:r w:rsidRPr="00D34F23">
              <w:rPr>
                <w:rFonts w:eastAsia="Calibri"/>
                <w:b/>
              </w:rPr>
              <w:t>12:05</w:t>
            </w:r>
          </w:p>
        </w:tc>
      </w:tr>
    </w:tbl>
    <w:p w14:paraId="4997DCCD" w14:textId="77777777" w:rsidR="00475492" w:rsidRPr="00D34F23" w:rsidRDefault="00475492" w:rsidP="00ED0AB4">
      <w:pPr>
        <w:pStyle w:val="Akapitzlist"/>
        <w:numPr>
          <w:ilvl w:val="0"/>
          <w:numId w:val="32"/>
        </w:numPr>
        <w:spacing w:after="0" w:line="276" w:lineRule="auto"/>
        <w:ind w:left="993" w:right="-1"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Bezpośrednio przed otwarciem ofert Zamawiający poda kwotę, jaką zamierza przeznaczyć na sfinansowanie zamówienia.</w:t>
      </w:r>
    </w:p>
    <w:p w14:paraId="61FE75D8" w14:textId="77777777" w:rsidR="004D29EB" w:rsidRPr="00D34F23" w:rsidRDefault="00475492" w:rsidP="00ED0AB4">
      <w:pPr>
        <w:pStyle w:val="Akapitzlist"/>
        <w:numPr>
          <w:ilvl w:val="0"/>
          <w:numId w:val="32"/>
        </w:numPr>
        <w:spacing w:after="0" w:line="276" w:lineRule="auto"/>
        <w:ind w:left="993" w:right="-1" w:hanging="709"/>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Informacja z otwarcia Ofert opublikowana zostanie na stronie internetowej Zamawiającego - Platformie Zamawiającego w zakładce „Komunikaty”.</w:t>
      </w:r>
      <w:r w:rsidR="00901F1F" w:rsidRPr="00D34F23">
        <w:rPr>
          <w:rFonts w:asciiTheme="minorHAnsi" w:hAnsiTheme="minorHAnsi" w:cstheme="minorHAnsi"/>
          <w:iCs/>
          <w:sz w:val="24"/>
          <w:lang w:eastAsia="x-none"/>
        </w:rPr>
        <w:t xml:space="preserve"> </w:t>
      </w:r>
    </w:p>
    <w:p w14:paraId="79FBC358" w14:textId="1B56DAAB" w:rsidR="0076524E" w:rsidRPr="00D34F23" w:rsidRDefault="0076524E" w:rsidP="00ED0AB4">
      <w:pPr>
        <w:pStyle w:val="Nowy2"/>
        <w:keepNext w:val="0"/>
        <w:keepLines w:val="0"/>
        <w:suppressAutoHyphens w:val="0"/>
        <w:spacing w:line="276" w:lineRule="auto"/>
      </w:pPr>
      <w:r w:rsidRPr="00D34F23">
        <w:t>Opis</w:t>
      </w:r>
      <w:r w:rsidR="00901F1F" w:rsidRPr="00D34F23">
        <w:t xml:space="preserve"> </w:t>
      </w:r>
      <w:r w:rsidRPr="00D34F23">
        <w:t>sposobu</w:t>
      </w:r>
      <w:r w:rsidR="00901F1F" w:rsidRPr="00D34F23">
        <w:t xml:space="preserve"> </w:t>
      </w:r>
      <w:r w:rsidRPr="00D34F23">
        <w:t>obliczenia</w:t>
      </w:r>
      <w:r w:rsidR="00901F1F" w:rsidRPr="00D34F23">
        <w:t xml:space="preserve"> </w:t>
      </w:r>
      <w:r w:rsidRPr="00D34F23">
        <w:t>ceny</w:t>
      </w:r>
      <w:r w:rsidR="000C4962" w:rsidRPr="00D34F23">
        <w:rPr>
          <w:lang w:val="pl-PL"/>
        </w:rPr>
        <w:t xml:space="preserve"> </w:t>
      </w:r>
    </w:p>
    <w:p w14:paraId="4A820C0B" w14:textId="390CC5F3" w:rsidR="0052081C" w:rsidRPr="00D34F23" w:rsidRDefault="0052081C" w:rsidP="00ED0AB4">
      <w:pPr>
        <w:pStyle w:val="Akapitzlist"/>
        <w:numPr>
          <w:ilvl w:val="0"/>
          <w:numId w:val="35"/>
        </w:numPr>
        <w:spacing w:after="0" w:line="276" w:lineRule="auto"/>
        <w:ind w:left="993" w:right="-1" w:hanging="567"/>
        <w:contextualSpacing/>
        <w:jc w:val="both"/>
        <w:rPr>
          <w:rFonts w:asciiTheme="minorHAnsi" w:hAnsiTheme="minorHAnsi" w:cstheme="minorHAnsi"/>
          <w:iCs/>
          <w:sz w:val="24"/>
          <w:lang w:eastAsia="x-none"/>
        </w:rPr>
      </w:pPr>
      <w:r w:rsidRPr="00D34F23">
        <w:rPr>
          <w:rFonts w:asciiTheme="minorHAnsi" w:hAnsiTheme="minorHAnsi" w:cstheme="minorHAnsi"/>
          <w:iCs/>
          <w:sz w:val="24"/>
          <w:lang w:eastAsia="x-none"/>
        </w:rPr>
        <w:t xml:space="preserve">Za wykonanie przedmiotu zamówienia Wykonawca w „Formularzu oferty” zobowiązany jest do podania ceny brutto oferty. Podana w ofercie cena musi być wyrażona w </w:t>
      </w:r>
      <w:r w:rsidR="00AB4DC3" w:rsidRPr="00D34F23">
        <w:rPr>
          <w:rFonts w:asciiTheme="minorHAnsi" w:hAnsiTheme="minorHAnsi" w:cstheme="minorHAnsi"/>
          <w:iCs/>
          <w:sz w:val="24"/>
          <w:lang w:eastAsia="x-none"/>
        </w:rPr>
        <w:t>polskich złotych</w:t>
      </w:r>
      <w:r w:rsidRPr="00D34F23">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w:t>
      </w:r>
      <w:r w:rsidR="00656DB4" w:rsidRPr="00D34F23">
        <w:rPr>
          <w:rFonts w:asciiTheme="minorHAnsi" w:hAnsiTheme="minorHAnsi" w:cstheme="minorHAnsi"/>
          <w:iCs/>
          <w:sz w:val="24"/>
          <w:lang w:eastAsia="x-none"/>
        </w:rPr>
        <w:t xml:space="preserve">mi stawek VAT. Cena </w:t>
      </w:r>
      <w:r w:rsidRPr="00D34F23">
        <w:rPr>
          <w:rFonts w:asciiTheme="minorHAnsi" w:hAnsiTheme="minorHAnsi" w:cstheme="minorHAnsi"/>
          <w:iCs/>
          <w:sz w:val="24"/>
          <w:lang w:eastAsia="x-none"/>
        </w:rPr>
        <w:t>netto oferty jest stała.</w:t>
      </w:r>
    </w:p>
    <w:p w14:paraId="7A14CC3F" w14:textId="77777777" w:rsidR="0076524E" w:rsidRPr="00D34F23" w:rsidRDefault="0076524E" w:rsidP="00ED0AB4">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Cenę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należy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00AB4DC3" w:rsidRPr="00D34F23">
        <w:rPr>
          <w:rFonts w:asciiTheme="minorHAnsi" w:hAnsiTheme="minorHAnsi" w:cstheme="minorHAnsi"/>
          <w:iCs/>
          <w:sz w:val="24"/>
          <w:lang w:eastAsia="x-none"/>
        </w:rPr>
        <w:t>polskich złotych</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dokładnością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jedynie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dwóch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miejsc</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przecinku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(co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grosza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zgodnie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polskim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systemem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płatniczym),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dokonując</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ewentualnych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zaokrągleń</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według</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zasady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matematycznej,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iż</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końcówki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poniżej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0,5</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grosza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pomija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końcówkę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0,5</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grosza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powyżej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0,5</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grosza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zaokrągla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1</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grosza.</w:t>
      </w:r>
    </w:p>
    <w:p w14:paraId="0AEC8D51" w14:textId="77777777" w:rsidR="0076524E" w:rsidRPr="00D34F23" w:rsidRDefault="0076524E" w:rsidP="00ED0AB4">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Przy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poprawianiu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omyłek,</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87</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2</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kierował</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zasadami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tam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zawartymi.</w:t>
      </w:r>
    </w:p>
    <w:p w14:paraId="2FF61CCA" w14:textId="77777777" w:rsidR="00E62DF1" w:rsidRPr="00D34F23" w:rsidRDefault="00717754" w:rsidP="00ED0AB4">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D91B83"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czy wybór oferty będzie prowadzić do powstania u Zamawiającego obowiązku podatkowego, wskazując nazwę (rodzaj) towaru lub usługi, których dostawa lub świadczenie będzie prowadzić do jego powstania, oraz wskazując ich wartość bez kwoty podatku.</w:t>
      </w:r>
      <w:r w:rsidR="00D60968" w:rsidRPr="00D34F23">
        <w:rPr>
          <w:rFonts w:asciiTheme="minorHAnsi" w:hAnsiTheme="minorHAnsi" w:cstheme="minorHAnsi"/>
          <w:iCs/>
          <w:sz w:val="24"/>
          <w:lang w:eastAsia="x-none"/>
        </w:rPr>
        <w:t xml:space="preserve"> Wykonawca przy obliczaniu kwoty VAT i ceny brutto oferty winien uwzględnić pozycje, w których występuje odwrotne obciążenie w celu dokonania prawidłowego obliczenia kwoty VAT i ceny brutto oferty. </w:t>
      </w:r>
      <w:r w:rsidR="003C4608" w:rsidRPr="00D34F23">
        <w:rPr>
          <w:rFonts w:asciiTheme="minorHAnsi" w:hAnsiTheme="minorHAnsi" w:cstheme="minorHAnsi"/>
          <w:iCs/>
          <w:sz w:val="24"/>
          <w:lang w:eastAsia="x-none"/>
        </w:rPr>
        <w:t xml:space="preserve">Wskazanie przez </w:t>
      </w:r>
      <w:r w:rsidR="003C4608" w:rsidRPr="00D34F23">
        <w:rPr>
          <w:rFonts w:asciiTheme="minorHAnsi" w:hAnsiTheme="minorHAnsi" w:cstheme="minorHAnsi"/>
          <w:iCs/>
          <w:sz w:val="24"/>
          <w:lang w:eastAsia="x-none"/>
        </w:rPr>
        <w:lastRenderedPageBreak/>
        <w:t xml:space="preserve">Wykonawcę w Formularzu oferty odwrotnego obciążenia w poszczególnych pozycjach ma wyłącznie charakter informacyjny dla Zamawiającego. </w:t>
      </w:r>
    </w:p>
    <w:p w14:paraId="6687222F" w14:textId="77777777" w:rsidR="00B3233B" w:rsidRPr="00D34F23" w:rsidRDefault="00B3233B" w:rsidP="00ED0AB4">
      <w:pPr>
        <w:pStyle w:val="Akapitzlist"/>
        <w:spacing w:after="0" w:line="276" w:lineRule="auto"/>
        <w:ind w:left="993" w:right="-1"/>
        <w:jc w:val="both"/>
        <w:rPr>
          <w:rFonts w:asciiTheme="minorHAnsi" w:hAnsiTheme="minorHAnsi" w:cstheme="minorHAnsi"/>
          <w:iCs/>
          <w:sz w:val="24"/>
          <w:lang w:eastAsia="x-none"/>
        </w:rPr>
      </w:pPr>
    </w:p>
    <w:p w14:paraId="0FBB4C59" w14:textId="052642D0" w:rsidR="0076524E" w:rsidRPr="00D34F23" w:rsidRDefault="0076524E" w:rsidP="00ED0AB4">
      <w:pPr>
        <w:pStyle w:val="Nowy2"/>
        <w:keepNext w:val="0"/>
        <w:keepLines w:val="0"/>
        <w:suppressAutoHyphens w:val="0"/>
        <w:spacing w:line="276" w:lineRule="auto"/>
        <w:rPr>
          <w:lang w:val="pl-PL"/>
        </w:rPr>
      </w:pPr>
      <w:r w:rsidRPr="00D34F23">
        <w:t>Opis</w:t>
      </w:r>
      <w:r w:rsidR="00901F1F" w:rsidRPr="00D34F23">
        <w:t xml:space="preserve"> </w:t>
      </w:r>
      <w:r w:rsidRPr="00D34F23">
        <w:t>kryteriów,</w:t>
      </w:r>
      <w:r w:rsidR="00901F1F" w:rsidRPr="00D34F23">
        <w:t xml:space="preserve"> </w:t>
      </w:r>
      <w:r w:rsidRPr="00D34F23">
        <w:t>którymi</w:t>
      </w:r>
      <w:r w:rsidR="00901F1F" w:rsidRPr="00D34F23">
        <w:t xml:space="preserve"> </w:t>
      </w:r>
      <w:r w:rsidRPr="00D34F23">
        <w:t>Zamawiający</w:t>
      </w:r>
      <w:r w:rsidR="00901F1F" w:rsidRPr="00D34F23">
        <w:t xml:space="preserve"> </w:t>
      </w:r>
      <w:r w:rsidRPr="00D34F23">
        <w:t>będzie</w:t>
      </w:r>
      <w:r w:rsidR="00901F1F" w:rsidRPr="00D34F23">
        <w:t xml:space="preserve"> </w:t>
      </w:r>
      <w:r w:rsidRPr="00D34F23">
        <w:t>się</w:t>
      </w:r>
      <w:r w:rsidR="00901F1F" w:rsidRPr="00D34F23">
        <w:t xml:space="preserve"> </w:t>
      </w:r>
      <w:r w:rsidRPr="00D34F23">
        <w:t>kierował</w:t>
      </w:r>
      <w:r w:rsidR="00901F1F" w:rsidRPr="00D34F23">
        <w:t xml:space="preserve"> </w:t>
      </w:r>
      <w:r w:rsidRPr="00D34F23">
        <w:t>przy</w:t>
      </w:r>
      <w:r w:rsidR="00901F1F" w:rsidRPr="00D34F23">
        <w:t xml:space="preserve"> </w:t>
      </w:r>
      <w:r w:rsidRPr="00D34F23">
        <w:t>wyborze</w:t>
      </w:r>
      <w:r w:rsidR="00901F1F" w:rsidRPr="00D34F23">
        <w:t xml:space="preserve"> </w:t>
      </w:r>
      <w:r w:rsidRPr="00D34F23">
        <w:t>oferty,</w:t>
      </w:r>
      <w:r w:rsidR="00901F1F" w:rsidRPr="00D34F23">
        <w:t xml:space="preserve"> </w:t>
      </w:r>
      <w:r w:rsidRPr="00D34F23">
        <w:t>wraz</w:t>
      </w:r>
      <w:r w:rsidR="00901F1F" w:rsidRPr="00D34F23">
        <w:t xml:space="preserve"> </w:t>
      </w:r>
      <w:r w:rsidRPr="00D34F23">
        <w:t>z</w:t>
      </w:r>
      <w:r w:rsidR="00901F1F" w:rsidRPr="00D34F23">
        <w:t xml:space="preserve"> </w:t>
      </w:r>
      <w:r w:rsidRPr="00D34F23">
        <w:t>podaniem</w:t>
      </w:r>
      <w:r w:rsidR="00901F1F" w:rsidRPr="00D34F23">
        <w:t xml:space="preserve"> </w:t>
      </w:r>
      <w:r w:rsidR="0063366F" w:rsidRPr="00D34F23">
        <w:rPr>
          <w:lang w:val="pl-PL"/>
        </w:rPr>
        <w:t>wag</w:t>
      </w:r>
      <w:r w:rsidR="00901F1F" w:rsidRPr="00D34F23">
        <w:t xml:space="preserve"> </w:t>
      </w:r>
      <w:r w:rsidRPr="00D34F23">
        <w:t>tych</w:t>
      </w:r>
      <w:r w:rsidR="00901F1F" w:rsidRPr="00D34F23">
        <w:t xml:space="preserve"> </w:t>
      </w:r>
      <w:r w:rsidRPr="00D34F23">
        <w:t>kryteriów</w:t>
      </w:r>
      <w:r w:rsidR="0063366F" w:rsidRPr="00D34F23">
        <w:rPr>
          <w:lang w:val="pl-PL"/>
        </w:rPr>
        <w:t xml:space="preserve"> i </w:t>
      </w:r>
      <w:r w:rsidRPr="00D34F23">
        <w:t>sposobu</w:t>
      </w:r>
      <w:r w:rsidR="00901F1F" w:rsidRPr="00D34F23">
        <w:t xml:space="preserve"> </w:t>
      </w:r>
      <w:r w:rsidRPr="00D34F23">
        <w:t>oceny</w:t>
      </w:r>
      <w:r w:rsidR="00901F1F" w:rsidRPr="00D34F23">
        <w:t xml:space="preserve"> </w:t>
      </w:r>
      <w:r w:rsidRPr="00D34F23">
        <w:t>ofert</w:t>
      </w:r>
      <w:r w:rsidR="00C26706" w:rsidRPr="00D34F23">
        <w:rPr>
          <w:lang w:val="pl-PL"/>
        </w:rPr>
        <w:t xml:space="preserve"> – dotyczy odpowiednio </w:t>
      </w:r>
      <w:r w:rsidR="00F02B8E" w:rsidRPr="00D34F23">
        <w:rPr>
          <w:lang w:val="pl-PL"/>
        </w:rPr>
        <w:t xml:space="preserve">Zadania nr 1 i Zadania nr 2 </w:t>
      </w:r>
    </w:p>
    <w:p w14:paraId="735E15D1" w14:textId="77777777" w:rsidR="00A11AD5" w:rsidRPr="00D34F23" w:rsidRDefault="00A11AD5" w:rsidP="00ED0AB4">
      <w:pPr>
        <w:pStyle w:val="Nagwek3"/>
        <w:keepNext w:val="0"/>
        <w:spacing w:line="276" w:lineRule="auto"/>
        <w:rPr>
          <w:lang w:eastAsia="x-none"/>
        </w:rPr>
      </w:pPr>
    </w:p>
    <w:p w14:paraId="47D9DD5E" w14:textId="32B107EF" w:rsidR="00060DDC" w:rsidRPr="00D34F23" w:rsidRDefault="0076524E" w:rsidP="00ED0AB4">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Zamawiający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wyborze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najkorzystniejszej</w:t>
      </w:r>
      <w:r w:rsidR="00901F1F" w:rsidRPr="00D34F23">
        <w:rPr>
          <w:rFonts w:asciiTheme="minorHAnsi" w:hAnsiTheme="minorHAnsi" w:cstheme="minorHAnsi"/>
          <w:iCs/>
          <w:sz w:val="24"/>
          <w:lang w:eastAsia="x-none"/>
        </w:rPr>
        <w:t xml:space="preserve"> </w:t>
      </w:r>
      <w:r w:rsidR="004C589E" w:rsidRPr="00D34F23">
        <w:rPr>
          <w:rFonts w:asciiTheme="minorHAnsi" w:hAnsiTheme="minorHAnsi" w:cstheme="minorHAnsi"/>
          <w:iCs/>
          <w:sz w:val="24"/>
          <w:lang w:eastAsia="x-none"/>
        </w:rPr>
        <w:t>oferty</w:t>
      </w:r>
      <w:r w:rsidR="00A11AD5" w:rsidRPr="00D34F23">
        <w:rPr>
          <w:rFonts w:asciiTheme="minorHAnsi" w:hAnsiTheme="minorHAnsi" w:cstheme="minorHAnsi"/>
          <w:iCs/>
          <w:sz w:val="24"/>
          <w:lang w:eastAsia="x-none"/>
        </w:rPr>
        <w:t xml:space="preserve"> w ramach Zadania nr 1</w:t>
      </w:r>
      <w:r w:rsidR="00E74228"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kierował</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następującymi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kryteriami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oceny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znaczeniem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(wagami):</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260"/>
        <w:gridCol w:w="2189"/>
        <w:gridCol w:w="2977"/>
      </w:tblGrid>
      <w:tr w:rsidR="00473DC9" w:rsidRPr="00D34F23" w14:paraId="57D72F0B" w14:textId="77777777" w:rsidTr="009E0EE8">
        <w:trPr>
          <w:jc w:val="center"/>
        </w:trPr>
        <w:tc>
          <w:tcPr>
            <w:tcW w:w="771" w:type="dxa"/>
            <w:vAlign w:val="center"/>
          </w:tcPr>
          <w:p w14:paraId="778F677C" w14:textId="77777777" w:rsidR="00473DC9" w:rsidRPr="00D34F23" w:rsidRDefault="00473DC9" w:rsidP="00ED0AB4">
            <w:pPr>
              <w:autoSpaceDE w:val="0"/>
              <w:spacing w:line="276" w:lineRule="auto"/>
              <w:jc w:val="center"/>
              <w:rPr>
                <w:rFonts w:asciiTheme="minorHAnsi" w:eastAsia="Times New Roman" w:hAnsiTheme="minorHAnsi" w:cstheme="minorHAnsi"/>
                <w:sz w:val="22"/>
                <w:szCs w:val="22"/>
                <w:lang w:eastAsia="pl-PL"/>
              </w:rPr>
            </w:pPr>
            <w:r w:rsidRPr="00D34F23">
              <w:rPr>
                <w:rFonts w:asciiTheme="minorHAnsi" w:eastAsia="Times New Roman" w:hAnsiTheme="minorHAnsi" w:cstheme="minorHAnsi"/>
                <w:sz w:val="22"/>
                <w:szCs w:val="22"/>
                <w:lang w:eastAsia="pl-PL"/>
              </w:rPr>
              <w:t>Lp.</w:t>
            </w:r>
          </w:p>
        </w:tc>
        <w:tc>
          <w:tcPr>
            <w:tcW w:w="3260" w:type="dxa"/>
            <w:vAlign w:val="center"/>
          </w:tcPr>
          <w:p w14:paraId="5381F53C" w14:textId="77777777" w:rsidR="00473DC9" w:rsidRPr="00D34F23" w:rsidRDefault="00473DC9" w:rsidP="00ED0AB4">
            <w:pPr>
              <w:autoSpaceDE w:val="0"/>
              <w:snapToGrid w:val="0"/>
              <w:spacing w:line="276" w:lineRule="auto"/>
              <w:jc w:val="center"/>
              <w:rPr>
                <w:rFonts w:asciiTheme="minorHAnsi" w:eastAsia="Times New Roman" w:hAnsiTheme="minorHAnsi" w:cstheme="minorHAnsi"/>
                <w:sz w:val="22"/>
                <w:szCs w:val="22"/>
                <w:lang w:eastAsia="pl-PL"/>
              </w:rPr>
            </w:pPr>
            <w:r w:rsidRPr="00D34F23">
              <w:rPr>
                <w:rFonts w:asciiTheme="minorHAnsi" w:eastAsia="Times New Roman" w:hAnsiTheme="minorHAnsi" w:cstheme="minorHAnsi"/>
                <w:sz w:val="22"/>
                <w:szCs w:val="22"/>
                <w:lang w:eastAsia="pl-PL"/>
              </w:rPr>
              <w:t>Kryterium</w:t>
            </w:r>
          </w:p>
        </w:tc>
        <w:tc>
          <w:tcPr>
            <w:tcW w:w="2189" w:type="dxa"/>
            <w:vAlign w:val="center"/>
          </w:tcPr>
          <w:p w14:paraId="3BA9DBEF" w14:textId="77777777" w:rsidR="00473DC9" w:rsidRPr="00D34F23" w:rsidRDefault="00473DC9" w:rsidP="00ED0AB4">
            <w:pPr>
              <w:autoSpaceDE w:val="0"/>
              <w:spacing w:line="276" w:lineRule="auto"/>
              <w:jc w:val="center"/>
              <w:rPr>
                <w:rFonts w:asciiTheme="minorHAnsi" w:eastAsia="Times New Roman" w:hAnsiTheme="minorHAnsi" w:cstheme="minorHAnsi"/>
                <w:sz w:val="22"/>
                <w:szCs w:val="22"/>
                <w:lang w:eastAsia="pl-PL"/>
              </w:rPr>
            </w:pPr>
            <w:r w:rsidRPr="00D34F23">
              <w:rPr>
                <w:rFonts w:asciiTheme="minorHAnsi" w:eastAsia="Times New Roman" w:hAnsiTheme="minorHAnsi" w:cstheme="minorHAnsi"/>
                <w:sz w:val="22"/>
                <w:szCs w:val="22"/>
                <w:lang w:eastAsia="pl-PL"/>
              </w:rPr>
              <w:t>Znaczenie procentowe kryterium</w:t>
            </w:r>
          </w:p>
        </w:tc>
        <w:tc>
          <w:tcPr>
            <w:tcW w:w="2977" w:type="dxa"/>
            <w:vAlign w:val="center"/>
          </w:tcPr>
          <w:p w14:paraId="7E673131" w14:textId="77777777" w:rsidR="00473DC9" w:rsidRPr="00D34F23" w:rsidRDefault="00473DC9" w:rsidP="00ED0AB4">
            <w:pPr>
              <w:autoSpaceDE w:val="0"/>
              <w:snapToGrid w:val="0"/>
              <w:spacing w:line="276" w:lineRule="auto"/>
              <w:jc w:val="center"/>
              <w:rPr>
                <w:rFonts w:asciiTheme="minorHAnsi" w:eastAsia="Times New Roman" w:hAnsiTheme="minorHAnsi" w:cstheme="minorHAnsi"/>
                <w:sz w:val="22"/>
                <w:szCs w:val="22"/>
                <w:lang w:eastAsia="pl-PL"/>
              </w:rPr>
            </w:pPr>
            <w:r w:rsidRPr="00D34F23">
              <w:rPr>
                <w:rFonts w:asciiTheme="minorHAnsi" w:eastAsia="Times New Roman" w:hAnsiTheme="minorHAnsi" w:cstheme="minorHAnsi"/>
                <w:sz w:val="22"/>
                <w:szCs w:val="22"/>
                <w:lang w:eastAsia="pl-PL"/>
              </w:rPr>
              <w:t>Maksymalna ilość punktów, jaką może otrzymać oferta za dane kryterium</w:t>
            </w:r>
          </w:p>
        </w:tc>
      </w:tr>
      <w:tr w:rsidR="00473DC9" w:rsidRPr="00D34F23" w14:paraId="028EAFA3" w14:textId="77777777" w:rsidTr="009E0EE8">
        <w:trPr>
          <w:jc w:val="center"/>
        </w:trPr>
        <w:tc>
          <w:tcPr>
            <w:tcW w:w="771" w:type="dxa"/>
            <w:vAlign w:val="center"/>
          </w:tcPr>
          <w:p w14:paraId="753497C7"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1.</w:t>
            </w:r>
          </w:p>
        </w:tc>
        <w:tc>
          <w:tcPr>
            <w:tcW w:w="3260" w:type="dxa"/>
            <w:vAlign w:val="center"/>
          </w:tcPr>
          <w:p w14:paraId="7DAFA4E0"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 xml:space="preserve">Kryterium nr 1 - Cena brutto oferty </w:t>
            </w:r>
          </w:p>
        </w:tc>
        <w:tc>
          <w:tcPr>
            <w:tcW w:w="2189" w:type="dxa"/>
            <w:vAlign w:val="center"/>
          </w:tcPr>
          <w:p w14:paraId="565521AE"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60 %</w:t>
            </w:r>
          </w:p>
        </w:tc>
        <w:tc>
          <w:tcPr>
            <w:tcW w:w="2977" w:type="dxa"/>
            <w:vAlign w:val="center"/>
          </w:tcPr>
          <w:p w14:paraId="1AF9F73D"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60  pkt.</w:t>
            </w:r>
          </w:p>
        </w:tc>
      </w:tr>
      <w:tr w:rsidR="00473DC9" w:rsidRPr="00D34F23" w14:paraId="5A757430" w14:textId="77777777" w:rsidTr="009E0EE8">
        <w:trPr>
          <w:jc w:val="center"/>
        </w:trPr>
        <w:tc>
          <w:tcPr>
            <w:tcW w:w="771" w:type="dxa"/>
            <w:vAlign w:val="center"/>
          </w:tcPr>
          <w:p w14:paraId="36F4B6D7"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2.</w:t>
            </w:r>
          </w:p>
        </w:tc>
        <w:tc>
          <w:tcPr>
            <w:tcW w:w="3260" w:type="dxa"/>
            <w:vAlign w:val="center"/>
          </w:tcPr>
          <w:p w14:paraId="6517198B" w14:textId="7925F053"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Kryterium nr 2 – Okres gwarancji jakości n</w:t>
            </w:r>
            <w:r w:rsidR="00D700AA" w:rsidRPr="00D34F23">
              <w:rPr>
                <w:rFonts w:asciiTheme="minorHAnsi" w:eastAsia="Times New Roman" w:hAnsiTheme="minorHAnsi" w:cstheme="minorHAnsi"/>
                <w:b/>
                <w:sz w:val="22"/>
                <w:szCs w:val="22"/>
                <w:lang w:eastAsia="pl-PL"/>
              </w:rPr>
              <w:t xml:space="preserve">a wykonany przedmiot zamówienia </w:t>
            </w:r>
            <w:r w:rsidRPr="00D34F23">
              <w:rPr>
                <w:rFonts w:asciiTheme="minorHAnsi" w:eastAsia="Times New Roman" w:hAnsiTheme="minorHAnsi" w:cstheme="minorHAnsi"/>
                <w:b/>
                <w:sz w:val="22"/>
                <w:szCs w:val="22"/>
                <w:lang w:eastAsia="pl-PL"/>
              </w:rPr>
              <w:t>z wyłączeniem kamer</w:t>
            </w:r>
          </w:p>
        </w:tc>
        <w:tc>
          <w:tcPr>
            <w:tcW w:w="2189" w:type="dxa"/>
            <w:vAlign w:val="center"/>
          </w:tcPr>
          <w:p w14:paraId="423BC642"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30  %</w:t>
            </w:r>
          </w:p>
          <w:p w14:paraId="0A31A6E0"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p>
        </w:tc>
        <w:tc>
          <w:tcPr>
            <w:tcW w:w="2977" w:type="dxa"/>
            <w:vAlign w:val="center"/>
          </w:tcPr>
          <w:p w14:paraId="2DDB8B22"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30  pkt.</w:t>
            </w:r>
          </w:p>
        </w:tc>
      </w:tr>
      <w:tr w:rsidR="00473DC9" w:rsidRPr="00D34F23" w14:paraId="0B7E2FB4" w14:textId="77777777" w:rsidTr="009E0EE8">
        <w:trPr>
          <w:jc w:val="center"/>
        </w:trPr>
        <w:tc>
          <w:tcPr>
            <w:tcW w:w="771" w:type="dxa"/>
            <w:vAlign w:val="center"/>
          </w:tcPr>
          <w:p w14:paraId="66F7314C"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3.</w:t>
            </w:r>
          </w:p>
        </w:tc>
        <w:tc>
          <w:tcPr>
            <w:tcW w:w="3260" w:type="dxa"/>
            <w:vAlign w:val="center"/>
          </w:tcPr>
          <w:p w14:paraId="342B24F9"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 xml:space="preserve">Kryterium nr 3 – Okres gwarancji jakości na kamery dostarczone w ramach przedmiotu zamówienia </w:t>
            </w:r>
          </w:p>
        </w:tc>
        <w:tc>
          <w:tcPr>
            <w:tcW w:w="2189" w:type="dxa"/>
            <w:vAlign w:val="center"/>
          </w:tcPr>
          <w:p w14:paraId="763641AA"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10 %</w:t>
            </w:r>
          </w:p>
        </w:tc>
        <w:tc>
          <w:tcPr>
            <w:tcW w:w="2977" w:type="dxa"/>
            <w:vAlign w:val="center"/>
          </w:tcPr>
          <w:p w14:paraId="1A821577" w14:textId="77777777" w:rsidR="00473DC9" w:rsidRPr="00D34F23" w:rsidRDefault="00473DC9" w:rsidP="00ED0AB4">
            <w:pPr>
              <w:autoSpaceDE w:val="0"/>
              <w:snapToGrid w:val="0"/>
              <w:spacing w:line="276" w:lineRule="auto"/>
              <w:jc w:val="center"/>
              <w:rPr>
                <w:rFonts w:asciiTheme="minorHAnsi" w:eastAsia="Times New Roman" w:hAnsiTheme="minorHAnsi" w:cstheme="minorHAnsi"/>
                <w:b/>
                <w:sz w:val="22"/>
                <w:szCs w:val="22"/>
                <w:lang w:eastAsia="pl-PL"/>
              </w:rPr>
            </w:pPr>
            <w:r w:rsidRPr="00D34F23">
              <w:rPr>
                <w:rFonts w:asciiTheme="minorHAnsi" w:eastAsia="Times New Roman" w:hAnsiTheme="minorHAnsi" w:cstheme="minorHAnsi"/>
                <w:b/>
                <w:sz w:val="22"/>
                <w:szCs w:val="22"/>
                <w:lang w:eastAsia="pl-PL"/>
              </w:rPr>
              <w:t>10 pkt.</w:t>
            </w:r>
          </w:p>
        </w:tc>
      </w:tr>
    </w:tbl>
    <w:p w14:paraId="0ED382EB" w14:textId="77777777" w:rsidR="00473DC9" w:rsidRPr="00D34F23" w:rsidRDefault="00473DC9" w:rsidP="00ED0AB4">
      <w:pPr>
        <w:pStyle w:val="Akapitzlist"/>
        <w:spacing w:after="0" w:line="276" w:lineRule="auto"/>
        <w:ind w:left="851" w:right="-1"/>
        <w:jc w:val="both"/>
        <w:rPr>
          <w:rFonts w:asciiTheme="minorHAnsi" w:hAnsiTheme="minorHAnsi" w:cstheme="minorHAnsi"/>
          <w:iCs/>
          <w:sz w:val="24"/>
          <w:lang w:eastAsia="x-none"/>
        </w:rPr>
      </w:pPr>
    </w:p>
    <w:p w14:paraId="0A17CE0C" w14:textId="26381DCC" w:rsidR="00A11AD5" w:rsidRPr="00D34F23" w:rsidRDefault="0076524E" w:rsidP="00ED0AB4">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Sposób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oceny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poszczególnych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kryteriach:</w:t>
      </w:r>
    </w:p>
    <w:p w14:paraId="1A21D2ED" w14:textId="77777777" w:rsidR="00473DC9" w:rsidRPr="00D34F23" w:rsidRDefault="0076524E" w:rsidP="00ED0AB4">
      <w:pPr>
        <w:pStyle w:val="Akapitzlist"/>
        <w:numPr>
          <w:ilvl w:val="0"/>
          <w:numId w:val="28"/>
        </w:numPr>
        <w:spacing w:after="0" w:line="276" w:lineRule="auto"/>
        <w:ind w:left="1276"/>
        <w:jc w:val="both"/>
        <w:rPr>
          <w:rFonts w:asciiTheme="minorHAnsi" w:hAnsiTheme="minorHAnsi" w:cstheme="minorHAnsi"/>
          <w:iCs/>
          <w:sz w:val="24"/>
          <w:lang w:eastAsia="x-none"/>
        </w:rPr>
      </w:pPr>
      <w:r w:rsidRPr="00D34F23">
        <w:rPr>
          <w:rFonts w:asciiTheme="minorHAnsi" w:hAnsiTheme="minorHAnsi" w:cstheme="minorHAnsi"/>
          <w:b/>
          <w:iCs/>
          <w:sz w:val="24"/>
          <w:lang w:eastAsia="x-none"/>
        </w:rPr>
        <w:t>Kryterium</w:t>
      </w:r>
      <w:r w:rsidR="00473DC9" w:rsidRPr="00D34F23">
        <w:rPr>
          <w:rFonts w:asciiTheme="minorHAnsi" w:hAnsiTheme="minorHAnsi" w:cstheme="minorHAnsi"/>
          <w:b/>
          <w:iCs/>
          <w:sz w:val="24"/>
          <w:lang w:eastAsia="x-none"/>
        </w:rPr>
        <w:t xml:space="preserve"> nr 1</w:t>
      </w:r>
      <w:r w:rsidR="00901F1F" w:rsidRPr="00D34F23">
        <w:rPr>
          <w:rFonts w:asciiTheme="minorHAnsi" w:hAnsiTheme="minorHAnsi" w:cstheme="minorHAnsi"/>
          <w:b/>
          <w:iCs/>
          <w:sz w:val="24"/>
          <w:lang w:eastAsia="x-none"/>
        </w:rPr>
        <w:t xml:space="preserve"> </w:t>
      </w:r>
      <w:r w:rsidRPr="00D34F23">
        <w:rPr>
          <w:rFonts w:asciiTheme="minorHAnsi" w:hAnsiTheme="minorHAnsi" w:cstheme="minorHAnsi"/>
          <w:b/>
          <w:iCs/>
          <w:sz w:val="24"/>
          <w:lang w:eastAsia="x-none"/>
        </w:rPr>
        <w:t>„Cena</w:t>
      </w:r>
      <w:r w:rsidR="007738FA" w:rsidRPr="00D34F23">
        <w:rPr>
          <w:rFonts w:asciiTheme="minorHAnsi" w:hAnsiTheme="minorHAnsi" w:cstheme="minorHAnsi"/>
          <w:b/>
          <w:iCs/>
          <w:sz w:val="24"/>
          <w:lang w:eastAsia="x-none"/>
        </w:rPr>
        <w:t xml:space="preserve"> brutto oferty</w:t>
      </w:r>
      <w:r w:rsidRPr="00D34F23">
        <w:rPr>
          <w:rFonts w:asciiTheme="minorHAnsi" w:hAnsiTheme="minorHAnsi" w:cstheme="minorHAnsi"/>
          <w:b/>
          <w:iCs/>
          <w:sz w:val="24"/>
          <w:lang w:eastAsia="x-none"/>
        </w:rPr>
        <w:t>”</w:t>
      </w:r>
      <w:r w:rsidR="00473DC9" w:rsidRPr="00D34F23">
        <w:rPr>
          <w:rFonts w:asciiTheme="minorHAnsi" w:hAnsiTheme="minorHAnsi" w:cstheme="minorHAnsi"/>
          <w:b/>
          <w:iCs/>
          <w:sz w:val="24"/>
          <w:lang w:eastAsia="x-none"/>
        </w:rPr>
        <w:t xml:space="preserve"> </w:t>
      </w:r>
      <w:r w:rsidR="00473DC9" w:rsidRPr="00D34F23">
        <w:rPr>
          <w:rFonts w:asciiTheme="minorHAnsi" w:hAnsiTheme="minorHAnsi" w:cstheme="minorHAnsi"/>
          <w:iCs/>
          <w:sz w:val="24"/>
          <w:lang w:eastAsia="x-none"/>
        </w:rPr>
        <w:t>odpowiednio w ramach danego Zadania</w:t>
      </w:r>
    </w:p>
    <w:p w14:paraId="1EA585D9" w14:textId="77777777" w:rsidR="00473DC9" w:rsidRPr="00D34F23" w:rsidRDefault="00473DC9" w:rsidP="00ED0AB4">
      <w:pPr>
        <w:pStyle w:val="Akapitzlist"/>
        <w:spacing w:after="0"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W powyższym kryterium oceniana będzie cena brutto oferty podana przez Wykonawcę w „Formularzu oferty”. Maksymalną ilość punktów tj. 60 otrzyma Wykonawca, który zaproponuje najniższą cenę brutto oferty. Ilość punktów w tym kryterium wyliczona będzie zgodnie z poniższym wzorem, z dokładnością do dwóch miejsc po przecinku, według zasady matematycznej, iż wartości 1-4 zaokrągla się w dół, 5-9 zaokrągla się w górę:</w:t>
      </w:r>
    </w:p>
    <w:p w14:paraId="190FF322" w14:textId="607F92FD" w:rsidR="0076524E" w:rsidRPr="00D34F23" w:rsidRDefault="0076524E" w:rsidP="00ED0AB4">
      <w:pPr>
        <w:pStyle w:val="Akapitzlist"/>
        <w:spacing w:after="0" w:line="276" w:lineRule="auto"/>
        <w:ind w:left="993" w:right="-1"/>
        <w:jc w:val="both"/>
        <w:rPr>
          <w:rFonts w:asciiTheme="minorHAnsi" w:hAnsiTheme="minorHAnsi" w:cstheme="minorHAnsi"/>
          <w:b/>
          <w:iCs/>
          <w:sz w:val="24"/>
          <w:lang w:eastAsia="x-none"/>
        </w:rPr>
      </w:pPr>
    </w:p>
    <w:tbl>
      <w:tblPr>
        <w:tblpPr w:leftFromText="141" w:rightFromText="141" w:vertAnchor="text" w:horzAnchor="margin" w:tblpXSpec="center" w:tblpY="13"/>
        <w:tblW w:w="4803" w:type="pct"/>
        <w:tblLook w:val="0000" w:firstRow="0" w:lastRow="0" w:firstColumn="0" w:lastColumn="0" w:noHBand="0" w:noVBand="0"/>
      </w:tblPr>
      <w:tblGrid>
        <w:gridCol w:w="1648"/>
        <w:gridCol w:w="321"/>
        <w:gridCol w:w="4633"/>
        <w:gridCol w:w="309"/>
        <w:gridCol w:w="2009"/>
      </w:tblGrid>
      <w:tr w:rsidR="00473DC9" w:rsidRPr="00D34F23" w14:paraId="5E5B79B3" w14:textId="77777777" w:rsidTr="00473DC9">
        <w:trPr>
          <w:trHeight w:val="794"/>
        </w:trPr>
        <w:tc>
          <w:tcPr>
            <w:tcW w:w="924" w:type="pct"/>
            <w:vMerge w:val="restart"/>
            <w:vAlign w:val="center"/>
          </w:tcPr>
          <w:p w14:paraId="2DEACD68"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liczba punktów uzyskanych</w:t>
            </w:r>
          </w:p>
          <w:p w14:paraId="23D6D01F" w14:textId="77777777" w:rsidR="00473DC9" w:rsidRPr="00D34F23" w:rsidRDefault="00473DC9" w:rsidP="00ED0AB4">
            <w:pPr>
              <w:autoSpaceDE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przez ofertę w kryterium nr 1</w:t>
            </w:r>
          </w:p>
        </w:tc>
        <w:tc>
          <w:tcPr>
            <w:tcW w:w="180" w:type="pct"/>
            <w:vMerge w:val="restart"/>
            <w:vAlign w:val="center"/>
          </w:tcPr>
          <w:p w14:paraId="02FAF7BA"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w:t>
            </w:r>
          </w:p>
        </w:tc>
        <w:tc>
          <w:tcPr>
            <w:tcW w:w="2597" w:type="pct"/>
            <w:tcBorders>
              <w:bottom w:val="single" w:sz="4" w:space="0" w:color="auto"/>
            </w:tcBorders>
            <w:vAlign w:val="center"/>
          </w:tcPr>
          <w:p w14:paraId="70FE5277" w14:textId="77777777" w:rsidR="00473DC9" w:rsidRPr="00D34F23" w:rsidRDefault="00473DC9" w:rsidP="00ED0AB4">
            <w:pPr>
              <w:autoSpaceDE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najniższa cena brutto spośród złożonych ofert podlegających ocenie</w:t>
            </w:r>
          </w:p>
          <w:p w14:paraId="67AE8C67" w14:textId="77777777" w:rsidR="00473DC9" w:rsidRPr="00D34F23" w:rsidRDefault="00473DC9" w:rsidP="00ED0AB4">
            <w:pPr>
              <w:autoSpaceDE w:val="0"/>
              <w:spacing w:line="276" w:lineRule="auto"/>
              <w:jc w:val="center"/>
              <w:rPr>
                <w:rFonts w:asciiTheme="minorHAnsi" w:hAnsiTheme="minorHAnsi" w:cstheme="minorHAnsi"/>
                <w:sz w:val="10"/>
                <w:szCs w:val="22"/>
              </w:rPr>
            </w:pPr>
          </w:p>
        </w:tc>
        <w:tc>
          <w:tcPr>
            <w:tcW w:w="173" w:type="pct"/>
            <w:vMerge w:val="restart"/>
            <w:vAlign w:val="center"/>
          </w:tcPr>
          <w:p w14:paraId="49C5CA20"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p>
          <w:p w14:paraId="2E4D2ED9"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x</w:t>
            </w:r>
          </w:p>
        </w:tc>
        <w:tc>
          <w:tcPr>
            <w:tcW w:w="1127" w:type="pct"/>
            <w:vMerge w:val="restart"/>
            <w:vAlign w:val="center"/>
          </w:tcPr>
          <w:p w14:paraId="43E7FC99"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p>
          <w:p w14:paraId="620B1618" w14:textId="77777777" w:rsidR="00473DC9" w:rsidRPr="00D34F23" w:rsidRDefault="00473DC9" w:rsidP="00ED0AB4">
            <w:pPr>
              <w:autoSpaceDE w:val="0"/>
              <w:snapToGrid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60 pkt</w:t>
            </w:r>
          </w:p>
        </w:tc>
      </w:tr>
      <w:tr w:rsidR="00473DC9" w:rsidRPr="00D34F23" w14:paraId="47B01942" w14:textId="77777777" w:rsidTr="00473DC9">
        <w:trPr>
          <w:trHeight w:val="190"/>
        </w:trPr>
        <w:tc>
          <w:tcPr>
            <w:tcW w:w="924" w:type="pct"/>
            <w:vMerge/>
            <w:vAlign w:val="center"/>
          </w:tcPr>
          <w:p w14:paraId="76589FD7" w14:textId="77777777" w:rsidR="00473DC9" w:rsidRPr="00D34F23" w:rsidRDefault="00473DC9" w:rsidP="00ED0AB4">
            <w:pPr>
              <w:autoSpaceDE w:val="0"/>
              <w:snapToGrid w:val="0"/>
              <w:spacing w:line="276" w:lineRule="auto"/>
              <w:jc w:val="both"/>
              <w:rPr>
                <w:rFonts w:asciiTheme="minorHAnsi" w:hAnsiTheme="minorHAnsi" w:cstheme="minorHAnsi"/>
                <w:sz w:val="20"/>
                <w:szCs w:val="22"/>
              </w:rPr>
            </w:pPr>
          </w:p>
        </w:tc>
        <w:tc>
          <w:tcPr>
            <w:tcW w:w="180" w:type="pct"/>
            <w:vMerge/>
            <w:vAlign w:val="center"/>
          </w:tcPr>
          <w:p w14:paraId="40F8F6D0" w14:textId="77777777" w:rsidR="00473DC9" w:rsidRPr="00D34F23" w:rsidRDefault="00473DC9" w:rsidP="00ED0AB4">
            <w:pPr>
              <w:autoSpaceDE w:val="0"/>
              <w:snapToGrid w:val="0"/>
              <w:spacing w:line="276" w:lineRule="auto"/>
              <w:jc w:val="both"/>
              <w:rPr>
                <w:rFonts w:asciiTheme="minorHAnsi" w:hAnsiTheme="minorHAnsi" w:cstheme="minorHAnsi"/>
                <w:sz w:val="20"/>
                <w:szCs w:val="22"/>
              </w:rPr>
            </w:pPr>
          </w:p>
        </w:tc>
        <w:tc>
          <w:tcPr>
            <w:tcW w:w="2597" w:type="pct"/>
            <w:tcBorders>
              <w:top w:val="single" w:sz="4" w:space="0" w:color="auto"/>
            </w:tcBorders>
            <w:vAlign w:val="center"/>
          </w:tcPr>
          <w:p w14:paraId="2A215F35" w14:textId="77777777" w:rsidR="00473DC9" w:rsidRPr="00D34F23" w:rsidRDefault="00473DC9" w:rsidP="00ED0AB4">
            <w:pPr>
              <w:autoSpaceDE w:val="0"/>
              <w:spacing w:line="276" w:lineRule="auto"/>
              <w:jc w:val="center"/>
              <w:rPr>
                <w:rFonts w:asciiTheme="minorHAnsi" w:hAnsiTheme="minorHAnsi" w:cstheme="minorHAnsi"/>
                <w:sz w:val="20"/>
                <w:szCs w:val="22"/>
              </w:rPr>
            </w:pPr>
            <w:r w:rsidRPr="00D34F23">
              <w:rPr>
                <w:rFonts w:asciiTheme="minorHAnsi" w:hAnsiTheme="minorHAnsi" w:cstheme="minorHAnsi"/>
                <w:sz w:val="20"/>
                <w:szCs w:val="22"/>
              </w:rPr>
              <w:t>cena brutto badanej oferty</w:t>
            </w:r>
          </w:p>
        </w:tc>
        <w:tc>
          <w:tcPr>
            <w:tcW w:w="173" w:type="pct"/>
            <w:vMerge/>
            <w:vAlign w:val="center"/>
          </w:tcPr>
          <w:p w14:paraId="5D4E3F55" w14:textId="77777777" w:rsidR="00473DC9" w:rsidRPr="00D34F23" w:rsidRDefault="00473DC9" w:rsidP="00ED0AB4">
            <w:pPr>
              <w:autoSpaceDE w:val="0"/>
              <w:snapToGrid w:val="0"/>
              <w:spacing w:line="276" w:lineRule="auto"/>
              <w:jc w:val="both"/>
              <w:rPr>
                <w:rFonts w:asciiTheme="minorHAnsi" w:hAnsiTheme="minorHAnsi" w:cstheme="minorHAnsi"/>
                <w:sz w:val="20"/>
                <w:szCs w:val="22"/>
              </w:rPr>
            </w:pPr>
          </w:p>
        </w:tc>
        <w:tc>
          <w:tcPr>
            <w:tcW w:w="1127" w:type="pct"/>
            <w:vMerge/>
            <w:vAlign w:val="center"/>
          </w:tcPr>
          <w:p w14:paraId="1DE079DF" w14:textId="77777777" w:rsidR="00473DC9" w:rsidRPr="00D34F23" w:rsidRDefault="00473DC9" w:rsidP="00ED0AB4">
            <w:pPr>
              <w:autoSpaceDE w:val="0"/>
              <w:snapToGrid w:val="0"/>
              <w:spacing w:line="276" w:lineRule="auto"/>
              <w:jc w:val="both"/>
              <w:rPr>
                <w:rFonts w:asciiTheme="minorHAnsi" w:hAnsiTheme="minorHAnsi" w:cstheme="minorHAnsi"/>
                <w:sz w:val="20"/>
                <w:szCs w:val="22"/>
              </w:rPr>
            </w:pPr>
          </w:p>
        </w:tc>
      </w:tr>
    </w:tbl>
    <w:p w14:paraId="67470447" w14:textId="77777777" w:rsidR="00DA05A6" w:rsidRPr="00D34F23" w:rsidRDefault="00DA05A6" w:rsidP="00ED0AB4">
      <w:pPr>
        <w:pStyle w:val="Akapitzlist"/>
        <w:spacing w:after="0" w:line="276" w:lineRule="auto"/>
        <w:ind w:left="1276" w:right="-1"/>
        <w:jc w:val="both"/>
        <w:rPr>
          <w:rFonts w:asciiTheme="minorHAnsi" w:hAnsiTheme="minorHAnsi" w:cstheme="minorHAnsi"/>
          <w:iCs/>
          <w:sz w:val="24"/>
          <w:lang w:eastAsia="x-none"/>
        </w:rPr>
      </w:pPr>
    </w:p>
    <w:p w14:paraId="3B5F51A1" w14:textId="77777777" w:rsidR="00DF35D5" w:rsidRPr="00D34F23" w:rsidRDefault="00DF35D5" w:rsidP="00ED0AB4">
      <w:pPr>
        <w:pStyle w:val="Akapitzlist"/>
        <w:spacing w:after="0" w:line="276" w:lineRule="auto"/>
        <w:ind w:left="1276" w:right="-1"/>
        <w:jc w:val="both"/>
        <w:rPr>
          <w:rFonts w:asciiTheme="minorHAnsi" w:hAnsiTheme="minorHAnsi" w:cstheme="minorHAnsi"/>
          <w:iCs/>
          <w:sz w:val="24"/>
          <w:lang w:eastAsia="x-none"/>
        </w:rPr>
      </w:pPr>
    </w:p>
    <w:p w14:paraId="4C65EB86" w14:textId="13B9E8E2" w:rsidR="00473DC9" w:rsidRPr="00D34F23" w:rsidRDefault="0076524E" w:rsidP="00ED0AB4">
      <w:pPr>
        <w:pStyle w:val="Akapitzlist"/>
        <w:numPr>
          <w:ilvl w:val="0"/>
          <w:numId w:val="28"/>
        </w:numPr>
        <w:spacing w:after="0" w:line="276" w:lineRule="auto"/>
        <w:ind w:left="993" w:right="-286"/>
        <w:jc w:val="both"/>
        <w:rPr>
          <w:rFonts w:asciiTheme="minorHAnsi" w:hAnsiTheme="minorHAnsi" w:cstheme="minorHAnsi"/>
          <w:b/>
          <w:iCs/>
          <w:sz w:val="24"/>
          <w:lang w:eastAsia="x-none"/>
        </w:rPr>
      </w:pPr>
      <w:r w:rsidRPr="00D34F23">
        <w:rPr>
          <w:rFonts w:asciiTheme="minorHAnsi" w:hAnsiTheme="minorHAnsi" w:cstheme="minorHAnsi"/>
          <w:b/>
          <w:iCs/>
          <w:sz w:val="24"/>
          <w:lang w:eastAsia="x-none"/>
        </w:rPr>
        <w:t>Kryterium</w:t>
      </w:r>
      <w:r w:rsidR="00901F1F" w:rsidRPr="00D34F23">
        <w:rPr>
          <w:rFonts w:asciiTheme="minorHAnsi" w:hAnsiTheme="minorHAnsi" w:cstheme="minorHAnsi"/>
          <w:b/>
          <w:iCs/>
          <w:sz w:val="24"/>
          <w:lang w:eastAsia="x-none"/>
        </w:rPr>
        <w:t xml:space="preserve"> </w:t>
      </w:r>
      <w:r w:rsidR="00473DC9" w:rsidRPr="00D34F23">
        <w:rPr>
          <w:rFonts w:asciiTheme="minorHAnsi" w:hAnsiTheme="minorHAnsi" w:cstheme="minorHAnsi"/>
          <w:b/>
          <w:iCs/>
          <w:sz w:val="24"/>
          <w:lang w:eastAsia="x-none"/>
        </w:rPr>
        <w:t xml:space="preserve">nr 2 </w:t>
      </w:r>
      <w:r w:rsidRPr="00D34F23">
        <w:rPr>
          <w:rFonts w:asciiTheme="minorHAnsi" w:hAnsiTheme="minorHAnsi" w:cstheme="minorHAnsi"/>
          <w:b/>
          <w:iCs/>
          <w:sz w:val="24"/>
          <w:lang w:eastAsia="x-none"/>
        </w:rPr>
        <w:t>„</w:t>
      </w:r>
      <w:r w:rsidR="00473DC9" w:rsidRPr="00D34F23">
        <w:rPr>
          <w:rFonts w:asciiTheme="minorHAnsi" w:hAnsiTheme="minorHAnsi" w:cstheme="minorHAnsi"/>
          <w:b/>
          <w:iCs/>
          <w:sz w:val="24"/>
          <w:lang w:eastAsia="x-none"/>
        </w:rPr>
        <w:t>Okres gwarancji jakości na wykonany przedmiot zamówienia</w:t>
      </w:r>
      <w:r w:rsidR="00E008D2" w:rsidRPr="00D34F23">
        <w:rPr>
          <w:rFonts w:asciiTheme="minorHAnsi" w:hAnsiTheme="minorHAnsi" w:cstheme="minorHAnsi"/>
          <w:b/>
          <w:iCs/>
          <w:sz w:val="24"/>
          <w:lang w:eastAsia="x-none"/>
        </w:rPr>
        <w:t xml:space="preserve"> </w:t>
      </w:r>
      <w:r w:rsidR="00E008D2" w:rsidRPr="00D34F23">
        <w:rPr>
          <w:rFonts w:asciiTheme="minorHAnsi" w:hAnsiTheme="minorHAnsi" w:cstheme="minorHAnsi"/>
          <w:b/>
          <w:iCs/>
          <w:sz w:val="24"/>
          <w:lang w:eastAsia="x-none"/>
        </w:rPr>
        <w:br/>
        <w:t>(umowy)</w:t>
      </w:r>
      <w:r w:rsidR="00473DC9" w:rsidRPr="00D34F23">
        <w:rPr>
          <w:rFonts w:asciiTheme="minorHAnsi" w:hAnsiTheme="minorHAnsi" w:cstheme="minorHAnsi"/>
          <w:b/>
          <w:iCs/>
          <w:sz w:val="24"/>
          <w:lang w:eastAsia="x-none"/>
        </w:rPr>
        <w:t xml:space="preserve"> z wyłączeniem kamer” odpowiednio w ramach danego Zadania</w:t>
      </w:r>
    </w:p>
    <w:p w14:paraId="0DAC0D6D" w14:textId="77777777" w:rsidR="00473DC9" w:rsidRPr="00D34F23" w:rsidRDefault="00473DC9" w:rsidP="00ED0AB4">
      <w:pPr>
        <w:pStyle w:val="Akapitzlist"/>
        <w:spacing w:after="0" w:line="276" w:lineRule="auto"/>
        <w:ind w:left="993" w:right="-286"/>
        <w:jc w:val="both"/>
        <w:rPr>
          <w:rFonts w:asciiTheme="minorHAnsi" w:hAnsiTheme="minorHAnsi" w:cstheme="minorHAnsi"/>
          <w:b/>
          <w:iCs/>
          <w:sz w:val="24"/>
          <w:lang w:eastAsia="x-none"/>
        </w:rPr>
      </w:pPr>
    </w:p>
    <w:p w14:paraId="061707F6" w14:textId="08E2232F" w:rsidR="00473DC9" w:rsidRPr="00D34F23" w:rsidRDefault="00473DC9" w:rsidP="00ED0AB4">
      <w:pPr>
        <w:pStyle w:val="Akapitzlist"/>
        <w:spacing w:after="0"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W powyższym kryterium oceniany będzie okres gwarancji jakości</w:t>
      </w:r>
      <w:r w:rsidRPr="00D34F23">
        <w:rPr>
          <w:rFonts w:asciiTheme="minorHAnsi" w:hAnsiTheme="minorHAnsi" w:cstheme="minorHAnsi"/>
        </w:rPr>
        <w:t xml:space="preserve"> </w:t>
      </w:r>
      <w:r w:rsidRPr="00D34F23">
        <w:rPr>
          <w:rFonts w:asciiTheme="minorHAnsi" w:hAnsiTheme="minorHAnsi" w:cstheme="minorHAnsi"/>
          <w:iCs/>
          <w:sz w:val="24"/>
          <w:lang w:eastAsia="x-none"/>
        </w:rPr>
        <w:t xml:space="preserve">na wykonany przedmiot zamówienia czyli </w:t>
      </w:r>
      <w:r w:rsidR="00935F70" w:rsidRPr="00D34F23">
        <w:rPr>
          <w:rFonts w:asciiTheme="minorHAnsi" w:hAnsiTheme="minorHAnsi" w:cstheme="minorHAnsi"/>
          <w:iCs/>
          <w:sz w:val="24"/>
          <w:lang w:eastAsia="x-none"/>
        </w:rPr>
        <w:t xml:space="preserve">dostawy, </w:t>
      </w:r>
      <w:r w:rsidRPr="00D34F23">
        <w:rPr>
          <w:rFonts w:asciiTheme="minorHAnsi" w:hAnsiTheme="minorHAnsi" w:cstheme="minorHAnsi"/>
          <w:iCs/>
          <w:sz w:val="24"/>
          <w:lang w:eastAsia="x-none"/>
        </w:rPr>
        <w:t>r</w:t>
      </w:r>
      <w:r w:rsidR="00935F70" w:rsidRPr="00D34F23">
        <w:rPr>
          <w:rFonts w:asciiTheme="minorHAnsi" w:hAnsiTheme="minorHAnsi" w:cstheme="minorHAnsi"/>
          <w:iCs/>
          <w:sz w:val="24"/>
          <w:lang w:eastAsia="x-none"/>
        </w:rPr>
        <w:t>oboty budowlane, usługi, które zosataną wykonane w</w:t>
      </w:r>
      <w:r w:rsidRPr="00D34F23">
        <w:rPr>
          <w:rFonts w:asciiTheme="minorHAnsi" w:hAnsiTheme="minorHAnsi" w:cstheme="minorHAnsi"/>
          <w:iCs/>
          <w:sz w:val="24"/>
          <w:lang w:eastAsia="x-none"/>
        </w:rPr>
        <w:t xml:space="preserve"> ramach</w:t>
      </w:r>
      <w:r w:rsidR="00935F70" w:rsidRPr="00D34F23">
        <w:rPr>
          <w:rFonts w:asciiTheme="minorHAnsi" w:hAnsiTheme="minorHAnsi" w:cstheme="minorHAnsi"/>
          <w:iCs/>
          <w:sz w:val="24"/>
          <w:lang w:eastAsia="x-none"/>
        </w:rPr>
        <w:t xml:space="preserve"> przedmiotu umowy </w:t>
      </w:r>
      <w:r w:rsidRPr="00D34F23">
        <w:rPr>
          <w:rFonts w:asciiTheme="minorHAnsi" w:hAnsiTheme="minorHAnsi" w:cstheme="minorHAnsi"/>
          <w:iCs/>
          <w:sz w:val="24"/>
          <w:lang w:eastAsia="x-none"/>
        </w:rPr>
        <w:t xml:space="preserve">z wyłączeniem kamer, podany przez Wykonawcę w „Formularzu oferty”. Ofercie zostaną </w:t>
      </w:r>
      <w:r w:rsidRPr="00D34F23">
        <w:rPr>
          <w:rFonts w:asciiTheme="minorHAnsi" w:hAnsiTheme="minorHAnsi" w:cstheme="minorHAnsi"/>
          <w:iCs/>
          <w:sz w:val="24"/>
          <w:lang w:eastAsia="x-none"/>
        </w:rPr>
        <w:lastRenderedPageBreak/>
        <w:t xml:space="preserve">przyznane punkty w zależności od długości podanego przez Wykonawcę okresu gwarancji jakości na wykonany przedmiot zamówienia czyli </w:t>
      </w:r>
      <w:r w:rsidR="00E91D23" w:rsidRPr="00D34F23">
        <w:rPr>
          <w:rFonts w:asciiTheme="minorHAnsi" w:hAnsiTheme="minorHAnsi" w:cstheme="minorHAnsi"/>
          <w:iCs/>
          <w:sz w:val="24"/>
          <w:lang w:eastAsia="x-none"/>
        </w:rPr>
        <w:t>dostawy, roboty budowlane, usługi</w:t>
      </w:r>
      <w:r w:rsidRPr="00D34F23">
        <w:rPr>
          <w:rFonts w:asciiTheme="minorHAnsi" w:hAnsiTheme="minorHAnsi" w:cstheme="minorHAnsi"/>
          <w:iCs/>
          <w:sz w:val="24"/>
          <w:lang w:eastAsia="x-none"/>
        </w:rPr>
        <w:t xml:space="preserve"> z wyłączeniem kamer (w miesiącach) według następujących zasad:</w:t>
      </w:r>
    </w:p>
    <w:p w14:paraId="3C99285B" w14:textId="77777777" w:rsidR="00473DC9" w:rsidRPr="00D34F23" w:rsidRDefault="00473DC9" w:rsidP="00ED0AB4">
      <w:pPr>
        <w:pStyle w:val="Akapitzlist"/>
        <w:spacing w:after="0" w:line="276" w:lineRule="auto"/>
        <w:ind w:left="1560"/>
        <w:jc w:val="both"/>
        <w:rPr>
          <w:rFonts w:asciiTheme="minorHAnsi" w:hAnsiTheme="minorHAnsi" w:cstheme="minorHAnsi"/>
          <w:b/>
          <w:iCs/>
          <w:sz w:val="24"/>
          <w:lang w:eastAsia="x-none"/>
        </w:rPr>
      </w:pPr>
    </w:p>
    <w:p w14:paraId="5AAE098B" w14:textId="4DD462AE" w:rsidR="00473DC9" w:rsidRPr="00D34F23" w:rsidRDefault="00473DC9" w:rsidP="00ED0AB4">
      <w:pPr>
        <w:pStyle w:val="Akapitzlist"/>
        <w:spacing w:after="0"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t>okres gwarancji jakości na wykonany przedmiot zamówienia czyli</w:t>
      </w:r>
      <w:r w:rsidR="00E008D2" w:rsidRPr="00D34F23">
        <w:rPr>
          <w:rFonts w:asciiTheme="minorHAnsi" w:hAnsiTheme="minorHAnsi" w:cstheme="minorHAnsi"/>
          <w:iCs/>
          <w:sz w:val="24"/>
          <w:lang w:eastAsia="x-none"/>
        </w:rPr>
        <w:t xml:space="preserve"> dostawy, </w:t>
      </w:r>
      <w:r w:rsidRPr="00D34F23">
        <w:rPr>
          <w:rFonts w:asciiTheme="minorHAnsi" w:hAnsiTheme="minorHAnsi" w:cstheme="minorHAnsi"/>
          <w:iCs/>
          <w:sz w:val="24"/>
          <w:lang w:eastAsia="x-none"/>
        </w:rPr>
        <w:t xml:space="preserve"> roboty budowlane i</w:t>
      </w:r>
      <w:r w:rsidR="00E008D2" w:rsidRPr="00D34F23">
        <w:rPr>
          <w:rFonts w:asciiTheme="minorHAnsi" w:hAnsiTheme="minorHAnsi" w:cstheme="minorHAnsi"/>
          <w:iCs/>
          <w:sz w:val="24"/>
          <w:lang w:eastAsia="x-none"/>
        </w:rPr>
        <w:t xml:space="preserve"> usługi, które zostaną</w:t>
      </w:r>
      <w:r w:rsidRPr="00D34F23">
        <w:rPr>
          <w:rFonts w:asciiTheme="minorHAnsi" w:hAnsiTheme="minorHAnsi" w:cstheme="minorHAnsi"/>
          <w:iCs/>
          <w:sz w:val="24"/>
          <w:lang w:eastAsia="x-none"/>
        </w:rPr>
        <w:t xml:space="preserve"> wykonane w</w:t>
      </w:r>
      <w:r w:rsidR="00E008D2" w:rsidRPr="00D34F23">
        <w:rPr>
          <w:rFonts w:asciiTheme="minorHAnsi" w:hAnsiTheme="minorHAnsi" w:cstheme="minorHAnsi"/>
          <w:iCs/>
          <w:sz w:val="24"/>
          <w:lang w:eastAsia="x-none"/>
        </w:rPr>
        <w:t xml:space="preserve"> ramach przedmiotu umowy</w:t>
      </w:r>
      <w:r w:rsidRPr="00D34F23">
        <w:rPr>
          <w:rFonts w:asciiTheme="minorHAnsi" w:hAnsiTheme="minorHAnsi" w:cstheme="minorHAnsi"/>
          <w:iCs/>
          <w:sz w:val="24"/>
          <w:lang w:eastAsia="x-none"/>
        </w:rPr>
        <w:t xml:space="preserve"> z wyłączeniem kamer </w:t>
      </w:r>
      <w:r w:rsidRPr="00D34F23">
        <w:rPr>
          <w:rFonts w:asciiTheme="minorHAnsi" w:hAnsiTheme="minorHAnsi" w:cstheme="minorHAnsi"/>
          <w:b/>
          <w:iCs/>
          <w:sz w:val="24"/>
          <w:lang w:eastAsia="x-none"/>
        </w:rPr>
        <w:t>24 miesięcy - 15 pkt</w:t>
      </w:r>
    </w:p>
    <w:p w14:paraId="61B0F535" w14:textId="77777777" w:rsidR="00473DC9" w:rsidRPr="00D34F23" w:rsidRDefault="00473DC9" w:rsidP="00ED0AB4">
      <w:pPr>
        <w:pStyle w:val="Akapitzlist"/>
        <w:spacing w:after="0" w:line="276" w:lineRule="auto"/>
        <w:ind w:left="1560"/>
        <w:jc w:val="both"/>
        <w:rPr>
          <w:rFonts w:asciiTheme="minorHAnsi" w:hAnsiTheme="minorHAnsi" w:cstheme="minorHAnsi"/>
          <w:b/>
          <w:iCs/>
          <w:sz w:val="24"/>
          <w:lang w:eastAsia="x-none"/>
        </w:rPr>
      </w:pPr>
    </w:p>
    <w:p w14:paraId="5CBBD8AE" w14:textId="636EC07B" w:rsidR="00473DC9" w:rsidRPr="00D34F23" w:rsidRDefault="00473DC9" w:rsidP="00ED0AB4">
      <w:pPr>
        <w:pStyle w:val="Akapitzlist"/>
        <w:spacing w:after="0"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t>okres gwarancji jakości  na wykonany przedmiot zamówienia czyli</w:t>
      </w:r>
      <w:r w:rsidR="00E008D2" w:rsidRPr="00D34F23">
        <w:rPr>
          <w:rFonts w:asciiTheme="minorHAnsi" w:hAnsiTheme="minorHAnsi" w:cstheme="minorHAnsi"/>
          <w:iCs/>
          <w:sz w:val="24"/>
          <w:lang w:eastAsia="x-none"/>
        </w:rPr>
        <w:t xml:space="preserve"> dostawy, </w:t>
      </w:r>
      <w:r w:rsidRPr="00D34F23">
        <w:rPr>
          <w:rFonts w:asciiTheme="minorHAnsi" w:hAnsiTheme="minorHAnsi" w:cstheme="minorHAnsi"/>
          <w:iCs/>
          <w:sz w:val="24"/>
          <w:lang w:eastAsia="x-none"/>
        </w:rPr>
        <w:t>roboty budowlane i</w:t>
      </w:r>
      <w:r w:rsidR="00E008D2" w:rsidRPr="00D34F23">
        <w:rPr>
          <w:rFonts w:asciiTheme="minorHAnsi" w:hAnsiTheme="minorHAnsi" w:cstheme="minorHAnsi"/>
          <w:iCs/>
          <w:sz w:val="24"/>
          <w:lang w:eastAsia="x-none"/>
        </w:rPr>
        <w:t xml:space="preserve"> usługi, które zostaną</w:t>
      </w:r>
      <w:r w:rsidRPr="00D34F23">
        <w:rPr>
          <w:rFonts w:asciiTheme="minorHAnsi" w:hAnsiTheme="minorHAnsi" w:cstheme="minorHAnsi"/>
          <w:iCs/>
          <w:sz w:val="24"/>
          <w:lang w:eastAsia="x-none"/>
        </w:rPr>
        <w:t xml:space="preserve"> wykonane w </w:t>
      </w:r>
      <w:r w:rsidR="00E008D2" w:rsidRPr="00D34F23">
        <w:rPr>
          <w:rFonts w:asciiTheme="minorHAnsi" w:hAnsiTheme="minorHAnsi" w:cstheme="minorHAnsi"/>
          <w:iCs/>
          <w:sz w:val="24"/>
          <w:lang w:eastAsia="x-none"/>
        </w:rPr>
        <w:t>ramach przedmiotu umowy</w:t>
      </w:r>
      <w:r w:rsidRPr="00D34F23">
        <w:rPr>
          <w:rFonts w:asciiTheme="minorHAnsi" w:hAnsiTheme="minorHAnsi" w:cstheme="minorHAnsi"/>
          <w:iCs/>
          <w:sz w:val="24"/>
          <w:lang w:eastAsia="x-none"/>
        </w:rPr>
        <w:t xml:space="preserve"> z wyłączeniem kamer </w:t>
      </w:r>
      <w:r w:rsidRPr="00D34F23">
        <w:rPr>
          <w:rFonts w:asciiTheme="minorHAnsi" w:hAnsiTheme="minorHAnsi" w:cstheme="minorHAnsi"/>
          <w:b/>
          <w:iCs/>
          <w:sz w:val="24"/>
          <w:lang w:eastAsia="x-none"/>
        </w:rPr>
        <w:t>36 miesięcy - 30 pkt.</w:t>
      </w:r>
    </w:p>
    <w:p w14:paraId="2D7470AA" w14:textId="77777777" w:rsidR="00473DC9" w:rsidRPr="00D34F23" w:rsidRDefault="00473DC9" w:rsidP="00ED0AB4">
      <w:pPr>
        <w:pStyle w:val="Akapitzlist"/>
        <w:spacing w:after="0" w:line="276" w:lineRule="auto"/>
        <w:ind w:left="1560"/>
        <w:jc w:val="both"/>
        <w:rPr>
          <w:rFonts w:asciiTheme="minorHAnsi" w:hAnsiTheme="minorHAnsi" w:cstheme="minorHAnsi"/>
          <w:iCs/>
          <w:sz w:val="24"/>
          <w:lang w:eastAsia="x-none"/>
        </w:rPr>
      </w:pPr>
    </w:p>
    <w:p w14:paraId="67130159" w14:textId="3413913E" w:rsidR="00473DC9" w:rsidRPr="00D34F23" w:rsidRDefault="00473DC9" w:rsidP="00ED0AB4">
      <w:pPr>
        <w:pStyle w:val="Akapitzlist"/>
        <w:spacing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Zaproponowany w „Formularzu oferty” okres gwarancji jakości na wykonany przedmiot zamówienia czyli</w:t>
      </w:r>
      <w:r w:rsidR="00E008D2" w:rsidRPr="00D34F23">
        <w:rPr>
          <w:rFonts w:asciiTheme="minorHAnsi" w:hAnsiTheme="minorHAnsi" w:cstheme="minorHAnsi"/>
          <w:iCs/>
          <w:sz w:val="24"/>
          <w:lang w:eastAsia="x-none"/>
        </w:rPr>
        <w:t xml:space="preserve"> dostawy,</w:t>
      </w:r>
      <w:r w:rsidRPr="00D34F23">
        <w:rPr>
          <w:rFonts w:asciiTheme="minorHAnsi" w:hAnsiTheme="minorHAnsi" w:cstheme="minorHAnsi"/>
          <w:iCs/>
          <w:sz w:val="24"/>
          <w:lang w:eastAsia="x-none"/>
        </w:rPr>
        <w:t xml:space="preserve"> roboty budowlane i</w:t>
      </w:r>
      <w:r w:rsidR="00E008D2" w:rsidRPr="00D34F23">
        <w:rPr>
          <w:rFonts w:asciiTheme="minorHAnsi" w:hAnsiTheme="minorHAnsi" w:cstheme="minorHAnsi"/>
          <w:iCs/>
          <w:sz w:val="24"/>
          <w:lang w:eastAsia="x-none"/>
        </w:rPr>
        <w:t xml:space="preserve"> usługi,</w:t>
      </w:r>
      <w:r w:rsidRPr="00D34F23">
        <w:rPr>
          <w:rFonts w:asciiTheme="minorHAnsi" w:hAnsiTheme="minorHAnsi" w:cstheme="minorHAnsi"/>
          <w:iCs/>
          <w:sz w:val="24"/>
          <w:lang w:eastAsia="x-none"/>
        </w:rPr>
        <w:t xml:space="preserve"> </w:t>
      </w:r>
      <w:r w:rsidR="00E008D2" w:rsidRPr="00D34F23">
        <w:rPr>
          <w:rFonts w:asciiTheme="minorHAnsi" w:hAnsiTheme="minorHAnsi" w:cstheme="minorHAnsi"/>
          <w:iCs/>
          <w:sz w:val="24"/>
          <w:lang w:eastAsia="x-none"/>
        </w:rPr>
        <w:t>które zostaną wykonane w ramach przedmiotu umowy</w:t>
      </w:r>
      <w:r w:rsidRPr="00D34F23">
        <w:rPr>
          <w:rFonts w:asciiTheme="minorHAnsi" w:hAnsiTheme="minorHAnsi" w:cstheme="minorHAnsi"/>
          <w:iCs/>
          <w:sz w:val="24"/>
          <w:lang w:eastAsia="x-none"/>
        </w:rPr>
        <w:t xml:space="preserve"> z wyłączeniem kamer </w:t>
      </w:r>
      <w:r w:rsidRPr="00D34F23">
        <w:rPr>
          <w:rFonts w:asciiTheme="minorHAnsi" w:hAnsiTheme="minorHAnsi" w:cstheme="minorHAnsi"/>
          <w:b/>
          <w:iCs/>
          <w:sz w:val="24"/>
          <w:lang w:eastAsia="x-none"/>
        </w:rPr>
        <w:t>nie może być krótszy niż 24 miesiące od dnia podpisania przez obie strony umowy protokołu odbioru końcowego.</w:t>
      </w:r>
      <w:r w:rsidRPr="00D34F23">
        <w:rPr>
          <w:rFonts w:asciiTheme="minorHAnsi" w:hAnsiTheme="minorHAnsi" w:cstheme="minorHAnsi"/>
          <w:iCs/>
          <w:sz w:val="24"/>
          <w:lang w:eastAsia="x-none"/>
        </w:rPr>
        <w:t xml:space="preserve"> Pozostawienie pustego miejsca w „Formularzu oferty” uważa się za zaoferowanie 24 - miesięcznego okresu gwarancji jakości na wykonany przedmiot zamówienia czyli</w:t>
      </w:r>
      <w:r w:rsidR="00E008D2" w:rsidRPr="00D34F23">
        <w:rPr>
          <w:rFonts w:asciiTheme="minorHAnsi" w:hAnsiTheme="minorHAnsi" w:cstheme="minorHAnsi"/>
          <w:iCs/>
          <w:sz w:val="24"/>
          <w:lang w:eastAsia="x-none"/>
        </w:rPr>
        <w:t xml:space="preserve"> dostawy,</w:t>
      </w:r>
      <w:r w:rsidRPr="00D34F23">
        <w:rPr>
          <w:rFonts w:asciiTheme="minorHAnsi" w:hAnsiTheme="minorHAnsi" w:cstheme="minorHAnsi"/>
          <w:iCs/>
          <w:sz w:val="24"/>
          <w:lang w:eastAsia="x-none"/>
        </w:rPr>
        <w:t xml:space="preserve"> roboty budowlane i</w:t>
      </w:r>
      <w:r w:rsidR="00E008D2" w:rsidRPr="00D34F23">
        <w:rPr>
          <w:rFonts w:asciiTheme="minorHAnsi" w:hAnsiTheme="minorHAnsi" w:cstheme="minorHAnsi"/>
          <w:iCs/>
          <w:sz w:val="24"/>
          <w:lang w:eastAsia="x-none"/>
        </w:rPr>
        <w:t xml:space="preserve"> usługi, które zostaną wykonane w ramach przedmiotu umowy </w:t>
      </w:r>
      <w:r w:rsidR="00E008D2" w:rsidRPr="00D34F23">
        <w:rPr>
          <w:rFonts w:asciiTheme="minorHAnsi" w:hAnsiTheme="minorHAnsi" w:cstheme="minorHAnsi"/>
          <w:iCs/>
          <w:sz w:val="24"/>
          <w:lang w:eastAsia="x-none"/>
        </w:rPr>
        <w:br/>
      </w:r>
      <w:r w:rsidRPr="00D34F23">
        <w:rPr>
          <w:rFonts w:asciiTheme="minorHAnsi" w:hAnsiTheme="minorHAnsi" w:cstheme="minorHAnsi"/>
          <w:iCs/>
          <w:sz w:val="24"/>
          <w:lang w:eastAsia="x-none"/>
        </w:rPr>
        <w:t xml:space="preserve">z wyłączeniem kamer w powyższym kryterium. Zamawiający informuje, że </w:t>
      </w:r>
      <w:r w:rsidR="00E008D2" w:rsidRPr="00D34F23">
        <w:rPr>
          <w:rFonts w:asciiTheme="minorHAnsi" w:hAnsiTheme="minorHAnsi" w:cstheme="minorHAnsi"/>
          <w:iCs/>
          <w:sz w:val="24"/>
          <w:lang w:eastAsia="x-none"/>
        </w:rPr>
        <w:br/>
      </w:r>
      <w:r w:rsidRPr="00D34F23">
        <w:rPr>
          <w:rFonts w:asciiTheme="minorHAnsi" w:hAnsiTheme="minorHAnsi" w:cstheme="minorHAnsi"/>
          <w:iCs/>
          <w:sz w:val="24"/>
          <w:lang w:eastAsia="x-none"/>
        </w:rPr>
        <w:t>w przypadku zaproponowania przez Wykonawcę okresu gwarancji jakości</w:t>
      </w:r>
      <w:r w:rsidRPr="00D34F23">
        <w:rPr>
          <w:rFonts w:asciiTheme="minorHAnsi" w:hAnsiTheme="minorHAnsi" w:cstheme="minorHAnsi"/>
        </w:rPr>
        <w:t xml:space="preserve"> </w:t>
      </w:r>
      <w:r w:rsidRPr="00D34F23">
        <w:rPr>
          <w:rFonts w:asciiTheme="minorHAnsi" w:hAnsiTheme="minorHAnsi" w:cstheme="minorHAnsi"/>
          <w:iCs/>
          <w:sz w:val="24"/>
          <w:lang w:eastAsia="x-none"/>
        </w:rPr>
        <w:t>na wykonany przedmiot zamówienia czyli</w:t>
      </w:r>
      <w:r w:rsidR="00E008D2" w:rsidRPr="00D34F23">
        <w:rPr>
          <w:rFonts w:asciiTheme="minorHAnsi" w:hAnsiTheme="minorHAnsi" w:cstheme="minorHAnsi"/>
          <w:iCs/>
          <w:sz w:val="24"/>
          <w:lang w:eastAsia="x-none"/>
        </w:rPr>
        <w:t xml:space="preserve"> dostawy,</w:t>
      </w:r>
      <w:r w:rsidRPr="00D34F23">
        <w:rPr>
          <w:rFonts w:asciiTheme="minorHAnsi" w:hAnsiTheme="minorHAnsi" w:cstheme="minorHAnsi"/>
          <w:iCs/>
          <w:sz w:val="24"/>
          <w:lang w:eastAsia="x-none"/>
        </w:rPr>
        <w:t xml:space="preserve"> roboty budowlane i </w:t>
      </w:r>
      <w:r w:rsidR="00E008D2" w:rsidRPr="00D34F23">
        <w:rPr>
          <w:rFonts w:asciiTheme="minorHAnsi" w:hAnsiTheme="minorHAnsi" w:cstheme="minorHAnsi"/>
          <w:iCs/>
          <w:sz w:val="24"/>
          <w:lang w:eastAsia="x-none"/>
        </w:rPr>
        <w:t xml:space="preserve">usługi </w:t>
      </w:r>
      <w:r w:rsidRPr="00D34F23">
        <w:rPr>
          <w:rFonts w:asciiTheme="minorHAnsi" w:hAnsiTheme="minorHAnsi" w:cstheme="minorHAnsi"/>
          <w:iCs/>
          <w:sz w:val="24"/>
          <w:lang w:eastAsia="x-none"/>
        </w:rPr>
        <w:t xml:space="preserve">wykonane w </w:t>
      </w:r>
      <w:r w:rsidR="00E008D2" w:rsidRPr="00D34F23">
        <w:rPr>
          <w:rFonts w:asciiTheme="minorHAnsi" w:hAnsiTheme="minorHAnsi" w:cstheme="minorHAnsi"/>
          <w:iCs/>
          <w:sz w:val="24"/>
          <w:lang w:eastAsia="x-none"/>
        </w:rPr>
        <w:t>ramach przedmiotu zamówienia</w:t>
      </w:r>
      <w:r w:rsidRPr="00D34F23">
        <w:rPr>
          <w:rFonts w:asciiTheme="minorHAnsi" w:hAnsiTheme="minorHAnsi" w:cstheme="minorHAnsi"/>
          <w:iCs/>
          <w:sz w:val="24"/>
          <w:lang w:eastAsia="x-none"/>
        </w:rPr>
        <w:t xml:space="preserve"> z wyłączeniem kamer, </w:t>
      </w:r>
      <w:r w:rsidRPr="00D34F23">
        <w:rPr>
          <w:rFonts w:asciiTheme="minorHAnsi" w:hAnsiTheme="minorHAnsi" w:cstheme="minorHAnsi"/>
          <w:b/>
          <w:iCs/>
          <w:sz w:val="24"/>
          <w:lang w:eastAsia="x-none"/>
        </w:rPr>
        <w:t>krótszego niż 24 miesiące od dnia podpisania przez obie strony umowy protokołu odbioru końcowego, oferta tego Wykonawcy zostanie odrzucona jako niezgodna ze SIWZ.</w:t>
      </w:r>
    </w:p>
    <w:p w14:paraId="5F279A22" w14:textId="66C285C6" w:rsidR="00473DC9" w:rsidRPr="00D34F23" w:rsidRDefault="00473DC9" w:rsidP="00ED0AB4">
      <w:pPr>
        <w:pStyle w:val="Akapitzlist"/>
        <w:spacing w:after="0"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W sytuacji, gdy Wykonawca zaproponuje okres gwarancji jakości na wykonany przedmiot zamówienia czyli</w:t>
      </w:r>
      <w:r w:rsidR="00985E48" w:rsidRPr="00D34F23">
        <w:rPr>
          <w:rFonts w:asciiTheme="minorHAnsi" w:hAnsiTheme="minorHAnsi" w:cstheme="minorHAnsi"/>
          <w:iCs/>
          <w:sz w:val="24"/>
          <w:lang w:eastAsia="x-none"/>
        </w:rPr>
        <w:t xml:space="preserve"> dostawy, </w:t>
      </w:r>
      <w:r w:rsidRPr="00D34F23">
        <w:rPr>
          <w:rFonts w:asciiTheme="minorHAnsi" w:hAnsiTheme="minorHAnsi" w:cstheme="minorHAnsi"/>
          <w:iCs/>
          <w:sz w:val="24"/>
          <w:lang w:eastAsia="x-none"/>
        </w:rPr>
        <w:t>roboty budowlane i</w:t>
      </w:r>
      <w:r w:rsidR="00985E48" w:rsidRPr="00D34F23">
        <w:rPr>
          <w:rFonts w:asciiTheme="minorHAnsi" w:hAnsiTheme="minorHAnsi" w:cstheme="minorHAnsi"/>
          <w:iCs/>
          <w:sz w:val="24"/>
          <w:lang w:eastAsia="x-none"/>
        </w:rPr>
        <w:t xml:space="preserve"> usługi, które zostaną wykonane w ramach przedmiotu umowy</w:t>
      </w:r>
      <w:r w:rsidRPr="00D34F23">
        <w:rPr>
          <w:rFonts w:asciiTheme="minorHAnsi" w:hAnsiTheme="minorHAnsi" w:cstheme="minorHAnsi"/>
          <w:iCs/>
          <w:sz w:val="24"/>
          <w:lang w:eastAsia="x-none"/>
        </w:rPr>
        <w:t xml:space="preserve"> z wyłączeniem kamer dłuższy niż 36 miesięcy Zamawiający do oceny przyjmie okres 36 miesięcy, a w umowie wpisze okres zaproponowany przez Wykonawcę.</w:t>
      </w:r>
    </w:p>
    <w:p w14:paraId="5BC77FC2" w14:textId="77777777" w:rsidR="00A36E06" w:rsidRPr="00D34F23" w:rsidRDefault="00A36E06" w:rsidP="00ED0AB4">
      <w:pPr>
        <w:spacing w:line="276" w:lineRule="auto"/>
        <w:jc w:val="both"/>
        <w:rPr>
          <w:rFonts w:asciiTheme="minorHAnsi" w:hAnsiTheme="minorHAnsi" w:cstheme="minorHAnsi"/>
          <w:iCs/>
          <w:lang w:eastAsia="x-none"/>
        </w:rPr>
      </w:pPr>
    </w:p>
    <w:p w14:paraId="5DC91B0C" w14:textId="5E27DC59" w:rsidR="002B7A4E" w:rsidRPr="00D34F23" w:rsidRDefault="00772605" w:rsidP="00ED0AB4">
      <w:pPr>
        <w:pStyle w:val="Akapitzlist"/>
        <w:numPr>
          <w:ilvl w:val="0"/>
          <w:numId w:val="28"/>
        </w:numPr>
        <w:spacing w:after="0" w:line="276" w:lineRule="auto"/>
        <w:ind w:left="1276" w:hanging="283"/>
        <w:jc w:val="both"/>
        <w:rPr>
          <w:rFonts w:asciiTheme="minorHAnsi" w:hAnsiTheme="minorHAnsi" w:cstheme="minorHAnsi"/>
          <w:iCs/>
          <w:sz w:val="24"/>
          <w:lang w:eastAsia="x-none"/>
        </w:rPr>
      </w:pPr>
      <w:r w:rsidRPr="00D34F23">
        <w:rPr>
          <w:rFonts w:asciiTheme="minorHAnsi" w:hAnsiTheme="minorHAnsi" w:cstheme="minorHAnsi"/>
          <w:b/>
          <w:iCs/>
          <w:sz w:val="24"/>
          <w:lang w:eastAsia="x-none"/>
        </w:rPr>
        <w:t>Kryterium</w:t>
      </w:r>
      <w:r w:rsidR="002B7A4E" w:rsidRPr="00D34F23">
        <w:rPr>
          <w:rFonts w:asciiTheme="minorHAnsi" w:hAnsiTheme="minorHAnsi" w:cstheme="minorHAnsi"/>
          <w:b/>
          <w:iCs/>
          <w:sz w:val="24"/>
          <w:lang w:eastAsia="x-none"/>
        </w:rPr>
        <w:t xml:space="preserve"> nr 3 </w:t>
      </w:r>
      <w:r w:rsidR="002B7A4E" w:rsidRPr="00D34F23">
        <w:rPr>
          <w:rFonts w:asciiTheme="minorHAnsi" w:hAnsiTheme="minorHAnsi" w:cstheme="minorHAnsi"/>
          <w:iCs/>
          <w:sz w:val="24"/>
          <w:lang w:eastAsia="x-none"/>
        </w:rPr>
        <w:t>„</w:t>
      </w:r>
      <w:r w:rsidR="002B7A4E" w:rsidRPr="00D34F23">
        <w:rPr>
          <w:rFonts w:asciiTheme="minorHAnsi" w:hAnsiTheme="minorHAnsi" w:cstheme="minorHAnsi"/>
          <w:b/>
          <w:iCs/>
          <w:sz w:val="24"/>
          <w:lang w:eastAsia="x-none"/>
        </w:rPr>
        <w:t>Okres gwarancji jakości na kamery dostarczone w ramach przedmiotu zamówienia</w:t>
      </w:r>
      <w:r w:rsidR="00E008D2" w:rsidRPr="00D34F23">
        <w:rPr>
          <w:rFonts w:asciiTheme="minorHAnsi" w:hAnsiTheme="minorHAnsi" w:cstheme="minorHAnsi"/>
          <w:b/>
          <w:iCs/>
          <w:sz w:val="24"/>
          <w:lang w:eastAsia="x-none"/>
        </w:rPr>
        <w:t xml:space="preserve"> (umowy)</w:t>
      </w:r>
      <w:r w:rsidR="002B7A4E" w:rsidRPr="00D34F23">
        <w:rPr>
          <w:rFonts w:asciiTheme="minorHAnsi" w:hAnsiTheme="minorHAnsi" w:cstheme="minorHAnsi"/>
          <w:iCs/>
          <w:sz w:val="24"/>
          <w:lang w:eastAsia="x-none"/>
        </w:rPr>
        <w:t>” odpowiednio w ramach danego Zadania</w:t>
      </w:r>
    </w:p>
    <w:p w14:paraId="071F7BA5" w14:textId="77777777" w:rsidR="002B7A4E" w:rsidRPr="00D34F23" w:rsidRDefault="002B7A4E" w:rsidP="00ED0AB4">
      <w:pPr>
        <w:pStyle w:val="Akapitzlist"/>
        <w:spacing w:after="0"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W powyższym kryterium oceniany będzie okres gwarancji jakości</w:t>
      </w:r>
      <w:r w:rsidRPr="00D34F23">
        <w:rPr>
          <w:rFonts w:asciiTheme="minorHAnsi" w:hAnsiTheme="minorHAnsi" w:cstheme="minorHAnsi"/>
        </w:rPr>
        <w:t xml:space="preserve"> </w:t>
      </w:r>
      <w:r w:rsidRPr="00D34F23">
        <w:rPr>
          <w:rFonts w:asciiTheme="minorHAnsi" w:hAnsiTheme="minorHAnsi" w:cstheme="minorHAnsi"/>
          <w:iCs/>
          <w:sz w:val="24"/>
          <w:lang w:eastAsia="x-none"/>
        </w:rPr>
        <w:t>na  kamery dostarczone w ramach przedmiotu zamówienia, podany przez Wykonawcę w „Formularzu oferty”. Ofercie zostaną przyznane punkty w zależności od długości podanego przez Wykonawcę okresu gwarancji jakości na kamery dostarczone w ramach przedmiotu zamówienia (w miesiącach) według następujących zasad:</w:t>
      </w:r>
    </w:p>
    <w:p w14:paraId="5DD72C13"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p>
    <w:p w14:paraId="22C2CB84"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lastRenderedPageBreak/>
        <w:t xml:space="preserve">okres gwarancji jakości  na kamery dostarczone w ramach przedmiotu zamówienia </w:t>
      </w:r>
      <w:r w:rsidRPr="00D34F23">
        <w:rPr>
          <w:rFonts w:asciiTheme="minorHAnsi" w:hAnsiTheme="minorHAnsi" w:cstheme="minorHAnsi"/>
          <w:b/>
          <w:iCs/>
          <w:sz w:val="24"/>
          <w:lang w:eastAsia="x-none"/>
        </w:rPr>
        <w:t>36 miesięcy - 5 pkt.</w:t>
      </w:r>
    </w:p>
    <w:p w14:paraId="26064F09"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p>
    <w:p w14:paraId="5B12DC11"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t xml:space="preserve">okres gwarancji jakości  na kamery dostarczone w ramach przedmiotu zamówienia </w:t>
      </w:r>
      <w:r w:rsidRPr="00D34F23">
        <w:rPr>
          <w:rFonts w:asciiTheme="minorHAnsi" w:hAnsiTheme="minorHAnsi" w:cstheme="minorHAnsi"/>
          <w:b/>
          <w:iCs/>
          <w:sz w:val="24"/>
          <w:lang w:eastAsia="x-none"/>
        </w:rPr>
        <w:t>48 miesięcy - 7,5 pkt.</w:t>
      </w:r>
    </w:p>
    <w:p w14:paraId="7D91632C"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p>
    <w:p w14:paraId="4D967782" w14:textId="77777777" w:rsidR="002B7A4E" w:rsidRPr="00D34F23" w:rsidRDefault="002B7A4E" w:rsidP="00ED0AB4">
      <w:pPr>
        <w:pStyle w:val="Akapitzlist"/>
        <w:spacing w:after="0"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t xml:space="preserve">okres gwarancji jakości  na kamery dostarczone w ramach przedmiotu zamówienia </w:t>
      </w:r>
      <w:r w:rsidRPr="00D34F23">
        <w:rPr>
          <w:rFonts w:asciiTheme="minorHAnsi" w:hAnsiTheme="minorHAnsi" w:cstheme="minorHAnsi"/>
          <w:b/>
          <w:iCs/>
          <w:sz w:val="24"/>
          <w:lang w:eastAsia="x-none"/>
        </w:rPr>
        <w:t>60 miesięcy - 10 pkt.</w:t>
      </w:r>
    </w:p>
    <w:p w14:paraId="20739F0E" w14:textId="77777777" w:rsidR="002B7A4E" w:rsidRPr="00D34F23" w:rsidRDefault="002B7A4E" w:rsidP="00ED0AB4">
      <w:pPr>
        <w:pStyle w:val="Akapitzlist"/>
        <w:spacing w:after="0" w:line="276" w:lineRule="auto"/>
        <w:ind w:left="1560"/>
        <w:jc w:val="both"/>
        <w:rPr>
          <w:rFonts w:asciiTheme="minorHAnsi" w:hAnsiTheme="minorHAnsi" w:cstheme="minorHAnsi"/>
          <w:iCs/>
          <w:sz w:val="24"/>
          <w:lang w:eastAsia="x-none"/>
        </w:rPr>
      </w:pPr>
    </w:p>
    <w:p w14:paraId="0EA993FC" w14:textId="77777777" w:rsidR="002B7A4E" w:rsidRPr="00D34F23" w:rsidRDefault="002B7A4E" w:rsidP="00ED0AB4">
      <w:pPr>
        <w:pStyle w:val="Akapitzlist"/>
        <w:spacing w:line="276" w:lineRule="auto"/>
        <w:ind w:left="1560"/>
        <w:jc w:val="both"/>
        <w:rPr>
          <w:rFonts w:asciiTheme="minorHAnsi" w:hAnsiTheme="minorHAnsi" w:cstheme="minorHAnsi"/>
          <w:b/>
          <w:iCs/>
          <w:sz w:val="24"/>
          <w:lang w:eastAsia="x-none"/>
        </w:rPr>
      </w:pPr>
      <w:r w:rsidRPr="00D34F23">
        <w:rPr>
          <w:rFonts w:asciiTheme="minorHAnsi" w:hAnsiTheme="minorHAnsi" w:cstheme="minorHAnsi"/>
          <w:iCs/>
          <w:sz w:val="24"/>
          <w:lang w:eastAsia="x-none"/>
        </w:rPr>
        <w:t xml:space="preserve">Zaproponowany w „Formularzu oferty” okres gwarancji jakości na kamery dostarczone w ramach przedmiotu zamówienia </w:t>
      </w:r>
      <w:r w:rsidRPr="00D34F23">
        <w:rPr>
          <w:rFonts w:asciiTheme="minorHAnsi" w:hAnsiTheme="minorHAnsi" w:cstheme="minorHAnsi"/>
          <w:b/>
          <w:iCs/>
          <w:sz w:val="24"/>
          <w:lang w:eastAsia="x-none"/>
        </w:rPr>
        <w:t>nie może być krótszy niż 36 miesiący od dnia podpisania przez obie strony umowy protokołu odbioru końcowego.</w:t>
      </w:r>
      <w:r w:rsidRPr="00D34F23">
        <w:rPr>
          <w:rFonts w:asciiTheme="minorHAnsi" w:hAnsiTheme="minorHAnsi" w:cstheme="minorHAnsi"/>
          <w:iCs/>
          <w:sz w:val="24"/>
          <w:lang w:eastAsia="x-none"/>
        </w:rPr>
        <w:t xml:space="preserve"> Pozostawienie pustego miejsca w „Formularzu oferty” uważa się za zaoferowanie 36 - miesięcznego okresu gwarancji jakości na kamery dostarczone w ramach przedmiotu zamówienia w powyższym kryterium. Zamawiający informuje, że w przypadku zaproponowania przez Wykonawcę okresu gwarancji jakości na kamery dostarczone w ramach przedmiotu zamówienia, </w:t>
      </w:r>
      <w:r w:rsidRPr="00D34F23">
        <w:rPr>
          <w:rFonts w:asciiTheme="minorHAnsi" w:hAnsiTheme="minorHAnsi" w:cstheme="minorHAnsi"/>
          <w:b/>
          <w:iCs/>
          <w:sz w:val="24"/>
          <w:lang w:eastAsia="x-none"/>
        </w:rPr>
        <w:t>krótszego niż 36 miesiący od dnia podpisania przez obie strony umowy protokołu odbioru końcowego, oferta tego Wykonawcy zostanie odrzucona jako niezgodna ze SIWZ.</w:t>
      </w:r>
    </w:p>
    <w:p w14:paraId="1A9EF15B" w14:textId="77777777" w:rsidR="002B7A4E" w:rsidRPr="00D34F23" w:rsidRDefault="002B7A4E" w:rsidP="00ED0AB4">
      <w:pPr>
        <w:pStyle w:val="Akapitzlist"/>
        <w:spacing w:after="0" w:line="276" w:lineRule="auto"/>
        <w:ind w:left="1560"/>
        <w:jc w:val="both"/>
        <w:rPr>
          <w:rFonts w:asciiTheme="minorHAnsi" w:hAnsiTheme="minorHAnsi" w:cstheme="minorHAnsi"/>
          <w:iCs/>
          <w:sz w:val="24"/>
          <w:lang w:eastAsia="x-none"/>
        </w:rPr>
      </w:pPr>
      <w:r w:rsidRPr="00D34F23">
        <w:rPr>
          <w:rFonts w:asciiTheme="minorHAnsi" w:hAnsiTheme="minorHAnsi" w:cstheme="minorHAnsi"/>
          <w:iCs/>
          <w:sz w:val="24"/>
          <w:lang w:eastAsia="x-none"/>
        </w:rPr>
        <w:t>W sytuacji, gdy Wykonawca zaproponuje okres gwarancji jakości na kamery dostarczone w ramach przedmiotu zamówienia dłuższy niż 60 miesięcy Zamawiający do oceny przyjmie okres 60 miesięcy, a w umowie wpisze okres zaproponowany przez Wykonawcę.</w:t>
      </w:r>
    </w:p>
    <w:p w14:paraId="6E427084" w14:textId="77777777" w:rsidR="002B7A4E" w:rsidRPr="00D34F23" w:rsidRDefault="002B7A4E" w:rsidP="00ED0AB4">
      <w:pPr>
        <w:pStyle w:val="Akapitzlist"/>
        <w:spacing w:line="276" w:lineRule="auto"/>
        <w:ind w:left="709" w:right="-1"/>
        <w:jc w:val="both"/>
        <w:rPr>
          <w:rFonts w:asciiTheme="minorHAnsi" w:hAnsiTheme="minorHAnsi" w:cstheme="minorHAnsi"/>
          <w:b/>
          <w:iCs/>
          <w:sz w:val="24"/>
          <w:lang w:eastAsia="x-none"/>
        </w:rPr>
      </w:pPr>
    </w:p>
    <w:p w14:paraId="6783300E" w14:textId="77777777" w:rsidR="00772605" w:rsidRPr="00D34F23" w:rsidRDefault="0063704B" w:rsidP="00ED0AB4">
      <w:pPr>
        <w:spacing w:line="276" w:lineRule="auto"/>
        <w:ind w:right="-1"/>
        <w:jc w:val="both"/>
        <w:rPr>
          <w:rFonts w:asciiTheme="minorHAnsi" w:hAnsiTheme="minorHAnsi" w:cstheme="minorHAnsi"/>
          <w:b/>
          <w:iCs/>
          <w:lang w:eastAsia="x-none"/>
        </w:rPr>
      </w:pPr>
      <w:r w:rsidRPr="00D34F23">
        <w:rPr>
          <w:rFonts w:asciiTheme="minorHAnsi" w:hAnsiTheme="minorHAnsi" w:cstheme="minorHAnsi"/>
          <w:b/>
          <w:iCs/>
          <w:lang w:eastAsia="x-none"/>
        </w:rPr>
        <w:t>Sposób wyliczenia łącznej liczby punktów oferty: liczba punktów uzyskanych w kryterium nr 1 + liczba punktów uzyskanych w kryterium nr 2 + liczba punktów uzyskanych w kryterium nr 3.</w:t>
      </w:r>
    </w:p>
    <w:p w14:paraId="2ED7779B" w14:textId="77777777" w:rsidR="005A0E4E" w:rsidRPr="00D34F23" w:rsidRDefault="005A0E4E" w:rsidP="00ED0AB4">
      <w:pPr>
        <w:spacing w:line="276" w:lineRule="auto"/>
        <w:ind w:right="-1"/>
        <w:jc w:val="both"/>
        <w:rPr>
          <w:rFonts w:asciiTheme="minorHAnsi" w:hAnsiTheme="minorHAnsi" w:cstheme="minorHAnsi"/>
          <w:b/>
          <w:iCs/>
          <w:lang w:eastAsia="x-none"/>
        </w:rPr>
      </w:pPr>
    </w:p>
    <w:p w14:paraId="7CD5025A" w14:textId="77777777" w:rsidR="00EC4FF2" w:rsidRPr="00D34F23" w:rsidRDefault="00EC4FF2" w:rsidP="00ED0AB4">
      <w:pPr>
        <w:numPr>
          <w:ilvl w:val="0"/>
          <w:numId w:val="27"/>
        </w:numPr>
        <w:spacing w:line="276" w:lineRule="auto"/>
        <w:ind w:left="709" w:right="-1" w:hanging="709"/>
        <w:jc w:val="both"/>
        <w:rPr>
          <w:rFonts w:asciiTheme="minorHAnsi" w:hAnsiTheme="minorHAnsi" w:cstheme="minorHAnsi"/>
          <w:iCs/>
          <w:lang w:eastAsia="x-none"/>
        </w:rPr>
      </w:pPr>
      <w:r w:rsidRPr="00D34F23">
        <w:rPr>
          <w:rFonts w:asciiTheme="minorHAnsi" w:hAnsiTheme="minorHAnsi" w:cstheme="minorHAnsi"/>
          <w:iCs/>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14:paraId="12C83C25" w14:textId="77777777" w:rsidR="00EC4FF2" w:rsidRPr="00D34F23" w:rsidRDefault="00EC4FF2" w:rsidP="00ED0AB4">
      <w:pPr>
        <w:numPr>
          <w:ilvl w:val="0"/>
          <w:numId w:val="27"/>
        </w:numPr>
        <w:spacing w:line="276" w:lineRule="auto"/>
        <w:ind w:left="709" w:right="-1" w:hanging="709"/>
        <w:jc w:val="both"/>
        <w:rPr>
          <w:rFonts w:asciiTheme="minorHAnsi" w:hAnsiTheme="minorHAnsi" w:cstheme="minorHAnsi"/>
          <w:iCs/>
          <w:lang w:eastAsia="x-none"/>
        </w:rPr>
      </w:pPr>
      <w:r w:rsidRPr="00D34F23">
        <w:rPr>
          <w:rFonts w:asciiTheme="minorHAnsi" w:hAnsiTheme="minorHAnsi" w:cstheme="minorHAnsi"/>
          <w:iCs/>
          <w:lang w:eastAsia="x-none"/>
        </w:rPr>
        <w:t>Niniejsze zamówienie zostanie udzielone temu Wykonawcy, którego oferta, uzyska największą łączną liczbę punktów, wykaże spełnienie warunków udziału oraz wykaże brak podstaw wykluczenia - odpowiednio w ramach części zamówienia.</w:t>
      </w:r>
    </w:p>
    <w:p w14:paraId="60C22CF6" w14:textId="65079637" w:rsidR="00071DB9" w:rsidRPr="00D34F23" w:rsidRDefault="00012E5D" w:rsidP="00ED0AB4">
      <w:pPr>
        <w:pStyle w:val="Nowy2"/>
        <w:keepNext w:val="0"/>
        <w:keepLines w:val="0"/>
        <w:suppressAutoHyphens w:val="0"/>
        <w:spacing w:line="276" w:lineRule="auto"/>
      </w:pPr>
      <w:r w:rsidRPr="00D34F23">
        <w:t>Informacje</w:t>
      </w:r>
      <w:r w:rsidR="00901F1F" w:rsidRPr="00D34F23">
        <w:t xml:space="preserve"> </w:t>
      </w:r>
      <w:r w:rsidRPr="00D34F23">
        <w:t>o</w:t>
      </w:r>
      <w:r w:rsidR="00901F1F" w:rsidRPr="00D34F23">
        <w:t xml:space="preserve"> </w:t>
      </w:r>
      <w:r w:rsidRPr="00D34F23">
        <w:t>formalnościach,</w:t>
      </w:r>
      <w:r w:rsidR="00901F1F" w:rsidRPr="00D34F23">
        <w:t xml:space="preserve"> </w:t>
      </w:r>
      <w:r w:rsidRPr="00D34F23">
        <w:t>jakie</w:t>
      </w:r>
      <w:r w:rsidR="00901F1F" w:rsidRPr="00D34F23">
        <w:t xml:space="preserve"> </w:t>
      </w:r>
      <w:r w:rsidRPr="00D34F23">
        <w:t>powinny</w:t>
      </w:r>
      <w:r w:rsidR="00901F1F" w:rsidRPr="00D34F23">
        <w:t xml:space="preserve"> </w:t>
      </w:r>
      <w:r w:rsidRPr="00D34F23">
        <w:t>zostać</w:t>
      </w:r>
      <w:r w:rsidR="00901F1F" w:rsidRPr="00D34F23">
        <w:t xml:space="preserve"> </w:t>
      </w:r>
      <w:r w:rsidRPr="00D34F23">
        <w:t>dopełnione</w:t>
      </w:r>
      <w:r w:rsidR="00901F1F" w:rsidRPr="00D34F23">
        <w:t xml:space="preserve"> </w:t>
      </w:r>
      <w:r w:rsidRPr="00D34F23">
        <w:t>po</w:t>
      </w:r>
      <w:r w:rsidR="00901F1F" w:rsidRPr="00D34F23">
        <w:t xml:space="preserve"> </w:t>
      </w:r>
      <w:r w:rsidRPr="00D34F23">
        <w:t>wyborze</w:t>
      </w:r>
      <w:r w:rsidR="00901F1F" w:rsidRPr="00D34F23">
        <w:t xml:space="preserve"> </w:t>
      </w:r>
      <w:r w:rsidRPr="00D34F23">
        <w:t>oferty</w:t>
      </w:r>
      <w:r w:rsidR="00901F1F" w:rsidRPr="00D34F23">
        <w:t xml:space="preserve"> </w:t>
      </w:r>
      <w:r w:rsidRPr="00D34F23">
        <w:t>w</w:t>
      </w:r>
      <w:r w:rsidR="00901F1F" w:rsidRPr="00D34F23">
        <w:t xml:space="preserve"> </w:t>
      </w:r>
      <w:r w:rsidRPr="00D34F23">
        <w:t>celu</w:t>
      </w:r>
      <w:r w:rsidR="00901F1F" w:rsidRPr="00D34F23">
        <w:t xml:space="preserve"> </w:t>
      </w:r>
      <w:r w:rsidRPr="00D34F23">
        <w:t>zawarcia</w:t>
      </w:r>
      <w:r w:rsidR="00901F1F" w:rsidRPr="00D34F23">
        <w:t xml:space="preserve"> </w:t>
      </w:r>
      <w:r w:rsidRPr="00D34F23">
        <w:t>umowy</w:t>
      </w:r>
      <w:r w:rsidR="00901F1F" w:rsidRPr="00D34F23">
        <w:t xml:space="preserve"> </w:t>
      </w:r>
      <w:r w:rsidRPr="00D34F23">
        <w:t>w</w:t>
      </w:r>
      <w:r w:rsidR="00901F1F" w:rsidRPr="00D34F23">
        <w:t xml:space="preserve"> </w:t>
      </w:r>
      <w:r w:rsidRPr="00D34F23">
        <w:t>sprawie</w:t>
      </w:r>
      <w:r w:rsidR="00901F1F" w:rsidRPr="00D34F23">
        <w:t xml:space="preserve"> </w:t>
      </w:r>
      <w:r w:rsidRPr="00D34F23">
        <w:t>zamówienia</w:t>
      </w:r>
      <w:r w:rsidR="00901F1F" w:rsidRPr="00D34F23">
        <w:t xml:space="preserve"> </w:t>
      </w:r>
      <w:r w:rsidRPr="00D34F23">
        <w:t>publicznego</w:t>
      </w:r>
      <w:r w:rsidR="00C26706" w:rsidRPr="00D34F23">
        <w:rPr>
          <w:lang w:val="pl-PL"/>
        </w:rPr>
        <w:t xml:space="preserve"> – dotyczy odpowiednio wszystkich części zamówienia (Zadań)</w:t>
      </w:r>
    </w:p>
    <w:p w14:paraId="4A334649" w14:textId="1FFF02B1" w:rsidR="00012E5D" w:rsidRPr="00D34F23" w:rsidRDefault="00A35AA5" w:rsidP="00ED0AB4">
      <w:pPr>
        <w:pStyle w:val="Akapitzlist"/>
        <w:numPr>
          <w:ilvl w:val="0"/>
          <w:numId w:val="29"/>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Wy</w:t>
      </w:r>
      <w:r w:rsidR="00012E5D" w:rsidRPr="00D34F23">
        <w:rPr>
          <w:rFonts w:asciiTheme="minorHAnsi" w:hAnsiTheme="minorHAnsi" w:cstheme="minorHAnsi"/>
          <w:iCs/>
          <w:sz w:val="24"/>
          <w:lang w:eastAsia="x-none"/>
        </w:rPr>
        <w:t>konawca,</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którego</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oferta</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zostanie</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wybrana</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zobowiązany</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przed</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podpisaniem</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00012E5D" w:rsidRPr="00D34F23">
        <w:rPr>
          <w:rFonts w:asciiTheme="minorHAnsi" w:hAnsiTheme="minorHAnsi" w:cstheme="minorHAnsi"/>
          <w:iCs/>
          <w:sz w:val="24"/>
          <w:lang w:eastAsia="x-none"/>
        </w:rPr>
        <w:t>do:</w:t>
      </w:r>
    </w:p>
    <w:p w14:paraId="2C1C3450" w14:textId="2BFAF02E" w:rsidR="00C26706" w:rsidRPr="00D34F23" w:rsidRDefault="00012E5D" w:rsidP="00ED0AB4">
      <w:pPr>
        <w:pStyle w:val="Akapitzlist"/>
        <w:numPr>
          <w:ilvl w:val="0"/>
          <w:numId w:val="30"/>
        </w:numPr>
        <w:spacing w:after="0" w:line="276" w:lineRule="auto"/>
        <w:ind w:left="1276" w:right="-1" w:hanging="425"/>
        <w:jc w:val="both"/>
        <w:rPr>
          <w:rFonts w:asciiTheme="minorHAnsi" w:hAnsiTheme="minorHAnsi" w:cstheme="minorHAnsi"/>
          <w:iCs/>
          <w:sz w:val="24"/>
          <w:lang w:eastAsia="x-none"/>
        </w:rPr>
      </w:pPr>
      <w:r w:rsidRPr="00D34F23">
        <w:rPr>
          <w:rFonts w:asciiTheme="minorHAnsi" w:hAnsiTheme="minorHAnsi" w:cstheme="minorHAnsi"/>
          <w:iCs/>
          <w:sz w:val="24"/>
          <w:lang w:eastAsia="x-none"/>
        </w:rPr>
        <w:lastRenderedPageBreak/>
        <w:t>okazania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aktualnego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opłaconego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ubezpieczenia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odpowiedzialności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cywilnej</w:t>
      </w:r>
      <w:r w:rsidR="00F51FD2"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zakresie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prowadzonej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działalności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związanej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przedmiotem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kwotę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mniejszą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niż</w:t>
      </w:r>
      <w:r w:rsidR="00C26706" w:rsidRPr="00D34F23">
        <w:rPr>
          <w:rFonts w:asciiTheme="minorHAnsi" w:hAnsiTheme="minorHAnsi" w:cstheme="minorHAnsi"/>
          <w:iCs/>
          <w:sz w:val="24"/>
          <w:lang w:eastAsia="x-none"/>
        </w:rPr>
        <w:t>:</w:t>
      </w:r>
    </w:p>
    <w:p w14:paraId="510FBA14" w14:textId="669326FD" w:rsidR="00CA04BA" w:rsidRPr="00D34F23" w:rsidRDefault="00F51FD2" w:rsidP="00ED0AB4">
      <w:pPr>
        <w:pStyle w:val="Akapitzlist"/>
        <w:numPr>
          <w:ilvl w:val="2"/>
          <w:numId w:val="37"/>
        </w:numPr>
        <w:spacing w:after="0" w:line="276" w:lineRule="auto"/>
        <w:ind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800</w:t>
      </w:r>
      <w:r w:rsidR="00A36E06" w:rsidRPr="00D34F23">
        <w:rPr>
          <w:rFonts w:asciiTheme="minorHAnsi" w:hAnsiTheme="minorHAnsi" w:cstheme="minorHAnsi"/>
          <w:iCs/>
          <w:sz w:val="24"/>
          <w:lang w:eastAsia="x-none"/>
        </w:rPr>
        <w:t> 000,00 zł</w:t>
      </w:r>
      <w:r w:rsidR="00C26706" w:rsidRPr="00D34F23">
        <w:rPr>
          <w:rFonts w:asciiTheme="minorHAnsi" w:hAnsiTheme="minorHAnsi" w:cstheme="minorHAnsi"/>
          <w:iCs/>
          <w:sz w:val="24"/>
          <w:lang w:eastAsia="x-none"/>
        </w:rPr>
        <w:t xml:space="preserve"> – dotyczy Zadania nr 1</w:t>
      </w:r>
      <w:r w:rsidR="004D076B" w:rsidRPr="00D34F23">
        <w:rPr>
          <w:rFonts w:asciiTheme="minorHAnsi" w:hAnsiTheme="minorHAnsi" w:cstheme="minorHAnsi"/>
          <w:iCs/>
          <w:sz w:val="24"/>
          <w:lang w:eastAsia="x-none"/>
        </w:rPr>
        <w:t>,</w:t>
      </w:r>
    </w:p>
    <w:p w14:paraId="719DE7E1" w14:textId="2A60865C" w:rsidR="00C26706" w:rsidRPr="00D34F23" w:rsidRDefault="00F51FD2" w:rsidP="00ED0AB4">
      <w:pPr>
        <w:pStyle w:val="Akapitzlist"/>
        <w:numPr>
          <w:ilvl w:val="2"/>
          <w:numId w:val="37"/>
        </w:numPr>
        <w:spacing w:after="0" w:line="276" w:lineRule="auto"/>
        <w:ind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300</w:t>
      </w:r>
      <w:r w:rsidR="00A36E06" w:rsidRPr="00D34F23">
        <w:rPr>
          <w:rFonts w:asciiTheme="minorHAnsi" w:hAnsiTheme="minorHAnsi" w:cstheme="minorHAnsi"/>
          <w:iCs/>
          <w:sz w:val="24"/>
          <w:lang w:eastAsia="x-none"/>
        </w:rPr>
        <w:t> </w:t>
      </w:r>
      <w:r w:rsidR="0017408F" w:rsidRPr="00D34F23">
        <w:rPr>
          <w:rFonts w:asciiTheme="minorHAnsi" w:hAnsiTheme="minorHAnsi" w:cstheme="minorHAnsi"/>
          <w:iCs/>
          <w:sz w:val="24"/>
          <w:lang w:eastAsia="x-none"/>
        </w:rPr>
        <w:t>000</w:t>
      </w:r>
      <w:r w:rsidR="00A36E06" w:rsidRPr="00D34F23">
        <w:rPr>
          <w:rFonts w:asciiTheme="minorHAnsi" w:hAnsiTheme="minorHAnsi" w:cstheme="minorHAnsi"/>
          <w:iCs/>
          <w:sz w:val="24"/>
          <w:lang w:eastAsia="x-none"/>
        </w:rPr>
        <w:t>,00 zł</w:t>
      </w:r>
      <w:r w:rsidR="0017408F" w:rsidRPr="00D34F23">
        <w:rPr>
          <w:rFonts w:asciiTheme="minorHAnsi" w:hAnsiTheme="minorHAnsi" w:cstheme="minorHAnsi"/>
          <w:iCs/>
          <w:sz w:val="24"/>
          <w:lang w:eastAsia="x-none"/>
        </w:rPr>
        <w:t xml:space="preserve"> – dotyczy Zadania nr </w:t>
      </w:r>
      <w:r w:rsidR="00A36E06" w:rsidRPr="00D34F23">
        <w:rPr>
          <w:rFonts w:asciiTheme="minorHAnsi" w:hAnsiTheme="minorHAnsi" w:cstheme="minorHAnsi"/>
          <w:iCs/>
          <w:sz w:val="24"/>
          <w:lang w:eastAsia="x-none"/>
        </w:rPr>
        <w:t>2</w:t>
      </w:r>
      <w:r w:rsidR="0017408F" w:rsidRPr="00D34F23">
        <w:rPr>
          <w:rFonts w:asciiTheme="minorHAnsi" w:hAnsiTheme="minorHAnsi" w:cstheme="minorHAnsi"/>
          <w:iCs/>
          <w:sz w:val="24"/>
          <w:lang w:eastAsia="x-none"/>
        </w:rPr>
        <w:t>.</w:t>
      </w:r>
    </w:p>
    <w:p w14:paraId="4256B71B" w14:textId="1EA90C6D" w:rsidR="003F4A0C" w:rsidRPr="00D34F23" w:rsidRDefault="00012E5D" w:rsidP="00ED0AB4">
      <w:pPr>
        <w:pStyle w:val="Akapitzlist"/>
        <w:numPr>
          <w:ilvl w:val="0"/>
          <w:numId w:val="30"/>
        </w:numPr>
        <w:spacing w:after="0" w:line="276" w:lineRule="auto"/>
        <w:ind w:left="1276" w:right="-1" w:hanging="425"/>
        <w:jc w:val="both"/>
        <w:rPr>
          <w:rFonts w:asciiTheme="minorHAnsi" w:hAnsiTheme="minorHAnsi" w:cstheme="minorHAnsi"/>
          <w:iCs/>
          <w:sz w:val="24"/>
          <w:lang w:eastAsia="x-none"/>
        </w:rPr>
      </w:pPr>
      <w:r w:rsidRPr="00D34F23">
        <w:rPr>
          <w:rFonts w:asciiTheme="minorHAnsi" w:hAnsiTheme="minorHAnsi" w:cstheme="minorHAnsi"/>
          <w:iCs/>
          <w:sz w:val="24"/>
          <w:lang w:eastAsia="x-none"/>
        </w:rPr>
        <w:t>podania,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ile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już</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znane,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nazw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albo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imion</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nazwisk</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oraz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danych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kontaktowych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osób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kontaktu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zaangażowanych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realizację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przedmiotu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1D03AA" w:rsidRPr="00D34F23">
        <w:rPr>
          <w:rFonts w:asciiTheme="minorHAnsi" w:hAnsiTheme="minorHAnsi" w:cstheme="minorHAnsi"/>
          <w:iCs/>
          <w:sz w:val="24"/>
          <w:lang w:eastAsia="x-none"/>
        </w:rPr>
        <w:t xml:space="preserve"> – jeżeli dotyczy</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zawiadamia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wszelkich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zmianach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danych,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zdaniu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pierwszym,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trakcie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realizacji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także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przekazuje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informacje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temat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nowych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późniejszym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okresie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zamierza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powierzyć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realizację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przedmiotu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w:t>
      </w:r>
      <w:r w:rsidR="00AF39D4" w:rsidRPr="00D34F23">
        <w:rPr>
          <w:rFonts w:asciiTheme="minorHAnsi" w:hAnsiTheme="minorHAnsi" w:cstheme="minorHAnsi"/>
          <w:iCs/>
          <w:sz w:val="24"/>
          <w:lang w:eastAsia="x-none"/>
        </w:rPr>
        <w:t>mowy.</w:t>
      </w:r>
    </w:p>
    <w:p w14:paraId="13BB5D34" w14:textId="77777777" w:rsidR="00012E5D" w:rsidRPr="00D34F23" w:rsidRDefault="00012E5D" w:rsidP="00ED0AB4">
      <w:pPr>
        <w:pStyle w:val="Akapitzlist"/>
        <w:numPr>
          <w:ilvl w:val="0"/>
          <w:numId w:val="29"/>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Brak</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przedłożenia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dokument</w:t>
      </w:r>
      <w:r w:rsidR="00D91B83" w:rsidRPr="00D34F23">
        <w:rPr>
          <w:rFonts w:asciiTheme="minorHAnsi" w:hAnsiTheme="minorHAnsi" w:cstheme="minorHAnsi"/>
          <w:iCs/>
          <w:sz w:val="24"/>
          <w:lang w:eastAsia="x-none"/>
        </w:rPr>
        <w:t>u</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mowa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pkt.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2</w:t>
      </w:r>
      <w:r w:rsidR="007C3BD4" w:rsidRPr="00D34F23">
        <w:rPr>
          <w:rFonts w:asciiTheme="minorHAnsi" w:hAnsiTheme="minorHAnsi" w:cstheme="minorHAnsi"/>
          <w:iCs/>
          <w:sz w:val="24"/>
          <w:lang w:eastAsia="x-none"/>
        </w:rPr>
        <w:t>3</w:t>
      </w:r>
      <w:r w:rsidRPr="00D34F23">
        <w:rPr>
          <w:rFonts w:asciiTheme="minorHAnsi" w:hAnsiTheme="minorHAnsi" w:cstheme="minorHAnsi"/>
          <w:iCs/>
          <w:sz w:val="24"/>
          <w:lang w:eastAsia="x-none"/>
        </w:rPr>
        <w:t>.1.</w:t>
      </w:r>
      <w:r w:rsidR="00D91B83" w:rsidRPr="00D34F23">
        <w:rPr>
          <w:rFonts w:asciiTheme="minorHAnsi" w:hAnsiTheme="minorHAnsi" w:cstheme="minorHAnsi"/>
          <w:iCs/>
          <w:sz w:val="24"/>
          <w:lang w:eastAsia="x-none"/>
        </w:rPr>
        <w:t>1)</w:t>
      </w:r>
      <w:r w:rsidR="00901F1F" w:rsidRPr="00D34F23">
        <w:rPr>
          <w:rFonts w:asciiTheme="minorHAnsi" w:hAnsiTheme="minorHAnsi" w:cstheme="minorHAnsi"/>
          <w:iCs/>
          <w:sz w:val="24"/>
          <w:lang w:eastAsia="x-none"/>
        </w:rPr>
        <w:t xml:space="preserve"> </w:t>
      </w:r>
      <w:r w:rsidR="00EF1284" w:rsidRPr="00D34F23">
        <w:rPr>
          <w:rFonts w:asciiTheme="minorHAnsi" w:hAnsiTheme="minorHAnsi" w:cstheme="minorHAnsi"/>
          <w:iCs/>
          <w:sz w:val="24"/>
          <w:lang w:eastAsia="x-none"/>
        </w:rPr>
        <w:t>IDW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terminie</w:t>
      </w:r>
      <w:r w:rsidR="00901F1F" w:rsidRPr="00D34F23">
        <w:rPr>
          <w:rFonts w:asciiTheme="minorHAnsi" w:hAnsiTheme="minorHAnsi" w:cstheme="minorHAnsi"/>
          <w:iCs/>
          <w:sz w:val="24"/>
          <w:lang w:eastAsia="x-none"/>
        </w:rPr>
        <w:t xml:space="preserve"> </w:t>
      </w:r>
      <w:r w:rsidR="00F6077F" w:rsidRPr="00D34F23">
        <w:rPr>
          <w:rFonts w:asciiTheme="minorHAnsi" w:hAnsiTheme="minorHAnsi" w:cstheme="minorHAnsi"/>
          <w:iCs/>
          <w:sz w:val="24"/>
          <w:lang w:eastAsia="x-none"/>
        </w:rPr>
        <w:t>5</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dni</w:t>
      </w:r>
      <w:r w:rsidR="00901F1F" w:rsidRPr="00D34F23">
        <w:rPr>
          <w:rFonts w:asciiTheme="minorHAnsi" w:hAnsiTheme="minorHAnsi" w:cstheme="minorHAnsi"/>
          <w:iCs/>
          <w:sz w:val="24"/>
          <w:lang w:eastAsia="x-none"/>
        </w:rPr>
        <w:t xml:space="preserve"> </w:t>
      </w:r>
      <w:r w:rsidR="00F6077F" w:rsidRPr="00D34F23">
        <w:rPr>
          <w:rFonts w:asciiTheme="minorHAnsi" w:hAnsiTheme="minorHAnsi" w:cstheme="minorHAnsi"/>
          <w:iCs/>
          <w:sz w:val="24"/>
          <w:lang w:eastAsia="x-none"/>
        </w:rPr>
        <w:t>roboczych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otrzymania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wezwania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złożenia</w:t>
      </w:r>
      <w:r w:rsidR="00901F1F" w:rsidRPr="00D34F23">
        <w:rPr>
          <w:rFonts w:asciiTheme="minorHAnsi" w:hAnsiTheme="minorHAnsi" w:cstheme="minorHAnsi"/>
          <w:iCs/>
          <w:sz w:val="24"/>
          <w:lang w:eastAsia="x-none"/>
        </w:rPr>
        <w:t xml:space="preserve"> </w:t>
      </w:r>
      <w:r w:rsidR="002D48D4" w:rsidRPr="00D34F23">
        <w:rPr>
          <w:rFonts w:asciiTheme="minorHAnsi" w:hAnsiTheme="minorHAnsi" w:cstheme="minorHAnsi"/>
          <w:iCs/>
          <w:sz w:val="24"/>
          <w:lang w:eastAsia="x-none"/>
        </w:rPr>
        <w:t xml:space="preserve">może </w:t>
      </w:r>
      <w:r w:rsidRPr="00D34F23">
        <w:rPr>
          <w:rFonts w:asciiTheme="minorHAnsi" w:hAnsiTheme="minorHAnsi" w:cstheme="minorHAnsi"/>
          <w:iCs/>
          <w:sz w:val="24"/>
          <w:lang w:eastAsia="x-none"/>
        </w:rPr>
        <w:t>stanowi</w:t>
      </w:r>
      <w:r w:rsidR="002D48D4" w:rsidRPr="00D34F23">
        <w:rPr>
          <w:rFonts w:asciiTheme="minorHAnsi" w:hAnsiTheme="minorHAnsi" w:cstheme="minorHAnsi"/>
          <w:iCs/>
          <w:sz w:val="24"/>
          <w:lang w:eastAsia="x-none"/>
        </w:rPr>
        <w:t>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podstawę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uznania,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iż</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uchyla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podpisania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p>
    <w:p w14:paraId="15F357EE" w14:textId="77777777" w:rsidR="00012E5D" w:rsidRPr="00D34F23" w:rsidRDefault="00012E5D" w:rsidP="00ED0AB4">
      <w:pPr>
        <w:pStyle w:val="Akapitzlist"/>
        <w:numPr>
          <w:ilvl w:val="0"/>
          <w:numId w:val="29"/>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zostanie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wybrana,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powiadomiony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telefonicznie</w:t>
      </w:r>
      <w:r w:rsidR="00901F1F" w:rsidRPr="00D34F23">
        <w:rPr>
          <w:rFonts w:asciiTheme="minorHAnsi" w:hAnsiTheme="minorHAnsi" w:cstheme="minorHAnsi"/>
          <w:iCs/>
          <w:sz w:val="24"/>
          <w:lang w:eastAsia="x-none"/>
        </w:rPr>
        <w:t xml:space="preserve"> </w:t>
      </w:r>
      <w:r w:rsidR="00C26706" w:rsidRPr="00D34F23">
        <w:rPr>
          <w:rFonts w:asciiTheme="minorHAnsi" w:hAnsiTheme="minorHAnsi" w:cstheme="minorHAnsi"/>
          <w:iCs/>
          <w:sz w:val="24"/>
          <w:lang w:eastAsia="x-none"/>
        </w:rPr>
        <w:br/>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terminie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miejscu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podpisania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p>
    <w:p w14:paraId="3380F63E" w14:textId="77777777" w:rsidR="00012E5D" w:rsidRPr="00D34F23" w:rsidRDefault="00012E5D" w:rsidP="00ED0AB4">
      <w:pPr>
        <w:pStyle w:val="Akapitzlist"/>
        <w:numPr>
          <w:ilvl w:val="0"/>
          <w:numId w:val="29"/>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wyboru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jako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najkorzystniejszej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wspólnie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ubiegających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Zamawiający</w:t>
      </w:r>
      <w:r w:rsidR="000946D3" w:rsidRPr="00D34F23">
        <w:rPr>
          <w:rFonts w:asciiTheme="minorHAnsi" w:hAnsiTheme="minorHAnsi" w:cstheme="minorHAnsi"/>
          <w:iCs/>
          <w:sz w:val="24"/>
          <w:lang w:eastAsia="x-none"/>
        </w:rPr>
        <w:t xml:space="preserve"> 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żądać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dostarczenia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regulującej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współpracę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tych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(np.</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spółki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cywilnej,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konsorcjum).</w:t>
      </w:r>
    </w:p>
    <w:p w14:paraId="75736583" w14:textId="77777777" w:rsidR="000B5E41" w:rsidRPr="00D34F23" w:rsidRDefault="00012E5D" w:rsidP="00ED0AB4">
      <w:pPr>
        <w:pStyle w:val="Akapitzlist"/>
        <w:numPr>
          <w:ilvl w:val="0"/>
          <w:numId w:val="29"/>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Przed</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podpisaniem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zostanie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uznana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najkorzystniejszą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zobowiązany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przekazania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dokumentów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potwierdzających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umocowanie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podpisania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imieniu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ile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będzie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zawierała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złożona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oferta.</w:t>
      </w:r>
    </w:p>
    <w:p w14:paraId="11425111" w14:textId="20925F55" w:rsidR="00012E5D" w:rsidRPr="00D34F23" w:rsidRDefault="00012E5D" w:rsidP="00ED0AB4">
      <w:pPr>
        <w:pStyle w:val="Nowy2"/>
        <w:keepNext w:val="0"/>
        <w:keepLines w:val="0"/>
        <w:suppressAutoHyphens w:val="0"/>
        <w:spacing w:line="276" w:lineRule="auto"/>
        <w:rPr>
          <w:lang w:val="pl-PL"/>
        </w:rPr>
      </w:pPr>
      <w:r w:rsidRPr="00D34F23">
        <w:t>Wymagania</w:t>
      </w:r>
      <w:r w:rsidR="00901F1F" w:rsidRPr="00D34F23">
        <w:t xml:space="preserve"> </w:t>
      </w:r>
      <w:r w:rsidRPr="00D34F23">
        <w:t>dotyczące</w:t>
      </w:r>
      <w:r w:rsidR="009B2245" w:rsidRPr="00D34F23">
        <w:rPr>
          <w:lang w:val="pl-PL"/>
        </w:rPr>
        <w:t xml:space="preserve"> </w:t>
      </w:r>
      <w:r w:rsidRPr="00D34F23">
        <w:t>zabezpieczenia</w:t>
      </w:r>
      <w:r w:rsidR="00901F1F" w:rsidRPr="00D34F23">
        <w:t xml:space="preserve"> </w:t>
      </w:r>
      <w:r w:rsidRPr="00D34F23">
        <w:t>należytego</w:t>
      </w:r>
      <w:r w:rsidR="00901F1F" w:rsidRPr="00D34F23">
        <w:t xml:space="preserve"> </w:t>
      </w:r>
      <w:r w:rsidRPr="00D34F23">
        <w:t>wykonania</w:t>
      </w:r>
      <w:r w:rsidR="00901F1F" w:rsidRPr="00D34F23">
        <w:t xml:space="preserve"> </w:t>
      </w:r>
      <w:r w:rsidRPr="00D34F23">
        <w:t>umowy</w:t>
      </w:r>
      <w:r w:rsidR="00A449A6" w:rsidRPr="00D34F23">
        <w:rPr>
          <w:lang w:val="pl-PL"/>
        </w:rPr>
        <w:t xml:space="preserve"> - dotyczy odpowiednio Zadania nr 1 i Zadania nr 2</w:t>
      </w:r>
    </w:p>
    <w:p w14:paraId="6D326561" w14:textId="77777777" w:rsidR="002E44A0" w:rsidRPr="00D34F23" w:rsidRDefault="002E44A0" w:rsidP="00ED0AB4">
      <w:pPr>
        <w:keepLines/>
        <w:spacing w:line="276" w:lineRule="auto"/>
        <w:ind w:left="426" w:right="-1"/>
        <w:outlineLvl w:val="2"/>
        <w:rPr>
          <w:rFonts w:asciiTheme="minorHAnsi" w:hAnsiTheme="minorHAnsi" w:cstheme="minorHAnsi"/>
          <w:bCs/>
          <w:lang w:eastAsia="x-none"/>
        </w:rPr>
      </w:pPr>
      <w:r w:rsidRPr="00D34F23">
        <w:rPr>
          <w:rFonts w:asciiTheme="minorHAnsi" w:hAnsiTheme="minorHAnsi" w:cstheme="minorHAnsi"/>
          <w:bCs/>
          <w:lang w:eastAsia="x-none"/>
        </w:rPr>
        <w:t>Zamawiający wymaga wniesienie zabezpieczenia należytego wykonania umowy.</w:t>
      </w:r>
    </w:p>
    <w:p w14:paraId="416822C3" w14:textId="280A0C33" w:rsidR="002E44A0" w:rsidRPr="00D34F23" w:rsidRDefault="002E44A0" w:rsidP="00ED0AB4">
      <w:pPr>
        <w:keepLines/>
        <w:numPr>
          <w:ilvl w:val="0"/>
          <w:numId w:val="60"/>
        </w:numPr>
        <w:spacing w:line="276" w:lineRule="auto"/>
        <w:ind w:left="993" w:right="-1" w:hanging="567"/>
        <w:jc w:val="both"/>
        <w:rPr>
          <w:lang w:eastAsia="x-none"/>
        </w:rPr>
      </w:pPr>
      <w:r w:rsidRPr="00D34F23">
        <w:rPr>
          <w:lang w:eastAsia="x-none"/>
        </w:rPr>
        <w:t>Zabezpieczenie należytego wykonania umowy, zwane dalej „zabezpieczeniem” ustala się w wysokości 10% łącznej ceny ryczałtowej brutto oferty i winno być wniesione przed zawarciem umowy.</w:t>
      </w:r>
    </w:p>
    <w:p w14:paraId="530A7BAA" w14:textId="77777777" w:rsidR="002E44A0" w:rsidRPr="00D34F23" w:rsidRDefault="002E44A0" w:rsidP="00ED0AB4">
      <w:pPr>
        <w:keepLines/>
        <w:numPr>
          <w:ilvl w:val="0"/>
          <w:numId w:val="60"/>
        </w:numPr>
        <w:spacing w:line="276" w:lineRule="auto"/>
        <w:ind w:left="993" w:right="-1" w:hanging="567"/>
        <w:jc w:val="both"/>
        <w:rPr>
          <w:lang w:eastAsia="x-none"/>
        </w:rPr>
      </w:pPr>
      <w:r w:rsidRPr="00D34F23">
        <w:rPr>
          <w:lang w:eastAsia="x-none"/>
        </w:rPr>
        <w:t>Formę wniesienia zabezpieczenia Wykonawca wybiera spośród przewidzianych w art. 148 ust. 1 ustawy, ale Zamawiający nie dopuszcza wniesienia zabezpieczenia 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54370704" w14:textId="15FC181E" w:rsidR="002E44A0" w:rsidRPr="00D34F23" w:rsidRDefault="002E44A0" w:rsidP="00ED0AB4">
      <w:pPr>
        <w:keepLines/>
        <w:numPr>
          <w:ilvl w:val="0"/>
          <w:numId w:val="60"/>
        </w:numPr>
        <w:spacing w:line="276" w:lineRule="auto"/>
        <w:ind w:left="993" w:hanging="567"/>
        <w:jc w:val="both"/>
        <w:rPr>
          <w:lang w:eastAsia="x-none"/>
        </w:rPr>
      </w:pPr>
      <w:r w:rsidRPr="00D34F23">
        <w:rPr>
          <w:lang w:eastAsia="x-none"/>
        </w:rPr>
        <w:lastRenderedPageBreak/>
        <w:t>Zabezpieczenie w pieniądzu (polskie zlote) należy wnieść przelewem na rachunek bankowy Zamawiającego 86 1020 2212 0000 5302 0280 7360 z dopiskiem: „Zabezpieczenie, nr sprawy UA.271.1.5.2020, Zadanie nr ….”. Za datę wniesienia zabezpieczenia w formie pieniężnej przyjmuje się potwierdzoną przez Zamawiającego datę uznania rachunku.</w:t>
      </w:r>
    </w:p>
    <w:p w14:paraId="5E15119F" w14:textId="77777777" w:rsidR="002E44A0" w:rsidRPr="00D34F23" w:rsidRDefault="002E44A0" w:rsidP="00ED0AB4">
      <w:pPr>
        <w:keepLines/>
        <w:numPr>
          <w:ilvl w:val="0"/>
          <w:numId w:val="60"/>
        </w:numPr>
        <w:spacing w:line="276" w:lineRule="auto"/>
        <w:ind w:left="993" w:hanging="567"/>
        <w:jc w:val="both"/>
        <w:rPr>
          <w:lang w:eastAsia="x-none"/>
        </w:rPr>
      </w:pPr>
      <w:r w:rsidRPr="00D34F23">
        <w:rPr>
          <w:lang w:eastAsia="x-none"/>
        </w:rPr>
        <w:t>Za datę wniesienia zabezpieczenia w formie niepieniężnej uważa się datę złożenia stosownego ważnego (spełniającego wymogi, o których mowa w pkt. 24.5. IDW), dokumentu u Zamawiającego oraz jego kopii potwierdzonej za zgodność z oryginałem przez Wykonawcę.</w:t>
      </w:r>
    </w:p>
    <w:p w14:paraId="6951F38D" w14:textId="77777777" w:rsidR="002E44A0" w:rsidRPr="00D34F23" w:rsidRDefault="002E44A0" w:rsidP="00ED0AB4">
      <w:pPr>
        <w:keepLines/>
        <w:numPr>
          <w:ilvl w:val="0"/>
          <w:numId w:val="60"/>
        </w:numPr>
        <w:spacing w:line="276" w:lineRule="auto"/>
        <w:ind w:left="993" w:hanging="567"/>
        <w:jc w:val="both"/>
        <w:rPr>
          <w:lang w:eastAsia="x-none"/>
        </w:rPr>
      </w:pPr>
      <w:r w:rsidRPr="00D34F23">
        <w:rPr>
          <w:lang w:eastAsia="x-none"/>
        </w:rPr>
        <w:t>W przypadku wniesienia zabezpieczenia w formie niepieniężnej (gwarancja lub poręczenie), powinno ono:</w:t>
      </w:r>
    </w:p>
    <w:p w14:paraId="07F94C8E" w14:textId="77777777" w:rsidR="002E44A0" w:rsidRPr="00D34F23" w:rsidRDefault="002E44A0" w:rsidP="00ED0AB4">
      <w:pPr>
        <w:keepLines/>
        <w:numPr>
          <w:ilvl w:val="0"/>
          <w:numId w:val="124"/>
        </w:numPr>
        <w:spacing w:line="276" w:lineRule="auto"/>
        <w:ind w:left="1276"/>
        <w:jc w:val="both"/>
        <w:rPr>
          <w:lang w:eastAsia="x-none"/>
        </w:rPr>
      </w:pPr>
      <w:r w:rsidRPr="00D34F23">
        <w:rPr>
          <w:lang w:eastAsia="x-none"/>
        </w:rPr>
        <w:t>obejmować 100% wartości zabezpieczenia na okres realizacji umowy,</w:t>
      </w:r>
    </w:p>
    <w:p w14:paraId="01FA9F62" w14:textId="77777777" w:rsidR="002E44A0" w:rsidRPr="00D34F23" w:rsidRDefault="002E44A0" w:rsidP="00ED0AB4">
      <w:pPr>
        <w:keepLines/>
        <w:numPr>
          <w:ilvl w:val="0"/>
          <w:numId w:val="124"/>
        </w:numPr>
        <w:spacing w:line="276" w:lineRule="auto"/>
        <w:ind w:left="1276"/>
        <w:jc w:val="both"/>
        <w:rPr>
          <w:lang w:eastAsia="x-none"/>
        </w:rPr>
      </w:pPr>
      <w:r w:rsidRPr="00D34F23">
        <w:rPr>
          <w:lang w:eastAsia="x-none"/>
        </w:rPr>
        <w:t>obejmować 30% wartości zabezpieczenia na okres rękojmi za wady.</w:t>
      </w:r>
    </w:p>
    <w:p w14:paraId="6BE1DAB6" w14:textId="77777777" w:rsidR="00E91D23" w:rsidRPr="00D34F23" w:rsidRDefault="002E44A0" w:rsidP="00ED0AB4">
      <w:pPr>
        <w:keepLines/>
        <w:numPr>
          <w:ilvl w:val="0"/>
          <w:numId w:val="60"/>
        </w:numPr>
        <w:spacing w:line="276" w:lineRule="auto"/>
        <w:ind w:left="993" w:hanging="567"/>
        <w:jc w:val="both"/>
        <w:rPr>
          <w:lang w:eastAsia="x-none"/>
        </w:rPr>
      </w:pPr>
      <w:r w:rsidRPr="00D34F23">
        <w:rPr>
          <w:lang w:eastAsia="x-none"/>
        </w:rPr>
        <w:t>Formę wniesienia zabezpieczenia określa Wykonawca przed podpisaniem Umowy.</w:t>
      </w:r>
    </w:p>
    <w:p w14:paraId="2CE2D993" w14:textId="529064FD" w:rsidR="00E91D23" w:rsidRPr="00D34F23" w:rsidRDefault="00E91D23" w:rsidP="00ED0AB4">
      <w:pPr>
        <w:keepLines/>
        <w:numPr>
          <w:ilvl w:val="0"/>
          <w:numId w:val="60"/>
        </w:numPr>
        <w:spacing w:line="276" w:lineRule="auto"/>
        <w:ind w:left="993" w:hanging="567"/>
        <w:jc w:val="both"/>
        <w:rPr>
          <w:lang w:eastAsia="x-none"/>
        </w:rPr>
      </w:pPr>
      <w:r w:rsidRPr="00D34F23">
        <w:rPr>
          <w:rFonts w:asciiTheme="minorHAnsi" w:hAnsiTheme="minorHAnsi" w:cstheme="minorHAnsi"/>
          <w:lang w:eastAsia="x-none"/>
        </w:rPr>
        <w:t>Część kwoty zabezpieczenia, w wysokości 70 % (słownie: siedemdziesięciu procent) kwoty zabezpieczenia, zostanie zwolniona przez Zamawiającego w ciągu 30 (słownie: trzydziestu) dni po podpisaniu przez obie strony Protokołu odbioru końcowego. Pozostała część kwoty zabezpieczenia, pozostawiona na zabezpieczenie roszczeń z tytułu rękojmi, w wysokości 30 % (słownie: trzydziestu procent) kwoty zabezpieczenia zostanie zwolniona nie później niż w 15 (słownie: piętnastym) dniu po upływie okresu rękojmi za wady.</w:t>
      </w:r>
    </w:p>
    <w:p w14:paraId="666C7925" w14:textId="77777777" w:rsidR="00E91D23" w:rsidRPr="00D34F23" w:rsidRDefault="00E91D23" w:rsidP="00ED0AB4">
      <w:pPr>
        <w:keepLines/>
        <w:spacing w:line="276" w:lineRule="auto"/>
        <w:ind w:left="993"/>
        <w:jc w:val="both"/>
        <w:rPr>
          <w:lang w:eastAsia="x-none"/>
        </w:rPr>
      </w:pPr>
    </w:p>
    <w:p w14:paraId="5ADF684E" w14:textId="3C530661" w:rsidR="00012E5D" w:rsidRPr="00D34F23" w:rsidRDefault="00012E5D" w:rsidP="00ED0AB4">
      <w:pPr>
        <w:pStyle w:val="Nowy2"/>
        <w:keepNext w:val="0"/>
        <w:keepLines w:val="0"/>
        <w:suppressAutoHyphens w:val="0"/>
        <w:spacing w:line="276" w:lineRule="auto"/>
      </w:pPr>
      <w:r w:rsidRPr="00D34F23">
        <w:t>Istotne</w:t>
      </w:r>
      <w:r w:rsidR="00901F1F" w:rsidRPr="00D34F23">
        <w:t xml:space="preserve"> </w:t>
      </w:r>
      <w:r w:rsidRPr="00D34F23">
        <w:t>dla</w:t>
      </w:r>
      <w:r w:rsidR="00901F1F" w:rsidRPr="00D34F23">
        <w:t xml:space="preserve"> </w:t>
      </w:r>
      <w:r w:rsidRPr="00D34F23">
        <w:t>stron</w:t>
      </w:r>
      <w:r w:rsidR="00901F1F" w:rsidRPr="00D34F23">
        <w:t xml:space="preserve"> </w:t>
      </w:r>
      <w:r w:rsidRPr="00D34F23">
        <w:t>postanowienia,</w:t>
      </w:r>
      <w:r w:rsidR="00901F1F" w:rsidRPr="00D34F23">
        <w:t xml:space="preserve"> </w:t>
      </w:r>
      <w:r w:rsidRPr="00D34F23">
        <w:t>które</w:t>
      </w:r>
      <w:r w:rsidR="00901F1F" w:rsidRPr="00D34F23">
        <w:t xml:space="preserve"> </w:t>
      </w:r>
      <w:r w:rsidRPr="00D34F23">
        <w:t>zostaną</w:t>
      </w:r>
      <w:r w:rsidR="00901F1F" w:rsidRPr="00D34F23">
        <w:t xml:space="preserve"> </w:t>
      </w:r>
      <w:r w:rsidRPr="00D34F23">
        <w:t>wprowadzone</w:t>
      </w:r>
      <w:r w:rsidR="00901F1F" w:rsidRPr="00D34F23">
        <w:t xml:space="preserve"> </w:t>
      </w:r>
      <w:r w:rsidRPr="00D34F23">
        <w:t>do</w:t>
      </w:r>
      <w:r w:rsidR="00901F1F" w:rsidRPr="00D34F23">
        <w:t xml:space="preserve"> </w:t>
      </w:r>
      <w:r w:rsidRPr="00D34F23">
        <w:t>treści</w:t>
      </w:r>
      <w:r w:rsidR="00901F1F" w:rsidRPr="00D34F23">
        <w:t xml:space="preserve"> </w:t>
      </w:r>
      <w:r w:rsidRPr="00D34F23">
        <w:t>zawieranej</w:t>
      </w:r>
      <w:r w:rsidR="00901F1F" w:rsidRPr="00D34F23">
        <w:t xml:space="preserve"> </w:t>
      </w:r>
      <w:r w:rsidRPr="00D34F23">
        <w:t>umowy,</w:t>
      </w:r>
      <w:r w:rsidR="00901F1F" w:rsidRPr="00D34F23">
        <w:t xml:space="preserve"> </w:t>
      </w:r>
      <w:r w:rsidRPr="00D34F23">
        <w:t>ogólne</w:t>
      </w:r>
      <w:r w:rsidR="00901F1F" w:rsidRPr="00D34F23">
        <w:t xml:space="preserve"> </w:t>
      </w:r>
      <w:r w:rsidRPr="00D34F23">
        <w:t>warunki</w:t>
      </w:r>
      <w:r w:rsidR="00901F1F" w:rsidRPr="00D34F23">
        <w:t xml:space="preserve"> </w:t>
      </w:r>
      <w:r w:rsidRPr="00D34F23">
        <w:t>umowy</w:t>
      </w:r>
      <w:r w:rsidR="00901F1F" w:rsidRPr="00D34F23">
        <w:t xml:space="preserve"> </w:t>
      </w:r>
      <w:r w:rsidRPr="00D34F23">
        <w:t>albo</w:t>
      </w:r>
      <w:r w:rsidR="00901F1F" w:rsidRPr="00D34F23">
        <w:t xml:space="preserve"> </w:t>
      </w:r>
      <w:r w:rsidRPr="00D34F23">
        <w:t>wzór</w:t>
      </w:r>
      <w:r w:rsidR="00901F1F" w:rsidRPr="00D34F23">
        <w:t xml:space="preserve"> </w:t>
      </w:r>
      <w:r w:rsidRPr="00D34F23">
        <w:t>umowy,</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wymaga</w:t>
      </w:r>
      <w:r w:rsidR="00901F1F" w:rsidRPr="00D34F23">
        <w:t xml:space="preserve"> </w:t>
      </w:r>
      <w:r w:rsidRPr="00D34F23">
        <w:t>od</w:t>
      </w:r>
      <w:r w:rsidR="00901F1F" w:rsidRPr="00D34F23">
        <w:t xml:space="preserve"> </w:t>
      </w:r>
      <w:r w:rsidRPr="00D34F23">
        <w:t>Wykonawcy,</w:t>
      </w:r>
      <w:r w:rsidR="00901F1F" w:rsidRPr="00D34F23">
        <w:t xml:space="preserve"> </w:t>
      </w:r>
      <w:r w:rsidRPr="00D34F23">
        <w:t>aby</w:t>
      </w:r>
      <w:r w:rsidR="00901F1F" w:rsidRPr="00D34F23">
        <w:t xml:space="preserve"> </w:t>
      </w:r>
      <w:r w:rsidRPr="00D34F23">
        <w:t>zawarł</w:t>
      </w:r>
      <w:r w:rsidR="00901F1F" w:rsidRPr="00D34F23">
        <w:t xml:space="preserve"> </w:t>
      </w:r>
      <w:r w:rsidRPr="00D34F23">
        <w:t>z</w:t>
      </w:r>
      <w:r w:rsidR="00901F1F" w:rsidRPr="00D34F23">
        <w:t xml:space="preserve"> </w:t>
      </w:r>
      <w:r w:rsidRPr="00D34F23">
        <w:t>nim</w:t>
      </w:r>
      <w:r w:rsidR="00901F1F" w:rsidRPr="00D34F23">
        <w:t xml:space="preserve"> </w:t>
      </w:r>
      <w:r w:rsidRPr="00D34F23">
        <w:t>umowę</w:t>
      </w:r>
      <w:r w:rsidR="00901F1F" w:rsidRPr="00D34F23">
        <w:t xml:space="preserve"> </w:t>
      </w:r>
      <w:r w:rsidRPr="00D34F23">
        <w:t>na</w:t>
      </w:r>
      <w:r w:rsidR="00901F1F" w:rsidRPr="00D34F23">
        <w:t xml:space="preserve"> </w:t>
      </w:r>
      <w:r w:rsidRPr="00D34F23">
        <w:t>takich</w:t>
      </w:r>
      <w:r w:rsidR="00901F1F" w:rsidRPr="00D34F23">
        <w:t xml:space="preserve"> </w:t>
      </w:r>
      <w:r w:rsidRPr="00D34F23">
        <w:t>warunkach</w:t>
      </w:r>
      <w:r w:rsidR="00AA0C47" w:rsidRPr="00D34F23">
        <w:rPr>
          <w:lang w:val="pl-PL"/>
        </w:rPr>
        <w:t xml:space="preserve"> - dotyczy odpowiednio Zadania nr 1 oraz Zadania nr 2</w:t>
      </w:r>
    </w:p>
    <w:p w14:paraId="47B15339" w14:textId="77777777" w:rsidR="00012E5D" w:rsidRPr="00D34F23" w:rsidRDefault="00012E5D" w:rsidP="00ED0AB4">
      <w:pPr>
        <w:pStyle w:val="Akapitzlist"/>
        <w:numPr>
          <w:ilvl w:val="0"/>
          <w:numId w:val="31"/>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zobowiązany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jest</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podpisania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warunkach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podanych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337E16" w:rsidRPr="00D34F23">
        <w:rPr>
          <w:rFonts w:asciiTheme="minorHAnsi" w:hAnsiTheme="minorHAnsi" w:cstheme="minorHAnsi"/>
          <w:iCs/>
          <w:sz w:val="24"/>
          <w:lang w:eastAsia="x-none"/>
        </w:rPr>
        <w:t>e</w:t>
      </w:r>
      <w:r w:rsidR="00901F1F" w:rsidRPr="00D34F23">
        <w:rPr>
          <w:rFonts w:asciiTheme="minorHAnsi" w:hAnsiTheme="minorHAnsi" w:cstheme="minorHAnsi"/>
          <w:iCs/>
          <w:sz w:val="24"/>
          <w:lang w:eastAsia="x-none"/>
        </w:rPr>
        <w:t xml:space="preserve"> </w:t>
      </w:r>
      <w:r w:rsidR="00337E16" w:rsidRPr="00D34F23">
        <w:rPr>
          <w:rFonts w:asciiTheme="minorHAnsi" w:hAnsiTheme="minorHAnsi" w:cstheme="minorHAnsi"/>
          <w:iCs/>
          <w:sz w:val="24"/>
          <w:lang w:eastAsia="x-none"/>
        </w:rPr>
        <w:t>wzorze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stanowiącym</w:t>
      </w:r>
      <w:r w:rsidR="00901F1F" w:rsidRPr="00D34F23">
        <w:rPr>
          <w:rFonts w:asciiTheme="minorHAnsi" w:hAnsiTheme="minorHAnsi" w:cstheme="minorHAnsi"/>
          <w:iCs/>
          <w:sz w:val="24"/>
          <w:lang w:eastAsia="x-none"/>
        </w:rPr>
        <w:t xml:space="preserve"> </w:t>
      </w:r>
      <w:r w:rsidR="00EF1284" w:rsidRPr="00D34F23">
        <w:rPr>
          <w:rFonts w:asciiTheme="minorHAnsi" w:hAnsiTheme="minorHAnsi" w:cstheme="minorHAnsi"/>
          <w:iCs/>
          <w:sz w:val="24"/>
          <w:lang w:eastAsia="x-none"/>
        </w:rPr>
        <w:t>III</w:t>
      </w:r>
      <w:r w:rsidR="00901F1F" w:rsidRPr="00D34F23">
        <w:rPr>
          <w:rFonts w:asciiTheme="minorHAnsi" w:hAnsiTheme="minorHAnsi" w:cstheme="minorHAnsi"/>
          <w:iCs/>
          <w:sz w:val="24"/>
          <w:lang w:eastAsia="x-none"/>
        </w:rPr>
        <w:t xml:space="preserve"> </w:t>
      </w:r>
      <w:r w:rsidR="00EF1284" w:rsidRPr="00D34F23">
        <w:rPr>
          <w:rFonts w:asciiTheme="minorHAnsi" w:hAnsiTheme="minorHAnsi" w:cstheme="minorHAnsi"/>
          <w:iCs/>
          <w:sz w:val="24"/>
          <w:lang w:eastAsia="x-none"/>
        </w:rPr>
        <w:t>część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SIWZ.</w:t>
      </w:r>
    </w:p>
    <w:p w14:paraId="78D29835" w14:textId="77777777" w:rsidR="00992938" w:rsidRPr="00D34F23" w:rsidRDefault="00012E5D" w:rsidP="00ED0AB4">
      <w:pPr>
        <w:pStyle w:val="Akapitzlist"/>
        <w:numPr>
          <w:ilvl w:val="0"/>
          <w:numId w:val="31"/>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wspólnie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ubiegających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się</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rozliczenia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dokonywane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będą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wyłącznie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pełnomocnikiem.</w:t>
      </w:r>
    </w:p>
    <w:p w14:paraId="422615AD" w14:textId="390F7F24" w:rsidR="00396707" w:rsidRPr="00D34F23" w:rsidRDefault="00396707" w:rsidP="00ED0AB4">
      <w:pPr>
        <w:pStyle w:val="Akapitzlist"/>
        <w:numPr>
          <w:ilvl w:val="0"/>
          <w:numId w:val="31"/>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Zm</w:t>
      </w:r>
      <w:r w:rsidR="00534B5D" w:rsidRPr="00D34F23">
        <w:rPr>
          <w:rFonts w:asciiTheme="minorHAnsi" w:hAnsiTheme="minorHAnsi" w:cstheme="minorHAnsi"/>
          <w:iCs/>
          <w:sz w:val="24"/>
          <w:lang w:eastAsia="x-none"/>
        </w:rPr>
        <w:t xml:space="preserve">iany postanowień zawartej umowy zawarte zostały w § </w:t>
      </w:r>
      <w:r w:rsidR="006745F0" w:rsidRPr="00D34F23">
        <w:rPr>
          <w:rFonts w:asciiTheme="minorHAnsi" w:hAnsiTheme="minorHAnsi" w:cstheme="minorHAnsi"/>
          <w:iCs/>
          <w:sz w:val="24"/>
          <w:lang w:eastAsia="x-none"/>
        </w:rPr>
        <w:t>16</w:t>
      </w:r>
      <w:r w:rsidR="00534B5D" w:rsidRPr="00D34F23">
        <w:rPr>
          <w:rFonts w:asciiTheme="minorHAnsi" w:hAnsiTheme="minorHAnsi" w:cstheme="minorHAnsi"/>
          <w:iCs/>
          <w:sz w:val="24"/>
          <w:lang w:eastAsia="x-none"/>
        </w:rPr>
        <w:t xml:space="preserve"> wzoru umowy II</w:t>
      </w:r>
      <w:r w:rsidR="000D1EFF" w:rsidRPr="00D34F23">
        <w:rPr>
          <w:rFonts w:asciiTheme="minorHAnsi" w:hAnsiTheme="minorHAnsi" w:cstheme="minorHAnsi"/>
          <w:iCs/>
          <w:sz w:val="24"/>
          <w:lang w:eastAsia="x-none"/>
        </w:rPr>
        <w:t>I</w:t>
      </w:r>
      <w:r w:rsidR="00534B5D" w:rsidRPr="00D34F23">
        <w:rPr>
          <w:rFonts w:asciiTheme="minorHAnsi" w:hAnsiTheme="minorHAnsi" w:cstheme="minorHAnsi"/>
          <w:iCs/>
          <w:sz w:val="24"/>
          <w:lang w:eastAsia="x-none"/>
        </w:rPr>
        <w:t xml:space="preserve"> części SIWZ.</w:t>
      </w:r>
    </w:p>
    <w:p w14:paraId="4A1A6164" w14:textId="77777777" w:rsidR="007C3BD4" w:rsidRPr="00D34F23" w:rsidRDefault="007C3BD4" w:rsidP="00ED0AB4">
      <w:pPr>
        <w:pStyle w:val="Akapitzlist"/>
        <w:numPr>
          <w:ilvl w:val="0"/>
          <w:numId w:val="31"/>
        </w:numPr>
        <w:spacing w:after="0" w:line="276" w:lineRule="auto"/>
        <w:ind w:left="993" w:right="-1" w:hanging="567"/>
        <w:jc w:val="both"/>
        <w:rPr>
          <w:rFonts w:asciiTheme="minorHAnsi" w:hAnsiTheme="minorHAnsi" w:cstheme="minorHAnsi"/>
          <w:iCs/>
          <w:sz w:val="24"/>
          <w:lang w:eastAsia="x-none"/>
        </w:rPr>
      </w:pPr>
      <w:r w:rsidRPr="00D34F23">
        <w:rPr>
          <w:rFonts w:asciiTheme="minorHAnsi" w:hAnsiTheme="minorHAnsi" w:cstheme="minorHAnsi"/>
          <w:iCs/>
          <w:sz w:val="24"/>
          <w:lang w:eastAsia="x-none"/>
        </w:rPr>
        <w:t>Nie stanowi zmiany umowy w rozumieniu art. 144 ust. 1 e ustawy w szczególności zmiana danych związanych z obsługą administracyjno – organizacyjną umowy, zmiany danych teleadresowych oraz zmiany osób wskazanych do kontaktów między stronami.</w:t>
      </w:r>
    </w:p>
    <w:p w14:paraId="2052273F" w14:textId="77777777" w:rsidR="00012E5D" w:rsidRPr="00D34F23" w:rsidRDefault="00012E5D" w:rsidP="00ED0AB4">
      <w:pPr>
        <w:pStyle w:val="Nowy2"/>
        <w:keepNext w:val="0"/>
        <w:keepLines w:val="0"/>
        <w:suppressAutoHyphens w:val="0"/>
        <w:spacing w:line="276" w:lineRule="auto"/>
      </w:pPr>
      <w:r w:rsidRPr="00D34F23">
        <w:t>Pouczenie</w:t>
      </w:r>
      <w:r w:rsidR="00901F1F" w:rsidRPr="00D34F23">
        <w:t xml:space="preserve"> </w:t>
      </w:r>
      <w:r w:rsidRPr="00D34F23">
        <w:t>o</w:t>
      </w:r>
      <w:r w:rsidR="00901F1F" w:rsidRPr="00D34F23">
        <w:t xml:space="preserve"> </w:t>
      </w:r>
      <w:r w:rsidRPr="00D34F23">
        <w:t>środkach</w:t>
      </w:r>
      <w:r w:rsidR="00901F1F" w:rsidRPr="00D34F23">
        <w:t xml:space="preserve"> </w:t>
      </w:r>
      <w:r w:rsidRPr="00D34F23">
        <w:t>ochrony</w:t>
      </w:r>
      <w:r w:rsidR="00901F1F" w:rsidRPr="00D34F23">
        <w:t xml:space="preserve"> </w:t>
      </w:r>
      <w:r w:rsidRPr="00D34F23">
        <w:t>prawnej</w:t>
      </w:r>
      <w:r w:rsidR="00901F1F" w:rsidRPr="00D34F23">
        <w:t xml:space="preserve"> </w:t>
      </w:r>
      <w:r w:rsidRPr="00D34F23">
        <w:t>przysługujących</w:t>
      </w:r>
      <w:r w:rsidR="00901F1F" w:rsidRPr="00D34F23">
        <w:t xml:space="preserve"> </w:t>
      </w:r>
      <w:r w:rsidRPr="00D34F23">
        <w:t>Wykonawcy</w:t>
      </w:r>
      <w:r w:rsidR="00901F1F" w:rsidRPr="00D34F23">
        <w:t xml:space="preserve"> </w:t>
      </w:r>
      <w:r w:rsidRPr="00D34F23">
        <w:t>w</w:t>
      </w:r>
      <w:r w:rsidR="00901F1F" w:rsidRPr="00D34F23">
        <w:t xml:space="preserve"> </w:t>
      </w:r>
      <w:r w:rsidRPr="00D34F23">
        <w:t>toku</w:t>
      </w:r>
      <w:r w:rsidR="00901F1F" w:rsidRPr="00D34F23">
        <w:t xml:space="preserve"> </w:t>
      </w:r>
      <w:r w:rsidRPr="00D34F23">
        <w:t>postępowania</w:t>
      </w:r>
      <w:r w:rsidR="00901F1F" w:rsidRPr="00D34F23">
        <w:t xml:space="preserve"> </w:t>
      </w:r>
      <w:r w:rsidRPr="00D34F23">
        <w:t>o</w:t>
      </w:r>
      <w:r w:rsidR="00901F1F" w:rsidRPr="00D34F23">
        <w:t xml:space="preserve"> </w:t>
      </w:r>
      <w:r w:rsidRPr="00D34F23">
        <w:t>udzielenie</w:t>
      </w:r>
      <w:r w:rsidR="00901F1F" w:rsidRPr="00D34F23">
        <w:t xml:space="preserve"> </w:t>
      </w:r>
      <w:r w:rsidRPr="00D34F23">
        <w:t>zamówienia</w:t>
      </w:r>
    </w:p>
    <w:p w14:paraId="0AB87115" w14:textId="77777777" w:rsidR="00012E5D" w:rsidRPr="00D34F23" w:rsidRDefault="00012E5D" w:rsidP="00ED0AB4">
      <w:pPr>
        <w:pStyle w:val="Akapitzlist"/>
        <w:spacing w:after="0" w:line="276" w:lineRule="auto"/>
        <w:ind w:left="357"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Wykonawcom,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których</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interes</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prawny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uzyskaniu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zamówienia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doznał</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lub</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może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doznać</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uszczerbku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wyniku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naruszenia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Zamawiającego</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przepisów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przysługują</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środki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ochrony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prawnej</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przewidziane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Dziale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VI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„Środki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ochrony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prawnej”.</w:t>
      </w:r>
    </w:p>
    <w:p w14:paraId="324BA8B1" w14:textId="77777777" w:rsidR="00012E5D" w:rsidRPr="00D34F23" w:rsidRDefault="00012E5D" w:rsidP="00ED0AB4">
      <w:pPr>
        <w:pStyle w:val="Nowy2"/>
        <w:keepNext w:val="0"/>
        <w:keepLines w:val="0"/>
        <w:suppressAutoHyphens w:val="0"/>
        <w:spacing w:line="276" w:lineRule="auto"/>
      </w:pPr>
      <w:r w:rsidRPr="00D34F23">
        <w:t>Maksymalna</w:t>
      </w:r>
      <w:r w:rsidR="00901F1F" w:rsidRPr="00D34F23">
        <w:t xml:space="preserve"> </w:t>
      </w:r>
      <w:r w:rsidRPr="00D34F23">
        <w:t>liczba</w:t>
      </w:r>
      <w:r w:rsidR="00901F1F" w:rsidRPr="00D34F23">
        <w:t xml:space="preserve"> </w:t>
      </w:r>
      <w:r w:rsidRPr="00D34F23">
        <w:t>Wykonawców,</w:t>
      </w:r>
      <w:r w:rsidR="00901F1F" w:rsidRPr="00D34F23">
        <w:t xml:space="preserve"> </w:t>
      </w:r>
      <w:r w:rsidRPr="00D34F23">
        <w:t>z</w:t>
      </w:r>
      <w:r w:rsidR="00901F1F" w:rsidRPr="00D34F23">
        <w:t xml:space="preserve"> </w:t>
      </w:r>
      <w:r w:rsidRPr="00D34F23">
        <w:t>którymi</w:t>
      </w:r>
      <w:r w:rsidR="00901F1F" w:rsidRPr="00D34F23">
        <w:t xml:space="preserve"> </w:t>
      </w:r>
      <w:r w:rsidRPr="00D34F23">
        <w:t>Zamawiający</w:t>
      </w:r>
      <w:r w:rsidR="00901F1F" w:rsidRPr="00D34F23">
        <w:t xml:space="preserve"> </w:t>
      </w:r>
      <w:r w:rsidRPr="00D34F23">
        <w:t>zawrze</w:t>
      </w:r>
      <w:r w:rsidR="00901F1F" w:rsidRPr="00D34F23">
        <w:t xml:space="preserve"> </w:t>
      </w:r>
      <w:r w:rsidRPr="00D34F23">
        <w:t>umowę</w:t>
      </w:r>
      <w:r w:rsidR="00901F1F" w:rsidRPr="00D34F23">
        <w:t xml:space="preserve"> </w:t>
      </w:r>
      <w:r w:rsidRPr="00D34F23">
        <w:t>ramową,</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przewiduje</w:t>
      </w:r>
      <w:r w:rsidR="00901F1F" w:rsidRPr="00D34F23">
        <w:t xml:space="preserve"> </w:t>
      </w:r>
      <w:r w:rsidRPr="00D34F23">
        <w:t>zawarcie</w:t>
      </w:r>
      <w:r w:rsidR="00901F1F" w:rsidRPr="00D34F23">
        <w:t xml:space="preserve"> </w:t>
      </w:r>
      <w:r w:rsidRPr="00D34F23">
        <w:t>umowy</w:t>
      </w:r>
      <w:r w:rsidR="00901F1F" w:rsidRPr="00D34F23">
        <w:t xml:space="preserve"> </w:t>
      </w:r>
      <w:r w:rsidRPr="00D34F23">
        <w:t>ramowej</w:t>
      </w:r>
    </w:p>
    <w:p w14:paraId="1B936BAA" w14:textId="77777777" w:rsidR="00012E5D" w:rsidRPr="00D34F23" w:rsidRDefault="00012E5D" w:rsidP="00ED0AB4">
      <w:pPr>
        <w:pStyle w:val="Akapitzlist"/>
        <w:spacing w:after="0" w:line="276" w:lineRule="auto"/>
        <w:ind w:left="357"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lastRenderedPageBreak/>
        <w:t>Zamawiający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przewiduje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zawarcia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umowy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ramowej.</w:t>
      </w:r>
    </w:p>
    <w:p w14:paraId="0123B63B" w14:textId="12FE7E6B" w:rsidR="00154190" w:rsidRPr="00D34F23" w:rsidRDefault="00012E5D" w:rsidP="00ED0AB4">
      <w:pPr>
        <w:pStyle w:val="Nowy2"/>
        <w:keepNext w:val="0"/>
        <w:keepLines w:val="0"/>
        <w:suppressAutoHyphens w:val="0"/>
        <w:spacing w:line="276" w:lineRule="auto"/>
      </w:pPr>
      <w:r w:rsidRPr="00D34F23">
        <w:t>Informacje</w:t>
      </w:r>
      <w:r w:rsidR="00901F1F" w:rsidRPr="00D34F23">
        <w:t xml:space="preserve"> </w:t>
      </w:r>
      <w:r w:rsidRPr="00D34F23">
        <w:t>dotyczące</w:t>
      </w:r>
      <w:r w:rsidR="00901F1F" w:rsidRPr="00D34F23">
        <w:t xml:space="preserve"> </w:t>
      </w:r>
      <w:r w:rsidRPr="00D34F23">
        <w:t>walut</w:t>
      </w:r>
      <w:r w:rsidR="00901F1F" w:rsidRPr="00D34F23">
        <w:t xml:space="preserve"> </w:t>
      </w:r>
      <w:r w:rsidRPr="00D34F23">
        <w:t>obcych,</w:t>
      </w:r>
      <w:r w:rsidR="00901F1F" w:rsidRPr="00D34F23">
        <w:t xml:space="preserve"> </w:t>
      </w:r>
      <w:r w:rsidRPr="00D34F23">
        <w:t>w</w:t>
      </w:r>
      <w:r w:rsidR="00901F1F" w:rsidRPr="00D34F23">
        <w:t xml:space="preserve"> </w:t>
      </w:r>
      <w:r w:rsidRPr="00D34F23">
        <w:t>jakich</w:t>
      </w:r>
      <w:r w:rsidR="00901F1F" w:rsidRPr="00D34F23">
        <w:t xml:space="preserve"> </w:t>
      </w:r>
      <w:r w:rsidRPr="00D34F23">
        <w:t>mogą</w:t>
      </w:r>
      <w:r w:rsidR="00901F1F" w:rsidRPr="00D34F23">
        <w:t xml:space="preserve"> </w:t>
      </w:r>
      <w:r w:rsidRPr="00D34F23">
        <w:t>być</w:t>
      </w:r>
      <w:r w:rsidR="00901F1F" w:rsidRPr="00D34F23">
        <w:t xml:space="preserve"> </w:t>
      </w:r>
      <w:r w:rsidRPr="00D34F23">
        <w:t>prowadzone</w:t>
      </w:r>
      <w:r w:rsidR="00901F1F" w:rsidRPr="00D34F23">
        <w:t xml:space="preserve"> </w:t>
      </w:r>
      <w:r w:rsidRPr="00D34F23">
        <w:t>rozliczenia</w:t>
      </w:r>
      <w:r w:rsidR="00901F1F" w:rsidRPr="00D34F23">
        <w:t xml:space="preserve"> </w:t>
      </w:r>
      <w:r w:rsidRPr="00D34F23">
        <w:t>między</w:t>
      </w:r>
      <w:r w:rsidR="00901F1F" w:rsidRPr="00D34F23">
        <w:t xml:space="preserve"> </w:t>
      </w:r>
      <w:r w:rsidRPr="00D34F23">
        <w:t>Zamawiającym</w:t>
      </w:r>
      <w:r w:rsidR="00901F1F" w:rsidRPr="00D34F23">
        <w:t xml:space="preserve"> </w:t>
      </w:r>
      <w:r w:rsidRPr="00D34F23">
        <w:t>a</w:t>
      </w:r>
      <w:r w:rsidR="00901F1F" w:rsidRPr="00D34F23">
        <w:t xml:space="preserve"> </w:t>
      </w:r>
      <w:r w:rsidRPr="00D34F23">
        <w:t>Wykonawcą,</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przewiduje</w:t>
      </w:r>
      <w:r w:rsidR="00901F1F" w:rsidRPr="00D34F23">
        <w:t xml:space="preserve"> </w:t>
      </w:r>
      <w:r w:rsidRPr="00D34F23">
        <w:t>rozliczenia</w:t>
      </w:r>
      <w:r w:rsidR="00901F1F" w:rsidRPr="00D34F23">
        <w:t xml:space="preserve"> </w:t>
      </w:r>
      <w:r w:rsidRPr="00D34F23">
        <w:t>w</w:t>
      </w:r>
      <w:r w:rsidR="00901F1F" w:rsidRPr="00D34F23">
        <w:t xml:space="preserve"> </w:t>
      </w:r>
      <w:r w:rsidRPr="00D34F23">
        <w:t>walutach</w:t>
      </w:r>
      <w:r w:rsidR="00901F1F" w:rsidRPr="00D34F23">
        <w:t xml:space="preserve"> </w:t>
      </w:r>
      <w:r w:rsidRPr="00D34F23">
        <w:t>obcych</w:t>
      </w:r>
    </w:p>
    <w:p w14:paraId="467FC1AB"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5A2F1E8E"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014E751E"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3DC6A445"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677EED2F"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33C27F10"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2F181720"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7AB4095B"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61214238"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2C17A3BC"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3A98C95E"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37E78A0F"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772E4C1D"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rPr>
      </w:pPr>
    </w:p>
    <w:p w14:paraId="5212A7A3" w14:textId="35D0DAEE" w:rsidR="00FA0CF3" w:rsidRPr="00D34F23" w:rsidRDefault="000075E2" w:rsidP="00ED0AB4">
      <w:pPr>
        <w:pStyle w:val="Nowy3"/>
        <w:keepLines w:val="0"/>
      </w:pPr>
      <w:r w:rsidRPr="00D34F23">
        <w:t>Zamawiający</w:t>
      </w:r>
      <w:r w:rsidR="00901F1F" w:rsidRPr="00D34F23">
        <w:t xml:space="preserve"> </w:t>
      </w:r>
      <w:r w:rsidRPr="00D34F23">
        <w:t>nie</w:t>
      </w:r>
      <w:r w:rsidR="00901F1F" w:rsidRPr="00D34F23">
        <w:t xml:space="preserve"> </w:t>
      </w:r>
      <w:r w:rsidRPr="00D34F23">
        <w:t>przewiduje</w:t>
      </w:r>
      <w:r w:rsidR="00901F1F" w:rsidRPr="00D34F23">
        <w:t xml:space="preserve"> </w:t>
      </w:r>
      <w:r w:rsidRPr="00D34F23">
        <w:t>rozliczenia</w:t>
      </w:r>
      <w:r w:rsidR="00901F1F" w:rsidRPr="00D34F23">
        <w:t xml:space="preserve"> </w:t>
      </w:r>
      <w:r w:rsidRPr="00D34F23">
        <w:t>w</w:t>
      </w:r>
      <w:r w:rsidR="00901F1F" w:rsidRPr="00D34F23">
        <w:t xml:space="preserve"> </w:t>
      </w:r>
      <w:r w:rsidRPr="00D34F23">
        <w:t>walutach</w:t>
      </w:r>
      <w:r w:rsidR="00901F1F" w:rsidRPr="00D34F23">
        <w:t xml:space="preserve"> </w:t>
      </w:r>
      <w:r w:rsidRPr="00D34F23">
        <w:t>obcych.</w:t>
      </w:r>
      <w:r w:rsidR="00901F1F" w:rsidRPr="00D34F23">
        <w:t xml:space="preserve"> </w:t>
      </w:r>
      <w:r w:rsidRPr="00D34F23">
        <w:t>Wszelkie</w:t>
      </w:r>
      <w:r w:rsidR="00901F1F" w:rsidRPr="00D34F23">
        <w:t xml:space="preserve"> </w:t>
      </w:r>
      <w:r w:rsidRPr="00D34F23">
        <w:t>rozliczenia</w:t>
      </w:r>
      <w:r w:rsidR="00901F1F" w:rsidRPr="00D34F23">
        <w:t xml:space="preserve"> </w:t>
      </w:r>
      <w:r w:rsidRPr="00D34F23">
        <w:t>między</w:t>
      </w:r>
      <w:r w:rsidR="00901F1F" w:rsidRPr="00D34F23">
        <w:t xml:space="preserve"> </w:t>
      </w:r>
      <w:r w:rsidRPr="00D34F23">
        <w:t>Zamawiającym</w:t>
      </w:r>
      <w:r w:rsidR="00901F1F" w:rsidRPr="00D34F23">
        <w:t xml:space="preserve"> </w:t>
      </w:r>
      <w:r w:rsidRPr="00D34F23">
        <w:t>a</w:t>
      </w:r>
      <w:r w:rsidR="00901F1F" w:rsidRPr="00D34F23">
        <w:t xml:space="preserve"> </w:t>
      </w:r>
      <w:r w:rsidRPr="00D34F23">
        <w:t>Wykonawcą</w:t>
      </w:r>
      <w:r w:rsidR="00901F1F" w:rsidRPr="00D34F23">
        <w:t xml:space="preserve"> </w:t>
      </w:r>
      <w:r w:rsidRPr="00D34F23">
        <w:t>będą</w:t>
      </w:r>
      <w:r w:rsidR="00901F1F" w:rsidRPr="00D34F23">
        <w:t xml:space="preserve"> </w:t>
      </w:r>
      <w:r w:rsidRPr="00D34F23">
        <w:t>prowadzone</w:t>
      </w:r>
      <w:r w:rsidR="00901F1F" w:rsidRPr="00D34F23">
        <w:t xml:space="preserve"> </w:t>
      </w:r>
      <w:r w:rsidRPr="00D34F23">
        <w:t>wyłącznie</w:t>
      </w:r>
      <w:r w:rsidR="00901F1F" w:rsidRPr="00D34F23">
        <w:t xml:space="preserve"> </w:t>
      </w:r>
      <w:r w:rsidRPr="00D34F23">
        <w:t>w</w:t>
      </w:r>
      <w:r w:rsidR="00901F1F" w:rsidRPr="00D34F23">
        <w:t xml:space="preserve"> </w:t>
      </w:r>
      <w:r w:rsidR="00135B51" w:rsidRPr="00D34F23">
        <w:t>polskich złotych</w:t>
      </w:r>
      <w:r w:rsidRPr="00D34F23">
        <w:t>.</w:t>
      </w:r>
    </w:p>
    <w:p w14:paraId="30B5E684" w14:textId="6EE45D8A" w:rsidR="000075E2" w:rsidRPr="00D34F23" w:rsidRDefault="000075E2" w:rsidP="00ED0AB4">
      <w:pPr>
        <w:pStyle w:val="Nowy3"/>
        <w:keepLines w:val="0"/>
      </w:pPr>
      <w:r w:rsidRPr="00D34F23">
        <w:t>Jeżeli</w:t>
      </w:r>
      <w:r w:rsidR="00901F1F" w:rsidRPr="00D34F23">
        <w:t xml:space="preserve"> </w:t>
      </w:r>
      <w:r w:rsidRPr="00D34F23">
        <w:t>w</w:t>
      </w:r>
      <w:r w:rsidR="00901F1F" w:rsidRPr="00D34F23">
        <w:t xml:space="preserve"> </w:t>
      </w:r>
      <w:r w:rsidRPr="00D34F23">
        <w:t>dokumentach</w:t>
      </w:r>
      <w:r w:rsidR="00901F1F" w:rsidRPr="00D34F23">
        <w:t xml:space="preserve"> </w:t>
      </w:r>
      <w:r w:rsidRPr="00D34F23">
        <w:t>potwierdzających</w:t>
      </w:r>
      <w:r w:rsidR="00901F1F" w:rsidRPr="00D34F23">
        <w:t xml:space="preserve"> </w:t>
      </w:r>
      <w:r w:rsidRPr="00D34F23">
        <w:t>spełnianie</w:t>
      </w:r>
      <w:r w:rsidR="00901F1F" w:rsidRPr="00D34F23">
        <w:t xml:space="preserve"> </w:t>
      </w:r>
      <w:r w:rsidRPr="00D34F23">
        <w:t>warunków</w:t>
      </w:r>
      <w:r w:rsidR="00901F1F" w:rsidRPr="00D34F23">
        <w:t xml:space="preserve"> </w:t>
      </w:r>
      <w:r w:rsidRPr="00D34F23">
        <w:t>udziału</w:t>
      </w:r>
      <w:r w:rsidR="00901F1F" w:rsidRPr="00D34F23">
        <w:t xml:space="preserve"> </w:t>
      </w:r>
      <w:r w:rsidRPr="00D34F23">
        <w:t>w</w:t>
      </w:r>
      <w:r w:rsidR="00901F1F" w:rsidRPr="00D34F23">
        <w:t xml:space="preserve"> </w:t>
      </w:r>
      <w:r w:rsidRPr="00D34F23">
        <w:t>postępowaniu</w:t>
      </w:r>
      <w:r w:rsidR="00901F1F" w:rsidRPr="00D34F23">
        <w:t xml:space="preserve"> </w:t>
      </w:r>
      <w:r w:rsidRPr="00D34F23">
        <w:t>podane</w:t>
      </w:r>
      <w:r w:rsidR="00901F1F" w:rsidRPr="00D34F23">
        <w:t xml:space="preserve"> </w:t>
      </w:r>
      <w:r w:rsidRPr="00D34F23">
        <w:t>będą</w:t>
      </w:r>
      <w:r w:rsidR="00901F1F" w:rsidRPr="00D34F23">
        <w:t xml:space="preserve"> </w:t>
      </w:r>
      <w:r w:rsidRPr="00D34F23">
        <w:t>wartości</w:t>
      </w:r>
      <w:r w:rsidR="00901F1F" w:rsidRPr="00D34F23">
        <w:t xml:space="preserve"> </w:t>
      </w:r>
      <w:r w:rsidRPr="00D34F23">
        <w:t>w</w:t>
      </w:r>
      <w:r w:rsidR="00901F1F" w:rsidRPr="00D34F23">
        <w:t xml:space="preserve"> </w:t>
      </w:r>
      <w:r w:rsidRPr="00D34F23">
        <w:t>innej</w:t>
      </w:r>
      <w:r w:rsidR="00901F1F" w:rsidRPr="00D34F23">
        <w:t xml:space="preserve"> </w:t>
      </w:r>
      <w:r w:rsidRPr="00D34F23">
        <w:t>walucie</w:t>
      </w:r>
      <w:r w:rsidR="00901F1F" w:rsidRPr="00D34F23">
        <w:t xml:space="preserve"> </w:t>
      </w:r>
      <w:r w:rsidRPr="00D34F23">
        <w:t>niż</w:t>
      </w:r>
      <w:r w:rsidR="00901F1F" w:rsidRPr="00D34F23">
        <w:t xml:space="preserve"> </w:t>
      </w:r>
      <w:r w:rsidR="00135B51" w:rsidRPr="00D34F23">
        <w:t>pol</w:t>
      </w:r>
      <w:r w:rsidR="007F26D9" w:rsidRPr="00D34F23">
        <w:t>s</w:t>
      </w:r>
      <w:r w:rsidR="00135B51" w:rsidRPr="00D34F23">
        <w:t>kie złote</w:t>
      </w:r>
      <w:r w:rsidRPr="00D34F23">
        <w:t>,</w:t>
      </w:r>
      <w:r w:rsidR="00901F1F" w:rsidRPr="00D34F23">
        <w:t xml:space="preserve"> </w:t>
      </w:r>
      <w:r w:rsidRPr="00D34F23">
        <w:t>będą</w:t>
      </w:r>
      <w:r w:rsidR="00901F1F" w:rsidRPr="00D34F23">
        <w:t xml:space="preserve"> </w:t>
      </w:r>
      <w:r w:rsidRPr="00D34F23">
        <w:t>one</w:t>
      </w:r>
      <w:r w:rsidR="00901F1F" w:rsidRPr="00D34F23">
        <w:t xml:space="preserve"> </w:t>
      </w:r>
      <w:r w:rsidRPr="00D34F23">
        <w:t>przeliczane</w:t>
      </w:r>
      <w:r w:rsidR="00901F1F" w:rsidRPr="00D34F23">
        <w:t xml:space="preserve"> </w:t>
      </w:r>
      <w:r w:rsidRPr="00D34F23">
        <w:t>na</w:t>
      </w:r>
      <w:r w:rsidR="00901F1F" w:rsidRPr="00D34F23">
        <w:t xml:space="preserve"> </w:t>
      </w:r>
      <w:r w:rsidR="00135B51" w:rsidRPr="00D34F23">
        <w:t xml:space="preserve">polskie złote </w:t>
      </w:r>
      <w:r w:rsidRPr="00D34F23">
        <w:t>według</w:t>
      </w:r>
      <w:r w:rsidR="00901F1F" w:rsidRPr="00D34F23">
        <w:t xml:space="preserve"> </w:t>
      </w:r>
      <w:r w:rsidRPr="00D34F23">
        <w:t>kursu</w:t>
      </w:r>
      <w:r w:rsidR="00901F1F" w:rsidRPr="00D34F23">
        <w:t xml:space="preserve"> </w:t>
      </w:r>
      <w:r w:rsidRPr="00D34F23">
        <w:t>średniego</w:t>
      </w:r>
      <w:r w:rsidR="00901F1F" w:rsidRPr="00D34F23">
        <w:t xml:space="preserve"> </w:t>
      </w:r>
      <w:r w:rsidRPr="00D34F23">
        <w:t>Narodowego</w:t>
      </w:r>
      <w:r w:rsidR="00901F1F" w:rsidRPr="00D34F23">
        <w:t xml:space="preserve"> </w:t>
      </w:r>
      <w:r w:rsidRPr="00D34F23">
        <w:t>Banku</w:t>
      </w:r>
      <w:r w:rsidR="00901F1F" w:rsidRPr="00D34F23">
        <w:t xml:space="preserve"> </w:t>
      </w:r>
      <w:r w:rsidRPr="00D34F23">
        <w:t>Polskiego</w:t>
      </w:r>
      <w:r w:rsidR="00901F1F" w:rsidRPr="00D34F23">
        <w:t xml:space="preserve"> </w:t>
      </w:r>
      <w:r w:rsidRPr="00D34F23">
        <w:t>danej</w:t>
      </w:r>
      <w:r w:rsidR="00901F1F" w:rsidRPr="00D34F23">
        <w:t xml:space="preserve"> </w:t>
      </w:r>
      <w:r w:rsidRPr="00D34F23">
        <w:t>waluty</w:t>
      </w:r>
      <w:r w:rsidR="00901F1F" w:rsidRPr="00D34F23">
        <w:t xml:space="preserve"> </w:t>
      </w:r>
      <w:r w:rsidRPr="00D34F23">
        <w:t>z</w:t>
      </w:r>
      <w:r w:rsidR="00901F1F" w:rsidRPr="00D34F23">
        <w:t xml:space="preserve"> </w:t>
      </w:r>
      <w:r w:rsidRPr="00D34F23">
        <w:t>daty</w:t>
      </w:r>
      <w:r w:rsidR="00901F1F" w:rsidRPr="00D34F23">
        <w:t xml:space="preserve"> </w:t>
      </w:r>
      <w:r w:rsidRPr="00D34F23">
        <w:t>zamieszczenia</w:t>
      </w:r>
      <w:r w:rsidR="00901F1F" w:rsidRPr="00D34F23">
        <w:t xml:space="preserve"> </w:t>
      </w:r>
      <w:r w:rsidRPr="00D34F23">
        <w:t>w</w:t>
      </w:r>
      <w:r w:rsidR="00901F1F" w:rsidRPr="00D34F23">
        <w:t xml:space="preserve"> </w:t>
      </w:r>
      <w:r w:rsidR="007C3BD4" w:rsidRPr="00D34F23">
        <w:t>Dzienniku Urzędowym Unii Europejskiej</w:t>
      </w:r>
      <w:r w:rsidR="00901F1F" w:rsidRPr="00D34F23">
        <w:t xml:space="preserve"> </w:t>
      </w:r>
      <w:r w:rsidRPr="00D34F23">
        <w:t>ogłoszenia</w:t>
      </w:r>
      <w:r w:rsidR="00901F1F" w:rsidRPr="00D34F23">
        <w:t xml:space="preserve"> </w:t>
      </w:r>
      <w:r w:rsidRPr="00D34F23">
        <w:t>o</w:t>
      </w:r>
      <w:r w:rsidR="00901F1F" w:rsidRPr="00D34F23">
        <w:t xml:space="preserve"> </w:t>
      </w:r>
      <w:r w:rsidRPr="00D34F23">
        <w:t>zamówieniu</w:t>
      </w:r>
      <w:r w:rsidR="00901F1F" w:rsidRPr="00D34F23">
        <w:t xml:space="preserve"> </w:t>
      </w:r>
      <w:r w:rsidRPr="00D34F23">
        <w:t>dotyczącego</w:t>
      </w:r>
      <w:r w:rsidR="00901F1F" w:rsidRPr="00D34F23">
        <w:t xml:space="preserve"> </w:t>
      </w:r>
      <w:r w:rsidRPr="00D34F23">
        <w:t>postępowania.</w:t>
      </w:r>
      <w:r w:rsidR="00901F1F" w:rsidRPr="00D34F23">
        <w:t xml:space="preserve"> </w:t>
      </w:r>
      <w:r w:rsidRPr="00D34F23">
        <w:t>W</w:t>
      </w:r>
      <w:r w:rsidR="00901F1F" w:rsidRPr="00D34F23">
        <w:t xml:space="preserve"> </w:t>
      </w:r>
      <w:r w:rsidRPr="00D34F23">
        <w:t>przypadku,</w:t>
      </w:r>
      <w:r w:rsidR="00901F1F" w:rsidRPr="00D34F23">
        <w:t xml:space="preserve"> </w:t>
      </w:r>
      <w:r w:rsidRPr="00D34F23">
        <w:t>gdy</w:t>
      </w:r>
      <w:r w:rsidR="00901F1F" w:rsidRPr="00D34F23">
        <w:t xml:space="preserve"> </w:t>
      </w:r>
      <w:r w:rsidRPr="00D34F23">
        <w:t>w</w:t>
      </w:r>
      <w:r w:rsidR="00901F1F" w:rsidRPr="00D34F23">
        <w:t xml:space="preserve"> </w:t>
      </w:r>
      <w:r w:rsidRPr="00D34F23">
        <w:t>dniu</w:t>
      </w:r>
      <w:r w:rsidR="00901F1F" w:rsidRPr="00D34F23">
        <w:t xml:space="preserve"> </w:t>
      </w:r>
      <w:r w:rsidRPr="00D34F23">
        <w:t>zamieszczenia</w:t>
      </w:r>
      <w:r w:rsidR="00901F1F" w:rsidRPr="00D34F23">
        <w:t xml:space="preserve"> </w:t>
      </w:r>
      <w:r w:rsidRPr="00D34F23">
        <w:t>ogłoszenia</w:t>
      </w:r>
      <w:r w:rsidR="00901F1F" w:rsidRPr="00D34F23">
        <w:t xml:space="preserve"> </w:t>
      </w:r>
      <w:r w:rsidRPr="00D34F23">
        <w:t>o</w:t>
      </w:r>
      <w:r w:rsidR="00901F1F" w:rsidRPr="00D34F23">
        <w:t xml:space="preserve"> </w:t>
      </w:r>
      <w:r w:rsidRPr="00D34F23">
        <w:t>zamówieniu</w:t>
      </w:r>
      <w:r w:rsidR="00901F1F" w:rsidRPr="00D34F23">
        <w:t xml:space="preserve"> </w:t>
      </w:r>
      <w:r w:rsidRPr="00D34F23">
        <w:t>w</w:t>
      </w:r>
      <w:r w:rsidR="00901F1F" w:rsidRPr="00D34F23">
        <w:t xml:space="preserve"> </w:t>
      </w:r>
      <w:r w:rsidR="00ED0E89" w:rsidRPr="00D34F23">
        <w:t>Dzienniku Urzędowym Unii Europejskiej Narodowy</w:t>
      </w:r>
      <w:r w:rsidR="00901F1F" w:rsidRPr="00D34F23">
        <w:t xml:space="preserve"> </w:t>
      </w:r>
      <w:r w:rsidRPr="00D34F23">
        <w:t>Bank</w:t>
      </w:r>
      <w:r w:rsidR="00901F1F" w:rsidRPr="00D34F23">
        <w:t xml:space="preserve"> </w:t>
      </w:r>
      <w:r w:rsidRPr="00D34F23">
        <w:t>Polski</w:t>
      </w:r>
      <w:r w:rsidR="00901F1F" w:rsidRPr="00D34F23">
        <w:t xml:space="preserve"> </w:t>
      </w:r>
      <w:r w:rsidRPr="00D34F23">
        <w:t>nie</w:t>
      </w:r>
      <w:r w:rsidR="00901F1F" w:rsidRPr="00D34F23">
        <w:t xml:space="preserve"> </w:t>
      </w:r>
      <w:r w:rsidRPr="00D34F23">
        <w:t>ogłasza</w:t>
      </w:r>
      <w:r w:rsidR="00901F1F" w:rsidRPr="00D34F23">
        <w:t xml:space="preserve"> </w:t>
      </w:r>
      <w:r w:rsidRPr="00D34F23">
        <w:t>średniego</w:t>
      </w:r>
      <w:r w:rsidR="00901F1F" w:rsidRPr="00D34F23">
        <w:t xml:space="preserve"> </w:t>
      </w:r>
      <w:r w:rsidRPr="00D34F23">
        <w:t>kursu</w:t>
      </w:r>
      <w:r w:rsidR="00901F1F" w:rsidRPr="00D34F23">
        <w:t xml:space="preserve"> </w:t>
      </w:r>
      <w:r w:rsidRPr="00D34F23">
        <w:t>danej</w:t>
      </w:r>
      <w:r w:rsidR="00901F1F" w:rsidRPr="00D34F23">
        <w:t xml:space="preserve"> </w:t>
      </w:r>
      <w:r w:rsidRPr="00D34F23">
        <w:t>waluty,</w:t>
      </w:r>
      <w:r w:rsidR="00901F1F" w:rsidRPr="00D34F23">
        <w:t xml:space="preserve"> </w:t>
      </w:r>
      <w:r w:rsidRPr="00D34F23">
        <w:t>za</w:t>
      </w:r>
      <w:r w:rsidR="00901F1F" w:rsidRPr="00D34F23">
        <w:t xml:space="preserve"> </w:t>
      </w:r>
      <w:r w:rsidRPr="00D34F23">
        <w:t>podstawę</w:t>
      </w:r>
      <w:r w:rsidR="00901F1F" w:rsidRPr="00D34F23">
        <w:t xml:space="preserve"> </w:t>
      </w:r>
      <w:r w:rsidRPr="00D34F23">
        <w:t>przeliczenia</w:t>
      </w:r>
      <w:r w:rsidR="00901F1F" w:rsidRPr="00D34F23">
        <w:t xml:space="preserve"> </w:t>
      </w:r>
      <w:r w:rsidRPr="00D34F23">
        <w:t>przyjmuje</w:t>
      </w:r>
      <w:r w:rsidR="00901F1F" w:rsidRPr="00D34F23">
        <w:t xml:space="preserve"> </w:t>
      </w:r>
      <w:r w:rsidRPr="00D34F23">
        <w:t>się</w:t>
      </w:r>
      <w:r w:rsidR="00901F1F" w:rsidRPr="00D34F23">
        <w:t xml:space="preserve"> </w:t>
      </w:r>
      <w:r w:rsidRPr="00D34F23">
        <w:t>średni</w:t>
      </w:r>
      <w:r w:rsidR="00901F1F" w:rsidRPr="00D34F23">
        <w:t xml:space="preserve"> </w:t>
      </w:r>
      <w:r w:rsidRPr="00D34F23">
        <w:t>kurs</w:t>
      </w:r>
      <w:r w:rsidR="00901F1F" w:rsidRPr="00D34F23">
        <w:t xml:space="preserve"> </w:t>
      </w:r>
      <w:r w:rsidRPr="00D34F23">
        <w:t>danej</w:t>
      </w:r>
      <w:r w:rsidR="00901F1F" w:rsidRPr="00D34F23">
        <w:t xml:space="preserve"> </w:t>
      </w:r>
      <w:r w:rsidRPr="00D34F23">
        <w:t>waluty</w:t>
      </w:r>
      <w:r w:rsidR="00901F1F" w:rsidRPr="00D34F23">
        <w:t xml:space="preserve"> </w:t>
      </w:r>
      <w:r w:rsidRPr="00D34F23">
        <w:t>ogłoszony</w:t>
      </w:r>
      <w:r w:rsidR="00901F1F" w:rsidRPr="00D34F23">
        <w:t xml:space="preserve"> </w:t>
      </w:r>
      <w:r w:rsidRPr="00D34F23">
        <w:t>przez</w:t>
      </w:r>
      <w:r w:rsidR="00901F1F" w:rsidRPr="00D34F23">
        <w:t xml:space="preserve"> </w:t>
      </w:r>
      <w:r w:rsidRPr="00D34F23">
        <w:t>NBP</w:t>
      </w:r>
      <w:r w:rsidR="00901F1F" w:rsidRPr="00D34F23">
        <w:t xml:space="preserve"> </w:t>
      </w:r>
      <w:r w:rsidRPr="00D34F23">
        <w:t>ostatniego</w:t>
      </w:r>
      <w:r w:rsidR="00901F1F" w:rsidRPr="00D34F23">
        <w:t xml:space="preserve"> </w:t>
      </w:r>
      <w:r w:rsidRPr="00D34F23">
        <w:t>dnia</w:t>
      </w:r>
      <w:r w:rsidR="00901F1F" w:rsidRPr="00D34F23">
        <w:t xml:space="preserve"> </w:t>
      </w:r>
      <w:r w:rsidRPr="00D34F23">
        <w:t>przed</w:t>
      </w:r>
      <w:r w:rsidR="00901F1F" w:rsidRPr="00D34F23">
        <w:t xml:space="preserve"> </w:t>
      </w:r>
      <w:r w:rsidRPr="00D34F23">
        <w:t>dniem</w:t>
      </w:r>
      <w:r w:rsidR="00901F1F" w:rsidRPr="00D34F23">
        <w:t xml:space="preserve"> </w:t>
      </w:r>
      <w:r w:rsidRPr="00D34F23">
        <w:t>zamieszczenia</w:t>
      </w:r>
      <w:r w:rsidR="00901F1F" w:rsidRPr="00D34F23">
        <w:t xml:space="preserve"> </w:t>
      </w:r>
      <w:r w:rsidRPr="00D34F23">
        <w:t>ogłoszenia</w:t>
      </w:r>
      <w:r w:rsidR="00901F1F" w:rsidRPr="00D34F23">
        <w:t xml:space="preserve"> </w:t>
      </w:r>
      <w:r w:rsidRPr="00D34F23">
        <w:t>w</w:t>
      </w:r>
      <w:r w:rsidR="00901F1F" w:rsidRPr="00D34F23">
        <w:t xml:space="preserve"> </w:t>
      </w:r>
      <w:r w:rsidR="007C3BD4" w:rsidRPr="00D34F23">
        <w:t>Dzienniku Urzędowym Unii Europejskiej</w:t>
      </w:r>
      <w:r w:rsidRPr="00D34F23">
        <w:t>.</w:t>
      </w:r>
    </w:p>
    <w:p w14:paraId="723208EA" w14:textId="77777777" w:rsidR="00A6422B" w:rsidRPr="00D34F23" w:rsidRDefault="00A6422B" w:rsidP="00ED0AB4">
      <w:pPr>
        <w:pStyle w:val="Nowy2"/>
        <w:keepNext w:val="0"/>
        <w:keepLines w:val="0"/>
        <w:suppressAutoHyphens w:val="0"/>
        <w:spacing w:line="276" w:lineRule="auto"/>
      </w:pPr>
      <w:r w:rsidRPr="00D34F23">
        <w:t>Aukcja</w:t>
      </w:r>
      <w:r w:rsidR="00901F1F" w:rsidRPr="00D34F23">
        <w:t xml:space="preserve"> </w:t>
      </w:r>
      <w:r w:rsidRPr="00D34F23">
        <w:t>elektroniczna</w:t>
      </w:r>
    </w:p>
    <w:p w14:paraId="048CEFEC" w14:textId="77777777" w:rsidR="00A6422B" w:rsidRPr="00D34F23" w:rsidRDefault="00A6422B" w:rsidP="00ED0AB4">
      <w:pPr>
        <w:spacing w:line="276" w:lineRule="auto"/>
        <w:ind w:left="357" w:right="-1"/>
        <w:jc w:val="both"/>
        <w:rPr>
          <w:rFonts w:asciiTheme="minorHAnsi" w:hAnsiTheme="minorHAnsi" w:cstheme="minorHAnsi"/>
          <w:iCs/>
          <w:lang w:eastAsia="x-none"/>
        </w:rPr>
      </w:pPr>
      <w:r w:rsidRPr="00D34F23">
        <w:rPr>
          <w:rFonts w:asciiTheme="minorHAnsi" w:hAnsiTheme="minorHAnsi" w:cstheme="minorHAnsi"/>
          <w:iCs/>
          <w:lang w:eastAsia="x-none"/>
        </w:rPr>
        <w:t>Zamawiający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nie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przewiduje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przeprowadzenia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aukcji</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elektronicznej.</w:t>
      </w:r>
    </w:p>
    <w:p w14:paraId="0FB2ABB4" w14:textId="77777777" w:rsidR="006031A4" w:rsidRPr="00D34F23" w:rsidRDefault="006031A4" w:rsidP="00ED0AB4">
      <w:pPr>
        <w:pStyle w:val="Nowy2"/>
        <w:keepNext w:val="0"/>
        <w:keepLines w:val="0"/>
        <w:suppressAutoHyphens w:val="0"/>
        <w:spacing w:line="276" w:lineRule="auto"/>
      </w:pPr>
      <w:r w:rsidRPr="00D34F23">
        <w:t>Wysokość</w:t>
      </w:r>
      <w:r w:rsidR="00901F1F" w:rsidRPr="00D34F23">
        <w:t xml:space="preserve"> </w:t>
      </w:r>
      <w:r w:rsidRPr="00D34F23">
        <w:t>zwrotu</w:t>
      </w:r>
      <w:r w:rsidR="00901F1F" w:rsidRPr="00D34F23">
        <w:t xml:space="preserve"> </w:t>
      </w:r>
      <w:r w:rsidRPr="00D34F23">
        <w:t>kosztów</w:t>
      </w:r>
      <w:r w:rsidR="00901F1F" w:rsidRPr="00D34F23">
        <w:t xml:space="preserve"> </w:t>
      </w:r>
      <w:r w:rsidRPr="00D34F23">
        <w:t>udziału</w:t>
      </w:r>
      <w:r w:rsidR="00901F1F" w:rsidRPr="00D34F23">
        <w:t xml:space="preserve"> </w:t>
      </w:r>
      <w:r w:rsidRPr="00D34F23">
        <w:t>w</w:t>
      </w:r>
      <w:r w:rsidR="00901F1F" w:rsidRPr="00D34F23">
        <w:t xml:space="preserve"> </w:t>
      </w:r>
      <w:r w:rsidRPr="00D34F23">
        <w:t>postępowaniu,</w:t>
      </w:r>
      <w:r w:rsidR="00901F1F" w:rsidRPr="00D34F23">
        <w:t xml:space="preserve"> </w:t>
      </w:r>
      <w:r w:rsidRPr="00D34F23">
        <w:t>jeżeli</w:t>
      </w:r>
      <w:r w:rsidR="00901F1F" w:rsidRPr="00D34F23">
        <w:t xml:space="preserve"> </w:t>
      </w:r>
      <w:r w:rsidRPr="00D34F23">
        <w:t>Zamawiający</w:t>
      </w:r>
      <w:r w:rsidR="00901F1F" w:rsidRPr="00D34F23">
        <w:t xml:space="preserve"> </w:t>
      </w:r>
      <w:r w:rsidRPr="00D34F23">
        <w:t>przewiduje</w:t>
      </w:r>
      <w:r w:rsidR="00901F1F" w:rsidRPr="00D34F23">
        <w:t xml:space="preserve"> </w:t>
      </w:r>
      <w:r w:rsidRPr="00D34F23">
        <w:t>ich</w:t>
      </w:r>
      <w:r w:rsidR="00901F1F" w:rsidRPr="00D34F23">
        <w:t xml:space="preserve"> </w:t>
      </w:r>
      <w:r w:rsidRPr="00D34F23">
        <w:t>zwrot</w:t>
      </w:r>
    </w:p>
    <w:p w14:paraId="5471DA67" w14:textId="77777777" w:rsidR="006031A4" w:rsidRPr="00D34F23" w:rsidRDefault="006031A4" w:rsidP="00ED0AB4">
      <w:pPr>
        <w:pStyle w:val="Akapitzlist"/>
        <w:spacing w:after="0" w:line="276" w:lineRule="auto"/>
        <w:ind w:left="357" w:right="-1"/>
        <w:jc w:val="both"/>
        <w:rPr>
          <w:rFonts w:asciiTheme="minorHAnsi" w:hAnsiTheme="minorHAnsi" w:cstheme="minorHAnsi"/>
          <w:iCs/>
          <w:sz w:val="24"/>
          <w:lang w:eastAsia="x-none"/>
        </w:rPr>
      </w:pPr>
      <w:r w:rsidRPr="00D34F23">
        <w:rPr>
          <w:rFonts w:asciiTheme="minorHAnsi" w:hAnsiTheme="minorHAnsi" w:cstheme="minorHAnsi"/>
          <w:iCs/>
          <w:sz w:val="24"/>
          <w:lang w:eastAsia="x-none"/>
        </w:rPr>
        <w:t>Koszty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związane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przygotowaniem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złożeniem</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oferty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ponosi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Wykonawca.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Zamawiający</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nie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przewiduje</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zwrotu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kosztów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udziału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postępowaniu,</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poza</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przypadkami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określonymi</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w</w:t>
      </w:r>
      <w:r w:rsidR="00901F1F" w:rsidRPr="00D34F23">
        <w:rPr>
          <w:rFonts w:asciiTheme="minorHAnsi" w:hAnsiTheme="minorHAnsi" w:cstheme="minorHAnsi"/>
          <w:iCs/>
          <w:sz w:val="24"/>
          <w:lang w:eastAsia="x-none"/>
        </w:rPr>
        <w:t xml:space="preserve"> </w:t>
      </w:r>
      <w:r w:rsidRPr="00D34F23">
        <w:rPr>
          <w:rFonts w:asciiTheme="minorHAnsi" w:hAnsiTheme="minorHAnsi" w:cstheme="minorHAnsi"/>
          <w:iCs/>
          <w:sz w:val="24"/>
          <w:lang w:eastAsia="x-none"/>
        </w:rPr>
        <w:t>ustawie.</w:t>
      </w:r>
    </w:p>
    <w:p w14:paraId="28AEC2F8" w14:textId="77777777" w:rsidR="00291EA4" w:rsidRPr="00D34F23" w:rsidRDefault="00291EA4" w:rsidP="00ED0AB4">
      <w:pPr>
        <w:pStyle w:val="Nowy2"/>
        <w:keepNext w:val="0"/>
        <w:keepLines w:val="0"/>
        <w:suppressAutoHyphens w:val="0"/>
        <w:spacing w:line="276" w:lineRule="auto"/>
      </w:pPr>
      <w:r w:rsidRPr="00D34F23">
        <w:t>Informacje</w:t>
      </w:r>
      <w:r w:rsidR="00901F1F" w:rsidRPr="00D34F23">
        <w:t xml:space="preserve"> </w:t>
      </w:r>
      <w:r w:rsidRPr="00D34F23">
        <w:t>dotyczące</w:t>
      </w:r>
      <w:r w:rsidR="00901F1F" w:rsidRPr="00D34F23">
        <w:t xml:space="preserve"> </w:t>
      </w:r>
      <w:r w:rsidRPr="00D34F23">
        <w:t>zastosowanego</w:t>
      </w:r>
      <w:r w:rsidR="00901F1F" w:rsidRPr="00D34F23">
        <w:t xml:space="preserve"> </w:t>
      </w:r>
      <w:r w:rsidRPr="00D34F23">
        <w:t>przez</w:t>
      </w:r>
      <w:r w:rsidR="00901F1F" w:rsidRPr="00D34F23">
        <w:t xml:space="preserve"> </w:t>
      </w:r>
      <w:r w:rsidRPr="00D34F23">
        <w:t>Zamawiającego</w:t>
      </w:r>
      <w:r w:rsidR="00901F1F" w:rsidRPr="00D34F23">
        <w:t xml:space="preserve"> </w:t>
      </w:r>
      <w:r w:rsidRPr="00D34F23">
        <w:t>szczególnego</w:t>
      </w:r>
      <w:r w:rsidR="00901F1F" w:rsidRPr="00D34F23">
        <w:t xml:space="preserve"> </w:t>
      </w:r>
      <w:r w:rsidRPr="00D34F23">
        <w:t>sposobu</w:t>
      </w:r>
      <w:r w:rsidR="00901F1F" w:rsidRPr="00D34F23">
        <w:t xml:space="preserve"> </w:t>
      </w:r>
      <w:r w:rsidRPr="00D34F23">
        <w:t>przeprowadzenia</w:t>
      </w:r>
      <w:r w:rsidR="00901F1F" w:rsidRPr="00D34F23">
        <w:t xml:space="preserve"> </w:t>
      </w:r>
      <w:r w:rsidRPr="00D34F23">
        <w:t>postępowania</w:t>
      </w:r>
    </w:p>
    <w:p w14:paraId="537A6E46" w14:textId="77777777" w:rsidR="00291EA4" w:rsidRPr="00D34F23" w:rsidRDefault="00291EA4" w:rsidP="00ED0AB4">
      <w:pPr>
        <w:spacing w:line="276" w:lineRule="auto"/>
        <w:ind w:left="357" w:right="-1"/>
        <w:jc w:val="both"/>
        <w:rPr>
          <w:rFonts w:asciiTheme="minorHAnsi" w:hAnsiTheme="minorHAnsi" w:cstheme="minorHAnsi"/>
          <w:iCs/>
          <w:lang w:eastAsia="x-none"/>
        </w:rPr>
      </w:pPr>
      <w:r w:rsidRPr="00D34F23">
        <w:rPr>
          <w:rFonts w:asciiTheme="minorHAnsi" w:hAnsiTheme="minorHAnsi" w:cstheme="minorHAnsi"/>
          <w:iCs/>
          <w:lang w:eastAsia="x-none"/>
        </w:rPr>
        <w:t>Zamawiający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informuje,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iż</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przypadku</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niniejszego</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postępowania,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zgodnie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art.</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24aa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ustawy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Pzp,</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pierwszej</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kolejności</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dokona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oceny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ofert,</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następnie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zbada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czy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Wykonawca,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którego</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oferta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została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najwyżej</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oceniona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zgodnie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z</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kryteriami</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oceny</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ofert</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określonymi</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SIWZ,</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nie</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podlega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wykluczeniu</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oraz</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spełnia</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warunki</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udziału</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w</w:t>
      </w:r>
      <w:r w:rsidR="00901F1F" w:rsidRPr="00D34F23">
        <w:rPr>
          <w:rFonts w:asciiTheme="minorHAnsi" w:hAnsiTheme="minorHAnsi" w:cstheme="minorHAnsi"/>
          <w:iCs/>
          <w:lang w:eastAsia="x-none"/>
        </w:rPr>
        <w:t xml:space="preserve"> </w:t>
      </w:r>
      <w:r w:rsidRPr="00D34F23">
        <w:rPr>
          <w:rFonts w:asciiTheme="minorHAnsi" w:hAnsiTheme="minorHAnsi" w:cstheme="minorHAnsi"/>
          <w:iCs/>
          <w:lang w:eastAsia="x-none"/>
        </w:rPr>
        <w:t>postępowaniu.</w:t>
      </w:r>
    </w:p>
    <w:p w14:paraId="03DD74C9" w14:textId="77AC09DD" w:rsidR="00C54CB0" w:rsidRPr="00D34F23" w:rsidRDefault="00326E2A" w:rsidP="00ED0AB4">
      <w:pPr>
        <w:pStyle w:val="Nowy2"/>
        <w:keepNext w:val="0"/>
        <w:keepLines w:val="0"/>
        <w:suppressAutoHyphens w:val="0"/>
        <w:spacing w:line="276" w:lineRule="auto"/>
        <w:rPr>
          <w:lang w:val="pl-PL"/>
        </w:rPr>
      </w:pPr>
      <w:r w:rsidRPr="00D34F23">
        <w:t>Ochrona</w:t>
      </w:r>
      <w:r w:rsidR="00901F1F" w:rsidRPr="00D34F23">
        <w:t xml:space="preserve"> </w:t>
      </w:r>
      <w:r w:rsidRPr="00D34F23">
        <w:t>danych</w:t>
      </w:r>
      <w:r w:rsidR="00901F1F" w:rsidRPr="00D34F23">
        <w:t xml:space="preserve"> </w:t>
      </w:r>
      <w:r w:rsidRPr="00D34F23">
        <w:t>osobowych</w:t>
      </w:r>
    </w:p>
    <w:p w14:paraId="094EBFDA"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bidi="fa-IR"/>
        </w:rPr>
      </w:pPr>
    </w:p>
    <w:p w14:paraId="2BD99939"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bidi="fa-IR"/>
        </w:rPr>
      </w:pPr>
    </w:p>
    <w:p w14:paraId="58510FC2"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bidi="fa-IR"/>
        </w:rPr>
      </w:pPr>
    </w:p>
    <w:p w14:paraId="11F40509" w14:textId="77777777" w:rsidR="00071DB9" w:rsidRPr="00D34F23" w:rsidRDefault="00071DB9" w:rsidP="00ED0AB4">
      <w:pPr>
        <w:pStyle w:val="Akapitzlist"/>
        <w:widowControl w:val="0"/>
        <w:numPr>
          <w:ilvl w:val="0"/>
          <w:numId w:val="63"/>
        </w:numPr>
        <w:autoSpaceDE w:val="0"/>
        <w:autoSpaceDN w:val="0"/>
        <w:spacing w:after="0" w:line="276" w:lineRule="auto"/>
        <w:ind w:right="-1"/>
        <w:jc w:val="both"/>
        <w:outlineLvl w:val="2"/>
        <w:rPr>
          <w:rFonts w:ascii="Calibri" w:hAnsi="Calibri"/>
          <w:vanish/>
          <w:sz w:val="24"/>
          <w:lang w:eastAsia="x-none" w:bidi="fa-IR"/>
        </w:rPr>
      </w:pPr>
    </w:p>
    <w:p w14:paraId="242DA465" w14:textId="38D657D3" w:rsidR="00F46D52" w:rsidRPr="00D34F23" w:rsidRDefault="00F46D52" w:rsidP="00ED0AB4">
      <w:pPr>
        <w:pStyle w:val="Nowy3"/>
        <w:keepLines w:val="0"/>
        <w:rPr>
          <w:lang w:bidi="fa-IR"/>
        </w:rPr>
      </w:pPr>
      <w:r w:rsidRPr="00D34F23">
        <w:rPr>
          <w:lang w:bidi="fa-IR"/>
        </w:rPr>
        <w:t xml:space="preserve">Stosownie do treści art. 8a ust. 1 ustawy PZP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14:paraId="060879C2"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Administratorem pozyskanych danych osobowych jest Związek Komunalny Gmin „Czyste Miasto, Czysta Gmina”</w:t>
      </w:r>
      <w:r w:rsidRPr="00D34F23">
        <w:rPr>
          <w:rFonts w:asciiTheme="minorHAnsi" w:eastAsia="Andale Sans UI" w:hAnsiTheme="minorHAnsi" w:cstheme="minorHAnsi"/>
          <w:i/>
          <w:kern w:val="2"/>
          <w:lang w:eastAsia="ja-JP" w:bidi="fa-IR"/>
        </w:rPr>
        <w:t>;</w:t>
      </w:r>
    </w:p>
    <w:p w14:paraId="0E33AA66"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20" w:history="1">
        <w:r w:rsidRPr="00D34F23">
          <w:rPr>
            <w:rStyle w:val="Hipercze"/>
            <w:rFonts w:asciiTheme="minorHAnsi" w:eastAsia="Andale Sans UI" w:hAnsiTheme="minorHAnsi" w:cstheme="minorHAnsi"/>
            <w:kern w:val="2"/>
            <w:lang w:eastAsia="ja-JP" w:bidi="fa-IR"/>
          </w:rPr>
          <w:t>iod@orlistaw.pl</w:t>
        </w:r>
      </w:hyperlink>
      <w:r w:rsidRPr="00D34F23">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14:paraId="6F1CB0E4"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Pani/Panapozyskane dane osobowe przetwarzane będą na podstawie art. 6 ust. 1 lit. b , c i e RODO w celu:</w:t>
      </w:r>
    </w:p>
    <w:p w14:paraId="3ABB109E" w14:textId="77777777" w:rsidR="00F46D52" w:rsidRPr="00D34F23" w:rsidRDefault="00F46D52" w:rsidP="00ED0AB4">
      <w:pPr>
        <w:numPr>
          <w:ilvl w:val="1"/>
          <w:numId w:val="46"/>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 xml:space="preserve">zawarcia i wykonania Umowy lub do podjęcia działań na żądanie osoby, której dane dotyczą, przed zawarciem Umowy, </w:t>
      </w:r>
    </w:p>
    <w:p w14:paraId="3579458E" w14:textId="77777777" w:rsidR="00F46D52" w:rsidRPr="00D34F23" w:rsidRDefault="00F46D52" w:rsidP="00ED0AB4">
      <w:pPr>
        <w:numPr>
          <w:ilvl w:val="1"/>
          <w:numId w:val="46"/>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wypełnienia obowiązku prawnego ciążącego na administratorze,</w:t>
      </w:r>
    </w:p>
    <w:p w14:paraId="086E2F5B" w14:textId="77777777" w:rsidR="00F46D52" w:rsidRPr="00D34F23" w:rsidRDefault="00F46D52" w:rsidP="00ED0AB4">
      <w:pPr>
        <w:numPr>
          <w:ilvl w:val="1"/>
          <w:numId w:val="46"/>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wykonania zadania realizowanego w interesie publicznym.</w:t>
      </w:r>
    </w:p>
    <w:p w14:paraId="061B7693"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66A0A7F0"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Pani/Panapozyskane dane osobowe będą przechowywane przez czas niezbędny do wykonania obowiązków prawnych nałożonych na Administratora i zabezpieczenia interesów Administratora;</w:t>
      </w:r>
    </w:p>
    <w:p w14:paraId="3C57876B"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 xml:space="preserve">obowiązek podania danych osobowych jest wymogiem ustawowym niezbędnym do dokonania wyboru oferty; </w:t>
      </w:r>
    </w:p>
    <w:p w14:paraId="04F2D690"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14:paraId="731DF8BF"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osoba, której dane zostały pozyskane posiada:</w:t>
      </w:r>
    </w:p>
    <w:p w14:paraId="5FDCBE8E" w14:textId="77777777" w:rsidR="00F46D52" w:rsidRPr="00D34F23" w:rsidRDefault="00F46D52" w:rsidP="00ED0AB4">
      <w:pPr>
        <w:numPr>
          <w:ilvl w:val="1"/>
          <w:numId w:val="47"/>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na podstawie art. 15 RODO prawo dostępu do danych osobowych dotyczących tej osoby;</w:t>
      </w:r>
    </w:p>
    <w:p w14:paraId="32874180" w14:textId="77777777" w:rsidR="00F46D52" w:rsidRPr="00D34F23" w:rsidRDefault="00F46D52" w:rsidP="00ED0AB4">
      <w:pPr>
        <w:numPr>
          <w:ilvl w:val="1"/>
          <w:numId w:val="47"/>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na podstawie art. 16 RODO prawo do sprostowania pozyskanych danych osobowych;</w:t>
      </w:r>
    </w:p>
    <w:p w14:paraId="09E8A545" w14:textId="77777777" w:rsidR="00F46D52" w:rsidRPr="00D34F23" w:rsidRDefault="00F46D52" w:rsidP="00ED0AB4">
      <w:pPr>
        <w:numPr>
          <w:ilvl w:val="1"/>
          <w:numId w:val="47"/>
        </w:numPr>
        <w:spacing w:line="276" w:lineRule="auto"/>
        <w:ind w:left="1701" w:right="-1"/>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 xml:space="preserve">na podstawie art. 18 RODO prawo żądania od administratora ograniczenia przetwarzania danych osobowych z zastrzeżeniem przypadków, o których mowa w art. 18 ust. 2 RODO; </w:t>
      </w:r>
    </w:p>
    <w:p w14:paraId="3D18EC68" w14:textId="77777777" w:rsidR="00F46D52" w:rsidRPr="00D34F23" w:rsidRDefault="00F46D52" w:rsidP="00ED0AB4">
      <w:pPr>
        <w:numPr>
          <w:ilvl w:val="1"/>
          <w:numId w:val="47"/>
        </w:numPr>
        <w:spacing w:line="276" w:lineRule="auto"/>
        <w:ind w:left="1701" w:right="-1"/>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p>
    <w:p w14:paraId="00322F4C" w14:textId="77777777" w:rsidR="00F46D52" w:rsidRPr="00D34F23" w:rsidRDefault="00F46D52" w:rsidP="00ED0AB4">
      <w:pPr>
        <w:numPr>
          <w:ilvl w:val="1"/>
          <w:numId w:val="45"/>
        </w:numPr>
        <w:spacing w:line="276" w:lineRule="auto"/>
        <w:ind w:left="1276" w:right="-1" w:hanging="425"/>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osobie, której dane zostały pozyskane nie przysługuje:</w:t>
      </w:r>
    </w:p>
    <w:p w14:paraId="204D1E19" w14:textId="77777777" w:rsidR="00F46D52" w:rsidRPr="00D34F23" w:rsidRDefault="00F46D52" w:rsidP="00ED0AB4">
      <w:pPr>
        <w:numPr>
          <w:ilvl w:val="1"/>
          <w:numId w:val="48"/>
        </w:numPr>
        <w:spacing w:line="276" w:lineRule="auto"/>
        <w:ind w:left="1701" w:right="-1"/>
        <w:jc w:val="both"/>
        <w:rPr>
          <w:rFonts w:asciiTheme="minorHAnsi" w:eastAsia="Andale Sans UI" w:hAnsiTheme="minorHAnsi" w:cstheme="minorHAnsi"/>
          <w:i/>
          <w:kern w:val="2"/>
          <w:lang w:eastAsia="ja-JP" w:bidi="fa-IR"/>
        </w:rPr>
      </w:pPr>
      <w:r w:rsidRPr="00D34F23">
        <w:rPr>
          <w:rFonts w:asciiTheme="minorHAnsi" w:eastAsia="Andale Sans UI" w:hAnsiTheme="minorHAnsi" w:cstheme="minorHAnsi"/>
          <w:kern w:val="2"/>
          <w:lang w:eastAsia="ja-JP" w:bidi="fa-IR"/>
        </w:rPr>
        <w:t>w związku z art. 17 ust. 3 lit. b, d lub e RODO prawo do usunięcia danych osobowych;</w:t>
      </w:r>
    </w:p>
    <w:p w14:paraId="4988745B" w14:textId="77777777" w:rsidR="00F46D52" w:rsidRPr="00D34F23" w:rsidRDefault="00F46D52" w:rsidP="00ED0AB4">
      <w:pPr>
        <w:numPr>
          <w:ilvl w:val="1"/>
          <w:numId w:val="48"/>
        </w:numPr>
        <w:spacing w:line="276" w:lineRule="auto"/>
        <w:ind w:left="1701" w:right="-1"/>
        <w:jc w:val="both"/>
        <w:rPr>
          <w:rFonts w:asciiTheme="minorHAnsi" w:eastAsia="Andale Sans UI" w:hAnsiTheme="minorHAnsi" w:cstheme="minorHAnsi"/>
          <w:b/>
          <w:i/>
          <w:kern w:val="2"/>
          <w:lang w:eastAsia="ja-JP" w:bidi="fa-IR"/>
        </w:rPr>
      </w:pPr>
      <w:r w:rsidRPr="00D34F23">
        <w:rPr>
          <w:rFonts w:asciiTheme="minorHAnsi" w:eastAsia="Andale Sans UI" w:hAnsiTheme="minorHAnsi" w:cstheme="minorHAnsi"/>
          <w:kern w:val="2"/>
          <w:lang w:eastAsia="ja-JP" w:bidi="fa-IR"/>
        </w:rPr>
        <w:t>prawo do przenoszenia danych osobowych, o którym mowa w art. 20 RODO;</w:t>
      </w:r>
    </w:p>
    <w:p w14:paraId="12E4B608" w14:textId="77777777" w:rsidR="00F46D52" w:rsidRPr="00D34F23" w:rsidRDefault="00F46D52" w:rsidP="00ED0AB4">
      <w:pPr>
        <w:numPr>
          <w:ilvl w:val="1"/>
          <w:numId w:val="48"/>
        </w:numPr>
        <w:spacing w:line="276" w:lineRule="auto"/>
        <w:ind w:left="1701" w:right="-1"/>
        <w:jc w:val="both"/>
        <w:rPr>
          <w:rFonts w:asciiTheme="minorHAnsi" w:eastAsia="Andale Sans UI" w:hAnsiTheme="minorHAnsi" w:cstheme="minorHAnsi"/>
          <w:b/>
          <w:i/>
          <w:kern w:val="2"/>
          <w:lang w:eastAsia="ja-JP" w:bidi="fa-IR"/>
        </w:rPr>
      </w:pPr>
      <w:r w:rsidRPr="00D34F23">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14:paraId="6B2804C1" w14:textId="77777777" w:rsidR="00F46D52" w:rsidRPr="00D34F23" w:rsidRDefault="00F46D52" w:rsidP="00ED0AB4">
      <w:pPr>
        <w:numPr>
          <w:ilvl w:val="1"/>
          <w:numId w:val="6"/>
        </w:numPr>
        <w:spacing w:line="276" w:lineRule="auto"/>
        <w:ind w:left="851" w:right="-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 xml:space="preserve">Stosownie do treści art. 8a ust. 2 ustawy PZP w związku z art. 8a ust. 5 ustawy PZP  w przypadku gdy wykonanie obowiązków, o których mowa w art. 15 ust. 1-3 </w:t>
      </w:r>
      <w:r w:rsidRPr="00D34F23">
        <w:rPr>
          <w:rFonts w:asciiTheme="minorHAnsi" w:eastAsia="Andale Sans UI" w:hAnsiTheme="minorHAnsi" w:cstheme="minorHAnsi"/>
          <w:kern w:val="2"/>
          <w:lang w:eastAsia="ja-JP" w:bidi="fa-IR"/>
        </w:rPr>
        <w:lastRenderedPageBreak/>
        <w:t>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4B54A0"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FA6959"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76A85278"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3270CF50"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2CCE0482"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768FBDE6"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75161F" w14:textId="77777777" w:rsidR="00F46D52" w:rsidRPr="00D34F23" w:rsidRDefault="00F46D52" w:rsidP="00ED0AB4">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D34F23">
        <w:rPr>
          <w:rFonts w:asciiTheme="minorHAnsi" w:eastAsia="Andale Sans UI" w:hAnsiTheme="minorHAnsi" w:cstheme="minorHAnsi"/>
          <w:kern w:val="2"/>
          <w:lang w:eastAsia="ja-JP"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C10065A" w14:textId="4F5B65A9" w:rsidR="00AD233F" w:rsidRPr="00D34F23" w:rsidRDefault="00F46D52" w:rsidP="00ED0AB4">
      <w:pPr>
        <w:numPr>
          <w:ilvl w:val="1"/>
          <w:numId w:val="6"/>
        </w:numPr>
        <w:spacing w:line="276" w:lineRule="auto"/>
        <w:ind w:left="851" w:hanging="709"/>
        <w:jc w:val="both"/>
        <w:rPr>
          <w:rFonts w:asciiTheme="minorHAnsi" w:hAnsiTheme="minorHAnsi" w:cstheme="minorHAnsi"/>
          <w:lang w:bidi="fa-IR"/>
        </w:rPr>
      </w:pPr>
      <w:r w:rsidRPr="00D34F23">
        <w:rPr>
          <w:rFonts w:asciiTheme="minorHAnsi" w:eastAsia="Andale Sans UI" w:hAnsiTheme="minorHAnsi" w:cstheme="minorHAnsi"/>
          <w:kern w:val="2"/>
          <w:lang w:eastAsia="ja-JP" w:bidi="fa-IR"/>
        </w:rPr>
        <w:t xml:space="preserve">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w:t>
      </w:r>
      <w:r w:rsidRPr="00D34F23">
        <w:rPr>
          <w:rFonts w:asciiTheme="minorHAnsi" w:eastAsia="Andale Sans UI" w:hAnsiTheme="minorHAnsi" w:cstheme="minorHAnsi"/>
          <w:kern w:val="2"/>
          <w:lang w:eastAsia="ja-JP" w:bidi="fa-IR"/>
        </w:rPr>
        <w:lastRenderedPageBreak/>
        <w:t>danych oraz uchylenia dyrektywy 95/46/WE (ogólne rozporządzenie o ochronie danych) (Dz.Urz. UE L 119 z 04.05.2016, str. 1, z późn. zm.), w celu umożliwienia korzystania ze środków ochrony prawnej, o których mowa w dziale VI ustawy PZP, do upływu terminu do ich wniesienia.</w:t>
      </w:r>
    </w:p>
    <w:p w14:paraId="55311369" w14:textId="79D90143" w:rsidR="00A949C5" w:rsidRPr="00D34F23" w:rsidRDefault="00A949C5" w:rsidP="00ED0AB4">
      <w:pPr>
        <w:spacing w:line="276" w:lineRule="auto"/>
        <w:ind w:left="851"/>
        <w:jc w:val="both"/>
        <w:rPr>
          <w:rFonts w:asciiTheme="minorHAnsi" w:hAnsiTheme="minorHAnsi" w:cstheme="minorHAnsi"/>
          <w:lang w:bidi="fa-IR"/>
        </w:rPr>
      </w:pPr>
    </w:p>
    <w:p w14:paraId="0DD09A1E" w14:textId="77777777" w:rsidR="00C33FF5" w:rsidRPr="00D34F23" w:rsidRDefault="00C33FF5" w:rsidP="00ED0AB4">
      <w:pPr>
        <w:pStyle w:val="Nowy2"/>
        <w:keepNext w:val="0"/>
        <w:keepLines w:val="0"/>
        <w:suppressAutoHyphens w:val="0"/>
        <w:spacing w:line="276" w:lineRule="auto"/>
        <w:rPr>
          <w:lang w:bidi="fa-IR"/>
        </w:rPr>
      </w:pPr>
      <w:r w:rsidRPr="00D34F23">
        <w:rPr>
          <w:lang w:bidi="fa-IR"/>
        </w:rPr>
        <w:t>Wykaz</w:t>
      </w:r>
      <w:r w:rsidR="00901F1F" w:rsidRPr="00D34F23">
        <w:rPr>
          <w:lang w:bidi="fa-IR"/>
        </w:rPr>
        <w:t xml:space="preserve"> </w:t>
      </w:r>
      <w:r w:rsidRPr="00D34F23">
        <w:rPr>
          <w:lang w:bidi="fa-IR"/>
        </w:rPr>
        <w:t>załączników</w:t>
      </w:r>
      <w:r w:rsidR="00901F1F" w:rsidRPr="00D34F23">
        <w:rPr>
          <w:lang w:bidi="fa-IR"/>
        </w:rPr>
        <w:t xml:space="preserve"> </w:t>
      </w:r>
      <w:r w:rsidRPr="00D34F23">
        <w:rPr>
          <w:lang w:bidi="fa-IR"/>
        </w:rPr>
        <w:t>do</w:t>
      </w:r>
      <w:r w:rsidR="00901F1F" w:rsidRPr="00D34F23">
        <w:rPr>
          <w:lang w:bidi="fa-IR"/>
        </w:rPr>
        <w:t xml:space="preserve"> </w:t>
      </w:r>
      <w:r w:rsidRPr="00D34F23">
        <w:rPr>
          <w:lang w:bidi="fa-IR"/>
        </w:rPr>
        <w:t>niniejszej</w:t>
      </w:r>
      <w:r w:rsidR="00901F1F" w:rsidRPr="00D34F23">
        <w:rPr>
          <w:lang w:bidi="fa-IR"/>
        </w:rPr>
        <w:t xml:space="preserve"> </w:t>
      </w:r>
      <w:r w:rsidRPr="00D34F23">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E119F9" w:rsidRPr="00D34F23" w14:paraId="0F8D64B6" w14:textId="77777777" w:rsidTr="007E649E">
        <w:tc>
          <w:tcPr>
            <w:tcW w:w="610" w:type="dxa"/>
          </w:tcPr>
          <w:bookmarkEnd w:id="16"/>
          <w:bookmarkEnd w:id="17"/>
          <w:p w14:paraId="4B1D1163" w14:textId="77777777" w:rsidR="00E119F9" w:rsidRPr="00D34F23" w:rsidRDefault="00E119F9" w:rsidP="00ED0AB4">
            <w:pPr>
              <w:spacing w:line="276" w:lineRule="auto"/>
              <w:jc w:val="both"/>
              <w:rPr>
                <w:rFonts w:asciiTheme="minorHAnsi" w:hAnsiTheme="minorHAnsi" w:cstheme="minorHAnsi"/>
                <w:b/>
                <w:sz w:val="22"/>
              </w:rPr>
            </w:pPr>
            <w:r w:rsidRPr="00D34F23">
              <w:rPr>
                <w:rFonts w:asciiTheme="minorHAnsi" w:hAnsiTheme="minorHAnsi" w:cstheme="minorHAnsi"/>
                <w:b/>
                <w:sz w:val="22"/>
              </w:rPr>
              <w:t>Lp.</w:t>
            </w:r>
          </w:p>
        </w:tc>
        <w:tc>
          <w:tcPr>
            <w:tcW w:w="2520" w:type="dxa"/>
          </w:tcPr>
          <w:p w14:paraId="3530D743" w14:textId="77777777" w:rsidR="00E119F9" w:rsidRPr="00D34F23" w:rsidRDefault="00E119F9" w:rsidP="00ED0AB4">
            <w:pPr>
              <w:spacing w:line="276" w:lineRule="auto"/>
              <w:jc w:val="both"/>
              <w:rPr>
                <w:rFonts w:asciiTheme="minorHAnsi" w:hAnsiTheme="minorHAnsi" w:cstheme="minorHAnsi"/>
                <w:b/>
                <w:sz w:val="22"/>
              </w:rPr>
            </w:pPr>
            <w:r w:rsidRPr="00D34F23">
              <w:rPr>
                <w:rFonts w:asciiTheme="minorHAnsi" w:hAnsiTheme="minorHAnsi" w:cstheme="minorHAnsi"/>
                <w:b/>
                <w:sz w:val="22"/>
              </w:rPr>
              <w:t>Oznaczenie załącznika</w:t>
            </w:r>
          </w:p>
        </w:tc>
        <w:tc>
          <w:tcPr>
            <w:tcW w:w="6082" w:type="dxa"/>
          </w:tcPr>
          <w:p w14:paraId="2DBEE614" w14:textId="77777777" w:rsidR="00E119F9" w:rsidRPr="00D34F23" w:rsidRDefault="00E119F9" w:rsidP="00ED0AB4">
            <w:pPr>
              <w:spacing w:line="276" w:lineRule="auto"/>
              <w:jc w:val="both"/>
              <w:outlineLvl w:val="2"/>
              <w:rPr>
                <w:rFonts w:asciiTheme="minorHAnsi" w:hAnsiTheme="minorHAnsi" w:cstheme="minorHAnsi"/>
                <w:b/>
                <w:bCs/>
                <w:sz w:val="22"/>
              </w:rPr>
            </w:pPr>
            <w:r w:rsidRPr="00D34F23">
              <w:rPr>
                <w:rFonts w:asciiTheme="minorHAnsi" w:hAnsiTheme="minorHAnsi" w:cstheme="minorHAnsi"/>
                <w:b/>
                <w:bCs/>
                <w:sz w:val="22"/>
              </w:rPr>
              <w:t>Nazwa załącznika</w:t>
            </w:r>
          </w:p>
        </w:tc>
      </w:tr>
      <w:tr w:rsidR="00E119F9" w:rsidRPr="00D34F23" w14:paraId="5C066CEE" w14:textId="77777777" w:rsidTr="007E649E">
        <w:tc>
          <w:tcPr>
            <w:tcW w:w="610" w:type="dxa"/>
          </w:tcPr>
          <w:p w14:paraId="3E5D4C9F"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1C513393" w14:textId="77777777"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Załącznik nr 1</w:t>
            </w:r>
          </w:p>
        </w:tc>
        <w:tc>
          <w:tcPr>
            <w:tcW w:w="6082" w:type="dxa"/>
          </w:tcPr>
          <w:p w14:paraId="723450A3" w14:textId="77777777"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Wzór Formularza Oferty</w:t>
            </w:r>
          </w:p>
        </w:tc>
      </w:tr>
      <w:tr w:rsidR="003410DD" w:rsidRPr="00D34F23" w14:paraId="08FEBF99" w14:textId="77777777" w:rsidTr="007E649E">
        <w:tc>
          <w:tcPr>
            <w:tcW w:w="610" w:type="dxa"/>
          </w:tcPr>
          <w:p w14:paraId="262925D1" w14:textId="77777777" w:rsidR="003410DD" w:rsidRPr="00D34F23" w:rsidRDefault="003410DD" w:rsidP="00ED0AB4">
            <w:pPr>
              <w:spacing w:line="276" w:lineRule="auto"/>
              <w:jc w:val="both"/>
              <w:rPr>
                <w:rFonts w:asciiTheme="minorHAnsi" w:hAnsiTheme="minorHAnsi" w:cstheme="minorHAnsi"/>
                <w:sz w:val="22"/>
              </w:rPr>
            </w:pPr>
          </w:p>
        </w:tc>
        <w:tc>
          <w:tcPr>
            <w:tcW w:w="2520" w:type="dxa"/>
          </w:tcPr>
          <w:p w14:paraId="139C7E0C" w14:textId="77777777" w:rsidR="003410DD" w:rsidRPr="00D34F23" w:rsidRDefault="003410DD" w:rsidP="00ED0AB4">
            <w:pPr>
              <w:spacing w:line="276" w:lineRule="auto"/>
              <w:jc w:val="both"/>
              <w:rPr>
                <w:rFonts w:asciiTheme="minorHAnsi" w:hAnsiTheme="minorHAnsi" w:cstheme="minorHAnsi"/>
                <w:sz w:val="22"/>
              </w:rPr>
            </w:pPr>
          </w:p>
        </w:tc>
        <w:tc>
          <w:tcPr>
            <w:tcW w:w="6082" w:type="dxa"/>
          </w:tcPr>
          <w:p w14:paraId="759C51E5" w14:textId="3B350448" w:rsidR="003410DD" w:rsidRPr="00D34F23" w:rsidRDefault="003410DD" w:rsidP="00ED0AB4">
            <w:pPr>
              <w:spacing w:line="276" w:lineRule="auto"/>
              <w:jc w:val="both"/>
              <w:rPr>
                <w:rFonts w:asciiTheme="minorHAnsi" w:hAnsiTheme="minorHAnsi" w:cstheme="minorHAnsi"/>
                <w:sz w:val="22"/>
              </w:rPr>
            </w:pPr>
            <w:r w:rsidRPr="00D34F23">
              <w:rPr>
                <w:rFonts w:asciiTheme="minorHAnsi" w:hAnsiTheme="minorHAnsi" w:cstheme="minorHAnsi"/>
                <w:sz w:val="22"/>
              </w:rPr>
              <w:t>Załącznik nr 1 do Formularza oferty dla Zadania nr 1</w:t>
            </w:r>
          </w:p>
        </w:tc>
      </w:tr>
      <w:tr w:rsidR="003410DD" w:rsidRPr="00D34F23" w14:paraId="40FA2534" w14:textId="77777777" w:rsidTr="007E649E">
        <w:tc>
          <w:tcPr>
            <w:tcW w:w="610" w:type="dxa"/>
          </w:tcPr>
          <w:p w14:paraId="2B9F43A8" w14:textId="77777777" w:rsidR="003410DD" w:rsidRPr="00D34F23" w:rsidRDefault="003410DD" w:rsidP="00ED0AB4">
            <w:pPr>
              <w:spacing w:line="276" w:lineRule="auto"/>
              <w:jc w:val="both"/>
              <w:rPr>
                <w:rFonts w:asciiTheme="minorHAnsi" w:hAnsiTheme="minorHAnsi" w:cstheme="minorHAnsi"/>
                <w:sz w:val="22"/>
              </w:rPr>
            </w:pPr>
          </w:p>
        </w:tc>
        <w:tc>
          <w:tcPr>
            <w:tcW w:w="2520" w:type="dxa"/>
          </w:tcPr>
          <w:p w14:paraId="17F34718" w14:textId="77777777" w:rsidR="003410DD" w:rsidRPr="00D34F23" w:rsidRDefault="003410DD" w:rsidP="00ED0AB4">
            <w:pPr>
              <w:spacing w:line="276" w:lineRule="auto"/>
              <w:jc w:val="both"/>
              <w:rPr>
                <w:rFonts w:asciiTheme="minorHAnsi" w:hAnsiTheme="minorHAnsi" w:cstheme="minorHAnsi"/>
                <w:sz w:val="22"/>
              </w:rPr>
            </w:pPr>
          </w:p>
        </w:tc>
        <w:tc>
          <w:tcPr>
            <w:tcW w:w="6082" w:type="dxa"/>
          </w:tcPr>
          <w:p w14:paraId="6AFB2CFF" w14:textId="3605460B" w:rsidR="003410DD" w:rsidRPr="00D34F23" w:rsidRDefault="003410DD" w:rsidP="00ED0AB4">
            <w:pPr>
              <w:spacing w:line="276" w:lineRule="auto"/>
              <w:jc w:val="both"/>
              <w:rPr>
                <w:rFonts w:asciiTheme="minorHAnsi" w:hAnsiTheme="minorHAnsi" w:cstheme="minorHAnsi"/>
                <w:sz w:val="22"/>
              </w:rPr>
            </w:pPr>
            <w:r w:rsidRPr="00D34F23">
              <w:rPr>
                <w:rFonts w:asciiTheme="minorHAnsi" w:hAnsiTheme="minorHAnsi" w:cstheme="minorHAnsi"/>
                <w:sz w:val="22"/>
              </w:rPr>
              <w:t xml:space="preserve">Załącznik nr 2 do Formularza oferty dla Zadania nr 2 </w:t>
            </w:r>
          </w:p>
        </w:tc>
      </w:tr>
      <w:tr w:rsidR="00E119F9" w:rsidRPr="00D34F23" w14:paraId="432BA3EE" w14:textId="77777777" w:rsidTr="007E649E">
        <w:tc>
          <w:tcPr>
            <w:tcW w:w="610" w:type="dxa"/>
          </w:tcPr>
          <w:p w14:paraId="687ED0CB"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641CF906" w14:textId="3A4ED6B5"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Załącznik</w:t>
            </w:r>
            <w:r w:rsidR="001C3616" w:rsidRPr="00D34F23">
              <w:rPr>
                <w:rFonts w:asciiTheme="minorHAnsi" w:hAnsiTheme="minorHAnsi" w:cstheme="minorHAnsi"/>
                <w:sz w:val="22"/>
              </w:rPr>
              <w:t xml:space="preserve"> nr 2</w:t>
            </w:r>
          </w:p>
        </w:tc>
        <w:tc>
          <w:tcPr>
            <w:tcW w:w="6082" w:type="dxa"/>
          </w:tcPr>
          <w:p w14:paraId="468A4FFE" w14:textId="2D364A2C"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 xml:space="preserve">Wzór wykazu </w:t>
            </w:r>
            <w:r w:rsidR="001C3616" w:rsidRPr="00D34F23">
              <w:rPr>
                <w:rFonts w:asciiTheme="minorHAnsi" w:hAnsiTheme="minorHAnsi" w:cstheme="minorHAnsi"/>
                <w:sz w:val="22"/>
              </w:rPr>
              <w:t>wykonanych dostaw</w:t>
            </w:r>
          </w:p>
        </w:tc>
      </w:tr>
      <w:tr w:rsidR="00E119F9" w:rsidRPr="00D34F23" w14:paraId="4872CCF4" w14:textId="77777777" w:rsidTr="007E649E">
        <w:tc>
          <w:tcPr>
            <w:tcW w:w="610" w:type="dxa"/>
          </w:tcPr>
          <w:p w14:paraId="7C3CC76F"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42BBF5B2" w14:textId="1B98761B"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 xml:space="preserve">Załącznik nr </w:t>
            </w:r>
            <w:r w:rsidR="001C3616" w:rsidRPr="00D34F23">
              <w:rPr>
                <w:rFonts w:asciiTheme="minorHAnsi" w:hAnsiTheme="minorHAnsi" w:cstheme="minorHAnsi"/>
                <w:sz w:val="22"/>
              </w:rPr>
              <w:t xml:space="preserve">3 </w:t>
            </w:r>
          </w:p>
        </w:tc>
        <w:tc>
          <w:tcPr>
            <w:tcW w:w="6082" w:type="dxa"/>
          </w:tcPr>
          <w:p w14:paraId="3FCD779E" w14:textId="4FB84F9C"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 xml:space="preserve">Wzór Oświadczenia o przynależności albo braku przynależności do tej samej grupy kapitałowej w rozumieniu ustawy z dnia 16 lutego 2007 r. o ochronie konkurencji i konsumentów (t.j. Dz. U. z 2019 r., poz. </w:t>
            </w:r>
            <w:r w:rsidR="001C3616" w:rsidRPr="00D34F23">
              <w:rPr>
                <w:rFonts w:asciiTheme="minorHAnsi" w:hAnsiTheme="minorHAnsi" w:cstheme="minorHAnsi"/>
                <w:sz w:val="22"/>
              </w:rPr>
              <w:t>1010</w:t>
            </w:r>
            <w:r w:rsidRPr="00D34F23">
              <w:rPr>
                <w:rFonts w:asciiTheme="minorHAnsi" w:hAnsiTheme="minorHAnsi" w:cstheme="minorHAnsi"/>
                <w:sz w:val="22"/>
              </w:rPr>
              <w:t>)</w:t>
            </w:r>
          </w:p>
        </w:tc>
      </w:tr>
      <w:tr w:rsidR="00E119F9" w:rsidRPr="00D34F23" w14:paraId="4423BB44" w14:textId="77777777" w:rsidTr="007E649E">
        <w:tc>
          <w:tcPr>
            <w:tcW w:w="610" w:type="dxa"/>
          </w:tcPr>
          <w:p w14:paraId="772D7D56"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272E3E23" w14:textId="1F28935C" w:rsidR="00E119F9" w:rsidRPr="00D34F23" w:rsidRDefault="00E119F9" w:rsidP="00ED0AB4">
            <w:pPr>
              <w:spacing w:line="276" w:lineRule="auto"/>
              <w:jc w:val="both"/>
              <w:rPr>
                <w:rFonts w:asciiTheme="minorHAnsi" w:hAnsiTheme="minorHAnsi" w:cstheme="minorHAnsi"/>
                <w:sz w:val="22"/>
              </w:rPr>
            </w:pPr>
            <w:r w:rsidRPr="00D34F23">
              <w:rPr>
                <w:rFonts w:asciiTheme="minorHAnsi" w:hAnsiTheme="minorHAnsi" w:cstheme="minorHAnsi"/>
                <w:sz w:val="22"/>
              </w:rPr>
              <w:t xml:space="preserve">Załącznik nr </w:t>
            </w:r>
            <w:r w:rsidR="001C3616" w:rsidRPr="00D34F23">
              <w:rPr>
                <w:rFonts w:asciiTheme="minorHAnsi" w:hAnsiTheme="minorHAnsi" w:cstheme="minorHAnsi"/>
                <w:sz w:val="22"/>
              </w:rPr>
              <w:t>4</w:t>
            </w:r>
          </w:p>
        </w:tc>
        <w:tc>
          <w:tcPr>
            <w:tcW w:w="6082" w:type="dxa"/>
          </w:tcPr>
          <w:p w14:paraId="34127BCA" w14:textId="77777777" w:rsidR="00E119F9" w:rsidRPr="00D34F23" w:rsidRDefault="00E119F9" w:rsidP="00ED0AB4">
            <w:pPr>
              <w:spacing w:line="276" w:lineRule="auto"/>
              <w:jc w:val="both"/>
              <w:outlineLvl w:val="3"/>
              <w:rPr>
                <w:rFonts w:asciiTheme="minorHAnsi" w:hAnsiTheme="minorHAnsi" w:cstheme="minorHAnsi"/>
                <w:bCs/>
                <w:sz w:val="22"/>
              </w:rPr>
            </w:pPr>
            <w:r w:rsidRPr="00D34F23">
              <w:rPr>
                <w:rFonts w:asciiTheme="minorHAnsi" w:hAnsiTheme="minorHAnsi" w:cstheme="minorHAnsi"/>
                <w:bCs/>
                <w:sz w:val="22"/>
              </w:rPr>
              <w:t>Wzór Oświadczenia ustanawiającego pełnomocnika zgodnie z art. 23 ust. 2 ustawy z dnia 29 stycznia 2004 r. Prawo zamówień publicznych (t.j. Dz. U. z 2019 r., poz. 1843.) (dotyczy konsorcjów, spółek cywilnych)</w:t>
            </w:r>
            <w:r w:rsidRPr="00D34F23">
              <w:rPr>
                <w:rFonts w:asciiTheme="minorHAnsi" w:hAnsiTheme="minorHAnsi" w:cstheme="minorHAnsi"/>
                <w:bCs/>
                <w:sz w:val="22"/>
                <w:lang w:eastAsia="zh-CN"/>
              </w:rPr>
              <w:t xml:space="preserve"> – załączone pomocniczo</w:t>
            </w:r>
          </w:p>
        </w:tc>
      </w:tr>
      <w:tr w:rsidR="00E119F9" w:rsidRPr="00D34F23" w14:paraId="54A19C72" w14:textId="77777777" w:rsidTr="007E649E">
        <w:tc>
          <w:tcPr>
            <w:tcW w:w="610" w:type="dxa"/>
          </w:tcPr>
          <w:p w14:paraId="29D3F31A"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4321E64A" w14:textId="7C60414B" w:rsidR="00E119F9" w:rsidRPr="00D34F23" w:rsidRDefault="001C3616" w:rsidP="00ED0AB4">
            <w:pPr>
              <w:spacing w:line="276" w:lineRule="auto"/>
              <w:jc w:val="both"/>
              <w:rPr>
                <w:rFonts w:asciiTheme="minorHAnsi" w:hAnsiTheme="minorHAnsi" w:cstheme="minorHAnsi"/>
                <w:sz w:val="22"/>
              </w:rPr>
            </w:pPr>
            <w:r w:rsidRPr="00D34F23">
              <w:rPr>
                <w:rFonts w:asciiTheme="minorHAnsi" w:hAnsiTheme="minorHAnsi" w:cstheme="minorHAnsi"/>
                <w:sz w:val="22"/>
              </w:rPr>
              <w:t>Załącznik nr 5</w:t>
            </w:r>
          </w:p>
          <w:p w14:paraId="068C876B" w14:textId="77777777" w:rsidR="00E119F9" w:rsidRPr="00D34F23" w:rsidRDefault="00E119F9" w:rsidP="00ED0AB4">
            <w:pPr>
              <w:spacing w:line="276" w:lineRule="auto"/>
              <w:jc w:val="both"/>
              <w:rPr>
                <w:rFonts w:asciiTheme="minorHAnsi" w:hAnsiTheme="minorHAnsi" w:cstheme="minorHAnsi"/>
                <w:sz w:val="22"/>
              </w:rPr>
            </w:pPr>
          </w:p>
        </w:tc>
        <w:tc>
          <w:tcPr>
            <w:tcW w:w="6082" w:type="dxa"/>
          </w:tcPr>
          <w:p w14:paraId="5833C1E0" w14:textId="77777777" w:rsidR="00E119F9" w:rsidRPr="00D34F23" w:rsidRDefault="00E119F9" w:rsidP="00ED0AB4">
            <w:pPr>
              <w:spacing w:line="276" w:lineRule="auto"/>
              <w:jc w:val="both"/>
              <w:outlineLvl w:val="3"/>
              <w:rPr>
                <w:rFonts w:asciiTheme="minorHAnsi" w:hAnsiTheme="minorHAnsi" w:cstheme="minorHAnsi"/>
                <w:bCs/>
                <w:sz w:val="22"/>
              </w:rPr>
            </w:pPr>
            <w:r w:rsidRPr="00D34F23">
              <w:rPr>
                <w:rFonts w:asciiTheme="minorHAnsi" w:hAnsiTheme="minorHAnsi" w:cstheme="minorHAnsi"/>
                <w:bCs/>
                <w:sz w:val="22"/>
              </w:rPr>
              <w:t>Wzór Oświadczenia Wykonawcy o braku wydania wobec niego prawomocnego wyroku sądu lub ostatecznej decyzji administracyjnej o zaleganiu z uiszczaniem podatków, opłat lub składek na ubezpieczenia społeczne lub zdrowotne</w:t>
            </w:r>
          </w:p>
        </w:tc>
      </w:tr>
      <w:tr w:rsidR="00E119F9" w:rsidRPr="00D34F23" w14:paraId="7E05CA3A" w14:textId="77777777" w:rsidTr="007E649E">
        <w:tc>
          <w:tcPr>
            <w:tcW w:w="610" w:type="dxa"/>
          </w:tcPr>
          <w:p w14:paraId="56FB94BC" w14:textId="77777777" w:rsidR="00E119F9" w:rsidRPr="00D34F23" w:rsidRDefault="00E119F9" w:rsidP="00ED0AB4">
            <w:pPr>
              <w:numPr>
                <w:ilvl w:val="0"/>
                <w:numId w:val="33"/>
              </w:numPr>
              <w:spacing w:line="276" w:lineRule="auto"/>
              <w:jc w:val="both"/>
              <w:rPr>
                <w:rFonts w:asciiTheme="minorHAnsi" w:hAnsiTheme="minorHAnsi" w:cstheme="minorHAnsi"/>
                <w:sz w:val="22"/>
              </w:rPr>
            </w:pPr>
          </w:p>
        </w:tc>
        <w:tc>
          <w:tcPr>
            <w:tcW w:w="2520" w:type="dxa"/>
          </w:tcPr>
          <w:p w14:paraId="0C85C98A" w14:textId="6E01E5FA" w:rsidR="00E119F9" w:rsidRPr="00D34F23" w:rsidRDefault="001C3616" w:rsidP="00ED0AB4">
            <w:pPr>
              <w:spacing w:line="276" w:lineRule="auto"/>
              <w:jc w:val="both"/>
              <w:rPr>
                <w:rFonts w:asciiTheme="minorHAnsi" w:hAnsiTheme="minorHAnsi" w:cstheme="minorHAnsi"/>
                <w:sz w:val="22"/>
              </w:rPr>
            </w:pPr>
            <w:r w:rsidRPr="00D34F23">
              <w:rPr>
                <w:rFonts w:asciiTheme="minorHAnsi" w:hAnsiTheme="minorHAnsi" w:cstheme="minorHAnsi"/>
                <w:sz w:val="22"/>
              </w:rPr>
              <w:t>Załącznik nr 6</w:t>
            </w:r>
          </w:p>
        </w:tc>
        <w:tc>
          <w:tcPr>
            <w:tcW w:w="6082" w:type="dxa"/>
          </w:tcPr>
          <w:p w14:paraId="0391736D" w14:textId="77777777" w:rsidR="00E119F9" w:rsidRPr="00D34F23" w:rsidRDefault="00E119F9" w:rsidP="00ED0AB4">
            <w:pPr>
              <w:spacing w:line="276" w:lineRule="auto"/>
              <w:jc w:val="both"/>
              <w:outlineLvl w:val="3"/>
              <w:rPr>
                <w:rFonts w:asciiTheme="minorHAnsi" w:hAnsiTheme="minorHAnsi" w:cstheme="minorHAnsi"/>
                <w:bCs/>
                <w:sz w:val="22"/>
              </w:rPr>
            </w:pPr>
            <w:r w:rsidRPr="00D34F23">
              <w:rPr>
                <w:rFonts w:asciiTheme="minorHAnsi" w:hAnsiTheme="minorHAnsi" w:cstheme="minorHAnsi"/>
                <w:bCs/>
                <w:sz w:val="22"/>
              </w:rPr>
              <w:t>Wzór Oświadczenia Wykonawcy o braku orzeczenia wobec niego tytułem środka zapobiegawczego zakazu ubiegania się o zamówienia publiczne</w:t>
            </w:r>
          </w:p>
        </w:tc>
      </w:tr>
    </w:tbl>
    <w:p w14:paraId="10FD0819" w14:textId="77777777" w:rsidR="00F03653" w:rsidRPr="00D34F23" w:rsidRDefault="00F03653" w:rsidP="00ED0AB4">
      <w:pPr>
        <w:spacing w:line="276" w:lineRule="auto"/>
        <w:ind w:right="-286"/>
        <w:jc w:val="both"/>
        <w:textAlignment w:val="top"/>
        <w:outlineLvl w:val="3"/>
        <w:rPr>
          <w:rFonts w:asciiTheme="minorHAnsi" w:hAnsiTheme="minorHAnsi" w:cstheme="minorHAnsi"/>
          <w:b/>
          <w:bCs/>
          <w:sz w:val="22"/>
        </w:rPr>
      </w:pPr>
    </w:p>
    <w:p w14:paraId="54FE0093"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2F68E3F1"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65FD548A"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42A1109E"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3807591D"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0CF26D9A"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4B636C09"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40346CDC"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36411AB9"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7AAB0D23"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0F23E111"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6E7E0BA2"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74914A79"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04E2F148"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114F0B3C"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206EB97E"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52CECF32"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460110D1"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31EEFDB7" w14:textId="77777777" w:rsidR="00B40C37" w:rsidRPr="00D34F23" w:rsidRDefault="00B40C37" w:rsidP="00ED0AB4">
      <w:pPr>
        <w:spacing w:line="276" w:lineRule="auto"/>
        <w:jc w:val="both"/>
        <w:textAlignment w:val="top"/>
        <w:outlineLvl w:val="3"/>
        <w:rPr>
          <w:rFonts w:asciiTheme="minorHAnsi" w:hAnsiTheme="minorHAnsi" w:cstheme="minorHAnsi"/>
          <w:b/>
          <w:bCs/>
          <w:sz w:val="22"/>
        </w:rPr>
      </w:pPr>
    </w:p>
    <w:p w14:paraId="7D551CB4" w14:textId="77777777" w:rsidR="002D676B" w:rsidRPr="00D34F23" w:rsidRDefault="002D676B" w:rsidP="00ED0AB4">
      <w:pPr>
        <w:spacing w:line="276" w:lineRule="auto"/>
        <w:jc w:val="both"/>
        <w:textAlignment w:val="top"/>
        <w:outlineLvl w:val="3"/>
        <w:rPr>
          <w:rFonts w:asciiTheme="minorHAnsi" w:hAnsiTheme="minorHAnsi" w:cstheme="minorHAnsi"/>
          <w:b/>
          <w:bCs/>
          <w:sz w:val="22"/>
        </w:rPr>
      </w:pPr>
      <w:r w:rsidRPr="00D34F23">
        <w:rPr>
          <w:rFonts w:asciiTheme="minorHAnsi" w:hAnsiTheme="minorHAnsi" w:cstheme="minorHAnsi"/>
          <w:b/>
          <w:bCs/>
          <w:sz w:val="22"/>
        </w:rPr>
        <w:lastRenderedPageBreak/>
        <w:t xml:space="preserve">Załącznik nr 1 – Wzór Formularza Oferty </w:t>
      </w:r>
    </w:p>
    <w:p w14:paraId="453B1BDA" w14:textId="77777777" w:rsidR="002D676B" w:rsidRPr="00D34F23" w:rsidRDefault="002D676B" w:rsidP="00ED0AB4">
      <w:pPr>
        <w:spacing w:line="276" w:lineRule="auto"/>
        <w:jc w:val="center"/>
        <w:rPr>
          <w:rFonts w:asciiTheme="minorHAnsi" w:hAnsiTheme="minorHAnsi" w:cstheme="minorHAnsi"/>
          <w:b/>
          <w:sz w:val="28"/>
        </w:rPr>
      </w:pPr>
    </w:p>
    <w:p w14:paraId="07A85AC8" w14:textId="77777777" w:rsidR="002D676B" w:rsidRPr="00D34F23" w:rsidRDefault="002D676B" w:rsidP="00ED0AB4">
      <w:pPr>
        <w:spacing w:line="276" w:lineRule="auto"/>
        <w:jc w:val="center"/>
        <w:outlineLvl w:val="4"/>
        <w:rPr>
          <w:rFonts w:asciiTheme="minorHAnsi" w:hAnsiTheme="minorHAnsi" w:cstheme="minorHAnsi"/>
          <w:b/>
          <w:bCs/>
        </w:rPr>
      </w:pPr>
      <w:r w:rsidRPr="00D34F23">
        <w:rPr>
          <w:rFonts w:asciiTheme="minorHAnsi" w:hAnsiTheme="minorHAnsi" w:cstheme="minorHAnsi"/>
          <w:b/>
          <w:bCs/>
        </w:rPr>
        <w:t>FORMULARZ OFERTY</w:t>
      </w:r>
    </w:p>
    <w:p w14:paraId="60AF634D" w14:textId="77777777" w:rsidR="002D676B" w:rsidRPr="00D34F23" w:rsidRDefault="002D676B" w:rsidP="00ED0AB4">
      <w:pPr>
        <w:spacing w:line="276" w:lineRule="auto"/>
        <w:jc w:val="center"/>
        <w:rPr>
          <w:rFonts w:asciiTheme="minorHAnsi" w:hAnsiTheme="minorHAnsi" w:cstheme="minorHAnsi"/>
          <w:b/>
        </w:rPr>
      </w:pPr>
    </w:p>
    <w:p w14:paraId="4381671A" w14:textId="77777777" w:rsidR="002D676B" w:rsidRPr="00D34F23" w:rsidRDefault="002D676B" w:rsidP="00ED0AB4">
      <w:pPr>
        <w:spacing w:line="276" w:lineRule="auto"/>
        <w:jc w:val="center"/>
        <w:outlineLvl w:val="4"/>
        <w:rPr>
          <w:rFonts w:asciiTheme="minorHAnsi" w:hAnsiTheme="minorHAnsi" w:cstheme="minorHAnsi"/>
          <w:b/>
          <w:bCs/>
        </w:rPr>
      </w:pPr>
      <w:r w:rsidRPr="00D34F23">
        <w:rPr>
          <w:rFonts w:asciiTheme="minorHAnsi" w:hAnsiTheme="minorHAnsi" w:cstheme="minorHAnsi"/>
          <w:b/>
          <w:bCs/>
        </w:rPr>
        <w:t>DLA PRZETARGU NIEOGRANICZONEGO</w:t>
      </w:r>
    </w:p>
    <w:p w14:paraId="565D1A06" w14:textId="77777777" w:rsidR="002D676B" w:rsidRPr="00D34F23" w:rsidRDefault="002D676B" w:rsidP="00ED0AB4">
      <w:pPr>
        <w:spacing w:line="276" w:lineRule="auto"/>
        <w:jc w:val="both"/>
        <w:rPr>
          <w:rFonts w:asciiTheme="minorHAnsi" w:hAnsiTheme="minorHAnsi" w:cstheme="minorHAnsi"/>
        </w:rPr>
      </w:pPr>
    </w:p>
    <w:p w14:paraId="4CBC4041" w14:textId="76330A00" w:rsidR="002D676B" w:rsidRPr="00D34F23" w:rsidRDefault="002D676B" w:rsidP="00ED0AB4">
      <w:pPr>
        <w:autoSpaceDE w:val="0"/>
        <w:autoSpaceDN w:val="0"/>
        <w:adjustRightInd w:val="0"/>
        <w:spacing w:line="276" w:lineRule="auto"/>
        <w:ind w:right="-286"/>
        <w:jc w:val="center"/>
        <w:rPr>
          <w:rFonts w:asciiTheme="minorHAnsi" w:hAnsiTheme="minorHAnsi" w:cstheme="minorHAnsi"/>
          <w:b/>
        </w:rPr>
      </w:pPr>
      <w:r w:rsidRPr="00D34F23">
        <w:rPr>
          <w:rFonts w:asciiTheme="minorHAnsi" w:hAnsiTheme="minorHAnsi" w:cstheme="minorHAnsi"/>
          <w:b/>
          <w:i/>
        </w:rPr>
        <w:t>Na: „</w:t>
      </w:r>
      <w:r w:rsidR="00BD53DC" w:rsidRPr="00D34F23">
        <w:rPr>
          <w:rFonts w:asciiTheme="minorHAnsi" w:hAnsiTheme="minorHAnsi" w:cstheme="minorHAnsi"/>
          <w:b/>
        </w:rPr>
        <w:t>Zaprojektowanie, dostawa i wykonanie wizyjnego systemu kontroli miejsc magazynowania i składowania odpadów dla Związku Komunalnego Gmin „Czyste Miasto, Czysta Gmina” z podziałem na Zadania</w:t>
      </w:r>
      <w:r w:rsidRPr="00D34F23">
        <w:rPr>
          <w:rFonts w:asciiTheme="minorHAnsi" w:hAnsiTheme="minorHAnsi" w:cstheme="minorHAnsi"/>
          <w:b/>
          <w:i/>
        </w:rPr>
        <w:t>”</w:t>
      </w:r>
    </w:p>
    <w:p w14:paraId="6CF9E2EA" w14:textId="77777777" w:rsidR="002D676B" w:rsidRPr="00D34F23" w:rsidRDefault="002D676B" w:rsidP="00ED0AB4">
      <w:pPr>
        <w:spacing w:line="276" w:lineRule="auto"/>
        <w:jc w:val="both"/>
        <w:rPr>
          <w:rFonts w:asciiTheme="minorHAnsi" w:hAnsiTheme="minorHAnsi" w:cstheme="minorHAnsi"/>
          <w:b/>
          <w:i/>
        </w:rPr>
      </w:pPr>
      <w:r w:rsidRPr="00D34F23">
        <w:rPr>
          <w:rFonts w:asciiTheme="minorHAnsi" w:hAnsiTheme="minorHAnsi" w:cstheme="minorHAnsi"/>
          <w:b/>
          <w:i/>
        </w:rPr>
        <w:t xml:space="preserve"> </w:t>
      </w:r>
    </w:p>
    <w:p w14:paraId="49831B06" w14:textId="77777777" w:rsidR="002D676B" w:rsidRPr="00D34F23" w:rsidRDefault="002D676B" w:rsidP="00ED0AB4">
      <w:pPr>
        <w:spacing w:line="276" w:lineRule="auto"/>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2D676B" w:rsidRPr="00D34F23" w14:paraId="0AE401C0" w14:textId="77777777" w:rsidTr="009E0EE8">
        <w:tc>
          <w:tcPr>
            <w:tcW w:w="6550" w:type="dxa"/>
          </w:tcPr>
          <w:p w14:paraId="45B0A44C" w14:textId="77777777" w:rsidR="002D676B" w:rsidRPr="00D34F23" w:rsidRDefault="002D676B" w:rsidP="00ED0AB4">
            <w:pPr>
              <w:spacing w:line="276" w:lineRule="auto"/>
              <w:jc w:val="both"/>
              <w:outlineLvl w:val="5"/>
              <w:rPr>
                <w:rFonts w:asciiTheme="minorHAnsi" w:hAnsiTheme="minorHAnsi" w:cstheme="minorHAnsi"/>
                <w:b/>
                <w:bCs/>
                <w:sz w:val="22"/>
                <w:szCs w:val="22"/>
              </w:rPr>
            </w:pPr>
            <w:r w:rsidRPr="00D34F23">
              <w:rPr>
                <w:rFonts w:asciiTheme="minorHAnsi" w:hAnsiTheme="minorHAnsi" w:cstheme="minorHAnsi"/>
                <w:b/>
                <w:bCs/>
                <w:sz w:val="22"/>
                <w:szCs w:val="22"/>
              </w:rPr>
              <w:t xml:space="preserve">Nr referencyjny nadany sprawie przez Zamawiającego </w:t>
            </w:r>
          </w:p>
        </w:tc>
        <w:tc>
          <w:tcPr>
            <w:tcW w:w="2592" w:type="dxa"/>
          </w:tcPr>
          <w:p w14:paraId="249BDFC3" w14:textId="77777777" w:rsidR="002D676B" w:rsidRPr="00D34F23" w:rsidRDefault="002D676B" w:rsidP="00ED0AB4">
            <w:pPr>
              <w:spacing w:line="276" w:lineRule="auto"/>
              <w:jc w:val="right"/>
              <w:rPr>
                <w:rFonts w:asciiTheme="minorHAnsi" w:hAnsiTheme="minorHAnsi" w:cstheme="minorHAnsi"/>
                <w:b/>
                <w:sz w:val="22"/>
                <w:szCs w:val="22"/>
              </w:rPr>
            </w:pPr>
            <w:r w:rsidRPr="00D34F23">
              <w:rPr>
                <w:rFonts w:asciiTheme="minorHAnsi" w:hAnsiTheme="minorHAnsi" w:cstheme="minorHAnsi"/>
                <w:b/>
                <w:sz w:val="22"/>
                <w:szCs w:val="22"/>
              </w:rPr>
              <w:t>UA.271.1.5.2020</w:t>
            </w:r>
          </w:p>
        </w:tc>
      </w:tr>
    </w:tbl>
    <w:p w14:paraId="6823E848" w14:textId="77777777" w:rsidR="002D676B" w:rsidRPr="00D34F23" w:rsidRDefault="002D676B" w:rsidP="00ED0AB4">
      <w:pPr>
        <w:widowControl w:val="0"/>
        <w:autoSpaceDE w:val="0"/>
        <w:autoSpaceDN w:val="0"/>
        <w:spacing w:after="60" w:line="276" w:lineRule="auto"/>
        <w:ind w:left="357"/>
        <w:jc w:val="both"/>
        <w:outlineLvl w:val="1"/>
        <w:rPr>
          <w:rFonts w:asciiTheme="minorHAnsi" w:hAnsiTheme="minorHAnsi" w:cstheme="minorHAnsi"/>
          <w:b/>
          <w:iCs/>
          <w:sz w:val="22"/>
          <w:szCs w:val="22"/>
          <w:lang w:val="x-none" w:eastAsia="x-none"/>
        </w:rPr>
      </w:pPr>
    </w:p>
    <w:p w14:paraId="44930193" w14:textId="77777777" w:rsidR="002D676B" w:rsidRPr="00D34F23" w:rsidRDefault="002D676B" w:rsidP="00ED0AB4">
      <w:pPr>
        <w:widowControl w:val="0"/>
        <w:numPr>
          <w:ilvl w:val="0"/>
          <w:numId w:val="72"/>
        </w:numPr>
        <w:autoSpaceDE w:val="0"/>
        <w:autoSpaceDN w:val="0"/>
        <w:spacing w:after="60" w:line="276" w:lineRule="auto"/>
        <w:ind w:left="357" w:hanging="357"/>
        <w:jc w:val="both"/>
        <w:outlineLvl w:val="1"/>
        <w:rPr>
          <w:rFonts w:asciiTheme="minorHAnsi" w:hAnsiTheme="minorHAnsi" w:cstheme="minorHAnsi"/>
          <w:b/>
          <w:iCs/>
          <w:sz w:val="22"/>
          <w:szCs w:val="22"/>
          <w:lang w:val="x-none" w:eastAsia="x-none"/>
        </w:rPr>
      </w:pPr>
      <w:r w:rsidRPr="00D34F23">
        <w:rPr>
          <w:rFonts w:asciiTheme="minorHAnsi" w:hAnsiTheme="minorHAnsi" w:cstheme="minorHAnsi"/>
          <w:b/>
          <w:iCs/>
          <w:sz w:val="22"/>
          <w:szCs w:val="22"/>
          <w:lang w:val="x-none" w:eastAsia="x-none"/>
        </w:rPr>
        <w:t>ZAMAWIAJĄCY:</w:t>
      </w:r>
    </w:p>
    <w:p w14:paraId="56B04210" w14:textId="77777777" w:rsidR="002D676B" w:rsidRPr="00D34F23" w:rsidRDefault="002D676B" w:rsidP="00ED0AB4">
      <w:pPr>
        <w:spacing w:line="276" w:lineRule="auto"/>
        <w:ind w:left="284"/>
        <w:jc w:val="both"/>
        <w:rPr>
          <w:rFonts w:asciiTheme="minorHAnsi" w:hAnsiTheme="minorHAnsi" w:cstheme="minorHAnsi"/>
          <w:b/>
          <w:sz w:val="22"/>
          <w:szCs w:val="22"/>
        </w:rPr>
      </w:pPr>
      <w:r w:rsidRPr="00D34F23">
        <w:rPr>
          <w:rFonts w:asciiTheme="minorHAnsi" w:hAnsiTheme="minorHAnsi" w:cstheme="minorHAnsi"/>
          <w:b/>
          <w:sz w:val="22"/>
          <w:szCs w:val="22"/>
        </w:rPr>
        <w:t>Związek Komunalny Gmin „Czyste Miasto, Czysta Gmina”</w:t>
      </w:r>
    </w:p>
    <w:p w14:paraId="42E33B9A" w14:textId="77777777" w:rsidR="002D676B" w:rsidRPr="00D34F23" w:rsidRDefault="002D676B" w:rsidP="00ED0AB4">
      <w:pPr>
        <w:spacing w:line="276" w:lineRule="auto"/>
        <w:ind w:left="284"/>
        <w:jc w:val="both"/>
        <w:rPr>
          <w:rFonts w:asciiTheme="minorHAnsi" w:hAnsiTheme="minorHAnsi" w:cstheme="minorHAnsi"/>
          <w:b/>
          <w:sz w:val="22"/>
          <w:szCs w:val="22"/>
        </w:rPr>
      </w:pPr>
      <w:r w:rsidRPr="00D34F23">
        <w:rPr>
          <w:rFonts w:asciiTheme="minorHAnsi" w:hAnsiTheme="minorHAnsi" w:cstheme="minorHAnsi"/>
          <w:b/>
          <w:sz w:val="22"/>
          <w:szCs w:val="22"/>
        </w:rPr>
        <w:t>Pl. Św. Józefa 5, 62 – 800 Kalisz</w:t>
      </w:r>
    </w:p>
    <w:p w14:paraId="227249FB" w14:textId="77777777" w:rsidR="002D676B" w:rsidRPr="00D34F23" w:rsidRDefault="002D676B" w:rsidP="00ED0AB4">
      <w:pPr>
        <w:spacing w:line="276" w:lineRule="auto"/>
        <w:ind w:left="284"/>
        <w:jc w:val="both"/>
        <w:rPr>
          <w:rFonts w:asciiTheme="minorHAnsi" w:hAnsiTheme="minorHAnsi" w:cstheme="minorHAnsi"/>
          <w:b/>
          <w:i/>
          <w:sz w:val="22"/>
          <w:szCs w:val="22"/>
          <w:u w:val="single"/>
        </w:rPr>
      </w:pPr>
      <w:r w:rsidRPr="00D34F23">
        <w:rPr>
          <w:rFonts w:asciiTheme="minorHAnsi" w:hAnsiTheme="minorHAnsi" w:cstheme="minorHAnsi"/>
          <w:b/>
          <w:i/>
          <w:sz w:val="22"/>
          <w:szCs w:val="22"/>
          <w:u w:val="single"/>
        </w:rPr>
        <w:t>Adres do korespondencji:</w:t>
      </w:r>
    </w:p>
    <w:p w14:paraId="158CDD28" w14:textId="77777777" w:rsidR="002D676B" w:rsidRPr="00D34F23" w:rsidRDefault="002D676B" w:rsidP="00ED0AB4">
      <w:pPr>
        <w:spacing w:line="276" w:lineRule="auto"/>
        <w:ind w:left="284"/>
        <w:jc w:val="both"/>
        <w:rPr>
          <w:rFonts w:asciiTheme="minorHAnsi" w:hAnsiTheme="minorHAnsi" w:cstheme="minorHAnsi"/>
          <w:b/>
          <w:sz w:val="22"/>
          <w:szCs w:val="22"/>
        </w:rPr>
      </w:pPr>
      <w:r w:rsidRPr="00D34F23">
        <w:rPr>
          <w:rFonts w:asciiTheme="minorHAnsi" w:hAnsiTheme="minorHAnsi" w:cstheme="minorHAnsi"/>
          <w:b/>
          <w:sz w:val="22"/>
          <w:szCs w:val="22"/>
        </w:rPr>
        <w:t>Zakład Unieszkodliwiania Odpadów Komunalnych „Orli Staw”</w:t>
      </w:r>
    </w:p>
    <w:p w14:paraId="580CF922" w14:textId="77777777" w:rsidR="002D676B" w:rsidRPr="00D34F23" w:rsidRDefault="002D676B" w:rsidP="00ED0AB4">
      <w:pPr>
        <w:spacing w:line="276" w:lineRule="auto"/>
        <w:ind w:left="284"/>
        <w:jc w:val="both"/>
        <w:rPr>
          <w:rFonts w:asciiTheme="minorHAnsi" w:hAnsiTheme="minorHAnsi" w:cstheme="minorHAnsi"/>
          <w:b/>
          <w:sz w:val="22"/>
          <w:szCs w:val="22"/>
        </w:rPr>
      </w:pPr>
      <w:r w:rsidRPr="00D34F23">
        <w:rPr>
          <w:rFonts w:asciiTheme="minorHAnsi" w:hAnsiTheme="minorHAnsi" w:cstheme="minorHAnsi"/>
          <w:b/>
          <w:sz w:val="22"/>
          <w:szCs w:val="22"/>
        </w:rPr>
        <w:t>Orli Staw 2, 62 – 834 Ceków</w:t>
      </w:r>
    </w:p>
    <w:p w14:paraId="04BE70A3" w14:textId="77777777" w:rsidR="002D676B" w:rsidRPr="00D34F23" w:rsidRDefault="002D676B" w:rsidP="00ED0AB4">
      <w:pPr>
        <w:spacing w:line="276" w:lineRule="auto"/>
        <w:ind w:left="284"/>
        <w:jc w:val="both"/>
        <w:rPr>
          <w:rFonts w:asciiTheme="minorHAnsi" w:hAnsiTheme="minorHAnsi" w:cstheme="minorHAnsi"/>
          <w:b/>
          <w:sz w:val="22"/>
          <w:szCs w:val="22"/>
        </w:rPr>
      </w:pPr>
    </w:p>
    <w:p w14:paraId="18F3C42E" w14:textId="77777777" w:rsidR="002D676B" w:rsidRPr="00D34F23" w:rsidRDefault="002D676B" w:rsidP="00ED0AB4">
      <w:pPr>
        <w:widowControl w:val="0"/>
        <w:numPr>
          <w:ilvl w:val="0"/>
          <w:numId w:val="75"/>
        </w:numPr>
        <w:autoSpaceDE w:val="0"/>
        <w:autoSpaceDN w:val="0"/>
        <w:spacing w:after="60" w:line="276" w:lineRule="auto"/>
        <w:ind w:left="357" w:hanging="357"/>
        <w:jc w:val="both"/>
        <w:outlineLvl w:val="1"/>
        <w:rPr>
          <w:rFonts w:asciiTheme="minorHAnsi" w:hAnsiTheme="minorHAnsi" w:cstheme="minorHAnsi"/>
          <w:b/>
          <w:iCs/>
          <w:sz w:val="22"/>
          <w:szCs w:val="22"/>
          <w:lang w:val="x-none" w:eastAsia="x-none"/>
        </w:rPr>
      </w:pPr>
      <w:r w:rsidRPr="00D34F23">
        <w:rPr>
          <w:rFonts w:asciiTheme="minorHAnsi" w:hAnsiTheme="minorHAnsi" w:cstheme="minorHAnsi"/>
          <w:b/>
          <w:iCs/>
          <w:sz w:val="22"/>
          <w:szCs w:val="22"/>
          <w:lang w:val="x-none" w:eastAsia="x-none"/>
        </w:rPr>
        <w:t>WYKONAWCA:</w:t>
      </w:r>
    </w:p>
    <w:p w14:paraId="5AB9DD92" w14:textId="77777777" w:rsidR="002D676B" w:rsidRPr="00D34F23" w:rsidRDefault="002D676B" w:rsidP="00ED0AB4">
      <w:pPr>
        <w:spacing w:line="276" w:lineRule="auto"/>
        <w:ind w:left="284"/>
        <w:jc w:val="both"/>
        <w:rPr>
          <w:rFonts w:asciiTheme="minorHAnsi" w:hAnsiTheme="minorHAnsi" w:cstheme="minorHAnsi"/>
          <w:b/>
          <w:sz w:val="22"/>
          <w:szCs w:val="22"/>
        </w:rPr>
      </w:pPr>
      <w:r w:rsidRPr="00D34F23">
        <w:rPr>
          <w:rFonts w:asciiTheme="minorHAnsi" w:hAnsiTheme="minorHAnsi" w:cstheme="minorHAnsi"/>
          <w:b/>
          <w:sz w:val="22"/>
          <w:szCs w:val="22"/>
        </w:rPr>
        <w:t xml:space="preserve">Niniejsza oferta zostaje złożona przez: </w:t>
      </w:r>
      <w:r w:rsidRPr="00D34F23">
        <w:rPr>
          <w:rFonts w:asciiTheme="minorHAnsi" w:hAnsiTheme="minorHAnsi" w:cstheme="minorHAnsi"/>
          <w:b/>
          <w:sz w:val="22"/>
          <w:szCs w:val="22"/>
        </w:rPr>
        <w:tab/>
      </w:r>
      <w:r w:rsidRPr="00D34F23">
        <w:rPr>
          <w:rFonts w:asciiTheme="minorHAnsi" w:hAnsiTheme="minorHAnsi" w:cstheme="minorHAnsi"/>
          <w:b/>
          <w:sz w:val="22"/>
          <w:szCs w:val="22"/>
        </w:rPr>
        <w:tab/>
      </w:r>
      <w:r w:rsidRPr="00D34F23">
        <w:rPr>
          <w:rFonts w:asciiTheme="minorHAnsi" w:hAnsiTheme="minorHAnsi" w:cstheme="minorHAnsi"/>
          <w:b/>
          <w:sz w:val="22"/>
          <w:szCs w:val="22"/>
        </w:rPr>
        <w:tab/>
      </w:r>
      <w:r w:rsidRPr="00D34F23">
        <w:rPr>
          <w:rFonts w:asciiTheme="minorHAnsi" w:hAnsiTheme="minorHAnsi" w:cstheme="minorHAnsi"/>
          <w:b/>
          <w:sz w:val="22"/>
          <w:szCs w:val="22"/>
        </w:rPr>
        <w:tab/>
      </w:r>
      <w:r w:rsidRPr="00D34F23">
        <w:rPr>
          <w:rFonts w:asciiTheme="minorHAnsi" w:hAnsiTheme="minorHAnsi" w:cstheme="minorHAnsi"/>
          <w:b/>
          <w:sz w:val="22"/>
          <w:szCs w:val="22"/>
        </w:rPr>
        <w:tab/>
      </w:r>
      <w:r w:rsidRPr="00D34F23">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2D676B" w:rsidRPr="00D34F23" w14:paraId="12EE7F7F" w14:textId="77777777" w:rsidTr="009E0EE8">
        <w:trPr>
          <w:cantSplit/>
        </w:trPr>
        <w:tc>
          <w:tcPr>
            <w:tcW w:w="610" w:type="dxa"/>
          </w:tcPr>
          <w:p w14:paraId="2776011C"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Lp.</w:t>
            </w:r>
          </w:p>
        </w:tc>
        <w:tc>
          <w:tcPr>
            <w:tcW w:w="5272" w:type="dxa"/>
          </w:tcPr>
          <w:p w14:paraId="75154531"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Nazwa(y) Wykonawcy(ów)</w:t>
            </w:r>
          </w:p>
        </w:tc>
        <w:tc>
          <w:tcPr>
            <w:tcW w:w="2693" w:type="dxa"/>
          </w:tcPr>
          <w:p w14:paraId="4C0C6794"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Adres(y) Wykonawcy(ów)</w:t>
            </w:r>
          </w:p>
        </w:tc>
      </w:tr>
      <w:tr w:rsidR="002D676B" w:rsidRPr="00D34F23" w14:paraId="220CEFB6" w14:textId="77777777" w:rsidTr="009E0EE8">
        <w:trPr>
          <w:cantSplit/>
        </w:trPr>
        <w:tc>
          <w:tcPr>
            <w:tcW w:w="610" w:type="dxa"/>
          </w:tcPr>
          <w:p w14:paraId="629DDFBC" w14:textId="77777777" w:rsidR="002D676B" w:rsidRPr="00D34F23" w:rsidRDefault="002D676B" w:rsidP="00ED0AB4">
            <w:pPr>
              <w:spacing w:line="276" w:lineRule="auto"/>
              <w:jc w:val="both"/>
              <w:rPr>
                <w:rFonts w:asciiTheme="minorHAnsi" w:hAnsiTheme="minorHAnsi" w:cstheme="minorHAnsi"/>
                <w:b/>
                <w:sz w:val="22"/>
                <w:szCs w:val="22"/>
                <w:lang w:val="de-DE"/>
              </w:rPr>
            </w:pPr>
          </w:p>
        </w:tc>
        <w:tc>
          <w:tcPr>
            <w:tcW w:w="5272" w:type="dxa"/>
          </w:tcPr>
          <w:p w14:paraId="5D9D1CC4" w14:textId="77777777" w:rsidR="002D676B" w:rsidRPr="00D34F23" w:rsidRDefault="002D676B" w:rsidP="00ED0AB4">
            <w:pPr>
              <w:spacing w:line="276" w:lineRule="auto"/>
              <w:jc w:val="both"/>
              <w:rPr>
                <w:rFonts w:asciiTheme="minorHAnsi" w:hAnsiTheme="minorHAnsi" w:cstheme="minorHAnsi"/>
                <w:b/>
                <w:sz w:val="22"/>
                <w:szCs w:val="22"/>
                <w:lang w:val="de-DE"/>
              </w:rPr>
            </w:pPr>
          </w:p>
        </w:tc>
        <w:tc>
          <w:tcPr>
            <w:tcW w:w="2693" w:type="dxa"/>
          </w:tcPr>
          <w:p w14:paraId="6F657380" w14:textId="77777777" w:rsidR="002D676B" w:rsidRPr="00D34F23" w:rsidRDefault="002D676B" w:rsidP="00ED0AB4">
            <w:pPr>
              <w:spacing w:line="276" w:lineRule="auto"/>
              <w:jc w:val="both"/>
              <w:rPr>
                <w:rFonts w:asciiTheme="minorHAnsi" w:hAnsiTheme="minorHAnsi" w:cstheme="minorHAnsi"/>
                <w:b/>
                <w:sz w:val="22"/>
                <w:szCs w:val="22"/>
                <w:lang w:val="de-DE"/>
              </w:rPr>
            </w:pPr>
          </w:p>
        </w:tc>
      </w:tr>
      <w:tr w:rsidR="002D676B" w:rsidRPr="00D34F23" w14:paraId="054D5557" w14:textId="77777777" w:rsidTr="009E0EE8">
        <w:trPr>
          <w:cantSplit/>
        </w:trPr>
        <w:tc>
          <w:tcPr>
            <w:tcW w:w="610" w:type="dxa"/>
          </w:tcPr>
          <w:p w14:paraId="6554D67B" w14:textId="77777777" w:rsidR="002D676B" w:rsidRPr="00D34F23" w:rsidRDefault="002D676B" w:rsidP="00ED0AB4">
            <w:pPr>
              <w:spacing w:line="276" w:lineRule="auto"/>
              <w:jc w:val="both"/>
              <w:rPr>
                <w:rFonts w:asciiTheme="minorHAnsi" w:hAnsiTheme="minorHAnsi" w:cstheme="minorHAnsi"/>
                <w:b/>
                <w:sz w:val="22"/>
                <w:szCs w:val="22"/>
                <w:lang w:val="de-DE"/>
              </w:rPr>
            </w:pPr>
          </w:p>
        </w:tc>
        <w:tc>
          <w:tcPr>
            <w:tcW w:w="5272" w:type="dxa"/>
          </w:tcPr>
          <w:p w14:paraId="02B523D3" w14:textId="77777777" w:rsidR="002D676B" w:rsidRPr="00D34F23" w:rsidRDefault="002D676B" w:rsidP="00ED0AB4">
            <w:pPr>
              <w:spacing w:line="276" w:lineRule="auto"/>
              <w:jc w:val="both"/>
              <w:rPr>
                <w:rFonts w:asciiTheme="minorHAnsi" w:hAnsiTheme="minorHAnsi" w:cstheme="minorHAnsi"/>
                <w:b/>
                <w:sz w:val="22"/>
                <w:szCs w:val="22"/>
                <w:lang w:val="de-DE"/>
              </w:rPr>
            </w:pPr>
          </w:p>
        </w:tc>
        <w:tc>
          <w:tcPr>
            <w:tcW w:w="2693" w:type="dxa"/>
          </w:tcPr>
          <w:p w14:paraId="7A2C01C8" w14:textId="77777777" w:rsidR="002D676B" w:rsidRPr="00D34F23" w:rsidRDefault="002D676B" w:rsidP="00ED0AB4">
            <w:pPr>
              <w:spacing w:line="276" w:lineRule="auto"/>
              <w:jc w:val="both"/>
              <w:rPr>
                <w:rFonts w:asciiTheme="minorHAnsi" w:hAnsiTheme="minorHAnsi" w:cstheme="minorHAnsi"/>
                <w:b/>
                <w:sz w:val="22"/>
                <w:szCs w:val="22"/>
                <w:lang w:val="de-DE"/>
              </w:rPr>
            </w:pPr>
          </w:p>
        </w:tc>
      </w:tr>
    </w:tbl>
    <w:p w14:paraId="02CFA295" w14:textId="77777777" w:rsidR="002D676B" w:rsidRPr="00D34F23" w:rsidRDefault="002D676B" w:rsidP="00ED0AB4">
      <w:pPr>
        <w:widowControl w:val="0"/>
        <w:autoSpaceDE w:val="0"/>
        <w:autoSpaceDN w:val="0"/>
        <w:spacing w:after="60" w:line="276" w:lineRule="auto"/>
        <w:ind w:left="357"/>
        <w:jc w:val="both"/>
        <w:outlineLvl w:val="1"/>
        <w:rPr>
          <w:rFonts w:asciiTheme="minorHAnsi" w:hAnsiTheme="minorHAnsi" w:cstheme="minorHAnsi"/>
          <w:b/>
          <w:iCs/>
          <w:sz w:val="22"/>
          <w:szCs w:val="22"/>
          <w:lang w:val="x-none" w:eastAsia="x-none"/>
        </w:rPr>
      </w:pPr>
    </w:p>
    <w:p w14:paraId="729CD58A" w14:textId="77777777" w:rsidR="002D676B" w:rsidRPr="00D34F23" w:rsidRDefault="002D676B" w:rsidP="00ED0AB4">
      <w:pPr>
        <w:widowControl w:val="0"/>
        <w:numPr>
          <w:ilvl w:val="0"/>
          <w:numId w:val="75"/>
        </w:numPr>
        <w:autoSpaceDE w:val="0"/>
        <w:autoSpaceDN w:val="0"/>
        <w:spacing w:after="60" w:line="276" w:lineRule="auto"/>
        <w:ind w:left="357" w:hanging="357"/>
        <w:jc w:val="both"/>
        <w:outlineLvl w:val="1"/>
        <w:rPr>
          <w:rFonts w:asciiTheme="minorHAnsi" w:hAnsiTheme="minorHAnsi" w:cstheme="minorHAnsi"/>
          <w:b/>
          <w:iCs/>
          <w:sz w:val="22"/>
          <w:szCs w:val="22"/>
          <w:lang w:val="x-none" w:eastAsia="x-none"/>
        </w:rPr>
      </w:pPr>
      <w:r w:rsidRPr="00D34F23">
        <w:rPr>
          <w:rFonts w:asciiTheme="minorHAnsi" w:hAnsiTheme="minorHAnsi" w:cstheme="minorHAnsi"/>
          <w:b/>
          <w:iCs/>
          <w:sz w:val="22"/>
          <w:szCs w:val="22"/>
          <w:lang w:val="x-none" w:eastAsia="x-none"/>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2D676B" w:rsidRPr="00D34F23" w14:paraId="4AB3C347" w14:textId="77777777" w:rsidTr="009E0EE8">
        <w:tc>
          <w:tcPr>
            <w:tcW w:w="2590" w:type="dxa"/>
          </w:tcPr>
          <w:p w14:paraId="05B8FDCF"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Imię i nazwisko</w:t>
            </w:r>
          </w:p>
        </w:tc>
        <w:tc>
          <w:tcPr>
            <w:tcW w:w="5992" w:type="dxa"/>
          </w:tcPr>
          <w:p w14:paraId="24ED9D2E" w14:textId="77777777" w:rsidR="002D676B" w:rsidRPr="00D34F23" w:rsidRDefault="002D676B" w:rsidP="00ED0AB4">
            <w:pPr>
              <w:spacing w:line="276" w:lineRule="auto"/>
              <w:jc w:val="both"/>
              <w:rPr>
                <w:rFonts w:asciiTheme="minorHAnsi" w:hAnsiTheme="minorHAnsi" w:cstheme="minorHAnsi"/>
                <w:b/>
                <w:sz w:val="22"/>
                <w:szCs w:val="22"/>
              </w:rPr>
            </w:pPr>
          </w:p>
        </w:tc>
      </w:tr>
      <w:tr w:rsidR="002D676B" w:rsidRPr="00D34F23" w14:paraId="18CF6DCD" w14:textId="77777777" w:rsidTr="009E0EE8">
        <w:tc>
          <w:tcPr>
            <w:tcW w:w="2590" w:type="dxa"/>
          </w:tcPr>
          <w:p w14:paraId="6D576543" w14:textId="77777777" w:rsidR="002D676B" w:rsidRPr="00D34F23" w:rsidRDefault="002D676B" w:rsidP="00ED0AB4">
            <w:pPr>
              <w:spacing w:line="276" w:lineRule="auto"/>
              <w:jc w:val="both"/>
              <w:rPr>
                <w:rFonts w:asciiTheme="minorHAnsi" w:hAnsiTheme="minorHAnsi" w:cstheme="minorHAnsi"/>
                <w:b/>
                <w:sz w:val="22"/>
                <w:szCs w:val="22"/>
                <w:lang w:val="de-DE"/>
              </w:rPr>
            </w:pPr>
            <w:r w:rsidRPr="00D34F23">
              <w:rPr>
                <w:rFonts w:asciiTheme="minorHAnsi" w:hAnsiTheme="minorHAnsi" w:cstheme="minorHAnsi"/>
                <w:b/>
                <w:sz w:val="22"/>
                <w:szCs w:val="22"/>
                <w:lang w:val="de-DE"/>
              </w:rPr>
              <w:t>Adres</w:t>
            </w:r>
          </w:p>
        </w:tc>
        <w:tc>
          <w:tcPr>
            <w:tcW w:w="5992" w:type="dxa"/>
          </w:tcPr>
          <w:p w14:paraId="4CD4BFD0" w14:textId="77777777" w:rsidR="002D676B" w:rsidRPr="00D34F23" w:rsidRDefault="002D676B" w:rsidP="00ED0AB4">
            <w:pPr>
              <w:spacing w:line="276" w:lineRule="auto"/>
              <w:jc w:val="both"/>
              <w:rPr>
                <w:rFonts w:asciiTheme="minorHAnsi" w:hAnsiTheme="minorHAnsi" w:cstheme="minorHAnsi"/>
                <w:b/>
                <w:sz w:val="22"/>
                <w:szCs w:val="22"/>
                <w:lang w:val="de-DE"/>
              </w:rPr>
            </w:pPr>
          </w:p>
        </w:tc>
      </w:tr>
      <w:tr w:rsidR="002D676B" w:rsidRPr="00D34F23" w14:paraId="2A264C36" w14:textId="77777777" w:rsidTr="009E0EE8">
        <w:tc>
          <w:tcPr>
            <w:tcW w:w="2590" w:type="dxa"/>
          </w:tcPr>
          <w:p w14:paraId="68B3FFC7" w14:textId="77777777" w:rsidR="002D676B" w:rsidRPr="00D34F23" w:rsidRDefault="002D676B" w:rsidP="00ED0AB4">
            <w:pPr>
              <w:spacing w:line="276" w:lineRule="auto"/>
              <w:jc w:val="both"/>
              <w:rPr>
                <w:rFonts w:asciiTheme="minorHAnsi" w:hAnsiTheme="minorHAnsi" w:cstheme="minorHAnsi"/>
                <w:b/>
                <w:sz w:val="22"/>
                <w:szCs w:val="22"/>
                <w:lang w:val="de-DE"/>
              </w:rPr>
            </w:pPr>
            <w:r w:rsidRPr="00D34F23">
              <w:rPr>
                <w:rFonts w:asciiTheme="minorHAnsi" w:hAnsiTheme="minorHAnsi" w:cstheme="minorHAnsi"/>
                <w:b/>
                <w:sz w:val="22"/>
                <w:szCs w:val="22"/>
                <w:lang w:val="de-DE"/>
              </w:rPr>
              <w:t>Nr telefonu</w:t>
            </w:r>
          </w:p>
        </w:tc>
        <w:tc>
          <w:tcPr>
            <w:tcW w:w="5992" w:type="dxa"/>
          </w:tcPr>
          <w:p w14:paraId="5C6858DF" w14:textId="77777777" w:rsidR="002D676B" w:rsidRPr="00D34F23" w:rsidRDefault="002D676B" w:rsidP="00ED0AB4">
            <w:pPr>
              <w:spacing w:line="276" w:lineRule="auto"/>
              <w:jc w:val="both"/>
              <w:rPr>
                <w:rFonts w:asciiTheme="minorHAnsi" w:hAnsiTheme="minorHAnsi" w:cstheme="minorHAnsi"/>
                <w:b/>
                <w:sz w:val="22"/>
                <w:szCs w:val="22"/>
                <w:lang w:val="de-DE"/>
              </w:rPr>
            </w:pPr>
          </w:p>
        </w:tc>
      </w:tr>
      <w:tr w:rsidR="002D676B" w:rsidRPr="00D34F23" w14:paraId="0C40F56E" w14:textId="77777777" w:rsidTr="009E0EE8">
        <w:tc>
          <w:tcPr>
            <w:tcW w:w="2590" w:type="dxa"/>
          </w:tcPr>
          <w:p w14:paraId="1A468E5C" w14:textId="77777777" w:rsidR="002D676B" w:rsidRPr="00D34F23" w:rsidRDefault="002D676B" w:rsidP="00ED0AB4">
            <w:pPr>
              <w:spacing w:line="276" w:lineRule="auto"/>
              <w:jc w:val="both"/>
              <w:rPr>
                <w:rFonts w:asciiTheme="minorHAnsi" w:hAnsiTheme="minorHAnsi" w:cstheme="minorHAnsi"/>
                <w:b/>
                <w:sz w:val="22"/>
                <w:szCs w:val="22"/>
                <w:lang w:val="de-DE"/>
              </w:rPr>
            </w:pPr>
            <w:r w:rsidRPr="00D34F23">
              <w:rPr>
                <w:rFonts w:asciiTheme="minorHAnsi" w:hAnsiTheme="minorHAnsi" w:cstheme="minorHAnsi"/>
                <w:b/>
                <w:sz w:val="22"/>
                <w:szCs w:val="22"/>
                <w:lang w:val="de-DE"/>
              </w:rPr>
              <w:t>Nr faksu</w:t>
            </w:r>
          </w:p>
        </w:tc>
        <w:tc>
          <w:tcPr>
            <w:tcW w:w="5992" w:type="dxa"/>
          </w:tcPr>
          <w:p w14:paraId="1FD011A0" w14:textId="77777777" w:rsidR="002D676B" w:rsidRPr="00D34F23" w:rsidRDefault="002D676B" w:rsidP="00ED0AB4">
            <w:pPr>
              <w:spacing w:line="276" w:lineRule="auto"/>
              <w:jc w:val="both"/>
              <w:rPr>
                <w:rFonts w:asciiTheme="minorHAnsi" w:hAnsiTheme="minorHAnsi" w:cstheme="minorHAnsi"/>
                <w:b/>
                <w:sz w:val="22"/>
                <w:szCs w:val="22"/>
                <w:lang w:val="de-DE"/>
              </w:rPr>
            </w:pPr>
          </w:p>
        </w:tc>
      </w:tr>
      <w:tr w:rsidR="002D676B" w:rsidRPr="00D34F23" w14:paraId="3FDFF933" w14:textId="77777777" w:rsidTr="009E0EE8">
        <w:tc>
          <w:tcPr>
            <w:tcW w:w="2590" w:type="dxa"/>
          </w:tcPr>
          <w:p w14:paraId="33142952" w14:textId="77777777" w:rsidR="002D676B" w:rsidRPr="00D34F23" w:rsidRDefault="002D676B" w:rsidP="00ED0AB4">
            <w:pPr>
              <w:spacing w:line="276" w:lineRule="auto"/>
              <w:jc w:val="both"/>
              <w:rPr>
                <w:rFonts w:asciiTheme="minorHAnsi" w:hAnsiTheme="minorHAnsi" w:cstheme="minorHAnsi"/>
                <w:b/>
                <w:sz w:val="22"/>
                <w:szCs w:val="22"/>
                <w:lang w:val="de-DE"/>
              </w:rPr>
            </w:pPr>
            <w:r w:rsidRPr="00D34F23">
              <w:rPr>
                <w:rFonts w:asciiTheme="minorHAnsi" w:hAnsiTheme="minorHAnsi" w:cstheme="minorHAnsi"/>
                <w:b/>
                <w:sz w:val="22"/>
                <w:szCs w:val="22"/>
                <w:lang w:val="de-DE"/>
              </w:rPr>
              <w:t>Adres e-mail</w:t>
            </w:r>
          </w:p>
        </w:tc>
        <w:tc>
          <w:tcPr>
            <w:tcW w:w="5992" w:type="dxa"/>
          </w:tcPr>
          <w:p w14:paraId="2781F6A6" w14:textId="77777777" w:rsidR="002D676B" w:rsidRPr="00D34F23" w:rsidRDefault="002D676B" w:rsidP="00ED0AB4">
            <w:pPr>
              <w:spacing w:line="276" w:lineRule="auto"/>
              <w:jc w:val="both"/>
              <w:rPr>
                <w:rFonts w:asciiTheme="minorHAnsi" w:hAnsiTheme="minorHAnsi" w:cstheme="minorHAnsi"/>
                <w:b/>
                <w:sz w:val="22"/>
                <w:szCs w:val="22"/>
                <w:lang w:val="de-DE"/>
              </w:rPr>
            </w:pPr>
          </w:p>
        </w:tc>
      </w:tr>
    </w:tbl>
    <w:p w14:paraId="0E67EA87" w14:textId="77777777" w:rsidR="002D676B" w:rsidRPr="00D34F23" w:rsidRDefault="002D676B" w:rsidP="00ED0AB4">
      <w:pPr>
        <w:widowControl w:val="0"/>
        <w:autoSpaceDE w:val="0"/>
        <w:autoSpaceDN w:val="0"/>
        <w:spacing w:after="60" w:line="276" w:lineRule="auto"/>
        <w:ind w:left="357"/>
        <w:jc w:val="both"/>
        <w:outlineLvl w:val="1"/>
        <w:rPr>
          <w:rFonts w:asciiTheme="minorHAnsi" w:hAnsiTheme="minorHAnsi" w:cstheme="minorHAnsi"/>
          <w:b/>
          <w:iCs/>
          <w:sz w:val="22"/>
          <w:szCs w:val="22"/>
          <w:lang w:eastAsia="x-none"/>
        </w:rPr>
      </w:pPr>
    </w:p>
    <w:p w14:paraId="439CFE15" w14:textId="77777777" w:rsidR="002D676B" w:rsidRPr="00D34F23" w:rsidRDefault="002D676B" w:rsidP="00ED0AB4">
      <w:pPr>
        <w:spacing w:line="276" w:lineRule="auto"/>
        <w:jc w:val="both"/>
        <w:outlineLvl w:val="2"/>
        <w:rPr>
          <w:rFonts w:ascii="Arial" w:hAnsi="Arial"/>
          <w:b/>
          <w:bCs/>
          <w:lang w:eastAsia="x-none"/>
        </w:rPr>
      </w:pPr>
    </w:p>
    <w:p w14:paraId="78CC3894" w14:textId="77777777" w:rsidR="002D676B" w:rsidRPr="00D34F23" w:rsidRDefault="002D676B" w:rsidP="00ED0AB4">
      <w:pPr>
        <w:spacing w:line="276" w:lineRule="auto"/>
        <w:jc w:val="both"/>
        <w:rPr>
          <w:lang w:eastAsia="x-none"/>
        </w:rPr>
      </w:pPr>
    </w:p>
    <w:p w14:paraId="4DA37482" w14:textId="77777777" w:rsidR="002D676B" w:rsidRPr="00D34F23" w:rsidRDefault="002D676B" w:rsidP="00ED0AB4">
      <w:pPr>
        <w:pStyle w:val="Akapitzlist"/>
        <w:widowControl w:val="0"/>
        <w:numPr>
          <w:ilvl w:val="0"/>
          <w:numId w:val="99"/>
        </w:numPr>
        <w:autoSpaceDE w:val="0"/>
        <w:autoSpaceDN w:val="0"/>
        <w:spacing w:after="60" w:line="276" w:lineRule="auto"/>
        <w:ind w:left="426" w:hanging="426"/>
        <w:jc w:val="both"/>
        <w:outlineLvl w:val="1"/>
        <w:rPr>
          <w:rFonts w:asciiTheme="minorHAnsi" w:hAnsiTheme="minorHAnsi" w:cstheme="minorHAnsi"/>
          <w:b/>
          <w:iCs/>
          <w:sz w:val="22"/>
          <w:szCs w:val="22"/>
          <w:lang w:val="x-none" w:eastAsia="x-none"/>
        </w:rPr>
      </w:pPr>
      <w:r w:rsidRPr="00D34F23">
        <w:rPr>
          <w:rFonts w:asciiTheme="minorHAnsi" w:hAnsiTheme="minorHAnsi" w:cstheme="minorHAnsi"/>
          <w:b/>
          <w:iCs/>
          <w:sz w:val="22"/>
          <w:szCs w:val="22"/>
          <w:lang w:val="x-none" w:eastAsia="x-none"/>
        </w:rPr>
        <w:t>Ja (my) niżej podpisany(i) oświadczam(y), że:</w:t>
      </w:r>
    </w:p>
    <w:p w14:paraId="12B98B0D" w14:textId="77777777" w:rsidR="002D676B" w:rsidRPr="00D34F23" w:rsidRDefault="002D676B" w:rsidP="00ED0AB4">
      <w:pPr>
        <w:numPr>
          <w:ilvl w:val="1"/>
          <w:numId w:val="49"/>
        </w:numPr>
        <w:spacing w:line="276" w:lineRule="auto"/>
        <w:ind w:left="709" w:hanging="425"/>
        <w:jc w:val="both"/>
        <w:rPr>
          <w:rFonts w:asciiTheme="minorHAnsi" w:hAnsiTheme="minorHAnsi" w:cstheme="minorHAnsi"/>
          <w:sz w:val="22"/>
          <w:szCs w:val="22"/>
        </w:rPr>
      </w:pPr>
      <w:r w:rsidRPr="00D34F23">
        <w:rPr>
          <w:rFonts w:asciiTheme="minorHAnsi" w:hAnsiTheme="minorHAnsi" w:cstheme="minorHAnsi"/>
          <w:sz w:val="22"/>
          <w:szCs w:val="22"/>
        </w:rPr>
        <w:t>zapoznałem się z treścią SIWZ dla niniejszego zamówienia i przyjmuję(przyjmujemy) ją bez zastrzeżeń,</w:t>
      </w:r>
    </w:p>
    <w:p w14:paraId="731833CE" w14:textId="77777777" w:rsidR="002D676B" w:rsidRPr="00D34F23" w:rsidRDefault="002D676B" w:rsidP="00ED0AB4">
      <w:pPr>
        <w:numPr>
          <w:ilvl w:val="1"/>
          <w:numId w:val="49"/>
        </w:numPr>
        <w:spacing w:line="276" w:lineRule="auto"/>
        <w:ind w:left="709" w:hanging="425"/>
        <w:jc w:val="both"/>
        <w:rPr>
          <w:rFonts w:asciiTheme="minorHAnsi" w:hAnsiTheme="minorHAnsi" w:cstheme="minorHAnsi"/>
          <w:sz w:val="22"/>
          <w:szCs w:val="22"/>
        </w:rPr>
      </w:pPr>
      <w:r w:rsidRPr="00D34F23">
        <w:rPr>
          <w:rFonts w:asciiTheme="minorHAnsi" w:hAnsiTheme="minorHAnsi" w:cstheme="minorHAnsi"/>
          <w:sz w:val="22"/>
          <w:szCs w:val="22"/>
        </w:rPr>
        <w:t>gwarantuję wykonanie niniejszego zamówienia - Zadania nr …………</w:t>
      </w:r>
      <w:r w:rsidRPr="00D34F23">
        <w:rPr>
          <w:rFonts w:asciiTheme="minorHAnsi" w:hAnsiTheme="minorHAnsi" w:cstheme="minorHAnsi"/>
          <w:sz w:val="22"/>
          <w:szCs w:val="22"/>
          <w:vertAlign w:val="superscript"/>
        </w:rPr>
        <w:footnoteReference w:id="1"/>
      </w:r>
      <w:r w:rsidRPr="00D34F23">
        <w:rPr>
          <w:rFonts w:asciiTheme="minorHAnsi" w:hAnsiTheme="minorHAnsi" w:cstheme="minorHAnsi"/>
          <w:sz w:val="22"/>
          <w:szCs w:val="22"/>
        </w:rPr>
        <w:t xml:space="preserve"> zgodnie z treścią: SIWZ, wyjaśnień do SIWZ oraz jej modyfikacji, </w:t>
      </w:r>
    </w:p>
    <w:p w14:paraId="02886DFC" w14:textId="77777777" w:rsidR="002D676B" w:rsidRPr="00D34F23" w:rsidRDefault="002D676B" w:rsidP="00ED0AB4">
      <w:pPr>
        <w:numPr>
          <w:ilvl w:val="0"/>
          <w:numId w:val="28"/>
        </w:numPr>
        <w:spacing w:after="120" w:line="276" w:lineRule="auto"/>
        <w:ind w:left="709" w:hanging="425"/>
        <w:jc w:val="both"/>
        <w:rPr>
          <w:rFonts w:asciiTheme="minorHAnsi" w:hAnsiTheme="minorHAnsi" w:cstheme="minorHAnsi"/>
          <w:b/>
          <w:sz w:val="22"/>
          <w:szCs w:val="22"/>
        </w:rPr>
      </w:pPr>
      <w:r w:rsidRPr="00D34F23">
        <w:rPr>
          <w:rFonts w:asciiTheme="minorHAnsi" w:hAnsiTheme="minorHAnsi" w:cstheme="minorHAnsi"/>
          <w:sz w:val="22"/>
          <w:szCs w:val="22"/>
        </w:rPr>
        <w:t>cenę mojej oferty zwarłem w poniższej tabeli:</w:t>
      </w:r>
    </w:p>
    <w:p w14:paraId="46F011AC" w14:textId="77777777" w:rsidR="002D676B" w:rsidRPr="00D34F23" w:rsidRDefault="002D676B" w:rsidP="00ED0AB4">
      <w:pPr>
        <w:spacing w:line="276" w:lineRule="auto"/>
        <w:jc w:val="both"/>
        <w:rPr>
          <w:rFonts w:asciiTheme="minorHAnsi" w:hAnsiTheme="minorHAnsi" w:cstheme="minorHAnsi"/>
        </w:rPr>
      </w:pPr>
    </w:p>
    <w:p w14:paraId="02E2C503" w14:textId="77777777" w:rsidR="002D676B" w:rsidRPr="00D34F23" w:rsidRDefault="002D676B" w:rsidP="00ED0AB4">
      <w:pPr>
        <w:spacing w:line="276" w:lineRule="auto"/>
        <w:jc w:val="both"/>
        <w:rPr>
          <w:rFonts w:asciiTheme="minorHAnsi" w:hAnsiTheme="minorHAnsi" w:cstheme="minorHAnsi"/>
        </w:rPr>
        <w:sectPr w:rsidR="002D676B" w:rsidRPr="00D34F23" w:rsidSect="003E0F84">
          <w:headerReference w:type="default" r:id="rId21"/>
          <w:footerReference w:type="default" r:id="rId22"/>
          <w:pgSz w:w="11906" w:h="16838"/>
          <w:pgMar w:top="1134" w:right="1418" w:bottom="1134" w:left="1418" w:header="357" w:footer="709" w:gutter="0"/>
          <w:cols w:space="708"/>
          <w:docGrid w:linePitch="360"/>
        </w:sectPr>
      </w:pPr>
    </w:p>
    <w:p w14:paraId="50ACC02F"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0E55987B"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04C76328"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7033990B" w14:textId="77777777" w:rsidR="002D676B" w:rsidRPr="00D34F23" w:rsidRDefault="002D676B" w:rsidP="00ED0AB4">
      <w:pPr>
        <w:spacing w:line="276" w:lineRule="auto"/>
        <w:ind w:left="851"/>
        <w:jc w:val="both"/>
        <w:rPr>
          <w:rFonts w:asciiTheme="minorHAnsi" w:hAnsiTheme="minorHAnsi" w:cstheme="minorHAnsi"/>
          <w:b/>
          <w:sz w:val="22"/>
          <w:szCs w:val="22"/>
        </w:rPr>
      </w:pPr>
    </w:p>
    <w:tbl>
      <w:tblPr>
        <w:tblStyle w:val="Tabela-Siatka2"/>
        <w:tblpPr w:leftFromText="141" w:rightFromText="141" w:horzAnchor="margin" w:tblpXSpec="center" w:tblpY="1371"/>
        <w:tblW w:w="15418" w:type="dxa"/>
        <w:tblLook w:val="04A0" w:firstRow="1" w:lastRow="0" w:firstColumn="1" w:lastColumn="0" w:noHBand="0" w:noVBand="1"/>
      </w:tblPr>
      <w:tblGrid>
        <w:gridCol w:w="4787"/>
        <w:gridCol w:w="3402"/>
        <w:gridCol w:w="992"/>
        <w:gridCol w:w="3261"/>
        <w:gridCol w:w="2976"/>
      </w:tblGrid>
      <w:tr w:rsidR="002D676B" w:rsidRPr="00D34F23" w14:paraId="1E971FEA" w14:textId="77777777" w:rsidTr="009E0EE8">
        <w:trPr>
          <w:trHeight w:val="441"/>
        </w:trPr>
        <w:tc>
          <w:tcPr>
            <w:tcW w:w="4787" w:type="dxa"/>
          </w:tcPr>
          <w:p w14:paraId="06833EF3"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1</w:t>
            </w:r>
          </w:p>
        </w:tc>
        <w:tc>
          <w:tcPr>
            <w:tcW w:w="3402" w:type="dxa"/>
          </w:tcPr>
          <w:p w14:paraId="74129ECE"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2</w:t>
            </w:r>
          </w:p>
        </w:tc>
        <w:tc>
          <w:tcPr>
            <w:tcW w:w="992" w:type="dxa"/>
          </w:tcPr>
          <w:p w14:paraId="09633D53"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3</w:t>
            </w:r>
          </w:p>
        </w:tc>
        <w:tc>
          <w:tcPr>
            <w:tcW w:w="3261" w:type="dxa"/>
          </w:tcPr>
          <w:p w14:paraId="3F344FA0"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4</w:t>
            </w:r>
          </w:p>
        </w:tc>
        <w:tc>
          <w:tcPr>
            <w:tcW w:w="2976" w:type="dxa"/>
          </w:tcPr>
          <w:p w14:paraId="54DF88FC"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5</w:t>
            </w:r>
          </w:p>
        </w:tc>
      </w:tr>
      <w:tr w:rsidR="002D676B" w:rsidRPr="00D34F23" w14:paraId="4433A4FF" w14:textId="77777777" w:rsidTr="009E0EE8">
        <w:trPr>
          <w:trHeight w:val="1954"/>
        </w:trPr>
        <w:tc>
          <w:tcPr>
            <w:tcW w:w="4787" w:type="dxa"/>
          </w:tcPr>
          <w:p w14:paraId="26B00ADB"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Nazwa Zadania</w:t>
            </w:r>
          </w:p>
        </w:tc>
        <w:tc>
          <w:tcPr>
            <w:tcW w:w="3402" w:type="dxa"/>
          </w:tcPr>
          <w:p w14:paraId="4A9D4BE6"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Cena netto oferty za realizację zamówienia</w:t>
            </w:r>
          </w:p>
          <w:p w14:paraId="0F759651"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(zł)</w:t>
            </w:r>
          </w:p>
        </w:tc>
        <w:tc>
          <w:tcPr>
            <w:tcW w:w="992" w:type="dxa"/>
          </w:tcPr>
          <w:p w14:paraId="2D145A26"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Stawka VAT</w:t>
            </w:r>
          </w:p>
          <w:p w14:paraId="00D32A8B"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w:t>
            </w:r>
          </w:p>
        </w:tc>
        <w:tc>
          <w:tcPr>
            <w:tcW w:w="3261" w:type="dxa"/>
          </w:tcPr>
          <w:p w14:paraId="4013B597"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Kwota VAT liczona od ceny  netto</w:t>
            </w:r>
          </w:p>
          <w:p w14:paraId="4F2A4A4E"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(2x3)</w:t>
            </w:r>
          </w:p>
          <w:p w14:paraId="24717F95"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(zł)</w:t>
            </w:r>
          </w:p>
        </w:tc>
        <w:tc>
          <w:tcPr>
            <w:tcW w:w="2976" w:type="dxa"/>
          </w:tcPr>
          <w:p w14:paraId="31384A86"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Cena brutto oferty za realizację zamówienia</w:t>
            </w:r>
          </w:p>
          <w:p w14:paraId="578FD6E3"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(zł)</w:t>
            </w:r>
          </w:p>
        </w:tc>
      </w:tr>
      <w:tr w:rsidR="002D676B" w:rsidRPr="00D34F23" w14:paraId="75C8D6C6" w14:textId="77777777" w:rsidTr="009E0EE8">
        <w:trPr>
          <w:trHeight w:val="568"/>
        </w:trPr>
        <w:tc>
          <w:tcPr>
            <w:tcW w:w="4787" w:type="dxa"/>
          </w:tcPr>
          <w:p w14:paraId="0C4D9F02"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Zadanie nr 1</w:t>
            </w:r>
          </w:p>
          <w:p w14:paraId="18D9D770" w14:textId="7291954E" w:rsidR="002D676B" w:rsidRPr="00D34F23" w:rsidRDefault="002D676B" w:rsidP="00ED0AB4">
            <w:pPr>
              <w:spacing w:line="276" w:lineRule="auto"/>
              <w:jc w:val="center"/>
              <w:rPr>
                <w:rFonts w:asciiTheme="minorHAnsi" w:hAnsiTheme="minorHAnsi" w:cstheme="minorHAnsi"/>
                <w:sz w:val="22"/>
                <w:szCs w:val="22"/>
              </w:rPr>
            </w:pPr>
            <w:r w:rsidRPr="00D34F23">
              <w:rPr>
                <w:rFonts w:asciiTheme="minorHAnsi" w:hAnsiTheme="minorHAnsi" w:cstheme="minorHAnsi"/>
                <w:sz w:val="22"/>
                <w:szCs w:val="22"/>
              </w:rPr>
              <w:t>Zaprojektowanie</w:t>
            </w:r>
            <w:r w:rsidR="006745F0" w:rsidRPr="00D34F23">
              <w:rPr>
                <w:rFonts w:asciiTheme="minorHAnsi" w:hAnsiTheme="minorHAnsi" w:cstheme="minorHAnsi"/>
                <w:sz w:val="22"/>
                <w:szCs w:val="22"/>
              </w:rPr>
              <w:t>, dostawa</w:t>
            </w:r>
            <w:r w:rsidRPr="00D34F23">
              <w:rPr>
                <w:rFonts w:asciiTheme="minorHAnsi" w:hAnsiTheme="minorHAnsi" w:cstheme="minorHAnsi"/>
                <w:sz w:val="22"/>
                <w:szCs w:val="22"/>
              </w:rPr>
              <w:t xml:space="preserve"> i wykonanie wizyjnego systemu kontroli miejsc magazynowania i składowania odpadów na terenie Zakład</w:t>
            </w:r>
            <w:r w:rsidR="00B40C37" w:rsidRPr="00D34F23">
              <w:rPr>
                <w:rFonts w:asciiTheme="minorHAnsi" w:hAnsiTheme="minorHAnsi" w:cstheme="minorHAnsi"/>
                <w:sz w:val="22"/>
                <w:szCs w:val="22"/>
              </w:rPr>
              <w:t>u</w:t>
            </w:r>
            <w:r w:rsidRPr="00D34F23">
              <w:rPr>
                <w:rFonts w:asciiTheme="minorHAnsi" w:hAnsiTheme="minorHAnsi" w:cstheme="minorHAnsi"/>
                <w:sz w:val="22"/>
                <w:szCs w:val="22"/>
              </w:rPr>
              <w:t xml:space="preserve"> Unieszkodliwiania Odpadów Komunalnych „Orli Staw”</w:t>
            </w:r>
          </w:p>
        </w:tc>
        <w:tc>
          <w:tcPr>
            <w:tcW w:w="3402" w:type="dxa"/>
          </w:tcPr>
          <w:p w14:paraId="782A90A4" w14:textId="77777777" w:rsidR="002D676B" w:rsidRPr="00D34F23" w:rsidRDefault="002D676B" w:rsidP="00ED0AB4">
            <w:pPr>
              <w:spacing w:line="276" w:lineRule="auto"/>
              <w:jc w:val="center"/>
              <w:rPr>
                <w:rFonts w:asciiTheme="minorHAnsi" w:hAnsiTheme="minorHAnsi" w:cstheme="minorHAnsi"/>
                <w:b/>
                <w:sz w:val="22"/>
                <w:szCs w:val="22"/>
              </w:rPr>
            </w:pPr>
          </w:p>
        </w:tc>
        <w:tc>
          <w:tcPr>
            <w:tcW w:w="992" w:type="dxa"/>
          </w:tcPr>
          <w:p w14:paraId="13FBE32F" w14:textId="77777777" w:rsidR="002D676B" w:rsidRPr="00D34F23" w:rsidRDefault="002D676B" w:rsidP="00ED0AB4">
            <w:pPr>
              <w:spacing w:line="276" w:lineRule="auto"/>
              <w:jc w:val="center"/>
              <w:rPr>
                <w:rFonts w:asciiTheme="minorHAnsi" w:hAnsiTheme="minorHAnsi" w:cstheme="minorHAnsi"/>
                <w:b/>
                <w:sz w:val="22"/>
                <w:szCs w:val="22"/>
              </w:rPr>
            </w:pPr>
          </w:p>
        </w:tc>
        <w:tc>
          <w:tcPr>
            <w:tcW w:w="3261" w:type="dxa"/>
          </w:tcPr>
          <w:p w14:paraId="41474270" w14:textId="77777777" w:rsidR="002D676B" w:rsidRPr="00D34F23" w:rsidRDefault="002D676B" w:rsidP="00ED0AB4">
            <w:pPr>
              <w:spacing w:line="276" w:lineRule="auto"/>
              <w:jc w:val="center"/>
              <w:rPr>
                <w:rFonts w:asciiTheme="minorHAnsi" w:hAnsiTheme="minorHAnsi" w:cstheme="minorHAnsi"/>
                <w:b/>
                <w:sz w:val="22"/>
                <w:szCs w:val="22"/>
              </w:rPr>
            </w:pPr>
          </w:p>
        </w:tc>
        <w:tc>
          <w:tcPr>
            <w:tcW w:w="2976" w:type="dxa"/>
          </w:tcPr>
          <w:p w14:paraId="65CC9DA6" w14:textId="77777777" w:rsidR="002D676B" w:rsidRPr="00D34F23" w:rsidRDefault="002D676B" w:rsidP="00ED0AB4">
            <w:pPr>
              <w:spacing w:line="276" w:lineRule="auto"/>
              <w:jc w:val="center"/>
              <w:rPr>
                <w:rFonts w:asciiTheme="minorHAnsi" w:hAnsiTheme="minorHAnsi" w:cstheme="minorHAnsi"/>
                <w:b/>
                <w:sz w:val="22"/>
                <w:szCs w:val="22"/>
              </w:rPr>
            </w:pPr>
          </w:p>
        </w:tc>
      </w:tr>
      <w:tr w:rsidR="002D676B" w:rsidRPr="00D34F23" w14:paraId="3771FE30" w14:textId="77777777" w:rsidTr="009E0EE8">
        <w:trPr>
          <w:trHeight w:val="605"/>
        </w:trPr>
        <w:tc>
          <w:tcPr>
            <w:tcW w:w="4787" w:type="dxa"/>
          </w:tcPr>
          <w:p w14:paraId="34E4523B" w14:textId="77777777" w:rsidR="002D676B" w:rsidRPr="00D34F23" w:rsidRDefault="002D676B" w:rsidP="00ED0AB4">
            <w:pPr>
              <w:spacing w:line="276" w:lineRule="auto"/>
              <w:jc w:val="center"/>
              <w:rPr>
                <w:rFonts w:asciiTheme="minorHAnsi" w:hAnsiTheme="minorHAnsi" w:cstheme="minorHAnsi"/>
                <w:b/>
                <w:sz w:val="22"/>
                <w:szCs w:val="22"/>
              </w:rPr>
            </w:pPr>
            <w:r w:rsidRPr="00D34F23">
              <w:rPr>
                <w:rFonts w:asciiTheme="minorHAnsi" w:hAnsiTheme="minorHAnsi" w:cstheme="minorHAnsi"/>
                <w:b/>
                <w:sz w:val="22"/>
                <w:szCs w:val="22"/>
              </w:rPr>
              <w:t>Zadanie nr 2</w:t>
            </w:r>
          </w:p>
          <w:p w14:paraId="36337547" w14:textId="2126B1C2" w:rsidR="002D676B" w:rsidRPr="00D34F23" w:rsidRDefault="002D676B" w:rsidP="00ED0AB4">
            <w:pPr>
              <w:spacing w:line="276" w:lineRule="auto"/>
              <w:jc w:val="center"/>
              <w:rPr>
                <w:rFonts w:asciiTheme="minorHAnsi" w:hAnsiTheme="minorHAnsi" w:cstheme="minorHAnsi"/>
                <w:sz w:val="22"/>
                <w:szCs w:val="22"/>
              </w:rPr>
            </w:pPr>
            <w:r w:rsidRPr="00D34F23">
              <w:rPr>
                <w:rFonts w:asciiTheme="minorHAnsi" w:hAnsiTheme="minorHAnsi" w:cstheme="minorHAnsi"/>
                <w:sz w:val="22"/>
                <w:szCs w:val="22"/>
              </w:rPr>
              <w:t>Zaprojektowanie</w:t>
            </w:r>
            <w:r w:rsidR="006745F0" w:rsidRPr="00D34F23">
              <w:rPr>
                <w:rFonts w:asciiTheme="minorHAnsi" w:hAnsiTheme="minorHAnsi" w:cstheme="minorHAnsi"/>
                <w:sz w:val="22"/>
                <w:szCs w:val="22"/>
              </w:rPr>
              <w:t>, dostawa</w:t>
            </w:r>
            <w:r w:rsidRPr="00D34F23">
              <w:rPr>
                <w:rFonts w:asciiTheme="minorHAnsi" w:hAnsiTheme="minorHAnsi" w:cstheme="minorHAnsi"/>
                <w:sz w:val="22"/>
                <w:szCs w:val="22"/>
              </w:rPr>
              <w:t xml:space="preserve"> i wykonanie wizyjnego systemu kontroli miejsc magazynowania i składowania odpadów na terenie Stacji Przeładunkowej Odpadów Komunalnych w Sieradzu</w:t>
            </w:r>
          </w:p>
        </w:tc>
        <w:tc>
          <w:tcPr>
            <w:tcW w:w="3402" w:type="dxa"/>
          </w:tcPr>
          <w:p w14:paraId="6F270872" w14:textId="77777777" w:rsidR="002D676B" w:rsidRPr="00D34F23" w:rsidRDefault="002D676B" w:rsidP="00ED0AB4">
            <w:pPr>
              <w:spacing w:line="276" w:lineRule="auto"/>
              <w:jc w:val="center"/>
              <w:rPr>
                <w:rFonts w:asciiTheme="minorHAnsi" w:hAnsiTheme="minorHAnsi" w:cstheme="minorHAnsi"/>
                <w:b/>
                <w:sz w:val="22"/>
                <w:szCs w:val="22"/>
              </w:rPr>
            </w:pPr>
          </w:p>
        </w:tc>
        <w:tc>
          <w:tcPr>
            <w:tcW w:w="992" w:type="dxa"/>
          </w:tcPr>
          <w:p w14:paraId="477BED95" w14:textId="77777777" w:rsidR="002D676B" w:rsidRPr="00D34F23" w:rsidRDefault="002D676B" w:rsidP="00ED0AB4">
            <w:pPr>
              <w:spacing w:line="276" w:lineRule="auto"/>
              <w:jc w:val="center"/>
              <w:rPr>
                <w:rFonts w:asciiTheme="minorHAnsi" w:hAnsiTheme="minorHAnsi" w:cstheme="minorHAnsi"/>
                <w:b/>
                <w:sz w:val="22"/>
                <w:szCs w:val="22"/>
              </w:rPr>
            </w:pPr>
          </w:p>
        </w:tc>
        <w:tc>
          <w:tcPr>
            <w:tcW w:w="3261" w:type="dxa"/>
          </w:tcPr>
          <w:p w14:paraId="785643D1" w14:textId="77777777" w:rsidR="002D676B" w:rsidRPr="00D34F23" w:rsidRDefault="002D676B" w:rsidP="00ED0AB4">
            <w:pPr>
              <w:spacing w:line="276" w:lineRule="auto"/>
              <w:jc w:val="center"/>
              <w:rPr>
                <w:rFonts w:asciiTheme="minorHAnsi" w:hAnsiTheme="minorHAnsi" w:cstheme="minorHAnsi"/>
                <w:b/>
                <w:sz w:val="22"/>
                <w:szCs w:val="22"/>
              </w:rPr>
            </w:pPr>
          </w:p>
        </w:tc>
        <w:tc>
          <w:tcPr>
            <w:tcW w:w="2976" w:type="dxa"/>
          </w:tcPr>
          <w:p w14:paraId="2074AF33" w14:textId="77777777" w:rsidR="002D676B" w:rsidRPr="00D34F23" w:rsidRDefault="002D676B" w:rsidP="00ED0AB4">
            <w:pPr>
              <w:spacing w:line="276" w:lineRule="auto"/>
              <w:jc w:val="center"/>
              <w:rPr>
                <w:rFonts w:asciiTheme="minorHAnsi" w:hAnsiTheme="minorHAnsi" w:cstheme="minorHAnsi"/>
                <w:b/>
                <w:sz w:val="22"/>
                <w:szCs w:val="22"/>
              </w:rPr>
            </w:pPr>
          </w:p>
        </w:tc>
      </w:tr>
    </w:tbl>
    <w:p w14:paraId="2B3135EE"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19EEB1AC"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7522CE86"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354119B2"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1D838481" w14:textId="77777777" w:rsidR="002D676B" w:rsidRPr="00D34F23" w:rsidRDefault="002D676B" w:rsidP="00ED0AB4">
      <w:pPr>
        <w:spacing w:line="276" w:lineRule="auto"/>
        <w:ind w:left="851"/>
        <w:jc w:val="both"/>
        <w:rPr>
          <w:rFonts w:asciiTheme="minorHAnsi" w:hAnsiTheme="minorHAnsi" w:cstheme="minorHAnsi"/>
          <w:b/>
          <w:sz w:val="22"/>
          <w:szCs w:val="22"/>
        </w:rPr>
      </w:pPr>
    </w:p>
    <w:p w14:paraId="597EFD3D" w14:textId="77777777" w:rsidR="002D676B" w:rsidRPr="00D34F23" w:rsidRDefault="002D676B" w:rsidP="00ED0AB4">
      <w:pPr>
        <w:spacing w:line="276" w:lineRule="auto"/>
        <w:ind w:left="851"/>
        <w:jc w:val="both"/>
        <w:rPr>
          <w:rFonts w:asciiTheme="minorHAnsi" w:hAnsiTheme="minorHAnsi" w:cstheme="minorHAnsi"/>
          <w:b/>
          <w:sz w:val="22"/>
          <w:szCs w:val="22"/>
        </w:rPr>
        <w:sectPr w:rsidR="002D676B" w:rsidRPr="00D34F23" w:rsidSect="009E0EE8">
          <w:pgSz w:w="16838" w:h="11906" w:orient="landscape"/>
          <w:pgMar w:top="1418" w:right="1134" w:bottom="1418" w:left="1134" w:header="357" w:footer="709" w:gutter="0"/>
          <w:cols w:space="708"/>
          <w:docGrid w:linePitch="360"/>
        </w:sectPr>
      </w:pPr>
    </w:p>
    <w:p w14:paraId="77C5E5B9" w14:textId="32AA71D5"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lastRenderedPageBreak/>
        <w:t>oferowany okres gwarancji jakości n</w:t>
      </w:r>
      <w:r w:rsidR="006745F0" w:rsidRPr="00D34F23">
        <w:rPr>
          <w:rFonts w:asciiTheme="minorHAnsi" w:hAnsiTheme="minorHAnsi" w:cstheme="minorHAnsi"/>
          <w:sz w:val="22"/>
          <w:szCs w:val="22"/>
        </w:rPr>
        <w:t>a wykonany przedmiot zamówienia</w:t>
      </w:r>
      <w:r w:rsidRPr="00D34F23">
        <w:rPr>
          <w:rFonts w:asciiTheme="minorHAnsi" w:hAnsiTheme="minorHAnsi" w:cstheme="minorHAnsi"/>
          <w:sz w:val="22"/>
          <w:szCs w:val="22"/>
        </w:rPr>
        <w:t xml:space="preserve"> </w:t>
      </w:r>
      <w:r w:rsidRPr="00D34F23">
        <w:rPr>
          <w:rFonts w:asciiTheme="minorHAnsi" w:hAnsiTheme="minorHAnsi" w:cstheme="minorHAnsi"/>
          <w:iCs/>
          <w:sz w:val="22"/>
          <w:szCs w:val="22"/>
        </w:rPr>
        <w:t xml:space="preserve">z wyłączeniem kamer </w:t>
      </w:r>
      <w:r w:rsidRPr="00D34F23">
        <w:rPr>
          <w:rFonts w:asciiTheme="minorHAnsi" w:hAnsiTheme="minorHAnsi" w:cstheme="minorHAnsi"/>
          <w:sz w:val="22"/>
          <w:szCs w:val="22"/>
        </w:rPr>
        <w:t xml:space="preserve"> wynosi …....…… miesięcy od dnia podpisania przez strony umowy protokołu odbioru końcowego,</w:t>
      </w:r>
      <w:r w:rsidRPr="00D34F23">
        <w:rPr>
          <w:rFonts w:asciiTheme="minorHAnsi" w:hAnsiTheme="minorHAnsi" w:cstheme="minorHAnsi"/>
          <w:sz w:val="22"/>
          <w:szCs w:val="22"/>
          <w:vertAlign w:val="superscript"/>
        </w:rPr>
        <w:footnoteReference w:id="2"/>
      </w:r>
      <w:r w:rsidRPr="00D34F23">
        <w:rPr>
          <w:rFonts w:asciiTheme="minorHAnsi" w:hAnsiTheme="minorHAnsi" w:cstheme="minorHAnsi"/>
          <w:sz w:val="22"/>
          <w:szCs w:val="22"/>
        </w:rPr>
        <w:t xml:space="preserve"> </w:t>
      </w:r>
    </w:p>
    <w:p w14:paraId="7E0ADEDE" w14:textId="77777777"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t>oferowany okres gwarancji jakości na kamery dostarczone w ramach przedmiotu zamówienia wynosi …………… miesięcy od dnia podpisania przez strony umowy protokołu odbioru końcowego,</w:t>
      </w:r>
      <w:r w:rsidRPr="00D34F23">
        <w:rPr>
          <w:rFonts w:asciiTheme="minorHAnsi" w:hAnsiTheme="minorHAnsi" w:cs="Times New Roman"/>
          <w:sz w:val="22"/>
          <w:szCs w:val="22"/>
          <w:vertAlign w:val="superscript"/>
        </w:rPr>
        <w:footnoteReference w:id="3"/>
      </w:r>
    </w:p>
    <w:p w14:paraId="0214E3D0" w14:textId="77777777"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t>zobowiązujemy się do wykonania przedmiotu zamówienia w terminie zgodnym ze SIWZ ,</w:t>
      </w:r>
    </w:p>
    <w:p w14:paraId="76744B19" w14:textId="77777777"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t>termin płatności faktury: 21 dni od daty otrzymania prawidłowo wystawionej faktury,</w:t>
      </w:r>
    </w:p>
    <w:p w14:paraId="6671E230" w14:textId="476BF645"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t>nin</w:t>
      </w:r>
      <w:r w:rsidR="00425438" w:rsidRPr="00D34F23">
        <w:rPr>
          <w:rFonts w:asciiTheme="minorHAnsi" w:hAnsiTheme="minorHAnsi" w:cstheme="minorHAnsi"/>
          <w:sz w:val="22"/>
          <w:szCs w:val="22"/>
        </w:rPr>
        <w:t>iejsza oferta jest ważna przez 6</w:t>
      </w:r>
      <w:r w:rsidRPr="00D34F23">
        <w:rPr>
          <w:rFonts w:asciiTheme="minorHAnsi" w:hAnsiTheme="minorHAnsi" w:cstheme="minorHAnsi"/>
          <w:sz w:val="22"/>
          <w:szCs w:val="22"/>
        </w:rPr>
        <w:t>0 dni,</w:t>
      </w:r>
    </w:p>
    <w:p w14:paraId="39FF2FC4" w14:textId="77777777" w:rsidR="002D676B" w:rsidRPr="00D34F23" w:rsidRDefault="002D676B" w:rsidP="00ED0AB4">
      <w:pPr>
        <w:numPr>
          <w:ilvl w:val="0"/>
          <w:numId w:val="74"/>
        </w:numPr>
        <w:spacing w:line="276" w:lineRule="auto"/>
        <w:ind w:left="284" w:hanging="284"/>
        <w:jc w:val="both"/>
        <w:rPr>
          <w:rFonts w:asciiTheme="minorHAnsi" w:hAnsiTheme="minorHAnsi" w:cstheme="minorHAnsi"/>
          <w:sz w:val="22"/>
          <w:szCs w:val="22"/>
        </w:rPr>
      </w:pPr>
      <w:r w:rsidRPr="00D34F23">
        <w:rPr>
          <w:rFonts w:asciiTheme="minorHAnsi" w:hAnsiTheme="minorHAnsi" w:cstheme="minorHAnsi"/>
          <w:sz w:val="22"/>
          <w:szCs w:val="22"/>
        </w:rPr>
        <w:t>akceptuję(emy) bez zastrzeżeń wzór umowy dla danego Zadania/Zadań przedstawiony w Części III SIWZ,</w:t>
      </w:r>
    </w:p>
    <w:p w14:paraId="0DD8545D"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sz w:val="22"/>
          <w:szCs w:val="22"/>
        </w:rPr>
      </w:pPr>
      <w:r w:rsidRPr="00D34F23">
        <w:rPr>
          <w:rFonts w:asciiTheme="minorHAnsi" w:hAnsiTheme="minorHAnsi" w:cstheme="minorHAnsi"/>
          <w:sz w:val="22"/>
          <w:szCs w:val="22"/>
        </w:rPr>
        <w:t>w przypadku uznania mojej (naszej) oferty za najkorzystniejszą umowę zobowiązuję(emy) się zawrzeć w miejscu i terminie jakie zostaną wskazane przez Zamawiającego,</w:t>
      </w:r>
    </w:p>
    <w:p w14:paraId="3F292550"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i/>
          <w:sz w:val="22"/>
          <w:szCs w:val="22"/>
        </w:rPr>
      </w:pPr>
      <w:r w:rsidRPr="00D34F23">
        <w:rPr>
          <w:rFonts w:asciiTheme="minorHAnsi" w:hAnsiTheme="minorHAnsi" w:cstheme="minorHAnsi"/>
          <w:sz w:val="22"/>
          <w:szCs w:val="22"/>
        </w:rPr>
        <w:t xml:space="preserve">na podstawie art. 8 ust. 3 ustawy z dnia 29 stycznia 2004 r. Prawo zamówień publicznych (tekst jednolity Dz. U. z 2019 r., poz. 1843), </w:t>
      </w:r>
      <w:r w:rsidRPr="00D34F23">
        <w:rPr>
          <w:rFonts w:asciiTheme="minorHAnsi" w:hAnsiTheme="minorHAnsi" w:cstheme="minorHAnsi"/>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34F23">
        <w:rPr>
          <w:rFonts w:asciiTheme="minorHAnsi" w:hAnsiTheme="minorHAnsi" w:cstheme="minorHAnsi"/>
          <w:i/>
          <w:sz w:val="22"/>
          <w:szCs w:val="22"/>
          <w:vertAlign w:val="superscript"/>
        </w:rPr>
        <w:footnoteReference w:id="4"/>
      </w:r>
      <w:r w:rsidRPr="00D34F23">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2D676B" w:rsidRPr="00D34F23" w14:paraId="6771B676" w14:textId="77777777" w:rsidTr="009E0EE8">
        <w:trPr>
          <w:cantSplit/>
          <w:trHeight w:val="353"/>
        </w:trPr>
        <w:tc>
          <w:tcPr>
            <w:tcW w:w="912" w:type="dxa"/>
            <w:vMerge w:val="restart"/>
          </w:tcPr>
          <w:p w14:paraId="28894A60"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Lp.</w:t>
            </w:r>
          </w:p>
        </w:tc>
        <w:tc>
          <w:tcPr>
            <w:tcW w:w="4197" w:type="dxa"/>
            <w:vMerge w:val="restart"/>
          </w:tcPr>
          <w:p w14:paraId="35F71653"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Oznaczenie rodzaju (nazwy) informacji</w:t>
            </w:r>
          </w:p>
        </w:tc>
        <w:tc>
          <w:tcPr>
            <w:tcW w:w="4807" w:type="dxa"/>
            <w:gridSpan w:val="2"/>
          </w:tcPr>
          <w:p w14:paraId="632032A3"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 xml:space="preserve">Strony w ofercie </w:t>
            </w:r>
          </w:p>
          <w:p w14:paraId="654371CD"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 xml:space="preserve">(wyrażone cyfrą) </w:t>
            </w:r>
          </w:p>
        </w:tc>
      </w:tr>
      <w:tr w:rsidR="002D676B" w:rsidRPr="00D34F23" w14:paraId="0E5CD408" w14:textId="77777777" w:rsidTr="009E0EE8">
        <w:trPr>
          <w:cantSplit/>
          <w:trHeight w:val="318"/>
        </w:trPr>
        <w:tc>
          <w:tcPr>
            <w:tcW w:w="912" w:type="dxa"/>
            <w:vMerge/>
          </w:tcPr>
          <w:p w14:paraId="1071C9C7" w14:textId="77777777" w:rsidR="002D676B" w:rsidRPr="00D34F23" w:rsidRDefault="002D676B" w:rsidP="00ED0AB4">
            <w:pPr>
              <w:spacing w:line="276" w:lineRule="auto"/>
              <w:jc w:val="both"/>
              <w:rPr>
                <w:rFonts w:asciiTheme="minorHAnsi" w:hAnsiTheme="minorHAnsi" w:cstheme="minorHAnsi"/>
                <w:b/>
                <w:sz w:val="22"/>
                <w:szCs w:val="22"/>
              </w:rPr>
            </w:pPr>
          </w:p>
        </w:tc>
        <w:tc>
          <w:tcPr>
            <w:tcW w:w="4197" w:type="dxa"/>
            <w:vMerge/>
          </w:tcPr>
          <w:p w14:paraId="785682E6" w14:textId="77777777" w:rsidR="002D676B" w:rsidRPr="00D34F23" w:rsidRDefault="002D676B" w:rsidP="00ED0AB4">
            <w:pPr>
              <w:spacing w:line="276" w:lineRule="auto"/>
              <w:jc w:val="both"/>
              <w:rPr>
                <w:rFonts w:asciiTheme="minorHAnsi" w:hAnsiTheme="minorHAnsi" w:cstheme="minorHAnsi"/>
                <w:b/>
                <w:sz w:val="22"/>
                <w:szCs w:val="22"/>
              </w:rPr>
            </w:pPr>
          </w:p>
        </w:tc>
        <w:tc>
          <w:tcPr>
            <w:tcW w:w="2364" w:type="dxa"/>
          </w:tcPr>
          <w:p w14:paraId="29E8A6D2"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od</w:t>
            </w:r>
          </w:p>
        </w:tc>
        <w:tc>
          <w:tcPr>
            <w:tcW w:w="2443" w:type="dxa"/>
          </w:tcPr>
          <w:p w14:paraId="5D54841A" w14:textId="77777777" w:rsidR="002D676B" w:rsidRPr="00D34F23" w:rsidRDefault="002D676B" w:rsidP="00ED0AB4">
            <w:pPr>
              <w:spacing w:line="276" w:lineRule="auto"/>
              <w:jc w:val="both"/>
              <w:rPr>
                <w:rFonts w:asciiTheme="minorHAnsi" w:hAnsiTheme="minorHAnsi" w:cstheme="minorHAnsi"/>
                <w:b/>
                <w:sz w:val="22"/>
                <w:szCs w:val="22"/>
              </w:rPr>
            </w:pPr>
            <w:r w:rsidRPr="00D34F23">
              <w:rPr>
                <w:rFonts w:asciiTheme="minorHAnsi" w:hAnsiTheme="minorHAnsi" w:cstheme="minorHAnsi"/>
                <w:b/>
                <w:sz w:val="22"/>
                <w:szCs w:val="22"/>
              </w:rPr>
              <w:t>do</w:t>
            </w:r>
          </w:p>
        </w:tc>
      </w:tr>
      <w:tr w:rsidR="002D676B" w:rsidRPr="00D34F23" w14:paraId="3808A193" w14:textId="77777777" w:rsidTr="009E0EE8">
        <w:trPr>
          <w:cantSplit/>
          <w:trHeight w:val="594"/>
        </w:trPr>
        <w:tc>
          <w:tcPr>
            <w:tcW w:w="912" w:type="dxa"/>
          </w:tcPr>
          <w:p w14:paraId="1A3EF0AE" w14:textId="77777777" w:rsidR="002D676B" w:rsidRPr="00D34F23" w:rsidRDefault="002D676B" w:rsidP="00ED0AB4">
            <w:pPr>
              <w:numPr>
                <w:ilvl w:val="0"/>
                <w:numId w:val="50"/>
              </w:numPr>
              <w:spacing w:line="276" w:lineRule="auto"/>
              <w:jc w:val="both"/>
              <w:rPr>
                <w:rFonts w:asciiTheme="minorHAnsi" w:hAnsiTheme="minorHAnsi" w:cstheme="minorHAnsi"/>
                <w:b/>
                <w:sz w:val="22"/>
                <w:szCs w:val="22"/>
              </w:rPr>
            </w:pPr>
          </w:p>
        </w:tc>
        <w:tc>
          <w:tcPr>
            <w:tcW w:w="4197" w:type="dxa"/>
          </w:tcPr>
          <w:p w14:paraId="7BA3F868" w14:textId="77777777" w:rsidR="002D676B" w:rsidRPr="00D34F23" w:rsidRDefault="002D676B" w:rsidP="00ED0AB4">
            <w:pPr>
              <w:spacing w:line="276" w:lineRule="auto"/>
              <w:jc w:val="both"/>
              <w:rPr>
                <w:rFonts w:asciiTheme="minorHAnsi" w:hAnsiTheme="minorHAnsi" w:cstheme="minorHAnsi"/>
                <w:sz w:val="22"/>
                <w:szCs w:val="22"/>
              </w:rPr>
            </w:pPr>
          </w:p>
        </w:tc>
        <w:tc>
          <w:tcPr>
            <w:tcW w:w="2364" w:type="dxa"/>
          </w:tcPr>
          <w:p w14:paraId="5C7DACA2" w14:textId="77777777" w:rsidR="002D676B" w:rsidRPr="00D34F23" w:rsidRDefault="002D676B" w:rsidP="00ED0AB4">
            <w:pPr>
              <w:spacing w:line="276" w:lineRule="auto"/>
              <w:jc w:val="both"/>
              <w:rPr>
                <w:rFonts w:asciiTheme="minorHAnsi" w:hAnsiTheme="minorHAnsi" w:cstheme="minorHAnsi"/>
                <w:sz w:val="22"/>
                <w:szCs w:val="22"/>
              </w:rPr>
            </w:pPr>
          </w:p>
        </w:tc>
        <w:tc>
          <w:tcPr>
            <w:tcW w:w="2443" w:type="dxa"/>
          </w:tcPr>
          <w:p w14:paraId="5C54B09F" w14:textId="77777777" w:rsidR="002D676B" w:rsidRPr="00D34F23" w:rsidRDefault="002D676B" w:rsidP="00ED0AB4">
            <w:pPr>
              <w:spacing w:line="276" w:lineRule="auto"/>
              <w:jc w:val="both"/>
              <w:rPr>
                <w:rFonts w:asciiTheme="minorHAnsi" w:hAnsiTheme="minorHAnsi" w:cstheme="minorHAnsi"/>
                <w:sz w:val="22"/>
                <w:szCs w:val="22"/>
              </w:rPr>
            </w:pPr>
          </w:p>
        </w:tc>
      </w:tr>
      <w:tr w:rsidR="002D676B" w:rsidRPr="00D34F23" w14:paraId="46EACE9E" w14:textId="77777777" w:rsidTr="009E0EE8">
        <w:trPr>
          <w:cantSplit/>
          <w:trHeight w:val="263"/>
        </w:trPr>
        <w:tc>
          <w:tcPr>
            <w:tcW w:w="912" w:type="dxa"/>
          </w:tcPr>
          <w:p w14:paraId="3E2B47C3" w14:textId="77777777" w:rsidR="002D676B" w:rsidRPr="00D34F23" w:rsidRDefault="002D676B" w:rsidP="00ED0AB4">
            <w:pPr>
              <w:numPr>
                <w:ilvl w:val="0"/>
                <w:numId w:val="50"/>
              </w:numPr>
              <w:spacing w:line="276" w:lineRule="auto"/>
              <w:jc w:val="both"/>
              <w:rPr>
                <w:rFonts w:asciiTheme="minorHAnsi" w:hAnsiTheme="minorHAnsi" w:cstheme="minorHAnsi"/>
                <w:b/>
                <w:sz w:val="22"/>
                <w:szCs w:val="22"/>
              </w:rPr>
            </w:pPr>
          </w:p>
        </w:tc>
        <w:tc>
          <w:tcPr>
            <w:tcW w:w="4197" w:type="dxa"/>
          </w:tcPr>
          <w:p w14:paraId="1D6CE8FF" w14:textId="77777777" w:rsidR="002D676B" w:rsidRPr="00D34F23" w:rsidRDefault="002D676B" w:rsidP="00ED0AB4">
            <w:pPr>
              <w:spacing w:line="276" w:lineRule="auto"/>
              <w:jc w:val="both"/>
              <w:rPr>
                <w:rFonts w:asciiTheme="minorHAnsi" w:hAnsiTheme="minorHAnsi" w:cstheme="minorHAnsi"/>
                <w:sz w:val="22"/>
                <w:szCs w:val="22"/>
              </w:rPr>
            </w:pPr>
          </w:p>
        </w:tc>
        <w:tc>
          <w:tcPr>
            <w:tcW w:w="2364" w:type="dxa"/>
          </w:tcPr>
          <w:p w14:paraId="76333A5A" w14:textId="77777777" w:rsidR="002D676B" w:rsidRPr="00D34F23" w:rsidRDefault="002D676B" w:rsidP="00ED0AB4">
            <w:pPr>
              <w:spacing w:line="276" w:lineRule="auto"/>
              <w:jc w:val="both"/>
              <w:rPr>
                <w:rFonts w:asciiTheme="minorHAnsi" w:hAnsiTheme="minorHAnsi" w:cstheme="minorHAnsi"/>
                <w:sz w:val="22"/>
                <w:szCs w:val="22"/>
              </w:rPr>
            </w:pPr>
          </w:p>
        </w:tc>
        <w:tc>
          <w:tcPr>
            <w:tcW w:w="2443" w:type="dxa"/>
          </w:tcPr>
          <w:p w14:paraId="265285FC" w14:textId="77777777" w:rsidR="002D676B" w:rsidRPr="00D34F23" w:rsidRDefault="002D676B" w:rsidP="00ED0AB4">
            <w:pPr>
              <w:spacing w:line="276" w:lineRule="auto"/>
              <w:jc w:val="both"/>
              <w:rPr>
                <w:rFonts w:asciiTheme="minorHAnsi" w:hAnsiTheme="minorHAnsi" w:cstheme="minorHAnsi"/>
                <w:sz w:val="22"/>
                <w:szCs w:val="22"/>
              </w:rPr>
            </w:pPr>
          </w:p>
        </w:tc>
      </w:tr>
    </w:tbl>
    <w:p w14:paraId="39055479" w14:textId="77777777" w:rsidR="002D676B" w:rsidRPr="00D34F23" w:rsidRDefault="002D676B" w:rsidP="00ED0AB4">
      <w:pPr>
        <w:numPr>
          <w:ilvl w:val="0"/>
          <w:numId w:val="74"/>
        </w:numPr>
        <w:spacing w:line="276" w:lineRule="auto"/>
        <w:jc w:val="both"/>
        <w:rPr>
          <w:rFonts w:asciiTheme="minorHAnsi" w:hAnsiTheme="minorHAnsi" w:cstheme="minorHAnsi"/>
          <w:sz w:val="22"/>
          <w:szCs w:val="22"/>
        </w:rPr>
      </w:pPr>
      <w:r w:rsidRPr="00D34F23">
        <w:rPr>
          <w:rFonts w:asciiTheme="minorHAnsi" w:hAnsiTheme="minorHAnsi" w:cstheme="minorHAnsi"/>
          <w:i/>
          <w:sz w:val="22"/>
          <w:szCs w:val="22"/>
        </w:rPr>
        <w:t>[nie zamierzam(y) powierzyć do podwykonania żadnej części niniejszego zamówienia] /[następujące części niniejszego zamówienia zamierzam(y) powierzyć podwykonawcom]</w:t>
      </w:r>
      <w:r w:rsidRPr="00D34F23">
        <w:rPr>
          <w:rFonts w:asciiTheme="minorHAnsi" w:hAnsiTheme="minorHAnsi" w:cstheme="minorHAnsi"/>
          <w:i/>
          <w:sz w:val="22"/>
          <w:szCs w:val="22"/>
          <w:vertAlign w:val="superscript"/>
        </w:rPr>
        <w:t>3</w:t>
      </w:r>
      <w:r w:rsidRPr="00D34F23">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901"/>
        <w:gridCol w:w="4207"/>
        <w:gridCol w:w="2706"/>
        <w:gridCol w:w="2116"/>
      </w:tblGrid>
      <w:tr w:rsidR="002D676B" w:rsidRPr="00D34F23" w14:paraId="53964B05" w14:textId="77777777" w:rsidTr="009E0EE8">
        <w:tc>
          <w:tcPr>
            <w:tcW w:w="9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C866DF7" w14:textId="77777777" w:rsidR="002D676B" w:rsidRPr="00D34F23" w:rsidRDefault="002D676B" w:rsidP="00ED0AB4">
            <w:pPr>
              <w:spacing w:line="276" w:lineRule="auto"/>
              <w:jc w:val="both"/>
              <w:rPr>
                <w:rFonts w:asciiTheme="minorHAnsi" w:eastAsia="Calibri" w:hAnsiTheme="minorHAnsi" w:cstheme="minorHAnsi"/>
                <w:b/>
                <w:bCs/>
                <w:sz w:val="22"/>
                <w:szCs w:val="22"/>
              </w:rPr>
            </w:pPr>
            <w:r w:rsidRPr="00D34F23">
              <w:rPr>
                <w:rFonts w:asciiTheme="minorHAnsi" w:eastAsia="Calibri" w:hAnsiTheme="minorHAnsi" w:cstheme="minorHAnsi"/>
                <w:b/>
                <w:bCs/>
                <w:sz w:val="22"/>
                <w:szCs w:val="22"/>
              </w:rPr>
              <w:t>Lp.</w:t>
            </w:r>
          </w:p>
        </w:tc>
        <w:tc>
          <w:tcPr>
            <w:tcW w:w="4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35658F" w14:textId="77777777" w:rsidR="002D676B" w:rsidRPr="00D34F23" w:rsidRDefault="002D676B" w:rsidP="00ED0AB4">
            <w:pPr>
              <w:spacing w:line="276" w:lineRule="auto"/>
              <w:jc w:val="both"/>
              <w:rPr>
                <w:rFonts w:asciiTheme="minorHAnsi" w:eastAsia="Calibri" w:hAnsiTheme="minorHAnsi" w:cstheme="minorHAnsi"/>
                <w:b/>
                <w:bCs/>
                <w:sz w:val="22"/>
                <w:szCs w:val="22"/>
              </w:rPr>
            </w:pPr>
            <w:r w:rsidRPr="00D34F23">
              <w:rPr>
                <w:rFonts w:asciiTheme="minorHAnsi" w:eastAsia="Calibri" w:hAnsiTheme="minorHAnsi" w:cstheme="minorHAnsi"/>
                <w:b/>
                <w:bCs/>
                <w:sz w:val="22"/>
                <w:szCs w:val="22"/>
              </w:rPr>
              <w:t xml:space="preserve">Nazwa / opis części zamówienia, </w:t>
            </w:r>
          </w:p>
          <w:p w14:paraId="57860E11" w14:textId="77777777" w:rsidR="002D676B" w:rsidRPr="00D34F23" w:rsidRDefault="002D676B" w:rsidP="00ED0AB4">
            <w:pPr>
              <w:spacing w:line="276" w:lineRule="auto"/>
              <w:jc w:val="both"/>
              <w:rPr>
                <w:rFonts w:asciiTheme="minorHAnsi" w:eastAsia="Calibri" w:hAnsiTheme="minorHAnsi" w:cstheme="minorHAnsi"/>
                <w:b/>
                <w:sz w:val="22"/>
                <w:szCs w:val="22"/>
              </w:rPr>
            </w:pPr>
            <w:r w:rsidRPr="00D34F23">
              <w:rPr>
                <w:rFonts w:asciiTheme="minorHAnsi" w:eastAsia="Calibri" w:hAnsiTheme="minorHAnsi" w:cstheme="minorHAnsi"/>
                <w:b/>
                <w:bCs/>
                <w:sz w:val="22"/>
                <w:szCs w:val="22"/>
              </w:rPr>
              <w:t>której wykonanie Wykonawca zamierza powierzyć podwykonawcom</w:t>
            </w:r>
          </w:p>
        </w:tc>
        <w:tc>
          <w:tcPr>
            <w:tcW w:w="27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D68A67" w14:textId="77777777" w:rsidR="002D676B" w:rsidRPr="00D34F23" w:rsidRDefault="002D676B" w:rsidP="00ED0AB4">
            <w:pPr>
              <w:spacing w:line="276" w:lineRule="auto"/>
              <w:jc w:val="both"/>
              <w:rPr>
                <w:rFonts w:asciiTheme="minorHAnsi" w:eastAsia="Calibri" w:hAnsiTheme="minorHAnsi" w:cstheme="minorHAnsi"/>
                <w:b/>
                <w:bCs/>
                <w:sz w:val="22"/>
                <w:szCs w:val="22"/>
              </w:rPr>
            </w:pPr>
            <w:r w:rsidRPr="00D34F23">
              <w:rPr>
                <w:rFonts w:asciiTheme="minorHAnsi" w:eastAsia="Calibri" w:hAnsiTheme="minorHAnsi" w:cstheme="minorHAnsi"/>
                <w:b/>
                <w:bCs/>
                <w:sz w:val="22"/>
                <w:szCs w:val="22"/>
              </w:rPr>
              <w:t>Firma Podwykonawcy</w:t>
            </w:r>
            <w:r w:rsidRPr="00D34F23">
              <w:rPr>
                <w:rFonts w:asciiTheme="minorHAnsi" w:eastAsia="Calibri" w:hAnsiTheme="minorHAnsi" w:cstheme="minorHAnsi"/>
                <w:b/>
                <w:bCs/>
                <w:sz w:val="22"/>
                <w:szCs w:val="22"/>
                <w:vertAlign w:val="superscript"/>
              </w:rPr>
              <w:footnoteReference w:id="5"/>
            </w:r>
          </w:p>
        </w:tc>
        <w:tc>
          <w:tcPr>
            <w:tcW w:w="21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885E4B" w14:textId="77777777" w:rsidR="002D676B" w:rsidRPr="00D34F23" w:rsidRDefault="002D676B" w:rsidP="00ED0AB4">
            <w:pPr>
              <w:spacing w:line="276" w:lineRule="auto"/>
              <w:jc w:val="both"/>
              <w:rPr>
                <w:rFonts w:asciiTheme="minorHAnsi" w:eastAsia="Calibri" w:hAnsiTheme="minorHAnsi" w:cstheme="minorHAnsi"/>
                <w:b/>
                <w:bCs/>
                <w:sz w:val="22"/>
                <w:szCs w:val="22"/>
              </w:rPr>
            </w:pPr>
            <w:r w:rsidRPr="00D34F23">
              <w:rPr>
                <w:rFonts w:asciiTheme="minorHAnsi" w:eastAsia="Calibri" w:hAnsiTheme="minorHAnsi" w:cstheme="minorHAnsi"/>
                <w:b/>
                <w:bCs/>
                <w:sz w:val="22"/>
                <w:szCs w:val="22"/>
              </w:rPr>
              <w:t>Procentowy udział zlecany Podwykonawcy</w:t>
            </w:r>
            <w:r w:rsidRPr="00D34F23">
              <w:rPr>
                <w:rFonts w:asciiTheme="minorHAnsi" w:eastAsia="Calibri" w:hAnsiTheme="minorHAnsi" w:cstheme="minorHAnsi"/>
                <w:b/>
                <w:bCs/>
                <w:sz w:val="22"/>
                <w:szCs w:val="22"/>
                <w:vertAlign w:val="superscript"/>
              </w:rPr>
              <w:footnoteReference w:id="6"/>
            </w:r>
          </w:p>
        </w:tc>
      </w:tr>
      <w:tr w:rsidR="002D676B" w:rsidRPr="00D34F23" w14:paraId="498F5DF9" w14:textId="77777777" w:rsidTr="009E0EE8">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C8EE9C" w14:textId="77777777" w:rsidR="002D676B" w:rsidRPr="00D34F23" w:rsidRDefault="002D676B" w:rsidP="00ED0AB4">
            <w:pPr>
              <w:numPr>
                <w:ilvl w:val="0"/>
                <w:numId w:val="7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0276B0D1" w14:textId="77777777" w:rsidR="002D676B" w:rsidRPr="00D34F23" w:rsidRDefault="002D676B" w:rsidP="00ED0AB4">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1E69E2BF" w14:textId="77777777" w:rsidR="002D676B" w:rsidRPr="00D34F23" w:rsidRDefault="002D676B" w:rsidP="00ED0AB4">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5F2C824B" w14:textId="77777777" w:rsidR="002D676B" w:rsidRPr="00D34F23" w:rsidRDefault="002D676B" w:rsidP="00ED0AB4">
            <w:pPr>
              <w:spacing w:line="276" w:lineRule="auto"/>
              <w:jc w:val="both"/>
              <w:rPr>
                <w:rFonts w:asciiTheme="minorHAnsi" w:eastAsia="Calibri" w:hAnsiTheme="minorHAnsi" w:cstheme="minorHAnsi"/>
                <w:b/>
                <w:sz w:val="22"/>
                <w:szCs w:val="22"/>
              </w:rPr>
            </w:pPr>
          </w:p>
        </w:tc>
      </w:tr>
      <w:tr w:rsidR="002D676B" w:rsidRPr="00D34F23" w14:paraId="0E3F2248" w14:textId="77777777" w:rsidTr="009E0EE8">
        <w:tc>
          <w:tcPr>
            <w:tcW w:w="90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14F46C" w14:textId="77777777" w:rsidR="002D676B" w:rsidRPr="00D34F23" w:rsidRDefault="002D676B" w:rsidP="00ED0AB4">
            <w:pPr>
              <w:numPr>
                <w:ilvl w:val="0"/>
                <w:numId w:val="73"/>
              </w:numPr>
              <w:spacing w:line="276" w:lineRule="auto"/>
              <w:contextualSpacing/>
              <w:jc w:val="both"/>
              <w:rPr>
                <w:rFonts w:asciiTheme="minorHAnsi" w:eastAsia="Calibri" w:hAnsiTheme="minorHAnsi" w:cstheme="minorHAnsi"/>
                <w:b/>
                <w:bCs/>
                <w:sz w:val="22"/>
                <w:szCs w:val="22"/>
              </w:rPr>
            </w:pPr>
          </w:p>
        </w:tc>
        <w:tc>
          <w:tcPr>
            <w:tcW w:w="4207" w:type="dxa"/>
            <w:tcBorders>
              <w:top w:val="nil"/>
              <w:left w:val="nil"/>
              <w:bottom w:val="single" w:sz="8" w:space="0" w:color="auto"/>
              <w:right w:val="single" w:sz="8" w:space="0" w:color="auto"/>
            </w:tcBorders>
            <w:tcMar>
              <w:top w:w="0" w:type="dxa"/>
              <w:left w:w="70" w:type="dxa"/>
              <w:bottom w:w="0" w:type="dxa"/>
              <w:right w:w="70" w:type="dxa"/>
            </w:tcMar>
          </w:tcPr>
          <w:p w14:paraId="6AF19A57" w14:textId="77777777" w:rsidR="002D676B" w:rsidRPr="00D34F23" w:rsidRDefault="002D676B" w:rsidP="00ED0AB4">
            <w:pPr>
              <w:spacing w:line="276" w:lineRule="auto"/>
              <w:jc w:val="both"/>
              <w:rPr>
                <w:rFonts w:asciiTheme="minorHAnsi" w:eastAsia="Calibri" w:hAnsiTheme="minorHAnsi" w:cstheme="minorHAnsi"/>
                <w:b/>
                <w:sz w:val="22"/>
                <w:szCs w:val="22"/>
              </w:rPr>
            </w:pPr>
          </w:p>
        </w:tc>
        <w:tc>
          <w:tcPr>
            <w:tcW w:w="2706" w:type="dxa"/>
            <w:tcBorders>
              <w:top w:val="nil"/>
              <w:left w:val="nil"/>
              <w:bottom w:val="single" w:sz="8" w:space="0" w:color="auto"/>
              <w:right w:val="single" w:sz="8" w:space="0" w:color="auto"/>
            </w:tcBorders>
            <w:tcMar>
              <w:top w:w="0" w:type="dxa"/>
              <w:left w:w="70" w:type="dxa"/>
              <w:bottom w:w="0" w:type="dxa"/>
              <w:right w:w="70" w:type="dxa"/>
            </w:tcMar>
          </w:tcPr>
          <w:p w14:paraId="51BAE3E8" w14:textId="77777777" w:rsidR="002D676B" w:rsidRPr="00D34F23" w:rsidRDefault="002D676B" w:rsidP="00ED0AB4">
            <w:pPr>
              <w:spacing w:line="276" w:lineRule="auto"/>
              <w:jc w:val="both"/>
              <w:rPr>
                <w:rFonts w:asciiTheme="minorHAnsi" w:eastAsia="Calibri" w:hAnsiTheme="minorHAnsi" w:cstheme="minorHAnsi"/>
                <w:b/>
                <w:sz w:val="22"/>
                <w:szCs w:val="22"/>
              </w:rPr>
            </w:pPr>
          </w:p>
        </w:tc>
        <w:tc>
          <w:tcPr>
            <w:tcW w:w="2116" w:type="dxa"/>
            <w:tcBorders>
              <w:top w:val="nil"/>
              <w:left w:val="nil"/>
              <w:bottom w:val="single" w:sz="8" w:space="0" w:color="auto"/>
              <w:right w:val="single" w:sz="8" w:space="0" w:color="auto"/>
            </w:tcBorders>
            <w:tcMar>
              <w:top w:w="0" w:type="dxa"/>
              <w:left w:w="70" w:type="dxa"/>
              <w:bottom w:w="0" w:type="dxa"/>
              <w:right w:w="70" w:type="dxa"/>
            </w:tcMar>
          </w:tcPr>
          <w:p w14:paraId="09C60F21" w14:textId="77777777" w:rsidR="002D676B" w:rsidRPr="00D34F23" w:rsidRDefault="002D676B" w:rsidP="00ED0AB4">
            <w:pPr>
              <w:spacing w:line="276" w:lineRule="auto"/>
              <w:jc w:val="both"/>
              <w:rPr>
                <w:rFonts w:asciiTheme="minorHAnsi" w:eastAsia="Calibri" w:hAnsiTheme="minorHAnsi" w:cstheme="minorHAnsi"/>
                <w:b/>
                <w:sz w:val="22"/>
                <w:szCs w:val="22"/>
              </w:rPr>
            </w:pPr>
          </w:p>
        </w:tc>
      </w:tr>
    </w:tbl>
    <w:p w14:paraId="2712EDF6"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sz w:val="22"/>
          <w:szCs w:val="22"/>
        </w:rPr>
      </w:pPr>
      <w:r w:rsidRPr="00D34F23">
        <w:rPr>
          <w:rFonts w:asciiTheme="minorHAnsi" w:hAnsiTheme="minorHAnsi" w:cstheme="minorHAnsi"/>
          <w:sz w:val="22"/>
          <w:szCs w:val="22"/>
        </w:rPr>
        <w:t xml:space="preserve">wybór mojej(naszej) oferty </w:t>
      </w:r>
      <w:r w:rsidRPr="00D34F23">
        <w:rPr>
          <w:rFonts w:asciiTheme="minorHAnsi" w:hAnsiTheme="minorHAnsi" w:cstheme="minorHAnsi"/>
          <w:b/>
          <w:sz w:val="22"/>
          <w:szCs w:val="22"/>
          <w:u w:val="single"/>
        </w:rPr>
        <w:t>[będzie prowadzić] / [nie będzie prowadzić]</w:t>
      </w:r>
      <w:r w:rsidRPr="00D34F23">
        <w:rPr>
          <w:rFonts w:asciiTheme="minorHAnsi" w:hAnsiTheme="minorHAnsi" w:cstheme="minorHAnsi"/>
          <w:sz w:val="22"/>
          <w:szCs w:val="22"/>
          <w:vertAlign w:val="superscript"/>
        </w:rPr>
        <w:footnoteReference w:id="7"/>
      </w:r>
      <w:r w:rsidRPr="00D34F23">
        <w:rPr>
          <w:rFonts w:asciiTheme="minorHAnsi" w:hAnsiTheme="minorHAnsi" w:cstheme="minorHAnsi"/>
          <w:sz w:val="22"/>
          <w:szCs w:val="22"/>
        </w:rPr>
        <w:t xml:space="preserve"> do powstania u Zamawiającego obowiązku podatkowego, wskazuję/emy nazwę (rodzaj) towaru lub usługi, których dostawa lub świadczenie będzie prowadzić do jego powstania, oraz wskazuję(emy)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2D676B" w:rsidRPr="00D34F23" w14:paraId="47F33BEB" w14:textId="77777777" w:rsidTr="009E0EE8">
        <w:trPr>
          <w:trHeight w:val="540"/>
        </w:trPr>
        <w:tc>
          <w:tcPr>
            <w:tcW w:w="1376" w:type="dxa"/>
            <w:shd w:val="clear" w:color="auto" w:fill="auto"/>
            <w:tcMar>
              <w:top w:w="100" w:type="dxa"/>
              <w:left w:w="100" w:type="dxa"/>
              <w:bottom w:w="100" w:type="dxa"/>
              <w:right w:w="100" w:type="dxa"/>
            </w:tcMar>
          </w:tcPr>
          <w:p w14:paraId="1C3FCCFD" w14:textId="77777777" w:rsidR="002D676B" w:rsidRPr="00D34F23" w:rsidRDefault="002D676B" w:rsidP="00ED0AB4">
            <w:pPr>
              <w:widowControl w:val="0"/>
              <w:spacing w:line="276" w:lineRule="auto"/>
              <w:jc w:val="both"/>
              <w:rPr>
                <w:rFonts w:asciiTheme="minorHAnsi" w:hAnsiTheme="minorHAnsi" w:cstheme="minorHAnsi"/>
                <w:sz w:val="22"/>
                <w:szCs w:val="22"/>
              </w:rPr>
            </w:pPr>
            <w:r w:rsidRPr="00D34F23">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56A7B87C" w14:textId="77777777" w:rsidR="002D676B" w:rsidRPr="00D34F23" w:rsidRDefault="002D676B" w:rsidP="00ED0AB4">
            <w:pPr>
              <w:widowControl w:val="0"/>
              <w:spacing w:line="276" w:lineRule="auto"/>
              <w:jc w:val="both"/>
              <w:rPr>
                <w:rFonts w:asciiTheme="minorHAnsi" w:hAnsiTheme="minorHAnsi" w:cstheme="minorHAnsi"/>
                <w:sz w:val="22"/>
                <w:szCs w:val="22"/>
              </w:rPr>
            </w:pPr>
            <w:r w:rsidRPr="00D34F23">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7B5D5E2F" w14:textId="77777777" w:rsidR="002D676B" w:rsidRPr="00D34F23" w:rsidRDefault="002D676B" w:rsidP="00ED0AB4">
            <w:pPr>
              <w:widowControl w:val="0"/>
              <w:spacing w:line="276" w:lineRule="auto"/>
              <w:jc w:val="both"/>
              <w:rPr>
                <w:rFonts w:asciiTheme="minorHAnsi" w:hAnsiTheme="minorHAnsi" w:cstheme="minorHAnsi"/>
                <w:sz w:val="22"/>
                <w:szCs w:val="22"/>
              </w:rPr>
            </w:pPr>
            <w:r w:rsidRPr="00D34F23">
              <w:rPr>
                <w:rFonts w:asciiTheme="minorHAnsi" w:hAnsiTheme="minorHAnsi" w:cstheme="minorHAnsi"/>
                <w:sz w:val="22"/>
                <w:szCs w:val="22"/>
              </w:rPr>
              <w:t>Wartość bez kwoty podatku w PLN</w:t>
            </w:r>
          </w:p>
        </w:tc>
      </w:tr>
      <w:tr w:rsidR="002D676B" w:rsidRPr="00D34F23" w14:paraId="5B96E143" w14:textId="77777777" w:rsidTr="009E0EE8">
        <w:trPr>
          <w:trHeight w:val="84"/>
        </w:trPr>
        <w:tc>
          <w:tcPr>
            <w:tcW w:w="1376" w:type="dxa"/>
            <w:shd w:val="clear" w:color="auto" w:fill="auto"/>
            <w:tcMar>
              <w:top w:w="100" w:type="dxa"/>
              <w:left w:w="100" w:type="dxa"/>
              <w:bottom w:w="100" w:type="dxa"/>
              <w:right w:w="100" w:type="dxa"/>
            </w:tcMar>
          </w:tcPr>
          <w:p w14:paraId="594E702D" w14:textId="77777777" w:rsidR="002D676B" w:rsidRPr="00D34F23" w:rsidRDefault="002D676B" w:rsidP="00ED0AB4">
            <w:pPr>
              <w:widowControl w:val="0"/>
              <w:spacing w:line="276" w:lineRule="auto"/>
              <w:jc w:val="both"/>
              <w:rPr>
                <w:rFonts w:asciiTheme="minorHAnsi" w:hAnsiTheme="minorHAnsi" w:cstheme="minorHAnsi"/>
                <w:sz w:val="22"/>
                <w:szCs w:val="22"/>
              </w:rPr>
            </w:pPr>
            <w:r w:rsidRPr="00D34F23">
              <w:rPr>
                <w:rFonts w:asciiTheme="minorHAnsi" w:hAnsiTheme="minorHAnsi" w:cstheme="minorHAnsi"/>
                <w:sz w:val="22"/>
                <w:szCs w:val="22"/>
              </w:rPr>
              <w:lastRenderedPageBreak/>
              <w:t>1.</w:t>
            </w:r>
          </w:p>
        </w:tc>
        <w:tc>
          <w:tcPr>
            <w:tcW w:w="4394" w:type="dxa"/>
            <w:shd w:val="clear" w:color="auto" w:fill="auto"/>
            <w:tcMar>
              <w:top w:w="100" w:type="dxa"/>
              <w:left w:w="100" w:type="dxa"/>
              <w:bottom w:w="100" w:type="dxa"/>
              <w:right w:w="100" w:type="dxa"/>
            </w:tcMar>
          </w:tcPr>
          <w:p w14:paraId="313244F7" w14:textId="77777777" w:rsidR="002D676B" w:rsidRPr="00D34F23" w:rsidRDefault="002D676B" w:rsidP="00ED0AB4">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08C90AB" w14:textId="77777777" w:rsidR="002D676B" w:rsidRPr="00D34F23" w:rsidRDefault="002D676B" w:rsidP="00ED0AB4">
            <w:pPr>
              <w:widowControl w:val="0"/>
              <w:spacing w:line="276" w:lineRule="auto"/>
              <w:jc w:val="both"/>
              <w:rPr>
                <w:rFonts w:asciiTheme="minorHAnsi" w:hAnsiTheme="minorHAnsi" w:cstheme="minorHAnsi"/>
                <w:sz w:val="22"/>
                <w:szCs w:val="22"/>
              </w:rPr>
            </w:pPr>
          </w:p>
        </w:tc>
      </w:tr>
      <w:tr w:rsidR="002D676B" w:rsidRPr="00D34F23" w14:paraId="6F6F6EB2" w14:textId="77777777" w:rsidTr="009E0EE8">
        <w:trPr>
          <w:trHeight w:val="327"/>
        </w:trPr>
        <w:tc>
          <w:tcPr>
            <w:tcW w:w="1376" w:type="dxa"/>
            <w:shd w:val="clear" w:color="auto" w:fill="auto"/>
            <w:tcMar>
              <w:top w:w="100" w:type="dxa"/>
              <w:left w:w="100" w:type="dxa"/>
              <w:bottom w:w="100" w:type="dxa"/>
              <w:right w:w="100" w:type="dxa"/>
            </w:tcMar>
          </w:tcPr>
          <w:p w14:paraId="464CABF8" w14:textId="77777777" w:rsidR="002D676B" w:rsidRPr="00D34F23" w:rsidRDefault="002D676B" w:rsidP="00ED0AB4">
            <w:pPr>
              <w:widowControl w:val="0"/>
              <w:spacing w:line="276" w:lineRule="auto"/>
              <w:jc w:val="both"/>
              <w:rPr>
                <w:rFonts w:asciiTheme="minorHAnsi" w:hAnsiTheme="minorHAnsi" w:cstheme="minorHAnsi"/>
                <w:sz w:val="22"/>
                <w:szCs w:val="22"/>
              </w:rPr>
            </w:pPr>
            <w:r w:rsidRPr="00D34F23">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066E20C4" w14:textId="77777777" w:rsidR="002D676B" w:rsidRPr="00D34F23" w:rsidRDefault="002D676B" w:rsidP="00ED0AB4">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49EBA03F" w14:textId="77777777" w:rsidR="002D676B" w:rsidRPr="00D34F23" w:rsidRDefault="002D676B" w:rsidP="00ED0AB4">
            <w:pPr>
              <w:widowControl w:val="0"/>
              <w:spacing w:line="276" w:lineRule="auto"/>
              <w:jc w:val="both"/>
              <w:rPr>
                <w:rFonts w:asciiTheme="minorHAnsi" w:hAnsiTheme="minorHAnsi" w:cstheme="minorHAnsi"/>
                <w:sz w:val="22"/>
                <w:szCs w:val="22"/>
              </w:rPr>
            </w:pPr>
          </w:p>
        </w:tc>
      </w:tr>
    </w:tbl>
    <w:p w14:paraId="20F68C64"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sz w:val="22"/>
          <w:szCs w:val="22"/>
        </w:rPr>
      </w:pPr>
      <w:r w:rsidRPr="00D34F23">
        <w:rPr>
          <w:rFonts w:asciiTheme="minorHAnsi" w:hAnsiTheme="minorHAnsi" w:cstheme="minorHAnsi"/>
          <w:sz w:val="22"/>
          <w:szCs w:val="22"/>
        </w:rPr>
        <w:t>oferowany przedmiot zamówienia spełnia warunki określone w SIWZ,</w:t>
      </w:r>
    </w:p>
    <w:p w14:paraId="2D749732"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sz w:val="22"/>
          <w:szCs w:val="22"/>
        </w:rPr>
      </w:pPr>
      <w:r w:rsidRPr="00D34F23">
        <w:rPr>
          <w:rFonts w:asciiTheme="minorHAnsi" w:hAnsiTheme="minorHAnsi" w:cstheme="minorHAnsi"/>
          <w:sz w:val="22"/>
          <w:szCs w:val="22"/>
        </w:rPr>
        <w:t>reprezentowany przez mnie (przez nas) Wykonawca jest małym/średnim/dużym przedsiębiorcą</w:t>
      </w:r>
      <w:r w:rsidRPr="00D34F23">
        <w:rPr>
          <w:rFonts w:asciiTheme="minorHAnsi" w:hAnsiTheme="minorHAnsi" w:cstheme="minorHAnsi"/>
          <w:sz w:val="22"/>
          <w:szCs w:val="22"/>
          <w:vertAlign w:val="superscript"/>
        </w:rPr>
        <w:footnoteReference w:id="8"/>
      </w:r>
      <w:r w:rsidRPr="00D34F23">
        <w:rPr>
          <w:rFonts w:asciiTheme="minorHAnsi" w:hAnsiTheme="minorHAnsi" w:cstheme="minorHAnsi"/>
          <w:sz w:val="22"/>
          <w:szCs w:val="22"/>
        </w:rPr>
        <w:t>,</w:t>
      </w:r>
    </w:p>
    <w:p w14:paraId="6CD91BD9" w14:textId="77777777" w:rsidR="002D676B" w:rsidRPr="00D34F23" w:rsidRDefault="002D676B" w:rsidP="00ED0AB4">
      <w:pPr>
        <w:numPr>
          <w:ilvl w:val="0"/>
          <w:numId w:val="74"/>
        </w:numPr>
        <w:spacing w:line="276" w:lineRule="auto"/>
        <w:ind w:left="284" w:hanging="568"/>
        <w:jc w:val="both"/>
        <w:rPr>
          <w:rFonts w:asciiTheme="minorHAnsi" w:hAnsiTheme="minorHAnsi" w:cstheme="minorHAnsi"/>
          <w:b/>
          <w:sz w:val="20"/>
        </w:rPr>
      </w:pPr>
      <w:r w:rsidRPr="00D34F23">
        <w:rPr>
          <w:rFonts w:asciiTheme="minorHAnsi" w:hAnsiTheme="minorHAnsi" w:cstheme="minorHAnsi"/>
          <w:sz w:val="22"/>
          <w:szCs w:val="22"/>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0CE07A75" w14:textId="77777777" w:rsidR="00257D8A" w:rsidRPr="00D34F23" w:rsidRDefault="00257D8A" w:rsidP="00ED0AB4">
      <w:pPr>
        <w:spacing w:line="276" w:lineRule="auto"/>
        <w:ind w:right="-286"/>
        <w:rPr>
          <w:rFonts w:asciiTheme="minorHAnsi" w:hAnsiTheme="minorHAnsi" w:cstheme="minorHAnsi"/>
          <w:b/>
          <w:sz w:val="22"/>
          <w:szCs w:val="22"/>
        </w:rPr>
      </w:pPr>
      <w:r w:rsidRPr="00D34F23">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1691"/>
        <w:gridCol w:w="2675"/>
        <w:gridCol w:w="2988"/>
        <w:gridCol w:w="1440"/>
      </w:tblGrid>
      <w:tr w:rsidR="00257D8A" w:rsidRPr="00D34F23" w14:paraId="066894C1" w14:textId="77777777" w:rsidTr="009E0EE8">
        <w:trPr>
          <w:trHeight w:val="1310"/>
        </w:trPr>
        <w:tc>
          <w:tcPr>
            <w:tcW w:w="226" w:type="pct"/>
          </w:tcPr>
          <w:p w14:paraId="1AC68D75" w14:textId="77777777" w:rsidR="00257D8A" w:rsidRPr="00D34F23" w:rsidRDefault="00257D8A" w:rsidP="00ED0AB4">
            <w:pPr>
              <w:spacing w:line="276" w:lineRule="auto"/>
              <w:ind w:right="-286"/>
              <w:jc w:val="both"/>
              <w:rPr>
                <w:rFonts w:asciiTheme="minorHAnsi" w:hAnsiTheme="minorHAnsi" w:cstheme="minorHAnsi"/>
                <w:b/>
                <w:sz w:val="18"/>
                <w:szCs w:val="18"/>
              </w:rPr>
            </w:pPr>
            <w:r w:rsidRPr="00D34F23">
              <w:rPr>
                <w:rFonts w:asciiTheme="minorHAnsi" w:hAnsiTheme="minorHAnsi" w:cstheme="minorHAnsi"/>
                <w:b/>
                <w:sz w:val="18"/>
                <w:szCs w:val="18"/>
              </w:rPr>
              <w:t>L.p.</w:t>
            </w:r>
          </w:p>
        </w:tc>
        <w:tc>
          <w:tcPr>
            <w:tcW w:w="918" w:type="pct"/>
          </w:tcPr>
          <w:p w14:paraId="4E2D88C3" w14:textId="77777777" w:rsidR="00257D8A" w:rsidRPr="00D34F23" w:rsidRDefault="00257D8A" w:rsidP="00ED0AB4">
            <w:pPr>
              <w:spacing w:line="276" w:lineRule="auto"/>
              <w:ind w:right="-286"/>
              <w:jc w:val="center"/>
              <w:rPr>
                <w:rFonts w:asciiTheme="minorHAnsi" w:hAnsiTheme="minorHAnsi" w:cstheme="minorHAnsi"/>
                <w:b/>
                <w:sz w:val="18"/>
                <w:szCs w:val="18"/>
              </w:rPr>
            </w:pPr>
            <w:r w:rsidRPr="00D34F23">
              <w:rPr>
                <w:rFonts w:asciiTheme="minorHAnsi" w:hAnsiTheme="minorHAnsi" w:cstheme="minorHAnsi"/>
                <w:b/>
                <w:sz w:val="18"/>
                <w:szCs w:val="18"/>
              </w:rPr>
              <w:t>Nazwa(y) Wykonawcy(ów)</w:t>
            </w:r>
          </w:p>
        </w:tc>
        <w:tc>
          <w:tcPr>
            <w:tcW w:w="1452" w:type="pct"/>
          </w:tcPr>
          <w:p w14:paraId="43E470B7"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Nazwisko i imię osoby (osób) upoważnionej(ych) do podpisania niniejszej oferty</w:t>
            </w:r>
            <w:r w:rsidRPr="00D34F23">
              <w:rPr>
                <w:rFonts w:asciiTheme="minorHAnsi" w:hAnsiTheme="minorHAnsi" w:cstheme="minorHAnsi"/>
                <w:b/>
                <w:sz w:val="18"/>
                <w:szCs w:val="18"/>
              </w:rPr>
              <w:br/>
              <w:t xml:space="preserve"> w imieniu Wykonawcy(ów)</w:t>
            </w:r>
          </w:p>
        </w:tc>
        <w:tc>
          <w:tcPr>
            <w:tcW w:w="1622" w:type="pct"/>
          </w:tcPr>
          <w:p w14:paraId="2DC4E816" w14:textId="77777777" w:rsidR="00257D8A" w:rsidRPr="00D34F23" w:rsidRDefault="00257D8A" w:rsidP="00ED0AB4">
            <w:pPr>
              <w:spacing w:line="276" w:lineRule="auto"/>
              <w:ind w:right="-25"/>
              <w:jc w:val="center"/>
              <w:rPr>
                <w:rFonts w:asciiTheme="minorHAnsi" w:hAnsiTheme="minorHAnsi" w:cstheme="minorHAnsi"/>
                <w:b/>
                <w:sz w:val="18"/>
                <w:szCs w:val="18"/>
              </w:rPr>
            </w:pPr>
            <w:r w:rsidRPr="00D34F23">
              <w:rPr>
                <w:rFonts w:asciiTheme="minorHAnsi" w:hAnsiTheme="minorHAnsi" w:cstheme="minorHAnsi"/>
                <w:b/>
                <w:sz w:val="18"/>
                <w:szCs w:val="18"/>
              </w:rPr>
              <w:t xml:space="preserve">Kwalifikowany (e)Podpis(y) elektroniczny (e)  osoby(osób) upoważnionej(ych) do podpisania niniejszej oferty </w:t>
            </w:r>
            <w:r w:rsidRPr="00D34F23">
              <w:rPr>
                <w:rFonts w:asciiTheme="minorHAnsi" w:hAnsiTheme="minorHAnsi" w:cstheme="minorHAnsi"/>
                <w:b/>
                <w:sz w:val="18"/>
                <w:szCs w:val="18"/>
              </w:rPr>
              <w:br/>
              <w:t>w imieniu Wykonawcy(ów)</w:t>
            </w:r>
          </w:p>
        </w:tc>
        <w:tc>
          <w:tcPr>
            <w:tcW w:w="782" w:type="pct"/>
          </w:tcPr>
          <w:p w14:paraId="76085208"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Miejscowość</w:t>
            </w:r>
          </w:p>
          <w:p w14:paraId="383FE608"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i data</w:t>
            </w:r>
          </w:p>
        </w:tc>
      </w:tr>
      <w:tr w:rsidR="00257D8A" w:rsidRPr="00D34F23" w14:paraId="6FD098D1" w14:textId="77777777" w:rsidTr="009E0EE8">
        <w:trPr>
          <w:trHeight w:val="287"/>
        </w:trPr>
        <w:tc>
          <w:tcPr>
            <w:tcW w:w="226" w:type="pct"/>
          </w:tcPr>
          <w:p w14:paraId="751F6D67"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51B4F896"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26B16930" w14:textId="77777777" w:rsidR="00257D8A" w:rsidRPr="00D34F23" w:rsidRDefault="00257D8A" w:rsidP="00ED0AB4">
            <w:pPr>
              <w:spacing w:line="276" w:lineRule="auto"/>
              <w:ind w:right="-286" w:firstLine="708"/>
              <w:jc w:val="both"/>
              <w:rPr>
                <w:rFonts w:asciiTheme="minorHAnsi" w:hAnsiTheme="minorHAnsi" w:cstheme="minorHAnsi"/>
                <w:sz w:val="22"/>
                <w:szCs w:val="22"/>
              </w:rPr>
            </w:pPr>
          </w:p>
        </w:tc>
        <w:tc>
          <w:tcPr>
            <w:tcW w:w="1622" w:type="pct"/>
          </w:tcPr>
          <w:p w14:paraId="7F1D0FFB"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18FAFD35" w14:textId="77777777" w:rsidR="00257D8A" w:rsidRPr="00D34F23" w:rsidRDefault="00257D8A" w:rsidP="00ED0AB4">
            <w:pPr>
              <w:spacing w:line="276" w:lineRule="auto"/>
              <w:ind w:right="-286"/>
              <w:jc w:val="both"/>
              <w:rPr>
                <w:rFonts w:asciiTheme="minorHAnsi" w:hAnsiTheme="minorHAnsi" w:cstheme="minorHAnsi"/>
                <w:sz w:val="22"/>
                <w:szCs w:val="22"/>
              </w:rPr>
            </w:pPr>
          </w:p>
        </w:tc>
      </w:tr>
      <w:tr w:rsidR="00257D8A" w:rsidRPr="00D34F23" w14:paraId="65C374F9" w14:textId="77777777" w:rsidTr="009E0EE8">
        <w:trPr>
          <w:trHeight w:val="308"/>
        </w:trPr>
        <w:tc>
          <w:tcPr>
            <w:tcW w:w="226" w:type="pct"/>
          </w:tcPr>
          <w:p w14:paraId="30837D77"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3F711BAB"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713F3600"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622" w:type="pct"/>
          </w:tcPr>
          <w:p w14:paraId="210797C3"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3B55CDC3" w14:textId="77777777" w:rsidR="00257D8A" w:rsidRPr="00D34F23" w:rsidRDefault="00257D8A" w:rsidP="00ED0AB4">
            <w:pPr>
              <w:spacing w:line="276" w:lineRule="auto"/>
              <w:ind w:right="-286"/>
              <w:jc w:val="both"/>
              <w:rPr>
                <w:rFonts w:asciiTheme="minorHAnsi" w:hAnsiTheme="minorHAnsi" w:cstheme="minorHAnsi"/>
                <w:sz w:val="22"/>
                <w:szCs w:val="22"/>
              </w:rPr>
            </w:pPr>
          </w:p>
        </w:tc>
      </w:tr>
    </w:tbl>
    <w:p w14:paraId="3F881F65" w14:textId="7935F88F" w:rsidR="00FB40A0" w:rsidRPr="00D34F23" w:rsidRDefault="00FB40A0" w:rsidP="00ED0AB4">
      <w:pPr>
        <w:spacing w:line="276" w:lineRule="auto"/>
        <w:jc w:val="both"/>
        <w:rPr>
          <w:b/>
          <w:bCs/>
          <w:color w:val="000000"/>
          <w:kern w:val="32"/>
          <w:sz w:val="22"/>
          <w:szCs w:val="22"/>
        </w:rPr>
      </w:pPr>
    </w:p>
    <w:p w14:paraId="268D70F3" w14:textId="77777777" w:rsidR="00257D8A" w:rsidRPr="00D34F23" w:rsidRDefault="00257D8A" w:rsidP="00ED0AB4">
      <w:pPr>
        <w:spacing w:line="276" w:lineRule="auto"/>
        <w:jc w:val="both"/>
        <w:rPr>
          <w:b/>
          <w:bCs/>
          <w:color w:val="000000"/>
          <w:kern w:val="32"/>
          <w:sz w:val="22"/>
          <w:szCs w:val="22"/>
        </w:rPr>
      </w:pPr>
    </w:p>
    <w:p w14:paraId="1B32DC71" w14:textId="77777777" w:rsidR="00257D8A" w:rsidRPr="00D34F23" w:rsidRDefault="00257D8A" w:rsidP="00ED0AB4">
      <w:pPr>
        <w:spacing w:line="276" w:lineRule="auto"/>
        <w:jc w:val="both"/>
        <w:rPr>
          <w:b/>
          <w:bCs/>
          <w:color w:val="000000"/>
          <w:kern w:val="32"/>
          <w:sz w:val="22"/>
          <w:szCs w:val="22"/>
        </w:rPr>
      </w:pPr>
    </w:p>
    <w:p w14:paraId="093F9D71" w14:textId="77777777" w:rsidR="00257D8A" w:rsidRPr="00D34F23" w:rsidRDefault="00257D8A" w:rsidP="00ED0AB4">
      <w:pPr>
        <w:spacing w:line="276" w:lineRule="auto"/>
        <w:jc w:val="both"/>
        <w:rPr>
          <w:b/>
          <w:bCs/>
          <w:color w:val="000000"/>
          <w:kern w:val="32"/>
          <w:sz w:val="22"/>
          <w:szCs w:val="22"/>
        </w:rPr>
      </w:pPr>
    </w:p>
    <w:p w14:paraId="6887A8FA" w14:textId="77777777" w:rsidR="00257D8A" w:rsidRPr="00D34F23" w:rsidRDefault="00257D8A" w:rsidP="00ED0AB4">
      <w:pPr>
        <w:spacing w:line="276" w:lineRule="auto"/>
        <w:jc w:val="both"/>
        <w:rPr>
          <w:rFonts w:asciiTheme="minorHAnsi" w:hAnsiTheme="minorHAnsi" w:cstheme="minorHAnsi"/>
          <w:b/>
          <w:sz w:val="20"/>
        </w:rPr>
      </w:pPr>
    </w:p>
    <w:p w14:paraId="642935DD" w14:textId="77777777" w:rsidR="00FB40A0" w:rsidRPr="00D34F23" w:rsidRDefault="00FB40A0" w:rsidP="00ED0AB4">
      <w:pPr>
        <w:spacing w:line="276" w:lineRule="auto"/>
        <w:ind w:right="-286"/>
        <w:contextualSpacing/>
        <w:jc w:val="both"/>
        <w:rPr>
          <w:b/>
          <w:bCs/>
          <w:sz w:val="22"/>
          <w:szCs w:val="22"/>
          <w:lang w:eastAsia="ar-SA"/>
        </w:rPr>
      </w:pPr>
    </w:p>
    <w:p w14:paraId="1C0446C3" w14:textId="77777777" w:rsidR="00FB40A0" w:rsidRPr="00D34F23" w:rsidRDefault="00FB40A0" w:rsidP="00ED0AB4">
      <w:pPr>
        <w:spacing w:line="276" w:lineRule="auto"/>
        <w:ind w:right="-286"/>
        <w:contextualSpacing/>
        <w:jc w:val="both"/>
        <w:rPr>
          <w:b/>
          <w:bCs/>
          <w:sz w:val="22"/>
          <w:szCs w:val="22"/>
          <w:lang w:eastAsia="ar-SA"/>
        </w:rPr>
      </w:pPr>
    </w:p>
    <w:p w14:paraId="3F3D4DA3" w14:textId="77777777" w:rsidR="00BA0C9C" w:rsidRPr="00D34F23" w:rsidRDefault="00BA0C9C" w:rsidP="00ED0AB4">
      <w:pPr>
        <w:spacing w:line="276" w:lineRule="auto"/>
        <w:ind w:right="-286"/>
        <w:contextualSpacing/>
        <w:jc w:val="both"/>
        <w:rPr>
          <w:b/>
          <w:bCs/>
          <w:sz w:val="22"/>
          <w:szCs w:val="22"/>
          <w:lang w:eastAsia="ar-SA"/>
        </w:rPr>
      </w:pPr>
    </w:p>
    <w:p w14:paraId="2DD8490C" w14:textId="77777777" w:rsidR="00BA0C9C" w:rsidRPr="00D34F23" w:rsidRDefault="00BA0C9C" w:rsidP="00ED0AB4">
      <w:pPr>
        <w:spacing w:line="276" w:lineRule="auto"/>
        <w:ind w:right="-286"/>
        <w:contextualSpacing/>
        <w:jc w:val="both"/>
        <w:rPr>
          <w:b/>
          <w:bCs/>
          <w:sz w:val="22"/>
          <w:szCs w:val="22"/>
          <w:lang w:eastAsia="ar-SA"/>
        </w:rPr>
      </w:pPr>
    </w:p>
    <w:p w14:paraId="5D771B3D" w14:textId="77777777" w:rsidR="00BA0C9C" w:rsidRPr="00D34F23" w:rsidRDefault="00BA0C9C" w:rsidP="00ED0AB4">
      <w:pPr>
        <w:spacing w:line="276" w:lineRule="auto"/>
        <w:ind w:right="-286"/>
        <w:contextualSpacing/>
        <w:jc w:val="both"/>
        <w:rPr>
          <w:b/>
          <w:bCs/>
          <w:sz w:val="22"/>
          <w:szCs w:val="22"/>
          <w:lang w:eastAsia="ar-SA"/>
        </w:rPr>
      </w:pPr>
    </w:p>
    <w:p w14:paraId="3D5CD0BF" w14:textId="77777777" w:rsidR="00BA0C9C" w:rsidRPr="00D34F23" w:rsidRDefault="00BA0C9C" w:rsidP="00ED0AB4">
      <w:pPr>
        <w:spacing w:line="276" w:lineRule="auto"/>
        <w:ind w:right="-286"/>
        <w:contextualSpacing/>
        <w:jc w:val="both"/>
        <w:rPr>
          <w:b/>
          <w:bCs/>
          <w:sz w:val="22"/>
          <w:szCs w:val="22"/>
          <w:lang w:eastAsia="ar-SA"/>
        </w:rPr>
      </w:pPr>
    </w:p>
    <w:p w14:paraId="2CC10435" w14:textId="77777777" w:rsidR="00BA0C9C" w:rsidRPr="00D34F23" w:rsidRDefault="00BA0C9C" w:rsidP="00ED0AB4">
      <w:pPr>
        <w:spacing w:line="276" w:lineRule="auto"/>
        <w:ind w:right="-286"/>
        <w:contextualSpacing/>
        <w:jc w:val="both"/>
        <w:rPr>
          <w:b/>
          <w:bCs/>
          <w:sz w:val="22"/>
          <w:szCs w:val="22"/>
          <w:lang w:eastAsia="ar-SA"/>
        </w:rPr>
      </w:pPr>
    </w:p>
    <w:p w14:paraId="03CB3069" w14:textId="77777777" w:rsidR="00BA0C9C" w:rsidRPr="00D34F23" w:rsidRDefault="00BA0C9C" w:rsidP="00ED0AB4">
      <w:pPr>
        <w:spacing w:line="276" w:lineRule="auto"/>
        <w:ind w:right="-286"/>
        <w:contextualSpacing/>
        <w:jc w:val="both"/>
        <w:rPr>
          <w:b/>
          <w:bCs/>
          <w:sz w:val="22"/>
          <w:szCs w:val="22"/>
          <w:lang w:eastAsia="ar-SA"/>
        </w:rPr>
      </w:pPr>
    </w:p>
    <w:p w14:paraId="250CE6BE" w14:textId="77777777" w:rsidR="00BA0C9C" w:rsidRPr="00D34F23" w:rsidRDefault="00BA0C9C" w:rsidP="00ED0AB4">
      <w:pPr>
        <w:spacing w:line="276" w:lineRule="auto"/>
        <w:ind w:right="-286"/>
        <w:contextualSpacing/>
        <w:jc w:val="both"/>
        <w:rPr>
          <w:b/>
          <w:bCs/>
          <w:sz w:val="22"/>
          <w:szCs w:val="22"/>
          <w:lang w:eastAsia="ar-SA"/>
        </w:rPr>
      </w:pPr>
    </w:p>
    <w:p w14:paraId="7AFCBC25" w14:textId="77777777" w:rsidR="00BA0C9C" w:rsidRPr="00D34F23" w:rsidRDefault="00BA0C9C" w:rsidP="00ED0AB4">
      <w:pPr>
        <w:spacing w:line="276" w:lineRule="auto"/>
        <w:ind w:right="-286"/>
        <w:contextualSpacing/>
        <w:jc w:val="both"/>
        <w:rPr>
          <w:b/>
          <w:bCs/>
          <w:sz w:val="22"/>
          <w:szCs w:val="22"/>
          <w:lang w:eastAsia="ar-SA"/>
        </w:rPr>
      </w:pPr>
    </w:p>
    <w:p w14:paraId="4CCACF54" w14:textId="77777777" w:rsidR="00BA0C9C" w:rsidRPr="00D34F23" w:rsidRDefault="00BA0C9C" w:rsidP="00ED0AB4">
      <w:pPr>
        <w:spacing w:line="276" w:lineRule="auto"/>
        <w:ind w:right="-286"/>
        <w:contextualSpacing/>
        <w:jc w:val="both"/>
        <w:rPr>
          <w:b/>
          <w:bCs/>
          <w:sz w:val="22"/>
          <w:szCs w:val="22"/>
          <w:lang w:eastAsia="ar-SA"/>
        </w:rPr>
      </w:pPr>
    </w:p>
    <w:p w14:paraId="1B8094F9" w14:textId="77777777" w:rsidR="00BA0C9C" w:rsidRPr="00D34F23" w:rsidRDefault="00BA0C9C" w:rsidP="00ED0AB4">
      <w:pPr>
        <w:spacing w:line="276" w:lineRule="auto"/>
        <w:ind w:right="-286"/>
        <w:contextualSpacing/>
        <w:jc w:val="both"/>
        <w:rPr>
          <w:b/>
          <w:bCs/>
          <w:sz w:val="22"/>
          <w:szCs w:val="22"/>
          <w:lang w:eastAsia="ar-SA"/>
        </w:rPr>
      </w:pPr>
    </w:p>
    <w:p w14:paraId="2EDFC490" w14:textId="77777777" w:rsidR="00BA0C9C" w:rsidRPr="00D34F23" w:rsidRDefault="00BA0C9C" w:rsidP="00ED0AB4">
      <w:pPr>
        <w:spacing w:line="276" w:lineRule="auto"/>
        <w:ind w:right="-286"/>
        <w:contextualSpacing/>
        <w:jc w:val="both"/>
        <w:rPr>
          <w:b/>
          <w:bCs/>
          <w:sz w:val="22"/>
          <w:szCs w:val="22"/>
          <w:lang w:eastAsia="ar-SA"/>
        </w:rPr>
      </w:pPr>
    </w:p>
    <w:p w14:paraId="59849351" w14:textId="77777777" w:rsidR="00BA0C9C" w:rsidRPr="00D34F23" w:rsidRDefault="00BA0C9C" w:rsidP="00ED0AB4">
      <w:pPr>
        <w:spacing w:line="276" w:lineRule="auto"/>
        <w:ind w:right="-286"/>
        <w:contextualSpacing/>
        <w:jc w:val="both"/>
        <w:rPr>
          <w:b/>
          <w:bCs/>
          <w:sz w:val="22"/>
          <w:szCs w:val="22"/>
          <w:lang w:eastAsia="ar-SA"/>
        </w:rPr>
      </w:pPr>
    </w:p>
    <w:p w14:paraId="4E145D72" w14:textId="77777777" w:rsidR="00BA0C9C" w:rsidRPr="00D34F23" w:rsidRDefault="00BA0C9C" w:rsidP="00ED0AB4">
      <w:pPr>
        <w:spacing w:line="276" w:lineRule="auto"/>
        <w:ind w:right="-286"/>
        <w:contextualSpacing/>
        <w:jc w:val="both"/>
        <w:rPr>
          <w:b/>
          <w:bCs/>
          <w:sz w:val="22"/>
          <w:szCs w:val="22"/>
          <w:lang w:eastAsia="ar-SA"/>
        </w:rPr>
      </w:pPr>
    </w:p>
    <w:p w14:paraId="7605A750" w14:textId="77777777" w:rsidR="002F791C" w:rsidRPr="00D34F23" w:rsidRDefault="002F791C" w:rsidP="00ED0AB4">
      <w:pPr>
        <w:spacing w:line="276" w:lineRule="auto"/>
        <w:ind w:right="-286"/>
        <w:contextualSpacing/>
        <w:jc w:val="both"/>
        <w:rPr>
          <w:b/>
          <w:bCs/>
          <w:sz w:val="22"/>
          <w:szCs w:val="22"/>
          <w:lang w:eastAsia="ar-SA"/>
        </w:rPr>
      </w:pPr>
    </w:p>
    <w:p w14:paraId="6ADA24FA" w14:textId="77777777" w:rsidR="00BA0C9C" w:rsidRPr="00D34F23" w:rsidRDefault="00BA0C9C" w:rsidP="00ED0AB4">
      <w:pPr>
        <w:spacing w:line="276" w:lineRule="auto"/>
        <w:ind w:right="-286"/>
        <w:contextualSpacing/>
        <w:jc w:val="both"/>
        <w:rPr>
          <w:b/>
          <w:bCs/>
          <w:sz w:val="22"/>
          <w:szCs w:val="22"/>
          <w:lang w:eastAsia="ar-SA"/>
        </w:rPr>
      </w:pPr>
    </w:p>
    <w:p w14:paraId="175BB3FC" w14:textId="77777777" w:rsidR="00BD53DC" w:rsidRPr="00D34F23" w:rsidRDefault="00BD53DC" w:rsidP="00ED0AB4">
      <w:pPr>
        <w:spacing w:line="276" w:lineRule="auto"/>
        <w:ind w:right="-286"/>
        <w:contextualSpacing/>
        <w:jc w:val="both"/>
        <w:rPr>
          <w:b/>
          <w:bCs/>
          <w:sz w:val="20"/>
          <w:szCs w:val="20"/>
          <w:lang w:eastAsia="ar-SA"/>
        </w:rPr>
      </w:pPr>
      <w:r w:rsidRPr="00D34F23">
        <w:rPr>
          <w:b/>
          <w:bCs/>
          <w:sz w:val="20"/>
          <w:szCs w:val="20"/>
          <w:lang w:eastAsia="ar-SA"/>
        </w:rPr>
        <w:lastRenderedPageBreak/>
        <w:t xml:space="preserve">Załącznik nr 1 do Formularza oferty dla Zadania nr 1 </w:t>
      </w:r>
    </w:p>
    <w:p w14:paraId="71EB3B4B" w14:textId="77777777" w:rsidR="00102F60" w:rsidRPr="00D34F23" w:rsidRDefault="00102F60" w:rsidP="00ED0AB4">
      <w:pPr>
        <w:spacing w:line="276" w:lineRule="auto"/>
        <w:ind w:right="-286" w:firstLine="708"/>
        <w:contextualSpacing/>
        <w:jc w:val="both"/>
        <w:rPr>
          <w:b/>
          <w:bCs/>
          <w:sz w:val="20"/>
          <w:szCs w:val="20"/>
          <w:lang w:eastAsia="ar-SA"/>
        </w:rPr>
      </w:pPr>
    </w:p>
    <w:p w14:paraId="34147ABA" w14:textId="1A4C0868" w:rsidR="00BD53DC" w:rsidRPr="00D34F23" w:rsidRDefault="00102F60" w:rsidP="00ED0AB4">
      <w:pPr>
        <w:spacing w:line="276" w:lineRule="auto"/>
        <w:ind w:right="-286"/>
        <w:contextualSpacing/>
        <w:rPr>
          <w:b/>
          <w:bCs/>
          <w:sz w:val="22"/>
          <w:szCs w:val="22"/>
          <w:lang w:eastAsia="ar-SA"/>
        </w:rPr>
      </w:pPr>
      <w:r w:rsidRPr="00D34F23">
        <w:rPr>
          <w:b/>
          <w:bCs/>
          <w:sz w:val="22"/>
          <w:szCs w:val="22"/>
          <w:lang w:eastAsia="ar-SA"/>
        </w:rPr>
        <w:t xml:space="preserve">Nr referencyjny nadany sprawie przez Zamawiającego </w:t>
      </w:r>
      <w:r w:rsidRPr="00D34F23">
        <w:rPr>
          <w:b/>
          <w:bCs/>
          <w:sz w:val="22"/>
          <w:szCs w:val="22"/>
          <w:lang w:eastAsia="ar-SA"/>
        </w:rPr>
        <w:tab/>
      </w:r>
      <w:r w:rsidRPr="00D34F23">
        <w:rPr>
          <w:b/>
          <w:bCs/>
          <w:sz w:val="22"/>
          <w:szCs w:val="22"/>
          <w:lang w:eastAsia="ar-SA"/>
        </w:rPr>
        <w:tab/>
      </w:r>
      <w:r w:rsidRPr="00D34F23">
        <w:rPr>
          <w:b/>
          <w:bCs/>
          <w:sz w:val="22"/>
          <w:szCs w:val="22"/>
          <w:lang w:eastAsia="ar-SA"/>
        </w:rPr>
        <w:tab/>
      </w:r>
      <w:r w:rsidRPr="00D34F23">
        <w:rPr>
          <w:b/>
          <w:bCs/>
          <w:sz w:val="22"/>
          <w:szCs w:val="22"/>
          <w:lang w:eastAsia="ar-SA"/>
        </w:rPr>
        <w:tab/>
        <w:t>UA.271.1.5.2020</w:t>
      </w:r>
    </w:p>
    <w:tbl>
      <w:tblPr>
        <w:tblW w:w="9231" w:type="dxa"/>
        <w:tblInd w:w="-5" w:type="dxa"/>
        <w:tblLayout w:type="fixed"/>
        <w:tblLook w:val="04A0" w:firstRow="1" w:lastRow="0" w:firstColumn="1" w:lastColumn="0" w:noHBand="0" w:noVBand="1"/>
      </w:tblPr>
      <w:tblGrid>
        <w:gridCol w:w="9231"/>
      </w:tblGrid>
      <w:tr w:rsidR="00BD53DC" w:rsidRPr="00D34F23" w14:paraId="2122C50E" w14:textId="77777777" w:rsidTr="009E0EE8">
        <w:trPr>
          <w:trHeight w:val="746"/>
        </w:trPr>
        <w:tc>
          <w:tcPr>
            <w:tcW w:w="9231" w:type="dxa"/>
            <w:tcBorders>
              <w:top w:val="nil"/>
              <w:left w:val="nil"/>
              <w:bottom w:val="single" w:sz="4" w:space="0" w:color="000000"/>
              <w:right w:val="nil"/>
            </w:tcBorders>
          </w:tcPr>
          <w:p w14:paraId="668368E2" w14:textId="77777777" w:rsidR="00102F60" w:rsidRPr="00D34F23" w:rsidRDefault="00102F60" w:rsidP="00ED0AB4">
            <w:pPr>
              <w:spacing w:line="276" w:lineRule="auto"/>
              <w:jc w:val="center"/>
              <w:rPr>
                <w:rFonts w:asciiTheme="minorHAnsi" w:eastAsia="Times New Roman" w:hAnsiTheme="minorHAnsi" w:cstheme="minorHAnsi"/>
                <w:b/>
                <w:sz w:val="28"/>
                <w:szCs w:val="28"/>
                <w:lang w:eastAsia="ar-SA"/>
              </w:rPr>
            </w:pPr>
          </w:p>
          <w:p w14:paraId="018247CC" w14:textId="77777777" w:rsidR="00102F60" w:rsidRPr="00D34F23" w:rsidRDefault="00102F60"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ZAMAWIAJĄCY:</w:t>
            </w:r>
          </w:p>
          <w:p w14:paraId="7E091441" w14:textId="77777777" w:rsidR="00102F60" w:rsidRPr="00D34F23" w:rsidRDefault="00102F60"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Związek Komunalny Gmin „Czyste Miasto, Czysta Gmina”</w:t>
            </w:r>
          </w:p>
          <w:p w14:paraId="3D5AF5D4" w14:textId="77777777" w:rsidR="00102F60" w:rsidRPr="00D34F23" w:rsidRDefault="00102F60"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Pl. Św. Józefa 5, 62 – 800 Kalisz</w:t>
            </w:r>
          </w:p>
          <w:p w14:paraId="6595A0E7" w14:textId="77777777" w:rsidR="00102F60" w:rsidRPr="00D34F23" w:rsidRDefault="00102F60" w:rsidP="00ED0AB4">
            <w:pPr>
              <w:spacing w:line="276" w:lineRule="auto"/>
              <w:jc w:val="both"/>
              <w:rPr>
                <w:rFonts w:asciiTheme="minorHAnsi" w:hAnsiTheme="minorHAnsi" w:cstheme="minorHAnsi"/>
                <w:b/>
                <w:sz w:val="22"/>
                <w:szCs w:val="22"/>
                <w:lang w:eastAsia="ar-SA"/>
              </w:rPr>
            </w:pPr>
          </w:p>
          <w:p w14:paraId="384AA46C" w14:textId="77777777" w:rsidR="00102F60" w:rsidRPr="00D34F23" w:rsidRDefault="00102F60" w:rsidP="00ED0AB4">
            <w:pPr>
              <w:spacing w:line="276" w:lineRule="auto"/>
              <w:jc w:val="both"/>
              <w:rPr>
                <w:rFonts w:asciiTheme="minorHAnsi" w:hAnsiTheme="minorHAnsi" w:cstheme="minorHAnsi"/>
                <w:b/>
                <w:i/>
                <w:sz w:val="22"/>
                <w:szCs w:val="22"/>
                <w:u w:val="single"/>
                <w:lang w:eastAsia="ar-SA"/>
              </w:rPr>
            </w:pPr>
            <w:r w:rsidRPr="00D34F23">
              <w:rPr>
                <w:rFonts w:asciiTheme="minorHAnsi" w:hAnsiTheme="minorHAnsi" w:cstheme="minorHAnsi"/>
                <w:b/>
                <w:i/>
                <w:sz w:val="22"/>
                <w:szCs w:val="22"/>
                <w:u w:val="single"/>
                <w:lang w:eastAsia="ar-SA"/>
              </w:rPr>
              <w:t>Adres do korespondencji:</w:t>
            </w:r>
          </w:p>
          <w:p w14:paraId="2292894B" w14:textId="77777777" w:rsidR="00102F60" w:rsidRPr="00D34F23" w:rsidRDefault="00102F60"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Zakład Unieszkodliwiania Odpadów Komunalnych „Orli Staw”</w:t>
            </w:r>
          </w:p>
          <w:p w14:paraId="6AA9D5B7" w14:textId="77777777" w:rsidR="00102F60" w:rsidRPr="00D34F23" w:rsidRDefault="00102F60"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Orli Staw 2, 62 – 834 Ceków</w:t>
            </w:r>
          </w:p>
          <w:p w14:paraId="5A5B8D34" w14:textId="77777777" w:rsidR="00102F60" w:rsidRPr="00D34F23" w:rsidRDefault="00102F60" w:rsidP="00ED0AB4">
            <w:pPr>
              <w:spacing w:line="276" w:lineRule="auto"/>
              <w:rPr>
                <w:rFonts w:asciiTheme="minorHAnsi" w:eastAsia="Times New Roman" w:hAnsiTheme="minorHAnsi" w:cstheme="minorHAnsi"/>
                <w:b/>
                <w:sz w:val="28"/>
                <w:szCs w:val="28"/>
                <w:lang w:eastAsia="ar-SA"/>
              </w:rPr>
            </w:pPr>
          </w:p>
          <w:p w14:paraId="56929900" w14:textId="07EE32AA" w:rsidR="00DC4615" w:rsidRPr="00D34F23" w:rsidRDefault="00BD53DC" w:rsidP="00ED0AB4">
            <w:pPr>
              <w:spacing w:line="276" w:lineRule="auto"/>
              <w:jc w:val="center"/>
              <w:rPr>
                <w:rFonts w:asciiTheme="minorHAnsi" w:eastAsia="Times New Roman" w:hAnsiTheme="minorHAnsi" w:cstheme="minorHAnsi"/>
                <w:b/>
                <w:sz w:val="28"/>
                <w:szCs w:val="28"/>
                <w:lang w:eastAsia="ar-SA"/>
              </w:rPr>
            </w:pPr>
            <w:r w:rsidRPr="00D34F23">
              <w:rPr>
                <w:rFonts w:asciiTheme="minorHAnsi" w:eastAsia="Times New Roman" w:hAnsiTheme="minorHAnsi" w:cstheme="minorHAnsi"/>
                <w:b/>
                <w:sz w:val="28"/>
                <w:szCs w:val="28"/>
                <w:lang w:eastAsia="ar-SA"/>
              </w:rPr>
              <w:t xml:space="preserve">Wykaz </w:t>
            </w:r>
            <w:r w:rsidR="00C56A48" w:rsidRPr="00D34F23">
              <w:rPr>
                <w:rFonts w:asciiTheme="minorHAnsi" w:eastAsia="Times New Roman" w:hAnsiTheme="minorHAnsi" w:cstheme="minorHAnsi"/>
                <w:b/>
                <w:sz w:val="28"/>
                <w:szCs w:val="28"/>
                <w:lang w:eastAsia="ar-SA"/>
              </w:rPr>
              <w:t>sprzętu</w:t>
            </w:r>
            <w:r w:rsidR="00E140C6" w:rsidRPr="00D34F23">
              <w:rPr>
                <w:rFonts w:asciiTheme="minorHAnsi" w:eastAsia="Times New Roman" w:hAnsiTheme="minorHAnsi" w:cstheme="minorHAnsi"/>
                <w:b/>
                <w:sz w:val="28"/>
                <w:szCs w:val="28"/>
                <w:lang w:eastAsia="ar-SA"/>
              </w:rPr>
              <w:t xml:space="preserve"> jaki zostanie użyty</w:t>
            </w:r>
            <w:r w:rsidR="00C56A48" w:rsidRPr="00D34F23">
              <w:rPr>
                <w:rFonts w:asciiTheme="minorHAnsi" w:eastAsia="Times New Roman" w:hAnsiTheme="minorHAnsi" w:cstheme="minorHAnsi"/>
                <w:b/>
                <w:sz w:val="28"/>
                <w:szCs w:val="28"/>
                <w:lang w:eastAsia="ar-SA"/>
              </w:rPr>
              <w:t xml:space="preserve"> do realizacji Z</w:t>
            </w:r>
            <w:r w:rsidRPr="00D34F23">
              <w:rPr>
                <w:rFonts w:asciiTheme="minorHAnsi" w:eastAsia="Times New Roman" w:hAnsiTheme="minorHAnsi" w:cstheme="minorHAnsi"/>
                <w:b/>
                <w:sz w:val="28"/>
                <w:szCs w:val="28"/>
                <w:lang w:eastAsia="ar-SA"/>
              </w:rPr>
              <w:t xml:space="preserve">adania </w:t>
            </w:r>
            <w:r w:rsidR="00C56A48" w:rsidRPr="00D34F23">
              <w:rPr>
                <w:rFonts w:asciiTheme="minorHAnsi" w:eastAsia="Times New Roman" w:hAnsiTheme="minorHAnsi" w:cstheme="minorHAnsi"/>
                <w:b/>
                <w:sz w:val="28"/>
                <w:szCs w:val="28"/>
                <w:lang w:eastAsia="ar-SA"/>
              </w:rPr>
              <w:t>nr 1</w:t>
            </w:r>
          </w:p>
          <w:p w14:paraId="0B55BA66" w14:textId="77777777" w:rsidR="00BD53DC" w:rsidRPr="00D34F23" w:rsidRDefault="00BD53DC" w:rsidP="00ED0AB4">
            <w:pPr>
              <w:spacing w:line="276" w:lineRule="auto"/>
              <w:jc w:val="center"/>
              <w:rPr>
                <w:rFonts w:asciiTheme="minorHAnsi" w:eastAsia="Times New Roman" w:hAnsiTheme="minorHAnsi" w:cstheme="minorHAnsi"/>
                <w:b/>
                <w:sz w:val="28"/>
                <w:szCs w:val="28"/>
                <w:lang w:eastAsia="ar-SA"/>
              </w:rPr>
            </w:pPr>
          </w:p>
          <w:p w14:paraId="72DC98CB" w14:textId="38FE58E3" w:rsidR="00BD53DC" w:rsidRPr="00D34F23" w:rsidRDefault="00BD53DC" w:rsidP="00ED0AB4">
            <w:pPr>
              <w:spacing w:line="276" w:lineRule="auto"/>
              <w:jc w:val="both"/>
              <w:rPr>
                <w:rFonts w:eastAsia="Times New Roman"/>
                <w:sz w:val="20"/>
                <w:szCs w:val="20"/>
                <w:lang w:eastAsia="pl-PL"/>
              </w:rPr>
            </w:pPr>
            <w:r w:rsidRPr="00D34F23">
              <w:rPr>
                <w:rFonts w:eastAsia="Times New Roman"/>
                <w:sz w:val="20"/>
                <w:szCs w:val="20"/>
                <w:lang w:eastAsia="pl-PL"/>
              </w:rPr>
              <w:t>Składając ofertę w postępowaniu o udzielenie zamówienia publicznego przeprowadzonego w trybie przetargu nieograniczonego pn. „</w:t>
            </w:r>
            <w:r w:rsidRPr="00D34F23">
              <w:rPr>
                <w:rFonts w:cstheme="minorHAnsi"/>
                <w:i/>
                <w:sz w:val="20"/>
                <w:szCs w:val="20"/>
              </w:rPr>
              <w:t>Zaprojektowanie, dostawa i wykonanie wizyjnego systemu kontroli miejsc magazynowania i składowania odpadów dla Związku Komunalnego Gmin „Czyste Miasto, Czysta Gmina”</w:t>
            </w:r>
            <w:r w:rsidRPr="00D34F23">
              <w:rPr>
                <w:rFonts w:eastAsia="Times New Roman"/>
                <w:sz w:val="20"/>
                <w:szCs w:val="20"/>
                <w:lang w:eastAsia="pl-PL"/>
              </w:rPr>
              <w:t>” oświadczam, że oferowany</w:t>
            </w:r>
            <w:r w:rsidR="002F791C" w:rsidRPr="00D34F23">
              <w:rPr>
                <w:rFonts w:eastAsia="Times New Roman"/>
                <w:sz w:val="20"/>
                <w:szCs w:val="20"/>
                <w:lang w:eastAsia="pl-PL"/>
              </w:rPr>
              <w:t xml:space="preserve"> sprzęt</w:t>
            </w:r>
            <w:r w:rsidRPr="00D34F23">
              <w:rPr>
                <w:rFonts w:eastAsia="Times New Roman"/>
                <w:sz w:val="20"/>
                <w:szCs w:val="20"/>
                <w:lang w:eastAsia="pl-PL"/>
              </w:rPr>
              <w:t xml:space="preserve"> charakteryzuje się poniższymi parametrami:</w:t>
            </w:r>
          </w:p>
          <w:p w14:paraId="13DE975D" w14:textId="77777777" w:rsidR="00BD53DC" w:rsidRPr="00D34F23" w:rsidRDefault="00BD53DC" w:rsidP="00ED0AB4">
            <w:pPr>
              <w:spacing w:line="276" w:lineRule="auto"/>
              <w:rPr>
                <w:rFonts w:asciiTheme="minorHAnsi" w:eastAsia="Times New Roman" w:hAnsiTheme="minorHAnsi" w:cstheme="minorHAnsi"/>
                <w:b/>
                <w:lang w:eastAsia="ar-SA"/>
              </w:rPr>
            </w:pPr>
          </w:p>
          <w:tbl>
            <w:tblPr>
              <w:tblStyle w:val="Tabela-Siatka3"/>
              <w:tblW w:w="0" w:type="auto"/>
              <w:tblLayout w:type="fixed"/>
              <w:tblLook w:val="04A0" w:firstRow="1" w:lastRow="0" w:firstColumn="1" w:lastColumn="0" w:noHBand="0" w:noVBand="1"/>
            </w:tblPr>
            <w:tblGrid>
              <w:gridCol w:w="854"/>
              <w:gridCol w:w="1843"/>
              <w:gridCol w:w="2703"/>
              <w:gridCol w:w="2541"/>
              <w:gridCol w:w="1059"/>
            </w:tblGrid>
            <w:tr w:rsidR="00BD53DC" w:rsidRPr="00D34F23" w14:paraId="5942FC1A" w14:textId="77777777" w:rsidTr="009E0EE8">
              <w:tc>
                <w:tcPr>
                  <w:tcW w:w="854" w:type="dxa"/>
                  <w:vAlign w:val="center"/>
                </w:tcPr>
                <w:p w14:paraId="5D6188C0" w14:textId="77777777" w:rsidR="00BD53DC" w:rsidRPr="00D34F23" w:rsidRDefault="00BD53DC" w:rsidP="00ED0AB4">
                  <w:pPr>
                    <w:spacing w:line="276" w:lineRule="auto"/>
                    <w:jc w:val="center"/>
                    <w:rPr>
                      <w:rFonts w:eastAsia="Times New Roman" w:cstheme="minorHAnsi"/>
                      <w:b/>
                      <w:sz w:val="20"/>
                      <w:szCs w:val="20"/>
                      <w:lang w:eastAsia="ar-SA"/>
                    </w:rPr>
                  </w:pPr>
                  <w:r w:rsidRPr="00D34F23">
                    <w:rPr>
                      <w:rFonts w:eastAsia="Times New Roman" w:cstheme="minorHAnsi"/>
                      <w:b/>
                      <w:sz w:val="20"/>
                      <w:szCs w:val="20"/>
                      <w:lang w:eastAsia="ar-SA"/>
                    </w:rPr>
                    <w:t>Lp.</w:t>
                  </w:r>
                </w:p>
              </w:tc>
              <w:tc>
                <w:tcPr>
                  <w:tcW w:w="1843" w:type="dxa"/>
                  <w:vAlign w:val="center"/>
                </w:tcPr>
                <w:p w14:paraId="01C80FE9" w14:textId="77777777" w:rsidR="00BD53DC" w:rsidRPr="00D34F23" w:rsidRDefault="00BD53DC" w:rsidP="00ED0AB4">
                  <w:pPr>
                    <w:spacing w:line="276" w:lineRule="auto"/>
                    <w:jc w:val="center"/>
                    <w:rPr>
                      <w:rFonts w:eastAsia="Times New Roman" w:cstheme="minorHAnsi"/>
                      <w:b/>
                      <w:sz w:val="20"/>
                      <w:szCs w:val="20"/>
                      <w:lang w:eastAsia="ar-SA"/>
                    </w:rPr>
                  </w:pPr>
                  <w:r w:rsidRPr="00D34F23">
                    <w:rPr>
                      <w:rFonts w:eastAsia="Times New Roman" w:cstheme="minorHAnsi"/>
                      <w:b/>
                      <w:sz w:val="20"/>
                      <w:szCs w:val="20"/>
                      <w:lang w:eastAsia="ar-SA"/>
                    </w:rPr>
                    <w:t>Urządzenia</w:t>
                  </w:r>
                </w:p>
              </w:tc>
              <w:tc>
                <w:tcPr>
                  <w:tcW w:w="2703" w:type="dxa"/>
                  <w:vAlign w:val="center"/>
                </w:tcPr>
                <w:p w14:paraId="73170F2B" w14:textId="77777777" w:rsidR="00BD53DC" w:rsidRPr="00D34F23" w:rsidRDefault="00BD53DC" w:rsidP="00ED0AB4">
                  <w:pPr>
                    <w:spacing w:line="276" w:lineRule="auto"/>
                    <w:jc w:val="center"/>
                    <w:rPr>
                      <w:rFonts w:eastAsia="Times New Roman" w:cstheme="minorHAnsi"/>
                      <w:b/>
                      <w:sz w:val="20"/>
                      <w:szCs w:val="20"/>
                      <w:lang w:eastAsia="ar-SA"/>
                    </w:rPr>
                  </w:pPr>
                  <w:r w:rsidRPr="00D34F23">
                    <w:rPr>
                      <w:rFonts w:eastAsia="Times New Roman" w:cstheme="minorHAnsi"/>
                      <w:b/>
                      <w:sz w:val="20"/>
                      <w:szCs w:val="20"/>
                      <w:lang w:eastAsia="ar-SA"/>
                    </w:rPr>
                    <w:t>Producent</w:t>
                  </w:r>
                </w:p>
              </w:tc>
              <w:tc>
                <w:tcPr>
                  <w:tcW w:w="2541" w:type="dxa"/>
                  <w:vAlign w:val="center"/>
                </w:tcPr>
                <w:p w14:paraId="56ADE74C" w14:textId="77777777" w:rsidR="00BD53DC" w:rsidRPr="00D34F23" w:rsidRDefault="00BD53DC" w:rsidP="00ED0AB4">
                  <w:pPr>
                    <w:spacing w:line="276" w:lineRule="auto"/>
                    <w:jc w:val="center"/>
                    <w:rPr>
                      <w:rFonts w:eastAsia="Times New Roman" w:cstheme="minorHAnsi"/>
                      <w:b/>
                      <w:sz w:val="20"/>
                      <w:szCs w:val="20"/>
                      <w:lang w:eastAsia="ar-SA"/>
                    </w:rPr>
                  </w:pPr>
                  <w:r w:rsidRPr="00D34F23">
                    <w:rPr>
                      <w:rFonts w:eastAsia="Times New Roman" w:cstheme="minorHAnsi"/>
                      <w:b/>
                      <w:sz w:val="20"/>
                      <w:szCs w:val="20"/>
                      <w:lang w:eastAsia="ar-SA"/>
                    </w:rPr>
                    <w:t>Typ/Model</w:t>
                  </w:r>
                </w:p>
              </w:tc>
              <w:tc>
                <w:tcPr>
                  <w:tcW w:w="1059" w:type="dxa"/>
                  <w:vAlign w:val="center"/>
                </w:tcPr>
                <w:p w14:paraId="688F3722" w14:textId="77777777" w:rsidR="00BD53DC" w:rsidRPr="00D34F23" w:rsidRDefault="00BD53DC" w:rsidP="00ED0AB4">
                  <w:pPr>
                    <w:spacing w:line="276" w:lineRule="auto"/>
                    <w:jc w:val="center"/>
                    <w:rPr>
                      <w:rFonts w:eastAsia="Times New Roman" w:cstheme="minorHAnsi"/>
                      <w:b/>
                      <w:sz w:val="20"/>
                      <w:szCs w:val="20"/>
                      <w:lang w:eastAsia="ar-SA"/>
                    </w:rPr>
                  </w:pPr>
                  <w:r w:rsidRPr="00D34F23">
                    <w:rPr>
                      <w:rFonts w:eastAsia="Times New Roman" w:cstheme="minorHAnsi"/>
                      <w:b/>
                      <w:sz w:val="20"/>
                      <w:szCs w:val="20"/>
                      <w:lang w:eastAsia="ar-SA"/>
                    </w:rPr>
                    <w:t>Ilość</w:t>
                  </w:r>
                </w:p>
              </w:tc>
            </w:tr>
            <w:tr w:rsidR="00BD53DC" w:rsidRPr="00D34F23" w14:paraId="2D18D74E" w14:textId="77777777" w:rsidTr="009E0EE8">
              <w:tc>
                <w:tcPr>
                  <w:tcW w:w="854" w:type="dxa"/>
                  <w:vAlign w:val="center"/>
                </w:tcPr>
                <w:p w14:paraId="79CE48BC"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79C94596" w14:textId="77777777" w:rsidR="00BD53DC" w:rsidRPr="00D34F23" w:rsidRDefault="00BD53DC" w:rsidP="00ED0AB4">
                  <w:pPr>
                    <w:spacing w:line="276" w:lineRule="auto"/>
                    <w:rPr>
                      <w:rFonts w:eastAsia="Times New Roman" w:cstheme="minorHAnsi"/>
                      <w:b/>
                      <w:sz w:val="20"/>
                      <w:szCs w:val="20"/>
                      <w:lang w:eastAsia="ar-SA"/>
                    </w:rPr>
                  </w:pPr>
                </w:p>
                <w:p w14:paraId="397F7DE9" w14:textId="77777777" w:rsidR="00BD53DC" w:rsidRPr="00D34F23" w:rsidRDefault="00BD53DC" w:rsidP="00ED0AB4">
                  <w:pPr>
                    <w:spacing w:line="276" w:lineRule="auto"/>
                    <w:rPr>
                      <w:rFonts w:eastAsia="Times New Roman" w:cstheme="minorHAnsi"/>
                      <w:b/>
                      <w:sz w:val="20"/>
                      <w:szCs w:val="20"/>
                      <w:lang w:eastAsia="ar-SA"/>
                    </w:rPr>
                  </w:pPr>
                </w:p>
                <w:p w14:paraId="6B0E1534" w14:textId="77560717" w:rsidR="00BD53DC" w:rsidRPr="00D34F23" w:rsidRDefault="00710B3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Kamera</w:t>
                  </w:r>
                </w:p>
                <w:p w14:paraId="165069A0" w14:textId="77777777" w:rsidR="00BD53DC" w:rsidRPr="00D34F23" w:rsidRDefault="00BD53DC" w:rsidP="00ED0AB4">
                  <w:pPr>
                    <w:spacing w:line="276" w:lineRule="auto"/>
                    <w:rPr>
                      <w:rFonts w:eastAsia="Times New Roman" w:cstheme="minorHAnsi"/>
                      <w:b/>
                      <w:sz w:val="20"/>
                      <w:szCs w:val="20"/>
                      <w:lang w:eastAsia="ar-SA"/>
                    </w:rPr>
                  </w:pPr>
                </w:p>
                <w:p w14:paraId="25F0CACF"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21A13D12" w14:textId="77777777" w:rsidR="00BD53DC" w:rsidRPr="00D34F23" w:rsidRDefault="00BD53DC" w:rsidP="00ED0AB4">
                  <w:pPr>
                    <w:spacing w:line="276" w:lineRule="auto"/>
                    <w:rPr>
                      <w:rFonts w:eastAsia="Times New Roman" w:cstheme="minorHAnsi"/>
                      <w:b/>
                      <w:sz w:val="20"/>
                      <w:szCs w:val="20"/>
                      <w:lang w:eastAsia="ar-SA"/>
                    </w:rPr>
                  </w:pPr>
                </w:p>
                <w:p w14:paraId="41B09529"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2E571386"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5D94B60C"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6E425B22" w14:textId="77777777" w:rsidTr="009E0EE8">
              <w:tc>
                <w:tcPr>
                  <w:tcW w:w="854" w:type="dxa"/>
                  <w:vAlign w:val="center"/>
                </w:tcPr>
                <w:p w14:paraId="2D08A939"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4050BA09" w14:textId="77777777" w:rsidR="00BD53DC" w:rsidRPr="00D34F23" w:rsidRDefault="00BD53DC" w:rsidP="00ED0AB4">
                  <w:pPr>
                    <w:spacing w:line="276" w:lineRule="auto"/>
                    <w:rPr>
                      <w:rFonts w:eastAsia="Times New Roman" w:cstheme="minorHAnsi"/>
                      <w:b/>
                      <w:sz w:val="20"/>
                      <w:szCs w:val="20"/>
                      <w:lang w:eastAsia="ar-SA"/>
                    </w:rPr>
                  </w:pPr>
                </w:p>
                <w:p w14:paraId="73FDCC4C" w14:textId="77777777" w:rsidR="00BD53DC" w:rsidRPr="00D34F23" w:rsidRDefault="00BD53DC" w:rsidP="00ED0AB4">
                  <w:pPr>
                    <w:spacing w:line="276" w:lineRule="auto"/>
                    <w:rPr>
                      <w:rFonts w:eastAsia="Times New Roman" w:cstheme="minorHAnsi"/>
                      <w:b/>
                      <w:sz w:val="20"/>
                      <w:szCs w:val="20"/>
                      <w:lang w:eastAsia="ar-SA"/>
                    </w:rPr>
                  </w:pPr>
                </w:p>
                <w:p w14:paraId="6A93886D" w14:textId="7D8011EE" w:rsidR="00BD53DC" w:rsidRPr="00D34F23" w:rsidRDefault="00710B3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Rejestrator</w:t>
                  </w:r>
                </w:p>
                <w:p w14:paraId="38E5B183" w14:textId="77777777" w:rsidR="00BD53DC" w:rsidRPr="00D34F23" w:rsidRDefault="00BD53DC" w:rsidP="00ED0AB4">
                  <w:pPr>
                    <w:spacing w:line="276" w:lineRule="auto"/>
                    <w:rPr>
                      <w:rFonts w:eastAsia="Times New Roman" w:cstheme="minorHAnsi"/>
                      <w:b/>
                      <w:sz w:val="20"/>
                      <w:szCs w:val="20"/>
                      <w:lang w:eastAsia="ar-SA"/>
                    </w:rPr>
                  </w:pPr>
                </w:p>
                <w:p w14:paraId="5ED7C85A"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172E15C4"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5E05B759"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1C57C58C"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1894612E" w14:textId="77777777" w:rsidTr="009E0EE8">
              <w:tc>
                <w:tcPr>
                  <w:tcW w:w="854" w:type="dxa"/>
                  <w:vAlign w:val="center"/>
                </w:tcPr>
                <w:p w14:paraId="02AF07F0"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0FD03AE9" w14:textId="77777777" w:rsidR="00BD53DC" w:rsidRPr="00D34F23" w:rsidRDefault="00BD53DC" w:rsidP="00ED0AB4">
                  <w:pPr>
                    <w:spacing w:line="276" w:lineRule="auto"/>
                    <w:rPr>
                      <w:rFonts w:eastAsia="Times New Roman" w:cstheme="minorHAnsi"/>
                      <w:b/>
                      <w:sz w:val="20"/>
                      <w:szCs w:val="20"/>
                      <w:lang w:eastAsia="ar-SA"/>
                    </w:rPr>
                  </w:pPr>
                </w:p>
                <w:p w14:paraId="4270C361" w14:textId="77777777" w:rsidR="00BD53DC" w:rsidRPr="00D34F23" w:rsidRDefault="00BD53DC" w:rsidP="00ED0AB4">
                  <w:pPr>
                    <w:spacing w:line="276" w:lineRule="auto"/>
                    <w:rPr>
                      <w:rFonts w:eastAsia="Times New Roman" w:cstheme="minorHAnsi"/>
                      <w:b/>
                      <w:sz w:val="20"/>
                      <w:szCs w:val="20"/>
                      <w:lang w:eastAsia="ar-SA"/>
                    </w:rPr>
                  </w:pPr>
                </w:p>
                <w:p w14:paraId="7B043CB2" w14:textId="352590D4" w:rsidR="00BD53DC" w:rsidRPr="00D34F23" w:rsidRDefault="00BD53D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Switch</w:t>
                  </w:r>
                </w:p>
                <w:p w14:paraId="6C997E69" w14:textId="77777777" w:rsidR="00BD53DC" w:rsidRPr="00D34F23" w:rsidRDefault="00BD53DC" w:rsidP="00ED0AB4">
                  <w:pPr>
                    <w:spacing w:line="276" w:lineRule="auto"/>
                    <w:rPr>
                      <w:rFonts w:eastAsia="Times New Roman" w:cstheme="minorHAnsi"/>
                      <w:b/>
                      <w:sz w:val="20"/>
                      <w:szCs w:val="20"/>
                      <w:lang w:eastAsia="ar-SA"/>
                    </w:rPr>
                  </w:pPr>
                </w:p>
                <w:p w14:paraId="579364D3"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4C8FD508"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44EC80B4"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40124957"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08AE23D1" w14:textId="77777777" w:rsidTr="009E0EE8">
              <w:tc>
                <w:tcPr>
                  <w:tcW w:w="854" w:type="dxa"/>
                  <w:vAlign w:val="center"/>
                </w:tcPr>
                <w:p w14:paraId="0F60DBA2"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11D698FE" w14:textId="77777777" w:rsidR="00BD53DC" w:rsidRPr="00D34F23" w:rsidRDefault="00BD53DC" w:rsidP="00ED0AB4">
                  <w:pPr>
                    <w:spacing w:line="276" w:lineRule="auto"/>
                    <w:rPr>
                      <w:rFonts w:eastAsia="Times New Roman" w:cstheme="minorHAnsi"/>
                      <w:b/>
                      <w:sz w:val="20"/>
                      <w:szCs w:val="20"/>
                      <w:lang w:eastAsia="ar-SA"/>
                    </w:rPr>
                  </w:pPr>
                </w:p>
                <w:p w14:paraId="70B7F228" w14:textId="77777777" w:rsidR="00BD53DC" w:rsidRPr="00D34F23" w:rsidRDefault="00BD53DC" w:rsidP="00ED0AB4">
                  <w:pPr>
                    <w:spacing w:line="276" w:lineRule="auto"/>
                    <w:rPr>
                      <w:rFonts w:eastAsia="Times New Roman" w:cstheme="minorHAnsi"/>
                      <w:b/>
                      <w:sz w:val="20"/>
                      <w:szCs w:val="20"/>
                      <w:lang w:eastAsia="ar-SA"/>
                    </w:rPr>
                  </w:pPr>
                </w:p>
                <w:p w14:paraId="5BD1D6F9" w14:textId="501867A8" w:rsidR="00BD53DC" w:rsidRPr="00D34F23" w:rsidRDefault="00710B3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Zasilacz</w:t>
                  </w:r>
                </w:p>
                <w:p w14:paraId="1C3104C5" w14:textId="77777777" w:rsidR="00BD53DC" w:rsidRPr="00D34F23" w:rsidRDefault="00BD53DC" w:rsidP="00ED0AB4">
                  <w:pPr>
                    <w:spacing w:line="276" w:lineRule="auto"/>
                    <w:rPr>
                      <w:rFonts w:eastAsia="Times New Roman" w:cstheme="minorHAnsi"/>
                      <w:b/>
                      <w:sz w:val="20"/>
                      <w:szCs w:val="20"/>
                      <w:lang w:eastAsia="ar-SA"/>
                    </w:rPr>
                  </w:pPr>
                </w:p>
                <w:p w14:paraId="1F90CC24"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10F43B00"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04883224"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77F838F6"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3D4F1860" w14:textId="77777777" w:rsidTr="009E0EE8">
              <w:tc>
                <w:tcPr>
                  <w:tcW w:w="854" w:type="dxa"/>
                  <w:vAlign w:val="center"/>
                </w:tcPr>
                <w:p w14:paraId="1BA0B283"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7EED1E28" w14:textId="77777777" w:rsidR="00BD53DC" w:rsidRPr="00D34F23" w:rsidRDefault="00BD53DC" w:rsidP="00ED0AB4">
                  <w:pPr>
                    <w:spacing w:line="276" w:lineRule="auto"/>
                    <w:rPr>
                      <w:rFonts w:eastAsia="Times New Roman" w:cstheme="minorHAnsi"/>
                      <w:b/>
                      <w:sz w:val="20"/>
                      <w:szCs w:val="20"/>
                      <w:lang w:eastAsia="ar-SA"/>
                    </w:rPr>
                  </w:pPr>
                </w:p>
                <w:p w14:paraId="69AAEB2D" w14:textId="77777777" w:rsidR="00BD53DC" w:rsidRPr="00D34F23" w:rsidRDefault="00BD53D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UPS/zasilacz buforowy/bateria akumulatorów</w:t>
                  </w:r>
                </w:p>
                <w:p w14:paraId="5D0D06EC"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57CF62F3"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4A13EE9A"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79B55A1E"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7242BC14" w14:textId="77777777" w:rsidTr="009E0EE8">
              <w:tc>
                <w:tcPr>
                  <w:tcW w:w="854" w:type="dxa"/>
                  <w:vAlign w:val="center"/>
                </w:tcPr>
                <w:p w14:paraId="1E66EEDF"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6DE6AC3D" w14:textId="77777777" w:rsidR="00BD53DC" w:rsidRPr="00D34F23" w:rsidRDefault="00BD53DC" w:rsidP="00ED0AB4">
                  <w:pPr>
                    <w:spacing w:line="276" w:lineRule="auto"/>
                    <w:rPr>
                      <w:rFonts w:eastAsia="Times New Roman" w:cstheme="minorHAnsi"/>
                      <w:b/>
                      <w:sz w:val="20"/>
                      <w:szCs w:val="20"/>
                      <w:lang w:eastAsia="ar-SA"/>
                    </w:rPr>
                  </w:pPr>
                </w:p>
                <w:p w14:paraId="456A8816" w14:textId="344935FC" w:rsidR="00BD53DC" w:rsidRPr="00D34F23" w:rsidRDefault="009329E4"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lastRenderedPageBreak/>
                    <w:t>Komputer centrum monitoringu</w:t>
                  </w:r>
                </w:p>
                <w:p w14:paraId="22F38B70" w14:textId="77777777" w:rsidR="00BD53DC" w:rsidRPr="00D34F23" w:rsidRDefault="00BD53DC" w:rsidP="00ED0AB4">
                  <w:pPr>
                    <w:spacing w:line="276" w:lineRule="auto"/>
                    <w:rPr>
                      <w:rFonts w:eastAsia="Times New Roman" w:cstheme="minorHAnsi"/>
                      <w:b/>
                      <w:sz w:val="20"/>
                      <w:szCs w:val="20"/>
                      <w:lang w:eastAsia="ar-SA"/>
                    </w:rPr>
                  </w:pPr>
                </w:p>
                <w:p w14:paraId="7438FA30"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48E2ED9C"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44C26259"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7043C0A7" w14:textId="77777777" w:rsidR="00BD53DC" w:rsidRPr="00D34F23" w:rsidRDefault="00BD53DC" w:rsidP="00ED0AB4">
                  <w:pPr>
                    <w:spacing w:line="276" w:lineRule="auto"/>
                    <w:rPr>
                      <w:rFonts w:eastAsia="Times New Roman" w:cstheme="minorHAnsi"/>
                      <w:b/>
                      <w:sz w:val="20"/>
                      <w:szCs w:val="20"/>
                      <w:lang w:eastAsia="ar-SA"/>
                    </w:rPr>
                  </w:pPr>
                </w:p>
              </w:tc>
            </w:tr>
            <w:tr w:rsidR="00BD53DC" w:rsidRPr="00D34F23" w14:paraId="498B2AB1" w14:textId="77777777" w:rsidTr="009E0EE8">
              <w:tc>
                <w:tcPr>
                  <w:tcW w:w="854" w:type="dxa"/>
                  <w:vAlign w:val="center"/>
                </w:tcPr>
                <w:p w14:paraId="05363D63" w14:textId="77777777" w:rsidR="00BD53DC" w:rsidRPr="00D34F23" w:rsidRDefault="00BD53DC" w:rsidP="00ED0AB4">
                  <w:pPr>
                    <w:numPr>
                      <w:ilvl w:val="0"/>
                      <w:numId w:val="76"/>
                    </w:numPr>
                    <w:spacing w:line="276" w:lineRule="auto"/>
                    <w:contextualSpacing/>
                    <w:rPr>
                      <w:rFonts w:eastAsia="Times New Roman" w:cstheme="minorHAnsi"/>
                      <w:b/>
                      <w:sz w:val="20"/>
                      <w:szCs w:val="20"/>
                      <w:lang w:eastAsia="ar-SA"/>
                    </w:rPr>
                  </w:pPr>
                </w:p>
              </w:tc>
              <w:tc>
                <w:tcPr>
                  <w:tcW w:w="1843" w:type="dxa"/>
                  <w:vAlign w:val="center"/>
                </w:tcPr>
                <w:p w14:paraId="0CDDA4A8" w14:textId="77777777" w:rsidR="00BD53DC" w:rsidRPr="00D34F23" w:rsidRDefault="00BD53DC" w:rsidP="00ED0AB4">
                  <w:pPr>
                    <w:spacing w:line="276" w:lineRule="auto"/>
                    <w:rPr>
                      <w:rFonts w:eastAsia="Times New Roman" w:cstheme="minorHAnsi"/>
                      <w:b/>
                      <w:sz w:val="20"/>
                      <w:szCs w:val="20"/>
                      <w:lang w:eastAsia="ar-SA"/>
                    </w:rPr>
                  </w:pPr>
                </w:p>
                <w:p w14:paraId="2E028285" w14:textId="77777777" w:rsidR="00BD53DC" w:rsidRPr="00D34F23" w:rsidRDefault="00BD53DC" w:rsidP="00ED0AB4">
                  <w:pPr>
                    <w:spacing w:line="276" w:lineRule="auto"/>
                    <w:rPr>
                      <w:rFonts w:eastAsia="Times New Roman" w:cstheme="minorHAnsi"/>
                      <w:b/>
                      <w:sz w:val="20"/>
                      <w:szCs w:val="20"/>
                      <w:lang w:eastAsia="ar-SA"/>
                    </w:rPr>
                  </w:pPr>
                </w:p>
                <w:p w14:paraId="3155F8B7" w14:textId="77A8CD39" w:rsidR="00BD53DC" w:rsidRPr="00D34F23" w:rsidRDefault="00BD53DC" w:rsidP="00ED0AB4">
                  <w:pPr>
                    <w:spacing w:line="276" w:lineRule="auto"/>
                    <w:rPr>
                      <w:rFonts w:eastAsia="Times New Roman" w:cstheme="minorHAnsi"/>
                      <w:b/>
                      <w:sz w:val="20"/>
                      <w:szCs w:val="20"/>
                      <w:lang w:eastAsia="ar-SA"/>
                    </w:rPr>
                  </w:pPr>
                  <w:r w:rsidRPr="00D34F23">
                    <w:rPr>
                      <w:rFonts w:eastAsia="Times New Roman" w:cstheme="minorHAnsi"/>
                      <w:b/>
                      <w:sz w:val="20"/>
                      <w:szCs w:val="20"/>
                      <w:lang w:eastAsia="ar-SA"/>
                    </w:rPr>
                    <w:t>Monitor</w:t>
                  </w:r>
                </w:p>
                <w:p w14:paraId="4A335A7F" w14:textId="77777777" w:rsidR="00BD53DC" w:rsidRPr="00D34F23" w:rsidRDefault="00BD53DC" w:rsidP="00ED0AB4">
                  <w:pPr>
                    <w:spacing w:line="276" w:lineRule="auto"/>
                    <w:rPr>
                      <w:rFonts w:eastAsia="Times New Roman" w:cstheme="minorHAnsi"/>
                      <w:b/>
                      <w:sz w:val="20"/>
                      <w:szCs w:val="20"/>
                      <w:lang w:eastAsia="ar-SA"/>
                    </w:rPr>
                  </w:pPr>
                </w:p>
                <w:p w14:paraId="2F23A80F" w14:textId="77777777" w:rsidR="00BD53DC" w:rsidRPr="00D34F23" w:rsidRDefault="00BD53DC" w:rsidP="00ED0AB4">
                  <w:pPr>
                    <w:spacing w:line="276" w:lineRule="auto"/>
                    <w:rPr>
                      <w:rFonts w:eastAsia="Times New Roman" w:cstheme="minorHAnsi"/>
                      <w:b/>
                      <w:sz w:val="20"/>
                      <w:szCs w:val="20"/>
                      <w:lang w:eastAsia="ar-SA"/>
                    </w:rPr>
                  </w:pPr>
                </w:p>
              </w:tc>
              <w:tc>
                <w:tcPr>
                  <w:tcW w:w="2703" w:type="dxa"/>
                  <w:vAlign w:val="center"/>
                </w:tcPr>
                <w:p w14:paraId="05F30CD6" w14:textId="77777777" w:rsidR="00BD53DC" w:rsidRPr="00D34F23" w:rsidRDefault="00BD53DC" w:rsidP="00ED0AB4">
                  <w:pPr>
                    <w:spacing w:line="276" w:lineRule="auto"/>
                    <w:rPr>
                      <w:rFonts w:eastAsia="Times New Roman" w:cstheme="minorHAnsi"/>
                      <w:b/>
                      <w:sz w:val="20"/>
                      <w:szCs w:val="20"/>
                      <w:lang w:eastAsia="ar-SA"/>
                    </w:rPr>
                  </w:pPr>
                </w:p>
              </w:tc>
              <w:tc>
                <w:tcPr>
                  <w:tcW w:w="2541" w:type="dxa"/>
                  <w:vAlign w:val="center"/>
                </w:tcPr>
                <w:p w14:paraId="584028DC" w14:textId="77777777" w:rsidR="00BD53DC" w:rsidRPr="00D34F23" w:rsidRDefault="00BD53DC" w:rsidP="00ED0AB4">
                  <w:pPr>
                    <w:spacing w:line="276" w:lineRule="auto"/>
                    <w:rPr>
                      <w:rFonts w:eastAsia="Times New Roman" w:cstheme="minorHAnsi"/>
                      <w:b/>
                      <w:sz w:val="20"/>
                      <w:szCs w:val="20"/>
                      <w:lang w:eastAsia="ar-SA"/>
                    </w:rPr>
                  </w:pPr>
                </w:p>
              </w:tc>
              <w:tc>
                <w:tcPr>
                  <w:tcW w:w="1059" w:type="dxa"/>
                  <w:vAlign w:val="center"/>
                </w:tcPr>
                <w:p w14:paraId="306C65D3" w14:textId="77777777" w:rsidR="00BD53DC" w:rsidRPr="00D34F23" w:rsidRDefault="00BD53DC" w:rsidP="00ED0AB4">
                  <w:pPr>
                    <w:spacing w:line="276" w:lineRule="auto"/>
                    <w:rPr>
                      <w:rFonts w:eastAsia="Times New Roman" w:cstheme="minorHAnsi"/>
                      <w:b/>
                      <w:sz w:val="20"/>
                      <w:szCs w:val="20"/>
                      <w:lang w:eastAsia="ar-SA"/>
                    </w:rPr>
                  </w:pPr>
                </w:p>
              </w:tc>
            </w:tr>
          </w:tbl>
          <w:p w14:paraId="7AF1965F" w14:textId="77777777" w:rsidR="00BD53DC" w:rsidRPr="00D34F23" w:rsidRDefault="00BD53DC" w:rsidP="00ED0AB4">
            <w:pPr>
              <w:spacing w:line="276" w:lineRule="auto"/>
              <w:rPr>
                <w:rFonts w:asciiTheme="minorHAnsi" w:eastAsia="Times New Roman" w:hAnsiTheme="minorHAnsi" w:cstheme="minorHAnsi"/>
                <w:b/>
                <w:lang w:eastAsia="ar-SA"/>
              </w:rPr>
            </w:pPr>
          </w:p>
        </w:tc>
      </w:tr>
    </w:tbl>
    <w:p w14:paraId="4DEE7E61" w14:textId="77777777" w:rsidR="00BD53DC" w:rsidRPr="00D34F23" w:rsidRDefault="00BD53DC" w:rsidP="00ED0AB4">
      <w:pPr>
        <w:spacing w:line="276" w:lineRule="auto"/>
        <w:rPr>
          <w:rFonts w:eastAsia="Times New Roman"/>
          <w:sz w:val="20"/>
          <w:szCs w:val="20"/>
        </w:rPr>
      </w:pPr>
    </w:p>
    <w:p w14:paraId="081E0E5F" w14:textId="77777777" w:rsidR="00257D8A" w:rsidRPr="00D34F23" w:rsidRDefault="00257D8A" w:rsidP="00ED0AB4">
      <w:pPr>
        <w:spacing w:line="276" w:lineRule="auto"/>
        <w:ind w:right="-286"/>
        <w:rPr>
          <w:rFonts w:asciiTheme="minorHAnsi" w:hAnsiTheme="minorHAnsi" w:cstheme="minorHAnsi"/>
          <w:b/>
          <w:sz w:val="22"/>
          <w:szCs w:val="22"/>
        </w:rPr>
      </w:pPr>
      <w:r w:rsidRPr="00D34F23">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1691"/>
        <w:gridCol w:w="2675"/>
        <w:gridCol w:w="2988"/>
        <w:gridCol w:w="1440"/>
      </w:tblGrid>
      <w:tr w:rsidR="00257D8A" w:rsidRPr="00D34F23" w14:paraId="7122867A" w14:textId="77777777" w:rsidTr="009E0EE8">
        <w:trPr>
          <w:trHeight w:val="1310"/>
        </w:trPr>
        <w:tc>
          <w:tcPr>
            <w:tcW w:w="226" w:type="pct"/>
          </w:tcPr>
          <w:p w14:paraId="041A022C" w14:textId="77777777" w:rsidR="00257D8A" w:rsidRPr="00D34F23" w:rsidRDefault="00257D8A" w:rsidP="00ED0AB4">
            <w:pPr>
              <w:spacing w:line="276" w:lineRule="auto"/>
              <w:ind w:right="-286"/>
              <w:jc w:val="both"/>
              <w:rPr>
                <w:rFonts w:asciiTheme="minorHAnsi" w:hAnsiTheme="minorHAnsi" w:cstheme="minorHAnsi"/>
                <w:b/>
                <w:sz w:val="18"/>
                <w:szCs w:val="18"/>
              </w:rPr>
            </w:pPr>
            <w:r w:rsidRPr="00D34F23">
              <w:rPr>
                <w:rFonts w:asciiTheme="minorHAnsi" w:hAnsiTheme="minorHAnsi" w:cstheme="minorHAnsi"/>
                <w:b/>
                <w:sz w:val="18"/>
                <w:szCs w:val="18"/>
              </w:rPr>
              <w:t>L.p.</w:t>
            </w:r>
          </w:p>
        </w:tc>
        <w:tc>
          <w:tcPr>
            <w:tcW w:w="918" w:type="pct"/>
          </w:tcPr>
          <w:p w14:paraId="74D1F32D" w14:textId="77777777" w:rsidR="00257D8A" w:rsidRPr="00D34F23" w:rsidRDefault="00257D8A" w:rsidP="00ED0AB4">
            <w:pPr>
              <w:spacing w:line="276" w:lineRule="auto"/>
              <w:ind w:right="-286"/>
              <w:jc w:val="center"/>
              <w:rPr>
                <w:rFonts w:asciiTheme="minorHAnsi" w:hAnsiTheme="minorHAnsi" w:cstheme="minorHAnsi"/>
                <w:b/>
                <w:sz w:val="18"/>
                <w:szCs w:val="18"/>
              </w:rPr>
            </w:pPr>
            <w:r w:rsidRPr="00D34F23">
              <w:rPr>
                <w:rFonts w:asciiTheme="minorHAnsi" w:hAnsiTheme="minorHAnsi" w:cstheme="minorHAnsi"/>
                <w:b/>
                <w:sz w:val="18"/>
                <w:szCs w:val="18"/>
              </w:rPr>
              <w:t>Nazwa(y) Wykonawcy(ów)</w:t>
            </w:r>
          </w:p>
        </w:tc>
        <w:tc>
          <w:tcPr>
            <w:tcW w:w="1452" w:type="pct"/>
          </w:tcPr>
          <w:p w14:paraId="356AF118"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Nazwisko i imię osoby (osób) upoważnionej(ych) do podpisania niniejszej oferty</w:t>
            </w:r>
            <w:r w:rsidRPr="00D34F23">
              <w:rPr>
                <w:rFonts w:asciiTheme="minorHAnsi" w:hAnsiTheme="minorHAnsi" w:cstheme="minorHAnsi"/>
                <w:b/>
                <w:sz w:val="18"/>
                <w:szCs w:val="18"/>
              </w:rPr>
              <w:br/>
              <w:t xml:space="preserve"> w imieniu Wykonawcy(ów)</w:t>
            </w:r>
          </w:p>
        </w:tc>
        <w:tc>
          <w:tcPr>
            <w:tcW w:w="1622" w:type="pct"/>
          </w:tcPr>
          <w:p w14:paraId="62B00759" w14:textId="77777777" w:rsidR="00257D8A" w:rsidRPr="00D34F23" w:rsidRDefault="00257D8A" w:rsidP="00ED0AB4">
            <w:pPr>
              <w:spacing w:line="276" w:lineRule="auto"/>
              <w:ind w:right="-25"/>
              <w:jc w:val="center"/>
              <w:rPr>
                <w:rFonts w:asciiTheme="minorHAnsi" w:hAnsiTheme="minorHAnsi" w:cstheme="minorHAnsi"/>
                <w:b/>
                <w:sz w:val="18"/>
                <w:szCs w:val="18"/>
              </w:rPr>
            </w:pPr>
            <w:r w:rsidRPr="00D34F23">
              <w:rPr>
                <w:rFonts w:asciiTheme="minorHAnsi" w:hAnsiTheme="minorHAnsi" w:cstheme="minorHAnsi"/>
                <w:b/>
                <w:sz w:val="18"/>
                <w:szCs w:val="18"/>
              </w:rPr>
              <w:t xml:space="preserve">Kwalifikowany (e)Podpis(y) elektroniczny (e)  osoby(osób) upoważnionej(ych) do podpisania niniejszej oferty </w:t>
            </w:r>
            <w:r w:rsidRPr="00D34F23">
              <w:rPr>
                <w:rFonts w:asciiTheme="minorHAnsi" w:hAnsiTheme="minorHAnsi" w:cstheme="minorHAnsi"/>
                <w:b/>
                <w:sz w:val="18"/>
                <w:szCs w:val="18"/>
              </w:rPr>
              <w:br/>
              <w:t>w imieniu Wykonawcy(ów)</w:t>
            </w:r>
          </w:p>
        </w:tc>
        <w:tc>
          <w:tcPr>
            <w:tcW w:w="782" w:type="pct"/>
          </w:tcPr>
          <w:p w14:paraId="1616D52D"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Miejscowość</w:t>
            </w:r>
          </w:p>
          <w:p w14:paraId="04FCCBC9"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i data</w:t>
            </w:r>
          </w:p>
        </w:tc>
      </w:tr>
      <w:tr w:rsidR="00257D8A" w:rsidRPr="00D34F23" w14:paraId="731BEE4F" w14:textId="77777777" w:rsidTr="009E0EE8">
        <w:trPr>
          <w:trHeight w:val="287"/>
        </w:trPr>
        <w:tc>
          <w:tcPr>
            <w:tcW w:w="226" w:type="pct"/>
          </w:tcPr>
          <w:p w14:paraId="548DF9D2"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65B5BEBC"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08631D26" w14:textId="77777777" w:rsidR="00257D8A" w:rsidRPr="00D34F23" w:rsidRDefault="00257D8A" w:rsidP="00ED0AB4">
            <w:pPr>
              <w:spacing w:line="276" w:lineRule="auto"/>
              <w:ind w:right="-286" w:firstLine="708"/>
              <w:jc w:val="both"/>
              <w:rPr>
                <w:rFonts w:asciiTheme="minorHAnsi" w:hAnsiTheme="minorHAnsi" w:cstheme="minorHAnsi"/>
                <w:sz w:val="22"/>
                <w:szCs w:val="22"/>
              </w:rPr>
            </w:pPr>
          </w:p>
        </w:tc>
        <w:tc>
          <w:tcPr>
            <w:tcW w:w="1622" w:type="pct"/>
          </w:tcPr>
          <w:p w14:paraId="5D61EF07"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111BD08A" w14:textId="77777777" w:rsidR="00257D8A" w:rsidRPr="00D34F23" w:rsidRDefault="00257D8A" w:rsidP="00ED0AB4">
            <w:pPr>
              <w:spacing w:line="276" w:lineRule="auto"/>
              <w:ind w:right="-286"/>
              <w:jc w:val="both"/>
              <w:rPr>
                <w:rFonts w:asciiTheme="minorHAnsi" w:hAnsiTheme="minorHAnsi" w:cstheme="minorHAnsi"/>
                <w:sz w:val="22"/>
                <w:szCs w:val="22"/>
              </w:rPr>
            </w:pPr>
          </w:p>
        </w:tc>
      </w:tr>
      <w:tr w:rsidR="00257D8A" w:rsidRPr="00D34F23" w14:paraId="5999086C" w14:textId="77777777" w:rsidTr="009E0EE8">
        <w:trPr>
          <w:trHeight w:val="308"/>
        </w:trPr>
        <w:tc>
          <w:tcPr>
            <w:tcW w:w="226" w:type="pct"/>
          </w:tcPr>
          <w:p w14:paraId="1192450A"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336F3952"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4CF6CA77"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622" w:type="pct"/>
          </w:tcPr>
          <w:p w14:paraId="32C2229B"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5CB652F2" w14:textId="77777777" w:rsidR="00257D8A" w:rsidRPr="00D34F23" w:rsidRDefault="00257D8A" w:rsidP="00ED0AB4">
            <w:pPr>
              <w:spacing w:line="276" w:lineRule="auto"/>
              <w:ind w:right="-286"/>
              <w:jc w:val="both"/>
              <w:rPr>
                <w:rFonts w:asciiTheme="minorHAnsi" w:hAnsiTheme="minorHAnsi" w:cstheme="minorHAnsi"/>
                <w:sz w:val="22"/>
                <w:szCs w:val="22"/>
              </w:rPr>
            </w:pPr>
          </w:p>
        </w:tc>
      </w:tr>
    </w:tbl>
    <w:p w14:paraId="4728545D" w14:textId="0FE758BE" w:rsidR="00C56A48" w:rsidRPr="00D34F23" w:rsidRDefault="00257D8A" w:rsidP="00ED0AB4">
      <w:pPr>
        <w:spacing w:line="276" w:lineRule="auto"/>
        <w:jc w:val="both"/>
        <w:rPr>
          <w:rFonts w:asciiTheme="minorHAnsi" w:hAnsiTheme="minorHAnsi" w:cstheme="minorHAnsi"/>
          <w:b/>
          <w:sz w:val="18"/>
          <w:szCs w:val="22"/>
          <w:lang w:eastAsia="ar-SA"/>
        </w:rPr>
      </w:pPr>
      <w:r w:rsidRPr="00D34F23">
        <w:rPr>
          <w:b/>
          <w:bCs/>
          <w:color w:val="000000"/>
          <w:kern w:val="32"/>
          <w:sz w:val="22"/>
          <w:szCs w:val="22"/>
        </w:rPr>
        <w:br w:type="page"/>
      </w:r>
    </w:p>
    <w:p w14:paraId="57BFFD1D" w14:textId="3D94D516" w:rsidR="00057567" w:rsidRPr="00D34F23" w:rsidRDefault="00057567" w:rsidP="00ED0AB4">
      <w:pPr>
        <w:spacing w:line="276" w:lineRule="auto"/>
        <w:ind w:right="-286"/>
        <w:contextualSpacing/>
        <w:jc w:val="both"/>
        <w:rPr>
          <w:b/>
          <w:bCs/>
          <w:sz w:val="20"/>
          <w:szCs w:val="20"/>
          <w:lang w:eastAsia="ar-SA"/>
        </w:rPr>
      </w:pPr>
      <w:r w:rsidRPr="00D34F23">
        <w:rPr>
          <w:b/>
          <w:bCs/>
          <w:sz w:val="20"/>
          <w:szCs w:val="20"/>
          <w:lang w:eastAsia="ar-SA"/>
        </w:rPr>
        <w:lastRenderedPageBreak/>
        <w:t xml:space="preserve">Załącznik nr 2 do Formularza oferty dla Zadania nr 2 </w:t>
      </w:r>
    </w:p>
    <w:p w14:paraId="7B5E22A4" w14:textId="77777777" w:rsidR="00057567" w:rsidRPr="00D34F23" w:rsidRDefault="00057567" w:rsidP="00ED0AB4">
      <w:pPr>
        <w:spacing w:line="276" w:lineRule="auto"/>
        <w:ind w:right="-286" w:firstLine="708"/>
        <w:contextualSpacing/>
        <w:jc w:val="both"/>
        <w:rPr>
          <w:b/>
          <w:bCs/>
          <w:sz w:val="20"/>
          <w:szCs w:val="20"/>
          <w:lang w:eastAsia="ar-SA"/>
        </w:rPr>
      </w:pPr>
    </w:p>
    <w:p w14:paraId="6563D700" w14:textId="77777777" w:rsidR="00057567" w:rsidRPr="00D34F23" w:rsidRDefault="00057567" w:rsidP="00ED0AB4">
      <w:pPr>
        <w:spacing w:line="276" w:lineRule="auto"/>
        <w:ind w:right="-286"/>
        <w:contextualSpacing/>
        <w:rPr>
          <w:b/>
          <w:bCs/>
          <w:sz w:val="22"/>
          <w:szCs w:val="22"/>
          <w:lang w:eastAsia="ar-SA"/>
        </w:rPr>
      </w:pPr>
      <w:r w:rsidRPr="00D34F23">
        <w:rPr>
          <w:b/>
          <w:bCs/>
          <w:sz w:val="22"/>
          <w:szCs w:val="22"/>
          <w:lang w:eastAsia="ar-SA"/>
        </w:rPr>
        <w:t xml:space="preserve">Nr referencyjny nadany sprawie przez Zamawiającego </w:t>
      </w:r>
      <w:r w:rsidRPr="00D34F23">
        <w:rPr>
          <w:b/>
          <w:bCs/>
          <w:sz w:val="22"/>
          <w:szCs w:val="22"/>
          <w:lang w:eastAsia="ar-SA"/>
        </w:rPr>
        <w:tab/>
      </w:r>
      <w:r w:rsidRPr="00D34F23">
        <w:rPr>
          <w:b/>
          <w:bCs/>
          <w:sz w:val="22"/>
          <w:szCs w:val="22"/>
          <w:lang w:eastAsia="ar-SA"/>
        </w:rPr>
        <w:tab/>
      </w:r>
      <w:r w:rsidRPr="00D34F23">
        <w:rPr>
          <w:b/>
          <w:bCs/>
          <w:sz w:val="22"/>
          <w:szCs w:val="22"/>
          <w:lang w:eastAsia="ar-SA"/>
        </w:rPr>
        <w:tab/>
      </w:r>
      <w:r w:rsidRPr="00D34F23">
        <w:rPr>
          <w:b/>
          <w:bCs/>
          <w:sz w:val="22"/>
          <w:szCs w:val="22"/>
          <w:lang w:eastAsia="ar-SA"/>
        </w:rPr>
        <w:tab/>
        <w:t>UA.271.1.5.2020</w:t>
      </w:r>
    </w:p>
    <w:tbl>
      <w:tblPr>
        <w:tblW w:w="9231" w:type="dxa"/>
        <w:tblInd w:w="-5" w:type="dxa"/>
        <w:tblLayout w:type="fixed"/>
        <w:tblLook w:val="04A0" w:firstRow="1" w:lastRow="0" w:firstColumn="1" w:lastColumn="0" w:noHBand="0" w:noVBand="1"/>
      </w:tblPr>
      <w:tblGrid>
        <w:gridCol w:w="9231"/>
      </w:tblGrid>
      <w:tr w:rsidR="00057567" w:rsidRPr="00D34F23" w14:paraId="1D2831A3" w14:textId="77777777" w:rsidTr="009E0EE8">
        <w:trPr>
          <w:trHeight w:val="746"/>
        </w:trPr>
        <w:tc>
          <w:tcPr>
            <w:tcW w:w="9231" w:type="dxa"/>
            <w:tcBorders>
              <w:top w:val="nil"/>
              <w:left w:val="nil"/>
              <w:bottom w:val="single" w:sz="4" w:space="0" w:color="000000"/>
              <w:right w:val="nil"/>
            </w:tcBorders>
          </w:tcPr>
          <w:p w14:paraId="423C0AB8" w14:textId="77777777" w:rsidR="00057567" w:rsidRPr="00D34F23" w:rsidRDefault="00057567" w:rsidP="00ED0AB4">
            <w:pPr>
              <w:spacing w:line="276" w:lineRule="auto"/>
              <w:jc w:val="center"/>
              <w:rPr>
                <w:rFonts w:asciiTheme="minorHAnsi" w:eastAsia="Times New Roman" w:hAnsiTheme="minorHAnsi" w:cstheme="minorHAnsi"/>
                <w:b/>
                <w:sz w:val="28"/>
                <w:szCs w:val="28"/>
                <w:lang w:eastAsia="ar-SA"/>
              </w:rPr>
            </w:pPr>
          </w:p>
          <w:p w14:paraId="14740804" w14:textId="77777777" w:rsidR="00057567" w:rsidRPr="00D34F23" w:rsidRDefault="00057567"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ZAMAWIAJĄCY:</w:t>
            </w:r>
          </w:p>
          <w:p w14:paraId="42644CC2" w14:textId="77777777" w:rsidR="00057567" w:rsidRPr="00D34F23" w:rsidRDefault="00057567"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Związek Komunalny Gmin „Czyste Miasto, Czysta Gmina”</w:t>
            </w:r>
          </w:p>
          <w:p w14:paraId="1CE17702" w14:textId="77777777" w:rsidR="00057567" w:rsidRPr="00D34F23" w:rsidRDefault="00057567"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Pl. Św. Józefa 5, 62 – 800 Kalisz</w:t>
            </w:r>
          </w:p>
          <w:p w14:paraId="109F5AFA" w14:textId="77777777" w:rsidR="00057567" w:rsidRPr="00D34F23" w:rsidRDefault="00057567" w:rsidP="00ED0AB4">
            <w:pPr>
              <w:spacing w:line="276" w:lineRule="auto"/>
              <w:jc w:val="both"/>
              <w:rPr>
                <w:rFonts w:asciiTheme="minorHAnsi" w:hAnsiTheme="minorHAnsi" w:cstheme="minorHAnsi"/>
                <w:b/>
                <w:sz w:val="22"/>
                <w:szCs w:val="22"/>
                <w:lang w:eastAsia="ar-SA"/>
              </w:rPr>
            </w:pPr>
          </w:p>
          <w:p w14:paraId="4C71D4BA" w14:textId="77777777" w:rsidR="00057567" w:rsidRPr="00D34F23" w:rsidRDefault="00057567" w:rsidP="00ED0AB4">
            <w:pPr>
              <w:spacing w:line="276" w:lineRule="auto"/>
              <w:jc w:val="both"/>
              <w:rPr>
                <w:rFonts w:asciiTheme="minorHAnsi" w:hAnsiTheme="minorHAnsi" w:cstheme="minorHAnsi"/>
                <w:b/>
                <w:i/>
                <w:sz w:val="22"/>
                <w:szCs w:val="22"/>
                <w:u w:val="single"/>
                <w:lang w:eastAsia="ar-SA"/>
              </w:rPr>
            </w:pPr>
            <w:r w:rsidRPr="00D34F23">
              <w:rPr>
                <w:rFonts w:asciiTheme="minorHAnsi" w:hAnsiTheme="minorHAnsi" w:cstheme="minorHAnsi"/>
                <w:b/>
                <w:i/>
                <w:sz w:val="22"/>
                <w:szCs w:val="22"/>
                <w:u w:val="single"/>
                <w:lang w:eastAsia="ar-SA"/>
              </w:rPr>
              <w:t>Adres do korespondencji:</w:t>
            </w:r>
          </w:p>
          <w:p w14:paraId="45FACE58" w14:textId="77777777" w:rsidR="00057567" w:rsidRPr="00D34F23" w:rsidRDefault="00057567"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Zakład Unieszkodliwiania Odpadów Komunalnych „Orli Staw”</w:t>
            </w:r>
          </w:p>
          <w:p w14:paraId="41CAD997" w14:textId="77777777" w:rsidR="00057567" w:rsidRPr="00D34F23" w:rsidRDefault="00057567" w:rsidP="00ED0AB4">
            <w:pPr>
              <w:spacing w:line="276" w:lineRule="auto"/>
              <w:jc w:val="both"/>
              <w:rPr>
                <w:rFonts w:asciiTheme="minorHAnsi" w:hAnsiTheme="minorHAnsi" w:cstheme="minorHAnsi"/>
                <w:b/>
                <w:sz w:val="22"/>
                <w:szCs w:val="22"/>
                <w:lang w:eastAsia="ar-SA"/>
              </w:rPr>
            </w:pPr>
            <w:r w:rsidRPr="00D34F23">
              <w:rPr>
                <w:rFonts w:asciiTheme="minorHAnsi" w:hAnsiTheme="minorHAnsi" w:cstheme="minorHAnsi"/>
                <w:b/>
                <w:sz w:val="22"/>
                <w:szCs w:val="22"/>
                <w:lang w:eastAsia="ar-SA"/>
              </w:rPr>
              <w:t>Orli Staw 2, 62 – 834 Ceków</w:t>
            </w:r>
          </w:p>
          <w:p w14:paraId="1E0A449C" w14:textId="77777777" w:rsidR="00057567" w:rsidRPr="00D34F23" w:rsidRDefault="00057567" w:rsidP="00ED0AB4">
            <w:pPr>
              <w:spacing w:line="276" w:lineRule="auto"/>
              <w:rPr>
                <w:rFonts w:asciiTheme="minorHAnsi" w:eastAsia="Times New Roman" w:hAnsiTheme="minorHAnsi" w:cstheme="minorHAnsi"/>
                <w:b/>
                <w:sz w:val="28"/>
                <w:szCs w:val="28"/>
                <w:lang w:eastAsia="ar-SA"/>
              </w:rPr>
            </w:pPr>
          </w:p>
          <w:p w14:paraId="0AF6C47B" w14:textId="581A55F5" w:rsidR="00057567" w:rsidRPr="00D34F23" w:rsidRDefault="00057567" w:rsidP="00ED0AB4">
            <w:pPr>
              <w:spacing w:line="276" w:lineRule="auto"/>
              <w:jc w:val="center"/>
              <w:rPr>
                <w:rFonts w:asciiTheme="minorHAnsi" w:eastAsia="Times New Roman" w:hAnsiTheme="minorHAnsi" w:cstheme="minorHAnsi"/>
                <w:b/>
                <w:sz w:val="28"/>
                <w:szCs w:val="28"/>
                <w:lang w:eastAsia="ar-SA"/>
              </w:rPr>
            </w:pPr>
            <w:r w:rsidRPr="00D34F23">
              <w:rPr>
                <w:rFonts w:asciiTheme="minorHAnsi" w:eastAsia="Times New Roman" w:hAnsiTheme="minorHAnsi" w:cstheme="minorHAnsi"/>
                <w:b/>
                <w:sz w:val="28"/>
                <w:szCs w:val="28"/>
                <w:lang w:eastAsia="ar-SA"/>
              </w:rPr>
              <w:t xml:space="preserve">Wykaz sprzętu </w:t>
            </w:r>
            <w:r w:rsidR="00E140C6" w:rsidRPr="00D34F23">
              <w:rPr>
                <w:rFonts w:asciiTheme="minorHAnsi" w:eastAsia="Times New Roman" w:hAnsiTheme="minorHAnsi" w:cstheme="minorHAnsi"/>
                <w:b/>
                <w:sz w:val="28"/>
                <w:szCs w:val="28"/>
                <w:lang w:eastAsia="ar-SA"/>
              </w:rPr>
              <w:t xml:space="preserve">jaki zostanie użyty </w:t>
            </w:r>
            <w:r w:rsidRPr="00D34F23">
              <w:rPr>
                <w:rFonts w:asciiTheme="minorHAnsi" w:eastAsia="Times New Roman" w:hAnsiTheme="minorHAnsi" w:cstheme="minorHAnsi"/>
                <w:b/>
                <w:sz w:val="28"/>
                <w:szCs w:val="28"/>
                <w:lang w:eastAsia="ar-SA"/>
              </w:rPr>
              <w:t>do realizacji Zadania nr 2</w:t>
            </w:r>
          </w:p>
          <w:p w14:paraId="37DC51D0" w14:textId="77777777" w:rsidR="00057567" w:rsidRPr="00D34F23" w:rsidRDefault="00057567" w:rsidP="00ED0AB4">
            <w:pPr>
              <w:spacing w:line="276" w:lineRule="auto"/>
              <w:jc w:val="center"/>
              <w:rPr>
                <w:rFonts w:asciiTheme="minorHAnsi" w:eastAsia="Times New Roman" w:hAnsiTheme="minorHAnsi" w:cstheme="minorHAnsi"/>
                <w:b/>
                <w:sz w:val="28"/>
                <w:szCs w:val="28"/>
                <w:lang w:eastAsia="ar-SA"/>
              </w:rPr>
            </w:pPr>
          </w:p>
          <w:p w14:paraId="1A3B7C12" w14:textId="2C91BBA6" w:rsidR="00057567" w:rsidRPr="00D34F23" w:rsidRDefault="00057567" w:rsidP="00ED0AB4">
            <w:pPr>
              <w:spacing w:line="276" w:lineRule="auto"/>
              <w:jc w:val="both"/>
              <w:rPr>
                <w:rFonts w:eastAsia="Times New Roman"/>
                <w:sz w:val="20"/>
                <w:szCs w:val="20"/>
                <w:lang w:eastAsia="pl-PL"/>
              </w:rPr>
            </w:pPr>
            <w:r w:rsidRPr="00D34F23">
              <w:rPr>
                <w:rFonts w:eastAsia="Times New Roman"/>
                <w:sz w:val="20"/>
                <w:szCs w:val="20"/>
                <w:lang w:eastAsia="pl-PL"/>
              </w:rPr>
              <w:t>Składając ofertę w postępowaniu o udzielenie zamówienia publicznego przeprowadzonego w trybie przetargu nieograniczonego pn. „</w:t>
            </w:r>
            <w:r w:rsidRPr="00D34F23">
              <w:rPr>
                <w:rFonts w:cstheme="minorHAnsi"/>
                <w:i/>
                <w:sz w:val="20"/>
                <w:szCs w:val="20"/>
              </w:rPr>
              <w:t>Zaprojektowanie, dostawa i wykonanie wizyjnego systemu kontroli miejsc magazynowania i składowania odpadów dla Związku Komunalnego Gmin „Czyste Miasto, Czysta Gmina”</w:t>
            </w:r>
            <w:r w:rsidRPr="00D34F23">
              <w:rPr>
                <w:rFonts w:eastAsia="Times New Roman"/>
                <w:sz w:val="20"/>
                <w:szCs w:val="20"/>
                <w:lang w:eastAsia="pl-PL"/>
              </w:rPr>
              <w:t xml:space="preserve">” oświadczam, że oferowany </w:t>
            </w:r>
            <w:r w:rsidR="00E030C1" w:rsidRPr="00D34F23">
              <w:rPr>
                <w:rFonts w:eastAsia="Times New Roman"/>
                <w:sz w:val="20"/>
                <w:szCs w:val="20"/>
                <w:lang w:eastAsia="pl-PL"/>
              </w:rPr>
              <w:t>sprzęt</w:t>
            </w:r>
            <w:r w:rsidRPr="00D34F23">
              <w:rPr>
                <w:rFonts w:eastAsia="Times New Roman"/>
                <w:sz w:val="20"/>
                <w:szCs w:val="20"/>
                <w:lang w:eastAsia="pl-PL"/>
              </w:rPr>
              <w:t xml:space="preserve"> charakteryzuje się poniższymi parametrami:</w:t>
            </w:r>
          </w:p>
          <w:p w14:paraId="69740A44" w14:textId="77777777" w:rsidR="00257D8A" w:rsidRPr="00D34F23" w:rsidRDefault="00257D8A" w:rsidP="00ED0AB4">
            <w:pPr>
              <w:spacing w:line="276" w:lineRule="auto"/>
              <w:jc w:val="both"/>
              <w:rPr>
                <w:rFonts w:eastAsia="Times New Roman"/>
                <w:sz w:val="20"/>
                <w:szCs w:val="20"/>
                <w:lang w:eastAsia="pl-PL"/>
              </w:rPr>
            </w:pPr>
          </w:p>
          <w:tbl>
            <w:tblPr>
              <w:tblStyle w:val="Tabela-Siatka"/>
              <w:tblW w:w="0" w:type="auto"/>
              <w:tblLayout w:type="fixed"/>
              <w:tblLook w:val="04A0" w:firstRow="1" w:lastRow="0" w:firstColumn="1" w:lastColumn="0" w:noHBand="0" w:noVBand="1"/>
            </w:tblPr>
            <w:tblGrid>
              <w:gridCol w:w="854"/>
              <w:gridCol w:w="1843"/>
              <w:gridCol w:w="2703"/>
              <w:gridCol w:w="2541"/>
              <w:gridCol w:w="1059"/>
            </w:tblGrid>
            <w:tr w:rsidR="00257D8A" w:rsidRPr="00D34F23" w14:paraId="5914F8BC" w14:textId="77777777" w:rsidTr="009E0EE8">
              <w:tc>
                <w:tcPr>
                  <w:tcW w:w="854" w:type="dxa"/>
                  <w:vAlign w:val="center"/>
                </w:tcPr>
                <w:p w14:paraId="1FF060B3" w14:textId="77777777" w:rsidR="00257D8A" w:rsidRPr="00D34F23" w:rsidRDefault="00257D8A" w:rsidP="00ED0AB4">
                  <w:pPr>
                    <w:spacing w:line="276" w:lineRule="auto"/>
                    <w:jc w:val="center"/>
                    <w:rPr>
                      <w:rFonts w:asciiTheme="minorHAnsi" w:hAnsiTheme="minorHAnsi" w:cstheme="minorHAnsi"/>
                      <w:b/>
                      <w:lang w:eastAsia="ar-SA"/>
                    </w:rPr>
                  </w:pPr>
                  <w:r w:rsidRPr="00D34F23">
                    <w:rPr>
                      <w:rFonts w:asciiTheme="minorHAnsi" w:hAnsiTheme="minorHAnsi" w:cstheme="minorHAnsi"/>
                      <w:b/>
                      <w:lang w:eastAsia="ar-SA"/>
                    </w:rPr>
                    <w:t>Lp.</w:t>
                  </w:r>
                </w:p>
              </w:tc>
              <w:tc>
                <w:tcPr>
                  <w:tcW w:w="1843" w:type="dxa"/>
                  <w:vAlign w:val="center"/>
                </w:tcPr>
                <w:p w14:paraId="63BA6860" w14:textId="77777777" w:rsidR="00257D8A" w:rsidRPr="00D34F23" w:rsidRDefault="00257D8A" w:rsidP="00ED0AB4">
                  <w:pPr>
                    <w:spacing w:line="276" w:lineRule="auto"/>
                    <w:jc w:val="center"/>
                    <w:rPr>
                      <w:rFonts w:asciiTheme="minorHAnsi" w:hAnsiTheme="minorHAnsi" w:cstheme="minorHAnsi"/>
                      <w:b/>
                      <w:lang w:eastAsia="ar-SA"/>
                    </w:rPr>
                  </w:pPr>
                  <w:r w:rsidRPr="00D34F23">
                    <w:rPr>
                      <w:rFonts w:asciiTheme="minorHAnsi" w:hAnsiTheme="minorHAnsi" w:cstheme="minorHAnsi"/>
                      <w:b/>
                      <w:lang w:eastAsia="ar-SA"/>
                    </w:rPr>
                    <w:t>Urządzenia</w:t>
                  </w:r>
                </w:p>
              </w:tc>
              <w:tc>
                <w:tcPr>
                  <w:tcW w:w="2703" w:type="dxa"/>
                  <w:vAlign w:val="center"/>
                </w:tcPr>
                <w:p w14:paraId="0143114E" w14:textId="77777777" w:rsidR="00257D8A" w:rsidRPr="00D34F23" w:rsidRDefault="00257D8A" w:rsidP="00ED0AB4">
                  <w:pPr>
                    <w:spacing w:line="276" w:lineRule="auto"/>
                    <w:jc w:val="center"/>
                    <w:rPr>
                      <w:rFonts w:asciiTheme="minorHAnsi" w:hAnsiTheme="minorHAnsi" w:cstheme="minorHAnsi"/>
                      <w:b/>
                      <w:lang w:eastAsia="ar-SA"/>
                    </w:rPr>
                  </w:pPr>
                  <w:r w:rsidRPr="00D34F23">
                    <w:rPr>
                      <w:rFonts w:asciiTheme="minorHAnsi" w:hAnsiTheme="minorHAnsi" w:cstheme="minorHAnsi"/>
                      <w:b/>
                      <w:lang w:eastAsia="ar-SA"/>
                    </w:rPr>
                    <w:t>Producent</w:t>
                  </w:r>
                </w:p>
              </w:tc>
              <w:tc>
                <w:tcPr>
                  <w:tcW w:w="2541" w:type="dxa"/>
                  <w:vAlign w:val="center"/>
                </w:tcPr>
                <w:p w14:paraId="04FB9C6E" w14:textId="77777777" w:rsidR="00257D8A" w:rsidRPr="00D34F23" w:rsidRDefault="00257D8A" w:rsidP="00ED0AB4">
                  <w:pPr>
                    <w:spacing w:line="276" w:lineRule="auto"/>
                    <w:jc w:val="center"/>
                    <w:rPr>
                      <w:rFonts w:asciiTheme="minorHAnsi" w:hAnsiTheme="minorHAnsi" w:cstheme="minorHAnsi"/>
                      <w:b/>
                      <w:lang w:eastAsia="ar-SA"/>
                    </w:rPr>
                  </w:pPr>
                  <w:r w:rsidRPr="00D34F23">
                    <w:rPr>
                      <w:rFonts w:asciiTheme="minorHAnsi" w:hAnsiTheme="minorHAnsi" w:cstheme="minorHAnsi"/>
                      <w:b/>
                      <w:lang w:eastAsia="ar-SA"/>
                    </w:rPr>
                    <w:t>Typ/Model</w:t>
                  </w:r>
                </w:p>
              </w:tc>
              <w:tc>
                <w:tcPr>
                  <w:tcW w:w="1059" w:type="dxa"/>
                  <w:vAlign w:val="center"/>
                </w:tcPr>
                <w:p w14:paraId="43ACD931" w14:textId="77777777" w:rsidR="00257D8A" w:rsidRPr="00D34F23" w:rsidRDefault="00257D8A" w:rsidP="00ED0AB4">
                  <w:pPr>
                    <w:spacing w:line="276" w:lineRule="auto"/>
                    <w:jc w:val="center"/>
                    <w:rPr>
                      <w:rFonts w:asciiTheme="minorHAnsi" w:hAnsiTheme="minorHAnsi" w:cstheme="minorHAnsi"/>
                      <w:b/>
                      <w:lang w:eastAsia="ar-SA"/>
                    </w:rPr>
                  </w:pPr>
                  <w:r w:rsidRPr="00D34F23">
                    <w:rPr>
                      <w:rFonts w:asciiTheme="minorHAnsi" w:hAnsiTheme="minorHAnsi" w:cstheme="minorHAnsi"/>
                      <w:b/>
                      <w:lang w:eastAsia="ar-SA"/>
                    </w:rPr>
                    <w:t>Ilość</w:t>
                  </w:r>
                </w:p>
              </w:tc>
            </w:tr>
            <w:tr w:rsidR="00257D8A" w:rsidRPr="00D34F23" w14:paraId="18861B6F" w14:textId="77777777" w:rsidTr="009E0EE8">
              <w:tc>
                <w:tcPr>
                  <w:tcW w:w="854" w:type="dxa"/>
                  <w:vAlign w:val="center"/>
                </w:tcPr>
                <w:p w14:paraId="14972D46"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06B09C44" w14:textId="77777777" w:rsidR="00257D8A" w:rsidRPr="00D34F23" w:rsidRDefault="00257D8A" w:rsidP="00ED0AB4">
                  <w:pPr>
                    <w:spacing w:line="276" w:lineRule="auto"/>
                    <w:rPr>
                      <w:rFonts w:asciiTheme="minorHAnsi" w:hAnsiTheme="minorHAnsi" w:cstheme="minorHAnsi"/>
                      <w:b/>
                      <w:lang w:eastAsia="ar-SA"/>
                    </w:rPr>
                  </w:pPr>
                </w:p>
                <w:p w14:paraId="40679B45" w14:textId="77777777" w:rsidR="00257D8A" w:rsidRPr="00D34F23" w:rsidRDefault="00257D8A" w:rsidP="00ED0AB4">
                  <w:pPr>
                    <w:spacing w:line="276" w:lineRule="auto"/>
                    <w:rPr>
                      <w:rFonts w:asciiTheme="minorHAnsi" w:hAnsiTheme="minorHAnsi" w:cstheme="minorHAnsi"/>
                      <w:b/>
                      <w:lang w:eastAsia="ar-SA"/>
                    </w:rPr>
                  </w:pPr>
                </w:p>
                <w:p w14:paraId="61BC733E" w14:textId="2C9BD8D0" w:rsidR="00257D8A" w:rsidRPr="00D34F23" w:rsidRDefault="00406C81"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Kamera</w:t>
                  </w:r>
                </w:p>
                <w:p w14:paraId="159DEED0" w14:textId="77777777" w:rsidR="00257D8A" w:rsidRPr="00D34F23" w:rsidRDefault="00257D8A" w:rsidP="00ED0AB4">
                  <w:pPr>
                    <w:spacing w:line="276" w:lineRule="auto"/>
                    <w:rPr>
                      <w:rFonts w:asciiTheme="minorHAnsi" w:hAnsiTheme="minorHAnsi" w:cstheme="minorHAnsi"/>
                      <w:b/>
                      <w:lang w:eastAsia="ar-SA"/>
                    </w:rPr>
                  </w:pPr>
                </w:p>
                <w:p w14:paraId="66DF5A82"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21A008DE" w14:textId="77777777" w:rsidR="00257D8A" w:rsidRPr="00D34F23" w:rsidRDefault="00257D8A" w:rsidP="00ED0AB4">
                  <w:pPr>
                    <w:spacing w:line="276" w:lineRule="auto"/>
                    <w:rPr>
                      <w:rFonts w:asciiTheme="minorHAnsi" w:hAnsiTheme="minorHAnsi" w:cstheme="minorHAnsi"/>
                      <w:b/>
                      <w:lang w:eastAsia="ar-SA"/>
                    </w:rPr>
                  </w:pPr>
                </w:p>
                <w:p w14:paraId="1380E5BF"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52FA9399"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71FD2BCC"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47661541" w14:textId="77777777" w:rsidTr="009E0EE8">
              <w:tc>
                <w:tcPr>
                  <w:tcW w:w="854" w:type="dxa"/>
                  <w:vAlign w:val="center"/>
                </w:tcPr>
                <w:p w14:paraId="6BD74192"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3BFB6C7C" w14:textId="77777777" w:rsidR="00257D8A" w:rsidRPr="00D34F23" w:rsidRDefault="00257D8A" w:rsidP="00ED0AB4">
                  <w:pPr>
                    <w:spacing w:line="276" w:lineRule="auto"/>
                    <w:rPr>
                      <w:rFonts w:asciiTheme="minorHAnsi" w:hAnsiTheme="minorHAnsi" w:cstheme="minorHAnsi"/>
                      <w:b/>
                      <w:lang w:eastAsia="ar-SA"/>
                    </w:rPr>
                  </w:pPr>
                </w:p>
                <w:p w14:paraId="377DA0FF" w14:textId="77777777" w:rsidR="00257D8A" w:rsidRPr="00D34F23" w:rsidRDefault="00257D8A" w:rsidP="00ED0AB4">
                  <w:pPr>
                    <w:spacing w:line="276" w:lineRule="auto"/>
                    <w:rPr>
                      <w:rFonts w:asciiTheme="minorHAnsi" w:hAnsiTheme="minorHAnsi" w:cstheme="minorHAnsi"/>
                      <w:b/>
                      <w:lang w:eastAsia="ar-SA"/>
                    </w:rPr>
                  </w:pPr>
                </w:p>
                <w:p w14:paraId="69962935" w14:textId="011573C3" w:rsidR="00257D8A" w:rsidRPr="00D34F23" w:rsidRDefault="00406C81"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Rejestrator</w:t>
                  </w:r>
                </w:p>
                <w:p w14:paraId="40B7B689" w14:textId="77777777" w:rsidR="00257D8A" w:rsidRPr="00D34F23" w:rsidRDefault="00257D8A" w:rsidP="00ED0AB4">
                  <w:pPr>
                    <w:spacing w:line="276" w:lineRule="auto"/>
                    <w:rPr>
                      <w:rFonts w:asciiTheme="minorHAnsi" w:hAnsiTheme="minorHAnsi" w:cstheme="minorHAnsi"/>
                      <w:b/>
                      <w:lang w:eastAsia="ar-SA"/>
                    </w:rPr>
                  </w:pPr>
                </w:p>
                <w:p w14:paraId="62E28F44"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289F1A51"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7AC15D81"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672D1406"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71CBEA34" w14:textId="77777777" w:rsidTr="009E0EE8">
              <w:tc>
                <w:tcPr>
                  <w:tcW w:w="854" w:type="dxa"/>
                  <w:vAlign w:val="center"/>
                </w:tcPr>
                <w:p w14:paraId="324A27BF"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61E388A6" w14:textId="77777777" w:rsidR="00257D8A" w:rsidRPr="00D34F23" w:rsidRDefault="00257D8A" w:rsidP="00ED0AB4">
                  <w:pPr>
                    <w:spacing w:line="276" w:lineRule="auto"/>
                    <w:rPr>
                      <w:rFonts w:asciiTheme="minorHAnsi" w:hAnsiTheme="minorHAnsi" w:cstheme="minorHAnsi"/>
                      <w:b/>
                      <w:lang w:eastAsia="ar-SA"/>
                    </w:rPr>
                  </w:pPr>
                </w:p>
                <w:p w14:paraId="70FE4655" w14:textId="77777777" w:rsidR="00257D8A" w:rsidRPr="00D34F23" w:rsidRDefault="00257D8A" w:rsidP="00ED0AB4">
                  <w:pPr>
                    <w:spacing w:line="276" w:lineRule="auto"/>
                    <w:rPr>
                      <w:rFonts w:asciiTheme="minorHAnsi" w:hAnsiTheme="minorHAnsi" w:cstheme="minorHAnsi"/>
                      <w:b/>
                      <w:lang w:eastAsia="ar-SA"/>
                    </w:rPr>
                  </w:pPr>
                </w:p>
                <w:p w14:paraId="65DD18A6" w14:textId="056B72E1" w:rsidR="00257D8A" w:rsidRPr="00D34F23" w:rsidRDefault="00406C81"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Switch</w:t>
                  </w:r>
                </w:p>
                <w:p w14:paraId="6E077630" w14:textId="77777777" w:rsidR="00257D8A" w:rsidRPr="00D34F23" w:rsidRDefault="00257D8A" w:rsidP="00ED0AB4">
                  <w:pPr>
                    <w:spacing w:line="276" w:lineRule="auto"/>
                    <w:rPr>
                      <w:rFonts w:asciiTheme="minorHAnsi" w:hAnsiTheme="minorHAnsi" w:cstheme="minorHAnsi"/>
                      <w:b/>
                      <w:lang w:eastAsia="ar-SA"/>
                    </w:rPr>
                  </w:pPr>
                </w:p>
                <w:p w14:paraId="2F4E0022"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5E67D305"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50174946"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2862CFD5"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4A222024" w14:textId="77777777" w:rsidTr="009E0EE8">
              <w:tc>
                <w:tcPr>
                  <w:tcW w:w="854" w:type="dxa"/>
                  <w:vAlign w:val="center"/>
                </w:tcPr>
                <w:p w14:paraId="36E4C633"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01946F5E" w14:textId="77777777" w:rsidR="00257D8A" w:rsidRPr="00D34F23" w:rsidRDefault="00257D8A" w:rsidP="00ED0AB4">
                  <w:pPr>
                    <w:spacing w:line="276" w:lineRule="auto"/>
                    <w:rPr>
                      <w:rFonts w:asciiTheme="minorHAnsi" w:hAnsiTheme="minorHAnsi" w:cstheme="minorHAnsi"/>
                      <w:b/>
                      <w:lang w:eastAsia="ar-SA"/>
                    </w:rPr>
                  </w:pPr>
                </w:p>
                <w:p w14:paraId="36811EA6" w14:textId="77777777" w:rsidR="00257D8A" w:rsidRPr="00D34F23" w:rsidRDefault="00257D8A" w:rsidP="00ED0AB4">
                  <w:pPr>
                    <w:spacing w:line="276" w:lineRule="auto"/>
                    <w:rPr>
                      <w:rFonts w:asciiTheme="minorHAnsi" w:hAnsiTheme="minorHAnsi" w:cstheme="minorHAnsi"/>
                      <w:b/>
                      <w:lang w:eastAsia="ar-SA"/>
                    </w:rPr>
                  </w:pPr>
                </w:p>
                <w:p w14:paraId="1281944F" w14:textId="58E88C0A" w:rsidR="00257D8A" w:rsidRPr="00D34F23" w:rsidRDefault="00406C81"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Zasilacz</w:t>
                  </w:r>
                </w:p>
                <w:p w14:paraId="10235D04" w14:textId="77777777" w:rsidR="00257D8A" w:rsidRPr="00D34F23" w:rsidRDefault="00257D8A" w:rsidP="00ED0AB4">
                  <w:pPr>
                    <w:spacing w:line="276" w:lineRule="auto"/>
                    <w:rPr>
                      <w:rFonts w:asciiTheme="minorHAnsi" w:hAnsiTheme="minorHAnsi" w:cstheme="minorHAnsi"/>
                      <w:b/>
                      <w:lang w:eastAsia="ar-SA"/>
                    </w:rPr>
                  </w:pPr>
                </w:p>
                <w:p w14:paraId="37B40C6A"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114D0D8F"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540DF2A0"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3621CF80"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14C97CE6" w14:textId="77777777" w:rsidTr="009E0EE8">
              <w:tc>
                <w:tcPr>
                  <w:tcW w:w="854" w:type="dxa"/>
                  <w:vAlign w:val="center"/>
                </w:tcPr>
                <w:p w14:paraId="1A37D93A"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6B9538DF" w14:textId="77777777" w:rsidR="00257D8A" w:rsidRPr="00D34F23" w:rsidRDefault="00257D8A" w:rsidP="00ED0AB4">
                  <w:pPr>
                    <w:spacing w:line="276" w:lineRule="auto"/>
                    <w:rPr>
                      <w:rFonts w:asciiTheme="minorHAnsi" w:hAnsiTheme="minorHAnsi" w:cstheme="minorHAnsi"/>
                      <w:b/>
                      <w:lang w:eastAsia="ar-SA"/>
                    </w:rPr>
                  </w:pPr>
                </w:p>
                <w:p w14:paraId="56B3A2B2" w14:textId="77777777" w:rsidR="00257D8A" w:rsidRPr="00D34F23" w:rsidRDefault="00257D8A"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UPS/zasilacz buforowy/bateria akumulatorów</w:t>
                  </w:r>
                </w:p>
                <w:p w14:paraId="44755EDB"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65C4C961"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496E7590"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2DA101A9"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77A0BCB4" w14:textId="77777777" w:rsidTr="009E0EE8">
              <w:tc>
                <w:tcPr>
                  <w:tcW w:w="854" w:type="dxa"/>
                  <w:vAlign w:val="center"/>
                </w:tcPr>
                <w:p w14:paraId="10C9487E"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14EEC173" w14:textId="77777777" w:rsidR="00257D8A" w:rsidRPr="00D34F23" w:rsidRDefault="00257D8A" w:rsidP="00ED0AB4">
                  <w:pPr>
                    <w:spacing w:line="276" w:lineRule="auto"/>
                    <w:rPr>
                      <w:rFonts w:asciiTheme="minorHAnsi" w:hAnsiTheme="minorHAnsi" w:cstheme="minorHAnsi"/>
                      <w:b/>
                      <w:lang w:eastAsia="ar-SA"/>
                    </w:rPr>
                  </w:pPr>
                </w:p>
                <w:p w14:paraId="26800AAE" w14:textId="52AF2860" w:rsidR="00257D8A" w:rsidRPr="00D34F23" w:rsidRDefault="00406C81"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 xml:space="preserve">Komputer centrum </w:t>
                  </w:r>
                  <w:r w:rsidRPr="00D34F23">
                    <w:rPr>
                      <w:rFonts w:asciiTheme="minorHAnsi" w:hAnsiTheme="minorHAnsi" w:cstheme="minorHAnsi"/>
                      <w:b/>
                      <w:lang w:eastAsia="ar-SA"/>
                    </w:rPr>
                    <w:lastRenderedPageBreak/>
                    <w:t>monitoringu</w:t>
                  </w:r>
                </w:p>
                <w:p w14:paraId="19268E01" w14:textId="77777777" w:rsidR="00257D8A" w:rsidRPr="00D34F23" w:rsidRDefault="00257D8A" w:rsidP="00ED0AB4">
                  <w:pPr>
                    <w:spacing w:line="276" w:lineRule="auto"/>
                    <w:rPr>
                      <w:rFonts w:asciiTheme="minorHAnsi" w:hAnsiTheme="minorHAnsi" w:cstheme="minorHAnsi"/>
                      <w:b/>
                      <w:lang w:eastAsia="ar-SA"/>
                    </w:rPr>
                  </w:pPr>
                </w:p>
                <w:p w14:paraId="77227934"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0090AC9E"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493ACC17"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6FB46C04" w14:textId="77777777" w:rsidR="00257D8A" w:rsidRPr="00D34F23" w:rsidRDefault="00257D8A" w:rsidP="00ED0AB4">
                  <w:pPr>
                    <w:spacing w:line="276" w:lineRule="auto"/>
                    <w:rPr>
                      <w:rFonts w:asciiTheme="minorHAnsi" w:hAnsiTheme="minorHAnsi" w:cstheme="minorHAnsi"/>
                      <w:b/>
                      <w:lang w:eastAsia="ar-SA"/>
                    </w:rPr>
                  </w:pPr>
                </w:p>
              </w:tc>
            </w:tr>
            <w:tr w:rsidR="00257D8A" w:rsidRPr="00D34F23" w14:paraId="3982C95F" w14:textId="77777777" w:rsidTr="009E0EE8">
              <w:tc>
                <w:tcPr>
                  <w:tcW w:w="854" w:type="dxa"/>
                  <w:vAlign w:val="center"/>
                </w:tcPr>
                <w:p w14:paraId="6C742AEB" w14:textId="77777777" w:rsidR="00257D8A" w:rsidRPr="00D34F23" w:rsidRDefault="00257D8A" w:rsidP="00ED0AB4">
                  <w:pPr>
                    <w:pStyle w:val="Akapitzlist"/>
                    <w:numPr>
                      <w:ilvl w:val="0"/>
                      <w:numId w:val="123"/>
                    </w:numPr>
                    <w:spacing w:after="0" w:line="276" w:lineRule="auto"/>
                    <w:contextualSpacing/>
                    <w:rPr>
                      <w:rFonts w:asciiTheme="minorHAnsi" w:hAnsiTheme="minorHAnsi" w:cstheme="minorHAnsi"/>
                      <w:b/>
                      <w:lang w:eastAsia="ar-SA"/>
                    </w:rPr>
                  </w:pPr>
                </w:p>
              </w:tc>
              <w:tc>
                <w:tcPr>
                  <w:tcW w:w="1843" w:type="dxa"/>
                  <w:vAlign w:val="center"/>
                </w:tcPr>
                <w:p w14:paraId="3F9F5802" w14:textId="77777777" w:rsidR="00257D8A" w:rsidRPr="00D34F23" w:rsidRDefault="00257D8A" w:rsidP="00ED0AB4">
                  <w:pPr>
                    <w:spacing w:line="276" w:lineRule="auto"/>
                    <w:rPr>
                      <w:rFonts w:asciiTheme="minorHAnsi" w:hAnsiTheme="minorHAnsi" w:cstheme="minorHAnsi"/>
                      <w:b/>
                      <w:lang w:eastAsia="ar-SA"/>
                    </w:rPr>
                  </w:pPr>
                </w:p>
                <w:p w14:paraId="5F000816" w14:textId="77777777" w:rsidR="00257D8A" w:rsidRPr="00D34F23" w:rsidRDefault="00257D8A" w:rsidP="00ED0AB4">
                  <w:pPr>
                    <w:spacing w:line="276" w:lineRule="auto"/>
                    <w:rPr>
                      <w:rFonts w:asciiTheme="minorHAnsi" w:hAnsiTheme="minorHAnsi" w:cstheme="minorHAnsi"/>
                      <w:b/>
                      <w:lang w:eastAsia="ar-SA"/>
                    </w:rPr>
                  </w:pPr>
                </w:p>
                <w:p w14:paraId="1F431926" w14:textId="15B832FD" w:rsidR="00257D8A" w:rsidRPr="00D34F23" w:rsidRDefault="00257D8A" w:rsidP="00ED0AB4">
                  <w:pPr>
                    <w:spacing w:line="276" w:lineRule="auto"/>
                    <w:rPr>
                      <w:rFonts w:asciiTheme="minorHAnsi" w:hAnsiTheme="minorHAnsi" w:cstheme="minorHAnsi"/>
                      <w:b/>
                      <w:lang w:eastAsia="ar-SA"/>
                    </w:rPr>
                  </w:pPr>
                  <w:r w:rsidRPr="00D34F23">
                    <w:rPr>
                      <w:rFonts w:asciiTheme="minorHAnsi" w:hAnsiTheme="minorHAnsi" w:cstheme="minorHAnsi"/>
                      <w:b/>
                      <w:lang w:eastAsia="ar-SA"/>
                    </w:rPr>
                    <w:t>Monitor</w:t>
                  </w:r>
                  <w:r w:rsidR="00406C81" w:rsidRPr="00D34F23">
                    <w:rPr>
                      <w:rFonts w:asciiTheme="minorHAnsi" w:hAnsiTheme="minorHAnsi" w:cstheme="minorHAnsi"/>
                      <w:b/>
                      <w:lang w:eastAsia="ar-SA"/>
                    </w:rPr>
                    <w:t>y</w:t>
                  </w:r>
                </w:p>
                <w:p w14:paraId="6C288285" w14:textId="77777777" w:rsidR="00257D8A" w:rsidRPr="00D34F23" w:rsidRDefault="00257D8A" w:rsidP="00ED0AB4">
                  <w:pPr>
                    <w:spacing w:line="276" w:lineRule="auto"/>
                    <w:rPr>
                      <w:rFonts w:asciiTheme="minorHAnsi" w:hAnsiTheme="minorHAnsi" w:cstheme="minorHAnsi"/>
                      <w:b/>
                      <w:lang w:eastAsia="ar-SA"/>
                    </w:rPr>
                  </w:pPr>
                </w:p>
                <w:p w14:paraId="69241F9A" w14:textId="77777777" w:rsidR="00257D8A" w:rsidRPr="00D34F23" w:rsidRDefault="00257D8A" w:rsidP="00ED0AB4">
                  <w:pPr>
                    <w:spacing w:line="276" w:lineRule="auto"/>
                    <w:rPr>
                      <w:rFonts w:asciiTheme="minorHAnsi" w:hAnsiTheme="minorHAnsi" w:cstheme="minorHAnsi"/>
                      <w:b/>
                      <w:lang w:eastAsia="ar-SA"/>
                    </w:rPr>
                  </w:pPr>
                </w:p>
              </w:tc>
              <w:tc>
                <w:tcPr>
                  <w:tcW w:w="2703" w:type="dxa"/>
                  <w:vAlign w:val="center"/>
                </w:tcPr>
                <w:p w14:paraId="29DD3761" w14:textId="77777777" w:rsidR="00257D8A" w:rsidRPr="00D34F23" w:rsidRDefault="00257D8A" w:rsidP="00ED0AB4">
                  <w:pPr>
                    <w:spacing w:line="276" w:lineRule="auto"/>
                    <w:rPr>
                      <w:rFonts w:asciiTheme="minorHAnsi" w:hAnsiTheme="minorHAnsi" w:cstheme="minorHAnsi"/>
                      <w:b/>
                      <w:lang w:eastAsia="ar-SA"/>
                    </w:rPr>
                  </w:pPr>
                </w:p>
              </w:tc>
              <w:tc>
                <w:tcPr>
                  <w:tcW w:w="2541" w:type="dxa"/>
                  <w:vAlign w:val="center"/>
                </w:tcPr>
                <w:p w14:paraId="26A25550" w14:textId="77777777" w:rsidR="00257D8A" w:rsidRPr="00D34F23" w:rsidRDefault="00257D8A" w:rsidP="00ED0AB4">
                  <w:pPr>
                    <w:spacing w:line="276" w:lineRule="auto"/>
                    <w:rPr>
                      <w:rFonts w:asciiTheme="minorHAnsi" w:hAnsiTheme="minorHAnsi" w:cstheme="minorHAnsi"/>
                      <w:b/>
                      <w:lang w:eastAsia="ar-SA"/>
                    </w:rPr>
                  </w:pPr>
                </w:p>
              </w:tc>
              <w:tc>
                <w:tcPr>
                  <w:tcW w:w="1059" w:type="dxa"/>
                  <w:vAlign w:val="center"/>
                </w:tcPr>
                <w:p w14:paraId="3CAFA612" w14:textId="77777777" w:rsidR="00257D8A" w:rsidRPr="00D34F23" w:rsidRDefault="00257D8A" w:rsidP="00ED0AB4">
                  <w:pPr>
                    <w:spacing w:line="276" w:lineRule="auto"/>
                    <w:rPr>
                      <w:rFonts w:asciiTheme="minorHAnsi" w:hAnsiTheme="minorHAnsi" w:cstheme="minorHAnsi"/>
                      <w:b/>
                      <w:lang w:eastAsia="ar-SA"/>
                    </w:rPr>
                  </w:pPr>
                </w:p>
              </w:tc>
            </w:tr>
          </w:tbl>
          <w:p w14:paraId="77137A67" w14:textId="77777777" w:rsidR="00057567" w:rsidRPr="00D34F23" w:rsidRDefault="00057567" w:rsidP="00ED0AB4">
            <w:pPr>
              <w:spacing w:line="276" w:lineRule="auto"/>
              <w:rPr>
                <w:rFonts w:asciiTheme="minorHAnsi" w:eastAsia="Times New Roman" w:hAnsiTheme="minorHAnsi" w:cstheme="minorHAnsi"/>
                <w:b/>
                <w:lang w:eastAsia="ar-SA"/>
              </w:rPr>
            </w:pPr>
          </w:p>
          <w:p w14:paraId="23BABADB" w14:textId="77777777" w:rsidR="00057567" w:rsidRPr="00D34F23" w:rsidRDefault="00057567" w:rsidP="00ED0AB4">
            <w:pPr>
              <w:spacing w:line="276" w:lineRule="auto"/>
              <w:rPr>
                <w:rFonts w:asciiTheme="minorHAnsi" w:eastAsia="Times New Roman" w:hAnsiTheme="minorHAnsi" w:cstheme="minorHAnsi"/>
                <w:b/>
                <w:lang w:eastAsia="ar-SA"/>
              </w:rPr>
            </w:pPr>
          </w:p>
          <w:p w14:paraId="5280401B" w14:textId="77777777" w:rsidR="00257D8A" w:rsidRPr="00D34F23" w:rsidRDefault="00257D8A" w:rsidP="00ED0AB4">
            <w:pPr>
              <w:spacing w:line="276" w:lineRule="auto"/>
              <w:rPr>
                <w:rFonts w:asciiTheme="minorHAnsi" w:eastAsia="Times New Roman" w:hAnsiTheme="minorHAnsi" w:cstheme="minorHAnsi"/>
                <w:b/>
                <w:lang w:eastAsia="ar-SA"/>
              </w:rPr>
            </w:pPr>
          </w:p>
        </w:tc>
      </w:tr>
    </w:tbl>
    <w:p w14:paraId="00379937" w14:textId="77777777" w:rsidR="00257D8A" w:rsidRPr="00D34F23" w:rsidRDefault="00257D8A" w:rsidP="00ED0AB4">
      <w:pPr>
        <w:spacing w:line="276" w:lineRule="auto"/>
        <w:jc w:val="both"/>
        <w:rPr>
          <w:rFonts w:asciiTheme="minorHAnsi" w:hAnsiTheme="minorHAnsi" w:cstheme="minorHAnsi"/>
          <w:b/>
          <w:sz w:val="18"/>
          <w:szCs w:val="22"/>
          <w:lang w:eastAsia="ar-SA"/>
        </w:rPr>
      </w:pPr>
    </w:p>
    <w:p w14:paraId="7AAABD6F" w14:textId="77777777" w:rsidR="00257D8A" w:rsidRPr="00D34F23" w:rsidRDefault="00257D8A" w:rsidP="00ED0AB4">
      <w:pPr>
        <w:spacing w:line="276" w:lineRule="auto"/>
        <w:ind w:right="-286"/>
        <w:rPr>
          <w:rFonts w:asciiTheme="minorHAnsi" w:hAnsiTheme="minorHAnsi" w:cstheme="minorHAnsi"/>
          <w:b/>
          <w:sz w:val="22"/>
          <w:szCs w:val="22"/>
        </w:rPr>
      </w:pPr>
      <w:r w:rsidRPr="00D34F23">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1691"/>
        <w:gridCol w:w="2675"/>
        <w:gridCol w:w="2988"/>
        <w:gridCol w:w="1440"/>
      </w:tblGrid>
      <w:tr w:rsidR="00257D8A" w:rsidRPr="00D34F23" w14:paraId="432AC970" w14:textId="77777777" w:rsidTr="009E0EE8">
        <w:trPr>
          <w:trHeight w:val="1310"/>
        </w:trPr>
        <w:tc>
          <w:tcPr>
            <w:tcW w:w="226" w:type="pct"/>
          </w:tcPr>
          <w:p w14:paraId="033241CA" w14:textId="77777777" w:rsidR="00257D8A" w:rsidRPr="00D34F23" w:rsidRDefault="00257D8A" w:rsidP="00ED0AB4">
            <w:pPr>
              <w:spacing w:line="276" w:lineRule="auto"/>
              <w:ind w:right="-286"/>
              <w:jc w:val="both"/>
              <w:rPr>
                <w:rFonts w:asciiTheme="minorHAnsi" w:hAnsiTheme="minorHAnsi" w:cstheme="minorHAnsi"/>
                <w:b/>
                <w:sz w:val="18"/>
                <w:szCs w:val="18"/>
              </w:rPr>
            </w:pPr>
            <w:r w:rsidRPr="00D34F23">
              <w:rPr>
                <w:rFonts w:asciiTheme="minorHAnsi" w:hAnsiTheme="minorHAnsi" w:cstheme="minorHAnsi"/>
                <w:b/>
                <w:sz w:val="18"/>
                <w:szCs w:val="18"/>
              </w:rPr>
              <w:t>L.p.</w:t>
            </w:r>
          </w:p>
        </w:tc>
        <w:tc>
          <w:tcPr>
            <w:tcW w:w="918" w:type="pct"/>
          </w:tcPr>
          <w:p w14:paraId="3A129C9A" w14:textId="77777777" w:rsidR="00257D8A" w:rsidRPr="00D34F23" w:rsidRDefault="00257D8A" w:rsidP="00ED0AB4">
            <w:pPr>
              <w:spacing w:line="276" w:lineRule="auto"/>
              <w:ind w:right="-286"/>
              <w:jc w:val="center"/>
              <w:rPr>
                <w:rFonts w:asciiTheme="minorHAnsi" w:hAnsiTheme="minorHAnsi" w:cstheme="minorHAnsi"/>
                <w:b/>
                <w:sz w:val="18"/>
                <w:szCs w:val="18"/>
              </w:rPr>
            </w:pPr>
            <w:r w:rsidRPr="00D34F23">
              <w:rPr>
                <w:rFonts w:asciiTheme="minorHAnsi" w:hAnsiTheme="minorHAnsi" w:cstheme="minorHAnsi"/>
                <w:b/>
                <w:sz w:val="18"/>
                <w:szCs w:val="18"/>
              </w:rPr>
              <w:t>Nazwa(y) Wykonawcy(ów)</w:t>
            </w:r>
          </w:p>
        </w:tc>
        <w:tc>
          <w:tcPr>
            <w:tcW w:w="1452" w:type="pct"/>
          </w:tcPr>
          <w:p w14:paraId="770E9EF4"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Nazwisko i imię osoby (osób) upoważnionej(ych) do podpisania niniejszej oferty</w:t>
            </w:r>
            <w:r w:rsidRPr="00D34F23">
              <w:rPr>
                <w:rFonts w:asciiTheme="minorHAnsi" w:hAnsiTheme="minorHAnsi" w:cstheme="minorHAnsi"/>
                <w:b/>
                <w:sz w:val="18"/>
                <w:szCs w:val="18"/>
              </w:rPr>
              <w:br/>
              <w:t xml:space="preserve"> w imieniu Wykonawcy(ów)</w:t>
            </w:r>
          </w:p>
        </w:tc>
        <w:tc>
          <w:tcPr>
            <w:tcW w:w="1622" w:type="pct"/>
          </w:tcPr>
          <w:p w14:paraId="06F4F3C6" w14:textId="77777777" w:rsidR="00257D8A" w:rsidRPr="00D34F23" w:rsidRDefault="00257D8A" w:rsidP="00ED0AB4">
            <w:pPr>
              <w:spacing w:line="276" w:lineRule="auto"/>
              <w:ind w:right="-25"/>
              <w:jc w:val="center"/>
              <w:rPr>
                <w:rFonts w:asciiTheme="minorHAnsi" w:hAnsiTheme="minorHAnsi" w:cstheme="minorHAnsi"/>
                <w:b/>
                <w:sz w:val="18"/>
                <w:szCs w:val="18"/>
              </w:rPr>
            </w:pPr>
            <w:r w:rsidRPr="00D34F23">
              <w:rPr>
                <w:rFonts w:asciiTheme="minorHAnsi" w:hAnsiTheme="minorHAnsi" w:cstheme="minorHAnsi"/>
                <w:b/>
                <w:sz w:val="18"/>
                <w:szCs w:val="18"/>
              </w:rPr>
              <w:t xml:space="preserve">Kwalifikowany (e)Podpis(y) elektroniczny (e)  osoby(osób) upoważnionej(ych) do podpisania niniejszej oferty </w:t>
            </w:r>
            <w:r w:rsidRPr="00D34F23">
              <w:rPr>
                <w:rFonts w:asciiTheme="minorHAnsi" w:hAnsiTheme="minorHAnsi" w:cstheme="minorHAnsi"/>
                <w:b/>
                <w:sz w:val="18"/>
                <w:szCs w:val="18"/>
              </w:rPr>
              <w:br/>
              <w:t>w imieniu Wykonawcy(ów)</w:t>
            </w:r>
          </w:p>
        </w:tc>
        <w:tc>
          <w:tcPr>
            <w:tcW w:w="782" w:type="pct"/>
          </w:tcPr>
          <w:p w14:paraId="7E38B397"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Miejscowość</w:t>
            </w:r>
          </w:p>
          <w:p w14:paraId="604E9EB1" w14:textId="77777777" w:rsidR="00257D8A" w:rsidRPr="00D34F23" w:rsidRDefault="00257D8A" w:rsidP="00ED0AB4">
            <w:pPr>
              <w:spacing w:line="276" w:lineRule="auto"/>
              <w:jc w:val="center"/>
              <w:rPr>
                <w:rFonts w:asciiTheme="minorHAnsi" w:hAnsiTheme="minorHAnsi" w:cstheme="minorHAnsi"/>
                <w:b/>
                <w:sz w:val="18"/>
                <w:szCs w:val="18"/>
              </w:rPr>
            </w:pPr>
            <w:r w:rsidRPr="00D34F23">
              <w:rPr>
                <w:rFonts w:asciiTheme="minorHAnsi" w:hAnsiTheme="minorHAnsi" w:cstheme="minorHAnsi"/>
                <w:b/>
                <w:sz w:val="18"/>
                <w:szCs w:val="18"/>
              </w:rPr>
              <w:t>i data</w:t>
            </w:r>
          </w:p>
        </w:tc>
      </w:tr>
      <w:tr w:rsidR="00257D8A" w:rsidRPr="00D34F23" w14:paraId="4442A88F" w14:textId="77777777" w:rsidTr="009E0EE8">
        <w:trPr>
          <w:trHeight w:val="287"/>
        </w:trPr>
        <w:tc>
          <w:tcPr>
            <w:tcW w:w="226" w:type="pct"/>
          </w:tcPr>
          <w:p w14:paraId="5B7E9F0F"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23A8E655"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2199033A" w14:textId="77777777" w:rsidR="00257D8A" w:rsidRPr="00D34F23" w:rsidRDefault="00257D8A" w:rsidP="00ED0AB4">
            <w:pPr>
              <w:spacing w:line="276" w:lineRule="auto"/>
              <w:ind w:right="-286" w:firstLine="708"/>
              <w:jc w:val="both"/>
              <w:rPr>
                <w:rFonts w:asciiTheme="minorHAnsi" w:hAnsiTheme="minorHAnsi" w:cstheme="minorHAnsi"/>
                <w:sz w:val="22"/>
                <w:szCs w:val="22"/>
              </w:rPr>
            </w:pPr>
          </w:p>
        </w:tc>
        <w:tc>
          <w:tcPr>
            <w:tcW w:w="1622" w:type="pct"/>
          </w:tcPr>
          <w:p w14:paraId="061D9254"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37835438" w14:textId="77777777" w:rsidR="00257D8A" w:rsidRPr="00D34F23" w:rsidRDefault="00257D8A" w:rsidP="00ED0AB4">
            <w:pPr>
              <w:spacing w:line="276" w:lineRule="auto"/>
              <w:ind w:right="-286"/>
              <w:jc w:val="both"/>
              <w:rPr>
                <w:rFonts w:asciiTheme="minorHAnsi" w:hAnsiTheme="minorHAnsi" w:cstheme="minorHAnsi"/>
                <w:sz w:val="22"/>
                <w:szCs w:val="22"/>
              </w:rPr>
            </w:pPr>
          </w:p>
        </w:tc>
      </w:tr>
      <w:tr w:rsidR="00257D8A" w:rsidRPr="00D34F23" w14:paraId="7CD07A02" w14:textId="77777777" w:rsidTr="009E0EE8">
        <w:trPr>
          <w:trHeight w:val="308"/>
        </w:trPr>
        <w:tc>
          <w:tcPr>
            <w:tcW w:w="226" w:type="pct"/>
          </w:tcPr>
          <w:p w14:paraId="4C4942FA"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918" w:type="pct"/>
          </w:tcPr>
          <w:p w14:paraId="319B402C"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452" w:type="pct"/>
          </w:tcPr>
          <w:p w14:paraId="2BF9992C"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1622" w:type="pct"/>
          </w:tcPr>
          <w:p w14:paraId="217607E0" w14:textId="77777777" w:rsidR="00257D8A" w:rsidRPr="00D34F23" w:rsidRDefault="00257D8A" w:rsidP="00ED0AB4">
            <w:pPr>
              <w:spacing w:line="276" w:lineRule="auto"/>
              <w:ind w:right="-286"/>
              <w:jc w:val="both"/>
              <w:rPr>
                <w:rFonts w:asciiTheme="minorHAnsi" w:hAnsiTheme="minorHAnsi" w:cstheme="minorHAnsi"/>
                <w:sz w:val="22"/>
                <w:szCs w:val="22"/>
              </w:rPr>
            </w:pPr>
          </w:p>
        </w:tc>
        <w:tc>
          <w:tcPr>
            <w:tcW w:w="782" w:type="pct"/>
          </w:tcPr>
          <w:p w14:paraId="4818DC83" w14:textId="77777777" w:rsidR="00257D8A" w:rsidRPr="00D34F23" w:rsidRDefault="00257D8A" w:rsidP="00ED0AB4">
            <w:pPr>
              <w:spacing w:line="276" w:lineRule="auto"/>
              <w:ind w:right="-286"/>
              <w:jc w:val="both"/>
              <w:rPr>
                <w:rFonts w:asciiTheme="minorHAnsi" w:hAnsiTheme="minorHAnsi" w:cstheme="minorHAnsi"/>
                <w:sz w:val="22"/>
                <w:szCs w:val="22"/>
              </w:rPr>
            </w:pPr>
          </w:p>
        </w:tc>
      </w:tr>
    </w:tbl>
    <w:p w14:paraId="21BCB99F" w14:textId="77777777" w:rsidR="00721EEA" w:rsidRDefault="00721EEA" w:rsidP="00721EEA">
      <w:pPr>
        <w:spacing w:line="276" w:lineRule="auto"/>
        <w:jc w:val="both"/>
        <w:rPr>
          <w:b/>
          <w:bCs/>
          <w:color w:val="000000"/>
          <w:kern w:val="32"/>
          <w:sz w:val="22"/>
          <w:szCs w:val="22"/>
        </w:rPr>
      </w:pPr>
    </w:p>
    <w:p w14:paraId="6029CC32" w14:textId="77777777" w:rsidR="00721EEA" w:rsidRDefault="00721EEA" w:rsidP="00721EEA">
      <w:pPr>
        <w:spacing w:line="276" w:lineRule="auto"/>
        <w:jc w:val="both"/>
        <w:rPr>
          <w:b/>
          <w:bCs/>
          <w:color w:val="000000"/>
          <w:kern w:val="32"/>
          <w:sz w:val="22"/>
          <w:szCs w:val="22"/>
        </w:rPr>
      </w:pPr>
    </w:p>
    <w:p w14:paraId="3E8B8649" w14:textId="77777777" w:rsidR="00721EEA" w:rsidRDefault="00721EEA" w:rsidP="00721EEA">
      <w:pPr>
        <w:spacing w:line="276" w:lineRule="auto"/>
        <w:jc w:val="both"/>
        <w:rPr>
          <w:b/>
          <w:bCs/>
          <w:color w:val="000000"/>
          <w:kern w:val="32"/>
          <w:sz w:val="22"/>
          <w:szCs w:val="22"/>
        </w:rPr>
      </w:pPr>
    </w:p>
    <w:p w14:paraId="09AB7C7C" w14:textId="77777777" w:rsidR="00721EEA" w:rsidRDefault="00721EEA" w:rsidP="00721EEA">
      <w:pPr>
        <w:spacing w:line="276" w:lineRule="auto"/>
        <w:jc w:val="both"/>
        <w:rPr>
          <w:b/>
          <w:bCs/>
          <w:color w:val="000000"/>
          <w:kern w:val="32"/>
          <w:sz w:val="22"/>
          <w:szCs w:val="22"/>
        </w:rPr>
      </w:pPr>
    </w:p>
    <w:p w14:paraId="12D34BFC" w14:textId="77777777" w:rsidR="00721EEA" w:rsidRDefault="00721EEA" w:rsidP="00721EEA">
      <w:pPr>
        <w:spacing w:line="276" w:lineRule="auto"/>
        <w:jc w:val="both"/>
        <w:rPr>
          <w:b/>
          <w:bCs/>
          <w:color w:val="000000"/>
          <w:kern w:val="32"/>
          <w:sz w:val="22"/>
          <w:szCs w:val="22"/>
        </w:rPr>
      </w:pPr>
    </w:p>
    <w:p w14:paraId="4F16B918" w14:textId="77777777" w:rsidR="00721EEA" w:rsidRDefault="00721EEA" w:rsidP="00721EEA">
      <w:pPr>
        <w:spacing w:line="276" w:lineRule="auto"/>
        <w:jc w:val="both"/>
        <w:rPr>
          <w:b/>
          <w:bCs/>
          <w:color w:val="000000"/>
          <w:kern w:val="32"/>
          <w:sz w:val="22"/>
          <w:szCs w:val="22"/>
        </w:rPr>
      </w:pPr>
    </w:p>
    <w:p w14:paraId="35C7B08D" w14:textId="77777777" w:rsidR="00721EEA" w:rsidRDefault="00721EEA" w:rsidP="00721EEA">
      <w:pPr>
        <w:spacing w:line="276" w:lineRule="auto"/>
        <w:jc w:val="both"/>
        <w:rPr>
          <w:b/>
          <w:bCs/>
          <w:color w:val="000000"/>
          <w:kern w:val="32"/>
          <w:sz w:val="22"/>
          <w:szCs w:val="22"/>
        </w:rPr>
      </w:pPr>
    </w:p>
    <w:p w14:paraId="48CCDB1A" w14:textId="77777777" w:rsidR="00721EEA" w:rsidRDefault="00721EEA" w:rsidP="00721EEA">
      <w:pPr>
        <w:spacing w:line="276" w:lineRule="auto"/>
        <w:jc w:val="both"/>
        <w:rPr>
          <w:b/>
          <w:bCs/>
          <w:color w:val="000000"/>
          <w:kern w:val="32"/>
          <w:sz w:val="22"/>
          <w:szCs w:val="22"/>
        </w:rPr>
      </w:pPr>
    </w:p>
    <w:p w14:paraId="75FE5207" w14:textId="77777777" w:rsidR="00721EEA" w:rsidRDefault="00721EEA" w:rsidP="00721EEA">
      <w:pPr>
        <w:spacing w:line="276" w:lineRule="auto"/>
        <w:jc w:val="both"/>
        <w:rPr>
          <w:b/>
          <w:bCs/>
          <w:color w:val="000000"/>
          <w:kern w:val="32"/>
          <w:sz w:val="22"/>
          <w:szCs w:val="22"/>
        </w:rPr>
      </w:pPr>
    </w:p>
    <w:p w14:paraId="389DD1BA" w14:textId="77777777" w:rsidR="00721EEA" w:rsidRDefault="00721EEA" w:rsidP="00721EEA">
      <w:pPr>
        <w:spacing w:line="276" w:lineRule="auto"/>
        <w:jc w:val="both"/>
        <w:rPr>
          <w:b/>
          <w:bCs/>
          <w:color w:val="000000"/>
          <w:kern w:val="32"/>
          <w:sz w:val="22"/>
          <w:szCs w:val="22"/>
        </w:rPr>
      </w:pPr>
    </w:p>
    <w:p w14:paraId="198397BA" w14:textId="77777777" w:rsidR="00721EEA" w:rsidRDefault="00721EEA" w:rsidP="00721EEA">
      <w:pPr>
        <w:spacing w:line="276" w:lineRule="auto"/>
        <w:jc w:val="both"/>
        <w:rPr>
          <w:b/>
          <w:bCs/>
          <w:color w:val="000000"/>
          <w:kern w:val="32"/>
          <w:sz w:val="22"/>
          <w:szCs w:val="22"/>
        </w:rPr>
      </w:pPr>
    </w:p>
    <w:p w14:paraId="68607529" w14:textId="77777777" w:rsidR="00721EEA" w:rsidRDefault="00721EEA" w:rsidP="00721EEA">
      <w:pPr>
        <w:spacing w:line="276" w:lineRule="auto"/>
        <w:jc w:val="both"/>
        <w:rPr>
          <w:b/>
          <w:bCs/>
          <w:color w:val="000000"/>
          <w:kern w:val="32"/>
          <w:sz w:val="22"/>
          <w:szCs w:val="22"/>
        </w:rPr>
      </w:pPr>
    </w:p>
    <w:p w14:paraId="577BA7BF" w14:textId="77777777" w:rsidR="00721EEA" w:rsidRDefault="00721EEA" w:rsidP="00721EEA">
      <w:pPr>
        <w:spacing w:line="276" w:lineRule="auto"/>
        <w:jc w:val="both"/>
        <w:rPr>
          <w:b/>
          <w:bCs/>
          <w:color w:val="000000"/>
          <w:kern w:val="32"/>
          <w:sz w:val="22"/>
          <w:szCs w:val="22"/>
        </w:rPr>
      </w:pPr>
    </w:p>
    <w:p w14:paraId="3DDF1BE9" w14:textId="77777777" w:rsidR="00721EEA" w:rsidRDefault="00721EEA" w:rsidP="00721EEA">
      <w:pPr>
        <w:spacing w:line="276" w:lineRule="auto"/>
        <w:jc w:val="both"/>
        <w:rPr>
          <w:b/>
          <w:bCs/>
          <w:color w:val="000000"/>
          <w:kern w:val="32"/>
          <w:sz w:val="22"/>
          <w:szCs w:val="22"/>
        </w:rPr>
      </w:pPr>
    </w:p>
    <w:p w14:paraId="333E8519" w14:textId="77777777" w:rsidR="00721EEA" w:rsidRDefault="00721EEA" w:rsidP="00721EEA">
      <w:pPr>
        <w:spacing w:line="276" w:lineRule="auto"/>
        <w:jc w:val="both"/>
        <w:rPr>
          <w:b/>
          <w:bCs/>
          <w:color w:val="000000"/>
          <w:kern w:val="32"/>
          <w:sz w:val="22"/>
          <w:szCs w:val="22"/>
        </w:rPr>
      </w:pPr>
    </w:p>
    <w:p w14:paraId="0084E68E" w14:textId="77777777" w:rsidR="00721EEA" w:rsidRDefault="00721EEA" w:rsidP="00721EEA">
      <w:pPr>
        <w:spacing w:line="276" w:lineRule="auto"/>
        <w:jc w:val="both"/>
        <w:rPr>
          <w:b/>
          <w:bCs/>
          <w:color w:val="000000"/>
          <w:kern w:val="32"/>
          <w:sz w:val="22"/>
          <w:szCs w:val="22"/>
        </w:rPr>
      </w:pPr>
    </w:p>
    <w:p w14:paraId="058D7A3B" w14:textId="77777777" w:rsidR="00721EEA" w:rsidRDefault="00721EEA" w:rsidP="00721EEA">
      <w:pPr>
        <w:spacing w:line="276" w:lineRule="auto"/>
        <w:jc w:val="both"/>
        <w:rPr>
          <w:b/>
          <w:bCs/>
          <w:color w:val="000000"/>
          <w:kern w:val="32"/>
          <w:sz w:val="22"/>
          <w:szCs w:val="22"/>
        </w:rPr>
      </w:pPr>
    </w:p>
    <w:p w14:paraId="1F96D618" w14:textId="77777777" w:rsidR="00721EEA" w:rsidRDefault="00721EEA" w:rsidP="00721EEA">
      <w:pPr>
        <w:spacing w:line="276" w:lineRule="auto"/>
        <w:jc w:val="both"/>
        <w:rPr>
          <w:b/>
          <w:bCs/>
          <w:color w:val="000000"/>
          <w:kern w:val="32"/>
          <w:sz w:val="22"/>
          <w:szCs w:val="22"/>
        </w:rPr>
      </w:pPr>
    </w:p>
    <w:p w14:paraId="78A01F94" w14:textId="77777777" w:rsidR="00721EEA" w:rsidRDefault="00721EEA" w:rsidP="00721EEA">
      <w:pPr>
        <w:spacing w:line="276" w:lineRule="auto"/>
        <w:jc w:val="both"/>
        <w:rPr>
          <w:b/>
          <w:bCs/>
          <w:color w:val="000000"/>
          <w:kern w:val="32"/>
          <w:sz w:val="22"/>
          <w:szCs w:val="22"/>
        </w:rPr>
      </w:pPr>
    </w:p>
    <w:p w14:paraId="31E86EE9" w14:textId="77777777" w:rsidR="00721EEA" w:rsidRDefault="00721EEA" w:rsidP="00721EEA">
      <w:pPr>
        <w:spacing w:line="276" w:lineRule="auto"/>
        <w:jc w:val="both"/>
        <w:rPr>
          <w:b/>
          <w:bCs/>
          <w:color w:val="000000"/>
          <w:kern w:val="32"/>
          <w:sz w:val="22"/>
          <w:szCs w:val="22"/>
        </w:rPr>
      </w:pPr>
    </w:p>
    <w:p w14:paraId="3CF39F5C" w14:textId="77777777" w:rsidR="00721EEA" w:rsidRDefault="00721EEA" w:rsidP="00721EEA">
      <w:pPr>
        <w:spacing w:line="276" w:lineRule="auto"/>
        <w:jc w:val="both"/>
        <w:rPr>
          <w:b/>
          <w:bCs/>
          <w:color w:val="000000"/>
          <w:kern w:val="32"/>
          <w:sz w:val="22"/>
          <w:szCs w:val="22"/>
        </w:rPr>
      </w:pPr>
    </w:p>
    <w:p w14:paraId="69356788" w14:textId="77777777" w:rsidR="00721EEA" w:rsidRDefault="00721EEA" w:rsidP="00721EEA">
      <w:pPr>
        <w:spacing w:line="276" w:lineRule="auto"/>
        <w:jc w:val="both"/>
        <w:rPr>
          <w:b/>
          <w:bCs/>
          <w:color w:val="000000"/>
          <w:kern w:val="32"/>
          <w:sz w:val="22"/>
          <w:szCs w:val="22"/>
        </w:rPr>
      </w:pPr>
    </w:p>
    <w:p w14:paraId="40D1C7D0" w14:textId="77777777" w:rsidR="00721EEA" w:rsidRDefault="00721EEA" w:rsidP="00721EEA">
      <w:pPr>
        <w:spacing w:line="276" w:lineRule="auto"/>
        <w:jc w:val="both"/>
        <w:rPr>
          <w:b/>
          <w:bCs/>
          <w:color w:val="000000"/>
          <w:kern w:val="32"/>
          <w:sz w:val="22"/>
          <w:szCs w:val="22"/>
        </w:rPr>
      </w:pPr>
    </w:p>
    <w:p w14:paraId="4AEB569F" w14:textId="77777777" w:rsidR="00721EEA" w:rsidRDefault="00721EEA" w:rsidP="00721EEA">
      <w:pPr>
        <w:spacing w:line="276" w:lineRule="auto"/>
        <w:jc w:val="both"/>
        <w:rPr>
          <w:b/>
          <w:bCs/>
          <w:color w:val="000000"/>
          <w:kern w:val="32"/>
          <w:sz w:val="22"/>
          <w:szCs w:val="22"/>
        </w:rPr>
      </w:pPr>
    </w:p>
    <w:p w14:paraId="4166E65B" w14:textId="77777777" w:rsidR="00721EEA" w:rsidRDefault="00721EEA" w:rsidP="00721EEA">
      <w:pPr>
        <w:spacing w:line="276" w:lineRule="auto"/>
        <w:jc w:val="both"/>
        <w:rPr>
          <w:b/>
          <w:bCs/>
          <w:color w:val="000000"/>
          <w:kern w:val="32"/>
          <w:sz w:val="22"/>
          <w:szCs w:val="22"/>
        </w:rPr>
      </w:pPr>
    </w:p>
    <w:p w14:paraId="23A00DAC" w14:textId="77777777" w:rsidR="00721EEA" w:rsidRDefault="00721EEA" w:rsidP="00721EEA">
      <w:pPr>
        <w:spacing w:line="276" w:lineRule="auto"/>
        <w:jc w:val="both"/>
        <w:rPr>
          <w:b/>
          <w:bCs/>
          <w:color w:val="000000"/>
          <w:kern w:val="32"/>
          <w:sz w:val="22"/>
          <w:szCs w:val="22"/>
        </w:rPr>
      </w:pPr>
    </w:p>
    <w:p w14:paraId="3E219952" w14:textId="2828010B" w:rsidR="00FB40A0" w:rsidRPr="00721EEA" w:rsidRDefault="00FB40A0" w:rsidP="00721EEA">
      <w:pPr>
        <w:spacing w:line="276" w:lineRule="auto"/>
        <w:jc w:val="both"/>
        <w:rPr>
          <w:rFonts w:asciiTheme="minorHAnsi" w:hAnsiTheme="minorHAnsi" w:cstheme="minorHAnsi"/>
          <w:b/>
          <w:sz w:val="18"/>
          <w:szCs w:val="22"/>
          <w:lang w:eastAsia="ar-SA"/>
        </w:rPr>
      </w:pPr>
      <w:r w:rsidRPr="00D34F23">
        <w:rPr>
          <w:rFonts w:asciiTheme="minorHAnsi" w:hAnsiTheme="minorHAnsi" w:cstheme="minorHAnsi"/>
          <w:b/>
          <w:bCs/>
        </w:rPr>
        <w:lastRenderedPageBreak/>
        <w:t xml:space="preserve">Załącznik nr </w:t>
      </w:r>
      <w:r w:rsidR="00154794" w:rsidRPr="00D34F23">
        <w:rPr>
          <w:rFonts w:asciiTheme="minorHAnsi" w:hAnsiTheme="minorHAnsi" w:cstheme="minorHAnsi"/>
          <w:b/>
          <w:bCs/>
        </w:rPr>
        <w:t>2</w:t>
      </w:r>
      <w:r w:rsidRPr="00D34F23">
        <w:rPr>
          <w:rFonts w:asciiTheme="minorHAnsi" w:hAnsiTheme="minorHAnsi" w:cstheme="minorHAnsi"/>
          <w:b/>
          <w:bCs/>
        </w:rPr>
        <w:t xml:space="preserve"> – Wzór wykazu wykonanych dostaw</w:t>
      </w:r>
      <w:r w:rsidR="00C75854" w:rsidRPr="00D34F23">
        <w:rPr>
          <w:rFonts w:asciiTheme="minorHAnsi" w:hAnsiTheme="minorHAnsi" w:cstheme="minorHAnsi"/>
          <w:b/>
          <w:bCs/>
        </w:rPr>
        <w:t xml:space="preserve"> </w:t>
      </w:r>
    </w:p>
    <w:p w14:paraId="2A19CEA4" w14:textId="77777777" w:rsidR="00676D55" w:rsidRPr="00D34F23" w:rsidRDefault="00676D55" w:rsidP="00ED0AB4">
      <w:pPr>
        <w:spacing w:line="276" w:lineRule="auto"/>
        <w:ind w:right="-286"/>
        <w:rPr>
          <w:rFonts w:asciiTheme="minorHAnsi" w:hAnsiTheme="minorHAnsi" w:cstheme="minorHAnsi"/>
          <w:b/>
          <w:bCs/>
        </w:rPr>
      </w:pPr>
    </w:p>
    <w:p w14:paraId="1E3E0DB1" w14:textId="51C13BAE" w:rsidR="00676D55" w:rsidRPr="00D34F23" w:rsidRDefault="00676D55" w:rsidP="00ED0AB4">
      <w:pPr>
        <w:spacing w:line="276" w:lineRule="auto"/>
        <w:ind w:right="-286"/>
        <w:jc w:val="center"/>
        <w:rPr>
          <w:rFonts w:asciiTheme="minorHAnsi" w:hAnsiTheme="minorHAnsi" w:cstheme="minorHAnsi"/>
          <w:b/>
          <w:bCs/>
          <w:sz w:val="22"/>
        </w:rPr>
      </w:pPr>
      <w:r w:rsidRPr="00D34F23">
        <w:rPr>
          <w:rFonts w:asciiTheme="minorHAnsi" w:hAnsiTheme="minorHAnsi" w:cstheme="minorHAnsi"/>
          <w:b/>
          <w:bCs/>
          <w:sz w:val="22"/>
        </w:rPr>
        <w:t>„</w:t>
      </w:r>
      <w:r w:rsidR="00B35D4D" w:rsidRPr="00D34F23">
        <w:rPr>
          <w:rFonts w:asciiTheme="minorHAnsi" w:hAnsiTheme="minorHAnsi" w:cstheme="minorHAnsi"/>
          <w:b/>
          <w:bCs/>
          <w:sz w:val="22"/>
        </w:rPr>
        <w:t>Zaprojektowanie, dostawa i wykonanie wizyjnego systemu kontroli miejsc magazynowania i składowania odpadów dla Związku Komunalnego Gmin „Czyste Miasto, Czysta Gmina” z podziałem na Zadania</w:t>
      </w:r>
      <w:r w:rsidRPr="00D34F23">
        <w:rPr>
          <w:rFonts w:asciiTheme="minorHAnsi" w:hAnsiTheme="minorHAnsi" w:cstheme="minorHAnsi"/>
          <w:b/>
          <w:bCs/>
          <w:sz w:val="22"/>
        </w:rPr>
        <w:t>”</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D83928" w:rsidRPr="00D34F23" w14:paraId="73417B0C" w14:textId="77777777" w:rsidTr="00FB40A0">
        <w:trPr>
          <w:trHeight w:val="320"/>
        </w:trPr>
        <w:tc>
          <w:tcPr>
            <w:tcW w:w="6423" w:type="dxa"/>
            <w:vAlign w:val="center"/>
          </w:tcPr>
          <w:p w14:paraId="2A03B81B" w14:textId="0D3DC1FE" w:rsidR="00FB40A0" w:rsidRPr="00D34F23" w:rsidRDefault="00FB40A0" w:rsidP="00ED0AB4">
            <w:pPr>
              <w:spacing w:line="276" w:lineRule="auto"/>
              <w:ind w:right="-286"/>
              <w:outlineLvl w:val="5"/>
              <w:rPr>
                <w:rFonts w:asciiTheme="minorHAnsi" w:eastAsiaTheme="majorEastAsia" w:hAnsiTheme="minorHAnsi" w:cstheme="minorHAnsi"/>
                <w:b/>
                <w:iCs/>
                <w:sz w:val="22"/>
                <w:szCs w:val="22"/>
              </w:rPr>
            </w:pPr>
          </w:p>
        </w:tc>
        <w:tc>
          <w:tcPr>
            <w:tcW w:w="8226" w:type="dxa"/>
            <w:vAlign w:val="center"/>
          </w:tcPr>
          <w:p w14:paraId="6BBAAB10" w14:textId="77777777" w:rsidR="00FB40A0" w:rsidRPr="00D34F23" w:rsidRDefault="00057BD8" w:rsidP="00ED0AB4">
            <w:pPr>
              <w:spacing w:line="276" w:lineRule="auto"/>
              <w:ind w:right="-286"/>
              <w:jc w:val="right"/>
              <w:rPr>
                <w:rFonts w:asciiTheme="minorHAnsi" w:hAnsiTheme="minorHAnsi" w:cstheme="minorHAnsi"/>
                <w:b/>
                <w:sz w:val="22"/>
                <w:szCs w:val="22"/>
              </w:rPr>
            </w:pPr>
            <w:r w:rsidRPr="00D34F23">
              <w:rPr>
                <w:rFonts w:asciiTheme="minorHAnsi" w:hAnsiTheme="minorHAnsi" w:cstheme="minorHAnsi"/>
                <w:b/>
                <w:sz w:val="22"/>
                <w:szCs w:val="22"/>
              </w:rPr>
              <w:t>JRP</w:t>
            </w:r>
            <w:r w:rsidR="00FB40A0" w:rsidRPr="00D34F23">
              <w:rPr>
                <w:rFonts w:asciiTheme="minorHAnsi" w:hAnsiTheme="minorHAnsi" w:cstheme="minorHAnsi"/>
                <w:b/>
                <w:sz w:val="22"/>
                <w:szCs w:val="22"/>
              </w:rPr>
              <w:t>.271.1</w:t>
            </w:r>
            <w:r w:rsidRPr="00D34F23">
              <w:rPr>
                <w:rFonts w:asciiTheme="minorHAnsi" w:hAnsiTheme="minorHAnsi" w:cstheme="minorHAnsi"/>
                <w:b/>
                <w:sz w:val="22"/>
                <w:szCs w:val="22"/>
              </w:rPr>
              <w:t>.</w:t>
            </w:r>
            <w:r w:rsidR="00610447" w:rsidRPr="00D34F23">
              <w:rPr>
                <w:rFonts w:asciiTheme="minorHAnsi" w:hAnsiTheme="minorHAnsi" w:cstheme="minorHAnsi"/>
                <w:b/>
                <w:sz w:val="22"/>
                <w:szCs w:val="22"/>
              </w:rPr>
              <w:t>3</w:t>
            </w:r>
            <w:r w:rsidR="00FB40A0" w:rsidRPr="00D34F23">
              <w:rPr>
                <w:rFonts w:asciiTheme="minorHAnsi" w:hAnsiTheme="minorHAnsi" w:cstheme="minorHAnsi"/>
                <w:b/>
                <w:sz w:val="22"/>
                <w:szCs w:val="22"/>
              </w:rPr>
              <w:t>.201919</w:t>
            </w:r>
          </w:p>
        </w:tc>
      </w:tr>
    </w:tbl>
    <w:p w14:paraId="321A6D7A" w14:textId="2ED434B3" w:rsidR="00FB40A0" w:rsidRPr="00D34F23" w:rsidRDefault="00D25C02" w:rsidP="00ED0AB4">
      <w:pPr>
        <w:numPr>
          <w:ilvl w:val="12"/>
          <w:numId w:val="0"/>
        </w:numPr>
        <w:spacing w:line="276" w:lineRule="auto"/>
        <w:ind w:right="-286"/>
        <w:jc w:val="both"/>
        <w:rPr>
          <w:rFonts w:asciiTheme="minorHAnsi" w:hAnsiTheme="minorHAnsi" w:cstheme="minorHAnsi"/>
          <w:b/>
          <w:sz w:val="22"/>
          <w:szCs w:val="16"/>
        </w:rPr>
      </w:pPr>
      <w:r w:rsidRPr="00D34F23">
        <w:rPr>
          <w:rFonts w:asciiTheme="minorHAnsi" w:hAnsiTheme="minorHAnsi" w:cstheme="minorHAnsi"/>
          <w:b/>
          <w:sz w:val="22"/>
          <w:szCs w:val="16"/>
        </w:rPr>
        <w:t xml:space="preserve">Nr referencyjny nadany sprawie przez Zamawiającego </w:t>
      </w:r>
      <w:r w:rsidRPr="00D34F23">
        <w:rPr>
          <w:rFonts w:asciiTheme="minorHAnsi" w:hAnsiTheme="minorHAnsi" w:cstheme="minorHAnsi"/>
          <w:b/>
          <w:sz w:val="22"/>
          <w:szCs w:val="16"/>
        </w:rPr>
        <w:tab/>
        <w:t xml:space="preserve">                                       </w:t>
      </w:r>
      <w:r w:rsidR="00B35D4D" w:rsidRPr="00D34F23">
        <w:rPr>
          <w:rFonts w:asciiTheme="minorHAnsi" w:hAnsiTheme="minorHAnsi" w:cstheme="minorHAnsi"/>
          <w:b/>
          <w:sz w:val="22"/>
          <w:szCs w:val="16"/>
        </w:rPr>
        <w:t>UA</w:t>
      </w:r>
      <w:r w:rsidRPr="00D34F23">
        <w:rPr>
          <w:rFonts w:asciiTheme="minorHAnsi" w:hAnsiTheme="minorHAnsi" w:cstheme="minorHAnsi"/>
          <w:b/>
          <w:sz w:val="22"/>
          <w:szCs w:val="16"/>
        </w:rPr>
        <w:t>.271.1.</w:t>
      </w:r>
      <w:r w:rsidR="00B35D4D" w:rsidRPr="00D34F23">
        <w:rPr>
          <w:rFonts w:asciiTheme="minorHAnsi" w:hAnsiTheme="minorHAnsi" w:cstheme="minorHAnsi"/>
          <w:b/>
          <w:sz w:val="22"/>
          <w:szCs w:val="16"/>
        </w:rPr>
        <w:t>5</w:t>
      </w:r>
      <w:r w:rsidRPr="00D34F23">
        <w:rPr>
          <w:rFonts w:asciiTheme="minorHAnsi" w:hAnsiTheme="minorHAnsi" w:cstheme="minorHAnsi"/>
          <w:b/>
          <w:sz w:val="22"/>
          <w:szCs w:val="16"/>
        </w:rPr>
        <w:t>.20</w:t>
      </w:r>
      <w:r w:rsidR="00B35D4D" w:rsidRPr="00D34F23">
        <w:rPr>
          <w:rFonts w:asciiTheme="minorHAnsi" w:hAnsiTheme="minorHAnsi" w:cstheme="minorHAnsi"/>
          <w:b/>
          <w:sz w:val="22"/>
          <w:szCs w:val="16"/>
        </w:rPr>
        <w:t>20</w:t>
      </w:r>
    </w:p>
    <w:p w14:paraId="3AE6AD60" w14:textId="77777777" w:rsidR="00FB40A0" w:rsidRPr="00D34F23" w:rsidRDefault="00FB40A0" w:rsidP="00ED0AB4">
      <w:p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ZAMAWIAJĄCY:</w:t>
      </w:r>
    </w:p>
    <w:p w14:paraId="3E95FD5D" w14:textId="77777777" w:rsidR="00FB40A0" w:rsidRPr="00D34F23" w:rsidRDefault="00FB40A0" w:rsidP="00ED0AB4">
      <w:p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Związek Komunalny Gmin „Czyste Miasto, Czysta Gmina”</w:t>
      </w:r>
    </w:p>
    <w:p w14:paraId="1B25A930" w14:textId="77777777" w:rsidR="00FB40A0" w:rsidRPr="00D34F23" w:rsidRDefault="00FB40A0" w:rsidP="00ED0AB4">
      <w:p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Pl. Św. Józefa 5, 62 – 800 Kalisz</w:t>
      </w:r>
    </w:p>
    <w:p w14:paraId="0ED84618" w14:textId="77777777" w:rsidR="00FB40A0" w:rsidRPr="00D34F23" w:rsidRDefault="00FB40A0" w:rsidP="00ED0AB4">
      <w:pPr>
        <w:spacing w:line="276" w:lineRule="auto"/>
        <w:ind w:right="-286"/>
        <w:jc w:val="both"/>
        <w:rPr>
          <w:rFonts w:asciiTheme="minorHAnsi" w:hAnsiTheme="minorHAnsi" w:cstheme="minorHAnsi"/>
          <w:b/>
          <w:i/>
          <w:sz w:val="22"/>
          <w:szCs w:val="22"/>
          <w:u w:val="single"/>
        </w:rPr>
      </w:pPr>
      <w:r w:rsidRPr="00D34F23">
        <w:rPr>
          <w:rFonts w:asciiTheme="minorHAnsi" w:hAnsiTheme="minorHAnsi" w:cstheme="minorHAnsi"/>
          <w:b/>
          <w:i/>
          <w:sz w:val="22"/>
          <w:szCs w:val="22"/>
          <w:u w:val="single"/>
        </w:rPr>
        <w:t>Adres do korespondencji:</w:t>
      </w:r>
    </w:p>
    <w:p w14:paraId="1A05CE47" w14:textId="77777777" w:rsidR="00FB40A0" w:rsidRPr="00D34F23" w:rsidRDefault="00FB40A0" w:rsidP="00ED0AB4">
      <w:p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Zakład Unieszkodliwiania Odpadów Komunalnych „Orli Staw”</w:t>
      </w:r>
    </w:p>
    <w:p w14:paraId="6BC73F2D" w14:textId="77777777" w:rsidR="00FB40A0" w:rsidRPr="00D34F23" w:rsidRDefault="00FB40A0" w:rsidP="00ED0AB4">
      <w:p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Orli Staw 2, 62 – 834 Ceków</w:t>
      </w:r>
    </w:p>
    <w:p w14:paraId="14DAE4FF" w14:textId="77777777" w:rsidR="00FB40A0" w:rsidRPr="00D34F23" w:rsidRDefault="00FB40A0" w:rsidP="00ED0AB4">
      <w:pPr>
        <w:numPr>
          <w:ilvl w:val="12"/>
          <w:numId w:val="0"/>
        </w:numPr>
        <w:spacing w:line="276" w:lineRule="auto"/>
        <w:ind w:right="-286"/>
        <w:jc w:val="both"/>
        <w:rPr>
          <w:rFonts w:asciiTheme="minorHAnsi" w:hAnsiTheme="minorHAnsi" w:cstheme="minorHAnsi"/>
          <w:b/>
          <w:sz w:val="22"/>
          <w:szCs w:val="22"/>
        </w:rPr>
      </w:pPr>
      <w:r w:rsidRPr="00D34F23">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D83928" w:rsidRPr="00D34F23" w14:paraId="76E7C044" w14:textId="77777777" w:rsidTr="00FB40A0">
        <w:trPr>
          <w:cantSplit/>
        </w:trPr>
        <w:tc>
          <w:tcPr>
            <w:tcW w:w="331" w:type="pct"/>
            <w:vAlign w:val="center"/>
          </w:tcPr>
          <w:p w14:paraId="2C8FC648" w14:textId="77777777" w:rsidR="00FB40A0" w:rsidRPr="00D34F23" w:rsidRDefault="00FB40A0" w:rsidP="00ED0AB4">
            <w:pPr>
              <w:spacing w:line="276" w:lineRule="auto"/>
              <w:ind w:right="-286"/>
              <w:jc w:val="center"/>
              <w:rPr>
                <w:rFonts w:asciiTheme="minorHAnsi" w:hAnsiTheme="minorHAnsi" w:cstheme="minorHAnsi"/>
                <w:b/>
                <w:sz w:val="22"/>
                <w:szCs w:val="22"/>
              </w:rPr>
            </w:pPr>
            <w:r w:rsidRPr="00D34F23">
              <w:rPr>
                <w:rFonts w:asciiTheme="minorHAnsi" w:hAnsiTheme="minorHAnsi" w:cstheme="minorHAnsi"/>
                <w:b/>
                <w:sz w:val="22"/>
                <w:szCs w:val="22"/>
              </w:rPr>
              <w:t>Lp.</w:t>
            </w:r>
          </w:p>
        </w:tc>
        <w:tc>
          <w:tcPr>
            <w:tcW w:w="3322" w:type="pct"/>
            <w:vAlign w:val="center"/>
          </w:tcPr>
          <w:p w14:paraId="22B6821D" w14:textId="77777777" w:rsidR="00FB40A0" w:rsidRPr="00D34F23" w:rsidRDefault="00FB40A0" w:rsidP="00ED0AB4">
            <w:pPr>
              <w:spacing w:line="276" w:lineRule="auto"/>
              <w:ind w:right="-286"/>
              <w:jc w:val="center"/>
              <w:rPr>
                <w:rFonts w:asciiTheme="minorHAnsi" w:hAnsiTheme="minorHAnsi" w:cstheme="minorHAnsi"/>
                <w:b/>
                <w:sz w:val="22"/>
                <w:szCs w:val="22"/>
              </w:rPr>
            </w:pPr>
            <w:r w:rsidRPr="00D34F23">
              <w:rPr>
                <w:rFonts w:asciiTheme="minorHAnsi" w:hAnsiTheme="minorHAnsi" w:cstheme="minorHAnsi"/>
                <w:b/>
                <w:sz w:val="22"/>
                <w:szCs w:val="22"/>
              </w:rPr>
              <w:t>Nazwa(y) Wykonawcy(ów)</w:t>
            </w:r>
          </w:p>
        </w:tc>
        <w:tc>
          <w:tcPr>
            <w:tcW w:w="1347" w:type="pct"/>
            <w:vAlign w:val="center"/>
          </w:tcPr>
          <w:p w14:paraId="3ED6C788" w14:textId="77777777" w:rsidR="00055B63" w:rsidRPr="00D34F23" w:rsidRDefault="00FB40A0" w:rsidP="00ED0AB4">
            <w:pPr>
              <w:spacing w:line="276" w:lineRule="auto"/>
              <w:ind w:right="-286"/>
              <w:jc w:val="center"/>
              <w:rPr>
                <w:rFonts w:asciiTheme="minorHAnsi" w:hAnsiTheme="minorHAnsi" w:cstheme="minorHAnsi"/>
                <w:b/>
                <w:sz w:val="22"/>
                <w:szCs w:val="22"/>
              </w:rPr>
            </w:pPr>
            <w:r w:rsidRPr="00D34F23">
              <w:rPr>
                <w:rFonts w:asciiTheme="minorHAnsi" w:hAnsiTheme="minorHAnsi" w:cstheme="minorHAnsi"/>
                <w:b/>
                <w:sz w:val="22"/>
                <w:szCs w:val="22"/>
              </w:rPr>
              <w:t xml:space="preserve">Adres(y) </w:t>
            </w:r>
          </w:p>
          <w:p w14:paraId="4EAA50BA" w14:textId="50B16F9E" w:rsidR="00FB40A0" w:rsidRPr="00D34F23" w:rsidRDefault="00FB40A0" w:rsidP="00ED0AB4">
            <w:pPr>
              <w:spacing w:line="276" w:lineRule="auto"/>
              <w:ind w:right="-286"/>
              <w:jc w:val="center"/>
              <w:rPr>
                <w:rFonts w:asciiTheme="minorHAnsi" w:hAnsiTheme="minorHAnsi" w:cstheme="minorHAnsi"/>
                <w:b/>
                <w:sz w:val="22"/>
                <w:szCs w:val="22"/>
              </w:rPr>
            </w:pPr>
            <w:r w:rsidRPr="00D34F23">
              <w:rPr>
                <w:rFonts w:asciiTheme="minorHAnsi" w:hAnsiTheme="minorHAnsi" w:cstheme="minorHAnsi"/>
                <w:b/>
                <w:sz w:val="22"/>
                <w:szCs w:val="22"/>
              </w:rPr>
              <w:t>Wykonawcy(ów)</w:t>
            </w:r>
          </w:p>
        </w:tc>
      </w:tr>
      <w:tr w:rsidR="00D83928" w:rsidRPr="00D34F23" w14:paraId="06925968" w14:textId="77777777" w:rsidTr="00FB40A0">
        <w:trPr>
          <w:cantSplit/>
        </w:trPr>
        <w:tc>
          <w:tcPr>
            <w:tcW w:w="331" w:type="pct"/>
          </w:tcPr>
          <w:p w14:paraId="33C7E298" w14:textId="77777777" w:rsidR="00FB40A0" w:rsidRPr="00D34F23" w:rsidRDefault="00FB40A0" w:rsidP="00ED0AB4">
            <w:pPr>
              <w:spacing w:line="276" w:lineRule="auto"/>
              <w:ind w:right="-286"/>
              <w:jc w:val="both"/>
              <w:rPr>
                <w:rFonts w:asciiTheme="minorHAnsi" w:hAnsiTheme="minorHAnsi" w:cstheme="minorHAnsi"/>
                <w:b/>
                <w:sz w:val="22"/>
                <w:szCs w:val="22"/>
              </w:rPr>
            </w:pPr>
          </w:p>
        </w:tc>
        <w:tc>
          <w:tcPr>
            <w:tcW w:w="3322" w:type="pct"/>
          </w:tcPr>
          <w:p w14:paraId="164CBEA8" w14:textId="77777777" w:rsidR="00FB40A0" w:rsidRPr="00D34F23" w:rsidRDefault="00FB40A0" w:rsidP="00ED0AB4">
            <w:pPr>
              <w:spacing w:line="276" w:lineRule="auto"/>
              <w:ind w:right="-286"/>
              <w:jc w:val="both"/>
              <w:rPr>
                <w:rFonts w:asciiTheme="minorHAnsi" w:hAnsiTheme="minorHAnsi" w:cstheme="minorHAnsi"/>
                <w:b/>
                <w:sz w:val="22"/>
                <w:szCs w:val="22"/>
              </w:rPr>
            </w:pPr>
          </w:p>
        </w:tc>
        <w:tc>
          <w:tcPr>
            <w:tcW w:w="1347" w:type="pct"/>
          </w:tcPr>
          <w:p w14:paraId="193AF9EB" w14:textId="77777777" w:rsidR="00FB40A0" w:rsidRPr="00D34F23" w:rsidRDefault="00FB40A0" w:rsidP="00ED0AB4">
            <w:pPr>
              <w:spacing w:line="276" w:lineRule="auto"/>
              <w:ind w:right="-286"/>
              <w:jc w:val="both"/>
              <w:rPr>
                <w:rFonts w:asciiTheme="minorHAnsi" w:hAnsiTheme="minorHAnsi" w:cstheme="minorHAnsi"/>
                <w:b/>
                <w:sz w:val="22"/>
                <w:szCs w:val="22"/>
              </w:rPr>
            </w:pPr>
          </w:p>
        </w:tc>
      </w:tr>
      <w:tr w:rsidR="00FB40A0" w:rsidRPr="00D34F23" w14:paraId="67FC841F" w14:textId="77777777" w:rsidTr="00FB40A0">
        <w:trPr>
          <w:cantSplit/>
        </w:trPr>
        <w:tc>
          <w:tcPr>
            <w:tcW w:w="331" w:type="pct"/>
          </w:tcPr>
          <w:p w14:paraId="377CA4A0" w14:textId="77777777" w:rsidR="00FB40A0" w:rsidRPr="00D34F23" w:rsidRDefault="00FB40A0" w:rsidP="00ED0AB4">
            <w:pPr>
              <w:spacing w:line="276" w:lineRule="auto"/>
              <w:ind w:right="-286"/>
              <w:jc w:val="both"/>
              <w:rPr>
                <w:rFonts w:asciiTheme="minorHAnsi" w:hAnsiTheme="minorHAnsi" w:cstheme="minorHAnsi"/>
                <w:b/>
                <w:sz w:val="22"/>
                <w:szCs w:val="22"/>
              </w:rPr>
            </w:pPr>
          </w:p>
        </w:tc>
        <w:tc>
          <w:tcPr>
            <w:tcW w:w="3322" w:type="pct"/>
          </w:tcPr>
          <w:p w14:paraId="43C470A8" w14:textId="77777777" w:rsidR="00FB40A0" w:rsidRPr="00D34F23" w:rsidRDefault="00FB40A0" w:rsidP="00ED0AB4">
            <w:pPr>
              <w:spacing w:line="276" w:lineRule="auto"/>
              <w:ind w:right="-286"/>
              <w:jc w:val="both"/>
              <w:rPr>
                <w:rFonts w:asciiTheme="minorHAnsi" w:hAnsiTheme="minorHAnsi" w:cstheme="minorHAnsi"/>
                <w:b/>
                <w:sz w:val="22"/>
                <w:szCs w:val="22"/>
              </w:rPr>
            </w:pPr>
          </w:p>
        </w:tc>
        <w:tc>
          <w:tcPr>
            <w:tcW w:w="1347" w:type="pct"/>
          </w:tcPr>
          <w:p w14:paraId="6222B166" w14:textId="77777777" w:rsidR="00FB40A0" w:rsidRPr="00D34F23" w:rsidRDefault="00FB40A0" w:rsidP="00ED0AB4">
            <w:pPr>
              <w:spacing w:line="276" w:lineRule="auto"/>
              <w:ind w:right="-286"/>
              <w:jc w:val="both"/>
              <w:rPr>
                <w:rFonts w:asciiTheme="minorHAnsi" w:hAnsiTheme="minorHAnsi" w:cstheme="minorHAnsi"/>
                <w:b/>
                <w:sz w:val="22"/>
                <w:szCs w:val="22"/>
              </w:rPr>
            </w:pPr>
          </w:p>
        </w:tc>
      </w:tr>
    </w:tbl>
    <w:p w14:paraId="5D6592F2" w14:textId="77777777" w:rsidR="00FB40A0" w:rsidRPr="00D34F23" w:rsidRDefault="00FB40A0" w:rsidP="00ED0AB4">
      <w:pPr>
        <w:spacing w:line="276" w:lineRule="auto"/>
        <w:ind w:right="-286"/>
        <w:jc w:val="both"/>
        <w:rPr>
          <w:rFonts w:asciiTheme="minorHAnsi" w:hAnsiTheme="minorHAnsi" w:cstheme="minorHAnsi"/>
          <w:sz w:val="10"/>
          <w:szCs w:val="10"/>
        </w:rPr>
      </w:pPr>
    </w:p>
    <w:p w14:paraId="1CC32728" w14:textId="77777777" w:rsidR="00FB40A0" w:rsidRPr="00D34F23" w:rsidRDefault="00FB40A0" w:rsidP="00ED0AB4">
      <w:pPr>
        <w:spacing w:line="276" w:lineRule="auto"/>
        <w:ind w:right="-286"/>
        <w:jc w:val="center"/>
        <w:rPr>
          <w:rFonts w:asciiTheme="minorHAnsi" w:hAnsiTheme="minorHAnsi" w:cstheme="minorHAnsi"/>
          <w:b/>
          <w:sz w:val="22"/>
          <w:szCs w:val="22"/>
        </w:rPr>
      </w:pPr>
      <w:r w:rsidRPr="00D34F23">
        <w:rPr>
          <w:rFonts w:asciiTheme="minorHAnsi" w:hAnsiTheme="minorHAnsi" w:cstheme="minorHAnsi"/>
          <w:b/>
          <w:sz w:val="22"/>
          <w:szCs w:val="22"/>
        </w:rPr>
        <w:t>WYKAZ WYKONANYCH DOSTAW</w:t>
      </w:r>
    </w:p>
    <w:p w14:paraId="05C1E9D3" w14:textId="77777777" w:rsidR="00FB40A0" w:rsidRPr="00D34F23" w:rsidRDefault="00FB40A0" w:rsidP="00ED0AB4">
      <w:pPr>
        <w:spacing w:line="276" w:lineRule="auto"/>
        <w:ind w:right="-286"/>
        <w:jc w:val="center"/>
        <w:rPr>
          <w:rFonts w:asciiTheme="minorHAnsi" w:hAnsiTheme="minorHAnsi" w:cstheme="minorHAnsi"/>
          <w:sz w:val="22"/>
          <w:szCs w:val="22"/>
        </w:rPr>
      </w:pPr>
      <w:r w:rsidRPr="00D34F23">
        <w:rPr>
          <w:rFonts w:asciiTheme="minorHAnsi" w:hAnsiTheme="minorHAnsi" w:cstheme="minorHAnsi"/>
          <w:b/>
          <w:sz w:val="22"/>
          <w:szCs w:val="22"/>
        </w:rPr>
        <w:t>OŚWIADCZAM(Y), ŻE:</w:t>
      </w:r>
      <w:r w:rsidRPr="00D34F23">
        <w:rPr>
          <w:rFonts w:asciiTheme="minorHAnsi" w:hAnsiTheme="minorHAnsi" w:cstheme="minorHAnsi"/>
          <w:sz w:val="22"/>
          <w:szCs w:val="22"/>
        </w:rPr>
        <w:t xml:space="preserve"> </w:t>
      </w:r>
    </w:p>
    <w:p w14:paraId="7B33F148" w14:textId="48DA6C3E" w:rsidR="00FB40A0" w:rsidRPr="00D34F23" w:rsidRDefault="00FB40A0" w:rsidP="00ED0AB4">
      <w:pPr>
        <w:pStyle w:val="Akapitzlist"/>
        <w:numPr>
          <w:ilvl w:val="0"/>
          <w:numId w:val="66"/>
        </w:numPr>
        <w:spacing w:line="276" w:lineRule="auto"/>
        <w:ind w:left="284" w:right="-286" w:hanging="284"/>
        <w:jc w:val="both"/>
        <w:rPr>
          <w:rFonts w:asciiTheme="minorHAnsi" w:hAnsiTheme="minorHAnsi" w:cstheme="minorHAnsi"/>
          <w:sz w:val="22"/>
          <w:szCs w:val="22"/>
        </w:rPr>
      </w:pPr>
      <w:r w:rsidRPr="00D34F23">
        <w:rPr>
          <w:rFonts w:asciiTheme="minorHAnsi" w:hAnsiTheme="minorHAnsi" w:cstheme="minorHAnsi"/>
          <w:sz w:val="22"/>
          <w:szCs w:val="22"/>
        </w:rPr>
        <w:t xml:space="preserve">Wykonałem (wykonaliśmy) następujące dostawy spełniające wymagania opisane </w:t>
      </w:r>
      <w:r w:rsidR="00926E32" w:rsidRPr="00D34F23">
        <w:rPr>
          <w:rFonts w:asciiTheme="minorHAnsi" w:hAnsiTheme="minorHAnsi" w:cstheme="minorHAnsi"/>
          <w:sz w:val="22"/>
          <w:szCs w:val="22"/>
        </w:rPr>
        <w:t xml:space="preserve">odpowiednio </w:t>
      </w:r>
      <w:r w:rsidRPr="00D34F23">
        <w:rPr>
          <w:rFonts w:asciiTheme="minorHAnsi" w:hAnsiTheme="minorHAnsi" w:cstheme="minorHAnsi"/>
          <w:sz w:val="22"/>
          <w:szCs w:val="22"/>
        </w:rPr>
        <w:t>w pkt. 10.2. IDW</w:t>
      </w:r>
    </w:p>
    <w:p w14:paraId="586357D7" w14:textId="713DBB72" w:rsidR="0072260F" w:rsidRPr="00D34F23" w:rsidRDefault="0072260F" w:rsidP="00ED0AB4">
      <w:pPr>
        <w:pStyle w:val="Akapitzlist"/>
        <w:numPr>
          <w:ilvl w:val="0"/>
          <w:numId w:val="66"/>
        </w:numPr>
        <w:spacing w:line="276" w:lineRule="auto"/>
        <w:ind w:left="284" w:right="-286" w:hanging="284"/>
        <w:jc w:val="both"/>
        <w:rPr>
          <w:rFonts w:asciiTheme="minorHAnsi" w:hAnsiTheme="minorHAnsi" w:cstheme="minorHAnsi"/>
          <w:sz w:val="22"/>
          <w:szCs w:val="22"/>
        </w:rPr>
      </w:pPr>
      <w:r w:rsidRPr="00D34F23">
        <w:rPr>
          <w:rFonts w:asciiTheme="minorHAnsi" w:hAnsiTheme="minorHAnsi" w:cstheme="minorHAnsi"/>
          <w:sz w:val="22"/>
          <w:szCs w:val="22"/>
        </w:rPr>
        <w:t>wszystkie informacje podane w oświadczeniu są aktualne i zgodne z prawdą oraz zostały przedstawione z pełną świadomością konsekwencji wprowadzenia Zamawiającego w błąd przy przedstawianiu informacji</w:t>
      </w:r>
    </w:p>
    <w:tbl>
      <w:tblPr>
        <w:tblW w:w="5686" w:type="pct"/>
        <w:tblInd w:w="-69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035"/>
        <w:gridCol w:w="1822"/>
        <w:gridCol w:w="2304"/>
        <w:gridCol w:w="2692"/>
        <w:gridCol w:w="2621"/>
      </w:tblGrid>
      <w:tr w:rsidR="008474FC" w:rsidRPr="00D34F23" w14:paraId="3F6803F3" w14:textId="77777777" w:rsidTr="008474FC">
        <w:trPr>
          <w:trHeight w:val="987"/>
        </w:trPr>
        <w:tc>
          <w:tcPr>
            <w:tcW w:w="494" w:type="pct"/>
            <w:tcBorders>
              <w:top w:val="single" w:sz="4" w:space="0" w:color="auto"/>
              <w:left w:val="single" w:sz="4" w:space="0" w:color="auto"/>
              <w:bottom w:val="single" w:sz="6" w:space="0" w:color="000000"/>
              <w:right w:val="single" w:sz="6" w:space="0" w:color="000000"/>
            </w:tcBorders>
            <w:vAlign w:val="center"/>
          </w:tcPr>
          <w:p w14:paraId="4213D79D" w14:textId="506C7598"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Nr</w:t>
            </w:r>
          </w:p>
          <w:p w14:paraId="12BC48C0" w14:textId="3B194285"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Zadania</w:t>
            </w:r>
            <w:r w:rsidRPr="00D34F23">
              <w:rPr>
                <w:rStyle w:val="Odwoanieprzypisudolnego"/>
                <w:rFonts w:asciiTheme="minorHAnsi" w:hAnsiTheme="minorHAnsi"/>
                <w:b/>
                <w:sz w:val="20"/>
                <w:szCs w:val="20"/>
              </w:rPr>
              <w:footnoteReference w:id="9"/>
            </w:r>
          </w:p>
        </w:tc>
        <w:tc>
          <w:tcPr>
            <w:tcW w:w="870" w:type="pct"/>
            <w:tcBorders>
              <w:top w:val="single" w:sz="4" w:space="0" w:color="auto"/>
              <w:left w:val="single" w:sz="4" w:space="0" w:color="auto"/>
              <w:bottom w:val="single" w:sz="6" w:space="0" w:color="000000"/>
              <w:right w:val="single" w:sz="4" w:space="0" w:color="auto"/>
            </w:tcBorders>
          </w:tcPr>
          <w:p w14:paraId="5C3FAF50" w14:textId="77777777" w:rsidR="008474FC" w:rsidRPr="00D34F23" w:rsidRDefault="008474FC" w:rsidP="00ED0AB4">
            <w:pPr>
              <w:spacing w:line="276" w:lineRule="auto"/>
              <w:ind w:right="-286"/>
              <w:jc w:val="center"/>
              <w:rPr>
                <w:rFonts w:asciiTheme="minorHAnsi" w:hAnsiTheme="minorHAnsi" w:cstheme="minorHAnsi"/>
                <w:b/>
                <w:sz w:val="20"/>
                <w:szCs w:val="20"/>
              </w:rPr>
            </w:pPr>
          </w:p>
          <w:p w14:paraId="236782EA" w14:textId="681782A1"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Przedmiot</w:t>
            </w:r>
          </w:p>
          <w:p w14:paraId="1235676F" w14:textId="55161D94"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zamówienia</w:t>
            </w:r>
          </w:p>
        </w:tc>
        <w:tc>
          <w:tcPr>
            <w:tcW w:w="1100" w:type="pct"/>
            <w:tcBorders>
              <w:top w:val="single" w:sz="4" w:space="0" w:color="auto"/>
              <w:left w:val="single" w:sz="6" w:space="0" w:color="000000"/>
              <w:bottom w:val="single" w:sz="6" w:space="0" w:color="000000"/>
              <w:right w:val="single" w:sz="6" w:space="0" w:color="000000"/>
            </w:tcBorders>
            <w:vAlign w:val="center"/>
          </w:tcPr>
          <w:p w14:paraId="77B907B0" w14:textId="77777777"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Wartość</w:t>
            </w:r>
          </w:p>
          <w:p w14:paraId="603997DA" w14:textId="68FB3D64"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 xml:space="preserve">zamówienia </w:t>
            </w:r>
            <w:r w:rsidRPr="00D34F23">
              <w:rPr>
                <w:rFonts w:asciiTheme="minorHAnsi" w:hAnsiTheme="minorHAnsi" w:cstheme="minorHAnsi"/>
                <w:b/>
                <w:sz w:val="20"/>
                <w:szCs w:val="20"/>
              </w:rPr>
              <w:br/>
              <w:t>brutto w PLN</w:t>
            </w:r>
          </w:p>
        </w:tc>
        <w:tc>
          <w:tcPr>
            <w:tcW w:w="1285" w:type="pct"/>
            <w:tcBorders>
              <w:top w:val="single" w:sz="4" w:space="0" w:color="auto"/>
              <w:left w:val="single" w:sz="6" w:space="0" w:color="000000"/>
              <w:bottom w:val="single" w:sz="6" w:space="0" w:color="000000"/>
              <w:right w:val="single" w:sz="6" w:space="0" w:color="000000"/>
            </w:tcBorders>
            <w:vAlign w:val="center"/>
          </w:tcPr>
          <w:p w14:paraId="457A9395" w14:textId="096F1C8B" w:rsidR="008474FC" w:rsidRPr="00D34F23" w:rsidRDefault="008474FC" w:rsidP="00ED0AB4">
            <w:pPr>
              <w:spacing w:line="276" w:lineRule="auto"/>
              <w:ind w:right="-69"/>
              <w:jc w:val="center"/>
              <w:rPr>
                <w:rFonts w:asciiTheme="minorHAnsi" w:hAnsiTheme="minorHAnsi" w:cstheme="minorHAnsi"/>
                <w:b/>
                <w:sz w:val="20"/>
                <w:szCs w:val="20"/>
              </w:rPr>
            </w:pPr>
            <w:r w:rsidRPr="00D34F23">
              <w:rPr>
                <w:rFonts w:asciiTheme="minorHAnsi" w:hAnsiTheme="minorHAnsi" w:cstheme="minorHAnsi"/>
                <w:b/>
                <w:sz w:val="20"/>
                <w:szCs w:val="20"/>
              </w:rPr>
              <w:t>Daty i miejsce wykonania</w:t>
            </w:r>
          </w:p>
          <w:p w14:paraId="1C836E6C" w14:textId="0A7CA5C1" w:rsidR="008474FC" w:rsidRPr="00D34F23" w:rsidRDefault="008474FC" w:rsidP="00ED0AB4">
            <w:pPr>
              <w:spacing w:line="276" w:lineRule="auto"/>
              <w:ind w:right="-69"/>
              <w:jc w:val="center"/>
              <w:rPr>
                <w:rFonts w:asciiTheme="minorHAnsi" w:hAnsiTheme="minorHAnsi" w:cstheme="minorHAnsi"/>
                <w:b/>
                <w:sz w:val="20"/>
                <w:szCs w:val="20"/>
              </w:rPr>
            </w:pPr>
            <w:r w:rsidRPr="00D34F23">
              <w:rPr>
                <w:rFonts w:asciiTheme="minorHAnsi" w:hAnsiTheme="minorHAnsi" w:cstheme="minorHAnsi"/>
                <w:b/>
                <w:sz w:val="20"/>
                <w:szCs w:val="20"/>
              </w:rPr>
              <w:t>zamówienia</w:t>
            </w:r>
          </w:p>
        </w:tc>
        <w:tc>
          <w:tcPr>
            <w:tcW w:w="1252" w:type="pct"/>
            <w:tcBorders>
              <w:top w:val="single" w:sz="4" w:space="0" w:color="auto"/>
              <w:left w:val="single" w:sz="6" w:space="0" w:color="000000"/>
              <w:bottom w:val="single" w:sz="6" w:space="0" w:color="000000"/>
              <w:right w:val="single" w:sz="4" w:space="0" w:color="auto"/>
            </w:tcBorders>
            <w:vAlign w:val="center"/>
          </w:tcPr>
          <w:p w14:paraId="6AEFA2CB" w14:textId="06A6B39A"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Podmiot na rzecz, którego</w:t>
            </w:r>
          </w:p>
          <w:p w14:paraId="792FF21C" w14:textId="2A2C11F1" w:rsidR="008474FC" w:rsidRPr="00D34F23" w:rsidRDefault="008474FC" w:rsidP="00ED0AB4">
            <w:pPr>
              <w:spacing w:line="276" w:lineRule="auto"/>
              <w:jc w:val="center"/>
              <w:rPr>
                <w:rFonts w:asciiTheme="minorHAnsi" w:hAnsiTheme="minorHAnsi" w:cstheme="minorHAnsi"/>
                <w:b/>
                <w:sz w:val="20"/>
                <w:szCs w:val="20"/>
              </w:rPr>
            </w:pPr>
            <w:r w:rsidRPr="00D34F23">
              <w:rPr>
                <w:rFonts w:asciiTheme="minorHAnsi" w:hAnsiTheme="minorHAnsi" w:cstheme="minorHAnsi"/>
                <w:b/>
                <w:sz w:val="20"/>
                <w:szCs w:val="20"/>
              </w:rPr>
              <w:t>dostawy zostały wykonane</w:t>
            </w:r>
          </w:p>
        </w:tc>
      </w:tr>
      <w:tr w:rsidR="008474FC" w:rsidRPr="00D34F23" w14:paraId="235AAC82" w14:textId="77777777" w:rsidTr="008474FC">
        <w:trPr>
          <w:trHeight w:val="553"/>
        </w:trPr>
        <w:tc>
          <w:tcPr>
            <w:tcW w:w="494" w:type="pct"/>
            <w:tcBorders>
              <w:top w:val="single" w:sz="6" w:space="0" w:color="000000"/>
              <w:left w:val="single" w:sz="4" w:space="0" w:color="auto"/>
              <w:bottom w:val="single" w:sz="6" w:space="0" w:color="000000"/>
              <w:right w:val="single" w:sz="6" w:space="0" w:color="000000"/>
            </w:tcBorders>
          </w:tcPr>
          <w:p w14:paraId="146C4AC9" w14:textId="77777777" w:rsidR="008474FC" w:rsidRPr="00D34F23" w:rsidRDefault="008474FC" w:rsidP="00ED0AB4">
            <w:pPr>
              <w:spacing w:line="276" w:lineRule="auto"/>
              <w:ind w:left="1419" w:right="-286"/>
              <w:rPr>
                <w:rFonts w:asciiTheme="minorHAnsi" w:hAnsiTheme="minorHAnsi" w:cstheme="minorHAnsi"/>
                <w:sz w:val="22"/>
                <w:szCs w:val="22"/>
              </w:rPr>
            </w:pPr>
          </w:p>
        </w:tc>
        <w:tc>
          <w:tcPr>
            <w:tcW w:w="870" w:type="pct"/>
            <w:tcBorders>
              <w:top w:val="single" w:sz="6" w:space="0" w:color="000000"/>
              <w:left w:val="single" w:sz="4" w:space="0" w:color="auto"/>
              <w:bottom w:val="single" w:sz="6" w:space="0" w:color="000000"/>
              <w:right w:val="single" w:sz="4" w:space="0" w:color="auto"/>
            </w:tcBorders>
          </w:tcPr>
          <w:p w14:paraId="197DBBC4" w14:textId="77777777" w:rsidR="008474FC" w:rsidRPr="00D34F23" w:rsidRDefault="008474FC" w:rsidP="00ED0AB4">
            <w:pPr>
              <w:spacing w:line="276" w:lineRule="auto"/>
              <w:ind w:right="-286"/>
              <w:rPr>
                <w:rFonts w:asciiTheme="minorHAnsi" w:hAnsiTheme="minorHAnsi" w:cstheme="minorHAnsi"/>
                <w:sz w:val="22"/>
                <w:szCs w:val="22"/>
              </w:rPr>
            </w:pPr>
          </w:p>
        </w:tc>
        <w:tc>
          <w:tcPr>
            <w:tcW w:w="1100" w:type="pct"/>
            <w:tcBorders>
              <w:top w:val="single" w:sz="6" w:space="0" w:color="000000"/>
              <w:left w:val="single" w:sz="6" w:space="0" w:color="000000"/>
              <w:bottom w:val="single" w:sz="6" w:space="0" w:color="000000"/>
              <w:right w:val="single" w:sz="6" w:space="0" w:color="000000"/>
            </w:tcBorders>
          </w:tcPr>
          <w:p w14:paraId="163826FC" w14:textId="77777777" w:rsidR="008474FC" w:rsidRPr="00D34F23" w:rsidRDefault="008474FC" w:rsidP="00ED0AB4">
            <w:pPr>
              <w:spacing w:line="276" w:lineRule="auto"/>
              <w:ind w:right="-286"/>
              <w:rPr>
                <w:rFonts w:asciiTheme="minorHAnsi" w:hAnsiTheme="minorHAnsi" w:cstheme="minorHAnsi"/>
                <w:sz w:val="22"/>
                <w:szCs w:val="22"/>
              </w:rPr>
            </w:pPr>
          </w:p>
        </w:tc>
        <w:tc>
          <w:tcPr>
            <w:tcW w:w="1285" w:type="pct"/>
            <w:tcBorders>
              <w:top w:val="single" w:sz="6" w:space="0" w:color="000000"/>
              <w:left w:val="single" w:sz="6" w:space="0" w:color="000000"/>
              <w:bottom w:val="single" w:sz="6" w:space="0" w:color="000000"/>
              <w:right w:val="single" w:sz="6" w:space="0" w:color="000000"/>
            </w:tcBorders>
          </w:tcPr>
          <w:p w14:paraId="033C5DC1" w14:textId="77777777" w:rsidR="008474FC" w:rsidRPr="00D34F23" w:rsidRDefault="008474FC" w:rsidP="00ED0AB4">
            <w:pPr>
              <w:spacing w:line="276" w:lineRule="auto"/>
              <w:ind w:right="-286"/>
              <w:rPr>
                <w:rFonts w:asciiTheme="minorHAnsi" w:hAnsiTheme="minorHAnsi" w:cstheme="minorHAnsi"/>
                <w:sz w:val="22"/>
                <w:szCs w:val="22"/>
              </w:rPr>
            </w:pPr>
          </w:p>
        </w:tc>
        <w:tc>
          <w:tcPr>
            <w:tcW w:w="1252" w:type="pct"/>
            <w:tcBorders>
              <w:top w:val="single" w:sz="6" w:space="0" w:color="000000"/>
              <w:left w:val="single" w:sz="6" w:space="0" w:color="000000"/>
              <w:bottom w:val="single" w:sz="6" w:space="0" w:color="000000"/>
              <w:right w:val="single" w:sz="4" w:space="0" w:color="auto"/>
            </w:tcBorders>
          </w:tcPr>
          <w:p w14:paraId="3DE55E2D" w14:textId="77777777" w:rsidR="008474FC" w:rsidRPr="00D34F23" w:rsidRDefault="008474FC" w:rsidP="00ED0AB4">
            <w:pPr>
              <w:spacing w:line="276" w:lineRule="auto"/>
              <w:ind w:right="-286"/>
              <w:rPr>
                <w:rFonts w:asciiTheme="minorHAnsi" w:hAnsiTheme="minorHAnsi" w:cstheme="minorHAnsi"/>
                <w:sz w:val="22"/>
                <w:szCs w:val="22"/>
              </w:rPr>
            </w:pPr>
          </w:p>
        </w:tc>
      </w:tr>
      <w:tr w:rsidR="008474FC" w:rsidRPr="00D34F23" w14:paraId="3D335B64" w14:textId="77777777" w:rsidTr="008474FC">
        <w:trPr>
          <w:trHeight w:val="553"/>
        </w:trPr>
        <w:tc>
          <w:tcPr>
            <w:tcW w:w="494" w:type="pct"/>
            <w:tcBorders>
              <w:top w:val="single" w:sz="6" w:space="0" w:color="000000"/>
              <w:left w:val="single" w:sz="4" w:space="0" w:color="auto"/>
              <w:bottom w:val="single" w:sz="6" w:space="0" w:color="000000"/>
              <w:right w:val="single" w:sz="6" w:space="0" w:color="000000"/>
            </w:tcBorders>
          </w:tcPr>
          <w:p w14:paraId="3E1A65DE" w14:textId="77777777" w:rsidR="008474FC" w:rsidRPr="00D34F23" w:rsidRDefault="008474FC" w:rsidP="00ED0AB4">
            <w:pPr>
              <w:spacing w:line="276" w:lineRule="auto"/>
              <w:ind w:left="1419" w:right="-286"/>
              <w:rPr>
                <w:rFonts w:asciiTheme="minorHAnsi" w:hAnsiTheme="minorHAnsi" w:cstheme="minorHAnsi"/>
                <w:sz w:val="22"/>
                <w:szCs w:val="22"/>
              </w:rPr>
            </w:pPr>
          </w:p>
        </w:tc>
        <w:tc>
          <w:tcPr>
            <w:tcW w:w="870" w:type="pct"/>
            <w:tcBorders>
              <w:top w:val="single" w:sz="6" w:space="0" w:color="000000"/>
              <w:left w:val="single" w:sz="4" w:space="0" w:color="auto"/>
              <w:bottom w:val="single" w:sz="6" w:space="0" w:color="000000"/>
              <w:right w:val="single" w:sz="4" w:space="0" w:color="auto"/>
            </w:tcBorders>
          </w:tcPr>
          <w:p w14:paraId="15C2BA23" w14:textId="77777777" w:rsidR="008474FC" w:rsidRPr="00D34F23" w:rsidRDefault="008474FC" w:rsidP="00ED0AB4">
            <w:pPr>
              <w:spacing w:line="276" w:lineRule="auto"/>
              <w:ind w:right="-286"/>
              <w:rPr>
                <w:rFonts w:asciiTheme="minorHAnsi" w:hAnsiTheme="minorHAnsi" w:cstheme="minorHAnsi"/>
                <w:sz w:val="22"/>
                <w:szCs w:val="22"/>
              </w:rPr>
            </w:pPr>
          </w:p>
        </w:tc>
        <w:tc>
          <w:tcPr>
            <w:tcW w:w="1100" w:type="pct"/>
            <w:tcBorders>
              <w:top w:val="single" w:sz="6" w:space="0" w:color="000000"/>
              <w:left w:val="single" w:sz="6" w:space="0" w:color="000000"/>
              <w:bottom w:val="single" w:sz="6" w:space="0" w:color="000000"/>
              <w:right w:val="single" w:sz="6" w:space="0" w:color="000000"/>
            </w:tcBorders>
          </w:tcPr>
          <w:p w14:paraId="39D7DC2E" w14:textId="77777777" w:rsidR="008474FC" w:rsidRPr="00D34F23" w:rsidRDefault="008474FC" w:rsidP="00ED0AB4">
            <w:pPr>
              <w:spacing w:line="276" w:lineRule="auto"/>
              <w:ind w:right="-286"/>
              <w:rPr>
                <w:rFonts w:asciiTheme="minorHAnsi" w:hAnsiTheme="minorHAnsi" w:cstheme="minorHAnsi"/>
                <w:sz w:val="22"/>
                <w:szCs w:val="22"/>
              </w:rPr>
            </w:pPr>
          </w:p>
        </w:tc>
        <w:tc>
          <w:tcPr>
            <w:tcW w:w="1285" w:type="pct"/>
            <w:tcBorders>
              <w:top w:val="single" w:sz="6" w:space="0" w:color="000000"/>
              <w:left w:val="single" w:sz="6" w:space="0" w:color="000000"/>
              <w:bottom w:val="single" w:sz="6" w:space="0" w:color="000000"/>
              <w:right w:val="single" w:sz="6" w:space="0" w:color="000000"/>
            </w:tcBorders>
          </w:tcPr>
          <w:p w14:paraId="2926A741" w14:textId="77777777" w:rsidR="008474FC" w:rsidRPr="00D34F23" w:rsidRDefault="008474FC" w:rsidP="00ED0AB4">
            <w:pPr>
              <w:spacing w:line="276" w:lineRule="auto"/>
              <w:ind w:right="-286"/>
              <w:rPr>
                <w:rFonts w:asciiTheme="minorHAnsi" w:hAnsiTheme="minorHAnsi" w:cstheme="minorHAnsi"/>
                <w:sz w:val="22"/>
                <w:szCs w:val="22"/>
              </w:rPr>
            </w:pPr>
          </w:p>
        </w:tc>
        <w:tc>
          <w:tcPr>
            <w:tcW w:w="1252" w:type="pct"/>
            <w:tcBorders>
              <w:top w:val="single" w:sz="6" w:space="0" w:color="000000"/>
              <w:left w:val="single" w:sz="6" w:space="0" w:color="000000"/>
              <w:bottom w:val="single" w:sz="6" w:space="0" w:color="000000"/>
              <w:right w:val="single" w:sz="4" w:space="0" w:color="auto"/>
            </w:tcBorders>
          </w:tcPr>
          <w:p w14:paraId="4AEB3A96" w14:textId="77777777" w:rsidR="008474FC" w:rsidRPr="00D34F23" w:rsidRDefault="008474FC" w:rsidP="00ED0AB4">
            <w:pPr>
              <w:spacing w:line="276" w:lineRule="auto"/>
              <w:ind w:right="-286"/>
              <w:rPr>
                <w:rFonts w:asciiTheme="minorHAnsi" w:hAnsiTheme="minorHAnsi" w:cstheme="minorHAnsi"/>
                <w:sz w:val="22"/>
                <w:szCs w:val="22"/>
              </w:rPr>
            </w:pPr>
          </w:p>
        </w:tc>
      </w:tr>
      <w:tr w:rsidR="008474FC" w:rsidRPr="00D34F23" w14:paraId="3016F39E" w14:textId="77777777" w:rsidTr="008474FC">
        <w:trPr>
          <w:trHeight w:val="553"/>
        </w:trPr>
        <w:tc>
          <w:tcPr>
            <w:tcW w:w="494" w:type="pct"/>
            <w:tcBorders>
              <w:top w:val="single" w:sz="6" w:space="0" w:color="000000"/>
              <w:left w:val="single" w:sz="4" w:space="0" w:color="auto"/>
              <w:bottom w:val="single" w:sz="6" w:space="0" w:color="000000"/>
              <w:right w:val="single" w:sz="6" w:space="0" w:color="000000"/>
            </w:tcBorders>
          </w:tcPr>
          <w:p w14:paraId="7BBF218B" w14:textId="6AB52903" w:rsidR="008474FC" w:rsidRPr="00D34F23" w:rsidRDefault="008474FC" w:rsidP="00ED0AB4">
            <w:pPr>
              <w:spacing w:line="276" w:lineRule="auto"/>
              <w:ind w:right="-286"/>
              <w:rPr>
                <w:rFonts w:asciiTheme="minorHAnsi" w:hAnsiTheme="minorHAnsi" w:cstheme="minorHAnsi"/>
                <w:sz w:val="22"/>
                <w:szCs w:val="22"/>
              </w:rPr>
            </w:pPr>
            <w:r w:rsidRPr="00D34F23">
              <w:rPr>
                <w:rFonts w:asciiTheme="minorHAnsi" w:hAnsiTheme="minorHAnsi" w:cstheme="minorHAnsi"/>
                <w:sz w:val="22"/>
                <w:szCs w:val="22"/>
              </w:rPr>
              <w:t xml:space="preserve">   </w:t>
            </w:r>
          </w:p>
        </w:tc>
        <w:tc>
          <w:tcPr>
            <w:tcW w:w="870" w:type="pct"/>
            <w:tcBorders>
              <w:top w:val="single" w:sz="6" w:space="0" w:color="000000"/>
              <w:left w:val="single" w:sz="4" w:space="0" w:color="auto"/>
              <w:bottom w:val="single" w:sz="6" w:space="0" w:color="000000"/>
              <w:right w:val="single" w:sz="4" w:space="0" w:color="auto"/>
            </w:tcBorders>
          </w:tcPr>
          <w:p w14:paraId="6E76C136" w14:textId="77777777" w:rsidR="008474FC" w:rsidRPr="00D34F23" w:rsidRDefault="008474FC" w:rsidP="00ED0AB4">
            <w:pPr>
              <w:spacing w:line="276" w:lineRule="auto"/>
              <w:ind w:right="-286"/>
              <w:rPr>
                <w:rFonts w:asciiTheme="minorHAnsi" w:hAnsiTheme="minorHAnsi" w:cstheme="minorHAnsi"/>
                <w:sz w:val="22"/>
                <w:szCs w:val="22"/>
              </w:rPr>
            </w:pPr>
          </w:p>
        </w:tc>
        <w:tc>
          <w:tcPr>
            <w:tcW w:w="1100" w:type="pct"/>
            <w:tcBorders>
              <w:top w:val="single" w:sz="6" w:space="0" w:color="000000"/>
              <w:left w:val="single" w:sz="6" w:space="0" w:color="000000"/>
              <w:bottom w:val="single" w:sz="6" w:space="0" w:color="000000"/>
              <w:right w:val="single" w:sz="6" w:space="0" w:color="000000"/>
            </w:tcBorders>
          </w:tcPr>
          <w:p w14:paraId="78FD396A" w14:textId="77777777" w:rsidR="008474FC" w:rsidRPr="00D34F23" w:rsidRDefault="008474FC" w:rsidP="00ED0AB4">
            <w:pPr>
              <w:spacing w:line="276" w:lineRule="auto"/>
              <w:ind w:right="-286"/>
              <w:rPr>
                <w:rFonts w:asciiTheme="minorHAnsi" w:hAnsiTheme="minorHAnsi" w:cstheme="minorHAnsi"/>
                <w:sz w:val="22"/>
                <w:szCs w:val="22"/>
              </w:rPr>
            </w:pPr>
          </w:p>
        </w:tc>
        <w:tc>
          <w:tcPr>
            <w:tcW w:w="1285" w:type="pct"/>
            <w:tcBorders>
              <w:top w:val="single" w:sz="6" w:space="0" w:color="000000"/>
              <w:left w:val="single" w:sz="6" w:space="0" w:color="000000"/>
              <w:bottom w:val="single" w:sz="6" w:space="0" w:color="000000"/>
              <w:right w:val="single" w:sz="6" w:space="0" w:color="000000"/>
            </w:tcBorders>
          </w:tcPr>
          <w:p w14:paraId="25908940" w14:textId="77777777" w:rsidR="008474FC" w:rsidRPr="00D34F23" w:rsidRDefault="008474FC" w:rsidP="00ED0AB4">
            <w:pPr>
              <w:spacing w:line="276" w:lineRule="auto"/>
              <w:ind w:right="-286"/>
              <w:rPr>
                <w:rFonts w:asciiTheme="minorHAnsi" w:hAnsiTheme="minorHAnsi" w:cstheme="minorHAnsi"/>
                <w:sz w:val="22"/>
                <w:szCs w:val="22"/>
              </w:rPr>
            </w:pPr>
          </w:p>
        </w:tc>
        <w:tc>
          <w:tcPr>
            <w:tcW w:w="1252" w:type="pct"/>
            <w:tcBorders>
              <w:top w:val="single" w:sz="6" w:space="0" w:color="000000"/>
              <w:left w:val="single" w:sz="6" w:space="0" w:color="000000"/>
              <w:bottom w:val="single" w:sz="6" w:space="0" w:color="000000"/>
              <w:right w:val="single" w:sz="4" w:space="0" w:color="auto"/>
            </w:tcBorders>
          </w:tcPr>
          <w:p w14:paraId="34EE2BE6" w14:textId="77777777" w:rsidR="008474FC" w:rsidRPr="00D34F23" w:rsidRDefault="008474FC" w:rsidP="00ED0AB4">
            <w:pPr>
              <w:spacing w:line="276" w:lineRule="auto"/>
              <w:ind w:right="-286"/>
              <w:rPr>
                <w:rFonts w:asciiTheme="minorHAnsi" w:hAnsiTheme="minorHAnsi" w:cstheme="minorHAnsi"/>
                <w:sz w:val="22"/>
                <w:szCs w:val="22"/>
              </w:rPr>
            </w:pPr>
          </w:p>
        </w:tc>
      </w:tr>
    </w:tbl>
    <w:p w14:paraId="46D62AA9" w14:textId="77777777" w:rsidR="00FB40A0" w:rsidRPr="00D34F23" w:rsidRDefault="00FB40A0" w:rsidP="00ED0AB4">
      <w:pPr>
        <w:spacing w:line="276" w:lineRule="auto"/>
        <w:ind w:right="-286"/>
        <w:jc w:val="both"/>
        <w:rPr>
          <w:rFonts w:asciiTheme="minorHAnsi" w:hAnsiTheme="minorHAnsi" w:cstheme="minorHAnsi"/>
          <w:b/>
          <w:sz w:val="20"/>
          <w:szCs w:val="20"/>
        </w:rPr>
      </w:pPr>
      <w:r w:rsidRPr="00D34F23">
        <w:rPr>
          <w:rFonts w:asciiTheme="minorHAnsi" w:hAnsiTheme="minorHAnsi" w:cstheme="minorHAnsi"/>
          <w:b/>
          <w:sz w:val="20"/>
          <w:szCs w:val="20"/>
        </w:rPr>
        <w:t>PODPIS:</w:t>
      </w:r>
    </w:p>
    <w:tbl>
      <w:tblPr>
        <w:tblW w:w="5705"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1529"/>
        <w:gridCol w:w="3266"/>
        <w:gridCol w:w="3626"/>
        <w:gridCol w:w="1612"/>
      </w:tblGrid>
      <w:tr w:rsidR="00D83928" w:rsidRPr="00D34F23" w14:paraId="1928C4C5" w14:textId="77777777" w:rsidTr="00055B63">
        <w:trPr>
          <w:trHeight w:val="1443"/>
        </w:trPr>
        <w:tc>
          <w:tcPr>
            <w:tcW w:w="226" w:type="pct"/>
          </w:tcPr>
          <w:p w14:paraId="212F7F1F" w14:textId="77777777" w:rsidR="00610447" w:rsidRPr="00D34F23" w:rsidRDefault="00610447" w:rsidP="00ED0AB4">
            <w:pPr>
              <w:spacing w:line="276" w:lineRule="auto"/>
              <w:ind w:right="-286"/>
              <w:jc w:val="both"/>
              <w:rPr>
                <w:rFonts w:asciiTheme="minorHAnsi" w:hAnsiTheme="minorHAnsi" w:cstheme="minorHAnsi"/>
                <w:b/>
                <w:sz w:val="18"/>
                <w:szCs w:val="20"/>
              </w:rPr>
            </w:pPr>
            <w:r w:rsidRPr="00D34F23">
              <w:rPr>
                <w:rFonts w:asciiTheme="minorHAnsi" w:hAnsiTheme="minorHAnsi" w:cstheme="minorHAnsi"/>
                <w:b/>
                <w:sz w:val="18"/>
                <w:szCs w:val="20"/>
              </w:rPr>
              <w:t>Lp.</w:t>
            </w:r>
          </w:p>
        </w:tc>
        <w:tc>
          <w:tcPr>
            <w:tcW w:w="727" w:type="pct"/>
          </w:tcPr>
          <w:p w14:paraId="362C870D" w14:textId="77777777" w:rsidR="00610447" w:rsidRPr="00D34F23" w:rsidRDefault="00610447" w:rsidP="00ED0AB4">
            <w:pPr>
              <w:spacing w:line="276" w:lineRule="auto"/>
              <w:ind w:right="-52"/>
              <w:jc w:val="center"/>
              <w:rPr>
                <w:rFonts w:asciiTheme="minorHAnsi" w:hAnsiTheme="minorHAnsi" w:cstheme="minorHAnsi"/>
                <w:b/>
                <w:sz w:val="18"/>
                <w:szCs w:val="20"/>
              </w:rPr>
            </w:pPr>
            <w:r w:rsidRPr="00D34F23">
              <w:rPr>
                <w:rFonts w:asciiTheme="minorHAnsi" w:hAnsiTheme="minorHAnsi" w:cstheme="minorHAnsi"/>
                <w:b/>
                <w:sz w:val="18"/>
                <w:szCs w:val="20"/>
              </w:rPr>
              <w:t xml:space="preserve">Nazwa(y) </w:t>
            </w:r>
            <w:r w:rsidRPr="00D34F23">
              <w:rPr>
                <w:rFonts w:asciiTheme="minorHAnsi" w:hAnsiTheme="minorHAnsi" w:cstheme="minorHAnsi"/>
                <w:b/>
                <w:sz w:val="18"/>
                <w:szCs w:val="20"/>
              </w:rPr>
              <w:br/>
              <w:t>Wykonawcy(ów)</w:t>
            </w:r>
          </w:p>
        </w:tc>
        <w:tc>
          <w:tcPr>
            <w:tcW w:w="1554" w:type="pct"/>
          </w:tcPr>
          <w:p w14:paraId="6545DFCD" w14:textId="77777777" w:rsidR="00610447" w:rsidRPr="00D34F23" w:rsidRDefault="00610447" w:rsidP="00ED0AB4">
            <w:pPr>
              <w:spacing w:line="276" w:lineRule="auto"/>
              <w:jc w:val="center"/>
              <w:rPr>
                <w:rFonts w:asciiTheme="minorHAnsi" w:hAnsiTheme="minorHAnsi" w:cstheme="minorHAnsi"/>
                <w:b/>
                <w:sz w:val="18"/>
                <w:szCs w:val="20"/>
              </w:rPr>
            </w:pPr>
            <w:r w:rsidRPr="00D34F23">
              <w:rPr>
                <w:rFonts w:asciiTheme="minorHAnsi" w:hAnsiTheme="minorHAnsi" w:cstheme="minorHAnsi"/>
                <w:b/>
                <w:sz w:val="18"/>
                <w:szCs w:val="20"/>
              </w:rPr>
              <w:t xml:space="preserve">Nazwisko i imię osoby (osób) upoważnionej(ych) do podpisania oferty w imieniu Wykonawcy(ów) </w:t>
            </w:r>
          </w:p>
        </w:tc>
        <w:tc>
          <w:tcPr>
            <w:tcW w:w="1725" w:type="pct"/>
          </w:tcPr>
          <w:p w14:paraId="70819CE8" w14:textId="05EBD167" w:rsidR="00610447" w:rsidRPr="00D34F23" w:rsidRDefault="00610FB8" w:rsidP="00ED0AB4">
            <w:pPr>
              <w:spacing w:line="276" w:lineRule="auto"/>
              <w:ind w:right="36"/>
              <w:jc w:val="center"/>
              <w:rPr>
                <w:rFonts w:asciiTheme="minorHAnsi" w:hAnsiTheme="minorHAnsi" w:cstheme="minorHAnsi"/>
                <w:b/>
                <w:sz w:val="18"/>
                <w:szCs w:val="20"/>
              </w:rPr>
            </w:pPr>
            <w:r w:rsidRPr="00D34F23">
              <w:rPr>
                <w:rFonts w:asciiTheme="minorHAnsi" w:hAnsiTheme="minorHAnsi" w:cstheme="minorHAnsi"/>
                <w:b/>
                <w:sz w:val="20"/>
                <w:szCs w:val="20"/>
              </w:rPr>
              <w:t xml:space="preserve">Kwalifikowany (e)Podpis(y) elektroniczny (e)  osoby(osób) upoważnionej(ych) do podpisania niniejszej oferty </w:t>
            </w:r>
            <w:r w:rsidRPr="00D34F23">
              <w:rPr>
                <w:rFonts w:asciiTheme="minorHAnsi" w:hAnsiTheme="minorHAnsi" w:cstheme="minorHAnsi"/>
                <w:b/>
                <w:sz w:val="20"/>
                <w:szCs w:val="20"/>
              </w:rPr>
              <w:br/>
              <w:t>w imieniu Wykonawcy(ów)</w:t>
            </w:r>
          </w:p>
        </w:tc>
        <w:tc>
          <w:tcPr>
            <w:tcW w:w="767" w:type="pct"/>
          </w:tcPr>
          <w:p w14:paraId="376D67B8" w14:textId="77777777" w:rsidR="00610447" w:rsidRPr="00D34F23" w:rsidRDefault="00610447" w:rsidP="00ED0AB4">
            <w:pPr>
              <w:spacing w:line="276" w:lineRule="auto"/>
              <w:ind w:right="-53"/>
              <w:jc w:val="center"/>
              <w:rPr>
                <w:rFonts w:asciiTheme="minorHAnsi" w:hAnsiTheme="minorHAnsi" w:cstheme="minorHAnsi"/>
                <w:b/>
                <w:sz w:val="18"/>
                <w:szCs w:val="20"/>
              </w:rPr>
            </w:pPr>
            <w:r w:rsidRPr="00D34F23">
              <w:rPr>
                <w:rFonts w:asciiTheme="minorHAnsi" w:hAnsiTheme="minorHAnsi" w:cstheme="minorHAnsi"/>
                <w:b/>
                <w:sz w:val="18"/>
                <w:szCs w:val="20"/>
              </w:rPr>
              <w:t xml:space="preserve">Miejscowość </w:t>
            </w:r>
          </w:p>
          <w:p w14:paraId="7B30C5FF" w14:textId="77777777" w:rsidR="00610447" w:rsidRPr="00D34F23" w:rsidRDefault="00610447" w:rsidP="00ED0AB4">
            <w:pPr>
              <w:spacing w:line="276" w:lineRule="auto"/>
              <w:ind w:right="-53"/>
              <w:jc w:val="center"/>
              <w:rPr>
                <w:rFonts w:asciiTheme="minorHAnsi" w:hAnsiTheme="minorHAnsi" w:cstheme="minorHAnsi"/>
                <w:b/>
                <w:sz w:val="18"/>
                <w:szCs w:val="20"/>
              </w:rPr>
            </w:pPr>
            <w:r w:rsidRPr="00D34F23">
              <w:rPr>
                <w:rFonts w:asciiTheme="minorHAnsi" w:hAnsiTheme="minorHAnsi" w:cstheme="minorHAnsi"/>
                <w:b/>
                <w:sz w:val="18"/>
                <w:szCs w:val="20"/>
              </w:rPr>
              <w:t>i data</w:t>
            </w:r>
          </w:p>
        </w:tc>
      </w:tr>
      <w:tr w:rsidR="00D83928" w:rsidRPr="00D34F23" w14:paraId="4459FBB9" w14:textId="77777777" w:rsidTr="00055B63">
        <w:trPr>
          <w:trHeight w:val="269"/>
        </w:trPr>
        <w:tc>
          <w:tcPr>
            <w:tcW w:w="226" w:type="pct"/>
          </w:tcPr>
          <w:p w14:paraId="4C117A3B"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727" w:type="pct"/>
          </w:tcPr>
          <w:p w14:paraId="558AF9E8"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1554" w:type="pct"/>
          </w:tcPr>
          <w:p w14:paraId="4FA21644" w14:textId="77777777" w:rsidR="00610447" w:rsidRPr="00D34F23" w:rsidRDefault="00610447" w:rsidP="00ED0AB4">
            <w:pPr>
              <w:spacing w:line="276" w:lineRule="auto"/>
              <w:ind w:right="-286" w:firstLine="708"/>
              <w:jc w:val="both"/>
              <w:rPr>
                <w:rFonts w:asciiTheme="minorHAnsi" w:hAnsiTheme="minorHAnsi" w:cstheme="minorHAnsi"/>
                <w:b/>
                <w:sz w:val="20"/>
                <w:szCs w:val="20"/>
              </w:rPr>
            </w:pPr>
          </w:p>
        </w:tc>
        <w:tc>
          <w:tcPr>
            <w:tcW w:w="1725" w:type="pct"/>
          </w:tcPr>
          <w:p w14:paraId="183D1881"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767" w:type="pct"/>
          </w:tcPr>
          <w:p w14:paraId="7AE1D29E" w14:textId="77777777" w:rsidR="00610447" w:rsidRPr="00D34F23" w:rsidRDefault="00610447" w:rsidP="00ED0AB4">
            <w:pPr>
              <w:spacing w:line="276" w:lineRule="auto"/>
              <w:ind w:right="-286"/>
              <w:jc w:val="both"/>
              <w:rPr>
                <w:rFonts w:asciiTheme="minorHAnsi" w:hAnsiTheme="minorHAnsi" w:cstheme="minorHAnsi"/>
                <w:b/>
                <w:sz w:val="20"/>
                <w:szCs w:val="20"/>
              </w:rPr>
            </w:pPr>
          </w:p>
        </w:tc>
      </w:tr>
      <w:tr w:rsidR="00D83928" w:rsidRPr="00D34F23" w14:paraId="4F0D2498" w14:textId="77777777" w:rsidTr="00055B63">
        <w:trPr>
          <w:trHeight w:val="289"/>
        </w:trPr>
        <w:tc>
          <w:tcPr>
            <w:tcW w:w="226" w:type="pct"/>
          </w:tcPr>
          <w:p w14:paraId="4B1AB9A7"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727" w:type="pct"/>
          </w:tcPr>
          <w:p w14:paraId="5B512684"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1554" w:type="pct"/>
          </w:tcPr>
          <w:p w14:paraId="533F708A"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1725" w:type="pct"/>
          </w:tcPr>
          <w:p w14:paraId="43CD4F20" w14:textId="77777777" w:rsidR="00610447" w:rsidRPr="00D34F23" w:rsidRDefault="00610447" w:rsidP="00ED0AB4">
            <w:pPr>
              <w:spacing w:line="276" w:lineRule="auto"/>
              <w:ind w:right="-286"/>
              <w:jc w:val="both"/>
              <w:rPr>
                <w:rFonts w:asciiTheme="minorHAnsi" w:hAnsiTheme="minorHAnsi" w:cstheme="minorHAnsi"/>
                <w:b/>
                <w:sz w:val="20"/>
                <w:szCs w:val="20"/>
              </w:rPr>
            </w:pPr>
          </w:p>
        </w:tc>
        <w:tc>
          <w:tcPr>
            <w:tcW w:w="767" w:type="pct"/>
          </w:tcPr>
          <w:p w14:paraId="3661552B" w14:textId="77777777" w:rsidR="00610447" w:rsidRPr="00D34F23" w:rsidRDefault="00610447" w:rsidP="00ED0AB4">
            <w:pPr>
              <w:spacing w:line="276" w:lineRule="auto"/>
              <w:ind w:right="-286"/>
              <w:jc w:val="both"/>
              <w:rPr>
                <w:rFonts w:asciiTheme="minorHAnsi" w:hAnsiTheme="minorHAnsi" w:cstheme="minorHAnsi"/>
                <w:b/>
                <w:sz w:val="20"/>
                <w:szCs w:val="20"/>
              </w:rPr>
            </w:pPr>
          </w:p>
        </w:tc>
      </w:tr>
    </w:tbl>
    <w:p w14:paraId="4641AA1E" w14:textId="77777777" w:rsidR="00FB40A0" w:rsidRPr="00D34F23" w:rsidRDefault="00FB40A0" w:rsidP="00ED0AB4">
      <w:pPr>
        <w:spacing w:line="276" w:lineRule="auto"/>
        <w:ind w:right="-286"/>
        <w:jc w:val="both"/>
        <w:outlineLvl w:val="3"/>
        <w:rPr>
          <w:rFonts w:asciiTheme="minorHAnsi" w:hAnsiTheme="minorHAnsi" w:cstheme="minorHAnsi"/>
          <w:b/>
          <w:bCs/>
          <w:sz w:val="22"/>
          <w:szCs w:val="22"/>
        </w:rPr>
        <w:sectPr w:rsidR="00FB40A0" w:rsidRPr="00D34F23" w:rsidSect="00615020">
          <w:footerReference w:type="default" r:id="rId23"/>
          <w:pgSz w:w="11906" w:h="16838"/>
          <w:pgMar w:top="1418" w:right="1418" w:bottom="1418" w:left="1418" w:header="357" w:footer="709" w:gutter="0"/>
          <w:cols w:space="708"/>
          <w:docGrid w:linePitch="360"/>
        </w:sectPr>
      </w:pPr>
    </w:p>
    <w:p w14:paraId="60282500" w14:textId="4D1FBC44" w:rsidR="00FB40A0" w:rsidRPr="00721EEA" w:rsidRDefault="00FB40A0" w:rsidP="00ED0AB4">
      <w:pPr>
        <w:spacing w:line="276" w:lineRule="auto"/>
        <w:ind w:right="-286"/>
        <w:jc w:val="both"/>
        <w:outlineLvl w:val="3"/>
        <w:rPr>
          <w:rFonts w:asciiTheme="minorHAnsi" w:hAnsiTheme="minorHAnsi" w:cstheme="minorHAnsi"/>
          <w:b/>
          <w:bCs/>
          <w:sz w:val="20"/>
          <w:szCs w:val="22"/>
        </w:rPr>
      </w:pPr>
      <w:r w:rsidRPr="00721EEA">
        <w:rPr>
          <w:rFonts w:asciiTheme="minorHAnsi" w:hAnsiTheme="minorHAnsi" w:cstheme="minorHAnsi"/>
          <w:b/>
          <w:bCs/>
          <w:sz w:val="20"/>
          <w:szCs w:val="22"/>
        </w:rPr>
        <w:lastRenderedPageBreak/>
        <w:t xml:space="preserve">Załącznik nr </w:t>
      </w:r>
      <w:r w:rsidR="00154794" w:rsidRPr="00721EEA">
        <w:rPr>
          <w:rFonts w:asciiTheme="minorHAnsi" w:hAnsiTheme="minorHAnsi" w:cstheme="minorHAnsi"/>
          <w:b/>
          <w:bCs/>
          <w:sz w:val="20"/>
          <w:szCs w:val="22"/>
        </w:rPr>
        <w:t>3</w:t>
      </w:r>
      <w:r w:rsidRPr="00721EEA">
        <w:rPr>
          <w:rFonts w:asciiTheme="minorHAnsi" w:hAnsiTheme="minorHAnsi" w:cstheme="minorHAnsi"/>
          <w:b/>
          <w:bCs/>
          <w:sz w:val="20"/>
          <w:szCs w:val="22"/>
        </w:rPr>
        <w:t xml:space="preserve"> – Wzór Oświadczenia o przynależności albo braku przynależności do tej </w:t>
      </w:r>
      <w:r w:rsidRPr="00721EEA">
        <w:rPr>
          <w:rFonts w:asciiTheme="minorHAnsi" w:hAnsiTheme="minorHAnsi" w:cstheme="minorHAnsi"/>
          <w:b/>
          <w:bCs/>
          <w:sz w:val="20"/>
          <w:szCs w:val="22"/>
          <w:lang w:eastAsia="zh-CN"/>
        </w:rPr>
        <w:t>samej grupy kapitałowej w rozumieniu ustawy z dnia 16 lutego 2007 r. o ochronie konkurencji i konsumentów (t.j. Dz. U. z 201</w:t>
      </w:r>
      <w:r w:rsidR="001C3616" w:rsidRPr="00721EEA">
        <w:rPr>
          <w:rFonts w:asciiTheme="minorHAnsi" w:hAnsiTheme="minorHAnsi" w:cstheme="minorHAnsi"/>
          <w:b/>
          <w:bCs/>
          <w:sz w:val="20"/>
          <w:szCs w:val="22"/>
          <w:lang w:eastAsia="zh-CN"/>
        </w:rPr>
        <w:t>9</w:t>
      </w:r>
      <w:r w:rsidRPr="00721EEA">
        <w:rPr>
          <w:rFonts w:asciiTheme="minorHAnsi" w:hAnsiTheme="minorHAnsi" w:cstheme="minorHAnsi"/>
          <w:b/>
          <w:bCs/>
          <w:sz w:val="20"/>
          <w:szCs w:val="22"/>
          <w:lang w:eastAsia="zh-CN"/>
        </w:rPr>
        <w:t xml:space="preserve"> r., poz. </w:t>
      </w:r>
      <w:r w:rsidR="001C3616" w:rsidRPr="00721EEA">
        <w:rPr>
          <w:rFonts w:asciiTheme="minorHAnsi" w:hAnsiTheme="minorHAnsi" w:cstheme="minorHAnsi"/>
          <w:b/>
          <w:bCs/>
          <w:sz w:val="20"/>
          <w:szCs w:val="22"/>
          <w:lang w:eastAsia="zh-CN"/>
        </w:rPr>
        <w:t>1010</w:t>
      </w:r>
      <w:r w:rsidRPr="00721EEA">
        <w:rPr>
          <w:rFonts w:asciiTheme="minorHAnsi" w:hAnsiTheme="minorHAnsi" w:cstheme="minorHAnsi"/>
          <w:b/>
          <w:bCs/>
          <w:sz w:val="20"/>
          <w:szCs w:val="22"/>
          <w:lang w:eastAsia="zh-CN"/>
        </w:rPr>
        <w:t xml:space="preserve">) </w:t>
      </w:r>
    </w:p>
    <w:p w14:paraId="7F20649C" w14:textId="77777777" w:rsidR="00FB40A0" w:rsidRPr="00721EEA" w:rsidRDefault="00FB40A0" w:rsidP="00ED0AB4">
      <w:pPr>
        <w:spacing w:line="276" w:lineRule="auto"/>
        <w:ind w:right="-286"/>
        <w:jc w:val="both"/>
        <w:rPr>
          <w:rFonts w:asciiTheme="minorHAnsi" w:hAnsiTheme="minorHAnsi" w:cstheme="minorHAnsi"/>
          <w:b/>
          <w:sz w:val="8"/>
          <w:szCs w:val="22"/>
        </w:rPr>
      </w:pPr>
    </w:p>
    <w:tbl>
      <w:tblPr>
        <w:tblW w:w="5194" w:type="pct"/>
        <w:tblCellMar>
          <w:left w:w="70" w:type="dxa"/>
          <w:right w:w="70" w:type="dxa"/>
        </w:tblCellMar>
        <w:tblLook w:val="04A0" w:firstRow="1" w:lastRow="0" w:firstColumn="1" w:lastColumn="0" w:noHBand="0" w:noVBand="1"/>
      </w:tblPr>
      <w:tblGrid>
        <w:gridCol w:w="6772"/>
        <w:gridCol w:w="2795"/>
      </w:tblGrid>
      <w:tr w:rsidR="00FB40A0" w:rsidRPr="00721EEA" w14:paraId="3E0D2F4B" w14:textId="77777777" w:rsidTr="00B35D4D">
        <w:trPr>
          <w:trHeight w:val="332"/>
        </w:trPr>
        <w:tc>
          <w:tcPr>
            <w:tcW w:w="3539" w:type="pct"/>
          </w:tcPr>
          <w:p w14:paraId="18C0BF4B"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 xml:space="preserve">Nr referencyjny nadany sprawie przez Zamawiającego: </w:t>
            </w:r>
          </w:p>
        </w:tc>
        <w:tc>
          <w:tcPr>
            <w:tcW w:w="1461" w:type="pct"/>
          </w:tcPr>
          <w:p w14:paraId="35775539" w14:textId="4624E108" w:rsidR="00FB40A0" w:rsidRPr="00721EEA" w:rsidRDefault="00B35D4D" w:rsidP="00ED0AB4">
            <w:pPr>
              <w:spacing w:line="276" w:lineRule="auto"/>
              <w:ind w:right="-286"/>
              <w:jc w:val="right"/>
              <w:rPr>
                <w:rFonts w:asciiTheme="minorHAnsi" w:hAnsiTheme="minorHAnsi" w:cstheme="minorHAnsi"/>
                <w:b/>
                <w:sz w:val="20"/>
                <w:szCs w:val="22"/>
              </w:rPr>
            </w:pPr>
            <w:r w:rsidRPr="00721EEA">
              <w:rPr>
                <w:rFonts w:asciiTheme="minorHAnsi" w:hAnsiTheme="minorHAnsi" w:cstheme="minorHAnsi"/>
                <w:b/>
                <w:sz w:val="20"/>
                <w:szCs w:val="22"/>
              </w:rPr>
              <w:t>UA</w:t>
            </w:r>
            <w:r w:rsidR="00057BD8" w:rsidRPr="00721EEA">
              <w:rPr>
                <w:rFonts w:asciiTheme="minorHAnsi" w:hAnsiTheme="minorHAnsi" w:cstheme="minorHAnsi"/>
                <w:b/>
                <w:sz w:val="20"/>
                <w:szCs w:val="22"/>
              </w:rPr>
              <w:t>.271.1.</w:t>
            </w:r>
            <w:r w:rsidRPr="00721EEA">
              <w:rPr>
                <w:rFonts w:asciiTheme="minorHAnsi" w:hAnsiTheme="minorHAnsi" w:cstheme="minorHAnsi"/>
                <w:b/>
                <w:sz w:val="20"/>
                <w:szCs w:val="22"/>
              </w:rPr>
              <w:t>5</w:t>
            </w:r>
            <w:r w:rsidR="00FB40A0" w:rsidRPr="00721EEA">
              <w:rPr>
                <w:rFonts w:asciiTheme="minorHAnsi" w:hAnsiTheme="minorHAnsi" w:cstheme="minorHAnsi"/>
                <w:b/>
                <w:sz w:val="20"/>
                <w:szCs w:val="22"/>
              </w:rPr>
              <w:t>.20</w:t>
            </w:r>
            <w:r w:rsidRPr="00721EEA">
              <w:rPr>
                <w:rFonts w:asciiTheme="minorHAnsi" w:hAnsiTheme="minorHAnsi" w:cstheme="minorHAnsi"/>
                <w:b/>
                <w:sz w:val="20"/>
                <w:szCs w:val="22"/>
              </w:rPr>
              <w:t>200</w:t>
            </w:r>
            <w:r w:rsidR="00FB40A0" w:rsidRPr="00721EEA">
              <w:rPr>
                <w:rFonts w:asciiTheme="minorHAnsi" w:hAnsiTheme="minorHAnsi" w:cstheme="minorHAnsi"/>
                <w:b/>
                <w:sz w:val="20"/>
                <w:szCs w:val="22"/>
              </w:rPr>
              <w:t>9</w:t>
            </w:r>
          </w:p>
        </w:tc>
      </w:tr>
    </w:tbl>
    <w:p w14:paraId="1ADC23F2" w14:textId="77777777" w:rsidR="00FB40A0" w:rsidRPr="00721EEA" w:rsidRDefault="00FB40A0" w:rsidP="00ED0AB4">
      <w:pPr>
        <w:spacing w:line="276" w:lineRule="auto"/>
        <w:ind w:right="-286"/>
        <w:jc w:val="both"/>
        <w:rPr>
          <w:rFonts w:asciiTheme="minorHAnsi" w:hAnsiTheme="minorHAnsi" w:cstheme="minorHAnsi"/>
          <w:b/>
          <w:sz w:val="6"/>
          <w:szCs w:val="22"/>
        </w:rPr>
      </w:pPr>
    </w:p>
    <w:p w14:paraId="0A5BAA46"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ZAMAWIAJĄCY:</w:t>
      </w:r>
    </w:p>
    <w:p w14:paraId="799FEB1C"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Związek Komunalny Gmin „Czyste Miasto, Czysta Gmina”</w:t>
      </w:r>
    </w:p>
    <w:p w14:paraId="070B8D68"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Pl. Św. Józefa 5, 62 – 800 Kalisz</w:t>
      </w:r>
    </w:p>
    <w:p w14:paraId="613C888D" w14:textId="77777777" w:rsidR="00FB40A0" w:rsidRPr="00721EEA" w:rsidRDefault="00FB40A0" w:rsidP="00ED0AB4">
      <w:pPr>
        <w:spacing w:line="276" w:lineRule="auto"/>
        <w:ind w:right="-286"/>
        <w:jc w:val="both"/>
        <w:rPr>
          <w:rFonts w:asciiTheme="minorHAnsi" w:hAnsiTheme="minorHAnsi" w:cstheme="minorHAnsi"/>
          <w:b/>
          <w:i/>
          <w:sz w:val="20"/>
          <w:szCs w:val="22"/>
          <w:u w:val="single"/>
        </w:rPr>
      </w:pPr>
      <w:r w:rsidRPr="00721EEA">
        <w:rPr>
          <w:rFonts w:asciiTheme="minorHAnsi" w:hAnsiTheme="minorHAnsi" w:cstheme="minorHAnsi"/>
          <w:b/>
          <w:i/>
          <w:sz w:val="20"/>
          <w:szCs w:val="22"/>
          <w:u w:val="single"/>
        </w:rPr>
        <w:t>Adres do korespondencji:</w:t>
      </w:r>
    </w:p>
    <w:p w14:paraId="6A4F64C8"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Zakład Unieszkodliwiania Odpadów Komunalnych „Orli Staw”</w:t>
      </w:r>
    </w:p>
    <w:p w14:paraId="02DA4B84" w14:textId="77777777" w:rsidR="00FB40A0" w:rsidRPr="00721EEA" w:rsidRDefault="00FB40A0" w:rsidP="00ED0AB4">
      <w:p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Orli Staw 2, 62 – 834 Ceków</w:t>
      </w:r>
    </w:p>
    <w:p w14:paraId="0B8FA7ED" w14:textId="77777777" w:rsidR="00FB40A0" w:rsidRPr="00721EEA" w:rsidRDefault="00FB40A0" w:rsidP="00ED0AB4">
      <w:pPr>
        <w:numPr>
          <w:ilvl w:val="12"/>
          <w:numId w:val="0"/>
        </w:numPr>
        <w:spacing w:line="276" w:lineRule="auto"/>
        <w:ind w:right="-286"/>
        <w:jc w:val="both"/>
        <w:rPr>
          <w:rFonts w:asciiTheme="minorHAnsi" w:hAnsiTheme="minorHAnsi" w:cstheme="minorHAnsi"/>
          <w:b/>
          <w:sz w:val="20"/>
          <w:szCs w:val="22"/>
        </w:rPr>
      </w:pPr>
      <w:r w:rsidRPr="00721EEA">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FB40A0" w:rsidRPr="00721EEA" w14:paraId="1A52A87F"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2129DF95" w14:textId="77777777" w:rsidR="00FB40A0" w:rsidRPr="00721EEA" w:rsidRDefault="00FB40A0" w:rsidP="00ED0AB4">
            <w:pPr>
              <w:spacing w:line="276" w:lineRule="auto"/>
              <w:ind w:right="-286"/>
              <w:jc w:val="both"/>
              <w:rPr>
                <w:rFonts w:asciiTheme="minorHAnsi" w:hAnsiTheme="minorHAnsi" w:cstheme="minorHAnsi"/>
                <w:b/>
                <w:sz w:val="22"/>
              </w:rPr>
            </w:pPr>
            <w:r w:rsidRPr="00721EEA">
              <w:rPr>
                <w:rFonts w:asciiTheme="minorHAnsi" w:hAnsiTheme="minorHAnsi" w:cstheme="minorHAnsi"/>
                <w:b/>
                <w:sz w:val="18"/>
              </w:rPr>
              <w:t>Lp.</w:t>
            </w:r>
          </w:p>
        </w:tc>
        <w:tc>
          <w:tcPr>
            <w:tcW w:w="3401" w:type="pct"/>
            <w:tcBorders>
              <w:top w:val="single" w:sz="4" w:space="0" w:color="auto"/>
              <w:left w:val="single" w:sz="4" w:space="0" w:color="auto"/>
              <w:bottom w:val="single" w:sz="4" w:space="0" w:color="auto"/>
              <w:right w:val="single" w:sz="4" w:space="0" w:color="auto"/>
            </w:tcBorders>
          </w:tcPr>
          <w:p w14:paraId="5E730F3D" w14:textId="77777777" w:rsidR="00FB40A0" w:rsidRPr="00721EEA" w:rsidRDefault="00FB40A0" w:rsidP="00ED0AB4">
            <w:pPr>
              <w:spacing w:line="276" w:lineRule="auto"/>
              <w:ind w:right="-286"/>
              <w:jc w:val="center"/>
              <w:rPr>
                <w:rFonts w:asciiTheme="minorHAnsi" w:hAnsiTheme="minorHAnsi" w:cstheme="minorHAnsi"/>
                <w:b/>
                <w:sz w:val="18"/>
              </w:rPr>
            </w:pPr>
            <w:r w:rsidRPr="00721EEA">
              <w:rPr>
                <w:rFonts w:asciiTheme="minorHAnsi" w:hAnsiTheme="minorHAnsi" w:cstheme="minorHAnsi"/>
                <w:b/>
                <w:sz w:val="18"/>
              </w:rPr>
              <w:t>Nazwa(y) Wykonawcy(ów)</w:t>
            </w:r>
          </w:p>
          <w:p w14:paraId="7F1C89FC" w14:textId="77777777" w:rsidR="00FB40A0" w:rsidRPr="00721EEA" w:rsidRDefault="00FB40A0" w:rsidP="00ED0AB4">
            <w:pPr>
              <w:spacing w:line="276" w:lineRule="auto"/>
              <w:ind w:right="71"/>
              <w:jc w:val="both"/>
              <w:rPr>
                <w:rFonts w:asciiTheme="minorHAnsi" w:hAnsiTheme="minorHAnsi" w:cstheme="minorHAnsi"/>
                <w:sz w:val="16"/>
                <w:szCs w:val="18"/>
              </w:rPr>
            </w:pPr>
            <w:r w:rsidRPr="00721EEA">
              <w:rPr>
                <w:rFonts w:asciiTheme="minorHAnsi" w:hAnsiTheme="minorHAnsi" w:cstheme="minorHAnsi"/>
                <w:sz w:val="16"/>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04E68395" w14:textId="77777777" w:rsidR="00FB40A0" w:rsidRPr="00721EEA" w:rsidRDefault="00FB40A0" w:rsidP="00ED0AB4">
            <w:pPr>
              <w:spacing w:line="276" w:lineRule="auto"/>
              <w:ind w:right="-286"/>
              <w:jc w:val="center"/>
              <w:rPr>
                <w:rFonts w:asciiTheme="minorHAnsi" w:hAnsiTheme="minorHAnsi" w:cstheme="minorHAnsi"/>
                <w:b/>
                <w:sz w:val="22"/>
              </w:rPr>
            </w:pPr>
            <w:r w:rsidRPr="00721EEA">
              <w:rPr>
                <w:rFonts w:asciiTheme="minorHAnsi" w:hAnsiTheme="minorHAnsi" w:cstheme="minorHAnsi"/>
                <w:b/>
                <w:sz w:val="18"/>
              </w:rPr>
              <w:t xml:space="preserve">Adres(y) </w:t>
            </w:r>
            <w:r w:rsidRPr="00721EEA">
              <w:rPr>
                <w:rFonts w:asciiTheme="minorHAnsi" w:hAnsiTheme="minorHAnsi" w:cstheme="minorHAnsi"/>
                <w:b/>
                <w:sz w:val="18"/>
              </w:rPr>
              <w:br/>
              <w:t>Wykonawcy(ów)</w:t>
            </w:r>
          </w:p>
        </w:tc>
      </w:tr>
      <w:tr w:rsidR="00FB40A0" w:rsidRPr="00721EEA" w14:paraId="6F6A14D1"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7016E0E8" w14:textId="77777777" w:rsidR="00FB40A0" w:rsidRPr="00721EEA" w:rsidRDefault="00FB40A0" w:rsidP="00ED0AB4">
            <w:pPr>
              <w:spacing w:line="276" w:lineRule="auto"/>
              <w:ind w:right="-286"/>
              <w:jc w:val="both"/>
              <w:rPr>
                <w:rFonts w:asciiTheme="minorHAnsi" w:hAnsiTheme="minorHAnsi" w:cstheme="minorHAnsi"/>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38BF1D24" w14:textId="77777777" w:rsidR="00FB40A0" w:rsidRPr="00721EEA" w:rsidRDefault="00FB40A0" w:rsidP="00ED0AB4">
            <w:pPr>
              <w:spacing w:line="276" w:lineRule="auto"/>
              <w:ind w:right="-286"/>
              <w:jc w:val="both"/>
              <w:rPr>
                <w:rFonts w:asciiTheme="minorHAnsi" w:hAnsiTheme="minorHAnsi" w:cstheme="minorHAnsi"/>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16CDC778" w14:textId="77777777" w:rsidR="00FB40A0" w:rsidRPr="00721EEA" w:rsidRDefault="00FB40A0" w:rsidP="00ED0AB4">
            <w:pPr>
              <w:spacing w:line="276" w:lineRule="auto"/>
              <w:ind w:right="-286"/>
              <w:jc w:val="both"/>
              <w:rPr>
                <w:rFonts w:asciiTheme="minorHAnsi" w:hAnsiTheme="minorHAnsi" w:cstheme="minorHAnsi"/>
                <w:b/>
                <w:sz w:val="18"/>
                <w:lang w:val="de-DE"/>
              </w:rPr>
            </w:pPr>
          </w:p>
        </w:tc>
      </w:tr>
      <w:tr w:rsidR="00FB40A0" w:rsidRPr="00721EEA" w14:paraId="61497603"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53AD880A" w14:textId="77777777" w:rsidR="00FB40A0" w:rsidRPr="00721EEA" w:rsidRDefault="00FB40A0" w:rsidP="00ED0AB4">
            <w:pPr>
              <w:spacing w:line="276" w:lineRule="auto"/>
              <w:ind w:right="-286"/>
              <w:jc w:val="both"/>
              <w:rPr>
                <w:rFonts w:asciiTheme="minorHAnsi" w:hAnsiTheme="minorHAnsi" w:cstheme="minorHAnsi"/>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4348DA0C" w14:textId="77777777" w:rsidR="00FB40A0" w:rsidRPr="00721EEA" w:rsidRDefault="00FB40A0" w:rsidP="00ED0AB4">
            <w:pPr>
              <w:spacing w:line="276" w:lineRule="auto"/>
              <w:ind w:right="-286"/>
              <w:jc w:val="both"/>
              <w:rPr>
                <w:rFonts w:asciiTheme="minorHAnsi" w:hAnsiTheme="minorHAnsi" w:cstheme="minorHAnsi"/>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5CE1E635" w14:textId="77777777" w:rsidR="00FB40A0" w:rsidRPr="00721EEA" w:rsidRDefault="00FB40A0" w:rsidP="00ED0AB4">
            <w:pPr>
              <w:spacing w:line="276" w:lineRule="auto"/>
              <w:ind w:right="-286"/>
              <w:jc w:val="both"/>
              <w:rPr>
                <w:rFonts w:asciiTheme="minorHAnsi" w:hAnsiTheme="minorHAnsi" w:cstheme="minorHAnsi"/>
                <w:b/>
                <w:sz w:val="18"/>
                <w:lang w:val="de-DE"/>
              </w:rPr>
            </w:pPr>
          </w:p>
        </w:tc>
      </w:tr>
    </w:tbl>
    <w:p w14:paraId="5A414D78" w14:textId="33A4B76E" w:rsidR="00FB40A0" w:rsidRPr="00721EEA" w:rsidRDefault="00FB40A0" w:rsidP="00ED0AB4">
      <w:pPr>
        <w:spacing w:line="276" w:lineRule="auto"/>
        <w:ind w:right="-286"/>
        <w:jc w:val="both"/>
        <w:rPr>
          <w:rFonts w:eastAsia="Calibri"/>
          <w:sz w:val="18"/>
          <w:szCs w:val="20"/>
        </w:rPr>
      </w:pPr>
      <w:r w:rsidRPr="00721EEA">
        <w:rPr>
          <w:rFonts w:eastAsia="Calibri"/>
          <w:sz w:val="18"/>
          <w:szCs w:val="20"/>
        </w:rPr>
        <w:t xml:space="preserve">Przystępując do udziału w postępowaniu o udzielenie zamówienia pn. </w:t>
      </w:r>
      <w:r w:rsidRPr="00721EEA">
        <w:rPr>
          <w:rFonts w:eastAsia="Calibri"/>
          <w:b/>
          <w:sz w:val="18"/>
          <w:szCs w:val="20"/>
        </w:rPr>
        <w:t xml:space="preserve"> </w:t>
      </w:r>
      <w:r w:rsidR="00154794" w:rsidRPr="00721EEA">
        <w:rPr>
          <w:rFonts w:asciiTheme="minorHAnsi" w:hAnsiTheme="minorHAnsi" w:cstheme="minorHAnsi"/>
          <w:b/>
          <w:sz w:val="18"/>
          <w:szCs w:val="20"/>
        </w:rPr>
        <w:t>„</w:t>
      </w:r>
      <w:r w:rsidR="00B35D4D" w:rsidRPr="00721EEA">
        <w:rPr>
          <w:rFonts w:asciiTheme="minorHAnsi" w:hAnsiTheme="minorHAnsi" w:cstheme="minorHAnsi"/>
          <w:b/>
          <w:sz w:val="18"/>
          <w:szCs w:val="20"/>
        </w:rPr>
        <w:t>Zaprojektowanie, dostawa i wykonanie wizyjnego systemu kontroli miejsc magazynowania i składowania odpadów dla Związku Komunalnego Gmin „Czyste Miasto, Czysta Gmina” z podziałem na Zadania</w:t>
      </w:r>
      <w:r w:rsidR="00154794" w:rsidRPr="00721EEA">
        <w:rPr>
          <w:rFonts w:asciiTheme="minorHAnsi" w:hAnsiTheme="minorHAnsi" w:cstheme="minorHAnsi"/>
          <w:b/>
          <w:sz w:val="18"/>
          <w:szCs w:val="20"/>
        </w:rPr>
        <w:t>” – w ramach Zadania/Zadań ……</w:t>
      </w:r>
      <w:r w:rsidR="00154794" w:rsidRPr="00721EEA">
        <w:rPr>
          <w:rStyle w:val="Odwoanieprzypisudolnego"/>
          <w:rFonts w:asciiTheme="minorHAnsi" w:hAnsiTheme="minorHAnsi"/>
          <w:b/>
          <w:sz w:val="18"/>
          <w:szCs w:val="20"/>
        </w:rPr>
        <w:footnoteReference w:id="10"/>
      </w:r>
      <w:r w:rsidR="00154794" w:rsidRPr="00721EEA">
        <w:rPr>
          <w:rFonts w:asciiTheme="minorHAnsi" w:hAnsiTheme="minorHAnsi" w:cstheme="minorHAnsi"/>
          <w:b/>
          <w:sz w:val="22"/>
        </w:rPr>
        <w:t xml:space="preserve"> </w:t>
      </w:r>
      <w:r w:rsidR="00154794" w:rsidRPr="00721EEA">
        <w:rPr>
          <w:rFonts w:asciiTheme="minorHAnsi" w:hAnsiTheme="minorHAnsi" w:cstheme="minorHAnsi"/>
          <w:sz w:val="18"/>
          <w:szCs w:val="20"/>
        </w:rPr>
        <w:t>n</w:t>
      </w:r>
      <w:r w:rsidRPr="00721EEA">
        <w:rPr>
          <w:rFonts w:eastAsia="Calibri"/>
          <w:sz w:val="18"/>
          <w:szCs w:val="20"/>
        </w:rPr>
        <w:t>a podstawie art. 24 ust. 11 ustawy z dnia 29 stycznia 2004 r. Prawo zamówień publicznych (t.j. Dz. U. z 201</w:t>
      </w:r>
      <w:r w:rsidR="00B35D4D" w:rsidRPr="00721EEA">
        <w:rPr>
          <w:rFonts w:eastAsia="Calibri"/>
          <w:sz w:val="18"/>
          <w:szCs w:val="20"/>
        </w:rPr>
        <w:t>9</w:t>
      </w:r>
      <w:r w:rsidRPr="00721EEA">
        <w:rPr>
          <w:rFonts w:eastAsia="Calibri"/>
          <w:sz w:val="18"/>
          <w:szCs w:val="20"/>
        </w:rPr>
        <w:t xml:space="preserve"> r., poz. </w:t>
      </w:r>
      <w:r w:rsidR="00B35D4D" w:rsidRPr="00721EEA">
        <w:rPr>
          <w:rFonts w:eastAsia="Calibri"/>
          <w:sz w:val="18"/>
          <w:szCs w:val="20"/>
        </w:rPr>
        <w:t>1843</w:t>
      </w:r>
      <w:r w:rsidRPr="00721EEA">
        <w:rPr>
          <w:rFonts w:eastAsia="Calibri"/>
          <w:sz w:val="18"/>
          <w:szCs w:val="20"/>
        </w:rPr>
        <w:t>) oświadczam(y), że:</w:t>
      </w:r>
    </w:p>
    <w:p w14:paraId="1645E284" w14:textId="77777777" w:rsidR="00FB40A0" w:rsidRPr="00721EEA" w:rsidRDefault="00FB40A0" w:rsidP="00ED0AB4">
      <w:pPr>
        <w:numPr>
          <w:ilvl w:val="3"/>
          <w:numId w:val="57"/>
        </w:numPr>
        <w:spacing w:line="276" w:lineRule="auto"/>
        <w:ind w:left="357" w:right="-286" w:hanging="357"/>
        <w:contextualSpacing/>
        <w:jc w:val="both"/>
        <w:rPr>
          <w:rFonts w:cs="Arial"/>
          <w:sz w:val="18"/>
          <w:szCs w:val="20"/>
        </w:rPr>
      </w:pPr>
      <w:r w:rsidRPr="00721EEA">
        <w:rPr>
          <w:rFonts w:cs="Arial"/>
          <w:sz w:val="18"/>
          <w:szCs w:val="20"/>
        </w:rPr>
        <w:t xml:space="preserve">wszystkie informacje podane w oświadczeniu są aktualne i zgodne z prawdą oraz zostały przedstawione z pełną świadomością konsekwencji wprowadzenia Zamawiającego w błąd przy przedstawianiu informacji </w:t>
      </w:r>
    </w:p>
    <w:p w14:paraId="120FA757" w14:textId="77777777" w:rsidR="00FB40A0" w:rsidRPr="00721EEA" w:rsidRDefault="00FB40A0" w:rsidP="00ED0AB4">
      <w:pPr>
        <w:numPr>
          <w:ilvl w:val="3"/>
          <w:numId w:val="57"/>
        </w:numPr>
        <w:spacing w:line="276" w:lineRule="auto"/>
        <w:ind w:left="357" w:right="-286" w:hanging="357"/>
        <w:contextualSpacing/>
        <w:jc w:val="both"/>
        <w:rPr>
          <w:rFonts w:cs="Arial"/>
          <w:sz w:val="18"/>
          <w:szCs w:val="20"/>
        </w:rPr>
      </w:pPr>
      <w:r w:rsidRPr="00721EEA">
        <w:rPr>
          <w:rFonts w:cs="Arial"/>
          <w:sz w:val="18"/>
          <w:szCs w:val="20"/>
        </w:rPr>
        <w:t>reprezentowany przeze mnie (nas) Wykonawca</w:t>
      </w:r>
      <w:r w:rsidRPr="00721EEA">
        <w:rPr>
          <w:rFonts w:cs="Arial"/>
          <w:b/>
          <w:sz w:val="18"/>
          <w:szCs w:val="20"/>
        </w:rPr>
        <w:t>*</w:t>
      </w:r>
      <w:r w:rsidRPr="00721EEA">
        <w:rPr>
          <w:rFonts w:cs="Arial"/>
          <w:sz w:val="18"/>
          <w:szCs w:val="20"/>
        </w:rPr>
        <w:t>:</w:t>
      </w:r>
    </w:p>
    <w:p w14:paraId="7D936FB8" w14:textId="24D1A8E6" w:rsidR="00FB40A0" w:rsidRPr="00721EEA" w:rsidRDefault="00FB40A0" w:rsidP="00ED0AB4">
      <w:pPr>
        <w:numPr>
          <w:ilvl w:val="0"/>
          <w:numId w:val="58"/>
        </w:numPr>
        <w:spacing w:line="276" w:lineRule="auto"/>
        <w:ind w:left="851" w:right="-286"/>
        <w:contextualSpacing/>
        <w:jc w:val="both"/>
        <w:rPr>
          <w:rFonts w:cs="Arial"/>
          <w:bCs/>
          <w:sz w:val="18"/>
          <w:szCs w:val="20"/>
        </w:rPr>
      </w:pPr>
      <w:r w:rsidRPr="00721EEA">
        <w:rPr>
          <w:rFonts w:cs="Arial"/>
          <w:b/>
          <w:bCs/>
          <w:sz w:val="18"/>
          <w:szCs w:val="20"/>
        </w:rPr>
        <w:t>nie przynależy</w:t>
      </w:r>
      <w:r w:rsidRPr="00721EEA">
        <w:rPr>
          <w:rFonts w:cs="Arial"/>
          <w:bCs/>
          <w:sz w:val="18"/>
          <w:szCs w:val="20"/>
        </w:rPr>
        <w:t xml:space="preserve"> do tej samej grupy kapitałowej w rozumieniu ustawy z dnia 16 lutego </w:t>
      </w:r>
      <w:r w:rsidRPr="00721EEA">
        <w:rPr>
          <w:rFonts w:cs="Arial"/>
          <w:bCs/>
          <w:sz w:val="18"/>
          <w:szCs w:val="20"/>
        </w:rPr>
        <w:br/>
        <w:t>2007 r. o ochronie konkurencji i konsumentów (t.j. Dz. U. z 201</w:t>
      </w:r>
      <w:r w:rsidR="00B35D4D" w:rsidRPr="00721EEA">
        <w:rPr>
          <w:rFonts w:cs="Arial"/>
          <w:bCs/>
          <w:sz w:val="18"/>
          <w:szCs w:val="20"/>
        </w:rPr>
        <w:t>9</w:t>
      </w:r>
      <w:r w:rsidRPr="00721EEA">
        <w:rPr>
          <w:rFonts w:cs="Arial"/>
          <w:bCs/>
          <w:sz w:val="18"/>
          <w:szCs w:val="20"/>
        </w:rPr>
        <w:t xml:space="preserve"> r., poz. </w:t>
      </w:r>
      <w:r w:rsidR="00B35D4D" w:rsidRPr="00721EEA">
        <w:rPr>
          <w:rFonts w:cs="Arial"/>
          <w:bCs/>
          <w:sz w:val="18"/>
          <w:szCs w:val="20"/>
        </w:rPr>
        <w:t xml:space="preserve">1010) </w:t>
      </w:r>
      <w:r w:rsidRPr="00721EEA">
        <w:rPr>
          <w:rFonts w:cs="Arial"/>
          <w:bCs/>
          <w:sz w:val="18"/>
          <w:szCs w:val="20"/>
        </w:rPr>
        <w:t>z Wykonawcami, którzy złożyli odrębne oferty w przedmiotowym postępowaniu o udzielenie zamówienia</w:t>
      </w:r>
      <w:r w:rsidR="00057BD8" w:rsidRPr="00721EEA">
        <w:rPr>
          <w:rFonts w:cs="Arial"/>
          <w:bCs/>
          <w:sz w:val="18"/>
          <w:szCs w:val="20"/>
        </w:rPr>
        <w:t xml:space="preserve"> / </w:t>
      </w:r>
      <w:r w:rsidR="00057BD8" w:rsidRPr="00721EEA">
        <w:rPr>
          <w:rFonts w:cs="Arial"/>
          <w:b/>
          <w:bCs/>
          <w:sz w:val="18"/>
          <w:szCs w:val="20"/>
        </w:rPr>
        <w:t>nie przynależy do żadnej grupy kapitałowej</w:t>
      </w:r>
      <w:r w:rsidR="00057BD8" w:rsidRPr="00721EEA">
        <w:rPr>
          <w:rFonts w:cs="Arial"/>
          <w:bCs/>
          <w:sz w:val="18"/>
          <w:szCs w:val="20"/>
        </w:rPr>
        <w:t>,</w:t>
      </w:r>
      <w:r w:rsidRPr="00721EEA">
        <w:rPr>
          <w:rFonts w:cs="Arial"/>
          <w:bCs/>
          <w:sz w:val="18"/>
          <w:szCs w:val="20"/>
        </w:rPr>
        <w:t xml:space="preserve"> </w:t>
      </w:r>
    </w:p>
    <w:p w14:paraId="1C31F21D" w14:textId="77777777" w:rsidR="00FB40A0" w:rsidRPr="00721EEA" w:rsidRDefault="00FB40A0" w:rsidP="00ED0AB4">
      <w:pPr>
        <w:numPr>
          <w:ilvl w:val="0"/>
          <w:numId w:val="58"/>
        </w:numPr>
        <w:spacing w:line="276" w:lineRule="auto"/>
        <w:ind w:left="851" w:right="-286"/>
        <w:contextualSpacing/>
        <w:jc w:val="both"/>
        <w:rPr>
          <w:rFonts w:ascii="Arial" w:hAnsi="Arial" w:cs="Arial"/>
          <w:bCs/>
          <w:sz w:val="18"/>
          <w:szCs w:val="20"/>
        </w:rPr>
      </w:pPr>
      <w:r w:rsidRPr="00721EEA">
        <w:rPr>
          <w:rFonts w:cs="Arial"/>
          <w:b/>
          <w:bCs/>
          <w:sz w:val="18"/>
          <w:szCs w:val="20"/>
        </w:rPr>
        <w:t>przynależy</w:t>
      </w:r>
      <w:r w:rsidRPr="00721EEA">
        <w:rPr>
          <w:rFonts w:cs="Arial"/>
          <w:bCs/>
          <w:sz w:val="18"/>
          <w:szCs w:val="20"/>
        </w:rPr>
        <w:t xml:space="preserve"> do tej samej grupy kapitałowej łącznie z nw. Wykonawcami, którzy złożyli odrębne oferty w przedmiotowym</w:t>
      </w:r>
      <w:r w:rsidRPr="00721EEA">
        <w:rPr>
          <w:rFonts w:ascii="Arial" w:hAnsi="Arial" w:cs="Arial"/>
          <w:bCs/>
          <w:sz w:val="18"/>
          <w:szCs w:val="20"/>
        </w:rPr>
        <w:t xml:space="preserve"> </w:t>
      </w:r>
      <w:r w:rsidRPr="00721EEA">
        <w:rPr>
          <w:rFonts w:cs="Arial"/>
          <w:bCs/>
          <w:sz w:val="18"/>
          <w:szCs w:val="20"/>
        </w:rPr>
        <w:t>postępowaniu o udzielenie zamówienia</w:t>
      </w:r>
      <w:r w:rsidRPr="00721EEA">
        <w:rPr>
          <w:rFonts w:cs="Arial"/>
          <w:b/>
          <w:bCs/>
          <w:sz w:val="18"/>
          <w:szCs w:val="20"/>
        </w:rPr>
        <w:t>**</w:t>
      </w:r>
      <w:r w:rsidRPr="00721EEA">
        <w:rPr>
          <w:rFonts w:cs="Arial"/>
          <w:bCs/>
          <w:sz w:val="18"/>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FB40A0" w:rsidRPr="00721EEA" w14:paraId="4B4764E7" w14:textId="77777777" w:rsidTr="00FB40A0">
        <w:tc>
          <w:tcPr>
            <w:tcW w:w="637" w:type="dxa"/>
            <w:tcBorders>
              <w:top w:val="single" w:sz="4" w:space="0" w:color="auto"/>
              <w:left w:val="single" w:sz="4" w:space="0" w:color="auto"/>
              <w:bottom w:val="single" w:sz="4" w:space="0" w:color="auto"/>
              <w:right w:val="single" w:sz="4" w:space="0" w:color="auto"/>
            </w:tcBorders>
            <w:hideMark/>
          </w:tcPr>
          <w:p w14:paraId="4321F736" w14:textId="77777777" w:rsidR="00FB40A0" w:rsidRPr="00721EEA" w:rsidRDefault="00FB40A0" w:rsidP="00ED0AB4">
            <w:pPr>
              <w:spacing w:line="276" w:lineRule="auto"/>
              <w:ind w:right="-286"/>
              <w:jc w:val="center"/>
              <w:rPr>
                <w:rFonts w:eastAsia="Calibri"/>
                <w:sz w:val="18"/>
                <w:szCs w:val="20"/>
              </w:rPr>
            </w:pPr>
            <w:r w:rsidRPr="00721EEA">
              <w:rPr>
                <w:rFonts w:eastAsia="Calibri"/>
                <w:sz w:val="18"/>
                <w:szCs w:val="20"/>
              </w:rPr>
              <w:t>L.p.</w:t>
            </w:r>
          </w:p>
        </w:tc>
        <w:tc>
          <w:tcPr>
            <w:tcW w:w="4536" w:type="dxa"/>
            <w:tcBorders>
              <w:top w:val="single" w:sz="4" w:space="0" w:color="auto"/>
              <w:left w:val="single" w:sz="4" w:space="0" w:color="auto"/>
              <w:bottom w:val="single" w:sz="4" w:space="0" w:color="auto"/>
              <w:right w:val="single" w:sz="4" w:space="0" w:color="auto"/>
            </w:tcBorders>
            <w:hideMark/>
          </w:tcPr>
          <w:p w14:paraId="0915A0B2" w14:textId="77777777" w:rsidR="00FB40A0" w:rsidRPr="00721EEA" w:rsidRDefault="00FB40A0" w:rsidP="00ED0AB4">
            <w:pPr>
              <w:spacing w:line="276" w:lineRule="auto"/>
              <w:ind w:right="-286"/>
              <w:jc w:val="center"/>
              <w:rPr>
                <w:rFonts w:eastAsia="Calibri"/>
                <w:sz w:val="18"/>
                <w:szCs w:val="20"/>
              </w:rPr>
            </w:pPr>
            <w:r w:rsidRPr="00721EEA">
              <w:rPr>
                <w:rFonts w:eastAsia="Calibri"/>
                <w:sz w:val="18"/>
                <w:szCs w:val="20"/>
              </w:rPr>
              <w:t>Nazwa Wykonawcy</w:t>
            </w:r>
          </w:p>
        </w:tc>
        <w:tc>
          <w:tcPr>
            <w:tcW w:w="3969" w:type="dxa"/>
            <w:tcBorders>
              <w:top w:val="single" w:sz="4" w:space="0" w:color="auto"/>
              <w:left w:val="single" w:sz="4" w:space="0" w:color="auto"/>
              <w:bottom w:val="single" w:sz="4" w:space="0" w:color="auto"/>
              <w:right w:val="single" w:sz="4" w:space="0" w:color="auto"/>
            </w:tcBorders>
            <w:hideMark/>
          </w:tcPr>
          <w:p w14:paraId="1DC28A7B" w14:textId="77777777" w:rsidR="00FB40A0" w:rsidRPr="00721EEA" w:rsidRDefault="00FB40A0" w:rsidP="00ED0AB4">
            <w:pPr>
              <w:spacing w:line="276" w:lineRule="auto"/>
              <w:ind w:right="-286"/>
              <w:jc w:val="center"/>
              <w:rPr>
                <w:rFonts w:eastAsia="Calibri"/>
                <w:sz w:val="18"/>
                <w:szCs w:val="20"/>
              </w:rPr>
            </w:pPr>
            <w:r w:rsidRPr="00721EEA">
              <w:rPr>
                <w:rFonts w:eastAsia="Calibri"/>
                <w:sz w:val="18"/>
                <w:szCs w:val="20"/>
              </w:rPr>
              <w:t>Siedziba</w:t>
            </w:r>
          </w:p>
        </w:tc>
      </w:tr>
      <w:tr w:rsidR="00FB40A0" w:rsidRPr="00721EEA" w14:paraId="041F1780" w14:textId="77777777" w:rsidTr="00FB40A0">
        <w:tc>
          <w:tcPr>
            <w:tcW w:w="637" w:type="dxa"/>
            <w:tcBorders>
              <w:top w:val="single" w:sz="4" w:space="0" w:color="auto"/>
              <w:left w:val="single" w:sz="4" w:space="0" w:color="auto"/>
              <w:bottom w:val="single" w:sz="4" w:space="0" w:color="auto"/>
              <w:right w:val="single" w:sz="4" w:space="0" w:color="auto"/>
            </w:tcBorders>
          </w:tcPr>
          <w:p w14:paraId="0CF6D20E" w14:textId="77777777" w:rsidR="00FB40A0" w:rsidRPr="00721EEA" w:rsidRDefault="00FB40A0" w:rsidP="00ED0AB4">
            <w:pPr>
              <w:spacing w:line="276" w:lineRule="auto"/>
              <w:ind w:right="-286"/>
              <w:jc w:val="both"/>
              <w:rPr>
                <w:rFonts w:eastAsia="Calibri"/>
                <w:sz w:val="18"/>
                <w:szCs w:val="20"/>
              </w:rPr>
            </w:pPr>
          </w:p>
        </w:tc>
        <w:tc>
          <w:tcPr>
            <w:tcW w:w="4536" w:type="dxa"/>
            <w:tcBorders>
              <w:top w:val="single" w:sz="4" w:space="0" w:color="auto"/>
              <w:left w:val="single" w:sz="4" w:space="0" w:color="auto"/>
              <w:bottom w:val="single" w:sz="4" w:space="0" w:color="auto"/>
              <w:right w:val="single" w:sz="4" w:space="0" w:color="auto"/>
            </w:tcBorders>
          </w:tcPr>
          <w:p w14:paraId="73E51848" w14:textId="77777777" w:rsidR="00FB40A0" w:rsidRPr="00721EEA" w:rsidRDefault="00FB40A0" w:rsidP="00ED0AB4">
            <w:pPr>
              <w:spacing w:line="276" w:lineRule="auto"/>
              <w:ind w:right="-286"/>
              <w:jc w:val="both"/>
              <w:rPr>
                <w:rFonts w:eastAsia="Calibri"/>
                <w:sz w:val="18"/>
                <w:szCs w:val="20"/>
              </w:rPr>
            </w:pPr>
          </w:p>
        </w:tc>
        <w:tc>
          <w:tcPr>
            <w:tcW w:w="3969" w:type="dxa"/>
            <w:tcBorders>
              <w:top w:val="single" w:sz="4" w:space="0" w:color="auto"/>
              <w:left w:val="single" w:sz="4" w:space="0" w:color="auto"/>
              <w:bottom w:val="single" w:sz="4" w:space="0" w:color="auto"/>
              <w:right w:val="single" w:sz="4" w:space="0" w:color="auto"/>
            </w:tcBorders>
          </w:tcPr>
          <w:p w14:paraId="36E18103" w14:textId="77777777" w:rsidR="00FB40A0" w:rsidRPr="00721EEA" w:rsidRDefault="00FB40A0" w:rsidP="00ED0AB4">
            <w:pPr>
              <w:spacing w:line="276" w:lineRule="auto"/>
              <w:ind w:right="-286"/>
              <w:jc w:val="both"/>
              <w:rPr>
                <w:rFonts w:eastAsia="Calibri"/>
                <w:sz w:val="18"/>
                <w:szCs w:val="20"/>
              </w:rPr>
            </w:pPr>
          </w:p>
        </w:tc>
      </w:tr>
      <w:tr w:rsidR="00FB40A0" w:rsidRPr="00721EEA" w14:paraId="2DD5573B" w14:textId="77777777" w:rsidTr="00FB40A0">
        <w:tc>
          <w:tcPr>
            <w:tcW w:w="637" w:type="dxa"/>
            <w:tcBorders>
              <w:top w:val="single" w:sz="4" w:space="0" w:color="auto"/>
              <w:left w:val="single" w:sz="4" w:space="0" w:color="auto"/>
              <w:bottom w:val="single" w:sz="4" w:space="0" w:color="auto"/>
              <w:right w:val="single" w:sz="4" w:space="0" w:color="auto"/>
            </w:tcBorders>
          </w:tcPr>
          <w:p w14:paraId="37D540F3" w14:textId="77777777" w:rsidR="00FB40A0" w:rsidRPr="00721EEA" w:rsidRDefault="00FB40A0" w:rsidP="00ED0AB4">
            <w:pPr>
              <w:spacing w:line="276" w:lineRule="auto"/>
              <w:ind w:right="-286"/>
              <w:jc w:val="both"/>
              <w:rPr>
                <w:rFonts w:eastAsia="Calibri"/>
                <w:sz w:val="18"/>
                <w:szCs w:val="20"/>
              </w:rPr>
            </w:pPr>
          </w:p>
        </w:tc>
        <w:tc>
          <w:tcPr>
            <w:tcW w:w="4536" w:type="dxa"/>
            <w:tcBorders>
              <w:top w:val="single" w:sz="4" w:space="0" w:color="auto"/>
              <w:left w:val="single" w:sz="4" w:space="0" w:color="auto"/>
              <w:bottom w:val="single" w:sz="4" w:space="0" w:color="auto"/>
              <w:right w:val="single" w:sz="4" w:space="0" w:color="auto"/>
            </w:tcBorders>
          </w:tcPr>
          <w:p w14:paraId="0B296DA4" w14:textId="77777777" w:rsidR="00FB40A0" w:rsidRPr="00721EEA" w:rsidRDefault="00FB40A0" w:rsidP="00ED0AB4">
            <w:pPr>
              <w:spacing w:line="276" w:lineRule="auto"/>
              <w:ind w:right="-286"/>
              <w:jc w:val="both"/>
              <w:rPr>
                <w:rFonts w:eastAsia="Calibri"/>
                <w:sz w:val="18"/>
                <w:szCs w:val="20"/>
              </w:rPr>
            </w:pPr>
          </w:p>
        </w:tc>
        <w:tc>
          <w:tcPr>
            <w:tcW w:w="3969" w:type="dxa"/>
            <w:tcBorders>
              <w:top w:val="single" w:sz="4" w:space="0" w:color="auto"/>
              <w:left w:val="single" w:sz="4" w:space="0" w:color="auto"/>
              <w:bottom w:val="single" w:sz="4" w:space="0" w:color="auto"/>
              <w:right w:val="single" w:sz="4" w:space="0" w:color="auto"/>
            </w:tcBorders>
          </w:tcPr>
          <w:p w14:paraId="4F5FEB5E" w14:textId="77777777" w:rsidR="00FB40A0" w:rsidRPr="00721EEA" w:rsidRDefault="00FB40A0" w:rsidP="00ED0AB4">
            <w:pPr>
              <w:spacing w:line="276" w:lineRule="auto"/>
              <w:ind w:right="-286"/>
              <w:jc w:val="both"/>
              <w:rPr>
                <w:rFonts w:eastAsia="Calibri"/>
                <w:sz w:val="18"/>
                <w:szCs w:val="20"/>
              </w:rPr>
            </w:pPr>
          </w:p>
        </w:tc>
      </w:tr>
    </w:tbl>
    <w:p w14:paraId="6C80435B" w14:textId="77777777" w:rsidR="00FB40A0" w:rsidRPr="00721EEA" w:rsidRDefault="00FB40A0" w:rsidP="00ED0AB4">
      <w:pPr>
        <w:spacing w:line="276" w:lineRule="auto"/>
        <w:ind w:left="284" w:right="-286" w:hanging="284"/>
        <w:contextualSpacing/>
        <w:jc w:val="both"/>
        <w:rPr>
          <w:rFonts w:eastAsia="Calibri"/>
          <w:sz w:val="14"/>
          <w:szCs w:val="20"/>
        </w:rPr>
      </w:pPr>
      <w:r w:rsidRPr="00721EEA">
        <w:rPr>
          <w:rFonts w:eastAsia="Calibri"/>
          <w:b/>
          <w:sz w:val="14"/>
          <w:szCs w:val="20"/>
        </w:rPr>
        <w:t>*</w:t>
      </w:r>
      <w:r w:rsidRPr="00721EEA">
        <w:rPr>
          <w:rFonts w:eastAsia="Calibri"/>
          <w:sz w:val="14"/>
          <w:szCs w:val="20"/>
        </w:rPr>
        <w:tab/>
        <w:t xml:space="preserve"> Niepotrzebne skreślić</w:t>
      </w:r>
    </w:p>
    <w:p w14:paraId="0FA4DA7F" w14:textId="77777777" w:rsidR="00FB40A0" w:rsidRPr="00721EEA" w:rsidRDefault="00FB40A0" w:rsidP="00ED0AB4">
      <w:pPr>
        <w:spacing w:line="276" w:lineRule="auto"/>
        <w:ind w:right="-286"/>
        <w:jc w:val="both"/>
        <w:rPr>
          <w:rFonts w:eastAsia="Calibri"/>
          <w:sz w:val="14"/>
          <w:szCs w:val="20"/>
        </w:rPr>
      </w:pPr>
      <w:r w:rsidRPr="00721EEA">
        <w:rPr>
          <w:rFonts w:eastAsia="Calibri"/>
          <w:b/>
          <w:sz w:val="14"/>
          <w:szCs w:val="20"/>
        </w:rPr>
        <w:t>**</w:t>
      </w:r>
      <w:r w:rsidRPr="00721EEA">
        <w:rPr>
          <w:rFonts w:eastAsia="Calibri"/>
          <w:sz w:val="14"/>
          <w:szCs w:val="20"/>
        </w:rPr>
        <w:t xml:space="preserve"> Wraz ze złożeniem oświadczenia o </w:t>
      </w:r>
      <w:r w:rsidRPr="00721EEA">
        <w:rPr>
          <w:rFonts w:eastAsia="Calibri"/>
          <w:bCs/>
          <w:sz w:val="14"/>
          <w:szCs w:val="20"/>
        </w:rPr>
        <w:t>przynależności do tej samej grupy kapitałowej z Wykonawcami</w:t>
      </w:r>
      <w:r w:rsidRPr="00721EEA">
        <w:rPr>
          <w:rFonts w:eastAsia="Calibri"/>
          <w:sz w:val="14"/>
          <w:szCs w:val="20"/>
        </w:rPr>
        <w:t xml:space="preserve">, </w:t>
      </w:r>
      <w:r w:rsidRPr="00721EEA">
        <w:rPr>
          <w:rFonts w:eastAsia="Calibri"/>
          <w:sz w:val="14"/>
          <w:szCs w:val="20"/>
        </w:rPr>
        <w:br/>
      </w:r>
      <w:r w:rsidRPr="00721EEA">
        <w:rPr>
          <w:rFonts w:eastAsia="Calibri"/>
          <w:bCs/>
          <w:sz w:val="14"/>
          <w:szCs w:val="20"/>
        </w:rPr>
        <w:t>którzy złożyli odrębne oferty,</w:t>
      </w:r>
      <w:r w:rsidRPr="00721EEA">
        <w:rPr>
          <w:rFonts w:eastAsia="Calibri"/>
          <w:sz w:val="14"/>
          <w:szCs w:val="20"/>
        </w:rPr>
        <w:t xml:space="preserve"> Wykonawca może przedstawić dowody, że powiązania z innym Wykonawcą nie prowadzą do zakłócenia konkurencji w przedmiotowym postępowaniu o udzielenie zamówienia.</w:t>
      </w:r>
    </w:p>
    <w:p w14:paraId="425EE4EC" w14:textId="77777777" w:rsidR="00FB40A0" w:rsidRPr="00721EEA" w:rsidRDefault="00FB40A0" w:rsidP="00ED0AB4">
      <w:pPr>
        <w:spacing w:line="276" w:lineRule="auto"/>
        <w:ind w:right="-286"/>
        <w:jc w:val="both"/>
        <w:rPr>
          <w:rFonts w:eastAsia="Calibri"/>
          <w:sz w:val="4"/>
        </w:rPr>
      </w:pPr>
    </w:p>
    <w:p w14:paraId="4D8100B5" w14:textId="77777777" w:rsidR="00FB40A0" w:rsidRPr="00721EEA" w:rsidRDefault="00FB40A0" w:rsidP="00ED0AB4">
      <w:pPr>
        <w:spacing w:line="276" w:lineRule="auto"/>
        <w:ind w:right="-286"/>
        <w:jc w:val="both"/>
        <w:rPr>
          <w:rFonts w:eastAsia="Calibri"/>
          <w:sz w:val="18"/>
          <w:szCs w:val="20"/>
          <w:u w:val="single"/>
        </w:rPr>
      </w:pPr>
      <w:r w:rsidRPr="00721EEA">
        <w:rPr>
          <w:rFonts w:eastAsia="Calibri"/>
          <w:sz w:val="18"/>
          <w:szCs w:val="20"/>
          <w:u w:val="single"/>
        </w:rPr>
        <w:t xml:space="preserve">Wykonawca zobowiązany jest przekazać ww. oświadczenie w terminie 3 dni od dnia zamieszczenia na stronie internetowej pod adresem </w:t>
      </w:r>
      <w:hyperlink r:id="rId24" w:history="1">
        <w:r w:rsidRPr="00721EEA">
          <w:rPr>
            <w:rFonts w:eastAsia="Calibri"/>
            <w:b/>
            <w:sz w:val="18"/>
            <w:szCs w:val="20"/>
            <w:u w:val="single"/>
          </w:rPr>
          <w:t>www.czystemiasto.pl</w:t>
        </w:r>
      </w:hyperlink>
      <w:r w:rsidRPr="00721EEA">
        <w:rPr>
          <w:rFonts w:eastAsia="Calibri"/>
          <w:sz w:val="18"/>
          <w:szCs w:val="20"/>
          <w:u w:val="single"/>
        </w:rPr>
        <w:t xml:space="preserve"> informacji, o której mowa w art. 86 ust. 5 ustawy. </w:t>
      </w:r>
    </w:p>
    <w:p w14:paraId="69050AD3" w14:textId="77777777" w:rsidR="00FB40A0" w:rsidRPr="00721EEA" w:rsidRDefault="00FB40A0" w:rsidP="00ED0AB4">
      <w:pPr>
        <w:spacing w:line="276" w:lineRule="auto"/>
        <w:ind w:right="-286"/>
        <w:jc w:val="both"/>
        <w:rPr>
          <w:rFonts w:asciiTheme="minorHAnsi" w:hAnsiTheme="minorHAnsi" w:cstheme="minorHAnsi"/>
          <w:sz w:val="8"/>
          <w:szCs w:val="20"/>
          <w:u w:val="single"/>
        </w:rPr>
      </w:pPr>
    </w:p>
    <w:p w14:paraId="017D3026" w14:textId="77777777" w:rsidR="00FB40A0" w:rsidRPr="00721EEA" w:rsidRDefault="00FB40A0" w:rsidP="00ED0AB4">
      <w:pPr>
        <w:spacing w:line="276" w:lineRule="auto"/>
        <w:ind w:right="-286"/>
        <w:jc w:val="both"/>
        <w:rPr>
          <w:rFonts w:asciiTheme="minorHAnsi" w:hAnsiTheme="minorHAnsi" w:cstheme="minorHAnsi"/>
          <w:b/>
          <w:sz w:val="16"/>
        </w:rPr>
      </w:pPr>
      <w:r w:rsidRPr="00721EEA">
        <w:rPr>
          <w:rFonts w:asciiTheme="minorHAnsi" w:hAnsiTheme="minorHAnsi" w:cstheme="minorHAnsi"/>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gridCol w:w="1735"/>
        <w:gridCol w:w="2689"/>
        <w:gridCol w:w="2586"/>
        <w:gridCol w:w="1763"/>
      </w:tblGrid>
      <w:tr w:rsidR="00554119" w:rsidRPr="00721EEA" w14:paraId="29DE25ED" w14:textId="77777777" w:rsidTr="004360FA">
        <w:trPr>
          <w:trHeight w:val="1412"/>
        </w:trPr>
        <w:tc>
          <w:tcPr>
            <w:tcW w:w="237" w:type="pct"/>
            <w:tcBorders>
              <w:top w:val="single" w:sz="4" w:space="0" w:color="auto"/>
              <w:left w:val="single" w:sz="4" w:space="0" w:color="auto"/>
              <w:bottom w:val="single" w:sz="4" w:space="0" w:color="auto"/>
              <w:right w:val="single" w:sz="4" w:space="0" w:color="auto"/>
            </w:tcBorders>
          </w:tcPr>
          <w:p w14:paraId="3AACE012" w14:textId="77777777" w:rsidR="00554119" w:rsidRPr="00721EEA" w:rsidRDefault="00554119" w:rsidP="00ED0AB4">
            <w:pPr>
              <w:spacing w:line="276" w:lineRule="auto"/>
              <w:ind w:left="-284" w:right="-270"/>
              <w:jc w:val="center"/>
              <w:rPr>
                <w:rFonts w:asciiTheme="minorHAnsi" w:hAnsiTheme="minorHAnsi" w:cstheme="minorHAnsi"/>
                <w:b/>
                <w:sz w:val="18"/>
                <w:szCs w:val="20"/>
              </w:rPr>
            </w:pPr>
            <w:r w:rsidRPr="00721EEA">
              <w:rPr>
                <w:rFonts w:asciiTheme="minorHAnsi" w:hAnsiTheme="minorHAnsi" w:cstheme="minorHAnsi"/>
                <w:b/>
                <w:sz w:val="18"/>
                <w:szCs w:val="20"/>
              </w:rPr>
              <w:t>Lp.</w:t>
            </w:r>
          </w:p>
        </w:tc>
        <w:tc>
          <w:tcPr>
            <w:tcW w:w="942" w:type="pct"/>
            <w:tcBorders>
              <w:top w:val="single" w:sz="4" w:space="0" w:color="auto"/>
              <w:left w:val="single" w:sz="4" w:space="0" w:color="auto"/>
              <w:bottom w:val="single" w:sz="4" w:space="0" w:color="auto"/>
              <w:right w:val="single" w:sz="4" w:space="0" w:color="auto"/>
            </w:tcBorders>
          </w:tcPr>
          <w:p w14:paraId="151CEA36" w14:textId="77777777" w:rsidR="00554119" w:rsidRPr="00721EEA" w:rsidRDefault="00554119" w:rsidP="00ED0AB4">
            <w:pPr>
              <w:spacing w:line="276" w:lineRule="auto"/>
              <w:ind w:right="-95"/>
              <w:jc w:val="center"/>
              <w:rPr>
                <w:rFonts w:asciiTheme="minorHAnsi" w:hAnsiTheme="minorHAnsi" w:cstheme="minorHAnsi"/>
                <w:b/>
                <w:sz w:val="18"/>
                <w:szCs w:val="20"/>
              </w:rPr>
            </w:pPr>
            <w:r w:rsidRPr="00721EEA">
              <w:rPr>
                <w:rFonts w:asciiTheme="minorHAnsi" w:hAnsiTheme="minorHAnsi" w:cstheme="minorHAnsi"/>
                <w:b/>
                <w:sz w:val="18"/>
                <w:szCs w:val="20"/>
              </w:rPr>
              <w:t>Nazwa(y) Wykonawcy(ów)</w:t>
            </w:r>
          </w:p>
        </w:tc>
        <w:tc>
          <w:tcPr>
            <w:tcW w:w="1460" w:type="pct"/>
            <w:tcBorders>
              <w:top w:val="single" w:sz="4" w:space="0" w:color="auto"/>
              <w:left w:val="single" w:sz="4" w:space="0" w:color="auto"/>
              <w:bottom w:val="single" w:sz="4" w:space="0" w:color="auto"/>
              <w:right w:val="single" w:sz="4" w:space="0" w:color="auto"/>
            </w:tcBorders>
          </w:tcPr>
          <w:p w14:paraId="774FF3B6" w14:textId="77777777" w:rsidR="004360FA" w:rsidRPr="00721EEA" w:rsidRDefault="00554119" w:rsidP="00ED0AB4">
            <w:pPr>
              <w:spacing w:line="276" w:lineRule="auto"/>
              <w:jc w:val="center"/>
              <w:rPr>
                <w:rFonts w:asciiTheme="minorHAnsi" w:hAnsiTheme="minorHAnsi" w:cstheme="minorHAnsi"/>
                <w:b/>
                <w:sz w:val="18"/>
                <w:szCs w:val="20"/>
              </w:rPr>
            </w:pPr>
            <w:r w:rsidRPr="00721EEA">
              <w:rPr>
                <w:rFonts w:asciiTheme="minorHAnsi" w:hAnsiTheme="minorHAnsi" w:cstheme="minorHAnsi"/>
                <w:b/>
                <w:sz w:val="18"/>
                <w:szCs w:val="20"/>
              </w:rPr>
              <w:t>Nazwisko i imię osoby (osób) upoważnionej(ych) do</w:t>
            </w:r>
          </w:p>
          <w:p w14:paraId="74231658" w14:textId="07E0CCEE" w:rsidR="004360FA" w:rsidRPr="00721EEA" w:rsidRDefault="00554119" w:rsidP="00ED0AB4">
            <w:pPr>
              <w:spacing w:line="276" w:lineRule="auto"/>
              <w:jc w:val="center"/>
              <w:rPr>
                <w:rFonts w:asciiTheme="minorHAnsi" w:hAnsiTheme="minorHAnsi" w:cstheme="minorHAnsi"/>
                <w:b/>
                <w:sz w:val="18"/>
                <w:szCs w:val="20"/>
              </w:rPr>
            </w:pPr>
            <w:r w:rsidRPr="00721EEA">
              <w:rPr>
                <w:rFonts w:asciiTheme="minorHAnsi" w:hAnsiTheme="minorHAnsi" w:cstheme="minorHAnsi"/>
                <w:b/>
                <w:sz w:val="18"/>
                <w:szCs w:val="20"/>
              </w:rPr>
              <w:t xml:space="preserve">podpisania niniejszej </w:t>
            </w:r>
            <w:r w:rsidRPr="00721EEA">
              <w:rPr>
                <w:rFonts w:asciiTheme="minorHAnsi" w:hAnsiTheme="minorHAnsi" w:cstheme="minorHAnsi"/>
                <w:b/>
                <w:sz w:val="18"/>
                <w:szCs w:val="20"/>
              </w:rPr>
              <w:br/>
              <w:t>oferty w imieniu</w:t>
            </w:r>
          </w:p>
          <w:p w14:paraId="1151C621" w14:textId="011D21AA" w:rsidR="00554119" w:rsidRPr="00721EEA" w:rsidRDefault="00554119" w:rsidP="00ED0AB4">
            <w:pPr>
              <w:spacing w:line="276" w:lineRule="auto"/>
              <w:jc w:val="center"/>
              <w:rPr>
                <w:rFonts w:asciiTheme="minorHAnsi" w:hAnsiTheme="minorHAnsi" w:cstheme="minorHAnsi"/>
                <w:b/>
                <w:sz w:val="18"/>
                <w:szCs w:val="20"/>
              </w:rPr>
            </w:pPr>
            <w:r w:rsidRPr="00721EEA">
              <w:rPr>
                <w:rFonts w:asciiTheme="minorHAnsi" w:hAnsiTheme="minorHAnsi" w:cstheme="minorHAnsi"/>
                <w:b/>
                <w:sz w:val="18"/>
                <w:szCs w:val="20"/>
              </w:rPr>
              <w:t>Wykonawcy(ów)</w:t>
            </w:r>
          </w:p>
        </w:tc>
        <w:tc>
          <w:tcPr>
            <w:tcW w:w="1404" w:type="pct"/>
            <w:tcBorders>
              <w:top w:val="single" w:sz="4" w:space="0" w:color="auto"/>
              <w:left w:val="single" w:sz="4" w:space="0" w:color="auto"/>
              <w:bottom w:val="single" w:sz="4" w:space="0" w:color="auto"/>
              <w:right w:val="single" w:sz="4" w:space="0" w:color="auto"/>
            </w:tcBorders>
          </w:tcPr>
          <w:p w14:paraId="137B7451" w14:textId="56228E3E" w:rsidR="004360FA" w:rsidRPr="00721EEA" w:rsidRDefault="00554119" w:rsidP="00ED0AB4">
            <w:pPr>
              <w:spacing w:line="276" w:lineRule="auto"/>
              <w:ind w:right="-64"/>
              <w:jc w:val="center"/>
              <w:rPr>
                <w:rFonts w:asciiTheme="minorHAnsi" w:hAnsiTheme="minorHAnsi" w:cstheme="minorHAnsi"/>
                <w:b/>
                <w:sz w:val="18"/>
                <w:szCs w:val="20"/>
              </w:rPr>
            </w:pPr>
            <w:r w:rsidRPr="00721EEA">
              <w:rPr>
                <w:rFonts w:asciiTheme="minorHAnsi" w:hAnsiTheme="minorHAnsi" w:cstheme="minorHAnsi"/>
                <w:b/>
                <w:sz w:val="18"/>
                <w:szCs w:val="20"/>
              </w:rPr>
              <w:t>Kwalifikowany (e)Podpis(y) elektroniczny (e)</w:t>
            </w:r>
          </w:p>
          <w:p w14:paraId="20B07467" w14:textId="06B7BAD1" w:rsidR="004360FA" w:rsidRPr="00721EEA" w:rsidRDefault="00554119" w:rsidP="00ED0AB4">
            <w:pPr>
              <w:spacing w:line="276" w:lineRule="auto"/>
              <w:ind w:right="-64"/>
              <w:jc w:val="center"/>
              <w:rPr>
                <w:rFonts w:asciiTheme="minorHAnsi" w:hAnsiTheme="minorHAnsi" w:cstheme="minorHAnsi"/>
                <w:b/>
                <w:sz w:val="18"/>
                <w:szCs w:val="20"/>
              </w:rPr>
            </w:pPr>
            <w:r w:rsidRPr="00721EEA">
              <w:rPr>
                <w:rFonts w:asciiTheme="minorHAnsi" w:hAnsiTheme="minorHAnsi" w:cstheme="minorHAnsi"/>
                <w:b/>
                <w:sz w:val="18"/>
                <w:szCs w:val="20"/>
              </w:rPr>
              <w:t>osoby(osób)</w:t>
            </w:r>
          </w:p>
          <w:p w14:paraId="092A8F6C" w14:textId="2C6E4819" w:rsidR="00554119" w:rsidRPr="00721EEA" w:rsidRDefault="00554119" w:rsidP="00ED0AB4">
            <w:pPr>
              <w:spacing w:line="276" w:lineRule="auto"/>
              <w:ind w:right="-64"/>
              <w:jc w:val="center"/>
              <w:rPr>
                <w:rFonts w:asciiTheme="minorHAnsi" w:hAnsiTheme="minorHAnsi" w:cstheme="minorHAnsi"/>
                <w:b/>
                <w:sz w:val="18"/>
                <w:szCs w:val="20"/>
              </w:rPr>
            </w:pPr>
            <w:r w:rsidRPr="00721EEA">
              <w:rPr>
                <w:rFonts w:asciiTheme="minorHAnsi" w:hAnsiTheme="minorHAnsi" w:cstheme="minorHAnsi"/>
                <w:b/>
                <w:sz w:val="18"/>
                <w:szCs w:val="20"/>
              </w:rPr>
              <w:t xml:space="preserve">upoważnionej(ych) do podpisania niniejszej oferty </w:t>
            </w:r>
            <w:r w:rsidRPr="00721EEA">
              <w:rPr>
                <w:rFonts w:asciiTheme="minorHAnsi" w:hAnsiTheme="minorHAnsi" w:cstheme="minorHAnsi"/>
                <w:b/>
                <w:sz w:val="18"/>
                <w:szCs w:val="20"/>
              </w:rPr>
              <w:br/>
              <w:t>w imieniu Wykonawcy(ów)</w:t>
            </w:r>
          </w:p>
        </w:tc>
        <w:tc>
          <w:tcPr>
            <w:tcW w:w="957" w:type="pct"/>
            <w:tcBorders>
              <w:top w:val="single" w:sz="4" w:space="0" w:color="auto"/>
              <w:left w:val="single" w:sz="4" w:space="0" w:color="auto"/>
              <w:bottom w:val="single" w:sz="4" w:space="0" w:color="auto"/>
              <w:right w:val="single" w:sz="4" w:space="0" w:color="auto"/>
            </w:tcBorders>
          </w:tcPr>
          <w:p w14:paraId="0D0FDA37" w14:textId="77777777" w:rsidR="00554119" w:rsidRPr="00721EEA" w:rsidRDefault="00554119" w:rsidP="00ED0AB4">
            <w:pPr>
              <w:spacing w:line="276" w:lineRule="auto"/>
              <w:ind w:right="-2"/>
              <w:jc w:val="center"/>
              <w:rPr>
                <w:rFonts w:asciiTheme="minorHAnsi" w:hAnsiTheme="minorHAnsi" w:cstheme="minorHAnsi"/>
                <w:b/>
                <w:sz w:val="18"/>
                <w:szCs w:val="20"/>
              </w:rPr>
            </w:pPr>
            <w:r w:rsidRPr="00721EEA">
              <w:rPr>
                <w:rFonts w:asciiTheme="minorHAnsi" w:hAnsiTheme="minorHAnsi" w:cstheme="minorHAnsi"/>
                <w:b/>
                <w:sz w:val="18"/>
                <w:szCs w:val="20"/>
              </w:rPr>
              <w:t>Miejscowość</w:t>
            </w:r>
          </w:p>
          <w:p w14:paraId="343329FA" w14:textId="77777777" w:rsidR="00554119" w:rsidRPr="00721EEA" w:rsidRDefault="00554119" w:rsidP="00ED0AB4">
            <w:pPr>
              <w:spacing w:line="276" w:lineRule="auto"/>
              <w:ind w:right="-2"/>
              <w:jc w:val="center"/>
              <w:rPr>
                <w:rFonts w:asciiTheme="minorHAnsi" w:hAnsiTheme="minorHAnsi" w:cstheme="minorHAnsi"/>
                <w:b/>
                <w:sz w:val="18"/>
                <w:szCs w:val="20"/>
              </w:rPr>
            </w:pPr>
            <w:r w:rsidRPr="00721EEA">
              <w:rPr>
                <w:rFonts w:asciiTheme="minorHAnsi" w:hAnsiTheme="minorHAnsi" w:cstheme="minorHAnsi"/>
                <w:b/>
                <w:sz w:val="18"/>
                <w:szCs w:val="20"/>
              </w:rPr>
              <w:t>i data</w:t>
            </w:r>
          </w:p>
        </w:tc>
      </w:tr>
      <w:tr w:rsidR="00554119" w:rsidRPr="00721EEA" w14:paraId="2E5DE16B" w14:textId="77777777" w:rsidTr="00554119">
        <w:trPr>
          <w:trHeight w:val="283"/>
        </w:trPr>
        <w:tc>
          <w:tcPr>
            <w:tcW w:w="237" w:type="pct"/>
            <w:tcBorders>
              <w:top w:val="single" w:sz="4" w:space="0" w:color="auto"/>
              <w:left w:val="single" w:sz="4" w:space="0" w:color="auto"/>
              <w:bottom w:val="single" w:sz="4" w:space="0" w:color="auto"/>
              <w:right w:val="single" w:sz="4" w:space="0" w:color="auto"/>
            </w:tcBorders>
          </w:tcPr>
          <w:p w14:paraId="4A61C139" w14:textId="77777777" w:rsidR="00554119" w:rsidRPr="00721EEA" w:rsidRDefault="00554119" w:rsidP="00ED0AB4">
            <w:pPr>
              <w:spacing w:line="276" w:lineRule="auto"/>
              <w:ind w:right="-286"/>
              <w:jc w:val="center"/>
              <w:rPr>
                <w:rFonts w:asciiTheme="minorHAnsi" w:hAnsiTheme="minorHAnsi" w:cstheme="minorHAnsi"/>
                <w:b/>
                <w:sz w:val="22"/>
              </w:rPr>
            </w:pPr>
          </w:p>
        </w:tc>
        <w:tc>
          <w:tcPr>
            <w:tcW w:w="942" w:type="pct"/>
            <w:tcBorders>
              <w:top w:val="single" w:sz="4" w:space="0" w:color="auto"/>
              <w:left w:val="single" w:sz="4" w:space="0" w:color="auto"/>
              <w:bottom w:val="single" w:sz="4" w:space="0" w:color="auto"/>
              <w:right w:val="single" w:sz="4" w:space="0" w:color="auto"/>
            </w:tcBorders>
          </w:tcPr>
          <w:p w14:paraId="233E9687" w14:textId="77777777" w:rsidR="00554119" w:rsidRPr="00721EEA" w:rsidRDefault="00554119" w:rsidP="00ED0AB4">
            <w:pPr>
              <w:spacing w:line="276" w:lineRule="auto"/>
              <w:ind w:right="-286"/>
              <w:jc w:val="center"/>
              <w:rPr>
                <w:rFonts w:asciiTheme="minorHAnsi" w:hAnsiTheme="minorHAnsi" w:cstheme="minorHAnsi"/>
                <w:b/>
                <w:sz w:val="22"/>
              </w:rPr>
            </w:pPr>
          </w:p>
        </w:tc>
        <w:tc>
          <w:tcPr>
            <w:tcW w:w="1460" w:type="pct"/>
            <w:tcBorders>
              <w:top w:val="single" w:sz="4" w:space="0" w:color="auto"/>
              <w:left w:val="single" w:sz="4" w:space="0" w:color="auto"/>
              <w:bottom w:val="single" w:sz="4" w:space="0" w:color="auto"/>
              <w:right w:val="single" w:sz="4" w:space="0" w:color="auto"/>
            </w:tcBorders>
          </w:tcPr>
          <w:p w14:paraId="33218552" w14:textId="77777777" w:rsidR="00554119" w:rsidRPr="00721EEA" w:rsidRDefault="00554119" w:rsidP="00ED0AB4">
            <w:pPr>
              <w:spacing w:line="276" w:lineRule="auto"/>
              <w:ind w:right="-286"/>
              <w:jc w:val="center"/>
              <w:rPr>
                <w:rFonts w:asciiTheme="minorHAnsi" w:hAnsiTheme="minorHAnsi" w:cstheme="minorHAnsi"/>
                <w:b/>
                <w:sz w:val="22"/>
              </w:rPr>
            </w:pPr>
          </w:p>
        </w:tc>
        <w:tc>
          <w:tcPr>
            <w:tcW w:w="1404" w:type="pct"/>
            <w:tcBorders>
              <w:top w:val="single" w:sz="4" w:space="0" w:color="auto"/>
              <w:left w:val="single" w:sz="4" w:space="0" w:color="auto"/>
              <w:bottom w:val="single" w:sz="4" w:space="0" w:color="auto"/>
              <w:right w:val="single" w:sz="4" w:space="0" w:color="auto"/>
            </w:tcBorders>
          </w:tcPr>
          <w:p w14:paraId="2804712F" w14:textId="77777777" w:rsidR="00554119" w:rsidRPr="00721EEA" w:rsidRDefault="00554119" w:rsidP="00ED0AB4">
            <w:pPr>
              <w:spacing w:line="276" w:lineRule="auto"/>
              <w:ind w:right="-286"/>
              <w:jc w:val="center"/>
              <w:rPr>
                <w:rFonts w:asciiTheme="minorHAnsi" w:hAnsiTheme="minorHAnsi" w:cstheme="minorHAnsi"/>
                <w:b/>
                <w:sz w:val="22"/>
              </w:rPr>
            </w:pPr>
          </w:p>
        </w:tc>
        <w:tc>
          <w:tcPr>
            <w:tcW w:w="957" w:type="pct"/>
            <w:tcBorders>
              <w:top w:val="single" w:sz="4" w:space="0" w:color="auto"/>
              <w:left w:val="single" w:sz="4" w:space="0" w:color="auto"/>
              <w:bottom w:val="single" w:sz="4" w:space="0" w:color="auto"/>
              <w:right w:val="single" w:sz="4" w:space="0" w:color="auto"/>
            </w:tcBorders>
          </w:tcPr>
          <w:p w14:paraId="63E6F550" w14:textId="77777777" w:rsidR="00554119" w:rsidRPr="00721EEA" w:rsidRDefault="00554119" w:rsidP="00ED0AB4">
            <w:pPr>
              <w:spacing w:line="276" w:lineRule="auto"/>
              <w:ind w:right="-286"/>
              <w:jc w:val="center"/>
              <w:rPr>
                <w:rFonts w:asciiTheme="minorHAnsi" w:hAnsiTheme="minorHAnsi" w:cstheme="minorHAnsi"/>
                <w:b/>
                <w:sz w:val="22"/>
              </w:rPr>
            </w:pPr>
          </w:p>
        </w:tc>
      </w:tr>
      <w:tr w:rsidR="00554119" w:rsidRPr="00721EEA" w14:paraId="2916C95F" w14:textId="77777777" w:rsidTr="00554119">
        <w:trPr>
          <w:trHeight w:val="290"/>
        </w:trPr>
        <w:tc>
          <w:tcPr>
            <w:tcW w:w="237" w:type="pct"/>
            <w:tcBorders>
              <w:top w:val="single" w:sz="4" w:space="0" w:color="auto"/>
              <w:left w:val="single" w:sz="4" w:space="0" w:color="auto"/>
              <w:bottom w:val="single" w:sz="4" w:space="0" w:color="auto"/>
              <w:right w:val="single" w:sz="4" w:space="0" w:color="auto"/>
            </w:tcBorders>
          </w:tcPr>
          <w:p w14:paraId="629D9A2A" w14:textId="77777777" w:rsidR="00554119" w:rsidRPr="00721EEA" w:rsidRDefault="00554119" w:rsidP="00ED0AB4">
            <w:pPr>
              <w:spacing w:line="276" w:lineRule="auto"/>
              <w:ind w:right="-286"/>
              <w:jc w:val="center"/>
              <w:rPr>
                <w:rFonts w:asciiTheme="minorHAnsi" w:hAnsiTheme="minorHAnsi" w:cstheme="minorHAnsi"/>
                <w:b/>
                <w:sz w:val="22"/>
              </w:rPr>
            </w:pPr>
          </w:p>
        </w:tc>
        <w:tc>
          <w:tcPr>
            <w:tcW w:w="942" w:type="pct"/>
            <w:tcBorders>
              <w:top w:val="single" w:sz="4" w:space="0" w:color="auto"/>
              <w:left w:val="single" w:sz="4" w:space="0" w:color="auto"/>
              <w:bottom w:val="single" w:sz="4" w:space="0" w:color="auto"/>
              <w:right w:val="single" w:sz="4" w:space="0" w:color="auto"/>
            </w:tcBorders>
          </w:tcPr>
          <w:p w14:paraId="5330245C" w14:textId="77777777" w:rsidR="00554119" w:rsidRPr="00721EEA" w:rsidRDefault="00554119" w:rsidP="00ED0AB4">
            <w:pPr>
              <w:spacing w:line="276" w:lineRule="auto"/>
              <w:ind w:right="-286"/>
              <w:jc w:val="center"/>
              <w:rPr>
                <w:rFonts w:asciiTheme="minorHAnsi" w:hAnsiTheme="minorHAnsi" w:cstheme="minorHAnsi"/>
                <w:b/>
                <w:sz w:val="22"/>
              </w:rPr>
            </w:pPr>
          </w:p>
        </w:tc>
        <w:tc>
          <w:tcPr>
            <w:tcW w:w="1460" w:type="pct"/>
            <w:tcBorders>
              <w:top w:val="single" w:sz="4" w:space="0" w:color="auto"/>
              <w:left w:val="single" w:sz="4" w:space="0" w:color="auto"/>
              <w:bottom w:val="single" w:sz="4" w:space="0" w:color="auto"/>
              <w:right w:val="single" w:sz="4" w:space="0" w:color="auto"/>
            </w:tcBorders>
          </w:tcPr>
          <w:p w14:paraId="78EFB4DC" w14:textId="77777777" w:rsidR="00554119" w:rsidRPr="00721EEA" w:rsidRDefault="00554119" w:rsidP="00ED0AB4">
            <w:pPr>
              <w:spacing w:line="276" w:lineRule="auto"/>
              <w:ind w:right="-286"/>
              <w:jc w:val="center"/>
              <w:rPr>
                <w:rFonts w:asciiTheme="minorHAnsi" w:hAnsiTheme="minorHAnsi" w:cstheme="minorHAnsi"/>
                <w:b/>
                <w:sz w:val="22"/>
              </w:rPr>
            </w:pPr>
          </w:p>
        </w:tc>
        <w:tc>
          <w:tcPr>
            <w:tcW w:w="1404" w:type="pct"/>
            <w:tcBorders>
              <w:top w:val="single" w:sz="4" w:space="0" w:color="auto"/>
              <w:left w:val="single" w:sz="4" w:space="0" w:color="auto"/>
              <w:bottom w:val="single" w:sz="4" w:space="0" w:color="auto"/>
              <w:right w:val="single" w:sz="4" w:space="0" w:color="auto"/>
            </w:tcBorders>
          </w:tcPr>
          <w:p w14:paraId="1EFA5B27" w14:textId="77777777" w:rsidR="00554119" w:rsidRPr="00721EEA" w:rsidRDefault="00554119" w:rsidP="00ED0AB4">
            <w:pPr>
              <w:spacing w:line="276" w:lineRule="auto"/>
              <w:ind w:right="-286"/>
              <w:jc w:val="center"/>
              <w:rPr>
                <w:rFonts w:asciiTheme="minorHAnsi" w:hAnsiTheme="minorHAnsi" w:cstheme="minorHAnsi"/>
                <w:b/>
                <w:sz w:val="22"/>
              </w:rPr>
            </w:pPr>
          </w:p>
        </w:tc>
        <w:tc>
          <w:tcPr>
            <w:tcW w:w="957" w:type="pct"/>
            <w:tcBorders>
              <w:top w:val="single" w:sz="4" w:space="0" w:color="auto"/>
              <w:left w:val="single" w:sz="4" w:space="0" w:color="auto"/>
              <w:bottom w:val="single" w:sz="4" w:space="0" w:color="auto"/>
              <w:right w:val="single" w:sz="4" w:space="0" w:color="auto"/>
            </w:tcBorders>
          </w:tcPr>
          <w:p w14:paraId="40BCE129" w14:textId="77777777" w:rsidR="00554119" w:rsidRPr="00721EEA" w:rsidRDefault="00554119" w:rsidP="00ED0AB4">
            <w:pPr>
              <w:spacing w:line="276" w:lineRule="auto"/>
              <w:ind w:right="-286"/>
              <w:jc w:val="center"/>
              <w:rPr>
                <w:rFonts w:asciiTheme="minorHAnsi" w:hAnsiTheme="minorHAnsi" w:cstheme="minorHAnsi"/>
                <w:b/>
                <w:sz w:val="22"/>
              </w:rPr>
            </w:pPr>
          </w:p>
        </w:tc>
      </w:tr>
    </w:tbl>
    <w:p w14:paraId="049B0796" w14:textId="4509A7E0" w:rsidR="00FB40A0" w:rsidRPr="00D34F23" w:rsidRDefault="00FB40A0" w:rsidP="00ED0AB4">
      <w:pPr>
        <w:spacing w:after="200" w:line="276" w:lineRule="auto"/>
        <w:ind w:right="-286"/>
        <w:rPr>
          <w:rFonts w:asciiTheme="minorHAnsi" w:hAnsiTheme="minorHAnsi" w:cstheme="minorHAnsi"/>
          <w:b/>
          <w:bCs/>
          <w:sz w:val="20"/>
          <w:szCs w:val="22"/>
        </w:rPr>
      </w:pPr>
      <w:r w:rsidRPr="00721EEA">
        <w:rPr>
          <w:rFonts w:asciiTheme="minorHAnsi" w:hAnsiTheme="minorHAnsi" w:cstheme="minorHAnsi"/>
          <w:b/>
          <w:bCs/>
          <w:sz w:val="18"/>
          <w:szCs w:val="22"/>
        </w:rPr>
        <w:br w:type="page"/>
      </w:r>
      <w:r w:rsidRPr="00D34F23">
        <w:rPr>
          <w:rFonts w:asciiTheme="minorHAnsi" w:hAnsiTheme="minorHAnsi" w:cstheme="minorHAnsi"/>
          <w:b/>
          <w:bCs/>
          <w:sz w:val="20"/>
          <w:szCs w:val="22"/>
        </w:rPr>
        <w:lastRenderedPageBreak/>
        <w:t xml:space="preserve">Załącznik nr </w:t>
      </w:r>
      <w:r w:rsidR="00154794" w:rsidRPr="00D34F23">
        <w:rPr>
          <w:rFonts w:asciiTheme="minorHAnsi" w:hAnsiTheme="minorHAnsi" w:cstheme="minorHAnsi"/>
          <w:b/>
          <w:bCs/>
          <w:sz w:val="20"/>
          <w:szCs w:val="22"/>
        </w:rPr>
        <w:t>4</w:t>
      </w:r>
      <w:r w:rsidRPr="00D34F23">
        <w:rPr>
          <w:rFonts w:asciiTheme="minorHAnsi" w:hAnsiTheme="minorHAnsi" w:cstheme="minorHAnsi"/>
          <w:b/>
          <w:bCs/>
          <w:sz w:val="20"/>
          <w:szCs w:val="22"/>
        </w:rPr>
        <w:t xml:space="preserve"> – Wzór Oświadczenia ustanawiającego pełnomocnika zgodnie z art. 23 ust. 2 ustawy z dnia 29 stycznia 2004 r. Prawo zamówień publicznych (t.j. Dz. U. z 201</w:t>
      </w:r>
      <w:r w:rsidR="00B35D4D" w:rsidRPr="00D34F23">
        <w:rPr>
          <w:rFonts w:asciiTheme="minorHAnsi" w:hAnsiTheme="minorHAnsi" w:cstheme="minorHAnsi"/>
          <w:b/>
          <w:bCs/>
          <w:sz w:val="20"/>
          <w:szCs w:val="22"/>
        </w:rPr>
        <w:t>9</w:t>
      </w:r>
      <w:r w:rsidRPr="00D34F23">
        <w:rPr>
          <w:rFonts w:asciiTheme="minorHAnsi" w:hAnsiTheme="minorHAnsi" w:cstheme="minorHAnsi"/>
          <w:b/>
          <w:bCs/>
          <w:sz w:val="20"/>
          <w:szCs w:val="22"/>
        </w:rPr>
        <w:t xml:space="preserve"> r., poz. </w:t>
      </w:r>
      <w:r w:rsidR="00B35D4D" w:rsidRPr="00D34F23">
        <w:rPr>
          <w:rFonts w:asciiTheme="minorHAnsi" w:hAnsiTheme="minorHAnsi" w:cstheme="minorHAnsi"/>
          <w:b/>
          <w:bCs/>
          <w:sz w:val="20"/>
          <w:szCs w:val="22"/>
        </w:rPr>
        <w:t>1843</w:t>
      </w:r>
      <w:r w:rsidRPr="00D34F23">
        <w:rPr>
          <w:rFonts w:asciiTheme="minorHAnsi" w:hAnsiTheme="minorHAnsi" w:cstheme="minorHAnsi"/>
          <w:b/>
          <w:bCs/>
          <w:sz w:val="20"/>
          <w:szCs w:val="22"/>
        </w:rPr>
        <w:t>) (dotyczy konsorcjów, spółek cywilnych)</w:t>
      </w:r>
      <w:r w:rsidRPr="00D34F23">
        <w:rPr>
          <w:rFonts w:asciiTheme="minorHAnsi" w:hAnsiTheme="minorHAnsi" w:cstheme="minorHAnsi"/>
          <w:b/>
          <w:bCs/>
          <w:sz w:val="20"/>
          <w:szCs w:val="22"/>
          <w:lang w:eastAsia="zh-CN"/>
        </w:rPr>
        <w:t xml:space="preserve"> </w:t>
      </w:r>
    </w:p>
    <w:tbl>
      <w:tblPr>
        <w:tblW w:w="5073" w:type="pct"/>
        <w:tblCellMar>
          <w:left w:w="70" w:type="dxa"/>
          <w:right w:w="70" w:type="dxa"/>
        </w:tblCellMar>
        <w:tblLook w:val="04A0" w:firstRow="1" w:lastRow="0" w:firstColumn="1" w:lastColumn="0" w:noHBand="0" w:noVBand="1"/>
      </w:tblPr>
      <w:tblGrid>
        <w:gridCol w:w="6460"/>
        <w:gridCol w:w="2884"/>
      </w:tblGrid>
      <w:tr w:rsidR="00FB40A0" w:rsidRPr="00D34F23" w14:paraId="0100B9B8" w14:textId="77777777" w:rsidTr="00FB40A0">
        <w:trPr>
          <w:trHeight w:val="353"/>
        </w:trPr>
        <w:tc>
          <w:tcPr>
            <w:tcW w:w="3457" w:type="pct"/>
          </w:tcPr>
          <w:p w14:paraId="7D455456" w14:textId="77777777" w:rsidR="00FB40A0" w:rsidRPr="00D34F23" w:rsidRDefault="00FB40A0" w:rsidP="00ED0AB4">
            <w:pPr>
              <w:spacing w:line="276" w:lineRule="auto"/>
              <w:ind w:right="-286"/>
              <w:rPr>
                <w:rFonts w:asciiTheme="minorHAnsi" w:hAnsiTheme="minorHAnsi" w:cstheme="minorHAnsi"/>
                <w:b/>
                <w:sz w:val="20"/>
                <w:szCs w:val="22"/>
              </w:rPr>
            </w:pPr>
            <w:r w:rsidRPr="00D34F23">
              <w:rPr>
                <w:rFonts w:asciiTheme="minorHAnsi" w:hAnsiTheme="minorHAnsi" w:cstheme="minorHAnsi"/>
                <w:b/>
                <w:sz w:val="20"/>
                <w:szCs w:val="22"/>
              </w:rPr>
              <w:t xml:space="preserve">Nr referencyjny nadany sprawie przez Zamawiającego: </w:t>
            </w:r>
          </w:p>
        </w:tc>
        <w:tc>
          <w:tcPr>
            <w:tcW w:w="1543" w:type="pct"/>
          </w:tcPr>
          <w:p w14:paraId="67C16306" w14:textId="0D268881" w:rsidR="00FB40A0" w:rsidRPr="00D34F23" w:rsidRDefault="00FB40A0" w:rsidP="00ED0AB4">
            <w:pPr>
              <w:spacing w:line="276" w:lineRule="auto"/>
              <w:ind w:right="-10"/>
              <w:jc w:val="center"/>
              <w:rPr>
                <w:rFonts w:asciiTheme="minorHAnsi" w:hAnsiTheme="minorHAnsi" w:cstheme="minorHAnsi"/>
                <w:b/>
                <w:sz w:val="20"/>
                <w:szCs w:val="22"/>
              </w:rPr>
            </w:pPr>
            <w:r w:rsidRPr="00D34F23">
              <w:rPr>
                <w:rFonts w:asciiTheme="minorHAnsi" w:hAnsiTheme="minorHAnsi" w:cstheme="minorHAnsi"/>
                <w:b/>
                <w:sz w:val="20"/>
                <w:szCs w:val="22"/>
              </w:rPr>
              <w:t xml:space="preserve">                        </w:t>
            </w:r>
            <w:r w:rsidR="00B35D4D" w:rsidRPr="00D34F23">
              <w:rPr>
                <w:rFonts w:asciiTheme="minorHAnsi" w:hAnsiTheme="minorHAnsi" w:cstheme="minorHAnsi"/>
                <w:b/>
                <w:sz w:val="20"/>
                <w:szCs w:val="22"/>
              </w:rPr>
              <w:t>UA</w:t>
            </w:r>
            <w:r w:rsidRPr="00D34F23">
              <w:rPr>
                <w:rFonts w:asciiTheme="minorHAnsi" w:hAnsiTheme="minorHAnsi" w:cstheme="minorHAnsi"/>
                <w:b/>
                <w:sz w:val="20"/>
                <w:szCs w:val="22"/>
              </w:rPr>
              <w:t>.271.1.</w:t>
            </w:r>
            <w:r w:rsidR="00B35D4D" w:rsidRPr="00D34F23">
              <w:rPr>
                <w:rFonts w:asciiTheme="minorHAnsi" w:hAnsiTheme="minorHAnsi" w:cstheme="minorHAnsi"/>
                <w:b/>
                <w:sz w:val="20"/>
                <w:szCs w:val="22"/>
              </w:rPr>
              <w:t>5</w:t>
            </w:r>
            <w:r w:rsidRPr="00D34F23">
              <w:rPr>
                <w:rFonts w:asciiTheme="minorHAnsi" w:hAnsiTheme="minorHAnsi" w:cstheme="minorHAnsi"/>
                <w:b/>
                <w:sz w:val="20"/>
                <w:szCs w:val="22"/>
              </w:rPr>
              <w:t>.20</w:t>
            </w:r>
            <w:r w:rsidR="00B35D4D" w:rsidRPr="00D34F23">
              <w:rPr>
                <w:rFonts w:asciiTheme="minorHAnsi" w:hAnsiTheme="minorHAnsi" w:cstheme="minorHAnsi"/>
                <w:b/>
                <w:sz w:val="20"/>
                <w:szCs w:val="22"/>
              </w:rPr>
              <w:t>20</w:t>
            </w:r>
          </w:p>
        </w:tc>
      </w:tr>
    </w:tbl>
    <w:p w14:paraId="13E187D6" w14:textId="77777777" w:rsidR="00FB40A0" w:rsidRPr="00D34F23" w:rsidRDefault="00FB40A0" w:rsidP="00ED0AB4">
      <w:pPr>
        <w:spacing w:line="276" w:lineRule="auto"/>
        <w:ind w:right="-286"/>
        <w:rPr>
          <w:rFonts w:asciiTheme="minorHAnsi" w:hAnsiTheme="minorHAnsi" w:cstheme="minorHAnsi"/>
          <w:b/>
          <w:sz w:val="20"/>
          <w:szCs w:val="22"/>
        </w:rPr>
      </w:pPr>
      <w:r w:rsidRPr="00D34F23">
        <w:rPr>
          <w:rFonts w:asciiTheme="minorHAnsi" w:hAnsiTheme="minorHAnsi" w:cstheme="minorHAnsi"/>
          <w:b/>
          <w:sz w:val="20"/>
          <w:szCs w:val="22"/>
        </w:rPr>
        <w:t>ZAMAWIAJĄCY:</w:t>
      </w:r>
    </w:p>
    <w:p w14:paraId="4E24D4DD" w14:textId="77777777" w:rsidR="00FB40A0" w:rsidRPr="00D34F23" w:rsidRDefault="00FB40A0" w:rsidP="00ED0AB4">
      <w:pPr>
        <w:spacing w:line="276" w:lineRule="auto"/>
        <w:ind w:right="-286"/>
        <w:rPr>
          <w:rFonts w:asciiTheme="minorHAnsi" w:hAnsiTheme="minorHAnsi" w:cstheme="minorHAnsi"/>
          <w:b/>
          <w:sz w:val="20"/>
          <w:szCs w:val="22"/>
        </w:rPr>
      </w:pPr>
      <w:r w:rsidRPr="00D34F23">
        <w:rPr>
          <w:rFonts w:asciiTheme="minorHAnsi" w:hAnsiTheme="minorHAnsi" w:cstheme="minorHAnsi"/>
          <w:b/>
          <w:sz w:val="20"/>
          <w:szCs w:val="22"/>
        </w:rPr>
        <w:t>Związek Komunalny Gmin „Czyste Miasto, Czysta Gmina”</w:t>
      </w:r>
    </w:p>
    <w:p w14:paraId="7607097F" w14:textId="77777777" w:rsidR="00FB40A0" w:rsidRPr="00D34F23" w:rsidRDefault="00FB40A0" w:rsidP="00ED0AB4">
      <w:pPr>
        <w:spacing w:line="276" w:lineRule="auto"/>
        <w:ind w:right="-286"/>
        <w:rPr>
          <w:rFonts w:asciiTheme="minorHAnsi" w:hAnsiTheme="minorHAnsi" w:cstheme="minorHAnsi"/>
          <w:b/>
          <w:sz w:val="20"/>
          <w:szCs w:val="22"/>
        </w:rPr>
      </w:pPr>
      <w:r w:rsidRPr="00D34F23">
        <w:rPr>
          <w:rFonts w:asciiTheme="minorHAnsi" w:hAnsiTheme="minorHAnsi" w:cstheme="minorHAnsi"/>
          <w:b/>
          <w:sz w:val="20"/>
          <w:szCs w:val="22"/>
        </w:rPr>
        <w:t>Pl. Św. Józefa 5, 62 – 800 Kalisz</w:t>
      </w:r>
    </w:p>
    <w:p w14:paraId="0704422E" w14:textId="77777777" w:rsidR="00FB40A0" w:rsidRPr="00D34F23" w:rsidRDefault="00FB40A0" w:rsidP="00ED0AB4">
      <w:pPr>
        <w:spacing w:line="276" w:lineRule="auto"/>
        <w:ind w:right="-286"/>
        <w:rPr>
          <w:rFonts w:asciiTheme="minorHAnsi" w:hAnsiTheme="minorHAnsi" w:cstheme="minorHAnsi"/>
          <w:b/>
          <w:i/>
          <w:sz w:val="20"/>
          <w:szCs w:val="22"/>
          <w:u w:val="single"/>
        </w:rPr>
      </w:pPr>
      <w:r w:rsidRPr="00D34F23">
        <w:rPr>
          <w:rFonts w:asciiTheme="minorHAnsi" w:hAnsiTheme="minorHAnsi" w:cstheme="minorHAnsi"/>
          <w:b/>
          <w:i/>
          <w:sz w:val="20"/>
          <w:szCs w:val="22"/>
          <w:u w:val="single"/>
        </w:rPr>
        <w:t>Adres do korespondencji:</w:t>
      </w:r>
    </w:p>
    <w:p w14:paraId="496B87B2" w14:textId="77777777" w:rsidR="00FB40A0" w:rsidRPr="00D34F23" w:rsidRDefault="00FB40A0" w:rsidP="00ED0AB4">
      <w:pPr>
        <w:spacing w:line="276" w:lineRule="auto"/>
        <w:ind w:right="-286"/>
        <w:rPr>
          <w:rFonts w:asciiTheme="minorHAnsi" w:hAnsiTheme="minorHAnsi" w:cstheme="minorHAnsi"/>
          <w:b/>
          <w:sz w:val="20"/>
          <w:szCs w:val="22"/>
        </w:rPr>
      </w:pPr>
      <w:r w:rsidRPr="00D34F23">
        <w:rPr>
          <w:rFonts w:asciiTheme="minorHAnsi" w:hAnsiTheme="minorHAnsi" w:cstheme="minorHAnsi"/>
          <w:b/>
          <w:sz w:val="20"/>
          <w:szCs w:val="22"/>
        </w:rPr>
        <w:t>Zakład Unieszkodliwiania Odpadów Komunalnych „Orli Staw”</w:t>
      </w:r>
    </w:p>
    <w:p w14:paraId="3D419F37" w14:textId="77777777" w:rsidR="00FB40A0" w:rsidRPr="00D34F23" w:rsidRDefault="00FB40A0" w:rsidP="00ED0AB4">
      <w:pPr>
        <w:tabs>
          <w:tab w:val="left" w:pos="6075"/>
        </w:tabs>
        <w:spacing w:line="276" w:lineRule="auto"/>
        <w:ind w:right="-286"/>
        <w:rPr>
          <w:rFonts w:asciiTheme="minorHAnsi" w:hAnsiTheme="minorHAnsi" w:cstheme="minorHAnsi"/>
          <w:sz w:val="20"/>
          <w:szCs w:val="22"/>
          <w:lang w:eastAsia="zh-CN"/>
        </w:rPr>
      </w:pPr>
      <w:r w:rsidRPr="00D34F23">
        <w:rPr>
          <w:rFonts w:asciiTheme="minorHAnsi" w:hAnsiTheme="minorHAnsi" w:cstheme="minorHAnsi"/>
          <w:b/>
          <w:sz w:val="20"/>
          <w:szCs w:val="22"/>
        </w:rPr>
        <w:t>Orli Staw 2, 62 – 834 Ceków</w:t>
      </w:r>
    </w:p>
    <w:p w14:paraId="1985DBDF" w14:textId="77777777" w:rsidR="00FB40A0" w:rsidRPr="00D34F23" w:rsidRDefault="00FB40A0" w:rsidP="00ED0AB4">
      <w:pPr>
        <w:spacing w:line="276" w:lineRule="auto"/>
        <w:ind w:right="-286"/>
        <w:jc w:val="center"/>
        <w:rPr>
          <w:rFonts w:asciiTheme="minorHAnsi" w:hAnsiTheme="minorHAnsi" w:cstheme="minorHAnsi"/>
          <w:b/>
          <w:bCs/>
          <w:sz w:val="8"/>
          <w:szCs w:val="22"/>
        </w:rPr>
      </w:pPr>
    </w:p>
    <w:p w14:paraId="3F50BA27" w14:textId="77777777" w:rsidR="00FB40A0" w:rsidRPr="00D34F23" w:rsidRDefault="00FB40A0" w:rsidP="00ED0AB4">
      <w:pPr>
        <w:spacing w:line="276" w:lineRule="auto"/>
        <w:ind w:right="-286"/>
        <w:jc w:val="center"/>
        <w:rPr>
          <w:rFonts w:asciiTheme="minorHAnsi" w:hAnsiTheme="minorHAnsi" w:cstheme="minorHAnsi"/>
          <w:sz w:val="22"/>
          <w:szCs w:val="22"/>
          <w:lang w:eastAsia="zh-CN"/>
        </w:rPr>
      </w:pPr>
      <w:r w:rsidRPr="00D34F23">
        <w:rPr>
          <w:rFonts w:asciiTheme="minorHAnsi" w:hAnsiTheme="minorHAnsi" w:cstheme="minorHAnsi"/>
          <w:b/>
          <w:bCs/>
          <w:sz w:val="22"/>
          <w:szCs w:val="22"/>
        </w:rPr>
        <w:t>Oświadczenie ustanawiające pełnomocnika zgodnie z art. 23 ust. 2 ustawy Prawo zamówień publicznych (dotyczy konsorcjów, spółek cywilnych)</w:t>
      </w:r>
    </w:p>
    <w:p w14:paraId="1702303B" w14:textId="77777777" w:rsidR="00FB40A0" w:rsidRPr="00D34F23" w:rsidRDefault="00FB40A0" w:rsidP="00ED0AB4">
      <w:pPr>
        <w:spacing w:line="276" w:lineRule="auto"/>
        <w:ind w:right="-286"/>
        <w:rPr>
          <w:rFonts w:asciiTheme="minorHAnsi" w:hAnsiTheme="minorHAnsi" w:cstheme="minorHAnsi"/>
          <w:sz w:val="4"/>
          <w:szCs w:val="22"/>
          <w:lang w:eastAsia="zh-CN"/>
        </w:rPr>
      </w:pPr>
    </w:p>
    <w:p w14:paraId="4A00F48A"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Ja niżej podpisany ……….........................................................................………………………........................ </w:t>
      </w:r>
    </w:p>
    <w:p w14:paraId="21B23950" w14:textId="77777777" w:rsidR="00FB40A0" w:rsidRPr="00D34F23" w:rsidRDefault="00FB40A0" w:rsidP="00ED0AB4">
      <w:pPr>
        <w:spacing w:line="276" w:lineRule="auto"/>
        <w:ind w:right="-286"/>
        <w:rPr>
          <w:rFonts w:asciiTheme="minorHAnsi" w:hAnsiTheme="minorHAnsi" w:cstheme="minorHAnsi"/>
          <w:i/>
          <w:iCs/>
          <w:sz w:val="20"/>
          <w:szCs w:val="20"/>
          <w:lang w:eastAsia="zh-CN"/>
        </w:rPr>
      </w:pPr>
      <w:r w:rsidRPr="00D34F23">
        <w:rPr>
          <w:rFonts w:asciiTheme="minorHAnsi" w:hAnsiTheme="minorHAnsi" w:cstheme="minorHAnsi"/>
          <w:sz w:val="20"/>
          <w:szCs w:val="20"/>
          <w:lang w:eastAsia="zh-CN"/>
        </w:rPr>
        <w:t xml:space="preserve">działający w imieniu: ……….………............................................................................................................. </w:t>
      </w:r>
    </w:p>
    <w:p w14:paraId="4D4D6A1C" w14:textId="77777777" w:rsidR="00FB40A0" w:rsidRPr="00D34F23" w:rsidRDefault="00FB40A0" w:rsidP="00ED0AB4">
      <w:pPr>
        <w:spacing w:line="276" w:lineRule="auto"/>
        <w:ind w:right="-286"/>
        <w:jc w:val="center"/>
        <w:rPr>
          <w:rFonts w:asciiTheme="minorHAnsi" w:hAnsiTheme="minorHAnsi" w:cstheme="minorHAnsi"/>
          <w:sz w:val="16"/>
          <w:szCs w:val="20"/>
          <w:lang w:eastAsia="zh-CN"/>
        </w:rPr>
      </w:pPr>
      <w:r w:rsidRPr="00D34F23">
        <w:rPr>
          <w:rFonts w:asciiTheme="minorHAnsi" w:hAnsiTheme="minorHAnsi" w:cstheme="minorHAnsi"/>
          <w:i/>
          <w:iCs/>
          <w:sz w:val="16"/>
          <w:szCs w:val="20"/>
          <w:lang w:eastAsia="zh-CN"/>
        </w:rPr>
        <w:t>(podać nazwę przedsiębiorcy, spółki i adres)</w:t>
      </w:r>
    </w:p>
    <w:p w14:paraId="2DEC88EB"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oraz</w:t>
      </w:r>
    </w:p>
    <w:p w14:paraId="664D638E"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ja niżej podpisany ……....………………………….............................................................................................. </w:t>
      </w:r>
    </w:p>
    <w:p w14:paraId="41F123AA" w14:textId="77777777" w:rsidR="00FB40A0" w:rsidRPr="00D34F23" w:rsidRDefault="00FB40A0" w:rsidP="00ED0AB4">
      <w:pPr>
        <w:spacing w:line="276" w:lineRule="auto"/>
        <w:ind w:right="-286"/>
        <w:rPr>
          <w:rFonts w:asciiTheme="minorHAnsi" w:hAnsiTheme="minorHAnsi" w:cstheme="minorHAnsi"/>
          <w:i/>
          <w:iCs/>
          <w:sz w:val="20"/>
          <w:szCs w:val="20"/>
          <w:lang w:eastAsia="zh-CN"/>
        </w:rPr>
      </w:pPr>
      <w:r w:rsidRPr="00D34F23">
        <w:rPr>
          <w:rFonts w:asciiTheme="minorHAnsi" w:hAnsiTheme="minorHAnsi" w:cstheme="minorHAnsi"/>
          <w:sz w:val="20"/>
          <w:szCs w:val="20"/>
          <w:lang w:eastAsia="zh-CN"/>
        </w:rPr>
        <w:t xml:space="preserve">działający w imieniu: …….…………............................................................................................................. </w:t>
      </w:r>
    </w:p>
    <w:p w14:paraId="5AF20BDF" w14:textId="77777777" w:rsidR="00FB40A0" w:rsidRPr="00D34F23" w:rsidRDefault="00FB40A0" w:rsidP="00ED0AB4">
      <w:pPr>
        <w:spacing w:line="276" w:lineRule="auto"/>
        <w:ind w:right="-286"/>
        <w:jc w:val="center"/>
        <w:rPr>
          <w:rFonts w:asciiTheme="minorHAnsi" w:hAnsiTheme="minorHAnsi" w:cstheme="minorHAnsi"/>
          <w:i/>
          <w:iCs/>
          <w:sz w:val="16"/>
          <w:szCs w:val="20"/>
          <w:lang w:eastAsia="zh-CN"/>
        </w:rPr>
      </w:pPr>
      <w:r w:rsidRPr="00D34F23">
        <w:rPr>
          <w:rFonts w:asciiTheme="minorHAnsi" w:hAnsiTheme="minorHAnsi" w:cstheme="minorHAnsi"/>
          <w:i/>
          <w:iCs/>
          <w:sz w:val="16"/>
          <w:szCs w:val="20"/>
          <w:lang w:eastAsia="zh-CN"/>
        </w:rPr>
        <w:t>(podać nazwę przedsiębiorcy, spółki i adres)</w:t>
      </w:r>
    </w:p>
    <w:p w14:paraId="12BE3F0F"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oraz</w:t>
      </w:r>
    </w:p>
    <w:p w14:paraId="2785DC25"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 ja niżej podpisany ….........…………………………........................................................................................ </w:t>
      </w:r>
    </w:p>
    <w:p w14:paraId="555B4C09" w14:textId="77777777" w:rsidR="00FB40A0" w:rsidRPr="00D34F23" w:rsidRDefault="00FB40A0" w:rsidP="00ED0AB4">
      <w:pPr>
        <w:spacing w:line="276" w:lineRule="auto"/>
        <w:ind w:right="-286"/>
        <w:rPr>
          <w:rFonts w:asciiTheme="minorHAnsi" w:hAnsiTheme="minorHAnsi" w:cstheme="minorHAnsi"/>
          <w:i/>
          <w:iCs/>
          <w:sz w:val="20"/>
          <w:szCs w:val="20"/>
          <w:lang w:eastAsia="zh-CN"/>
        </w:rPr>
      </w:pPr>
      <w:r w:rsidRPr="00D34F23">
        <w:rPr>
          <w:rFonts w:asciiTheme="minorHAnsi" w:hAnsiTheme="minorHAnsi" w:cstheme="minorHAnsi"/>
          <w:sz w:val="20"/>
          <w:szCs w:val="20"/>
          <w:lang w:eastAsia="zh-CN"/>
        </w:rPr>
        <w:t xml:space="preserve">działający w imieniu: ……….………............................................................................................................. </w:t>
      </w:r>
    </w:p>
    <w:p w14:paraId="2A80D1E2" w14:textId="77777777" w:rsidR="00FB40A0" w:rsidRPr="00D34F23" w:rsidRDefault="00FB40A0" w:rsidP="00ED0AB4">
      <w:pPr>
        <w:spacing w:line="276" w:lineRule="auto"/>
        <w:ind w:right="-286"/>
        <w:jc w:val="center"/>
        <w:rPr>
          <w:rFonts w:asciiTheme="minorHAnsi" w:hAnsiTheme="minorHAnsi" w:cstheme="minorHAnsi"/>
          <w:i/>
          <w:iCs/>
          <w:sz w:val="16"/>
          <w:szCs w:val="20"/>
          <w:lang w:eastAsia="zh-CN"/>
        </w:rPr>
      </w:pPr>
      <w:r w:rsidRPr="00D34F23">
        <w:rPr>
          <w:rFonts w:asciiTheme="minorHAnsi" w:hAnsiTheme="minorHAnsi" w:cstheme="minorHAnsi"/>
          <w:i/>
          <w:iCs/>
          <w:sz w:val="16"/>
          <w:szCs w:val="20"/>
          <w:lang w:eastAsia="zh-CN"/>
        </w:rPr>
        <w:t>(podać nazwę przedsiębiorcy, spółki i adres)</w:t>
      </w:r>
    </w:p>
    <w:p w14:paraId="2B00920F"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 jako </w:t>
      </w:r>
      <w:r w:rsidRPr="00D34F23">
        <w:rPr>
          <w:rFonts w:asciiTheme="minorHAnsi" w:hAnsiTheme="minorHAnsi" w:cstheme="minorHAnsi"/>
          <w:sz w:val="20"/>
          <w:szCs w:val="20"/>
          <w:u w:val="single"/>
          <w:lang w:eastAsia="zh-CN"/>
        </w:rPr>
        <w:t>wspólnicy spółki cywilnej pn.</w:t>
      </w:r>
      <w:r w:rsidRPr="00D34F23">
        <w:rPr>
          <w:rFonts w:asciiTheme="minorHAnsi" w:hAnsiTheme="minorHAnsi" w:cstheme="minorHAnsi"/>
          <w:sz w:val="20"/>
          <w:szCs w:val="20"/>
          <w:lang w:eastAsia="zh-CN"/>
        </w:rPr>
        <w:t>: .……………………………........................................................................</w:t>
      </w:r>
    </w:p>
    <w:p w14:paraId="4FF023D0"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z siedzibą w ….......................................... przy ul. …................................................................................</w:t>
      </w:r>
    </w:p>
    <w:p w14:paraId="2D90C936" w14:textId="6B53B469" w:rsidR="00FB40A0" w:rsidRPr="00D34F23" w:rsidRDefault="00FB40A0" w:rsidP="00ED0AB4">
      <w:pPr>
        <w:spacing w:line="276" w:lineRule="auto"/>
        <w:ind w:right="-286"/>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ustalamy, że naszym pełnomocnikiem w rozumieniu art. 23 ust. 2 ustawy z dnia 29 stycznia 2004 r. Prawo zamówień publicznych (t.j. Dz. U. z 201</w:t>
      </w:r>
      <w:r w:rsidR="00B35D4D" w:rsidRPr="00D34F23">
        <w:rPr>
          <w:rFonts w:asciiTheme="minorHAnsi" w:hAnsiTheme="minorHAnsi" w:cstheme="minorHAnsi"/>
          <w:sz w:val="20"/>
          <w:szCs w:val="20"/>
          <w:lang w:eastAsia="zh-CN"/>
        </w:rPr>
        <w:t>9</w:t>
      </w:r>
      <w:r w:rsidRPr="00D34F23">
        <w:rPr>
          <w:rFonts w:asciiTheme="minorHAnsi" w:hAnsiTheme="minorHAnsi" w:cstheme="minorHAnsi"/>
          <w:sz w:val="20"/>
          <w:szCs w:val="20"/>
          <w:lang w:eastAsia="zh-CN"/>
        </w:rPr>
        <w:t xml:space="preserve"> r., poz. </w:t>
      </w:r>
      <w:r w:rsidR="00B35D4D" w:rsidRPr="00D34F23">
        <w:rPr>
          <w:rFonts w:asciiTheme="minorHAnsi" w:hAnsiTheme="minorHAnsi" w:cstheme="minorHAnsi"/>
          <w:sz w:val="20"/>
          <w:szCs w:val="20"/>
          <w:lang w:eastAsia="zh-CN"/>
        </w:rPr>
        <w:t>1843</w:t>
      </w:r>
      <w:r w:rsidRPr="00D34F23">
        <w:rPr>
          <w:rFonts w:asciiTheme="minorHAnsi" w:hAnsiTheme="minorHAnsi" w:cstheme="minorHAnsi"/>
          <w:sz w:val="20"/>
          <w:szCs w:val="20"/>
          <w:lang w:eastAsia="zh-CN"/>
        </w:rPr>
        <w:t xml:space="preserve">) w postępowaniu o udzielenie zamówienia publicznego prowadzonym przez Związek Komunalny Gmin „Czyste Miasto, Czysta Gmin”, którego przedmiotem jest: </w:t>
      </w:r>
      <w:r w:rsidR="00154794" w:rsidRPr="00D34F23">
        <w:rPr>
          <w:rFonts w:asciiTheme="minorHAnsi" w:hAnsiTheme="minorHAnsi" w:cstheme="minorHAnsi"/>
          <w:b/>
          <w:sz w:val="20"/>
          <w:szCs w:val="20"/>
        </w:rPr>
        <w:t>„</w:t>
      </w:r>
      <w:r w:rsidR="00B35D4D" w:rsidRPr="00D34F23">
        <w:rPr>
          <w:rFonts w:asciiTheme="minorHAnsi" w:hAnsiTheme="minorHAnsi" w:cstheme="minorHAnsi"/>
          <w:b/>
          <w:sz w:val="20"/>
          <w:szCs w:val="20"/>
        </w:rPr>
        <w:t>Zaprojektowanie, dostawa i wykonanie wizyjnego systemu kontroli miejsc magazynowania i składowania odpadów dla Związku Komunalnego Gmin „Czyste Miasto, Czysta Gmina” z podziałem na Zadania</w:t>
      </w:r>
      <w:r w:rsidR="00154794" w:rsidRPr="00D34F23">
        <w:rPr>
          <w:rFonts w:asciiTheme="minorHAnsi" w:hAnsiTheme="minorHAnsi" w:cstheme="minorHAnsi"/>
          <w:b/>
          <w:sz w:val="20"/>
          <w:szCs w:val="20"/>
        </w:rPr>
        <w:t xml:space="preserve">” </w:t>
      </w:r>
      <w:r w:rsidR="006271EF" w:rsidRPr="00D34F23">
        <w:rPr>
          <w:rFonts w:asciiTheme="minorHAnsi" w:hAnsiTheme="minorHAnsi" w:cstheme="minorHAnsi"/>
          <w:b/>
          <w:sz w:val="20"/>
          <w:szCs w:val="20"/>
        </w:rPr>
        <w:t>–</w:t>
      </w:r>
      <w:r w:rsidR="00154794" w:rsidRPr="00D34F23">
        <w:rPr>
          <w:rFonts w:asciiTheme="minorHAnsi" w:hAnsiTheme="minorHAnsi" w:cstheme="minorHAnsi"/>
          <w:b/>
          <w:sz w:val="20"/>
          <w:szCs w:val="20"/>
        </w:rPr>
        <w:t xml:space="preserve"> </w:t>
      </w:r>
      <w:r w:rsidR="00926E32" w:rsidRPr="00D34F23">
        <w:rPr>
          <w:rFonts w:asciiTheme="minorHAnsi" w:hAnsiTheme="minorHAnsi" w:cstheme="minorHAnsi"/>
          <w:b/>
          <w:sz w:val="20"/>
          <w:szCs w:val="20"/>
        </w:rPr>
        <w:t xml:space="preserve">w </w:t>
      </w:r>
      <w:r w:rsidR="006271EF" w:rsidRPr="00D34F23">
        <w:rPr>
          <w:rFonts w:asciiTheme="minorHAnsi" w:hAnsiTheme="minorHAnsi" w:cstheme="minorHAnsi"/>
          <w:b/>
          <w:sz w:val="20"/>
          <w:szCs w:val="20"/>
        </w:rPr>
        <w:t>ramach Zadania/Zadań …..</w:t>
      </w:r>
      <w:r w:rsidR="006271EF" w:rsidRPr="00D34F23">
        <w:rPr>
          <w:rStyle w:val="Odwoanieprzypisudolnego"/>
          <w:rFonts w:asciiTheme="minorHAnsi" w:hAnsiTheme="minorHAnsi"/>
          <w:b/>
          <w:sz w:val="20"/>
          <w:szCs w:val="20"/>
        </w:rPr>
        <w:footnoteReference w:id="11"/>
      </w:r>
      <w:r w:rsidR="00154794" w:rsidRPr="00D34F23">
        <w:rPr>
          <w:rFonts w:asciiTheme="minorHAnsi" w:hAnsiTheme="minorHAnsi" w:cstheme="minorHAnsi"/>
          <w:b/>
          <w:sz w:val="20"/>
          <w:szCs w:val="20"/>
        </w:rPr>
        <w:t xml:space="preserve"> </w:t>
      </w:r>
      <w:r w:rsidRPr="00D34F23">
        <w:rPr>
          <w:rFonts w:asciiTheme="minorHAnsi" w:hAnsiTheme="minorHAnsi" w:cstheme="minorHAnsi"/>
          <w:bCs/>
          <w:color w:val="000000"/>
          <w:sz w:val="20"/>
          <w:szCs w:val="20"/>
          <w:lang w:eastAsia="zh-CN"/>
        </w:rPr>
        <w:t xml:space="preserve"> </w:t>
      </w:r>
      <w:r w:rsidRPr="00D34F23">
        <w:rPr>
          <w:rFonts w:asciiTheme="minorHAnsi" w:hAnsiTheme="minorHAnsi" w:cstheme="minorHAnsi"/>
          <w:sz w:val="20"/>
          <w:szCs w:val="20"/>
          <w:lang w:eastAsia="zh-CN"/>
        </w:rPr>
        <w:t>będzie:</w:t>
      </w:r>
    </w:p>
    <w:p w14:paraId="2683ED77" w14:textId="77777777" w:rsidR="00FB40A0" w:rsidRPr="00D34F23" w:rsidRDefault="00FB40A0" w:rsidP="00ED0AB4">
      <w:pPr>
        <w:spacing w:line="276" w:lineRule="auto"/>
        <w:ind w:right="-286"/>
        <w:rPr>
          <w:rFonts w:asciiTheme="minorHAnsi" w:hAnsiTheme="minorHAnsi" w:cstheme="minorHAnsi"/>
          <w:sz w:val="20"/>
          <w:szCs w:val="20"/>
          <w:lang w:eastAsia="zh-CN"/>
        </w:rPr>
      </w:pPr>
      <w:r w:rsidRPr="00D34F23">
        <w:rPr>
          <w:rFonts w:asciiTheme="minorHAnsi" w:hAnsiTheme="minorHAnsi" w:cstheme="minorHAnsi"/>
          <w:sz w:val="20"/>
          <w:szCs w:val="20"/>
          <w:lang w:eastAsia="zh-CN"/>
        </w:rPr>
        <w:t>Pan/Pani: ……………………………………………….......................................................………………..</w:t>
      </w:r>
    </w:p>
    <w:p w14:paraId="2E39C7B2" w14:textId="77777777" w:rsidR="00FB40A0" w:rsidRPr="00D34F23" w:rsidRDefault="00FB40A0" w:rsidP="00ED0AB4">
      <w:pPr>
        <w:spacing w:line="276" w:lineRule="auto"/>
        <w:ind w:right="-286"/>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Oświadczamy zgodnie, że wyżej wymieniony Pełnomocnik uprawniony jest do reprezentowania Nas </w:t>
      </w:r>
      <w:r w:rsidRPr="00D34F23">
        <w:rPr>
          <w:rFonts w:asciiTheme="minorHAnsi" w:hAnsiTheme="minorHAnsi" w:cstheme="minorHAnsi"/>
          <w:sz w:val="20"/>
          <w:szCs w:val="20"/>
          <w:lang w:eastAsia="zh-CN"/>
        </w:rPr>
        <w:br/>
        <w:t>w postępowaniu, o którym mowa wyżej, a w szczególności do:</w:t>
      </w:r>
    </w:p>
    <w:p w14:paraId="79AECCDB" w14:textId="77777777" w:rsidR="00FB40A0" w:rsidRPr="00D34F23" w:rsidRDefault="00FB40A0" w:rsidP="00ED0AB4">
      <w:pPr>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przygotowania i złożenia w naszym imieniu oferty,</w:t>
      </w:r>
    </w:p>
    <w:p w14:paraId="41F5DB8E" w14:textId="77777777" w:rsidR="00FB40A0" w:rsidRPr="00D34F23" w:rsidRDefault="00FB40A0" w:rsidP="00ED0AB4">
      <w:pPr>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podpisania i parafowania w naszym imieniu wszelkich dokumentów związanych z wyżej wymienionym postępowaniem,</w:t>
      </w:r>
    </w:p>
    <w:p w14:paraId="0FF4A2F1" w14:textId="77777777" w:rsidR="00FB40A0" w:rsidRPr="00D34F23" w:rsidRDefault="00FB40A0" w:rsidP="00ED0AB4">
      <w:pPr>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 xml:space="preserve">potwierdzania w naszym imieniu za zgodność z oryginałem wszelkich dokumentów związanych </w:t>
      </w:r>
      <w:r w:rsidRPr="00D34F23">
        <w:rPr>
          <w:rFonts w:asciiTheme="minorHAnsi" w:hAnsiTheme="minorHAnsi" w:cstheme="minorHAnsi"/>
          <w:sz w:val="20"/>
          <w:szCs w:val="20"/>
          <w:lang w:eastAsia="zh-CN"/>
        </w:rPr>
        <w:br/>
        <w:t>z wyżej wymienionym postępowaniem,</w:t>
      </w:r>
    </w:p>
    <w:p w14:paraId="371BAE8D" w14:textId="77777777" w:rsidR="00FB40A0" w:rsidRPr="00D34F23" w:rsidRDefault="00FB40A0" w:rsidP="00ED0AB4">
      <w:pPr>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D34F23">
        <w:rPr>
          <w:rFonts w:asciiTheme="minorHAnsi" w:hAnsiTheme="minorHAnsi" w:cstheme="minorHAnsi"/>
          <w:sz w:val="20"/>
          <w:szCs w:val="20"/>
          <w:lang w:eastAsia="zh-CN"/>
        </w:rPr>
        <w:t>składania w naszym imieniu oświadczeń woli i wiedzy oraz składania wyjaśnień.</w:t>
      </w:r>
    </w:p>
    <w:p w14:paraId="3C041723" w14:textId="77777777" w:rsidR="00FB40A0" w:rsidRPr="00D34F23" w:rsidRDefault="00FB40A0" w:rsidP="00ED0AB4">
      <w:pPr>
        <w:spacing w:line="276" w:lineRule="auto"/>
        <w:ind w:right="-286"/>
        <w:rPr>
          <w:rFonts w:asciiTheme="minorHAnsi" w:hAnsiTheme="minorHAnsi" w:cstheme="minorHAnsi"/>
          <w:b/>
          <w:bCs/>
          <w:i/>
          <w:iCs/>
          <w:sz w:val="2"/>
          <w:szCs w:val="20"/>
          <w:lang w:eastAsia="zh-CN"/>
        </w:rPr>
      </w:pPr>
    </w:p>
    <w:p w14:paraId="1E4FAFE1" w14:textId="7E8ECF17" w:rsidR="00554119" w:rsidRPr="00D34F23" w:rsidRDefault="00FB40A0" w:rsidP="00ED0AB4">
      <w:pPr>
        <w:spacing w:line="276" w:lineRule="auto"/>
        <w:ind w:right="-286"/>
        <w:rPr>
          <w:rFonts w:asciiTheme="minorHAnsi" w:hAnsiTheme="minorHAnsi" w:cstheme="minorHAnsi"/>
          <w:b/>
          <w:bCs/>
          <w:i/>
          <w:iCs/>
          <w:sz w:val="18"/>
          <w:szCs w:val="20"/>
          <w:lang w:eastAsia="zh-CN"/>
        </w:rPr>
      </w:pPr>
      <w:r w:rsidRPr="00D34F23">
        <w:rPr>
          <w:rFonts w:asciiTheme="minorHAnsi" w:hAnsiTheme="minorHAnsi" w:cstheme="minorHAnsi"/>
          <w:b/>
          <w:bCs/>
          <w:i/>
          <w:iCs/>
          <w:sz w:val="18"/>
          <w:szCs w:val="20"/>
          <w:lang w:eastAsia="zh-CN"/>
        </w:rPr>
        <w:t>PODPIS(Y):</w:t>
      </w:r>
    </w:p>
    <w:tbl>
      <w:tblPr>
        <w:tblW w:w="5477"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2002"/>
        <w:gridCol w:w="3105"/>
        <w:gridCol w:w="2819"/>
        <w:gridCol w:w="1657"/>
      </w:tblGrid>
      <w:tr w:rsidR="00554119" w:rsidRPr="00D34F23" w14:paraId="0AB5F2D0" w14:textId="77777777" w:rsidTr="004360FA">
        <w:trPr>
          <w:trHeight w:val="1468"/>
        </w:trPr>
        <w:tc>
          <w:tcPr>
            <w:tcW w:w="251" w:type="pct"/>
            <w:tcBorders>
              <w:top w:val="single" w:sz="4" w:space="0" w:color="auto"/>
              <w:left w:val="single" w:sz="4" w:space="0" w:color="auto"/>
              <w:bottom w:val="single" w:sz="4" w:space="0" w:color="auto"/>
              <w:right w:val="single" w:sz="4" w:space="0" w:color="auto"/>
            </w:tcBorders>
          </w:tcPr>
          <w:p w14:paraId="6D1CC444" w14:textId="77777777" w:rsidR="00554119" w:rsidRPr="00D34F23" w:rsidRDefault="00554119" w:rsidP="00ED0AB4">
            <w:pPr>
              <w:spacing w:line="276" w:lineRule="auto"/>
              <w:ind w:right="-286"/>
              <w:rPr>
                <w:rFonts w:asciiTheme="minorHAnsi" w:hAnsiTheme="minorHAnsi" w:cstheme="minorHAnsi"/>
                <w:b/>
                <w:bCs/>
                <w:iCs/>
                <w:sz w:val="20"/>
                <w:szCs w:val="20"/>
                <w:lang w:eastAsia="zh-CN"/>
              </w:rPr>
            </w:pPr>
            <w:r w:rsidRPr="00D34F23">
              <w:rPr>
                <w:rFonts w:asciiTheme="minorHAnsi" w:hAnsiTheme="minorHAnsi" w:cstheme="minorHAnsi"/>
                <w:b/>
                <w:bCs/>
                <w:iCs/>
                <w:sz w:val="20"/>
                <w:szCs w:val="20"/>
                <w:lang w:eastAsia="zh-CN"/>
              </w:rPr>
              <w:t>Lp.</w:t>
            </w:r>
          </w:p>
        </w:tc>
        <w:tc>
          <w:tcPr>
            <w:tcW w:w="992" w:type="pct"/>
            <w:tcBorders>
              <w:top w:val="single" w:sz="4" w:space="0" w:color="auto"/>
              <w:left w:val="single" w:sz="4" w:space="0" w:color="auto"/>
              <w:bottom w:val="single" w:sz="4" w:space="0" w:color="auto"/>
              <w:right w:val="single" w:sz="4" w:space="0" w:color="auto"/>
            </w:tcBorders>
          </w:tcPr>
          <w:p w14:paraId="03A24AC2" w14:textId="77777777" w:rsidR="00554119" w:rsidRPr="00D34F23" w:rsidRDefault="00554119" w:rsidP="00ED0AB4">
            <w:pPr>
              <w:spacing w:line="276" w:lineRule="auto"/>
              <w:ind w:right="-40"/>
              <w:jc w:val="center"/>
              <w:rPr>
                <w:rFonts w:asciiTheme="minorHAnsi" w:hAnsiTheme="minorHAnsi" w:cstheme="minorHAnsi"/>
                <w:b/>
                <w:bCs/>
                <w:iCs/>
                <w:sz w:val="20"/>
                <w:szCs w:val="20"/>
                <w:lang w:eastAsia="zh-CN"/>
              </w:rPr>
            </w:pPr>
            <w:r w:rsidRPr="00D34F23">
              <w:rPr>
                <w:rFonts w:asciiTheme="minorHAnsi" w:hAnsiTheme="minorHAnsi" w:cstheme="minorHAnsi"/>
                <w:b/>
                <w:bCs/>
                <w:iCs/>
                <w:sz w:val="20"/>
                <w:szCs w:val="20"/>
                <w:lang w:eastAsia="zh-CN"/>
              </w:rPr>
              <w:t>Nazwa(y) Wykonawcy(ów)</w:t>
            </w:r>
          </w:p>
        </w:tc>
        <w:tc>
          <w:tcPr>
            <w:tcW w:w="1539" w:type="pct"/>
            <w:tcBorders>
              <w:top w:val="single" w:sz="4" w:space="0" w:color="auto"/>
              <w:left w:val="single" w:sz="4" w:space="0" w:color="auto"/>
              <w:bottom w:val="single" w:sz="4" w:space="0" w:color="auto"/>
              <w:right w:val="single" w:sz="4" w:space="0" w:color="auto"/>
            </w:tcBorders>
          </w:tcPr>
          <w:p w14:paraId="041AB73E" w14:textId="77777777" w:rsidR="00554119" w:rsidRPr="00D34F23" w:rsidRDefault="00554119" w:rsidP="00ED0AB4">
            <w:pPr>
              <w:spacing w:line="276" w:lineRule="auto"/>
              <w:ind w:right="-54"/>
              <w:jc w:val="center"/>
              <w:rPr>
                <w:rFonts w:asciiTheme="minorHAnsi" w:hAnsiTheme="minorHAnsi" w:cstheme="minorHAnsi"/>
                <w:b/>
                <w:bCs/>
                <w:iCs/>
                <w:sz w:val="20"/>
                <w:szCs w:val="20"/>
                <w:lang w:eastAsia="zh-CN"/>
              </w:rPr>
            </w:pPr>
            <w:r w:rsidRPr="00D34F23">
              <w:rPr>
                <w:rFonts w:asciiTheme="minorHAnsi" w:hAnsiTheme="minorHAnsi" w:cstheme="minorHAnsi"/>
                <w:b/>
                <w:bCs/>
                <w:iCs/>
                <w:sz w:val="20"/>
                <w:szCs w:val="20"/>
                <w:lang w:eastAsia="zh-CN"/>
              </w:rPr>
              <w:t xml:space="preserve">Nazwisko i imię osoby </w:t>
            </w:r>
            <w:r w:rsidRPr="00D34F23">
              <w:rPr>
                <w:rFonts w:asciiTheme="minorHAnsi" w:hAnsiTheme="minorHAnsi" w:cstheme="minorHAnsi"/>
                <w:b/>
                <w:bCs/>
                <w:iCs/>
                <w:sz w:val="20"/>
                <w:szCs w:val="20"/>
                <w:lang w:eastAsia="zh-CN"/>
              </w:rPr>
              <w:br/>
              <w:t>(osób) upoważnionej(ych)</w:t>
            </w:r>
            <w:r w:rsidRPr="00D34F23">
              <w:rPr>
                <w:rFonts w:asciiTheme="minorHAnsi" w:hAnsiTheme="minorHAnsi" w:cstheme="minorHAnsi"/>
                <w:b/>
                <w:bCs/>
                <w:iCs/>
                <w:sz w:val="20"/>
                <w:szCs w:val="20"/>
                <w:lang w:eastAsia="zh-CN"/>
              </w:rPr>
              <w:br/>
              <w:t xml:space="preserve"> do podpisania niniejszej oferty w imieniu Wykonawcy(ów)</w:t>
            </w:r>
          </w:p>
        </w:tc>
        <w:tc>
          <w:tcPr>
            <w:tcW w:w="1397" w:type="pct"/>
            <w:tcBorders>
              <w:top w:val="single" w:sz="4" w:space="0" w:color="auto"/>
              <w:left w:val="single" w:sz="4" w:space="0" w:color="auto"/>
              <w:bottom w:val="single" w:sz="4" w:space="0" w:color="auto"/>
              <w:right w:val="single" w:sz="4" w:space="0" w:color="auto"/>
            </w:tcBorders>
          </w:tcPr>
          <w:p w14:paraId="1DD0A5CD" w14:textId="089E19E4" w:rsidR="004360FA" w:rsidRPr="00D34F23" w:rsidRDefault="00554119" w:rsidP="00ED0AB4">
            <w:pPr>
              <w:spacing w:line="276" w:lineRule="auto"/>
              <w:ind w:right="-70"/>
              <w:jc w:val="center"/>
              <w:rPr>
                <w:rFonts w:asciiTheme="minorHAnsi" w:hAnsiTheme="minorHAnsi" w:cstheme="minorHAnsi"/>
                <w:b/>
                <w:sz w:val="20"/>
                <w:szCs w:val="20"/>
              </w:rPr>
            </w:pPr>
            <w:r w:rsidRPr="00D34F23">
              <w:rPr>
                <w:rFonts w:asciiTheme="minorHAnsi" w:hAnsiTheme="minorHAnsi" w:cstheme="minorHAnsi"/>
                <w:b/>
                <w:sz w:val="20"/>
                <w:szCs w:val="20"/>
              </w:rPr>
              <w:t>Kwalifikowany (e)Podpis(y) elektroniczny (e)  osoby(osób) upoważnionej(ych) do</w:t>
            </w:r>
          </w:p>
          <w:p w14:paraId="0FF472EF" w14:textId="68755E38" w:rsidR="00554119" w:rsidRPr="00D34F23" w:rsidRDefault="00554119" w:rsidP="00ED0AB4">
            <w:pPr>
              <w:spacing w:line="276" w:lineRule="auto"/>
              <w:ind w:right="-70"/>
              <w:jc w:val="center"/>
              <w:rPr>
                <w:rFonts w:asciiTheme="minorHAnsi" w:hAnsiTheme="minorHAnsi" w:cstheme="minorHAnsi"/>
                <w:b/>
                <w:bCs/>
                <w:iCs/>
                <w:sz w:val="20"/>
                <w:szCs w:val="20"/>
                <w:lang w:eastAsia="zh-CN"/>
              </w:rPr>
            </w:pPr>
            <w:r w:rsidRPr="00D34F23">
              <w:rPr>
                <w:rFonts w:asciiTheme="minorHAnsi" w:hAnsiTheme="minorHAnsi" w:cstheme="minorHAnsi"/>
                <w:b/>
                <w:sz w:val="20"/>
                <w:szCs w:val="20"/>
              </w:rPr>
              <w:t xml:space="preserve">podpisania niniejszej oferty </w:t>
            </w:r>
            <w:r w:rsidRPr="00D34F23">
              <w:rPr>
                <w:rFonts w:asciiTheme="minorHAnsi" w:hAnsiTheme="minorHAnsi" w:cstheme="minorHAnsi"/>
                <w:b/>
                <w:sz w:val="20"/>
                <w:szCs w:val="20"/>
              </w:rPr>
              <w:br/>
              <w:t>w imieniu Wykonawcy(ów)</w:t>
            </w:r>
          </w:p>
        </w:tc>
        <w:tc>
          <w:tcPr>
            <w:tcW w:w="821" w:type="pct"/>
            <w:tcBorders>
              <w:top w:val="single" w:sz="4" w:space="0" w:color="auto"/>
              <w:left w:val="single" w:sz="4" w:space="0" w:color="auto"/>
              <w:bottom w:val="single" w:sz="4" w:space="0" w:color="auto"/>
              <w:right w:val="single" w:sz="4" w:space="0" w:color="auto"/>
            </w:tcBorders>
          </w:tcPr>
          <w:p w14:paraId="3CD50CBB" w14:textId="77777777" w:rsidR="00554119" w:rsidRPr="00D34F23" w:rsidRDefault="00554119" w:rsidP="00ED0AB4">
            <w:pPr>
              <w:spacing w:line="276" w:lineRule="auto"/>
              <w:jc w:val="center"/>
              <w:rPr>
                <w:rFonts w:asciiTheme="minorHAnsi" w:hAnsiTheme="minorHAnsi" w:cstheme="minorHAnsi"/>
                <w:b/>
                <w:bCs/>
                <w:iCs/>
                <w:sz w:val="20"/>
                <w:szCs w:val="20"/>
                <w:lang w:eastAsia="zh-CN"/>
              </w:rPr>
            </w:pPr>
            <w:r w:rsidRPr="00D34F23">
              <w:rPr>
                <w:rFonts w:asciiTheme="minorHAnsi" w:hAnsiTheme="minorHAnsi" w:cstheme="minorHAnsi"/>
                <w:b/>
                <w:bCs/>
                <w:iCs/>
                <w:sz w:val="20"/>
                <w:szCs w:val="20"/>
                <w:lang w:eastAsia="zh-CN"/>
              </w:rPr>
              <w:t>Miejscowość</w:t>
            </w:r>
          </w:p>
          <w:p w14:paraId="5456382D" w14:textId="77777777" w:rsidR="00554119" w:rsidRPr="00D34F23" w:rsidRDefault="00554119" w:rsidP="00ED0AB4">
            <w:pPr>
              <w:spacing w:line="276" w:lineRule="auto"/>
              <w:jc w:val="center"/>
              <w:rPr>
                <w:rFonts w:asciiTheme="minorHAnsi" w:hAnsiTheme="minorHAnsi" w:cstheme="minorHAnsi"/>
                <w:b/>
                <w:bCs/>
                <w:iCs/>
                <w:sz w:val="20"/>
                <w:szCs w:val="20"/>
                <w:lang w:eastAsia="zh-CN"/>
              </w:rPr>
            </w:pPr>
            <w:r w:rsidRPr="00D34F23">
              <w:rPr>
                <w:rFonts w:asciiTheme="minorHAnsi" w:hAnsiTheme="minorHAnsi" w:cstheme="minorHAnsi"/>
                <w:b/>
                <w:bCs/>
                <w:iCs/>
                <w:sz w:val="20"/>
                <w:szCs w:val="20"/>
                <w:lang w:eastAsia="zh-CN"/>
              </w:rPr>
              <w:t>i data</w:t>
            </w:r>
          </w:p>
        </w:tc>
      </w:tr>
      <w:tr w:rsidR="00554119" w:rsidRPr="00D34F23" w14:paraId="63BC44AC" w14:textId="77777777" w:rsidTr="004360FA">
        <w:trPr>
          <w:trHeight w:val="295"/>
        </w:trPr>
        <w:tc>
          <w:tcPr>
            <w:tcW w:w="251" w:type="pct"/>
            <w:tcBorders>
              <w:top w:val="single" w:sz="4" w:space="0" w:color="auto"/>
              <w:left w:val="single" w:sz="4" w:space="0" w:color="auto"/>
              <w:bottom w:val="single" w:sz="4" w:space="0" w:color="auto"/>
              <w:right w:val="single" w:sz="4" w:space="0" w:color="auto"/>
            </w:tcBorders>
          </w:tcPr>
          <w:p w14:paraId="0130CE96" w14:textId="77777777" w:rsidR="00554119" w:rsidRPr="00D34F23" w:rsidRDefault="00554119" w:rsidP="00ED0AB4">
            <w:pPr>
              <w:spacing w:line="276" w:lineRule="auto"/>
              <w:ind w:right="-286"/>
              <w:rPr>
                <w:rFonts w:asciiTheme="minorHAnsi" w:hAnsiTheme="minorHAnsi" w:cstheme="minorHAnsi"/>
                <w:b/>
                <w:bCs/>
                <w:i/>
                <w:iCs/>
                <w:sz w:val="20"/>
                <w:szCs w:val="20"/>
                <w:lang w:eastAsia="zh-CN"/>
              </w:rPr>
            </w:pPr>
          </w:p>
        </w:tc>
        <w:tc>
          <w:tcPr>
            <w:tcW w:w="992" w:type="pct"/>
            <w:tcBorders>
              <w:top w:val="single" w:sz="4" w:space="0" w:color="auto"/>
              <w:left w:val="single" w:sz="4" w:space="0" w:color="auto"/>
              <w:bottom w:val="single" w:sz="4" w:space="0" w:color="auto"/>
              <w:right w:val="single" w:sz="4" w:space="0" w:color="auto"/>
            </w:tcBorders>
          </w:tcPr>
          <w:p w14:paraId="48720CBC" w14:textId="77777777" w:rsidR="00554119" w:rsidRPr="00D34F23" w:rsidRDefault="00554119" w:rsidP="00ED0AB4">
            <w:pPr>
              <w:spacing w:line="276" w:lineRule="auto"/>
              <w:ind w:right="-286"/>
              <w:rPr>
                <w:rFonts w:asciiTheme="minorHAnsi" w:hAnsiTheme="minorHAnsi" w:cstheme="minorHAnsi"/>
                <w:b/>
                <w:bCs/>
                <w:i/>
                <w:iCs/>
                <w:sz w:val="20"/>
                <w:szCs w:val="20"/>
                <w:lang w:eastAsia="zh-CN"/>
              </w:rPr>
            </w:pPr>
          </w:p>
        </w:tc>
        <w:tc>
          <w:tcPr>
            <w:tcW w:w="1539" w:type="pct"/>
            <w:tcBorders>
              <w:top w:val="single" w:sz="4" w:space="0" w:color="auto"/>
              <w:left w:val="single" w:sz="4" w:space="0" w:color="auto"/>
              <w:bottom w:val="single" w:sz="4" w:space="0" w:color="auto"/>
              <w:right w:val="single" w:sz="4" w:space="0" w:color="auto"/>
            </w:tcBorders>
          </w:tcPr>
          <w:p w14:paraId="5A5F63A2" w14:textId="77777777" w:rsidR="00554119" w:rsidRPr="00D34F23" w:rsidRDefault="00554119" w:rsidP="00ED0AB4">
            <w:pPr>
              <w:spacing w:line="276" w:lineRule="auto"/>
              <w:ind w:right="-286"/>
              <w:rPr>
                <w:rFonts w:asciiTheme="minorHAnsi" w:hAnsiTheme="minorHAnsi" w:cstheme="minorHAnsi"/>
                <w:b/>
                <w:bCs/>
                <w:i/>
                <w:iCs/>
                <w:sz w:val="20"/>
                <w:szCs w:val="20"/>
                <w:lang w:eastAsia="zh-CN"/>
              </w:rPr>
            </w:pPr>
          </w:p>
        </w:tc>
        <w:tc>
          <w:tcPr>
            <w:tcW w:w="1397" w:type="pct"/>
            <w:tcBorders>
              <w:top w:val="single" w:sz="4" w:space="0" w:color="auto"/>
              <w:left w:val="single" w:sz="4" w:space="0" w:color="auto"/>
              <w:bottom w:val="single" w:sz="4" w:space="0" w:color="auto"/>
              <w:right w:val="single" w:sz="4" w:space="0" w:color="auto"/>
            </w:tcBorders>
          </w:tcPr>
          <w:p w14:paraId="187E3344" w14:textId="77777777" w:rsidR="00554119" w:rsidRPr="00D34F23" w:rsidRDefault="00554119" w:rsidP="00ED0AB4">
            <w:pPr>
              <w:spacing w:line="276" w:lineRule="auto"/>
              <w:ind w:right="-286"/>
              <w:rPr>
                <w:rFonts w:asciiTheme="minorHAnsi" w:hAnsiTheme="minorHAnsi" w:cstheme="minorHAnsi"/>
                <w:b/>
                <w:bCs/>
                <w:i/>
                <w:iCs/>
                <w:sz w:val="20"/>
                <w:szCs w:val="20"/>
                <w:lang w:eastAsia="zh-CN"/>
              </w:rPr>
            </w:pPr>
          </w:p>
        </w:tc>
        <w:tc>
          <w:tcPr>
            <w:tcW w:w="821" w:type="pct"/>
            <w:tcBorders>
              <w:top w:val="single" w:sz="4" w:space="0" w:color="auto"/>
              <w:left w:val="single" w:sz="4" w:space="0" w:color="auto"/>
              <w:bottom w:val="single" w:sz="4" w:space="0" w:color="auto"/>
              <w:right w:val="single" w:sz="4" w:space="0" w:color="auto"/>
            </w:tcBorders>
          </w:tcPr>
          <w:p w14:paraId="4F9A0B9C" w14:textId="77777777" w:rsidR="00554119" w:rsidRPr="00D34F23" w:rsidRDefault="00554119" w:rsidP="00ED0AB4">
            <w:pPr>
              <w:spacing w:line="276" w:lineRule="auto"/>
              <w:ind w:right="-286"/>
              <w:rPr>
                <w:rFonts w:asciiTheme="minorHAnsi" w:hAnsiTheme="minorHAnsi" w:cstheme="minorHAnsi"/>
                <w:b/>
                <w:bCs/>
                <w:i/>
                <w:iCs/>
                <w:sz w:val="20"/>
                <w:szCs w:val="20"/>
                <w:lang w:eastAsia="zh-CN"/>
              </w:rPr>
            </w:pPr>
          </w:p>
        </w:tc>
      </w:tr>
    </w:tbl>
    <w:p w14:paraId="018E37B1" w14:textId="77777777" w:rsidR="00FB40A0" w:rsidRPr="00D34F23" w:rsidRDefault="00FB40A0" w:rsidP="00ED0AB4">
      <w:pPr>
        <w:spacing w:after="200" w:line="276" w:lineRule="auto"/>
        <w:ind w:right="-286"/>
        <w:rPr>
          <w:rFonts w:asciiTheme="minorHAnsi" w:hAnsiTheme="minorHAnsi" w:cstheme="minorHAnsi"/>
          <w:i/>
          <w:iCs/>
          <w:sz w:val="18"/>
          <w:szCs w:val="22"/>
          <w:lang w:eastAsia="zh-CN"/>
        </w:rPr>
      </w:pPr>
      <w:r w:rsidRPr="00D34F23">
        <w:rPr>
          <w:rFonts w:asciiTheme="minorHAnsi" w:hAnsiTheme="minorHAnsi" w:cstheme="minorHAnsi"/>
          <w:i/>
          <w:iCs/>
          <w:sz w:val="18"/>
          <w:szCs w:val="22"/>
          <w:lang w:eastAsia="zh-CN"/>
        </w:rPr>
        <w:br w:type="page"/>
      </w:r>
    </w:p>
    <w:p w14:paraId="47FB347A" w14:textId="77777777" w:rsidR="00FB40A0" w:rsidRPr="00D34F23" w:rsidRDefault="00FB40A0" w:rsidP="00ED0AB4">
      <w:pPr>
        <w:spacing w:line="276" w:lineRule="auto"/>
        <w:ind w:right="-286"/>
        <w:jc w:val="both"/>
        <w:textAlignment w:val="top"/>
        <w:outlineLvl w:val="3"/>
        <w:rPr>
          <w:rFonts w:asciiTheme="minorHAnsi" w:hAnsiTheme="minorHAnsi" w:cstheme="minorHAnsi"/>
          <w:b/>
          <w:bCs/>
        </w:rPr>
        <w:sectPr w:rsidR="00FB40A0" w:rsidRPr="00D34F23" w:rsidSect="00615020">
          <w:pgSz w:w="11906" w:h="16838"/>
          <w:pgMar w:top="1134" w:right="1418" w:bottom="1134" w:left="1418" w:header="357" w:footer="709" w:gutter="0"/>
          <w:cols w:space="708"/>
          <w:docGrid w:linePitch="360"/>
        </w:sectPr>
      </w:pPr>
    </w:p>
    <w:p w14:paraId="0B19087D" w14:textId="2D70A0E8" w:rsidR="00FB40A0" w:rsidRPr="00721EEA" w:rsidRDefault="00FB40A0" w:rsidP="00ED0AB4">
      <w:pPr>
        <w:widowControl w:val="0"/>
        <w:autoSpaceDE w:val="0"/>
        <w:spacing w:after="60" w:line="276" w:lineRule="auto"/>
        <w:ind w:right="-286"/>
        <w:jc w:val="both"/>
        <w:outlineLvl w:val="0"/>
        <w:rPr>
          <w:b/>
          <w:bCs/>
          <w:color w:val="000000"/>
          <w:kern w:val="32"/>
          <w:sz w:val="18"/>
          <w:szCs w:val="20"/>
        </w:rPr>
      </w:pPr>
      <w:bookmarkStart w:id="18" w:name="_Toc522215633"/>
      <w:r w:rsidRPr="00721EEA">
        <w:rPr>
          <w:rFonts w:asciiTheme="minorHAnsi" w:hAnsiTheme="minorHAnsi" w:cstheme="minorHAnsi"/>
          <w:b/>
          <w:bCs/>
          <w:sz w:val="18"/>
          <w:szCs w:val="20"/>
        </w:rPr>
        <w:lastRenderedPageBreak/>
        <w:t xml:space="preserve">Załącznik nr </w:t>
      </w:r>
      <w:r w:rsidR="00154794" w:rsidRPr="00721EEA">
        <w:rPr>
          <w:rFonts w:asciiTheme="minorHAnsi" w:hAnsiTheme="minorHAnsi" w:cstheme="minorHAnsi"/>
          <w:b/>
          <w:bCs/>
          <w:sz w:val="18"/>
          <w:szCs w:val="20"/>
        </w:rPr>
        <w:t>5</w:t>
      </w:r>
      <w:r w:rsidRPr="00721EEA">
        <w:rPr>
          <w:rFonts w:asciiTheme="minorHAnsi" w:hAnsiTheme="minorHAnsi" w:cstheme="minorHAnsi"/>
          <w:b/>
          <w:bCs/>
          <w:sz w:val="18"/>
          <w:szCs w:val="20"/>
        </w:rPr>
        <w:t xml:space="preserve"> – </w:t>
      </w:r>
      <w:r w:rsidRPr="00721EEA">
        <w:rPr>
          <w:b/>
          <w:bCs/>
          <w:color w:val="000000"/>
          <w:kern w:val="32"/>
          <w:sz w:val="18"/>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721EEA">
        <w:rPr>
          <w:b/>
          <w:bCs/>
          <w:color w:val="000000"/>
          <w:kern w:val="32"/>
          <w:sz w:val="18"/>
          <w:szCs w:val="20"/>
        </w:rPr>
        <w:t xml:space="preserve"> – </w:t>
      </w:r>
      <w:r w:rsidRPr="00721EEA">
        <w:rPr>
          <w:b/>
          <w:bCs/>
          <w:color w:val="000000"/>
          <w:kern w:val="32"/>
          <w:sz w:val="18"/>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07"/>
        <w:gridCol w:w="3303"/>
      </w:tblGrid>
      <w:tr w:rsidR="00FB40A0" w:rsidRPr="00721EEA" w14:paraId="689861F5" w14:textId="77777777" w:rsidTr="00FB40A0">
        <w:tc>
          <w:tcPr>
            <w:tcW w:w="3207" w:type="pct"/>
          </w:tcPr>
          <w:p w14:paraId="5A674C05" w14:textId="77777777" w:rsidR="00FB40A0" w:rsidRPr="00721EEA" w:rsidRDefault="00FB40A0" w:rsidP="00ED0AB4">
            <w:pPr>
              <w:spacing w:after="120" w:line="276" w:lineRule="auto"/>
              <w:ind w:right="-286"/>
              <w:jc w:val="both"/>
              <w:outlineLvl w:val="5"/>
              <w:rPr>
                <w:rFonts w:asciiTheme="minorHAnsi" w:hAnsiTheme="minorHAnsi" w:cstheme="minorHAnsi"/>
                <w:b/>
                <w:bCs/>
                <w:sz w:val="18"/>
                <w:szCs w:val="20"/>
              </w:rPr>
            </w:pPr>
            <w:r w:rsidRPr="00721EEA">
              <w:rPr>
                <w:rFonts w:asciiTheme="minorHAnsi" w:hAnsiTheme="minorHAnsi" w:cstheme="minorHAnsi"/>
                <w:b/>
                <w:bCs/>
                <w:sz w:val="18"/>
                <w:szCs w:val="20"/>
              </w:rPr>
              <w:t xml:space="preserve">Nr referencyjny nadany sprawie przez Zamawiającego </w:t>
            </w:r>
          </w:p>
        </w:tc>
        <w:tc>
          <w:tcPr>
            <w:tcW w:w="1793" w:type="pct"/>
          </w:tcPr>
          <w:p w14:paraId="47DC46E4" w14:textId="0DF9AE1F" w:rsidR="00FB40A0" w:rsidRPr="00721EEA" w:rsidRDefault="00FB40A0" w:rsidP="00ED0AB4">
            <w:pPr>
              <w:spacing w:line="276" w:lineRule="auto"/>
              <w:ind w:right="-2"/>
              <w:jc w:val="center"/>
              <w:rPr>
                <w:rFonts w:asciiTheme="minorHAnsi" w:hAnsiTheme="minorHAnsi" w:cstheme="minorHAnsi"/>
                <w:b/>
                <w:sz w:val="18"/>
                <w:szCs w:val="20"/>
              </w:rPr>
            </w:pPr>
            <w:r w:rsidRPr="00721EEA">
              <w:rPr>
                <w:rFonts w:asciiTheme="minorHAnsi" w:hAnsiTheme="minorHAnsi" w:cstheme="minorHAnsi"/>
                <w:b/>
                <w:sz w:val="18"/>
                <w:szCs w:val="20"/>
              </w:rPr>
              <w:t xml:space="preserve">                                 </w:t>
            </w:r>
            <w:r w:rsidR="00B35D4D" w:rsidRPr="00721EEA">
              <w:rPr>
                <w:rFonts w:asciiTheme="minorHAnsi" w:hAnsiTheme="minorHAnsi" w:cstheme="minorHAnsi"/>
                <w:b/>
                <w:sz w:val="18"/>
                <w:szCs w:val="20"/>
              </w:rPr>
              <w:t>UA.</w:t>
            </w:r>
            <w:r w:rsidRPr="00721EEA">
              <w:rPr>
                <w:rFonts w:asciiTheme="minorHAnsi" w:hAnsiTheme="minorHAnsi" w:cstheme="minorHAnsi"/>
                <w:b/>
                <w:sz w:val="18"/>
                <w:szCs w:val="20"/>
              </w:rPr>
              <w:t>271.1.</w:t>
            </w:r>
            <w:r w:rsidR="00B35D4D" w:rsidRPr="00721EEA">
              <w:rPr>
                <w:rFonts w:asciiTheme="minorHAnsi" w:hAnsiTheme="minorHAnsi" w:cstheme="minorHAnsi"/>
                <w:b/>
                <w:sz w:val="18"/>
                <w:szCs w:val="20"/>
              </w:rPr>
              <w:t>5</w:t>
            </w:r>
            <w:r w:rsidRPr="00721EEA">
              <w:rPr>
                <w:rFonts w:asciiTheme="minorHAnsi" w:hAnsiTheme="minorHAnsi" w:cstheme="minorHAnsi"/>
                <w:b/>
                <w:sz w:val="18"/>
                <w:szCs w:val="20"/>
              </w:rPr>
              <w:t>.20</w:t>
            </w:r>
            <w:r w:rsidR="00B35D4D" w:rsidRPr="00721EEA">
              <w:rPr>
                <w:rFonts w:asciiTheme="minorHAnsi" w:hAnsiTheme="minorHAnsi" w:cstheme="minorHAnsi"/>
                <w:b/>
                <w:sz w:val="18"/>
                <w:szCs w:val="20"/>
              </w:rPr>
              <w:t>20</w:t>
            </w:r>
          </w:p>
        </w:tc>
      </w:tr>
    </w:tbl>
    <w:p w14:paraId="38F2D8A2" w14:textId="77777777" w:rsidR="00FB40A0" w:rsidRPr="00721EEA" w:rsidRDefault="00FB40A0" w:rsidP="00ED0AB4">
      <w:pPr>
        <w:spacing w:line="276" w:lineRule="auto"/>
        <w:ind w:right="-286"/>
        <w:contextualSpacing/>
        <w:jc w:val="both"/>
        <w:rPr>
          <w:rFonts w:asciiTheme="minorHAnsi" w:hAnsiTheme="minorHAnsi" w:cstheme="minorHAnsi"/>
          <w:b/>
          <w:sz w:val="18"/>
          <w:szCs w:val="20"/>
        </w:rPr>
      </w:pPr>
      <w:r w:rsidRPr="00721EEA">
        <w:rPr>
          <w:rFonts w:asciiTheme="minorHAnsi" w:hAnsiTheme="minorHAnsi" w:cstheme="minorHAnsi"/>
          <w:b/>
          <w:sz w:val="18"/>
          <w:szCs w:val="20"/>
        </w:rPr>
        <w:t>ZAMAWIAJĄCY:</w:t>
      </w:r>
    </w:p>
    <w:p w14:paraId="576D9684" w14:textId="77777777" w:rsidR="00FB40A0" w:rsidRPr="00721EEA" w:rsidRDefault="00FB40A0" w:rsidP="00ED0AB4">
      <w:pPr>
        <w:spacing w:line="276" w:lineRule="auto"/>
        <w:ind w:right="-286"/>
        <w:contextualSpacing/>
        <w:jc w:val="both"/>
        <w:rPr>
          <w:rFonts w:asciiTheme="minorHAnsi" w:hAnsiTheme="minorHAnsi" w:cstheme="minorHAnsi"/>
          <w:b/>
          <w:sz w:val="18"/>
          <w:szCs w:val="20"/>
        </w:rPr>
      </w:pPr>
      <w:r w:rsidRPr="00721EEA">
        <w:rPr>
          <w:rFonts w:asciiTheme="minorHAnsi" w:hAnsiTheme="minorHAnsi" w:cstheme="minorHAnsi"/>
          <w:b/>
          <w:sz w:val="18"/>
          <w:szCs w:val="20"/>
        </w:rPr>
        <w:t>Związek Komunalny Gmin „Czyste Miasto, Czysta Gmina”</w:t>
      </w:r>
    </w:p>
    <w:p w14:paraId="223433BA" w14:textId="77777777" w:rsidR="00FB40A0" w:rsidRPr="00721EEA" w:rsidRDefault="00FB40A0" w:rsidP="00ED0AB4">
      <w:pPr>
        <w:spacing w:line="276" w:lineRule="auto"/>
        <w:ind w:right="-286"/>
        <w:contextualSpacing/>
        <w:jc w:val="both"/>
        <w:rPr>
          <w:rFonts w:asciiTheme="minorHAnsi" w:hAnsiTheme="minorHAnsi" w:cstheme="minorHAnsi"/>
          <w:b/>
          <w:sz w:val="18"/>
          <w:szCs w:val="20"/>
        </w:rPr>
      </w:pPr>
      <w:r w:rsidRPr="00721EEA">
        <w:rPr>
          <w:rFonts w:asciiTheme="minorHAnsi" w:hAnsiTheme="minorHAnsi" w:cstheme="minorHAnsi"/>
          <w:b/>
          <w:sz w:val="18"/>
          <w:szCs w:val="20"/>
        </w:rPr>
        <w:t>Pl. Św. Józefa 5, 62 – 800 Kalisz</w:t>
      </w:r>
    </w:p>
    <w:p w14:paraId="47B11E04" w14:textId="77777777" w:rsidR="00FB40A0" w:rsidRPr="00721EEA" w:rsidRDefault="00FB40A0" w:rsidP="00ED0AB4">
      <w:pPr>
        <w:spacing w:line="276" w:lineRule="auto"/>
        <w:ind w:right="-286"/>
        <w:contextualSpacing/>
        <w:jc w:val="both"/>
        <w:rPr>
          <w:rFonts w:asciiTheme="minorHAnsi" w:hAnsiTheme="minorHAnsi" w:cstheme="minorHAnsi"/>
          <w:b/>
          <w:i/>
          <w:sz w:val="18"/>
          <w:szCs w:val="20"/>
          <w:u w:val="single"/>
        </w:rPr>
      </w:pPr>
      <w:r w:rsidRPr="00721EEA">
        <w:rPr>
          <w:rFonts w:asciiTheme="minorHAnsi" w:hAnsiTheme="minorHAnsi" w:cstheme="minorHAnsi"/>
          <w:b/>
          <w:i/>
          <w:sz w:val="18"/>
          <w:szCs w:val="20"/>
          <w:u w:val="single"/>
        </w:rPr>
        <w:t>Adres do korespondencji:</w:t>
      </w:r>
    </w:p>
    <w:p w14:paraId="70D9692D" w14:textId="77777777" w:rsidR="00FB40A0" w:rsidRPr="00721EEA" w:rsidRDefault="00FB40A0" w:rsidP="00ED0AB4">
      <w:pPr>
        <w:spacing w:line="276" w:lineRule="auto"/>
        <w:ind w:right="-286"/>
        <w:contextualSpacing/>
        <w:jc w:val="both"/>
        <w:rPr>
          <w:rFonts w:asciiTheme="minorHAnsi" w:hAnsiTheme="minorHAnsi" w:cstheme="minorHAnsi"/>
          <w:b/>
          <w:sz w:val="18"/>
          <w:szCs w:val="20"/>
        </w:rPr>
      </w:pPr>
      <w:r w:rsidRPr="00721EEA">
        <w:rPr>
          <w:rFonts w:asciiTheme="minorHAnsi" w:hAnsiTheme="minorHAnsi" w:cstheme="minorHAnsi"/>
          <w:b/>
          <w:sz w:val="18"/>
          <w:szCs w:val="20"/>
        </w:rPr>
        <w:t>Zakład Unieszkodliwiania Odpadów Komunalnych „Orli Staw”</w:t>
      </w:r>
    </w:p>
    <w:p w14:paraId="5FA4C880" w14:textId="77777777" w:rsidR="00FB40A0" w:rsidRPr="00721EEA" w:rsidRDefault="00FB40A0" w:rsidP="00ED0AB4">
      <w:pPr>
        <w:spacing w:line="276" w:lineRule="auto"/>
        <w:ind w:right="-286"/>
        <w:contextualSpacing/>
        <w:jc w:val="both"/>
        <w:rPr>
          <w:rFonts w:asciiTheme="minorHAnsi" w:hAnsiTheme="minorHAnsi" w:cstheme="minorHAnsi"/>
          <w:b/>
          <w:sz w:val="18"/>
          <w:szCs w:val="20"/>
        </w:rPr>
      </w:pPr>
      <w:r w:rsidRPr="00721EEA">
        <w:rPr>
          <w:rFonts w:asciiTheme="minorHAnsi" w:hAnsiTheme="minorHAnsi" w:cstheme="minorHAnsi"/>
          <w:b/>
          <w:sz w:val="18"/>
          <w:szCs w:val="20"/>
        </w:rPr>
        <w:t>Orli Staw 2, 62 – 834 Ceków</w:t>
      </w:r>
    </w:p>
    <w:p w14:paraId="4FACB8BB" w14:textId="77777777" w:rsidR="00FB40A0" w:rsidRPr="00721EEA" w:rsidRDefault="00FB40A0" w:rsidP="00ED0AB4">
      <w:pPr>
        <w:numPr>
          <w:ilvl w:val="12"/>
          <w:numId w:val="0"/>
        </w:numPr>
        <w:spacing w:before="120" w:line="276" w:lineRule="auto"/>
        <w:ind w:right="-286"/>
        <w:jc w:val="both"/>
        <w:rPr>
          <w:rFonts w:asciiTheme="minorHAnsi" w:hAnsiTheme="minorHAnsi" w:cstheme="minorHAnsi"/>
          <w:b/>
          <w:sz w:val="18"/>
          <w:szCs w:val="20"/>
        </w:rPr>
      </w:pPr>
      <w:r w:rsidRPr="00721EEA">
        <w:rPr>
          <w:rFonts w:asciiTheme="minorHAnsi" w:hAnsiTheme="minorHAnsi" w:cstheme="minorHAnsi"/>
          <w:b/>
          <w:sz w:val="18"/>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FB40A0" w:rsidRPr="00721EEA" w14:paraId="6C01800D" w14:textId="77777777" w:rsidTr="00FB40A0">
        <w:trPr>
          <w:cantSplit/>
          <w:trHeight w:val="304"/>
        </w:trPr>
        <w:tc>
          <w:tcPr>
            <w:tcW w:w="244" w:type="pct"/>
            <w:vAlign w:val="center"/>
          </w:tcPr>
          <w:p w14:paraId="3037BCCB" w14:textId="77777777" w:rsidR="00FB40A0" w:rsidRPr="00721EEA" w:rsidRDefault="00FB40A0" w:rsidP="00ED0AB4">
            <w:pPr>
              <w:spacing w:line="276" w:lineRule="auto"/>
              <w:ind w:right="-286"/>
              <w:contextualSpacing/>
              <w:rPr>
                <w:rFonts w:asciiTheme="minorHAnsi" w:hAnsiTheme="minorHAnsi" w:cstheme="minorHAnsi"/>
                <w:b/>
                <w:sz w:val="18"/>
                <w:szCs w:val="20"/>
              </w:rPr>
            </w:pPr>
            <w:r w:rsidRPr="00721EEA">
              <w:rPr>
                <w:rFonts w:asciiTheme="minorHAnsi" w:hAnsiTheme="minorHAnsi" w:cstheme="minorHAnsi"/>
                <w:b/>
                <w:sz w:val="18"/>
                <w:szCs w:val="20"/>
              </w:rPr>
              <w:t>Lp.</w:t>
            </w:r>
          </w:p>
        </w:tc>
        <w:tc>
          <w:tcPr>
            <w:tcW w:w="2896" w:type="pct"/>
            <w:vAlign w:val="center"/>
          </w:tcPr>
          <w:p w14:paraId="65528FEF" w14:textId="77777777" w:rsidR="00FB40A0" w:rsidRPr="00721EEA" w:rsidRDefault="00FB40A0" w:rsidP="00ED0AB4">
            <w:pPr>
              <w:spacing w:line="276" w:lineRule="auto"/>
              <w:ind w:right="-286"/>
              <w:contextualSpacing/>
              <w:rPr>
                <w:rFonts w:asciiTheme="minorHAnsi" w:hAnsiTheme="minorHAnsi" w:cstheme="minorHAnsi"/>
                <w:b/>
                <w:sz w:val="18"/>
                <w:szCs w:val="20"/>
              </w:rPr>
            </w:pPr>
            <w:r w:rsidRPr="00721EEA">
              <w:rPr>
                <w:rFonts w:asciiTheme="minorHAnsi" w:hAnsiTheme="minorHAnsi" w:cstheme="minorHAnsi"/>
                <w:b/>
                <w:sz w:val="18"/>
                <w:szCs w:val="20"/>
              </w:rPr>
              <w:t>Nazwa(y) Wykonawcy(ów)</w:t>
            </w:r>
          </w:p>
        </w:tc>
        <w:tc>
          <w:tcPr>
            <w:tcW w:w="1860" w:type="pct"/>
            <w:vAlign w:val="center"/>
          </w:tcPr>
          <w:p w14:paraId="2B68BC03" w14:textId="77777777" w:rsidR="00FB40A0" w:rsidRPr="00721EEA" w:rsidRDefault="00FB40A0" w:rsidP="00ED0AB4">
            <w:pPr>
              <w:spacing w:line="276" w:lineRule="auto"/>
              <w:ind w:right="-286"/>
              <w:contextualSpacing/>
              <w:rPr>
                <w:rFonts w:asciiTheme="minorHAnsi" w:hAnsiTheme="minorHAnsi" w:cstheme="minorHAnsi"/>
                <w:b/>
                <w:sz w:val="18"/>
                <w:szCs w:val="20"/>
              </w:rPr>
            </w:pPr>
            <w:r w:rsidRPr="00721EEA">
              <w:rPr>
                <w:rFonts w:asciiTheme="minorHAnsi" w:hAnsiTheme="minorHAnsi" w:cstheme="minorHAnsi"/>
                <w:b/>
                <w:sz w:val="18"/>
                <w:szCs w:val="20"/>
              </w:rPr>
              <w:t>Adres(y) Wykonawcy(ów)</w:t>
            </w:r>
          </w:p>
        </w:tc>
      </w:tr>
      <w:tr w:rsidR="00FB40A0" w:rsidRPr="00721EEA" w14:paraId="1ADF7048" w14:textId="77777777" w:rsidTr="00FB40A0">
        <w:trPr>
          <w:cantSplit/>
          <w:trHeight w:val="315"/>
        </w:trPr>
        <w:tc>
          <w:tcPr>
            <w:tcW w:w="244" w:type="pct"/>
            <w:vAlign w:val="center"/>
          </w:tcPr>
          <w:p w14:paraId="109A5F12"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c>
          <w:tcPr>
            <w:tcW w:w="2896" w:type="pct"/>
            <w:vAlign w:val="center"/>
          </w:tcPr>
          <w:p w14:paraId="0D3E0232"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c>
          <w:tcPr>
            <w:tcW w:w="1860" w:type="pct"/>
            <w:vAlign w:val="center"/>
          </w:tcPr>
          <w:p w14:paraId="1EE6E4AC"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r>
      <w:tr w:rsidR="00FB40A0" w:rsidRPr="00721EEA" w14:paraId="0E823D8A" w14:textId="77777777" w:rsidTr="00FB40A0">
        <w:trPr>
          <w:cantSplit/>
          <w:trHeight w:val="327"/>
        </w:trPr>
        <w:tc>
          <w:tcPr>
            <w:tcW w:w="244" w:type="pct"/>
            <w:vAlign w:val="center"/>
          </w:tcPr>
          <w:p w14:paraId="08E32CD0"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c>
          <w:tcPr>
            <w:tcW w:w="2896" w:type="pct"/>
            <w:vAlign w:val="center"/>
          </w:tcPr>
          <w:p w14:paraId="0E3AD2F3"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c>
          <w:tcPr>
            <w:tcW w:w="1860" w:type="pct"/>
            <w:vAlign w:val="center"/>
          </w:tcPr>
          <w:p w14:paraId="01BB6E47" w14:textId="77777777" w:rsidR="00FB40A0" w:rsidRPr="00721EEA" w:rsidRDefault="00FB40A0" w:rsidP="00ED0AB4">
            <w:pPr>
              <w:spacing w:line="276" w:lineRule="auto"/>
              <w:ind w:right="-286"/>
              <w:contextualSpacing/>
              <w:rPr>
                <w:rFonts w:asciiTheme="minorHAnsi" w:hAnsiTheme="minorHAnsi" w:cstheme="minorHAnsi"/>
                <w:b/>
                <w:sz w:val="18"/>
                <w:szCs w:val="20"/>
              </w:rPr>
            </w:pPr>
          </w:p>
        </w:tc>
      </w:tr>
    </w:tbl>
    <w:p w14:paraId="357F7CE6" w14:textId="77777777" w:rsidR="00FB40A0" w:rsidRPr="00721EEA" w:rsidRDefault="00FB40A0" w:rsidP="00ED0AB4">
      <w:pPr>
        <w:spacing w:line="276" w:lineRule="auto"/>
        <w:ind w:right="-286"/>
        <w:jc w:val="center"/>
        <w:rPr>
          <w:rFonts w:asciiTheme="minorHAnsi" w:hAnsiTheme="minorHAnsi" w:cs="Arial"/>
          <w:b/>
          <w:sz w:val="20"/>
        </w:rPr>
      </w:pPr>
      <w:r w:rsidRPr="00721EEA">
        <w:rPr>
          <w:rFonts w:asciiTheme="minorHAnsi" w:hAnsiTheme="minorHAnsi" w:cs="Arial"/>
          <w:b/>
          <w:sz w:val="20"/>
        </w:rPr>
        <w:t xml:space="preserve">OŚWIADCZENIE WYKONAWCY </w:t>
      </w:r>
    </w:p>
    <w:p w14:paraId="76E76303" w14:textId="77777777" w:rsidR="00FB40A0" w:rsidRPr="00721EEA" w:rsidRDefault="00FB40A0" w:rsidP="00ED0AB4">
      <w:pPr>
        <w:spacing w:line="276" w:lineRule="auto"/>
        <w:ind w:right="-286"/>
        <w:jc w:val="center"/>
        <w:rPr>
          <w:rFonts w:asciiTheme="minorHAnsi" w:hAnsiTheme="minorHAnsi" w:cs="Arial"/>
          <w:b/>
          <w:sz w:val="20"/>
        </w:rPr>
      </w:pPr>
      <w:r w:rsidRPr="00721EEA">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14:paraId="25CE53AA" w14:textId="31787C46" w:rsidR="00FB40A0" w:rsidRPr="00721EEA" w:rsidRDefault="00FB40A0" w:rsidP="00ED0AB4">
      <w:pPr>
        <w:spacing w:line="276" w:lineRule="auto"/>
        <w:ind w:right="-286"/>
        <w:jc w:val="both"/>
        <w:rPr>
          <w:rFonts w:asciiTheme="minorHAnsi" w:hAnsiTheme="minorHAnsi" w:cs="Arial"/>
          <w:b/>
          <w:sz w:val="18"/>
          <w:szCs w:val="20"/>
        </w:rPr>
      </w:pPr>
      <w:r w:rsidRPr="00721EEA">
        <w:rPr>
          <w:rFonts w:asciiTheme="minorHAnsi" w:hAnsiTheme="minorHAnsi" w:cstheme="minorHAnsi"/>
          <w:sz w:val="18"/>
          <w:szCs w:val="20"/>
        </w:rPr>
        <w:t xml:space="preserve">Przystępując do udziału w postępowaniu o udzielenie zamówienia pn. </w:t>
      </w:r>
      <w:r w:rsidRPr="00721EEA">
        <w:rPr>
          <w:rFonts w:asciiTheme="minorHAnsi" w:hAnsiTheme="minorHAnsi" w:cstheme="minorHAnsi"/>
          <w:b/>
          <w:sz w:val="18"/>
          <w:szCs w:val="20"/>
        </w:rPr>
        <w:t xml:space="preserve"> </w:t>
      </w:r>
      <w:r w:rsidR="006271EF" w:rsidRPr="00721EEA">
        <w:rPr>
          <w:rFonts w:asciiTheme="minorHAnsi" w:hAnsiTheme="minorHAnsi" w:cstheme="minorHAnsi"/>
          <w:b/>
          <w:sz w:val="18"/>
          <w:szCs w:val="20"/>
        </w:rPr>
        <w:t>„</w:t>
      </w:r>
      <w:r w:rsidR="001E0095" w:rsidRPr="00721EEA">
        <w:rPr>
          <w:rFonts w:asciiTheme="minorHAnsi" w:hAnsiTheme="minorHAnsi" w:cstheme="minorHAnsi"/>
          <w:b/>
          <w:sz w:val="18"/>
          <w:szCs w:val="20"/>
        </w:rPr>
        <w:t>Zaprojektowanie, dostawa i wykonanie wizyjnego systemu kontroli miejsc magazynowania i składowania odpadów dla Związku Komunalnego Gmin „Czyste Miasto, Czysta Gmina” z podziałem na Zadania</w:t>
      </w:r>
      <w:r w:rsidR="006271EF" w:rsidRPr="00721EEA">
        <w:rPr>
          <w:rFonts w:asciiTheme="minorHAnsi" w:hAnsiTheme="minorHAnsi" w:cstheme="minorHAnsi"/>
          <w:b/>
          <w:sz w:val="18"/>
          <w:szCs w:val="20"/>
        </w:rPr>
        <w:t>”  - w ramach Zadania/Zadań ……</w:t>
      </w:r>
      <w:r w:rsidR="006271EF" w:rsidRPr="00721EEA">
        <w:rPr>
          <w:rStyle w:val="Odwoanieprzypisudolnego"/>
          <w:rFonts w:asciiTheme="minorHAnsi" w:hAnsiTheme="minorHAnsi"/>
          <w:b/>
          <w:sz w:val="18"/>
          <w:szCs w:val="20"/>
        </w:rPr>
        <w:footnoteReference w:id="12"/>
      </w:r>
      <w:r w:rsidRPr="00721EEA">
        <w:rPr>
          <w:rFonts w:asciiTheme="minorHAnsi" w:hAnsiTheme="minorHAnsi" w:cstheme="minorHAnsi"/>
          <w:b/>
          <w:sz w:val="18"/>
          <w:szCs w:val="20"/>
          <w:lang w:eastAsia="ar-SA"/>
        </w:rPr>
        <w:t xml:space="preserve"> </w:t>
      </w:r>
    </w:p>
    <w:p w14:paraId="776C780C" w14:textId="77777777" w:rsidR="00FB40A0" w:rsidRPr="00721EEA" w:rsidRDefault="00FB40A0" w:rsidP="00ED0AB4">
      <w:pPr>
        <w:spacing w:line="276" w:lineRule="auto"/>
        <w:ind w:right="-286"/>
        <w:rPr>
          <w:rFonts w:asciiTheme="minorHAnsi" w:hAnsiTheme="minorHAnsi" w:cstheme="minorHAnsi"/>
          <w:b/>
          <w:sz w:val="20"/>
          <w:szCs w:val="22"/>
        </w:rPr>
      </w:pPr>
      <w:r w:rsidRPr="00721EEA">
        <w:rPr>
          <w:rFonts w:asciiTheme="minorHAnsi" w:hAnsiTheme="minorHAnsi" w:cstheme="minorHAnsi"/>
          <w:b/>
          <w:sz w:val="20"/>
          <w:szCs w:val="22"/>
        </w:rPr>
        <w:t>OŚWIADCZAM(Y), ŻE</w:t>
      </w:r>
      <w:r w:rsidRPr="00721EEA">
        <w:rPr>
          <w:rFonts w:asciiTheme="minorHAnsi" w:hAnsiTheme="minorHAnsi" w:cstheme="minorHAnsi"/>
          <w:sz w:val="20"/>
          <w:szCs w:val="22"/>
          <w:vertAlign w:val="superscript"/>
        </w:rPr>
        <w:footnoteReference w:id="13"/>
      </w:r>
      <w:r w:rsidRPr="00721EEA">
        <w:rPr>
          <w:rFonts w:asciiTheme="minorHAnsi" w:hAnsiTheme="minorHAnsi" w:cstheme="minorHAnsi"/>
          <w:b/>
          <w:sz w:val="20"/>
          <w:szCs w:val="22"/>
        </w:rPr>
        <w:t>:</w:t>
      </w:r>
    </w:p>
    <w:p w14:paraId="174655A7" w14:textId="77777777" w:rsidR="00FB40A0" w:rsidRPr="00721EEA" w:rsidRDefault="00FB40A0" w:rsidP="00ED0AB4">
      <w:pPr>
        <w:numPr>
          <w:ilvl w:val="0"/>
          <w:numId w:val="54"/>
        </w:numPr>
        <w:spacing w:line="276" w:lineRule="auto"/>
        <w:ind w:left="357" w:right="-286" w:hanging="357"/>
        <w:jc w:val="both"/>
        <w:rPr>
          <w:rFonts w:asciiTheme="minorHAnsi" w:hAnsiTheme="minorHAnsi" w:cstheme="minorHAnsi"/>
          <w:sz w:val="18"/>
          <w:szCs w:val="20"/>
        </w:rPr>
      </w:pPr>
      <w:r w:rsidRPr="00721EEA">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14:paraId="0050B3B9" w14:textId="77777777" w:rsidR="00FB40A0" w:rsidRPr="00721EEA" w:rsidRDefault="00FB40A0" w:rsidP="00ED0AB4">
      <w:pPr>
        <w:numPr>
          <w:ilvl w:val="0"/>
          <w:numId w:val="54"/>
        </w:numPr>
        <w:spacing w:line="276" w:lineRule="auto"/>
        <w:ind w:left="357" w:right="-286" w:hanging="357"/>
        <w:jc w:val="both"/>
        <w:rPr>
          <w:rFonts w:asciiTheme="minorHAnsi" w:hAnsiTheme="minorHAnsi" w:cstheme="minorHAnsi"/>
          <w:sz w:val="18"/>
          <w:szCs w:val="20"/>
        </w:rPr>
      </w:pPr>
      <w:r w:rsidRPr="00721EEA">
        <w:rPr>
          <w:rFonts w:asciiTheme="minorHAnsi" w:hAnsiTheme="minorHAnsi" w:cstheme="minorHAnsi"/>
          <w:sz w:val="18"/>
          <w:szCs w:val="20"/>
        </w:rPr>
        <w:t>wobec podmiotu, który reprezentuję(my)</w:t>
      </w:r>
    </w:p>
    <w:p w14:paraId="330B81B2" w14:textId="77777777" w:rsidR="00FB40A0" w:rsidRPr="00721EEA" w:rsidRDefault="00FB40A0" w:rsidP="00ED0AB4">
      <w:pPr>
        <w:spacing w:line="276" w:lineRule="auto"/>
        <w:ind w:left="709" w:right="-286" w:hanging="284"/>
        <w:jc w:val="both"/>
        <w:rPr>
          <w:rFonts w:asciiTheme="minorHAnsi" w:hAnsiTheme="minorHAnsi" w:cstheme="minorHAnsi"/>
          <w:sz w:val="18"/>
          <w:szCs w:val="20"/>
        </w:rPr>
      </w:pPr>
      <w:r w:rsidRPr="00721EEA">
        <w:rPr>
          <w:rFonts w:asciiTheme="minorHAnsi" w:hAnsiTheme="minorHAnsi" w:cstheme="minorHAnsi"/>
          <w:sz w:val="18"/>
          <w:szCs w:val="20"/>
        </w:rPr>
        <w:sym w:font="Symbol" w:char="F07F"/>
      </w:r>
      <w:r w:rsidRPr="00721EEA">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14:paraId="5B7B5A10" w14:textId="77777777" w:rsidR="00FB40A0" w:rsidRPr="00721EEA" w:rsidRDefault="00FB40A0" w:rsidP="00ED0AB4">
      <w:pPr>
        <w:spacing w:line="276" w:lineRule="auto"/>
        <w:ind w:left="709" w:right="-286" w:hanging="284"/>
        <w:jc w:val="both"/>
        <w:rPr>
          <w:rFonts w:asciiTheme="minorHAnsi" w:hAnsiTheme="minorHAnsi" w:cstheme="minorHAnsi"/>
          <w:sz w:val="18"/>
          <w:szCs w:val="20"/>
        </w:rPr>
      </w:pPr>
      <w:r w:rsidRPr="00721EEA">
        <w:rPr>
          <w:rFonts w:asciiTheme="minorHAnsi" w:hAnsiTheme="minorHAnsi" w:cstheme="minorHAnsi"/>
          <w:sz w:val="18"/>
          <w:szCs w:val="20"/>
        </w:rPr>
        <w:sym w:font="Symbol" w:char="F07F"/>
      </w:r>
      <w:r w:rsidRPr="00721EEA">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p>
    <w:p w14:paraId="263AFC38" w14:textId="77777777" w:rsidR="00FB40A0" w:rsidRPr="00721EEA" w:rsidRDefault="00FB40A0" w:rsidP="00ED0AB4">
      <w:pPr>
        <w:spacing w:before="120" w:line="276" w:lineRule="auto"/>
        <w:ind w:right="-286"/>
        <w:jc w:val="both"/>
        <w:rPr>
          <w:rFonts w:asciiTheme="minorHAnsi" w:hAnsiTheme="minorHAnsi" w:cstheme="minorHAnsi"/>
          <w:sz w:val="18"/>
          <w:szCs w:val="20"/>
        </w:rPr>
      </w:pPr>
      <w:r w:rsidRPr="00721EEA">
        <w:rPr>
          <w:rFonts w:asciiTheme="minorHAnsi" w:hAnsiTheme="minorHAnsi" w:cstheme="minorHAnsi"/>
          <w:sz w:val="18"/>
          <w:szCs w:val="20"/>
        </w:rPr>
        <w:t>W przypadku zaznaczenia drugiego kwadratu w pkt 2) powyżej Wykonawca w celu wykazania braku podstaw do wykluczenia na podstawie art. 24 ust. 1 pkt 15) Ustawy Pzp przedstawia w załączeniu</w:t>
      </w:r>
      <w:r w:rsidRPr="00721EEA">
        <w:rPr>
          <w:rFonts w:asciiTheme="minorHAnsi" w:hAnsiTheme="minorHAnsi" w:cstheme="minorHAnsi"/>
          <w:sz w:val="18"/>
          <w:szCs w:val="20"/>
          <w:vertAlign w:val="superscript"/>
        </w:rPr>
        <w:footnoteReference w:id="14"/>
      </w:r>
      <w:r w:rsidRPr="00721EEA">
        <w:rPr>
          <w:rFonts w:asciiTheme="minorHAnsi" w:hAnsiTheme="minorHAnsi" w:cstheme="minorHAnsi"/>
          <w:sz w:val="18"/>
          <w:szCs w:val="20"/>
        </w:rPr>
        <w:t>:</w:t>
      </w:r>
    </w:p>
    <w:p w14:paraId="3FEAB31B" w14:textId="77777777" w:rsidR="00FB40A0" w:rsidRPr="00721EEA" w:rsidRDefault="00FB40A0" w:rsidP="00ED0AB4">
      <w:pPr>
        <w:numPr>
          <w:ilvl w:val="0"/>
          <w:numId w:val="52"/>
        </w:numPr>
        <w:spacing w:line="276" w:lineRule="auto"/>
        <w:ind w:left="357" w:right="-286" w:hanging="357"/>
        <w:jc w:val="both"/>
        <w:rPr>
          <w:rFonts w:asciiTheme="minorHAnsi" w:hAnsiTheme="minorHAnsi" w:cstheme="minorHAnsi"/>
          <w:sz w:val="18"/>
          <w:szCs w:val="20"/>
        </w:rPr>
      </w:pPr>
      <w:r w:rsidRPr="00721EEA">
        <w:rPr>
          <w:rFonts w:asciiTheme="minorHAnsi" w:hAnsiTheme="minorHAnsi" w:cstheme="minorHAnsi"/>
          <w:sz w:val="18"/>
          <w:szCs w:val="20"/>
        </w:rPr>
        <w:t>dokumenty potwierdzające dokonanie płatności ww. należności wraz z ewentualnymi odsetkami lub grzywnami:</w:t>
      </w:r>
    </w:p>
    <w:p w14:paraId="29E5E695" w14:textId="77777777" w:rsidR="00FB40A0" w:rsidRPr="00721EEA" w:rsidRDefault="00FB40A0" w:rsidP="00ED0AB4">
      <w:pPr>
        <w:numPr>
          <w:ilvl w:val="0"/>
          <w:numId w:val="55"/>
        </w:numPr>
        <w:spacing w:line="276" w:lineRule="auto"/>
        <w:ind w:left="714" w:right="-286" w:hanging="357"/>
        <w:jc w:val="both"/>
        <w:rPr>
          <w:rFonts w:asciiTheme="minorHAnsi" w:hAnsiTheme="minorHAnsi" w:cstheme="minorHAnsi"/>
          <w:sz w:val="18"/>
          <w:szCs w:val="20"/>
        </w:rPr>
      </w:pPr>
      <w:r w:rsidRPr="00721EEA">
        <w:rPr>
          <w:rFonts w:asciiTheme="minorHAnsi" w:hAnsiTheme="minorHAnsi" w:cstheme="minorHAnsi"/>
          <w:sz w:val="18"/>
          <w:szCs w:val="20"/>
        </w:rPr>
        <w:t>…………………</w:t>
      </w:r>
    </w:p>
    <w:p w14:paraId="73CB9873" w14:textId="77777777" w:rsidR="00FB40A0" w:rsidRPr="00721EEA" w:rsidRDefault="00FB40A0" w:rsidP="00ED0AB4">
      <w:pPr>
        <w:numPr>
          <w:ilvl w:val="0"/>
          <w:numId w:val="55"/>
        </w:numPr>
        <w:spacing w:line="276" w:lineRule="auto"/>
        <w:ind w:left="714" w:right="-286" w:hanging="357"/>
        <w:jc w:val="both"/>
        <w:rPr>
          <w:rFonts w:asciiTheme="minorHAnsi" w:hAnsiTheme="minorHAnsi" w:cstheme="minorHAnsi"/>
          <w:sz w:val="18"/>
          <w:szCs w:val="20"/>
        </w:rPr>
      </w:pPr>
      <w:r w:rsidRPr="00721EEA">
        <w:rPr>
          <w:rFonts w:asciiTheme="minorHAnsi" w:hAnsiTheme="minorHAnsi" w:cstheme="minorHAnsi"/>
          <w:sz w:val="18"/>
          <w:szCs w:val="20"/>
        </w:rPr>
        <w:t>…………………</w:t>
      </w:r>
    </w:p>
    <w:p w14:paraId="64A46810" w14:textId="77777777" w:rsidR="00FB40A0" w:rsidRPr="00721EEA" w:rsidRDefault="00FB40A0" w:rsidP="00ED0AB4">
      <w:pPr>
        <w:numPr>
          <w:ilvl w:val="0"/>
          <w:numId w:val="52"/>
        </w:numPr>
        <w:spacing w:line="276" w:lineRule="auto"/>
        <w:ind w:left="357" w:right="-286" w:hanging="357"/>
        <w:jc w:val="both"/>
        <w:rPr>
          <w:rFonts w:asciiTheme="minorHAnsi" w:hAnsiTheme="minorHAnsi" w:cstheme="minorHAnsi"/>
          <w:sz w:val="18"/>
          <w:szCs w:val="20"/>
        </w:rPr>
      </w:pPr>
      <w:r w:rsidRPr="00721EEA">
        <w:rPr>
          <w:rFonts w:asciiTheme="minorHAnsi" w:hAnsiTheme="minorHAnsi" w:cstheme="minorHAnsi"/>
          <w:sz w:val="18"/>
          <w:szCs w:val="20"/>
        </w:rPr>
        <w:t>dokumenty potwierdzające zawarcie wiążącego porozumienia w sprawie spłat tych należności:</w:t>
      </w:r>
    </w:p>
    <w:p w14:paraId="12392A6C" w14:textId="77777777" w:rsidR="00FB40A0" w:rsidRPr="00721EEA" w:rsidRDefault="00FB40A0" w:rsidP="00ED0AB4">
      <w:pPr>
        <w:numPr>
          <w:ilvl w:val="0"/>
          <w:numId w:val="56"/>
        </w:numPr>
        <w:spacing w:line="276" w:lineRule="auto"/>
        <w:ind w:left="714" w:right="-286" w:hanging="357"/>
        <w:jc w:val="both"/>
        <w:rPr>
          <w:rFonts w:asciiTheme="minorHAnsi" w:hAnsiTheme="minorHAnsi" w:cstheme="minorHAnsi"/>
          <w:sz w:val="18"/>
          <w:szCs w:val="20"/>
        </w:rPr>
      </w:pPr>
      <w:r w:rsidRPr="00721EEA">
        <w:rPr>
          <w:rFonts w:asciiTheme="minorHAnsi" w:hAnsiTheme="minorHAnsi" w:cstheme="minorHAnsi"/>
          <w:sz w:val="18"/>
          <w:szCs w:val="20"/>
        </w:rPr>
        <w:t>…………………</w:t>
      </w:r>
    </w:p>
    <w:p w14:paraId="361D2755" w14:textId="77777777" w:rsidR="00FB40A0" w:rsidRPr="00721EEA" w:rsidRDefault="00FB40A0" w:rsidP="00ED0AB4">
      <w:pPr>
        <w:numPr>
          <w:ilvl w:val="0"/>
          <w:numId w:val="56"/>
        </w:numPr>
        <w:spacing w:line="276" w:lineRule="auto"/>
        <w:ind w:left="714" w:right="-286" w:hanging="357"/>
        <w:jc w:val="both"/>
        <w:rPr>
          <w:rFonts w:asciiTheme="minorHAnsi" w:hAnsiTheme="minorHAnsi" w:cstheme="minorHAnsi"/>
          <w:sz w:val="18"/>
          <w:szCs w:val="20"/>
        </w:rPr>
      </w:pPr>
      <w:r w:rsidRPr="00721EEA">
        <w:rPr>
          <w:rFonts w:asciiTheme="minorHAnsi" w:hAnsiTheme="minorHAnsi" w:cstheme="minorHAnsi"/>
          <w:sz w:val="18"/>
          <w:szCs w:val="20"/>
        </w:rPr>
        <w:t>…………………</w:t>
      </w:r>
    </w:p>
    <w:p w14:paraId="177AC744" w14:textId="77777777" w:rsidR="00FB40A0" w:rsidRPr="00721EEA" w:rsidRDefault="00FB40A0" w:rsidP="00ED0AB4">
      <w:pPr>
        <w:spacing w:line="276" w:lineRule="auto"/>
        <w:ind w:right="-286"/>
        <w:rPr>
          <w:rFonts w:asciiTheme="minorHAnsi" w:hAnsiTheme="minorHAnsi" w:cstheme="minorHAnsi"/>
          <w:b/>
          <w:sz w:val="20"/>
          <w:szCs w:val="22"/>
        </w:rPr>
      </w:pPr>
      <w:r w:rsidRPr="00721EEA">
        <w:rPr>
          <w:rFonts w:asciiTheme="minorHAnsi" w:hAnsiTheme="minorHAnsi" w:cstheme="minorHAnsi"/>
          <w:b/>
          <w:sz w:val="20"/>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1691"/>
        <w:gridCol w:w="2675"/>
        <w:gridCol w:w="2988"/>
        <w:gridCol w:w="1440"/>
      </w:tblGrid>
      <w:tr w:rsidR="00570A00" w:rsidRPr="00721EEA" w14:paraId="1D9B1F93" w14:textId="77777777" w:rsidTr="00562EDC">
        <w:trPr>
          <w:trHeight w:val="1310"/>
        </w:trPr>
        <w:tc>
          <w:tcPr>
            <w:tcW w:w="226" w:type="pct"/>
          </w:tcPr>
          <w:p w14:paraId="5C3B37F2" w14:textId="77777777" w:rsidR="00570A00" w:rsidRPr="00721EEA" w:rsidRDefault="00570A00" w:rsidP="00ED0AB4">
            <w:pPr>
              <w:spacing w:line="276" w:lineRule="auto"/>
              <w:ind w:right="-286"/>
              <w:jc w:val="both"/>
              <w:rPr>
                <w:rFonts w:asciiTheme="minorHAnsi" w:hAnsiTheme="minorHAnsi" w:cstheme="minorHAnsi"/>
                <w:b/>
                <w:sz w:val="16"/>
                <w:szCs w:val="18"/>
              </w:rPr>
            </w:pPr>
            <w:r w:rsidRPr="00721EEA">
              <w:rPr>
                <w:rFonts w:asciiTheme="minorHAnsi" w:hAnsiTheme="minorHAnsi" w:cstheme="minorHAnsi"/>
                <w:b/>
                <w:sz w:val="16"/>
                <w:szCs w:val="18"/>
              </w:rPr>
              <w:t>L.p.</w:t>
            </w:r>
          </w:p>
        </w:tc>
        <w:tc>
          <w:tcPr>
            <w:tcW w:w="918" w:type="pct"/>
          </w:tcPr>
          <w:p w14:paraId="66DE1A40" w14:textId="77777777" w:rsidR="00570A00" w:rsidRPr="00721EEA" w:rsidRDefault="00570A00" w:rsidP="00ED0AB4">
            <w:pPr>
              <w:spacing w:line="276" w:lineRule="auto"/>
              <w:ind w:right="-286"/>
              <w:jc w:val="center"/>
              <w:rPr>
                <w:rFonts w:asciiTheme="minorHAnsi" w:hAnsiTheme="minorHAnsi" w:cstheme="minorHAnsi"/>
                <w:b/>
                <w:sz w:val="16"/>
                <w:szCs w:val="18"/>
              </w:rPr>
            </w:pPr>
            <w:r w:rsidRPr="00721EEA">
              <w:rPr>
                <w:rFonts w:asciiTheme="minorHAnsi" w:hAnsiTheme="minorHAnsi" w:cstheme="minorHAnsi"/>
                <w:b/>
                <w:sz w:val="16"/>
                <w:szCs w:val="18"/>
              </w:rPr>
              <w:t>Nazwa(y) Wykonawcy(ów)</w:t>
            </w:r>
          </w:p>
        </w:tc>
        <w:tc>
          <w:tcPr>
            <w:tcW w:w="1452" w:type="pct"/>
          </w:tcPr>
          <w:p w14:paraId="71A1F332" w14:textId="3D0B6800" w:rsidR="00570A00" w:rsidRPr="00721EEA" w:rsidRDefault="00570A00" w:rsidP="00ED0AB4">
            <w:pPr>
              <w:spacing w:line="276" w:lineRule="auto"/>
              <w:jc w:val="center"/>
              <w:rPr>
                <w:rFonts w:asciiTheme="minorHAnsi" w:hAnsiTheme="minorHAnsi" w:cstheme="minorHAnsi"/>
                <w:b/>
                <w:sz w:val="16"/>
                <w:szCs w:val="18"/>
              </w:rPr>
            </w:pPr>
            <w:r w:rsidRPr="00721EEA">
              <w:rPr>
                <w:rFonts w:asciiTheme="minorHAnsi" w:hAnsiTheme="minorHAnsi" w:cstheme="minorHAnsi"/>
                <w:b/>
                <w:sz w:val="16"/>
                <w:szCs w:val="18"/>
              </w:rPr>
              <w:t>Nazwisko i imię osoby (osób) upoważnionej(ych) do podpisania niniejszej oferty</w:t>
            </w:r>
            <w:r w:rsidRPr="00721EEA">
              <w:rPr>
                <w:rFonts w:asciiTheme="minorHAnsi" w:hAnsiTheme="minorHAnsi" w:cstheme="minorHAnsi"/>
                <w:b/>
                <w:sz w:val="16"/>
                <w:szCs w:val="18"/>
              </w:rPr>
              <w:br/>
              <w:t xml:space="preserve"> w imieniu Wykonawcy(ów)</w:t>
            </w:r>
          </w:p>
        </w:tc>
        <w:tc>
          <w:tcPr>
            <w:tcW w:w="1622" w:type="pct"/>
          </w:tcPr>
          <w:p w14:paraId="6CFBBF38" w14:textId="0961EDCF" w:rsidR="00570A00" w:rsidRPr="00721EEA" w:rsidRDefault="00610FB8" w:rsidP="00ED0AB4">
            <w:pPr>
              <w:spacing w:line="276" w:lineRule="auto"/>
              <w:ind w:right="-25"/>
              <w:jc w:val="center"/>
              <w:rPr>
                <w:rFonts w:asciiTheme="minorHAnsi" w:hAnsiTheme="minorHAnsi" w:cstheme="minorHAnsi"/>
                <w:b/>
                <w:sz w:val="16"/>
                <w:szCs w:val="18"/>
              </w:rPr>
            </w:pPr>
            <w:r w:rsidRPr="00721EEA">
              <w:rPr>
                <w:rFonts w:asciiTheme="minorHAnsi" w:hAnsiTheme="minorHAnsi" w:cstheme="minorHAnsi"/>
                <w:b/>
                <w:sz w:val="16"/>
                <w:szCs w:val="18"/>
              </w:rPr>
              <w:t xml:space="preserve">Kwalifikowany (e)Podpis(y) elektroniczny (e)  osoby(osób) upoważnionej(ych) do podpisania niniejszej oferty </w:t>
            </w:r>
            <w:r w:rsidRPr="00721EEA">
              <w:rPr>
                <w:rFonts w:asciiTheme="minorHAnsi" w:hAnsiTheme="minorHAnsi" w:cstheme="minorHAnsi"/>
                <w:b/>
                <w:sz w:val="16"/>
                <w:szCs w:val="18"/>
              </w:rPr>
              <w:br/>
              <w:t>w imieniu Wykonawcy(ów)</w:t>
            </w:r>
          </w:p>
        </w:tc>
        <w:tc>
          <w:tcPr>
            <w:tcW w:w="782" w:type="pct"/>
          </w:tcPr>
          <w:p w14:paraId="10E3C381" w14:textId="22AC0A14" w:rsidR="00570A00" w:rsidRPr="00721EEA" w:rsidRDefault="00570A00" w:rsidP="00ED0AB4">
            <w:pPr>
              <w:spacing w:line="276" w:lineRule="auto"/>
              <w:jc w:val="center"/>
              <w:rPr>
                <w:rFonts w:asciiTheme="minorHAnsi" w:hAnsiTheme="minorHAnsi" w:cstheme="minorHAnsi"/>
                <w:b/>
                <w:sz w:val="16"/>
                <w:szCs w:val="18"/>
              </w:rPr>
            </w:pPr>
            <w:r w:rsidRPr="00721EEA">
              <w:rPr>
                <w:rFonts w:asciiTheme="minorHAnsi" w:hAnsiTheme="minorHAnsi" w:cstheme="minorHAnsi"/>
                <w:b/>
                <w:sz w:val="16"/>
                <w:szCs w:val="18"/>
              </w:rPr>
              <w:t>Miejscowość</w:t>
            </w:r>
          </w:p>
          <w:p w14:paraId="0CCFDE98" w14:textId="77777777" w:rsidR="00570A00" w:rsidRPr="00721EEA" w:rsidRDefault="00570A00" w:rsidP="00ED0AB4">
            <w:pPr>
              <w:spacing w:line="276" w:lineRule="auto"/>
              <w:jc w:val="center"/>
              <w:rPr>
                <w:rFonts w:asciiTheme="minorHAnsi" w:hAnsiTheme="minorHAnsi" w:cstheme="minorHAnsi"/>
                <w:b/>
                <w:sz w:val="16"/>
                <w:szCs w:val="18"/>
              </w:rPr>
            </w:pPr>
            <w:r w:rsidRPr="00721EEA">
              <w:rPr>
                <w:rFonts w:asciiTheme="minorHAnsi" w:hAnsiTheme="minorHAnsi" w:cstheme="minorHAnsi"/>
                <w:b/>
                <w:sz w:val="16"/>
                <w:szCs w:val="18"/>
              </w:rPr>
              <w:t>i data</w:t>
            </w:r>
          </w:p>
        </w:tc>
      </w:tr>
      <w:tr w:rsidR="00570A00" w:rsidRPr="00721EEA" w14:paraId="38CC9763" w14:textId="77777777" w:rsidTr="00562EDC">
        <w:trPr>
          <w:trHeight w:val="287"/>
        </w:trPr>
        <w:tc>
          <w:tcPr>
            <w:tcW w:w="226" w:type="pct"/>
          </w:tcPr>
          <w:p w14:paraId="63170046"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918" w:type="pct"/>
          </w:tcPr>
          <w:p w14:paraId="04726E47"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1452" w:type="pct"/>
          </w:tcPr>
          <w:p w14:paraId="34FD3C09" w14:textId="77777777" w:rsidR="00570A00" w:rsidRPr="00721EEA" w:rsidRDefault="00570A00" w:rsidP="00ED0AB4">
            <w:pPr>
              <w:spacing w:line="276" w:lineRule="auto"/>
              <w:ind w:right="-286" w:firstLine="708"/>
              <w:jc w:val="both"/>
              <w:rPr>
                <w:rFonts w:asciiTheme="minorHAnsi" w:hAnsiTheme="minorHAnsi" w:cstheme="minorHAnsi"/>
                <w:sz w:val="20"/>
                <w:szCs w:val="22"/>
              </w:rPr>
            </w:pPr>
          </w:p>
        </w:tc>
        <w:tc>
          <w:tcPr>
            <w:tcW w:w="1622" w:type="pct"/>
          </w:tcPr>
          <w:p w14:paraId="71F4FF7B"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782" w:type="pct"/>
          </w:tcPr>
          <w:p w14:paraId="5EFA0632" w14:textId="77777777" w:rsidR="00570A00" w:rsidRPr="00721EEA" w:rsidRDefault="00570A00" w:rsidP="00ED0AB4">
            <w:pPr>
              <w:spacing w:line="276" w:lineRule="auto"/>
              <w:ind w:right="-286"/>
              <w:jc w:val="both"/>
              <w:rPr>
                <w:rFonts w:asciiTheme="minorHAnsi" w:hAnsiTheme="minorHAnsi" w:cstheme="minorHAnsi"/>
                <w:sz w:val="20"/>
                <w:szCs w:val="22"/>
              </w:rPr>
            </w:pPr>
          </w:p>
        </w:tc>
      </w:tr>
      <w:tr w:rsidR="00570A00" w:rsidRPr="00721EEA" w14:paraId="5A00122D" w14:textId="77777777" w:rsidTr="00562EDC">
        <w:trPr>
          <w:trHeight w:val="308"/>
        </w:trPr>
        <w:tc>
          <w:tcPr>
            <w:tcW w:w="226" w:type="pct"/>
          </w:tcPr>
          <w:p w14:paraId="1BD88809"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918" w:type="pct"/>
          </w:tcPr>
          <w:p w14:paraId="5CE7774B"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1452" w:type="pct"/>
          </w:tcPr>
          <w:p w14:paraId="36D850AA"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1622" w:type="pct"/>
          </w:tcPr>
          <w:p w14:paraId="239B4A20" w14:textId="77777777" w:rsidR="00570A00" w:rsidRPr="00721EEA" w:rsidRDefault="00570A00" w:rsidP="00ED0AB4">
            <w:pPr>
              <w:spacing w:line="276" w:lineRule="auto"/>
              <w:ind w:right="-286"/>
              <w:jc w:val="both"/>
              <w:rPr>
                <w:rFonts w:asciiTheme="minorHAnsi" w:hAnsiTheme="minorHAnsi" w:cstheme="minorHAnsi"/>
                <w:sz w:val="20"/>
                <w:szCs w:val="22"/>
              </w:rPr>
            </w:pPr>
          </w:p>
        </w:tc>
        <w:tc>
          <w:tcPr>
            <w:tcW w:w="782" w:type="pct"/>
          </w:tcPr>
          <w:p w14:paraId="1777623A" w14:textId="77777777" w:rsidR="00570A00" w:rsidRPr="00721EEA" w:rsidRDefault="00570A00" w:rsidP="00ED0AB4">
            <w:pPr>
              <w:spacing w:line="276" w:lineRule="auto"/>
              <w:ind w:right="-286"/>
              <w:jc w:val="both"/>
              <w:rPr>
                <w:rFonts w:asciiTheme="minorHAnsi" w:hAnsiTheme="minorHAnsi" w:cstheme="minorHAnsi"/>
                <w:sz w:val="20"/>
                <w:szCs w:val="22"/>
              </w:rPr>
            </w:pPr>
          </w:p>
        </w:tc>
      </w:tr>
    </w:tbl>
    <w:p w14:paraId="4FC630A6" w14:textId="3D6B7EF2" w:rsidR="00FB40A0" w:rsidRPr="00D34F23" w:rsidRDefault="00FB40A0" w:rsidP="00ED0AB4">
      <w:pPr>
        <w:widowControl w:val="0"/>
        <w:autoSpaceDE w:val="0"/>
        <w:spacing w:line="276" w:lineRule="auto"/>
        <w:ind w:right="-286"/>
        <w:jc w:val="both"/>
        <w:outlineLvl w:val="0"/>
        <w:rPr>
          <w:rFonts w:asciiTheme="minorHAnsi" w:hAnsiTheme="minorHAnsi" w:cstheme="minorHAnsi"/>
          <w:b/>
          <w:bCs/>
          <w:color w:val="000000"/>
          <w:kern w:val="32"/>
          <w:sz w:val="20"/>
          <w:szCs w:val="20"/>
        </w:rPr>
      </w:pPr>
      <w:r w:rsidRPr="00721EEA">
        <w:rPr>
          <w:b/>
          <w:bCs/>
          <w:color w:val="000000"/>
          <w:kern w:val="32"/>
          <w:sz w:val="20"/>
          <w:szCs w:val="22"/>
        </w:rPr>
        <w:br w:type="page"/>
      </w:r>
      <w:bookmarkStart w:id="19" w:name="_Toc522215634"/>
      <w:r w:rsidRPr="00D34F23">
        <w:rPr>
          <w:rFonts w:asciiTheme="minorHAnsi" w:hAnsiTheme="minorHAnsi" w:cstheme="minorHAnsi"/>
          <w:b/>
          <w:bCs/>
          <w:color w:val="000000"/>
          <w:kern w:val="32"/>
          <w:sz w:val="20"/>
          <w:szCs w:val="20"/>
        </w:rPr>
        <w:lastRenderedPageBreak/>
        <w:t xml:space="preserve">Załącznik nr </w:t>
      </w:r>
      <w:bookmarkEnd w:id="19"/>
      <w:r w:rsidR="00154794" w:rsidRPr="00D34F23">
        <w:rPr>
          <w:rFonts w:asciiTheme="minorHAnsi" w:hAnsiTheme="minorHAnsi" w:cstheme="minorHAnsi"/>
          <w:b/>
          <w:bCs/>
          <w:color w:val="000000"/>
          <w:kern w:val="32"/>
          <w:sz w:val="20"/>
          <w:szCs w:val="20"/>
        </w:rPr>
        <w:t>6</w:t>
      </w:r>
      <w:r w:rsidRPr="00D34F23">
        <w:rPr>
          <w:rFonts w:asciiTheme="minorHAnsi" w:hAnsiTheme="minorHAnsi" w:cstheme="minorHAnsi"/>
          <w:b/>
          <w:bCs/>
          <w:color w:val="000000"/>
          <w:kern w:val="32"/>
          <w:sz w:val="20"/>
          <w:szCs w:val="20"/>
        </w:rPr>
        <w:t xml:space="preserve"> –</w:t>
      </w:r>
      <w:bookmarkStart w:id="20" w:name="_Toc522215635"/>
      <w:r w:rsidRPr="00D34F23">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D34F23">
        <w:rPr>
          <w:rFonts w:asciiTheme="minorHAnsi" w:hAnsiTheme="minorHAnsi" w:cstheme="minorHAnsi"/>
          <w:b/>
          <w:bCs/>
          <w:color w:val="000000"/>
          <w:kern w:val="32"/>
          <w:sz w:val="20"/>
          <w:szCs w:val="20"/>
        </w:rPr>
        <w:t xml:space="preserve"> – </w:t>
      </w:r>
      <w:r w:rsidRPr="00D34F2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4944" w:type="pct"/>
        <w:tblCellMar>
          <w:left w:w="70" w:type="dxa"/>
          <w:right w:w="70" w:type="dxa"/>
        </w:tblCellMar>
        <w:tblLook w:val="0000" w:firstRow="0" w:lastRow="0" w:firstColumn="0" w:lastColumn="0" w:noHBand="0" w:noVBand="0"/>
      </w:tblPr>
      <w:tblGrid>
        <w:gridCol w:w="5666"/>
        <w:gridCol w:w="3441"/>
      </w:tblGrid>
      <w:tr w:rsidR="00FB40A0" w:rsidRPr="00D34F23" w14:paraId="19D9DDAD" w14:textId="77777777" w:rsidTr="00FB40A0">
        <w:trPr>
          <w:trHeight w:val="813"/>
        </w:trPr>
        <w:tc>
          <w:tcPr>
            <w:tcW w:w="3111" w:type="pct"/>
          </w:tcPr>
          <w:p w14:paraId="01452427" w14:textId="77777777" w:rsidR="00FB40A0" w:rsidRPr="00D34F23" w:rsidRDefault="00FB40A0" w:rsidP="00ED0AB4">
            <w:pPr>
              <w:spacing w:before="120" w:after="120" w:line="276" w:lineRule="auto"/>
              <w:ind w:right="-286"/>
              <w:jc w:val="both"/>
              <w:outlineLvl w:val="5"/>
              <w:rPr>
                <w:rFonts w:asciiTheme="minorHAnsi" w:hAnsiTheme="minorHAnsi" w:cstheme="minorHAnsi"/>
                <w:b/>
                <w:bCs/>
                <w:sz w:val="20"/>
                <w:szCs w:val="20"/>
              </w:rPr>
            </w:pPr>
            <w:r w:rsidRPr="00D34F23">
              <w:rPr>
                <w:rFonts w:asciiTheme="minorHAnsi" w:hAnsiTheme="minorHAnsi" w:cstheme="minorHAnsi"/>
                <w:b/>
                <w:bCs/>
                <w:sz w:val="20"/>
                <w:szCs w:val="20"/>
              </w:rPr>
              <w:t xml:space="preserve">Nr referencyjny nadany sprawie przez Zamawiającego </w:t>
            </w:r>
          </w:p>
        </w:tc>
        <w:tc>
          <w:tcPr>
            <w:tcW w:w="1889" w:type="pct"/>
          </w:tcPr>
          <w:p w14:paraId="5488A975" w14:textId="362B7CEC" w:rsidR="00FB40A0" w:rsidRPr="00D34F23" w:rsidRDefault="00FB40A0" w:rsidP="00ED0AB4">
            <w:pPr>
              <w:spacing w:before="120" w:line="276" w:lineRule="auto"/>
              <w:ind w:left="-252"/>
              <w:jc w:val="center"/>
              <w:rPr>
                <w:rFonts w:asciiTheme="minorHAnsi" w:hAnsiTheme="minorHAnsi" w:cstheme="minorHAnsi"/>
                <w:b/>
                <w:sz w:val="20"/>
                <w:szCs w:val="20"/>
              </w:rPr>
            </w:pPr>
            <w:r w:rsidRPr="00D34F23">
              <w:rPr>
                <w:rFonts w:asciiTheme="minorHAnsi" w:hAnsiTheme="minorHAnsi" w:cstheme="minorHAnsi"/>
                <w:b/>
                <w:sz w:val="20"/>
                <w:szCs w:val="20"/>
              </w:rPr>
              <w:t xml:space="preserve">                                        </w:t>
            </w:r>
            <w:r w:rsidR="001E0095" w:rsidRPr="00D34F23">
              <w:rPr>
                <w:rFonts w:asciiTheme="minorHAnsi" w:hAnsiTheme="minorHAnsi" w:cstheme="minorHAnsi"/>
                <w:b/>
                <w:sz w:val="20"/>
                <w:szCs w:val="20"/>
              </w:rPr>
              <w:t>UA</w:t>
            </w:r>
            <w:r w:rsidRPr="00D34F23">
              <w:rPr>
                <w:rFonts w:asciiTheme="minorHAnsi" w:hAnsiTheme="minorHAnsi" w:cstheme="minorHAnsi"/>
                <w:b/>
                <w:sz w:val="20"/>
                <w:szCs w:val="20"/>
              </w:rPr>
              <w:t>.271.1.</w:t>
            </w:r>
            <w:r w:rsidR="001E0095" w:rsidRPr="00D34F23">
              <w:rPr>
                <w:rFonts w:asciiTheme="minorHAnsi" w:hAnsiTheme="minorHAnsi" w:cstheme="minorHAnsi"/>
                <w:b/>
                <w:sz w:val="20"/>
                <w:szCs w:val="20"/>
              </w:rPr>
              <w:t>5</w:t>
            </w:r>
            <w:r w:rsidRPr="00D34F23">
              <w:rPr>
                <w:rFonts w:asciiTheme="minorHAnsi" w:hAnsiTheme="minorHAnsi" w:cstheme="minorHAnsi"/>
                <w:b/>
                <w:sz w:val="20"/>
                <w:szCs w:val="20"/>
              </w:rPr>
              <w:t>.20</w:t>
            </w:r>
            <w:r w:rsidR="001E0095" w:rsidRPr="00D34F23">
              <w:rPr>
                <w:rFonts w:asciiTheme="minorHAnsi" w:hAnsiTheme="minorHAnsi" w:cstheme="minorHAnsi"/>
                <w:b/>
                <w:sz w:val="20"/>
                <w:szCs w:val="20"/>
              </w:rPr>
              <w:t>20</w:t>
            </w:r>
          </w:p>
        </w:tc>
      </w:tr>
    </w:tbl>
    <w:p w14:paraId="5619F191" w14:textId="77777777" w:rsidR="00FB40A0" w:rsidRPr="00D34F23" w:rsidRDefault="00FB40A0" w:rsidP="00ED0AB4">
      <w:pPr>
        <w:spacing w:line="276" w:lineRule="auto"/>
        <w:ind w:right="-286"/>
        <w:contextualSpacing/>
        <w:jc w:val="both"/>
        <w:rPr>
          <w:rFonts w:asciiTheme="minorHAnsi" w:hAnsiTheme="minorHAnsi" w:cstheme="minorHAnsi"/>
          <w:b/>
          <w:sz w:val="20"/>
          <w:szCs w:val="20"/>
        </w:rPr>
      </w:pPr>
      <w:r w:rsidRPr="00D34F23">
        <w:rPr>
          <w:rFonts w:asciiTheme="minorHAnsi" w:hAnsiTheme="minorHAnsi" w:cstheme="minorHAnsi"/>
          <w:b/>
          <w:sz w:val="20"/>
          <w:szCs w:val="20"/>
        </w:rPr>
        <w:t>ZAMAWIAJĄCY:</w:t>
      </w:r>
    </w:p>
    <w:p w14:paraId="3C551899" w14:textId="77777777" w:rsidR="00FB40A0" w:rsidRPr="00D34F23" w:rsidRDefault="00FB40A0" w:rsidP="00ED0AB4">
      <w:pPr>
        <w:spacing w:line="276" w:lineRule="auto"/>
        <w:ind w:right="-286"/>
        <w:contextualSpacing/>
        <w:jc w:val="both"/>
        <w:rPr>
          <w:rFonts w:asciiTheme="minorHAnsi" w:hAnsiTheme="minorHAnsi" w:cstheme="minorHAnsi"/>
          <w:b/>
          <w:sz w:val="20"/>
          <w:szCs w:val="20"/>
        </w:rPr>
      </w:pPr>
      <w:r w:rsidRPr="00D34F23">
        <w:rPr>
          <w:rFonts w:asciiTheme="minorHAnsi" w:hAnsiTheme="minorHAnsi" w:cstheme="minorHAnsi"/>
          <w:b/>
          <w:sz w:val="20"/>
          <w:szCs w:val="20"/>
        </w:rPr>
        <w:t>Związek Komunalny Gmin „Czyste Miasto, Czysta Gmina”</w:t>
      </w:r>
    </w:p>
    <w:p w14:paraId="279D8604" w14:textId="77777777" w:rsidR="00FB40A0" w:rsidRPr="00D34F23" w:rsidRDefault="00FB40A0" w:rsidP="00ED0AB4">
      <w:pPr>
        <w:spacing w:line="276" w:lineRule="auto"/>
        <w:ind w:right="-286"/>
        <w:contextualSpacing/>
        <w:jc w:val="both"/>
        <w:rPr>
          <w:rFonts w:asciiTheme="minorHAnsi" w:hAnsiTheme="minorHAnsi" w:cstheme="minorHAnsi"/>
          <w:b/>
          <w:sz w:val="20"/>
          <w:szCs w:val="20"/>
        </w:rPr>
      </w:pPr>
      <w:r w:rsidRPr="00D34F23">
        <w:rPr>
          <w:rFonts w:asciiTheme="minorHAnsi" w:hAnsiTheme="minorHAnsi" w:cstheme="minorHAnsi"/>
          <w:b/>
          <w:sz w:val="20"/>
          <w:szCs w:val="20"/>
        </w:rPr>
        <w:t>Pl. Św. Józefa 5, 62 – 800 Kalisz</w:t>
      </w:r>
    </w:p>
    <w:p w14:paraId="612B1886" w14:textId="77777777" w:rsidR="00FB40A0" w:rsidRPr="00D34F23" w:rsidRDefault="00FB40A0" w:rsidP="00ED0AB4">
      <w:pPr>
        <w:spacing w:line="276" w:lineRule="auto"/>
        <w:ind w:right="-286"/>
        <w:contextualSpacing/>
        <w:jc w:val="both"/>
        <w:rPr>
          <w:rFonts w:asciiTheme="minorHAnsi" w:hAnsiTheme="minorHAnsi" w:cstheme="minorHAnsi"/>
          <w:b/>
          <w:i/>
          <w:sz w:val="20"/>
          <w:szCs w:val="20"/>
          <w:u w:val="single"/>
        </w:rPr>
      </w:pPr>
      <w:r w:rsidRPr="00D34F23">
        <w:rPr>
          <w:rFonts w:asciiTheme="minorHAnsi" w:hAnsiTheme="minorHAnsi" w:cstheme="minorHAnsi"/>
          <w:b/>
          <w:i/>
          <w:sz w:val="20"/>
          <w:szCs w:val="20"/>
          <w:u w:val="single"/>
        </w:rPr>
        <w:t>Adres do korespondencji:</w:t>
      </w:r>
    </w:p>
    <w:p w14:paraId="4D58BB0C" w14:textId="77777777" w:rsidR="00FB40A0" w:rsidRPr="00D34F23" w:rsidRDefault="00FB40A0" w:rsidP="00ED0AB4">
      <w:pPr>
        <w:spacing w:line="276" w:lineRule="auto"/>
        <w:ind w:right="-286"/>
        <w:contextualSpacing/>
        <w:jc w:val="both"/>
        <w:rPr>
          <w:rFonts w:asciiTheme="minorHAnsi" w:hAnsiTheme="minorHAnsi" w:cstheme="minorHAnsi"/>
          <w:b/>
          <w:sz w:val="20"/>
          <w:szCs w:val="20"/>
        </w:rPr>
      </w:pPr>
      <w:r w:rsidRPr="00D34F23">
        <w:rPr>
          <w:rFonts w:asciiTheme="minorHAnsi" w:hAnsiTheme="minorHAnsi" w:cstheme="minorHAnsi"/>
          <w:b/>
          <w:sz w:val="20"/>
          <w:szCs w:val="20"/>
        </w:rPr>
        <w:t>Zakład Unieszkodliwiania Odpadów Komunalnych „Orli Staw”</w:t>
      </w:r>
    </w:p>
    <w:p w14:paraId="600CAA8D" w14:textId="77777777" w:rsidR="00FB40A0" w:rsidRPr="00D34F23" w:rsidRDefault="00FB40A0" w:rsidP="00ED0AB4">
      <w:pPr>
        <w:spacing w:line="276" w:lineRule="auto"/>
        <w:ind w:right="-286"/>
        <w:contextualSpacing/>
        <w:jc w:val="both"/>
        <w:rPr>
          <w:rFonts w:asciiTheme="minorHAnsi" w:hAnsiTheme="minorHAnsi" w:cstheme="minorHAnsi"/>
          <w:b/>
          <w:sz w:val="20"/>
          <w:szCs w:val="20"/>
        </w:rPr>
      </w:pPr>
      <w:r w:rsidRPr="00D34F23">
        <w:rPr>
          <w:rFonts w:asciiTheme="minorHAnsi" w:hAnsiTheme="minorHAnsi" w:cstheme="minorHAnsi"/>
          <w:b/>
          <w:sz w:val="20"/>
          <w:szCs w:val="20"/>
        </w:rPr>
        <w:t>Orli Staw 2, 62 – 834 Ceków</w:t>
      </w:r>
    </w:p>
    <w:p w14:paraId="60F7D257" w14:textId="77777777" w:rsidR="00FB40A0" w:rsidRPr="00D34F23" w:rsidRDefault="00FB40A0" w:rsidP="00ED0AB4">
      <w:pPr>
        <w:numPr>
          <w:ilvl w:val="12"/>
          <w:numId w:val="0"/>
        </w:numPr>
        <w:spacing w:before="120" w:line="276" w:lineRule="auto"/>
        <w:ind w:right="-286"/>
        <w:jc w:val="both"/>
        <w:rPr>
          <w:rFonts w:asciiTheme="minorHAnsi" w:hAnsiTheme="minorHAnsi" w:cstheme="minorHAnsi"/>
          <w:b/>
          <w:sz w:val="20"/>
          <w:szCs w:val="20"/>
        </w:rPr>
      </w:pPr>
      <w:r w:rsidRPr="00D34F2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FB40A0" w:rsidRPr="00D34F23" w14:paraId="7C16058D" w14:textId="77777777" w:rsidTr="00FB40A0">
        <w:trPr>
          <w:cantSplit/>
          <w:trHeight w:val="304"/>
        </w:trPr>
        <w:tc>
          <w:tcPr>
            <w:tcW w:w="244" w:type="pct"/>
            <w:vAlign w:val="center"/>
          </w:tcPr>
          <w:p w14:paraId="1E4D3BC2" w14:textId="77777777" w:rsidR="00FB40A0" w:rsidRPr="00D34F23" w:rsidRDefault="00FB40A0" w:rsidP="00ED0AB4">
            <w:pPr>
              <w:spacing w:line="276" w:lineRule="auto"/>
              <w:ind w:right="-286"/>
              <w:contextualSpacing/>
              <w:rPr>
                <w:rFonts w:asciiTheme="minorHAnsi" w:hAnsiTheme="minorHAnsi" w:cstheme="minorHAnsi"/>
                <w:b/>
                <w:sz w:val="20"/>
                <w:szCs w:val="20"/>
              </w:rPr>
            </w:pPr>
            <w:r w:rsidRPr="00D34F23">
              <w:rPr>
                <w:rFonts w:asciiTheme="minorHAnsi" w:hAnsiTheme="minorHAnsi" w:cstheme="minorHAnsi"/>
                <w:b/>
                <w:sz w:val="20"/>
                <w:szCs w:val="20"/>
              </w:rPr>
              <w:t>Lp.</w:t>
            </w:r>
          </w:p>
        </w:tc>
        <w:tc>
          <w:tcPr>
            <w:tcW w:w="2896" w:type="pct"/>
            <w:vAlign w:val="center"/>
          </w:tcPr>
          <w:p w14:paraId="13FA4763" w14:textId="77777777" w:rsidR="00FB40A0" w:rsidRPr="00D34F23" w:rsidRDefault="00FB40A0" w:rsidP="00ED0AB4">
            <w:pPr>
              <w:spacing w:line="276" w:lineRule="auto"/>
              <w:ind w:right="-286"/>
              <w:contextualSpacing/>
              <w:rPr>
                <w:rFonts w:asciiTheme="minorHAnsi" w:hAnsiTheme="minorHAnsi" w:cstheme="minorHAnsi"/>
                <w:b/>
                <w:sz w:val="20"/>
                <w:szCs w:val="20"/>
              </w:rPr>
            </w:pPr>
            <w:r w:rsidRPr="00D34F23">
              <w:rPr>
                <w:rFonts w:asciiTheme="minorHAnsi" w:hAnsiTheme="minorHAnsi" w:cstheme="minorHAnsi"/>
                <w:b/>
                <w:sz w:val="20"/>
                <w:szCs w:val="20"/>
              </w:rPr>
              <w:t>Nazwa(y) Wykonawcy(ów)</w:t>
            </w:r>
          </w:p>
        </w:tc>
        <w:tc>
          <w:tcPr>
            <w:tcW w:w="1860" w:type="pct"/>
            <w:vAlign w:val="center"/>
          </w:tcPr>
          <w:p w14:paraId="03916681" w14:textId="77777777" w:rsidR="00FB40A0" w:rsidRPr="00D34F23" w:rsidRDefault="00FB40A0" w:rsidP="00ED0AB4">
            <w:pPr>
              <w:spacing w:line="276" w:lineRule="auto"/>
              <w:ind w:right="-286"/>
              <w:contextualSpacing/>
              <w:rPr>
                <w:rFonts w:asciiTheme="minorHAnsi" w:hAnsiTheme="minorHAnsi" w:cstheme="minorHAnsi"/>
                <w:b/>
                <w:sz w:val="20"/>
                <w:szCs w:val="20"/>
              </w:rPr>
            </w:pPr>
            <w:r w:rsidRPr="00D34F23">
              <w:rPr>
                <w:rFonts w:asciiTheme="minorHAnsi" w:hAnsiTheme="minorHAnsi" w:cstheme="minorHAnsi"/>
                <w:b/>
                <w:sz w:val="20"/>
                <w:szCs w:val="20"/>
              </w:rPr>
              <w:t>Adres(y) Wykonawcy(ów)</w:t>
            </w:r>
          </w:p>
        </w:tc>
      </w:tr>
      <w:tr w:rsidR="00FB40A0" w:rsidRPr="00D34F23" w14:paraId="7F8CCDCB" w14:textId="77777777" w:rsidTr="00FB40A0">
        <w:trPr>
          <w:cantSplit/>
          <w:trHeight w:val="315"/>
        </w:trPr>
        <w:tc>
          <w:tcPr>
            <w:tcW w:w="244" w:type="pct"/>
            <w:vAlign w:val="center"/>
          </w:tcPr>
          <w:p w14:paraId="73DFF63E"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c>
          <w:tcPr>
            <w:tcW w:w="2896" w:type="pct"/>
            <w:vAlign w:val="center"/>
          </w:tcPr>
          <w:p w14:paraId="71F6AAD2"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c>
          <w:tcPr>
            <w:tcW w:w="1860" w:type="pct"/>
            <w:vAlign w:val="center"/>
          </w:tcPr>
          <w:p w14:paraId="1F0435B3"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r>
      <w:tr w:rsidR="00FB40A0" w:rsidRPr="00D34F23" w14:paraId="387B94F1" w14:textId="77777777" w:rsidTr="00FB40A0">
        <w:trPr>
          <w:cantSplit/>
          <w:trHeight w:val="327"/>
        </w:trPr>
        <w:tc>
          <w:tcPr>
            <w:tcW w:w="244" w:type="pct"/>
            <w:vAlign w:val="center"/>
          </w:tcPr>
          <w:p w14:paraId="57BFE6AC"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c>
          <w:tcPr>
            <w:tcW w:w="2896" w:type="pct"/>
            <w:vAlign w:val="center"/>
          </w:tcPr>
          <w:p w14:paraId="78012D1F"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c>
          <w:tcPr>
            <w:tcW w:w="1860" w:type="pct"/>
            <w:vAlign w:val="center"/>
          </w:tcPr>
          <w:p w14:paraId="602CF9E4" w14:textId="77777777" w:rsidR="00FB40A0" w:rsidRPr="00D34F23" w:rsidRDefault="00FB40A0" w:rsidP="00ED0AB4">
            <w:pPr>
              <w:spacing w:line="276" w:lineRule="auto"/>
              <w:ind w:right="-286"/>
              <w:contextualSpacing/>
              <w:rPr>
                <w:rFonts w:asciiTheme="minorHAnsi" w:hAnsiTheme="minorHAnsi" w:cstheme="minorHAnsi"/>
                <w:b/>
                <w:sz w:val="20"/>
                <w:szCs w:val="20"/>
              </w:rPr>
            </w:pPr>
          </w:p>
        </w:tc>
      </w:tr>
    </w:tbl>
    <w:p w14:paraId="780DB7B7" w14:textId="77777777" w:rsidR="00FB40A0" w:rsidRPr="00D34F23" w:rsidRDefault="00FB40A0" w:rsidP="00ED0AB4">
      <w:pPr>
        <w:spacing w:line="276" w:lineRule="auto"/>
        <w:ind w:right="-286"/>
        <w:jc w:val="center"/>
        <w:rPr>
          <w:rFonts w:asciiTheme="minorHAnsi" w:hAnsiTheme="minorHAnsi" w:cstheme="minorHAnsi"/>
          <w:b/>
          <w:sz w:val="22"/>
        </w:rPr>
      </w:pPr>
    </w:p>
    <w:p w14:paraId="414DE356" w14:textId="77777777" w:rsidR="00FB40A0" w:rsidRPr="00D34F23" w:rsidRDefault="00FB40A0" w:rsidP="00ED0AB4">
      <w:pPr>
        <w:spacing w:line="276" w:lineRule="auto"/>
        <w:ind w:right="-286"/>
        <w:jc w:val="center"/>
        <w:rPr>
          <w:rFonts w:asciiTheme="minorHAnsi" w:hAnsiTheme="minorHAnsi" w:cstheme="minorHAnsi"/>
          <w:b/>
        </w:rPr>
      </w:pPr>
      <w:r w:rsidRPr="00D34F23">
        <w:rPr>
          <w:rFonts w:asciiTheme="minorHAnsi" w:hAnsiTheme="minorHAnsi" w:cstheme="minorHAnsi"/>
          <w:b/>
        </w:rPr>
        <w:t>OŚWIADCZENIE WYKONAWCY</w:t>
      </w:r>
      <w:r w:rsidRPr="00D34F23">
        <w:rPr>
          <w:rFonts w:asciiTheme="minorHAnsi" w:hAnsiTheme="minorHAnsi" w:cstheme="minorHAnsi"/>
          <w:b/>
        </w:rPr>
        <w:br/>
        <w:t>O BRAKU ORZECZENIA WOBEC NIEGO TYTUŁEM ŚRODKA ZAPOBIEGAWCZEGO ZAKAZU UBIEGANIA SIĘ O ZAMÓWIENIA PUBLICZNE</w:t>
      </w:r>
    </w:p>
    <w:p w14:paraId="64173DD2" w14:textId="25B7B64B" w:rsidR="00FB40A0" w:rsidRPr="00D34F23" w:rsidRDefault="00FB40A0" w:rsidP="00ED0AB4">
      <w:pPr>
        <w:spacing w:line="276" w:lineRule="auto"/>
        <w:ind w:right="-286"/>
        <w:jc w:val="both"/>
        <w:rPr>
          <w:rFonts w:asciiTheme="minorHAnsi" w:hAnsiTheme="minorHAnsi" w:cstheme="minorHAnsi"/>
          <w:b/>
          <w:sz w:val="20"/>
          <w:szCs w:val="20"/>
        </w:rPr>
      </w:pPr>
      <w:r w:rsidRPr="00D34F23">
        <w:rPr>
          <w:rFonts w:asciiTheme="minorHAnsi" w:hAnsiTheme="minorHAnsi" w:cstheme="minorHAnsi"/>
          <w:sz w:val="20"/>
          <w:szCs w:val="20"/>
        </w:rPr>
        <w:t>Przystępując do udziału w postępowaniu o udzielenie zamówienia pn.</w:t>
      </w:r>
      <w:r w:rsidRPr="00D34F23">
        <w:rPr>
          <w:rFonts w:asciiTheme="minorHAnsi" w:hAnsiTheme="minorHAnsi" w:cstheme="minorHAnsi"/>
          <w:b/>
          <w:sz w:val="20"/>
          <w:szCs w:val="20"/>
          <w:lang w:eastAsia="ar-SA"/>
        </w:rPr>
        <w:t xml:space="preserve">  </w:t>
      </w:r>
      <w:r w:rsidR="006271EF" w:rsidRPr="00D34F23">
        <w:rPr>
          <w:rFonts w:asciiTheme="minorHAnsi" w:hAnsiTheme="minorHAnsi" w:cstheme="minorHAnsi"/>
          <w:b/>
          <w:sz w:val="20"/>
          <w:szCs w:val="20"/>
        </w:rPr>
        <w:t>„</w:t>
      </w:r>
      <w:r w:rsidR="004B5A72" w:rsidRPr="00D34F23">
        <w:rPr>
          <w:rFonts w:asciiTheme="minorHAnsi" w:hAnsiTheme="minorHAnsi" w:cstheme="minorHAnsi"/>
          <w:b/>
          <w:sz w:val="20"/>
          <w:szCs w:val="20"/>
        </w:rPr>
        <w:t>Zaprojektowanie, dostawa i wykonanie wizyjnego systemu kontroli miejsc magazynowania i składowania odpadów dla Związku Komunalnego Gmin „Czyste Miasto, Czysta Gmina” z podziałem na Zadania</w:t>
      </w:r>
      <w:r w:rsidR="006271EF" w:rsidRPr="00D34F23">
        <w:rPr>
          <w:rFonts w:asciiTheme="minorHAnsi" w:hAnsiTheme="minorHAnsi" w:cstheme="minorHAnsi"/>
          <w:b/>
          <w:sz w:val="20"/>
          <w:szCs w:val="20"/>
        </w:rPr>
        <w:t>” – w ramach Zadania/Zadań nr ……..</w:t>
      </w:r>
      <w:r w:rsidR="006271EF" w:rsidRPr="00D34F23">
        <w:rPr>
          <w:rStyle w:val="Odwoanieprzypisudolnego"/>
          <w:rFonts w:asciiTheme="minorHAnsi" w:hAnsiTheme="minorHAnsi"/>
          <w:b/>
          <w:sz w:val="20"/>
          <w:szCs w:val="20"/>
        </w:rPr>
        <w:footnoteReference w:id="15"/>
      </w:r>
    </w:p>
    <w:p w14:paraId="13D92547" w14:textId="77777777" w:rsidR="004B5A72" w:rsidRPr="00D34F23" w:rsidRDefault="004B5A72" w:rsidP="00ED0AB4">
      <w:pPr>
        <w:spacing w:line="276" w:lineRule="auto"/>
        <w:ind w:right="-286"/>
        <w:jc w:val="both"/>
        <w:rPr>
          <w:rFonts w:asciiTheme="minorHAnsi" w:hAnsiTheme="minorHAnsi" w:cstheme="minorHAnsi"/>
          <w:sz w:val="20"/>
          <w:szCs w:val="20"/>
        </w:rPr>
      </w:pPr>
    </w:p>
    <w:p w14:paraId="6AAB8A7C" w14:textId="77777777" w:rsidR="00FB40A0" w:rsidRPr="00D34F23" w:rsidRDefault="00FB40A0" w:rsidP="00ED0AB4">
      <w:pPr>
        <w:spacing w:line="276" w:lineRule="auto"/>
        <w:ind w:right="-286"/>
        <w:rPr>
          <w:rFonts w:asciiTheme="minorHAnsi" w:hAnsiTheme="minorHAnsi" w:cstheme="minorHAnsi"/>
          <w:b/>
          <w:sz w:val="20"/>
          <w:szCs w:val="20"/>
        </w:rPr>
      </w:pPr>
      <w:r w:rsidRPr="00D34F23">
        <w:rPr>
          <w:rFonts w:asciiTheme="minorHAnsi" w:hAnsiTheme="minorHAnsi" w:cstheme="minorHAnsi"/>
          <w:b/>
          <w:sz w:val="20"/>
          <w:szCs w:val="20"/>
        </w:rPr>
        <w:t>OŚWIADCZAM(Y), ŻE:</w:t>
      </w:r>
    </w:p>
    <w:p w14:paraId="51ECB826" w14:textId="77777777" w:rsidR="00FB40A0" w:rsidRPr="00D34F23" w:rsidRDefault="00FB40A0" w:rsidP="00ED0AB4">
      <w:pPr>
        <w:numPr>
          <w:ilvl w:val="3"/>
          <w:numId w:val="53"/>
        </w:numPr>
        <w:spacing w:before="120" w:line="276" w:lineRule="auto"/>
        <w:ind w:left="425" w:right="-286" w:hanging="425"/>
        <w:jc w:val="both"/>
        <w:rPr>
          <w:rFonts w:asciiTheme="minorHAnsi" w:hAnsiTheme="minorHAnsi" w:cstheme="minorHAnsi"/>
          <w:sz w:val="20"/>
          <w:szCs w:val="20"/>
        </w:rPr>
      </w:pPr>
      <w:r w:rsidRPr="00D34F23">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01616260" w14:textId="77777777" w:rsidR="00FB40A0" w:rsidRPr="00D34F23" w:rsidRDefault="00FB40A0" w:rsidP="00ED0AB4">
      <w:pPr>
        <w:numPr>
          <w:ilvl w:val="3"/>
          <w:numId w:val="53"/>
        </w:numPr>
        <w:spacing w:before="120" w:line="276" w:lineRule="auto"/>
        <w:ind w:left="425" w:right="-286" w:hanging="425"/>
        <w:jc w:val="both"/>
        <w:rPr>
          <w:rFonts w:asciiTheme="minorHAnsi" w:hAnsiTheme="minorHAnsi" w:cstheme="minorHAnsi"/>
          <w:sz w:val="20"/>
          <w:szCs w:val="20"/>
        </w:rPr>
      </w:pPr>
      <w:r w:rsidRPr="00D34F23">
        <w:rPr>
          <w:rFonts w:asciiTheme="minorHAnsi" w:hAnsiTheme="minorHAnsi" w:cstheme="minorHAnsi"/>
          <w:b/>
          <w:sz w:val="20"/>
          <w:szCs w:val="20"/>
        </w:rPr>
        <w:t xml:space="preserve">wobec podmiotu, który reprezentuję(my) nie </w:t>
      </w:r>
      <w:r w:rsidRPr="00D34F23">
        <w:rPr>
          <w:rFonts w:asciiTheme="minorHAnsi" w:hAnsiTheme="minorHAnsi" w:cstheme="minorHAnsi"/>
          <w:sz w:val="20"/>
          <w:szCs w:val="20"/>
        </w:rPr>
        <w:t>orzeczono, tytułem środka zapobiegawczego, zakazu ubiegania się o zamówienia publiczne.</w:t>
      </w:r>
    </w:p>
    <w:p w14:paraId="1007A4D1" w14:textId="77777777" w:rsidR="00FB40A0" w:rsidRPr="00D34F23" w:rsidRDefault="00FB40A0" w:rsidP="00ED0AB4">
      <w:pPr>
        <w:spacing w:before="120" w:after="240" w:line="276" w:lineRule="auto"/>
        <w:ind w:left="426" w:right="-286"/>
        <w:jc w:val="both"/>
        <w:rPr>
          <w:rFonts w:asciiTheme="minorHAnsi" w:hAnsiTheme="minorHAnsi" w:cstheme="minorHAnsi"/>
          <w:b/>
          <w:sz w:val="22"/>
          <w:szCs w:val="22"/>
        </w:rPr>
      </w:pPr>
    </w:p>
    <w:p w14:paraId="104A924A" w14:textId="77777777" w:rsidR="00FB40A0" w:rsidRPr="00D34F23" w:rsidRDefault="00FB40A0" w:rsidP="00ED0AB4">
      <w:pPr>
        <w:spacing w:before="120" w:after="240" w:line="276" w:lineRule="auto"/>
        <w:ind w:right="-286"/>
        <w:rPr>
          <w:rFonts w:asciiTheme="minorHAnsi" w:hAnsiTheme="minorHAnsi" w:cstheme="minorHAnsi"/>
          <w:b/>
          <w:sz w:val="22"/>
          <w:szCs w:val="22"/>
        </w:rPr>
      </w:pPr>
      <w:r w:rsidRPr="00D34F23">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1792"/>
        <w:gridCol w:w="2835"/>
        <w:gridCol w:w="2769"/>
        <w:gridCol w:w="1372"/>
      </w:tblGrid>
      <w:tr w:rsidR="00570A00" w:rsidRPr="00D34F23" w14:paraId="1A03B7B8" w14:textId="77777777" w:rsidTr="00571F40">
        <w:trPr>
          <w:trHeight w:val="1472"/>
        </w:trPr>
        <w:tc>
          <w:tcPr>
            <w:tcW w:w="240" w:type="pct"/>
          </w:tcPr>
          <w:p w14:paraId="17DACDE1" w14:textId="77777777" w:rsidR="00570A00" w:rsidRPr="00D34F23" w:rsidRDefault="00570A00" w:rsidP="00ED0AB4">
            <w:pPr>
              <w:spacing w:line="276" w:lineRule="auto"/>
              <w:ind w:right="-286"/>
              <w:jc w:val="center"/>
              <w:rPr>
                <w:rFonts w:asciiTheme="minorHAnsi" w:hAnsiTheme="minorHAnsi" w:cstheme="minorHAnsi"/>
                <w:b/>
                <w:sz w:val="18"/>
                <w:szCs w:val="18"/>
              </w:rPr>
            </w:pPr>
            <w:r w:rsidRPr="00D34F23">
              <w:rPr>
                <w:rFonts w:asciiTheme="minorHAnsi" w:hAnsiTheme="minorHAnsi" w:cstheme="minorHAnsi"/>
                <w:b/>
                <w:sz w:val="18"/>
                <w:szCs w:val="18"/>
              </w:rPr>
              <w:t>L.p.</w:t>
            </w:r>
          </w:p>
        </w:tc>
        <w:tc>
          <w:tcPr>
            <w:tcW w:w="973" w:type="pct"/>
          </w:tcPr>
          <w:p w14:paraId="4018FA48" w14:textId="77777777" w:rsidR="00570A00" w:rsidRPr="00D34F23" w:rsidRDefault="00570A00" w:rsidP="00ED0AB4">
            <w:pPr>
              <w:spacing w:line="276" w:lineRule="auto"/>
              <w:ind w:right="-33"/>
              <w:jc w:val="center"/>
              <w:rPr>
                <w:rFonts w:asciiTheme="minorHAnsi" w:hAnsiTheme="minorHAnsi" w:cstheme="minorHAnsi"/>
                <w:b/>
                <w:sz w:val="18"/>
                <w:szCs w:val="18"/>
              </w:rPr>
            </w:pPr>
            <w:r w:rsidRPr="00D34F23">
              <w:rPr>
                <w:rFonts w:asciiTheme="minorHAnsi" w:hAnsiTheme="minorHAnsi" w:cstheme="minorHAnsi"/>
                <w:b/>
                <w:sz w:val="18"/>
                <w:szCs w:val="18"/>
              </w:rPr>
              <w:t>Nazwa(y) Wykonawcy(ów)</w:t>
            </w:r>
          </w:p>
        </w:tc>
        <w:tc>
          <w:tcPr>
            <w:tcW w:w="1539" w:type="pct"/>
          </w:tcPr>
          <w:p w14:paraId="19466D92" w14:textId="462F6F95" w:rsidR="00570A00" w:rsidRPr="00D34F23" w:rsidRDefault="00570A00" w:rsidP="00ED0AB4">
            <w:pPr>
              <w:spacing w:line="276" w:lineRule="auto"/>
              <w:ind w:right="-33"/>
              <w:jc w:val="center"/>
              <w:rPr>
                <w:rFonts w:asciiTheme="minorHAnsi" w:hAnsiTheme="minorHAnsi" w:cstheme="minorHAnsi"/>
                <w:b/>
                <w:sz w:val="18"/>
                <w:szCs w:val="18"/>
              </w:rPr>
            </w:pPr>
            <w:r w:rsidRPr="00D34F23">
              <w:rPr>
                <w:rFonts w:asciiTheme="minorHAnsi" w:hAnsiTheme="minorHAnsi" w:cstheme="minorHAnsi"/>
                <w:b/>
                <w:sz w:val="18"/>
                <w:szCs w:val="18"/>
              </w:rPr>
              <w:t>Nazwisko i imię osoby (osób) upoważnionej(ych) do podpisania niniejszej oferty</w:t>
            </w:r>
            <w:r w:rsidRPr="00D34F23">
              <w:rPr>
                <w:rFonts w:asciiTheme="minorHAnsi" w:hAnsiTheme="minorHAnsi" w:cstheme="minorHAnsi"/>
                <w:b/>
                <w:sz w:val="18"/>
                <w:szCs w:val="18"/>
              </w:rPr>
              <w:br/>
              <w:t xml:space="preserve"> w imieniu Wykonawcy(ów)</w:t>
            </w:r>
          </w:p>
        </w:tc>
        <w:tc>
          <w:tcPr>
            <w:tcW w:w="1503" w:type="pct"/>
          </w:tcPr>
          <w:p w14:paraId="79AC85BF" w14:textId="77777777" w:rsidR="004360FA" w:rsidRPr="00D34F23" w:rsidRDefault="00610FB8" w:rsidP="00ED0AB4">
            <w:pPr>
              <w:spacing w:line="276" w:lineRule="auto"/>
              <w:ind w:right="-99"/>
              <w:jc w:val="center"/>
              <w:rPr>
                <w:rFonts w:asciiTheme="minorHAnsi" w:hAnsiTheme="minorHAnsi" w:cstheme="minorHAnsi"/>
                <w:b/>
                <w:sz w:val="20"/>
                <w:szCs w:val="20"/>
              </w:rPr>
            </w:pPr>
            <w:r w:rsidRPr="00D34F23">
              <w:rPr>
                <w:rFonts w:asciiTheme="minorHAnsi" w:hAnsiTheme="minorHAnsi" w:cstheme="minorHAnsi"/>
                <w:b/>
                <w:sz w:val="20"/>
                <w:szCs w:val="20"/>
              </w:rPr>
              <w:t>Kwalifikowany (e)Podpis(y) elektroniczny (e)  osoby(osób) upoważnionej(ych) do</w:t>
            </w:r>
          </w:p>
          <w:p w14:paraId="3DE627E5" w14:textId="24D8858A" w:rsidR="00570A00" w:rsidRPr="00D34F23" w:rsidRDefault="00610FB8" w:rsidP="00ED0AB4">
            <w:pPr>
              <w:spacing w:line="276" w:lineRule="auto"/>
              <w:ind w:right="-99"/>
              <w:jc w:val="center"/>
              <w:rPr>
                <w:rFonts w:asciiTheme="minorHAnsi" w:hAnsiTheme="minorHAnsi" w:cstheme="minorHAnsi"/>
                <w:b/>
                <w:sz w:val="18"/>
                <w:szCs w:val="18"/>
              </w:rPr>
            </w:pPr>
            <w:r w:rsidRPr="00D34F23">
              <w:rPr>
                <w:rFonts w:asciiTheme="minorHAnsi" w:hAnsiTheme="minorHAnsi" w:cstheme="minorHAnsi"/>
                <w:b/>
                <w:sz w:val="20"/>
                <w:szCs w:val="20"/>
              </w:rPr>
              <w:t xml:space="preserve">podpisania niniejszej oferty </w:t>
            </w:r>
            <w:r w:rsidRPr="00D34F23">
              <w:rPr>
                <w:rFonts w:asciiTheme="minorHAnsi" w:hAnsiTheme="minorHAnsi" w:cstheme="minorHAnsi"/>
                <w:b/>
                <w:sz w:val="20"/>
                <w:szCs w:val="20"/>
              </w:rPr>
              <w:br/>
              <w:t>w imieniu Wykonawcy(ów)</w:t>
            </w:r>
          </w:p>
        </w:tc>
        <w:tc>
          <w:tcPr>
            <w:tcW w:w="745" w:type="pct"/>
          </w:tcPr>
          <w:p w14:paraId="4F5D7AC6" w14:textId="77777777" w:rsidR="00917CA5" w:rsidRPr="00D34F23" w:rsidRDefault="00570A00" w:rsidP="00ED0AB4">
            <w:pPr>
              <w:spacing w:line="276" w:lineRule="auto"/>
              <w:ind w:right="-99"/>
              <w:jc w:val="center"/>
              <w:rPr>
                <w:rFonts w:asciiTheme="minorHAnsi" w:hAnsiTheme="minorHAnsi" w:cstheme="minorHAnsi"/>
                <w:b/>
                <w:sz w:val="18"/>
                <w:szCs w:val="18"/>
              </w:rPr>
            </w:pPr>
            <w:r w:rsidRPr="00D34F23">
              <w:rPr>
                <w:rFonts w:asciiTheme="minorHAnsi" w:hAnsiTheme="minorHAnsi" w:cstheme="minorHAnsi"/>
                <w:b/>
                <w:sz w:val="18"/>
                <w:szCs w:val="18"/>
              </w:rPr>
              <w:t>Miejscowość</w:t>
            </w:r>
          </w:p>
          <w:p w14:paraId="41955C53" w14:textId="2187D3E1" w:rsidR="00570A00" w:rsidRPr="00D34F23" w:rsidRDefault="00570A00" w:rsidP="00ED0AB4">
            <w:pPr>
              <w:spacing w:line="276" w:lineRule="auto"/>
              <w:ind w:right="-99"/>
              <w:jc w:val="center"/>
              <w:rPr>
                <w:rFonts w:asciiTheme="minorHAnsi" w:hAnsiTheme="minorHAnsi" w:cstheme="minorHAnsi"/>
                <w:b/>
                <w:sz w:val="18"/>
                <w:szCs w:val="18"/>
              </w:rPr>
            </w:pPr>
            <w:r w:rsidRPr="00D34F23">
              <w:rPr>
                <w:rFonts w:asciiTheme="minorHAnsi" w:hAnsiTheme="minorHAnsi" w:cstheme="minorHAnsi"/>
                <w:b/>
                <w:sz w:val="18"/>
                <w:szCs w:val="18"/>
              </w:rPr>
              <w:t>i data</w:t>
            </w:r>
          </w:p>
        </w:tc>
      </w:tr>
      <w:tr w:rsidR="00570A00" w:rsidRPr="00D34F23" w14:paraId="3DE73159" w14:textId="77777777" w:rsidTr="00571F40">
        <w:trPr>
          <w:trHeight w:val="373"/>
        </w:trPr>
        <w:tc>
          <w:tcPr>
            <w:tcW w:w="240" w:type="pct"/>
          </w:tcPr>
          <w:p w14:paraId="1BABBFF9"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973" w:type="pct"/>
          </w:tcPr>
          <w:p w14:paraId="26F07ACA"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1539" w:type="pct"/>
          </w:tcPr>
          <w:p w14:paraId="72A36E39" w14:textId="77777777" w:rsidR="00570A00" w:rsidRPr="00D34F23" w:rsidRDefault="00570A00" w:rsidP="00ED0AB4">
            <w:pPr>
              <w:spacing w:line="276" w:lineRule="auto"/>
              <w:ind w:right="-286" w:firstLine="708"/>
              <w:jc w:val="both"/>
              <w:rPr>
                <w:rFonts w:asciiTheme="minorHAnsi" w:hAnsiTheme="minorHAnsi" w:cstheme="minorHAnsi"/>
                <w:sz w:val="22"/>
                <w:szCs w:val="22"/>
              </w:rPr>
            </w:pPr>
          </w:p>
        </w:tc>
        <w:tc>
          <w:tcPr>
            <w:tcW w:w="1503" w:type="pct"/>
          </w:tcPr>
          <w:p w14:paraId="02C86E8E"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745" w:type="pct"/>
          </w:tcPr>
          <w:p w14:paraId="5E45FC26" w14:textId="77777777" w:rsidR="00570A00" w:rsidRPr="00D34F23" w:rsidRDefault="00570A00" w:rsidP="00ED0AB4">
            <w:pPr>
              <w:spacing w:line="276" w:lineRule="auto"/>
              <w:ind w:right="-286"/>
              <w:jc w:val="both"/>
              <w:rPr>
                <w:rFonts w:asciiTheme="minorHAnsi" w:hAnsiTheme="minorHAnsi" w:cstheme="minorHAnsi"/>
                <w:sz w:val="22"/>
                <w:szCs w:val="22"/>
              </w:rPr>
            </w:pPr>
          </w:p>
        </w:tc>
      </w:tr>
      <w:tr w:rsidR="00570A00" w:rsidRPr="00D34F23" w14:paraId="7AC5F87B" w14:textId="77777777" w:rsidTr="00571F40">
        <w:trPr>
          <w:trHeight w:val="264"/>
        </w:trPr>
        <w:tc>
          <w:tcPr>
            <w:tcW w:w="240" w:type="pct"/>
          </w:tcPr>
          <w:p w14:paraId="695CF141"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973" w:type="pct"/>
          </w:tcPr>
          <w:p w14:paraId="2DA04738"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1539" w:type="pct"/>
          </w:tcPr>
          <w:p w14:paraId="78D90BCD"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1503" w:type="pct"/>
          </w:tcPr>
          <w:p w14:paraId="39A6BD38" w14:textId="77777777" w:rsidR="00570A00" w:rsidRPr="00D34F23" w:rsidRDefault="00570A00" w:rsidP="00ED0AB4">
            <w:pPr>
              <w:spacing w:line="276" w:lineRule="auto"/>
              <w:ind w:right="-286"/>
              <w:jc w:val="both"/>
              <w:rPr>
                <w:rFonts w:asciiTheme="minorHAnsi" w:hAnsiTheme="minorHAnsi" w:cstheme="minorHAnsi"/>
                <w:sz w:val="22"/>
                <w:szCs w:val="22"/>
              </w:rPr>
            </w:pPr>
          </w:p>
        </w:tc>
        <w:tc>
          <w:tcPr>
            <w:tcW w:w="745" w:type="pct"/>
          </w:tcPr>
          <w:p w14:paraId="4CB5F006" w14:textId="77777777" w:rsidR="00570A00" w:rsidRPr="00D34F23" w:rsidRDefault="00570A00" w:rsidP="00ED0AB4">
            <w:pPr>
              <w:spacing w:line="276" w:lineRule="auto"/>
              <w:ind w:right="-286"/>
              <w:jc w:val="both"/>
              <w:rPr>
                <w:rFonts w:asciiTheme="minorHAnsi" w:hAnsiTheme="minorHAnsi" w:cstheme="minorHAnsi"/>
                <w:sz w:val="22"/>
                <w:szCs w:val="22"/>
              </w:rPr>
            </w:pPr>
          </w:p>
        </w:tc>
      </w:tr>
    </w:tbl>
    <w:p w14:paraId="17DA92E1" w14:textId="77777777" w:rsidR="00FB40A0" w:rsidRPr="00D34F23" w:rsidRDefault="00FB40A0" w:rsidP="00ED0AB4">
      <w:pPr>
        <w:widowControl w:val="0"/>
        <w:autoSpaceDE w:val="0"/>
        <w:spacing w:before="240" w:after="60" w:line="276" w:lineRule="auto"/>
        <w:ind w:right="-286"/>
        <w:jc w:val="both"/>
        <w:outlineLvl w:val="0"/>
        <w:rPr>
          <w:b/>
          <w:bCs/>
          <w:color w:val="000000"/>
          <w:kern w:val="32"/>
          <w:sz w:val="22"/>
          <w:szCs w:val="22"/>
        </w:rPr>
      </w:pPr>
    </w:p>
    <w:p w14:paraId="62FAA3C1" w14:textId="77777777" w:rsidR="001D2865" w:rsidRPr="00D34F23" w:rsidRDefault="00FB40A0" w:rsidP="00721EEA">
      <w:pPr>
        <w:spacing w:line="276" w:lineRule="auto"/>
        <w:jc w:val="center"/>
        <w:rPr>
          <w:rFonts w:asciiTheme="minorHAnsi" w:eastAsia="Calibri" w:hAnsiTheme="minorHAnsi" w:cstheme="minorHAnsi"/>
          <w:b/>
        </w:rPr>
      </w:pPr>
      <w:r w:rsidRPr="00D34F23">
        <w:br w:type="page"/>
      </w:r>
      <w:r w:rsidR="001D2865" w:rsidRPr="00D34F23">
        <w:rPr>
          <w:rFonts w:asciiTheme="minorHAnsi" w:eastAsia="Calibri" w:hAnsiTheme="minorHAnsi" w:cstheme="minorHAnsi"/>
          <w:b/>
        </w:rPr>
        <w:lastRenderedPageBreak/>
        <w:t>CZĘŚĆ III</w:t>
      </w:r>
    </w:p>
    <w:p w14:paraId="446909B1" w14:textId="77777777" w:rsidR="001D2865" w:rsidRPr="00D34F23" w:rsidRDefault="001D2865" w:rsidP="00721EEA">
      <w:pPr>
        <w:spacing w:line="276" w:lineRule="auto"/>
        <w:jc w:val="center"/>
        <w:rPr>
          <w:rFonts w:asciiTheme="minorHAnsi" w:eastAsia="Calibri" w:hAnsiTheme="minorHAnsi" w:cstheme="minorHAnsi"/>
          <w:b/>
        </w:rPr>
      </w:pPr>
      <w:r w:rsidRPr="00D34F23">
        <w:rPr>
          <w:rFonts w:asciiTheme="minorHAnsi" w:eastAsia="Calibri" w:hAnsiTheme="minorHAnsi" w:cstheme="minorHAnsi"/>
          <w:b/>
        </w:rPr>
        <w:t>WZÓR UMOWY – dotyczy Zadania nr 1</w:t>
      </w:r>
    </w:p>
    <w:p w14:paraId="0CA59855" w14:textId="77777777" w:rsidR="001D2865" w:rsidRPr="00D34F23" w:rsidRDefault="001D2865" w:rsidP="00721EEA">
      <w:pPr>
        <w:widowControl w:val="0"/>
        <w:autoSpaceDE w:val="0"/>
        <w:autoSpaceDN w:val="0"/>
        <w:spacing w:before="89" w:line="276" w:lineRule="auto"/>
        <w:ind w:left="3490"/>
        <w:jc w:val="both"/>
        <w:outlineLvl w:val="1"/>
        <w:rPr>
          <w:rFonts w:asciiTheme="minorHAnsi" w:eastAsia="Times New Roman" w:hAnsiTheme="minorHAnsi" w:cstheme="minorHAnsi"/>
          <w:lang w:val="en-US"/>
        </w:rPr>
      </w:pPr>
      <w:r w:rsidRPr="00D34F23">
        <w:rPr>
          <w:rFonts w:asciiTheme="minorHAnsi" w:eastAsia="Times New Roman" w:hAnsiTheme="minorHAnsi" w:cstheme="minorHAnsi"/>
          <w:lang w:val="en-US"/>
        </w:rPr>
        <w:t>Umowa nr ................... (wzór)</w:t>
      </w:r>
    </w:p>
    <w:p w14:paraId="47D19DDD" w14:textId="77777777" w:rsidR="001D2865" w:rsidRPr="00D34F23" w:rsidRDefault="001D2865" w:rsidP="00721EEA">
      <w:pPr>
        <w:widowControl w:val="0"/>
        <w:autoSpaceDE w:val="0"/>
        <w:autoSpaceDN w:val="0"/>
        <w:spacing w:before="8" w:line="276" w:lineRule="auto"/>
        <w:jc w:val="both"/>
        <w:rPr>
          <w:rFonts w:asciiTheme="minorHAnsi" w:eastAsia="Times New Roman" w:hAnsiTheme="minorHAnsi" w:cstheme="minorHAnsi"/>
          <w:lang w:val="en-US"/>
        </w:rPr>
      </w:pPr>
    </w:p>
    <w:p w14:paraId="4FA20ED6" w14:textId="77777777" w:rsidR="001D2865" w:rsidRPr="00D34F23" w:rsidRDefault="001D2865" w:rsidP="00721EEA">
      <w:pPr>
        <w:widowControl w:val="0"/>
        <w:autoSpaceDE w:val="0"/>
        <w:autoSpaceDN w:val="0"/>
        <w:spacing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zawarta w dniu ................... 2020 roku w Kaliszu pomiędzy </w:t>
      </w:r>
    </w:p>
    <w:p w14:paraId="172002A2" w14:textId="77777777" w:rsidR="001D2865" w:rsidRPr="00D34F23" w:rsidRDefault="001D2865" w:rsidP="00721EEA">
      <w:pPr>
        <w:widowControl w:val="0"/>
        <w:autoSpaceDE w:val="0"/>
        <w:autoSpaceDN w:val="0"/>
        <w:spacing w:line="276" w:lineRule="auto"/>
        <w:ind w:left="718"/>
        <w:jc w:val="both"/>
        <w:rPr>
          <w:rFonts w:asciiTheme="minorHAnsi" w:eastAsia="Times New Roman" w:hAnsiTheme="minorHAnsi" w:cstheme="minorHAnsi"/>
          <w:lang w:val="en-US"/>
        </w:rPr>
      </w:pPr>
    </w:p>
    <w:p w14:paraId="4211C0FE"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b/>
          <w:lang w:val="en-US"/>
        </w:rPr>
      </w:pPr>
      <w:r w:rsidRPr="00D34F23">
        <w:rPr>
          <w:rFonts w:asciiTheme="minorHAnsi" w:eastAsia="Times New Roman" w:hAnsiTheme="minorHAnsi" w:cstheme="minorHAnsi"/>
          <w:b/>
          <w:lang w:val="en-US"/>
        </w:rPr>
        <w:t xml:space="preserve">ZWIĄZKIEM KOMUNALNYM GMIN „CZYSTE MIASTO, CZYSTA GMINA” </w:t>
      </w:r>
    </w:p>
    <w:p w14:paraId="3E259655"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 siedzibą w Kaliszu,  Pl. Św. Józefa 5, 62-800 Kalisz, wpisanym do rejestru związków międzygminnych pod poz. 175, REGON: 250810478, NIP: 618-18-44-896, reprezentowanym przez:</w:t>
      </w:r>
    </w:p>
    <w:p w14:paraId="43050E59"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1.</w:t>
      </w:r>
      <w:r w:rsidRPr="00D34F23">
        <w:rPr>
          <w:rFonts w:asciiTheme="minorHAnsi" w:eastAsia="Times New Roman" w:hAnsiTheme="minorHAnsi" w:cstheme="minorHAnsi"/>
          <w:lang w:val="en-US"/>
        </w:rPr>
        <w:tab/>
        <w:t>………………</w:t>
      </w:r>
    </w:p>
    <w:p w14:paraId="34045382"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2.</w:t>
      </w:r>
      <w:r w:rsidRPr="00D34F23">
        <w:rPr>
          <w:rFonts w:asciiTheme="minorHAnsi" w:eastAsia="Times New Roman" w:hAnsiTheme="minorHAnsi" w:cstheme="minorHAnsi"/>
          <w:lang w:val="en-US"/>
        </w:rPr>
        <w:tab/>
        <w:t>………………</w:t>
      </w:r>
    </w:p>
    <w:p w14:paraId="250480A3"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zwanym w dalszej treści umowy „Zamawiającym”</w:t>
      </w:r>
    </w:p>
    <w:p w14:paraId="38C7C1F6"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p>
    <w:p w14:paraId="6268BE8D" w14:textId="77777777" w:rsidR="001D2865" w:rsidRPr="00D34F23" w:rsidRDefault="001D2865" w:rsidP="00721EEA">
      <w:pPr>
        <w:widowControl w:val="0"/>
        <w:tabs>
          <w:tab w:val="left" w:pos="1611"/>
        </w:tabs>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a:</w:t>
      </w:r>
    </w:p>
    <w:p w14:paraId="67630C4D" w14:textId="77777777" w:rsidR="001D2865" w:rsidRPr="00D34F23" w:rsidRDefault="001D2865" w:rsidP="00721EEA">
      <w:pPr>
        <w:widowControl w:val="0"/>
        <w:tabs>
          <w:tab w:val="left" w:pos="1611"/>
        </w:tabs>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z siedzibą w ..................................... przy ulicy ......................................, NIP ……………………</w:t>
      </w:r>
    </w:p>
    <w:p w14:paraId="5DDBC115" w14:textId="77777777" w:rsidR="001D2865" w:rsidRPr="00D34F23" w:rsidRDefault="001D2865" w:rsidP="00721EEA">
      <w:pPr>
        <w:widowControl w:val="0"/>
        <w:autoSpaceDE w:val="0"/>
        <w:autoSpaceDN w:val="0"/>
        <w:spacing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reprezentowanym przez:</w:t>
      </w:r>
    </w:p>
    <w:p w14:paraId="528B3E09" w14:textId="77777777" w:rsidR="001D2865" w:rsidRPr="00D34F23" w:rsidRDefault="001D2865" w:rsidP="00721EEA">
      <w:pPr>
        <w:widowControl w:val="0"/>
        <w:autoSpaceDE w:val="0"/>
        <w:autoSpaceDN w:val="0"/>
        <w:spacing w:before="43"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t>
      </w:r>
    </w:p>
    <w:p w14:paraId="42D7BF54" w14:textId="77777777" w:rsidR="001D2865" w:rsidRPr="00D34F23" w:rsidRDefault="001D2865"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zwanym dalej Wykonawcą.</w:t>
      </w:r>
    </w:p>
    <w:p w14:paraId="69D3CE1C" w14:textId="77777777" w:rsidR="001D2865" w:rsidRPr="00D34F23" w:rsidRDefault="001D2865" w:rsidP="00721EEA">
      <w:pPr>
        <w:widowControl w:val="0"/>
        <w:autoSpaceDE w:val="0"/>
        <w:autoSpaceDN w:val="0"/>
        <w:spacing w:before="2" w:line="276" w:lineRule="auto"/>
        <w:jc w:val="both"/>
        <w:rPr>
          <w:rFonts w:asciiTheme="minorHAnsi" w:eastAsia="Times New Roman" w:hAnsiTheme="minorHAnsi" w:cstheme="minorHAnsi"/>
          <w:lang w:val="en-US"/>
        </w:rPr>
      </w:pPr>
    </w:p>
    <w:p w14:paraId="7D96E4C8" w14:textId="77777777" w:rsidR="001D2865" w:rsidRPr="00D34F23" w:rsidRDefault="001D2865" w:rsidP="00721EEA">
      <w:pPr>
        <w:widowControl w:val="0"/>
        <w:autoSpaceDE w:val="0"/>
        <w:autoSpaceDN w:val="0"/>
        <w:spacing w:before="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Stosownie do dokonanego przez Zamawiającego na podstawie ustawy z dnia 29 stycznia 2004 r. Prawo zamówień publicznych (Dz. U. z 2019 r. poz. 1843) zwanej dalej ustawą Pzp, w trybie przetargu nieograniczonego wyboru oferty Wykonawcy, strony zawarły umowę o następującej treści:</w:t>
      </w:r>
    </w:p>
    <w:p w14:paraId="20D3B9FB" w14:textId="77777777" w:rsidR="001D2865" w:rsidRPr="00D34F23" w:rsidRDefault="001D2865" w:rsidP="00721EEA">
      <w:pPr>
        <w:widowControl w:val="0"/>
        <w:autoSpaceDE w:val="0"/>
        <w:autoSpaceDN w:val="0"/>
        <w:spacing w:before="1" w:line="276" w:lineRule="auto"/>
        <w:jc w:val="both"/>
        <w:rPr>
          <w:rFonts w:asciiTheme="minorHAnsi" w:eastAsia="Times New Roman" w:hAnsiTheme="minorHAnsi" w:cstheme="minorHAnsi"/>
          <w:lang w:val="en-US"/>
        </w:rPr>
      </w:pPr>
    </w:p>
    <w:p w14:paraId="75928641" w14:textId="77777777" w:rsidR="001D2865" w:rsidRPr="00D34F23" w:rsidRDefault="001D2865" w:rsidP="00721EEA">
      <w:pPr>
        <w:widowControl w:val="0"/>
        <w:autoSpaceDE w:val="0"/>
        <w:autoSpaceDN w:val="0"/>
        <w:spacing w:before="2" w:line="276" w:lineRule="auto"/>
        <w:jc w:val="both"/>
        <w:rPr>
          <w:rFonts w:asciiTheme="minorHAnsi" w:eastAsia="Times New Roman" w:hAnsiTheme="minorHAnsi" w:cstheme="minorHAnsi"/>
          <w:lang w:val="en-US"/>
        </w:rPr>
      </w:pPr>
    </w:p>
    <w:p w14:paraId="11357509" w14:textId="77777777" w:rsidR="001D2865" w:rsidRPr="00D34F23" w:rsidRDefault="001D2865"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p>
    <w:p w14:paraId="4AD792D7" w14:textId="4755F807" w:rsidR="001D2865" w:rsidRPr="00D34F23" w:rsidRDefault="001D2865" w:rsidP="00721EEA">
      <w:pPr>
        <w:widowControl w:val="0"/>
        <w:numPr>
          <w:ilvl w:val="0"/>
          <w:numId w:val="91"/>
        </w:numPr>
        <w:tabs>
          <w:tab w:val="left" w:pos="0"/>
        </w:tabs>
        <w:autoSpaceDE w:val="0"/>
        <w:autoSpaceDN w:val="0"/>
        <w:spacing w:before="156" w:line="276" w:lineRule="auto"/>
        <w:ind w:left="284"/>
        <w:jc w:val="both"/>
        <w:rPr>
          <w:rFonts w:asciiTheme="minorHAnsi" w:eastAsia="Times New Roman" w:hAnsiTheme="minorHAnsi" w:cstheme="minorHAnsi"/>
          <w:strike/>
          <w:lang w:val="en-US"/>
        </w:rPr>
      </w:pPr>
      <w:r w:rsidRPr="00D34F23">
        <w:rPr>
          <w:rFonts w:asciiTheme="minorHAnsi" w:eastAsia="Times New Roman" w:hAnsiTheme="minorHAnsi" w:cstheme="minorHAnsi"/>
          <w:lang w:val="en-US"/>
        </w:rPr>
        <w:t xml:space="preserve">Zamawiający zamawia, a Wykonawca przyjmuje do wykonania </w:t>
      </w:r>
      <w:r w:rsidR="00EC77AA" w:rsidRPr="00D34F23">
        <w:rPr>
          <w:rFonts w:asciiTheme="minorHAnsi" w:eastAsia="Times New Roman" w:hAnsiTheme="minorHAnsi" w:cstheme="minorHAnsi"/>
          <w:lang w:val="en-US"/>
        </w:rPr>
        <w:t>zamówienie</w:t>
      </w:r>
      <w:r w:rsidRPr="00D34F23">
        <w:rPr>
          <w:rFonts w:asciiTheme="minorHAnsi" w:eastAsia="Times New Roman" w:hAnsiTheme="minorHAnsi" w:cstheme="minorHAnsi"/>
          <w:lang w:val="en-US"/>
        </w:rPr>
        <w:t xml:space="preserve"> </w:t>
      </w:r>
      <w:r w:rsidRPr="00D34F23">
        <w:rPr>
          <w:rFonts w:asciiTheme="minorHAnsi" w:eastAsia="Times New Roman" w:hAnsiTheme="minorHAnsi" w:cstheme="minorHAnsi"/>
          <w:lang w:val="en-US"/>
        </w:rPr>
        <w:br/>
        <w:t xml:space="preserve">pn: </w:t>
      </w:r>
      <w:r w:rsidRPr="00D34F23">
        <w:rPr>
          <w:rFonts w:asciiTheme="minorHAnsi" w:hAnsiTheme="minorHAnsi" w:cstheme="minorHAnsi"/>
          <w:b/>
          <w:i/>
          <w:sz w:val="22"/>
          <w:szCs w:val="22"/>
        </w:rPr>
        <w:t>,,Zaprojektowanie</w:t>
      </w:r>
      <w:r w:rsidR="00EC77AA" w:rsidRPr="00D34F23">
        <w:rPr>
          <w:rFonts w:asciiTheme="minorHAnsi" w:hAnsiTheme="minorHAnsi" w:cstheme="minorHAnsi"/>
          <w:b/>
          <w:i/>
          <w:sz w:val="22"/>
          <w:szCs w:val="22"/>
        </w:rPr>
        <w:t>, dostawa</w:t>
      </w:r>
      <w:r w:rsidRPr="00D34F23">
        <w:rPr>
          <w:rFonts w:asciiTheme="minorHAnsi" w:hAnsiTheme="minorHAnsi" w:cstheme="minorHAnsi"/>
          <w:b/>
          <w:i/>
          <w:sz w:val="22"/>
          <w:szCs w:val="22"/>
        </w:rPr>
        <w:t xml:space="preserve"> i wykonanie wizyjnego systemu kontroli miejsc magazynowania i składowania odpadów dla Związku Komunalnego Gmin „Czyste Miasto, Czysta Gmina” w Zakładzie Unieszkodliwiania Odpadów Komunalnych „Orli Staw”</w:t>
      </w:r>
      <w:r w:rsidR="00511183" w:rsidRPr="00D34F23">
        <w:rPr>
          <w:rFonts w:asciiTheme="minorHAnsi" w:hAnsiTheme="minorHAnsi" w:cstheme="minorHAnsi"/>
          <w:b/>
          <w:i/>
          <w:sz w:val="22"/>
          <w:szCs w:val="22"/>
        </w:rPr>
        <w:t>”</w:t>
      </w:r>
      <w:r w:rsidRPr="00D34F23">
        <w:rPr>
          <w:rFonts w:asciiTheme="minorHAnsi" w:eastAsia="Times New Roman" w:hAnsiTheme="minorHAnsi" w:cstheme="minorHAnsi"/>
          <w:lang w:val="en-US"/>
        </w:rPr>
        <w:t>.</w:t>
      </w:r>
    </w:p>
    <w:p w14:paraId="4B292144" w14:textId="05B88474" w:rsidR="001D2865" w:rsidRPr="00D34F23" w:rsidRDefault="001D2865" w:rsidP="00721EEA">
      <w:pPr>
        <w:widowControl w:val="0"/>
        <w:numPr>
          <w:ilvl w:val="0"/>
          <w:numId w:val="91"/>
        </w:numPr>
        <w:tabs>
          <w:tab w:val="left" w:pos="0"/>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rPr>
        <w:t>Wykonawca zobowiązuje s</w:t>
      </w:r>
      <w:r w:rsidR="00EC77AA" w:rsidRPr="00D34F23">
        <w:rPr>
          <w:rFonts w:asciiTheme="minorHAnsi" w:eastAsia="Times New Roman" w:hAnsiTheme="minorHAnsi" w:cstheme="minorHAnsi"/>
        </w:rPr>
        <w:t>ię do zrealizowania przedmiotu u</w:t>
      </w:r>
      <w:r w:rsidRPr="00D34F23">
        <w:rPr>
          <w:rFonts w:asciiTheme="minorHAnsi" w:eastAsia="Times New Roman" w:hAnsiTheme="minorHAnsi" w:cstheme="minorHAnsi"/>
        </w:rPr>
        <w:t>mowy w szczególności zgodnie z SIWZ, wszelkimi przepisami prawa, zasadami wiedzy technicznej, ze szczególnym uwzględnieniem przepisów</w:t>
      </w:r>
      <w:r w:rsidR="008879C6" w:rsidRPr="00D34F23">
        <w:rPr>
          <w:rFonts w:asciiTheme="minorHAnsi" w:eastAsia="Times New Roman" w:hAnsiTheme="minorHAnsi" w:cstheme="minorHAnsi"/>
        </w:rPr>
        <w:t xml:space="preserve"> </w:t>
      </w:r>
      <w:r w:rsidR="008879C6" w:rsidRPr="00D34F23">
        <w:rPr>
          <w:rFonts w:asciiTheme="minorHAnsi" w:eastAsia="Times New Roman" w:hAnsiTheme="minorHAnsi" w:cstheme="minorHAnsi"/>
          <w:bCs/>
        </w:rPr>
        <w:t>ustawy z dnia 14 grudnia 2012r. o odpadach (t.j. Dz.U. z 2019r, poz. 701, ze zm.) oraz</w:t>
      </w:r>
      <w:r w:rsidRPr="00D34F23">
        <w:rPr>
          <w:rFonts w:asciiTheme="minorHAnsi" w:eastAsia="Times New Roman" w:hAnsiTheme="minorHAnsi" w:cstheme="minorHAnsi"/>
        </w:rPr>
        <w:t xml:space="preserve"> rozporządzenia Ministra Środowiska z dnia 29 sierpnia 2019 r. w sprawie </w:t>
      </w:r>
      <w:r w:rsidRPr="00D34F23">
        <w:rPr>
          <w:rFonts w:asciiTheme="minorHAnsi" w:eastAsia="Times New Roman" w:hAnsiTheme="minorHAnsi" w:cstheme="minorHAnsi"/>
          <w:b/>
          <w:bCs/>
        </w:rPr>
        <w:t>wizyjnego systemu kontroli miejsca magazynowania lub składowania odpadów</w:t>
      </w:r>
      <w:r w:rsidRPr="00D34F23">
        <w:rPr>
          <w:rFonts w:asciiTheme="minorHAnsi" w:eastAsia="Times New Roman" w:hAnsiTheme="minorHAnsi" w:cstheme="minorHAnsi"/>
        </w:rPr>
        <w:t xml:space="preserve"> (Dz.U. 2019, poz. 1755), przepisów stosowanych do prac projektowych, robót i prac budowlanych, robót i prac budowlano - montażowych i prac instalacyjnych oraz norm, mogących mieć zastosowanie do realizacji przedmiotu umowy lub użytkowania przedmiotu umowy po zakończeniu jego realizacji, w tym dotyczących </w:t>
      </w:r>
      <w:r w:rsidRPr="00D34F23">
        <w:rPr>
          <w:rFonts w:asciiTheme="minorHAnsi" w:eastAsia="Times New Roman" w:hAnsiTheme="minorHAnsi" w:cstheme="minorHAnsi"/>
        </w:rPr>
        <w:lastRenderedPageBreak/>
        <w:t xml:space="preserve">ochrony środowiska, zamówień publicznych, przepisów BHP, sanitarno-epidemiologicznych i p.poż. oraz ponoszenia pełnej odpowiedzialności za wszystkie następstwa wynikające z nieprzestrzegania przepisów. </w:t>
      </w:r>
    </w:p>
    <w:p w14:paraId="7E04305E" w14:textId="77777777" w:rsidR="0035716D" w:rsidRPr="00D34F23" w:rsidRDefault="0035716D" w:rsidP="00721EEA">
      <w:pPr>
        <w:widowControl w:val="0"/>
        <w:numPr>
          <w:ilvl w:val="0"/>
          <w:numId w:val="91"/>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Osobami odpowiedzialnymi za realizację Umowy są pracownicy:</w:t>
      </w:r>
    </w:p>
    <w:p w14:paraId="4EA90FEB" w14:textId="77777777" w:rsidR="0035716D" w:rsidRPr="00D34F23" w:rsidRDefault="0035716D" w:rsidP="00721EEA">
      <w:pPr>
        <w:pStyle w:val="Akapitzlist"/>
        <w:widowControl w:val="0"/>
        <w:numPr>
          <w:ilvl w:val="0"/>
          <w:numId w:val="100"/>
        </w:numPr>
        <w:tabs>
          <w:tab w:val="left" w:pos="0"/>
        </w:tabs>
        <w:autoSpaceDE w:val="0"/>
        <w:autoSpaceDN w:val="0"/>
        <w:spacing w:after="0" w:line="276" w:lineRule="auto"/>
        <w:rPr>
          <w:rFonts w:asciiTheme="minorHAnsi" w:eastAsia="Times New Roman" w:hAnsiTheme="minorHAnsi" w:cstheme="minorHAnsi"/>
          <w:sz w:val="24"/>
        </w:rPr>
      </w:pPr>
      <w:r w:rsidRPr="00D34F23">
        <w:rPr>
          <w:rFonts w:asciiTheme="minorHAnsi" w:eastAsia="Times New Roman" w:hAnsiTheme="minorHAnsi" w:cstheme="minorHAnsi"/>
          <w:sz w:val="24"/>
        </w:rPr>
        <w:t>ze strony Zamawiającego: Grzegorz Suszek, Piotr Włodarczyk, adres do korespondencji: Zakład Unieszkodliwiania Odpadów Komunalnych „Orli Staw”, Orli Staw 2, 62-834 Ceków, tel. 62/ 763 56 81, fax: 62/ 763 56 51, e-mail: gsuszek@orlistaw.pl; pwlodarczyk@orlistaw.pl,</w:t>
      </w:r>
    </w:p>
    <w:p w14:paraId="66A0B763" w14:textId="2F50FF90" w:rsidR="0035716D" w:rsidRPr="00D34F23" w:rsidRDefault="0035716D" w:rsidP="00721EEA">
      <w:pPr>
        <w:pStyle w:val="Akapitzlist"/>
        <w:widowControl w:val="0"/>
        <w:numPr>
          <w:ilvl w:val="0"/>
          <w:numId w:val="100"/>
        </w:numPr>
        <w:tabs>
          <w:tab w:val="left" w:pos="0"/>
        </w:tabs>
        <w:autoSpaceDE w:val="0"/>
        <w:autoSpaceDN w:val="0"/>
        <w:spacing w:after="0" w:line="276" w:lineRule="auto"/>
        <w:jc w:val="both"/>
        <w:rPr>
          <w:rFonts w:asciiTheme="minorHAnsi" w:eastAsia="Times New Roman" w:hAnsiTheme="minorHAnsi" w:cstheme="minorHAnsi"/>
          <w:sz w:val="24"/>
        </w:rPr>
      </w:pPr>
      <w:r w:rsidRPr="00D34F23">
        <w:rPr>
          <w:rFonts w:asciiTheme="minorHAnsi" w:eastAsia="Times New Roman" w:hAnsiTheme="minorHAnsi" w:cstheme="minorHAnsi"/>
          <w:sz w:val="24"/>
        </w:rPr>
        <w:t>ze strony Wykonawcy: …………</w:t>
      </w:r>
    </w:p>
    <w:p w14:paraId="03EDFB68" w14:textId="458B7665" w:rsidR="001D2865" w:rsidRPr="00D34F23" w:rsidRDefault="001D2865" w:rsidP="00721EEA">
      <w:pPr>
        <w:widowControl w:val="0"/>
        <w:numPr>
          <w:ilvl w:val="0"/>
          <w:numId w:val="91"/>
        </w:numPr>
        <w:tabs>
          <w:tab w:val="left" w:pos="0"/>
        </w:tabs>
        <w:autoSpaceDE w:val="0"/>
        <w:autoSpaceDN w:val="0"/>
        <w:spacing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Jeżeli będzie to wymagane Wykonawca zobowiązany jest wykonać kompletną pełnobranżową dokumentację projektową oraz uzyskać decyzje administracyjne, uzgodnienia, oświadczenia oraz wszelkie inne dokumenty niezbędne do należytego wykonania Umowy. Wykonawca jest zobowiązany wykonać </w:t>
      </w:r>
      <w:r w:rsidR="00EC77AA" w:rsidRPr="00D34F23">
        <w:rPr>
          <w:rFonts w:asciiTheme="minorHAnsi" w:eastAsia="Times New Roman" w:hAnsiTheme="minorHAnsi" w:cstheme="minorHAnsi"/>
        </w:rPr>
        <w:t>przedmiot umowy</w:t>
      </w:r>
      <w:r w:rsidRPr="00D34F23">
        <w:rPr>
          <w:rFonts w:asciiTheme="minorHAnsi" w:eastAsia="Times New Roman" w:hAnsiTheme="minorHAnsi" w:cstheme="minorHAnsi"/>
        </w:rPr>
        <w:t xml:space="preserve"> i związan</w:t>
      </w:r>
      <w:r w:rsidR="00EC77AA" w:rsidRPr="00D34F23">
        <w:rPr>
          <w:rFonts w:asciiTheme="minorHAnsi" w:eastAsia="Times New Roman" w:hAnsiTheme="minorHAnsi" w:cstheme="minorHAnsi"/>
        </w:rPr>
        <w:t>y</w:t>
      </w:r>
      <w:r w:rsidRPr="00D34F23">
        <w:rPr>
          <w:rFonts w:asciiTheme="minorHAnsi" w:eastAsia="Times New Roman" w:hAnsiTheme="minorHAnsi" w:cstheme="minorHAnsi"/>
        </w:rPr>
        <w:t xml:space="preserve"> z nim prace oraz dostarczyć wszelkie urządzenia i materiały, a także dokonać wszelkich innych czynności i zrealizować wszelkie zobowiązania niezbędne dla osiągnięcia powyższego rezultatu, również te, których potrzeba ujawni się w trakcie realizacji przedmiotu Umowy, zgodnie z wymaganiami określonymi w umowie oraz w </w:t>
      </w:r>
      <w:r w:rsidR="00EC77AA" w:rsidRPr="00D34F23">
        <w:rPr>
          <w:rFonts w:asciiTheme="minorHAnsi" w:eastAsia="Times New Roman" w:hAnsiTheme="minorHAnsi" w:cstheme="minorHAnsi"/>
        </w:rPr>
        <w:t>Szczegółowym Opisie Przedmiotu Zamówienia</w:t>
      </w:r>
      <w:r w:rsidRPr="00D34F23">
        <w:rPr>
          <w:rFonts w:asciiTheme="minorHAnsi" w:eastAsia="Times New Roman" w:hAnsiTheme="minorHAnsi" w:cstheme="minorHAnsi"/>
        </w:rPr>
        <w:t xml:space="preserve">. </w:t>
      </w:r>
    </w:p>
    <w:p w14:paraId="5BD2861E" w14:textId="77777777" w:rsidR="001D2865" w:rsidRPr="00D34F23" w:rsidRDefault="001D2865" w:rsidP="00721EEA">
      <w:pPr>
        <w:widowControl w:val="0"/>
        <w:numPr>
          <w:ilvl w:val="0"/>
          <w:numId w:val="91"/>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W zakres realizacji umowy wchodzi również taka dokumentacja projektowa, roboty budowlane i związane z nimi prace, których konieczność wykonania ujawni się w trakcie realizacji umowy, a które doświadczony Wykonawca przy dołożeniu należytej staranności, z uwzględnieniem zawodowego charakteru jego działalności, powinien był przewidzieć w trakcie postępowania o udzielenie zamówienia, na podstawie przepisów prawa, zasad wiedzy technicznej i postanowień SIWZ. W zakres realizacji niniejszej umowy wchodzi także naprawienie szkód wyrządzonych w związku z realizacją umowy osobom trzecim lub przez osoby trzecie. </w:t>
      </w:r>
    </w:p>
    <w:p w14:paraId="367015B9" w14:textId="48B82CA8" w:rsidR="001D2865" w:rsidRPr="00D34F23" w:rsidRDefault="001D2865" w:rsidP="00721EEA">
      <w:pPr>
        <w:widowControl w:val="0"/>
        <w:numPr>
          <w:ilvl w:val="0"/>
          <w:numId w:val="91"/>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oświadcza, że znane mu są warunki związane z miejscem i sposobem wykonywania </w:t>
      </w:r>
      <w:r w:rsidR="00EC77AA" w:rsidRPr="00D34F23">
        <w:rPr>
          <w:rFonts w:asciiTheme="minorHAnsi" w:eastAsia="Times New Roman" w:hAnsiTheme="minorHAnsi" w:cstheme="minorHAnsi"/>
        </w:rPr>
        <w:t>przedmiotu umowy</w:t>
      </w:r>
      <w:r w:rsidRPr="00D34F23">
        <w:rPr>
          <w:rFonts w:asciiTheme="minorHAnsi" w:eastAsia="Times New Roman" w:hAnsiTheme="minorHAnsi" w:cstheme="minorHAnsi"/>
        </w:rPr>
        <w:t xml:space="preserve">, jak również trudności mogące wyniknąć podczas </w:t>
      </w:r>
      <w:r w:rsidR="00EC77AA" w:rsidRPr="00D34F23">
        <w:rPr>
          <w:rFonts w:asciiTheme="minorHAnsi" w:eastAsia="Times New Roman" w:hAnsiTheme="minorHAnsi" w:cstheme="minorHAnsi"/>
        </w:rPr>
        <w:t>jego</w:t>
      </w:r>
      <w:r w:rsidRPr="00D34F23">
        <w:rPr>
          <w:rFonts w:asciiTheme="minorHAnsi" w:eastAsia="Times New Roman" w:hAnsiTheme="minorHAnsi" w:cstheme="minorHAnsi"/>
        </w:rPr>
        <w:t xml:space="preserve"> realizacji, z uwagi, iż </w:t>
      </w:r>
      <w:r w:rsidR="00EC77AA" w:rsidRPr="00D34F23">
        <w:rPr>
          <w:rFonts w:asciiTheme="minorHAnsi" w:eastAsia="Times New Roman" w:hAnsiTheme="minorHAnsi" w:cstheme="minorHAnsi"/>
        </w:rPr>
        <w:t xml:space="preserve">dostawy, </w:t>
      </w:r>
      <w:r w:rsidRPr="00D34F23">
        <w:rPr>
          <w:rFonts w:asciiTheme="minorHAnsi" w:eastAsia="Times New Roman" w:hAnsiTheme="minorHAnsi" w:cstheme="minorHAnsi"/>
        </w:rPr>
        <w:t>roboty budowlane i prace</w:t>
      </w:r>
      <w:r w:rsidR="00EC77AA" w:rsidRPr="00D34F23">
        <w:rPr>
          <w:rFonts w:asciiTheme="minorHAnsi" w:eastAsia="Times New Roman" w:hAnsiTheme="minorHAnsi" w:cstheme="minorHAnsi"/>
        </w:rPr>
        <w:t xml:space="preserve"> wchodzące w jego zakres </w:t>
      </w:r>
      <w:r w:rsidRPr="00D34F23">
        <w:rPr>
          <w:rFonts w:asciiTheme="minorHAnsi" w:eastAsia="Times New Roman" w:hAnsiTheme="minorHAnsi" w:cstheme="minorHAnsi"/>
        </w:rPr>
        <w:t>będą wykonywane w bezpośrednim sąsiedztwie eksploatowanych obiektów Zakładu. W związku z tym Wykonawca zobowiązuje się do respektowania ewentualnych ograniczeń, dostosowywania zakresu i czasu wykonywanych robót budowlanych i prac do zaistniałych sytuacji, wykonania właściwych zabezpieczeń i ostrzeżeń (z tego tytułu nie przysługuje Wykonawcy dodatkowe wynagrodzenie – np. dodatek za utrudnienia oraz nie mogą być one wskazywane, jako przyczyny przekraczania określonych niniejszą umową terminów zakończenia robót budowlanych i prac).</w:t>
      </w:r>
    </w:p>
    <w:p w14:paraId="04FE3879" w14:textId="77777777" w:rsidR="001D2865" w:rsidRPr="00D34F23" w:rsidRDefault="001D2865" w:rsidP="00721EEA">
      <w:pPr>
        <w:widowControl w:val="0"/>
        <w:numPr>
          <w:ilvl w:val="0"/>
          <w:numId w:val="91"/>
        </w:numPr>
        <w:tabs>
          <w:tab w:val="left" w:pos="0"/>
        </w:tabs>
        <w:autoSpaceDE w:val="0"/>
        <w:autoSpaceDN w:val="0"/>
        <w:spacing w:before="55" w:line="276" w:lineRule="auto"/>
        <w:ind w:left="284"/>
        <w:jc w:val="both"/>
        <w:rPr>
          <w:rFonts w:asciiTheme="minorHAnsi" w:eastAsia="Times New Roman" w:hAnsiTheme="minorHAnsi" w:cstheme="minorHAnsi"/>
          <w:strike/>
          <w:lang w:val="en-US"/>
        </w:rPr>
      </w:pPr>
      <w:r w:rsidRPr="00D34F23">
        <w:rPr>
          <w:rFonts w:asciiTheme="minorHAnsi" w:eastAsia="Times New Roman" w:hAnsiTheme="minorHAnsi" w:cstheme="minorHAnsi"/>
          <w:lang w:val="en-US"/>
        </w:rPr>
        <w:t>Integralną częścią umowy  jest  oferta  Wykonawcy oraz Specyfikacja Istotnych Warunków Zamówienia.</w:t>
      </w:r>
    </w:p>
    <w:p w14:paraId="27C91A67" w14:textId="77777777" w:rsidR="001D2865" w:rsidRPr="00D34F23" w:rsidRDefault="001D2865" w:rsidP="00721EEA">
      <w:pPr>
        <w:widowControl w:val="0"/>
        <w:autoSpaceDE w:val="0"/>
        <w:autoSpaceDN w:val="0"/>
        <w:spacing w:before="10" w:line="276" w:lineRule="auto"/>
        <w:jc w:val="both"/>
        <w:rPr>
          <w:rFonts w:asciiTheme="minorHAnsi" w:eastAsia="Times New Roman" w:hAnsiTheme="minorHAnsi" w:cstheme="minorHAnsi"/>
          <w:lang w:val="en-US"/>
        </w:rPr>
      </w:pPr>
    </w:p>
    <w:p w14:paraId="6906ADD8" w14:textId="77777777" w:rsidR="001D2865" w:rsidRPr="00D34F23" w:rsidRDefault="001D2865" w:rsidP="00721EEA">
      <w:pPr>
        <w:widowControl w:val="0"/>
        <w:autoSpaceDE w:val="0"/>
        <w:autoSpaceDN w:val="0"/>
        <w:spacing w:before="10" w:line="276" w:lineRule="auto"/>
        <w:jc w:val="both"/>
        <w:rPr>
          <w:rFonts w:asciiTheme="minorHAnsi" w:eastAsia="Times New Roman" w:hAnsiTheme="minorHAnsi" w:cstheme="minorHAnsi"/>
          <w:lang w:val="en-US"/>
        </w:rPr>
      </w:pPr>
    </w:p>
    <w:p w14:paraId="40481BCC" w14:textId="77777777" w:rsidR="001D2865" w:rsidRPr="00D34F23" w:rsidRDefault="001D2865"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2</w:t>
      </w:r>
    </w:p>
    <w:p w14:paraId="295F4344" w14:textId="392287AD" w:rsidR="001D2865" w:rsidRPr="00D34F23" w:rsidRDefault="00A43830"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zrealizuje przedmiot u</w:t>
      </w:r>
      <w:r w:rsidR="001D2865" w:rsidRPr="00D34F23">
        <w:rPr>
          <w:rFonts w:asciiTheme="minorHAnsi" w:eastAsia="Times New Roman" w:hAnsiTheme="minorHAnsi" w:cstheme="minorHAnsi"/>
        </w:rPr>
        <w:t xml:space="preserve">mowy w sposób umożliwiający bezpieczne i zgodne z </w:t>
      </w:r>
      <w:r w:rsidR="001D2865" w:rsidRPr="00D34F23">
        <w:rPr>
          <w:rFonts w:asciiTheme="minorHAnsi" w:eastAsia="Times New Roman" w:hAnsiTheme="minorHAnsi" w:cstheme="minorHAnsi"/>
        </w:rPr>
        <w:lastRenderedPageBreak/>
        <w:t>przepisami prawa jego użytkowanie oraz zapewniający uzyskanie ostatecznej decyzji o pozwoleniu na użytkowanie</w:t>
      </w:r>
      <w:r w:rsidRPr="00D34F23">
        <w:rPr>
          <w:rFonts w:asciiTheme="minorHAnsi" w:eastAsia="Times New Roman" w:hAnsiTheme="minorHAnsi" w:cstheme="minorHAnsi"/>
        </w:rPr>
        <w:t xml:space="preserve"> (jeśli będzie wymagane uzyskanie takiej decyzji)</w:t>
      </w:r>
      <w:r w:rsidR="001D2865" w:rsidRPr="00D34F23">
        <w:rPr>
          <w:rFonts w:asciiTheme="minorHAnsi" w:eastAsia="Times New Roman" w:hAnsiTheme="minorHAnsi" w:cstheme="minorHAnsi"/>
        </w:rPr>
        <w:t>.</w:t>
      </w:r>
    </w:p>
    <w:p w14:paraId="46A45F98" w14:textId="77777777"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będzie wytwórcą oraz posiadaczem wszystkich odpadów powstałych podczas realizacji Umowy i jest zobowiązany do ich zagospodarowania. Wykonawca zobowiązuje się do postępowania z odpadami w sposób zgodny z zasadami gospodarowania odpadami określonymi, w szczególności, w ustawie z dnia 14 grudnia 2012 r. o odpadach (t.j. Dz. U. z 2019 r., poz. 701 ze zm.) oraz ustawie z dnia 27 kwietnia 2001 r. Prawo ochrony środowiska (t.j. Dz. U. z 2019 r., poz. 1396 ze zm).</w:t>
      </w:r>
    </w:p>
    <w:p w14:paraId="2AF42688" w14:textId="77777777"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Do obowiązków Wykonawcy należy w szczególności:</w:t>
      </w:r>
    </w:p>
    <w:p w14:paraId="737700DA" w14:textId="3F342AEE"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 xml:space="preserve">prowadzenie </w:t>
      </w:r>
      <w:r w:rsidR="00295098" w:rsidRPr="00D34F23">
        <w:rPr>
          <w:rFonts w:asciiTheme="minorHAnsi" w:eastAsia="Times New Roman" w:hAnsiTheme="minorHAnsi" w:cstheme="minorHAnsi"/>
        </w:rPr>
        <w:t xml:space="preserve">wymaganej </w:t>
      </w:r>
      <w:r w:rsidRPr="00D34F23">
        <w:rPr>
          <w:rFonts w:asciiTheme="minorHAnsi" w:eastAsia="Times New Roman" w:hAnsiTheme="minorHAnsi" w:cstheme="minorHAnsi"/>
        </w:rPr>
        <w:t xml:space="preserve">dokumentacji </w:t>
      </w:r>
      <w:r w:rsidR="00295098" w:rsidRPr="00D34F23">
        <w:rPr>
          <w:rFonts w:asciiTheme="minorHAnsi" w:eastAsia="Times New Roman" w:hAnsiTheme="minorHAnsi" w:cstheme="minorHAnsi"/>
        </w:rPr>
        <w:t xml:space="preserve">oraz opracowanie i przekazanie </w:t>
      </w:r>
      <w:r w:rsidRPr="00D34F23">
        <w:rPr>
          <w:rFonts w:asciiTheme="minorHAnsi" w:eastAsia="Times New Roman" w:hAnsiTheme="minorHAnsi" w:cstheme="minorHAnsi"/>
        </w:rPr>
        <w:t>dokumentacji powykonawczej i geodezyjnej zgodnie umową;</w:t>
      </w:r>
    </w:p>
    <w:p w14:paraId="4250FEBC" w14:textId="50CB4190"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przekazanie Zamaw</w:t>
      </w:r>
      <w:r w:rsidR="00295098" w:rsidRPr="00D34F23">
        <w:rPr>
          <w:rFonts w:asciiTheme="minorHAnsi" w:eastAsia="Times New Roman" w:hAnsiTheme="minorHAnsi" w:cstheme="minorHAnsi"/>
        </w:rPr>
        <w:t xml:space="preserve">iającemu wykonanego przedmiotu umowy zgodnie z </w:t>
      </w:r>
      <w:r w:rsidRPr="00D34F23">
        <w:rPr>
          <w:rFonts w:asciiTheme="minorHAnsi" w:eastAsia="Times New Roman" w:hAnsiTheme="minorHAnsi" w:cstheme="minorHAnsi"/>
        </w:rPr>
        <w:t xml:space="preserve">warunkami określonymi w </w:t>
      </w:r>
      <w:r w:rsidR="00295098" w:rsidRPr="00D34F23">
        <w:rPr>
          <w:rFonts w:asciiTheme="minorHAnsi" w:eastAsia="Times New Roman" w:hAnsiTheme="minorHAnsi" w:cstheme="minorHAnsi"/>
        </w:rPr>
        <w:t xml:space="preserve">niniejszej umowie oraz </w:t>
      </w:r>
      <w:r w:rsidRPr="00D34F23">
        <w:rPr>
          <w:rFonts w:asciiTheme="minorHAnsi" w:eastAsia="Times New Roman" w:hAnsiTheme="minorHAnsi" w:cstheme="minorHAnsi"/>
        </w:rPr>
        <w:t>SIWZ;</w:t>
      </w:r>
    </w:p>
    <w:p w14:paraId="38494ADD" w14:textId="77777777"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zapewnienie objęcia ciągłego kierownictwa robót zgodnie z obowiązującymi w tym zakresie przepisami prawa oraz zapisami SIWZ i decyzją o pozwoleniu na budowę (jeśli będzie wymagana);</w:t>
      </w:r>
    </w:p>
    <w:p w14:paraId="6EC9CE95" w14:textId="368BAAF8"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zorganizowanie we własnym zakresie i na swój koszt zaplecza budowy, wyposażonego w odpowiednie sprzęty, dla osób wykonujących przedmiot Umowy w lokalizacji uzgodnionej z Zamawiającym</w:t>
      </w:r>
      <w:r w:rsidR="0073626A" w:rsidRPr="00D34F23">
        <w:rPr>
          <w:rFonts w:asciiTheme="minorHAnsi" w:eastAsia="Times New Roman" w:hAnsiTheme="minorHAnsi" w:cstheme="minorHAnsi"/>
        </w:rPr>
        <w:t xml:space="preserve"> - jeśli będzie wymagane</w:t>
      </w:r>
      <w:r w:rsidRPr="00D34F23">
        <w:rPr>
          <w:rFonts w:asciiTheme="minorHAnsi" w:eastAsia="Times New Roman" w:hAnsiTheme="minorHAnsi" w:cstheme="minorHAnsi"/>
        </w:rPr>
        <w:t>;</w:t>
      </w:r>
    </w:p>
    <w:p w14:paraId="4F072336" w14:textId="1971ED84"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dokonanie wszelkich uzgodnień z właściwymi służbami Zamawiającego niezbę</w:t>
      </w:r>
      <w:r w:rsidR="0073626A" w:rsidRPr="00D34F23">
        <w:rPr>
          <w:rFonts w:asciiTheme="minorHAnsi" w:eastAsia="Times New Roman" w:hAnsiTheme="minorHAnsi" w:cstheme="minorHAnsi"/>
        </w:rPr>
        <w:t>dnych do realizacji przedmiotu u</w:t>
      </w:r>
      <w:r w:rsidRPr="00D34F23">
        <w:rPr>
          <w:rFonts w:asciiTheme="minorHAnsi" w:eastAsia="Times New Roman" w:hAnsiTheme="minorHAnsi" w:cstheme="minorHAnsi"/>
        </w:rPr>
        <w:t xml:space="preserve">mowy, a związanych z wykonywaniem </w:t>
      </w:r>
      <w:r w:rsidR="0073626A" w:rsidRPr="00D34F23">
        <w:rPr>
          <w:rFonts w:asciiTheme="minorHAnsi" w:eastAsia="Times New Roman" w:hAnsiTheme="minorHAnsi" w:cstheme="minorHAnsi"/>
        </w:rPr>
        <w:t>przedmiotu umowy</w:t>
      </w:r>
      <w:r w:rsidRPr="00D34F23">
        <w:rPr>
          <w:rFonts w:asciiTheme="minorHAnsi" w:eastAsia="Times New Roman" w:hAnsiTheme="minorHAnsi" w:cstheme="minorHAnsi"/>
        </w:rPr>
        <w:t xml:space="preserve"> na terenie Zakładu;</w:t>
      </w:r>
    </w:p>
    <w:p w14:paraId="5FDEBCD6" w14:textId="5D4E6883"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umożliwienie Zamawiającemu i uprawnionym instytucjom przeprowadzenia w każdym czasie kontroli realizowan</w:t>
      </w:r>
      <w:r w:rsidR="0073626A" w:rsidRPr="00D34F23">
        <w:rPr>
          <w:rFonts w:asciiTheme="minorHAnsi" w:eastAsia="Times New Roman" w:hAnsiTheme="minorHAnsi" w:cstheme="minorHAnsi"/>
        </w:rPr>
        <w:t>ego przedmiotu umowy</w:t>
      </w:r>
      <w:r w:rsidRPr="00D34F23">
        <w:rPr>
          <w:rFonts w:asciiTheme="minorHAnsi" w:eastAsia="Times New Roman" w:hAnsiTheme="minorHAnsi" w:cstheme="minorHAnsi"/>
        </w:rPr>
        <w:t>;</w:t>
      </w:r>
    </w:p>
    <w:p w14:paraId="7EFF3EFF" w14:textId="63D84A65" w:rsidR="001D2865" w:rsidRPr="00D34F23" w:rsidRDefault="0073626A"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koordynacja czynności wchodzących w zakres przedmiotu umowy oraz prac podwykonawców i dalszych p</w:t>
      </w:r>
      <w:r w:rsidR="001D2865" w:rsidRPr="00D34F23">
        <w:rPr>
          <w:rFonts w:asciiTheme="minorHAnsi" w:eastAsia="Times New Roman" w:hAnsiTheme="minorHAnsi" w:cstheme="minorHAnsi"/>
        </w:rPr>
        <w:t>odwykonawców – jeżeli dotyczy;</w:t>
      </w:r>
    </w:p>
    <w:p w14:paraId="2120B400" w14:textId="0D9DA68E"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 xml:space="preserve">zapoznanie się z </w:t>
      </w:r>
      <w:r w:rsidRPr="00D34F23">
        <w:rPr>
          <w:rFonts w:asciiTheme="minorHAnsi" w:eastAsia="Times New Roman" w:hAnsiTheme="minorHAnsi" w:cstheme="minorHAnsi"/>
          <w:i/>
        </w:rPr>
        <w:t>Instrukcją Technologiczno-Ruchową Bezpieczeństwa Pożarowego</w:t>
      </w:r>
      <w:r w:rsidRPr="00D34F23">
        <w:rPr>
          <w:rFonts w:asciiTheme="minorHAnsi" w:eastAsia="Times New Roman" w:hAnsiTheme="minorHAnsi" w:cstheme="minorHAnsi"/>
        </w:rPr>
        <w:t>,</w:t>
      </w:r>
      <w:r w:rsidRPr="00D34F23">
        <w:rPr>
          <w:rFonts w:asciiTheme="minorHAnsi" w:eastAsia="Times New Roman" w:hAnsiTheme="minorHAnsi" w:cstheme="minorHAnsi"/>
          <w:i/>
        </w:rPr>
        <w:t xml:space="preserve"> </w:t>
      </w:r>
      <w:r w:rsidRPr="00D34F23">
        <w:rPr>
          <w:rFonts w:asciiTheme="minorHAnsi" w:eastAsia="Times New Roman" w:hAnsiTheme="minorHAnsi" w:cstheme="minorHAnsi"/>
        </w:rPr>
        <w:t>opracowaną dla ZUOK Orli Staw oraz innymi przepisami wewnętrznymi</w:t>
      </w:r>
      <w:r w:rsidR="007E649E" w:rsidRPr="00D34F23">
        <w:rPr>
          <w:rFonts w:asciiTheme="minorHAnsi" w:eastAsia="Times New Roman" w:hAnsiTheme="minorHAnsi" w:cstheme="minorHAnsi"/>
        </w:rPr>
        <w:t>;</w:t>
      </w:r>
      <w:r w:rsidRPr="00D34F23">
        <w:rPr>
          <w:rFonts w:asciiTheme="minorHAnsi" w:eastAsia="Times New Roman" w:hAnsiTheme="minorHAnsi" w:cstheme="minorHAnsi"/>
        </w:rPr>
        <w:t xml:space="preserve"> </w:t>
      </w:r>
    </w:p>
    <w:p w14:paraId="7EA6251C" w14:textId="6F1E8692" w:rsidR="001D2865" w:rsidRPr="00D34F23" w:rsidRDefault="001D2865" w:rsidP="00721EEA">
      <w:pPr>
        <w:widowControl w:val="0"/>
        <w:numPr>
          <w:ilvl w:val="0"/>
          <w:numId w:val="93"/>
        </w:numPr>
        <w:tabs>
          <w:tab w:val="left" w:pos="284"/>
        </w:tabs>
        <w:autoSpaceDE w:val="0"/>
        <w:autoSpaceDN w:val="0"/>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 xml:space="preserve">zapewnienie prawidłowej organizacji </w:t>
      </w:r>
      <w:r w:rsidR="007E649E" w:rsidRPr="00D34F23">
        <w:rPr>
          <w:rFonts w:asciiTheme="minorHAnsi" w:eastAsia="Times New Roman" w:hAnsiTheme="minorHAnsi" w:cstheme="minorHAnsi"/>
        </w:rPr>
        <w:t>przedmiotu umowy</w:t>
      </w:r>
      <w:r w:rsidRPr="00D34F23">
        <w:rPr>
          <w:rFonts w:asciiTheme="minorHAnsi" w:eastAsia="Times New Roman" w:hAnsiTheme="minorHAnsi" w:cstheme="minorHAnsi"/>
        </w:rPr>
        <w:t>, wykonanie robót zabezpieczających w celu umożliwienia dostępu do miejsc pracy użytkownikom</w:t>
      </w:r>
      <w:r w:rsidR="007E649E" w:rsidRPr="00D34F23">
        <w:rPr>
          <w:rFonts w:asciiTheme="minorHAnsi" w:eastAsia="Times New Roman" w:hAnsiTheme="minorHAnsi" w:cstheme="minorHAnsi"/>
        </w:rPr>
        <w:t>;</w:t>
      </w:r>
    </w:p>
    <w:p w14:paraId="46EA9D74" w14:textId="0CF1A5DB" w:rsidR="001D2865" w:rsidRPr="00D34F23" w:rsidRDefault="001D2865" w:rsidP="00721EEA">
      <w:pPr>
        <w:widowControl w:val="0"/>
        <w:numPr>
          <w:ilvl w:val="0"/>
          <w:numId w:val="93"/>
        </w:numPr>
        <w:tabs>
          <w:tab w:val="left" w:pos="284"/>
        </w:tabs>
        <w:autoSpaceDE w:val="0"/>
        <w:autoSpaceDN w:val="0"/>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w przypadku groźby katastrofy budowlanej lub zniszczeń natychmiastowe wykonanie robót zabezpieczających i niezwłoc</w:t>
      </w:r>
      <w:r w:rsidR="007E649E" w:rsidRPr="00D34F23">
        <w:rPr>
          <w:rFonts w:asciiTheme="minorHAnsi" w:eastAsia="Times New Roman" w:hAnsiTheme="minorHAnsi" w:cstheme="minorHAnsi"/>
        </w:rPr>
        <w:t>zne powiadomienie Zamawiającego;</w:t>
      </w:r>
    </w:p>
    <w:p w14:paraId="31A755C4" w14:textId="02588C5C"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każdorazowo, niezwłoczne pisemne powiadomienie Zamawiającego o przerwaniu realizacji prze</w:t>
      </w:r>
      <w:r w:rsidR="007E649E" w:rsidRPr="00D34F23">
        <w:rPr>
          <w:rFonts w:asciiTheme="minorHAnsi" w:eastAsia="Times New Roman" w:hAnsiTheme="minorHAnsi" w:cstheme="minorHAnsi"/>
        </w:rPr>
        <w:t>dmiotu Umowy i jego przyczynach;</w:t>
      </w:r>
    </w:p>
    <w:p w14:paraId="7B9205E2" w14:textId="369F6303" w:rsidR="001D2865" w:rsidRPr="00D34F23" w:rsidRDefault="001D2865" w:rsidP="00721EEA">
      <w:pPr>
        <w:widowControl w:val="0"/>
        <w:numPr>
          <w:ilvl w:val="0"/>
          <w:numId w:val="93"/>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powołanie kierownika budowy albo kierownika robót</w:t>
      </w:r>
      <w:r w:rsidR="00F4304A" w:rsidRPr="00D34F23">
        <w:rPr>
          <w:rFonts w:asciiTheme="minorHAnsi" w:eastAsia="Times New Roman" w:hAnsiTheme="minorHAnsi" w:cstheme="minorHAnsi"/>
        </w:rPr>
        <w:t xml:space="preserve"> jeśli będzie wymagane powołanie któregokolwiek z nich</w:t>
      </w:r>
      <w:r w:rsidR="00EE2B8F" w:rsidRPr="00D34F23">
        <w:rPr>
          <w:rFonts w:asciiTheme="minorHAnsi" w:eastAsia="Times New Roman" w:hAnsiTheme="minorHAnsi" w:cstheme="minorHAnsi"/>
        </w:rPr>
        <w:t>;</w:t>
      </w:r>
    </w:p>
    <w:p w14:paraId="53887FE5" w14:textId="47999939" w:rsidR="00EE2B8F" w:rsidRPr="00D34F23" w:rsidRDefault="00EE2B8F" w:rsidP="00721EEA">
      <w:pPr>
        <w:pStyle w:val="Akapitzlist"/>
        <w:numPr>
          <w:ilvl w:val="0"/>
          <w:numId w:val="93"/>
        </w:numPr>
        <w:spacing w:line="276" w:lineRule="auto"/>
        <w:rPr>
          <w:rFonts w:asciiTheme="minorHAnsi" w:eastAsia="Times New Roman" w:hAnsiTheme="minorHAnsi" w:cstheme="minorHAnsi"/>
          <w:sz w:val="24"/>
        </w:rPr>
      </w:pPr>
      <w:r w:rsidRPr="00D34F23">
        <w:rPr>
          <w:rFonts w:asciiTheme="minorHAnsi" w:eastAsia="Times New Roman" w:hAnsiTheme="minorHAnsi" w:cstheme="minorHAnsi"/>
          <w:sz w:val="24"/>
        </w:rPr>
        <w:lastRenderedPageBreak/>
        <w:t>zapewnienie obsługi serwisowej systemu wraz z obowiązkowymi przeglądami i konserwacjami w okresie gwarancyjnym gwarancyjnym. Wykonawca ponsi koszty tej obsługi i przeglądów wraz z dojazdem i wszystkimi innymi kosztami.</w:t>
      </w:r>
    </w:p>
    <w:p w14:paraId="7DFCD9FE" w14:textId="77777777"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rPr>
        <w:t>Wykonawca ponosi pełną odpowiedzialność:</w:t>
      </w:r>
    </w:p>
    <w:p w14:paraId="6843EF24" w14:textId="77777777" w:rsidR="001D2865" w:rsidRPr="00D34F23" w:rsidRDefault="001D2865" w:rsidP="00721EEA">
      <w:pPr>
        <w:widowControl w:val="0"/>
        <w:numPr>
          <w:ilvl w:val="0"/>
          <w:numId w:val="94"/>
        </w:numPr>
        <w:tabs>
          <w:tab w:val="left" w:pos="284"/>
        </w:tabs>
        <w:autoSpaceDE w:val="0"/>
        <w:autoSpaceDN w:val="0"/>
        <w:spacing w:before="159" w:after="120"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wobec Zamawiającego i osób trzecich za wyrządzone szkody powstałe w związku z realizacją Umowy do pełnej wysokości szkody</w:t>
      </w:r>
    </w:p>
    <w:p w14:paraId="113A1A50" w14:textId="6E9EC46B" w:rsidR="001D2865" w:rsidRPr="00D34F23" w:rsidRDefault="001D2865" w:rsidP="00721EEA">
      <w:pPr>
        <w:widowControl w:val="0"/>
        <w:numPr>
          <w:ilvl w:val="0"/>
          <w:numId w:val="94"/>
        </w:numPr>
        <w:tabs>
          <w:tab w:val="left" w:pos="284"/>
        </w:tabs>
        <w:autoSpaceDE w:val="0"/>
        <w:autoSpaceDN w:val="0"/>
        <w:spacing w:before="159" w:after="120"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 szkody i następstwa nieszczęśliwych wypadków, dotyczących pracowników i osób trzecich, przebywających w rejonie prowadzonych </w:t>
      </w:r>
      <w:r w:rsidR="00F4304A" w:rsidRPr="00D34F23">
        <w:rPr>
          <w:rFonts w:asciiTheme="minorHAnsi" w:eastAsia="Times New Roman" w:hAnsiTheme="minorHAnsi" w:cstheme="minorHAnsi"/>
          <w:lang w:val="en-US"/>
        </w:rPr>
        <w:t>prac</w:t>
      </w:r>
      <w:r w:rsidRPr="00D34F23">
        <w:rPr>
          <w:rFonts w:asciiTheme="minorHAnsi" w:eastAsia="Times New Roman" w:hAnsiTheme="minorHAnsi" w:cstheme="minorHAnsi"/>
          <w:lang w:val="en-US"/>
        </w:rPr>
        <w:t>,</w:t>
      </w:r>
    </w:p>
    <w:p w14:paraId="7D10278E" w14:textId="3642151F" w:rsidR="001D2865" w:rsidRPr="00D34F23" w:rsidRDefault="001D2865" w:rsidP="00721EEA">
      <w:pPr>
        <w:widowControl w:val="0"/>
        <w:numPr>
          <w:ilvl w:val="0"/>
          <w:numId w:val="94"/>
        </w:numPr>
        <w:tabs>
          <w:tab w:val="left" w:pos="284"/>
        </w:tabs>
        <w:autoSpaceDE w:val="0"/>
        <w:autoSpaceDN w:val="0"/>
        <w:spacing w:before="159" w:after="120" w:line="276" w:lineRule="auto"/>
        <w:jc w:val="both"/>
        <w:rPr>
          <w:rFonts w:asciiTheme="minorHAnsi" w:eastAsia="Times New Roman" w:hAnsiTheme="minorHAnsi" w:cstheme="minorHAnsi"/>
          <w:sz w:val="20"/>
          <w:lang w:val="en-US"/>
        </w:rPr>
      </w:pPr>
      <w:r w:rsidRPr="00D34F23">
        <w:rPr>
          <w:rFonts w:asciiTheme="minorHAnsi" w:eastAsia="Times New Roman" w:hAnsiTheme="minorHAnsi" w:cstheme="minorHAnsi"/>
          <w:lang w:val="en-US"/>
        </w:rPr>
        <w:t xml:space="preserve">za szkody wynikające ze zniszczeń oraz z innych zdarzeń w odniesieniu do </w:t>
      </w:r>
      <w:r w:rsidR="00F4304A" w:rsidRPr="00D34F23">
        <w:rPr>
          <w:rFonts w:asciiTheme="minorHAnsi" w:eastAsia="Times New Roman" w:hAnsiTheme="minorHAnsi" w:cstheme="minorHAnsi"/>
          <w:lang w:val="en-US"/>
        </w:rPr>
        <w:t>prac</w:t>
      </w:r>
      <w:r w:rsidRPr="00D34F23">
        <w:rPr>
          <w:rFonts w:asciiTheme="minorHAnsi" w:eastAsia="Times New Roman" w:hAnsiTheme="minorHAnsi" w:cstheme="minorHAnsi"/>
          <w:lang w:val="en-US"/>
        </w:rPr>
        <w:t xml:space="preserve">, obiektów, materiałów, sprzętu i innego mienia ruchomego, związanych z prowadzeniem </w:t>
      </w:r>
      <w:r w:rsidR="00F4304A" w:rsidRPr="00D34F23">
        <w:rPr>
          <w:rFonts w:asciiTheme="minorHAnsi" w:eastAsia="Times New Roman" w:hAnsiTheme="minorHAnsi" w:cstheme="minorHAnsi"/>
          <w:lang w:val="en-US"/>
        </w:rPr>
        <w:t>prac</w:t>
      </w:r>
      <w:r w:rsidRPr="00D34F23">
        <w:rPr>
          <w:rFonts w:asciiTheme="minorHAnsi" w:eastAsia="Times New Roman" w:hAnsiTheme="minorHAnsi" w:cstheme="minorHAnsi"/>
          <w:lang w:val="en-US"/>
        </w:rPr>
        <w:t xml:space="preserve"> podczas wykonywania przedmiotu umowy;</w:t>
      </w:r>
    </w:p>
    <w:p w14:paraId="20310E32" w14:textId="14FA5607" w:rsidR="00F4304A" w:rsidRPr="00D34F23" w:rsidRDefault="001D2865" w:rsidP="00721EEA">
      <w:pPr>
        <w:widowControl w:val="0"/>
        <w:tabs>
          <w:tab w:val="left" w:pos="284"/>
        </w:tabs>
        <w:autoSpaceDE w:val="0"/>
        <w:autoSpaceDN w:val="0"/>
        <w:spacing w:before="159" w:after="120" w:line="276" w:lineRule="auto"/>
        <w:ind w:left="284"/>
        <w:jc w:val="both"/>
        <w:rPr>
          <w:rFonts w:asciiTheme="minorHAnsi" w:eastAsia="Times New Roman" w:hAnsiTheme="minorHAnsi" w:cstheme="minorHAnsi"/>
          <w:sz w:val="20"/>
          <w:lang w:val="en-US"/>
        </w:rPr>
      </w:pPr>
      <w:r w:rsidRPr="00D34F23">
        <w:rPr>
          <w:rFonts w:asciiTheme="minorHAnsi" w:eastAsia="Times New Roman" w:hAnsiTheme="minorHAnsi" w:cstheme="minorHAnsi"/>
          <w:lang w:val="en-US"/>
        </w:rPr>
        <w:t>Wykonawca zobowiązuje się do naprawienia lub pokrycia kosztów naprawy tych szkód oraz doprowadzenia do stanu poprzedniego na własny koszt.</w:t>
      </w:r>
    </w:p>
    <w:p w14:paraId="4D6129D3" w14:textId="461B8DDB"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zobowiązany jest do sprawowania nadzoru autorskiego. Nadzór autorski Wykonawcy będzie sprawowany do upływu okresu rękojmi. Czynności nadzoru autorskiego muszą być wykonywane przez osoby posiadające uprawnienia projektowe. </w:t>
      </w:r>
    </w:p>
    <w:p w14:paraId="2A93BAB1" w14:textId="36EF211F"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Wszelkie zmiany w dokumentacji projektowej winny być uzgodnione z Zamawiającym.</w:t>
      </w:r>
    </w:p>
    <w:p w14:paraId="006DF045" w14:textId="77777777" w:rsidR="001D2865" w:rsidRPr="00D34F23" w:rsidRDefault="001D2865" w:rsidP="00721EEA">
      <w:pPr>
        <w:widowControl w:val="0"/>
        <w:numPr>
          <w:ilvl w:val="0"/>
          <w:numId w:val="90"/>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oświadcza, że kompletna dokumentacja projektowa nie będzie naruszać praw osób trzecich, a w przypadku wystąpienia w tym względzie jakichkolwiek naruszeń zobowiązuje się ponieść pełną odpowiedzialność odszkodowawczą.</w:t>
      </w:r>
    </w:p>
    <w:p w14:paraId="14A743FC" w14:textId="77777777" w:rsidR="001D2865" w:rsidRPr="00D34F23" w:rsidRDefault="001D2865" w:rsidP="00721EEA">
      <w:pPr>
        <w:widowControl w:val="0"/>
        <w:numPr>
          <w:ilvl w:val="0"/>
          <w:numId w:val="90"/>
        </w:numPr>
        <w:tabs>
          <w:tab w:val="left" w:pos="284"/>
        </w:tabs>
        <w:autoSpaceDE w:val="0"/>
        <w:autoSpaceDN w:val="0"/>
        <w:spacing w:before="56" w:line="276" w:lineRule="auto"/>
        <w:ind w:hanging="1001"/>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Przy realizacji przedmiotu umowy Wykonawca zobowiązuje się do:</w:t>
      </w:r>
    </w:p>
    <w:p w14:paraId="6FE7E7DF" w14:textId="77777777" w:rsidR="001D2865" w:rsidRPr="00D34F23" w:rsidRDefault="001D2865" w:rsidP="00721EEA">
      <w:pPr>
        <w:widowControl w:val="0"/>
        <w:numPr>
          <w:ilvl w:val="1"/>
          <w:numId w:val="90"/>
        </w:numPr>
        <w:tabs>
          <w:tab w:val="left" w:pos="709"/>
        </w:tabs>
        <w:autoSpaceDE w:val="0"/>
        <w:autoSpaceDN w:val="0"/>
        <w:spacing w:before="98"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stosowania jedynie wyrobów dopuszczonych do używania w budownictwie w rozumieniu ustawy Prawo budowlane oraz ustawy o wyrobach budowlanych;</w:t>
      </w:r>
    </w:p>
    <w:p w14:paraId="2EB74CBD" w14:textId="77777777" w:rsidR="001D2865" w:rsidRPr="00D34F23" w:rsidRDefault="001D2865" w:rsidP="00721EEA">
      <w:pPr>
        <w:widowControl w:val="0"/>
        <w:numPr>
          <w:ilvl w:val="1"/>
          <w:numId w:val="90"/>
        </w:numPr>
        <w:tabs>
          <w:tab w:val="left" w:pos="709"/>
        </w:tabs>
        <w:autoSpaceDE w:val="0"/>
        <w:autoSpaceDN w:val="0"/>
        <w:spacing w:before="5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dostarczenia na każde żądanie Zamawiającego kompletnych dokumentów świadczących, że wbudowane materiały i urządzenia (wyroby) odpowiadają co do jakości wymogom wyrobów  dopuszczonych   do   obrotu   i   stosowania   w   budownictwie   określonych   w przepisach, o których mowa w pkt. 1) powyżej oraz innych, o ile mają zastosowanie, np. certyfikaty, deklaracje właściwości użytkowych, oceny techniczne, autoryzacje itp.;</w:t>
      </w:r>
    </w:p>
    <w:p w14:paraId="4907AE20" w14:textId="77777777" w:rsidR="001D2865" w:rsidRPr="00D34F23" w:rsidRDefault="001D2865" w:rsidP="00721EEA">
      <w:pPr>
        <w:widowControl w:val="0"/>
        <w:numPr>
          <w:ilvl w:val="1"/>
          <w:numId w:val="90"/>
        </w:numPr>
        <w:tabs>
          <w:tab w:val="left" w:pos="709"/>
        </w:tabs>
        <w:autoSpaceDE w:val="0"/>
        <w:autoSpaceDN w:val="0"/>
        <w:spacing w:before="6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zachowania w czasie wykonywania przedmiotu umowy warunków BHP i P.POŻ. </w:t>
      </w:r>
    </w:p>
    <w:p w14:paraId="46AFD5B2" w14:textId="77777777" w:rsidR="001D2865" w:rsidRPr="00D34F23" w:rsidRDefault="001D2865" w:rsidP="00721EEA">
      <w:pPr>
        <w:widowControl w:val="0"/>
        <w:numPr>
          <w:ilvl w:val="0"/>
          <w:numId w:val="90"/>
        </w:numPr>
        <w:tabs>
          <w:tab w:val="left" w:pos="284"/>
        </w:tabs>
        <w:autoSpaceDE w:val="0"/>
        <w:autoSpaceDN w:val="0"/>
        <w:spacing w:before="1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zrealizuje zamówienie z materiałów własnych.</w:t>
      </w:r>
    </w:p>
    <w:p w14:paraId="62A5DFDC" w14:textId="56525862" w:rsidR="001D2865" w:rsidRPr="00D34F23" w:rsidRDefault="001D2865" w:rsidP="00721EEA">
      <w:pPr>
        <w:widowControl w:val="0"/>
        <w:numPr>
          <w:ilvl w:val="0"/>
          <w:numId w:val="90"/>
        </w:numPr>
        <w:tabs>
          <w:tab w:val="left" w:pos="284"/>
        </w:tabs>
        <w:autoSpaceDE w:val="0"/>
        <w:autoSpaceDN w:val="0"/>
        <w:spacing w:before="9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Zakres świadczonych przez Wykonawcę </w:t>
      </w:r>
      <w:r w:rsidR="005B2AB4" w:rsidRPr="00D34F23">
        <w:rPr>
          <w:rFonts w:asciiTheme="minorHAnsi" w:eastAsia="Times New Roman" w:hAnsiTheme="minorHAnsi" w:cstheme="minorHAnsi"/>
          <w:lang w:val="en-US"/>
        </w:rPr>
        <w:t>prac</w:t>
      </w:r>
      <w:r w:rsidRPr="00D34F23">
        <w:rPr>
          <w:rFonts w:asciiTheme="minorHAnsi" w:eastAsia="Times New Roman" w:hAnsiTheme="minorHAnsi" w:cstheme="minorHAnsi"/>
          <w:lang w:val="en-US"/>
        </w:rPr>
        <w:t xml:space="preserve"> jest taki, jak określono go w niniejszej umowie i musi ponadto zawierać wszelkie elementy, które w sposób oczywisty są potrzebne do tego, aby przedmiot umowy osiągnął wymagane cele.</w:t>
      </w:r>
    </w:p>
    <w:p w14:paraId="1089DEBB" w14:textId="29F05778" w:rsidR="001D2865" w:rsidRPr="00D34F23" w:rsidRDefault="001D2865" w:rsidP="00721EEA">
      <w:pPr>
        <w:widowControl w:val="0"/>
        <w:numPr>
          <w:ilvl w:val="0"/>
          <w:numId w:val="90"/>
        </w:numPr>
        <w:tabs>
          <w:tab w:val="left" w:pos="284"/>
        </w:tabs>
        <w:autoSpaceDE w:val="0"/>
        <w:autoSpaceDN w:val="0"/>
        <w:spacing w:before="5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Wykonawca w okresie trwania umowy zobowiązany jest posiadać ubezpieczenie od odpowiedzialności cywilnej z tytułu prowadzonej działalności związanej z przedmiotem zamówienia na kwotę nie mniejszą niż </w:t>
      </w:r>
      <w:r w:rsidR="00471567" w:rsidRPr="00D34F23">
        <w:rPr>
          <w:rFonts w:asciiTheme="minorHAnsi" w:eastAsia="Times New Roman" w:hAnsiTheme="minorHAnsi" w:cstheme="minorHAnsi"/>
          <w:lang w:val="en-US"/>
        </w:rPr>
        <w:t>8</w:t>
      </w:r>
      <w:r w:rsidRPr="00D34F23">
        <w:rPr>
          <w:rFonts w:asciiTheme="minorHAnsi" w:eastAsia="Times New Roman" w:hAnsiTheme="minorHAnsi" w:cstheme="minorHAnsi"/>
          <w:lang w:val="en-US"/>
        </w:rPr>
        <w:t>00 000,00 PLN.</w:t>
      </w:r>
    </w:p>
    <w:p w14:paraId="71B997AB" w14:textId="77777777" w:rsidR="001D2865" w:rsidRPr="00D34F23" w:rsidRDefault="001D2865" w:rsidP="00721EEA">
      <w:pPr>
        <w:widowControl w:val="0"/>
        <w:autoSpaceDE w:val="0"/>
        <w:autoSpaceDN w:val="0"/>
        <w:spacing w:before="9" w:line="276" w:lineRule="auto"/>
        <w:jc w:val="both"/>
        <w:rPr>
          <w:rFonts w:asciiTheme="minorHAnsi" w:eastAsia="Times New Roman" w:hAnsiTheme="minorHAnsi" w:cstheme="minorHAnsi"/>
          <w:lang w:val="en-US"/>
        </w:rPr>
      </w:pPr>
    </w:p>
    <w:p w14:paraId="77FC703B" w14:textId="77777777" w:rsidR="001D2865" w:rsidRPr="00D34F23" w:rsidRDefault="001D2865"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3</w:t>
      </w:r>
    </w:p>
    <w:p w14:paraId="5358502B" w14:textId="7B179A36" w:rsidR="001D2865" w:rsidRPr="00D34F23" w:rsidRDefault="00523305" w:rsidP="00721EEA">
      <w:pPr>
        <w:widowControl w:val="0"/>
        <w:numPr>
          <w:ilvl w:val="0"/>
          <w:numId w:val="92"/>
        </w:numPr>
        <w:autoSpaceDE w:val="0"/>
        <w:autoSpaceDN w:val="0"/>
        <w:spacing w:before="1"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Teren objęty realizacją zamówienia</w:t>
      </w:r>
      <w:r w:rsidR="001D2865" w:rsidRPr="00D34F23">
        <w:rPr>
          <w:rFonts w:asciiTheme="minorHAnsi" w:eastAsia="Times New Roman" w:hAnsiTheme="minorHAnsi" w:cstheme="minorHAnsi"/>
          <w:lang w:val="en-US"/>
        </w:rPr>
        <w:t xml:space="preserve"> zostanie przekazany w terminie do 7 dni od dnia uzyskania ostatecznej i prawomocnej</w:t>
      </w:r>
      <w:r w:rsidRPr="00D34F23">
        <w:rPr>
          <w:rFonts w:asciiTheme="minorHAnsi" w:eastAsia="Times New Roman" w:hAnsiTheme="minorHAnsi" w:cstheme="minorHAnsi"/>
          <w:lang w:val="en-US"/>
        </w:rPr>
        <w:t xml:space="preserve"> decyzji o pozwoleniu na budowę </w:t>
      </w:r>
      <w:r w:rsidR="001D2865" w:rsidRPr="00D34F23">
        <w:rPr>
          <w:rFonts w:asciiTheme="minorHAnsi" w:eastAsia="Times New Roman" w:hAnsiTheme="minorHAnsi" w:cstheme="minorHAnsi"/>
          <w:lang w:val="en-US"/>
        </w:rPr>
        <w:t>albo od dnia zgłoszenia robot właściwemu organowi</w:t>
      </w:r>
      <w:r w:rsidRPr="00D34F23">
        <w:rPr>
          <w:rFonts w:asciiTheme="minorHAnsi" w:eastAsia="Times New Roman" w:hAnsiTheme="minorHAnsi" w:cstheme="minorHAnsi"/>
          <w:lang w:val="en-US"/>
        </w:rPr>
        <w:t xml:space="preserve"> jeśli którekolwiek z nich będzie wymagane albo od dnia zaakceptowania przez Zamawiającego projektu, o którym mowa ust. 2 pkt 1) poniżej</w:t>
      </w:r>
      <w:r w:rsidR="001D2865" w:rsidRPr="00D34F23">
        <w:rPr>
          <w:rFonts w:asciiTheme="minorHAnsi" w:eastAsia="Times New Roman" w:hAnsiTheme="minorHAnsi" w:cstheme="minorHAnsi"/>
          <w:lang w:val="en-US"/>
        </w:rPr>
        <w:t>.</w:t>
      </w:r>
    </w:p>
    <w:p w14:paraId="7E0867F8" w14:textId="107C75FE" w:rsidR="001D2865" w:rsidRPr="00D34F23" w:rsidRDefault="001D2865" w:rsidP="00721EEA">
      <w:pPr>
        <w:widowControl w:val="0"/>
        <w:numPr>
          <w:ilvl w:val="0"/>
          <w:numId w:val="92"/>
        </w:numPr>
        <w:autoSpaceDE w:val="0"/>
        <w:autoSpaceDN w:val="0"/>
        <w:spacing w:before="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Zakończenie wykonania przedmiotu </w:t>
      </w:r>
      <w:r w:rsidR="00523305" w:rsidRPr="00D34F23">
        <w:rPr>
          <w:rFonts w:asciiTheme="minorHAnsi" w:eastAsia="Times New Roman" w:hAnsiTheme="minorHAnsi" w:cstheme="minorHAnsi"/>
          <w:lang w:val="en-US"/>
        </w:rPr>
        <w:t xml:space="preserve">umowy </w:t>
      </w:r>
      <w:r w:rsidRPr="00D34F23">
        <w:rPr>
          <w:rFonts w:asciiTheme="minorHAnsi" w:eastAsia="Times New Roman" w:hAnsiTheme="minorHAnsi" w:cstheme="minorHAnsi"/>
          <w:lang w:val="en-US"/>
        </w:rPr>
        <w:t xml:space="preserve">nastąpi nie później niż do </w:t>
      </w:r>
      <w:r w:rsidR="0035716D" w:rsidRPr="00D34F23">
        <w:rPr>
          <w:rFonts w:asciiTheme="minorHAnsi" w:eastAsia="Times New Roman" w:hAnsiTheme="minorHAnsi" w:cstheme="minorHAnsi"/>
          <w:b/>
          <w:lang w:val="en-US"/>
        </w:rPr>
        <w:t>31 grudnia</w:t>
      </w:r>
      <w:r w:rsidRPr="00D34F23">
        <w:rPr>
          <w:rFonts w:asciiTheme="minorHAnsi" w:eastAsia="Times New Roman" w:hAnsiTheme="minorHAnsi" w:cstheme="minorHAnsi"/>
          <w:b/>
          <w:lang w:val="en-US"/>
        </w:rPr>
        <w:t xml:space="preserve"> 2020 roku</w:t>
      </w:r>
      <w:r w:rsidR="00523305" w:rsidRPr="00D34F23">
        <w:rPr>
          <w:rFonts w:asciiTheme="minorHAnsi" w:eastAsia="Times New Roman" w:hAnsiTheme="minorHAnsi" w:cstheme="minorHAnsi"/>
          <w:lang w:val="en-US"/>
        </w:rPr>
        <w:t>, a jego realizacja przebiegać będzie według następujących terminów</w:t>
      </w:r>
      <w:r w:rsidRPr="00D34F23">
        <w:rPr>
          <w:rFonts w:asciiTheme="minorHAnsi" w:eastAsia="Times New Roman" w:hAnsiTheme="minorHAnsi" w:cstheme="minorHAnsi"/>
          <w:lang w:val="en-US"/>
        </w:rPr>
        <w:t>:</w:t>
      </w:r>
    </w:p>
    <w:p w14:paraId="11C75B61" w14:textId="5F984D81" w:rsidR="00523305" w:rsidRPr="00D34F23" w:rsidRDefault="00523305" w:rsidP="00721EEA">
      <w:pPr>
        <w:pStyle w:val="Akapitzlist"/>
        <w:widowControl w:val="0"/>
        <w:numPr>
          <w:ilvl w:val="0"/>
          <w:numId w:val="101"/>
        </w:numPr>
        <w:autoSpaceDE w:val="0"/>
        <w:autoSpaceDN w:val="0"/>
        <w:spacing w:before="1" w:line="276" w:lineRule="auto"/>
        <w:ind w:left="993" w:hanging="284"/>
        <w:jc w:val="both"/>
        <w:rPr>
          <w:rFonts w:asciiTheme="minorHAnsi" w:eastAsia="Times New Roman" w:hAnsiTheme="minorHAnsi" w:cstheme="minorHAnsi"/>
          <w:sz w:val="24"/>
          <w:lang w:val="en-US"/>
        </w:rPr>
      </w:pPr>
      <w:r w:rsidRPr="00D34F23">
        <w:rPr>
          <w:rFonts w:asciiTheme="minorHAnsi" w:eastAsia="Times New Roman" w:hAnsiTheme="minorHAnsi" w:cstheme="minorHAnsi"/>
          <w:sz w:val="24"/>
          <w:lang w:val="en-US"/>
        </w:rPr>
        <w:t>w ciągu 1 miesiąca od zawarcia umowy przedłoży Zamawiającemu do akceptacji</w:t>
      </w:r>
      <w:r w:rsidR="002D0D32" w:rsidRPr="00D34F23">
        <w:rPr>
          <w:rFonts w:asciiTheme="minorHAnsi" w:eastAsia="Times New Roman" w:hAnsiTheme="minorHAnsi" w:cstheme="minorHAnsi"/>
          <w:sz w:val="24"/>
          <w:lang w:val="en-US"/>
        </w:rPr>
        <w:t xml:space="preserve"> projekt (budowlany i wykonawcze</w:t>
      </w:r>
      <w:r w:rsidRPr="00D34F23">
        <w:rPr>
          <w:rFonts w:asciiTheme="minorHAnsi" w:eastAsia="Times New Roman" w:hAnsiTheme="minorHAnsi" w:cstheme="minorHAnsi"/>
          <w:sz w:val="24"/>
          <w:lang w:val="en-US"/>
        </w:rPr>
        <w:t xml:space="preserve"> jeśli będą wymagane albo projekt realizacji przedmiotu umowy)</w:t>
      </w:r>
      <w:r w:rsidR="0031526E" w:rsidRPr="00D34F23">
        <w:rPr>
          <w:rFonts w:asciiTheme="minorHAnsi" w:eastAsia="Times New Roman" w:hAnsiTheme="minorHAnsi" w:cstheme="minorHAnsi"/>
          <w:sz w:val="24"/>
          <w:lang w:val="en-US"/>
        </w:rPr>
        <w:t>. Zamawiający w ciągu 5 dni roboczych dokona akceptacji albo wniesie uwagi. Wykonawca w ciągu 2 dni roboczych dokona uzgod</w:t>
      </w:r>
      <w:r w:rsidR="00FC1E03" w:rsidRPr="00D34F23">
        <w:rPr>
          <w:rFonts w:asciiTheme="minorHAnsi" w:eastAsia="Times New Roman" w:hAnsiTheme="minorHAnsi" w:cstheme="minorHAnsi"/>
          <w:sz w:val="24"/>
          <w:lang w:val="en-US"/>
        </w:rPr>
        <w:t>nień z Zamawiającym zgłaszanych przez niego uwag w celu ustalenia ostatecznej wer</w:t>
      </w:r>
      <w:r w:rsidR="00F37D62" w:rsidRPr="00D34F23">
        <w:rPr>
          <w:rFonts w:asciiTheme="minorHAnsi" w:eastAsia="Times New Roman" w:hAnsiTheme="minorHAnsi" w:cstheme="minorHAnsi"/>
          <w:sz w:val="24"/>
          <w:lang w:val="en-US"/>
        </w:rPr>
        <w:t>s</w:t>
      </w:r>
      <w:r w:rsidR="00FC1E03" w:rsidRPr="00D34F23">
        <w:rPr>
          <w:rFonts w:asciiTheme="minorHAnsi" w:eastAsia="Times New Roman" w:hAnsiTheme="minorHAnsi" w:cstheme="minorHAnsi"/>
          <w:sz w:val="24"/>
          <w:lang w:val="en-US"/>
        </w:rPr>
        <w:t>ji projektu;</w:t>
      </w:r>
    </w:p>
    <w:p w14:paraId="42B4DB4D" w14:textId="59F7478E" w:rsidR="00FC1E03" w:rsidRPr="00D34F23" w:rsidRDefault="00FC1E03" w:rsidP="00721EEA">
      <w:pPr>
        <w:pStyle w:val="Akapitzlist"/>
        <w:widowControl w:val="0"/>
        <w:numPr>
          <w:ilvl w:val="0"/>
          <w:numId w:val="101"/>
        </w:numPr>
        <w:autoSpaceDE w:val="0"/>
        <w:autoSpaceDN w:val="0"/>
        <w:spacing w:before="1" w:line="276" w:lineRule="auto"/>
        <w:ind w:left="993" w:hanging="284"/>
        <w:jc w:val="both"/>
        <w:rPr>
          <w:rFonts w:asciiTheme="minorHAnsi" w:eastAsia="Times New Roman" w:hAnsiTheme="minorHAnsi" w:cstheme="minorHAnsi"/>
          <w:sz w:val="24"/>
          <w:lang w:val="en-US"/>
        </w:rPr>
      </w:pPr>
      <w:r w:rsidRPr="00D34F23">
        <w:rPr>
          <w:rFonts w:asciiTheme="minorHAnsi" w:eastAsia="Times New Roman" w:hAnsiTheme="minorHAnsi" w:cstheme="minorHAnsi"/>
          <w:sz w:val="24"/>
          <w:lang w:val="en-US"/>
        </w:rPr>
        <w:t>w ciagu 4 miesięcy od</w:t>
      </w:r>
      <w:r w:rsidR="007C2DDE" w:rsidRPr="00D34F23">
        <w:rPr>
          <w:rFonts w:asciiTheme="minorHAnsi" w:eastAsia="Times New Roman" w:hAnsiTheme="minorHAnsi" w:cstheme="minorHAnsi"/>
          <w:sz w:val="24"/>
          <w:lang w:val="en-US"/>
        </w:rPr>
        <w:t xml:space="preserve"> uzyskania pozwolenia na</w:t>
      </w:r>
      <w:r w:rsidR="008D3128" w:rsidRPr="00D34F23">
        <w:rPr>
          <w:rFonts w:asciiTheme="minorHAnsi" w:eastAsia="Times New Roman" w:hAnsiTheme="minorHAnsi" w:cstheme="minorHAnsi"/>
          <w:sz w:val="24"/>
          <w:lang w:val="en-US"/>
        </w:rPr>
        <w:t xml:space="preserve"> budowę albo od dnia zgłoszenia (jeśli którekolwiek z nich jest wymagane) </w:t>
      </w:r>
      <w:r w:rsidR="007C2DDE" w:rsidRPr="00D34F23">
        <w:rPr>
          <w:rFonts w:asciiTheme="minorHAnsi" w:eastAsia="Times New Roman" w:hAnsiTheme="minorHAnsi" w:cstheme="minorHAnsi"/>
          <w:sz w:val="24"/>
          <w:lang w:val="en-US"/>
        </w:rPr>
        <w:t>albo zaakceptowania projektu realizacji przedmiotu umowy, Wykonawca zrealizuje przedmiot umowy.</w:t>
      </w:r>
    </w:p>
    <w:p w14:paraId="64D866A3" w14:textId="70511D07" w:rsidR="001D2865" w:rsidRPr="00D34F23" w:rsidRDefault="007C2DDE" w:rsidP="00721EEA">
      <w:pPr>
        <w:pStyle w:val="Akapitzlist"/>
        <w:widowControl w:val="0"/>
        <w:autoSpaceDE w:val="0"/>
        <w:autoSpaceDN w:val="0"/>
        <w:spacing w:before="1" w:line="276" w:lineRule="auto"/>
        <w:ind w:left="426" w:hanging="426"/>
        <w:jc w:val="both"/>
        <w:rPr>
          <w:rFonts w:asciiTheme="minorHAnsi" w:eastAsia="Times New Roman" w:hAnsiTheme="minorHAnsi" w:cstheme="minorHAnsi"/>
          <w:sz w:val="24"/>
          <w:lang w:val="en-US"/>
        </w:rPr>
      </w:pPr>
      <w:r w:rsidRPr="00D34F23">
        <w:rPr>
          <w:rFonts w:asciiTheme="minorHAnsi" w:eastAsia="Times New Roman" w:hAnsiTheme="minorHAnsi" w:cstheme="minorHAnsi"/>
          <w:sz w:val="24"/>
          <w:lang w:val="en-US"/>
        </w:rPr>
        <w:t xml:space="preserve">3.  Zakończenie wykonania przedmiotu umowy </w:t>
      </w:r>
      <w:r w:rsidR="001D2865" w:rsidRPr="00D34F23">
        <w:rPr>
          <w:rFonts w:asciiTheme="minorHAnsi" w:eastAsia="Times New Roman" w:hAnsiTheme="minorHAnsi" w:cstheme="minorHAnsi"/>
          <w:sz w:val="24"/>
          <w:lang w:val="en-US"/>
        </w:rPr>
        <w:t xml:space="preserve">zostanie potwierdzone podpisaniem przez obie strony protokołu odbioru końcowego. </w:t>
      </w:r>
    </w:p>
    <w:p w14:paraId="08439A32" w14:textId="77777777" w:rsidR="00375D79" w:rsidRPr="00D34F23" w:rsidRDefault="00375D79" w:rsidP="00721EEA">
      <w:pPr>
        <w:widowControl w:val="0"/>
        <w:autoSpaceDE w:val="0"/>
        <w:autoSpaceDN w:val="0"/>
        <w:spacing w:line="276" w:lineRule="auto"/>
        <w:ind w:left="426"/>
        <w:jc w:val="both"/>
        <w:rPr>
          <w:rFonts w:asciiTheme="minorHAnsi" w:eastAsia="Times New Roman" w:hAnsiTheme="minorHAnsi" w:cstheme="minorHAnsi"/>
          <w:lang w:val="en-US"/>
        </w:rPr>
      </w:pPr>
    </w:p>
    <w:p w14:paraId="247F30FB" w14:textId="77777777" w:rsidR="00375D79" w:rsidRPr="00D34F23" w:rsidRDefault="00375D79" w:rsidP="00721EEA">
      <w:pPr>
        <w:widowControl w:val="0"/>
        <w:autoSpaceDE w:val="0"/>
        <w:autoSpaceDN w:val="0"/>
        <w:spacing w:line="276" w:lineRule="auto"/>
        <w:ind w:left="426"/>
        <w:jc w:val="both"/>
        <w:rPr>
          <w:rFonts w:asciiTheme="minorHAnsi" w:eastAsia="Times New Roman" w:hAnsiTheme="minorHAnsi" w:cstheme="minorHAnsi"/>
          <w:lang w:val="en-US"/>
        </w:rPr>
      </w:pPr>
    </w:p>
    <w:p w14:paraId="226C07EF" w14:textId="77777777" w:rsidR="001D2865" w:rsidRPr="00D34F23" w:rsidRDefault="001D2865"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4</w:t>
      </w:r>
    </w:p>
    <w:p w14:paraId="342C8207" w14:textId="7C52EED3" w:rsidR="001D2865" w:rsidRPr="00D34F23" w:rsidRDefault="001D2865" w:rsidP="00721EEA">
      <w:pPr>
        <w:widowControl w:val="0"/>
        <w:numPr>
          <w:ilvl w:val="0"/>
          <w:numId w:val="89"/>
        </w:numPr>
        <w:tabs>
          <w:tab w:val="left" w:pos="284"/>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Po przejęciu </w:t>
      </w:r>
      <w:r w:rsidR="008D3128" w:rsidRPr="00D34F23">
        <w:rPr>
          <w:rFonts w:asciiTheme="minorHAnsi" w:eastAsia="Times New Roman" w:hAnsiTheme="minorHAnsi" w:cstheme="minorHAnsi"/>
          <w:lang w:val="en-US"/>
        </w:rPr>
        <w:t xml:space="preserve">terenu prac </w:t>
      </w:r>
      <w:r w:rsidRPr="00D34F23">
        <w:rPr>
          <w:rFonts w:asciiTheme="minorHAnsi" w:eastAsia="Times New Roman" w:hAnsiTheme="minorHAnsi" w:cstheme="minorHAnsi"/>
          <w:lang w:val="en-US"/>
        </w:rPr>
        <w:t xml:space="preserve">Wykonawca staje się odpowiedzialny za ten </w:t>
      </w:r>
      <w:r w:rsidR="008D3128" w:rsidRPr="00D34F23">
        <w:rPr>
          <w:rFonts w:asciiTheme="minorHAnsi" w:eastAsia="Times New Roman" w:hAnsiTheme="minorHAnsi" w:cstheme="minorHAnsi"/>
          <w:lang w:val="en-US"/>
        </w:rPr>
        <w:t>teren I jego zaplecze</w:t>
      </w:r>
      <w:r w:rsidRPr="00D34F23">
        <w:rPr>
          <w:rFonts w:asciiTheme="minorHAnsi" w:eastAsia="Times New Roman" w:hAnsiTheme="minorHAnsi" w:cstheme="minorHAnsi"/>
          <w:lang w:val="en-US"/>
        </w:rPr>
        <w:t>.</w:t>
      </w:r>
    </w:p>
    <w:p w14:paraId="2A851D9C" w14:textId="71EC4EC2" w:rsidR="001D2865" w:rsidRPr="00D34F23" w:rsidRDefault="001D2865" w:rsidP="00721EEA">
      <w:pPr>
        <w:widowControl w:val="0"/>
        <w:numPr>
          <w:ilvl w:val="0"/>
          <w:numId w:val="89"/>
        </w:numPr>
        <w:tabs>
          <w:tab w:val="left" w:pos="284"/>
        </w:tabs>
        <w:autoSpaceDE w:val="0"/>
        <w:autoSpaceDN w:val="0"/>
        <w:spacing w:before="163"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zo</w:t>
      </w:r>
      <w:r w:rsidR="005A6795" w:rsidRPr="00D34F23">
        <w:rPr>
          <w:rFonts w:asciiTheme="minorHAnsi" w:eastAsia="Times New Roman" w:hAnsiTheme="minorHAnsi" w:cstheme="minorHAnsi"/>
          <w:lang w:val="en-US"/>
        </w:rPr>
        <w:t>bowiązuje  się   zagospodarować</w:t>
      </w:r>
      <w:r w:rsidRPr="00D34F23">
        <w:rPr>
          <w:rFonts w:asciiTheme="minorHAnsi" w:eastAsia="Times New Roman" w:hAnsiTheme="minorHAnsi" w:cstheme="minorHAnsi"/>
          <w:lang w:val="en-US"/>
        </w:rPr>
        <w:t xml:space="preserve"> </w:t>
      </w:r>
      <w:r w:rsidR="008D3128" w:rsidRPr="00D34F23">
        <w:rPr>
          <w:rFonts w:asciiTheme="minorHAnsi" w:eastAsia="Times New Roman" w:hAnsiTheme="minorHAnsi" w:cstheme="minorHAnsi"/>
          <w:lang w:val="en-US"/>
        </w:rPr>
        <w:t xml:space="preserve">teren prac </w:t>
      </w:r>
      <w:r w:rsidRPr="00D34F23">
        <w:rPr>
          <w:rFonts w:asciiTheme="minorHAnsi" w:eastAsia="Times New Roman" w:hAnsiTheme="minorHAnsi" w:cstheme="minorHAnsi"/>
          <w:lang w:val="en-US"/>
        </w:rPr>
        <w:t>i jego</w:t>
      </w:r>
      <w:r w:rsidR="008D3128" w:rsidRPr="00D34F23">
        <w:rPr>
          <w:rFonts w:asciiTheme="minorHAnsi" w:eastAsia="Times New Roman" w:hAnsiTheme="minorHAnsi" w:cstheme="minorHAnsi"/>
          <w:lang w:val="en-US"/>
        </w:rPr>
        <w:t xml:space="preserve"> </w:t>
      </w:r>
      <w:r w:rsidRPr="00D34F23">
        <w:rPr>
          <w:rFonts w:asciiTheme="minorHAnsi" w:eastAsia="Times New Roman" w:hAnsiTheme="minorHAnsi" w:cstheme="minorHAnsi"/>
          <w:lang w:val="en-US"/>
        </w:rPr>
        <w:t>zaplecze,</w:t>
      </w:r>
      <w:r w:rsidR="008D3128" w:rsidRPr="00D34F23">
        <w:rPr>
          <w:rFonts w:asciiTheme="minorHAnsi" w:eastAsia="Times New Roman" w:hAnsiTheme="minorHAnsi" w:cstheme="minorHAnsi"/>
          <w:lang w:val="en-US"/>
        </w:rPr>
        <w:t xml:space="preserve"> ł</w:t>
      </w:r>
      <w:r w:rsidRPr="00D34F23">
        <w:rPr>
          <w:rFonts w:asciiTheme="minorHAnsi" w:eastAsia="Times New Roman" w:hAnsiTheme="minorHAnsi" w:cstheme="minorHAnsi"/>
          <w:lang w:val="en-US"/>
        </w:rPr>
        <w:t xml:space="preserve">ącznie z wyposażeniem w urządzenia na swój koszt oraz strzec bezpieczeństwa mienia i osób znajdujących się na </w:t>
      </w:r>
      <w:r w:rsidR="008D3128" w:rsidRPr="00D34F23">
        <w:rPr>
          <w:rFonts w:asciiTheme="minorHAnsi" w:eastAsia="Times New Roman" w:hAnsiTheme="minorHAnsi" w:cstheme="minorHAnsi"/>
          <w:lang w:val="en-US"/>
        </w:rPr>
        <w:t>terenie prac</w:t>
      </w:r>
      <w:r w:rsidRPr="00D34F23">
        <w:rPr>
          <w:rFonts w:asciiTheme="minorHAnsi" w:eastAsia="Times New Roman" w:hAnsiTheme="minorHAnsi" w:cstheme="minorHAnsi"/>
          <w:lang w:val="en-US"/>
        </w:rPr>
        <w:t>.</w:t>
      </w:r>
    </w:p>
    <w:p w14:paraId="4FCDC60F" w14:textId="29C95755" w:rsidR="001D2865" w:rsidRPr="00D34F23" w:rsidRDefault="001D2865" w:rsidP="00721EEA">
      <w:pPr>
        <w:widowControl w:val="0"/>
        <w:numPr>
          <w:ilvl w:val="0"/>
          <w:numId w:val="89"/>
        </w:numPr>
        <w:tabs>
          <w:tab w:val="left" w:pos="284"/>
        </w:tabs>
        <w:autoSpaceDE w:val="0"/>
        <w:autoSpaceDN w:val="0"/>
        <w:spacing w:before="11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zobowiązuje się odpowiednio zabezpieczyć</w:t>
      </w:r>
      <w:r w:rsidR="008D3128" w:rsidRPr="00D34F23">
        <w:rPr>
          <w:rFonts w:asciiTheme="minorHAnsi" w:eastAsia="Times New Roman" w:hAnsiTheme="minorHAnsi" w:cstheme="minorHAnsi"/>
          <w:lang w:val="en-US"/>
        </w:rPr>
        <w:t xml:space="preserve"> teren</w:t>
      </w:r>
      <w:r w:rsidRPr="00D34F23">
        <w:rPr>
          <w:rFonts w:asciiTheme="minorHAnsi" w:eastAsia="Times New Roman" w:hAnsiTheme="minorHAnsi" w:cstheme="minorHAnsi"/>
          <w:lang w:val="en-US"/>
        </w:rPr>
        <w:t xml:space="preserve"> p</w:t>
      </w:r>
      <w:r w:rsidR="008D3128" w:rsidRPr="00D34F23">
        <w:rPr>
          <w:rFonts w:asciiTheme="minorHAnsi" w:eastAsia="Times New Roman" w:hAnsiTheme="minorHAnsi" w:cstheme="minorHAnsi"/>
          <w:lang w:val="en-US"/>
        </w:rPr>
        <w:t>rac</w:t>
      </w:r>
      <w:r w:rsidRPr="00D34F23">
        <w:rPr>
          <w:rFonts w:asciiTheme="minorHAnsi" w:eastAsia="Times New Roman" w:hAnsiTheme="minorHAnsi" w:cstheme="minorHAnsi"/>
          <w:lang w:val="en-US"/>
        </w:rPr>
        <w:t>.</w:t>
      </w:r>
    </w:p>
    <w:p w14:paraId="243405DE" w14:textId="48276EBB" w:rsidR="001D2865" w:rsidRPr="00D34F23" w:rsidRDefault="001D2865" w:rsidP="00721EEA">
      <w:pPr>
        <w:widowControl w:val="0"/>
        <w:numPr>
          <w:ilvl w:val="0"/>
          <w:numId w:val="89"/>
        </w:numPr>
        <w:tabs>
          <w:tab w:val="left" w:pos="284"/>
        </w:tabs>
        <w:autoSpaceDE w:val="0"/>
        <w:autoSpaceDN w:val="0"/>
        <w:spacing w:before="16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Wykonawca zobowiązuje się umożliwić Zamawiającemu lub osobom przez niego  wskazanym w każdym czasie wstęp na </w:t>
      </w:r>
      <w:r w:rsidR="00A67756" w:rsidRPr="00D34F23">
        <w:rPr>
          <w:rFonts w:asciiTheme="minorHAnsi" w:eastAsia="Times New Roman" w:hAnsiTheme="minorHAnsi" w:cstheme="minorHAnsi"/>
          <w:lang w:val="en-US"/>
        </w:rPr>
        <w:t xml:space="preserve">teren prac </w:t>
      </w:r>
      <w:r w:rsidRPr="00D34F23">
        <w:rPr>
          <w:rFonts w:asciiTheme="minorHAnsi" w:eastAsia="Times New Roman" w:hAnsiTheme="minorHAnsi" w:cstheme="minorHAnsi"/>
          <w:lang w:val="en-US"/>
        </w:rPr>
        <w:t>w ramach bieżącej eksploatacji Zakładu Unieszkodliwiania Odpadów Komunalnych “Orli Staw”, Orli Staw 2, 62-834 Ceków oraz w celu przeprowadzania kontroli realizowan</w:t>
      </w:r>
      <w:r w:rsidR="008C7B6F" w:rsidRPr="00D34F23">
        <w:rPr>
          <w:rFonts w:asciiTheme="minorHAnsi" w:eastAsia="Times New Roman" w:hAnsiTheme="minorHAnsi" w:cstheme="minorHAnsi"/>
          <w:lang w:val="en-US"/>
        </w:rPr>
        <w:t>ego przedmiotu umowy</w:t>
      </w:r>
      <w:r w:rsidRPr="00D34F23">
        <w:rPr>
          <w:rFonts w:asciiTheme="minorHAnsi" w:eastAsia="Times New Roman" w:hAnsiTheme="minorHAnsi" w:cstheme="minorHAnsi"/>
          <w:lang w:val="en-US"/>
        </w:rPr>
        <w:t xml:space="preserve">, stosowanych w </w:t>
      </w:r>
      <w:r w:rsidR="005A6795" w:rsidRPr="00D34F23">
        <w:rPr>
          <w:rFonts w:asciiTheme="minorHAnsi" w:eastAsia="Times New Roman" w:hAnsiTheme="minorHAnsi" w:cstheme="minorHAnsi"/>
          <w:lang w:val="en-US"/>
        </w:rPr>
        <w:t>jego</w:t>
      </w:r>
      <w:r w:rsidRPr="00D34F23">
        <w:rPr>
          <w:rFonts w:asciiTheme="minorHAnsi" w:eastAsia="Times New Roman" w:hAnsiTheme="minorHAnsi" w:cstheme="minorHAnsi"/>
          <w:lang w:val="en-US"/>
        </w:rPr>
        <w:t xml:space="preserve"> toku materiałów oraz innych okoliczności dotyczących bezpośredniej realizacji zamówion</w:t>
      </w:r>
      <w:r w:rsidR="00031A06" w:rsidRPr="00D34F23">
        <w:rPr>
          <w:rFonts w:asciiTheme="minorHAnsi" w:eastAsia="Times New Roman" w:hAnsiTheme="minorHAnsi" w:cstheme="minorHAnsi"/>
          <w:lang w:val="en-US"/>
        </w:rPr>
        <w:t>ego</w:t>
      </w:r>
      <w:r w:rsidRPr="00D34F23">
        <w:rPr>
          <w:rFonts w:asciiTheme="minorHAnsi" w:eastAsia="Times New Roman" w:hAnsiTheme="minorHAnsi" w:cstheme="minorHAnsi"/>
          <w:lang w:val="en-US"/>
        </w:rPr>
        <w:t xml:space="preserve"> </w:t>
      </w:r>
      <w:r w:rsidR="008C7B6F" w:rsidRPr="00D34F23">
        <w:rPr>
          <w:rFonts w:asciiTheme="minorHAnsi" w:eastAsia="Times New Roman" w:hAnsiTheme="minorHAnsi" w:cstheme="minorHAnsi"/>
          <w:lang w:val="en-US"/>
        </w:rPr>
        <w:t>przedmiotu umowy</w:t>
      </w:r>
      <w:r w:rsidRPr="00D34F23">
        <w:rPr>
          <w:rFonts w:asciiTheme="minorHAnsi" w:eastAsia="Times New Roman" w:hAnsiTheme="minorHAnsi" w:cstheme="minorHAnsi"/>
          <w:lang w:val="en-US"/>
        </w:rPr>
        <w:t>.</w:t>
      </w:r>
    </w:p>
    <w:p w14:paraId="7AD1D602" w14:textId="11964A1C" w:rsidR="001D2865" w:rsidRPr="00D34F23" w:rsidRDefault="00A67756" w:rsidP="00721EEA">
      <w:pPr>
        <w:widowControl w:val="0"/>
        <w:numPr>
          <w:ilvl w:val="0"/>
          <w:numId w:val="89"/>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czasie</w:t>
      </w:r>
      <w:r w:rsidR="008C7B6F" w:rsidRPr="00D34F23">
        <w:rPr>
          <w:rFonts w:asciiTheme="minorHAnsi" w:eastAsia="Times New Roman" w:hAnsiTheme="minorHAnsi" w:cstheme="minorHAnsi"/>
          <w:lang w:val="en-US"/>
        </w:rPr>
        <w:t xml:space="preserve"> realizacji przedmiotu </w:t>
      </w:r>
      <w:r w:rsidR="005A6795" w:rsidRPr="00D34F23">
        <w:rPr>
          <w:rFonts w:asciiTheme="minorHAnsi" w:eastAsia="Times New Roman" w:hAnsiTheme="minorHAnsi" w:cstheme="minorHAnsi"/>
          <w:lang w:val="en-US"/>
        </w:rPr>
        <w:t>u</w:t>
      </w:r>
      <w:r w:rsidR="008C7B6F" w:rsidRPr="00D34F23">
        <w:rPr>
          <w:rFonts w:asciiTheme="minorHAnsi" w:eastAsia="Times New Roman" w:hAnsiTheme="minorHAnsi" w:cstheme="minorHAnsi"/>
          <w:lang w:val="en-US"/>
        </w:rPr>
        <w:t>mowy</w:t>
      </w:r>
      <w:r w:rsidR="001D2865" w:rsidRPr="00D34F23">
        <w:rPr>
          <w:rFonts w:asciiTheme="minorHAnsi" w:eastAsia="Times New Roman" w:hAnsiTheme="minorHAnsi" w:cstheme="minorHAnsi"/>
          <w:lang w:val="en-US"/>
        </w:rPr>
        <w:t xml:space="preserve"> Wykonawca  będzie  utrzymywał  </w:t>
      </w:r>
      <w:r w:rsidR="008C7B6F" w:rsidRPr="00D34F23">
        <w:rPr>
          <w:rFonts w:asciiTheme="minorHAnsi" w:eastAsia="Times New Roman" w:hAnsiTheme="minorHAnsi" w:cstheme="minorHAnsi"/>
          <w:lang w:val="en-US"/>
        </w:rPr>
        <w:t xml:space="preserve">teren prac </w:t>
      </w:r>
      <w:r w:rsidR="008C7B6F" w:rsidRPr="00D34F23">
        <w:rPr>
          <w:rFonts w:asciiTheme="minorHAnsi" w:eastAsia="Times New Roman" w:hAnsiTheme="minorHAnsi" w:cstheme="minorHAnsi"/>
          <w:lang w:val="en-US"/>
        </w:rPr>
        <w:br/>
      </w:r>
      <w:r w:rsidR="001D2865" w:rsidRPr="00D34F23">
        <w:rPr>
          <w:rFonts w:asciiTheme="minorHAnsi" w:eastAsia="Times New Roman" w:hAnsiTheme="minorHAnsi" w:cstheme="minorHAnsi"/>
          <w:lang w:val="en-US"/>
        </w:rPr>
        <w:t>w należytym stanie, a w szczególności będzie usuwał i właściwie składował wszelkie zbędne materiały i odpady.</w:t>
      </w:r>
    </w:p>
    <w:p w14:paraId="5F0C0C0D" w14:textId="77777777" w:rsidR="001D2865" w:rsidRPr="00D34F23" w:rsidRDefault="001D2865" w:rsidP="00721EEA">
      <w:pPr>
        <w:widowControl w:val="0"/>
        <w:numPr>
          <w:ilvl w:val="0"/>
          <w:numId w:val="89"/>
        </w:numPr>
        <w:tabs>
          <w:tab w:val="left" w:pos="284"/>
        </w:tabs>
        <w:autoSpaceDE w:val="0"/>
        <w:autoSpaceDN w:val="0"/>
        <w:spacing w:before="12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zniszczenia lub uszkodzenia mienia będącego w posiadaniu Zamawiającego Wykonawca zobowiązuje się do jego naprawienia i doprowadzenia do stanu </w:t>
      </w:r>
      <w:r w:rsidRPr="00D34F23">
        <w:rPr>
          <w:rFonts w:asciiTheme="minorHAnsi" w:eastAsia="Times New Roman" w:hAnsiTheme="minorHAnsi" w:cstheme="minorHAnsi"/>
          <w:lang w:val="en-US"/>
        </w:rPr>
        <w:lastRenderedPageBreak/>
        <w:t>poprzedniego na własny koszt.</w:t>
      </w:r>
    </w:p>
    <w:p w14:paraId="1E12CBD8" w14:textId="77777777" w:rsidR="001D2865" w:rsidRPr="00D34F23" w:rsidRDefault="001D2865" w:rsidP="00721EEA">
      <w:pPr>
        <w:widowControl w:val="0"/>
        <w:autoSpaceDE w:val="0"/>
        <w:autoSpaceDN w:val="0"/>
        <w:spacing w:before="7" w:line="276" w:lineRule="auto"/>
        <w:jc w:val="both"/>
        <w:rPr>
          <w:rFonts w:asciiTheme="minorHAnsi" w:eastAsia="Times New Roman" w:hAnsiTheme="minorHAnsi" w:cstheme="minorHAnsi"/>
          <w:lang w:val="en-US"/>
        </w:rPr>
      </w:pPr>
    </w:p>
    <w:p w14:paraId="5222E938" w14:textId="77777777" w:rsidR="001D2865" w:rsidRPr="00D34F23" w:rsidRDefault="001D2865" w:rsidP="00721EEA">
      <w:pPr>
        <w:widowControl w:val="0"/>
        <w:autoSpaceDE w:val="0"/>
        <w:autoSpaceDN w:val="0"/>
        <w:spacing w:before="7" w:line="276" w:lineRule="auto"/>
        <w:jc w:val="both"/>
        <w:rPr>
          <w:rFonts w:asciiTheme="minorHAnsi" w:eastAsia="Times New Roman" w:hAnsiTheme="minorHAnsi" w:cstheme="minorHAnsi"/>
          <w:lang w:val="en-US"/>
        </w:rPr>
      </w:pPr>
    </w:p>
    <w:p w14:paraId="2059FBB0" w14:textId="77777777" w:rsidR="001D2865" w:rsidRPr="00D34F23" w:rsidRDefault="001D2865"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5</w:t>
      </w:r>
    </w:p>
    <w:p w14:paraId="37194975" w14:textId="77777777" w:rsidR="001D2865" w:rsidRPr="00D34F23" w:rsidRDefault="001D2865" w:rsidP="00721EEA">
      <w:pPr>
        <w:widowControl w:val="0"/>
        <w:numPr>
          <w:ilvl w:val="0"/>
          <w:numId w:val="88"/>
        </w:numPr>
        <w:tabs>
          <w:tab w:val="left" w:pos="284"/>
        </w:tabs>
        <w:autoSpaceDE w:val="0"/>
        <w:autoSpaceDN w:val="0"/>
        <w:spacing w:line="276" w:lineRule="auto"/>
        <w:ind w:left="284"/>
        <w:jc w:val="both"/>
        <w:rPr>
          <w:rFonts w:asciiTheme="minorHAnsi" w:eastAsia="Meiryo" w:hAnsiTheme="minorHAnsi" w:cstheme="minorHAnsi"/>
          <w:kern w:val="1"/>
          <w:lang w:eastAsia="ar-SA"/>
        </w:rPr>
      </w:pPr>
      <w:r w:rsidRPr="00D34F23">
        <w:rPr>
          <w:rFonts w:asciiTheme="minorHAnsi" w:eastAsia="Meiryo" w:hAnsiTheme="minorHAnsi" w:cstheme="minorHAnsi"/>
          <w:kern w:val="1"/>
          <w:lang w:val="en-US" w:eastAsia="ar-SA"/>
        </w:rPr>
        <w:t>Jeśli będzie to wymagane Wykonawca na swój koszt powołuje kierownika budowy ustanowionego zgodnie z przepisami prawa budowlanego</w:t>
      </w:r>
      <w:r w:rsidRPr="00D34F23">
        <w:rPr>
          <w:rFonts w:asciiTheme="minorHAnsi" w:eastAsia="Meiryo" w:hAnsiTheme="minorHAnsi" w:cstheme="minorHAnsi"/>
          <w:kern w:val="1"/>
          <w:lang w:eastAsia="ar-SA"/>
        </w:rPr>
        <w:t xml:space="preserve">, </w:t>
      </w:r>
      <w:r w:rsidRPr="00D34F23">
        <w:rPr>
          <w:rFonts w:asciiTheme="minorHAnsi" w:eastAsia="Meiryo" w:hAnsiTheme="minorHAnsi" w:cstheme="minorHAnsi"/>
          <w:kern w:val="1"/>
          <w:lang w:val="en-US" w:eastAsia="ar-SA"/>
        </w:rPr>
        <w:t>za którego Wykonawca odpowiada na zasadach ogólnych.</w:t>
      </w:r>
    </w:p>
    <w:p w14:paraId="6023E205" w14:textId="77777777" w:rsidR="001D2865" w:rsidRPr="00D34F23" w:rsidRDefault="001D2865" w:rsidP="00721EEA">
      <w:pPr>
        <w:widowControl w:val="0"/>
        <w:numPr>
          <w:ilvl w:val="0"/>
          <w:numId w:val="88"/>
        </w:numPr>
        <w:tabs>
          <w:tab w:val="left" w:pos="284"/>
        </w:tabs>
        <w:autoSpaceDE w:val="0"/>
        <w:autoSpaceDN w:val="0"/>
        <w:spacing w:line="276" w:lineRule="auto"/>
        <w:ind w:left="284"/>
        <w:jc w:val="both"/>
        <w:rPr>
          <w:rFonts w:asciiTheme="minorHAnsi" w:eastAsia="Meiryo" w:hAnsiTheme="minorHAnsi" w:cstheme="minorHAnsi"/>
          <w:kern w:val="1"/>
          <w:lang w:eastAsia="ar-SA"/>
        </w:rPr>
      </w:pPr>
      <w:r w:rsidRPr="00D34F23">
        <w:rPr>
          <w:rFonts w:asciiTheme="minorHAnsi" w:eastAsia="Meiryo" w:hAnsiTheme="minorHAnsi" w:cstheme="minorHAnsi"/>
          <w:kern w:val="1"/>
          <w:lang w:val="en-US" w:eastAsia="ar-SA"/>
        </w:rPr>
        <w:t>Jeśli będzie to wymagane Wykonawca na swój koszt powołuje kierownika robót ustanowionego zgodnie z przepisami prawa budowlanego</w:t>
      </w:r>
      <w:r w:rsidRPr="00D34F23">
        <w:rPr>
          <w:rFonts w:asciiTheme="minorHAnsi" w:eastAsia="Meiryo" w:hAnsiTheme="minorHAnsi" w:cstheme="minorHAnsi"/>
          <w:kern w:val="1"/>
          <w:lang w:eastAsia="ar-SA"/>
        </w:rPr>
        <w:t xml:space="preserve">, </w:t>
      </w:r>
      <w:r w:rsidRPr="00D34F23">
        <w:rPr>
          <w:rFonts w:asciiTheme="minorHAnsi" w:eastAsia="Meiryo" w:hAnsiTheme="minorHAnsi" w:cstheme="minorHAnsi"/>
          <w:kern w:val="1"/>
          <w:lang w:val="en-US" w:eastAsia="ar-SA"/>
        </w:rPr>
        <w:t>za którego odpowiada na zasadach ogólnych.</w:t>
      </w:r>
    </w:p>
    <w:p w14:paraId="5BA2D5D2" w14:textId="77777777" w:rsidR="001D2865" w:rsidRPr="00D34F23" w:rsidRDefault="001D2865" w:rsidP="00721EEA">
      <w:pPr>
        <w:widowControl w:val="0"/>
        <w:numPr>
          <w:ilvl w:val="0"/>
          <w:numId w:val="88"/>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Kierownik budowy lub kierownik robót działa w imieniu i na rachunek Wykonawcy.</w:t>
      </w:r>
    </w:p>
    <w:p w14:paraId="10F1CABC" w14:textId="77777777" w:rsidR="001D2865" w:rsidRPr="00D34F23" w:rsidRDefault="001D2865" w:rsidP="00721EEA">
      <w:pPr>
        <w:widowControl w:val="0"/>
        <w:numPr>
          <w:ilvl w:val="0"/>
          <w:numId w:val="88"/>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Ewentualna zmiana kierownika budowy lub kierownika robot wymaga uzasadnionego pisemnego zgłoszenia Zamawiającemu i jego akceptacji i nie wymaga zmiany treści umowy.</w:t>
      </w:r>
    </w:p>
    <w:p w14:paraId="26FB41ED" w14:textId="77777777" w:rsidR="001D2865" w:rsidRPr="00D34F23" w:rsidRDefault="001D2865" w:rsidP="00721EEA">
      <w:pPr>
        <w:widowControl w:val="0"/>
        <w:autoSpaceDE w:val="0"/>
        <w:autoSpaceDN w:val="0"/>
        <w:spacing w:before="3" w:line="276" w:lineRule="auto"/>
        <w:jc w:val="both"/>
        <w:rPr>
          <w:rFonts w:asciiTheme="minorHAnsi" w:eastAsia="Times New Roman" w:hAnsiTheme="minorHAnsi" w:cstheme="minorHAnsi"/>
          <w:lang w:val="en-US"/>
        </w:rPr>
      </w:pPr>
    </w:p>
    <w:p w14:paraId="101CDA59" w14:textId="77777777" w:rsidR="001D2865" w:rsidRPr="00D34F23" w:rsidRDefault="001D2865"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6</w:t>
      </w:r>
    </w:p>
    <w:p w14:paraId="44F8067F" w14:textId="77777777" w:rsidR="001D2865" w:rsidRPr="00D34F23" w:rsidRDefault="001D2865" w:rsidP="00721EEA">
      <w:pPr>
        <w:widowControl w:val="0"/>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Przy realizacji przedmiotu umowy strony zobowiązują się działać niezwłocznie, przestrzegając obowiązujących przepisów prawa.</w:t>
      </w:r>
    </w:p>
    <w:p w14:paraId="27059C12" w14:textId="77777777" w:rsidR="001D2865" w:rsidRPr="00D34F23" w:rsidRDefault="001D2865" w:rsidP="00721EEA">
      <w:pPr>
        <w:widowControl w:val="0"/>
        <w:autoSpaceDE w:val="0"/>
        <w:autoSpaceDN w:val="0"/>
        <w:spacing w:before="156" w:line="276" w:lineRule="auto"/>
        <w:ind w:left="284"/>
        <w:jc w:val="both"/>
        <w:rPr>
          <w:rFonts w:asciiTheme="minorHAnsi" w:eastAsia="Times New Roman" w:hAnsiTheme="minorHAnsi" w:cstheme="minorHAnsi"/>
          <w:lang w:val="en-US"/>
        </w:rPr>
      </w:pPr>
    </w:p>
    <w:p w14:paraId="7A1DFD8A" w14:textId="30910F05" w:rsidR="001D2865" w:rsidRPr="00D34F23" w:rsidRDefault="001D2865"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 </w:t>
      </w:r>
      <w:r w:rsidR="005A6795" w:rsidRPr="00D34F23">
        <w:rPr>
          <w:rFonts w:asciiTheme="minorHAnsi" w:eastAsia="Times New Roman" w:hAnsiTheme="minorHAnsi" w:cstheme="minorHAnsi"/>
          <w:lang w:val="en-US"/>
        </w:rPr>
        <w:t>7</w:t>
      </w:r>
    </w:p>
    <w:p w14:paraId="6B949B4E" w14:textId="5A15B0A1" w:rsidR="001D2865" w:rsidRPr="00D34F23" w:rsidRDefault="001D2865" w:rsidP="00721EEA">
      <w:pPr>
        <w:widowControl w:val="0"/>
        <w:numPr>
          <w:ilvl w:val="0"/>
          <w:numId w:val="87"/>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Wykonywanie robót zanikowych lub podlegających zakryciu Wykonawca zgłasza każdorazowo Zamawiającemu lub inspektorowi nadzoru inwestorskiego wpisem do dziennika budowy</w:t>
      </w:r>
      <w:r w:rsidR="005A6795" w:rsidRPr="00D34F23">
        <w:rPr>
          <w:rFonts w:asciiTheme="minorHAnsi" w:eastAsia="Times New Roman" w:hAnsiTheme="minorHAnsi" w:cstheme="minorHAnsi"/>
          <w:lang w:val="en-US"/>
        </w:rPr>
        <w:t xml:space="preserve"> (jeśli dotyczy)</w:t>
      </w:r>
      <w:r w:rsidRPr="00D34F23">
        <w:rPr>
          <w:rFonts w:asciiTheme="minorHAnsi" w:eastAsia="Times New Roman" w:hAnsiTheme="minorHAnsi" w:cstheme="minorHAnsi"/>
          <w:lang w:val="en-US"/>
        </w:rPr>
        <w:t>, a termin odbioru wyznacza się na 3 dni od zgłoszenia gotowości do odbioru.</w:t>
      </w:r>
    </w:p>
    <w:p w14:paraId="3F16E90F" w14:textId="071C1655" w:rsidR="001D2865" w:rsidRPr="00D34F23" w:rsidRDefault="001D2865" w:rsidP="00721EEA">
      <w:pPr>
        <w:widowControl w:val="0"/>
        <w:numPr>
          <w:ilvl w:val="0"/>
          <w:numId w:val="87"/>
        </w:numPr>
        <w:tabs>
          <w:tab w:val="left" w:pos="284"/>
        </w:tabs>
        <w:autoSpaceDE w:val="0"/>
        <w:autoSpaceDN w:val="0"/>
        <w:spacing w:before="5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Po wykonaniu całego przedmiotu </w:t>
      </w:r>
      <w:r w:rsidR="005A6795" w:rsidRPr="00D34F23">
        <w:rPr>
          <w:rFonts w:asciiTheme="minorHAnsi" w:eastAsia="Times New Roman" w:hAnsiTheme="minorHAnsi" w:cstheme="minorHAnsi"/>
          <w:lang w:val="en-US"/>
        </w:rPr>
        <w:t>umowy</w:t>
      </w:r>
      <w:r w:rsidRPr="00D34F23">
        <w:rPr>
          <w:rFonts w:asciiTheme="minorHAnsi" w:eastAsia="Times New Roman" w:hAnsiTheme="minorHAnsi" w:cstheme="minorHAnsi"/>
          <w:lang w:val="en-US"/>
        </w:rPr>
        <w:t xml:space="preserve"> Wykonawca zgłosi Zamawiającemu gotowość do odbioru końcowego.</w:t>
      </w:r>
    </w:p>
    <w:p w14:paraId="6CF7C9AD" w14:textId="5B916AFB" w:rsidR="001D2865" w:rsidRPr="00D34F23" w:rsidRDefault="001D2865" w:rsidP="00721EEA">
      <w:pPr>
        <w:widowControl w:val="0"/>
        <w:numPr>
          <w:ilvl w:val="0"/>
          <w:numId w:val="87"/>
        </w:numPr>
        <w:tabs>
          <w:tab w:val="left" w:pos="284"/>
        </w:tabs>
        <w:autoSpaceDE w:val="0"/>
        <w:autoSpaceDN w:val="0"/>
        <w:spacing w:before="5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Gotowość do odbioru końcowego Wykonawca zgłasza Zamawiającemu na piśmie po potwierdzeniu przez inspektora nadzoru inwestorskiego</w:t>
      </w:r>
      <w:r w:rsidR="005A6795" w:rsidRPr="00D34F23">
        <w:rPr>
          <w:rFonts w:asciiTheme="minorHAnsi" w:eastAsia="Times New Roman" w:hAnsiTheme="minorHAnsi" w:cstheme="minorHAnsi"/>
          <w:lang w:val="en-US"/>
        </w:rPr>
        <w:t xml:space="preserve"> (jeśli jego ustanowienie było wymagane)</w:t>
      </w:r>
      <w:r w:rsidRPr="00D34F23">
        <w:rPr>
          <w:rFonts w:asciiTheme="minorHAnsi" w:eastAsia="Times New Roman" w:hAnsiTheme="minorHAnsi" w:cstheme="minorHAnsi"/>
          <w:lang w:val="en-US"/>
        </w:rPr>
        <w:t xml:space="preserve"> wykonanego zakresu prac.</w:t>
      </w:r>
    </w:p>
    <w:p w14:paraId="7900DAE5" w14:textId="77777777" w:rsidR="001D2865" w:rsidRPr="00D34F23" w:rsidRDefault="001D2865" w:rsidP="00721EEA">
      <w:pPr>
        <w:widowControl w:val="0"/>
        <w:numPr>
          <w:ilvl w:val="0"/>
          <w:numId w:val="87"/>
        </w:numPr>
        <w:tabs>
          <w:tab w:val="left" w:pos="284"/>
        </w:tabs>
        <w:autoSpaceDE w:val="0"/>
        <w:autoSpaceDN w:val="0"/>
        <w:spacing w:before="53"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zobowiązany jest przystąpić do odbioru w ciągu 5 dni roboczych od zgłoszenia przez Wykonawcę gotowości do odbioru.</w:t>
      </w:r>
    </w:p>
    <w:p w14:paraId="30DA7682" w14:textId="5401C43E" w:rsidR="001D2865" w:rsidRPr="00D34F23" w:rsidRDefault="001D2865" w:rsidP="00721EEA">
      <w:pPr>
        <w:widowControl w:val="0"/>
        <w:numPr>
          <w:ilvl w:val="0"/>
          <w:numId w:val="87"/>
        </w:numPr>
        <w:tabs>
          <w:tab w:val="left" w:pos="284"/>
        </w:tabs>
        <w:autoSpaceDE w:val="0"/>
        <w:autoSpaceDN w:val="0"/>
        <w:spacing w:before="5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Kontynuowanie procedury odbiorowej jest możliwe w przypadku wykazania wad i usterek, których rodzaj pozwala na zakończenie procedury odbiorowej w terminie 7 dni roboczych od dnia przystąpienia do odbioru</w:t>
      </w:r>
      <w:r w:rsidR="005A6795" w:rsidRPr="00D34F23">
        <w:rPr>
          <w:rFonts w:asciiTheme="minorHAnsi" w:eastAsia="Times New Roman" w:hAnsiTheme="minorHAnsi" w:cstheme="minorHAnsi"/>
          <w:lang w:val="en-US"/>
        </w:rPr>
        <w:t>,</w:t>
      </w:r>
      <w:r w:rsidRPr="00D34F23">
        <w:rPr>
          <w:rFonts w:asciiTheme="minorHAnsi" w:eastAsia="Times New Roman" w:hAnsiTheme="minorHAnsi" w:cstheme="minorHAnsi"/>
          <w:lang w:val="en-US"/>
        </w:rPr>
        <w:t xml:space="preserve"> co zostanie potwierdzone pisemnie przez inspektora nadzoru inwestorskiego</w:t>
      </w:r>
      <w:r w:rsidR="005A6795" w:rsidRPr="00D34F23">
        <w:rPr>
          <w:rFonts w:asciiTheme="minorHAnsi" w:eastAsia="Times New Roman" w:hAnsiTheme="minorHAnsi" w:cstheme="minorHAnsi"/>
          <w:lang w:val="en-US"/>
        </w:rPr>
        <w:t xml:space="preserve"> (jeśli jego ustanowienie będzie wymagane)</w:t>
      </w:r>
      <w:r w:rsidRPr="00D34F23">
        <w:rPr>
          <w:rFonts w:asciiTheme="minorHAnsi" w:eastAsia="Times New Roman" w:hAnsiTheme="minorHAnsi" w:cstheme="minorHAnsi"/>
          <w:lang w:val="en-US"/>
        </w:rPr>
        <w:t>.</w:t>
      </w:r>
    </w:p>
    <w:p w14:paraId="480121AF" w14:textId="7A7638D6" w:rsidR="001D2865" w:rsidRPr="00D34F23" w:rsidRDefault="001D2865" w:rsidP="00721EEA">
      <w:pPr>
        <w:widowControl w:val="0"/>
        <w:numPr>
          <w:ilvl w:val="0"/>
          <w:numId w:val="87"/>
        </w:numPr>
        <w:tabs>
          <w:tab w:val="left" w:pos="284"/>
          <w:tab w:val="left" w:pos="1079"/>
        </w:tabs>
        <w:autoSpaceDE w:val="0"/>
        <w:autoSpaceDN w:val="0"/>
        <w:spacing w:before="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wykazania wad i usterek, których usunięcie nie będzie możliwe w ww. terminie Zamawiający może odstąpić od czynności odbioru </w:t>
      </w:r>
      <w:r w:rsidR="005A6795" w:rsidRPr="00D34F23">
        <w:rPr>
          <w:rFonts w:asciiTheme="minorHAnsi" w:eastAsia="Times New Roman" w:hAnsiTheme="minorHAnsi" w:cstheme="minorHAnsi"/>
          <w:lang w:val="en-US"/>
        </w:rPr>
        <w:t>przedmiotu umowy</w:t>
      </w:r>
      <w:r w:rsidRPr="00D34F23">
        <w:rPr>
          <w:rFonts w:asciiTheme="minorHAnsi" w:eastAsia="Times New Roman" w:hAnsiTheme="minorHAnsi" w:cstheme="minorHAnsi"/>
          <w:lang w:val="en-US"/>
        </w:rPr>
        <w:t>.</w:t>
      </w:r>
    </w:p>
    <w:p w14:paraId="6E7602D9" w14:textId="1881F3FB" w:rsidR="001D2865" w:rsidRPr="00D34F23" w:rsidRDefault="001D2865" w:rsidP="00721EEA">
      <w:pPr>
        <w:widowControl w:val="0"/>
        <w:numPr>
          <w:ilvl w:val="0"/>
          <w:numId w:val="87"/>
        </w:numPr>
        <w:tabs>
          <w:tab w:val="left" w:pos="284"/>
          <w:tab w:val="left" w:pos="1079"/>
        </w:tabs>
        <w:autoSpaceDE w:val="0"/>
        <w:autoSpaceDN w:val="0"/>
        <w:spacing w:before="9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Zakończenie odbioru przedmiotu </w:t>
      </w:r>
      <w:r w:rsidR="005A6795" w:rsidRPr="00D34F23">
        <w:rPr>
          <w:rFonts w:asciiTheme="minorHAnsi" w:eastAsia="Times New Roman" w:hAnsiTheme="minorHAnsi" w:cstheme="minorHAnsi"/>
          <w:lang w:val="en-US"/>
        </w:rPr>
        <w:t>umowy</w:t>
      </w:r>
      <w:r w:rsidRPr="00D34F23">
        <w:rPr>
          <w:rFonts w:asciiTheme="minorHAnsi" w:eastAsia="Times New Roman" w:hAnsiTheme="minorHAnsi" w:cstheme="minorHAnsi"/>
          <w:lang w:val="en-US"/>
        </w:rPr>
        <w:t xml:space="preserve"> zostanie potwierdzone spisaniem  protokołu odbioru końcowego. Protokół winien być podpisany przez </w:t>
      </w:r>
      <w:r w:rsidR="005A6795" w:rsidRPr="00D34F23">
        <w:rPr>
          <w:rFonts w:asciiTheme="minorHAnsi" w:eastAsia="Times New Roman" w:hAnsiTheme="minorHAnsi" w:cstheme="minorHAnsi"/>
          <w:lang w:val="en-US"/>
        </w:rPr>
        <w:t>Zamawiającego I Wykonawcę.</w:t>
      </w:r>
    </w:p>
    <w:p w14:paraId="40583B97" w14:textId="74426BF2" w:rsidR="001D2865" w:rsidRPr="00D34F23" w:rsidRDefault="001D2865" w:rsidP="00721EEA">
      <w:pPr>
        <w:widowControl w:val="0"/>
        <w:numPr>
          <w:ilvl w:val="0"/>
          <w:numId w:val="87"/>
        </w:numPr>
        <w:tabs>
          <w:tab w:val="left" w:pos="284"/>
          <w:tab w:val="left" w:pos="1079"/>
        </w:tabs>
        <w:autoSpaceDE w:val="0"/>
        <w:autoSpaceDN w:val="0"/>
        <w:spacing w:before="54"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Wykonawca w ramach przedmiotu </w:t>
      </w:r>
      <w:r w:rsidR="005A6795" w:rsidRPr="00D34F23">
        <w:rPr>
          <w:rFonts w:asciiTheme="minorHAnsi" w:eastAsia="Times New Roman" w:hAnsiTheme="minorHAnsi" w:cstheme="minorHAnsi"/>
          <w:lang w:val="en-US"/>
        </w:rPr>
        <w:t>umowy</w:t>
      </w:r>
      <w:r w:rsidRPr="00D34F23">
        <w:rPr>
          <w:rFonts w:asciiTheme="minorHAnsi" w:eastAsia="Times New Roman" w:hAnsiTheme="minorHAnsi" w:cstheme="minorHAnsi"/>
          <w:lang w:val="en-US"/>
        </w:rPr>
        <w:t xml:space="preserve"> wykona:</w:t>
      </w:r>
    </w:p>
    <w:p w14:paraId="13F2D3F8" w14:textId="77777777" w:rsidR="001D2865" w:rsidRPr="00D34F23" w:rsidRDefault="001D2865" w:rsidP="00721EEA">
      <w:pPr>
        <w:widowControl w:val="0"/>
        <w:numPr>
          <w:ilvl w:val="0"/>
          <w:numId w:val="86"/>
        </w:numPr>
        <w:tabs>
          <w:tab w:val="left" w:pos="709"/>
        </w:tabs>
        <w:autoSpaceDE w:val="0"/>
        <w:autoSpaceDN w:val="0"/>
        <w:spacing w:before="103"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lastRenderedPageBreak/>
        <w:t>dokumentację powykonawczą w 2 egzemplarzach;</w:t>
      </w:r>
    </w:p>
    <w:p w14:paraId="65BA88D7" w14:textId="77777777" w:rsidR="001D2865" w:rsidRPr="00D34F23" w:rsidRDefault="001D2865" w:rsidP="00721EEA">
      <w:pPr>
        <w:widowControl w:val="0"/>
        <w:numPr>
          <w:ilvl w:val="0"/>
          <w:numId w:val="86"/>
        </w:numPr>
        <w:tabs>
          <w:tab w:val="left" w:pos="709"/>
        </w:tabs>
        <w:autoSpaceDE w:val="0"/>
        <w:autoSpaceDN w:val="0"/>
        <w:spacing w:before="56"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dokumentację geodezyjną w 3 egzemplarzach zawierającą wyniki geodezyjnej inwentaryzacji powykonawczej oraz informację o zgodności usytuowania obiektu z projektem zagospodarowania działki lub terenu lub odstępstwach od tego projektu, sporządzoną przez osobę wykonującą samodzielne funkcje w dziedzinie  geodezji i kartografii oraz posiadającą odpowiednie uprawnienia zawodowe, a także kopię mapy zasadniczej powstałej w wyniku geodezyjnej inwentaryzacji powykonawczej  dostarczonej do rejestracji w Starostwie Powiatowym w Kaliszu.</w:t>
      </w:r>
    </w:p>
    <w:p w14:paraId="40207F57" w14:textId="77777777" w:rsidR="001D2865" w:rsidRPr="00D34F23" w:rsidRDefault="001D2865" w:rsidP="00721EEA">
      <w:pPr>
        <w:widowControl w:val="0"/>
        <w:tabs>
          <w:tab w:val="left" w:pos="426"/>
        </w:tabs>
        <w:autoSpaceDE w:val="0"/>
        <w:autoSpaceDN w:val="0"/>
        <w:spacing w:before="56" w:after="120" w:line="276" w:lineRule="auto"/>
        <w:ind w:left="709"/>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Dokumentacje, o których mowa w punktach 1) i 2) należy przekazać Zamawiającemu najpóźniej w dniu zgłoszenia gotowości do odbioru końcowego.</w:t>
      </w:r>
    </w:p>
    <w:p w14:paraId="39C20146" w14:textId="77777777" w:rsidR="001D2865" w:rsidRPr="00D34F23" w:rsidRDefault="001D2865" w:rsidP="00721EEA">
      <w:pPr>
        <w:widowControl w:val="0"/>
        <w:tabs>
          <w:tab w:val="left" w:pos="426"/>
        </w:tabs>
        <w:autoSpaceDE w:val="0"/>
        <w:autoSpaceDN w:val="0"/>
        <w:spacing w:before="56" w:line="276" w:lineRule="auto"/>
        <w:ind w:left="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Mapę zasadniczą powstałą w wyniku geodezyjnej inwentaryzacji powykonawczej zarejestrowaną w Starostwie Powiatowym w Kaliszu Wykonawca dostarczy Zamawiającemu w ilości 3 egzemplarzy niezwłocznie po dokonaniu zarejestrowania w Starostwie Powiatowym w Kaliszu.</w:t>
      </w:r>
    </w:p>
    <w:p w14:paraId="62B7BE02" w14:textId="33341781" w:rsidR="001D2865" w:rsidRPr="00D34F23" w:rsidRDefault="001D2865" w:rsidP="00721EEA">
      <w:pPr>
        <w:widowControl w:val="0"/>
        <w:tabs>
          <w:tab w:val="left" w:pos="426"/>
        </w:tabs>
        <w:autoSpaceDE w:val="0"/>
        <w:autoSpaceDN w:val="0"/>
        <w:spacing w:before="56" w:line="276" w:lineRule="auto"/>
        <w:ind w:left="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Dokumentacje, o których mowa w punktach 1) i 2) wraz z mapą zasadniczą powstałą w wyniku geodezyjnej inwentaryzacji powykonawczej zarejestrowaną w Starostwie Powiatowym w Kaliszu służą uzyskaniu w imieniu Zamawiającego przez Wykonawcę pozwolenia na użytkowanie</w:t>
      </w:r>
      <w:r w:rsidR="005A6795" w:rsidRPr="00D34F23">
        <w:rPr>
          <w:rFonts w:asciiTheme="minorHAnsi" w:eastAsia="Times New Roman" w:hAnsiTheme="minorHAnsi" w:cstheme="minorHAnsi"/>
          <w:lang w:val="en-US"/>
        </w:rPr>
        <w:t xml:space="preserve"> - jeśli będzie wymagane</w:t>
      </w:r>
      <w:r w:rsidRPr="00D34F23">
        <w:rPr>
          <w:rFonts w:asciiTheme="minorHAnsi" w:eastAsia="Times New Roman" w:hAnsiTheme="minorHAnsi" w:cstheme="minorHAnsi"/>
          <w:lang w:val="en-US"/>
        </w:rPr>
        <w:t>.</w:t>
      </w:r>
    </w:p>
    <w:p w14:paraId="3E013BED" w14:textId="77777777" w:rsidR="001D2865" w:rsidRPr="00D34F23" w:rsidRDefault="001D2865" w:rsidP="00721EEA">
      <w:pPr>
        <w:widowControl w:val="0"/>
        <w:autoSpaceDE w:val="0"/>
        <w:autoSpaceDN w:val="0"/>
        <w:spacing w:before="2" w:line="276" w:lineRule="auto"/>
        <w:jc w:val="both"/>
        <w:rPr>
          <w:rFonts w:asciiTheme="minorHAnsi" w:eastAsia="Times New Roman" w:hAnsiTheme="minorHAnsi" w:cstheme="minorHAnsi"/>
          <w:lang w:val="en-US"/>
        </w:rPr>
      </w:pPr>
    </w:p>
    <w:p w14:paraId="5064CDD6" w14:textId="56F80A81" w:rsidR="001D2865" w:rsidRPr="00D34F23" w:rsidRDefault="001D2865" w:rsidP="00721EEA">
      <w:pPr>
        <w:widowControl w:val="0"/>
        <w:autoSpaceDE w:val="0"/>
        <w:autoSpaceDN w:val="0"/>
        <w:spacing w:line="276" w:lineRule="auto"/>
        <w:ind w:left="453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 </w:t>
      </w:r>
      <w:r w:rsidR="00BC528B" w:rsidRPr="00D34F23">
        <w:rPr>
          <w:rFonts w:asciiTheme="minorHAnsi" w:eastAsia="Times New Roman" w:hAnsiTheme="minorHAnsi" w:cstheme="minorHAnsi"/>
          <w:lang w:val="en-US"/>
        </w:rPr>
        <w:t>8</w:t>
      </w:r>
    </w:p>
    <w:p w14:paraId="4639634F" w14:textId="77777777" w:rsidR="001D2865" w:rsidRPr="00D34F23" w:rsidRDefault="001D2865" w:rsidP="00721EEA">
      <w:pPr>
        <w:widowControl w:val="0"/>
        <w:numPr>
          <w:ilvl w:val="0"/>
          <w:numId w:val="85"/>
        </w:numPr>
        <w:tabs>
          <w:tab w:val="left" w:pos="284"/>
        </w:tabs>
        <w:autoSpaceDE w:val="0"/>
        <w:autoSpaceDN w:val="0"/>
        <w:spacing w:before="159"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 wykonanie przedmiotu umowy przysługuje Wykonawcy od Zamawiającego łączne wynagrodzenie ryczałtowe w wysokości brutto ...................... PLN (słownie złotych: .........................................) zawierające podatek VAT według stawki …%, w kwocie ………. (słownie: ……..)</w:t>
      </w:r>
    </w:p>
    <w:p w14:paraId="4222D281" w14:textId="77777777" w:rsidR="000731D0" w:rsidRPr="00D34F23" w:rsidRDefault="001D2865" w:rsidP="00721EEA">
      <w:pPr>
        <w:widowControl w:val="0"/>
        <w:numPr>
          <w:ilvl w:val="0"/>
          <w:numId w:val="85"/>
        </w:numPr>
        <w:tabs>
          <w:tab w:val="left" w:pos="284"/>
        </w:tabs>
        <w:autoSpaceDE w:val="0"/>
        <w:autoSpaceDN w:val="0"/>
        <w:spacing w:before="59"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lang w:val="en-US"/>
        </w:rPr>
        <w:t xml:space="preserve">Wynagrodzenie  ryczałtowe, o którym mowa w ust.  1, obejmuje wszelkie koszty związane  z realizacją przedmiotu umowy, w tym ryzyko Wykonawcy z tytułu oszacowania wszelkich kosztów związanych z realizacją zadania. </w:t>
      </w:r>
      <w:r w:rsidR="000731D0" w:rsidRPr="00D34F23">
        <w:rPr>
          <w:rFonts w:asciiTheme="minorHAnsi" w:eastAsia="Times New Roman" w:hAnsiTheme="minorHAnsi" w:cstheme="minorHAnsi"/>
        </w:rPr>
        <w:t>Wykonawca ma obowiązek uwzględnić w cenie oferty koszty obsługi serwisowej systemu wraz z obowiązkowymi przeglądami i konserwacjami w okresie gwarancyjnym  (wraz z dojazdem i wszystkimi innymi kosztami).</w:t>
      </w:r>
    </w:p>
    <w:p w14:paraId="79A47EB8" w14:textId="785E204D" w:rsidR="001D2865" w:rsidRPr="00D34F23" w:rsidRDefault="001D2865" w:rsidP="00721EEA">
      <w:pPr>
        <w:widowControl w:val="0"/>
        <w:numPr>
          <w:ilvl w:val="0"/>
          <w:numId w:val="85"/>
        </w:numPr>
        <w:tabs>
          <w:tab w:val="left" w:pos="284"/>
        </w:tabs>
        <w:autoSpaceDE w:val="0"/>
        <w:autoSpaceDN w:val="0"/>
        <w:spacing w:before="59"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Niedoszacowanie, pominięcie czy brak rozpoznania zakresu przedmiotu umowy nie może być podstawą do żądania zmiany wynagrodzenia ryczałtowego określonego w ust. 1.</w:t>
      </w:r>
    </w:p>
    <w:p w14:paraId="369E4710" w14:textId="4410E72B" w:rsidR="001D2865" w:rsidRPr="00D34F23" w:rsidRDefault="001D2865" w:rsidP="00721EEA">
      <w:pPr>
        <w:widowControl w:val="0"/>
        <w:numPr>
          <w:ilvl w:val="0"/>
          <w:numId w:val="85"/>
        </w:numPr>
        <w:tabs>
          <w:tab w:val="left" w:pos="284"/>
        </w:tabs>
        <w:autoSpaceDE w:val="0"/>
        <w:autoSpaceDN w:val="0"/>
        <w:spacing w:before="60"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Strony postanawiają, że rozliczenie za wykonan</w:t>
      </w:r>
      <w:r w:rsidR="00BC528B" w:rsidRPr="00D34F23">
        <w:rPr>
          <w:rFonts w:asciiTheme="minorHAnsi" w:eastAsia="Times New Roman" w:hAnsiTheme="minorHAnsi" w:cstheme="minorHAnsi"/>
          <w:lang w:val="en-US"/>
        </w:rPr>
        <w:t xml:space="preserve">y przedmiot umowy </w:t>
      </w:r>
      <w:r w:rsidRPr="00D34F23">
        <w:rPr>
          <w:rFonts w:asciiTheme="minorHAnsi" w:eastAsia="Times New Roman" w:hAnsiTheme="minorHAnsi" w:cstheme="minorHAnsi"/>
          <w:lang w:val="en-US"/>
        </w:rPr>
        <w:t xml:space="preserve">nastąpi  na podstawie faktury, którą Wykonawca będzie mógł wystawić po dokonaniu odbioru końcowego przez strony. </w:t>
      </w:r>
    </w:p>
    <w:p w14:paraId="71191224" w14:textId="77777777" w:rsidR="001D2865" w:rsidRPr="00D34F23" w:rsidRDefault="001D2865" w:rsidP="00721EEA">
      <w:pPr>
        <w:widowControl w:val="0"/>
        <w:numPr>
          <w:ilvl w:val="0"/>
          <w:numId w:val="85"/>
        </w:numPr>
        <w:tabs>
          <w:tab w:val="left" w:pos="284"/>
        </w:tabs>
        <w:autoSpaceDE w:val="0"/>
        <w:autoSpaceDN w:val="0"/>
        <w:spacing w:before="90"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dokona zapłaty w terminie 21 dni licząc od dnia otrzymania prawidłowo wystawionej faktury na następujący numer konta ………….. Za dzień zapłaty wynagrodzenia przyjmuje się dzień obciążenia rachunku Zamawiającego.</w:t>
      </w:r>
    </w:p>
    <w:p w14:paraId="69D9ED68" w14:textId="1AF0D983" w:rsidR="001D2865" w:rsidRPr="00D34F23" w:rsidRDefault="001D2865" w:rsidP="00721EEA">
      <w:pPr>
        <w:widowControl w:val="0"/>
        <w:numPr>
          <w:ilvl w:val="0"/>
          <w:numId w:val="85"/>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oświadcza, że numer rachunku rozliczeniowego wskazany w § </w:t>
      </w:r>
      <w:r w:rsidR="00BC528B" w:rsidRPr="00D34F23">
        <w:rPr>
          <w:rFonts w:asciiTheme="minorHAnsi" w:eastAsia="Times New Roman" w:hAnsiTheme="minorHAnsi" w:cstheme="minorHAnsi"/>
        </w:rPr>
        <w:t>8</w:t>
      </w:r>
      <w:r w:rsidRPr="00D34F23">
        <w:rPr>
          <w:rFonts w:asciiTheme="minorHAnsi" w:eastAsia="Times New Roman" w:hAnsiTheme="minorHAnsi" w:cstheme="minorHAnsi"/>
        </w:rPr>
        <w:t xml:space="preserve"> ust. </w:t>
      </w:r>
      <w:r w:rsidR="00BC528B" w:rsidRPr="00D34F23">
        <w:rPr>
          <w:rFonts w:asciiTheme="minorHAnsi" w:eastAsia="Times New Roman" w:hAnsiTheme="minorHAnsi" w:cstheme="minorHAnsi"/>
        </w:rPr>
        <w:t>4</w:t>
      </w:r>
      <w:r w:rsidRPr="00D34F23">
        <w:rPr>
          <w:rFonts w:asciiTheme="minorHAnsi" w:eastAsia="Times New Roman" w:hAnsiTheme="minorHAnsi" w:cstheme="minorHAnsi"/>
        </w:rPr>
        <w:t xml:space="preserve"> jest rachunkiem wskazanym w jednolitym wykazie podatników VAT (tzw. Biała Lista) dostępnym w Biuletynie Informacji Publicznej Krajowej Administracji Skarbowej (KAS) na </w:t>
      </w:r>
      <w:r w:rsidRPr="00D34F23">
        <w:rPr>
          <w:rFonts w:asciiTheme="minorHAnsi" w:eastAsia="Times New Roman" w:hAnsiTheme="minorHAnsi" w:cstheme="minorHAnsi"/>
        </w:rPr>
        <w:lastRenderedPageBreak/>
        <w:t xml:space="preserve">stronie internetowej https://www.gov.pl/web/kas/wykaz-podatnikow-vat. Zmiana numeru rachunku bankowego Wykonawcy wymaga sporządzenia aneksu do umowy. </w:t>
      </w:r>
    </w:p>
    <w:p w14:paraId="68759235" w14:textId="77777777" w:rsidR="001D2865" w:rsidRPr="00D34F23" w:rsidRDefault="001D2865" w:rsidP="00721EEA">
      <w:pPr>
        <w:widowControl w:val="0"/>
        <w:numPr>
          <w:ilvl w:val="0"/>
          <w:numId w:val="85"/>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0176FCE2" w14:textId="77777777" w:rsidR="001D2865" w:rsidRPr="00D34F23" w:rsidRDefault="001D2865" w:rsidP="00721EEA">
      <w:pPr>
        <w:widowControl w:val="0"/>
        <w:numPr>
          <w:ilvl w:val="0"/>
          <w:numId w:val="85"/>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wskazuje, iż Urzędem Skarbowym właściwym dla siedziby Wykonawcy jest ……………………………………………………. . </w:t>
      </w:r>
    </w:p>
    <w:p w14:paraId="4CD026B8" w14:textId="77777777" w:rsidR="001D2865" w:rsidRPr="00D34F23" w:rsidRDefault="001D2865" w:rsidP="00721EEA">
      <w:pPr>
        <w:widowControl w:val="0"/>
        <w:autoSpaceDE w:val="0"/>
        <w:autoSpaceDN w:val="0"/>
        <w:spacing w:line="276" w:lineRule="auto"/>
        <w:ind w:left="5184"/>
        <w:jc w:val="both"/>
        <w:rPr>
          <w:rFonts w:asciiTheme="minorHAnsi" w:eastAsia="Times New Roman" w:hAnsiTheme="minorHAnsi" w:cstheme="minorHAnsi"/>
          <w:lang w:val="en-US"/>
        </w:rPr>
      </w:pPr>
    </w:p>
    <w:p w14:paraId="686A38A9" w14:textId="49CE1567" w:rsidR="001D2865" w:rsidRPr="00D34F23" w:rsidRDefault="001D2865"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 </w:t>
      </w:r>
      <w:r w:rsidR="00935F70" w:rsidRPr="00D34F23">
        <w:rPr>
          <w:rFonts w:asciiTheme="minorHAnsi" w:eastAsia="Times New Roman" w:hAnsiTheme="minorHAnsi" w:cstheme="minorHAnsi"/>
          <w:lang w:val="en-US"/>
        </w:rPr>
        <w:t>9</w:t>
      </w:r>
    </w:p>
    <w:p w14:paraId="4E0C8C34" w14:textId="77777777" w:rsidR="001D2865" w:rsidRPr="00D34F23" w:rsidRDefault="001D2865" w:rsidP="00721EEA">
      <w:pPr>
        <w:widowControl w:val="0"/>
        <w:numPr>
          <w:ilvl w:val="0"/>
          <w:numId w:val="79"/>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powierzenia przez Wykonawcę części zamówienia podwykonawcom obowiązują poniższe zasady.</w:t>
      </w:r>
    </w:p>
    <w:p w14:paraId="526B7471" w14:textId="77777777" w:rsidR="001D2865" w:rsidRPr="00D34F23" w:rsidRDefault="001D2865" w:rsidP="00721EEA">
      <w:pPr>
        <w:widowControl w:val="0"/>
        <w:numPr>
          <w:ilvl w:val="0"/>
          <w:numId w:val="79"/>
        </w:numPr>
        <w:tabs>
          <w:tab w:val="left" w:pos="284"/>
        </w:tabs>
        <w:autoSpaceDE w:val="0"/>
        <w:autoSpaceDN w:val="0"/>
        <w:spacing w:before="122"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jest odpowiedzialny jak za własne działanie lub zaniechanie, za działania lub zaniechania osób, za pomocą których wykonuje swoje zobowiązania wynikające z umowy, jak również osób, którym wykonanie zobowiązań powierza.</w:t>
      </w:r>
    </w:p>
    <w:p w14:paraId="7F5EECD0" w14:textId="77777777" w:rsidR="001D2865" w:rsidRPr="00D34F23" w:rsidRDefault="001D2865" w:rsidP="00721EEA">
      <w:pPr>
        <w:widowControl w:val="0"/>
        <w:numPr>
          <w:ilvl w:val="0"/>
          <w:numId w:val="79"/>
        </w:numPr>
        <w:tabs>
          <w:tab w:val="left" w:pos="284"/>
        </w:tabs>
        <w:autoSpaceDE w:val="0"/>
        <w:autoSpaceDN w:val="0"/>
        <w:spacing w:before="11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Zamawiającemu przysługuje prawo żądania od Wykonawcy zmiany podwykonawcy lub dalszego  podwykonawcy  w  przypadku  jeżeli  ten  realizuje  prace  w  sposób  niezgodny    z niniejszą umową lub umową podwykonawczą lub przepisami obowiązującego prawa.</w:t>
      </w:r>
    </w:p>
    <w:p w14:paraId="77AFD8A0" w14:textId="77777777" w:rsidR="001D2865" w:rsidRPr="00D34F23" w:rsidRDefault="001D2865" w:rsidP="00721EEA">
      <w:pPr>
        <w:widowControl w:val="0"/>
        <w:numPr>
          <w:ilvl w:val="0"/>
          <w:numId w:val="79"/>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jest zobowiązany do koordynowania prac realizowanych przez podwykonawców.</w:t>
      </w:r>
    </w:p>
    <w:p w14:paraId="713C39E6" w14:textId="24D544E4" w:rsidR="001D2865" w:rsidRPr="00D34F23" w:rsidRDefault="001D2865" w:rsidP="00721EEA">
      <w:pPr>
        <w:widowControl w:val="0"/>
        <w:numPr>
          <w:ilvl w:val="0"/>
          <w:numId w:val="79"/>
        </w:numPr>
        <w:tabs>
          <w:tab w:val="left" w:pos="284"/>
        </w:tabs>
        <w:autoSpaceDE w:val="0"/>
        <w:autoSpaceDN w:val="0"/>
        <w:spacing w:before="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zmiany albo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w:t>
      </w:r>
      <w:r w:rsidRPr="00D34F23">
        <w:rPr>
          <w:rFonts w:asciiTheme="minorHAnsi" w:eastAsia="Times New Roman" w:hAnsiTheme="minorHAnsi" w:cstheme="minorHAnsi"/>
          <w:lang w:val="en-US"/>
        </w:rPr>
        <w:tab/>
        <w:t>potwierdzenie wyżej wymienionego Wykonawca obowiązany jest przedstawić odpowiednie dokumenty, o których mowa w pkt.</w:t>
      </w:r>
      <w:r w:rsidR="00BC528B" w:rsidRPr="00D34F23">
        <w:rPr>
          <w:rFonts w:asciiTheme="minorHAnsi" w:eastAsia="Times New Roman" w:hAnsiTheme="minorHAnsi" w:cstheme="minorHAnsi"/>
          <w:lang w:val="en-US"/>
        </w:rPr>
        <w:t xml:space="preserve"> </w:t>
      </w:r>
      <w:r w:rsidRPr="00D34F23">
        <w:rPr>
          <w:rFonts w:asciiTheme="minorHAnsi" w:eastAsia="Times New Roman" w:hAnsiTheme="minorHAnsi" w:cstheme="minorHAnsi"/>
          <w:lang w:val="en-US"/>
        </w:rPr>
        <w:t>12.6 IDW.</w:t>
      </w:r>
    </w:p>
    <w:p w14:paraId="2E86142F" w14:textId="77777777" w:rsidR="001D2865" w:rsidRPr="00D34F23" w:rsidRDefault="001D2865" w:rsidP="00721EEA">
      <w:pPr>
        <w:widowControl w:val="0"/>
        <w:autoSpaceDE w:val="0"/>
        <w:autoSpaceDN w:val="0"/>
        <w:spacing w:before="10" w:line="276" w:lineRule="auto"/>
        <w:jc w:val="both"/>
        <w:rPr>
          <w:rFonts w:asciiTheme="minorHAnsi" w:eastAsia="Times New Roman" w:hAnsiTheme="minorHAnsi" w:cstheme="minorHAnsi"/>
          <w:lang w:val="en-US"/>
        </w:rPr>
      </w:pPr>
    </w:p>
    <w:p w14:paraId="68C10AA4" w14:textId="10B65FCD" w:rsidR="001D2865" w:rsidRPr="00D34F23" w:rsidRDefault="00935F70"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10</w:t>
      </w:r>
    </w:p>
    <w:p w14:paraId="50C21EED" w14:textId="77777777" w:rsidR="001D2865" w:rsidRPr="00D34F23" w:rsidRDefault="001D2865" w:rsidP="00721EEA">
      <w:pPr>
        <w:widowControl w:val="0"/>
        <w:autoSpaceDE w:val="0"/>
        <w:autoSpaceDN w:val="0"/>
        <w:spacing w:line="276" w:lineRule="auto"/>
        <w:jc w:val="both"/>
        <w:rPr>
          <w:rFonts w:asciiTheme="minorHAnsi" w:eastAsia="Times New Roman" w:hAnsiTheme="minorHAnsi" w:cstheme="minorHAnsi"/>
          <w:lang w:val="en-US"/>
        </w:rPr>
      </w:pPr>
    </w:p>
    <w:p w14:paraId="422952C6" w14:textId="05E50B3E" w:rsidR="001D2865" w:rsidRPr="00D34F23" w:rsidRDefault="001D2865" w:rsidP="00721EEA">
      <w:pPr>
        <w:widowControl w:val="0"/>
        <w:numPr>
          <w:ilvl w:val="0"/>
          <w:numId w:val="84"/>
        </w:numPr>
        <w:tabs>
          <w:tab w:val="left" w:pos="284"/>
        </w:tabs>
        <w:autoSpaceDE w:val="0"/>
        <w:autoSpaceDN w:val="0"/>
        <w:spacing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Okres rękojmi za wady wynosi 24 miesiące i </w:t>
      </w:r>
      <w:r w:rsidRPr="00D34F23">
        <w:rPr>
          <w:rFonts w:asciiTheme="minorHAnsi" w:hAnsiTheme="minorHAnsi" w:cstheme="minorHAnsi"/>
        </w:rPr>
        <w:t xml:space="preserve">rozpoczyna swój bieg od daty podpisania  protokołu odbioru końcowego, </w:t>
      </w:r>
      <w:r w:rsidRPr="00D34F23">
        <w:rPr>
          <w:rFonts w:asciiTheme="minorHAnsi" w:eastAsia="Times New Roman" w:hAnsiTheme="minorHAnsi" w:cstheme="minorHAnsi"/>
        </w:rPr>
        <w:t xml:space="preserve">o którym mowa w § </w:t>
      </w:r>
      <w:r w:rsidR="00935F70" w:rsidRPr="00D34F23">
        <w:rPr>
          <w:rFonts w:asciiTheme="minorHAnsi" w:eastAsia="Times New Roman" w:hAnsiTheme="minorHAnsi" w:cstheme="minorHAnsi"/>
        </w:rPr>
        <w:t>7</w:t>
      </w:r>
      <w:r w:rsidRPr="00D34F23">
        <w:rPr>
          <w:rFonts w:asciiTheme="minorHAnsi" w:eastAsia="Times New Roman" w:hAnsiTheme="minorHAnsi" w:cstheme="minorHAnsi"/>
        </w:rPr>
        <w:t xml:space="preserve"> ust. 7 umowy</w:t>
      </w:r>
      <w:r w:rsidRPr="00D34F23">
        <w:rPr>
          <w:rFonts w:asciiTheme="minorHAnsi" w:hAnsiTheme="minorHAnsi" w:cstheme="minorHAnsi"/>
        </w:rPr>
        <w:t xml:space="preserve"> dla całości przedmiotu </w:t>
      </w:r>
      <w:r w:rsidR="00935F70" w:rsidRPr="00D34F23">
        <w:rPr>
          <w:rFonts w:asciiTheme="minorHAnsi" w:hAnsiTheme="minorHAnsi" w:cstheme="minorHAnsi"/>
        </w:rPr>
        <w:t>umowy</w:t>
      </w:r>
      <w:r w:rsidRPr="00D34F23">
        <w:rPr>
          <w:rFonts w:asciiTheme="minorHAnsi" w:hAnsiTheme="minorHAnsi" w:cstheme="minorHAnsi"/>
        </w:rPr>
        <w:t>.</w:t>
      </w:r>
    </w:p>
    <w:p w14:paraId="46594641" w14:textId="41EAFE66" w:rsidR="001D2865" w:rsidRPr="00D34F23" w:rsidRDefault="001D2865" w:rsidP="00721EEA">
      <w:pPr>
        <w:widowControl w:val="0"/>
        <w:numPr>
          <w:ilvl w:val="0"/>
          <w:numId w:val="84"/>
        </w:numPr>
        <w:tabs>
          <w:tab w:val="left" w:pos="284"/>
        </w:tabs>
        <w:autoSpaceDE w:val="0"/>
        <w:autoSpaceDN w:val="0"/>
        <w:spacing w:line="276" w:lineRule="auto"/>
        <w:ind w:left="284" w:hanging="426"/>
        <w:jc w:val="both"/>
        <w:rPr>
          <w:rFonts w:asciiTheme="minorHAnsi" w:eastAsia="Times New Roman" w:hAnsiTheme="minorHAnsi" w:cstheme="minorHAnsi"/>
        </w:rPr>
      </w:pPr>
      <w:r w:rsidRPr="00D34F23">
        <w:rPr>
          <w:rFonts w:asciiTheme="minorHAnsi" w:eastAsia="Times New Roman" w:hAnsiTheme="minorHAnsi" w:cstheme="minorHAnsi"/>
          <w:lang w:val="en-US"/>
        </w:rPr>
        <w:t xml:space="preserve">Wykonawca na cały wykonany przedmiot </w:t>
      </w:r>
      <w:r w:rsidR="00935F70" w:rsidRPr="00D34F23">
        <w:rPr>
          <w:rFonts w:asciiTheme="minorHAnsi" w:eastAsia="Times New Roman" w:hAnsiTheme="minorHAnsi" w:cstheme="minorHAnsi"/>
          <w:lang w:val="en-US"/>
        </w:rPr>
        <w:t>umowy</w:t>
      </w:r>
      <w:r w:rsidRPr="00D34F23">
        <w:rPr>
          <w:rFonts w:asciiTheme="minorHAnsi" w:eastAsia="Times New Roman" w:hAnsiTheme="minorHAnsi" w:cstheme="minorHAnsi"/>
          <w:lang w:val="en-US"/>
        </w:rPr>
        <w:t xml:space="preserve"> z wyłączeniem kamer udziela Zamawiającemu gwarancji jakości na okres …..…. miesięcy. </w:t>
      </w:r>
      <w:r w:rsidRPr="00D34F23">
        <w:rPr>
          <w:rFonts w:asciiTheme="minorHAnsi" w:eastAsia="Times New Roman" w:hAnsiTheme="minorHAnsi" w:cstheme="minorHAnsi"/>
        </w:rPr>
        <w:t>Gwarancja obejmuje wykonane</w:t>
      </w:r>
      <w:r w:rsidR="00935F70" w:rsidRPr="00D34F23">
        <w:rPr>
          <w:rFonts w:asciiTheme="minorHAnsi" w:eastAsia="Times New Roman" w:hAnsiTheme="minorHAnsi" w:cstheme="minorHAnsi"/>
        </w:rPr>
        <w:t xml:space="preserve"> dostawy, </w:t>
      </w:r>
      <w:r w:rsidRPr="00D34F23">
        <w:rPr>
          <w:rFonts w:asciiTheme="minorHAnsi" w:eastAsia="Times New Roman" w:hAnsiTheme="minorHAnsi" w:cstheme="minorHAnsi"/>
        </w:rPr>
        <w:t>roboty</w:t>
      </w:r>
      <w:r w:rsidR="00935F70" w:rsidRPr="00D34F23">
        <w:rPr>
          <w:rFonts w:asciiTheme="minorHAnsi" w:eastAsia="Times New Roman" w:hAnsiTheme="minorHAnsi" w:cstheme="minorHAnsi"/>
        </w:rPr>
        <w:t xml:space="preserve"> i usługi świadczone w </w:t>
      </w:r>
      <w:r w:rsidRPr="00D34F23">
        <w:rPr>
          <w:rFonts w:asciiTheme="minorHAnsi" w:eastAsia="Times New Roman" w:hAnsiTheme="minorHAnsi" w:cstheme="minorHAnsi"/>
        </w:rPr>
        <w:t xml:space="preserve">ramach </w:t>
      </w:r>
      <w:r w:rsidR="00935F70" w:rsidRPr="00D34F23">
        <w:rPr>
          <w:rFonts w:asciiTheme="minorHAnsi" w:eastAsia="Times New Roman" w:hAnsiTheme="minorHAnsi" w:cstheme="minorHAnsi"/>
        </w:rPr>
        <w:t xml:space="preserve">przedmiotu umowy, </w:t>
      </w:r>
      <w:r w:rsidRPr="00D34F23">
        <w:rPr>
          <w:rFonts w:asciiTheme="minorHAnsi" w:eastAsia="Times New Roman" w:hAnsiTheme="minorHAnsi" w:cstheme="minorHAnsi"/>
        </w:rPr>
        <w:t>w szczególności materiały, robociznę. Wykonawca udziela Zamawiającemu gwarancji jakości na kamery dostarczone w ramch przedmiotu zamówienia na okres …</w:t>
      </w:r>
      <w:r w:rsidR="00DA01D2" w:rsidRPr="00D34F23">
        <w:rPr>
          <w:rFonts w:asciiTheme="minorHAnsi" w:eastAsia="Times New Roman" w:hAnsiTheme="minorHAnsi" w:cstheme="minorHAnsi"/>
        </w:rPr>
        <w:t>….</w:t>
      </w:r>
      <w:r w:rsidRPr="00D34F23">
        <w:rPr>
          <w:rFonts w:asciiTheme="minorHAnsi" w:eastAsia="Times New Roman" w:hAnsiTheme="minorHAnsi" w:cstheme="minorHAnsi"/>
        </w:rPr>
        <w:t xml:space="preserve"> miesięcy.</w:t>
      </w:r>
    </w:p>
    <w:p w14:paraId="69E8FAA9" w14:textId="5C52C58C" w:rsidR="001D2865" w:rsidRPr="00D34F23" w:rsidRDefault="001D2865" w:rsidP="00721EEA">
      <w:pPr>
        <w:widowControl w:val="0"/>
        <w:numPr>
          <w:ilvl w:val="0"/>
          <w:numId w:val="84"/>
        </w:numPr>
        <w:tabs>
          <w:tab w:val="left" w:pos="284"/>
        </w:tabs>
        <w:autoSpaceDE w:val="0"/>
        <w:autoSpaceDN w:val="0"/>
        <w:spacing w:line="276" w:lineRule="auto"/>
        <w:ind w:left="284" w:hanging="426"/>
        <w:jc w:val="both"/>
        <w:rPr>
          <w:rFonts w:asciiTheme="minorHAnsi" w:eastAsia="Times New Roman" w:hAnsiTheme="minorHAnsi" w:cstheme="minorHAnsi"/>
        </w:rPr>
      </w:pPr>
      <w:r w:rsidRPr="00D34F23">
        <w:rPr>
          <w:rFonts w:asciiTheme="minorHAnsi" w:hAnsiTheme="minorHAnsi" w:cstheme="minorHAnsi"/>
        </w:rPr>
        <w:t xml:space="preserve">Gwarancje, o których mowa w ust. 2 rozpoczynają bieg od daty podpisania  protokołu odbioru końcowego, </w:t>
      </w:r>
      <w:r w:rsidRPr="00D34F23">
        <w:rPr>
          <w:rFonts w:asciiTheme="minorHAnsi" w:eastAsia="Times New Roman" w:hAnsiTheme="minorHAnsi" w:cstheme="minorHAnsi"/>
        </w:rPr>
        <w:t xml:space="preserve">o którym mowa w § </w:t>
      </w:r>
      <w:r w:rsidR="00935F70" w:rsidRPr="00D34F23">
        <w:rPr>
          <w:rFonts w:asciiTheme="minorHAnsi" w:eastAsia="Times New Roman" w:hAnsiTheme="minorHAnsi" w:cstheme="minorHAnsi"/>
        </w:rPr>
        <w:t>7</w:t>
      </w:r>
      <w:r w:rsidRPr="00D34F23">
        <w:rPr>
          <w:rFonts w:asciiTheme="minorHAnsi" w:eastAsia="Times New Roman" w:hAnsiTheme="minorHAnsi" w:cstheme="minorHAnsi"/>
        </w:rPr>
        <w:t xml:space="preserve"> ust. 7 umowy</w:t>
      </w:r>
      <w:r w:rsidRPr="00D34F23">
        <w:rPr>
          <w:rFonts w:asciiTheme="minorHAnsi" w:hAnsiTheme="minorHAnsi" w:cstheme="minorHAnsi"/>
        </w:rPr>
        <w:t xml:space="preserve"> dla całości przedmiotu </w:t>
      </w:r>
      <w:r w:rsidR="00913E44" w:rsidRPr="00D34F23">
        <w:rPr>
          <w:rFonts w:asciiTheme="minorHAnsi" w:hAnsiTheme="minorHAnsi" w:cstheme="minorHAnsi"/>
        </w:rPr>
        <w:t>umowy</w:t>
      </w:r>
      <w:r w:rsidRPr="00D34F23">
        <w:rPr>
          <w:rFonts w:asciiTheme="minorHAnsi" w:hAnsiTheme="minorHAnsi" w:cstheme="minorHAnsi"/>
        </w:rPr>
        <w:t xml:space="preserve">. </w:t>
      </w:r>
    </w:p>
    <w:p w14:paraId="29E51770" w14:textId="77777777" w:rsidR="001D2865" w:rsidRPr="00D34F23" w:rsidRDefault="001D2865" w:rsidP="00721EEA">
      <w:pPr>
        <w:widowControl w:val="0"/>
        <w:numPr>
          <w:ilvl w:val="0"/>
          <w:numId w:val="84"/>
        </w:numPr>
        <w:tabs>
          <w:tab w:val="left" w:pos="284"/>
        </w:tabs>
        <w:autoSpaceDE w:val="0"/>
        <w:autoSpaceDN w:val="0"/>
        <w:spacing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lastRenderedPageBreak/>
        <w:t>Strony zgodnie postanawiają, że egzekwowanie usuwania wad przez Wykonawcę wykonywać będzie Zamawiający lub inny podmiot wskazany na piśmie przez Zamawiającego.</w:t>
      </w:r>
    </w:p>
    <w:p w14:paraId="54C0E8B2" w14:textId="2E8F700C" w:rsidR="001D2865" w:rsidRPr="00D34F23" w:rsidRDefault="001D2865" w:rsidP="00721EEA">
      <w:pPr>
        <w:widowControl w:val="0"/>
        <w:numPr>
          <w:ilvl w:val="0"/>
          <w:numId w:val="84"/>
        </w:numPr>
        <w:tabs>
          <w:tab w:val="left" w:pos="284"/>
        </w:tabs>
        <w:autoSpaceDE w:val="0"/>
        <w:autoSpaceDN w:val="0"/>
        <w:spacing w:before="119"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Przegląd przed upływem okresu gwarancji jakości </w:t>
      </w:r>
      <w:r w:rsidRPr="00D34F23">
        <w:rPr>
          <w:rFonts w:asciiTheme="minorHAnsi" w:eastAsia="Times New Roman" w:hAnsiTheme="minorHAnsi" w:cstheme="minorHAnsi"/>
          <w:iCs/>
        </w:rPr>
        <w:t xml:space="preserve">na wykonany przedmiot </w:t>
      </w:r>
      <w:r w:rsidR="00913E44" w:rsidRPr="00D34F23">
        <w:rPr>
          <w:rFonts w:asciiTheme="minorHAnsi" w:eastAsia="Times New Roman" w:hAnsiTheme="minorHAnsi" w:cstheme="minorHAnsi"/>
          <w:iCs/>
        </w:rPr>
        <w:t>umowy</w:t>
      </w:r>
      <w:r w:rsidRPr="00D34F23">
        <w:rPr>
          <w:rFonts w:asciiTheme="minorHAnsi" w:eastAsia="Times New Roman" w:hAnsiTheme="minorHAnsi" w:cstheme="minorHAnsi"/>
          <w:iCs/>
        </w:rPr>
        <w:t xml:space="preserve"> czyli</w:t>
      </w:r>
      <w:r w:rsidR="00913E44" w:rsidRPr="00D34F23">
        <w:rPr>
          <w:rFonts w:asciiTheme="minorHAnsi" w:eastAsia="Times New Roman" w:hAnsiTheme="minorHAnsi" w:cstheme="minorHAnsi"/>
          <w:iCs/>
        </w:rPr>
        <w:t xml:space="preserve"> wykonane dostawy,</w:t>
      </w:r>
      <w:r w:rsidRPr="00D34F23">
        <w:rPr>
          <w:rFonts w:asciiTheme="minorHAnsi" w:eastAsia="Times New Roman" w:hAnsiTheme="minorHAnsi" w:cstheme="minorHAnsi"/>
          <w:iCs/>
        </w:rPr>
        <w:t xml:space="preserve"> roboty budowlane i </w:t>
      </w:r>
      <w:r w:rsidR="00913E44" w:rsidRPr="00D34F23">
        <w:rPr>
          <w:rFonts w:asciiTheme="minorHAnsi" w:eastAsia="Times New Roman" w:hAnsiTheme="minorHAnsi" w:cstheme="minorHAnsi"/>
          <w:iCs/>
        </w:rPr>
        <w:t>usługi</w:t>
      </w:r>
      <w:r w:rsidRPr="00D34F23">
        <w:rPr>
          <w:rFonts w:asciiTheme="minorHAnsi" w:eastAsia="Times New Roman" w:hAnsiTheme="minorHAnsi" w:cstheme="minorHAnsi"/>
          <w:iCs/>
        </w:rPr>
        <w:t>,</w:t>
      </w:r>
      <w:r w:rsidRPr="00D34F23">
        <w:rPr>
          <w:rFonts w:asciiTheme="minorHAnsi" w:eastAsia="Times New Roman" w:hAnsiTheme="minorHAnsi" w:cstheme="minorHAnsi"/>
          <w:lang w:val="en-US"/>
        </w:rPr>
        <w:t xml:space="preserve"> jest dokonywany przez Zamawiającego z udziałem Wykonawcy w formie protokolarnej i ma na celu stwierdzenie wykonania przez Wykonawcę zobowiązań wynikających z gwarancji jakości. Dopuszcza się dokonanie odbioru bez udziału Wykonawcy.</w:t>
      </w:r>
    </w:p>
    <w:p w14:paraId="07ABD9AC" w14:textId="77777777" w:rsidR="001D2865" w:rsidRPr="00D34F23" w:rsidRDefault="001D2865" w:rsidP="00721EEA">
      <w:pPr>
        <w:widowControl w:val="0"/>
        <w:tabs>
          <w:tab w:val="left" w:pos="284"/>
        </w:tabs>
        <w:autoSpaceDE w:val="0"/>
        <w:autoSpaceDN w:val="0"/>
        <w:spacing w:before="3" w:line="276" w:lineRule="auto"/>
        <w:ind w:left="284" w:hanging="426"/>
        <w:jc w:val="both"/>
        <w:rPr>
          <w:rFonts w:asciiTheme="minorHAnsi" w:eastAsia="Times New Roman" w:hAnsiTheme="minorHAnsi" w:cstheme="minorHAnsi"/>
          <w:lang w:val="en-US"/>
        </w:rPr>
      </w:pPr>
    </w:p>
    <w:p w14:paraId="66CA4943" w14:textId="5047DC3B" w:rsidR="001D2865" w:rsidRPr="00D34F23" w:rsidRDefault="001D2865"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w:t>
      </w:r>
      <w:r w:rsidR="00935F70" w:rsidRPr="00D34F23">
        <w:rPr>
          <w:rFonts w:asciiTheme="minorHAnsi" w:eastAsia="Times New Roman" w:hAnsiTheme="minorHAnsi" w:cstheme="minorHAnsi"/>
          <w:lang w:val="en-US"/>
        </w:rPr>
        <w:t>1</w:t>
      </w:r>
    </w:p>
    <w:p w14:paraId="79698EDD" w14:textId="362CC475" w:rsidR="001D2865" w:rsidRPr="00D34F23" w:rsidRDefault="001D2865" w:rsidP="00721EEA">
      <w:pPr>
        <w:widowControl w:val="0"/>
        <w:numPr>
          <w:ilvl w:val="0"/>
          <w:numId w:val="83"/>
        </w:numPr>
        <w:tabs>
          <w:tab w:val="left" w:pos="284"/>
        </w:tabs>
        <w:autoSpaceDE w:val="0"/>
        <w:autoSpaceDN w:val="0"/>
        <w:spacing w:before="156"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lub inny podmiot wskazany na piśmie przez Zamawiającego w razie stwierdzenia w okresie gwarancji jakości</w:t>
      </w:r>
      <w:r w:rsidRPr="00D34F23">
        <w:rPr>
          <w:rFonts w:asciiTheme="minorHAnsi" w:hAnsiTheme="minorHAnsi" w:cstheme="minorHAnsi"/>
          <w:iCs/>
          <w:lang w:eastAsia="x-none"/>
        </w:rPr>
        <w:t xml:space="preserve"> </w:t>
      </w:r>
      <w:r w:rsidRPr="00D34F23">
        <w:rPr>
          <w:rFonts w:asciiTheme="minorHAnsi" w:eastAsia="Times New Roman" w:hAnsiTheme="minorHAnsi" w:cstheme="minorHAnsi"/>
          <w:iCs/>
        </w:rPr>
        <w:t>na wyko</w:t>
      </w:r>
      <w:r w:rsidR="00913E44" w:rsidRPr="00D34F23">
        <w:rPr>
          <w:rFonts w:asciiTheme="minorHAnsi" w:eastAsia="Times New Roman" w:hAnsiTheme="minorHAnsi" w:cstheme="minorHAnsi"/>
          <w:iCs/>
        </w:rPr>
        <w:t>nany przedmiot zamówienia</w:t>
      </w:r>
      <w:r w:rsidRPr="00D34F23">
        <w:rPr>
          <w:rFonts w:asciiTheme="minorHAnsi" w:eastAsia="Times New Roman" w:hAnsiTheme="minorHAnsi" w:cstheme="minorHAnsi"/>
          <w:iCs/>
        </w:rPr>
        <w:t>,</w:t>
      </w:r>
      <w:r w:rsidRPr="00D34F23">
        <w:rPr>
          <w:rFonts w:asciiTheme="minorHAnsi" w:eastAsia="Times New Roman" w:hAnsiTheme="minorHAnsi" w:cstheme="minorHAnsi"/>
          <w:lang w:val="en-US"/>
        </w:rPr>
        <w:t xml:space="preserve"> ewentualnych wad  w wykonanym przedmiocie zamówienia, obowiązany jest do przedłożenia Wykonawcy, najpóźniej w ciągu 14 dni od dnia ich ujawnienia, stosownej reklamacji. Usunięcie wad nastąpi w ustalonym przez strony terminie nie dłuższym niż 7 dni od dnia zgłoszenia wady. </w:t>
      </w:r>
    </w:p>
    <w:p w14:paraId="619ABA55" w14:textId="77777777" w:rsidR="001D2865" w:rsidRPr="00D34F23" w:rsidRDefault="001D2865" w:rsidP="00721EEA">
      <w:pPr>
        <w:widowControl w:val="0"/>
        <w:numPr>
          <w:ilvl w:val="0"/>
          <w:numId w:val="83"/>
        </w:numPr>
        <w:tabs>
          <w:tab w:val="left" w:pos="284"/>
        </w:tabs>
        <w:autoSpaceDE w:val="0"/>
        <w:autoSpaceDN w:val="0"/>
        <w:spacing w:before="120"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Jeżeli Wykonawca nie przystąpi do usunięcia wad w ustalonym terminie, Zamawiający może powierzyć ich usunięcie osobie trzeciej na koszt i ryzyko Wykonawcy, bez utraty gwarancji jakości udzielonej przez Wykonawcę.</w:t>
      </w:r>
    </w:p>
    <w:p w14:paraId="07EB2713" w14:textId="77777777" w:rsidR="001D2865" w:rsidRPr="00D34F23" w:rsidRDefault="001D2865" w:rsidP="00721EEA">
      <w:pPr>
        <w:widowControl w:val="0"/>
        <w:numPr>
          <w:ilvl w:val="0"/>
          <w:numId w:val="83"/>
        </w:numPr>
        <w:tabs>
          <w:tab w:val="left" w:pos="284"/>
        </w:tabs>
        <w:autoSpaceDE w:val="0"/>
        <w:autoSpaceDN w:val="0"/>
        <w:spacing w:before="122"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Niniejsza umowa stanowi oświadczenie gwarancyjne w rozumieniu przepisów Kodeksu cywilnego.</w:t>
      </w:r>
    </w:p>
    <w:p w14:paraId="6346AF5C" w14:textId="37682632" w:rsidR="001D2865" w:rsidRPr="00D34F23" w:rsidRDefault="001D2865" w:rsidP="00721EEA">
      <w:pPr>
        <w:widowControl w:val="0"/>
        <w:numPr>
          <w:ilvl w:val="0"/>
          <w:numId w:val="83"/>
        </w:numPr>
        <w:tabs>
          <w:tab w:val="left" w:pos="284"/>
        </w:tabs>
        <w:autoSpaceDE w:val="0"/>
        <w:autoSpaceDN w:val="0"/>
        <w:spacing w:before="120"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może dochodzić roszczeń z  tytułu  gwarancji o których stanowi § 1</w:t>
      </w:r>
      <w:r w:rsidR="00913E44" w:rsidRPr="00D34F23">
        <w:rPr>
          <w:rFonts w:asciiTheme="minorHAnsi" w:eastAsia="Times New Roman" w:hAnsiTheme="minorHAnsi" w:cstheme="minorHAnsi"/>
          <w:lang w:val="en-US"/>
        </w:rPr>
        <w:t>0</w:t>
      </w:r>
      <w:r w:rsidRPr="00D34F23">
        <w:rPr>
          <w:rFonts w:asciiTheme="minorHAnsi" w:eastAsia="Times New Roman" w:hAnsiTheme="minorHAnsi" w:cstheme="minorHAnsi"/>
          <w:lang w:val="en-US"/>
        </w:rPr>
        <w:t xml:space="preserve"> ust. 2 także po  terminie  określonym w § 1</w:t>
      </w:r>
      <w:r w:rsidR="00913E44" w:rsidRPr="00D34F23">
        <w:rPr>
          <w:rFonts w:asciiTheme="minorHAnsi" w:eastAsia="Times New Roman" w:hAnsiTheme="minorHAnsi" w:cstheme="minorHAnsi"/>
          <w:lang w:val="en-US"/>
        </w:rPr>
        <w:t>0</w:t>
      </w:r>
      <w:r w:rsidRPr="00D34F23">
        <w:rPr>
          <w:rFonts w:asciiTheme="minorHAnsi" w:eastAsia="Times New Roman" w:hAnsiTheme="minorHAnsi" w:cstheme="minorHAnsi"/>
          <w:lang w:val="en-US"/>
        </w:rPr>
        <w:t xml:space="preserve"> ust. 2 jeżeli wysłał reklamację przed upływem tego terminu.</w:t>
      </w:r>
    </w:p>
    <w:p w14:paraId="55E012CC" w14:textId="77777777" w:rsidR="001D2865" w:rsidRPr="00D34F23" w:rsidRDefault="001D2865" w:rsidP="00721EEA">
      <w:pPr>
        <w:widowControl w:val="0"/>
        <w:autoSpaceDE w:val="0"/>
        <w:autoSpaceDN w:val="0"/>
        <w:spacing w:line="276" w:lineRule="auto"/>
        <w:ind w:left="4253"/>
        <w:jc w:val="both"/>
        <w:rPr>
          <w:rFonts w:asciiTheme="minorHAnsi" w:eastAsia="Times New Roman" w:hAnsiTheme="minorHAnsi" w:cstheme="minorHAnsi"/>
          <w:lang w:val="en-US"/>
        </w:rPr>
      </w:pPr>
    </w:p>
    <w:p w14:paraId="103E0769" w14:textId="7EE1E1DE" w:rsidR="001D2865" w:rsidRPr="00D34F23" w:rsidRDefault="00913E44"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12</w:t>
      </w:r>
    </w:p>
    <w:p w14:paraId="22A73561" w14:textId="77777777" w:rsidR="00EE2B8F" w:rsidRPr="00D34F23" w:rsidRDefault="00EE2B8F" w:rsidP="00721EEA">
      <w:pPr>
        <w:widowControl w:val="0"/>
        <w:numPr>
          <w:ilvl w:val="0"/>
          <w:numId w:val="78"/>
        </w:numPr>
        <w:tabs>
          <w:tab w:val="left" w:pos="284"/>
        </w:tabs>
        <w:autoSpaceDE w:val="0"/>
        <w:autoSpaceDN w:val="0"/>
        <w:spacing w:before="156" w:line="276" w:lineRule="auto"/>
        <w:ind w:hanging="426"/>
        <w:jc w:val="both"/>
        <w:rPr>
          <w:rFonts w:asciiTheme="minorHAnsi" w:eastAsia="Times New Roman" w:hAnsiTheme="minorHAnsi" w:cstheme="minorHAnsi"/>
        </w:rPr>
      </w:pPr>
      <w:r w:rsidRPr="00D34F23">
        <w:rPr>
          <w:rFonts w:asciiTheme="minorHAnsi" w:eastAsia="Times New Roman" w:hAnsiTheme="minorHAnsi" w:cstheme="minorHAnsi"/>
        </w:rPr>
        <w:t>Za zwłokę w  zakończeniu  przedmiotu umowy  w  terminie,  o  którym  mowa  w  §  3  ust.  2,  Wykonawca  zapłaci  Zamawiającemu  karę  umowną  w wysokości 0,1% wartości wynagrodzenia netto określonego w § 8 ust. 1 umowy nie więcej niż 30% wynagrodzenia netto określonego w § 8 ust. 1 umowy, za każdy rozpoczęty dzień zwłoki.</w:t>
      </w:r>
    </w:p>
    <w:p w14:paraId="03B77C85" w14:textId="77777777" w:rsidR="00EE2B8F" w:rsidRPr="00D34F23" w:rsidRDefault="00EE2B8F" w:rsidP="00721EEA">
      <w:pPr>
        <w:widowControl w:val="0"/>
        <w:numPr>
          <w:ilvl w:val="0"/>
          <w:numId w:val="78"/>
        </w:numPr>
        <w:tabs>
          <w:tab w:val="left" w:pos="284"/>
        </w:tabs>
        <w:autoSpaceDE w:val="0"/>
        <w:autoSpaceDN w:val="0"/>
        <w:spacing w:before="120" w:line="276" w:lineRule="auto"/>
        <w:ind w:hanging="426"/>
        <w:jc w:val="both"/>
        <w:rPr>
          <w:rFonts w:asciiTheme="minorHAnsi" w:eastAsia="Times New Roman" w:hAnsiTheme="minorHAnsi" w:cstheme="minorHAnsi"/>
          <w:strike/>
        </w:rPr>
      </w:pPr>
      <w:r w:rsidRPr="00D34F23">
        <w:rPr>
          <w:rFonts w:asciiTheme="minorHAnsi" w:eastAsia="Times New Roman" w:hAnsiTheme="minorHAnsi" w:cstheme="minorHAnsi"/>
        </w:rPr>
        <w:t>W przypadku zwłoki w usunięciu wad stwierdzonych w okresie gwarancyjnym, Wykonawca zapłaci Zamawiającemu karę umowną w wysokości 0,1% wartości wynagrodzenia netto określonego w § 8 ust. 1 umowy nie więcej niż 30% wynagrodzenia netto określonego w § 8 ust. 1 umowy, za każdy rozpoczęty dzień zwłoki liczonej od dnia wyznaczonego na usunięcie wad.</w:t>
      </w:r>
    </w:p>
    <w:p w14:paraId="3130A939" w14:textId="059F5C1E" w:rsidR="00EE2B8F" w:rsidRPr="00D34F23" w:rsidRDefault="00EE2B8F" w:rsidP="00721EEA">
      <w:pPr>
        <w:widowControl w:val="0"/>
        <w:numPr>
          <w:ilvl w:val="0"/>
          <w:numId w:val="78"/>
        </w:numPr>
        <w:tabs>
          <w:tab w:val="left" w:pos="284"/>
        </w:tabs>
        <w:autoSpaceDE w:val="0"/>
        <w:autoSpaceDN w:val="0"/>
        <w:spacing w:before="120" w:line="276" w:lineRule="auto"/>
        <w:ind w:hanging="426"/>
        <w:jc w:val="both"/>
        <w:rPr>
          <w:rFonts w:asciiTheme="minorHAnsi" w:eastAsia="Times New Roman" w:hAnsiTheme="minorHAnsi" w:cstheme="minorHAnsi"/>
          <w:strike/>
        </w:rPr>
      </w:pPr>
      <w:r w:rsidRPr="00D34F23">
        <w:rPr>
          <w:rFonts w:asciiTheme="minorHAnsi" w:eastAsia="Times New Roman" w:hAnsiTheme="minorHAnsi" w:cstheme="minorHAnsi"/>
        </w:rPr>
        <w:t>W przypadku odstąpienia od wykonania niniejszej umowy przez którąklwiek ze stron z przyczyn zależnych od</w:t>
      </w:r>
      <w:r w:rsidR="00F37D62" w:rsidRPr="00D34F23">
        <w:rPr>
          <w:rFonts w:asciiTheme="minorHAnsi" w:eastAsia="Times New Roman" w:hAnsiTheme="minorHAnsi" w:cstheme="minorHAnsi"/>
        </w:rPr>
        <w:t xml:space="preserve"> Wykonawcy , Wykonawca zapłaci Z</w:t>
      </w:r>
      <w:r w:rsidRPr="00D34F23">
        <w:rPr>
          <w:rFonts w:asciiTheme="minorHAnsi" w:eastAsia="Times New Roman" w:hAnsiTheme="minorHAnsi" w:cstheme="minorHAnsi"/>
        </w:rPr>
        <w:t>amawiającemu karę umowną w wyskości 30% wynagrodzenia netto określonego w § 8 ust. 1 umowy.</w:t>
      </w:r>
    </w:p>
    <w:p w14:paraId="32D8BE4F" w14:textId="77777777" w:rsidR="00EE2B8F" w:rsidRPr="00D34F23" w:rsidRDefault="00EE2B8F" w:rsidP="00721EEA">
      <w:pPr>
        <w:widowControl w:val="0"/>
        <w:numPr>
          <w:ilvl w:val="0"/>
          <w:numId w:val="78"/>
        </w:numPr>
        <w:tabs>
          <w:tab w:val="left" w:pos="284"/>
        </w:tabs>
        <w:autoSpaceDE w:val="0"/>
        <w:autoSpaceDN w:val="0"/>
        <w:spacing w:before="120" w:line="276" w:lineRule="auto"/>
        <w:ind w:hanging="426"/>
        <w:jc w:val="both"/>
        <w:rPr>
          <w:rFonts w:asciiTheme="minorHAnsi" w:eastAsia="Times New Roman" w:hAnsiTheme="minorHAnsi" w:cstheme="minorHAnsi"/>
          <w:strike/>
        </w:rPr>
      </w:pPr>
      <w:r w:rsidRPr="00D34F23">
        <w:rPr>
          <w:rFonts w:asciiTheme="minorHAnsi" w:eastAsia="Times New Roman" w:hAnsiTheme="minorHAnsi" w:cstheme="minorHAnsi"/>
        </w:rPr>
        <w:t xml:space="preserve">W przypadku odstąpienia od wykonania niniejszej umowy przez którąklwiek ze stron z </w:t>
      </w:r>
      <w:r w:rsidRPr="00D34F23">
        <w:rPr>
          <w:rFonts w:asciiTheme="minorHAnsi" w:eastAsia="Times New Roman" w:hAnsiTheme="minorHAnsi" w:cstheme="minorHAnsi"/>
        </w:rPr>
        <w:lastRenderedPageBreak/>
        <w:t>przyczyn zależnych od Zamawiającego , Zamawiający zapłaci Wykonawcy karę umowną w wyskości 30% wynagrodzenia netto określonego w § 8 ust. 1 umowy.</w:t>
      </w:r>
    </w:p>
    <w:p w14:paraId="6A97FE44" w14:textId="54DE9064" w:rsidR="00EE2B8F" w:rsidRPr="00D34F23" w:rsidRDefault="00EE2B8F" w:rsidP="00721EEA">
      <w:pPr>
        <w:widowControl w:val="0"/>
        <w:tabs>
          <w:tab w:val="left" w:pos="284"/>
        </w:tabs>
        <w:autoSpaceDE w:val="0"/>
        <w:autoSpaceDN w:val="0"/>
        <w:spacing w:before="156" w:line="276" w:lineRule="auto"/>
        <w:ind w:left="284"/>
        <w:jc w:val="both"/>
        <w:rPr>
          <w:rFonts w:asciiTheme="minorHAnsi" w:eastAsia="Times New Roman" w:hAnsiTheme="minorHAnsi" w:cstheme="minorHAnsi"/>
          <w:strike/>
          <w:lang w:val="en-US"/>
        </w:rPr>
      </w:pPr>
    </w:p>
    <w:p w14:paraId="065C2782" w14:textId="77777777" w:rsidR="001D2865" w:rsidRPr="00D34F23" w:rsidRDefault="001D2865" w:rsidP="00721EEA">
      <w:pPr>
        <w:widowControl w:val="0"/>
        <w:autoSpaceDE w:val="0"/>
        <w:autoSpaceDN w:val="0"/>
        <w:spacing w:before="1" w:line="276" w:lineRule="auto"/>
        <w:ind w:left="4536"/>
        <w:jc w:val="both"/>
        <w:rPr>
          <w:rFonts w:asciiTheme="minorHAnsi" w:eastAsia="Times New Roman" w:hAnsiTheme="minorHAnsi" w:cstheme="minorHAnsi"/>
          <w:lang w:val="en-US"/>
        </w:rPr>
      </w:pPr>
    </w:p>
    <w:p w14:paraId="18646133" w14:textId="1051CDD9" w:rsidR="001D2865" w:rsidRPr="00D34F23" w:rsidRDefault="00CB2522" w:rsidP="00721EEA">
      <w:pPr>
        <w:widowControl w:val="0"/>
        <w:autoSpaceDE w:val="0"/>
        <w:autoSpaceDN w:val="0"/>
        <w:spacing w:before="1" w:line="276" w:lineRule="auto"/>
        <w:ind w:left="4536"/>
        <w:rPr>
          <w:rFonts w:asciiTheme="minorHAnsi" w:eastAsia="Times New Roman" w:hAnsiTheme="minorHAnsi" w:cstheme="minorHAnsi"/>
          <w:lang w:val="en-US"/>
        </w:rPr>
      </w:pPr>
      <w:r w:rsidRPr="00D34F23">
        <w:rPr>
          <w:rFonts w:asciiTheme="minorHAnsi" w:eastAsia="Times New Roman" w:hAnsiTheme="minorHAnsi" w:cstheme="minorHAnsi"/>
          <w:lang w:val="en-US"/>
        </w:rPr>
        <w:t>§ 13</w:t>
      </w:r>
    </w:p>
    <w:p w14:paraId="5DF19321" w14:textId="77777777" w:rsidR="001D2865" w:rsidRPr="00D34F23" w:rsidRDefault="001D2865" w:rsidP="00721EEA">
      <w:pPr>
        <w:widowControl w:val="0"/>
        <w:numPr>
          <w:ilvl w:val="0"/>
          <w:numId w:val="82"/>
        </w:numPr>
        <w:tabs>
          <w:tab w:val="left" w:pos="284"/>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z tytułu wykonania części umowy.</w:t>
      </w:r>
    </w:p>
    <w:p w14:paraId="17A63C45" w14:textId="77777777" w:rsidR="001D2865" w:rsidRPr="00D34F23" w:rsidRDefault="001D2865" w:rsidP="00721EEA">
      <w:pPr>
        <w:widowControl w:val="0"/>
        <w:numPr>
          <w:ilvl w:val="0"/>
          <w:numId w:val="82"/>
        </w:numPr>
        <w:tabs>
          <w:tab w:val="left" w:pos="284"/>
        </w:tabs>
        <w:autoSpaceDE w:val="0"/>
        <w:autoSpaceDN w:val="0"/>
        <w:spacing w:before="62"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Ponadto Zamawiający może odstąpić od umowy, w następujących przypadkach:</w:t>
      </w:r>
    </w:p>
    <w:p w14:paraId="5F62F064" w14:textId="77777777" w:rsidR="001D2865" w:rsidRPr="00D34F23" w:rsidRDefault="001D2865" w:rsidP="00721EEA">
      <w:pPr>
        <w:widowControl w:val="0"/>
        <w:numPr>
          <w:ilvl w:val="1"/>
          <w:numId w:val="82"/>
        </w:numPr>
        <w:tabs>
          <w:tab w:val="left" w:pos="709"/>
        </w:tabs>
        <w:autoSpaceDE w:val="0"/>
        <w:autoSpaceDN w:val="0"/>
        <w:spacing w:before="58"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nie wykonywania przez Wykonawcę umowy w sposób zgodny z postanowieniami niniejszej umowy, Specyfikacją Istotnych Warunków Zamówienia oraz warunkami określonymi prawem,</w:t>
      </w:r>
    </w:p>
    <w:p w14:paraId="71AD178C" w14:textId="5109A5CD" w:rsidR="001D2865" w:rsidRPr="00D34F23" w:rsidRDefault="001D2865" w:rsidP="00721EEA">
      <w:pPr>
        <w:widowControl w:val="0"/>
        <w:numPr>
          <w:ilvl w:val="1"/>
          <w:numId w:val="82"/>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dokonania zajęcia majątku Wykonawcy,</w:t>
      </w:r>
    </w:p>
    <w:p w14:paraId="186D534B" w14:textId="2D52A89E" w:rsidR="001D2865" w:rsidRPr="00D34F23" w:rsidRDefault="001D2865" w:rsidP="00721EEA">
      <w:pPr>
        <w:widowControl w:val="0"/>
        <w:numPr>
          <w:ilvl w:val="1"/>
          <w:numId w:val="82"/>
        </w:numPr>
        <w:tabs>
          <w:tab w:val="left" w:pos="709"/>
          <w:tab w:val="left" w:pos="2043"/>
          <w:tab w:val="left" w:pos="3475"/>
          <w:tab w:val="left" w:pos="4006"/>
          <w:tab w:val="left" w:pos="5227"/>
          <w:tab w:val="left" w:pos="6888"/>
          <w:tab w:val="left" w:pos="7873"/>
          <w:tab w:val="left" w:pos="9297"/>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jeżeli Wykonawca nie respektuje</w:t>
      </w:r>
      <w:r w:rsidRPr="00D34F23">
        <w:rPr>
          <w:rFonts w:asciiTheme="minorHAnsi" w:eastAsia="Times New Roman" w:hAnsiTheme="minorHAnsi" w:cstheme="minorHAnsi"/>
          <w:lang w:val="en-US"/>
        </w:rPr>
        <w:tab/>
        <w:t>uzasadnionych poleceń inspektora nadzoru inwestorskiego</w:t>
      </w:r>
      <w:r w:rsidR="00CB2522" w:rsidRPr="00D34F23">
        <w:rPr>
          <w:rFonts w:asciiTheme="minorHAnsi" w:eastAsia="Times New Roman" w:hAnsiTheme="minorHAnsi" w:cstheme="minorHAnsi"/>
          <w:lang w:val="en-US"/>
        </w:rPr>
        <w:t xml:space="preserve"> (jeżeli jego ustanowienie było wymagane)</w:t>
      </w:r>
      <w:r w:rsidRPr="00D34F23">
        <w:rPr>
          <w:rFonts w:asciiTheme="minorHAnsi" w:eastAsia="Times New Roman" w:hAnsiTheme="minorHAnsi" w:cstheme="minorHAnsi"/>
          <w:lang w:val="en-US"/>
        </w:rPr>
        <w:t>,</w:t>
      </w:r>
    </w:p>
    <w:p w14:paraId="4D41A631" w14:textId="77777777" w:rsidR="001D2865" w:rsidRPr="00D34F23" w:rsidRDefault="001D2865" w:rsidP="00721EEA">
      <w:pPr>
        <w:widowControl w:val="0"/>
        <w:numPr>
          <w:ilvl w:val="1"/>
          <w:numId w:val="82"/>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stwierdzenia przez Zamawiającego realizacji zamówienia z materiałów odmiennych niż wymagane lub materiałów niedopuszczonych do obrotu.</w:t>
      </w:r>
    </w:p>
    <w:p w14:paraId="6A918183" w14:textId="77777777" w:rsidR="001D2865" w:rsidRPr="00D34F23" w:rsidRDefault="001D2865" w:rsidP="00721EEA">
      <w:pPr>
        <w:widowControl w:val="0"/>
        <w:numPr>
          <w:ilvl w:val="0"/>
          <w:numId w:val="82"/>
        </w:numPr>
        <w:tabs>
          <w:tab w:val="left" w:pos="284"/>
        </w:tabs>
        <w:autoSpaceDE w:val="0"/>
        <w:autoSpaceDN w:val="0"/>
        <w:spacing w:before="5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razie odstąpienia od umowy przez Zamawiającego z wymienionych wyżej powodów, uważa się, że odstąpienie od umowy nastąpiło z winy Wykonawcy.</w:t>
      </w:r>
    </w:p>
    <w:p w14:paraId="6B226504" w14:textId="4A77B877" w:rsidR="001D2865" w:rsidRPr="00D34F23" w:rsidRDefault="001D2865" w:rsidP="00721EEA">
      <w:pPr>
        <w:widowControl w:val="0"/>
        <w:numPr>
          <w:ilvl w:val="0"/>
          <w:numId w:val="82"/>
        </w:numPr>
        <w:tabs>
          <w:tab w:val="left" w:pos="284"/>
        </w:tabs>
        <w:autoSpaceDE w:val="0"/>
        <w:autoSpaceDN w:val="0"/>
        <w:spacing w:before="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odstąpienia od umowy,</w:t>
      </w:r>
      <w:r w:rsidR="009D0E86" w:rsidRPr="00D34F23">
        <w:rPr>
          <w:rFonts w:asciiTheme="minorHAnsi" w:eastAsia="Times New Roman" w:hAnsiTheme="minorHAnsi" w:cstheme="minorHAnsi"/>
          <w:lang w:val="en-US"/>
        </w:rPr>
        <w:t xml:space="preserve"> o którym mowa w ust. 2 pkt 1)-4</w:t>
      </w:r>
      <w:r w:rsidRPr="00D34F23">
        <w:rPr>
          <w:rFonts w:asciiTheme="minorHAnsi" w:eastAsia="Times New Roman" w:hAnsiTheme="minorHAnsi" w:cstheme="minorHAnsi"/>
          <w:lang w:val="en-US"/>
        </w:rPr>
        <w:t xml:space="preserve">) Zamawiający ma prawo do naliczenia kary umownej w wysokości 30% wartości wynagrodzenia </w:t>
      </w:r>
      <w:r w:rsidR="009D0E86" w:rsidRPr="00D34F23">
        <w:rPr>
          <w:rFonts w:asciiTheme="minorHAnsi" w:eastAsia="Times New Roman" w:hAnsiTheme="minorHAnsi" w:cstheme="minorHAnsi"/>
          <w:lang w:val="en-US"/>
        </w:rPr>
        <w:t>netto</w:t>
      </w:r>
      <w:r w:rsidRPr="00D34F23">
        <w:rPr>
          <w:rFonts w:asciiTheme="minorHAnsi" w:eastAsia="Times New Roman" w:hAnsiTheme="minorHAnsi" w:cstheme="minorHAnsi"/>
          <w:lang w:val="en-US"/>
        </w:rPr>
        <w:t xml:space="preserve"> określonego  w § </w:t>
      </w:r>
      <w:r w:rsidR="009D0E86" w:rsidRPr="00D34F23">
        <w:rPr>
          <w:rFonts w:asciiTheme="minorHAnsi" w:eastAsia="Times New Roman" w:hAnsiTheme="minorHAnsi" w:cstheme="minorHAnsi"/>
          <w:lang w:val="en-US"/>
        </w:rPr>
        <w:t>8</w:t>
      </w:r>
      <w:r w:rsidRPr="00D34F23">
        <w:rPr>
          <w:rFonts w:asciiTheme="minorHAnsi" w:eastAsia="Times New Roman" w:hAnsiTheme="minorHAnsi" w:cstheme="minorHAnsi"/>
          <w:lang w:val="en-US"/>
        </w:rPr>
        <w:t xml:space="preserve"> ust. 1 umowy.</w:t>
      </w:r>
    </w:p>
    <w:p w14:paraId="760FB38B" w14:textId="6862D014" w:rsidR="001D2865" w:rsidRPr="00D34F23" w:rsidRDefault="001D2865" w:rsidP="00721EEA">
      <w:pPr>
        <w:widowControl w:val="0"/>
        <w:numPr>
          <w:ilvl w:val="0"/>
          <w:numId w:val="82"/>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Odstąpienie od umowy powinno nastąpić w formie pisemnej pod rygorem nieważności takiego oświadczenia i powinno zawierać uzasadnienie.</w:t>
      </w:r>
    </w:p>
    <w:p w14:paraId="5367CB37" w14:textId="77777777" w:rsidR="001D2865" w:rsidRPr="00D34F23" w:rsidRDefault="001D2865" w:rsidP="00721EEA">
      <w:pPr>
        <w:widowControl w:val="0"/>
        <w:numPr>
          <w:ilvl w:val="0"/>
          <w:numId w:val="82"/>
        </w:numPr>
        <w:tabs>
          <w:tab w:val="left" w:pos="284"/>
        </w:tabs>
        <w:autoSpaceDE w:val="0"/>
        <w:autoSpaceDN w:val="0"/>
        <w:spacing w:before="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Wykonawcy przysługuje prawo odstąpienia od umowy w przypadku, gdy Zamawiający:</w:t>
      </w:r>
    </w:p>
    <w:p w14:paraId="4FEBD03A" w14:textId="77777777" w:rsidR="001D2865" w:rsidRPr="00D34F23" w:rsidRDefault="001D2865" w:rsidP="00721EEA">
      <w:pPr>
        <w:widowControl w:val="0"/>
        <w:numPr>
          <w:ilvl w:val="1"/>
          <w:numId w:val="82"/>
        </w:numPr>
        <w:tabs>
          <w:tab w:val="left" w:pos="709"/>
        </w:tabs>
        <w:autoSpaceDE w:val="0"/>
        <w:autoSpaceDN w:val="0"/>
        <w:spacing w:before="10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bez uzasadnionych powodów nie uregulował w terminie wskazanym w umowie wynagrodzenia Wykonawcy,</w:t>
      </w:r>
    </w:p>
    <w:p w14:paraId="24A01358" w14:textId="7BD39C1B" w:rsidR="001D2865" w:rsidRPr="00D34F23" w:rsidRDefault="001D2865" w:rsidP="00721EEA">
      <w:pPr>
        <w:widowControl w:val="0"/>
        <w:numPr>
          <w:ilvl w:val="1"/>
          <w:numId w:val="82"/>
        </w:numPr>
        <w:tabs>
          <w:tab w:val="left" w:pos="709"/>
        </w:tabs>
        <w:autoSpaceDE w:val="0"/>
        <w:autoSpaceDN w:val="0"/>
        <w:spacing w:before="56"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bez uzasadnionych powodów przedłuża proces przekazania </w:t>
      </w:r>
      <w:r w:rsidR="009D0E86" w:rsidRPr="00D34F23">
        <w:rPr>
          <w:rFonts w:asciiTheme="minorHAnsi" w:eastAsia="Times New Roman" w:hAnsiTheme="minorHAnsi" w:cstheme="minorHAnsi"/>
          <w:lang w:val="en-US"/>
        </w:rPr>
        <w:t>terenu prac</w:t>
      </w:r>
      <w:r w:rsidRPr="00D34F23">
        <w:rPr>
          <w:rFonts w:asciiTheme="minorHAnsi" w:eastAsia="Times New Roman" w:hAnsiTheme="minorHAnsi" w:cstheme="minorHAnsi"/>
          <w:lang w:val="en-US"/>
        </w:rPr>
        <w:t>.</w:t>
      </w:r>
    </w:p>
    <w:p w14:paraId="6F4325AB" w14:textId="77777777" w:rsidR="001D2865" w:rsidRPr="00D34F23" w:rsidRDefault="001D2865" w:rsidP="00721EEA">
      <w:pPr>
        <w:widowControl w:val="0"/>
        <w:numPr>
          <w:ilvl w:val="0"/>
          <w:numId w:val="82"/>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Ilekroć w niniejsza umowa przyznaje stronie prawo odstąpienia od umowy wykonanie prawa odstąpienia może nastąpić w nieprzekraczalnym terminie do dnia 31 grudnia 2022 roku. </w:t>
      </w:r>
    </w:p>
    <w:p w14:paraId="7E090DA6" w14:textId="77777777" w:rsidR="001D2865" w:rsidRPr="00D34F23" w:rsidRDefault="001D2865" w:rsidP="00721EEA">
      <w:pPr>
        <w:widowControl w:val="0"/>
        <w:autoSpaceDE w:val="0"/>
        <w:autoSpaceDN w:val="0"/>
        <w:spacing w:before="2" w:line="276" w:lineRule="auto"/>
        <w:jc w:val="both"/>
        <w:rPr>
          <w:rFonts w:asciiTheme="minorHAnsi" w:eastAsia="Times New Roman" w:hAnsiTheme="minorHAnsi" w:cstheme="minorHAnsi"/>
          <w:lang w:val="en-US"/>
        </w:rPr>
      </w:pPr>
    </w:p>
    <w:p w14:paraId="3C5D9550" w14:textId="63B0D2D2" w:rsidR="001D2865" w:rsidRPr="00D34F23" w:rsidRDefault="001D2865"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r w:rsidR="00574602" w:rsidRPr="00D34F23">
        <w:rPr>
          <w:rFonts w:asciiTheme="minorHAnsi" w:eastAsia="Times New Roman" w:hAnsiTheme="minorHAnsi" w:cstheme="minorHAnsi"/>
          <w:lang w:val="en-US"/>
        </w:rPr>
        <w:t>4</w:t>
      </w:r>
    </w:p>
    <w:p w14:paraId="6D35E937" w14:textId="77777777" w:rsidR="001D2865" w:rsidRPr="00D34F23" w:rsidRDefault="001D2865" w:rsidP="00721EEA">
      <w:pPr>
        <w:widowControl w:val="0"/>
        <w:numPr>
          <w:ilvl w:val="0"/>
          <w:numId w:val="81"/>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zastrzega sobie prawo potrącania kar umownych z wynagrodzenia Wykonawcy naliczonego na podstawie wystawionej faktury.</w:t>
      </w:r>
    </w:p>
    <w:p w14:paraId="4840C3F0" w14:textId="77777777" w:rsidR="001D2865" w:rsidRPr="00D34F23" w:rsidRDefault="001D2865" w:rsidP="00721EEA">
      <w:pPr>
        <w:widowControl w:val="0"/>
        <w:numPr>
          <w:ilvl w:val="0"/>
          <w:numId w:val="81"/>
        </w:numPr>
        <w:tabs>
          <w:tab w:val="left" w:pos="284"/>
        </w:tabs>
        <w:autoSpaceDE w:val="0"/>
        <w:autoSpaceDN w:val="0"/>
        <w:spacing w:before="1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Zamawiający zastrzega sobie prawo dochodzenia odszkodowania uzupełniającego, </w:t>
      </w:r>
      <w:r w:rsidRPr="00D34F23">
        <w:rPr>
          <w:rFonts w:asciiTheme="minorHAnsi" w:eastAsia="Times New Roman" w:hAnsiTheme="minorHAnsi" w:cstheme="minorHAnsi"/>
          <w:lang w:val="en-US"/>
        </w:rPr>
        <w:lastRenderedPageBreak/>
        <w:t>przekraczającego wysokości kar umownych, do wysokości rzeczywiście poniesionej szkody.</w:t>
      </w:r>
    </w:p>
    <w:p w14:paraId="77A9A9D2" w14:textId="77777777" w:rsidR="001D2865" w:rsidRPr="00D34F23" w:rsidRDefault="001D2865" w:rsidP="00721EEA">
      <w:pPr>
        <w:widowControl w:val="0"/>
        <w:numPr>
          <w:ilvl w:val="0"/>
          <w:numId w:val="81"/>
        </w:numPr>
        <w:tabs>
          <w:tab w:val="left" w:pos="284"/>
        </w:tabs>
        <w:autoSpaceDE w:val="0"/>
        <w:autoSpaceDN w:val="0"/>
        <w:spacing w:before="11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oświadcza, że wyraża zgodę na potrącanie kar umownych z przysługującego mu wynagrodzenia bez konieczności odrębnego wezwania o zapłatę kary umownej.</w:t>
      </w:r>
    </w:p>
    <w:p w14:paraId="42E4E31C" w14:textId="77777777" w:rsidR="001D2865" w:rsidRPr="00D34F23" w:rsidRDefault="001D2865" w:rsidP="00721EEA">
      <w:pPr>
        <w:widowControl w:val="0"/>
        <w:autoSpaceDE w:val="0"/>
        <w:autoSpaceDN w:val="0"/>
        <w:spacing w:before="10" w:line="276" w:lineRule="auto"/>
        <w:jc w:val="both"/>
        <w:rPr>
          <w:rFonts w:asciiTheme="minorHAnsi" w:eastAsia="Times New Roman" w:hAnsiTheme="minorHAnsi" w:cstheme="minorHAnsi"/>
          <w:lang w:val="en-US"/>
        </w:rPr>
      </w:pPr>
    </w:p>
    <w:p w14:paraId="61E992E5" w14:textId="77777777" w:rsidR="001D2865" w:rsidRPr="00D34F23" w:rsidRDefault="001D2865" w:rsidP="00721EEA">
      <w:pPr>
        <w:widowControl w:val="0"/>
        <w:autoSpaceDE w:val="0"/>
        <w:autoSpaceDN w:val="0"/>
        <w:spacing w:before="1" w:line="276" w:lineRule="auto"/>
        <w:ind w:left="163"/>
        <w:jc w:val="both"/>
        <w:rPr>
          <w:rFonts w:asciiTheme="minorHAnsi" w:eastAsia="Times New Roman" w:hAnsiTheme="minorHAnsi" w:cstheme="minorHAnsi"/>
          <w:lang w:val="en-US"/>
        </w:rPr>
      </w:pPr>
    </w:p>
    <w:p w14:paraId="58B54058" w14:textId="121037CB" w:rsidR="001D2865" w:rsidRPr="00D34F23" w:rsidRDefault="001D2865"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r w:rsidR="00574602" w:rsidRPr="00D34F23">
        <w:rPr>
          <w:rFonts w:asciiTheme="minorHAnsi" w:eastAsia="Times New Roman" w:hAnsiTheme="minorHAnsi" w:cstheme="minorHAnsi"/>
          <w:lang w:val="en-US"/>
        </w:rPr>
        <w:t>5</w:t>
      </w:r>
    </w:p>
    <w:p w14:paraId="3C72520D" w14:textId="77777777" w:rsidR="001D2865" w:rsidRPr="00D34F23" w:rsidRDefault="001D2865" w:rsidP="00721EEA">
      <w:pPr>
        <w:widowControl w:val="0"/>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nie może, bez zgody Zamawiającego wyrażonej na piśmie pod rygorem nieważności, przenosić na osobę trzecią swoich wierzytelności wynikających z przedmiotowej umowy.</w:t>
      </w:r>
    </w:p>
    <w:p w14:paraId="08C28DA6" w14:textId="77777777" w:rsidR="001D2865" w:rsidRPr="00D34F23" w:rsidRDefault="001D2865" w:rsidP="00721EEA">
      <w:pPr>
        <w:widowControl w:val="0"/>
        <w:autoSpaceDE w:val="0"/>
        <w:autoSpaceDN w:val="0"/>
        <w:spacing w:before="8" w:line="276" w:lineRule="auto"/>
        <w:jc w:val="both"/>
        <w:rPr>
          <w:rFonts w:asciiTheme="minorHAnsi" w:eastAsia="Times New Roman" w:hAnsiTheme="minorHAnsi" w:cstheme="minorHAnsi"/>
          <w:lang w:val="en-US"/>
        </w:rPr>
      </w:pPr>
    </w:p>
    <w:p w14:paraId="1D412D11" w14:textId="77777777" w:rsidR="001D2865" w:rsidRPr="00D34F23" w:rsidRDefault="001D2865" w:rsidP="00721EEA">
      <w:pPr>
        <w:widowControl w:val="0"/>
        <w:autoSpaceDE w:val="0"/>
        <w:autoSpaceDN w:val="0"/>
        <w:spacing w:before="8" w:line="276" w:lineRule="auto"/>
        <w:jc w:val="both"/>
        <w:rPr>
          <w:rFonts w:asciiTheme="minorHAnsi" w:eastAsia="Times New Roman" w:hAnsiTheme="minorHAnsi" w:cstheme="minorHAnsi"/>
          <w:lang w:val="en-US"/>
        </w:rPr>
      </w:pPr>
    </w:p>
    <w:p w14:paraId="2AC0D360" w14:textId="21847C0C" w:rsidR="001D2865" w:rsidRPr="00D34F23" w:rsidRDefault="00574602"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16</w:t>
      </w:r>
    </w:p>
    <w:p w14:paraId="4279DAF3" w14:textId="77777777" w:rsidR="001D2865" w:rsidRPr="00D34F23" w:rsidRDefault="001D2865" w:rsidP="00721EEA">
      <w:pPr>
        <w:widowControl w:val="0"/>
        <w:autoSpaceDE w:val="0"/>
        <w:autoSpaceDN w:val="0"/>
        <w:spacing w:before="11" w:line="276" w:lineRule="auto"/>
        <w:jc w:val="both"/>
        <w:rPr>
          <w:rFonts w:asciiTheme="minorHAnsi" w:eastAsia="Times New Roman" w:hAnsiTheme="minorHAnsi" w:cstheme="minorHAnsi"/>
          <w:lang w:val="en-US"/>
        </w:rPr>
      </w:pPr>
    </w:p>
    <w:p w14:paraId="57D16448" w14:textId="77777777" w:rsidR="001D2865" w:rsidRPr="00D34F23" w:rsidRDefault="001D2865" w:rsidP="00721EEA">
      <w:pPr>
        <w:widowControl w:val="0"/>
        <w:numPr>
          <w:ilvl w:val="0"/>
          <w:numId w:val="77"/>
        </w:numPr>
        <w:tabs>
          <w:tab w:val="left" w:pos="284"/>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niezależnie od wystąpienia okoliczności, o których mowa w ustawie Pzp, przewiduje możliwość zmiany postanowień umowy w stosunku do treści oferty, na podstawie której dokonano wyboru Wykonawcy, w przypadku:</w:t>
      </w:r>
    </w:p>
    <w:p w14:paraId="17010D5A" w14:textId="77777777" w:rsidR="001D2865" w:rsidRPr="00D34F23" w:rsidRDefault="001D2865" w:rsidP="00721EEA">
      <w:pPr>
        <w:widowControl w:val="0"/>
        <w:numPr>
          <w:ilvl w:val="1"/>
          <w:numId w:val="77"/>
        </w:numPr>
        <w:tabs>
          <w:tab w:val="left" w:pos="709"/>
        </w:tabs>
        <w:autoSpaceDE w:val="0"/>
        <w:autoSpaceDN w:val="0"/>
        <w:spacing w:before="121" w:line="276" w:lineRule="auto"/>
        <w:ind w:left="1426" w:hanging="1000"/>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terminu realizacji umowy:</w:t>
      </w:r>
    </w:p>
    <w:p w14:paraId="1E69FE74" w14:textId="4271857F" w:rsidR="001D2865" w:rsidRPr="00D34F23" w:rsidRDefault="001D2865" w:rsidP="00721EEA">
      <w:pPr>
        <w:widowControl w:val="0"/>
        <w:numPr>
          <w:ilvl w:val="2"/>
          <w:numId w:val="77"/>
        </w:numPr>
        <w:tabs>
          <w:tab w:val="left" w:pos="1572"/>
        </w:tabs>
        <w:autoSpaceDE w:val="0"/>
        <w:autoSpaceDN w:val="0"/>
        <w:spacing w:before="60" w:line="276" w:lineRule="auto"/>
        <w:ind w:hanging="28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wystąpienia złych warunków atmosferycznych uniemożliwiających prowadzenie </w:t>
      </w:r>
      <w:r w:rsidR="00574602" w:rsidRPr="00D34F23">
        <w:rPr>
          <w:rFonts w:asciiTheme="minorHAnsi" w:eastAsia="Times New Roman" w:hAnsiTheme="minorHAnsi" w:cstheme="minorHAnsi"/>
          <w:lang w:val="en-US"/>
        </w:rPr>
        <w:t>prac będących przedmiotem umowy</w:t>
      </w:r>
      <w:r w:rsidRPr="00D34F23">
        <w:rPr>
          <w:rFonts w:asciiTheme="minorHAnsi" w:eastAsia="Times New Roman" w:hAnsiTheme="minorHAnsi" w:cstheme="minorHAnsi"/>
          <w:lang w:val="en-US"/>
        </w:rPr>
        <w:t>, potwierdzonych wpisami do dziennika budowy przez kierownika budowy lub  inspektora nadzoru inwestorskiego</w:t>
      </w:r>
      <w:r w:rsidR="00574602" w:rsidRPr="00D34F23">
        <w:rPr>
          <w:rFonts w:asciiTheme="minorHAnsi" w:eastAsia="Times New Roman" w:hAnsiTheme="minorHAnsi" w:cstheme="minorHAnsi"/>
          <w:lang w:val="en-US"/>
        </w:rPr>
        <w:t xml:space="preserve"> (jeśli będzie konieczne ich ustanowienie)</w:t>
      </w:r>
      <w:r w:rsidRPr="00D34F23">
        <w:rPr>
          <w:rFonts w:asciiTheme="minorHAnsi" w:eastAsia="Times New Roman" w:hAnsiTheme="minorHAnsi" w:cstheme="minorHAnsi"/>
          <w:lang w:val="en-US"/>
        </w:rPr>
        <w:t xml:space="preserve">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w:t>
      </w:r>
    </w:p>
    <w:p w14:paraId="635369ED" w14:textId="2DF705F4" w:rsidR="001D2865" w:rsidRPr="00D34F23" w:rsidRDefault="001D2865" w:rsidP="00721EEA">
      <w:pPr>
        <w:widowControl w:val="0"/>
        <w:numPr>
          <w:ilvl w:val="2"/>
          <w:numId w:val="77"/>
        </w:numPr>
        <w:tabs>
          <w:tab w:val="left" w:pos="1572"/>
        </w:tabs>
        <w:autoSpaceDE w:val="0"/>
        <w:autoSpaceDN w:val="0"/>
        <w:spacing w:before="58" w:line="276" w:lineRule="auto"/>
        <w:ind w:hanging="28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wystąpienia okoliczności zmiany umowy, o których mowa w </w:t>
      </w:r>
      <w:r w:rsidRPr="00D34F23">
        <w:rPr>
          <w:rFonts w:asciiTheme="minorHAnsi" w:eastAsia="Times New Roman" w:hAnsiTheme="minorHAnsi" w:cstheme="minorHAnsi"/>
          <w:lang w:val="en-US"/>
        </w:rPr>
        <w:br/>
        <w:t>§ 1</w:t>
      </w:r>
      <w:r w:rsidR="00574602" w:rsidRPr="00D34F23">
        <w:rPr>
          <w:rFonts w:asciiTheme="minorHAnsi" w:eastAsia="Times New Roman" w:hAnsiTheme="minorHAnsi" w:cstheme="minorHAnsi"/>
          <w:lang w:val="en-US"/>
        </w:rPr>
        <w:t>6</w:t>
      </w:r>
      <w:r w:rsidRPr="00D34F23">
        <w:rPr>
          <w:rFonts w:asciiTheme="minorHAnsi" w:eastAsia="Times New Roman" w:hAnsiTheme="minorHAnsi" w:cstheme="minorHAnsi"/>
          <w:lang w:val="en-US"/>
        </w:rPr>
        <w:t xml:space="preserve"> ust. 1. pkt 2) - przedłużony termin realizacji uwzględniać będzie czas niezbędny na realizację zm</w:t>
      </w:r>
      <w:r w:rsidR="00574602" w:rsidRPr="00D34F23">
        <w:rPr>
          <w:rFonts w:asciiTheme="minorHAnsi" w:eastAsia="Times New Roman" w:hAnsiTheme="minorHAnsi" w:cstheme="minorHAnsi"/>
          <w:lang w:val="en-US"/>
        </w:rPr>
        <w:t>ian umowy, o których mowa w § 16</w:t>
      </w:r>
      <w:r w:rsidRPr="00D34F23">
        <w:rPr>
          <w:rFonts w:asciiTheme="minorHAnsi" w:eastAsia="Times New Roman" w:hAnsiTheme="minorHAnsi" w:cstheme="minorHAnsi"/>
          <w:lang w:val="en-US"/>
        </w:rPr>
        <w:t xml:space="preserve"> ust. 1 pkt. 2), jak i okres w którym może nastąpić dalsza realizacja </w:t>
      </w:r>
      <w:r w:rsidR="00574602" w:rsidRPr="00D34F23">
        <w:rPr>
          <w:rFonts w:asciiTheme="minorHAnsi" w:eastAsia="Times New Roman" w:hAnsiTheme="minorHAnsi" w:cstheme="minorHAnsi"/>
          <w:lang w:val="en-US"/>
        </w:rPr>
        <w:t xml:space="preserve">przedmiotu umowy, </w:t>
      </w:r>
      <w:r w:rsidR="00574602" w:rsidRPr="00D34F23">
        <w:rPr>
          <w:rFonts w:asciiTheme="minorHAnsi" w:eastAsia="Times New Roman" w:hAnsiTheme="minorHAnsi" w:cstheme="minorHAnsi"/>
          <w:lang w:val="en-US"/>
        </w:rPr>
        <w:br/>
      </w:r>
      <w:r w:rsidRPr="00D34F23">
        <w:rPr>
          <w:rFonts w:asciiTheme="minorHAnsi" w:eastAsia="Times New Roman" w:hAnsiTheme="minorHAnsi" w:cstheme="minorHAnsi"/>
          <w:lang w:val="en-US"/>
        </w:rPr>
        <w:t>z uwzględnieniem aktualnych warunków pogodowych, pory roku w aspekcie realizacji przedmiotu umowy w zgodności z zasadami sztuki budowlanej, normami technicznymi itp.,</w:t>
      </w:r>
    </w:p>
    <w:p w14:paraId="1213955F" w14:textId="77777777" w:rsidR="001D2865" w:rsidRPr="00D34F23" w:rsidRDefault="001D2865" w:rsidP="00721EEA">
      <w:pPr>
        <w:widowControl w:val="0"/>
        <w:numPr>
          <w:ilvl w:val="1"/>
          <w:numId w:val="77"/>
        </w:numPr>
        <w:tabs>
          <w:tab w:val="left" w:pos="709"/>
        </w:tabs>
        <w:autoSpaceDE w:val="0"/>
        <w:autoSpaceDN w:val="0"/>
        <w:spacing w:before="120"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w zakresie sposobu i zakresu wykonania przedmiotu umowy w następujących sytuacjach:</w:t>
      </w:r>
    </w:p>
    <w:p w14:paraId="220C7A81" w14:textId="47562E60" w:rsidR="00DA01D2" w:rsidRPr="00D34F23" w:rsidRDefault="00DA01D2" w:rsidP="00721EEA">
      <w:pPr>
        <w:widowControl w:val="0"/>
        <w:numPr>
          <w:ilvl w:val="2"/>
          <w:numId w:val="77"/>
        </w:numPr>
        <w:tabs>
          <w:tab w:val="left" w:pos="1571"/>
        </w:tabs>
        <w:autoSpaceDE w:val="0"/>
        <w:autoSpaceDN w:val="0"/>
        <w:spacing w:before="59"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przepisów prawa powszechnie obowiązującego, jeśli zmiana ta wpływa na zakres  lub  warunki  wykonania  przez  strony  świadczeń  wynikających  z   umowy,   a  zmiana  ta  polega  na  dostosowaniu   jej  postanowień  do   zmienionych  przepisów i realizacji celu umowy;</w:t>
      </w:r>
    </w:p>
    <w:p w14:paraId="53C46427" w14:textId="2E30AC42" w:rsidR="00DA01D2" w:rsidRPr="00D34F23" w:rsidRDefault="00DA01D2" w:rsidP="00721EEA">
      <w:pPr>
        <w:widowControl w:val="0"/>
        <w:numPr>
          <w:ilvl w:val="2"/>
          <w:numId w:val="77"/>
        </w:numPr>
        <w:tabs>
          <w:tab w:val="left" w:pos="1571"/>
        </w:tabs>
        <w:autoSpaceDE w:val="0"/>
        <w:autoSpaceDN w:val="0"/>
        <w:spacing w:before="59"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gdy z powodu zmiany obowiązujących przepisów prawa k</w:t>
      </w:r>
      <w:r w:rsidR="003B782E" w:rsidRPr="00D34F23">
        <w:rPr>
          <w:rFonts w:asciiTheme="minorHAnsi" w:eastAsia="Times New Roman" w:hAnsiTheme="minorHAnsi" w:cstheme="minorHAnsi"/>
          <w:lang w:val="en-US"/>
        </w:rPr>
        <w:t xml:space="preserve">onieczne okaże się </w:t>
      </w:r>
      <w:r w:rsidR="003B782E" w:rsidRPr="00D34F23">
        <w:rPr>
          <w:rFonts w:asciiTheme="minorHAnsi" w:eastAsia="Times New Roman" w:hAnsiTheme="minorHAnsi" w:cstheme="minorHAnsi"/>
          <w:lang w:val="en-US"/>
        </w:rPr>
        <w:lastRenderedPageBreak/>
        <w:t>zastąpienie u</w:t>
      </w:r>
      <w:r w:rsidRPr="00D34F23">
        <w:rPr>
          <w:rFonts w:asciiTheme="minorHAnsi" w:eastAsia="Times New Roman" w:hAnsiTheme="minorHAnsi" w:cstheme="minorHAnsi"/>
          <w:lang w:val="en-US"/>
        </w:rPr>
        <w:t>rządzen</w:t>
      </w:r>
      <w:r w:rsidR="003B782E" w:rsidRPr="00D34F23">
        <w:rPr>
          <w:rFonts w:asciiTheme="minorHAnsi" w:eastAsia="Times New Roman" w:hAnsiTheme="minorHAnsi" w:cstheme="minorHAnsi"/>
          <w:lang w:val="en-US"/>
        </w:rPr>
        <w:t xml:space="preserve">ia wymienionego w załączniku do Formularza oferty dla Zadania nr 1 </w:t>
      </w:r>
      <w:r w:rsidRPr="00D34F23">
        <w:rPr>
          <w:rFonts w:asciiTheme="minorHAnsi" w:eastAsia="Times New Roman" w:hAnsiTheme="minorHAnsi" w:cstheme="minorHAnsi"/>
          <w:lang w:val="en-US"/>
        </w:rPr>
        <w:t>innym urządzeniem.</w:t>
      </w:r>
    </w:p>
    <w:p w14:paraId="478B4C6A" w14:textId="562E695F" w:rsidR="001D2865" w:rsidRPr="00D34F23" w:rsidRDefault="001D2865" w:rsidP="00721EEA">
      <w:pPr>
        <w:widowControl w:val="0"/>
        <w:numPr>
          <w:ilvl w:val="0"/>
          <w:numId w:val="77"/>
        </w:numPr>
        <w:tabs>
          <w:tab w:val="left" w:pos="1571"/>
        </w:tabs>
        <w:autoSpaceDE w:val="0"/>
        <w:autoSpaceDN w:val="0"/>
        <w:spacing w:before="12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Podstawą wprowadzenia zmian postanowień umowy jest pisemny wniosek strony umowy. Wniosek ten musi zawierać w szczególności:</w:t>
      </w:r>
    </w:p>
    <w:p w14:paraId="45FF5C2B" w14:textId="77777777" w:rsidR="001D2865" w:rsidRPr="00D34F23" w:rsidRDefault="001D2865" w:rsidP="00721EEA">
      <w:pPr>
        <w:widowControl w:val="0"/>
        <w:numPr>
          <w:ilvl w:val="1"/>
          <w:numId w:val="77"/>
        </w:numPr>
        <w:tabs>
          <w:tab w:val="left" w:pos="709"/>
        </w:tabs>
        <w:autoSpaceDE w:val="0"/>
        <w:autoSpaceDN w:val="0"/>
        <w:spacing w:before="12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opis wnioskowanej zmiany</w:t>
      </w:r>
    </w:p>
    <w:p w14:paraId="707FB968" w14:textId="77777777" w:rsidR="001D2865" w:rsidRPr="00D34F23" w:rsidRDefault="001D2865" w:rsidP="00721EEA">
      <w:pPr>
        <w:widowControl w:val="0"/>
        <w:numPr>
          <w:ilvl w:val="1"/>
          <w:numId w:val="77"/>
        </w:numPr>
        <w:tabs>
          <w:tab w:val="left" w:pos="709"/>
        </w:tabs>
        <w:autoSpaceDE w:val="0"/>
        <w:autoSpaceDN w:val="0"/>
        <w:spacing w:before="40"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cel zmiany wraz z uzasadnieniem,</w:t>
      </w:r>
    </w:p>
    <w:p w14:paraId="6EF8B82D" w14:textId="77777777" w:rsidR="001D2865" w:rsidRPr="00D34F23" w:rsidRDefault="001D2865" w:rsidP="00721EEA">
      <w:pPr>
        <w:widowControl w:val="0"/>
        <w:numPr>
          <w:ilvl w:val="1"/>
          <w:numId w:val="77"/>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wskazanie konkretnych zapisów umowy lub ustawy Pzp pozwalających na wprowadzenie zmiany,</w:t>
      </w:r>
    </w:p>
    <w:p w14:paraId="56BE77AE" w14:textId="77777777" w:rsidR="001D2865" w:rsidRPr="00D34F23" w:rsidRDefault="001D2865" w:rsidP="00721EEA">
      <w:pPr>
        <w:widowControl w:val="0"/>
        <w:numPr>
          <w:ilvl w:val="1"/>
          <w:numId w:val="77"/>
        </w:numPr>
        <w:tabs>
          <w:tab w:val="left" w:pos="709"/>
        </w:tabs>
        <w:autoSpaceDE w:val="0"/>
        <w:autoSpaceDN w:val="0"/>
        <w:spacing w:before="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podpis osób uprawnionych do reprezentacji strony.</w:t>
      </w:r>
    </w:p>
    <w:p w14:paraId="64022640" w14:textId="77777777" w:rsidR="001D2865" w:rsidRPr="00D34F23" w:rsidRDefault="001D2865" w:rsidP="00721EEA">
      <w:pPr>
        <w:widowControl w:val="0"/>
        <w:numPr>
          <w:ilvl w:val="0"/>
          <w:numId w:val="77"/>
        </w:numPr>
        <w:tabs>
          <w:tab w:val="left" w:pos="284"/>
        </w:tabs>
        <w:autoSpaceDE w:val="0"/>
        <w:autoSpaceDN w:val="0"/>
        <w:spacing w:before="16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Zaakceptowany przez drugą stronę wniosek, o którym mowa w ust. 2, stanowi podstawę do sporządzenia pisemnego aneksu podpisanego przez obie strony umowy pod rygorem nieważności.</w:t>
      </w:r>
    </w:p>
    <w:p w14:paraId="41824F80" w14:textId="77777777" w:rsidR="001D2865" w:rsidRPr="00D34F23" w:rsidRDefault="001D2865" w:rsidP="00721EEA">
      <w:pPr>
        <w:widowControl w:val="0"/>
        <w:numPr>
          <w:ilvl w:val="0"/>
          <w:numId w:val="77"/>
        </w:numPr>
        <w:tabs>
          <w:tab w:val="left" w:pos="284"/>
        </w:tabs>
        <w:autoSpaceDE w:val="0"/>
        <w:autoSpaceDN w:val="0"/>
        <w:spacing w:before="160"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3F30AAB5" w14:textId="77777777" w:rsidR="001D2865" w:rsidRPr="00D34F23" w:rsidRDefault="001D2865" w:rsidP="00721EEA">
      <w:pPr>
        <w:widowControl w:val="0"/>
        <w:autoSpaceDE w:val="0"/>
        <w:autoSpaceDN w:val="0"/>
        <w:spacing w:before="123" w:line="276" w:lineRule="auto"/>
        <w:ind w:left="163"/>
        <w:jc w:val="both"/>
        <w:rPr>
          <w:rFonts w:asciiTheme="minorHAnsi" w:eastAsia="Times New Roman" w:hAnsiTheme="minorHAnsi" w:cstheme="minorHAnsi"/>
          <w:lang w:val="en-US"/>
        </w:rPr>
      </w:pPr>
    </w:p>
    <w:p w14:paraId="4911A6FD" w14:textId="1040CB9A" w:rsidR="001D2865" w:rsidRPr="00D34F23" w:rsidRDefault="00286D17"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17</w:t>
      </w:r>
    </w:p>
    <w:p w14:paraId="45400B75" w14:textId="77777777" w:rsidR="001D2865" w:rsidRPr="00D34F23" w:rsidRDefault="001D2865" w:rsidP="00721EEA">
      <w:pPr>
        <w:numPr>
          <w:ilvl w:val="0"/>
          <w:numId w:val="95"/>
        </w:numPr>
        <w:tabs>
          <w:tab w:val="num" w:pos="284"/>
        </w:tabs>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rPr>
        <w:t xml:space="preserve">Projekty oraz wszelkie rysunki, szkice, dokumentacja opracowane przez </w:t>
      </w:r>
      <w:r w:rsidRPr="00D34F23">
        <w:rPr>
          <w:rFonts w:asciiTheme="minorHAnsi" w:eastAsia="MS Mincho" w:hAnsiTheme="minorHAnsi" w:cstheme="minorHAnsi"/>
          <w:bCs/>
        </w:rPr>
        <w:t>Wykona</w:t>
      </w:r>
      <w:r w:rsidRPr="00D34F23">
        <w:rPr>
          <w:rFonts w:asciiTheme="minorHAnsi" w:eastAsia="MS Mincho" w:hAnsiTheme="minorHAnsi" w:cstheme="minorHAnsi"/>
        </w:rPr>
        <w:t xml:space="preserve">wcę zgodnie z Umową stają się własnością Zamawiającego w momencie ich wydania Zamawiającemu, a w każdym wypadku nie później niż w dacie dokonania płatności przez Zamawiającego za ich wykonanie. Wraz z przeniesieniem autorskich praw majątkowych do Utworu </w:t>
      </w: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przenosi na Zamawiającego prawo własności nośników na których został utrwalony Utwór.</w:t>
      </w:r>
    </w:p>
    <w:p w14:paraId="45044F49" w14:textId="77777777" w:rsidR="001D2865" w:rsidRPr="00D34F23" w:rsidRDefault="001D2865" w:rsidP="00721EEA">
      <w:pPr>
        <w:numPr>
          <w:ilvl w:val="0"/>
          <w:numId w:val="95"/>
        </w:numPr>
        <w:tabs>
          <w:tab w:val="num" w:pos="284"/>
        </w:tabs>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oświadcza, że będą mu przysługiwać wyłączne autorskie prawa majątkowe do opracowań projektowych (dalej jako „</w:t>
      </w:r>
      <w:r w:rsidRPr="00D34F23">
        <w:rPr>
          <w:rFonts w:asciiTheme="minorHAnsi" w:eastAsia="MS Mincho" w:hAnsiTheme="minorHAnsi" w:cstheme="minorHAnsi"/>
          <w:bCs/>
        </w:rPr>
        <w:t>Utwór</w:t>
      </w:r>
      <w:r w:rsidRPr="00D34F23">
        <w:rPr>
          <w:rFonts w:asciiTheme="minorHAnsi" w:eastAsia="MS Mincho" w:hAnsiTheme="minorHAnsi" w:cstheme="minorHAnsi"/>
        </w:rPr>
        <w:t xml:space="preserve">”). W celu uniknięcia wszelkich wątpliwości Strony postanawiają, iż Utworem w rozumieniu niniejszej Umowy są wszelkie projekty, materiały, grafiki, zdjęcia, dokumentacja, etc. powstałe w związku z realizacją Umowy, które będą posiadały takie indywidualne cechy twórcze, iż stanowić będą Utwór w rozumieniu ustawy z dnia 4 lutego 1994 r. o prawie autorskim i prawach pokrewnych. </w:t>
      </w:r>
      <w:r w:rsidRPr="00D34F23">
        <w:rPr>
          <w:rFonts w:asciiTheme="minorHAnsi" w:eastAsia="MS Mincho" w:hAnsiTheme="minorHAnsi" w:cstheme="minorHAnsi"/>
          <w:bCs/>
        </w:rPr>
        <w:t xml:space="preserve">Wykonawca </w:t>
      </w:r>
      <w:r w:rsidRPr="00D34F23">
        <w:rPr>
          <w:rFonts w:asciiTheme="minorHAnsi" w:eastAsia="MS Mincho" w:hAnsiTheme="minorHAnsi" w:cstheme="minorHAnsi"/>
        </w:rPr>
        <w:t xml:space="preserve"> oświadcza, że jego prawa do Utworu mogą być przeniesione zgodnie z przepisami ustawy o prawie autorskim i prawach pokrewnych bez naruszania praw osób trzecich lub innej umowy.</w:t>
      </w:r>
    </w:p>
    <w:p w14:paraId="51627DCF" w14:textId="20CF7F88" w:rsidR="001D2865" w:rsidRPr="00D34F23" w:rsidRDefault="001D2865" w:rsidP="00721EEA">
      <w:pPr>
        <w:numPr>
          <w:ilvl w:val="0"/>
          <w:numId w:val="95"/>
        </w:numPr>
        <w:tabs>
          <w:tab w:val="num" w:pos="284"/>
        </w:tabs>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na mocy niniejszej Umowy przenosi</w:t>
      </w:r>
      <w:r w:rsidR="00286D17" w:rsidRPr="00D34F23">
        <w:rPr>
          <w:rFonts w:asciiTheme="minorHAnsi" w:eastAsia="MS Mincho" w:hAnsiTheme="minorHAnsi" w:cstheme="minorHAnsi"/>
        </w:rPr>
        <w:t xml:space="preserve"> nieodpłatnie</w:t>
      </w:r>
      <w:r w:rsidRPr="00D34F23">
        <w:rPr>
          <w:rFonts w:asciiTheme="minorHAnsi" w:eastAsia="MS Mincho" w:hAnsiTheme="minorHAnsi" w:cstheme="minorHAnsi"/>
        </w:rPr>
        <w:t xml:space="preserve"> na Zamawiającego autorskie prawa majątkowe do Utworu, na czas trwania ochrony, bez ograniczenia </w:t>
      </w:r>
      <w:r w:rsidRPr="00D34F23">
        <w:rPr>
          <w:rFonts w:asciiTheme="minorHAnsi" w:eastAsia="MS Mincho" w:hAnsiTheme="minorHAnsi" w:cstheme="minorHAnsi"/>
        </w:rPr>
        <w:lastRenderedPageBreak/>
        <w:t xml:space="preserve">terytorium i ilości wykorzystania na polach eksploatacji wskazanych w ust. 4 poniżej, przy użyciu wszelkich dostępnych technik i nośników materialnych. </w:t>
      </w:r>
    </w:p>
    <w:p w14:paraId="4A814351" w14:textId="77777777" w:rsidR="001D2865" w:rsidRPr="00D34F23" w:rsidRDefault="001D2865" w:rsidP="00721EEA">
      <w:pPr>
        <w:numPr>
          <w:ilvl w:val="0"/>
          <w:numId w:val="95"/>
        </w:numPr>
        <w:tabs>
          <w:tab w:val="num" w:pos="284"/>
        </w:tabs>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rPr>
        <w:t>Pola eksploatacji, o których mowa w ust. 3 niniejszego paragrafu obejmują wyłączne prawo do:</w:t>
      </w:r>
    </w:p>
    <w:p w14:paraId="5C006173" w14:textId="77777777" w:rsidR="001D2865" w:rsidRPr="00D34F23" w:rsidRDefault="001D2865" w:rsidP="00721EEA">
      <w:pPr>
        <w:numPr>
          <w:ilvl w:val="1"/>
          <w:numId w:val="96"/>
        </w:numPr>
        <w:spacing w:line="276" w:lineRule="auto"/>
        <w:ind w:left="851"/>
        <w:contextualSpacing/>
        <w:jc w:val="both"/>
        <w:rPr>
          <w:rFonts w:asciiTheme="minorHAnsi" w:eastAsia="MS Mincho" w:hAnsiTheme="minorHAnsi" w:cstheme="minorHAnsi"/>
        </w:rPr>
      </w:pPr>
      <w:r w:rsidRPr="00D34F23">
        <w:rPr>
          <w:rFonts w:asciiTheme="minorHAnsi" w:eastAsia="MS Mincho" w:hAnsiTheme="minorHAnsi" w:cstheme="minorHAnsi"/>
        </w:rPr>
        <w:t xml:space="preserve">utrwalania i zwielokrotniania Utworu lub jego części - wytwarzania egzemplarzy Utworu przy użyciu wszelkich dostępnych technik, w tym techniką drukarską, reprograficzną, zapisu magnetycznego oraz techniką cyfrową (m.in. dyskietki, CD, DVD, Mp3, taśmy magnetyczne, nośniki magnetooptyczne); </w:t>
      </w:r>
    </w:p>
    <w:p w14:paraId="15A76F9E" w14:textId="77777777" w:rsidR="001D2865" w:rsidRPr="00D34F23" w:rsidRDefault="001D2865" w:rsidP="00721EEA">
      <w:pPr>
        <w:numPr>
          <w:ilvl w:val="1"/>
          <w:numId w:val="96"/>
        </w:numPr>
        <w:spacing w:line="276" w:lineRule="auto"/>
        <w:ind w:left="851"/>
        <w:contextualSpacing/>
        <w:jc w:val="both"/>
        <w:rPr>
          <w:rFonts w:asciiTheme="minorHAnsi" w:eastAsia="MS Mincho" w:hAnsiTheme="minorHAnsi" w:cstheme="minorHAnsi"/>
        </w:rPr>
      </w:pPr>
      <w:r w:rsidRPr="00D34F23">
        <w:rPr>
          <w:rFonts w:asciiTheme="minorHAnsi" w:eastAsia="MS Mincho" w:hAnsiTheme="minorHAnsi" w:cstheme="minorHAnsi"/>
        </w:rPr>
        <w:t xml:space="preserve">w zakresie obrotu oryginałem lub egzemplarzami, na których Utwór lub jego część utrwalono - wprowadzania do obrotu przy użyciu wszelkich dostępnych nośników, użyczania, najmu lub dzierżawy oryginału albo egzemplarzy, wprowadzenia i utrzymywania Utworu w pamięci komputera lub innym środku elektronicznym; </w:t>
      </w:r>
    </w:p>
    <w:p w14:paraId="5371B705" w14:textId="77777777" w:rsidR="001D2865" w:rsidRPr="00D34F23" w:rsidRDefault="001D2865" w:rsidP="00721EEA">
      <w:pPr>
        <w:numPr>
          <w:ilvl w:val="1"/>
          <w:numId w:val="96"/>
        </w:numPr>
        <w:spacing w:line="276" w:lineRule="auto"/>
        <w:ind w:left="851"/>
        <w:contextualSpacing/>
        <w:jc w:val="both"/>
        <w:rPr>
          <w:rFonts w:asciiTheme="minorHAnsi" w:eastAsia="MS Mincho" w:hAnsiTheme="minorHAnsi" w:cstheme="minorHAnsi"/>
        </w:rPr>
      </w:pPr>
      <w:r w:rsidRPr="00D34F23">
        <w:rPr>
          <w:rFonts w:asciiTheme="minorHAnsi" w:eastAsia="MS Mincho" w:hAnsiTheme="minorHAnsi" w:cstheme="minorHAnsi"/>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modyfikacje Utworu umożliwiające stworzenie nawigacji po stronach internetowych, tworzenie i rozpowszechnianie utworów zależnych,</w:t>
      </w:r>
    </w:p>
    <w:p w14:paraId="4C87249D" w14:textId="77777777" w:rsidR="001D2865" w:rsidRPr="00D34F23" w:rsidRDefault="001D2865" w:rsidP="00721EEA">
      <w:pPr>
        <w:numPr>
          <w:ilvl w:val="1"/>
          <w:numId w:val="96"/>
        </w:numPr>
        <w:spacing w:line="276" w:lineRule="auto"/>
        <w:ind w:left="851"/>
        <w:contextualSpacing/>
        <w:jc w:val="both"/>
        <w:rPr>
          <w:rFonts w:asciiTheme="minorHAnsi" w:eastAsia="MS Mincho" w:hAnsiTheme="minorHAnsi" w:cstheme="minorHAnsi"/>
        </w:rPr>
      </w:pPr>
      <w:r w:rsidRPr="00D34F23">
        <w:rPr>
          <w:rFonts w:asciiTheme="minorHAnsi" w:eastAsia="MS Mincho" w:hAnsiTheme="minorHAnsi" w:cstheme="minorHAnsi"/>
        </w:rPr>
        <w:t xml:space="preserve">prawo modyfikowania Utworu, w tym m.in. prawo do korekty, dokonywania przeróbek i zmian całości Utworu oraz jego pojedynczych elementów, </w:t>
      </w:r>
    </w:p>
    <w:p w14:paraId="77948727" w14:textId="77777777" w:rsidR="001D2865" w:rsidRPr="00D34F23" w:rsidRDefault="001D2865" w:rsidP="00721EEA">
      <w:pPr>
        <w:numPr>
          <w:ilvl w:val="1"/>
          <w:numId w:val="96"/>
        </w:numPr>
        <w:spacing w:line="276" w:lineRule="auto"/>
        <w:ind w:left="851"/>
        <w:contextualSpacing/>
        <w:jc w:val="both"/>
        <w:rPr>
          <w:rFonts w:asciiTheme="minorHAnsi" w:eastAsia="MS Mincho" w:hAnsiTheme="minorHAnsi" w:cstheme="minorHAnsi"/>
        </w:rPr>
      </w:pPr>
      <w:r w:rsidRPr="00D34F23">
        <w:rPr>
          <w:rFonts w:asciiTheme="minorHAnsi" w:eastAsia="MS Mincho" w:hAnsiTheme="minorHAnsi" w:cstheme="minorHAnsi"/>
        </w:rPr>
        <w:t>prawo do swobodnego używania i korzystania z Utworu oraz jego pojedynczych elementów, w tym wykorzystanie Utworu dla celów realizacji inwestycji, w tym budowy, wykończenia, utrzymania przywrócenia do pierwotnego stanu, rozbudowy, remontu inwestycji.</w:t>
      </w:r>
    </w:p>
    <w:p w14:paraId="1811E77E" w14:textId="77777777" w:rsidR="001D2865" w:rsidRPr="00D34F23" w:rsidRDefault="001D2865" w:rsidP="00721EEA">
      <w:pPr>
        <w:numPr>
          <w:ilvl w:val="0"/>
          <w:numId w:val="95"/>
        </w:numPr>
        <w:spacing w:line="276" w:lineRule="auto"/>
        <w:ind w:left="357" w:hanging="357"/>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w:t>
      </w:r>
    </w:p>
    <w:p w14:paraId="01EA9E39" w14:textId="77777777" w:rsidR="001D2865" w:rsidRPr="00D34F23" w:rsidRDefault="001D2865" w:rsidP="00721EEA">
      <w:pPr>
        <w:numPr>
          <w:ilvl w:val="0"/>
          <w:numId w:val="95"/>
        </w:numPr>
        <w:spacing w:line="276" w:lineRule="auto"/>
        <w:ind w:left="357" w:hanging="357"/>
        <w:contextualSpacing/>
        <w:jc w:val="both"/>
        <w:rPr>
          <w:rFonts w:asciiTheme="minorHAnsi" w:eastAsia="MS Mincho" w:hAnsiTheme="minorHAnsi" w:cstheme="minorHAnsi"/>
        </w:rPr>
      </w:pPr>
      <w:r w:rsidRPr="00D34F23">
        <w:rPr>
          <w:rFonts w:asciiTheme="minorHAnsi" w:eastAsia="MS Mincho" w:hAnsiTheme="minorHAnsi" w:cstheme="minorHAnsi"/>
          <w:bCs/>
        </w:rPr>
        <w:t xml:space="preserve">Wykonawca </w:t>
      </w:r>
      <w:r w:rsidRPr="00D34F23">
        <w:rPr>
          <w:rFonts w:asciiTheme="minorHAnsi" w:eastAsia="MS Mincho" w:hAnsiTheme="minorHAnsi" w:cstheme="minorHAnsi"/>
        </w:rPr>
        <w:t xml:space="preserve">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 </w:t>
      </w:r>
    </w:p>
    <w:p w14:paraId="20C4B532" w14:textId="77777777" w:rsidR="001D2865" w:rsidRPr="00D34F23" w:rsidRDefault="001D2865" w:rsidP="00721EEA">
      <w:pPr>
        <w:widowControl w:val="0"/>
        <w:autoSpaceDE w:val="0"/>
        <w:autoSpaceDN w:val="0"/>
        <w:spacing w:before="123" w:line="276" w:lineRule="auto"/>
        <w:ind w:left="163"/>
        <w:jc w:val="both"/>
        <w:rPr>
          <w:rFonts w:asciiTheme="minorHAnsi" w:eastAsia="Times New Roman" w:hAnsiTheme="minorHAnsi" w:cstheme="minorHAnsi"/>
          <w:lang w:val="en-US"/>
        </w:rPr>
      </w:pPr>
    </w:p>
    <w:p w14:paraId="3567F364" w14:textId="1448C5BC" w:rsidR="001D2865" w:rsidRPr="00D34F23" w:rsidRDefault="001D2865"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r w:rsidR="00286D17" w:rsidRPr="00D34F23">
        <w:rPr>
          <w:rFonts w:asciiTheme="minorHAnsi" w:eastAsia="Times New Roman" w:hAnsiTheme="minorHAnsi" w:cstheme="minorHAnsi"/>
          <w:lang w:val="en-US"/>
        </w:rPr>
        <w:t>8</w:t>
      </w:r>
    </w:p>
    <w:p w14:paraId="1B215D34" w14:textId="77777777" w:rsidR="00ED6768" w:rsidRPr="00D34F23" w:rsidRDefault="00ED6768" w:rsidP="00721EEA">
      <w:pPr>
        <w:pStyle w:val="Akapitzlist"/>
        <w:numPr>
          <w:ilvl w:val="0"/>
          <w:numId w:val="125"/>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Zamawiający wymaga wniesienie zabezpieczenia należytego wykonania umowy.</w:t>
      </w:r>
    </w:p>
    <w:p w14:paraId="6A01559A" w14:textId="77777777" w:rsidR="00ED6768" w:rsidRPr="00D34F23" w:rsidRDefault="00ED6768" w:rsidP="00721EEA">
      <w:pPr>
        <w:pStyle w:val="Akapitzlist"/>
        <w:numPr>
          <w:ilvl w:val="0"/>
          <w:numId w:val="125"/>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Zabezpieczenie należytego wykonania umowy, zwane dalej „zabezpieczeniem” ustala się w wysokości 10% łącznej ceny brutto oferty i winno być wniesione przed zawarciem umowy.</w:t>
      </w:r>
    </w:p>
    <w:p w14:paraId="503DDA3F" w14:textId="759488A8" w:rsidR="00ED6768" w:rsidRPr="00D34F23" w:rsidRDefault="00ED6768" w:rsidP="00721EEA">
      <w:pPr>
        <w:pStyle w:val="Akapitzlist"/>
        <w:numPr>
          <w:ilvl w:val="0"/>
          <w:numId w:val="125"/>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lastRenderedPageBreak/>
        <w:t>Formę wniesienia zabezpieczenia Wykonawca wybiera spośród przewidzianych w art. 148 ust. 1 ustawy</w:t>
      </w:r>
      <w:r w:rsidR="006E3087" w:rsidRPr="00D34F23">
        <w:rPr>
          <w:rFonts w:asciiTheme="minorHAnsi" w:hAnsiTheme="minorHAnsi" w:cstheme="minorHAnsi"/>
          <w:sz w:val="24"/>
          <w:lang w:eastAsia="x-none"/>
        </w:rPr>
        <w:t xml:space="preserve"> Pzp</w:t>
      </w:r>
      <w:r w:rsidRPr="00D34F23">
        <w:rPr>
          <w:rFonts w:asciiTheme="minorHAnsi" w:hAnsiTheme="minorHAnsi" w:cstheme="minorHAnsi"/>
          <w:sz w:val="24"/>
          <w:lang w:eastAsia="x-none"/>
        </w:rPr>
        <w:t>, ale Zamawiający nie dopuszcza wniesienia zabezpieczenia 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6FEA92E7" w14:textId="77777777" w:rsidR="00ED6768" w:rsidRPr="00D34F23" w:rsidRDefault="00ED6768" w:rsidP="00721EEA">
      <w:pPr>
        <w:pStyle w:val="Akapitzlist"/>
        <w:numPr>
          <w:ilvl w:val="0"/>
          <w:numId w:val="125"/>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W przypadku wniesienia zabezpieczenia w formie niepieniężnej (gwarancja lub poręczenie), powinno ono:</w:t>
      </w:r>
    </w:p>
    <w:p w14:paraId="151296F7" w14:textId="77777777" w:rsidR="00ED6768" w:rsidRPr="00D34F23" w:rsidRDefault="00ED6768" w:rsidP="00721EEA">
      <w:pPr>
        <w:numPr>
          <w:ilvl w:val="0"/>
          <w:numId w:val="126"/>
        </w:numPr>
        <w:spacing w:line="276" w:lineRule="auto"/>
        <w:ind w:left="426" w:firstLine="0"/>
        <w:jc w:val="both"/>
        <w:rPr>
          <w:rFonts w:asciiTheme="minorHAnsi" w:hAnsiTheme="minorHAnsi" w:cstheme="minorHAnsi"/>
          <w:lang w:eastAsia="x-none"/>
        </w:rPr>
      </w:pPr>
      <w:r w:rsidRPr="00D34F23">
        <w:rPr>
          <w:rFonts w:asciiTheme="minorHAnsi" w:hAnsiTheme="minorHAnsi" w:cstheme="minorHAnsi"/>
          <w:lang w:eastAsia="x-none"/>
        </w:rPr>
        <w:t>obejmować 100% wartości zabezpieczenia na okres realizacji umowy,</w:t>
      </w:r>
    </w:p>
    <w:p w14:paraId="05363CB4" w14:textId="77777777" w:rsidR="00ED6768" w:rsidRPr="00D34F23" w:rsidRDefault="00ED6768" w:rsidP="00721EEA">
      <w:pPr>
        <w:numPr>
          <w:ilvl w:val="0"/>
          <w:numId w:val="126"/>
        </w:numPr>
        <w:spacing w:line="276" w:lineRule="auto"/>
        <w:ind w:left="426" w:firstLine="0"/>
        <w:jc w:val="both"/>
        <w:rPr>
          <w:rFonts w:asciiTheme="minorHAnsi" w:hAnsiTheme="minorHAnsi" w:cstheme="minorHAnsi"/>
          <w:lang w:eastAsia="x-none"/>
        </w:rPr>
      </w:pPr>
      <w:r w:rsidRPr="00D34F23">
        <w:rPr>
          <w:rFonts w:asciiTheme="minorHAnsi" w:hAnsiTheme="minorHAnsi" w:cstheme="minorHAnsi"/>
          <w:lang w:eastAsia="x-none"/>
        </w:rPr>
        <w:t>obejmować 30% wartości zabezpieczenia na okres rękojmi za wady.</w:t>
      </w:r>
    </w:p>
    <w:p w14:paraId="0CC376FF" w14:textId="184A1146" w:rsidR="00ED6768" w:rsidRPr="00D34F23" w:rsidRDefault="00ED6768" w:rsidP="00721EEA">
      <w:pPr>
        <w:pStyle w:val="Akapitzlist"/>
        <w:numPr>
          <w:ilvl w:val="0"/>
          <w:numId w:val="130"/>
        </w:numPr>
        <w:spacing w:line="276" w:lineRule="auto"/>
        <w:ind w:left="426" w:hanging="426"/>
        <w:jc w:val="both"/>
        <w:rPr>
          <w:rFonts w:asciiTheme="minorHAnsi" w:hAnsiTheme="minorHAnsi" w:cstheme="minorHAnsi"/>
          <w:sz w:val="24"/>
          <w:lang w:eastAsia="x-none"/>
        </w:rPr>
      </w:pPr>
      <w:r w:rsidRPr="00D34F23">
        <w:rPr>
          <w:rFonts w:asciiTheme="minorHAnsi" w:hAnsiTheme="minorHAnsi" w:cstheme="minorHAnsi"/>
          <w:sz w:val="24"/>
          <w:lang w:eastAsia="x-none"/>
        </w:rPr>
        <w:t>Formę wniesienia zabezpieczenia określa Wykonawca przed podpisaniem Umowy.</w:t>
      </w:r>
    </w:p>
    <w:p w14:paraId="4AEFB276" w14:textId="4BAC4CC5" w:rsidR="00FD0AD3" w:rsidRPr="00D34F23" w:rsidRDefault="00FD0AD3" w:rsidP="00721EEA">
      <w:pPr>
        <w:pStyle w:val="Akapitzlist"/>
        <w:numPr>
          <w:ilvl w:val="0"/>
          <w:numId w:val="130"/>
        </w:numPr>
        <w:spacing w:line="276" w:lineRule="auto"/>
        <w:ind w:left="426" w:hanging="426"/>
        <w:jc w:val="both"/>
        <w:rPr>
          <w:rFonts w:asciiTheme="minorHAnsi" w:hAnsiTheme="minorHAnsi" w:cstheme="minorHAnsi"/>
          <w:sz w:val="24"/>
          <w:lang w:eastAsia="x-none"/>
        </w:rPr>
      </w:pPr>
      <w:r w:rsidRPr="00D34F23">
        <w:rPr>
          <w:rFonts w:asciiTheme="minorHAnsi" w:hAnsiTheme="minorHAnsi" w:cstheme="minorHAnsi"/>
          <w:sz w:val="24"/>
          <w:lang w:eastAsia="x-none"/>
        </w:rPr>
        <w:t xml:space="preserve">Część kwoty zabezpieczenia, w wysokości 70 % (słownie: siedemdziesięciu procent) kwoty zabezpieczenia, zostanie zwolniona przez Zamawiającego w ciągu 30 (słownie: trzydziestu) dni po podpisaniu przez obie strony Protokołu </w:t>
      </w:r>
      <w:r w:rsidR="00606251" w:rsidRPr="00D34F23">
        <w:rPr>
          <w:rFonts w:asciiTheme="minorHAnsi" w:hAnsiTheme="minorHAnsi" w:cstheme="minorHAnsi"/>
          <w:sz w:val="24"/>
          <w:lang w:eastAsia="x-none"/>
        </w:rPr>
        <w:t>odbioru końcowego</w:t>
      </w:r>
      <w:r w:rsidRPr="00D34F23">
        <w:rPr>
          <w:rFonts w:asciiTheme="minorHAnsi" w:hAnsiTheme="minorHAnsi" w:cstheme="minorHAnsi"/>
          <w:sz w:val="24"/>
          <w:lang w:eastAsia="x-none"/>
        </w:rPr>
        <w:t>. Pozostała część kwoty zabezpieczenia, pozostawiona na zabezpieczenie roszczeń z tytułu rękojmi, w wysokości 30 % (słownie: trzydziestu procent) kwoty zabezpieczenia zostanie zwolniona nie później niż w 15 (słownie: piętnastym) dniu po upływie okresu rękojmi za wady.</w:t>
      </w:r>
    </w:p>
    <w:p w14:paraId="08DC4A2B" w14:textId="77777777" w:rsidR="00ED6768" w:rsidRPr="00D34F23" w:rsidRDefault="00ED6768" w:rsidP="00721EEA">
      <w:pPr>
        <w:widowControl w:val="0"/>
        <w:autoSpaceDE w:val="0"/>
        <w:autoSpaceDN w:val="0"/>
        <w:spacing w:before="123" w:line="276" w:lineRule="auto"/>
        <w:ind w:left="163"/>
        <w:jc w:val="center"/>
        <w:rPr>
          <w:rFonts w:asciiTheme="minorHAnsi" w:eastAsia="Times New Roman" w:hAnsiTheme="minorHAnsi" w:cstheme="minorHAnsi"/>
          <w:lang w:val="en-US"/>
        </w:rPr>
      </w:pPr>
    </w:p>
    <w:p w14:paraId="65DF4B21" w14:textId="3E13637B" w:rsidR="00ED6768" w:rsidRPr="00D34F23" w:rsidRDefault="00ED6768"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19</w:t>
      </w:r>
    </w:p>
    <w:p w14:paraId="6FF124F5" w14:textId="77777777" w:rsidR="001D2865" w:rsidRPr="00D34F23" w:rsidRDefault="001D2865" w:rsidP="00721EEA">
      <w:pPr>
        <w:widowControl w:val="0"/>
        <w:numPr>
          <w:ilvl w:val="0"/>
          <w:numId w:val="80"/>
        </w:numPr>
        <w:tabs>
          <w:tab w:val="left" w:pos="284"/>
        </w:tabs>
        <w:autoSpaceDE w:val="0"/>
        <w:autoSpaceDN w:val="0"/>
        <w:spacing w:before="1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sprawach nieuregulowanych niniejszą umową mają zastosowanie odpowiednie przepisy Kodeksu cywilnego, o ile przepisy ustawy Prawo zamówień publicznych nie stanowią inaczej.</w:t>
      </w:r>
    </w:p>
    <w:p w14:paraId="1123BED9" w14:textId="77777777" w:rsidR="001D2865" w:rsidRPr="00D34F23" w:rsidRDefault="001D2865" w:rsidP="00721EEA">
      <w:pPr>
        <w:widowControl w:val="0"/>
        <w:numPr>
          <w:ilvl w:val="0"/>
          <w:numId w:val="80"/>
        </w:numPr>
        <w:tabs>
          <w:tab w:val="left" w:pos="284"/>
        </w:tabs>
        <w:autoSpaceDE w:val="0"/>
        <w:autoSpaceDN w:val="0"/>
        <w:spacing w:before="11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Ewentualne spory mogące wyniknąć z realizacji niniejszej umowy strony zobowiązują się rozwiązywać polubownie, w drodze negocjacji. W razie braku porozumienia spory będzie rozstrzygał sąd powszechny właściwy dla siedziby Zamawiającego.</w:t>
      </w:r>
    </w:p>
    <w:p w14:paraId="235D376B" w14:textId="77777777" w:rsidR="001D2865" w:rsidRPr="00D34F23" w:rsidRDefault="001D2865" w:rsidP="00721EEA">
      <w:pPr>
        <w:widowControl w:val="0"/>
        <w:numPr>
          <w:ilvl w:val="0"/>
          <w:numId w:val="80"/>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Umowę niniejszą sporządza się w trzech jednobrzmiących egzemplarzach, dwa egzemplarze dla Zamawiającego i jeden dla Wykonawcy.</w:t>
      </w:r>
    </w:p>
    <w:p w14:paraId="4A23BA45" w14:textId="77777777" w:rsidR="001D2865" w:rsidRPr="00D34F23" w:rsidRDefault="001D2865" w:rsidP="00721EEA">
      <w:pPr>
        <w:widowControl w:val="0"/>
        <w:autoSpaceDE w:val="0"/>
        <w:autoSpaceDN w:val="0"/>
        <w:spacing w:before="6" w:line="276" w:lineRule="auto"/>
        <w:jc w:val="both"/>
        <w:rPr>
          <w:rFonts w:asciiTheme="minorHAnsi" w:eastAsia="Times New Roman" w:hAnsiTheme="minorHAnsi" w:cstheme="minorHAnsi"/>
          <w:lang w:val="en-US"/>
        </w:rPr>
      </w:pPr>
    </w:p>
    <w:p w14:paraId="57ADBDF6" w14:textId="77777777" w:rsidR="001D2865" w:rsidRPr="00D34F23" w:rsidRDefault="001D2865"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p>
    <w:p w14:paraId="3F5D587D" w14:textId="77777777" w:rsidR="001D2865" w:rsidRPr="00D34F23" w:rsidRDefault="001D2865"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p>
    <w:p w14:paraId="7B18903E" w14:textId="77777777" w:rsidR="001D2865" w:rsidRPr="00D34F23" w:rsidRDefault="001D2865"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t>
      </w:r>
      <w:r w:rsidRPr="00D34F23">
        <w:rPr>
          <w:rFonts w:asciiTheme="minorHAnsi" w:eastAsia="Times New Roman" w:hAnsiTheme="minorHAnsi" w:cstheme="minorHAnsi"/>
          <w:lang w:val="en-US"/>
        </w:rPr>
        <w:tab/>
        <w:t xml:space="preserve">  </w:t>
      </w:r>
      <w:r w:rsidRPr="00D34F23">
        <w:rPr>
          <w:rFonts w:asciiTheme="minorHAnsi" w:eastAsia="Times New Roman" w:hAnsiTheme="minorHAnsi" w:cstheme="minorHAnsi"/>
          <w:lang w:val="en-US"/>
        </w:rPr>
        <w:tab/>
        <w:t>...........................................</w:t>
      </w:r>
    </w:p>
    <w:p w14:paraId="78629CBF" w14:textId="77777777" w:rsidR="001D2865" w:rsidRPr="00D34F23" w:rsidRDefault="001D2865" w:rsidP="00721EEA">
      <w:pPr>
        <w:widowControl w:val="0"/>
        <w:tabs>
          <w:tab w:val="left" w:pos="6133"/>
        </w:tabs>
        <w:autoSpaceDE w:val="0"/>
        <w:autoSpaceDN w:val="0"/>
        <w:spacing w:before="41" w:line="276" w:lineRule="auto"/>
        <w:ind w:left="338"/>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w:t>
      </w:r>
      <w:r w:rsidRPr="00D34F23">
        <w:rPr>
          <w:rFonts w:asciiTheme="minorHAnsi" w:eastAsia="Times New Roman" w:hAnsiTheme="minorHAnsi" w:cstheme="minorHAnsi"/>
          <w:lang w:val="en-US"/>
        </w:rPr>
        <w:tab/>
      </w:r>
      <w:r w:rsidRPr="00D34F23">
        <w:rPr>
          <w:rFonts w:asciiTheme="minorHAnsi" w:eastAsia="Times New Roman" w:hAnsiTheme="minorHAnsi" w:cstheme="minorHAnsi"/>
          <w:lang w:val="en-US"/>
        </w:rPr>
        <w:tab/>
      </w:r>
      <w:r w:rsidRPr="00D34F23">
        <w:rPr>
          <w:rFonts w:asciiTheme="minorHAnsi" w:eastAsia="Times New Roman" w:hAnsiTheme="minorHAnsi" w:cstheme="minorHAnsi"/>
          <w:lang w:val="en-US"/>
        </w:rPr>
        <w:tab/>
        <w:t>(Wykonawca)</w:t>
      </w:r>
    </w:p>
    <w:p w14:paraId="70A20F7A" w14:textId="77777777" w:rsidR="00C10195" w:rsidRPr="00D34F23" w:rsidRDefault="00C10195" w:rsidP="00721EEA">
      <w:pPr>
        <w:widowControl w:val="0"/>
        <w:autoSpaceDE w:val="0"/>
        <w:autoSpaceDN w:val="0"/>
        <w:spacing w:before="115" w:line="276" w:lineRule="auto"/>
        <w:jc w:val="both"/>
        <w:rPr>
          <w:rFonts w:asciiTheme="minorHAnsi" w:eastAsia="Calibri" w:hAnsiTheme="minorHAnsi" w:cstheme="minorHAnsi"/>
          <w:b/>
        </w:rPr>
      </w:pPr>
    </w:p>
    <w:p w14:paraId="073DBDA6" w14:textId="77777777" w:rsidR="001D2865" w:rsidRPr="00D34F23" w:rsidRDefault="001D2865" w:rsidP="00721EEA">
      <w:pPr>
        <w:widowControl w:val="0"/>
        <w:autoSpaceDE w:val="0"/>
        <w:autoSpaceDN w:val="0"/>
        <w:spacing w:before="115" w:line="276" w:lineRule="auto"/>
        <w:jc w:val="both"/>
        <w:rPr>
          <w:rFonts w:asciiTheme="minorHAnsi" w:eastAsia="Calibri" w:hAnsiTheme="minorHAnsi" w:cstheme="minorHAnsi"/>
          <w:b/>
        </w:rPr>
      </w:pPr>
    </w:p>
    <w:p w14:paraId="7742E11F" w14:textId="77777777" w:rsidR="009572DA" w:rsidRPr="00D34F23" w:rsidRDefault="009572DA" w:rsidP="00721EEA">
      <w:pPr>
        <w:widowControl w:val="0"/>
        <w:autoSpaceDE w:val="0"/>
        <w:autoSpaceDN w:val="0"/>
        <w:spacing w:before="115" w:line="276" w:lineRule="auto"/>
        <w:jc w:val="both"/>
        <w:rPr>
          <w:rFonts w:asciiTheme="minorHAnsi" w:eastAsia="Calibri" w:hAnsiTheme="minorHAnsi" w:cstheme="minorHAnsi"/>
          <w:b/>
        </w:rPr>
      </w:pPr>
    </w:p>
    <w:p w14:paraId="2518789A" w14:textId="77777777" w:rsidR="009572DA" w:rsidRDefault="009572DA" w:rsidP="00721EEA">
      <w:pPr>
        <w:widowControl w:val="0"/>
        <w:autoSpaceDE w:val="0"/>
        <w:autoSpaceDN w:val="0"/>
        <w:spacing w:before="115" w:line="276" w:lineRule="auto"/>
        <w:jc w:val="both"/>
        <w:rPr>
          <w:rFonts w:asciiTheme="minorHAnsi" w:eastAsia="Calibri" w:hAnsiTheme="minorHAnsi" w:cstheme="minorHAnsi"/>
          <w:b/>
        </w:rPr>
      </w:pPr>
    </w:p>
    <w:p w14:paraId="5AFE2DEC" w14:textId="77777777" w:rsidR="00721EEA" w:rsidRPr="00D34F23" w:rsidRDefault="00721EEA" w:rsidP="00721EEA">
      <w:pPr>
        <w:widowControl w:val="0"/>
        <w:autoSpaceDE w:val="0"/>
        <w:autoSpaceDN w:val="0"/>
        <w:spacing w:before="115" w:line="276" w:lineRule="auto"/>
        <w:jc w:val="both"/>
        <w:rPr>
          <w:rFonts w:asciiTheme="minorHAnsi" w:eastAsia="Calibri" w:hAnsiTheme="minorHAnsi" w:cstheme="minorHAnsi"/>
          <w:b/>
        </w:rPr>
      </w:pPr>
    </w:p>
    <w:p w14:paraId="64D47C7A" w14:textId="19D32D54" w:rsidR="001D2865" w:rsidRPr="00D34F23" w:rsidRDefault="001D2865" w:rsidP="00721EEA">
      <w:pPr>
        <w:spacing w:line="276" w:lineRule="auto"/>
        <w:jc w:val="center"/>
        <w:rPr>
          <w:rFonts w:asciiTheme="minorHAnsi" w:eastAsia="Calibri" w:hAnsiTheme="minorHAnsi" w:cstheme="minorHAnsi"/>
          <w:b/>
        </w:rPr>
      </w:pPr>
      <w:r w:rsidRPr="00D34F23">
        <w:rPr>
          <w:rFonts w:asciiTheme="minorHAnsi" w:eastAsia="Calibri" w:hAnsiTheme="minorHAnsi" w:cstheme="minorHAnsi"/>
          <w:b/>
        </w:rPr>
        <w:lastRenderedPageBreak/>
        <w:t>WZÓR UMOWY – dotyczy Zadania nr 2</w:t>
      </w:r>
    </w:p>
    <w:p w14:paraId="2D856DB2" w14:textId="77777777" w:rsidR="00A0200D" w:rsidRPr="00D34F23" w:rsidRDefault="00A0200D" w:rsidP="00721EEA">
      <w:pPr>
        <w:widowControl w:val="0"/>
        <w:autoSpaceDE w:val="0"/>
        <w:autoSpaceDN w:val="0"/>
        <w:spacing w:before="89" w:line="276" w:lineRule="auto"/>
        <w:ind w:left="3490"/>
        <w:jc w:val="both"/>
        <w:outlineLvl w:val="1"/>
        <w:rPr>
          <w:rFonts w:asciiTheme="minorHAnsi" w:eastAsia="Times New Roman" w:hAnsiTheme="minorHAnsi" w:cstheme="minorHAnsi"/>
          <w:lang w:val="en-US"/>
        </w:rPr>
      </w:pPr>
      <w:r w:rsidRPr="00D34F23">
        <w:rPr>
          <w:rFonts w:asciiTheme="minorHAnsi" w:eastAsia="Times New Roman" w:hAnsiTheme="minorHAnsi" w:cstheme="minorHAnsi"/>
          <w:lang w:val="en-US"/>
        </w:rPr>
        <w:t>Umowa nr ................... (wzór)</w:t>
      </w:r>
    </w:p>
    <w:p w14:paraId="72CE1BE7" w14:textId="77777777" w:rsidR="00A0200D" w:rsidRPr="00D34F23" w:rsidRDefault="00A0200D" w:rsidP="00721EEA">
      <w:pPr>
        <w:widowControl w:val="0"/>
        <w:autoSpaceDE w:val="0"/>
        <w:autoSpaceDN w:val="0"/>
        <w:spacing w:before="8" w:line="276" w:lineRule="auto"/>
        <w:jc w:val="both"/>
        <w:rPr>
          <w:rFonts w:asciiTheme="minorHAnsi" w:eastAsia="Times New Roman" w:hAnsiTheme="minorHAnsi" w:cstheme="minorHAnsi"/>
          <w:lang w:val="en-US"/>
        </w:rPr>
      </w:pPr>
    </w:p>
    <w:p w14:paraId="68116FBE" w14:textId="77777777" w:rsidR="00A0200D" w:rsidRPr="00D34F23" w:rsidRDefault="00A0200D" w:rsidP="00721EEA">
      <w:pPr>
        <w:widowControl w:val="0"/>
        <w:autoSpaceDE w:val="0"/>
        <w:autoSpaceDN w:val="0"/>
        <w:spacing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zawarta w dniu ................... 2020 roku w Kaliszu pomiędzy </w:t>
      </w:r>
    </w:p>
    <w:p w14:paraId="7FF8AB8E" w14:textId="77777777" w:rsidR="00A0200D" w:rsidRPr="00D34F23" w:rsidRDefault="00A0200D" w:rsidP="00721EEA">
      <w:pPr>
        <w:widowControl w:val="0"/>
        <w:autoSpaceDE w:val="0"/>
        <w:autoSpaceDN w:val="0"/>
        <w:spacing w:line="276" w:lineRule="auto"/>
        <w:ind w:left="718"/>
        <w:jc w:val="both"/>
        <w:rPr>
          <w:rFonts w:asciiTheme="minorHAnsi" w:eastAsia="Times New Roman" w:hAnsiTheme="minorHAnsi" w:cstheme="minorHAnsi"/>
          <w:lang w:val="en-US"/>
        </w:rPr>
      </w:pPr>
    </w:p>
    <w:p w14:paraId="01DA5722"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b/>
          <w:lang w:val="en-US"/>
        </w:rPr>
      </w:pPr>
      <w:r w:rsidRPr="00D34F23">
        <w:rPr>
          <w:rFonts w:asciiTheme="minorHAnsi" w:eastAsia="Times New Roman" w:hAnsiTheme="minorHAnsi" w:cstheme="minorHAnsi"/>
          <w:b/>
          <w:lang w:val="en-US"/>
        </w:rPr>
        <w:t xml:space="preserve">ZWIĄZKIEM KOMUNALNYM GMIN „CZYSTE MIASTO, CZYSTA GMINA” </w:t>
      </w:r>
    </w:p>
    <w:p w14:paraId="304D603C"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 siedzibą w Kaliszu,  Pl. Św. Józefa 5, 62-800 Kalisz, wpisanym do rejestru związków międzygminnych pod poz. 175, REGON: 250810478, NIP: 618-18-44-896, reprezentowanym przez:</w:t>
      </w:r>
    </w:p>
    <w:p w14:paraId="2371B013"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1.</w:t>
      </w:r>
      <w:r w:rsidRPr="00D34F23">
        <w:rPr>
          <w:rFonts w:asciiTheme="minorHAnsi" w:eastAsia="Times New Roman" w:hAnsiTheme="minorHAnsi" w:cstheme="minorHAnsi"/>
          <w:lang w:val="en-US"/>
        </w:rPr>
        <w:tab/>
        <w:t>………………</w:t>
      </w:r>
    </w:p>
    <w:p w14:paraId="5B7C7DF3"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2.</w:t>
      </w:r>
      <w:r w:rsidRPr="00D34F23">
        <w:rPr>
          <w:rFonts w:asciiTheme="minorHAnsi" w:eastAsia="Times New Roman" w:hAnsiTheme="minorHAnsi" w:cstheme="minorHAnsi"/>
          <w:lang w:val="en-US"/>
        </w:rPr>
        <w:tab/>
        <w:t>………………</w:t>
      </w:r>
    </w:p>
    <w:p w14:paraId="51F8C432"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zwanym w dalszej treści umowy „Zamawiającym”</w:t>
      </w:r>
    </w:p>
    <w:p w14:paraId="4F8B81BD"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p>
    <w:p w14:paraId="35FD05C1" w14:textId="77777777" w:rsidR="00A0200D" w:rsidRPr="00D34F23" w:rsidRDefault="00A0200D" w:rsidP="00721EEA">
      <w:pPr>
        <w:widowControl w:val="0"/>
        <w:tabs>
          <w:tab w:val="left" w:pos="1611"/>
        </w:tabs>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a:</w:t>
      </w:r>
    </w:p>
    <w:p w14:paraId="46D28BA3" w14:textId="77777777" w:rsidR="00A0200D" w:rsidRPr="00D34F23" w:rsidRDefault="00A0200D" w:rsidP="00721EEA">
      <w:pPr>
        <w:widowControl w:val="0"/>
        <w:tabs>
          <w:tab w:val="left" w:pos="1611"/>
        </w:tabs>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z siedzibą w ..................................... przy ulicy ......................................, NIP ……………………</w:t>
      </w:r>
    </w:p>
    <w:p w14:paraId="1643D3D8" w14:textId="77777777" w:rsidR="00A0200D" w:rsidRPr="00D34F23" w:rsidRDefault="00A0200D" w:rsidP="00721EEA">
      <w:pPr>
        <w:widowControl w:val="0"/>
        <w:autoSpaceDE w:val="0"/>
        <w:autoSpaceDN w:val="0"/>
        <w:spacing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reprezentowanym przez:</w:t>
      </w:r>
    </w:p>
    <w:p w14:paraId="4322C0F6" w14:textId="77777777" w:rsidR="00A0200D" w:rsidRPr="00D34F23" w:rsidRDefault="00A0200D" w:rsidP="00721EEA">
      <w:pPr>
        <w:widowControl w:val="0"/>
        <w:autoSpaceDE w:val="0"/>
        <w:autoSpaceDN w:val="0"/>
        <w:spacing w:before="43"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t>
      </w:r>
    </w:p>
    <w:p w14:paraId="27517FC0" w14:textId="77777777" w:rsidR="00A0200D" w:rsidRPr="00D34F23" w:rsidRDefault="00A0200D" w:rsidP="00721EEA">
      <w:pPr>
        <w:widowControl w:val="0"/>
        <w:autoSpaceDE w:val="0"/>
        <w:autoSpaceDN w:val="0"/>
        <w:spacing w:before="4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zwanym dalej Wykonawcą.</w:t>
      </w:r>
    </w:p>
    <w:p w14:paraId="7C9EAF2E" w14:textId="77777777" w:rsidR="00A0200D" w:rsidRPr="00D34F23" w:rsidRDefault="00A0200D" w:rsidP="00721EEA">
      <w:pPr>
        <w:widowControl w:val="0"/>
        <w:autoSpaceDE w:val="0"/>
        <w:autoSpaceDN w:val="0"/>
        <w:spacing w:before="2" w:line="276" w:lineRule="auto"/>
        <w:jc w:val="both"/>
        <w:rPr>
          <w:rFonts w:asciiTheme="minorHAnsi" w:eastAsia="Times New Roman" w:hAnsiTheme="minorHAnsi" w:cstheme="minorHAnsi"/>
          <w:lang w:val="en-US"/>
        </w:rPr>
      </w:pPr>
    </w:p>
    <w:p w14:paraId="6EB36E05" w14:textId="77777777" w:rsidR="00A0200D" w:rsidRPr="00D34F23" w:rsidRDefault="00A0200D" w:rsidP="00721EEA">
      <w:pPr>
        <w:widowControl w:val="0"/>
        <w:autoSpaceDE w:val="0"/>
        <w:autoSpaceDN w:val="0"/>
        <w:spacing w:before="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Stosownie do dokonanego przez Zamawiającego na podstawie ustawy z dnia 29 stycznia 2004 r. Prawo zamówień publicznych (Dz. U. z 2019 r. poz. 1843) zwanej dalej ustawą Pzp, w trybie przetargu nieograniczonego wyboru oferty Wykonawcy, strony zawarły umowę o następującej treści:</w:t>
      </w:r>
    </w:p>
    <w:p w14:paraId="7490AED3" w14:textId="77777777" w:rsidR="00A0200D" w:rsidRPr="00D34F23" w:rsidRDefault="00A0200D" w:rsidP="00721EEA">
      <w:pPr>
        <w:widowControl w:val="0"/>
        <w:autoSpaceDE w:val="0"/>
        <w:autoSpaceDN w:val="0"/>
        <w:spacing w:before="1" w:line="276" w:lineRule="auto"/>
        <w:jc w:val="both"/>
        <w:rPr>
          <w:rFonts w:asciiTheme="minorHAnsi" w:eastAsia="Times New Roman" w:hAnsiTheme="minorHAnsi" w:cstheme="minorHAnsi"/>
          <w:lang w:val="en-US"/>
        </w:rPr>
      </w:pPr>
    </w:p>
    <w:p w14:paraId="6D8FBBFA" w14:textId="77777777" w:rsidR="00A0200D" w:rsidRPr="00D34F23" w:rsidRDefault="00A0200D" w:rsidP="00721EEA">
      <w:pPr>
        <w:widowControl w:val="0"/>
        <w:autoSpaceDE w:val="0"/>
        <w:autoSpaceDN w:val="0"/>
        <w:spacing w:before="2" w:line="276" w:lineRule="auto"/>
        <w:jc w:val="both"/>
        <w:rPr>
          <w:rFonts w:asciiTheme="minorHAnsi" w:eastAsia="Times New Roman" w:hAnsiTheme="minorHAnsi" w:cstheme="minorHAnsi"/>
          <w:lang w:val="en-US"/>
        </w:rPr>
      </w:pPr>
    </w:p>
    <w:p w14:paraId="3E2B523E" w14:textId="77777777" w:rsidR="00A0200D" w:rsidRPr="00D34F23" w:rsidRDefault="00A0200D"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p>
    <w:p w14:paraId="1EFEE812" w14:textId="73B047DB" w:rsidR="00A0200D" w:rsidRPr="00D34F23" w:rsidRDefault="00A0200D" w:rsidP="00721EEA">
      <w:pPr>
        <w:widowControl w:val="0"/>
        <w:numPr>
          <w:ilvl w:val="0"/>
          <w:numId w:val="102"/>
        </w:numPr>
        <w:tabs>
          <w:tab w:val="left" w:pos="0"/>
        </w:tabs>
        <w:autoSpaceDE w:val="0"/>
        <w:autoSpaceDN w:val="0"/>
        <w:spacing w:before="156" w:line="276" w:lineRule="auto"/>
        <w:ind w:left="284"/>
        <w:jc w:val="both"/>
        <w:rPr>
          <w:rFonts w:asciiTheme="minorHAnsi" w:eastAsia="Times New Roman" w:hAnsiTheme="minorHAnsi" w:cstheme="minorHAnsi"/>
          <w:strike/>
          <w:lang w:val="en-US"/>
        </w:rPr>
      </w:pPr>
      <w:r w:rsidRPr="00D34F23">
        <w:rPr>
          <w:rFonts w:asciiTheme="minorHAnsi" w:eastAsia="Times New Roman" w:hAnsiTheme="minorHAnsi" w:cstheme="minorHAnsi"/>
          <w:lang w:val="en-US"/>
        </w:rPr>
        <w:t xml:space="preserve">Zamawiający zamawia, a Wykonawca przyjmuje do wykonania zamówienie </w:t>
      </w:r>
      <w:r w:rsidRPr="00D34F23">
        <w:rPr>
          <w:rFonts w:asciiTheme="minorHAnsi" w:eastAsia="Times New Roman" w:hAnsiTheme="minorHAnsi" w:cstheme="minorHAnsi"/>
          <w:lang w:val="en-US"/>
        </w:rPr>
        <w:br/>
        <w:t xml:space="preserve">pn: </w:t>
      </w:r>
      <w:r w:rsidRPr="00D34F23">
        <w:rPr>
          <w:rFonts w:asciiTheme="minorHAnsi" w:hAnsiTheme="minorHAnsi" w:cstheme="minorHAnsi"/>
          <w:b/>
          <w:i/>
          <w:sz w:val="22"/>
          <w:szCs w:val="22"/>
        </w:rPr>
        <w:t>,,Zaprojektowanie, dostawa i wykonanie wizyjnego systemu kontroli miejsc magazynowania i składowania odpadów dla Związku Komunalnego Gmin „Czyste Miasto, Czysta Gmina” na terenie  Stacji Przeładunkowej Odpadów, ul. Dzigorzewska 4, 98-200 Sieradz”</w:t>
      </w:r>
      <w:r w:rsidRPr="00D34F23">
        <w:rPr>
          <w:rFonts w:asciiTheme="minorHAnsi" w:eastAsia="Times New Roman" w:hAnsiTheme="minorHAnsi" w:cstheme="minorHAnsi"/>
          <w:lang w:val="en-US"/>
        </w:rPr>
        <w:t>.</w:t>
      </w:r>
    </w:p>
    <w:p w14:paraId="3419C252" w14:textId="2BDBAFB2" w:rsidR="00A0200D" w:rsidRPr="00D34F23" w:rsidRDefault="00A0200D" w:rsidP="00721EEA">
      <w:pPr>
        <w:widowControl w:val="0"/>
        <w:numPr>
          <w:ilvl w:val="0"/>
          <w:numId w:val="102"/>
        </w:numPr>
        <w:tabs>
          <w:tab w:val="left" w:pos="0"/>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rPr>
        <w:t>Wykonawca zobowiązuje się do zrealizowania przedmiotu umowy w szczególności zgodnie z SIWZ, wszelkimi przepisami prawa, zasadami wiedzy technicznej, ze szczególnym uwzględnieniem przepisów</w:t>
      </w:r>
      <w:r w:rsidR="008879C6" w:rsidRPr="00D34F23">
        <w:rPr>
          <w:rFonts w:asciiTheme="minorHAnsi" w:eastAsia="Times New Roman" w:hAnsiTheme="minorHAnsi" w:cstheme="minorHAnsi"/>
        </w:rPr>
        <w:t xml:space="preserve"> </w:t>
      </w:r>
      <w:r w:rsidR="008879C6" w:rsidRPr="00D34F23">
        <w:rPr>
          <w:rFonts w:asciiTheme="minorHAnsi" w:eastAsia="Times New Roman" w:hAnsiTheme="minorHAnsi" w:cstheme="minorHAnsi"/>
          <w:bCs/>
        </w:rPr>
        <w:t>ustawy z dnia 14 grudnia 2012r. o odpadach (t.j. Dz.U. z 2019r, poz. 701, ze zm.) oraz</w:t>
      </w:r>
      <w:r w:rsidRPr="00D34F23">
        <w:rPr>
          <w:rFonts w:asciiTheme="minorHAnsi" w:eastAsia="Times New Roman" w:hAnsiTheme="minorHAnsi" w:cstheme="minorHAnsi"/>
        </w:rPr>
        <w:t xml:space="preserve"> rozporządzenia Ministra Środowiska z dnia 29 sierpnia 2019 r. w sprawie </w:t>
      </w:r>
      <w:r w:rsidRPr="00D34F23">
        <w:rPr>
          <w:rFonts w:asciiTheme="minorHAnsi" w:eastAsia="Times New Roman" w:hAnsiTheme="minorHAnsi" w:cstheme="minorHAnsi"/>
          <w:b/>
          <w:bCs/>
        </w:rPr>
        <w:t>wizyjnego systemu kontroli miejsca magazynowania lub składowania odpadów</w:t>
      </w:r>
      <w:r w:rsidRPr="00D34F23">
        <w:rPr>
          <w:rFonts w:asciiTheme="minorHAnsi" w:eastAsia="Times New Roman" w:hAnsiTheme="minorHAnsi" w:cstheme="minorHAnsi"/>
        </w:rPr>
        <w:t xml:space="preserve"> (Dz.U. 2019, poz. 1755), przepisów stosowanych do prac projektowych, robót i prac budowlanych, robót i prac budowlano - montażowych i prac instalacyjnych oraz norm, mogących mieć zastosowanie do realizacji przedmiotu umowy lub użytkowania przedmiotu umowy po zakończeniu jego realizacji, w tym dotyczących ochrony środowiska, zamówień publicznych, przepisów BHP, sanitarno-</w:t>
      </w:r>
      <w:r w:rsidRPr="00D34F23">
        <w:rPr>
          <w:rFonts w:asciiTheme="minorHAnsi" w:eastAsia="Times New Roman" w:hAnsiTheme="minorHAnsi" w:cstheme="minorHAnsi"/>
        </w:rPr>
        <w:lastRenderedPageBreak/>
        <w:t xml:space="preserve">epidemiologicznych i p.poż. oraz ponoszenia pełnej odpowiedzialności za wszystkie następstwa wynikające z nieprzestrzegania przepisów. </w:t>
      </w:r>
    </w:p>
    <w:p w14:paraId="5B409E14" w14:textId="77777777" w:rsidR="00A0200D" w:rsidRPr="00D34F23" w:rsidRDefault="00A0200D" w:rsidP="00721EEA">
      <w:pPr>
        <w:widowControl w:val="0"/>
        <w:numPr>
          <w:ilvl w:val="0"/>
          <w:numId w:val="102"/>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Osobami odpowiedzialnymi za realizację Umowy są pracownicy:</w:t>
      </w:r>
    </w:p>
    <w:p w14:paraId="58FD3A62" w14:textId="426B824D" w:rsidR="00A0200D" w:rsidRPr="00D34F23" w:rsidRDefault="00A0200D" w:rsidP="00721EEA">
      <w:pPr>
        <w:pStyle w:val="Akapitzlist"/>
        <w:widowControl w:val="0"/>
        <w:numPr>
          <w:ilvl w:val="0"/>
          <w:numId w:val="103"/>
        </w:numPr>
        <w:tabs>
          <w:tab w:val="left" w:pos="0"/>
        </w:tabs>
        <w:autoSpaceDE w:val="0"/>
        <w:autoSpaceDN w:val="0"/>
        <w:spacing w:after="0" w:line="276" w:lineRule="auto"/>
        <w:rPr>
          <w:rFonts w:asciiTheme="minorHAnsi" w:eastAsia="Times New Roman" w:hAnsiTheme="minorHAnsi" w:cstheme="minorHAnsi"/>
          <w:sz w:val="24"/>
        </w:rPr>
      </w:pPr>
      <w:r w:rsidRPr="00D34F23">
        <w:rPr>
          <w:rFonts w:asciiTheme="minorHAnsi" w:eastAsia="Times New Roman" w:hAnsiTheme="minorHAnsi" w:cstheme="minorHAnsi"/>
          <w:sz w:val="24"/>
        </w:rPr>
        <w:t xml:space="preserve">ze strony Zamawiającego: </w:t>
      </w:r>
      <w:r w:rsidR="00A14318" w:rsidRPr="00D34F23">
        <w:rPr>
          <w:rFonts w:asciiTheme="minorHAnsi" w:eastAsia="Times New Roman" w:hAnsiTheme="minorHAnsi" w:cstheme="minorHAnsi"/>
          <w:sz w:val="24"/>
        </w:rPr>
        <w:t>Karol Kaliński, adres do korespondencji: Stacja Przeładunk</w:t>
      </w:r>
      <w:r w:rsidR="00005672" w:rsidRPr="00D34F23">
        <w:rPr>
          <w:rFonts w:asciiTheme="minorHAnsi" w:eastAsia="Times New Roman" w:hAnsiTheme="minorHAnsi" w:cstheme="minorHAnsi"/>
          <w:sz w:val="24"/>
        </w:rPr>
        <w:t>owa</w:t>
      </w:r>
      <w:r w:rsidR="00A14318" w:rsidRPr="00D34F23">
        <w:rPr>
          <w:rFonts w:asciiTheme="minorHAnsi" w:eastAsia="Times New Roman" w:hAnsiTheme="minorHAnsi" w:cstheme="minorHAnsi"/>
          <w:sz w:val="24"/>
        </w:rPr>
        <w:t xml:space="preserve">  Odpadów, ul Dzigorzewska 4, 98-200 Sieradz, tel. 43/ 656 50 66, e-mail: kkalinski@orlistaw.pl</w:t>
      </w:r>
      <w:r w:rsidRPr="00D34F23">
        <w:rPr>
          <w:rFonts w:asciiTheme="minorHAnsi" w:eastAsia="Times New Roman" w:hAnsiTheme="minorHAnsi" w:cstheme="minorHAnsi"/>
          <w:sz w:val="24"/>
        </w:rPr>
        <w:t>,</w:t>
      </w:r>
    </w:p>
    <w:p w14:paraId="05B5A8A2" w14:textId="77777777" w:rsidR="00A0200D" w:rsidRPr="00D34F23" w:rsidRDefault="00A0200D" w:rsidP="00721EEA">
      <w:pPr>
        <w:pStyle w:val="Akapitzlist"/>
        <w:widowControl w:val="0"/>
        <w:numPr>
          <w:ilvl w:val="0"/>
          <w:numId w:val="103"/>
        </w:numPr>
        <w:tabs>
          <w:tab w:val="left" w:pos="0"/>
        </w:tabs>
        <w:autoSpaceDE w:val="0"/>
        <w:autoSpaceDN w:val="0"/>
        <w:spacing w:after="0" w:line="276" w:lineRule="auto"/>
        <w:jc w:val="both"/>
        <w:rPr>
          <w:rFonts w:asciiTheme="minorHAnsi" w:eastAsia="Times New Roman" w:hAnsiTheme="minorHAnsi" w:cstheme="minorHAnsi"/>
          <w:sz w:val="24"/>
        </w:rPr>
      </w:pPr>
      <w:r w:rsidRPr="00D34F23">
        <w:rPr>
          <w:rFonts w:asciiTheme="minorHAnsi" w:eastAsia="Times New Roman" w:hAnsiTheme="minorHAnsi" w:cstheme="minorHAnsi"/>
          <w:sz w:val="24"/>
        </w:rPr>
        <w:t>ze strony Wykonawcy: …………</w:t>
      </w:r>
    </w:p>
    <w:p w14:paraId="2512F8F7" w14:textId="77777777" w:rsidR="00A0200D" w:rsidRPr="00D34F23" w:rsidRDefault="00A0200D" w:rsidP="00721EEA">
      <w:pPr>
        <w:widowControl w:val="0"/>
        <w:numPr>
          <w:ilvl w:val="0"/>
          <w:numId w:val="102"/>
        </w:numPr>
        <w:tabs>
          <w:tab w:val="left" w:pos="0"/>
        </w:tabs>
        <w:autoSpaceDE w:val="0"/>
        <w:autoSpaceDN w:val="0"/>
        <w:spacing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Jeżeli będzie to wymagane Wykonawca zobowiązany jest wykonać kompletną pełnobranżową dokumentację projektową oraz uzyskać decyzje administracyjne, uzgodnienia, oświadczenia oraz wszelkie inne dokumenty niezbędne do należytego wykonania Umowy. Wykonawca jest zobowiązany wykonać przedmiot umowy i związany z nim prace oraz dostarczyć wszelkie urządzenia i materiały, a także dokonać wszelkich innych czynności i zrealizować wszelkie zobowiązania niezbędne dla osiągnięcia powyższego rezultatu, również te, których potrzeba ujawni się w trakcie realizacji przedmiotu Umowy, zgodnie z wymaganiami określonymi w umowie oraz w Szczegółowym Opisie Przedmiotu Zamówienia. </w:t>
      </w:r>
    </w:p>
    <w:p w14:paraId="63E5D25A" w14:textId="77777777" w:rsidR="00A0200D" w:rsidRPr="00D34F23" w:rsidRDefault="00A0200D" w:rsidP="00721EEA">
      <w:pPr>
        <w:widowControl w:val="0"/>
        <w:numPr>
          <w:ilvl w:val="0"/>
          <w:numId w:val="102"/>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W zakres realizacji umowy wchodzi również taka dokumentacja projektowa, roboty budowlane i związane z nimi prace, których konieczność wykonania ujawni się w trakcie realizacji umowy, a które doświadczony Wykonawca przy dołożeniu należytej staranności, z uwzględnieniem zawodowego charakteru jego działalności, powinien był przewidzieć w trakcie postępowania o udzielenie zamówienia, na podstawie przepisów prawa, zasad wiedzy technicznej i postanowień SIWZ. W zakres realizacji niniejszej umowy wchodzi także naprawienie szkód wyrządzonych w związku z realizacją umowy osobom trzecim lub przez osoby trzecie. </w:t>
      </w:r>
    </w:p>
    <w:p w14:paraId="02C3B080" w14:textId="77777777" w:rsidR="00A0200D" w:rsidRPr="00D34F23" w:rsidRDefault="00A0200D" w:rsidP="00721EEA">
      <w:pPr>
        <w:widowControl w:val="0"/>
        <w:numPr>
          <w:ilvl w:val="0"/>
          <w:numId w:val="102"/>
        </w:numPr>
        <w:tabs>
          <w:tab w:val="left" w:pos="0"/>
        </w:tabs>
        <w:autoSpaceDE w:val="0"/>
        <w:autoSpaceDN w:val="0"/>
        <w:spacing w:before="55"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oświadcza, że znane mu są warunki związane z miejscem i sposobem wykonywania przedmiotu umowy, jak również trudności mogące wyniknąć podczas jego realizacji, z uwagi, iż dostawy, roboty budowlane i prace wchodzące w jego zakres będą wykonywane w bezpośrednim sąsiedztwie eksploatowanych obiektów Zakładu. W związku z tym Wykonawca zobowiązuje się do respektowania ewentualnych ograniczeń, dostosowywania zakresu i czasu wykonywanych robót budowlanych i prac do zaistniałych sytuacji, wykonania właściwych zabezpieczeń i ostrzeżeń (z tego tytułu nie przysługuje Wykonawcy dodatkowe wynagrodzenie – np. dodatek za utrudnienia oraz nie mogą być one wskazywane, jako przyczyny przekraczania określonych niniejszą umową terminów zakończenia robót budowlanych i prac).</w:t>
      </w:r>
    </w:p>
    <w:p w14:paraId="2856BDE6" w14:textId="77777777" w:rsidR="00A0200D" w:rsidRPr="00D34F23" w:rsidRDefault="00A0200D" w:rsidP="00721EEA">
      <w:pPr>
        <w:widowControl w:val="0"/>
        <w:numPr>
          <w:ilvl w:val="0"/>
          <w:numId w:val="102"/>
        </w:numPr>
        <w:tabs>
          <w:tab w:val="left" w:pos="0"/>
        </w:tabs>
        <w:autoSpaceDE w:val="0"/>
        <w:autoSpaceDN w:val="0"/>
        <w:spacing w:before="55" w:line="276" w:lineRule="auto"/>
        <w:ind w:left="284"/>
        <w:jc w:val="both"/>
        <w:rPr>
          <w:rFonts w:asciiTheme="minorHAnsi" w:eastAsia="Times New Roman" w:hAnsiTheme="minorHAnsi" w:cstheme="minorHAnsi"/>
          <w:strike/>
          <w:lang w:val="en-US"/>
        </w:rPr>
      </w:pPr>
      <w:r w:rsidRPr="00D34F23">
        <w:rPr>
          <w:rFonts w:asciiTheme="minorHAnsi" w:eastAsia="Times New Roman" w:hAnsiTheme="minorHAnsi" w:cstheme="minorHAnsi"/>
          <w:lang w:val="en-US"/>
        </w:rPr>
        <w:t>Integralną częścią umowy  jest  oferta  Wykonawcy oraz Specyfikacja Istotnych Warunków Zamówienia.</w:t>
      </w:r>
    </w:p>
    <w:p w14:paraId="22BFD828" w14:textId="77777777" w:rsidR="00A0200D" w:rsidRPr="00D34F23" w:rsidRDefault="00A0200D" w:rsidP="00721EEA">
      <w:pPr>
        <w:widowControl w:val="0"/>
        <w:autoSpaceDE w:val="0"/>
        <w:autoSpaceDN w:val="0"/>
        <w:spacing w:before="10" w:line="276" w:lineRule="auto"/>
        <w:jc w:val="both"/>
        <w:rPr>
          <w:rFonts w:asciiTheme="minorHAnsi" w:eastAsia="Times New Roman" w:hAnsiTheme="minorHAnsi" w:cstheme="minorHAnsi"/>
          <w:lang w:val="en-US"/>
        </w:rPr>
      </w:pPr>
    </w:p>
    <w:p w14:paraId="34D43878" w14:textId="77777777" w:rsidR="00A0200D" w:rsidRPr="00D34F23" w:rsidRDefault="00A0200D" w:rsidP="00721EEA">
      <w:pPr>
        <w:widowControl w:val="0"/>
        <w:autoSpaceDE w:val="0"/>
        <w:autoSpaceDN w:val="0"/>
        <w:spacing w:before="10" w:line="276" w:lineRule="auto"/>
        <w:jc w:val="both"/>
        <w:rPr>
          <w:rFonts w:asciiTheme="minorHAnsi" w:eastAsia="Times New Roman" w:hAnsiTheme="minorHAnsi" w:cstheme="minorHAnsi"/>
          <w:lang w:val="en-US"/>
        </w:rPr>
      </w:pPr>
    </w:p>
    <w:p w14:paraId="4C872770" w14:textId="77777777" w:rsidR="00A0200D" w:rsidRPr="00D34F23" w:rsidRDefault="00A0200D"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2</w:t>
      </w:r>
    </w:p>
    <w:p w14:paraId="7800D757"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zrealizuje przedmiot umowy w sposób umożliwiający bezpieczne i zgodne z przepisami prawa jego użytkowanie oraz zapewniający uzyskanie ostatecznej decyzji o pozwoleniu na użytkowanie (jeśli będzie wymagane uzyskanie takiej decyzji).</w:t>
      </w:r>
    </w:p>
    <w:p w14:paraId="535214C6"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lastRenderedPageBreak/>
        <w:t>Wykonawca będzie wytwórcą oraz posiadaczem wszystkich odpadów powstałych podczas realizacji Umowy i jest zobowiązany do ich zagospodarowania. Wykonawca zobowiązuje się do postępowania z odpadami w sposób zgodny z zasadami gospodarowania odpadami określonymi, w szczególności, w ustawie z dnia 14 grudnia 2012 r. o odpadach (t.j. Dz. U. z 2019 r., poz. 701 ze zm.) oraz ustawie z dnia 27 kwietnia 2001 r. Prawo ochrony środowiska (t.j. Dz. U. z 2019 r., poz. 1396 ze zm).</w:t>
      </w:r>
    </w:p>
    <w:p w14:paraId="0EF3C6A0"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Do obowiązków Wykonawcy należy w szczególności:</w:t>
      </w:r>
    </w:p>
    <w:p w14:paraId="3917A1AC"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prowadzenie wymaganej dokumentacji oraz opracowanie i przekazanie dokumentacji powykonawczej i geodezyjnej zgodnie umową;</w:t>
      </w:r>
    </w:p>
    <w:p w14:paraId="5AA20A24"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przekazanie Zamawiającemu wykonanego przedmiotu umowy zgodnie z warunkami określonymi w niniejszej umowie oraz SIWZ;</w:t>
      </w:r>
    </w:p>
    <w:p w14:paraId="156BEBEF"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zapewnienie objęcia ciągłego kierownictwa robót zgodnie z obowiązującymi w tym zakresie przepisami prawa oraz zapisami SIWZ i decyzją o pozwoleniu na budowę (jeśli będzie wymagana);</w:t>
      </w:r>
    </w:p>
    <w:p w14:paraId="6846F608"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zorganizowanie we własnym zakresie i na swój koszt zaplecza budowy, wyposażonego w odpowiednie sprzęty, dla osób wykonujących przedmiot Umowy w lokalizacji uzgodnionej z Zamawiającym - jeśli będzie wymagane;</w:t>
      </w:r>
    </w:p>
    <w:p w14:paraId="05597251" w14:textId="6CAEC463"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 xml:space="preserve">dokonanie wszelkich uzgodnień z właściwymi służbami Zamawiającego niezbędnych do realizacji przedmiotu umowy, a związanych z wykonywaniem przedmiotu umowy na terenie </w:t>
      </w:r>
      <w:r w:rsidR="00685816" w:rsidRPr="00D34F23">
        <w:rPr>
          <w:rFonts w:asciiTheme="minorHAnsi" w:eastAsia="Times New Roman" w:hAnsiTheme="minorHAnsi" w:cstheme="minorHAnsi"/>
        </w:rPr>
        <w:t>SPO</w:t>
      </w:r>
      <w:r w:rsidRPr="00D34F23">
        <w:rPr>
          <w:rFonts w:asciiTheme="minorHAnsi" w:eastAsia="Times New Roman" w:hAnsiTheme="minorHAnsi" w:cstheme="minorHAnsi"/>
        </w:rPr>
        <w:t>;</w:t>
      </w:r>
    </w:p>
    <w:p w14:paraId="538345FF"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umożliwienie Zamawiającemu i uprawnionym instytucjom przeprowadzenia w każdym czasie kontroli realizowanego przedmiotu umowy;</w:t>
      </w:r>
    </w:p>
    <w:p w14:paraId="6E2126CB"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koordynacja czynności wchodzących w zakres przedmiotu umowy oraz prac podwykonawców i dalszych podwykonawców – jeżeli dotyczy;</w:t>
      </w:r>
    </w:p>
    <w:p w14:paraId="08DA2DD0" w14:textId="49958AE5" w:rsidR="00A0200D" w:rsidRPr="00D34F23" w:rsidRDefault="00667E04"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 xml:space="preserve">zapoznanie się z </w:t>
      </w:r>
      <w:r w:rsidRPr="00D34F23">
        <w:rPr>
          <w:rFonts w:asciiTheme="minorHAnsi" w:eastAsia="Times New Roman" w:hAnsiTheme="minorHAnsi" w:cstheme="minorHAnsi"/>
          <w:i/>
        </w:rPr>
        <w:t>Instrukcją Bezpieczeństwa Pożarowego</w:t>
      </w:r>
      <w:r w:rsidRPr="00D34F23">
        <w:rPr>
          <w:rFonts w:asciiTheme="minorHAnsi" w:eastAsia="Times New Roman" w:hAnsiTheme="minorHAnsi" w:cstheme="minorHAnsi"/>
        </w:rPr>
        <w:t>,</w:t>
      </w:r>
      <w:r w:rsidRPr="00D34F23">
        <w:rPr>
          <w:rFonts w:asciiTheme="minorHAnsi" w:eastAsia="Times New Roman" w:hAnsiTheme="minorHAnsi" w:cstheme="minorHAnsi"/>
          <w:i/>
        </w:rPr>
        <w:t xml:space="preserve"> </w:t>
      </w:r>
      <w:r w:rsidRPr="00D34F23">
        <w:rPr>
          <w:rFonts w:asciiTheme="minorHAnsi" w:eastAsia="Times New Roman" w:hAnsiTheme="minorHAnsi" w:cstheme="minorHAnsi"/>
        </w:rPr>
        <w:t>opracowaną dla SPO oraz innymi przepisami wewnętrznymi</w:t>
      </w:r>
      <w:r w:rsidR="00A0200D" w:rsidRPr="00D34F23">
        <w:rPr>
          <w:rFonts w:asciiTheme="minorHAnsi" w:eastAsia="Times New Roman" w:hAnsiTheme="minorHAnsi" w:cstheme="minorHAnsi"/>
        </w:rPr>
        <w:t xml:space="preserve">; </w:t>
      </w:r>
    </w:p>
    <w:p w14:paraId="351C45FA" w14:textId="77777777" w:rsidR="00A0200D" w:rsidRPr="00D34F23" w:rsidRDefault="00A0200D" w:rsidP="00721EEA">
      <w:pPr>
        <w:widowControl w:val="0"/>
        <w:numPr>
          <w:ilvl w:val="0"/>
          <w:numId w:val="105"/>
        </w:numPr>
        <w:tabs>
          <w:tab w:val="left" w:pos="284"/>
        </w:tabs>
        <w:autoSpaceDE w:val="0"/>
        <w:autoSpaceDN w:val="0"/>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zapewnienie prawidłowej organizacji przedmiotu umowy, wykonanie robót zabezpieczających w celu umożliwienia dostępu do miejsc pracy użytkownikom;</w:t>
      </w:r>
    </w:p>
    <w:p w14:paraId="18B55141" w14:textId="77777777" w:rsidR="00A0200D" w:rsidRPr="00D34F23" w:rsidRDefault="00A0200D" w:rsidP="00721EEA">
      <w:pPr>
        <w:widowControl w:val="0"/>
        <w:numPr>
          <w:ilvl w:val="0"/>
          <w:numId w:val="105"/>
        </w:numPr>
        <w:tabs>
          <w:tab w:val="left" w:pos="284"/>
        </w:tabs>
        <w:autoSpaceDE w:val="0"/>
        <w:autoSpaceDN w:val="0"/>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w przypadku groźby katastrofy budowlanej lub zniszczeń natychmiastowe wykonanie robót zabezpieczających i niezwłoczne powiadomienie Zamawiającego;</w:t>
      </w:r>
    </w:p>
    <w:p w14:paraId="7EFADE63" w14:textId="77777777" w:rsidR="00A0200D"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każdorazowo, niezwłoczne pisemne powiadomienie Zamawiającego o przerwaniu realizacji przedmiotu Umowy i jego przyczynach;</w:t>
      </w:r>
    </w:p>
    <w:p w14:paraId="3C8972D7" w14:textId="77777777" w:rsidR="00E140C6" w:rsidRPr="00D34F23" w:rsidRDefault="00A0200D" w:rsidP="00721EEA">
      <w:pPr>
        <w:widowControl w:val="0"/>
        <w:numPr>
          <w:ilvl w:val="0"/>
          <w:numId w:val="105"/>
        </w:numPr>
        <w:tabs>
          <w:tab w:val="left" w:pos="284"/>
        </w:tabs>
        <w:spacing w:before="159" w:after="120" w:line="276" w:lineRule="auto"/>
        <w:jc w:val="both"/>
        <w:rPr>
          <w:rFonts w:asciiTheme="minorHAnsi" w:eastAsia="Times New Roman" w:hAnsiTheme="minorHAnsi" w:cstheme="minorHAnsi"/>
        </w:rPr>
      </w:pPr>
      <w:r w:rsidRPr="00D34F23">
        <w:rPr>
          <w:rFonts w:asciiTheme="minorHAnsi" w:eastAsia="Times New Roman" w:hAnsiTheme="minorHAnsi" w:cstheme="minorHAnsi"/>
        </w:rPr>
        <w:t>powołanie kierownika budowy albo kierownika robót jeśli będzie wymagane powołanie któregokolwiek z nich</w:t>
      </w:r>
      <w:r w:rsidR="00E140C6" w:rsidRPr="00D34F23">
        <w:rPr>
          <w:rFonts w:asciiTheme="minorHAnsi" w:eastAsia="Times New Roman" w:hAnsiTheme="minorHAnsi" w:cstheme="minorHAnsi"/>
        </w:rPr>
        <w:t>;</w:t>
      </w:r>
    </w:p>
    <w:p w14:paraId="79326982" w14:textId="06FBE0DD" w:rsidR="00A0200D" w:rsidRPr="00D34F23" w:rsidRDefault="00E140C6" w:rsidP="00721EEA">
      <w:pPr>
        <w:pStyle w:val="Akapitzlist"/>
        <w:numPr>
          <w:ilvl w:val="0"/>
          <w:numId w:val="105"/>
        </w:numPr>
        <w:spacing w:line="276" w:lineRule="auto"/>
        <w:rPr>
          <w:rFonts w:asciiTheme="minorHAnsi" w:eastAsia="Times New Roman" w:hAnsiTheme="minorHAnsi" w:cstheme="minorHAnsi"/>
          <w:sz w:val="24"/>
        </w:rPr>
      </w:pPr>
      <w:r w:rsidRPr="00D34F23">
        <w:rPr>
          <w:rFonts w:asciiTheme="minorHAnsi" w:eastAsia="Times New Roman" w:hAnsiTheme="minorHAnsi" w:cstheme="minorHAnsi"/>
          <w:sz w:val="24"/>
        </w:rPr>
        <w:lastRenderedPageBreak/>
        <w:t>zapewnienie obsługi serwisowej systemu wraz z obowiązkowymi przeglądami i konserwacjami w okresie gwarancyjnym gwarancyjnym. Wykonawca ponsi koszty tej obsługi i przeglądów wraz z dojazdem i wszystkimi innymi kosztami</w:t>
      </w:r>
      <w:r w:rsidR="00A0200D" w:rsidRPr="00D34F23">
        <w:rPr>
          <w:rFonts w:asciiTheme="minorHAnsi" w:eastAsia="Times New Roman" w:hAnsiTheme="minorHAnsi" w:cstheme="minorHAnsi"/>
        </w:rPr>
        <w:t>.</w:t>
      </w:r>
    </w:p>
    <w:p w14:paraId="1E068FA6"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rPr>
        <w:t>Wykonawca ponosi pełną odpowiedzialność:</w:t>
      </w:r>
    </w:p>
    <w:p w14:paraId="7CC18AAC" w14:textId="77777777" w:rsidR="00A0200D" w:rsidRPr="00D34F23" w:rsidRDefault="00A0200D" w:rsidP="00721EEA">
      <w:pPr>
        <w:widowControl w:val="0"/>
        <w:numPr>
          <w:ilvl w:val="0"/>
          <w:numId w:val="106"/>
        </w:numPr>
        <w:tabs>
          <w:tab w:val="left" w:pos="284"/>
        </w:tabs>
        <w:autoSpaceDE w:val="0"/>
        <w:autoSpaceDN w:val="0"/>
        <w:spacing w:before="159" w:after="120"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wobec Zamawiającego i osób trzecich za wyrządzone szkody powstałe w związku z realizacją Umowy do pełnej wysokości szkody</w:t>
      </w:r>
    </w:p>
    <w:p w14:paraId="27F1F19B" w14:textId="77777777" w:rsidR="00A0200D" w:rsidRPr="00D34F23" w:rsidRDefault="00A0200D" w:rsidP="00721EEA">
      <w:pPr>
        <w:widowControl w:val="0"/>
        <w:numPr>
          <w:ilvl w:val="0"/>
          <w:numId w:val="106"/>
        </w:numPr>
        <w:tabs>
          <w:tab w:val="left" w:pos="284"/>
        </w:tabs>
        <w:autoSpaceDE w:val="0"/>
        <w:autoSpaceDN w:val="0"/>
        <w:spacing w:before="159" w:after="120"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 szkody i następstwa nieszczęśliwych wypadków, dotyczących pracowników i osób trzecich, przebywających w rejonie prowadzonych prac,</w:t>
      </w:r>
    </w:p>
    <w:p w14:paraId="07CE8A60" w14:textId="77777777" w:rsidR="00A0200D" w:rsidRPr="00D34F23" w:rsidRDefault="00A0200D" w:rsidP="00721EEA">
      <w:pPr>
        <w:widowControl w:val="0"/>
        <w:numPr>
          <w:ilvl w:val="0"/>
          <w:numId w:val="106"/>
        </w:numPr>
        <w:tabs>
          <w:tab w:val="left" w:pos="284"/>
        </w:tabs>
        <w:autoSpaceDE w:val="0"/>
        <w:autoSpaceDN w:val="0"/>
        <w:spacing w:before="159" w:after="120" w:line="276" w:lineRule="auto"/>
        <w:jc w:val="both"/>
        <w:rPr>
          <w:rFonts w:asciiTheme="minorHAnsi" w:eastAsia="Times New Roman" w:hAnsiTheme="minorHAnsi" w:cstheme="minorHAnsi"/>
          <w:sz w:val="20"/>
          <w:lang w:val="en-US"/>
        </w:rPr>
      </w:pPr>
      <w:r w:rsidRPr="00D34F23">
        <w:rPr>
          <w:rFonts w:asciiTheme="minorHAnsi" w:eastAsia="Times New Roman" w:hAnsiTheme="minorHAnsi" w:cstheme="minorHAnsi"/>
          <w:lang w:val="en-US"/>
        </w:rPr>
        <w:t>za szkody wynikające ze zniszczeń oraz z innych zdarzeń w odniesieniu do prac, obiektów, materiałów, sprzętu i innego mienia ruchomego, związanych z prowadzeniem prac podczas wykonywania przedmiotu umowy;</w:t>
      </w:r>
    </w:p>
    <w:p w14:paraId="199F27CB" w14:textId="77777777" w:rsidR="00A0200D" w:rsidRPr="00D34F23" w:rsidRDefault="00A0200D" w:rsidP="00721EEA">
      <w:pPr>
        <w:widowControl w:val="0"/>
        <w:tabs>
          <w:tab w:val="left" w:pos="284"/>
        </w:tabs>
        <w:autoSpaceDE w:val="0"/>
        <w:autoSpaceDN w:val="0"/>
        <w:spacing w:before="159" w:after="120" w:line="276" w:lineRule="auto"/>
        <w:ind w:left="284"/>
        <w:jc w:val="both"/>
        <w:rPr>
          <w:rFonts w:asciiTheme="minorHAnsi" w:eastAsia="Times New Roman" w:hAnsiTheme="minorHAnsi" w:cstheme="minorHAnsi"/>
          <w:sz w:val="20"/>
          <w:lang w:val="en-US"/>
        </w:rPr>
      </w:pPr>
      <w:r w:rsidRPr="00D34F23">
        <w:rPr>
          <w:rFonts w:asciiTheme="minorHAnsi" w:eastAsia="Times New Roman" w:hAnsiTheme="minorHAnsi" w:cstheme="minorHAnsi"/>
          <w:lang w:val="en-US"/>
        </w:rPr>
        <w:t>Wykonawca zobowiązuje się do naprawienia lub pokrycia kosztów naprawy tych szkód oraz doprowadzenia do stanu poprzedniego na własny koszt.</w:t>
      </w:r>
    </w:p>
    <w:p w14:paraId="09C662F4"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zobowiązany jest do sprawowania nadzoru autorskiego. Nadzór autorski Wykonawcy będzie sprawowany do upływu okresu rękojmi. Czynności nadzoru autorskiego muszą być wykonywane przez osoby posiadające uprawnienia projektowe. </w:t>
      </w:r>
    </w:p>
    <w:p w14:paraId="1ACED3B4"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Wszelkie zmiany w dokumentacji projektowej winny być uzgodnione z Zamawiającym.</w:t>
      </w:r>
    </w:p>
    <w:p w14:paraId="0B9C688D" w14:textId="77777777" w:rsidR="00A0200D" w:rsidRPr="00D34F23" w:rsidRDefault="00A0200D" w:rsidP="00721EEA">
      <w:pPr>
        <w:widowControl w:val="0"/>
        <w:numPr>
          <w:ilvl w:val="0"/>
          <w:numId w:val="104"/>
        </w:numPr>
        <w:tabs>
          <w:tab w:val="left" w:pos="284"/>
        </w:tabs>
        <w:autoSpaceDE w:val="0"/>
        <w:autoSpaceDN w:val="0"/>
        <w:spacing w:before="159"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oświadcza, że kompletna dokumentacja projektowa nie będzie naruszać praw osób trzecich, a w przypadku wystąpienia w tym względzie jakichkolwiek naruszeń zobowiązuje się ponieść pełną odpowiedzialność odszkodowawczą.</w:t>
      </w:r>
    </w:p>
    <w:p w14:paraId="0A6399A1" w14:textId="77777777" w:rsidR="00A0200D" w:rsidRPr="00D34F23" w:rsidRDefault="00A0200D" w:rsidP="00721EEA">
      <w:pPr>
        <w:widowControl w:val="0"/>
        <w:numPr>
          <w:ilvl w:val="0"/>
          <w:numId w:val="104"/>
        </w:numPr>
        <w:tabs>
          <w:tab w:val="left" w:pos="284"/>
        </w:tabs>
        <w:autoSpaceDE w:val="0"/>
        <w:autoSpaceDN w:val="0"/>
        <w:spacing w:before="56" w:line="276" w:lineRule="auto"/>
        <w:ind w:hanging="1001"/>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Przy realizacji przedmiotu umowy Wykonawca zobowiązuje się do:</w:t>
      </w:r>
    </w:p>
    <w:p w14:paraId="2A097601" w14:textId="77777777" w:rsidR="00A0200D" w:rsidRPr="00D34F23" w:rsidRDefault="00A0200D" w:rsidP="00721EEA">
      <w:pPr>
        <w:widowControl w:val="0"/>
        <w:numPr>
          <w:ilvl w:val="1"/>
          <w:numId w:val="104"/>
        </w:numPr>
        <w:tabs>
          <w:tab w:val="left" w:pos="709"/>
        </w:tabs>
        <w:autoSpaceDE w:val="0"/>
        <w:autoSpaceDN w:val="0"/>
        <w:spacing w:before="98"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stosowania jedynie wyrobów dopuszczonych do używania w budownictwie w rozumieniu ustawy Prawo budowlane oraz ustawy o wyrobach budowlanych;</w:t>
      </w:r>
    </w:p>
    <w:p w14:paraId="4800C6E6" w14:textId="77777777" w:rsidR="00A0200D" w:rsidRPr="00D34F23" w:rsidRDefault="00A0200D" w:rsidP="00721EEA">
      <w:pPr>
        <w:widowControl w:val="0"/>
        <w:numPr>
          <w:ilvl w:val="1"/>
          <w:numId w:val="104"/>
        </w:numPr>
        <w:tabs>
          <w:tab w:val="left" w:pos="709"/>
        </w:tabs>
        <w:autoSpaceDE w:val="0"/>
        <w:autoSpaceDN w:val="0"/>
        <w:spacing w:before="5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dostarczenia na każde żądanie Zamawiającego kompletnych dokumentów świadczących, że wbudowane materiały i urządzenia (wyroby) odpowiadają co do jakości wymogom wyrobów  dopuszczonych   do   obrotu   i   stosowania   w   budownictwie   określonych   w przepisach, o których mowa w pkt. 1) powyżej oraz innych, o ile mają zastosowanie, np. certyfikaty, deklaracje właściwości użytkowych, oceny techniczne, autoryzacje itp.;</w:t>
      </w:r>
    </w:p>
    <w:p w14:paraId="60DB4AC8" w14:textId="77777777" w:rsidR="00A0200D" w:rsidRPr="00D34F23" w:rsidRDefault="00A0200D" w:rsidP="00721EEA">
      <w:pPr>
        <w:widowControl w:val="0"/>
        <w:numPr>
          <w:ilvl w:val="1"/>
          <w:numId w:val="104"/>
        </w:numPr>
        <w:tabs>
          <w:tab w:val="left" w:pos="709"/>
        </w:tabs>
        <w:autoSpaceDE w:val="0"/>
        <w:autoSpaceDN w:val="0"/>
        <w:spacing w:before="6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zachowania w czasie wykonywania przedmiotu umowy warunków BHP i P.POŻ. </w:t>
      </w:r>
    </w:p>
    <w:p w14:paraId="57D0C3B4" w14:textId="77777777" w:rsidR="00A0200D" w:rsidRPr="00D34F23" w:rsidRDefault="00A0200D" w:rsidP="00721EEA">
      <w:pPr>
        <w:widowControl w:val="0"/>
        <w:numPr>
          <w:ilvl w:val="0"/>
          <w:numId w:val="104"/>
        </w:numPr>
        <w:tabs>
          <w:tab w:val="left" w:pos="284"/>
        </w:tabs>
        <w:autoSpaceDE w:val="0"/>
        <w:autoSpaceDN w:val="0"/>
        <w:spacing w:before="1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zrealizuje zamówienie z materiałów własnych.</w:t>
      </w:r>
    </w:p>
    <w:p w14:paraId="7EF0C38D" w14:textId="77777777" w:rsidR="00A0200D" w:rsidRPr="00D34F23" w:rsidRDefault="00A0200D" w:rsidP="00721EEA">
      <w:pPr>
        <w:widowControl w:val="0"/>
        <w:numPr>
          <w:ilvl w:val="0"/>
          <w:numId w:val="104"/>
        </w:numPr>
        <w:tabs>
          <w:tab w:val="left" w:pos="284"/>
        </w:tabs>
        <w:autoSpaceDE w:val="0"/>
        <w:autoSpaceDN w:val="0"/>
        <w:spacing w:before="9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Zakres świadczonych przez Wykonawcę prac jest taki, jak określono go w niniejszej umowie i musi ponadto zawierać wszelkie elementy, które w sposób oczywisty są potrzebne do tego, aby przedmiot umowy osiągnął wymagane cele.</w:t>
      </w:r>
    </w:p>
    <w:p w14:paraId="758AFF64" w14:textId="4768E576" w:rsidR="00A0200D" w:rsidRPr="00D34F23" w:rsidRDefault="00A0200D" w:rsidP="00721EEA">
      <w:pPr>
        <w:widowControl w:val="0"/>
        <w:numPr>
          <w:ilvl w:val="0"/>
          <w:numId w:val="104"/>
        </w:numPr>
        <w:tabs>
          <w:tab w:val="left" w:pos="284"/>
        </w:tabs>
        <w:autoSpaceDE w:val="0"/>
        <w:autoSpaceDN w:val="0"/>
        <w:spacing w:before="5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Wykonawca w okresie trwania umowy zobowiązany jest posiadać ubezpieczenie od odpowiedzialności cywilnej z tytułu prowadzonej działalności związanej z przedmiotem zamówienia na kwotę nie mniejszą niż </w:t>
      </w:r>
      <w:r w:rsidR="00EB3E1E" w:rsidRPr="00D34F23">
        <w:rPr>
          <w:rFonts w:asciiTheme="minorHAnsi" w:eastAsia="Times New Roman" w:hAnsiTheme="minorHAnsi" w:cstheme="minorHAnsi"/>
          <w:lang w:val="en-US"/>
        </w:rPr>
        <w:t>3</w:t>
      </w:r>
      <w:r w:rsidRPr="00D34F23">
        <w:rPr>
          <w:rFonts w:asciiTheme="minorHAnsi" w:eastAsia="Times New Roman" w:hAnsiTheme="minorHAnsi" w:cstheme="minorHAnsi"/>
          <w:lang w:val="en-US"/>
        </w:rPr>
        <w:t>00 000,00 PLN.</w:t>
      </w:r>
    </w:p>
    <w:p w14:paraId="7074933D" w14:textId="77777777" w:rsidR="00A0200D" w:rsidRPr="00D34F23" w:rsidRDefault="00A0200D" w:rsidP="00721EEA">
      <w:pPr>
        <w:widowControl w:val="0"/>
        <w:autoSpaceDE w:val="0"/>
        <w:autoSpaceDN w:val="0"/>
        <w:spacing w:before="9" w:line="276" w:lineRule="auto"/>
        <w:jc w:val="both"/>
        <w:rPr>
          <w:rFonts w:asciiTheme="minorHAnsi" w:eastAsia="Times New Roman" w:hAnsiTheme="minorHAnsi" w:cstheme="minorHAnsi"/>
          <w:lang w:val="en-US"/>
        </w:rPr>
      </w:pPr>
    </w:p>
    <w:p w14:paraId="43418B5D" w14:textId="77777777" w:rsidR="00A0200D" w:rsidRPr="00D34F23" w:rsidRDefault="00A0200D"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3</w:t>
      </w:r>
    </w:p>
    <w:p w14:paraId="448C4088" w14:textId="77777777" w:rsidR="00A0200D" w:rsidRPr="00D34F23" w:rsidRDefault="00A0200D" w:rsidP="00721EEA">
      <w:pPr>
        <w:widowControl w:val="0"/>
        <w:numPr>
          <w:ilvl w:val="0"/>
          <w:numId w:val="107"/>
        </w:numPr>
        <w:autoSpaceDE w:val="0"/>
        <w:autoSpaceDN w:val="0"/>
        <w:spacing w:before="1"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Teren objęty realizacją zamówienia zostanie przekazany w terminie do 7 dni od dnia uzyskania ostatecznej i prawomocnej decyzji o pozwoleniu na budowę albo od dnia zgłoszenia robot właściwemu organowi jeśli którekolwiek z nich będzie wymagane albo od dnia zaakceptowania przez Zamawiającego projektu, o którym mowa ust. 2 pkt 1) poniżej.</w:t>
      </w:r>
    </w:p>
    <w:p w14:paraId="52291768" w14:textId="77777777" w:rsidR="00EB3E1E" w:rsidRPr="00D34F23" w:rsidRDefault="00EB3E1E" w:rsidP="00721EEA">
      <w:pPr>
        <w:widowControl w:val="0"/>
        <w:numPr>
          <w:ilvl w:val="0"/>
          <w:numId w:val="107"/>
        </w:numPr>
        <w:autoSpaceDE w:val="0"/>
        <w:autoSpaceDN w:val="0"/>
        <w:spacing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Zakończenie wykonania przedmiotu zamówienia nastąpi nie później niż do </w:t>
      </w:r>
      <w:r w:rsidRPr="00D34F23">
        <w:rPr>
          <w:rFonts w:asciiTheme="minorHAnsi" w:eastAsia="Times New Roman" w:hAnsiTheme="minorHAnsi" w:cstheme="minorHAnsi"/>
          <w:b/>
          <w:lang w:val="en-US"/>
        </w:rPr>
        <w:t>30 października 2020 roku:</w:t>
      </w:r>
    </w:p>
    <w:p w14:paraId="7A60B017" w14:textId="77777777" w:rsidR="00EE5DDC" w:rsidRPr="00EE5DDC" w:rsidRDefault="00EE5DDC" w:rsidP="00721EEA">
      <w:pPr>
        <w:pStyle w:val="Akapitzlist"/>
        <w:numPr>
          <w:ilvl w:val="0"/>
          <w:numId w:val="128"/>
        </w:numPr>
        <w:spacing w:after="100" w:afterAutospacing="1" w:line="276" w:lineRule="auto"/>
        <w:contextualSpacing/>
        <w:jc w:val="both"/>
        <w:rPr>
          <w:rFonts w:asciiTheme="minorHAnsi" w:hAnsiTheme="minorHAnsi" w:cstheme="minorHAnsi"/>
          <w:sz w:val="24"/>
        </w:rPr>
      </w:pPr>
      <w:r w:rsidRPr="00EE5DDC">
        <w:rPr>
          <w:rFonts w:asciiTheme="minorHAnsi" w:hAnsiTheme="minorHAnsi" w:cstheme="minorHAnsi"/>
          <w:sz w:val="24"/>
        </w:rPr>
        <w:t>w ciągu 1 miesiąca od zawarcia umowy Wykonawca przedłoży Zamawiającemu do akceptacji projekt (budowlany i wykonawcze jeśli będą wymagane albo projekt realizacji przedmiotu umowy). Zamawiający w ciągu 5 dni roboczych dokona akceptacji albo wniesie uwagi. Wykonawca w ciągu 2 dni roboczych dokona uzgodnień z Zamawiającym zgłaszanych przez niego uwag w celu ustalenia ostatecznej wersji projektu;</w:t>
      </w:r>
    </w:p>
    <w:p w14:paraId="6A5063C1" w14:textId="77777777" w:rsidR="00EE5DDC" w:rsidRPr="00EE5DDC" w:rsidRDefault="00EE5DDC" w:rsidP="00721EEA">
      <w:pPr>
        <w:pStyle w:val="Akapitzlist"/>
        <w:numPr>
          <w:ilvl w:val="0"/>
          <w:numId w:val="128"/>
        </w:numPr>
        <w:spacing w:after="100" w:afterAutospacing="1" w:line="276" w:lineRule="auto"/>
        <w:contextualSpacing/>
        <w:jc w:val="both"/>
        <w:rPr>
          <w:rFonts w:asciiTheme="minorHAnsi" w:hAnsiTheme="minorHAnsi" w:cstheme="minorHAnsi"/>
          <w:sz w:val="24"/>
        </w:rPr>
      </w:pPr>
      <w:r w:rsidRPr="00EE5DDC">
        <w:rPr>
          <w:rFonts w:asciiTheme="minorHAnsi" w:hAnsiTheme="minorHAnsi" w:cstheme="minorHAnsi"/>
          <w:sz w:val="24"/>
        </w:rPr>
        <w:t>w ciagu 2 miesięcy od uzyskania pozwolenia na budowę albo od dnia zgłoszenia (jeśli którekolwiek z nich jest wymagane) albo zaakceptowania projektu realizacji przedmiotu umowy, Wykonawca zrealizuje przedmiot u</w:t>
      </w:r>
      <w:bookmarkStart w:id="21" w:name="_GoBack"/>
      <w:bookmarkEnd w:id="21"/>
      <w:r w:rsidRPr="00EE5DDC">
        <w:rPr>
          <w:rFonts w:asciiTheme="minorHAnsi" w:hAnsiTheme="minorHAnsi" w:cstheme="minorHAnsi"/>
          <w:sz w:val="24"/>
        </w:rPr>
        <w:t>mowy.</w:t>
      </w:r>
    </w:p>
    <w:p w14:paraId="30282756" w14:textId="77777777" w:rsidR="00EB3E1E" w:rsidRPr="00D34F23" w:rsidRDefault="00EB3E1E" w:rsidP="00721EEA">
      <w:pPr>
        <w:widowControl w:val="0"/>
        <w:numPr>
          <w:ilvl w:val="2"/>
          <w:numId w:val="98"/>
        </w:numPr>
        <w:autoSpaceDE w:val="0"/>
        <w:autoSpaceDN w:val="0"/>
        <w:spacing w:after="120" w:line="276" w:lineRule="auto"/>
        <w:ind w:left="284" w:hanging="142"/>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zostanie potwierdzone podpisaniem przez obie strony protokołu odbioru końcowego. </w:t>
      </w:r>
    </w:p>
    <w:p w14:paraId="4A2C8E3D" w14:textId="77777777" w:rsidR="00A0200D" w:rsidRPr="00D34F23" w:rsidRDefault="00A0200D" w:rsidP="00721EEA">
      <w:pPr>
        <w:widowControl w:val="0"/>
        <w:autoSpaceDE w:val="0"/>
        <w:autoSpaceDN w:val="0"/>
        <w:spacing w:line="276" w:lineRule="auto"/>
        <w:ind w:left="5244"/>
        <w:jc w:val="both"/>
        <w:rPr>
          <w:rFonts w:asciiTheme="minorHAnsi" w:eastAsia="Times New Roman" w:hAnsiTheme="minorHAnsi" w:cstheme="minorHAnsi"/>
          <w:lang w:val="en-US"/>
        </w:rPr>
      </w:pPr>
    </w:p>
    <w:p w14:paraId="2A59877D" w14:textId="77777777" w:rsidR="00A0200D" w:rsidRPr="00D34F23" w:rsidRDefault="00A0200D" w:rsidP="00721EEA">
      <w:pPr>
        <w:widowControl w:val="0"/>
        <w:autoSpaceDE w:val="0"/>
        <w:autoSpaceDN w:val="0"/>
        <w:spacing w:line="276" w:lineRule="auto"/>
        <w:ind w:left="4395"/>
        <w:jc w:val="both"/>
        <w:rPr>
          <w:rFonts w:asciiTheme="minorHAnsi" w:eastAsia="Times New Roman" w:hAnsiTheme="minorHAnsi" w:cstheme="minorHAnsi"/>
          <w:lang w:val="en-US"/>
        </w:rPr>
      </w:pPr>
    </w:p>
    <w:p w14:paraId="47AF8B45" w14:textId="77777777" w:rsidR="00A0200D" w:rsidRPr="00D34F23" w:rsidRDefault="00A0200D"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4</w:t>
      </w:r>
    </w:p>
    <w:p w14:paraId="347EAD22" w14:textId="77777777" w:rsidR="00A0200D" w:rsidRPr="00D34F23" w:rsidRDefault="00A0200D" w:rsidP="00721EEA">
      <w:pPr>
        <w:widowControl w:val="0"/>
        <w:numPr>
          <w:ilvl w:val="0"/>
          <w:numId w:val="108"/>
        </w:numPr>
        <w:tabs>
          <w:tab w:val="left" w:pos="284"/>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 przejęciu terenu prac Wykonawca staje się odpowiedzialny za ten teren I jego zaplecze.</w:t>
      </w:r>
    </w:p>
    <w:p w14:paraId="7AC4CDBC" w14:textId="77777777" w:rsidR="00A0200D" w:rsidRPr="00D34F23" w:rsidRDefault="00A0200D" w:rsidP="00721EEA">
      <w:pPr>
        <w:widowControl w:val="0"/>
        <w:numPr>
          <w:ilvl w:val="0"/>
          <w:numId w:val="108"/>
        </w:numPr>
        <w:tabs>
          <w:tab w:val="left" w:pos="284"/>
        </w:tabs>
        <w:autoSpaceDE w:val="0"/>
        <w:autoSpaceDN w:val="0"/>
        <w:spacing w:before="163"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zobowiązuje  się   zagospodarować teren prac i jego zaplecze, łącznie z wyposażeniem w urządzenia na swój koszt oraz strzec bezpieczeństwa mienia i osób znajdujących się na terenie prac.</w:t>
      </w:r>
    </w:p>
    <w:p w14:paraId="6B15A413" w14:textId="77777777" w:rsidR="00A0200D" w:rsidRPr="00D34F23" w:rsidRDefault="00A0200D" w:rsidP="00721EEA">
      <w:pPr>
        <w:widowControl w:val="0"/>
        <w:numPr>
          <w:ilvl w:val="0"/>
          <w:numId w:val="108"/>
        </w:numPr>
        <w:tabs>
          <w:tab w:val="left" w:pos="284"/>
        </w:tabs>
        <w:autoSpaceDE w:val="0"/>
        <w:autoSpaceDN w:val="0"/>
        <w:spacing w:before="11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zobowiązuje się odpowiednio zabezpieczyć teren prac.</w:t>
      </w:r>
    </w:p>
    <w:p w14:paraId="384453A1" w14:textId="52BACC9B" w:rsidR="00A0200D" w:rsidRPr="00D34F23" w:rsidRDefault="00A0200D" w:rsidP="00721EEA">
      <w:pPr>
        <w:widowControl w:val="0"/>
        <w:numPr>
          <w:ilvl w:val="0"/>
          <w:numId w:val="108"/>
        </w:numPr>
        <w:tabs>
          <w:tab w:val="left" w:pos="284"/>
        </w:tabs>
        <w:autoSpaceDE w:val="0"/>
        <w:autoSpaceDN w:val="0"/>
        <w:spacing w:before="16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Wykonawca zobowiązuje się umożliwić Zamawiającemu lub osobom przez niego  wskazanym w każdym czasie wstęp na teren prac w ramach bieżącej eksploatacji </w:t>
      </w:r>
      <w:r w:rsidR="00685816" w:rsidRPr="00D34F23">
        <w:rPr>
          <w:rFonts w:asciiTheme="minorHAnsi" w:eastAsia="Times New Roman" w:hAnsiTheme="minorHAnsi" w:cstheme="minorHAnsi"/>
          <w:lang w:val="en-US"/>
        </w:rPr>
        <w:t>Stacji Przeładunkowej Odpadów, ul. Dzigorzewska 4, 98-200 Sieradz</w:t>
      </w:r>
      <w:r w:rsidRPr="00D34F23">
        <w:rPr>
          <w:rFonts w:asciiTheme="minorHAnsi" w:eastAsia="Times New Roman" w:hAnsiTheme="minorHAnsi" w:cstheme="minorHAnsi"/>
          <w:lang w:val="en-US"/>
        </w:rPr>
        <w:t xml:space="preserve"> oraz w celu przeprowadzania kontroli realizowanego przedmiotu umowy, stosowanych w jego toku materiałów oraz innych okoliczności dotyczących bezpośredniej realizacji zamówionych przedmiotu umowy.</w:t>
      </w:r>
    </w:p>
    <w:p w14:paraId="30492287" w14:textId="77777777" w:rsidR="00A0200D" w:rsidRPr="00D34F23" w:rsidRDefault="00A0200D" w:rsidP="00721EEA">
      <w:pPr>
        <w:widowControl w:val="0"/>
        <w:numPr>
          <w:ilvl w:val="0"/>
          <w:numId w:val="108"/>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czasie realizacji przedmiotu umowy Wykonawca  będzie  utrzymywał  teren prac </w:t>
      </w:r>
      <w:r w:rsidRPr="00D34F23">
        <w:rPr>
          <w:rFonts w:asciiTheme="minorHAnsi" w:eastAsia="Times New Roman" w:hAnsiTheme="minorHAnsi" w:cstheme="minorHAnsi"/>
          <w:lang w:val="en-US"/>
        </w:rPr>
        <w:br/>
        <w:t>w należytym stanie, a w szczególności będzie usuwał i właściwie składował wszelkie zbędne materiały i odpady.</w:t>
      </w:r>
    </w:p>
    <w:p w14:paraId="00BE631F" w14:textId="77777777" w:rsidR="00A0200D" w:rsidRPr="00D34F23" w:rsidRDefault="00A0200D" w:rsidP="00721EEA">
      <w:pPr>
        <w:widowControl w:val="0"/>
        <w:numPr>
          <w:ilvl w:val="0"/>
          <w:numId w:val="108"/>
        </w:numPr>
        <w:tabs>
          <w:tab w:val="left" w:pos="284"/>
        </w:tabs>
        <w:autoSpaceDE w:val="0"/>
        <w:autoSpaceDN w:val="0"/>
        <w:spacing w:before="12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zniszczenia lub uszkodzenia mienia będącego w posiadaniu Zamawiającego Wykonawca zobowiązuje się do jego naprawienia i doprowadzenia do stanu </w:t>
      </w:r>
      <w:r w:rsidRPr="00D34F23">
        <w:rPr>
          <w:rFonts w:asciiTheme="minorHAnsi" w:eastAsia="Times New Roman" w:hAnsiTheme="minorHAnsi" w:cstheme="minorHAnsi"/>
          <w:lang w:val="en-US"/>
        </w:rPr>
        <w:lastRenderedPageBreak/>
        <w:t>poprzedniego na własny koszt.</w:t>
      </w:r>
    </w:p>
    <w:p w14:paraId="06A5857D" w14:textId="77777777" w:rsidR="00A0200D" w:rsidRPr="00D34F23" w:rsidRDefault="00A0200D" w:rsidP="00721EEA">
      <w:pPr>
        <w:widowControl w:val="0"/>
        <w:autoSpaceDE w:val="0"/>
        <w:autoSpaceDN w:val="0"/>
        <w:spacing w:before="7" w:line="276" w:lineRule="auto"/>
        <w:jc w:val="both"/>
        <w:rPr>
          <w:rFonts w:asciiTheme="minorHAnsi" w:eastAsia="Times New Roman" w:hAnsiTheme="minorHAnsi" w:cstheme="minorHAnsi"/>
          <w:lang w:val="en-US"/>
        </w:rPr>
      </w:pPr>
    </w:p>
    <w:p w14:paraId="16FED1AF" w14:textId="77777777" w:rsidR="00A0200D" w:rsidRPr="00D34F23" w:rsidRDefault="00A0200D" w:rsidP="00721EEA">
      <w:pPr>
        <w:widowControl w:val="0"/>
        <w:autoSpaceDE w:val="0"/>
        <w:autoSpaceDN w:val="0"/>
        <w:spacing w:before="7" w:line="276" w:lineRule="auto"/>
        <w:jc w:val="both"/>
        <w:rPr>
          <w:rFonts w:asciiTheme="minorHAnsi" w:eastAsia="Times New Roman" w:hAnsiTheme="minorHAnsi" w:cstheme="minorHAnsi"/>
          <w:lang w:val="en-US"/>
        </w:rPr>
      </w:pPr>
    </w:p>
    <w:p w14:paraId="48BEEA6C" w14:textId="77777777" w:rsidR="00A0200D" w:rsidRPr="00D34F23" w:rsidRDefault="00A0200D"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5</w:t>
      </w:r>
    </w:p>
    <w:p w14:paraId="5F340A23" w14:textId="77777777" w:rsidR="00A0200D" w:rsidRPr="00D34F23" w:rsidRDefault="00A0200D" w:rsidP="00721EEA">
      <w:pPr>
        <w:widowControl w:val="0"/>
        <w:numPr>
          <w:ilvl w:val="0"/>
          <w:numId w:val="109"/>
        </w:numPr>
        <w:tabs>
          <w:tab w:val="left" w:pos="284"/>
        </w:tabs>
        <w:autoSpaceDE w:val="0"/>
        <w:autoSpaceDN w:val="0"/>
        <w:spacing w:line="276" w:lineRule="auto"/>
        <w:ind w:left="284"/>
        <w:jc w:val="both"/>
        <w:rPr>
          <w:rFonts w:asciiTheme="minorHAnsi" w:eastAsia="Meiryo" w:hAnsiTheme="minorHAnsi" w:cstheme="minorHAnsi"/>
          <w:kern w:val="1"/>
          <w:lang w:eastAsia="ar-SA"/>
        </w:rPr>
      </w:pPr>
      <w:r w:rsidRPr="00D34F23">
        <w:rPr>
          <w:rFonts w:asciiTheme="minorHAnsi" w:eastAsia="Meiryo" w:hAnsiTheme="minorHAnsi" w:cstheme="minorHAnsi"/>
          <w:kern w:val="1"/>
          <w:lang w:val="en-US" w:eastAsia="ar-SA"/>
        </w:rPr>
        <w:t>Jeśli będzie to wymagane Wykonawca na swój koszt powołuje kierownika budowy ustanowionego zgodnie z przepisami prawa budowlanego</w:t>
      </w:r>
      <w:r w:rsidRPr="00D34F23">
        <w:rPr>
          <w:rFonts w:asciiTheme="minorHAnsi" w:eastAsia="Meiryo" w:hAnsiTheme="minorHAnsi" w:cstheme="minorHAnsi"/>
          <w:kern w:val="1"/>
          <w:lang w:eastAsia="ar-SA"/>
        </w:rPr>
        <w:t xml:space="preserve">, </w:t>
      </w:r>
      <w:r w:rsidRPr="00D34F23">
        <w:rPr>
          <w:rFonts w:asciiTheme="minorHAnsi" w:eastAsia="Meiryo" w:hAnsiTheme="minorHAnsi" w:cstheme="minorHAnsi"/>
          <w:kern w:val="1"/>
          <w:lang w:val="en-US" w:eastAsia="ar-SA"/>
        </w:rPr>
        <w:t>za którego Wykonawca odpowiada na zasadach ogólnych.</w:t>
      </w:r>
    </w:p>
    <w:p w14:paraId="6A75BB3A" w14:textId="77777777" w:rsidR="00A0200D" w:rsidRPr="00D34F23" w:rsidRDefault="00A0200D" w:rsidP="00721EEA">
      <w:pPr>
        <w:widowControl w:val="0"/>
        <w:numPr>
          <w:ilvl w:val="0"/>
          <w:numId w:val="109"/>
        </w:numPr>
        <w:tabs>
          <w:tab w:val="left" w:pos="284"/>
        </w:tabs>
        <w:autoSpaceDE w:val="0"/>
        <w:autoSpaceDN w:val="0"/>
        <w:spacing w:line="276" w:lineRule="auto"/>
        <w:ind w:left="284"/>
        <w:jc w:val="both"/>
        <w:rPr>
          <w:rFonts w:asciiTheme="minorHAnsi" w:eastAsia="Meiryo" w:hAnsiTheme="minorHAnsi" w:cstheme="minorHAnsi"/>
          <w:kern w:val="1"/>
          <w:lang w:eastAsia="ar-SA"/>
        </w:rPr>
      </w:pPr>
      <w:r w:rsidRPr="00D34F23">
        <w:rPr>
          <w:rFonts w:asciiTheme="minorHAnsi" w:eastAsia="Meiryo" w:hAnsiTheme="minorHAnsi" w:cstheme="minorHAnsi"/>
          <w:kern w:val="1"/>
          <w:lang w:val="en-US" w:eastAsia="ar-SA"/>
        </w:rPr>
        <w:t>Jeśli będzie to wymagane Wykonawca na swój koszt powołuje kierownika robót ustanowionego zgodnie z przepisami prawa budowlanego</w:t>
      </w:r>
      <w:r w:rsidRPr="00D34F23">
        <w:rPr>
          <w:rFonts w:asciiTheme="minorHAnsi" w:eastAsia="Meiryo" w:hAnsiTheme="minorHAnsi" w:cstheme="minorHAnsi"/>
          <w:kern w:val="1"/>
          <w:lang w:eastAsia="ar-SA"/>
        </w:rPr>
        <w:t xml:space="preserve">, </w:t>
      </w:r>
      <w:r w:rsidRPr="00D34F23">
        <w:rPr>
          <w:rFonts w:asciiTheme="minorHAnsi" w:eastAsia="Meiryo" w:hAnsiTheme="minorHAnsi" w:cstheme="minorHAnsi"/>
          <w:kern w:val="1"/>
          <w:lang w:val="en-US" w:eastAsia="ar-SA"/>
        </w:rPr>
        <w:t>za którego odpowiada na zasadach ogólnych.</w:t>
      </w:r>
    </w:p>
    <w:p w14:paraId="419C8A18" w14:textId="77777777" w:rsidR="00A0200D" w:rsidRPr="00D34F23" w:rsidRDefault="00A0200D" w:rsidP="00721EEA">
      <w:pPr>
        <w:widowControl w:val="0"/>
        <w:numPr>
          <w:ilvl w:val="0"/>
          <w:numId w:val="109"/>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Kierownik budowy lub kierownik robót działa w imieniu i na rachunek Wykonawcy.</w:t>
      </w:r>
    </w:p>
    <w:p w14:paraId="2D6A9562" w14:textId="77777777" w:rsidR="00A0200D" w:rsidRPr="00D34F23" w:rsidRDefault="00A0200D" w:rsidP="00721EEA">
      <w:pPr>
        <w:widowControl w:val="0"/>
        <w:numPr>
          <w:ilvl w:val="0"/>
          <w:numId w:val="109"/>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Ewentualna zmiana kierownika budowy lub kierownika robot wymaga uzasadnionego pisemnego zgłoszenia Zamawiającemu i jego akceptacji i nie wymaga zmiany treści umowy.</w:t>
      </w:r>
    </w:p>
    <w:p w14:paraId="6CF1A232" w14:textId="77777777" w:rsidR="00A0200D" w:rsidRPr="00D34F23" w:rsidRDefault="00A0200D" w:rsidP="00721EEA">
      <w:pPr>
        <w:widowControl w:val="0"/>
        <w:autoSpaceDE w:val="0"/>
        <w:autoSpaceDN w:val="0"/>
        <w:spacing w:before="3" w:line="276" w:lineRule="auto"/>
        <w:jc w:val="both"/>
        <w:rPr>
          <w:rFonts w:asciiTheme="minorHAnsi" w:eastAsia="Times New Roman" w:hAnsiTheme="minorHAnsi" w:cstheme="minorHAnsi"/>
          <w:lang w:val="en-US"/>
        </w:rPr>
      </w:pPr>
    </w:p>
    <w:p w14:paraId="0CE850F4" w14:textId="77777777" w:rsidR="00A0200D" w:rsidRPr="00D34F23" w:rsidRDefault="00A0200D"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6</w:t>
      </w:r>
    </w:p>
    <w:p w14:paraId="47764CA0" w14:textId="77777777" w:rsidR="00A0200D" w:rsidRPr="00D34F23" w:rsidRDefault="00A0200D" w:rsidP="00721EEA">
      <w:pPr>
        <w:widowControl w:val="0"/>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Przy realizacji przedmiotu umowy strony zobowiązują się działać niezwłocznie, przestrzegając obowiązujących przepisów prawa.</w:t>
      </w:r>
    </w:p>
    <w:p w14:paraId="20666181" w14:textId="77777777" w:rsidR="00A0200D" w:rsidRPr="00D34F23" w:rsidRDefault="00A0200D" w:rsidP="00721EEA">
      <w:pPr>
        <w:widowControl w:val="0"/>
        <w:autoSpaceDE w:val="0"/>
        <w:autoSpaceDN w:val="0"/>
        <w:spacing w:before="156" w:line="276" w:lineRule="auto"/>
        <w:ind w:left="284"/>
        <w:jc w:val="both"/>
        <w:rPr>
          <w:rFonts w:asciiTheme="minorHAnsi" w:eastAsia="Times New Roman" w:hAnsiTheme="minorHAnsi" w:cstheme="minorHAnsi"/>
          <w:lang w:val="en-US"/>
        </w:rPr>
      </w:pPr>
    </w:p>
    <w:p w14:paraId="12B7615E" w14:textId="77777777" w:rsidR="00A0200D" w:rsidRPr="00D34F23" w:rsidRDefault="00A0200D"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7</w:t>
      </w:r>
    </w:p>
    <w:p w14:paraId="201EFBE9" w14:textId="77777777" w:rsidR="00A0200D" w:rsidRPr="00D34F23" w:rsidRDefault="00A0200D" w:rsidP="00721EEA">
      <w:pPr>
        <w:widowControl w:val="0"/>
        <w:numPr>
          <w:ilvl w:val="0"/>
          <w:numId w:val="110"/>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Wykonywanie robót zanikowych lub podlegających zakryciu Wykonawca zgłasza każdorazowo Zamawiającemu lub inspektorowi nadzoru inwestorskiego wpisem do dziennika budowy (jeśli dotyczy), a termin odbioru wyznacza się na 3 dni od zgłoszenia gotowości do odbioru.</w:t>
      </w:r>
    </w:p>
    <w:p w14:paraId="5FB2EC4A" w14:textId="77777777" w:rsidR="00A0200D" w:rsidRPr="00D34F23" w:rsidRDefault="00A0200D" w:rsidP="00721EEA">
      <w:pPr>
        <w:widowControl w:val="0"/>
        <w:numPr>
          <w:ilvl w:val="0"/>
          <w:numId w:val="110"/>
        </w:numPr>
        <w:tabs>
          <w:tab w:val="left" w:pos="284"/>
        </w:tabs>
        <w:autoSpaceDE w:val="0"/>
        <w:autoSpaceDN w:val="0"/>
        <w:spacing w:before="5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 wykonaniu całego przedmiotu umowy Wykonawca zgłosi Zamawiającemu gotowość do odbioru końcowego.</w:t>
      </w:r>
    </w:p>
    <w:p w14:paraId="6E1FBA22" w14:textId="77777777" w:rsidR="00A0200D" w:rsidRPr="00D34F23" w:rsidRDefault="00A0200D" w:rsidP="00721EEA">
      <w:pPr>
        <w:widowControl w:val="0"/>
        <w:numPr>
          <w:ilvl w:val="0"/>
          <w:numId w:val="110"/>
        </w:numPr>
        <w:tabs>
          <w:tab w:val="left" w:pos="284"/>
        </w:tabs>
        <w:autoSpaceDE w:val="0"/>
        <w:autoSpaceDN w:val="0"/>
        <w:spacing w:before="5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Gotowość do odbioru końcowego Wykonawca zgłasza Zamawiającemu na piśmie po potwierdzeniu przez inspektora nadzoru inwestorskiego (jeśli jego ustanowienie było wymagane) wykonanego zakresu prac.</w:t>
      </w:r>
    </w:p>
    <w:p w14:paraId="52348FBB" w14:textId="77777777" w:rsidR="00A0200D" w:rsidRPr="00D34F23" w:rsidRDefault="00A0200D" w:rsidP="00721EEA">
      <w:pPr>
        <w:widowControl w:val="0"/>
        <w:numPr>
          <w:ilvl w:val="0"/>
          <w:numId w:val="110"/>
        </w:numPr>
        <w:tabs>
          <w:tab w:val="left" w:pos="284"/>
        </w:tabs>
        <w:autoSpaceDE w:val="0"/>
        <w:autoSpaceDN w:val="0"/>
        <w:spacing w:before="53"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zobowiązany jest przystąpić do odbioru w ciągu 5 dni roboczych od zgłoszenia przez Wykonawcę gotowości do odbioru.</w:t>
      </w:r>
    </w:p>
    <w:p w14:paraId="457AC9A2" w14:textId="77777777" w:rsidR="00A0200D" w:rsidRPr="00D34F23" w:rsidRDefault="00A0200D" w:rsidP="00721EEA">
      <w:pPr>
        <w:widowControl w:val="0"/>
        <w:numPr>
          <w:ilvl w:val="0"/>
          <w:numId w:val="110"/>
        </w:numPr>
        <w:tabs>
          <w:tab w:val="left" w:pos="284"/>
        </w:tabs>
        <w:autoSpaceDE w:val="0"/>
        <w:autoSpaceDN w:val="0"/>
        <w:spacing w:before="5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Kontynuowanie procedury odbiorowej jest możliwe w przypadku wykazania wad i usterek, których rodzaj pozwala na zakończenie procedury odbiorowej w terminie 7 dni roboczych od dnia przystąpienia do odbioru, co zostanie potwierdzone pisemnie przez inspektora nadzoru inwestorskiego (jeśli jego ustanowienie będzie wymagane).</w:t>
      </w:r>
    </w:p>
    <w:p w14:paraId="12961762" w14:textId="77777777" w:rsidR="00A0200D" w:rsidRPr="00D34F23" w:rsidRDefault="00A0200D" w:rsidP="00721EEA">
      <w:pPr>
        <w:widowControl w:val="0"/>
        <w:numPr>
          <w:ilvl w:val="0"/>
          <w:numId w:val="110"/>
        </w:numPr>
        <w:tabs>
          <w:tab w:val="left" w:pos="284"/>
          <w:tab w:val="left" w:pos="1079"/>
        </w:tabs>
        <w:autoSpaceDE w:val="0"/>
        <w:autoSpaceDN w:val="0"/>
        <w:spacing w:before="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wykazania wad i usterek, których usunięcie nie będzie możliwe w ww. terminie Zamawiający może odstąpić od czynności odbioru przedmiotu umowy.</w:t>
      </w:r>
    </w:p>
    <w:p w14:paraId="230BC1AD" w14:textId="022C8CCF" w:rsidR="00A0200D" w:rsidRPr="00D34F23" w:rsidRDefault="00A0200D" w:rsidP="00721EEA">
      <w:pPr>
        <w:widowControl w:val="0"/>
        <w:numPr>
          <w:ilvl w:val="0"/>
          <w:numId w:val="110"/>
        </w:numPr>
        <w:tabs>
          <w:tab w:val="left" w:pos="284"/>
          <w:tab w:val="left" w:pos="1079"/>
        </w:tabs>
        <w:autoSpaceDE w:val="0"/>
        <w:autoSpaceDN w:val="0"/>
        <w:spacing w:before="9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Zakończenie odbioru przedmiotu umowy zostanie potwierdzone spisaniem  protokołu odbioru końcowego. Protokół winien być podpisany przez </w:t>
      </w:r>
      <w:r w:rsidR="00AC39F8" w:rsidRPr="00D34F23">
        <w:rPr>
          <w:rFonts w:asciiTheme="minorHAnsi" w:eastAsia="Times New Roman" w:hAnsiTheme="minorHAnsi" w:cstheme="minorHAnsi"/>
          <w:lang w:val="en-US"/>
        </w:rPr>
        <w:t>Zamawiającego i</w:t>
      </w:r>
      <w:r w:rsidRPr="00D34F23">
        <w:rPr>
          <w:rFonts w:asciiTheme="minorHAnsi" w:eastAsia="Times New Roman" w:hAnsiTheme="minorHAnsi" w:cstheme="minorHAnsi"/>
          <w:lang w:val="en-US"/>
        </w:rPr>
        <w:t xml:space="preserve"> Wykonawcę.</w:t>
      </w:r>
    </w:p>
    <w:p w14:paraId="1511D0BC" w14:textId="77777777" w:rsidR="00A0200D" w:rsidRPr="00D34F23" w:rsidRDefault="00A0200D" w:rsidP="00721EEA">
      <w:pPr>
        <w:widowControl w:val="0"/>
        <w:numPr>
          <w:ilvl w:val="0"/>
          <w:numId w:val="110"/>
        </w:numPr>
        <w:tabs>
          <w:tab w:val="left" w:pos="284"/>
          <w:tab w:val="left" w:pos="1079"/>
        </w:tabs>
        <w:autoSpaceDE w:val="0"/>
        <w:autoSpaceDN w:val="0"/>
        <w:spacing w:before="54"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w ramach przedmiotu umowy wykona:</w:t>
      </w:r>
    </w:p>
    <w:p w14:paraId="67816954" w14:textId="77777777" w:rsidR="00A0200D" w:rsidRPr="00D34F23" w:rsidRDefault="00A0200D" w:rsidP="00721EEA">
      <w:pPr>
        <w:widowControl w:val="0"/>
        <w:numPr>
          <w:ilvl w:val="0"/>
          <w:numId w:val="111"/>
        </w:numPr>
        <w:tabs>
          <w:tab w:val="left" w:pos="709"/>
        </w:tabs>
        <w:autoSpaceDE w:val="0"/>
        <w:autoSpaceDN w:val="0"/>
        <w:spacing w:before="103" w:line="276" w:lineRule="auto"/>
        <w:ind w:hanging="1000"/>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lastRenderedPageBreak/>
        <w:t>dokumentację powykonawczą w 2 egzemplarzach;</w:t>
      </w:r>
    </w:p>
    <w:p w14:paraId="6AB29BB9" w14:textId="0CC6BCA2" w:rsidR="00A0200D" w:rsidRPr="00D34F23" w:rsidRDefault="00A0200D" w:rsidP="00721EEA">
      <w:pPr>
        <w:widowControl w:val="0"/>
        <w:numPr>
          <w:ilvl w:val="0"/>
          <w:numId w:val="111"/>
        </w:numPr>
        <w:tabs>
          <w:tab w:val="left" w:pos="709"/>
        </w:tabs>
        <w:autoSpaceDE w:val="0"/>
        <w:autoSpaceDN w:val="0"/>
        <w:spacing w:before="56"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dokumentację geodezyjną w 3 egzemplarzach zawierającą wyniki geodezyjnej inwentaryzacji powykonawczej oraz informację o zgodności usytuowania obiektu z projektem zagospodarowania działki lub terenu lub odstępstwach od tego projektu, sporządzoną przez osobę wykonującą samodzielne funkcje w dziedzinie  geodezji i kartografii oraz posiadającą odpowiednie uprawnienia zawodowe, a także kopię mapy zasadniczej powstałej w wyniku geodezyjnej inwentaryzacji powykonawczej  dostarczonej do rejestracji w Starostwie Powiatowym w </w:t>
      </w:r>
      <w:r w:rsidR="00EB3E1E" w:rsidRPr="00D34F23">
        <w:rPr>
          <w:rFonts w:asciiTheme="minorHAnsi" w:eastAsia="Times New Roman" w:hAnsiTheme="minorHAnsi" w:cstheme="minorHAnsi"/>
          <w:lang w:val="en-US"/>
        </w:rPr>
        <w:t>Sieradzu</w:t>
      </w:r>
      <w:r w:rsidRPr="00D34F23">
        <w:rPr>
          <w:rFonts w:asciiTheme="minorHAnsi" w:eastAsia="Times New Roman" w:hAnsiTheme="minorHAnsi" w:cstheme="minorHAnsi"/>
          <w:lang w:val="en-US"/>
        </w:rPr>
        <w:t>.</w:t>
      </w:r>
    </w:p>
    <w:p w14:paraId="610CEABC" w14:textId="77777777" w:rsidR="00A0200D" w:rsidRPr="00D34F23" w:rsidRDefault="00A0200D" w:rsidP="00721EEA">
      <w:pPr>
        <w:widowControl w:val="0"/>
        <w:tabs>
          <w:tab w:val="left" w:pos="426"/>
        </w:tabs>
        <w:autoSpaceDE w:val="0"/>
        <w:autoSpaceDN w:val="0"/>
        <w:spacing w:before="56" w:after="120" w:line="276" w:lineRule="auto"/>
        <w:ind w:left="709"/>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Dokumentacje, o których mowa w punktach 1) i 2) należy przekazać Zamawiającemu najpóźniej w dniu zgłoszenia gotowości do odbioru końcowego.</w:t>
      </w:r>
    </w:p>
    <w:p w14:paraId="47962907" w14:textId="28FD41A9" w:rsidR="00A0200D" w:rsidRPr="00D34F23" w:rsidRDefault="00A0200D" w:rsidP="00721EEA">
      <w:pPr>
        <w:widowControl w:val="0"/>
        <w:tabs>
          <w:tab w:val="left" w:pos="426"/>
        </w:tabs>
        <w:autoSpaceDE w:val="0"/>
        <w:autoSpaceDN w:val="0"/>
        <w:spacing w:before="56" w:line="276" w:lineRule="auto"/>
        <w:ind w:left="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Mapę zasadniczą powstałą w wyniku geodezyjnej inwentaryzacji powykonawczej zarejestrowaną w Starostwie Powiatowym w </w:t>
      </w:r>
      <w:r w:rsidR="00EB3E1E" w:rsidRPr="00D34F23">
        <w:rPr>
          <w:rFonts w:asciiTheme="minorHAnsi" w:eastAsia="Times New Roman" w:hAnsiTheme="minorHAnsi" w:cstheme="minorHAnsi"/>
          <w:lang w:val="en-US"/>
        </w:rPr>
        <w:t>Sieradzu</w:t>
      </w:r>
      <w:r w:rsidRPr="00D34F23">
        <w:rPr>
          <w:rFonts w:asciiTheme="minorHAnsi" w:eastAsia="Times New Roman" w:hAnsiTheme="minorHAnsi" w:cstheme="minorHAnsi"/>
          <w:lang w:val="en-US"/>
        </w:rPr>
        <w:t xml:space="preserve"> Wykonawca dostarczy Zamawiającemu w ilości 3 egzemplarzy niezwłocznie po dokonaniu zarejestrowania w Starostwie Powiatowym w </w:t>
      </w:r>
      <w:r w:rsidR="00EB3E1E" w:rsidRPr="00D34F23">
        <w:rPr>
          <w:rFonts w:asciiTheme="minorHAnsi" w:eastAsia="Times New Roman" w:hAnsiTheme="minorHAnsi" w:cstheme="minorHAnsi"/>
          <w:lang w:val="en-US"/>
        </w:rPr>
        <w:t>Sieradzu</w:t>
      </w:r>
      <w:r w:rsidRPr="00D34F23">
        <w:rPr>
          <w:rFonts w:asciiTheme="minorHAnsi" w:eastAsia="Times New Roman" w:hAnsiTheme="minorHAnsi" w:cstheme="minorHAnsi"/>
          <w:lang w:val="en-US"/>
        </w:rPr>
        <w:t>.</w:t>
      </w:r>
    </w:p>
    <w:p w14:paraId="66B0DF9C" w14:textId="6E5B8D0C" w:rsidR="00A0200D" w:rsidRPr="00D34F23" w:rsidRDefault="00A0200D" w:rsidP="00721EEA">
      <w:pPr>
        <w:widowControl w:val="0"/>
        <w:tabs>
          <w:tab w:val="left" w:pos="426"/>
        </w:tabs>
        <w:autoSpaceDE w:val="0"/>
        <w:autoSpaceDN w:val="0"/>
        <w:spacing w:before="56" w:line="276" w:lineRule="auto"/>
        <w:ind w:left="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Dokumentacje, o których mowa w punktach 1) i 2) wraz z mapą zasadniczą powstałą w wyniku geodezyjnej inwentaryzacji powykonawczej zarejestrowaną w Starostwie Powiatowym w </w:t>
      </w:r>
      <w:r w:rsidR="00EB3E1E" w:rsidRPr="00D34F23">
        <w:rPr>
          <w:rFonts w:asciiTheme="minorHAnsi" w:eastAsia="Times New Roman" w:hAnsiTheme="minorHAnsi" w:cstheme="minorHAnsi"/>
          <w:lang w:val="en-US"/>
        </w:rPr>
        <w:t>Sieradzu</w:t>
      </w:r>
      <w:r w:rsidRPr="00D34F23">
        <w:rPr>
          <w:rFonts w:asciiTheme="minorHAnsi" w:eastAsia="Times New Roman" w:hAnsiTheme="minorHAnsi" w:cstheme="minorHAnsi"/>
          <w:lang w:val="en-US"/>
        </w:rPr>
        <w:t xml:space="preserve"> służą uzyskaniu w imieniu Zamawiającego przez Wykonawcę pozwolenia na użytkowanie - jeśli będzie wymagane.</w:t>
      </w:r>
    </w:p>
    <w:p w14:paraId="2A7F5D5B" w14:textId="77777777" w:rsidR="00A0200D" w:rsidRPr="00D34F23" w:rsidRDefault="00A0200D" w:rsidP="00721EEA">
      <w:pPr>
        <w:widowControl w:val="0"/>
        <w:autoSpaceDE w:val="0"/>
        <w:autoSpaceDN w:val="0"/>
        <w:spacing w:before="2" w:line="276" w:lineRule="auto"/>
        <w:jc w:val="both"/>
        <w:rPr>
          <w:rFonts w:asciiTheme="minorHAnsi" w:eastAsia="Times New Roman" w:hAnsiTheme="minorHAnsi" w:cstheme="minorHAnsi"/>
          <w:lang w:val="en-US"/>
        </w:rPr>
      </w:pPr>
    </w:p>
    <w:p w14:paraId="732D454C" w14:textId="77777777" w:rsidR="00A0200D" w:rsidRPr="00D34F23" w:rsidRDefault="00A0200D" w:rsidP="00721EEA">
      <w:pPr>
        <w:widowControl w:val="0"/>
        <w:autoSpaceDE w:val="0"/>
        <w:autoSpaceDN w:val="0"/>
        <w:spacing w:line="276" w:lineRule="auto"/>
        <w:ind w:left="453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8</w:t>
      </w:r>
    </w:p>
    <w:p w14:paraId="2AC85B43" w14:textId="77777777" w:rsidR="00A0200D" w:rsidRPr="00D34F23" w:rsidRDefault="00A0200D" w:rsidP="00721EEA">
      <w:pPr>
        <w:widowControl w:val="0"/>
        <w:numPr>
          <w:ilvl w:val="0"/>
          <w:numId w:val="112"/>
        </w:numPr>
        <w:tabs>
          <w:tab w:val="left" w:pos="284"/>
        </w:tabs>
        <w:autoSpaceDE w:val="0"/>
        <w:autoSpaceDN w:val="0"/>
        <w:spacing w:before="159"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 wykonanie przedmiotu umowy przysługuje Wykonawcy od Zamawiającego łączne wynagrodzenie ryczałtowe w wysokości brutto ...................... PLN (słownie złotych: .........................................) zawierające podatek VAT według stawki …%, w kwocie ………. (słownie: ……..)</w:t>
      </w:r>
    </w:p>
    <w:p w14:paraId="6361ED7C" w14:textId="5C4A1EDF" w:rsidR="00A0200D" w:rsidRPr="00D34F23" w:rsidRDefault="00A0200D" w:rsidP="00721EEA">
      <w:pPr>
        <w:widowControl w:val="0"/>
        <w:numPr>
          <w:ilvl w:val="0"/>
          <w:numId w:val="112"/>
        </w:numPr>
        <w:tabs>
          <w:tab w:val="left" w:pos="284"/>
        </w:tabs>
        <w:autoSpaceDE w:val="0"/>
        <w:autoSpaceDN w:val="0"/>
        <w:spacing w:before="59"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Wynagrodzenie  ryczałtowe, o którym mowa w ust.  1, obejmuje wszelkie koszty związane  z realizacją przedmiotu umowy, w tym ryzyko Wykonawcy z tytułu oszacowania wszelkich kosztów związanych z realizacją zadania.</w:t>
      </w:r>
      <w:r w:rsidR="00C10195" w:rsidRPr="00D34F23">
        <w:rPr>
          <w:rFonts w:asciiTheme="minorHAnsi" w:eastAsia="Times New Roman" w:hAnsiTheme="minorHAnsi" w:cstheme="minorHAnsi"/>
          <w:lang w:val="en-US"/>
        </w:rPr>
        <w:t xml:space="preserve"> </w:t>
      </w:r>
      <w:r w:rsidR="00C10195" w:rsidRPr="00D34F23">
        <w:rPr>
          <w:rFonts w:asciiTheme="minorHAnsi" w:eastAsia="Times New Roman" w:hAnsiTheme="minorHAnsi" w:cstheme="minorHAnsi"/>
        </w:rPr>
        <w:t>Wykonawca ma obowiązek uwzględnić w cenie oferty koszty obsługi serwisowej systemu wraz z obowiązkowymi przeglądami i konserwacjami w okresie gwarancyjnym  (wraz z dojazdem i wszystkimi innymi kosztami).</w:t>
      </w:r>
      <w:r w:rsidRPr="00D34F23">
        <w:rPr>
          <w:rFonts w:asciiTheme="minorHAnsi" w:eastAsia="Times New Roman" w:hAnsiTheme="minorHAnsi" w:cstheme="minorHAnsi"/>
          <w:lang w:val="en-US"/>
        </w:rPr>
        <w:t xml:space="preserve"> Niedoszacowanie, pominięcie czy brak rozpoznania zakresu przedmiotu umowy nie może być podstawą do żądania zmiany wynagrodzenia ryczałtowego określonego w ust. 1.</w:t>
      </w:r>
    </w:p>
    <w:p w14:paraId="3EE08736" w14:textId="77777777" w:rsidR="00A0200D" w:rsidRPr="00D34F23" w:rsidRDefault="00A0200D" w:rsidP="00721EEA">
      <w:pPr>
        <w:widowControl w:val="0"/>
        <w:numPr>
          <w:ilvl w:val="0"/>
          <w:numId w:val="112"/>
        </w:numPr>
        <w:tabs>
          <w:tab w:val="left" w:pos="284"/>
        </w:tabs>
        <w:autoSpaceDE w:val="0"/>
        <w:autoSpaceDN w:val="0"/>
        <w:spacing w:before="60"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Strony postanawiają, że rozliczenie za wykonany przedmiot umowy nastąpi  na podstawie faktury, którą Wykonawca będzie mógł wystawić po dokonaniu odbioru końcowego przez strony. </w:t>
      </w:r>
    </w:p>
    <w:p w14:paraId="46B0024D" w14:textId="77777777" w:rsidR="00A0200D" w:rsidRPr="00D34F23" w:rsidRDefault="00A0200D" w:rsidP="00721EEA">
      <w:pPr>
        <w:widowControl w:val="0"/>
        <w:numPr>
          <w:ilvl w:val="0"/>
          <w:numId w:val="112"/>
        </w:numPr>
        <w:tabs>
          <w:tab w:val="left" w:pos="284"/>
        </w:tabs>
        <w:autoSpaceDE w:val="0"/>
        <w:autoSpaceDN w:val="0"/>
        <w:spacing w:before="90" w:line="276" w:lineRule="auto"/>
        <w:ind w:left="284" w:hanging="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dokona zapłaty w terminie 21 dni licząc od dnia otrzymania prawidłowo wystawionej faktury na następujący numer konta ………….. Za dzień zapłaty wynagrodzenia przyjmuje się dzień obciążenia rachunku Zamawiającego.</w:t>
      </w:r>
    </w:p>
    <w:p w14:paraId="69551C16" w14:textId="77777777" w:rsidR="00A0200D" w:rsidRPr="00D34F23" w:rsidRDefault="00A0200D" w:rsidP="00721EEA">
      <w:pPr>
        <w:widowControl w:val="0"/>
        <w:numPr>
          <w:ilvl w:val="0"/>
          <w:numId w:val="112"/>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oświadcza, że numer rachunku rozliczeniowego wskazany w § 8 ust. 4 jest rachunkiem wskazanym w jednolitym wykazie podatników VAT (tzw. Biała Lista) dostępnym w Biuletynie Informacji Publicznej Krajowej Administracji Skarbowej (KAS) na stronie internetowej https://www.gov.pl/web/kas/wykaz-podatnikow-vat. Zmiana </w:t>
      </w:r>
      <w:r w:rsidRPr="00D34F23">
        <w:rPr>
          <w:rFonts w:asciiTheme="minorHAnsi" w:eastAsia="Times New Roman" w:hAnsiTheme="minorHAnsi" w:cstheme="minorHAnsi"/>
        </w:rPr>
        <w:lastRenderedPageBreak/>
        <w:t xml:space="preserve">numeru rachunku bankowego Wykonawcy wymaga sporządzenia aneksu do umowy. </w:t>
      </w:r>
    </w:p>
    <w:p w14:paraId="01236937" w14:textId="77777777" w:rsidR="00A0200D" w:rsidRPr="00D34F23" w:rsidRDefault="00A0200D" w:rsidP="00721EEA">
      <w:pPr>
        <w:widowControl w:val="0"/>
        <w:numPr>
          <w:ilvl w:val="0"/>
          <w:numId w:val="112"/>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468801B3" w14:textId="77777777" w:rsidR="00A0200D" w:rsidRPr="00D34F23" w:rsidRDefault="00A0200D" w:rsidP="00721EEA">
      <w:pPr>
        <w:widowControl w:val="0"/>
        <w:numPr>
          <w:ilvl w:val="0"/>
          <w:numId w:val="112"/>
        </w:numPr>
        <w:tabs>
          <w:tab w:val="left" w:pos="284"/>
        </w:tabs>
        <w:autoSpaceDE w:val="0"/>
        <w:autoSpaceDN w:val="0"/>
        <w:spacing w:before="90" w:line="276" w:lineRule="auto"/>
        <w:ind w:left="284" w:hanging="284"/>
        <w:jc w:val="both"/>
        <w:rPr>
          <w:rFonts w:asciiTheme="minorHAnsi" w:eastAsia="Times New Roman" w:hAnsiTheme="minorHAnsi" w:cstheme="minorHAnsi"/>
        </w:rPr>
      </w:pPr>
      <w:r w:rsidRPr="00D34F23">
        <w:rPr>
          <w:rFonts w:asciiTheme="minorHAnsi" w:eastAsia="Times New Roman" w:hAnsiTheme="minorHAnsi" w:cstheme="minorHAnsi"/>
        </w:rPr>
        <w:t xml:space="preserve">Wykonawca wskazuje, iż Urzędem Skarbowym właściwym dla siedziby Wykonawcy jest ……………………………………………………. . </w:t>
      </w:r>
    </w:p>
    <w:p w14:paraId="6AB61BFF" w14:textId="77777777" w:rsidR="00A0200D" w:rsidRPr="00D34F23" w:rsidRDefault="00A0200D" w:rsidP="00721EEA">
      <w:pPr>
        <w:widowControl w:val="0"/>
        <w:autoSpaceDE w:val="0"/>
        <w:autoSpaceDN w:val="0"/>
        <w:spacing w:line="276" w:lineRule="auto"/>
        <w:ind w:left="5184"/>
        <w:jc w:val="both"/>
        <w:rPr>
          <w:rFonts w:asciiTheme="minorHAnsi" w:eastAsia="Times New Roman" w:hAnsiTheme="minorHAnsi" w:cstheme="minorHAnsi"/>
          <w:lang w:val="en-US"/>
        </w:rPr>
      </w:pPr>
    </w:p>
    <w:p w14:paraId="675D077C" w14:textId="77777777" w:rsidR="00A0200D" w:rsidRPr="00D34F23" w:rsidRDefault="00A0200D" w:rsidP="00721EEA">
      <w:pPr>
        <w:widowControl w:val="0"/>
        <w:autoSpaceDE w:val="0"/>
        <w:autoSpaceDN w:val="0"/>
        <w:spacing w:line="276" w:lineRule="auto"/>
        <w:ind w:left="4395"/>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9</w:t>
      </w:r>
    </w:p>
    <w:p w14:paraId="76F517EE" w14:textId="77777777" w:rsidR="00A0200D" w:rsidRPr="00D34F23" w:rsidRDefault="00A0200D" w:rsidP="00721EEA">
      <w:pPr>
        <w:widowControl w:val="0"/>
        <w:numPr>
          <w:ilvl w:val="0"/>
          <w:numId w:val="113"/>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powierzenia przez Wykonawcę części zamówienia podwykonawcom obowiązują poniższe zasady.</w:t>
      </w:r>
    </w:p>
    <w:p w14:paraId="33A3F747" w14:textId="77777777" w:rsidR="00A0200D" w:rsidRPr="00D34F23" w:rsidRDefault="00A0200D" w:rsidP="00721EEA">
      <w:pPr>
        <w:widowControl w:val="0"/>
        <w:numPr>
          <w:ilvl w:val="0"/>
          <w:numId w:val="113"/>
        </w:numPr>
        <w:tabs>
          <w:tab w:val="left" w:pos="284"/>
        </w:tabs>
        <w:autoSpaceDE w:val="0"/>
        <w:autoSpaceDN w:val="0"/>
        <w:spacing w:before="122"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jest odpowiedzialny jak za własne działanie lub zaniechanie, za działania lub zaniechania osób, za pomocą których wykonuje swoje zobowiązania wynikające z umowy, jak również osób, którym wykonanie zobowiązań powierza.</w:t>
      </w:r>
    </w:p>
    <w:p w14:paraId="34523556" w14:textId="77777777" w:rsidR="00A0200D" w:rsidRPr="00D34F23" w:rsidRDefault="00A0200D" w:rsidP="00721EEA">
      <w:pPr>
        <w:widowControl w:val="0"/>
        <w:numPr>
          <w:ilvl w:val="0"/>
          <w:numId w:val="113"/>
        </w:numPr>
        <w:tabs>
          <w:tab w:val="left" w:pos="284"/>
        </w:tabs>
        <w:autoSpaceDE w:val="0"/>
        <w:autoSpaceDN w:val="0"/>
        <w:spacing w:before="11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Zamawiającemu przysługuje prawo żądania od Wykonawcy zmiany podwykonawcy lub dalszego  podwykonawcy  w  przypadku  jeżeli  ten  realizuje  prace  w  sposób  niezgodny    z niniejszą umową lub umową podwykonawczą lub przepisami obowiązującego prawa.</w:t>
      </w:r>
    </w:p>
    <w:p w14:paraId="50D4F637" w14:textId="77777777" w:rsidR="00A0200D" w:rsidRPr="00D34F23" w:rsidRDefault="00A0200D" w:rsidP="00721EEA">
      <w:pPr>
        <w:widowControl w:val="0"/>
        <w:numPr>
          <w:ilvl w:val="0"/>
          <w:numId w:val="113"/>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jest zobowiązany do koordynowania prac realizowanych przez podwykonawców.</w:t>
      </w:r>
    </w:p>
    <w:p w14:paraId="14F66AE2" w14:textId="77777777" w:rsidR="00A0200D" w:rsidRPr="00D34F23" w:rsidRDefault="00A0200D" w:rsidP="00721EEA">
      <w:pPr>
        <w:widowControl w:val="0"/>
        <w:numPr>
          <w:ilvl w:val="0"/>
          <w:numId w:val="113"/>
        </w:numPr>
        <w:tabs>
          <w:tab w:val="left" w:pos="284"/>
        </w:tabs>
        <w:autoSpaceDE w:val="0"/>
        <w:autoSpaceDN w:val="0"/>
        <w:spacing w:before="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zmiany albo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w:t>
      </w:r>
      <w:r w:rsidRPr="00D34F23">
        <w:rPr>
          <w:rFonts w:asciiTheme="minorHAnsi" w:eastAsia="Times New Roman" w:hAnsiTheme="minorHAnsi" w:cstheme="minorHAnsi"/>
          <w:lang w:val="en-US"/>
        </w:rPr>
        <w:tab/>
        <w:t>potwierdzenie wyżej wymienionego Wykonawca obowiązany jest przedstawić odpowiednie dokumenty, o których mowa w pkt. 12.6 IDW.</w:t>
      </w:r>
    </w:p>
    <w:p w14:paraId="4C6F1DD8" w14:textId="77777777" w:rsidR="00A0200D" w:rsidRPr="00D34F23" w:rsidRDefault="00A0200D" w:rsidP="00721EEA">
      <w:pPr>
        <w:widowControl w:val="0"/>
        <w:autoSpaceDE w:val="0"/>
        <w:autoSpaceDN w:val="0"/>
        <w:spacing w:before="10" w:line="276" w:lineRule="auto"/>
        <w:jc w:val="both"/>
        <w:rPr>
          <w:rFonts w:asciiTheme="minorHAnsi" w:eastAsia="Times New Roman" w:hAnsiTheme="minorHAnsi" w:cstheme="minorHAnsi"/>
          <w:lang w:val="en-US"/>
        </w:rPr>
      </w:pPr>
    </w:p>
    <w:p w14:paraId="5DD8B4B8" w14:textId="77777777" w:rsidR="00A0200D" w:rsidRPr="00D34F23" w:rsidRDefault="00A0200D"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10</w:t>
      </w:r>
    </w:p>
    <w:p w14:paraId="5D99DB19" w14:textId="77777777" w:rsidR="00A0200D" w:rsidRPr="00D34F23" w:rsidRDefault="00A0200D" w:rsidP="00721EEA">
      <w:pPr>
        <w:widowControl w:val="0"/>
        <w:autoSpaceDE w:val="0"/>
        <w:autoSpaceDN w:val="0"/>
        <w:spacing w:line="276" w:lineRule="auto"/>
        <w:jc w:val="both"/>
        <w:rPr>
          <w:rFonts w:asciiTheme="minorHAnsi" w:eastAsia="Times New Roman" w:hAnsiTheme="minorHAnsi" w:cstheme="minorHAnsi"/>
          <w:lang w:val="en-US"/>
        </w:rPr>
      </w:pPr>
    </w:p>
    <w:p w14:paraId="72772944" w14:textId="77777777" w:rsidR="00A0200D" w:rsidRPr="00D34F23" w:rsidRDefault="00A0200D" w:rsidP="00721EEA">
      <w:pPr>
        <w:widowControl w:val="0"/>
        <w:numPr>
          <w:ilvl w:val="0"/>
          <w:numId w:val="114"/>
        </w:numPr>
        <w:tabs>
          <w:tab w:val="left" w:pos="284"/>
        </w:tabs>
        <w:autoSpaceDE w:val="0"/>
        <w:autoSpaceDN w:val="0"/>
        <w:spacing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Okres rękojmi za wady wynosi 24 miesiące i </w:t>
      </w:r>
      <w:r w:rsidRPr="00D34F23">
        <w:rPr>
          <w:rFonts w:asciiTheme="minorHAnsi" w:hAnsiTheme="minorHAnsi" w:cstheme="minorHAnsi"/>
        </w:rPr>
        <w:t xml:space="preserve">rozpoczyna swój bieg od daty podpisania  protokołu odbioru końcowego, </w:t>
      </w:r>
      <w:r w:rsidRPr="00D34F23">
        <w:rPr>
          <w:rFonts w:asciiTheme="minorHAnsi" w:eastAsia="Times New Roman" w:hAnsiTheme="minorHAnsi" w:cstheme="minorHAnsi"/>
        </w:rPr>
        <w:t>o którym mowa w § 7 ust. 7 umowy</w:t>
      </w:r>
      <w:r w:rsidRPr="00D34F23">
        <w:rPr>
          <w:rFonts w:asciiTheme="minorHAnsi" w:hAnsiTheme="minorHAnsi" w:cstheme="minorHAnsi"/>
        </w:rPr>
        <w:t xml:space="preserve"> dla całości przedmiotu umowy.</w:t>
      </w:r>
    </w:p>
    <w:p w14:paraId="60771814" w14:textId="77777777" w:rsidR="00A0200D" w:rsidRPr="00D34F23" w:rsidRDefault="00A0200D" w:rsidP="00721EEA">
      <w:pPr>
        <w:widowControl w:val="0"/>
        <w:numPr>
          <w:ilvl w:val="0"/>
          <w:numId w:val="114"/>
        </w:numPr>
        <w:tabs>
          <w:tab w:val="left" w:pos="284"/>
        </w:tabs>
        <w:autoSpaceDE w:val="0"/>
        <w:autoSpaceDN w:val="0"/>
        <w:spacing w:line="276" w:lineRule="auto"/>
        <w:ind w:left="284" w:hanging="426"/>
        <w:jc w:val="both"/>
        <w:rPr>
          <w:rFonts w:asciiTheme="minorHAnsi" w:eastAsia="Times New Roman" w:hAnsiTheme="minorHAnsi" w:cstheme="minorHAnsi"/>
        </w:rPr>
      </w:pPr>
      <w:r w:rsidRPr="00D34F23">
        <w:rPr>
          <w:rFonts w:asciiTheme="minorHAnsi" w:eastAsia="Times New Roman" w:hAnsiTheme="minorHAnsi" w:cstheme="minorHAnsi"/>
          <w:lang w:val="en-US"/>
        </w:rPr>
        <w:t xml:space="preserve">Wykonawca na cały wykonany przedmiot umowy z wyłączeniem kamer udziela Zamawiającemu gwarancji jakości na okres …..…. miesięcy. </w:t>
      </w:r>
      <w:r w:rsidRPr="00D34F23">
        <w:rPr>
          <w:rFonts w:asciiTheme="minorHAnsi" w:eastAsia="Times New Roman" w:hAnsiTheme="minorHAnsi" w:cstheme="minorHAnsi"/>
        </w:rPr>
        <w:t>Gwarancja obejmuje wykonane dostawy, roboty i usługi świadczone w ramach przedmiotu umowy, w szczególności materiały, robociznę. Wykonawca udziela Zamawiającemu gwarancji jakości na kamery dostarczone w ramch przedmiotu zamówienia na okres ……. miesięcy.</w:t>
      </w:r>
    </w:p>
    <w:p w14:paraId="53E39334" w14:textId="77777777" w:rsidR="00A0200D" w:rsidRPr="00D34F23" w:rsidRDefault="00A0200D" w:rsidP="00721EEA">
      <w:pPr>
        <w:widowControl w:val="0"/>
        <w:numPr>
          <w:ilvl w:val="0"/>
          <w:numId w:val="114"/>
        </w:numPr>
        <w:tabs>
          <w:tab w:val="left" w:pos="284"/>
        </w:tabs>
        <w:autoSpaceDE w:val="0"/>
        <w:autoSpaceDN w:val="0"/>
        <w:spacing w:line="276" w:lineRule="auto"/>
        <w:ind w:left="284" w:hanging="426"/>
        <w:jc w:val="both"/>
        <w:rPr>
          <w:rFonts w:asciiTheme="minorHAnsi" w:eastAsia="Times New Roman" w:hAnsiTheme="minorHAnsi" w:cstheme="minorHAnsi"/>
        </w:rPr>
      </w:pPr>
      <w:r w:rsidRPr="00D34F23">
        <w:rPr>
          <w:rFonts w:asciiTheme="minorHAnsi" w:hAnsiTheme="minorHAnsi" w:cstheme="minorHAnsi"/>
        </w:rPr>
        <w:t xml:space="preserve">Gwarancje, o których mowa w ust. 2 rozpoczynają bieg od daty podpisania  protokołu odbioru końcowego, </w:t>
      </w:r>
      <w:r w:rsidRPr="00D34F23">
        <w:rPr>
          <w:rFonts w:asciiTheme="minorHAnsi" w:eastAsia="Times New Roman" w:hAnsiTheme="minorHAnsi" w:cstheme="minorHAnsi"/>
        </w:rPr>
        <w:t>o którym mowa w § 7 ust. 7 umowy</w:t>
      </w:r>
      <w:r w:rsidRPr="00D34F23">
        <w:rPr>
          <w:rFonts w:asciiTheme="minorHAnsi" w:hAnsiTheme="minorHAnsi" w:cstheme="minorHAnsi"/>
        </w:rPr>
        <w:t xml:space="preserve"> dla całości przedmiotu umowy. </w:t>
      </w:r>
    </w:p>
    <w:p w14:paraId="5C9306DC" w14:textId="77777777" w:rsidR="00A0200D" w:rsidRPr="00D34F23" w:rsidRDefault="00A0200D" w:rsidP="00721EEA">
      <w:pPr>
        <w:widowControl w:val="0"/>
        <w:numPr>
          <w:ilvl w:val="0"/>
          <w:numId w:val="114"/>
        </w:numPr>
        <w:tabs>
          <w:tab w:val="left" w:pos="284"/>
        </w:tabs>
        <w:autoSpaceDE w:val="0"/>
        <w:autoSpaceDN w:val="0"/>
        <w:spacing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Strony zgodnie postanawiają, że egzekwowanie usuwania wad przez Wykonawcę </w:t>
      </w:r>
      <w:r w:rsidRPr="00D34F23">
        <w:rPr>
          <w:rFonts w:asciiTheme="minorHAnsi" w:eastAsia="Times New Roman" w:hAnsiTheme="minorHAnsi" w:cstheme="minorHAnsi"/>
          <w:lang w:val="en-US"/>
        </w:rPr>
        <w:lastRenderedPageBreak/>
        <w:t>wykonywać będzie Zamawiający lub inny podmiot wskazany na piśmie przez Zamawiającego.</w:t>
      </w:r>
    </w:p>
    <w:p w14:paraId="0F7AFF04" w14:textId="77777777" w:rsidR="00A0200D" w:rsidRPr="00D34F23" w:rsidRDefault="00A0200D" w:rsidP="00721EEA">
      <w:pPr>
        <w:widowControl w:val="0"/>
        <w:numPr>
          <w:ilvl w:val="0"/>
          <w:numId w:val="114"/>
        </w:numPr>
        <w:tabs>
          <w:tab w:val="left" w:pos="284"/>
        </w:tabs>
        <w:autoSpaceDE w:val="0"/>
        <w:autoSpaceDN w:val="0"/>
        <w:spacing w:before="119"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Przegląd przed upływem okresu gwarancji jakości </w:t>
      </w:r>
      <w:r w:rsidRPr="00D34F23">
        <w:rPr>
          <w:rFonts w:asciiTheme="minorHAnsi" w:eastAsia="Times New Roman" w:hAnsiTheme="minorHAnsi" w:cstheme="minorHAnsi"/>
          <w:iCs/>
        </w:rPr>
        <w:t>na wykonany przedmiot umowy czyli wykonane dostawy, roboty budowlane i usługi,</w:t>
      </w:r>
      <w:r w:rsidRPr="00D34F23">
        <w:rPr>
          <w:rFonts w:asciiTheme="minorHAnsi" w:eastAsia="Times New Roman" w:hAnsiTheme="minorHAnsi" w:cstheme="minorHAnsi"/>
          <w:lang w:val="en-US"/>
        </w:rPr>
        <w:t xml:space="preserve"> jest dokonywany przez Zamawiającego z udziałem Wykonawcy w formie protokolarnej i ma na celu stwierdzenie wykonania przez Wykonawcę zobowiązań wynikających z gwarancji jakości. Dopuszcza się dokonanie odbioru bez udziału Wykonawcy.</w:t>
      </w:r>
    </w:p>
    <w:p w14:paraId="7C95EECD" w14:textId="77777777" w:rsidR="00A0200D" w:rsidRPr="00D34F23" w:rsidRDefault="00A0200D" w:rsidP="00721EEA">
      <w:pPr>
        <w:widowControl w:val="0"/>
        <w:tabs>
          <w:tab w:val="left" w:pos="284"/>
        </w:tabs>
        <w:autoSpaceDE w:val="0"/>
        <w:autoSpaceDN w:val="0"/>
        <w:spacing w:before="3" w:line="276" w:lineRule="auto"/>
        <w:ind w:left="284" w:hanging="426"/>
        <w:jc w:val="both"/>
        <w:rPr>
          <w:rFonts w:asciiTheme="minorHAnsi" w:eastAsia="Times New Roman" w:hAnsiTheme="minorHAnsi" w:cstheme="minorHAnsi"/>
          <w:lang w:val="en-US"/>
        </w:rPr>
      </w:pPr>
    </w:p>
    <w:p w14:paraId="1EF73113" w14:textId="77777777" w:rsidR="00A0200D" w:rsidRPr="00D34F23" w:rsidRDefault="00A0200D"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11</w:t>
      </w:r>
    </w:p>
    <w:p w14:paraId="0C227076" w14:textId="77777777" w:rsidR="00A0200D" w:rsidRPr="00D34F23" w:rsidRDefault="00A0200D" w:rsidP="00721EEA">
      <w:pPr>
        <w:widowControl w:val="0"/>
        <w:numPr>
          <w:ilvl w:val="0"/>
          <w:numId w:val="115"/>
        </w:numPr>
        <w:tabs>
          <w:tab w:val="left" w:pos="284"/>
        </w:tabs>
        <w:autoSpaceDE w:val="0"/>
        <w:autoSpaceDN w:val="0"/>
        <w:spacing w:before="156"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lub inny podmiot wskazany na piśmie przez Zamawiającego w razie stwierdzenia w okresie gwarancji jakości</w:t>
      </w:r>
      <w:r w:rsidRPr="00D34F23">
        <w:rPr>
          <w:rFonts w:asciiTheme="minorHAnsi" w:hAnsiTheme="minorHAnsi" w:cstheme="minorHAnsi"/>
          <w:iCs/>
          <w:lang w:eastAsia="x-none"/>
        </w:rPr>
        <w:t xml:space="preserve"> </w:t>
      </w:r>
      <w:r w:rsidRPr="00D34F23">
        <w:rPr>
          <w:rFonts w:asciiTheme="minorHAnsi" w:eastAsia="Times New Roman" w:hAnsiTheme="minorHAnsi" w:cstheme="minorHAnsi"/>
          <w:iCs/>
        </w:rPr>
        <w:t>na wykonany przedmiot zamówienia,</w:t>
      </w:r>
      <w:r w:rsidRPr="00D34F23">
        <w:rPr>
          <w:rFonts w:asciiTheme="minorHAnsi" w:eastAsia="Times New Roman" w:hAnsiTheme="minorHAnsi" w:cstheme="minorHAnsi"/>
          <w:lang w:val="en-US"/>
        </w:rPr>
        <w:t xml:space="preserve"> ewentualnych wad  w wykonanym przedmiocie zamówienia, obowiązany jest do przedłożenia Wykonawcy, najpóźniej w ciągu 14 dni od dnia ich ujawnienia, stosownej reklamacji. Usunięcie wad nastąpi w ustalonym przez strony terminie nie dłuższym niż 7 dni od dnia zgłoszenia wady. </w:t>
      </w:r>
    </w:p>
    <w:p w14:paraId="20410814" w14:textId="77777777" w:rsidR="00A0200D" w:rsidRPr="00D34F23" w:rsidRDefault="00A0200D" w:rsidP="00721EEA">
      <w:pPr>
        <w:widowControl w:val="0"/>
        <w:numPr>
          <w:ilvl w:val="0"/>
          <w:numId w:val="115"/>
        </w:numPr>
        <w:tabs>
          <w:tab w:val="left" w:pos="284"/>
        </w:tabs>
        <w:autoSpaceDE w:val="0"/>
        <w:autoSpaceDN w:val="0"/>
        <w:spacing w:before="120"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Jeżeli Wykonawca nie przystąpi do usunięcia wad w ustalonym terminie, Zamawiający może powierzyć ich usunięcie osobie trzeciej na koszt i ryzyko Wykonawcy, bez utraty gwarancji jakości udzielonej przez Wykonawcę.</w:t>
      </w:r>
    </w:p>
    <w:p w14:paraId="79DFBD5B" w14:textId="77777777" w:rsidR="00A0200D" w:rsidRPr="00D34F23" w:rsidRDefault="00A0200D" w:rsidP="00721EEA">
      <w:pPr>
        <w:widowControl w:val="0"/>
        <w:numPr>
          <w:ilvl w:val="0"/>
          <w:numId w:val="115"/>
        </w:numPr>
        <w:tabs>
          <w:tab w:val="left" w:pos="284"/>
        </w:tabs>
        <w:autoSpaceDE w:val="0"/>
        <w:autoSpaceDN w:val="0"/>
        <w:spacing w:before="122"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Niniejsza umowa stanowi oświadczenie gwarancyjne w rozumieniu przepisów Kodeksu cywilnego.</w:t>
      </w:r>
    </w:p>
    <w:p w14:paraId="177040F3" w14:textId="77777777" w:rsidR="00A0200D" w:rsidRPr="00D34F23" w:rsidRDefault="00A0200D" w:rsidP="00721EEA">
      <w:pPr>
        <w:widowControl w:val="0"/>
        <w:numPr>
          <w:ilvl w:val="0"/>
          <w:numId w:val="115"/>
        </w:numPr>
        <w:tabs>
          <w:tab w:val="left" w:pos="284"/>
        </w:tabs>
        <w:autoSpaceDE w:val="0"/>
        <w:autoSpaceDN w:val="0"/>
        <w:spacing w:before="120"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może dochodzić roszczeń z  tytułu  gwarancji o których stanowi § 10 ust. 2 także po  terminie  określonym w § 10 ust. 2 jeżeli wysłał reklamację przed upływem tego terminu.</w:t>
      </w:r>
    </w:p>
    <w:p w14:paraId="48786B8A" w14:textId="77777777" w:rsidR="00A0200D" w:rsidRPr="00D34F23" w:rsidRDefault="00A0200D" w:rsidP="00721EEA">
      <w:pPr>
        <w:widowControl w:val="0"/>
        <w:autoSpaceDE w:val="0"/>
        <w:autoSpaceDN w:val="0"/>
        <w:spacing w:line="276" w:lineRule="auto"/>
        <w:ind w:left="4253"/>
        <w:jc w:val="both"/>
        <w:rPr>
          <w:rFonts w:asciiTheme="minorHAnsi" w:eastAsia="Times New Roman" w:hAnsiTheme="minorHAnsi" w:cstheme="minorHAnsi"/>
          <w:lang w:val="en-US"/>
        </w:rPr>
      </w:pPr>
    </w:p>
    <w:p w14:paraId="4EC26EFD" w14:textId="77777777" w:rsidR="00A0200D" w:rsidRPr="00D34F23" w:rsidRDefault="00A0200D" w:rsidP="00721EEA">
      <w:pPr>
        <w:widowControl w:val="0"/>
        <w:autoSpaceDE w:val="0"/>
        <w:autoSpaceDN w:val="0"/>
        <w:spacing w:line="276" w:lineRule="auto"/>
        <w:ind w:left="425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12</w:t>
      </w:r>
    </w:p>
    <w:p w14:paraId="4D93A8E8" w14:textId="77777777" w:rsidR="009572DA" w:rsidRPr="00D34F23" w:rsidRDefault="009572DA" w:rsidP="00721EEA">
      <w:pPr>
        <w:widowControl w:val="0"/>
        <w:numPr>
          <w:ilvl w:val="0"/>
          <w:numId w:val="116"/>
        </w:numPr>
        <w:tabs>
          <w:tab w:val="left" w:pos="284"/>
        </w:tabs>
        <w:autoSpaceDE w:val="0"/>
        <w:autoSpaceDN w:val="0"/>
        <w:spacing w:before="156"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 zwłokę w  zakończeniu  przedmiotu umowy  w  terminie,  o  którym  mowa  w  §  3  ust.  2,  Wykonawca  zapłaci  Zamawiającemu  karę  umowną  w wysokości 0,1% wartości wynagrodzenia netto określonego w § 8 ust. 1 umowy nie więcej niż 30% wynagrodzenia netto określonego w § 8 ust. 1 umowy, za każdy rozpoczęty dzień zwłoki.</w:t>
      </w:r>
    </w:p>
    <w:p w14:paraId="34C3AAD7" w14:textId="77777777" w:rsidR="009572DA" w:rsidRPr="00D34F23" w:rsidRDefault="009572DA" w:rsidP="00721EEA">
      <w:pPr>
        <w:widowControl w:val="0"/>
        <w:numPr>
          <w:ilvl w:val="0"/>
          <w:numId w:val="116"/>
        </w:numPr>
        <w:tabs>
          <w:tab w:val="left" w:pos="284"/>
        </w:tabs>
        <w:autoSpaceDE w:val="0"/>
        <w:autoSpaceDN w:val="0"/>
        <w:spacing w:before="156"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zwłoki w usunięciu wad stwierdzonych w okresie gwarancyjnym, Wykonawca zapłaci Zamawiającemu karę umowną w wysokości 0,1% wartości wynagrodzenia netto określonego w § 8 ust. 1 umowy nie więcej niż 30% wynagrodzenia netto określonego w § 8 ust. 1 umowy, za każdy rozpoczęty dzień zwłoki liczonej od dnia wyznaczonego na usunięcie wad.</w:t>
      </w:r>
    </w:p>
    <w:p w14:paraId="517DDCC9" w14:textId="2442FA9C" w:rsidR="009572DA" w:rsidRPr="00D34F23" w:rsidRDefault="009572DA" w:rsidP="00721EEA">
      <w:pPr>
        <w:widowControl w:val="0"/>
        <w:numPr>
          <w:ilvl w:val="0"/>
          <w:numId w:val="116"/>
        </w:numPr>
        <w:tabs>
          <w:tab w:val="left" w:pos="284"/>
        </w:tabs>
        <w:autoSpaceDE w:val="0"/>
        <w:autoSpaceDN w:val="0"/>
        <w:spacing w:before="156"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odstąpienia od wykonania niniejszej umowy przez którąklwiek ze stron z przyczyn zależnych od</w:t>
      </w:r>
      <w:r w:rsidR="00F37D62" w:rsidRPr="00D34F23">
        <w:rPr>
          <w:rFonts w:asciiTheme="minorHAnsi" w:eastAsia="Times New Roman" w:hAnsiTheme="minorHAnsi" w:cstheme="minorHAnsi"/>
          <w:lang w:val="en-US"/>
        </w:rPr>
        <w:t xml:space="preserve"> Wykonawcy , Wykonawca zapłaci Z</w:t>
      </w:r>
      <w:r w:rsidRPr="00D34F23">
        <w:rPr>
          <w:rFonts w:asciiTheme="minorHAnsi" w:eastAsia="Times New Roman" w:hAnsiTheme="minorHAnsi" w:cstheme="minorHAnsi"/>
          <w:lang w:val="en-US"/>
        </w:rPr>
        <w:t>amawiającemu karę umowną w wyskości 30% wynagrodzenia netto określonego w § 8 ust. 1 umowy.</w:t>
      </w:r>
    </w:p>
    <w:p w14:paraId="648BED53" w14:textId="77777777" w:rsidR="009572DA" w:rsidRPr="00D34F23" w:rsidRDefault="009572DA" w:rsidP="00721EEA">
      <w:pPr>
        <w:widowControl w:val="0"/>
        <w:numPr>
          <w:ilvl w:val="0"/>
          <w:numId w:val="116"/>
        </w:numPr>
        <w:tabs>
          <w:tab w:val="left" w:pos="284"/>
        </w:tabs>
        <w:autoSpaceDE w:val="0"/>
        <w:autoSpaceDN w:val="0"/>
        <w:spacing w:before="156"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odstąpienia od wykonania niniejszej umowy przez którąklwiek ze stron z przyczyn zależnych od Zamawiającego , Zamawiający zapłaci Wykonawcy karę umowną w </w:t>
      </w:r>
      <w:r w:rsidRPr="00D34F23">
        <w:rPr>
          <w:rFonts w:asciiTheme="minorHAnsi" w:eastAsia="Times New Roman" w:hAnsiTheme="minorHAnsi" w:cstheme="minorHAnsi"/>
          <w:lang w:val="en-US"/>
        </w:rPr>
        <w:lastRenderedPageBreak/>
        <w:t>wyskości 30% wynagrodzenia netto określonego w § 8 ust. 1 umowy.</w:t>
      </w:r>
    </w:p>
    <w:p w14:paraId="1D52938B" w14:textId="5A510550" w:rsidR="00A0200D" w:rsidRPr="00D34F23" w:rsidRDefault="00A0200D" w:rsidP="00721EEA">
      <w:pPr>
        <w:widowControl w:val="0"/>
        <w:tabs>
          <w:tab w:val="left" w:pos="284"/>
        </w:tabs>
        <w:autoSpaceDE w:val="0"/>
        <w:autoSpaceDN w:val="0"/>
        <w:spacing w:before="156" w:line="276" w:lineRule="auto"/>
        <w:ind w:left="284"/>
        <w:jc w:val="both"/>
        <w:rPr>
          <w:rFonts w:asciiTheme="minorHAnsi" w:eastAsia="Times New Roman" w:hAnsiTheme="minorHAnsi" w:cstheme="minorHAnsi"/>
          <w:lang w:val="en-US"/>
        </w:rPr>
      </w:pPr>
    </w:p>
    <w:p w14:paraId="03F2FC63" w14:textId="77777777" w:rsidR="00A0200D" w:rsidRPr="00D34F23" w:rsidRDefault="00A0200D" w:rsidP="00721EEA">
      <w:pPr>
        <w:widowControl w:val="0"/>
        <w:autoSpaceDE w:val="0"/>
        <w:autoSpaceDN w:val="0"/>
        <w:spacing w:before="1" w:line="276" w:lineRule="auto"/>
        <w:ind w:left="4536"/>
        <w:rPr>
          <w:rFonts w:asciiTheme="minorHAnsi" w:eastAsia="Times New Roman" w:hAnsiTheme="minorHAnsi" w:cstheme="minorHAnsi"/>
          <w:lang w:val="en-US"/>
        </w:rPr>
      </w:pPr>
      <w:r w:rsidRPr="00D34F23">
        <w:rPr>
          <w:rFonts w:asciiTheme="minorHAnsi" w:eastAsia="Times New Roman" w:hAnsiTheme="minorHAnsi" w:cstheme="minorHAnsi"/>
          <w:lang w:val="en-US"/>
        </w:rPr>
        <w:t>§ 13</w:t>
      </w:r>
    </w:p>
    <w:p w14:paraId="1BC920FB" w14:textId="77777777" w:rsidR="00A0200D" w:rsidRPr="00D34F23" w:rsidRDefault="00A0200D" w:rsidP="00721EEA">
      <w:pPr>
        <w:widowControl w:val="0"/>
        <w:numPr>
          <w:ilvl w:val="0"/>
          <w:numId w:val="117"/>
        </w:numPr>
        <w:tabs>
          <w:tab w:val="left" w:pos="284"/>
        </w:tabs>
        <w:autoSpaceDE w:val="0"/>
        <w:autoSpaceDN w:val="0"/>
        <w:spacing w:line="276" w:lineRule="auto"/>
        <w:ind w:left="284" w:hanging="42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z tytułu wykonania części umowy.</w:t>
      </w:r>
    </w:p>
    <w:p w14:paraId="0E030DCF" w14:textId="77777777" w:rsidR="00A0200D" w:rsidRPr="00D34F23" w:rsidRDefault="00A0200D" w:rsidP="00721EEA">
      <w:pPr>
        <w:widowControl w:val="0"/>
        <w:numPr>
          <w:ilvl w:val="0"/>
          <w:numId w:val="117"/>
        </w:numPr>
        <w:tabs>
          <w:tab w:val="left" w:pos="284"/>
        </w:tabs>
        <w:autoSpaceDE w:val="0"/>
        <w:autoSpaceDN w:val="0"/>
        <w:spacing w:before="62"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Ponadto Zamawiający może odstąpić od umowy, w następujących przypadkach:</w:t>
      </w:r>
    </w:p>
    <w:p w14:paraId="263582C3" w14:textId="77777777" w:rsidR="00A0200D" w:rsidRPr="00D34F23" w:rsidRDefault="00A0200D" w:rsidP="00721EEA">
      <w:pPr>
        <w:widowControl w:val="0"/>
        <w:numPr>
          <w:ilvl w:val="1"/>
          <w:numId w:val="117"/>
        </w:numPr>
        <w:tabs>
          <w:tab w:val="left" w:pos="709"/>
        </w:tabs>
        <w:autoSpaceDE w:val="0"/>
        <w:autoSpaceDN w:val="0"/>
        <w:spacing w:before="58"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nie wykonywania przez Wykonawcę umowy w sposób zgodny z postanowieniami niniejszej umowy, Specyfikacją Istotnych Warunków Zamówienia oraz warunkami określonymi prawem,</w:t>
      </w:r>
    </w:p>
    <w:p w14:paraId="6DE62E08" w14:textId="61583CB2" w:rsidR="00A0200D" w:rsidRPr="00D34F23" w:rsidRDefault="00A0200D" w:rsidP="00721EEA">
      <w:pPr>
        <w:widowControl w:val="0"/>
        <w:numPr>
          <w:ilvl w:val="1"/>
          <w:numId w:val="117"/>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dokonania zajęcia majątku Wykonawcy,</w:t>
      </w:r>
    </w:p>
    <w:p w14:paraId="3280D5C7" w14:textId="77777777" w:rsidR="00A0200D" w:rsidRPr="00D34F23" w:rsidRDefault="00A0200D" w:rsidP="00721EEA">
      <w:pPr>
        <w:widowControl w:val="0"/>
        <w:numPr>
          <w:ilvl w:val="1"/>
          <w:numId w:val="117"/>
        </w:numPr>
        <w:tabs>
          <w:tab w:val="left" w:pos="709"/>
          <w:tab w:val="left" w:pos="2043"/>
          <w:tab w:val="left" w:pos="3475"/>
          <w:tab w:val="left" w:pos="4006"/>
          <w:tab w:val="left" w:pos="5227"/>
          <w:tab w:val="left" w:pos="6888"/>
          <w:tab w:val="left" w:pos="7873"/>
          <w:tab w:val="left" w:pos="9297"/>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jeżeli Wykonawca nie respektuje</w:t>
      </w:r>
      <w:r w:rsidRPr="00D34F23">
        <w:rPr>
          <w:rFonts w:asciiTheme="minorHAnsi" w:eastAsia="Times New Roman" w:hAnsiTheme="minorHAnsi" w:cstheme="minorHAnsi"/>
          <w:lang w:val="en-US"/>
        </w:rPr>
        <w:tab/>
        <w:t>uzasadnionych poleceń inspektora nadzoru inwestorskiego (jeżeli jego ustanowienie było wymagane),</w:t>
      </w:r>
    </w:p>
    <w:p w14:paraId="13960A4A" w14:textId="77777777" w:rsidR="00A0200D" w:rsidRPr="00D34F23" w:rsidRDefault="00A0200D" w:rsidP="00721EEA">
      <w:pPr>
        <w:widowControl w:val="0"/>
        <w:numPr>
          <w:ilvl w:val="1"/>
          <w:numId w:val="117"/>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stwierdzenia przez Zamawiającego realizacji zamówienia z materiałów odmiennych niż wymagane lub materiałów niedopuszczonych do obrotu.</w:t>
      </w:r>
    </w:p>
    <w:p w14:paraId="7E1567EF" w14:textId="77777777" w:rsidR="00A0200D" w:rsidRPr="00D34F23" w:rsidRDefault="00A0200D" w:rsidP="00721EEA">
      <w:pPr>
        <w:widowControl w:val="0"/>
        <w:numPr>
          <w:ilvl w:val="0"/>
          <w:numId w:val="117"/>
        </w:numPr>
        <w:tabs>
          <w:tab w:val="left" w:pos="284"/>
        </w:tabs>
        <w:autoSpaceDE w:val="0"/>
        <w:autoSpaceDN w:val="0"/>
        <w:spacing w:before="5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razie odstąpienia od umowy przez Zamawiającego z wymienionych wyżej powodów, uważa się, że odstąpienie od umowy nastąpiło z winy Wykonawcy.</w:t>
      </w:r>
    </w:p>
    <w:p w14:paraId="16413EBA" w14:textId="77777777" w:rsidR="00A0200D" w:rsidRPr="00D34F23" w:rsidRDefault="00A0200D" w:rsidP="00721EEA">
      <w:pPr>
        <w:widowControl w:val="0"/>
        <w:numPr>
          <w:ilvl w:val="0"/>
          <w:numId w:val="117"/>
        </w:numPr>
        <w:tabs>
          <w:tab w:val="left" w:pos="284"/>
        </w:tabs>
        <w:autoSpaceDE w:val="0"/>
        <w:autoSpaceDN w:val="0"/>
        <w:spacing w:before="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odstąpienia od umowy, o którym mowa w ust. 2 pkt 1)-4) Zamawiający ma prawo do naliczenia kary umownej w wysokości 30% wartości wynagrodzenia netto określonego  w § 8 ust. 1 umowy.</w:t>
      </w:r>
    </w:p>
    <w:p w14:paraId="601025A2" w14:textId="77777777" w:rsidR="00A0200D" w:rsidRPr="00D34F23" w:rsidRDefault="00A0200D" w:rsidP="00721EEA">
      <w:pPr>
        <w:widowControl w:val="0"/>
        <w:numPr>
          <w:ilvl w:val="0"/>
          <w:numId w:val="117"/>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Odstąpienie od umowy powinno nastąpić w formie pisemnej pod rygorem nieważności takiego oświadczenia i powinno zawierać uzasadnienie.</w:t>
      </w:r>
    </w:p>
    <w:p w14:paraId="66809D4D" w14:textId="77777777" w:rsidR="00A0200D" w:rsidRPr="00D34F23" w:rsidRDefault="00A0200D" w:rsidP="00721EEA">
      <w:pPr>
        <w:widowControl w:val="0"/>
        <w:numPr>
          <w:ilvl w:val="0"/>
          <w:numId w:val="117"/>
        </w:numPr>
        <w:tabs>
          <w:tab w:val="left" w:pos="284"/>
        </w:tabs>
        <w:autoSpaceDE w:val="0"/>
        <w:autoSpaceDN w:val="0"/>
        <w:spacing w:before="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Wykonawcy przysługuje prawo odstąpienia od umowy w przypadku, gdy Zamawiający:</w:t>
      </w:r>
    </w:p>
    <w:p w14:paraId="6F1F90ED" w14:textId="77777777" w:rsidR="00A0200D" w:rsidRPr="00D34F23" w:rsidRDefault="00A0200D" w:rsidP="00721EEA">
      <w:pPr>
        <w:widowControl w:val="0"/>
        <w:numPr>
          <w:ilvl w:val="1"/>
          <w:numId w:val="117"/>
        </w:numPr>
        <w:tabs>
          <w:tab w:val="left" w:pos="709"/>
        </w:tabs>
        <w:autoSpaceDE w:val="0"/>
        <w:autoSpaceDN w:val="0"/>
        <w:spacing w:before="10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bez uzasadnionych powodów nie uregulował w terminie wskazanym w umowie wynagrodzenia Wykonawcy,</w:t>
      </w:r>
    </w:p>
    <w:p w14:paraId="2907BAE7" w14:textId="77777777" w:rsidR="00A0200D" w:rsidRPr="00D34F23" w:rsidRDefault="00A0200D" w:rsidP="00721EEA">
      <w:pPr>
        <w:widowControl w:val="0"/>
        <w:numPr>
          <w:ilvl w:val="1"/>
          <w:numId w:val="117"/>
        </w:numPr>
        <w:tabs>
          <w:tab w:val="left" w:pos="709"/>
        </w:tabs>
        <w:autoSpaceDE w:val="0"/>
        <w:autoSpaceDN w:val="0"/>
        <w:spacing w:before="56"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bez uzasadnionych powodów przedłuża proces przekazania terenu prac.</w:t>
      </w:r>
    </w:p>
    <w:p w14:paraId="2899EB7D" w14:textId="77777777" w:rsidR="00A0200D" w:rsidRPr="00D34F23" w:rsidRDefault="00A0200D" w:rsidP="00721EEA">
      <w:pPr>
        <w:widowControl w:val="0"/>
        <w:numPr>
          <w:ilvl w:val="0"/>
          <w:numId w:val="117"/>
        </w:numPr>
        <w:tabs>
          <w:tab w:val="left" w:pos="284"/>
        </w:tabs>
        <w:autoSpaceDE w:val="0"/>
        <w:autoSpaceDN w:val="0"/>
        <w:spacing w:before="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Ilekroć w niniejsza umowa przyznaje stronie prawo odstąpienia od umowy wykonanie prawa odstąpienia może nastąpić w nieprzekraczalnym terminie do dnia 31 grudnia 2022 roku. </w:t>
      </w:r>
    </w:p>
    <w:p w14:paraId="33EBDD66" w14:textId="77777777" w:rsidR="00A0200D" w:rsidRPr="00D34F23" w:rsidRDefault="00A0200D" w:rsidP="00721EEA">
      <w:pPr>
        <w:widowControl w:val="0"/>
        <w:autoSpaceDE w:val="0"/>
        <w:autoSpaceDN w:val="0"/>
        <w:spacing w:before="2" w:line="276" w:lineRule="auto"/>
        <w:jc w:val="both"/>
        <w:rPr>
          <w:rFonts w:asciiTheme="minorHAnsi" w:eastAsia="Times New Roman" w:hAnsiTheme="minorHAnsi" w:cstheme="minorHAnsi"/>
          <w:lang w:val="en-US"/>
        </w:rPr>
      </w:pPr>
    </w:p>
    <w:p w14:paraId="7A99545D" w14:textId="77777777" w:rsidR="00A0200D" w:rsidRPr="00D34F23" w:rsidRDefault="00A0200D" w:rsidP="00721EEA">
      <w:pPr>
        <w:widowControl w:val="0"/>
        <w:autoSpaceDE w:val="0"/>
        <w:autoSpaceDN w:val="0"/>
        <w:spacing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14</w:t>
      </w:r>
    </w:p>
    <w:p w14:paraId="67466A78" w14:textId="77777777" w:rsidR="00A0200D" w:rsidRPr="00D34F23" w:rsidRDefault="00A0200D" w:rsidP="00721EEA">
      <w:pPr>
        <w:widowControl w:val="0"/>
        <w:numPr>
          <w:ilvl w:val="0"/>
          <w:numId w:val="118"/>
        </w:numPr>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zastrzega sobie prawo potrącania kar umownych z wynagrodzenia Wykonawcy naliczonego na podstawie wystawionej faktury.</w:t>
      </w:r>
    </w:p>
    <w:p w14:paraId="136F7302" w14:textId="77777777" w:rsidR="00A0200D" w:rsidRPr="00D34F23" w:rsidRDefault="00A0200D" w:rsidP="00721EEA">
      <w:pPr>
        <w:widowControl w:val="0"/>
        <w:numPr>
          <w:ilvl w:val="0"/>
          <w:numId w:val="118"/>
        </w:numPr>
        <w:tabs>
          <w:tab w:val="left" w:pos="284"/>
        </w:tabs>
        <w:autoSpaceDE w:val="0"/>
        <w:autoSpaceDN w:val="0"/>
        <w:spacing w:before="16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zastrzega sobie prawo dochodzenia odszkodowania uzupełniającego, przekraczającego wysokości kar umownych, do wysokości rzeczywiście poniesionej szkody.</w:t>
      </w:r>
    </w:p>
    <w:p w14:paraId="359BDF68" w14:textId="77777777" w:rsidR="00A0200D" w:rsidRPr="00D34F23" w:rsidRDefault="00A0200D" w:rsidP="00721EEA">
      <w:pPr>
        <w:widowControl w:val="0"/>
        <w:numPr>
          <w:ilvl w:val="0"/>
          <w:numId w:val="118"/>
        </w:numPr>
        <w:tabs>
          <w:tab w:val="left" w:pos="284"/>
        </w:tabs>
        <w:autoSpaceDE w:val="0"/>
        <w:autoSpaceDN w:val="0"/>
        <w:spacing w:before="11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lastRenderedPageBreak/>
        <w:t>Wykonawca oświadcza, że wyraża zgodę na potrącanie kar umownych z przysługującego mu wynagrodzenia bez konieczności odrębnego wezwania o zapłatę kary umownej.</w:t>
      </w:r>
    </w:p>
    <w:p w14:paraId="37D65DCB" w14:textId="77777777" w:rsidR="00A0200D" w:rsidRPr="00D34F23" w:rsidRDefault="00A0200D" w:rsidP="00721EEA">
      <w:pPr>
        <w:widowControl w:val="0"/>
        <w:autoSpaceDE w:val="0"/>
        <w:autoSpaceDN w:val="0"/>
        <w:spacing w:before="10" w:line="276" w:lineRule="auto"/>
        <w:jc w:val="both"/>
        <w:rPr>
          <w:rFonts w:asciiTheme="minorHAnsi" w:eastAsia="Times New Roman" w:hAnsiTheme="minorHAnsi" w:cstheme="minorHAnsi"/>
          <w:lang w:val="en-US"/>
        </w:rPr>
      </w:pPr>
    </w:p>
    <w:p w14:paraId="35D8F363" w14:textId="77777777" w:rsidR="00A0200D" w:rsidRPr="00D34F23" w:rsidRDefault="00A0200D" w:rsidP="00721EEA">
      <w:pPr>
        <w:widowControl w:val="0"/>
        <w:autoSpaceDE w:val="0"/>
        <w:autoSpaceDN w:val="0"/>
        <w:spacing w:before="1" w:line="276" w:lineRule="auto"/>
        <w:ind w:left="163"/>
        <w:jc w:val="both"/>
        <w:rPr>
          <w:rFonts w:asciiTheme="minorHAnsi" w:eastAsia="Times New Roman" w:hAnsiTheme="minorHAnsi" w:cstheme="minorHAnsi"/>
          <w:lang w:val="en-US"/>
        </w:rPr>
      </w:pPr>
    </w:p>
    <w:p w14:paraId="5EFDF11C" w14:textId="77777777" w:rsidR="00A0200D" w:rsidRPr="00D34F23" w:rsidRDefault="00A0200D"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15</w:t>
      </w:r>
    </w:p>
    <w:p w14:paraId="4F179856" w14:textId="77777777" w:rsidR="00A0200D" w:rsidRPr="00D34F23" w:rsidRDefault="00A0200D" w:rsidP="00721EEA">
      <w:pPr>
        <w:widowControl w:val="0"/>
        <w:tabs>
          <w:tab w:val="left" w:pos="284"/>
        </w:tabs>
        <w:autoSpaceDE w:val="0"/>
        <w:autoSpaceDN w:val="0"/>
        <w:spacing w:before="156"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Wykonawca nie może, bez zgody Zamawiającego wyrażonej na piśmie pod rygorem nieważności, przenosić na osobę trzecią swoich wierzytelności wynikających z przedmiotowej umowy.</w:t>
      </w:r>
    </w:p>
    <w:p w14:paraId="573BFAED" w14:textId="77777777" w:rsidR="00A0200D" w:rsidRPr="00D34F23" w:rsidRDefault="00A0200D" w:rsidP="00721EEA">
      <w:pPr>
        <w:widowControl w:val="0"/>
        <w:autoSpaceDE w:val="0"/>
        <w:autoSpaceDN w:val="0"/>
        <w:spacing w:before="8" w:line="276" w:lineRule="auto"/>
        <w:jc w:val="both"/>
        <w:rPr>
          <w:rFonts w:asciiTheme="minorHAnsi" w:eastAsia="Times New Roman" w:hAnsiTheme="minorHAnsi" w:cstheme="minorHAnsi"/>
          <w:lang w:val="en-US"/>
        </w:rPr>
      </w:pPr>
    </w:p>
    <w:p w14:paraId="33162E37" w14:textId="77777777" w:rsidR="00A0200D" w:rsidRPr="00D34F23" w:rsidRDefault="00A0200D" w:rsidP="00721EEA">
      <w:pPr>
        <w:widowControl w:val="0"/>
        <w:autoSpaceDE w:val="0"/>
        <w:autoSpaceDN w:val="0"/>
        <w:spacing w:before="8" w:line="276" w:lineRule="auto"/>
        <w:jc w:val="both"/>
        <w:rPr>
          <w:rFonts w:asciiTheme="minorHAnsi" w:eastAsia="Times New Roman" w:hAnsiTheme="minorHAnsi" w:cstheme="minorHAnsi"/>
          <w:lang w:val="en-US"/>
        </w:rPr>
      </w:pPr>
    </w:p>
    <w:p w14:paraId="74F7BED5" w14:textId="77777777" w:rsidR="00A0200D" w:rsidRPr="00D34F23" w:rsidRDefault="00A0200D" w:rsidP="00721EEA">
      <w:pPr>
        <w:widowControl w:val="0"/>
        <w:autoSpaceDE w:val="0"/>
        <w:autoSpaceDN w:val="0"/>
        <w:spacing w:before="1"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16</w:t>
      </w:r>
    </w:p>
    <w:p w14:paraId="5F60DCD3" w14:textId="77777777" w:rsidR="00A0200D" w:rsidRPr="00D34F23" w:rsidRDefault="00A0200D" w:rsidP="00721EEA">
      <w:pPr>
        <w:widowControl w:val="0"/>
        <w:autoSpaceDE w:val="0"/>
        <w:autoSpaceDN w:val="0"/>
        <w:spacing w:before="11" w:line="276" w:lineRule="auto"/>
        <w:jc w:val="both"/>
        <w:rPr>
          <w:rFonts w:asciiTheme="minorHAnsi" w:eastAsia="Times New Roman" w:hAnsiTheme="minorHAnsi" w:cstheme="minorHAnsi"/>
          <w:lang w:val="en-US"/>
        </w:rPr>
      </w:pPr>
    </w:p>
    <w:p w14:paraId="220476C7" w14:textId="77777777" w:rsidR="00A0200D" w:rsidRPr="00D34F23" w:rsidRDefault="00A0200D" w:rsidP="00721EEA">
      <w:pPr>
        <w:widowControl w:val="0"/>
        <w:numPr>
          <w:ilvl w:val="0"/>
          <w:numId w:val="119"/>
        </w:numPr>
        <w:tabs>
          <w:tab w:val="left" w:pos="284"/>
        </w:tabs>
        <w:autoSpaceDE w:val="0"/>
        <w:autoSpaceDN w:val="0"/>
        <w:spacing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 niezależnie od wystąpienia okoliczności, o których mowa w ustawie Pzp, przewiduje możliwość zmiany postanowień umowy w stosunku do treści oferty, na podstawie której dokonano wyboru Wykonawcy, w przypadku:</w:t>
      </w:r>
    </w:p>
    <w:p w14:paraId="204D67E4" w14:textId="77777777" w:rsidR="00A0200D" w:rsidRPr="00D34F23" w:rsidRDefault="00A0200D" w:rsidP="00721EEA">
      <w:pPr>
        <w:widowControl w:val="0"/>
        <w:numPr>
          <w:ilvl w:val="1"/>
          <w:numId w:val="119"/>
        </w:numPr>
        <w:tabs>
          <w:tab w:val="left" w:pos="709"/>
        </w:tabs>
        <w:autoSpaceDE w:val="0"/>
        <w:autoSpaceDN w:val="0"/>
        <w:spacing w:before="121" w:line="276" w:lineRule="auto"/>
        <w:ind w:left="1426" w:hanging="1000"/>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terminu realizacji umowy:</w:t>
      </w:r>
    </w:p>
    <w:p w14:paraId="54976720" w14:textId="77777777" w:rsidR="00A0200D" w:rsidRPr="00D34F23" w:rsidRDefault="00A0200D" w:rsidP="00721EEA">
      <w:pPr>
        <w:widowControl w:val="0"/>
        <w:numPr>
          <w:ilvl w:val="2"/>
          <w:numId w:val="119"/>
        </w:numPr>
        <w:tabs>
          <w:tab w:val="left" w:pos="1572"/>
        </w:tabs>
        <w:autoSpaceDE w:val="0"/>
        <w:autoSpaceDN w:val="0"/>
        <w:spacing w:before="60" w:line="276" w:lineRule="auto"/>
        <w:ind w:hanging="28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przypadku wystąpienia złych warunków atmosferycznych uniemożliwiających prowadzenie prac będących przedmiotem umowy, potwierdzonych wpisami do dziennika budowy przez kierownika budowy lub  inspektora nadzoru inwestorskiego (jeśli będzie konieczne ich ustanowienie)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w:t>
      </w:r>
    </w:p>
    <w:p w14:paraId="4F5C1389" w14:textId="77777777" w:rsidR="00A0200D" w:rsidRPr="00D34F23" w:rsidRDefault="00A0200D" w:rsidP="00721EEA">
      <w:pPr>
        <w:widowControl w:val="0"/>
        <w:numPr>
          <w:ilvl w:val="2"/>
          <w:numId w:val="119"/>
        </w:numPr>
        <w:tabs>
          <w:tab w:val="left" w:pos="1572"/>
        </w:tabs>
        <w:autoSpaceDE w:val="0"/>
        <w:autoSpaceDN w:val="0"/>
        <w:spacing w:before="58" w:line="276" w:lineRule="auto"/>
        <w:ind w:hanging="286"/>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w przypadku wystąpienia okoliczności zmiany umowy, o których mowa w </w:t>
      </w:r>
      <w:r w:rsidRPr="00D34F23">
        <w:rPr>
          <w:rFonts w:asciiTheme="minorHAnsi" w:eastAsia="Times New Roman" w:hAnsiTheme="minorHAnsi" w:cstheme="minorHAnsi"/>
          <w:lang w:val="en-US"/>
        </w:rPr>
        <w:br/>
        <w:t xml:space="preserve">§ 16 ust. 1. pkt 2) - przedłużony termin realizacji uwzględniać będzie czas niezbędny na realizację zmian umowy, o których mowa w § 16 ust. 1 pkt. 2), jak i okres w którym może nastąpić dalsza realizacja przedmiotu umowy, </w:t>
      </w:r>
      <w:r w:rsidRPr="00D34F23">
        <w:rPr>
          <w:rFonts w:asciiTheme="minorHAnsi" w:eastAsia="Times New Roman" w:hAnsiTheme="minorHAnsi" w:cstheme="minorHAnsi"/>
          <w:lang w:val="en-US"/>
        </w:rPr>
        <w:br/>
        <w:t>z uwzględnieniem aktualnych warunków pogodowych, pory roku w aspekcie realizacji przedmiotu umowy w zgodności z zasadami sztuki budowlanej, normami technicznymi itp.,</w:t>
      </w:r>
    </w:p>
    <w:p w14:paraId="1A66519A" w14:textId="77777777" w:rsidR="00A0200D" w:rsidRPr="00D34F23" w:rsidRDefault="00A0200D" w:rsidP="00721EEA">
      <w:pPr>
        <w:widowControl w:val="0"/>
        <w:numPr>
          <w:ilvl w:val="1"/>
          <w:numId w:val="119"/>
        </w:numPr>
        <w:tabs>
          <w:tab w:val="left" w:pos="709"/>
        </w:tabs>
        <w:autoSpaceDE w:val="0"/>
        <w:autoSpaceDN w:val="0"/>
        <w:spacing w:before="120"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w zakresie sposobu i zakresu wykonania przedmiotu umowy w następujących sytuacjach:</w:t>
      </w:r>
    </w:p>
    <w:p w14:paraId="62554AD3" w14:textId="77777777" w:rsidR="00A0200D" w:rsidRPr="00D34F23" w:rsidRDefault="00A0200D" w:rsidP="00721EEA">
      <w:pPr>
        <w:widowControl w:val="0"/>
        <w:numPr>
          <w:ilvl w:val="2"/>
          <w:numId w:val="119"/>
        </w:numPr>
        <w:tabs>
          <w:tab w:val="left" w:pos="1571"/>
        </w:tabs>
        <w:autoSpaceDE w:val="0"/>
        <w:autoSpaceDN w:val="0"/>
        <w:spacing w:before="59"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zmiany przepisów prawa powszechnie obowiązującego, jeśli zmiana ta wpływa na zakres  lub  warunki  wykonania  przez  strony  świadczeń  wynikających  z   umowy,   a  zmiana  ta  polega  na  dostosowaniu   jej  postanowień  do   zmienionych  przepisów i realizacji celu umowy;</w:t>
      </w:r>
    </w:p>
    <w:p w14:paraId="7D245E3C" w14:textId="73539474" w:rsidR="00A0200D" w:rsidRPr="00D34F23" w:rsidRDefault="00A0200D" w:rsidP="00721EEA">
      <w:pPr>
        <w:widowControl w:val="0"/>
        <w:numPr>
          <w:ilvl w:val="2"/>
          <w:numId w:val="119"/>
        </w:numPr>
        <w:tabs>
          <w:tab w:val="left" w:pos="1571"/>
        </w:tabs>
        <w:autoSpaceDE w:val="0"/>
        <w:autoSpaceDN w:val="0"/>
        <w:spacing w:before="59" w:line="276" w:lineRule="auto"/>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 xml:space="preserve">gdy z powodu zmiany obowiązujących przepisów prawa konieczne okaże się zastąpienie urządzenia wymienionego w załączniku do Formularza oferty dla Zadania nr </w:t>
      </w:r>
      <w:r w:rsidR="0002020E" w:rsidRPr="00D34F23">
        <w:rPr>
          <w:rFonts w:asciiTheme="minorHAnsi" w:eastAsia="Times New Roman" w:hAnsiTheme="minorHAnsi" w:cstheme="minorHAnsi"/>
          <w:lang w:val="en-US"/>
        </w:rPr>
        <w:t>2</w:t>
      </w:r>
      <w:r w:rsidRPr="00D34F23">
        <w:rPr>
          <w:rFonts w:asciiTheme="minorHAnsi" w:eastAsia="Times New Roman" w:hAnsiTheme="minorHAnsi" w:cstheme="minorHAnsi"/>
          <w:lang w:val="en-US"/>
        </w:rPr>
        <w:t xml:space="preserve"> innym urządzeniem.</w:t>
      </w:r>
    </w:p>
    <w:p w14:paraId="77401EFA" w14:textId="77777777" w:rsidR="00A0200D" w:rsidRPr="00D34F23" w:rsidRDefault="00A0200D" w:rsidP="00721EEA">
      <w:pPr>
        <w:widowControl w:val="0"/>
        <w:numPr>
          <w:ilvl w:val="0"/>
          <w:numId w:val="119"/>
        </w:numPr>
        <w:tabs>
          <w:tab w:val="left" w:pos="1571"/>
        </w:tabs>
        <w:autoSpaceDE w:val="0"/>
        <w:autoSpaceDN w:val="0"/>
        <w:spacing w:before="12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lastRenderedPageBreak/>
        <w:t>Podstawą wprowadzenia zmian postanowień umowy jest pisemny wniosek strony umowy. Wniosek ten musi zawierać w szczególności:</w:t>
      </w:r>
    </w:p>
    <w:p w14:paraId="71F14E55" w14:textId="77777777" w:rsidR="00A0200D" w:rsidRPr="00D34F23" w:rsidRDefault="00A0200D" w:rsidP="00721EEA">
      <w:pPr>
        <w:widowControl w:val="0"/>
        <w:numPr>
          <w:ilvl w:val="1"/>
          <w:numId w:val="119"/>
        </w:numPr>
        <w:tabs>
          <w:tab w:val="left" w:pos="709"/>
        </w:tabs>
        <w:autoSpaceDE w:val="0"/>
        <w:autoSpaceDN w:val="0"/>
        <w:spacing w:before="12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opis wnioskowanej zmiany</w:t>
      </w:r>
    </w:p>
    <w:p w14:paraId="51571A46" w14:textId="77777777" w:rsidR="00A0200D" w:rsidRPr="00D34F23" w:rsidRDefault="00A0200D" w:rsidP="00721EEA">
      <w:pPr>
        <w:widowControl w:val="0"/>
        <w:numPr>
          <w:ilvl w:val="1"/>
          <w:numId w:val="119"/>
        </w:numPr>
        <w:tabs>
          <w:tab w:val="left" w:pos="709"/>
        </w:tabs>
        <w:autoSpaceDE w:val="0"/>
        <w:autoSpaceDN w:val="0"/>
        <w:spacing w:before="40"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cel zmiany wraz z uzasadnieniem,</w:t>
      </w:r>
    </w:p>
    <w:p w14:paraId="1597D1F7" w14:textId="77777777" w:rsidR="00A0200D" w:rsidRPr="00D34F23" w:rsidRDefault="00A0200D" w:rsidP="00721EEA">
      <w:pPr>
        <w:widowControl w:val="0"/>
        <w:numPr>
          <w:ilvl w:val="1"/>
          <w:numId w:val="119"/>
        </w:numPr>
        <w:tabs>
          <w:tab w:val="left" w:pos="709"/>
        </w:tabs>
        <w:autoSpaceDE w:val="0"/>
        <w:autoSpaceDN w:val="0"/>
        <w:spacing w:before="41"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wskazanie konkretnych zapisów umowy lub ustawy Pzp pozwalających na wprowadzenie zmiany,</w:t>
      </w:r>
    </w:p>
    <w:p w14:paraId="7C5E9EBC" w14:textId="77777777" w:rsidR="00A0200D" w:rsidRPr="00D34F23" w:rsidRDefault="00A0200D" w:rsidP="00721EEA">
      <w:pPr>
        <w:widowControl w:val="0"/>
        <w:numPr>
          <w:ilvl w:val="1"/>
          <w:numId w:val="119"/>
        </w:numPr>
        <w:tabs>
          <w:tab w:val="left" w:pos="709"/>
        </w:tabs>
        <w:autoSpaceDE w:val="0"/>
        <w:autoSpaceDN w:val="0"/>
        <w:spacing w:before="2" w:line="276" w:lineRule="auto"/>
        <w:ind w:left="709" w:hanging="283"/>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podpis osób uprawnionych do reprezentacji strony.</w:t>
      </w:r>
    </w:p>
    <w:p w14:paraId="54FC805E" w14:textId="77777777" w:rsidR="00A0200D" w:rsidRPr="00D34F23" w:rsidRDefault="00A0200D" w:rsidP="00721EEA">
      <w:pPr>
        <w:widowControl w:val="0"/>
        <w:numPr>
          <w:ilvl w:val="0"/>
          <w:numId w:val="119"/>
        </w:numPr>
        <w:tabs>
          <w:tab w:val="left" w:pos="284"/>
        </w:tabs>
        <w:autoSpaceDE w:val="0"/>
        <w:autoSpaceDN w:val="0"/>
        <w:spacing w:before="160"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Zaakceptowany przez drugą stronę wniosek, o którym mowa w ust. 2, stanowi podstawę do sporządzenia pisemnego aneksu podpisanego przez obie strony umowy pod rygorem nieważności.</w:t>
      </w:r>
    </w:p>
    <w:p w14:paraId="75D5698A" w14:textId="77777777" w:rsidR="00A0200D" w:rsidRPr="00D34F23" w:rsidRDefault="00A0200D" w:rsidP="00721EEA">
      <w:pPr>
        <w:widowControl w:val="0"/>
        <w:numPr>
          <w:ilvl w:val="0"/>
          <w:numId w:val="119"/>
        </w:numPr>
        <w:tabs>
          <w:tab w:val="left" w:pos="284"/>
        </w:tabs>
        <w:autoSpaceDE w:val="0"/>
        <w:autoSpaceDN w:val="0"/>
        <w:spacing w:before="160" w:line="276" w:lineRule="auto"/>
        <w:ind w:left="284"/>
        <w:jc w:val="both"/>
        <w:rPr>
          <w:rFonts w:asciiTheme="minorHAnsi" w:eastAsia="Times New Roman" w:hAnsiTheme="minorHAnsi" w:cstheme="minorHAnsi"/>
        </w:rPr>
      </w:pPr>
      <w:r w:rsidRPr="00D34F23">
        <w:rPr>
          <w:rFonts w:asciiTheme="minorHAnsi" w:eastAsia="Times New Roman" w:hAnsiTheme="minorHAnsi" w:cstheme="minorHAnsi"/>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173ED9B5" w14:textId="77777777" w:rsidR="00A0200D" w:rsidRPr="00D34F23" w:rsidRDefault="00A0200D" w:rsidP="00721EEA">
      <w:pPr>
        <w:widowControl w:val="0"/>
        <w:autoSpaceDE w:val="0"/>
        <w:autoSpaceDN w:val="0"/>
        <w:spacing w:before="123" w:line="276" w:lineRule="auto"/>
        <w:ind w:left="163"/>
        <w:jc w:val="both"/>
        <w:rPr>
          <w:rFonts w:asciiTheme="minorHAnsi" w:eastAsia="Times New Roman" w:hAnsiTheme="minorHAnsi" w:cstheme="minorHAnsi"/>
          <w:lang w:val="en-US"/>
        </w:rPr>
      </w:pPr>
    </w:p>
    <w:p w14:paraId="6132B0EB" w14:textId="77777777" w:rsidR="00A0200D" w:rsidRPr="00D34F23" w:rsidRDefault="00A0200D"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17</w:t>
      </w:r>
    </w:p>
    <w:p w14:paraId="70BA221A" w14:textId="77777777" w:rsidR="00A0200D" w:rsidRPr="00D34F23" w:rsidRDefault="00A0200D" w:rsidP="00721EEA">
      <w:pPr>
        <w:numPr>
          <w:ilvl w:val="0"/>
          <w:numId w:val="120"/>
        </w:numPr>
        <w:tabs>
          <w:tab w:val="clear" w:pos="720"/>
          <w:tab w:val="num" w:pos="284"/>
        </w:tabs>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rPr>
        <w:t xml:space="preserve">Projekty oraz wszelkie rysunki, szkice, dokumentacja opracowane przez </w:t>
      </w:r>
      <w:r w:rsidRPr="00D34F23">
        <w:rPr>
          <w:rFonts w:asciiTheme="minorHAnsi" w:eastAsia="MS Mincho" w:hAnsiTheme="minorHAnsi" w:cstheme="minorHAnsi"/>
          <w:bCs/>
        </w:rPr>
        <w:t>Wykona</w:t>
      </w:r>
      <w:r w:rsidRPr="00D34F23">
        <w:rPr>
          <w:rFonts w:asciiTheme="minorHAnsi" w:eastAsia="MS Mincho" w:hAnsiTheme="minorHAnsi" w:cstheme="minorHAnsi"/>
        </w:rPr>
        <w:t xml:space="preserve">wcę zgodnie z Umową stają się własnością Zamawiającego w momencie ich wydania Zamawiającemu, a w każdym wypadku nie później niż w dacie dokonania płatności przez Zamawiającego za ich wykonanie. Wraz z przeniesieniem autorskich praw majątkowych do Utworu </w:t>
      </w: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przenosi na Zamawiającego prawo własności nośników na których został utrwalony Utwór.</w:t>
      </w:r>
    </w:p>
    <w:p w14:paraId="2FBB2D84" w14:textId="77777777" w:rsidR="00A0200D" w:rsidRPr="00D34F23" w:rsidRDefault="00A0200D" w:rsidP="00721EEA">
      <w:pPr>
        <w:numPr>
          <w:ilvl w:val="0"/>
          <w:numId w:val="120"/>
        </w:numPr>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oświadcza, że będą mu przysługiwać wyłączne autorskie prawa majątkowe do opracowań projektowych (dalej jako „</w:t>
      </w:r>
      <w:r w:rsidRPr="00D34F23">
        <w:rPr>
          <w:rFonts w:asciiTheme="minorHAnsi" w:eastAsia="MS Mincho" w:hAnsiTheme="minorHAnsi" w:cstheme="minorHAnsi"/>
          <w:bCs/>
        </w:rPr>
        <w:t>Utwór</w:t>
      </w:r>
      <w:r w:rsidRPr="00D34F23">
        <w:rPr>
          <w:rFonts w:asciiTheme="minorHAnsi" w:eastAsia="MS Mincho" w:hAnsiTheme="minorHAnsi" w:cstheme="minorHAnsi"/>
        </w:rPr>
        <w:t xml:space="preserve">”). W celu uniknięcia wszelkich wątpliwości Strony postanawiają, iż Utworem w rozumieniu niniejszej Umowy są wszelkie projekty, materiały, grafiki, zdjęcia, dokumentacja, etc. powstałe w związku z realizacją Umowy, które będą posiadały takie indywidualne cechy twórcze, iż stanowić będą Utwór w rozumieniu ustawy z dnia 4 lutego 1994 r. o prawie autorskim i prawach pokrewnych. </w:t>
      </w:r>
      <w:r w:rsidRPr="00D34F23">
        <w:rPr>
          <w:rFonts w:asciiTheme="minorHAnsi" w:eastAsia="MS Mincho" w:hAnsiTheme="minorHAnsi" w:cstheme="minorHAnsi"/>
          <w:bCs/>
        </w:rPr>
        <w:t xml:space="preserve">Wykonawca </w:t>
      </w:r>
      <w:r w:rsidRPr="00D34F23">
        <w:rPr>
          <w:rFonts w:asciiTheme="minorHAnsi" w:eastAsia="MS Mincho" w:hAnsiTheme="minorHAnsi" w:cstheme="minorHAnsi"/>
        </w:rPr>
        <w:t xml:space="preserve"> oświadcza, że jego prawa do Utworu mogą być przeniesione zgodnie z przepisami ustawy o prawie autorskim i prawach pokrewnych bez naruszania praw osób trzecich lub innej umowy.</w:t>
      </w:r>
    </w:p>
    <w:p w14:paraId="3ACDF459" w14:textId="77777777" w:rsidR="00A0200D" w:rsidRPr="00D34F23" w:rsidRDefault="00A0200D" w:rsidP="00721EEA">
      <w:pPr>
        <w:numPr>
          <w:ilvl w:val="0"/>
          <w:numId w:val="120"/>
        </w:numPr>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na mocy niniejszej Umowy przenosi nieodpłatnie na Zamawiającego autorskie prawa majątkowe do Utworu, na czas trwania ochrony, bez ograniczenia terytorium i ilości wykorzystania na polach eksploatacji wskazanych w ust. 4 poniżej, przy użyciu wszelkich dostępnych technik i nośników materialnych. </w:t>
      </w:r>
    </w:p>
    <w:p w14:paraId="0A23DA8B" w14:textId="77777777" w:rsidR="00A0200D" w:rsidRPr="00D34F23" w:rsidRDefault="00A0200D" w:rsidP="00721EEA">
      <w:pPr>
        <w:numPr>
          <w:ilvl w:val="0"/>
          <w:numId w:val="120"/>
        </w:numPr>
        <w:spacing w:line="276" w:lineRule="auto"/>
        <w:ind w:left="284" w:hanging="284"/>
        <w:contextualSpacing/>
        <w:jc w:val="both"/>
        <w:rPr>
          <w:rFonts w:asciiTheme="minorHAnsi" w:eastAsia="MS Mincho" w:hAnsiTheme="minorHAnsi" w:cstheme="minorHAnsi"/>
        </w:rPr>
      </w:pPr>
      <w:r w:rsidRPr="00D34F23">
        <w:rPr>
          <w:rFonts w:asciiTheme="minorHAnsi" w:eastAsia="MS Mincho" w:hAnsiTheme="minorHAnsi" w:cstheme="minorHAnsi"/>
        </w:rPr>
        <w:lastRenderedPageBreak/>
        <w:t>Pola eksploatacji, o których mowa w ust. 3 niniejszego paragrafu obejmują wyłączne prawo do:</w:t>
      </w:r>
    </w:p>
    <w:p w14:paraId="1C83C2AA" w14:textId="77777777" w:rsidR="00A0200D" w:rsidRPr="00D34F23" w:rsidRDefault="00A0200D" w:rsidP="00721EEA">
      <w:pPr>
        <w:numPr>
          <w:ilvl w:val="0"/>
          <w:numId w:val="121"/>
        </w:numPr>
        <w:spacing w:line="276" w:lineRule="auto"/>
        <w:ind w:left="709" w:hanging="283"/>
        <w:contextualSpacing/>
        <w:jc w:val="both"/>
        <w:rPr>
          <w:rFonts w:asciiTheme="minorHAnsi" w:eastAsia="MS Mincho" w:hAnsiTheme="minorHAnsi" w:cstheme="minorHAnsi"/>
        </w:rPr>
      </w:pPr>
      <w:r w:rsidRPr="00D34F23">
        <w:rPr>
          <w:rFonts w:asciiTheme="minorHAnsi" w:eastAsia="MS Mincho" w:hAnsiTheme="minorHAnsi" w:cstheme="minorHAnsi"/>
        </w:rPr>
        <w:t xml:space="preserve">utrwalania i zwielokrotniania Utworu lub jego części - wytwarzania egzemplarzy Utworu przy użyciu wszelkich dostępnych technik, w tym techniką drukarską, reprograficzną, zapisu magnetycznego oraz techniką cyfrową (m.in. dyskietki, CD, DVD, Mp3, taśmy magnetyczne, nośniki magnetooptyczne); </w:t>
      </w:r>
    </w:p>
    <w:p w14:paraId="05CFC822" w14:textId="77777777" w:rsidR="00A0200D" w:rsidRPr="00D34F23" w:rsidRDefault="00A0200D" w:rsidP="00721EEA">
      <w:pPr>
        <w:numPr>
          <w:ilvl w:val="0"/>
          <w:numId w:val="121"/>
        </w:numPr>
        <w:spacing w:line="276" w:lineRule="auto"/>
        <w:ind w:left="709" w:hanging="283"/>
        <w:contextualSpacing/>
        <w:jc w:val="both"/>
        <w:rPr>
          <w:rFonts w:asciiTheme="minorHAnsi" w:eastAsia="MS Mincho" w:hAnsiTheme="minorHAnsi" w:cstheme="minorHAnsi"/>
        </w:rPr>
      </w:pPr>
      <w:r w:rsidRPr="00D34F23">
        <w:rPr>
          <w:rFonts w:asciiTheme="minorHAnsi" w:eastAsia="MS Mincho" w:hAnsiTheme="minorHAnsi" w:cstheme="minorHAnsi"/>
        </w:rPr>
        <w:t xml:space="preserve">w zakresie obrotu oryginałem lub egzemplarzami, na których Utwór lub jego część utrwalono - wprowadzania do obrotu przy użyciu wszelkich dostępnych nośników, użyczania, najmu lub dzierżawy oryginału albo egzemplarzy, wprowadzenia i utrzymywania Utworu w pamięci komputera lub innym środku elektronicznym; </w:t>
      </w:r>
    </w:p>
    <w:p w14:paraId="0F3D61B3" w14:textId="77777777" w:rsidR="00A0200D" w:rsidRPr="00D34F23" w:rsidRDefault="00A0200D" w:rsidP="00721EEA">
      <w:pPr>
        <w:numPr>
          <w:ilvl w:val="0"/>
          <w:numId w:val="121"/>
        </w:numPr>
        <w:spacing w:line="276" w:lineRule="auto"/>
        <w:ind w:left="709" w:hanging="283"/>
        <w:contextualSpacing/>
        <w:jc w:val="both"/>
        <w:rPr>
          <w:rFonts w:asciiTheme="minorHAnsi" w:eastAsia="MS Mincho" w:hAnsiTheme="minorHAnsi" w:cstheme="minorHAnsi"/>
        </w:rPr>
      </w:pPr>
      <w:r w:rsidRPr="00D34F23">
        <w:rPr>
          <w:rFonts w:asciiTheme="minorHAnsi" w:eastAsia="MS Mincho" w:hAnsiTheme="minorHAnsi" w:cstheme="minorHAnsi"/>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modyfikacje Utworu umożliwiające stworzenie nawigacji po stronach internetowych, tworzenie i rozpowszechnianie utworów zależnych,</w:t>
      </w:r>
    </w:p>
    <w:p w14:paraId="40D9BCFC" w14:textId="77777777" w:rsidR="00A0200D" w:rsidRPr="00D34F23" w:rsidRDefault="00A0200D" w:rsidP="00721EEA">
      <w:pPr>
        <w:numPr>
          <w:ilvl w:val="0"/>
          <w:numId w:val="121"/>
        </w:numPr>
        <w:spacing w:line="276" w:lineRule="auto"/>
        <w:ind w:left="709" w:hanging="283"/>
        <w:contextualSpacing/>
        <w:jc w:val="both"/>
        <w:rPr>
          <w:rFonts w:asciiTheme="minorHAnsi" w:eastAsia="MS Mincho" w:hAnsiTheme="minorHAnsi" w:cstheme="minorHAnsi"/>
        </w:rPr>
      </w:pPr>
      <w:r w:rsidRPr="00D34F23">
        <w:rPr>
          <w:rFonts w:asciiTheme="minorHAnsi" w:eastAsia="MS Mincho" w:hAnsiTheme="minorHAnsi" w:cstheme="minorHAnsi"/>
        </w:rPr>
        <w:t xml:space="preserve">prawo modyfikowania Utworu, w tym m.in. prawo do korekty, dokonywania przeróbek i zmian całości Utworu oraz jego pojedynczych elementów, </w:t>
      </w:r>
    </w:p>
    <w:p w14:paraId="7C33E8C8" w14:textId="77777777" w:rsidR="00A0200D" w:rsidRPr="00D34F23" w:rsidRDefault="00A0200D" w:rsidP="00721EEA">
      <w:pPr>
        <w:numPr>
          <w:ilvl w:val="0"/>
          <w:numId w:val="121"/>
        </w:numPr>
        <w:spacing w:line="276" w:lineRule="auto"/>
        <w:ind w:left="709" w:hanging="283"/>
        <w:contextualSpacing/>
        <w:jc w:val="both"/>
        <w:rPr>
          <w:rFonts w:asciiTheme="minorHAnsi" w:eastAsia="MS Mincho" w:hAnsiTheme="minorHAnsi" w:cstheme="minorHAnsi"/>
        </w:rPr>
      </w:pPr>
      <w:r w:rsidRPr="00D34F23">
        <w:rPr>
          <w:rFonts w:asciiTheme="minorHAnsi" w:eastAsia="MS Mincho" w:hAnsiTheme="minorHAnsi" w:cstheme="minorHAnsi"/>
        </w:rPr>
        <w:t>prawo do swobodnego używania i korzystania z Utworu oraz jego pojedynczych elementów, w tym wykorzystanie Utworu dla celów realizacji inwestycji, w tym budowy, wykończenia, utrzymania przywrócenia do pierwotnego stanu, rozbudowy, remontu inwestycji.</w:t>
      </w:r>
    </w:p>
    <w:p w14:paraId="6E764DAB" w14:textId="77777777" w:rsidR="00A0200D" w:rsidRPr="00D34F23" w:rsidRDefault="00A0200D" w:rsidP="00721EEA">
      <w:pPr>
        <w:numPr>
          <w:ilvl w:val="0"/>
          <w:numId w:val="120"/>
        </w:numPr>
        <w:spacing w:line="276" w:lineRule="auto"/>
        <w:ind w:left="357" w:hanging="357"/>
        <w:contextualSpacing/>
        <w:jc w:val="both"/>
        <w:rPr>
          <w:rFonts w:asciiTheme="minorHAnsi" w:eastAsia="MS Mincho" w:hAnsiTheme="minorHAnsi" w:cstheme="minorHAnsi"/>
        </w:rPr>
      </w:pPr>
      <w:r w:rsidRPr="00D34F23">
        <w:rPr>
          <w:rFonts w:asciiTheme="minorHAnsi" w:eastAsia="MS Mincho" w:hAnsiTheme="minorHAnsi" w:cstheme="minorHAnsi"/>
          <w:bCs/>
        </w:rPr>
        <w:t>Wykonawca</w:t>
      </w:r>
      <w:r w:rsidRPr="00D34F23">
        <w:rPr>
          <w:rFonts w:asciiTheme="minorHAnsi" w:eastAsia="MS Mincho" w:hAnsiTheme="minorHAnsi" w:cstheme="minorHAnsi"/>
        </w:rPr>
        <w:t xml:space="preserve">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w:t>
      </w:r>
    </w:p>
    <w:p w14:paraId="4B8E93A1" w14:textId="77777777" w:rsidR="00A0200D" w:rsidRPr="00D34F23" w:rsidRDefault="00A0200D" w:rsidP="00721EEA">
      <w:pPr>
        <w:numPr>
          <w:ilvl w:val="0"/>
          <w:numId w:val="120"/>
        </w:numPr>
        <w:spacing w:line="276" w:lineRule="auto"/>
        <w:ind w:left="357" w:hanging="357"/>
        <w:contextualSpacing/>
        <w:jc w:val="both"/>
        <w:rPr>
          <w:rFonts w:asciiTheme="minorHAnsi" w:eastAsia="MS Mincho" w:hAnsiTheme="minorHAnsi" w:cstheme="minorHAnsi"/>
        </w:rPr>
      </w:pPr>
      <w:r w:rsidRPr="00D34F23">
        <w:rPr>
          <w:rFonts w:asciiTheme="minorHAnsi" w:eastAsia="MS Mincho" w:hAnsiTheme="minorHAnsi" w:cstheme="minorHAnsi"/>
          <w:bCs/>
        </w:rPr>
        <w:t xml:space="preserve">Wykonawca </w:t>
      </w:r>
      <w:r w:rsidRPr="00D34F23">
        <w:rPr>
          <w:rFonts w:asciiTheme="minorHAnsi" w:eastAsia="MS Mincho" w:hAnsiTheme="minorHAnsi" w:cstheme="minorHAnsi"/>
        </w:rPr>
        <w:t xml:space="preserve">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 </w:t>
      </w:r>
    </w:p>
    <w:p w14:paraId="37C260BB" w14:textId="77777777" w:rsidR="00A0200D" w:rsidRPr="00D34F23" w:rsidRDefault="00A0200D" w:rsidP="00721EEA">
      <w:pPr>
        <w:widowControl w:val="0"/>
        <w:autoSpaceDE w:val="0"/>
        <w:autoSpaceDN w:val="0"/>
        <w:spacing w:before="123" w:line="276" w:lineRule="auto"/>
        <w:ind w:left="163"/>
        <w:jc w:val="both"/>
        <w:rPr>
          <w:rFonts w:asciiTheme="minorHAnsi" w:eastAsia="Times New Roman" w:hAnsiTheme="minorHAnsi" w:cstheme="minorHAnsi"/>
          <w:lang w:val="en-US"/>
        </w:rPr>
      </w:pPr>
    </w:p>
    <w:p w14:paraId="3705A639" w14:textId="77777777" w:rsidR="00A0200D" w:rsidRPr="00D34F23" w:rsidRDefault="00A0200D"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18</w:t>
      </w:r>
    </w:p>
    <w:p w14:paraId="37656551" w14:textId="77777777" w:rsidR="00BF2287" w:rsidRPr="00D34F23" w:rsidRDefault="00BF2287" w:rsidP="00721EEA">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Zamawiający wymaga wniesienie zabezpieczenia należytego wykonania umowy.</w:t>
      </w:r>
    </w:p>
    <w:p w14:paraId="47EC9A1C" w14:textId="77777777" w:rsidR="00BF2287" w:rsidRPr="00D34F23" w:rsidRDefault="00BF2287" w:rsidP="00721EEA">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Zabezpieczenie należytego wykonania umowy, zwane dalej „zabezpieczeniem” ustala się w wysokości 10% łącznej ceny brutto oferty i winno być wniesione przed zawarciem umowy.</w:t>
      </w:r>
    </w:p>
    <w:p w14:paraId="5AE0FB2A" w14:textId="5E4B9E13" w:rsidR="00BF2287" w:rsidRPr="00D34F23" w:rsidRDefault="00BF2287" w:rsidP="00721EEA">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Formę wniesienia zabezpieczenia Wykonawca wybiera spośród przewidzianych w art. 148 ust. 1 ustawy</w:t>
      </w:r>
      <w:r w:rsidR="006E3087" w:rsidRPr="00D34F23">
        <w:rPr>
          <w:rFonts w:asciiTheme="minorHAnsi" w:hAnsiTheme="minorHAnsi" w:cstheme="minorHAnsi"/>
          <w:sz w:val="24"/>
          <w:lang w:eastAsia="x-none"/>
        </w:rPr>
        <w:t xml:space="preserve"> Pzp</w:t>
      </w:r>
      <w:r w:rsidRPr="00D34F23">
        <w:rPr>
          <w:rFonts w:asciiTheme="minorHAnsi" w:hAnsiTheme="minorHAnsi" w:cstheme="minorHAnsi"/>
          <w:sz w:val="24"/>
          <w:lang w:eastAsia="x-none"/>
        </w:rPr>
        <w:t xml:space="preserve">, ale Zamawiający nie dopuszcza wniesienia zabezpieczenia </w:t>
      </w:r>
      <w:r w:rsidRPr="00D34F23">
        <w:rPr>
          <w:rFonts w:asciiTheme="minorHAnsi" w:hAnsiTheme="minorHAnsi" w:cstheme="minorHAnsi"/>
          <w:sz w:val="24"/>
          <w:lang w:eastAsia="x-none"/>
        </w:rPr>
        <w:lastRenderedPageBreak/>
        <w:t>należytego wykonania umowy w formie weksla z poręczeniem wekslowym banku; przez ustanowienie zastawu na papierach wartościowych emitowanych przez Skarb Państwa lub jednostkę samorządu terytorialnego; przez ustanowienie zastawu rejestrowego na zasadach określonych w przepisach o zastawie rejestrowym i rejestrze zastawów.</w:t>
      </w:r>
    </w:p>
    <w:p w14:paraId="1A805AF8" w14:textId="77777777" w:rsidR="00FD0AD3" w:rsidRPr="00D34F23" w:rsidRDefault="00FD0AD3" w:rsidP="00721EEA">
      <w:pPr>
        <w:numPr>
          <w:ilvl w:val="0"/>
          <w:numId w:val="127"/>
        </w:numPr>
        <w:spacing w:after="120" w:line="276" w:lineRule="auto"/>
        <w:ind w:left="426" w:right="-1" w:hanging="426"/>
        <w:jc w:val="both"/>
        <w:rPr>
          <w:rFonts w:asciiTheme="minorHAnsi" w:hAnsiTheme="minorHAnsi" w:cstheme="minorHAnsi"/>
          <w:lang w:eastAsia="x-none"/>
        </w:rPr>
      </w:pPr>
      <w:r w:rsidRPr="00D34F23">
        <w:rPr>
          <w:rFonts w:asciiTheme="minorHAnsi" w:hAnsiTheme="minorHAnsi" w:cstheme="minorHAnsi"/>
          <w:lang w:eastAsia="x-none"/>
        </w:rPr>
        <w:t>W przypadku wniesienia zabezpieczenia w formie niepieniężnej (gwarancja lub poręczenie), powinno ono:</w:t>
      </w:r>
    </w:p>
    <w:p w14:paraId="492E90FE" w14:textId="77777777" w:rsidR="00FD0AD3" w:rsidRPr="00D34F23" w:rsidRDefault="00FD0AD3" w:rsidP="00721EEA">
      <w:pPr>
        <w:numPr>
          <w:ilvl w:val="0"/>
          <w:numId w:val="126"/>
        </w:numPr>
        <w:spacing w:line="276" w:lineRule="auto"/>
        <w:ind w:left="426" w:firstLine="0"/>
        <w:jc w:val="both"/>
        <w:rPr>
          <w:rFonts w:asciiTheme="minorHAnsi" w:hAnsiTheme="minorHAnsi" w:cstheme="minorHAnsi"/>
          <w:lang w:eastAsia="x-none"/>
        </w:rPr>
      </w:pPr>
      <w:r w:rsidRPr="00D34F23">
        <w:rPr>
          <w:rFonts w:asciiTheme="minorHAnsi" w:hAnsiTheme="minorHAnsi" w:cstheme="minorHAnsi"/>
          <w:lang w:eastAsia="x-none"/>
        </w:rPr>
        <w:t>obejmować 100% wartości zabezpieczenia na okres realizacji umowy,</w:t>
      </w:r>
    </w:p>
    <w:p w14:paraId="1A7D4342" w14:textId="77777777" w:rsidR="00FD0AD3" w:rsidRPr="00D34F23" w:rsidRDefault="00FD0AD3" w:rsidP="00721EEA">
      <w:pPr>
        <w:numPr>
          <w:ilvl w:val="0"/>
          <w:numId w:val="126"/>
        </w:numPr>
        <w:spacing w:line="276" w:lineRule="auto"/>
        <w:ind w:left="426" w:firstLine="0"/>
        <w:jc w:val="both"/>
        <w:rPr>
          <w:rFonts w:asciiTheme="minorHAnsi" w:hAnsiTheme="minorHAnsi" w:cstheme="minorHAnsi"/>
          <w:lang w:eastAsia="x-none"/>
        </w:rPr>
      </w:pPr>
      <w:r w:rsidRPr="00D34F23">
        <w:rPr>
          <w:rFonts w:asciiTheme="minorHAnsi" w:hAnsiTheme="minorHAnsi" w:cstheme="minorHAnsi"/>
          <w:lang w:eastAsia="x-none"/>
        </w:rPr>
        <w:t>obejmować 30% wartości zabezpieczenia na okres rękojmi za wady.</w:t>
      </w:r>
    </w:p>
    <w:p w14:paraId="1FE2E0EE" w14:textId="77777777" w:rsidR="002F1888" w:rsidRPr="00D34F23" w:rsidRDefault="002F1888" w:rsidP="00721EEA">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Formę wniesienia zabezpieczenia określa Wykonawca przed podpisaniem Umowy.</w:t>
      </w:r>
    </w:p>
    <w:p w14:paraId="243417D0" w14:textId="452F1646" w:rsidR="002F1888" w:rsidRPr="00D34F23" w:rsidRDefault="002F1888" w:rsidP="00721EEA">
      <w:pPr>
        <w:pStyle w:val="Akapitzlist"/>
        <w:numPr>
          <w:ilvl w:val="0"/>
          <w:numId w:val="127"/>
        </w:numPr>
        <w:spacing w:line="276" w:lineRule="auto"/>
        <w:ind w:left="426" w:right="-1" w:hanging="426"/>
        <w:jc w:val="both"/>
        <w:rPr>
          <w:rFonts w:asciiTheme="minorHAnsi" w:hAnsiTheme="minorHAnsi" w:cstheme="minorHAnsi"/>
          <w:sz w:val="24"/>
          <w:lang w:eastAsia="x-none"/>
        </w:rPr>
      </w:pPr>
      <w:r w:rsidRPr="00D34F23">
        <w:rPr>
          <w:rFonts w:asciiTheme="minorHAnsi" w:hAnsiTheme="minorHAnsi" w:cstheme="minorHAnsi"/>
          <w:sz w:val="24"/>
          <w:lang w:eastAsia="x-none"/>
        </w:rPr>
        <w:t>Część kwoty zabezpieczenia, w wysokości 70 % (słownie: siedemdziesięciu procent) kwoty zabezpieczenia, zostanie zwolniona przez Zam</w:t>
      </w:r>
      <w:r w:rsidR="00606251" w:rsidRPr="00D34F23">
        <w:rPr>
          <w:rFonts w:asciiTheme="minorHAnsi" w:hAnsiTheme="minorHAnsi" w:cstheme="minorHAnsi"/>
          <w:sz w:val="24"/>
          <w:lang w:eastAsia="x-none"/>
        </w:rPr>
        <w:t xml:space="preserve">awiającego w ciągu 30 (słownie: </w:t>
      </w:r>
      <w:r w:rsidRPr="00D34F23">
        <w:rPr>
          <w:rFonts w:asciiTheme="minorHAnsi" w:hAnsiTheme="minorHAnsi" w:cstheme="minorHAnsi"/>
          <w:sz w:val="24"/>
          <w:lang w:eastAsia="x-none"/>
        </w:rPr>
        <w:t xml:space="preserve">trzydziestu) dni po podpisaniu przez obie strony Protokołu </w:t>
      </w:r>
      <w:r w:rsidR="00606251" w:rsidRPr="00D34F23">
        <w:rPr>
          <w:rFonts w:asciiTheme="minorHAnsi" w:hAnsiTheme="minorHAnsi" w:cstheme="minorHAnsi"/>
          <w:sz w:val="24"/>
          <w:lang w:eastAsia="x-none"/>
        </w:rPr>
        <w:t>odbioru końcowego</w:t>
      </w:r>
      <w:r w:rsidRPr="00D34F23">
        <w:rPr>
          <w:rFonts w:asciiTheme="minorHAnsi" w:hAnsiTheme="minorHAnsi" w:cstheme="minorHAnsi"/>
          <w:sz w:val="24"/>
          <w:lang w:eastAsia="x-none"/>
        </w:rPr>
        <w:t>. Pozostała część kwoty zabezpieczenia, pozostawiona na zabezpieczenie roszczeń z tytułu rękojmi, w wysokości 30 % (słownie: trzydziestu procent) kwoty zabezpieczenia zostanie zwolniona nie później niż w 15 (słownie: piętnastym) dniu po upływie okresu rękojmi za wady.</w:t>
      </w:r>
    </w:p>
    <w:p w14:paraId="32FBAAC2" w14:textId="77777777" w:rsidR="00BF2287" w:rsidRPr="00D34F23" w:rsidRDefault="00BF2287" w:rsidP="00721EEA">
      <w:pPr>
        <w:pStyle w:val="Akapitzlist"/>
        <w:spacing w:line="276" w:lineRule="auto"/>
        <w:ind w:left="426" w:right="-1"/>
        <w:jc w:val="both"/>
        <w:rPr>
          <w:rFonts w:asciiTheme="minorHAnsi" w:hAnsiTheme="minorHAnsi" w:cstheme="minorHAnsi"/>
          <w:sz w:val="24"/>
          <w:lang w:eastAsia="x-none"/>
        </w:rPr>
      </w:pPr>
    </w:p>
    <w:p w14:paraId="008F3B4D" w14:textId="77777777" w:rsidR="002F1888" w:rsidRPr="00D34F23" w:rsidRDefault="002F1888" w:rsidP="00721EEA">
      <w:pPr>
        <w:widowControl w:val="0"/>
        <w:autoSpaceDE w:val="0"/>
        <w:autoSpaceDN w:val="0"/>
        <w:spacing w:before="123" w:line="276" w:lineRule="auto"/>
        <w:ind w:left="163"/>
        <w:jc w:val="center"/>
        <w:rPr>
          <w:rFonts w:asciiTheme="minorHAnsi" w:eastAsia="Times New Roman" w:hAnsiTheme="minorHAnsi" w:cstheme="minorHAnsi"/>
          <w:lang w:val="en-US"/>
        </w:rPr>
      </w:pPr>
    </w:p>
    <w:p w14:paraId="23B6B2F2" w14:textId="3C1CE884" w:rsidR="00BF2287" w:rsidRPr="00D34F23" w:rsidRDefault="00BF2287" w:rsidP="00721EEA">
      <w:pPr>
        <w:widowControl w:val="0"/>
        <w:autoSpaceDE w:val="0"/>
        <w:autoSpaceDN w:val="0"/>
        <w:spacing w:before="123" w:line="276" w:lineRule="auto"/>
        <w:ind w:left="163"/>
        <w:jc w:val="center"/>
        <w:rPr>
          <w:rFonts w:asciiTheme="minorHAnsi" w:eastAsia="Times New Roman" w:hAnsiTheme="minorHAnsi" w:cstheme="minorHAnsi"/>
          <w:lang w:val="en-US"/>
        </w:rPr>
      </w:pPr>
      <w:r w:rsidRPr="00D34F23">
        <w:rPr>
          <w:rFonts w:asciiTheme="minorHAnsi" w:eastAsia="Times New Roman" w:hAnsiTheme="minorHAnsi" w:cstheme="minorHAnsi"/>
          <w:lang w:val="en-US"/>
        </w:rPr>
        <w:t>§ 1</w:t>
      </w:r>
      <w:r w:rsidR="00CA7CFF" w:rsidRPr="00D34F23">
        <w:rPr>
          <w:rFonts w:asciiTheme="minorHAnsi" w:eastAsia="Times New Roman" w:hAnsiTheme="minorHAnsi" w:cstheme="minorHAnsi"/>
          <w:lang w:val="en-US"/>
        </w:rPr>
        <w:t>9</w:t>
      </w:r>
    </w:p>
    <w:p w14:paraId="6EC6ACB3" w14:textId="77777777" w:rsidR="00A0200D" w:rsidRPr="00D34F23" w:rsidRDefault="00A0200D" w:rsidP="00721EEA">
      <w:pPr>
        <w:widowControl w:val="0"/>
        <w:numPr>
          <w:ilvl w:val="0"/>
          <w:numId w:val="122"/>
        </w:numPr>
        <w:tabs>
          <w:tab w:val="left" w:pos="284"/>
        </w:tabs>
        <w:autoSpaceDE w:val="0"/>
        <w:autoSpaceDN w:val="0"/>
        <w:spacing w:before="159"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 sprawach nieuregulowanych niniejszą umową mają zastosowanie odpowiednie przepisy Kodeksu cywilnego, o ile przepisy ustawy Prawo zamówień publicznych nie stanowią inaczej.</w:t>
      </w:r>
    </w:p>
    <w:p w14:paraId="56DC409E" w14:textId="77777777" w:rsidR="00A0200D" w:rsidRPr="00D34F23" w:rsidRDefault="00A0200D" w:rsidP="00721EEA">
      <w:pPr>
        <w:widowControl w:val="0"/>
        <w:numPr>
          <w:ilvl w:val="0"/>
          <w:numId w:val="122"/>
        </w:numPr>
        <w:tabs>
          <w:tab w:val="left" w:pos="284"/>
        </w:tabs>
        <w:autoSpaceDE w:val="0"/>
        <w:autoSpaceDN w:val="0"/>
        <w:spacing w:before="118"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Ewentualne spory mogące wyniknąć z realizacji niniejszej umowy strony zobowiązują się rozwiązywać polubownie, w drodze negocjacji. W razie braku porozumienia spory będzie rozstrzygał sąd powszechny właściwy dla siedziby Zamawiającego.</w:t>
      </w:r>
    </w:p>
    <w:p w14:paraId="5AA7D553" w14:textId="77777777" w:rsidR="00A0200D" w:rsidRPr="00D34F23" w:rsidRDefault="00A0200D" w:rsidP="00721EEA">
      <w:pPr>
        <w:widowControl w:val="0"/>
        <w:numPr>
          <w:ilvl w:val="0"/>
          <w:numId w:val="122"/>
        </w:numPr>
        <w:tabs>
          <w:tab w:val="left" w:pos="284"/>
        </w:tabs>
        <w:autoSpaceDE w:val="0"/>
        <w:autoSpaceDN w:val="0"/>
        <w:spacing w:before="121" w:line="276" w:lineRule="auto"/>
        <w:ind w:left="284"/>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Umowę niniejszą sporządza się w trzech jednobrzmiących egzemplarzach, dwa egzemplarze dla Zamawiającego i jeden dla Wykonawcy.</w:t>
      </w:r>
    </w:p>
    <w:p w14:paraId="73AFA884" w14:textId="77777777" w:rsidR="00A0200D" w:rsidRPr="00D34F23" w:rsidRDefault="00A0200D" w:rsidP="00721EEA">
      <w:pPr>
        <w:widowControl w:val="0"/>
        <w:autoSpaceDE w:val="0"/>
        <w:autoSpaceDN w:val="0"/>
        <w:spacing w:before="6" w:line="276" w:lineRule="auto"/>
        <w:jc w:val="both"/>
        <w:rPr>
          <w:rFonts w:asciiTheme="minorHAnsi" w:eastAsia="Times New Roman" w:hAnsiTheme="minorHAnsi" w:cstheme="minorHAnsi"/>
          <w:lang w:val="en-US"/>
        </w:rPr>
      </w:pPr>
    </w:p>
    <w:p w14:paraId="34E0C837" w14:textId="77777777" w:rsidR="00A0200D" w:rsidRPr="00D34F23" w:rsidRDefault="00A0200D"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p>
    <w:p w14:paraId="2E6DADFD" w14:textId="77777777" w:rsidR="00A0200D" w:rsidRPr="00D34F23" w:rsidRDefault="00A0200D"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p>
    <w:p w14:paraId="40B88BBE" w14:textId="77777777" w:rsidR="00A0200D" w:rsidRPr="00D34F23" w:rsidRDefault="00A0200D" w:rsidP="00721EEA">
      <w:pPr>
        <w:widowControl w:val="0"/>
        <w:tabs>
          <w:tab w:val="left" w:pos="5832"/>
        </w:tabs>
        <w:autoSpaceDE w:val="0"/>
        <w:autoSpaceDN w:val="0"/>
        <w:spacing w:line="276" w:lineRule="auto"/>
        <w:ind w:left="161"/>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w:t>
      </w:r>
      <w:r w:rsidRPr="00D34F23">
        <w:rPr>
          <w:rFonts w:asciiTheme="minorHAnsi" w:eastAsia="Times New Roman" w:hAnsiTheme="minorHAnsi" w:cstheme="minorHAnsi"/>
          <w:lang w:val="en-US"/>
        </w:rPr>
        <w:tab/>
        <w:t xml:space="preserve">  </w:t>
      </w:r>
      <w:r w:rsidRPr="00D34F23">
        <w:rPr>
          <w:rFonts w:asciiTheme="minorHAnsi" w:eastAsia="Times New Roman" w:hAnsiTheme="minorHAnsi" w:cstheme="minorHAnsi"/>
          <w:lang w:val="en-US"/>
        </w:rPr>
        <w:tab/>
        <w:t>...........................................</w:t>
      </w:r>
    </w:p>
    <w:p w14:paraId="02D5C0C8" w14:textId="77777777" w:rsidR="00A0200D" w:rsidRPr="001D2865" w:rsidRDefault="00A0200D" w:rsidP="00721EEA">
      <w:pPr>
        <w:widowControl w:val="0"/>
        <w:tabs>
          <w:tab w:val="left" w:pos="6133"/>
        </w:tabs>
        <w:autoSpaceDE w:val="0"/>
        <w:autoSpaceDN w:val="0"/>
        <w:spacing w:before="41" w:line="276" w:lineRule="auto"/>
        <w:ind w:left="338"/>
        <w:jc w:val="both"/>
        <w:rPr>
          <w:rFonts w:asciiTheme="minorHAnsi" w:eastAsia="Times New Roman" w:hAnsiTheme="minorHAnsi" w:cstheme="minorHAnsi"/>
          <w:lang w:val="en-US"/>
        </w:rPr>
      </w:pPr>
      <w:r w:rsidRPr="00D34F23">
        <w:rPr>
          <w:rFonts w:asciiTheme="minorHAnsi" w:eastAsia="Times New Roman" w:hAnsiTheme="minorHAnsi" w:cstheme="minorHAnsi"/>
          <w:lang w:val="en-US"/>
        </w:rPr>
        <w:t>(Zamawiający)</w:t>
      </w:r>
      <w:r w:rsidRPr="00D34F23">
        <w:rPr>
          <w:rFonts w:asciiTheme="minorHAnsi" w:eastAsia="Times New Roman" w:hAnsiTheme="minorHAnsi" w:cstheme="minorHAnsi"/>
          <w:lang w:val="en-US"/>
        </w:rPr>
        <w:tab/>
      </w:r>
      <w:r w:rsidRPr="00D34F23">
        <w:rPr>
          <w:rFonts w:asciiTheme="minorHAnsi" w:eastAsia="Times New Roman" w:hAnsiTheme="minorHAnsi" w:cstheme="minorHAnsi"/>
          <w:lang w:val="en-US"/>
        </w:rPr>
        <w:tab/>
      </w:r>
      <w:r w:rsidRPr="00D34F23">
        <w:rPr>
          <w:rFonts w:asciiTheme="minorHAnsi" w:eastAsia="Times New Roman" w:hAnsiTheme="minorHAnsi" w:cstheme="minorHAnsi"/>
          <w:lang w:val="en-US"/>
        </w:rPr>
        <w:tab/>
        <w:t>(Wykonawca)</w:t>
      </w:r>
    </w:p>
    <w:p w14:paraId="6CFE2F1B" w14:textId="77777777" w:rsidR="00075163" w:rsidRPr="00BD0C76" w:rsidRDefault="00075163" w:rsidP="00721EEA">
      <w:pPr>
        <w:widowControl w:val="0"/>
        <w:autoSpaceDE w:val="0"/>
        <w:autoSpaceDN w:val="0"/>
        <w:spacing w:before="194" w:line="276" w:lineRule="auto"/>
        <w:ind w:right="-286"/>
        <w:jc w:val="both"/>
        <w:rPr>
          <w:rFonts w:asciiTheme="minorHAnsi" w:eastAsia="Times New Roman" w:hAnsiTheme="minorHAnsi" w:cstheme="minorHAnsi"/>
          <w:sz w:val="16"/>
          <w:lang w:val="en-US"/>
        </w:rPr>
      </w:pPr>
    </w:p>
    <w:sectPr w:rsidR="00075163" w:rsidRPr="00BD0C76" w:rsidSect="00615020">
      <w:footerReference w:type="default" r:id="rId25"/>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470D" w14:textId="77777777" w:rsidR="00873F06" w:rsidRDefault="00873F06">
      <w:r>
        <w:separator/>
      </w:r>
    </w:p>
  </w:endnote>
  <w:endnote w:type="continuationSeparator" w:id="0">
    <w:p w14:paraId="028AE1A3" w14:textId="77777777" w:rsidR="00873F06" w:rsidRDefault="0087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Meiryo">
    <w:panose1 w:val="020B0604030504040204"/>
    <w:charset w:val="80"/>
    <w:family w:val="swiss"/>
    <w:pitch w:val="variable"/>
    <w:sig w:usb0="E10102FF" w:usb1="EAC7FFFF" w:usb2="0001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A100" w14:textId="77777777" w:rsidR="00ED0AB4" w:rsidRPr="001D08FD" w:rsidRDefault="00ED0AB4" w:rsidP="001D08FD">
    <w:pPr>
      <w:pStyle w:val="Stopka"/>
      <w:pBdr>
        <w:top w:val="single" w:sz="4" w:space="1" w:color="auto"/>
      </w:pBdr>
      <w:jc w:val="center"/>
      <w:rPr>
        <w:i/>
        <w:sz w:val="18"/>
      </w:rPr>
    </w:pPr>
    <w:r>
      <w:rPr>
        <w:i/>
        <w:sz w:val="18"/>
      </w:rPr>
      <w:t>UA.271.1.5.2020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21EEA">
      <w:rPr>
        <w:i/>
        <w:noProof/>
        <w:sz w:val="18"/>
      </w:rPr>
      <w:t>31</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21EEA">
      <w:rPr>
        <w:i/>
        <w:noProof/>
        <w:sz w:val="18"/>
      </w:rPr>
      <w:t>73</w:t>
    </w:r>
    <w:r w:rsidRPr="007F36AA">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250" w14:textId="11A6149C" w:rsidR="00ED0AB4" w:rsidRPr="001D08FD" w:rsidRDefault="00ED0AB4" w:rsidP="00FB5AEA">
    <w:pPr>
      <w:pStyle w:val="Stopka"/>
      <w:pBdr>
        <w:top w:val="single" w:sz="4" w:space="1" w:color="auto"/>
      </w:pBdr>
      <w:rPr>
        <w:i/>
        <w:sz w:val="18"/>
      </w:rPr>
    </w:pPr>
    <w:r w:rsidRPr="00C578C5">
      <w:rPr>
        <w:i/>
        <w:sz w:val="18"/>
      </w:rPr>
      <w:t>UA.271.1.5.2020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21EEA">
      <w:rPr>
        <w:i/>
        <w:noProof/>
        <w:sz w:val="18"/>
      </w:rPr>
      <w:t>40</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21EEA">
      <w:rPr>
        <w:i/>
        <w:noProof/>
        <w:sz w:val="18"/>
      </w:rPr>
      <w:t>71</w:t>
    </w:r>
    <w:r w:rsidRPr="007F36AA">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13C5D9BE" w:rsidR="00ED0AB4" w:rsidRPr="001D08FD" w:rsidRDefault="00ED0AB4" w:rsidP="00FB5AEA">
    <w:pPr>
      <w:pStyle w:val="Stopka"/>
      <w:pBdr>
        <w:top w:val="single" w:sz="4" w:space="1" w:color="auto"/>
      </w:pBdr>
      <w:rPr>
        <w:i/>
        <w:sz w:val="18"/>
      </w:rPr>
    </w:pPr>
    <w:r w:rsidRPr="00C578C5">
      <w:rPr>
        <w:i/>
        <w:sz w:val="18"/>
      </w:rPr>
      <w:t>UA.271.1.5.2020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21EEA">
      <w:rPr>
        <w:i/>
        <w:noProof/>
        <w:sz w:val="18"/>
      </w:rPr>
      <w:t>70</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21EEA">
      <w:rPr>
        <w:i/>
        <w:noProof/>
        <w:sz w:val="18"/>
      </w:rPr>
      <w:t>70</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42DC6" w14:textId="77777777" w:rsidR="00873F06" w:rsidRDefault="00873F06">
      <w:r>
        <w:separator/>
      </w:r>
    </w:p>
  </w:footnote>
  <w:footnote w:type="continuationSeparator" w:id="0">
    <w:p w14:paraId="239F5E8D" w14:textId="77777777" w:rsidR="00873F06" w:rsidRDefault="00873F06">
      <w:r>
        <w:continuationSeparator/>
      </w:r>
    </w:p>
  </w:footnote>
  <w:footnote w:id="1">
    <w:p w14:paraId="365D9C86" w14:textId="77777777" w:rsidR="00ED0AB4" w:rsidRDefault="00ED0AB4" w:rsidP="002D676B">
      <w:pPr>
        <w:pStyle w:val="Tekstprzypisudolnego"/>
      </w:pPr>
      <w:r>
        <w:rPr>
          <w:rStyle w:val="Odwoanieprzypisudolnego"/>
        </w:rPr>
        <w:footnoteRef/>
      </w:r>
      <w:r>
        <w:t xml:space="preserve"> </w:t>
      </w:r>
      <w:r w:rsidRPr="003400B1">
        <w:t>Wskazać numer Zadania/Zadań, na które Wykonawca składa ofertę</w:t>
      </w:r>
    </w:p>
  </w:footnote>
  <w:footnote w:id="2">
    <w:p w14:paraId="404A846A" w14:textId="40926A3A" w:rsidR="00ED0AB4" w:rsidRDefault="00ED0AB4" w:rsidP="002D676B">
      <w:pPr>
        <w:pStyle w:val="Tekstprzypisudolnego"/>
        <w:jc w:val="both"/>
      </w:pPr>
      <w:r>
        <w:rPr>
          <w:rStyle w:val="Odwoanieprzypisudolnego"/>
        </w:rPr>
        <w:footnoteRef/>
      </w:r>
      <w:r>
        <w:t xml:space="preserve"> Oferowany okres gwarancji jakości </w:t>
      </w:r>
      <w:r w:rsidRPr="007D63DA">
        <w:t>n</w:t>
      </w:r>
      <w:r>
        <w:t>a wykonany przedmiot zamówienia</w:t>
      </w:r>
      <w:r w:rsidRPr="007D63DA">
        <w:t xml:space="preserve"> zgodnie z pkt. 2</w:t>
      </w:r>
      <w:r>
        <w:t>2</w:t>
      </w:r>
      <w:r w:rsidRPr="007D63DA">
        <w:t>.2.2) IDW</w:t>
      </w:r>
      <w:r>
        <w:t xml:space="preserve"> </w:t>
      </w:r>
    </w:p>
  </w:footnote>
  <w:footnote w:id="3">
    <w:p w14:paraId="05C6B825" w14:textId="52E9623B" w:rsidR="00ED0AB4" w:rsidRDefault="00ED0AB4" w:rsidP="002D676B">
      <w:pPr>
        <w:pStyle w:val="Tekstprzypisudolnego"/>
        <w:jc w:val="both"/>
      </w:pPr>
      <w:r>
        <w:rPr>
          <w:rStyle w:val="Odwoanieprzypisudolnego"/>
        </w:rPr>
        <w:footnoteRef/>
      </w:r>
      <w:r>
        <w:t xml:space="preserve"> </w:t>
      </w:r>
      <w:r w:rsidRPr="00D3780A">
        <w:t>Oferowany okres gwarancji jakości n</w:t>
      </w:r>
      <w:r>
        <w:t>a kamery dostarczone w ramach przedmiotu zamówienia zgodnie z pkt. 22.2.3</w:t>
      </w:r>
      <w:r w:rsidRPr="00D3780A">
        <w:t xml:space="preserve">) IDW </w:t>
      </w:r>
    </w:p>
  </w:footnote>
  <w:footnote w:id="4">
    <w:p w14:paraId="33930A8E" w14:textId="77777777" w:rsidR="00ED0AB4" w:rsidRDefault="00ED0AB4" w:rsidP="002D676B">
      <w:pPr>
        <w:pStyle w:val="Tekstprzypisudolnego"/>
      </w:pPr>
      <w:r>
        <w:rPr>
          <w:rStyle w:val="Odwoanieprzypisudolnego"/>
        </w:rPr>
        <w:footnoteRef/>
      </w:r>
      <w:r>
        <w:t xml:space="preserve"> </w:t>
      </w:r>
      <w:r w:rsidRPr="00605ADA">
        <w:t xml:space="preserve">Wykonawca </w:t>
      </w:r>
      <w:r>
        <w:t xml:space="preserve">skreśla </w:t>
      </w:r>
      <w:r w:rsidRPr="00605ADA">
        <w:t>niepotrzebne</w:t>
      </w:r>
    </w:p>
  </w:footnote>
  <w:footnote w:id="5">
    <w:p w14:paraId="2B08BC62" w14:textId="77777777" w:rsidR="00ED0AB4" w:rsidRDefault="00ED0AB4" w:rsidP="002D676B">
      <w:pPr>
        <w:pStyle w:val="Tekstprzypisudolnego"/>
      </w:pPr>
      <w:r>
        <w:rPr>
          <w:rStyle w:val="Odwoanieprzypisudolnego"/>
        </w:rPr>
        <w:footnoteRef/>
      </w:r>
      <w:r>
        <w:t xml:space="preserve"> </w:t>
      </w:r>
      <w:r w:rsidRPr="00012274">
        <w:t xml:space="preserve">Wykonawca zobowiązany jest wpisać </w:t>
      </w:r>
      <w:r>
        <w:t>firmę p</w:t>
      </w:r>
      <w:r w:rsidRPr="00012274">
        <w:t xml:space="preserve">odwykonawcy w przypadku, gdy </w:t>
      </w:r>
      <w:r>
        <w:t>f</w:t>
      </w:r>
      <w:r w:rsidRPr="00012274">
        <w:t xml:space="preserve">irma </w:t>
      </w:r>
      <w:r>
        <w:t>p</w:t>
      </w:r>
      <w:r w:rsidRPr="00012274">
        <w:t>odwykonawcy jest znana na etapie składania Formularza oferty; gdy firma nie jest znana – Wykonawca wpisuje tylko opis części zamówienia, której wykonanie zamierza powierzyć podwykonawcom</w:t>
      </w:r>
    </w:p>
  </w:footnote>
  <w:footnote w:id="6">
    <w:p w14:paraId="092FCA6E" w14:textId="77777777" w:rsidR="00ED0AB4" w:rsidRDefault="00ED0AB4" w:rsidP="002D676B">
      <w:pPr>
        <w:pStyle w:val="Tekstprzypisudolnego"/>
      </w:pPr>
      <w:r>
        <w:rPr>
          <w:rStyle w:val="Odwoanieprzypisudolnego"/>
        </w:rPr>
        <w:footnoteRef/>
      </w:r>
      <w:r>
        <w:t xml:space="preserve"> </w:t>
      </w:r>
      <w:r w:rsidRPr="00A639EF">
        <w:t>Zaleca się podanie procentowego udziału zlecanego zakresu zamówienia Podwykonawcy</w:t>
      </w:r>
    </w:p>
  </w:footnote>
  <w:footnote w:id="7">
    <w:p w14:paraId="097594BD" w14:textId="77777777" w:rsidR="00ED0AB4" w:rsidRDefault="00ED0AB4" w:rsidP="002D676B">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8">
    <w:p w14:paraId="7ED7C1AA" w14:textId="77777777" w:rsidR="00ED0AB4" w:rsidRDefault="00ED0AB4" w:rsidP="002D676B">
      <w:pPr>
        <w:pStyle w:val="Tekstprzypisudolnego"/>
      </w:pPr>
      <w:r>
        <w:rPr>
          <w:rStyle w:val="Odwoanieprzypisudolnego"/>
        </w:rPr>
        <w:footnoteRef/>
      </w:r>
      <w:r>
        <w:t xml:space="preserve"> Wybrać właściwe</w:t>
      </w:r>
    </w:p>
  </w:footnote>
  <w:footnote w:id="9">
    <w:p w14:paraId="5319B318" w14:textId="656A4DA0" w:rsidR="00ED0AB4" w:rsidRDefault="00ED0AB4">
      <w:pPr>
        <w:pStyle w:val="Tekstprzypisudolnego"/>
      </w:pPr>
      <w:r>
        <w:rPr>
          <w:rStyle w:val="Odwoanieprzypisudolnego"/>
        </w:rPr>
        <w:footnoteRef/>
      </w:r>
      <w:r>
        <w:t xml:space="preserve"> Należy wpisać numer Zadania/Zadań</w:t>
      </w:r>
    </w:p>
  </w:footnote>
  <w:footnote w:id="10">
    <w:p w14:paraId="57A48328" w14:textId="769A9C2F" w:rsidR="00ED0AB4" w:rsidRDefault="00ED0AB4">
      <w:pPr>
        <w:pStyle w:val="Tekstprzypisudolnego"/>
      </w:pPr>
      <w:r>
        <w:rPr>
          <w:rStyle w:val="Odwoanieprzypisudolnego"/>
        </w:rPr>
        <w:footnoteRef/>
      </w:r>
      <w:r>
        <w:t xml:space="preserve"> Należy wpisać nr Zadania/Zadań</w:t>
      </w:r>
    </w:p>
  </w:footnote>
  <w:footnote w:id="11">
    <w:p w14:paraId="71935947" w14:textId="73BB052E" w:rsidR="00ED0AB4" w:rsidRDefault="00ED0AB4">
      <w:pPr>
        <w:pStyle w:val="Tekstprzypisudolnego"/>
      </w:pPr>
      <w:r>
        <w:rPr>
          <w:rStyle w:val="Odwoanieprzypisudolnego"/>
        </w:rPr>
        <w:footnoteRef/>
      </w:r>
      <w:r>
        <w:t xml:space="preserve"> Należy wpisać nr Zadania/Zadań</w:t>
      </w:r>
    </w:p>
  </w:footnote>
  <w:footnote w:id="12">
    <w:p w14:paraId="78BBAEEF" w14:textId="4BB49B5C" w:rsidR="00ED0AB4" w:rsidRDefault="00ED0AB4">
      <w:pPr>
        <w:pStyle w:val="Tekstprzypisudolnego"/>
      </w:pPr>
      <w:r>
        <w:rPr>
          <w:rStyle w:val="Odwoanieprzypisudolnego"/>
        </w:rPr>
        <w:footnoteRef/>
      </w:r>
      <w:r>
        <w:t xml:space="preserve"> Należy wpisać nr Zadania/Zadań</w:t>
      </w:r>
    </w:p>
  </w:footnote>
  <w:footnote w:id="13">
    <w:p w14:paraId="7A9C1A5E" w14:textId="77777777" w:rsidR="00ED0AB4" w:rsidRDefault="00ED0AB4" w:rsidP="00FB40A0">
      <w:pPr>
        <w:pStyle w:val="Tekstprzypisudolnego"/>
      </w:pPr>
      <w:r>
        <w:rPr>
          <w:rStyle w:val="Odwoanieprzypisudolnego"/>
        </w:rPr>
        <w:footnoteRef/>
      </w:r>
      <w:r>
        <w:t xml:space="preserve"> zaznaczyć właściwe </w:t>
      </w:r>
    </w:p>
  </w:footnote>
  <w:footnote w:id="14">
    <w:p w14:paraId="51AC820E" w14:textId="77777777" w:rsidR="00ED0AB4" w:rsidRDefault="00ED0AB4" w:rsidP="00FB40A0">
      <w:pPr>
        <w:pStyle w:val="Tekstprzypisudolnego"/>
      </w:pPr>
      <w:r>
        <w:rPr>
          <w:rStyle w:val="Odwoanieprzypisudolnego"/>
        </w:rPr>
        <w:footnoteRef/>
      </w:r>
      <w:r>
        <w:t xml:space="preserve"> opisać, jeżeli dotyczy lub skreślić</w:t>
      </w:r>
    </w:p>
  </w:footnote>
  <w:footnote w:id="15">
    <w:p w14:paraId="7FEE804A" w14:textId="3F51B7F1" w:rsidR="00ED0AB4" w:rsidRDefault="00ED0AB4">
      <w:pPr>
        <w:pStyle w:val="Tekstprzypisudolnego"/>
      </w:pPr>
      <w:r>
        <w:rPr>
          <w:rStyle w:val="Odwoanieprzypisudolnego"/>
        </w:rPr>
        <w:footnoteRef/>
      </w:r>
      <w:r>
        <w:t xml:space="preserve"> Należy wpisać nr Zadania/Zadań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2DF7" w14:textId="71EFB53C" w:rsidR="00ED0AB4" w:rsidRPr="00F07608" w:rsidRDefault="00ED0AB4" w:rsidP="00E02965">
    <w:pPr>
      <w:pStyle w:val="Nagwek"/>
      <w:jc w:val="center"/>
      <w:rPr>
        <w:i/>
        <w:sz w:val="20"/>
      </w:rPr>
    </w:pPr>
    <w:r w:rsidRPr="00F07608">
      <w:rPr>
        <w:i/>
        <w:sz w:val="20"/>
      </w:rPr>
      <w:t>Zaprojektowanie, dostawa i wykonanie wizyjnego systemu kontroli miejsc magazynowania</w:t>
    </w:r>
  </w:p>
  <w:p w14:paraId="2E636165" w14:textId="25E233F3" w:rsidR="00ED0AB4" w:rsidRPr="00F07608" w:rsidRDefault="00ED0AB4" w:rsidP="00E02965">
    <w:pPr>
      <w:pStyle w:val="Nagwek"/>
      <w:jc w:val="center"/>
      <w:rPr>
        <w:i/>
        <w:sz w:val="20"/>
      </w:rPr>
    </w:pPr>
    <w:r w:rsidRPr="00F07608">
      <w:rPr>
        <w:i/>
        <w:sz w:val="20"/>
      </w:rPr>
      <w:t>i składowania odpadów dla Związku Komunalnego Gmin „Czyste Miasto, Czysta Gmina” z podziałem na Zadania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4">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5">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6">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singleLevel"/>
    <w:tmpl w:val="0000001C"/>
    <w:name w:val="WW8Num29"/>
    <w:lvl w:ilvl="0">
      <w:start w:val="1"/>
      <w:numFmt w:val="decimal"/>
      <w:lvlText w:val="%1."/>
      <w:lvlJc w:val="left"/>
      <w:pPr>
        <w:tabs>
          <w:tab w:val="num" w:pos="0"/>
        </w:tabs>
        <w:ind w:left="720" w:hanging="360"/>
      </w:pPr>
    </w:lvl>
  </w:abstractNum>
  <w:abstractNum w:abstractNumId="8">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0">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11">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2">
    <w:nsid w:val="01DF7D76"/>
    <w:multiLevelType w:val="hybridMultilevel"/>
    <w:tmpl w:val="9EE0A4C4"/>
    <w:lvl w:ilvl="0" w:tplc="C1C684B8">
      <w:start w:val="1"/>
      <w:numFmt w:val="decimal"/>
      <w:lvlText w:val="%1)"/>
      <w:lvlJc w:val="left"/>
      <w:pPr>
        <w:ind w:left="1785" w:hanging="360"/>
      </w:pPr>
      <w:rPr>
        <w:rFonts w:hint="default"/>
        <w:sz w:val="24"/>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07D06CAC"/>
    <w:multiLevelType w:val="hybridMultilevel"/>
    <w:tmpl w:val="E2E4F8F8"/>
    <w:lvl w:ilvl="0" w:tplc="B7024BC6">
      <w:start w:val="1"/>
      <w:numFmt w:val="decimal"/>
      <w:lvlText w:val="%1."/>
      <w:lvlJc w:val="left"/>
      <w:pPr>
        <w:ind w:left="1001" w:hanging="284"/>
      </w:pPr>
      <w:rPr>
        <w:rFonts w:asciiTheme="minorHAnsi" w:eastAsia="Times New Roman" w:hAnsiTheme="minorHAnsi" w:cstheme="minorHAnsi" w:hint="default"/>
        <w:spacing w:val="-28"/>
        <w:w w:val="99"/>
        <w:sz w:val="24"/>
        <w:szCs w:val="24"/>
      </w:rPr>
    </w:lvl>
    <w:lvl w:ilvl="1" w:tplc="02BC43D8">
      <w:start w:val="1"/>
      <w:numFmt w:val="decimal"/>
      <w:lvlText w:val="%2)"/>
      <w:lvlJc w:val="left"/>
      <w:pPr>
        <w:ind w:left="1287" w:hanging="284"/>
      </w:pPr>
      <w:rPr>
        <w:rFonts w:asciiTheme="minorHAnsi" w:eastAsia="Times New Roman" w:hAnsiTheme="minorHAnsi" w:cstheme="minorHAnsi" w:hint="default"/>
        <w:w w:val="100"/>
        <w:sz w:val="24"/>
        <w:szCs w:val="24"/>
      </w:rPr>
    </w:lvl>
    <w:lvl w:ilvl="2" w:tplc="B6881088">
      <w:start w:val="1"/>
      <w:numFmt w:val="lowerLetter"/>
      <w:lvlText w:val="%3)"/>
      <w:lvlJc w:val="left"/>
      <w:pPr>
        <w:ind w:left="1261" w:hanging="260"/>
      </w:pPr>
      <w:rPr>
        <w:rFonts w:ascii="Times New Roman" w:eastAsia="Times New Roman" w:hAnsi="Times New Roman" w:cs="Times New Roman" w:hint="default"/>
        <w:spacing w:val="-4"/>
        <w:w w:val="99"/>
        <w:sz w:val="24"/>
        <w:szCs w:val="24"/>
      </w:rPr>
    </w:lvl>
    <w:lvl w:ilvl="3" w:tplc="A3BABAE2">
      <w:numFmt w:val="bullet"/>
      <w:lvlText w:val="•"/>
      <w:lvlJc w:val="left"/>
      <w:pPr>
        <w:ind w:left="1420" w:hanging="260"/>
      </w:pPr>
      <w:rPr>
        <w:rFonts w:hint="default"/>
      </w:rPr>
    </w:lvl>
    <w:lvl w:ilvl="4" w:tplc="1C16EEEA">
      <w:numFmt w:val="bullet"/>
      <w:lvlText w:val="•"/>
      <w:lvlJc w:val="left"/>
      <w:pPr>
        <w:ind w:left="2735" w:hanging="260"/>
      </w:pPr>
      <w:rPr>
        <w:rFonts w:hint="default"/>
      </w:rPr>
    </w:lvl>
    <w:lvl w:ilvl="5" w:tplc="425042E4">
      <w:numFmt w:val="bullet"/>
      <w:lvlText w:val="•"/>
      <w:lvlJc w:val="left"/>
      <w:pPr>
        <w:ind w:left="4050" w:hanging="260"/>
      </w:pPr>
      <w:rPr>
        <w:rFonts w:hint="default"/>
      </w:rPr>
    </w:lvl>
    <w:lvl w:ilvl="6" w:tplc="96AE292E">
      <w:numFmt w:val="bullet"/>
      <w:lvlText w:val="•"/>
      <w:lvlJc w:val="left"/>
      <w:pPr>
        <w:ind w:left="5365" w:hanging="260"/>
      </w:pPr>
      <w:rPr>
        <w:rFonts w:hint="default"/>
      </w:rPr>
    </w:lvl>
    <w:lvl w:ilvl="7" w:tplc="2FB0E1FE">
      <w:numFmt w:val="bullet"/>
      <w:lvlText w:val="•"/>
      <w:lvlJc w:val="left"/>
      <w:pPr>
        <w:ind w:left="6680" w:hanging="260"/>
      </w:pPr>
      <w:rPr>
        <w:rFonts w:hint="default"/>
      </w:rPr>
    </w:lvl>
    <w:lvl w:ilvl="8" w:tplc="8E04D7B6">
      <w:numFmt w:val="bullet"/>
      <w:lvlText w:val="•"/>
      <w:lvlJc w:val="left"/>
      <w:pPr>
        <w:ind w:left="7996" w:hanging="260"/>
      </w:pPr>
      <w:rPr>
        <w:rFonts w:hint="default"/>
      </w:rPr>
    </w:lvl>
  </w:abstractNum>
  <w:abstractNum w:abstractNumId="16">
    <w:nsid w:val="08281268"/>
    <w:multiLevelType w:val="hybridMultilevel"/>
    <w:tmpl w:val="4670B8FE"/>
    <w:lvl w:ilvl="0" w:tplc="6D30554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5DE0C640">
      <w:start w:val="1"/>
      <w:numFmt w:val="decimal"/>
      <w:lvlText w:val="%2)"/>
      <w:lvlJc w:val="left"/>
      <w:pPr>
        <w:ind w:left="1642" w:hanging="365"/>
      </w:pPr>
      <w:rPr>
        <w:rFonts w:asciiTheme="minorHAnsi" w:eastAsia="Times New Roman" w:hAnsiTheme="minorHAnsi" w:cstheme="minorHAnsi" w:hint="default"/>
        <w:spacing w:val="-24"/>
        <w:w w:val="99"/>
        <w:sz w:val="24"/>
        <w:szCs w:val="24"/>
      </w:rPr>
    </w:lvl>
    <w:lvl w:ilvl="2" w:tplc="7A5A652C">
      <w:numFmt w:val="bullet"/>
      <w:lvlText w:val="•"/>
      <w:lvlJc w:val="left"/>
      <w:pPr>
        <w:ind w:left="2638" w:hanging="365"/>
      </w:pPr>
      <w:rPr>
        <w:rFonts w:hint="default"/>
      </w:rPr>
    </w:lvl>
    <w:lvl w:ilvl="3" w:tplc="B36CAA42">
      <w:numFmt w:val="bullet"/>
      <w:lvlText w:val="•"/>
      <w:lvlJc w:val="left"/>
      <w:pPr>
        <w:ind w:left="3636" w:hanging="365"/>
      </w:pPr>
      <w:rPr>
        <w:rFonts w:hint="default"/>
      </w:rPr>
    </w:lvl>
    <w:lvl w:ilvl="4" w:tplc="5AD4D534">
      <w:numFmt w:val="bullet"/>
      <w:lvlText w:val="•"/>
      <w:lvlJc w:val="left"/>
      <w:pPr>
        <w:ind w:left="4635" w:hanging="365"/>
      </w:pPr>
      <w:rPr>
        <w:rFonts w:hint="default"/>
      </w:rPr>
    </w:lvl>
    <w:lvl w:ilvl="5" w:tplc="EB28EF52">
      <w:numFmt w:val="bullet"/>
      <w:lvlText w:val="•"/>
      <w:lvlJc w:val="left"/>
      <w:pPr>
        <w:ind w:left="5633" w:hanging="365"/>
      </w:pPr>
      <w:rPr>
        <w:rFonts w:hint="default"/>
      </w:rPr>
    </w:lvl>
    <w:lvl w:ilvl="6" w:tplc="CF963262">
      <w:numFmt w:val="bullet"/>
      <w:lvlText w:val="•"/>
      <w:lvlJc w:val="left"/>
      <w:pPr>
        <w:ind w:left="6632" w:hanging="365"/>
      </w:pPr>
      <w:rPr>
        <w:rFonts w:hint="default"/>
      </w:rPr>
    </w:lvl>
    <w:lvl w:ilvl="7" w:tplc="214E344E">
      <w:numFmt w:val="bullet"/>
      <w:lvlText w:val="•"/>
      <w:lvlJc w:val="left"/>
      <w:pPr>
        <w:ind w:left="7630" w:hanging="365"/>
      </w:pPr>
      <w:rPr>
        <w:rFonts w:hint="default"/>
      </w:rPr>
    </w:lvl>
    <w:lvl w:ilvl="8" w:tplc="DDB4F736">
      <w:numFmt w:val="bullet"/>
      <w:lvlText w:val="•"/>
      <w:lvlJc w:val="left"/>
      <w:pPr>
        <w:ind w:left="8629" w:hanging="365"/>
      </w:pPr>
      <w:rPr>
        <w:rFonts w:hint="default"/>
      </w:rPr>
    </w:lvl>
  </w:abstractNum>
  <w:abstractNum w:abstractNumId="17">
    <w:nsid w:val="0A690508"/>
    <w:multiLevelType w:val="hybridMultilevel"/>
    <w:tmpl w:val="EAFC6AE6"/>
    <w:lvl w:ilvl="0" w:tplc="8F24F752">
      <w:start w:val="1"/>
      <w:numFmt w:val="decimal"/>
      <w:lvlText w:val="%1)"/>
      <w:lvlJc w:val="left"/>
      <w:pPr>
        <w:ind w:left="720" w:hanging="360"/>
      </w:pPr>
      <w:rPr>
        <w:i w:val="0"/>
      </w:rPr>
    </w:lvl>
    <w:lvl w:ilvl="1" w:tplc="5BE26BB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05F01"/>
    <w:multiLevelType w:val="hybridMultilevel"/>
    <w:tmpl w:val="00B43AA8"/>
    <w:lvl w:ilvl="0" w:tplc="9EDE2BAC">
      <w:start w:val="1"/>
      <w:numFmt w:val="decimal"/>
      <w:lvlText w:val="%1."/>
      <w:lvlJc w:val="left"/>
      <w:pPr>
        <w:ind w:left="1001" w:hanging="284"/>
      </w:pPr>
      <w:rPr>
        <w:rFonts w:asciiTheme="minorHAnsi" w:eastAsia="Times New Roman" w:hAnsiTheme="minorHAnsi" w:cstheme="minorHAnsi" w:hint="default"/>
        <w:strike w:val="0"/>
        <w:spacing w:val="-17"/>
        <w:w w:val="99"/>
        <w:sz w:val="24"/>
        <w:szCs w:val="24"/>
      </w:rPr>
    </w:lvl>
    <w:lvl w:ilvl="1" w:tplc="237A6E44">
      <w:start w:val="1"/>
      <w:numFmt w:val="decimal"/>
      <w:lvlText w:val="%2)"/>
      <w:lvlJc w:val="left"/>
      <w:pPr>
        <w:ind w:left="1427" w:hanging="426"/>
      </w:pPr>
      <w:rPr>
        <w:rFonts w:ascii="Times New Roman" w:eastAsia="Times New Roman" w:hAnsi="Times New Roman" w:cs="Times New Roman" w:hint="default"/>
        <w:spacing w:val="-6"/>
        <w:w w:val="99"/>
        <w:sz w:val="24"/>
        <w:szCs w:val="24"/>
      </w:rPr>
    </w:lvl>
    <w:lvl w:ilvl="2" w:tplc="A6B05F76">
      <w:numFmt w:val="bullet"/>
      <w:lvlText w:val="-"/>
      <w:lvlJc w:val="left"/>
      <w:pPr>
        <w:ind w:left="1570" w:hanging="287"/>
      </w:pPr>
      <w:rPr>
        <w:rFonts w:ascii="Times New Roman" w:eastAsia="Times New Roman" w:hAnsi="Times New Roman" w:cs="Times New Roman" w:hint="default"/>
        <w:spacing w:val="-5"/>
        <w:w w:val="99"/>
        <w:sz w:val="24"/>
        <w:szCs w:val="24"/>
      </w:rPr>
    </w:lvl>
    <w:lvl w:ilvl="3" w:tplc="9F7CCE94">
      <w:numFmt w:val="bullet"/>
      <w:lvlText w:val="•"/>
      <w:lvlJc w:val="left"/>
      <w:pPr>
        <w:ind w:left="2710" w:hanging="287"/>
      </w:pPr>
      <w:rPr>
        <w:rFonts w:hint="default"/>
      </w:rPr>
    </w:lvl>
    <w:lvl w:ilvl="4" w:tplc="B5D0728A">
      <w:numFmt w:val="bullet"/>
      <w:lvlText w:val="•"/>
      <w:lvlJc w:val="left"/>
      <w:pPr>
        <w:ind w:left="3841" w:hanging="287"/>
      </w:pPr>
      <w:rPr>
        <w:rFonts w:hint="default"/>
      </w:rPr>
    </w:lvl>
    <w:lvl w:ilvl="5" w:tplc="9CE2349E">
      <w:numFmt w:val="bullet"/>
      <w:lvlText w:val="•"/>
      <w:lvlJc w:val="left"/>
      <w:pPr>
        <w:ind w:left="4972" w:hanging="287"/>
      </w:pPr>
      <w:rPr>
        <w:rFonts w:hint="default"/>
      </w:rPr>
    </w:lvl>
    <w:lvl w:ilvl="6" w:tplc="DC88D6A0">
      <w:numFmt w:val="bullet"/>
      <w:lvlText w:val="•"/>
      <w:lvlJc w:val="left"/>
      <w:pPr>
        <w:ind w:left="6103" w:hanging="287"/>
      </w:pPr>
      <w:rPr>
        <w:rFonts w:hint="default"/>
      </w:rPr>
    </w:lvl>
    <w:lvl w:ilvl="7" w:tplc="3A123776">
      <w:numFmt w:val="bullet"/>
      <w:lvlText w:val="•"/>
      <w:lvlJc w:val="left"/>
      <w:pPr>
        <w:ind w:left="7234" w:hanging="287"/>
      </w:pPr>
      <w:rPr>
        <w:rFonts w:hint="default"/>
      </w:rPr>
    </w:lvl>
    <w:lvl w:ilvl="8" w:tplc="08D0756E">
      <w:numFmt w:val="bullet"/>
      <w:lvlText w:val="•"/>
      <w:lvlJc w:val="left"/>
      <w:pPr>
        <w:ind w:left="8364" w:hanging="287"/>
      </w:pPr>
      <w:rPr>
        <w:rFonts w:hint="default"/>
      </w:rPr>
    </w:lvl>
  </w:abstractNum>
  <w:abstractNum w:abstractNumId="19">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CFE1FB2"/>
    <w:multiLevelType w:val="hybridMultilevel"/>
    <w:tmpl w:val="66509BF4"/>
    <w:lvl w:ilvl="0" w:tplc="CEFAD2CC">
      <w:start w:val="1"/>
      <w:numFmt w:val="lowerLetter"/>
      <w:lvlText w:val="%1)"/>
      <w:lvlJc w:val="left"/>
      <w:pPr>
        <w:ind w:left="1944" w:hanging="360"/>
      </w:pPr>
      <w:rPr>
        <w:rFonts w:asciiTheme="minorHAnsi" w:eastAsia="Times New Roman" w:hAnsiTheme="minorHAnsi" w:cstheme="minorHAnsi" w:hint="default"/>
        <w:spacing w:val="-4"/>
        <w:w w:val="99"/>
        <w:sz w:val="24"/>
        <w:szCs w:val="24"/>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1">
    <w:nsid w:val="0D1059EF"/>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22">
    <w:nsid w:val="0D483831"/>
    <w:multiLevelType w:val="hybridMultilevel"/>
    <w:tmpl w:val="B576E0C4"/>
    <w:lvl w:ilvl="0" w:tplc="69E274A0">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4">
    <w:nsid w:val="0F5D2625"/>
    <w:multiLevelType w:val="hybridMultilevel"/>
    <w:tmpl w:val="F2E0367E"/>
    <w:lvl w:ilvl="0" w:tplc="CD8AB628">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2362DF9A">
      <w:start w:val="1"/>
      <w:numFmt w:val="decimal"/>
      <w:lvlText w:val="%2)"/>
      <w:lvlJc w:val="left"/>
      <w:pPr>
        <w:ind w:left="1285" w:hanging="284"/>
      </w:pPr>
      <w:rPr>
        <w:rFonts w:ascii="Times New Roman" w:eastAsia="Times New Roman" w:hAnsi="Times New Roman" w:cs="Times New Roman" w:hint="default"/>
        <w:w w:val="100"/>
        <w:sz w:val="24"/>
        <w:szCs w:val="24"/>
      </w:rPr>
    </w:lvl>
    <w:lvl w:ilvl="2" w:tplc="BBCAEAE0">
      <w:numFmt w:val="bullet"/>
      <w:lvlText w:val="•"/>
      <w:lvlJc w:val="left"/>
      <w:pPr>
        <w:ind w:left="2318" w:hanging="284"/>
      </w:pPr>
      <w:rPr>
        <w:rFonts w:hint="default"/>
      </w:rPr>
    </w:lvl>
    <w:lvl w:ilvl="3" w:tplc="45729B32">
      <w:numFmt w:val="bullet"/>
      <w:lvlText w:val="•"/>
      <w:lvlJc w:val="left"/>
      <w:pPr>
        <w:ind w:left="3356" w:hanging="284"/>
      </w:pPr>
      <w:rPr>
        <w:rFonts w:hint="default"/>
      </w:rPr>
    </w:lvl>
    <w:lvl w:ilvl="4" w:tplc="3BA0FA18">
      <w:numFmt w:val="bullet"/>
      <w:lvlText w:val="•"/>
      <w:lvlJc w:val="left"/>
      <w:pPr>
        <w:ind w:left="4395" w:hanging="284"/>
      </w:pPr>
      <w:rPr>
        <w:rFonts w:hint="default"/>
      </w:rPr>
    </w:lvl>
    <w:lvl w:ilvl="5" w:tplc="096CCD7C">
      <w:numFmt w:val="bullet"/>
      <w:lvlText w:val="•"/>
      <w:lvlJc w:val="left"/>
      <w:pPr>
        <w:ind w:left="5433" w:hanging="284"/>
      </w:pPr>
      <w:rPr>
        <w:rFonts w:hint="default"/>
      </w:rPr>
    </w:lvl>
    <w:lvl w:ilvl="6" w:tplc="AB64A102">
      <w:numFmt w:val="bullet"/>
      <w:lvlText w:val="•"/>
      <w:lvlJc w:val="left"/>
      <w:pPr>
        <w:ind w:left="6472" w:hanging="284"/>
      </w:pPr>
      <w:rPr>
        <w:rFonts w:hint="default"/>
      </w:rPr>
    </w:lvl>
    <w:lvl w:ilvl="7" w:tplc="6CBA989E">
      <w:numFmt w:val="bullet"/>
      <w:lvlText w:val="•"/>
      <w:lvlJc w:val="left"/>
      <w:pPr>
        <w:ind w:left="7510" w:hanging="284"/>
      </w:pPr>
      <w:rPr>
        <w:rFonts w:hint="default"/>
      </w:rPr>
    </w:lvl>
    <w:lvl w:ilvl="8" w:tplc="5482872C">
      <w:numFmt w:val="bullet"/>
      <w:lvlText w:val="•"/>
      <w:lvlJc w:val="left"/>
      <w:pPr>
        <w:ind w:left="8549" w:hanging="284"/>
      </w:pPr>
      <w:rPr>
        <w:rFonts w:hint="default"/>
      </w:rPr>
    </w:lvl>
  </w:abstractNum>
  <w:abstractNum w:abstractNumId="25">
    <w:nsid w:val="109D00B2"/>
    <w:multiLevelType w:val="hybridMultilevel"/>
    <w:tmpl w:val="E8941E0C"/>
    <w:lvl w:ilvl="0" w:tplc="33A8107E">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4788C222">
      <w:numFmt w:val="bullet"/>
      <w:lvlText w:val="•"/>
      <w:lvlJc w:val="left"/>
      <w:pPr>
        <w:ind w:left="1962" w:hanging="284"/>
      </w:pPr>
      <w:rPr>
        <w:rFonts w:hint="default"/>
      </w:rPr>
    </w:lvl>
    <w:lvl w:ilvl="2" w:tplc="3FA892BC">
      <w:numFmt w:val="bullet"/>
      <w:lvlText w:val="•"/>
      <w:lvlJc w:val="left"/>
      <w:pPr>
        <w:ind w:left="2925" w:hanging="284"/>
      </w:pPr>
      <w:rPr>
        <w:rFonts w:hint="default"/>
      </w:rPr>
    </w:lvl>
    <w:lvl w:ilvl="3" w:tplc="E19E1A9E">
      <w:numFmt w:val="bullet"/>
      <w:lvlText w:val="•"/>
      <w:lvlJc w:val="left"/>
      <w:pPr>
        <w:ind w:left="3887" w:hanging="284"/>
      </w:pPr>
      <w:rPr>
        <w:rFonts w:hint="default"/>
      </w:rPr>
    </w:lvl>
    <w:lvl w:ilvl="4" w:tplc="87E61474">
      <w:numFmt w:val="bullet"/>
      <w:lvlText w:val="•"/>
      <w:lvlJc w:val="left"/>
      <w:pPr>
        <w:ind w:left="4850" w:hanging="284"/>
      </w:pPr>
      <w:rPr>
        <w:rFonts w:hint="default"/>
      </w:rPr>
    </w:lvl>
    <w:lvl w:ilvl="5" w:tplc="FB14CBDC">
      <w:numFmt w:val="bullet"/>
      <w:lvlText w:val="•"/>
      <w:lvlJc w:val="left"/>
      <w:pPr>
        <w:ind w:left="5813" w:hanging="284"/>
      </w:pPr>
      <w:rPr>
        <w:rFonts w:hint="default"/>
      </w:rPr>
    </w:lvl>
    <w:lvl w:ilvl="6" w:tplc="75AA7642">
      <w:numFmt w:val="bullet"/>
      <w:lvlText w:val="•"/>
      <w:lvlJc w:val="left"/>
      <w:pPr>
        <w:ind w:left="6775" w:hanging="284"/>
      </w:pPr>
      <w:rPr>
        <w:rFonts w:hint="default"/>
      </w:rPr>
    </w:lvl>
    <w:lvl w:ilvl="7" w:tplc="3CA056B4">
      <w:numFmt w:val="bullet"/>
      <w:lvlText w:val="•"/>
      <w:lvlJc w:val="left"/>
      <w:pPr>
        <w:ind w:left="7738" w:hanging="284"/>
      </w:pPr>
      <w:rPr>
        <w:rFonts w:hint="default"/>
      </w:rPr>
    </w:lvl>
    <w:lvl w:ilvl="8" w:tplc="B5F4DC96">
      <w:numFmt w:val="bullet"/>
      <w:lvlText w:val="•"/>
      <w:lvlJc w:val="left"/>
      <w:pPr>
        <w:ind w:left="8701" w:hanging="284"/>
      </w:pPr>
      <w:rPr>
        <w:rFonts w:hint="default"/>
      </w:rPr>
    </w:lvl>
  </w:abstractNum>
  <w:abstractNum w:abstractNumId="26">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7">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13BD5E9B"/>
    <w:multiLevelType w:val="hybridMultilevel"/>
    <w:tmpl w:val="B576E0C4"/>
    <w:lvl w:ilvl="0" w:tplc="69E274A0">
      <w:start w:val="1"/>
      <w:numFmt w:val="decimal"/>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1">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19516F08"/>
    <w:multiLevelType w:val="hybridMultilevel"/>
    <w:tmpl w:val="49B8932E"/>
    <w:lvl w:ilvl="0" w:tplc="C3A88F5E">
      <w:start w:val="1"/>
      <w:numFmt w:val="decimal"/>
      <w:lvlText w:val="%1."/>
      <w:lvlJc w:val="left"/>
      <w:pPr>
        <w:ind w:left="1001" w:hanging="284"/>
      </w:pPr>
      <w:rPr>
        <w:rFonts w:asciiTheme="minorHAnsi" w:eastAsia="Times New Roman" w:hAnsiTheme="minorHAnsi" w:cstheme="minorHAnsi" w:hint="default"/>
        <w:spacing w:val="-20"/>
        <w:w w:val="99"/>
        <w:sz w:val="24"/>
        <w:szCs w:val="24"/>
      </w:rPr>
    </w:lvl>
    <w:lvl w:ilvl="1" w:tplc="185CD74C">
      <w:numFmt w:val="bullet"/>
      <w:lvlText w:val="•"/>
      <w:lvlJc w:val="left"/>
      <w:pPr>
        <w:ind w:left="1962" w:hanging="284"/>
      </w:pPr>
      <w:rPr>
        <w:rFonts w:hint="default"/>
      </w:rPr>
    </w:lvl>
    <w:lvl w:ilvl="2" w:tplc="FC0CF8B6">
      <w:numFmt w:val="bullet"/>
      <w:lvlText w:val="•"/>
      <w:lvlJc w:val="left"/>
      <w:pPr>
        <w:ind w:left="2925" w:hanging="284"/>
      </w:pPr>
      <w:rPr>
        <w:rFonts w:hint="default"/>
      </w:rPr>
    </w:lvl>
    <w:lvl w:ilvl="3" w:tplc="1D28E3B4">
      <w:numFmt w:val="bullet"/>
      <w:lvlText w:val="•"/>
      <w:lvlJc w:val="left"/>
      <w:pPr>
        <w:ind w:left="3887" w:hanging="284"/>
      </w:pPr>
      <w:rPr>
        <w:rFonts w:hint="default"/>
      </w:rPr>
    </w:lvl>
    <w:lvl w:ilvl="4" w:tplc="1A64DC76">
      <w:numFmt w:val="bullet"/>
      <w:lvlText w:val="•"/>
      <w:lvlJc w:val="left"/>
      <w:pPr>
        <w:ind w:left="4850" w:hanging="284"/>
      </w:pPr>
      <w:rPr>
        <w:rFonts w:hint="default"/>
      </w:rPr>
    </w:lvl>
    <w:lvl w:ilvl="5" w:tplc="379235EA">
      <w:numFmt w:val="bullet"/>
      <w:lvlText w:val="•"/>
      <w:lvlJc w:val="left"/>
      <w:pPr>
        <w:ind w:left="5813" w:hanging="284"/>
      </w:pPr>
      <w:rPr>
        <w:rFonts w:hint="default"/>
      </w:rPr>
    </w:lvl>
    <w:lvl w:ilvl="6" w:tplc="D0001F52">
      <w:numFmt w:val="bullet"/>
      <w:lvlText w:val="•"/>
      <w:lvlJc w:val="left"/>
      <w:pPr>
        <w:ind w:left="6775" w:hanging="284"/>
      </w:pPr>
      <w:rPr>
        <w:rFonts w:hint="default"/>
      </w:rPr>
    </w:lvl>
    <w:lvl w:ilvl="7" w:tplc="18F4D014">
      <w:numFmt w:val="bullet"/>
      <w:lvlText w:val="•"/>
      <w:lvlJc w:val="left"/>
      <w:pPr>
        <w:ind w:left="7738" w:hanging="284"/>
      </w:pPr>
      <w:rPr>
        <w:rFonts w:hint="default"/>
      </w:rPr>
    </w:lvl>
    <w:lvl w:ilvl="8" w:tplc="1946E64C">
      <w:numFmt w:val="bullet"/>
      <w:lvlText w:val="•"/>
      <w:lvlJc w:val="left"/>
      <w:pPr>
        <w:ind w:left="8701" w:hanging="284"/>
      </w:pPr>
      <w:rPr>
        <w:rFonts w:hint="default"/>
      </w:rPr>
    </w:lvl>
  </w:abstractNum>
  <w:abstractNum w:abstractNumId="33">
    <w:nsid w:val="197722CF"/>
    <w:multiLevelType w:val="hybridMultilevel"/>
    <w:tmpl w:val="0D666EE4"/>
    <w:lvl w:ilvl="0" w:tplc="B21694B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E69CB550">
      <w:numFmt w:val="bullet"/>
      <w:lvlText w:val="•"/>
      <w:lvlJc w:val="left"/>
      <w:pPr>
        <w:ind w:left="1962" w:hanging="284"/>
      </w:pPr>
      <w:rPr>
        <w:rFonts w:hint="default"/>
      </w:rPr>
    </w:lvl>
    <w:lvl w:ilvl="2" w:tplc="2F82D896">
      <w:numFmt w:val="bullet"/>
      <w:lvlText w:val="•"/>
      <w:lvlJc w:val="left"/>
      <w:pPr>
        <w:ind w:left="2925" w:hanging="284"/>
      </w:pPr>
      <w:rPr>
        <w:rFonts w:hint="default"/>
      </w:rPr>
    </w:lvl>
    <w:lvl w:ilvl="3" w:tplc="750EF774">
      <w:numFmt w:val="bullet"/>
      <w:lvlText w:val="•"/>
      <w:lvlJc w:val="left"/>
      <w:pPr>
        <w:ind w:left="3887" w:hanging="284"/>
      </w:pPr>
      <w:rPr>
        <w:rFonts w:hint="default"/>
      </w:rPr>
    </w:lvl>
    <w:lvl w:ilvl="4" w:tplc="D2DCF5CC">
      <w:numFmt w:val="bullet"/>
      <w:lvlText w:val="•"/>
      <w:lvlJc w:val="left"/>
      <w:pPr>
        <w:ind w:left="4850" w:hanging="284"/>
      </w:pPr>
      <w:rPr>
        <w:rFonts w:hint="default"/>
      </w:rPr>
    </w:lvl>
    <w:lvl w:ilvl="5" w:tplc="17D81968">
      <w:numFmt w:val="bullet"/>
      <w:lvlText w:val="•"/>
      <w:lvlJc w:val="left"/>
      <w:pPr>
        <w:ind w:left="5813" w:hanging="284"/>
      </w:pPr>
      <w:rPr>
        <w:rFonts w:hint="default"/>
      </w:rPr>
    </w:lvl>
    <w:lvl w:ilvl="6" w:tplc="1316A4D2">
      <w:numFmt w:val="bullet"/>
      <w:lvlText w:val="•"/>
      <w:lvlJc w:val="left"/>
      <w:pPr>
        <w:ind w:left="6775" w:hanging="284"/>
      </w:pPr>
      <w:rPr>
        <w:rFonts w:hint="default"/>
      </w:rPr>
    </w:lvl>
    <w:lvl w:ilvl="7" w:tplc="74207332">
      <w:numFmt w:val="bullet"/>
      <w:lvlText w:val="•"/>
      <w:lvlJc w:val="left"/>
      <w:pPr>
        <w:ind w:left="7738" w:hanging="284"/>
      </w:pPr>
      <w:rPr>
        <w:rFonts w:hint="default"/>
      </w:rPr>
    </w:lvl>
    <w:lvl w:ilvl="8" w:tplc="A624439C">
      <w:numFmt w:val="bullet"/>
      <w:lvlText w:val="•"/>
      <w:lvlJc w:val="left"/>
      <w:pPr>
        <w:ind w:left="8701" w:hanging="284"/>
      </w:pPr>
      <w:rPr>
        <w:rFonts w:hint="default"/>
      </w:rPr>
    </w:lvl>
  </w:abstractNum>
  <w:abstractNum w:abstractNumId="34">
    <w:nsid w:val="19B4325A"/>
    <w:multiLevelType w:val="hybridMultilevel"/>
    <w:tmpl w:val="AE6AAE8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1C354CD4"/>
    <w:multiLevelType w:val="hybridMultilevel"/>
    <w:tmpl w:val="8FCE5E1C"/>
    <w:lvl w:ilvl="0" w:tplc="DA020F6A">
      <w:start w:val="1"/>
      <w:numFmt w:val="decimal"/>
      <w:lvlText w:val="%1."/>
      <w:lvlJc w:val="left"/>
      <w:pPr>
        <w:ind w:left="1143" w:hanging="425"/>
      </w:pPr>
      <w:rPr>
        <w:rFonts w:asciiTheme="minorHAnsi" w:eastAsia="Times New Roman" w:hAnsiTheme="minorHAnsi" w:cstheme="minorHAnsi" w:hint="default"/>
        <w:spacing w:val="-23"/>
        <w:w w:val="99"/>
        <w:sz w:val="24"/>
        <w:szCs w:val="24"/>
      </w:rPr>
    </w:lvl>
    <w:lvl w:ilvl="1" w:tplc="5F7C74B0">
      <w:numFmt w:val="bullet"/>
      <w:lvlText w:val="•"/>
      <w:lvlJc w:val="left"/>
      <w:pPr>
        <w:ind w:left="2088" w:hanging="425"/>
      </w:pPr>
      <w:rPr>
        <w:rFonts w:hint="default"/>
      </w:rPr>
    </w:lvl>
    <w:lvl w:ilvl="2" w:tplc="1CF08D50">
      <w:numFmt w:val="bullet"/>
      <w:lvlText w:val="•"/>
      <w:lvlJc w:val="left"/>
      <w:pPr>
        <w:ind w:left="3037" w:hanging="425"/>
      </w:pPr>
      <w:rPr>
        <w:rFonts w:hint="default"/>
      </w:rPr>
    </w:lvl>
    <w:lvl w:ilvl="3" w:tplc="AAE6C9B2">
      <w:numFmt w:val="bullet"/>
      <w:lvlText w:val="•"/>
      <w:lvlJc w:val="left"/>
      <w:pPr>
        <w:ind w:left="3985" w:hanging="425"/>
      </w:pPr>
      <w:rPr>
        <w:rFonts w:hint="default"/>
      </w:rPr>
    </w:lvl>
    <w:lvl w:ilvl="4" w:tplc="4EF2E89E">
      <w:numFmt w:val="bullet"/>
      <w:lvlText w:val="•"/>
      <w:lvlJc w:val="left"/>
      <w:pPr>
        <w:ind w:left="4934" w:hanging="425"/>
      </w:pPr>
      <w:rPr>
        <w:rFonts w:hint="default"/>
      </w:rPr>
    </w:lvl>
    <w:lvl w:ilvl="5" w:tplc="7F0EE156">
      <w:numFmt w:val="bullet"/>
      <w:lvlText w:val="•"/>
      <w:lvlJc w:val="left"/>
      <w:pPr>
        <w:ind w:left="5883" w:hanging="425"/>
      </w:pPr>
      <w:rPr>
        <w:rFonts w:hint="default"/>
      </w:rPr>
    </w:lvl>
    <w:lvl w:ilvl="6" w:tplc="508A2476">
      <w:numFmt w:val="bullet"/>
      <w:lvlText w:val="•"/>
      <w:lvlJc w:val="left"/>
      <w:pPr>
        <w:ind w:left="6831" w:hanging="425"/>
      </w:pPr>
      <w:rPr>
        <w:rFonts w:hint="default"/>
      </w:rPr>
    </w:lvl>
    <w:lvl w:ilvl="7" w:tplc="14A67AB4">
      <w:numFmt w:val="bullet"/>
      <w:lvlText w:val="•"/>
      <w:lvlJc w:val="left"/>
      <w:pPr>
        <w:ind w:left="7780" w:hanging="425"/>
      </w:pPr>
      <w:rPr>
        <w:rFonts w:hint="default"/>
      </w:rPr>
    </w:lvl>
    <w:lvl w:ilvl="8" w:tplc="E5F81E30">
      <w:numFmt w:val="bullet"/>
      <w:lvlText w:val="•"/>
      <w:lvlJc w:val="left"/>
      <w:pPr>
        <w:ind w:left="8729" w:hanging="425"/>
      </w:pPr>
      <w:rPr>
        <w:rFonts w:hint="default"/>
      </w:rPr>
    </w:lvl>
  </w:abstractNum>
  <w:abstractNum w:abstractNumId="36">
    <w:nsid w:val="1D864993"/>
    <w:multiLevelType w:val="hybridMultilevel"/>
    <w:tmpl w:val="895AD26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nsid w:val="1E573411"/>
    <w:multiLevelType w:val="hybridMultilevel"/>
    <w:tmpl w:val="5ECAE17A"/>
    <w:lvl w:ilvl="0" w:tplc="5BE26BB0">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BF49C1"/>
    <w:multiLevelType w:val="hybridMultilevel"/>
    <w:tmpl w:val="46DA673C"/>
    <w:lvl w:ilvl="0" w:tplc="F83484B6">
      <w:start w:val="1"/>
      <w:numFmt w:val="decimal"/>
      <w:lvlText w:val="%1."/>
      <w:lvlJc w:val="left"/>
      <w:pPr>
        <w:ind w:left="1001" w:hanging="284"/>
        <w:jc w:val="right"/>
      </w:pPr>
      <w:rPr>
        <w:rFonts w:asciiTheme="minorHAnsi" w:eastAsia="Times New Roman" w:hAnsiTheme="minorHAnsi" w:cstheme="minorHAnsi" w:hint="default"/>
        <w:spacing w:val="-29"/>
        <w:w w:val="99"/>
        <w:sz w:val="24"/>
        <w:szCs w:val="24"/>
      </w:rPr>
    </w:lvl>
    <w:lvl w:ilvl="1" w:tplc="1EE824CC">
      <w:start w:val="1"/>
      <w:numFmt w:val="decimal"/>
      <w:lvlText w:val="%2)"/>
      <w:lvlJc w:val="left"/>
      <w:pPr>
        <w:ind w:left="1284" w:hanging="284"/>
      </w:pPr>
      <w:rPr>
        <w:rFonts w:asciiTheme="minorHAnsi" w:eastAsia="Times New Roman" w:hAnsiTheme="minorHAnsi" w:cstheme="minorHAnsi" w:hint="default"/>
        <w:w w:val="100"/>
        <w:sz w:val="24"/>
        <w:szCs w:val="24"/>
      </w:rPr>
    </w:lvl>
    <w:lvl w:ilvl="2" w:tplc="0F384D5E">
      <w:numFmt w:val="bullet"/>
      <w:lvlText w:val="•"/>
      <w:lvlJc w:val="left"/>
      <w:pPr>
        <w:ind w:left="2318" w:hanging="284"/>
      </w:pPr>
      <w:rPr>
        <w:rFonts w:hint="default"/>
      </w:rPr>
    </w:lvl>
    <w:lvl w:ilvl="3" w:tplc="76B47966">
      <w:numFmt w:val="bullet"/>
      <w:lvlText w:val="•"/>
      <w:lvlJc w:val="left"/>
      <w:pPr>
        <w:ind w:left="3356" w:hanging="284"/>
      </w:pPr>
      <w:rPr>
        <w:rFonts w:hint="default"/>
      </w:rPr>
    </w:lvl>
    <w:lvl w:ilvl="4" w:tplc="D4D0EB3C">
      <w:numFmt w:val="bullet"/>
      <w:lvlText w:val="•"/>
      <w:lvlJc w:val="left"/>
      <w:pPr>
        <w:ind w:left="4395" w:hanging="284"/>
      </w:pPr>
      <w:rPr>
        <w:rFonts w:hint="default"/>
      </w:rPr>
    </w:lvl>
    <w:lvl w:ilvl="5" w:tplc="DD3CD12E">
      <w:numFmt w:val="bullet"/>
      <w:lvlText w:val="•"/>
      <w:lvlJc w:val="left"/>
      <w:pPr>
        <w:ind w:left="5433" w:hanging="284"/>
      </w:pPr>
      <w:rPr>
        <w:rFonts w:hint="default"/>
      </w:rPr>
    </w:lvl>
    <w:lvl w:ilvl="6" w:tplc="544C5F4E">
      <w:numFmt w:val="bullet"/>
      <w:lvlText w:val="•"/>
      <w:lvlJc w:val="left"/>
      <w:pPr>
        <w:ind w:left="6472" w:hanging="284"/>
      </w:pPr>
      <w:rPr>
        <w:rFonts w:hint="default"/>
      </w:rPr>
    </w:lvl>
    <w:lvl w:ilvl="7" w:tplc="C120831C">
      <w:numFmt w:val="bullet"/>
      <w:lvlText w:val="•"/>
      <w:lvlJc w:val="left"/>
      <w:pPr>
        <w:ind w:left="7510" w:hanging="284"/>
      </w:pPr>
      <w:rPr>
        <w:rFonts w:hint="default"/>
      </w:rPr>
    </w:lvl>
    <w:lvl w:ilvl="8" w:tplc="4E8A5838">
      <w:numFmt w:val="bullet"/>
      <w:lvlText w:val="•"/>
      <w:lvlJc w:val="left"/>
      <w:pPr>
        <w:ind w:left="8549" w:hanging="284"/>
      </w:pPr>
      <w:rPr>
        <w:rFonts w:hint="default"/>
      </w:rPr>
    </w:lvl>
  </w:abstractNum>
  <w:abstractNum w:abstractNumId="4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00227B6"/>
    <w:multiLevelType w:val="hybridMultilevel"/>
    <w:tmpl w:val="6B2CD27E"/>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255669"/>
    <w:multiLevelType w:val="hybridMultilevel"/>
    <w:tmpl w:val="57EAFEC2"/>
    <w:lvl w:ilvl="0" w:tplc="442A897C">
      <w:start w:val="1"/>
      <w:numFmt w:val="lowerLetter"/>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2DA4576"/>
    <w:multiLevelType w:val="hybridMultilevel"/>
    <w:tmpl w:val="F2DEC90C"/>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2E570C"/>
    <w:multiLevelType w:val="multilevel"/>
    <w:tmpl w:val="A9C8CF8A"/>
    <w:lvl w:ilvl="0">
      <w:start w:val="1"/>
      <w:numFmt w:val="decimal"/>
      <w:lvlText w:val="24.%1."/>
      <w:lvlJc w:val="left"/>
      <w:pPr>
        <w:ind w:left="2062" w:hanging="360"/>
      </w:pPr>
      <w:rPr>
        <w:rFonts w:hint="default"/>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0">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7E231A6"/>
    <w:multiLevelType w:val="hybridMultilevel"/>
    <w:tmpl w:val="64BE5642"/>
    <w:lvl w:ilvl="0" w:tplc="8E109F02">
      <w:start w:val="1"/>
      <w:numFmt w:val="decimal"/>
      <w:lvlText w:val="%1."/>
      <w:lvlJc w:val="left"/>
      <w:pPr>
        <w:ind w:left="284" w:hanging="284"/>
      </w:pPr>
      <w:rPr>
        <w:rFonts w:asciiTheme="minorHAnsi" w:eastAsia="Times New Roman" w:hAnsiTheme="minorHAnsi" w:cstheme="minorHAnsi" w:hint="default"/>
        <w:strike w:val="0"/>
        <w:spacing w:val="0"/>
        <w:w w:val="100"/>
        <w:sz w:val="24"/>
        <w:szCs w:val="24"/>
      </w:rPr>
    </w:lvl>
    <w:lvl w:ilvl="1" w:tplc="277C3D5A">
      <w:numFmt w:val="bullet"/>
      <w:lvlText w:val="•"/>
      <w:lvlJc w:val="left"/>
      <w:pPr>
        <w:ind w:left="1245" w:hanging="284"/>
      </w:pPr>
      <w:rPr>
        <w:rFonts w:hint="default"/>
      </w:rPr>
    </w:lvl>
    <w:lvl w:ilvl="2" w:tplc="3144615C">
      <w:numFmt w:val="bullet"/>
      <w:lvlText w:val="•"/>
      <w:lvlJc w:val="left"/>
      <w:pPr>
        <w:ind w:left="2208" w:hanging="284"/>
      </w:pPr>
      <w:rPr>
        <w:rFonts w:hint="default"/>
      </w:rPr>
    </w:lvl>
    <w:lvl w:ilvl="3" w:tplc="8558093C">
      <w:numFmt w:val="bullet"/>
      <w:lvlText w:val="•"/>
      <w:lvlJc w:val="left"/>
      <w:pPr>
        <w:ind w:left="3170" w:hanging="284"/>
      </w:pPr>
      <w:rPr>
        <w:rFonts w:hint="default"/>
      </w:rPr>
    </w:lvl>
    <w:lvl w:ilvl="4" w:tplc="8D0207FC">
      <w:numFmt w:val="bullet"/>
      <w:lvlText w:val="•"/>
      <w:lvlJc w:val="left"/>
      <w:pPr>
        <w:ind w:left="4133" w:hanging="284"/>
      </w:pPr>
      <w:rPr>
        <w:rFonts w:hint="default"/>
      </w:rPr>
    </w:lvl>
    <w:lvl w:ilvl="5" w:tplc="A63A6D2E">
      <w:numFmt w:val="bullet"/>
      <w:lvlText w:val="•"/>
      <w:lvlJc w:val="left"/>
      <w:pPr>
        <w:ind w:left="5096" w:hanging="284"/>
      </w:pPr>
      <w:rPr>
        <w:rFonts w:hint="default"/>
      </w:rPr>
    </w:lvl>
    <w:lvl w:ilvl="6" w:tplc="0272438A">
      <w:numFmt w:val="bullet"/>
      <w:lvlText w:val="•"/>
      <w:lvlJc w:val="left"/>
      <w:pPr>
        <w:ind w:left="6058" w:hanging="284"/>
      </w:pPr>
      <w:rPr>
        <w:rFonts w:hint="default"/>
      </w:rPr>
    </w:lvl>
    <w:lvl w:ilvl="7" w:tplc="7A80FAB4">
      <w:numFmt w:val="bullet"/>
      <w:lvlText w:val="•"/>
      <w:lvlJc w:val="left"/>
      <w:pPr>
        <w:ind w:left="7021" w:hanging="284"/>
      </w:pPr>
      <w:rPr>
        <w:rFonts w:hint="default"/>
      </w:rPr>
    </w:lvl>
    <w:lvl w:ilvl="8" w:tplc="75C45DE8">
      <w:numFmt w:val="bullet"/>
      <w:lvlText w:val="•"/>
      <w:lvlJc w:val="left"/>
      <w:pPr>
        <w:ind w:left="7984" w:hanging="284"/>
      </w:pPr>
      <w:rPr>
        <w:rFonts w:hint="default"/>
      </w:rPr>
    </w:lvl>
  </w:abstractNum>
  <w:abstractNum w:abstractNumId="52">
    <w:nsid w:val="296E15AC"/>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4">
    <w:nsid w:val="2A431335"/>
    <w:multiLevelType w:val="hybridMultilevel"/>
    <w:tmpl w:val="40D22450"/>
    <w:lvl w:ilvl="0" w:tplc="CEFAD2CC">
      <w:start w:val="1"/>
      <w:numFmt w:val="lowerLetter"/>
      <w:lvlText w:val="%1)"/>
      <w:lvlJc w:val="left"/>
      <w:pPr>
        <w:ind w:left="1944" w:hanging="360"/>
      </w:pPr>
      <w:rPr>
        <w:rFonts w:asciiTheme="minorHAnsi" w:eastAsia="Times New Roman" w:hAnsiTheme="minorHAnsi" w:cstheme="minorHAnsi" w:hint="default"/>
        <w:spacing w:val="-4"/>
        <w:w w:val="99"/>
        <w:sz w:val="24"/>
        <w:szCs w:val="24"/>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7">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nsid w:val="33EC1B18"/>
    <w:multiLevelType w:val="hybridMultilevel"/>
    <w:tmpl w:val="C5864DDC"/>
    <w:lvl w:ilvl="0" w:tplc="66A6505C">
      <w:start w:val="1"/>
      <w:numFmt w:val="decimal"/>
      <w:lvlText w:val="%1)"/>
      <w:lvlJc w:val="left"/>
      <w:pPr>
        <w:ind w:left="1426" w:hanging="426"/>
      </w:pPr>
      <w:rPr>
        <w:rFonts w:asciiTheme="minorHAnsi" w:eastAsia="Times New Roman" w:hAnsiTheme="minorHAnsi" w:cstheme="minorHAnsi" w:hint="default"/>
        <w:spacing w:val="-15"/>
        <w:w w:val="99"/>
        <w:sz w:val="24"/>
        <w:szCs w:val="24"/>
      </w:rPr>
    </w:lvl>
    <w:lvl w:ilvl="1" w:tplc="F9862272">
      <w:numFmt w:val="bullet"/>
      <w:lvlText w:val="•"/>
      <w:lvlJc w:val="left"/>
      <w:pPr>
        <w:ind w:left="2340" w:hanging="426"/>
      </w:pPr>
      <w:rPr>
        <w:rFonts w:hint="default"/>
      </w:rPr>
    </w:lvl>
    <w:lvl w:ilvl="2" w:tplc="BB3EC836">
      <w:numFmt w:val="bullet"/>
      <w:lvlText w:val="•"/>
      <w:lvlJc w:val="left"/>
      <w:pPr>
        <w:ind w:left="3261" w:hanging="426"/>
      </w:pPr>
      <w:rPr>
        <w:rFonts w:hint="default"/>
      </w:rPr>
    </w:lvl>
    <w:lvl w:ilvl="3" w:tplc="4C2EEEF6">
      <w:numFmt w:val="bullet"/>
      <w:lvlText w:val="•"/>
      <w:lvlJc w:val="left"/>
      <w:pPr>
        <w:ind w:left="4181" w:hanging="426"/>
      </w:pPr>
      <w:rPr>
        <w:rFonts w:hint="default"/>
      </w:rPr>
    </w:lvl>
    <w:lvl w:ilvl="4" w:tplc="D6EA5326">
      <w:numFmt w:val="bullet"/>
      <w:lvlText w:val="•"/>
      <w:lvlJc w:val="left"/>
      <w:pPr>
        <w:ind w:left="5102" w:hanging="426"/>
      </w:pPr>
      <w:rPr>
        <w:rFonts w:hint="default"/>
      </w:rPr>
    </w:lvl>
    <w:lvl w:ilvl="5" w:tplc="60AE8D86">
      <w:numFmt w:val="bullet"/>
      <w:lvlText w:val="•"/>
      <w:lvlJc w:val="left"/>
      <w:pPr>
        <w:ind w:left="6023" w:hanging="426"/>
      </w:pPr>
      <w:rPr>
        <w:rFonts w:hint="default"/>
      </w:rPr>
    </w:lvl>
    <w:lvl w:ilvl="6" w:tplc="EC88C99A">
      <w:numFmt w:val="bullet"/>
      <w:lvlText w:val="•"/>
      <w:lvlJc w:val="left"/>
      <w:pPr>
        <w:ind w:left="6943" w:hanging="426"/>
      </w:pPr>
      <w:rPr>
        <w:rFonts w:hint="default"/>
      </w:rPr>
    </w:lvl>
    <w:lvl w:ilvl="7" w:tplc="C6CC0E58">
      <w:numFmt w:val="bullet"/>
      <w:lvlText w:val="•"/>
      <w:lvlJc w:val="left"/>
      <w:pPr>
        <w:ind w:left="7864" w:hanging="426"/>
      </w:pPr>
      <w:rPr>
        <w:rFonts w:hint="default"/>
      </w:rPr>
    </w:lvl>
    <w:lvl w:ilvl="8" w:tplc="81C00B3E">
      <w:numFmt w:val="bullet"/>
      <w:lvlText w:val="•"/>
      <w:lvlJc w:val="left"/>
      <w:pPr>
        <w:ind w:left="8785" w:hanging="426"/>
      </w:pPr>
      <w:rPr>
        <w:rFonts w:hint="default"/>
      </w:rPr>
    </w:lvl>
  </w:abstractNum>
  <w:abstractNum w:abstractNumId="59">
    <w:nsid w:val="34A67421"/>
    <w:multiLevelType w:val="hybridMultilevel"/>
    <w:tmpl w:val="D21618D0"/>
    <w:lvl w:ilvl="0" w:tplc="51907EBC">
      <w:start w:val="2"/>
      <w:numFmt w:val="decimal"/>
      <w:lvlText w:val="%1."/>
      <w:lvlJc w:val="left"/>
      <w:pPr>
        <w:ind w:left="1004"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7B1E66"/>
    <w:multiLevelType w:val="hybridMultilevel"/>
    <w:tmpl w:val="0D666EE4"/>
    <w:lvl w:ilvl="0" w:tplc="B21694B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E69CB550">
      <w:numFmt w:val="bullet"/>
      <w:lvlText w:val="•"/>
      <w:lvlJc w:val="left"/>
      <w:pPr>
        <w:ind w:left="1962" w:hanging="284"/>
      </w:pPr>
      <w:rPr>
        <w:rFonts w:hint="default"/>
      </w:rPr>
    </w:lvl>
    <w:lvl w:ilvl="2" w:tplc="2F82D896">
      <w:numFmt w:val="bullet"/>
      <w:lvlText w:val="•"/>
      <w:lvlJc w:val="left"/>
      <w:pPr>
        <w:ind w:left="2925" w:hanging="284"/>
      </w:pPr>
      <w:rPr>
        <w:rFonts w:hint="default"/>
      </w:rPr>
    </w:lvl>
    <w:lvl w:ilvl="3" w:tplc="750EF774">
      <w:numFmt w:val="bullet"/>
      <w:lvlText w:val="•"/>
      <w:lvlJc w:val="left"/>
      <w:pPr>
        <w:ind w:left="3887" w:hanging="284"/>
      </w:pPr>
      <w:rPr>
        <w:rFonts w:hint="default"/>
      </w:rPr>
    </w:lvl>
    <w:lvl w:ilvl="4" w:tplc="D2DCF5CC">
      <w:numFmt w:val="bullet"/>
      <w:lvlText w:val="•"/>
      <w:lvlJc w:val="left"/>
      <w:pPr>
        <w:ind w:left="4850" w:hanging="284"/>
      </w:pPr>
      <w:rPr>
        <w:rFonts w:hint="default"/>
      </w:rPr>
    </w:lvl>
    <w:lvl w:ilvl="5" w:tplc="17D81968">
      <w:numFmt w:val="bullet"/>
      <w:lvlText w:val="•"/>
      <w:lvlJc w:val="left"/>
      <w:pPr>
        <w:ind w:left="5813" w:hanging="284"/>
      </w:pPr>
      <w:rPr>
        <w:rFonts w:hint="default"/>
      </w:rPr>
    </w:lvl>
    <w:lvl w:ilvl="6" w:tplc="1316A4D2">
      <w:numFmt w:val="bullet"/>
      <w:lvlText w:val="•"/>
      <w:lvlJc w:val="left"/>
      <w:pPr>
        <w:ind w:left="6775" w:hanging="284"/>
      </w:pPr>
      <w:rPr>
        <w:rFonts w:hint="default"/>
      </w:rPr>
    </w:lvl>
    <w:lvl w:ilvl="7" w:tplc="74207332">
      <w:numFmt w:val="bullet"/>
      <w:lvlText w:val="•"/>
      <w:lvlJc w:val="left"/>
      <w:pPr>
        <w:ind w:left="7738" w:hanging="284"/>
      </w:pPr>
      <w:rPr>
        <w:rFonts w:hint="default"/>
      </w:rPr>
    </w:lvl>
    <w:lvl w:ilvl="8" w:tplc="A624439C">
      <w:numFmt w:val="bullet"/>
      <w:lvlText w:val="•"/>
      <w:lvlJc w:val="left"/>
      <w:pPr>
        <w:ind w:left="8701" w:hanging="284"/>
      </w:pPr>
      <w:rPr>
        <w:rFonts w:hint="default"/>
      </w:rPr>
    </w:lvl>
  </w:abstractNum>
  <w:abstractNum w:abstractNumId="62">
    <w:nsid w:val="38C345F0"/>
    <w:multiLevelType w:val="hybridMultilevel"/>
    <w:tmpl w:val="E8941E0C"/>
    <w:lvl w:ilvl="0" w:tplc="33A8107E">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4788C222">
      <w:numFmt w:val="bullet"/>
      <w:lvlText w:val="•"/>
      <w:lvlJc w:val="left"/>
      <w:pPr>
        <w:ind w:left="1962" w:hanging="284"/>
      </w:pPr>
      <w:rPr>
        <w:rFonts w:hint="default"/>
      </w:rPr>
    </w:lvl>
    <w:lvl w:ilvl="2" w:tplc="3FA892BC">
      <w:numFmt w:val="bullet"/>
      <w:lvlText w:val="•"/>
      <w:lvlJc w:val="left"/>
      <w:pPr>
        <w:ind w:left="2925" w:hanging="284"/>
      </w:pPr>
      <w:rPr>
        <w:rFonts w:hint="default"/>
      </w:rPr>
    </w:lvl>
    <w:lvl w:ilvl="3" w:tplc="E19E1A9E">
      <w:numFmt w:val="bullet"/>
      <w:lvlText w:val="•"/>
      <w:lvlJc w:val="left"/>
      <w:pPr>
        <w:ind w:left="3887" w:hanging="284"/>
      </w:pPr>
      <w:rPr>
        <w:rFonts w:hint="default"/>
      </w:rPr>
    </w:lvl>
    <w:lvl w:ilvl="4" w:tplc="87E61474">
      <w:numFmt w:val="bullet"/>
      <w:lvlText w:val="•"/>
      <w:lvlJc w:val="left"/>
      <w:pPr>
        <w:ind w:left="4850" w:hanging="284"/>
      </w:pPr>
      <w:rPr>
        <w:rFonts w:hint="default"/>
      </w:rPr>
    </w:lvl>
    <w:lvl w:ilvl="5" w:tplc="FB14CBDC">
      <w:numFmt w:val="bullet"/>
      <w:lvlText w:val="•"/>
      <w:lvlJc w:val="left"/>
      <w:pPr>
        <w:ind w:left="5813" w:hanging="284"/>
      </w:pPr>
      <w:rPr>
        <w:rFonts w:hint="default"/>
      </w:rPr>
    </w:lvl>
    <w:lvl w:ilvl="6" w:tplc="75AA7642">
      <w:numFmt w:val="bullet"/>
      <w:lvlText w:val="•"/>
      <w:lvlJc w:val="left"/>
      <w:pPr>
        <w:ind w:left="6775" w:hanging="284"/>
      </w:pPr>
      <w:rPr>
        <w:rFonts w:hint="default"/>
      </w:rPr>
    </w:lvl>
    <w:lvl w:ilvl="7" w:tplc="3CA056B4">
      <w:numFmt w:val="bullet"/>
      <w:lvlText w:val="•"/>
      <w:lvlJc w:val="left"/>
      <w:pPr>
        <w:ind w:left="7738" w:hanging="284"/>
      </w:pPr>
      <w:rPr>
        <w:rFonts w:hint="default"/>
      </w:rPr>
    </w:lvl>
    <w:lvl w:ilvl="8" w:tplc="B5F4DC96">
      <w:numFmt w:val="bullet"/>
      <w:lvlText w:val="•"/>
      <w:lvlJc w:val="left"/>
      <w:pPr>
        <w:ind w:left="8701" w:hanging="284"/>
      </w:pPr>
      <w:rPr>
        <w:rFonts w:hint="default"/>
      </w:rPr>
    </w:lvl>
  </w:abstractNum>
  <w:abstractNum w:abstractNumId="63">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66">
    <w:nsid w:val="3CDA467E"/>
    <w:multiLevelType w:val="hybridMultilevel"/>
    <w:tmpl w:val="EEA4B3FC"/>
    <w:lvl w:ilvl="0" w:tplc="D2D6F4AC">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68">
    <w:nsid w:val="40315106"/>
    <w:multiLevelType w:val="hybridMultilevel"/>
    <w:tmpl w:val="E0560002"/>
    <w:lvl w:ilvl="0" w:tplc="C02CE3B4">
      <w:start w:val="1"/>
      <w:numFmt w:val="decimal"/>
      <w:lvlText w:val="%1."/>
      <w:lvlJc w:val="left"/>
      <w:pPr>
        <w:ind w:left="360" w:hanging="360"/>
      </w:pPr>
      <w:rPr>
        <w:rFonts w:asciiTheme="minorHAnsi" w:eastAsia="Times New Roman" w:hAnsiTheme="minorHAnsi" w:cstheme="minorHAnsi" w:hint="default"/>
        <w:spacing w:val="-20"/>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155137C"/>
    <w:multiLevelType w:val="hybridMultilevel"/>
    <w:tmpl w:val="6712B4D6"/>
    <w:lvl w:ilvl="0" w:tplc="04150011">
      <w:start w:val="1"/>
      <w:numFmt w:val="decimal"/>
      <w:lvlText w:val="%1)"/>
      <w:lvlJc w:val="left"/>
      <w:pPr>
        <w:ind w:left="2280" w:hanging="360"/>
      </w:p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70">
    <w:nsid w:val="420631FB"/>
    <w:multiLevelType w:val="hybridMultilevel"/>
    <w:tmpl w:val="25F8FE8C"/>
    <w:lvl w:ilvl="0" w:tplc="E8E400EE">
      <w:start w:val="1"/>
      <w:numFmt w:val="decimal"/>
      <w:lvlText w:val="%1."/>
      <w:lvlJc w:val="left"/>
      <w:pPr>
        <w:ind w:left="1001" w:hanging="284"/>
      </w:pPr>
      <w:rPr>
        <w:rFonts w:asciiTheme="minorHAnsi" w:eastAsia="Times New Roman" w:hAnsiTheme="minorHAnsi" w:cstheme="minorHAnsi" w:hint="default"/>
        <w:spacing w:val="-18"/>
        <w:w w:val="99"/>
        <w:sz w:val="24"/>
        <w:szCs w:val="24"/>
      </w:rPr>
    </w:lvl>
    <w:lvl w:ilvl="1" w:tplc="9642D0B0">
      <w:start w:val="1"/>
      <w:numFmt w:val="lowerLetter"/>
      <w:lvlText w:val="%2)"/>
      <w:lvlJc w:val="left"/>
      <w:pPr>
        <w:ind w:left="1078" w:hanging="245"/>
      </w:pPr>
      <w:rPr>
        <w:rFonts w:ascii="Times New Roman" w:eastAsia="Times New Roman" w:hAnsi="Times New Roman" w:cs="Times New Roman" w:hint="default"/>
        <w:w w:val="99"/>
        <w:sz w:val="24"/>
        <w:szCs w:val="24"/>
      </w:rPr>
    </w:lvl>
    <w:lvl w:ilvl="2" w:tplc="904AD940">
      <w:numFmt w:val="bullet"/>
      <w:lvlText w:val="•"/>
      <w:lvlJc w:val="left"/>
      <w:pPr>
        <w:ind w:left="2140" w:hanging="245"/>
      </w:pPr>
      <w:rPr>
        <w:rFonts w:hint="default"/>
      </w:rPr>
    </w:lvl>
    <w:lvl w:ilvl="3" w:tplc="ECD2DC4A">
      <w:numFmt w:val="bullet"/>
      <w:lvlText w:val="•"/>
      <w:lvlJc w:val="left"/>
      <w:pPr>
        <w:ind w:left="3201" w:hanging="245"/>
      </w:pPr>
      <w:rPr>
        <w:rFonts w:hint="default"/>
      </w:rPr>
    </w:lvl>
    <w:lvl w:ilvl="4" w:tplc="7B3AFCC0">
      <w:numFmt w:val="bullet"/>
      <w:lvlText w:val="•"/>
      <w:lvlJc w:val="left"/>
      <w:pPr>
        <w:ind w:left="4262" w:hanging="245"/>
      </w:pPr>
      <w:rPr>
        <w:rFonts w:hint="default"/>
      </w:rPr>
    </w:lvl>
    <w:lvl w:ilvl="5" w:tplc="01EE4140">
      <w:numFmt w:val="bullet"/>
      <w:lvlText w:val="•"/>
      <w:lvlJc w:val="left"/>
      <w:pPr>
        <w:ind w:left="5322" w:hanging="245"/>
      </w:pPr>
      <w:rPr>
        <w:rFonts w:hint="default"/>
      </w:rPr>
    </w:lvl>
    <w:lvl w:ilvl="6" w:tplc="CA70E974">
      <w:numFmt w:val="bullet"/>
      <w:lvlText w:val="•"/>
      <w:lvlJc w:val="left"/>
      <w:pPr>
        <w:ind w:left="6383" w:hanging="245"/>
      </w:pPr>
      <w:rPr>
        <w:rFonts w:hint="default"/>
      </w:rPr>
    </w:lvl>
    <w:lvl w:ilvl="7" w:tplc="98B00A0E">
      <w:numFmt w:val="bullet"/>
      <w:lvlText w:val="•"/>
      <w:lvlJc w:val="left"/>
      <w:pPr>
        <w:ind w:left="7444" w:hanging="245"/>
      </w:pPr>
      <w:rPr>
        <w:rFonts w:hint="default"/>
      </w:rPr>
    </w:lvl>
    <w:lvl w:ilvl="8" w:tplc="0D003376">
      <w:numFmt w:val="bullet"/>
      <w:lvlText w:val="•"/>
      <w:lvlJc w:val="left"/>
      <w:pPr>
        <w:ind w:left="8504" w:hanging="245"/>
      </w:pPr>
      <w:rPr>
        <w:rFonts w:hint="default"/>
      </w:rPr>
    </w:lvl>
  </w:abstractNum>
  <w:abstractNum w:abstractNumId="71">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2">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3D20160"/>
    <w:multiLevelType w:val="hybridMultilevel"/>
    <w:tmpl w:val="F2E0367E"/>
    <w:lvl w:ilvl="0" w:tplc="CD8AB628">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2362DF9A">
      <w:start w:val="1"/>
      <w:numFmt w:val="decimal"/>
      <w:lvlText w:val="%2)"/>
      <w:lvlJc w:val="left"/>
      <w:pPr>
        <w:ind w:left="1285" w:hanging="284"/>
      </w:pPr>
      <w:rPr>
        <w:rFonts w:ascii="Times New Roman" w:eastAsia="Times New Roman" w:hAnsi="Times New Roman" w:cs="Times New Roman" w:hint="default"/>
        <w:w w:val="100"/>
        <w:sz w:val="24"/>
        <w:szCs w:val="24"/>
      </w:rPr>
    </w:lvl>
    <w:lvl w:ilvl="2" w:tplc="BBCAEAE0">
      <w:numFmt w:val="bullet"/>
      <w:lvlText w:val="•"/>
      <w:lvlJc w:val="left"/>
      <w:pPr>
        <w:ind w:left="2318" w:hanging="284"/>
      </w:pPr>
      <w:rPr>
        <w:rFonts w:hint="default"/>
      </w:rPr>
    </w:lvl>
    <w:lvl w:ilvl="3" w:tplc="45729B32">
      <w:numFmt w:val="bullet"/>
      <w:lvlText w:val="•"/>
      <w:lvlJc w:val="left"/>
      <w:pPr>
        <w:ind w:left="3356" w:hanging="284"/>
      </w:pPr>
      <w:rPr>
        <w:rFonts w:hint="default"/>
      </w:rPr>
    </w:lvl>
    <w:lvl w:ilvl="4" w:tplc="3BA0FA18">
      <w:numFmt w:val="bullet"/>
      <w:lvlText w:val="•"/>
      <w:lvlJc w:val="left"/>
      <w:pPr>
        <w:ind w:left="4395" w:hanging="284"/>
      </w:pPr>
      <w:rPr>
        <w:rFonts w:hint="default"/>
      </w:rPr>
    </w:lvl>
    <w:lvl w:ilvl="5" w:tplc="096CCD7C">
      <w:numFmt w:val="bullet"/>
      <w:lvlText w:val="•"/>
      <w:lvlJc w:val="left"/>
      <w:pPr>
        <w:ind w:left="5433" w:hanging="284"/>
      </w:pPr>
      <w:rPr>
        <w:rFonts w:hint="default"/>
      </w:rPr>
    </w:lvl>
    <w:lvl w:ilvl="6" w:tplc="AB64A102">
      <w:numFmt w:val="bullet"/>
      <w:lvlText w:val="•"/>
      <w:lvlJc w:val="left"/>
      <w:pPr>
        <w:ind w:left="6472" w:hanging="284"/>
      </w:pPr>
      <w:rPr>
        <w:rFonts w:hint="default"/>
      </w:rPr>
    </w:lvl>
    <w:lvl w:ilvl="7" w:tplc="6CBA989E">
      <w:numFmt w:val="bullet"/>
      <w:lvlText w:val="•"/>
      <w:lvlJc w:val="left"/>
      <w:pPr>
        <w:ind w:left="7510" w:hanging="284"/>
      </w:pPr>
      <w:rPr>
        <w:rFonts w:hint="default"/>
      </w:rPr>
    </w:lvl>
    <w:lvl w:ilvl="8" w:tplc="5482872C">
      <w:numFmt w:val="bullet"/>
      <w:lvlText w:val="•"/>
      <w:lvlJc w:val="left"/>
      <w:pPr>
        <w:ind w:left="8549" w:hanging="284"/>
      </w:pPr>
      <w:rPr>
        <w:rFonts w:hint="default"/>
      </w:rPr>
    </w:lvl>
  </w:abstractNum>
  <w:abstractNum w:abstractNumId="74">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45161357"/>
    <w:multiLevelType w:val="hybridMultilevel"/>
    <w:tmpl w:val="C5864DDC"/>
    <w:lvl w:ilvl="0" w:tplc="66A6505C">
      <w:start w:val="1"/>
      <w:numFmt w:val="decimal"/>
      <w:lvlText w:val="%1)"/>
      <w:lvlJc w:val="left"/>
      <w:pPr>
        <w:ind w:left="1426" w:hanging="426"/>
      </w:pPr>
      <w:rPr>
        <w:rFonts w:asciiTheme="minorHAnsi" w:eastAsia="Times New Roman" w:hAnsiTheme="minorHAnsi" w:cstheme="minorHAnsi" w:hint="default"/>
        <w:spacing w:val="-15"/>
        <w:w w:val="99"/>
        <w:sz w:val="24"/>
        <w:szCs w:val="24"/>
      </w:rPr>
    </w:lvl>
    <w:lvl w:ilvl="1" w:tplc="F9862272">
      <w:numFmt w:val="bullet"/>
      <w:lvlText w:val="•"/>
      <w:lvlJc w:val="left"/>
      <w:pPr>
        <w:ind w:left="2340" w:hanging="426"/>
      </w:pPr>
      <w:rPr>
        <w:rFonts w:hint="default"/>
      </w:rPr>
    </w:lvl>
    <w:lvl w:ilvl="2" w:tplc="BB3EC836">
      <w:numFmt w:val="bullet"/>
      <w:lvlText w:val="•"/>
      <w:lvlJc w:val="left"/>
      <w:pPr>
        <w:ind w:left="3261" w:hanging="426"/>
      </w:pPr>
      <w:rPr>
        <w:rFonts w:hint="default"/>
      </w:rPr>
    </w:lvl>
    <w:lvl w:ilvl="3" w:tplc="4C2EEEF6">
      <w:numFmt w:val="bullet"/>
      <w:lvlText w:val="•"/>
      <w:lvlJc w:val="left"/>
      <w:pPr>
        <w:ind w:left="4181" w:hanging="426"/>
      </w:pPr>
      <w:rPr>
        <w:rFonts w:hint="default"/>
      </w:rPr>
    </w:lvl>
    <w:lvl w:ilvl="4" w:tplc="D6EA5326">
      <w:numFmt w:val="bullet"/>
      <w:lvlText w:val="•"/>
      <w:lvlJc w:val="left"/>
      <w:pPr>
        <w:ind w:left="5102" w:hanging="426"/>
      </w:pPr>
      <w:rPr>
        <w:rFonts w:hint="default"/>
      </w:rPr>
    </w:lvl>
    <w:lvl w:ilvl="5" w:tplc="60AE8D86">
      <w:numFmt w:val="bullet"/>
      <w:lvlText w:val="•"/>
      <w:lvlJc w:val="left"/>
      <w:pPr>
        <w:ind w:left="6023" w:hanging="426"/>
      </w:pPr>
      <w:rPr>
        <w:rFonts w:hint="default"/>
      </w:rPr>
    </w:lvl>
    <w:lvl w:ilvl="6" w:tplc="EC88C99A">
      <w:numFmt w:val="bullet"/>
      <w:lvlText w:val="•"/>
      <w:lvlJc w:val="left"/>
      <w:pPr>
        <w:ind w:left="6943" w:hanging="426"/>
      </w:pPr>
      <w:rPr>
        <w:rFonts w:hint="default"/>
      </w:rPr>
    </w:lvl>
    <w:lvl w:ilvl="7" w:tplc="C6CC0E58">
      <w:numFmt w:val="bullet"/>
      <w:lvlText w:val="•"/>
      <w:lvlJc w:val="left"/>
      <w:pPr>
        <w:ind w:left="7864" w:hanging="426"/>
      </w:pPr>
      <w:rPr>
        <w:rFonts w:hint="default"/>
      </w:rPr>
    </w:lvl>
    <w:lvl w:ilvl="8" w:tplc="81C00B3E">
      <w:numFmt w:val="bullet"/>
      <w:lvlText w:val="•"/>
      <w:lvlJc w:val="left"/>
      <w:pPr>
        <w:ind w:left="8785" w:hanging="426"/>
      </w:pPr>
      <w:rPr>
        <w:rFonts w:hint="default"/>
      </w:rPr>
    </w:lvl>
  </w:abstractNum>
  <w:abstractNum w:abstractNumId="77">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80">
    <w:nsid w:val="48BB6D1B"/>
    <w:multiLevelType w:val="hybridMultilevel"/>
    <w:tmpl w:val="452E5390"/>
    <w:lvl w:ilvl="0" w:tplc="AC48B464">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8EF84CB0">
      <w:start w:val="1"/>
      <w:numFmt w:val="decimal"/>
      <w:lvlText w:val="%2)"/>
      <w:lvlJc w:val="left"/>
      <w:pPr>
        <w:ind w:left="1457" w:hanging="323"/>
      </w:pPr>
      <w:rPr>
        <w:rFonts w:asciiTheme="minorHAnsi" w:eastAsia="Times New Roman" w:hAnsiTheme="minorHAnsi" w:cstheme="minorHAnsi" w:hint="default"/>
        <w:spacing w:val="0"/>
        <w:w w:val="100"/>
        <w:sz w:val="24"/>
        <w:szCs w:val="24"/>
      </w:rPr>
    </w:lvl>
    <w:lvl w:ilvl="2" w:tplc="13FE77D8">
      <w:start w:val="1"/>
      <w:numFmt w:val="lowerLetter"/>
      <w:lvlText w:val="%3)"/>
      <w:lvlJc w:val="left"/>
      <w:pPr>
        <w:ind w:left="1570" w:hanging="287"/>
      </w:pPr>
      <w:rPr>
        <w:rFonts w:asciiTheme="minorHAnsi" w:eastAsia="Times New Roman" w:hAnsiTheme="minorHAnsi" w:cstheme="minorHAnsi" w:hint="default"/>
        <w:spacing w:val="0"/>
        <w:w w:val="100"/>
        <w:sz w:val="24"/>
        <w:szCs w:val="24"/>
      </w:rPr>
    </w:lvl>
    <w:lvl w:ilvl="3" w:tplc="1474FEFE">
      <w:numFmt w:val="bullet"/>
      <w:lvlText w:val="•"/>
      <w:lvlJc w:val="left"/>
      <w:pPr>
        <w:ind w:left="2710" w:hanging="287"/>
      </w:pPr>
      <w:rPr>
        <w:rFonts w:hint="default"/>
      </w:rPr>
    </w:lvl>
    <w:lvl w:ilvl="4" w:tplc="04020F56">
      <w:numFmt w:val="bullet"/>
      <w:lvlText w:val="•"/>
      <w:lvlJc w:val="left"/>
      <w:pPr>
        <w:ind w:left="3841" w:hanging="287"/>
      </w:pPr>
      <w:rPr>
        <w:rFonts w:hint="default"/>
      </w:rPr>
    </w:lvl>
    <w:lvl w:ilvl="5" w:tplc="BDDC3AE0">
      <w:numFmt w:val="bullet"/>
      <w:lvlText w:val="•"/>
      <w:lvlJc w:val="left"/>
      <w:pPr>
        <w:ind w:left="4972" w:hanging="287"/>
      </w:pPr>
      <w:rPr>
        <w:rFonts w:hint="default"/>
      </w:rPr>
    </w:lvl>
    <w:lvl w:ilvl="6" w:tplc="242275D8">
      <w:numFmt w:val="bullet"/>
      <w:lvlText w:val="•"/>
      <w:lvlJc w:val="left"/>
      <w:pPr>
        <w:ind w:left="6103" w:hanging="287"/>
      </w:pPr>
      <w:rPr>
        <w:rFonts w:hint="default"/>
      </w:rPr>
    </w:lvl>
    <w:lvl w:ilvl="7" w:tplc="541E9204">
      <w:numFmt w:val="bullet"/>
      <w:lvlText w:val="•"/>
      <w:lvlJc w:val="left"/>
      <w:pPr>
        <w:ind w:left="7234" w:hanging="287"/>
      </w:pPr>
      <w:rPr>
        <w:rFonts w:hint="default"/>
      </w:rPr>
    </w:lvl>
    <w:lvl w:ilvl="8" w:tplc="3CA87D36">
      <w:numFmt w:val="bullet"/>
      <w:lvlText w:val="•"/>
      <w:lvlJc w:val="left"/>
      <w:pPr>
        <w:ind w:left="8364" w:hanging="287"/>
      </w:pPr>
      <w:rPr>
        <w:rFonts w:hint="default"/>
      </w:rPr>
    </w:lvl>
  </w:abstractNum>
  <w:abstractNum w:abstractNumId="81">
    <w:nsid w:val="4C2D1551"/>
    <w:multiLevelType w:val="hybridMultilevel"/>
    <w:tmpl w:val="0F98A332"/>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4C4D7946"/>
    <w:multiLevelType w:val="hybridMultilevel"/>
    <w:tmpl w:val="9DDEEA32"/>
    <w:lvl w:ilvl="0" w:tplc="9490E660">
      <w:start w:val="1"/>
      <w:numFmt w:val="decimal"/>
      <w:lvlText w:val="%1."/>
      <w:lvlJc w:val="left"/>
      <w:pPr>
        <w:ind w:left="72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84">
    <w:nsid w:val="4E6E2A62"/>
    <w:multiLevelType w:val="hybridMultilevel"/>
    <w:tmpl w:val="0E72AA62"/>
    <w:lvl w:ilvl="0" w:tplc="0415000F">
      <w:start w:val="1"/>
      <w:numFmt w:val="decimal"/>
      <w:lvlText w:val="%1."/>
      <w:lvlJc w:val="left"/>
      <w:pPr>
        <w:tabs>
          <w:tab w:val="num" w:pos="720"/>
        </w:tabs>
        <w:ind w:left="720" w:hanging="360"/>
      </w:pPr>
    </w:lvl>
    <w:lvl w:ilvl="1" w:tplc="E9D05E4C">
      <w:start w:val="1"/>
      <w:numFmt w:val="low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3CB5D98"/>
    <w:multiLevelType w:val="hybridMultilevel"/>
    <w:tmpl w:val="AB7C1DCC"/>
    <w:lvl w:ilvl="0" w:tplc="D054AEFC">
      <w:start w:val="4"/>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8">
    <w:nsid w:val="54A927AF"/>
    <w:multiLevelType w:val="hybridMultilevel"/>
    <w:tmpl w:val="49B8932E"/>
    <w:lvl w:ilvl="0" w:tplc="C3A88F5E">
      <w:start w:val="1"/>
      <w:numFmt w:val="decimal"/>
      <w:lvlText w:val="%1."/>
      <w:lvlJc w:val="left"/>
      <w:pPr>
        <w:ind w:left="1001" w:hanging="284"/>
      </w:pPr>
      <w:rPr>
        <w:rFonts w:asciiTheme="minorHAnsi" w:eastAsia="Times New Roman" w:hAnsiTheme="minorHAnsi" w:cstheme="minorHAnsi" w:hint="default"/>
        <w:spacing w:val="-20"/>
        <w:w w:val="99"/>
        <w:sz w:val="24"/>
        <w:szCs w:val="24"/>
      </w:rPr>
    </w:lvl>
    <w:lvl w:ilvl="1" w:tplc="185CD74C">
      <w:numFmt w:val="bullet"/>
      <w:lvlText w:val="•"/>
      <w:lvlJc w:val="left"/>
      <w:pPr>
        <w:ind w:left="1962" w:hanging="284"/>
      </w:pPr>
      <w:rPr>
        <w:rFonts w:hint="default"/>
      </w:rPr>
    </w:lvl>
    <w:lvl w:ilvl="2" w:tplc="FC0CF8B6">
      <w:numFmt w:val="bullet"/>
      <w:lvlText w:val="•"/>
      <w:lvlJc w:val="left"/>
      <w:pPr>
        <w:ind w:left="2925" w:hanging="284"/>
      </w:pPr>
      <w:rPr>
        <w:rFonts w:hint="default"/>
      </w:rPr>
    </w:lvl>
    <w:lvl w:ilvl="3" w:tplc="1D28E3B4">
      <w:numFmt w:val="bullet"/>
      <w:lvlText w:val="•"/>
      <w:lvlJc w:val="left"/>
      <w:pPr>
        <w:ind w:left="3887" w:hanging="284"/>
      </w:pPr>
      <w:rPr>
        <w:rFonts w:hint="default"/>
      </w:rPr>
    </w:lvl>
    <w:lvl w:ilvl="4" w:tplc="1A64DC76">
      <w:numFmt w:val="bullet"/>
      <w:lvlText w:val="•"/>
      <w:lvlJc w:val="left"/>
      <w:pPr>
        <w:ind w:left="4850" w:hanging="284"/>
      </w:pPr>
      <w:rPr>
        <w:rFonts w:hint="default"/>
      </w:rPr>
    </w:lvl>
    <w:lvl w:ilvl="5" w:tplc="379235EA">
      <w:numFmt w:val="bullet"/>
      <w:lvlText w:val="•"/>
      <w:lvlJc w:val="left"/>
      <w:pPr>
        <w:ind w:left="5813" w:hanging="284"/>
      </w:pPr>
      <w:rPr>
        <w:rFonts w:hint="default"/>
      </w:rPr>
    </w:lvl>
    <w:lvl w:ilvl="6" w:tplc="D0001F52">
      <w:numFmt w:val="bullet"/>
      <w:lvlText w:val="•"/>
      <w:lvlJc w:val="left"/>
      <w:pPr>
        <w:ind w:left="6775" w:hanging="284"/>
      </w:pPr>
      <w:rPr>
        <w:rFonts w:hint="default"/>
      </w:rPr>
    </w:lvl>
    <w:lvl w:ilvl="7" w:tplc="18F4D014">
      <w:numFmt w:val="bullet"/>
      <w:lvlText w:val="•"/>
      <w:lvlJc w:val="left"/>
      <w:pPr>
        <w:ind w:left="7738" w:hanging="284"/>
      </w:pPr>
      <w:rPr>
        <w:rFonts w:hint="default"/>
      </w:rPr>
    </w:lvl>
    <w:lvl w:ilvl="8" w:tplc="1946E64C">
      <w:numFmt w:val="bullet"/>
      <w:lvlText w:val="•"/>
      <w:lvlJc w:val="left"/>
      <w:pPr>
        <w:ind w:left="8701" w:hanging="284"/>
      </w:pPr>
      <w:rPr>
        <w:rFonts w:hint="default"/>
      </w:rPr>
    </w:lvl>
  </w:abstractNum>
  <w:abstractNum w:abstractNumId="89">
    <w:nsid w:val="54D951A5"/>
    <w:multiLevelType w:val="hybridMultilevel"/>
    <w:tmpl w:val="E2E4F8F8"/>
    <w:lvl w:ilvl="0" w:tplc="B7024BC6">
      <w:start w:val="1"/>
      <w:numFmt w:val="decimal"/>
      <w:lvlText w:val="%1."/>
      <w:lvlJc w:val="left"/>
      <w:pPr>
        <w:ind w:left="1001" w:hanging="284"/>
      </w:pPr>
      <w:rPr>
        <w:rFonts w:asciiTheme="minorHAnsi" w:eastAsia="Times New Roman" w:hAnsiTheme="minorHAnsi" w:cstheme="minorHAnsi" w:hint="default"/>
        <w:spacing w:val="-28"/>
        <w:w w:val="99"/>
        <w:sz w:val="24"/>
        <w:szCs w:val="24"/>
      </w:rPr>
    </w:lvl>
    <w:lvl w:ilvl="1" w:tplc="02BC43D8">
      <w:start w:val="1"/>
      <w:numFmt w:val="decimal"/>
      <w:lvlText w:val="%2)"/>
      <w:lvlJc w:val="left"/>
      <w:pPr>
        <w:ind w:left="1287" w:hanging="284"/>
      </w:pPr>
      <w:rPr>
        <w:rFonts w:asciiTheme="minorHAnsi" w:eastAsia="Times New Roman" w:hAnsiTheme="minorHAnsi" w:cstheme="minorHAnsi" w:hint="default"/>
        <w:w w:val="100"/>
        <w:sz w:val="24"/>
        <w:szCs w:val="24"/>
      </w:rPr>
    </w:lvl>
    <w:lvl w:ilvl="2" w:tplc="B6881088">
      <w:start w:val="1"/>
      <w:numFmt w:val="lowerLetter"/>
      <w:lvlText w:val="%3)"/>
      <w:lvlJc w:val="left"/>
      <w:pPr>
        <w:ind w:left="1261" w:hanging="260"/>
      </w:pPr>
      <w:rPr>
        <w:rFonts w:ascii="Times New Roman" w:eastAsia="Times New Roman" w:hAnsi="Times New Roman" w:cs="Times New Roman" w:hint="default"/>
        <w:spacing w:val="-4"/>
        <w:w w:val="99"/>
        <w:sz w:val="24"/>
        <w:szCs w:val="24"/>
      </w:rPr>
    </w:lvl>
    <w:lvl w:ilvl="3" w:tplc="A3BABAE2">
      <w:numFmt w:val="bullet"/>
      <w:lvlText w:val="•"/>
      <w:lvlJc w:val="left"/>
      <w:pPr>
        <w:ind w:left="1420" w:hanging="260"/>
      </w:pPr>
      <w:rPr>
        <w:rFonts w:hint="default"/>
      </w:rPr>
    </w:lvl>
    <w:lvl w:ilvl="4" w:tplc="1C16EEEA">
      <w:numFmt w:val="bullet"/>
      <w:lvlText w:val="•"/>
      <w:lvlJc w:val="left"/>
      <w:pPr>
        <w:ind w:left="2735" w:hanging="260"/>
      </w:pPr>
      <w:rPr>
        <w:rFonts w:hint="default"/>
      </w:rPr>
    </w:lvl>
    <w:lvl w:ilvl="5" w:tplc="425042E4">
      <w:numFmt w:val="bullet"/>
      <w:lvlText w:val="•"/>
      <w:lvlJc w:val="left"/>
      <w:pPr>
        <w:ind w:left="4050" w:hanging="260"/>
      </w:pPr>
      <w:rPr>
        <w:rFonts w:hint="default"/>
      </w:rPr>
    </w:lvl>
    <w:lvl w:ilvl="6" w:tplc="96AE292E">
      <w:numFmt w:val="bullet"/>
      <w:lvlText w:val="•"/>
      <w:lvlJc w:val="left"/>
      <w:pPr>
        <w:ind w:left="5365" w:hanging="260"/>
      </w:pPr>
      <w:rPr>
        <w:rFonts w:hint="default"/>
      </w:rPr>
    </w:lvl>
    <w:lvl w:ilvl="7" w:tplc="2FB0E1FE">
      <w:numFmt w:val="bullet"/>
      <w:lvlText w:val="•"/>
      <w:lvlJc w:val="left"/>
      <w:pPr>
        <w:ind w:left="6680" w:hanging="260"/>
      </w:pPr>
      <w:rPr>
        <w:rFonts w:hint="default"/>
      </w:rPr>
    </w:lvl>
    <w:lvl w:ilvl="8" w:tplc="8E04D7B6">
      <w:numFmt w:val="bullet"/>
      <w:lvlText w:val="•"/>
      <w:lvlJc w:val="left"/>
      <w:pPr>
        <w:ind w:left="7996" w:hanging="260"/>
      </w:pPr>
      <w:rPr>
        <w:rFonts w:hint="default"/>
      </w:rPr>
    </w:lvl>
  </w:abstractNum>
  <w:abstractNum w:abstractNumId="9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1">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3">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E011A3D"/>
    <w:multiLevelType w:val="hybridMultilevel"/>
    <w:tmpl w:val="46DA673C"/>
    <w:lvl w:ilvl="0" w:tplc="F83484B6">
      <w:start w:val="1"/>
      <w:numFmt w:val="decimal"/>
      <w:lvlText w:val="%1."/>
      <w:lvlJc w:val="left"/>
      <w:pPr>
        <w:ind w:left="1001" w:hanging="284"/>
        <w:jc w:val="right"/>
      </w:pPr>
      <w:rPr>
        <w:rFonts w:asciiTheme="minorHAnsi" w:eastAsia="Times New Roman" w:hAnsiTheme="minorHAnsi" w:cstheme="minorHAnsi" w:hint="default"/>
        <w:spacing w:val="-29"/>
        <w:w w:val="99"/>
        <w:sz w:val="24"/>
        <w:szCs w:val="24"/>
      </w:rPr>
    </w:lvl>
    <w:lvl w:ilvl="1" w:tplc="1EE824CC">
      <w:start w:val="1"/>
      <w:numFmt w:val="decimal"/>
      <w:lvlText w:val="%2)"/>
      <w:lvlJc w:val="left"/>
      <w:pPr>
        <w:ind w:left="1284" w:hanging="284"/>
      </w:pPr>
      <w:rPr>
        <w:rFonts w:asciiTheme="minorHAnsi" w:eastAsia="Times New Roman" w:hAnsiTheme="minorHAnsi" w:cstheme="minorHAnsi" w:hint="default"/>
        <w:w w:val="100"/>
        <w:sz w:val="24"/>
        <w:szCs w:val="24"/>
      </w:rPr>
    </w:lvl>
    <w:lvl w:ilvl="2" w:tplc="0F384D5E">
      <w:numFmt w:val="bullet"/>
      <w:lvlText w:val="•"/>
      <w:lvlJc w:val="left"/>
      <w:pPr>
        <w:ind w:left="2318" w:hanging="284"/>
      </w:pPr>
      <w:rPr>
        <w:rFonts w:hint="default"/>
      </w:rPr>
    </w:lvl>
    <w:lvl w:ilvl="3" w:tplc="76B47966">
      <w:numFmt w:val="bullet"/>
      <w:lvlText w:val="•"/>
      <w:lvlJc w:val="left"/>
      <w:pPr>
        <w:ind w:left="3356" w:hanging="284"/>
      </w:pPr>
      <w:rPr>
        <w:rFonts w:hint="default"/>
      </w:rPr>
    </w:lvl>
    <w:lvl w:ilvl="4" w:tplc="D4D0EB3C">
      <w:numFmt w:val="bullet"/>
      <w:lvlText w:val="•"/>
      <w:lvlJc w:val="left"/>
      <w:pPr>
        <w:ind w:left="4395" w:hanging="284"/>
      </w:pPr>
      <w:rPr>
        <w:rFonts w:hint="default"/>
      </w:rPr>
    </w:lvl>
    <w:lvl w:ilvl="5" w:tplc="DD3CD12E">
      <w:numFmt w:val="bullet"/>
      <w:lvlText w:val="•"/>
      <w:lvlJc w:val="left"/>
      <w:pPr>
        <w:ind w:left="5433" w:hanging="284"/>
      </w:pPr>
      <w:rPr>
        <w:rFonts w:hint="default"/>
      </w:rPr>
    </w:lvl>
    <w:lvl w:ilvl="6" w:tplc="544C5F4E">
      <w:numFmt w:val="bullet"/>
      <w:lvlText w:val="•"/>
      <w:lvlJc w:val="left"/>
      <w:pPr>
        <w:ind w:left="6472" w:hanging="284"/>
      </w:pPr>
      <w:rPr>
        <w:rFonts w:hint="default"/>
      </w:rPr>
    </w:lvl>
    <w:lvl w:ilvl="7" w:tplc="C120831C">
      <w:numFmt w:val="bullet"/>
      <w:lvlText w:val="•"/>
      <w:lvlJc w:val="left"/>
      <w:pPr>
        <w:ind w:left="7510" w:hanging="284"/>
      </w:pPr>
      <w:rPr>
        <w:rFonts w:hint="default"/>
      </w:rPr>
    </w:lvl>
    <w:lvl w:ilvl="8" w:tplc="4E8A5838">
      <w:numFmt w:val="bullet"/>
      <w:lvlText w:val="•"/>
      <w:lvlJc w:val="left"/>
      <w:pPr>
        <w:ind w:left="8549" w:hanging="284"/>
      </w:pPr>
      <w:rPr>
        <w:rFonts w:hint="default"/>
      </w:rPr>
    </w:lvl>
  </w:abstractNum>
  <w:abstractNum w:abstractNumId="95">
    <w:nsid w:val="5E1D4FE7"/>
    <w:multiLevelType w:val="hybridMultilevel"/>
    <w:tmpl w:val="3630531A"/>
    <w:lvl w:ilvl="0" w:tplc="A65E0242">
      <w:start w:val="1"/>
      <w:numFmt w:val="decimal"/>
      <w:lvlText w:val="%1)"/>
      <w:lvlJc w:val="left"/>
      <w:pPr>
        <w:ind w:left="2280" w:hanging="360"/>
      </w:pPr>
      <w:rPr>
        <w:b w:val="0"/>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6">
    <w:nsid w:val="5FE80468"/>
    <w:multiLevelType w:val="hybridMultilevel"/>
    <w:tmpl w:val="8084E998"/>
    <w:lvl w:ilvl="0" w:tplc="08EC8D6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ACF6C5D6">
      <w:numFmt w:val="bullet"/>
      <w:lvlText w:val="•"/>
      <w:lvlJc w:val="left"/>
      <w:pPr>
        <w:ind w:left="1962" w:hanging="284"/>
      </w:pPr>
      <w:rPr>
        <w:rFonts w:hint="default"/>
      </w:rPr>
    </w:lvl>
    <w:lvl w:ilvl="2" w:tplc="1C0696EC">
      <w:numFmt w:val="bullet"/>
      <w:lvlText w:val="•"/>
      <w:lvlJc w:val="left"/>
      <w:pPr>
        <w:ind w:left="2925" w:hanging="284"/>
      </w:pPr>
      <w:rPr>
        <w:rFonts w:hint="default"/>
      </w:rPr>
    </w:lvl>
    <w:lvl w:ilvl="3" w:tplc="727EF0B2">
      <w:numFmt w:val="bullet"/>
      <w:lvlText w:val="•"/>
      <w:lvlJc w:val="left"/>
      <w:pPr>
        <w:ind w:left="3887" w:hanging="284"/>
      </w:pPr>
      <w:rPr>
        <w:rFonts w:hint="default"/>
      </w:rPr>
    </w:lvl>
    <w:lvl w:ilvl="4" w:tplc="6798BBA0">
      <w:numFmt w:val="bullet"/>
      <w:lvlText w:val="•"/>
      <w:lvlJc w:val="left"/>
      <w:pPr>
        <w:ind w:left="4850" w:hanging="284"/>
      </w:pPr>
      <w:rPr>
        <w:rFonts w:hint="default"/>
      </w:rPr>
    </w:lvl>
    <w:lvl w:ilvl="5" w:tplc="9C6C4B84">
      <w:numFmt w:val="bullet"/>
      <w:lvlText w:val="•"/>
      <w:lvlJc w:val="left"/>
      <w:pPr>
        <w:ind w:left="5813" w:hanging="284"/>
      </w:pPr>
      <w:rPr>
        <w:rFonts w:hint="default"/>
      </w:rPr>
    </w:lvl>
    <w:lvl w:ilvl="6" w:tplc="91C0067A">
      <w:numFmt w:val="bullet"/>
      <w:lvlText w:val="•"/>
      <w:lvlJc w:val="left"/>
      <w:pPr>
        <w:ind w:left="6775" w:hanging="284"/>
      </w:pPr>
      <w:rPr>
        <w:rFonts w:hint="default"/>
      </w:rPr>
    </w:lvl>
    <w:lvl w:ilvl="7" w:tplc="DBB655B8">
      <w:numFmt w:val="bullet"/>
      <w:lvlText w:val="•"/>
      <w:lvlJc w:val="left"/>
      <w:pPr>
        <w:ind w:left="7738" w:hanging="284"/>
      </w:pPr>
      <w:rPr>
        <w:rFonts w:hint="default"/>
      </w:rPr>
    </w:lvl>
    <w:lvl w:ilvl="8" w:tplc="EC16BAA2">
      <w:numFmt w:val="bullet"/>
      <w:lvlText w:val="•"/>
      <w:lvlJc w:val="left"/>
      <w:pPr>
        <w:ind w:left="8701" w:hanging="284"/>
      </w:pPr>
      <w:rPr>
        <w:rFonts w:hint="default"/>
      </w:rPr>
    </w:lvl>
  </w:abstractNum>
  <w:abstractNum w:abstractNumId="97">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612E714B"/>
    <w:multiLevelType w:val="hybridMultilevel"/>
    <w:tmpl w:val="8084E998"/>
    <w:lvl w:ilvl="0" w:tplc="08EC8D6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ACF6C5D6">
      <w:numFmt w:val="bullet"/>
      <w:lvlText w:val="•"/>
      <w:lvlJc w:val="left"/>
      <w:pPr>
        <w:ind w:left="1962" w:hanging="284"/>
      </w:pPr>
      <w:rPr>
        <w:rFonts w:hint="default"/>
      </w:rPr>
    </w:lvl>
    <w:lvl w:ilvl="2" w:tplc="1C0696EC">
      <w:numFmt w:val="bullet"/>
      <w:lvlText w:val="•"/>
      <w:lvlJc w:val="left"/>
      <w:pPr>
        <w:ind w:left="2925" w:hanging="284"/>
      </w:pPr>
      <w:rPr>
        <w:rFonts w:hint="default"/>
      </w:rPr>
    </w:lvl>
    <w:lvl w:ilvl="3" w:tplc="727EF0B2">
      <w:numFmt w:val="bullet"/>
      <w:lvlText w:val="•"/>
      <w:lvlJc w:val="left"/>
      <w:pPr>
        <w:ind w:left="3887" w:hanging="284"/>
      </w:pPr>
      <w:rPr>
        <w:rFonts w:hint="default"/>
      </w:rPr>
    </w:lvl>
    <w:lvl w:ilvl="4" w:tplc="6798BBA0">
      <w:numFmt w:val="bullet"/>
      <w:lvlText w:val="•"/>
      <w:lvlJc w:val="left"/>
      <w:pPr>
        <w:ind w:left="4850" w:hanging="284"/>
      </w:pPr>
      <w:rPr>
        <w:rFonts w:hint="default"/>
      </w:rPr>
    </w:lvl>
    <w:lvl w:ilvl="5" w:tplc="9C6C4B84">
      <w:numFmt w:val="bullet"/>
      <w:lvlText w:val="•"/>
      <w:lvlJc w:val="left"/>
      <w:pPr>
        <w:ind w:left="5813" w:hanging="284"/>
      </w:pPr>
      <w:rPr>
        <w:rFonts w:hint="default"/>
      </w:rPr>
    </w:lvl>
    <w:lvl w:ilvl="6" w:tplc="91C0067A">
      <w:numFmt w:val="bullet"/>
      <w:lvlText w:val="•"/>
      <w:lvlJc w:val="left"/>
      <w:pPr>
        <w:ind w:left="6775" w:hanging="284"/>
      </w:pPr>
      <w:rPr>
        <w:rFonts w:hint="default"/>
      </w:rPr>
    </w:lvl>
    <w:lvl w:ilvl="7" w:tplc="DBB655B8">
      <w:numFmt w:val="bullet"/>
      <w:lvlText w:val="•"/>
      <w:lvlJc w:val="left"/>
      <w:pPr>
        <w:ind w:left="7738" w:hanging="284"/>
      </w:pPr>
      <w:rPr>
        <w:rFonts w:hint="default"/>
      </w:rPr>
    </w:lvl>
    <w:lvl w:ilvl="8" w:tplc="EC16BAA2">
      <w:numFmt w:val="bullet"/>
      <w:lvlText w:val="•"/>
      <w:lvlJc w:val="left"/>
      <w:pPr>
        <w:ind w:left="8701" w:hanging="284"/>
      </w:pPr>
      <w:rPr>
        <w:rFonts w:hint="default"/>
      </w:rPr>
    </w:lvl>
  </w:abstractNum>
  <w:abstractNum w:abstractNumId="99">
    <w:nsid w:val="61C5154C"/>
    <w:multiLevelType w:val="hybridMultilevel"/>
    <w:tmpl w:val="0E72AA62"/>
    <w:lvl w:ilvl="0" w:tplc="0415000F">
      <w:start w:val="1"/>
      <w:numFmt w:val="decimal"/>
      <w:lvlText w:val="%1."/>
      <w:lvlJc w:val="left"/>
      <w:pPr>
        <w:tabs>
          <w:tab w:val="num" w:pos="720"/>
        </w:tabs>
        <w:ind w:left="720" w:hanging="360"/>
      </w:pPr>
    </w:lvl>
    <w:lvl w:ilvl="1" w:tplc="E9D05E4C">
      <w:start w:val="1"/>
      <w:numFmt w:val="low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2B339D1"/>
    <w:multiLevelType w:val="hybridMultilevel"/>
    <w:tmpl w:val="DCB80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3823BC4"/>
    <w:multiLevelType w:val="hybridMultilevel"/>
    <w:tmpl w:val="25F8FE8C"/>
    <w:lvl w:ilvl="0" w:tplc="E8E400EE">
      <w:start w:val="1"/>
      <w:numFmt w:val="decimal"/>
      <w:lvlText w:val="%1."/>
      <w:lvlJc w:val="left"/>
      <w:pPr>
        <w:ind w:left="1001" w:hanging="284"/>
      </w:pPr>
      <w:rPr>
        <w:rFonts w:asciiTheme="minorHAnsi" w:eastAsia="Times New Roman" w:hAnsiTheme="minorHAnsi" w:cstheme="minorHAnsi" w:hint="default"/>
        <w:spacing w:val="-18"/>
        <w:w w:val="99"/>
        <w:sz w:val="24"/>
        <w:szCs w:val="24"/>
      </w:rPr>
    </w:lvl>
    <w:lvl w:ilvl="1" w:tplc="9642D0B0">
      <w:start w:val="1"/>
      <w:numFmt w:val="lowerLetter"/>
      <w:lvlText w:val="%2)"/>
      <w:lvlJc w:val="left"/>
      <w:pPr>
        <w:ind w:left="1078" w:hanging="245"/>
      </w:pPr>
      <w:rPr>
        <w:rFonts w:ascii="Times New Roman" w:eastAsia="Times New Roman" w:hAnsi="Times New Roman" w:cs="Times New Roman" w:hint="default"/>
        <w:w w:val="99"/>
        <w:sz w:val="24"/>
        <w:szCs w:val="24"/>
      </w:rPr>
    </w:lvl>
    <w:lvl w:ilvl="2" w:tplc="904AD940">
      <w:numFmt w:val="bullet"/>
      <w:lvlText w:val="•"/>
      <w:lvlJc w:val="left"/>
      <w:pPr>
        <w:ind w:left="2140" w:hanging="245"/>
      </w:pPr>
      <w:rPr>
        <w:rFonts w:hint="default"/>
      </w:rPr>
    </w:lvl>
    <w:lvl w:ilvl="3" w:tplc="ECD2DC4A">
      <w:numFmt w:val="bullet"/>
      <w:lvlText w:val="•"/>
      <w:lvlJc w:val="left"/>
      <w:pPr>
        <w:ind w:left="3201" w:hanging="245"/>
      </w:pPr>
      <w:rPr>
        <w:rFonts w:hint="default"/>
      </w:rPr>
    </w:lvl>
    <w:lvl w:ilvl="4" w:tplc="7B3AFCC0">
      <w:numFmt w:val="bullet"/>
      <w:lvlText w:val="•"/>
      <w:lvlJc w:val="left"/>
      <w:pPr>
        <w:ind w:left="4262" w:hanging="245"/>
      </w:pPr>
      <w:rPr>
        <w:rFonts w:hint="default"/>
      </w:rPr>
    </w:lvl>
    <w:lvl w:ilvl="5" w:tplc="01EE4140">
      <w:numFmt w:val="bullet"/>
      <w:lvlText w:val="•"/>
      <w:lvlJc w:val="left"/>
      <w:pPr>
        <w:ind w:left="5322" w:hanging="245"/>
      </w:pPr>
      <w:rPr>
        <w:rFonts w:hint="default"/>
      </w:rPr>
    </w:lvl>
    <w:lvl w:ilvl="6" w:tplc="CA70E974">
      <w:numFmt w:val="bullet"/>
      <w:lvlText w:val="•"/>
      <w:lvlJc w:val="left"/>
      <w:pPr>
        <w:ind w:left="6383" w:hanging="245"/>
      </w:pPr>
      <w:rPr>
        <w:rFonts w:hint="default"/>
      </w:rPr>
    </w:lvl>
    <w:lvl w:ilvl="7" w:tplc="98B00A0E">
      <w:numFmt w:val="bullet"/>
      <w:lvlText w:val="•"/>
      <w:lvlJc w:val="left"/>
      <w:pPr>
        <w:ind w:left="7444" w:hanging="245"/>
      </w:pPr>
      <w:rPr>
        <w:rFonts w:hint="default"/>
      </w:rPr>
    </w:lvl>
    <w:lvl w:ilvl="8" w:tplc="0D003376">
      <w:numFmt w:val="bullet"/>
      <w:lvlText w:val="•"/>
      <w:lvlJc w:val="left"/>
      <w:pPr>
        <w:ind w:left="8504" w:hanging="245"/>
      </w:pPr>
      <w:rPr>
        <w:rFonts w:hint="default"/>
      </w:rPr>
    </w:lvl>
  </w:abstractNum>
  <w:abstractNum w:abstractNumId="103">
    <w:nsid w:val="64A13FC3"/>
    <w:multiLevelType w:val="hybridMultilevel"/>
    <w:tmpl w:val="1EF29C84"/>
    <w:lvl w:ilvl="0" w:tplc="C02CE3B4">
      <w:start w:val="1"/>
      <w:numFmt w:val="decimal"/>
      <w:lvlText w:val="%1."/>
      <w:lvlJc w:val="left"/>
      <w:pPr>
        <w:ind w:left="360" w:hanging="360"/>
      </w:pPr>
      <w:rPr>
        <w:rFonts w:asciiTheme="minorHAnsi" w:eastAsia="Times New Roman" w:hAnsiTheme="minorHAnsi" w:cstheme="minorHAnsi" w:hint="default"/>
        <w:spacing w:val="-20"/>
        <w:w w:val="9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5">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nsid w:val="66CE3CF9"/>
    <w:multiLevelType w:val="hybridMultilevel"/>
    <w:tmpl w:val="452E5390"/>
    <w:lvl w:ilvl="0" w:tplc="AC48B464">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8EF84CB0">
      <w:start w:val="1"/>
      <w:numFmt w:val="decimal"/>
      <w:lvlText w:val="%2)"/>
      <w:lvlJc w:val="left"/>
      <w:pPr>
        <w:ind w:left="1457" w:hanging="323"/>
      </w:pPr>
      <w:rPr>
        <w:rFonts w:asciiTheme="minorHAnsi" w:eastAsia="Times New Roman" w:hAnsiTheme="minorHAnsi" w:cstheme="minorHAnsi" w:hint="default"/>
        <w:spacing w:val="0"/>
        <w:w w:val="100"/>
        <w:sz w:val="24"/>
        <w:szCs w:val="24"/>
      </w:rPr>
    </w:lvl>
    <w:lvl w:ilvl="2" w:tplc="13FE77D8">
      <w:start w:val="1"/>
      <w:numFmt w:val="lowerLetter"/>
      <w:lvlText w:val="%3)"/>
      <w:lvlJc w:val="left"/>
      <w:pPr>
        <w:ind w:left="1570" w:hanging="287"/>
      </w:pPr>
      <w:rPr>
        <w:rFonts w:asciiTheme="minorHAnsi" w:eastAsia="Times New Roman" w:hAnsiTheme="minorHAnsi" w:cstheme="minorHAnsi" w:hint="default"/>
        <w:spacing w:val="0"/>
        <w:w w:val="100"/>
        <w:sz w:val="24"/>
        <w:szCs w:val="24"/>
      </w:rPr>
    </w:lvl>
    <w:lvl w:ilvl="3" w:tplc="1474FEFE">
      <w:numFmt w:val="bullet"/>
      <w:lvlText w:val="•"/>
      <w:lvlJc w:val="left"/>
      <w:pPr>
        <w:ind w:left="2710" w:hanging="287"/>
      </w:pPr>
      <w:rPr>
        <w:rFonts w:hint="default"/>
      </w:rPr>
    </w:lvl>
    <w:lvl w:ilvl="4" w:tplc="04020F56">
      <w:numFmt w:val="bullet"/>
      <w:lvlText w:val="•"/>
      <w:lvlJc w:val="left"/>
      <w:pPr>
        <w:ind w:left="3841" w:hanging="287"/>
      </w:pPr>
      <w:rPr>
        <w:rFonts w:hint="default"/>
      </w:rPr>
    </w:lvl>
    <w:lvl w:ilvl="5" w:tplc="BDDC3AE0">
      <w:numFmt w:val="bullet"/>
      <w:lvlText w:val="•"/>
      <w:lvlJc w:val="left"/>
      <w:pPr>
        <w:ind w:left="4972" w:hanging="287"/>
      </w:pPr>
      <w:rPr>
        <w:rFonts w:hint="default"/>
      </w:rPr>
    </w:lvl>
    <w:lvl w:ilvl="6" w:tplc="242275D8">
      <w:numFmt w:val="bullet"/>
      <w:lvlText w:val="•"/>
      <w:lvlJc w:val="left"/>
      <w:pPr>
        <w:ind w:left="6103" w:hanging="287"/>
      </w:pPr>
      <w:rPr>
        <w:rFonts w:hint="default"/>
      </w:rPr>
    </w:lvl>
    <w:lvl w:ilvl="7" w:tplc="541E9204">
      <w:numFmt w:val="bullet"/>
      <w:lvlText w:val="•"/>
      <w:lvlJc w:val="left"/>
      <w:pPr>
        <w:ind w:left="7234" w:hanging="287"/>
      </w:pPr>
      <w:rPr>
        <w:rFonts w:hint="default"/>
      </w:rPr>
    </w:lvl>
    <w:lvl w:ilvl="8" w:tplc="3CA87D36">
      <w:numFmt w:val="bullet"/>
      <w:lvlText w:val="•"/>
      <w:lvlJc w:val="left"/>
      <w:pPr>
        <w:ind w:left="8364" w:hanging="287"/>
      </w:pPr>
      <w:rPr>
        <w:rFonts w:hint="default"/>
      </w:rPr>
    </w:lvl>
  </w:abstractNum>
  <w:abstractNum w:abstractNumId="10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nsid w:val="676E3EFA"/>
    <w:multiLevelType w:val="multilevel"/>
    <w:tmpl w:val="272AD062"/>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10">
    <w:nsid w:val="68695E7F"/>
    <w:multiLevelType w:val="hybridMultilevel"/>
    <w:tmpl w:val="00B43AA8"/>
    <w:lvl w:ilvl="0" w:tplc="9EDE2BAC">
      <w:start w:val="1"/>
      <w:numFmt w:val="decimal"/>
      <w:lvlText w:val="%1."/>
      <w:lvlJc w:val="left"/>
      <w:pPr>
        <w:ind w:left="1001" w:hanging="284"/>
      </w:pPr>
      <w:rPr>
        <w:rFonts w:asciiTheme="minorHAnsi" w:eastAsia="Times New Roman" w:hAnsiTheme="minorHAnsi" w:cstheme="minorHAnsi" w:hint="default"/>
        <w:strike w:val="0"/>
        <w:spacing w:val="-17"/>
        <w:w w:val="99"/>
        <w:sz w:val="24"/>
        <w:szCs w:val="24"/>
      </w:rPr>
    </w:lvl>
    <w:lvl w:ilvl="1" w:tplc="237A6E44">
      <w:start w:val="1"/>
      <w:numFmt w:val="decimal"/>
      <w:lvlText w:val="%2)"/>
      <w:lvlJc w:val="left"/>
      <w:pPr>
        <w:ind w:left="1427" w:hanging="426"/>
      </w:pPr>
      <w:rPr>
        <w:rFonts w:ascii="Times New Roman" w:eastAsia="Times New Roman" w:hAnsi="Times New Roman" w:cs="Times New Roman" w:hint="default"/>
        <w:spacing w:val="-6"/>
        <w:w w:val="99"/>
        <w:sz w:val="24"/>
        <w:szCs w:val="24"/>
      </w:rPr>
    </w:lvl>
    <w:lvl w:ilvl="2" w:tplc="A6B05F76">
      <w:numFmt w:val="bullet"/>
      <w:lvlText w:val="-"/>
      <w:lvlJc w:val="left"/>
      <w:pPr>
        <w:ind w:left="1570" w:hanging="287"/>
      </w:pPr>
      <w:rPr>
        <w:rFonts w:ascii="Times New Roman" w:eastAsia="Times New Roman" w:hAnsi="Times New Roman" w:cs="Times New Roman" w:hint="default"/>
        <w:spacing w:val="-5"/>
        <w:w w:val="99"/>
        <w:sz w:val="24"/>
        <w:szCs w:val="24"/>
      </w:rPr>
    </w:lvl>
    <w:lvl w:ilvl="3" w:tplc="9F7CCE94">
      <w:numFmt w:val="bullet"/>
      <w:lvlText w:val="•"/>
      <w:lvlJc w:val="left"/>
      <w:pPr>
        <w:ind w:left="2710" w:hanging="287"/>
      </w:pPr>
      <w:rPr>
        <w:rFonts w:hint="default"/>
      </w:rPr>
    </w:lvl>
    <w:lvl w:ilvl="4" w:tplc="B5D0728A">
      <w:numFmt w:val="bullet"/>
      <w:lvlText w:val="•"/>
      <w:lvlJc w:val="left"/>
      <w:pPr>
        <w:ind w:left="3841" w:hanging="287"/>
      </w:pPr>
      <w:rPr>
        <w:rFonts w:hint="default"/>
      </w:rPr>
    </w:lvl>
    <w:lvl w:ilvl="5" w:tplc="9CE2349E">
      <w:numFmt w:val="bullet"/>
      <w:lvlText w:val="•"/>
      <w:lvlJc w:val="left"/>
      <w:pPr>
        <w:ind w:left="4972" w:hanging="287"/>
      </w:pPr>
      <w:rPr>
        <w:rFonts w:hint="default"/>
      </w:rPr>
    </w:lvl>
    <w:lvl w:ilvl="6" w:tplc="DC88D6A0">
      <w:numFmt w:val="bullet"/>
      <w:lvlText w:val="•"/>
      <w:lvlJc w:val="left"/>
      <w:pPr>
        <w:ind w:left="6103" w:hanging="287"/>
      </w:pPr>
      <w:rPr>
        <w:rFonts w:hint="default"/>
      </w:rPr>
    </w:lvl>
    <w:lvl w:ilvl="7" w:tplc="3A123776">
      <w:numFmt w:val="bullet"/>
      <w:lvlText w:val="•"/>
      <w:lvlJc w:val="left"/>
      <w:pPr>
        <w:ind w:left="7234" w:hanging="287"/>
      </w:pPr>
      <w:rPr>
        <w:rFonts w:hint="default"/>
      </w:rPr>
    </w:lvl>
    <w:lvl w:ilvl="8" w:tplc="08D0756E">
      <w:numFmt w:val="bullet"/>
      <w:lvlText w:val="•"/>
      <w:lvlJc w:val="left"/>
      <w:pPr>
        <w:ind w:left="8364" w:hanging="287"/>
      </w:pPr>
      <w:rPr>
        <w:rFonts w:hint="default"/>
      </w:rPr>
    </w:lvl>
  </w:abstractNum>
  <w:abstractNum w:abstractNumId="111">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2">
    <w:nsid w:val="698159FA"/>
    <w:multiLevelType w:val="hybridMultilevel"/>
    <w:tmpl w:val="48F8CAD2"/>
    <w:lvl w:ilvl="0" w:tplc="E36899B2">
      <w:start w:val="5"/>
      <w:numFmt w:val="decimal"/>
      <w:lvlText w:val="%1."/>
      <w:lvlJc w:val="left"/>
      <w:pPr>
        <w:ind w:left="2280"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5">
    <w:nsid w:val="6C8A33D8"/>
    <w:multiLevelType w:val="hybridMultilevel"/>
    <w:tmpl w:val="DCB80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87242E"/>
    <w:multiLevelType w:val="hybridMultilevel"/>
    <w:tmpl w:val="57EAFEC2"/>
    <w:lvl w:ilvl="0" w:tplc="442A897C">
      <w:start w:val="1"/>
      <w:numFmt w:val="lowerLetter"/>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6F304BF8"/>
    <w:multiLevelType w:val="hybridMultilevel"/>
    <w:tmpl w:val="64BE5642"/>
    <w:lvl w:ilvl="0" w:tplc="8E109F02">
      <w:start w:val="1"/>
      <w:numFmt w:val="decimal"/>
      <w:lvlText w:val="%1."/>
      <w:lvlJc w:val="left"/>
      <w:pPr>
        <w:ind w:left="284" w:hanging="284"/>
      </w:pPr>
      <w:rPr>
        <w:rFonts w:asciiTheme="minorHAnsi" w:eastAsia="Times New Roman" w:hAnsiTheme="minorHAnsi" w:cstheme="minorHAnsi" w:hint="default"/>
        <w:strike w:val="0"/>
        <w:spacing w:val="0"/>
        <w:w w:val="100"/>
        <w:sz w:val="24"/>
        <w:szCs w:val="24"/>
      </w:rPr>
    </w:lvl>
    <w:lvl w:ilvl="1" w:tplc="277C3D5A">
      <w:numFmt w:val="bullet"/>
      <w:lvlText w:val="•"/>
      <w:lvlJc w:val="left"/>
      <w:pPr>
        <w:ind w:left="1245" w:hanging="284"/>
      </w:pPr>
      <w:rPr>
        <w:rFonts w:hint="default"/>
      </w:rPr>
    </w:lvl>
    <w:lvl w:ilvl="2" w:tplc="3144615C">
      <w:numFmt w:val="bullet"/>
      <w:lvlText w:val="•"/>
      <w:lvlJc w:val="left"/>
      <w:pPr>
        <w:ind w:left="2208" w:hanging="284"/>
      </w:pPr>
      <w:rPr>
        <w:rFonts w:hint="default"/>
      </w:rPr>
    </w:lvl>
    <w:lvl w:ilvl="3" w:tplc="8558093C">
      <w:numFmt w:val="bullet"/>
      <w:lvlText w:val="•"/>
      <w:lvlJc w:val="left"/>
      <w:pPr>
        <w:ind w:left="3170" w:hanging="284"/>
      </w:pPr>
      <w:rPr>
        <w:rFonts w:hint="default"/>
      </w:rPr>
    </w:lvl>
    <w:lvl w:ilvl="4" w:tplc="8D0207FC">
      <w:numFmt w:val="bullet"/>
      <w:lvlText w:val="•"/>
      <w:lvlJc w:val="left"/>
      <w:pPr>
        <w:ind w:left="4133" w:hanging="284"/>
      </w:pPr>
      <w:rPr>
        <w:rFonts w:hint="default"/>
      </w:rPr>
    </w:lvl>
    <w:lvl w:ilvl="5" w:tplc="A63A6D2E">
      <w:numFmt w:val="bullet"/>
      <w:lvlText w:val="•"/>
      <w:lvlJc w:val="left"/>
      <w:pPr>
        <w:ind w:left="5096" w:hanging="284"/>
      </w:pPr>
      <w:rPr>
        <w:rFonts w:hint="default"/>
      </w:rPr>
    </w:lvl>
    <w:lvl w:ilvl="6" w:tplc="0272438A">
      <w:numFmt w:val="bullet"/>
      <w:lvlText w:val="•"/>
      <w:lvlJc w:val="left"/>
      <w:pPr>
        <w:ind w:left="6058" w:hanging="284"/>
      </w:pPr>
      <w:rPr>
        <w:rFonts w:hint="default"/>
      </w:rPr>
    </w:lvl>
    <w:lvl w:ilvl="7" w:tplc="7A80FAB4">
      <w:numFmt w:val="bullet"/>
      <w:lvlText w:val="•"/>
      <w:lvlJc w:val="left"/>
      <w:pPr>
        <w:ind w:left="7021" w:hanging="284"/>
      </w:pPr>
      <w:rPr>
        <w:rFonts w:hint="default"/>
      </w:rPr>
    </w:lvl>
    <w:lvl w:ilvl="8" w:tplc="75C45DE8">
      <w:numFmt w:val="bullet"/>
      <w:lvlText w:val="•"/>
      <w:lvlJc w:val="left"/>
      <w:pPr>
        <w:ind w:left="7984" w:hanging="284"/>
      </w:pPr>
      <w:rPr>
        <w:rFonts w:hint="default"/>
      </w:rPr>
    </w:lvl>
  </w:abstractNum>
  <w:abstractNum w:abstractNumId="120">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22">
    <w:nsid w:val="702F1D9C"/>
    <w:multiLevelType w:val="hybridMultilevel"/>
    <w:tmpl w:val="00B43AA8"/>
    <w:lvl w:ilvl="0" w:tplc="9EDE2BAC">
      <w:start w:val="1"/>
      <w:numFmt w:val="decimal"/>
      <w:lvlText w:val="%1."/>
      <w:lvlJc w:val="left"/>
      <w:pPr>
        <w:ind w:left="1001" w:hanging="284"/>
      </w:pPr>
      <w:rPr>
        <w:rFonts w:asciiTheme="minorHAnsi" w:eastAsia="Times New Roman" w:hAnsiTheme="minorHAnsi" w:cstheme="minorHAnsi" w:hint="default"/>
        <w:strike w:val="0"/>
        <w:spacing w:val="-17"/>
        <w:w w:val="99"/>
        <w:sz w:val="24"/>
        <w:szCs w:val="24"/>
      </w:rPr>
    </w:lvl>
    <w:lvl w:ilvl="1" w:tplc="237A6E44">
      <w:start w:val="1"/>
      <w:numFmt w:val="decimal"/>
      <w:lvlText w:val="%2)"/>
      <w:lvlJc w:val="left"/>
      <w:pPr>
        <w:ind w:left="1427" w:hanging="426"/>
      </w:pPr>
      <w:rPr>
        <w:rFonts w:ascii="Times New Roman" w:eastAsia="Times New Roman" w:hAnsi="Times New Roman" w:cs="Times New Roman" w:hint="default"/>
        <w:spacing w:val="-6"/>
        <w:w w:val="99"/>
        <w:sz w:val="24"/>
        <w:szCs w:val="24"/>
      </w:rPr>
    </w:lvl>
    <w:lvl w:ilvl="2" w:tplc="A6B05F76">
      <w:numFmt w:val="bullet"/>
      <w:lvlText w:val="-"/>
      <w:lvlJc w:val="left"/>
      <w:pPr>
        <w:ind w:left="1570" w:hanging="287"/>
      </w:pPr>
      <w:rPr>
        <w:rFonts w:ascii="Times New Roman" w:eastAsia="Times New Roman" w:hAnsi="Times New Roman" w:cs="Times New Roman" w:hint="default"/>
        <w:spacing w:val="-5"/>
        <w:w w:val="99"/>
        <w:sz w:val="24"/>
        <w:szCs w:val="24"/>
      </w:rPr>
    </w:lvl>
    <w:lvl w:ilvl="3" w:tplc="9F7CCE94">
      <w:numFmt w:val="bullet"/>
      <w:lvlText w:val="•"/>
      <w:lvlJc w:val="left"/>
      <w:pPr>
        <w:ind w:left="2710" w:hanging="287"/>
      </w:pPr>
      <w:rPr>
        <w:rFonts w:hint="default"/>
      </w:rPr>
    </w:lvl>
    <w:lvl w:ilvl="4" w:tplc="B5D0728A">
      <w:numFmt w:val="bullet"/>
      <w:lvlText w:val="•"/>
      <w:lvlJc w:val="left"/>
      <w:pPr>
        <w:ind w:left="3841" w:hanging="287"/>
      </w:pPr>
      <w:rPr>
        <w:rFonts w:hint="default"/>
      </w:rPr>
    </w:lvl>
    <w:lvl w:ilvl="5" w:tplc="9CE2349E">
      <w:numFmt w:val="bullet"/>
      <w:lvlText w:val="•"/>
      <w:lvlJc w:val="left"/>
      <w:pPr>
        <w:ind w:left="4972" w:hanging="287"/>
      </w:pPr>
      <w:rPr>
        <w:rFonts w:hint="default"/>
      </w:rPr>
    </w:lvl>
    <w:lvl w:ilvl="6" w:tplc="DC88D6A0">
      <w:numFmt w:val="bullet"/>
      <w:lvlText w:val="•"/>
      <w:lvlJc w:val="left"/>
      <w:pPr>
        <w:ind w:left="6103" w:hanging="287"/>
      </w:pPr>
      <w:rPr>
        <w:rFonts w:hint="default"/>
      </w:rPr>
    </w:lvl>
    <w:lvl w:ilvl="7" w:tplc="3A123776">
      <w:numFmt w:val="bullet"/>
      <w:lvlText w:val="•"/>
      <w:lvlJc w:val="left"/>
      <w:pPr>
        <w:ind w:left="7234" w:hanging="287"/>
      </w:pPr>
      <w:rPr>
        <w:rFonts w:hint="default"/>
      </w:rPr>
    </w:lvl>
    <w:lvl w:ilvl="8" w:tplc="08D0756E">
      <w:numFmt w:val="bullet"/>
      <w:lvlText w:val="•"/>
      <w:lvlJc w:val="left"/>
      <w:pPr>
        <w:ind w:left="8364" w:hanging="287"/>
      </w:pPr>
      <w:rPr>
        <w:rFonts w:hint="default"/>
      </w:rPr>
    </w:lvl>
  </w:abstractNum>
  <w:abstractNum w:abstractNumId="123">
    <w:nsid w:val="7037376D"/>
    <w:multiLevelType w:val="hybridMultilevel"/>
    <w:tmpl w:val="8FCE5E1C"/>
    <w:lvl w:ilvl="0" w:tplc="DA020F6A">
      <w:start w:val="1"/>
      <w:numFmt w:val="decimal"/>
      <w:lvlText w:val="%1."/>
      <w:lvlJc w:val="left"/>
      <w:pPr>
        <w:ind w:left="1143" w:hanging="425"/>
      </w:pPr>
      <w:rPr>
        <w:rFonts w:asciiTheme="minorHAnsi" w:eastAsia="Times New Roman" w:hAnsiTheme="minorHAnsi" w:cstheme="minorHAnsi" w:hint="default"/>
        <w:spacing w:val="-23"/>
        <w:w w:val="99"/>
        <w:sz w:val="24"/>
        <w:szCs w:val="24"/>
      </w:rPr>
    </w:lvl>
    <w:lvl w:ilvl="1" w:tplc="5F7C74B0">
      <w:numFmt w:val="bullet"/>
      <w:lvlText w:val="•"/>
      <w:lvlJc w:val="left"/>
      <w:pPr>
        <w:ind w:left="2088" w:hanging="425"/>
      </w:pPr>
      <w:rPr>
        <w:rFonts w:hint="default"/>
      </w:rPr>
    </w:lvl>
    <w:lvl w:ilvl="2" w:tplc="1CF08D50">
      <w:numFmt w:val="bullet"/>
      <w:lvlText w:val="•"/>
      <w:lvlJc w:val="left"/>
      <w:pPr>
        <w:ind w:left="3037" w:hanging="425"/>
      </w:pPr>
      <w:rPr>
        <w:rFonts w:hint="default"/>
      </w:rPr>
    </w:lvl>
    <w:lvl w:ilvl="3" w:tplc="AAE6C9B2">
      <w:numFmt w:val="bullet"/>
      <w:lvlText w:val="•"/>
      <w:lvlJc w:val="left"/>
      <w:pPr>
        <w:ind w:left="3985" w:hanging="425"/>
      </w:pPr>
      <w:rPr>
        <w:rFonts w:hint="default"/>
      </w:rPr>
    </w:lvl>
    <w:lvl w:ilvl="4" w:tplc="4EF2E89E">
      <w:numFmt w:val="bullet"/>
      <w:lvlText w:val="•"/>
      <w:lvlJc w:val="left"/>
      <w:pPr>
        <w:ind w:left="4934" w:hanging="425"/>
      </w:pPr>
      <w:rPr>
        <w:rFonts w:hint="default"/>
      </w:rPr>
    </w:lvl>
    <w:lvl w:ilvl="5" w:tplc="7F0EE156">
      <w:numFmt w:val="bullet"/>
      <w:lvlText w:val="•"/>
      <w:lvlJc w:val="left"/>
      <w:pPr>
        <w:ind w:left="5883" w:hanging="425"/>
      </w:pPr>
      <w:rPr>
        <w:rFonts w:hint="default"/>
      </w:rPr>
    </w:lvl>
    <w:lvl w:ilvl="6" w:tplc="508A2476">
      <w:numFmt w:val="bullet"/>
      <w:lvlText w:val="•"/>
      <w:lvlJc w:val="left"/>
      <w:pPr>
        <w:ind w:left="6831" w:hanging="425"/>
      </w:pPr>
      <w:rPr>
        <w:rFonts w:hint="default"/>
      </w:rPr>
    </w:lvl>
    <w:lvl w:ilvl="7" w:tplc="14A67AB4">
      <w:numFmt w:val="bullet"/>
      <w:lvlText w:val="•"/>
      <w:lvlJc w:val="left"/>
      <w:pPr>
        <w:ind w:left="7780" w:hanging="425"/>
      </w:pPr>
      <w:rPr>
        <w:rFonts w:hint="default"/>
      </w:rPr>
    </w:lvl>
    <w:lvl w:ilvl="8" w:tplc="E5F81E30">
      <w:numFmt w:val="bullet"/>
      <w:lvlText w:val="•"/>
      <w:lvlJc w:val="left"/>
      <w:pPr>
        <w:ind w:left="8729" w:hanging="425"/>
      </w:pPr>
      <w:rPr>
        <w:rFonts w:hint="default"/>
      </w:rPr>
    </w:lvl>
  </w:abstractNum>
  <w:abstractNum w:abstractNumId="124">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6">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7">
    <w:nsid w:val="738C01FE"/>
    <w:multiLevelType w:val="hybridMultilevel"/>
    <w:tmpl w:val="4670B8FE"/>
    <w:lvl w:ilvl="0" w:tplc="6D30554C">
      <w:start w:val="1"/>
      <w:numFmt w:val="decimal"/>
      <w:lvlText w:val="%1."/>
      <w:lvlJc w:val="left"/>
      <w:pPr>
        <w:ind w:left="1001" w:hanging="284"/>
      </w:pPr>
      <w:rPr>
        <w:rFonts w:asciiTheme="minorHAnsi" w:eastAsia="Times New Roman" w:hAnsiTheme="minorHAnsi" w:cstheme="minorHAnsi" w:hint="default"/>
        <w:spacing w:val="-17"/>
        <w:w w:val="99"/>
        <w:sz w:val="24"/>
        <w:szCs w:val="24"/>
      </w:rPr>
    </w:lvl>
    <w:lvl w:ilvl="1" w:tplc="5DE0C640">
      <w:start w:val="1"/>
      <w:numFmt w:val="decimal"/>
      <w:lvlText w:val="%2)"/>
      <w:lvlJc w:val="left"/>
      <w:pPr>
        <w:ind w:left="1642" w:hanging="365"/>
      </w:pPr>
      <w:rPr>
        <w:rFonts w:asciiTheme="minorHAnsi" w:eastAsia="Times New Roman" w:hAnsiTheme="minorHAnsi" w:cstheme="minorHAnsi" w:hint="default"/>
        <w:spacing w:val="-24"/>
        <w:w w:val="99"/>
        <w:sz w:val="24"/>
        <w:szCs w:val="24"/>
      </w:rPr>
    </w:lvl>
    <w:lvl w:ilvl="2" w:tplc="7A5A652C">
      <w:numFmt w:val="bullet"/>
      <w:lvlText w:val="•"/>
      <w:lvlJc w:val="left"/>
      <w:pPr>
        <w:ind w:left="2638" w:hanging="365"/>
      </w:pPr>
      <w:rPr>
        <w:rFonts w:hint="default"/>
      </w:rPr>
    </w:lvl>
    <w:lvl w:ilvl="3" w:tplc="B36CAA42">
      <w:numFmt w:val="bullet"/>
      <w:lvlText w:val="•"/>
      <w:lvlJc w:val="left"/>
      <w:pPr>
        <w:ind w:left="3636" w:hanging="365"/>
      </w:pPr>
      <w:rPr>
        <w:rFonts w:hint="default"/>
      </w:rPr>
    </w:lvl>
    <w:lvl w:ilvl="4" w:tplc="5AD4D534">
      <w:numFmt w:val="bullet"/>
      <w:lvlText w:val="•"/>
      <w:lvlJc w:val="left"/>
      <w:pPr>
        <w:ind w:left="4635" w:hanging="365"/>
      </w:pPr>
      <w:rPr>
        <w:rFonts w:hint="default"/>
      </w:rPr>
    </w:lvl>
    <w:lvl w:ilvl="5" w:tplc="EB28EF52">
      <w:numFmt w:val="bullet"/>
      <w:lvlText w:val="•"/>
      <w:lvlJc w:val="left"/>
      <w:pPr>
        <w:ind w:left="5633" w:hanging="365"/>
      </w:pPr>
      <w:rPr>
        <w:rFonts w:hint="default"/>
      </w:rPr>
    </w:lvl>
    <w:lvl w:ilvl="6" w:tplc="CF963262">
      <w:numFmt w:val="bullet"/>
      <w:lvlText w:val="•"/>
      <w:lvlJc w:val="left"/>
      <w:pPr>
        <w:ind w:left="6632" w:hanging="365"/>
      </w:pPr>
      <w:rPr>
        <w:rFonts w:hint="default"/>
      </w:rPr>
    </w:lvl>
    <w:lvl w:ilvl="7" w:tplc="214E344E">
      <w:numFmt w:val="bullet"/>
      <w:lvlText w:val="•"/>
      <w:lvlJc w:val="left"/>
      <w:pPr>
        <w:ind w:left="7630" w:hanging="365"/>
      </w:pPr>
      <w:rPr>
        <w:rFonts w:hint="default"/>
      </w:rPr>
    </w:lvl>
    <w:lvl w:ilvl="8" w:tplc="DDB4F736">
      <w:numFmt w:val="bullet"/>
      <w:lvlText w:val="•"/>
      <w:lvlJc w:val="left"/>
      <w:pPr>
        <w:ind w:left="8629" w:hanging="365"/>
      </w:pPr>
      <w:rPr>
        <w:rFonts w:hint="default"/>
      </w:rPr>
    </w:lvl>
  </w:abstractNum>
  <w:abstractNum w:abstractNumId="128">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9">
    <w:nsid w:val="786623C9"/>
    <w:multiLevelType w:val="hybridMultilevel"/>
    <w:tmpl w:val="14DA5F6A"/>
    <w:lvl w:ilvl="0" w:tplc="D542023C">
      <w:start w:val="1"/>
      <w:numFmt w:val="decimal"/>
      <w:lvlText w:val="%1."/>
      <w:lvlJc w:val="left"/>
      <w:pPr>
        <w:ind w:left="1001" w:hanging="284"/>
        <w:jc w:val="right"/>
      </w:pPr>
      <w:rPr>
        <w:rFonts w:asciiTheme="minorHAnsi" w:eastAsia="Times New Roman" w:hAnsiTheme="minorHAnsi" w:cstheme="minorHAnsi" w:hint="default"/>
        <w:spacing w:val="0"/>
        <w:w w:val="100"/>
        <w:sz w:val="24"/>
        <w:szCs w:val="24"/>
      </w:rPr>
    </w:lvl>
    <w:lvl w:ilvl="1" w:tplc="A7503794">
      <w:start w:val="1"/>
      <w:numFmt w:val="decimal"/>
      <w:lvlText w:val="%2)"/>
      <w:lvlJc w:val="left"/>
      <w:pPr>
        <w:ind w:left="1287" w:hanging="284"/>
      </w:pPr>
      <w:rPr>
        <w:rFonts w:ascii="Calibri" w:eastAsia="Times New Roman" w:hAnsi="Calibri" w:cs="Calibri" w:hint="default"/>
        <w:w w:val="100"/>
        <w:sz w:val="24"/>
        <w:szCs w:val="24"/>
      </w:rPr>
    </w:lvl>
    <w:lvl w:ilvl="2" w:tplc="0D889F70">
      <w:numFmt w:val="bullet"/>
      <w:lvlText w:val="•"/>
      <w:lvlJc w:val="left"/>
      <w:pPr>
        <w:ind w:left="1420" w:hanging="284"/>
      </w:pPr>
      <w:rPr>
        <w:rFonts w:hint="default"/>
      </w:rPr>
    </w:lvl>
    <w:lvl w:ilvl="3" w:tplc="142AF788">
      <w:numFmt w:val="bullet"/>
      <w:lvlText w:val="•"/>
      <w:lvlJc w:val="left"/>
      <w:pPr>
        <w:ind w:left="2570" w:hanging="284"/>
      </w:pPr>
      <w:rPr>
        <w:rFonts w:hint="default"/>
      </w:rPr>
    </w:lvl>
    <w:lvl w:ilvl="4" w:tplc="B944022A">
      <w:numFmt w:val="bullet"/>
      <w:lvlText w:val="•"/>
      <w:lvlJc w:val="left"/>
      <w:pPr>
        <w:ind w:left="3721" w:hanging="284"/>
      </w:pPr>
      <w:rPr>
        <w:rFonts w:hint="default"/>
      </w:rPr>
    </w:lvl>
    <w:lvl w:ilvl="5" w:tplc="7846AB90">
      <w:numFmt w:val="bullet"/>
      <w:lvlText w:val="•"/>
      <w:lvlJc w:val="left"/>
      <w:pPr>
        <w:ind w:left="4872" w:hanging="284"/>
      </w:pPr>
      <w:rPr>
        <w:rFonts w:hint="default"/>
      </w:rPr>
    </w:lvl>
    <w:lvl w:ilvl="6" w:tplc="5BE01B64">
      <w:numFmt w:val="bullet"/>
      <w:lvlText w:val="•"/>
      <w:lvlJc w:val="left"/>
      <w:pPr>
        <w:ind w:left="6023" w:hanging="284"/>
      </w:pPr>
      <w:rPr>
        <w:rFonts w:hint="default"/>
      </w:rPr>
    </w:lvl>
    <w:lvl w:ilvl="7" w:tplc="3B5CC90A">
      <w:numFmt w:val="bullet"/>
      <w:lvlText w:val="•"/>
      <w:lvlJc w:val="left"/>
      <w:pPr>
        <w:ind w:left="7174" w:hanging="284"/>
      </w:pPr>
      <w:rPr>
        <w:rFonts w:hint="default"/>
      </w:rPr>
    </w:lvl>
    <w:lvl w:ilvl="8" w:tplc="201AE7B6">
      <w:numFmt w:val="bullet"/>
      <w:lvlText w:val="•"/>
      <w:lvlJc w:val="left"/>
      <w:pPr>
        <w:ind w:left="8324" w:hanging="284"/>
      </w:pPr>
      <w:rPr>
        <w:rFonts w:hint="default"/>
      </w:rPr>
    </w:lvl>
  </w:abstractNum>
  <w:abstractNum w:abstractNumId="130">
    <w:nsid w:val="788E40D9"/>
    <w:multiLevelType w:val="hybridMultilevel"/>
    <w:tmpl w:val="14DA5F6A"/>
    <w:lvl w:ilvl="0" w:tplc="D542023C">
      <w:start w:val="1"/>
      <w:numFmt w:val="decimal"/>
      <w:lvlText w:val="%1."/>
      <w:lvlJc w:val="left"/>
      <w:pPr>
        <w:ind w:left="1001" w:hanging="284"/>
        <w:jc w:val="right"/>
      </w:pPr>
      <w:rPr>
        <w:rFonts w:asciiTheme="minorHAnsi" w:eastAsia="Times New Roman" w:hAnsiTheme="minorHAnsi" w:cstheme="minorHAnsi" w:hint="default"/>
        <w:spacing w:val="0"/>
        <w:w w:val="100"/>
        <w:sz w:val="24"/>
        <w:szCs w:val="24"/>
      </w:rPr>
    </w:lvl>
    <w:lvl w:ilvl="1" w:tplc="A7503794">
      <w:start w:val="1"/>
      <w:numFmt w:val="decimal"/>
      <w:lvlText w:val="%2)"/>
      <w:lvlJc w:val="left"/>
      <w:pPr>
        <w:ind w:left="1287" w:hanging="284"/>
      </w:pPr>
      <w:rPr>
        <w:rFonts w:ascii="Calibri" w:eastAsia="Times New Roman" w:hAnsi="Calibri" w:cs="Calibri" w:hint="default"/>
        <w:w w:val="100"/>
        <w:sz w:val="24"/>
        <w:szCs w:val="24"/>
      </w:rPr>
    </w:lvl>
    <w:lvl w:ilvl="2" w:tplc="0D889F70">
      <w:numFmt w:val="bullet"/>
      <w:lvlText w:val="•"/>
      <w:lvlJc w:val="left"/>
      <w:pPr>
        <w:ind w:left="1420" w:hanging="284"/>
      </w:pPr>
      <w:rPr>
        <w:rFonts w:hint="default"/>
      </w:rPr>
    </w:lvl>
    <w:lvl w:ilvl="3" w:tplc="142AF788">
      <w:numFmt w:val="bullet"/>
      <w:lvlText w:val="•"/>
      <w:lvlJc w:val="left"/>
      <w:pPr>
        <w:ind w:left="2570" w:hanging="284"/>
      </w:pPr>
      <w:rPr>
        <w:rFonts w:hint="default"/>
      </w:rPr>
    </w:lvl>
    <w:lvl w:ilvl="4" w:tplc="B944022A">
      <w:numFmt w:val="bullet"/>
      <w:lvlText w:val="•"/>
      <w:lvlJc w:val="left"/>
      <w:pPr>
        <w:ind w:left="3721" w:hanging="284"/>
      </w:pPr>
      <w:rPr>
        <w:rFonts w:hint="default"/>
      </w:rPr>
    </w:lvl>
    <w:lvl w:ilvl="5" w:tplc="7846AB90">
      <w:numFmt w:val="bullet"/>
      <w:lvlText w:val="•"/>
      <w:lvlJc w:val="left"/>
      <w:pPr>
        <w:ind w:left="4872" w:hanging="284"/>
      </w:pPr>
      <w:rPr>
        <w:rFonts w:hint="default"/>
      </w:rPr>
    </w:lvl>
    <w:lvl w:ilvl="6" w:tplc="5BE01B64">
      <w:numFmt w:val="bullet"/>
      <w:lvlText w:val="•"/>
      <w:lvlJc w:val="left"/>
      <w:pPr>
        <w:ind w:left="6023" w:hanging="284"/>
      </w:pPr>
      <w:rPr>
        <w:rFonts w:hint="default"/>
      </w:rPr>
    </w:lvl>
    <w:lvl w:ilvl="7" w:tplc="3B5CC90A">
      <w:numFmt w:val="bullet"/>
      <w:lvlText w:val="•"/>
      <w:lvlJc w:val="left"/>
      <w:pPr>
        <w:ind w:left="7174" w:hanging="284"/>
      </w:pPr>
      <w:rPr>
        <w:rFonts w:hint="default"/>
      </w:rPr>
    </w:lvl>
    <w:lvl w:ilvl="8" w:tplc="201AE7B6">
      <w:numFmt w:val="bullet"/>
      <w:lvlText w:val="•"/>
      <w:lvlJc w:val="left"/>
      <w:pPr>
        <w:ind w:left="8324" w:hanging="284"/>
      </w:pPr>
      <w:rPr>
        <w:rFonts w:hint="default"/>
      </w:rPr>
    </w:lvl>
  </w:abstractNum>
  <w:abstractNum w:abstractNumId="131">
    <w:nsid w:val="7A002D99"/>
    <w:multiLevelType w:val="hybridMultilevel"/>
    <w:tmpl w:val="698A49A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B386530"/>
    <w:multiLevelType w:val="hybridMultilevel"/>
    <w:tmpl w:val="698A49A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D0872B8"/>
    <w:multiLevelType w:val="hybridMultilevel"/>
    <w:tmpl w:val="4D66ABBE"/>
    <w:lvl w:ilvl="0" w:tplc="55C25F60">
      <w:start w:val="1"/>
      <w:numFmt w:val="decimal"/>
      <w:lvlText w:val="%1."/>
      <w:lvlJc w:val="left"/>
      <w:pPr>
        <w:ind w:left="1713" w:hanging="360"/>
      </w:pPr>
      <w:rPr>
        <w:rFonts w:ascii="Calibri" w:hAnsi="Calibri" w:cs="Calibri" w:hint="default"/>
        <w:i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4">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5">
    <w:nsid w:val="7E4F61F4"/>
    <w:multiLevelType w:val="hybridMultilevel"/>
    <w:tmpl w:val="40D22450"/>
    <w:lvl w:ilvl="0" w:tplc="CEFAD2CC">
      <w:start w:val="1"/>
      <w:numFmt w:val="lowerLetter"/>
      <w:lvlText w:val="%1)"/>
      <w:lvlJc w:val="left"/>
      <w:pPr>
        <w:ind w:left="1944" w:hanging="360"/>
      </w:pPr>
      <w:rPr>
        <w:rFonts w:asciiTheme="minorHAnsi" w:eastAsia="Times New Roman" w:hAnsiTheme="minorHAnsi" w:cstheme="minorHAnsi" w:hint="default"/>
        <w:spacing w:val="-4"/>
        <w:w w:val="99"/>
        <w:sz w:val="24"/>
        <w:szCs w:val="24"/>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3"/>
  </w:num>
  <w:num w:numId="2">
    <w:abstractNumId w:val="87"/>
  </w:num>
  <w:num w:numId="3">
    <w:abstractNumId w:val="83"/>
  </w:num>
  <w:num w:numId="4">
    <w:abstractNumId w:val="44"/>
  </w:num>
  <w:num w:numId="5">
    <w:abstractNumId w:val="113"/>
  </w:num>
  <w:num w:numId="6">
    <w:abstractNumId w:val="108"/>
  </w:num>
  <w:num w:numId="7">
    <w:abstractNumId w:val="90"/>
  </w:num>
  <w:num w:numId="8">
    <w:abstractNumId w:val="0"/>
  </w:num>
  <w:num w:numId="9">
    <w:abstractNumId w:val="63"/>
  </w:num>
  <w:num w:numId="10">
    <w:abstractNumId w:val="55"/>
  </w:num>
  <w:num w:numId="11">
    <w:abstractNumId w:val="117"/>
  </w:num>
  <w:num w:numId="12">
    <w:abstractNumId w:val="46"/>
  </w:num>
  <w:num w:numId="13">
    <w:abstractNumId w:val="23"/>
  </w:num>
  <w:num w:numId="14">
    <w:abstractNumId w:val="19"/>
  </w:num>
  <w:num w:numId="15">
    <w:abstractNumId w:val="57"/>
  </w:num>
  <w:num w:numId="16">
    <w:abstractNumId w:val="29"/>
  </w:num>
  <w:num w:numId="17">
    <w:abstractNumId w:val="125"/>
  </w:num>
  <w:num w:numId="18">
    <w:abstractNumId w:val="104"/>
  </w:num>
  <w:num w:numId="19">
    <w:abstractNumId w:val="79"/>
  </w:num>
  <w:num w:numId="20">
    <w:abstractNumId w:val="105"/>
  </w:num>
  <w:num w:numId="21">
    <w:abstractNumId w:val="13"/>
  </w:num>
  <w:num w:numId="22">
    <w:abstractNumId w:val="97"/>
  </w:num>
  <w:num w:numId="23">
    <w:abstractNumId w:val="30"/>
  </w:num>
  <w:num w:numId="24">
    <w:abstractNumId w:val="56"/>
  </w:num>
  <w:num w:numId="25">
    <w:abstractNumId w:val="120"/>
  </w:num>
  <w:num w:numId="26">
    <w:abstractNumId w:val="74"/>
  </w:num>
  <w:num w:numId="27">
    <w:abstractNumId w:val="92"/>
  </w:num>
  <w:num w:numId="28">
    <w:abstractNumId w:val="95"/>
  </w:num>
  <w:num w:numId="29">
    <w:abstractNumId w:val="111"/>
  </w:num>
  <w:num w:numId="30">
    <w:abstractNumId w:val="26"/>
  </w:num>
  <w:num w:numId="31">
    <w:abstractNumId w:val="14"/>
  </w:num>
  <w:num w:numId="32">
    <w:abstractNumId w:val="107"/>
  </w:num>
  <w:num w:numId="33">
    <w:abstractNumId w:val="40"/>
  </w:num>
  <w:num w:numId="34">
    <w:abstractNumId w:val="114"/>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93"/>
  </w:num>
  <w:num w:numId="38">
    <w:abstractNumId w:val="91"/>
  </w:num>
  <w:num w:numId="39">
    <w:abstractNumId w:val="64"/>
  </w:num>
  <w:num w:numId="40">
    <w:abstractNumId w:val="11"/>
  </w:num>
  <w:num w:numId="41">
    <w:abstractNumId w:val="86"/>
  </w:num>
  <w:num w:numId="42">
    <w:abstractNumId w:val="27"/>
  </w:num>
  <w:num w:numId="43">
    <w:abstractNumId w:val="121"/>
  </w:num>
  <w:num w:numId="44">
    <w:abstractNumId w:val="134"/>
  </w:num>
  <w:num w:numId="45">
    <w:abstractNumId w:val="118"/>
  </w:num>
  <w:num w:numId="46">
    <w:abstractNumId w:val="47"/>
  </w:num>
  <w:num w:numId="47">
    <w:abstractNumId w:val="124"/>
  </w:num>
  <w:num w:numId="48">
    <w:abstractNumId w:val="50"/>
  </w:num>
  <w:num w:numId="49">
    <w:abstractNumId w:val="109"/>
  </w:num>
  <w:num w:numId="50">
    <w:abstractNumId w:val="100"/>
  </w:num>
  <w:num w:numId="51">
    <w:abstractNumId w:val="6"/>
  </w:num>
  <w:num w:numId="52">
    <w:abstractNumId w:val="37"/>
  </w:num>
  <w:num w:numId="53">
    <w:abstractNumId w:val="71"/>
  </w:num>
  <w:num w:numId="54">
    <w:abstractNumId w:val="48"/>
  </w:num>
  <w:num w:numId="55">
    <w:abstractNumId w:val="31"/>
  </w:num>
  <w:num w:numId="56">
    <w:abstractNumId w:val="128"/>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49"/>
  </w:num>
  <w:num w:numId="61">
    <w:abstractNumId w:val="10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108"/>
  </w:num>
  <w:num w:numId="64">
    <w:abstractNumId w:val="60"/>
  </w:num>
  <w:num w:numId="65">
    <w:abstractNumId w:val="41"/>
  </w:num>
  <w:num w:numId="66">
    <w:abstractNumId w:val="77"/>
  </w:num>
  <w:num w:numId="67">
    <w:abstractNumId w:val="65"/>
  </w:num>
  <w:num w:numId="68">
    <w:abstractNumId w:val="66"/>
  </w:num>
  <w:num w:numId="69">
    <w:abstractNumId w:val="36"/>
  </w:num>
  <w:num w:numId="70">
    <w:abstractNumId w:val="135"/>
  </w:num>
  <w:num w:numId="71">
    <w:abstractNumId w:val="20"/>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num>
  <w:num w:numId="75">
    <w:abstractNumId w:val="81"/>
  </w:num>
  <w:num w:numId="76">
    <w:abstractNumId w:val="101"/>
  </w:num>
  <w:num w:numId="77">
    <w:abstractNumId w:val="80"/>
  </w:num>
  <w:num w:numId="78">
    <w:abstractNumId w:val="119"/>
  </w:num>
  <w:num w:numId="79">
    <w:abstractNumId w:val="129"/>
  </w:num>
  <w:num w:numId="80">
    <w:abstractNumId w:val="32"/>
  </w:num>
  <w:num w:numId="81">
    <w:abstractNumId w:val="24"/>
  </w:num>
  <w:num w:numId="82">
    <w:abstractNumId w:val="39"/>
  </w:num>
  <w:num w:numId="83">
    <w:abstractNumId w:val="96"/>
  </w:num>
  <w:num w:numId="84">
    <w:abstractNumId w:val="62"/>
  </w:num>
  <w:num w:numId="85">
    <w:abstractNumId w:val="123"/>
  </w:num>
  <w:num w:numId="86">
    <w:abstractNumId w:val="76"/>
  </w:num>
  <w:num w:numId="87">
    <w:abstractNumId w:val="102"/>
  </w:num>
  <w:num w:numId="88">
    <w:abstractNumId w:val="127"/>
  </w:num>
  <w:num w:numId="89">
    <w:abstractNumId w:val="61"/>
  </w:num>
  <w:num w:numId="90">
    <w:abstractNumId w:val="15"/>
  </w:num>
  <w:num w:numId="91">
    <w:abstractNumId w:val="18"/>
  </w:num>
  <w:num w:numId="92">
    <w:abstractNumId w:val="68"/>
  </w:num>
  <w:num w:numId="93">
    <w:abstractNumId w:val="132"/>
  </w:num>
  <w:num w:numId="94">
    <w:abstractNumId w:val="28"/>
  </w:num>
  <w:num w:numId="95">
    <w:abstractNumId w:val="99"/>
  </w:num>
  <w:num w:numId="96">
    <w:abstractNumId w:val="17"/>
  </w:num>
  <w:num w:numId="97">
    <w:abstractNumId w:val="34"/>
  </w:num>
  <w:num w:numId="98">
    <w:abstractNumId w:val="110"/>
  </w:num>
  <w:num w:numId="99">
    <w:abstractNumId w:val="59"/>
  </w:num>
  <w:num w:numId="100">
    <w:abstractNumId w:val="116"/>
  </w:num>
  <w:num w:numId="101">
    <w:abstractNumId w:val="12"/>
  </w:num>
  <w:num w:numId="102">
    <w:abstractNumId w:val="122"/>
  </w:num>
  <w:num w:numId="103">
    <w:abstractNumId w:val="43"/>
  </w:num>
  <w:num w:numId="104">
    <w:abstractNumId w:val="89"/>
  </w:num>
  <w:num w:numId="105">
    <w:abstractNumId w:val="131"/>
  </w:num>
  <w:num w:numId="106">
    <w:abstractNumId w:val="22"/>
  </w:num>
  <w:num w:numId="107">
    <w:abstractNumId w:val="103"/>
  </w:num>
  <w:num w:numId="108">
    <w:abstractNumId w:val="33"/>
  </w:num>
  <w:num w:numId="109">
    <w:abstractNumId w:val="16"/>
  </w:num>
  <w:num w:numId="110">
    <w:abstractNumId w:val="70"/>
  </w:num>
  <w:num w:numId="111">
    <w:abstractNumId w:val="58"/>
  </w:num>
  <w:num w:numId="112">
    <w:abstractNumId w:val="35"/>
  </w:num>
  <w:num w:numId="113">
    <w:abstractNumId w:val="130"/>
  </w:num>
  <w:num w:numId="114">
    <w:abstractNumId w:val="25"/>
  </w:num>
  <w:num w:numId="115">
    <w:abstractNumId w:val="98"/>
  </w:num>
  <w:num w:numId="116">
    <w:abstractNumId w:val="51"/>
  </w:num>
  <w:num w:numId="117">
    <w:abstractNumId w:val="94"/>
  </w:num>
  <w:num w:numId="118">
    <w:abstractNumId w:val="73"/>
  </w:num>
  <w:num w:numId="119">
    <w:abstractNumId w:val="106"/>
  </w:num>
  <w:num w:numId="120">
    <w:abstractNumId w:val="84"/>
  </w:num>
  <w:num w:numId="121">
    <w:abstractNumId w:val="38"/>
  </w:num>
  <w:num w:numId="122">
    <w:abstractNumId w:val="88"/>
  </w:num>
  <w:num w:numId="123">
    <w:abstractNumId w:val="115"/>
  </w:num>
  <w:num w:numId="1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num>
  <w:num w:numId="126">
    <w:abstractNumId w:val="21"/>
  </w:num>
  <w:num w:numId="127">
    <w:abstractNumId w:val="133"/>
  </w:num>
  <w:num w:numId="128">
    <w:abstractNumId w:val="45"/>
  </w:num>
  <w:num w:numId="129">
    <w:abstractNumId w:val="82"/>
  </w:num>
  <w:num w:numId="130">
    <w:abstractNumId w:val="112"/>
  </w:num>
  <w:num w:numId="131">
    <w:abstractNumId w:val="42"/>
  </w:num>
  <w:num w:numId="132">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2AD9"/>
    <w:rsid w:val="00003303"/>
    <w:rsid w:val="00005310"/>
    <w:rsid w:val="00005672"/>
    <w:rsid w:val="00007086"/>
    <w:rsid w:val="0000747E"/>
    <w:rsid w:val="000075E2"/>
    <w:rsid w:val="00010544"/>
    <w:rsid w:val="00010D38"/>
    <w:rsid w:val="00012098"/>
    <w:rsid w:val="0001209B"/>
    <w:rsid w:val="00012D6A"/>
    <w:rsid w:val="00012E5D"/>
    <w:rsid w:val="00013809"/>
    <w:rsid w:val="00013816"/>
    <w:rsid w:val="00013F76"/>
    <w:rsid w:val="000150F8"/>
    <w:rsid w:val="0001623B"/>
    <w:rsid w:val="000172D1"/>
    <w:rsid w:val="0002020E"/>
    <w:rsid w:val="00020796"/>
    <w:rsid w:val="000210E6"/>
    <w:rsid w:val="00021607"/>
    <w:rsid w:val="00023801"/>
    <w:rsid w:val="000239C2"/>
    <w:rsid w:val="00024369"/>
    <w:rsid w:val="00024C52"/>
    <w:rsid w:val="0002526A"/>
    <w:rsid w:val="000255B7"/>
    <w:rsid w:val="0002614D"/>
    <w:rsid w:val="00027831"/>
    <w:rsid w:val="00030E55"/>
    <w:rsid w:val="00031A06"/>
    <w:rsid w:val="00032870"/>
    <w:rsid w:val="00032CC8"/>
    <w:rsid w:val="00033E3B"/>
    <w:rsid w:val="00034211"/>
    <w:rsid w:val="000344AE"/>
    <w:rsid w:val="00034E51"/>
    <w:rsid w:val="00035352"/>
    <w:rsid w:val="0003556F"/>
    <w:rsid w:val="00035C9A"/>
    <w:rsid w:val="00036A08"/>
    <w:rsid w:val="00036B9C"/>
    <w:rsid w:val="00036B9F"/>
    <w:rsid w:val="00040A6D"/>
    <w:rsid w:val="000428E5"/>
    <w:rsid w:val="0004513A"/>
    <w:rsid w:val="00046201"/>
    <w:rsid w:val="000465EE"/>
    <w:rsid w:val="00047A75"/>
    <w:rsid w:val="00047F06"/>
    <w:rsid w:val="000509C7"/>
    <w:rsid w:val="00050BB6"/>
    <w:rsid w:val="00052FB1"/>
    <w:rsid w:val="000531BE"/>
    <w:rsid w:val="00053B9B"/>
    <w:rsid w:val="00054B80"/>
    <w:rsid w:val="00054DF0"/>
    <w:rsid w:val="000550F0"/>
    <w:rsid w:val="00055B63"/>
    <w:rsid w:val="00056C17"/>
    <w:rsid w:val="00057567"/>
    <w:rsid w:val="000576D9"/>
    <w:rsid w:val="00057BD8"/>
    <w:rsid w:val="00057EA8"/>
    <w:rsid w:val="00060718"/>
    <w:rsid w:val="00060DDC"/>
    <w:rsid w:val="000620A0"/>
    <w:rsid w:val="000620BC"/>
    <w:rsid w:val="00062151"/>
    <w:rsid w:val="00062215"/>
    <w:rsid w:val="00062D7D"/>
    <w:rsid w:val="000643F5"/>
    <w:rsid w:val="00064F36"/>
    <w:rsid w:val="00064FFA"/>
    <w:rsid w:val="0006535C"/>
    <w:rsid w:val="00067392"/>
    <w:rsid w:val="0007003A"/>
    <w:rsid w:val="000708CF"/>
    <w:rsid w:val="000714D6"/>
    <w:rsid w:val="00071DB9"/>
    <w:rsid w:val="000731D0"/>
    <w:rsid w:val="00075163"/>
    <w:rsid w:val="00075FAC"/>
    <w:rsid w:val="000766F2"/>
    <w:rsid w:val="00076744"/>
    <w:rsid w:val="00077CFB"/>
    <w:rsid w:val="000802D6"/>
    <w:rsid w:val="0008191D"/>
    <w:rsid w:val="00083AFF"/>
    <w:rsid w:val="0008610B"/>
    <w:rsid w:val="00087BE0"/>
    <w:rsid w:val="00087C04"/>
    <w:rsid w:val="00090033"/>
    <w:rsid w:val="00090931"/>
    <w:rsid w:val="00091035"/>
    <w:rsid w:val="00091F87"/>
    <w:rsid w:val="00093DC2"/>
    <w:rsid w:val="000946D3"/>
    <w:rsid w:val="0009576B"/>
    <w:rsid w:val="00095B37"/>
    <w:rsid w:val="00096861"/>
    <w:rsid w:val="00096D79"/>
    <w:rsid w:val="00097185"/>
    <w:rsid w:val="00097A4A"/>
    <w:rsid w:val="00097FDD"/>
    <w:rsid w:val="000A2DE4"/>
    <w:rsid w:val="000A3677"/>
    <w:rsid w:val="000A4856"/>
    <w:rsid w:val="000A64A7"/>
    <w:rsid w:val="000A711F"/>
    <w:rsid w:val="000B10EF"/>
    <w:rsid w:val="000B1581"/>
    <w:rsid w:val="000B35B5"/>
    <w:rsid w:val="000B3B44"/>
    <w:rsid w:val="000B4FA3"/>
    <w:rsid w:val="000B5E41"/>
    <w:rsid w:val="000B64BB"/>
    <w:rsid w:val="000B6CDE"/>
    <w:rsid w:val="000C0505"/>
    <w:rsid w:val="000C2D79"/>
    <w:rsid w:val="000C456D"/>
    <w:rsid w:val="000C4962"/>
    <w:rsid w:val="000C5A18"/>
    <w:rsid w:val="000C5EFB"/>
    <w:rsid w:val="000C5FEB"/>
    <w:rsid w:val="000C65F9"/>
    <w:rsid w:val="000C6DB5"/>
    <w:rsid w:val="000D046E"/>
    <w:rsid w:val="000D07C2"/>
    <w:rsid w:val="000D0879"/>
    <w:rsid w:val="000D0EEF"/>
    <w:rsid w:val="000D1869"/>
    <w:rsid w:val="000D1B3A"/>
    <w:rsid w:val="000D1EFF"/>
    <w:rsid w:val="000D21F3"/>
    <w:rsid w:val="000D22E3"/>
    <w:rsid w:val="000D27DE"/>
    <w:rsid w:val="000D3178"/>
    <w:rsid w:val="000D39E6"/>
    <w:rsid w:val="000D3AA5"/>
    <w:rsid w:val="000D3BE3"/>
    <w:rsid w:val="000D3F62"/>
    <w:rsid w:val="000D4179"/>
    <w:rsid w:val="000D4991"/>
    <w:rsid w:val="000D4EF4"/>
    <w:rsid w:val="000D55C6"/>
    <w:rsid w:val="000D69F4"/>
    <w:rsid w:val="000D6B0C"/>
    <w:rsid w:val="000E11CE"/>
    <w:rsid w:val="000E2121"/>
    <w:rsid w:val="000E2FC9"/>
    <w:rsid w:val="000E370A"/>
    <w:rsid w:val="000E3E15"/>
    <w:rsid w:val="000E4B52"/>
    <w:rsid w:val="000E505D"/>
    <w:rsid w:val="000E5849"/>
    <w:rsid w:val="000E7E56"/>
    <w:rsid w:val="000F0DCD"/>
    <w:rsid w:val="000F1BD4"/>
    <w:rsid w:val="000F5FA2"/>
    <w:rsid w:val="000F5FD8"/>
    <w:rsid w:val="000F626C"/>
    <w:rsid w:val="000F7286"/>
    <w:rsid w:val="000F758A"/>
    <w:rsid w:val="0010010E"/>
    <w:rsid w:val="00100171"/>
    <w:rsid w:val="001001DB"/>
    <w:rsid w:val="00101A40"/>
    <w:rsid w:val="00102135"/>
    <w:rsid w:val="00102F60"/>
    <w:rsid w:val="001033E5"/>
    <w:rsid w:val="00103EB8"/>
    <w:rsid w:val="00103F32"/>
    <w:rsid w:val="00104795"/>
    <w:rsid w:val="00104A68"/>
    <w:rsid w:val="00111B06"/>
    <w:rsid w:val="00112BCC"/>
    <w:rsid w:val="0011486E"/>
    <w:rsid w:val="001163C1"/>
    <w:rsid w:val="00117609"/>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5E6C"/>
    <w:rsid w:val="0013682D"/>
    <w:rsid w:val="00137616"/>
    <w:rsid w:val="00137FF8"/>
    <w:rsid w:val="001406E0"/>
    <w:rsid w:val="00140CA6"/>
    <w:rsid w:val="00140FBE"/>
    <w:rsid w:val="00141022"/>
    <w:rsid w:val="001424D0"/>
    <w:rsid w:val="00143455"/>
    <w:rsid w:val="00143663"/>
    <w:rsid w:val="00143AFE"/>
    <w:rsid w:val="00145A89"/>
    <w:rsid w:val="00151F24"/>
    <w:rsid w:val="00151FF7"/>
    <w:rsid w:val="00152073"/>
    <w:rsid w:val="0015281C"/>
    <w:rsid w:val="00154190"/>
    <w:rsid w:val="00154794"/>
    <w:rsid w:val="00154CC2"/>
    <w:rsid w:val="00155616"/>
    <w:rsid w:val="00155D6E"/>
    <w:rsid w:val="00155E4B"/>
    <w:rsid w:val="001562E6"/>
    <w:rsid w:val="00156CE0"/>
    <w:rsid w:val="001601C6"/>
    <w:rsid w:val="00160CA4"/>
    <w:rsid w:val="00160CE8"/>
    <w:rsid w:val="00161A6B"/>
    <w:rsid w:val="001623CD"/>
    <w:rsid w:val="00162A6C"/>
    <w:rsid w:val="001638C7"/>
    <w:rsid w:val="00163F5F"/>
    <w:rsid w:val="00165E44"/>
    <w:rsid w:val="0016601F"/>
    <w:rsid w:val="00166326"/>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0085"/>
    <w:rsid w:val="0018249A"/>
    <w:rsid w:val="00183112"/>
    <w:rsid w:val="0018382F"/>
    <w:rsid w:val="00183B5D"/>
    <w:rsid w:val="0018471B"/>
    <w:rsid w:val="00185040"/>
    <w:rsid w:val="00186F4E"/>
    <w:rsid w:val="00190DAA"/>
    <w:rsid w:val="0019106E"/>
    <w:rsid w:val="00191FB5"/>
    <w:rsid w:val="001920A9"/>
    <w:rsid w:val="00195200"/>
    <w:rsid w:val="0019697F"/>
    <w:rsid w:val="00197CD5"/>
    <w:rsid w:val="00197EA5"/>
    <w:rsid w:val="001A07EB"/>
    <w:rsid w:val="001A1A25"/>
    <w:rsid w:val="001A2770"/>
    <w:rsid w:val="001A2B34"/>
    <w:rsid w:val="001A45D2"/>
    <w:rsid w:val="001A6FE3"/>
    <w:rsid w:val="001B19EC"/>
    <w:rsid w:val="001B2C3D"/>
    <w:rsid w:val="001B4452"/>
    <w:rsid w:val="001B5A2A"/>
    <w:rsid w:val="001C0CDC"/>
    <w:rsid w:val="001C1A6B"/>
    <w:rsid w:val="001C25AD"/>
    <w:rsid w:val="001C2BFD"/>
    <w:rsid w:val="001C3616"/>
    <w:rsid w:val="001C4753"/>
    <w:rsid w:val="001C55DB"/>
    <w:rsid w:val="001C577A"/>
    <w:rsid w:val="001C690E"/>
    <w:rsid w:val="001D03AA"/>
    <w:rsid w:val="001D08FD"/>
    <w:rsid w:val="001D1E17"/>
    <w:rsid w:val="001D2865"/>
    <w:rsid w:val="001D34C3"/>
    <w:rsid w:val="001D35C3"/>
    <w:rsid w:val="001D48B3"/>
    <w:rsid w:val="001D50FC"/>
    <w:rsid w:val="001D59CD"/>
    <w:rsid w:val="001D76A8"/>
    <w:rsid w:val="001E0095"/>
    <w:rsid w:val="001E05E9"/>
    <w:rsid w:val="001E1EBA"/>
    <w:rsid w:val="001E26F2"/>
    <w:rsid w:val="001E2E25"/>
    <w:rsid w:val="001E30BF"/>
    <w:rsid w:val="001E43AD"/>
    <w:rsid w:val="001E503F"/>
    <w:rsid w:val="001E5A84"/>
    <w:rsid w:val="001F010A"/>
    <w:rsid w:val="001F0D85"/>
    <w:rsid w:val="001F175E"/>
    <w:rsid w:val="001F2055"/>
    <w:rsid w:val="001F21F7"/>
    <w:rsid w:val="001F391B"/>
    <w:rsid w:val="001F525D"/>
    <w:rsid w:val="001F54F9"/>
    <w:rsid w:val="001F5C17"/>
    <w:rsid w:val="001F5F20"/>
    <w:rsid w:val="001F617F"/>
    <w:rsid w:val="001F640F"/>
    <w:rsid w:val="001F6DAD"/>
    <w:rsid w:val="001F70A7"/>
    <w:rsid w:val="001F7562"/>
    <w:rsid w:val="001F7BA1"/>
    <w:rsid w:val="00200548"/>
    <w:rsid w:val="00201021"/>
    <w:rsid w:val="002010D4"/>
    <w:rsid w:val="002017A4"/>
    <w:rsid w:val="00203751"/>
    <w:rsid w:val="00204E00"/>
    <w:rsid w:val="002061CC"/>
    <w:rsid w:val="00207695"/>
    <w:rsid w:val="002078A4"/>
    <w:rsid w:val="00211167"/>
    <w:rsid w:val="00211496"/>
    <w:rsid w:val="00211EB2"/>
    <w:rsid w:val="00212CEA"/>
    <w:rsid w:val="0021312C"/>
    <w:rsid w:val="0021406E"/>
    <w:rsid w:val="00216C25"/>
    <w:rsid w:val="0021734C"/>
    <w:rsid w:val="0021791C"/>
    <w:rsid w:val="00223FB0"/>
    <w:rsid w:val="00225659"/>
    <w:rsid w:val="002263F1"/>
    <w:rsid w:val="002265D6"/>
    <w:rsid w:val="0022696A"/>
    <w:rsid w:val="00231210"/>
    <w:rsid w:val="00232D3E"/>
    <w:rsid w:val="0023466D"/>
    <w:rsid w:val="0023496E"/>
    <w:rsid w:val="00235281"/>
    <w:rsid w:val="002359DA"/>
    <w:rsid w:val="002370F3"/>
    <w:rsid w:val="00241F35"/>
    <w:rsid w:val="00242026"/>
    <w:rsid w:val="002420BE"/>
    <w:rsid w:val="00242988"/>
    <w:rsid w:val="0024317B"/>
    <w:rsid w:val="0024459C"/>
    <w:rsid w:val="00244C2C"/>
    <w:rsid w:val="00244DB6"/>
    <w:rsid w:val="002456DF"/>
    <w:rsid w:val="002456F6"/>
    <w:rsid w:val="00245B41"/>
    <w:rsid w:val="0024654B"/>
    <w:rsid w:val="00246615"/>
    <w:rsid w:val="002478BD"/>
    <w:rsid w:val="00251803"/>
    <w:rsid w:val="00252791"/>
    <w:rsid w:val="002529A1"/>
    <w:rsid w:val="00252BC9"/>
    <w:rsid w:val="00252C7B"/>
    <w:rsid w:val="00253F1B"/>
    <w:rsid w:val="002560DE"/>
    <w:rsid w:val="00256A90"/>
    <w:rsid w:val="00256EF6"/>
    <w:rsid w:val="002570F8"/>
    <w:rsid w:val="00257793"/>
    <w:rsid w:val="00257BB3"/>
    <w:rsid w:val="00257CE9"/>
    <w:rsid w:val="00257D8A"/>
    <w:rsid w:val="00261595"/>
    <w:rsid w:val="00262015"/>
    <w:rsid w:val="00262281"/>
    <w:rsid w:val="00262C1D"/>
    <w:rsid w:val="0026335F"/>
    <w:rsid w:val="002644C7"/>
    <w:rsid w:val="0026513D"/>
    <w:rsid w:val="0027021B"/>
    <w:rsid w:val="002703C1"/>
    <w:rsid w:val="00270639"/>
    <w:rsid w:val="0027102E"/>
    <w:rsid w:val="0027448B"/>
    <w:rsid w:val="00274560"/>
    <w:rsid w:val="00274C04"/>
    <w:rsid w:val="00274E0E"/>
    <w:rsid w:val="00275537"/>
    <w:rsid w:val="002771E2"/>
    <w:rsid w:val="00277B99"/>
    <w:rsid w:val="00280D1B"/>
    <w:rsid w:val="0028106D"/>
    <w:rsid w:val="00285167"/>
    <w:rsid w:val="002861D4"/>
    <w:rsid w:val="002868E8"/>
    <w:rsid w:val="00286D17"/>
    <w:rsid w:val="00287C2F"/>
    <w:rsid w:val="00291EA4"/>
    <w:rsid w:val="00292309"/>
    <w:rsid w:val="00293DBA"/>
    <w:rsid w:val="00294BF8"/>
    <w:rsid w:val="00295098"/>
    <w:rsid w:val="00295272"/>
    <w:rsid w:val="0029562A"/>
    <w:rsid w:val="002957F7"/>
    <w:rsid w:val="0029681B"/>
    <w:rsid w:val="002975CA"/>
    <w:rsid w:val="002A1D25"/>
    <w:rsid w:val="002A3793"/>
    <w:rsid w:val="002A438F"/>
    <w:rsid w:val="002A49EE"/>
    <w:rsid w:val="002A4DAE"/>
    <w:rsid w:val="002A5049"/>
    <w:rsid w:val="002B044E"/>
    <w:rsid w:val="002B08C4"/>
    <w:rsid w:val="002B09DB"/>
    <w:rsid w:val="002B141C"/>
    <w:rsid w:val="002B1669"/>
    <w:rsid w:val="002B300F"/>
    <w:rsid w:val="002B3E8A"/>
    <w:rsid w:val="002B55A4"/>
    <w:rsid w:val="002B5F9B"/>
    <w:rsid w:val="002B7072"/>
    <w:rsid w:val="002B789B"/>
    <w:rsid w:val="002B7A4E"/>
    <w:rsid w:val="002C1165"/>
    <w:rsid w:val="002C1C30"/>
    <w:rsid w:val="002C41CA"/>
    <w:rsid w:val="002C7D37"/>
    <w:rsid w:val="002D0528"/>
    <w:rsid w:val="002D05B5"/>
    <w:rsid w:val="002D0D32"/>
    <w:rsid w:val="002D108E"/>
    <w:rsid w:val="002D20C3"/>
    <w:rsid w:val="002D261C"/>
    <w:rsid w:val="002D38FD"/>
    <w:rsid w:val="002D4327"/>
    <w:rsid w:val="002D48D4"/>
    <w:rsid w:val="002D4A15"/>
    <w:rsid w:val="002D676B"/>
    <w:rsid w:val="002D68B8"/>
    <w:rsid w:val="002E1F4B"/>
    <w:rsid w:val="002E44A0"/>
    <w:rsid w:val="002E4C13"/>
    <w:rsid w:val="002E510A"/>
    <w:rsid w:val="002E519F"/>
    <w:rsid w:val="002E5289"/>
    <w:rsid w:val="002E5DC0"/>
    <w:rsid w:val="002E61B3"/>
    <w:rsid w:val="002E61D3"/>
    <w:rsid w:val="002E61EC"/>
    <w:rsid w:val="002E64AC"/>
    <w:rsid w:val="002F13C5"/>
    <w:rsid w:val="002F1888"/>
    <w:rsid w:val="002F1CD8"/>
    <w:rsid w:val="002F38B6"/>
    <w:rsid w:val="002F47AA"/>
    <w:rsid w:val="002F553D"/>
    <w:rsid w:val="002F620D"/>
    <w:rsid w:val="002F6F80"/>
    <w:rsid w:val="002F741E"/>
    <w:rsid w:val="002F7506"/>
    <w:rsid w:val="002F7559"/>
    <w:rsid w:val="002F791C"/>
    <w:rsid w:val="00300EFF"/>
    <w:rsid w:val="00301160"/>
    <w:rsid w:val="00301E0E"/>
    <w:rsid w:val="00301EE1"/>
    <w:rsid w:val="00302508"/>
    <w:rsid w:val="003027C8"/>
    <w:rsid w:val="003030F4"/>
    <w:rsid w:val="0030443D"/>
    <w:rsid w:val="003048FD"/>
    <w:rsid w:val="0030491E"/>
    <w:rsid w:val="0030492C"/>
    <w:rsid w:val="00304D05"/>
    <w:rsid w:val="00305807"/>
    <w:rsid w:val="00306B38"/>
    <w:rsid w:val="003077E8"/>
    <w:rsid w:val="00307D95"/>
    <w:rsid w:val="0031163D"/>
    <w:rsid w:val="00312D82"/>
    <w:rsid w:val="00313EEB"/>
    <w:rsid w:val="0031526E"/>
    <w:rsid w:val="0031583F"/>
    <w:rsid w:val="00315BA8"/>
    <w:rsid w:val="00315C27"/>
    <w:rsid w:val="0031757A"/>
    <w:rsid w:val="00320D77"/>
    <w:rsid w:val="0032183E"/>
    <w:rsid w:val="00322923"/>
    <w:rsid w:val="00324443"/>
    <w:rsid w:val="00324468"/>
    <w:rsid w:val="00324ECE"/>
    <w:rsid w:val="00325702"/>
    <w:rsid w:val="00325D73"/>
    <w:rsid w:val="003266D2"/>
    <w:rsid w:val="0032684A"/>
    <w:rsid w:val="00326E2A"/>
    <w:rsid w:val="00326E40"/>
    <w:rsid w:val="00332522"/>
    <w:rsid w:val="00332AC1"/>
    <w:rsid w:val="00332E5C"/>
    <w:rsid w:val="00333E51"/>
    <w:rsid w:val="00333FF5"/>
    <w:rsid w:val="00334E45"/>
    <w:rsid w:val="003356AB"/>
    <w:rsid w:val="00336AAB"/>
    <w:rsid w:val="00337130"/>
    <w:rsid w:val="00337571"/>
    <w:rsid w:val="00337C69"/>
    <w:rsid w:val="00337E16"/>
    <w:rsid w:val="003410DD"/>
    <w:rsid w:val="00341130"/>
    <w:rsid w:val="0034144B"/>
    <w:rsid w:val="00342D10"/>
    <w:rsid w:val="00342E11"/>
    <w:rsid w:val="00343EA9"/>
    <w:rsid w:val="003441BD"/>
    <w:rsid w:val="00345C9C"/>
    <w:rsid w:val="00345D0D"/>
    <w:rsid w:val="00345F10"/>
    <w:rsid w:val="003522D2"/>
    <w:rsid w:val="00353231"/>
    <w:rsid w:val="00353DBE"/>
    <w:rsid w:val="0035558F"/>
    <w:rsid w:val="00355FAA"/>
    <w:rsid w:val="00356AA5"/>
    <w:rsid w:val="0035716D"/>
    <w:rsid w:val="0035724A"/>
    <w:rsid w:val="0035798A"/>
    <w:rsid w:val="00361A0F"/>
    <w:rsid w:val="00361B29"/>
    <w:rsid w:val="00362E18"/>
    <w:rsid w:val="003633C6"/>
    <w:rsid w:val="0036445F"/>
    <w:rsid w:val="00364EA7"/>
    <w:rsid w:val="00364EFA"/>
    <w:rsid w:val="003650D3"/>
    <w:rsid w:val="003660A8"/>
    <w:rsid w:val="00366AAE"/>
    <w:rsid w:val="0037102F"/>
    <w:rsid w:val="00373147"/>
    <w:rsid w:val="003741A4"/>
    <w:rsid w:val="0037508E"/>
    <w:rsid w:val="00375D79"/>
    <w:rsid w:val="00377519"/>
    <w:rsid w:val="0037793D"/>
    <w:rsid w:val="00377BCC"/>
    <w:rsid w:val="00377CCD"/>
    <w:rsid w:val="003817A2"/>
    <w:rsid w:val="00381C70"/>
    <w:rsid w:val="003820B9"/>
    <w:rsid w:val="0038240F"/>
    <w:rsid w:val="0038338C"/>
    <w:rsid w:val="00383CDC"/>
    <w:rsid w:val="00385372"/>
    <w:rsid w:val="0038555B"/>
    <w:rsid w:val="003858AD"/>
    <w:rsid w:val="003915CF"/>
    <w:rsid w:val="00393E94"/>
    <w:rsid w:val="0039529D"/>
    <w:rsid w:val="00395AE5"/>
    <w:rsid w:val="00395F75"/>
    <w:rsid w:val="00396707"/>
    <w:rsid w:val="003968BA"/>
    <w:rsid w:val="003979D5"/>
    <w:rsid w:val="00397C1E"/>
    <w:rsid w:val="00397D09"/>
    <w:rsid w:val="003A24DD"/>
    <w:rsid w:val="003A3853"/>
    <w:rsid w:val="003A41A6"/>
    <w:rsid w:val="003A4CBB"/>
    <w:rsid w:val="003A52C9"/>
    <w:rsid w:val="003A5F3C"/>
    <w:rsid w:val="003A6DAD"/>
    <w:rsid w:val="003B26BF"/>
    <w:rsid w:val="003B2AB1"/>
    <w:rsid w:val="003B2EB1"/>
    <w:rsid w:val="003B3A32"/>
    <w:rsid w:val="003B40BE"/>
    <w:rsid w:val="003B4211"/>
    <w:rsid w:val="003B5D09"/>
    <w:rsid w:val="003B6746"/>
    <w:rsid w:val="003B6FEE"/>
    <w:rsid w:val="003B782E"/>
    <w:rsid w:val="003B7E0E"/>
    <w:rsid w:val="003B7EF2"/>
    <w:rsid w:val="003C0634"/>
    <w:rsid w:val="003C0DD8"/>
    <w:rsid w:val="003C3BFA"/>
    <w:rsid w:val="003C4608"/>
    <w:rsid w:val="003C601A"/>
    <w:rsid w:val="003C662F"/>
    <w:rsid w:val="003C7B75"/>
    <w:rsid w:val="003D03B4"/>
    <w:rsid w:val="003D49B8"/>
    <w:rsid w:val="003E0D6E"/>
    <w:rsid w:val="003E0F84"/>
    <w:rsid w:val="003E1B22"/>
    <w:rsid w:val="003E2512"/>
    <w:rsid w:val="003E646C"/>
    <w:rsid w:val="003E6792"/>
    <w:rsid w:val="003E71ED"/>
    <w:rsid w:val="003E75E3"/>
    <w:rsid w:val="003F0D41"/>
    <w:rsid w:val="003F0D58"/>
    <w:rsid w:val="003F32C6"/>
    <w:rsid w:val="003F4A0C"/>
    <w:rsid w:val="003F5308"/>
    <w:rsid w:val="003F65FD"/>
    <w:rsid w:val="003F6870"/>
    <w:rsid w:val="003F6D25"/>
    <w:rsid w:val="003F76A8"/>
    <w:rsid w:val="003F7E3D"/>
    <w:rsid w:val="00400318"/>
    <w:rsid w:val="004022B4"/>
    <w:rsid w:val="00402D75"/>
    <w:rsid w:val="00403199"/>
    <w:rsid w:val="00404E5B"/>
    <w:rsid w:val="00405276"/>
    <w:rsid w:val="00406708"/>
    <w:rsid w:val="00406C81"/>
    <w:rsid w:val="00407AF7"/>
    <w:rsid w:val="00407D52"/>
    <w:rsid w:val="00410318"/>
    <w:rsid w:val="00411122"/>
    <w:rsid w:val="004113CA"/>
    <w:rsid w:val="00411661"/>
    <w:rsid w:val="004117DC"/>
    <w:rsid w:val="00411F5B"/>
    <w:rsid w:val="00414C24"/>
    <w:rsid w:val="00415BA6"/>
    <w:rsid w:val="00421327"/>
    <w:rsid w:val="0042194B"/>
    <w:rsid w:val="004219DC"/>
    <w:rsid w:val="00422736"/>
    <w:rsid w:val="00422881"/>
    <w:rsid w:val="00424F8D"/>
    <w:rsid w:val="00425438"/>
    <w:rsid w:val="004256C3"/>
    <w:rsid w:val="00425B28"/>
    <w:rsid w:val="004269FE"/>
    <w:rsid w:val="00430B03"/>
    <w:rsid w:val="004322A1"/>
    <w:rsid w:val="00432BE9"/>
    <w:rsid w:val="00432C56"/>
    <w:rsid w:val="00434AA5"/>
    <w:rsid w:val="004355B1"/>
    <w:rsid w:val="004360BF"/>
    <w:rsid w:val="004360FA"/>
    <w:rsid w:val="00436E71"/>
    <w:rsid w:val="004379AA"/>
    <w:rsid w:val="00437D40"/>
    <w:rsid w:val="00441BAE"/>
    <w:rsid w:val="004438BE"/>
    <w:rsid w:val="00444681"/>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4FE4"/>
    <w:rsid w:val="004655F4"/>
    <w:rsid w:val="004659A9"/>
    <w:rsid w:val="0046751E"/>
    <w:rsid w:val="004708CF"/>
    <w:rsid w:val="004713E7"/>
    <w:rsid w:val="00471567"/>
    <w:rsid w:val="0047208B"/>
    <w:rsid w:val="0047277C"/>
    <w:rsid w:val="00473240"/>
    <w:rsid w:val="00473D5A"/>
    <w:rsid w:val="00473DC9"/>
    <w:rsid w:val="00473F98"/>
    <w:rsid w:val="00475492"/>
    <w:rsid w:val="004760E3"/>
    <w:rsid w:val="0047710F"/>
    <w:rsid w:val="004771D2"/>
    <w:rsid w:val="00481B39"/>
    <w:rsid w:val="00481BE2"/>
    <w:rsid w:val="00482A5F"/>
    <w:rsid w:val="00482C31"/>
    <w:rsid w:val="00482D2B"/>
    <w:rsid w:val="00482D37"/>
    <w:rsid w:val="00483599"/>
    <w:rsid w:val="004863BB"/>
    <w:rsid w:val="004863D8"/>
    <w:rsid w:val="004872DC"/>
    <w:rsid w:val="00490873"/>
    <w:rsid w:val="00490C4B"/>
    <w:rsid w:val="00491FE3"/>
    <w:rsid w:val="00496758"/>
    <w:rsid w:val="00497D82"/>
    <w:rsid w:val="004A08E7"/>
    <w:rsid w:val="004A0DCF"/>
    <w:rsid w:val="004A1D9B"/>
    <w:rsid w:val="004A1EDA"/>
    <w:rsid w:val="004A1F32"/>
    <w:rsid w:val="004A469B"/>
    <w:rsid w:val="004A4CBA"/>
    <w:rsid w:val="004A4EBE"/>
    <w:rsid w:val="004A5E0D"/>
    <w:rsid w:val="004A6130"/>
    <w:rsid w:val="004B10F1"/>
    <w:rsid w:val="004B21A9"/>
    <w:rsid w:val="004B4A11"/>
    <w:rsid w:val="004B4C4F"/>
    <w:rsid w:val="004B589D"/>
    <w:rsid w:val="004B5A72"/>
    <w:rsid w:val="004B5E42"/>
    <w:rsid w:val="004B7929"/>
    <w:rsid w:val="004B7DE3"/>
    <w:rsid w:val="004B7FE6"/>
    <w:rsid w:val="004C318D"/>
    <w:rsid w:val="004C3967"/>
    <w:rsid w:val="004C3F79"/>
    <w:rsid w:val="004C432A"/>
    <w:rsid w:val="004C53C5"/>
    <w:rsid w:val="004C589E"/>
    <w:rsid w:val="004C5EAF"/>
    <w:rsid w:val="004C5EB8"/>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5263"/>
    <w:rsid w:val="004E6975"/>
    <w:rsid w:val="004E7DBB"/>
    <w:rsid w:val="004F021D"/>
    <w:rsid w:val="004F13B1"/>
    <w:rsid w:val="004F18E1"/>
    <w:rsid w:val="004F1EA4"/>
    <w:rsid w:val="004F2DB9"/>
    <w:rsid w:val="004F44E1"/>
    <w:rsid w:val="004F521C"/>
    <w:rsid w:val="004F58C2"/>
    <w:rsid w:val="004F64FB"/>
    <w:rsid w:val="00500C5E"/>
    <w:rsid w:val="00501882"/>
    <w:rsid w:val="00501B25"/>
    <w:rsid w:val="00501E1C"/>
    <w:rsid w:val="0050293F"/>
    <w:rsid w:val="00504823"/>
    <w:rsid w:val="00504DCC"/>
    <w:rsid w:val="00507254"/>
    <w:rsid w:val="00507268"/>
    <w:rsid w:val="005075B0"/>
    <w:rsid w:val="005105E5"/>
    <w:rsid w:val="005107D4"/>
    <w:rsid w:val="005108E0"/>
    <w:rsid w:val="00511183"/>
    <w:rsid w:val="00512C77"/>
    <w:rsid w:val="00513D09"/>
    <w:rsid w:val="00513F83"/>
    <w:rsid w:val="005142CA"/>
    <w:rsid w:val="00515150"/>
    <w:rsid w:val="0051624C"/>
    <w:rsid w:val="005169B1"/>
    <w:rsid w:val="005203FD"/>
    <w:rsid w:val="0052081C"/>
    <w:rsid w:val="0052275C"/>
    <w:rsid w:val="00522DBA"/>
    <w:rsid w:val="00523305"/>
    <w:rsid w:val="005237A9"/>
    <w:rsid w:val="00523C64"/>
    <w:rsid w:val="005244A6"/>
    <w:rsid w:val="00525BD1"/>
    <w:rsid w:val="00530731"/>
    <w:rsid w:val="00530EF5"/>
    <w:rsid w:val="005323A8"/>
    <w:rsid w:val="00534014"/>
    <w:rsid w:val="00534B5D"/>
    <w:rsid w:val="00536405"/>
    <w:rsid w:val="0053663A"/>
    <w:rsid w:val="00536AA4"/>
    <w:rsid w:val="00537F7A"/>
    <w:rsid w:val="00540CA9"/>
    <w:rsid w:val="00543278"/>
    <w:rsid w:val="00543335"/>
    <w:rsid w:val="0054351C"/>
    <w:rsid w:val="00544C84"/>
    <w:rsid w:val="00545B69"/>
    <w:rsid w:val="00545B9A"/>
    <w:rsid w:val="005503AE"/>
    <w:rsid w:val="0055291D"/>
    <w:rsid w:val="00554119"/>
    <w:rsid w:val="00555290"/>
    <w:rsid w:val="00555B1D"/>
    <w:rsid w:val="00555BEE"/>
    <w:rsid w:val="00556FF2"/>
    <w:rsid w:val="00560005"/>
    <w:rsid w:val="0056067B"/>
    <w:rsid w:val="005607C0"/>
    <w:rsid w:val="00560CBB"/>
    <w:rsid w:val="00562252"/>
    <w:rsid w:val="00562763"/>
    <w:rsid w:val="00562EDC"/>
    <w:rsid w:val="00562F81"/>
    <w:rsid w:val="00564189"/>
    <w:rsid w:val="00564DC7"/>
    <w:rsid w:val="005659A0"/>
    <w:rsid w:val="00565DAF"/>
    <w:rsid w:val="0056642E"/>
    <w:rsid w:val="00567A16"/>
    <w:rsid w:val="00567AEE"/>
    <w:rsid w:val="0057029E"/>
    <w:rsid w:val="00570A00"/>
    <w:rsid w:val="00571DBC"/>
    <w:rsid w:val="00571F40"/>
    <w:rsid w:val="005725FC"/>
    <w:rsid w:val="00574602"/>
    <w:rsid w:val="0057485D"/>
    <w:rsid w:val="005749C5"/>
    <w:rsid w:val="00574CB2"/>
    <w:rsid w:val="0057598B"/>
    <w:rsid w:val="00580EA6"/>
    <w:rsid w:val="00582FBA"/>
    <w:rsid w:val="005831C8"/>
    <w:rsid w:val="00583B3D"/>
    <w:rsid w:val="00584CB0"/>
    <w:rsid w:val="005860F2"/>
    <w:rsid w:val="00586EB4"/>
    <w:rsid w:val="00590C73"/>
    <w:rsid w:val="0059190D"/>
    <w:rsid w:val="005929E5"/>
    <w:rsid w:val="00592D22"/>
    <w:rsid w:val="00592F4D"/>
    <w:rsid w:val="0059368C"/>
    <w:rsid w:val="005955FF"/>
    <w:rsid w:val="00596EC5"/>
    <w:rsid w:val="0059754E"/>
    <w:rsid w:val="005A0A1C"/>
    <w:rsid w:val="005A0C55"/>
    <w:rsid w:val="005A0E4E"/>
    <w:rsid w:val="005A150A"/>
    <w:rsid w:val="005A171A"/>
    <w:rsid w:val="005A1BF9"/>
    <w:rsid w:val="005A1D85"/>
    <w:rsid w:val="005A31D0"/>
    <w:rsid w:val="005A547A"/>
    <w:rsid w:val="005A619A"/>
    <w:rsid w:val="005A6795"/>
    <w:rsid w:val="005A6943"/>
    <w:rsid w:val="005A69A7"/>
    <w:rsid w:val="005A70D3"/>
    <w:rsid w:val="005B0C34"/>
    <w:rsid w:val="005B17AB"/>
    <w:rsid w:val="005B2AB4"/>
    <w:rsid w:val="005B321E"/>
    <w:rsid w:val="005B33AE"/>
    <w:rsid w:val="005B3A6D"/>
    <w:rsid w:val="005B3D3C"/>
    <w:rsid w:val="005B7534"/>
    <w:rsid w:val="005C08E7"/>
    <w:rsid w:val="005C09A5"/>
    <w:rsid w:val="005C22A3"/>
    <w:rsid w:val="005C3AB4"/>
    <w:rsid w:val="005C3D90"/>
    <w:rsid w:val="005C6AB3"/>
    <w:rsid w:val="005D1309"/>
    <w:rsid w:val="005D1CBC"/>
    <w:rsid w:val="005D1F2D"/>
    <w:rsid w:val="005D3DB0"/>
    <w:rsid w:val="005D52D9"/>
    <w:rsid w:val="005D694A"/>
    <w:rsid w:val="005E0363"/>
    <w:rsid w:val="005E057E"/>
    <w:rsid w:val="005E199E"/>
    <w:rsid w:val="005E213F"/>
    <w:rsid w:val="005E2307"/>
    <w:rsid w:val="005E5281"/>
    <w:rsid w:val="005E5DD4"/>
    <w:rsid w:val="005E608F"/>
    <w:rsid w:val="005E7BB4"/>
    <w:rsid w:val="005E7EE8"/>
    <w:rsid w:val="005E7FBD"/>
    <w:rsid w:val="005F0056"/>
    <w:rsid w:val="005F0294"/>
    <w:rsid w:val="005F2432"/>
    <w:rsid w:val="005F3696"/>
    <w:rsid w:val="005F3AAB"/>
    <w:rsid w:val="005F4041"/>
    <w:rsid w:val="005F700E"/>
    <w:rsid w:val="005F7454"/>
    <w:rsid w:val="005F7780"/>
    <w:rsid w:val="00600B56"/>
    <w:rsid w:val="0060123E"/>
    <w:rsid w:val="00601650"/>
    <w:rsid w:val="006031A4"/>
    <w:rsid w:val="0060499E"/>
    <w:rsid w:val="00604AD9"/>
    <w:rsid w:val="00604D9C"/>
    <w:rsid w:val="00605A38"/>
    <w:rsid w:val="00606251"/>
    <w:rsid w:val="0060795A"/>
    <w:rsid w:val="00607F82"/>
    <w:rsid w:val="00610133"/>
    <w:rsid w:val="00610447"/>
    <w:rsid w:val="00610FB8"/>
    <w:rsid w:val="0061144D"/>
    <w:rsid w:val="00611EA4"/>
    <w:rsid w:val="00612370"/>
    <w:rsid w:val="006125D8"/>
    <w:rsid w:val="00614087"/>
    <w:rsid w:val="00615020"/>
    <w:rsid w:val="006166A0"/>
    <w:rsid w:val="00620434"/>
    <w:rsid w:val="00621883"/>
    <w:rsid w:val="00622533"/>
    <w:rsid w:val="00622BF0"/>
    <w:rsid w:val="00622F3A"/>
    <w:rsid w:val="00623258"/>
    <w:rsid w:val="00625BEE"/>
    <w:rsid w:val="006269E4"/>
    <w:rsid w:val="006271EF"/>
    <w:rsid w:val="00627540"/>
    <w:rsid w:val="00630225"/>
    <w:rsid w:val="00630361"/>
    <w:rsid w:val="00630DE1"/>
    <w:rsid w:val="00630E22"/>
    <w:rsid w:val="00632F47"/>
    <w:rsid w:val="0063366F"/>
    <w:rsid w:val="006342E3"/>
    <w:rsid w:val="00634A38"/>
    <w:rsid w:val="00635739"/>
    <w:rsid w:val="00636DED"/>
    <w:rsid w:val="0063704B"/>
    <w:rsid w:val="00637C84"/>
    <w:rsid w:val="0064103D"/>
    <w:rsid w:val="00641358"/>
    <w:rsid w:val="00643480"/>
    <w:rsid w:val="00645ED7"/>
    <w:rsid w:val="00647892"/>
    <w:rsid w:val="006508E4"/>
    <w:rsid w:val="0065112A"/>
    <w:rsid w:val="006512B9"/>
    <w:rsid w:val="006526BC"/>
    <w:rsid w:val="00653C8F"/>
    <w:rsid w:val="00654244"/>
    <w:rsid w:val="006558CB"/>
    <w:rsid w:val="00656229"/>
    <w:rsid w:val="00656DB4"/>
    <w:rsid w:val="00660F96"/>
    <w:rsid w:val="006621B3"/>
    <w:rsid w:val="00662450"/>
    <w:rsid w:val="00662F99"/>
    <w:rsid w:val="006636B9"/>
    <w:rsid w:val="006641DC"/>
    <w:rsid w:val="00665B07"/>
    <w:rsid w:val="0066619E"/>
    <w:rsid w:val="00666DB5"/>
    <w:rsid w:val="00667E04"/>
    <w:rsid w:val="006707A1"/>
    <w:rsid w:val="0067136B"/>
    <w:rsid w:val="00671FC0"/>
    <w:rsid w:val="00672CC5"/>
    <w:rsid w:val="00672E3F"/>
    <w:rsid w:val="006745F0"/>
    <w:rsid w:val="00676C9F"/>
    <w:rsid w:val="00676D55"/>
    <w:rsid w:val="00677983"/>
    <w:rsid w:val="0068060A"/>
    <w:rsid w:val="00682416"/>
    <w:rsid w:val="00683487"/>
    <w:rsid w:val="00683852"/>
    <w:rsid w:val="00683F0A"/>
    <w:rsid w:val="006849D0"/>
    <w:rsid w:val="00684CB7"/>
    <w:rsid w:val="00685816"/>
    <w:rsid w:val="006860EA"/>
    <w:rsid w:val="00686CED"/>
    <w:rsid w:val="00690066"/>
    <w:rsid w:val="006906D6"/>
    <w:rsid w:val="006912DA"/>
    <w:rsid w:val="00696A0A"/>
    <w:rsid w:val="00697189"/>
    <w:rsid w:val="006A2F30"/>
    <w:rsid w:val="006A5877"/>
    <w:rsid w:val="006A736E"/>
    <w:rsid w:val="006A7519"/>
    <w:rsid w:val="006A7845"/>
    <w:rsid w:val="006B0187"/>
    <w:rsid w:val="006B3EE0"/>
    <w:rsid w:val="006B4DB2"/>
    <w:rsid w:val="006B5514"/>
    <w:rsid w:val="006B7E7F"/>
    <w:rsid w:val="006B7EE2"/>
    <w:rsid w:val="006C0895"/>
    <w:rsid w:val="006C0A3E"/>
    <w:rsid w:val="006C0FFE"/>
    <w:rsid w:val="006C59C6"/>
    <w:rsid w:val="006D1202"/>
    <w:rsid w:val="006D5493"/>
    <w:rsid w:val="006D5878"/>
    <w:rsid w:val="006D5EDA"/>
    <w:rsid w:val="006D5F30"/>
    <w:rsid w:val="006D74C6"/>
    <w:rsid w:val="006E0225"/>
    <w:rsid w:val="006E2E74"/>
    <w:rsid w:val="006E2F47"/>
    <w:rsid w:val="006E3087"/>
    <w:rsid w:val="006E3496"/>
    <w:rsid w:val="006E3CBF"/>
    <w:rsid w:val="006E4091"/>
    <w:rsid w:val="006E5130"/>
    <w:rsid w:val="006E5436"/>
    <w:rsid w:val="006E5B71"/>
    <w:rsid w:val="006E6060"/>
    <w:rsid w:val="006E60E1"/>
    <w:rsid w:val="006F02A2"/>
    <w:rsid w:val="006F0562"/>
    <w:rsid w:val="006F0BD6"/>
    <w:rsid w:val="006F12AD"/>
    <w:rsid w:val="006F2B73"/>
    <w:rsid w:val="006F3612"/>
    <w:rsid w:val="006F4C99"/>
    <w:rsid w:val="006F692C"/>
    <w:rsid w:val="006F725C"/>
    <w:rsid w:val="006F7B3E"/>
    <w:rsid w:val="00702960"/>
    <w:rsid w:val="00703E11"/>
    <w:rsid w:val="0070652E"/>
    <w:rsid w:val="00710B3C"/>
    <w:rsid w:val="00710C81"/>
    <w:rsid w:val="00712A13"/>
    <w:rsid w:val="00712A70"/>
    <w:rsid w:val="00713913"/>
    <w:rsid w:val="007139F1"/>
    <w:rsid w:val="00713CC4"/>
    <w:rsid w:val="00714A02"/>
    <w:rsid w:val="00714C2C"/>
    <w:rsid w:val="00714EFC"/>
    <w:rsid w:val="007150CE"/>
    <w:rsid w:val="00715EC8"/>
    <w:rsid w:val="00716618"/>
    <w:rsid w:val="00716BE7"/>
    <w:rsid w:val="00717754"/>
    <w:rsid w:val="00720A52"/>
    <w:rsid w:val="00721EEA"/>
    <w:rsid w:val="0072260F"/>
    <w:rsid w:val="007231CF"/>
    <w:rsid w:val="00724103"/>
    <w:rsid w:val="007257EC"/>
    <w:rsid w:val="00725818"/>
    <w:rsid w:val="00725A1E"/>
    <w:rsid w:val="0073090A"/>
    <w:rsid w:val="00731AC9"/>
    <w:rsid w:val="00731F51"/>
    <w:rsid w:val="007327B0"/>
    <w:rsid w:val="00733E8D"/>
    <w:rsid w:val="0073626A"/>
    <w:rsid w:val="0073657A"/>
    <w:rsid w:val="00736754"/>
    <w:rsid w:val="00737575"/>
    <w:rsid w:val="007409BA"/>
    <w:rsid w:val="00740B21"/>
    <w:rsid w:val="00741A55"/>
    <w:rsid w:val="00742EE7"/>
    <w:rsid w:val="00743D1D"/>
    <w:rsid w:val="00746B36"/>
    <w:rsid w:val="0074717C"/>
    <w:rsid w:val="00747991"/>
    <w:rsid w:val="00747F00"/>
    <w:rsid w:val="007505AE"/>
    <w:rsid w:val="00751947"/>
    <w:rsid w:val="00752872"/>
    <w:rsid w:val="007531AB"/>
    <w:rsid w:val="00755C43"/>
    <w:rsid w:val="00755E8A"/>
    <w:rsid w:val="00756B33"/>
    <w:rsid w:val="00757BDD"/>
    <w:rsid w:val="00760FA8"/>
    <w:rsid w:val="00761EC0"/>
    <w:rsid w:val="007639F2"/>
    <w:rsid w:val="00763A51"/>
    <w:rsid w:val="00764280"/>
    <w:rsid w:val="0076474B"/>
    <w:rsid w:val="00764AAD"/>
    <w:rsid w:val="00764E92"/>
    <w:rsid w:val="0076524E"/>
    <w:rsid w:val="0076642C"/>
    <w:rsid w:val="00766F50"/>
    <w:rsid w:val="00770006"/>
    <w:rsid w:val="00770233"/>
    <w:rsid w:val="00770373"/>
    <w:rsid w:val="00770A89"/>
    <w:rsid w:val="0077172D"/>
    <w:rsid w:val="00772605"/>
    <w:rsid w:val="007738FA"/>
    <w:rsid w:val="00773ACC"/>
    <w:rsid w:val="007754D3"/>
    <w:rsid w:val="00775EAC"/>
    <w:rsid w:val="00776F5A"/>
    <w:rsid w:val="00777288"/>
    <w:rsid w:val="0077782C"/>
    <w:rsid w:val="007819B8"/>
    <w:rsid w:val="00782CBE"/>
    <w:rsid w:val="00783280"/>
    <w:rsid w:val="007848AE"/>
    <w:rsid w:val="00784C10"/>
    <w:rsid w:val="007851F8"/>
    <w:rsid w:val="0079046D"/>
    <w:rsid w:val="00792D20"/>
    <w:rsid w:val="007930C4"/>
    <w:rsid w:val="00793F40"/>
    <w:rsid w:val="0079540E"/>
    <w:rsid w:val="007A0EA5"/>
    <w:rsid w:val="007A124D"/>
    <w:rsid w:val="007A358F"/>
    <w:rsid w:val="007A4455"/>
    <w:rsid w:val="007A7B3E"/>
    <w:rsid w:val="007B1B06"/>
    <w:rsid w:val="007B276D"/>
    <w:rsid w:val="007B3A89"/>
    <w:rsid w:val="007B5166"/>
    <w:rsid w:val="007B52AD"/>
    <w:rsid w:val="007B61A7"/>
    <w:rsid w:val="007B7BA3"/>
    <w:rsid w:val="007C0902"/>
    <w:rsid w:val="007C11B7"/>
    <w:rsid w:val="007C1FDE"/>
    <w:rsid w:val="007C2469"/>
    <w:rsid w:val="007C2637"/>
    <w:rsid w:val="007C2DDE"/>
    <w:rsid w:val="007C2F73"/>
    <w:rsid w:val="007C3BD4"/>
    <w:rsid w:val="007C3FF2"/>
    <w:rsid w:val="007C499D"/>
    <w:rsid w:val="007C4E7D"/>
    <w:rsid w:val="007C6614"/>
    <w:rsid w:val="007C754C"/>
    <w:rsid w:val="007D1D60"/>
    <w:rsid w:val="007D2E31"/>
    <w:rsid w:val="007D36A4"/>
    <w:rsid w:val="007D63DA"/>
    <w:rsid w:val="007D6D45"/>
    <w:rsid w:val="007D7124"/>
    <w:rsid w:val="007D7CEE"/>
    <w:rsid w:val="007D7E3B"/>
    <w:rsid w:val="007E05AC"/>
    <w:rsid w:val="007E0A0D"/>
    <w:rsid w:val="007E0C6F"/>
    <w:rsid w:val="007E1A25"/>
    <w:rsid w:val="007E1B2B"/>
    <w:rsid w:val="007E1D4B"/>
    <w:rsid w:val="007E3A8A"/>
    <w:rsid w:val="007E4A5E"/>
    <w:rsid w:val="007E649E"/>
    <w:rsid w:val="007E74D9"/>
    <w:rsid w:val="007E7712"/>
    <w:rsid w:val="007F106F"/>
    <w:rsid w:val="007F107D"/>
    <w:rsid w:val="007F15F1"/>
    <w:rsid w:val="007F182C"/>
    <w:rsid w:val="007F20F4"/>
    <w:rsid w:val="007F26D9"/>
    <w:rsid w:val="007F2F60"/>
    <w:rsid w:val="007F333F"/>
    <w:rsid w:val="007F3679"/>
    <w:rsid w:val="007F36AA"/>
    <w:rsid w:val="007F3AFB"/>
    <w:rsid w:val="007F7B10"/>
    <w:rsid w:val="00800248"/>
    <w:rsid w:val="008003D3"/>
    <w:rsid w:val="00800813"/>
    <w:rsid w:val="00801324"/>
    <w:rsid w:val="008016A2"/>
    <w:rsid w:val="00801A8F"/>
    <w:rsid w:val="00801AE9"/>
    <w:rsid w:val="00802D94"/>
    <w:rsid w:val="008044CB"/>
    <w:rsid w:val="00805006"/>
    <w:rsid w:val="00805812"/>
    <w:rsid w:val="00806099"/>
    <w:rsid w:val="00806CD2"/>
    <w:rsid w:val="008079BD"/>
    <w:rsid w:val="00810FD1"/>
    <w:rsid w:val="00811869"/>
    <w:rsid w:val="00811968"/>
    <w:rsid w:val="008129A5"/>
    <w:rsid w:val="00813298"/>
    <w:rsid w:val="0081381D"/>
    <w:rsid w:val="00813A9F"/>
    <w:rsid w:val="00814759"/>
    <w:rsid w:val="00814A2D"/>
    <w:rsid w:val="00815503"/>
    <w:rsid w:val="00815B50"/>
    <w:rsid w:val="00815DCF"/>
    <w:rsid w:val="00816786"/>
    <w:rsid w:val="00816CD8"/>
    <w:rsid w:val="00816D02"/>
    <w:rsid w:val="0082276B"/>
    <w:rsid w:val="0082306B"/>
    <w:rsid w:val="008237A0"/>
    <w:rsid w:val="008242AE"/>
    <w:rsid w:val="008247C4"/>
    <w:rsid w:val="00824F5D"/>
    <w:rsid w:val="00826270"/>
    <w:rsid w:val="00826FF8"/>
    <w:rsid w:val="00827C20"/>
    <w:rsid w:val="008310A6"/>
    <w:rsid w:val="008314AE"/>
    <w:rsid w:val="008315D3"/>
    <w:rsid w:val="0083262A"/>
    <w:rsid w:val="00834220"/>
    <w:rsid w:val="0083449A"/>
    <w:rsid w:val="00835C61"/>
    <w:rsid w:val="0083601A"/>
    <w:rsid w:val="00836594"/>
    <w:rsid w:val="0083684E"/>
    <w:rsid w:val="0083782C"/>
    <w:rsid w:val="00837A3E"/>
    <w:rsid w:val="00840023"/>
    <w:rsid w:val="0084039E"/>
    <w:rsid w:val="00840830"/>
    <w:rsid w:val="00840B28"/>
    <w:rsid w:val="0084132B"/>
    <w:rsid w:val="00846D3C"/>
    <w:rsid w:val="0084744C"/>
    <w:rsid w:val="008474FC"/>
    <w:rsid w:val="00853A21"/>
    <w:rsid w:val="00853A7F"/>
    <w:rsid w:val="008541EC"/>
    <w:rsid w:val="00854BAE"/>
    <w:rsid w:val="008568E2"/>
    <w:rsid w:val="0085740A"/>
    <w:rsid w:val="0086050E"/>
    <w:rsid w:val="00860B06"/>
    <w:rsid w:val="00861B55"/>
    <w:rsid w:val="00862096"/>
    <w:rsid w:val="00862AD6"/>
    <w:rsid w:val="008643A9"/>
    <w:rsid w:val="0086444A"/>
    <w:rsid w:val="00865529"/>
    <w:rsid w:val="00865B83"/>
    <w:rsid w:val="00865C64"/>
    <w:rsid w:val="00865E9F"/>
    <w:rsid w:val="00867AF0"/>
    <w:rsid w:val="00871532"/>
    <w:rsid w:val="0087333C"/>
    <w:rsid w:val="00873930"/>
    <w:rsid w:val="00873F06"/>
    <w:rsid w:val="00874AA3"/>
    <w:rsid w:val="0087667C"/>
    <w:rsid w:val="00877FD2"/>
    <w:rsid w:val="00880719"/>
    <w:rsid w:val="00880DC2"/>
    <w:rsid w:val="00881217"/>
    <w:rsid w:val="00882924"/>
    <w:rsid w:val="00883205"/>
    <w:rsid w:val="00884181"/>
    <w:rsid w:val="008849F7"/>
    <w:rsid w:val="00885D69"/>
    <w:rsid w:val="00886C34"/>
    <w:rsid w:val="00886EBB"/>
    <w:rsid w:val="008874CA"/>
    <w:rsid w:val="008879C6"/>
    <w:rsid w:val="008903F7"/>
    <w:rsid w:val="008924B9"/>
    <w:rsid w:val="00892E65"/>
    <w:rsid w:val="00893D20"/>
    <w:rsid w:val="008943B0"/>
    <w:rsid w:val="00895841"/>
    <w:rsid w:val="00895A36"/>
    <w:rsid w:val="0089746B"/>
    <w:rsid w:val="0089783D"/>
    <w:rsid w:val="008A00FA"/>
    <w:rsid w:val="008A3502"/>
    <w:rsid w:val="008A3E40"/>
    <w:rsid w:val="008A5198"/>
    <w:rsid w:val="008A5A75"/>
    <w:rsid w:val="008A5E16"/>
    <w:rsid w:val="008A6663"/>
    <w:rsid w:val="008A73AF"/>
    <w:rsid w:val="008B05FE"/>
    <w:rsid w:val="008B08D9"/>
    <w:rsid w:val="008B1164"/>
    <w:rsid w:val="008B13E2"/>
    <w:rsid w:val="008B1D19"/>
    <w:rsid w:val="008B21AD"/>
    <w:rsid w:val="008B2201"/>
    <w:rsid w:val="008B55A2"/>
    <w:rsid w:val="008B5A9B"/>
    <w:rsid w:val="008B656D"/>
    <w:rsid w:val="008B68EF"/>
    <w:rsid w:val="008B7C19"/>
    <w:rsid w:val="008B7D5D"/>
    <w:rsid w:val="008B7DC4"/>
    <w:rsid w:val="008C051C"/>
    <w:rsid w:val="008C0A77"/>
    <w:rsid w:val="008C0D7A"/>
    <w:rsid w:val="008C5175"/>
    <w:rsid w:val="008C6DC3"/>
    <w:rsid w:val="008C723C"/>
    <w:rsid w:val="008C7B6F"/>
    <w:rsid w:val="008D10C0"/>
    <w:rsid w:val="008D26DC"/>
    <w:rsid w:val="008D3128"/>
    <w:rsid w:val="008D3EB9"/>
    <w:rsid w:val="008D48F7"/>
    <w:rsid w:val="008D5CC0"/>
    <w:rsid w:val="008D7490"/>
    <w:rsid w:val="008D7CCC"/>
    <w:rsid w:val="008E02E9"/>
    <w:rsid w:val="008E1C3D"/>
    <w:rsid w:val="008E48E8"/>
    <w:rsid w:val="008E7735"/>
    <w:rsid w:val="008F0FE8"/>
    <w:rsid w:val="008F1695"/>
    <w:rsid w:val="008F3398"/>
    <w:rsid w:val="008F466C"/>
    <w:rsid w:val="008F4C3D"/>
    <w:rsid w:val="008F4E21"/>
    <w:rsid w:val="008F7A04"/>
    <w:rsid w:val="0090074C"/>
    <w:rsid w:val="00900CBE"/>
    <w:rsid w:val="00901F1F"/>
    <w:rsid w:val="00903148"/>
    <w:rsid w:val="009036B3"/>
    <w:rsid w:val="009053D9"/>
    <w:rsid w:val="00905FD3"/>
    <w:rsid w:val="009065D3"/>
    <w:rsid w:val="00906EC5"/>
    <w:rsid w:val="00907682"/>
    <w:rsid w:val="009076F5"/>
    <w:rsid w:val="00910820"/>
    <w:rsid w:val="00910A99"/>
    <w:rsid w:val="00911540"/>
    <w:rsid w:val="00911F87"/>
    <w:rsid w:val="00913284"/>
    <w:rsid w:val="00913E44"/>
    <w:rsid w:val="009141B7"/>
    <w:rsid w:val="0091423B"/>
    <w:rsid w:val="00916686"/>
    <w:rsid w:val="00917CA5"/>
    <w:rsid w:val="00917CE4"/>
    <w:rsid w:val="009208E1"/>
    <w:rsid w:val="00920EA4"/>
    <w:rsid w:val="009220AE"/>
    <w:rsid w:val="0092225B"/>
    <w:rsid w:val="009227BF"/>
    <w:rsid w:val="0092290D"/>
    <w:rsid w:val="00924902"/>
    <w:rsid w:val="0092499F"/>
    <w:rsid w:val="00924F7A"/>
    <w:rsid w:val="009254B3"/>
    <w:rsid w:val="00926E32"/>
    <w:rsid w:val="00926F03"/>
    <w:rsid w:val="00930CBB"/>
    <w:rsid w:val="009316E7"/>
    <w:rsid w:val="009329E4"/>
    <w:rsid w:val="009331F6"/>
    <w:rsid w:val="00933C24"/>
    <w:rsid w:val="009343FA"/>
    <w:rsid w:val="00935B33"/>
    <w:rsid w:val="00935DF4"/>
    <w:rsid w:val="00935F70"/>
    <w:rsid w:val="00943FD8"/>
    <w:rsid w:val="00946230"/>
    <w:rsid w:val="00946B26"/>
    <w:rsid w:val="00950FB4"/>
    <w:rsid w:val="009510F2"/>
    <w:rsid w:val="009521E1"/>
    <w:rsid w:val="00953CCC"/>
    <w:rsid w:val="009543EE"/>
    <w:rsid w:val="00954E08"/>
    <w:rsid w:val="0095550A"/>
    <w:rsid w:val="00956234"/>
    <w:rsid w:val="0095649A"/>
    <w:rsid w:val="009572DA"/>
    <w:rsid w:val="00957E44"/>
    <w:rsid w:val="0096016C"/>
    <w:rsid w:val="0096188B"/>
    <w:rsid w:val="00963A93"/>
    <w:rsid w:val="00964514"/>
    <w:rsid w:val="00965151"/>
    <w:rsid w:val="009652C2"/>
    <w:rsid w:val="009653B9"/>
    <w:rsid w:val="00966363"/>
    <w:rsid w:val="00966388"/>
    <w:rsid w:val="00972BAD"/>
    <w:rsid w:val="00977B97"/>
    <w:rsid w:val="00980947"/>
    <w:rsid w:val="009809CB"/>
    <w:rsid w:val="00981B31"/>
    <w:rsid w:val="00981D38"/>
    <w:rsid w:val="009823C0"/>
    <w:rsid w:val="0098286A"/>
    <w:rsid w:val="0098466F"/>
    <w:rsid w:val="009855E7"/>
    <w:rsid w:val="009857EB"/>
    <w:rsid w:val="00985E48"/>
    <w:rsid w:val="0098649A"/>
    <w:rsid w:val="0098706B"/>
    <w:rsid w:val="009900E0"/>
    <w:rsid w:val="00990711"/>
    <w:rsid w:val="00990BB1"/>
    <w:rsid w:val="00991A43"/>
    <w:rsid w:val="00992938"/>
    <w:rsid w:val="009939A3"/>
    <w:rsid w:val="00994E2F"/>
    <w:rsid w:val="00995D78"/>
    <w:rsid w:val="00997A86"/>
    <w:rsid w:val="009A19D3"/>
    <w:rsid w:val="009A1A68"/>
    <w:rsid w:val="009A210C"/>
    <w:rsid w:val="009A2D48"/>
    <w:rsid w:val="009A31CF"/>
    <w:rsid w:val="009A452E"/>
    <w:rsid w:val="009B08DD"/>
    <w:rsid w:val="009B2245"/>
    <w:rsid w:val="009B309B"/>
    <w:rsid w:val="009B3111"/>
    <w:rsid w:val="009B31E3"/>
    <w:rsid w:val="009B52E4"/>
    <w:rsid w:val="009B57F8"/>
    <w:rsid w:val="009B5FAA"/>
    <w:rsid w:val="009B70A0"/>
    <w:rsid w:val="009B7511"/>
    <w:rsid w:val="009C07AA"/>
    <w:rsid w:val="009C0EE8"/>
    <w:rsid w:val="009C0F05"/>
    <w:rsid w:val="009C1418"/>
    <w:rsid w:val="009C2509"/>
    <w:rsid w:val="009C2947"/>
    <w:rsid w:val="009C29C2"/>
    <w:rsid w:val="009C32FD"/>
    <w:rsid w:val="009C461E"/>
    <w:rsid w:val="009D0E86"/>
    <w:rsid w:val="009D1582"/>
    <w:rsid w:val="009D1DD0"/>
    <w:rsid w:val="009D2865"/>
    <w:rsid w:val="009D2E7B"/>
    <w:rsid w:val="009D380C"/>
    <w:rsid w:val="009D3EAA"/>
    <w:rsid w:val="009D4324"/>
    <w:rsid w:val="009D79A0"/>
    <w:rsid w:val="009E0BEE"/>
    <w:rsid w:val="009E0EE8"/>
    <w:rsid w:val="009E14EC"/>
    <w:rsid w:val="009E35E4"/>
    <w:rsid w:val="009E477A"/>
    <w:rsid w:val="009E480D"/>
    <w:rsid w:val="009E49C9"/>
    <w:rsid w:val="009E55C7"/>
    <w:rsid w:val="009E70D2"/>
    <w:rsid w:val="009E71AA"/>
    <w:rsid w:val="009E7318"/>
    <w:rsid w:val="009F1051"/>
    <w:rsid w:val="009F110F"/>
    <w:rsid w:val="009F13E8"/>
    <w:rsid w:val="009F1CC8"/>
    <w:rsid w:val="009F1F29"/>
    <w:rsid w:val="009F3520"/>
    <w:rsid w:val="009F36A5"/>
    <w:rsid w:val="009F4887"/>
    <w:rsid w:val="00A00D64"/>
    <w:rsid w:val="00A01587"/>
    <w:rsid w:val="00A0200D"/>
    <w:rsid w:val="00A02FBB"/>
    <w:rsid w:val="00A0311B"/>
    <w:rsid w:val="00A03722"/>
    <w:rsid w:val="00A04ECF"/>
    <w:rsid w:val="00A056D8"/>
    <w:rsid w:val="00A05C74"/>
    <w:rsid w:val="00A06A00"/>
    <w:rsid w:val="00A072C8"/>
    <w:rsid w:val="00A11AD5"/>
    <w:rsid w:val="00A13D03"/>
    <w:rsid w:val="00A13DF3"/>
    <w:rsid w:val="00A14318"/>
    <w:rsid w:val="00A14A28"/>
    <w:rsid w:val="00A14DEB"/>
    <w:rsid w:val="00A150D0"/>
    <w:rsid w:val="00A15490"/>
    <w:rsid w:val="00A15A64"/>
    <w:rsid w:val="00A161E9"/>
    <w:rsid w:val="00A16468"/>
    <w:rsid w:val="00A1650E"/>
    <w:rsid w:val="00A16D3E"/>
    <w:rsid w:val="00A20833"/>
    <w:rsid w:val="00A21CD0"/>
    <w:rsid w:val="00A21F72"/>
    <w:rsid w:val="00A223D2"/>
    <w:rsid w:val="00A23734"/>
    <w:rsid w:val="00A2418A"/>
    <w:rsid w:val="00A243C4"/>
    <w:rsid w:val="00A245B1"/>
    <w:rsid w:val="00A2558C"/>
    <w:rsid w:val="00A25CF9"/>
    <w:rsid w:val="00A26FE6"/>
    <w:rsid w:val="00A2770A"/>
    <w:rsid w:val="00A30A6C"/>
    <w:rsid w:val="00A32441"/>
    <w:rsid w:val="00A34259"/>
    <w:rsid w:val="00A3595A"/>
    <w:rsid w:val="00A35AA5"/>
    <w:rsid w:val="00A364FD"/>
    <w:rsid w:val="00A369D1"/>
    <w:rsid w:val="00A36E06"/>
    <w:rsid w:val="00A37899"/>
    <w:rsid w:val="00A37BAB"/>
    <w:rsid w:val="00A40327"/>
    <w:rsid w:val="00A403D0"/>
    <w:rsid w:val="00A41D38"/>
    <w:rsid w:val="00A41D4E"/>
    <w:rsid w:val="00A42BF7"/>
    <w:rsid w:val="00A42D20"/>
    <w:rsid w:val="00A436CC"/>
    <w:rsid w:val="00A436EC"/>
    <w:rsid w:val="00A43830"/>
    <w:rsid w:val="00A449A6"/>
    <w:rsid w:val="00A449DD"/>
    <w:rsid w:val="00A45608"/>
    <w:rsid w:val="00A45820"/>
    <w:rsid w:val="00A46922"/>
    <w:rsid w:val="00A46A42"/>
    <w:rsid w:val="00A47BE9"/>
    <w:rsid w:val="00A505BF"/>
    <w:rsid w:val="00A5095E"/>
    <w:rsid w:val="00A510A7"/>
    <w:rsid w:val="00A541FA"/>
    <w:rsid w:val="00A54728"/>
    <w:rsid w:val="00A54F0A"/>
    <w:rsid w:val="00A56CB2"/>
    <w:rsid w:val="00A56F3A"/>
    <w:rsid w:val="00A578D4"/>
    <w:rsid w:val="00A60CCD"/>
    <w:rsid w:val="00A61028"/>
    <w:rsid w:val="00A6281E"/>
    <w:rsid w:val="00A6422B"/>
    <w:rsid w:val="00A655BD"/>
    <w:rsid w:val="00A67056"/>
    <w:rsid w:val="00A67756"/>
    <w:rsid w:val="00A712AC"/>
    <w:rsid w:val="00A7419A"/>
    <w:rsid w:val="00A76EC7"/>
    <w:rsid w:val="00A810D8"/>
    <w:rsid w:val="00A82730"/>
    <w:rsid w:val="00A82D1C"/>
    <w:rsid w:val="00A84442"/>
    <w:rsid w:val="00A850DD"/>
    <w:rsid w:val="00A85D5C"/>
    <w:rsid w:val="00A90723"/>
    <w:rsid w:val="00A912C6"/>
    <w:rsid w:val="00A9172E"/>
    <w:rsid w:val="00A922D9"/>
    <w:rsid w:val="00A945D8"/>
    <w:rsid w:val="00A94817"/>
    <w:rsid w:val="00A949C5"/>
    <w:rsid w:val="00A94F0B"/>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D54"/>
    <w:rsid w:val="00AB1226"/>
    <w:rsid w:val="00AB2177"/>
    <w:rsid w:val="00AB260C"/>
    <w:rsid w:val="00AB319E"/>
    <w:rsid w:val="00AB38B2"/>
    <w:rsid w:val="00AB4DC3"/>
    <w:rsid w:val="00AB5026"/>
    <w:rsid w:val="00AB51CE"/>
    <w:rsid w:val="00AB7BE2"/>
    <w:rsid w:val="00AC05F5"/>
    <w:rsid w:val="00AC1638"/>
    <w:rsid w:val="00AC1B94"/>
    <w:rsid w:val="00AC2701"/>
    <w:rsid w:val="00AC39F8"/>
    <w:rsid w:val="00AC5117"/>
    <w:rsid w:val="00AC54F1"/>
    <w:rsid w:val="00AC578F"/>
    <w:rsid w:val="00AC7FEA"/>
    <w:rsid w:val="00AD0C71"/>
    <w:rsid w:val="00AD1B93"/>
    <w:rsid w:val="00AD233F"/>
    <w:rsid w:val="00AD2954"/>
    <w:rsid w:val="00AD3D72"/>
    <w:rsid w:val="00AD4955"/>
    <w:rsid w:val="00AD551D"/>
    <w:rsid w:val="00AD58A5"/>
    <w:rsid w:val="00AD7780"/>
    <w:rsid w:val="00AE095F"/>
    <w:rsid w:val="00AE0C88"/>
    <w:rsid w:val="00AE58B9"/>
    <w:rsid w:val="00AE5D81"/>
    <w:rsid w:val="00AE5FB7"/>
    <w:rsid w:val="00AE656A"/>
    <w:rsid w:val="00AF0069"/>
    <w:rsid w:val="00AF02DB"/>
    <w:rsid w:val="00AF0679"/>
    <w:rsid w:val="00AF06B9"/>
    <w:rsid w:val="00AF0874"/>
    <w:rsid w:val="00AF1408"/>
    <w:rsid w:val="00AF1E0B"/>
    <w:rsid w:val="00AF39D4"/>
    <w:rsid w:val="00AF5153"/>
    <w:rsid w:val="00AF53D3"/>
    <w:rsid w:val="00AF54D0"/>
    <w:rsid w:val="00AF55C8"/>
    <w:rsid w:val="00AF5E04"/>
    <w:rsid w:val="00AF693B"/>
    <w:rsid w:val="00AF7447"/>
    <w:rsid w:val="00AF74F5"/>
    <w:rsid w:val="00AF7CB9"/>
    <w:rsid w:val="00B010BF"/>
    <w:rsid w:val="00B01DB1"/>
    <w:rsid w:val="00B025F0"/>
    <w:rsid w:val="00B031E3"/>
    <w:rsid w:val="00B03923"/>
    <w:rsid w:val="00B039EB"/>
    <w:rsid w:val="00B03E4E"/>
    <w:rsid w:val="00B05887"/>
    <w:rsid w:val="00B06206"/>
    <w:rsid w:val="00B0705E"/>
    <w:rsid w:val="00B07F8A"/>
    <w:rsid w:val="00B100ED"/>
    <w:rsid w:val="00B11297"/>
    <w:rsid w:val="00B139D1"/>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D4D"/>
    <w:rsid w:val="00B35F77"/>
    <w:rsid w:val="00B36704"/>
    <w:rsid w:val="00B36B05"/>
    <w:rsid w:val="00B40C37"/>
    <w:rsid w:val="00B41195"/>
    <w:rsid w:val="00B413EA"/>
    <w:rsid w:val="00B41752"/>
    <w:rsid w:val="00B422A4"/>
    <w:rsid w:val="00B43302"/>
    <w:rsid w:val="00B4363D"/>
    <w:rsid w:val="00B4377A"/>
    <w:rsid w:val="00B4463E"/>
    <w:rsid w:val="00B47B1E"/>
    <w:rsid w:val="00B47BAE"/>
    <w:rsid w:val="00B50892"/>
    <w:rsid w:val="00B525EE"/>
    <w:rsid w:val="00B527A4"/>
    <w:rsid w:val="00B52B7E"/>
    <w:rsid w:val="00B52D21"/>
    <w:rsid w:val="00B53069"/>
    <w:rsid w:val="00B546B8"/>
    <w:rsid w:val="00B55333"/>
    <w:rsid w:val="00B5565B"/>
    <w:rsid w:val="00B55666"/>
    <w:rsid w:val="00B5775C"/>
    <w:rsid w:val="00B57C5C"/>
    <w:rsid w:val="00B615A4"/>
    <w:rsid w:val="00B6244E"/>
    <w:rsid w:val="00B62739"/>
    <w:rsid w:val="00B6399B"/>
    <w:rsid w:val="00B6401A"/>
    <w:rsid w:val="00B64E61"/>
    <w:rsid w:val="00B6535A"/>
    <w:rsid w:val="00B663A4"/>
    <w:rsid w:val="00B708A3"/>
    <w:rsid w:val="00B718E1"/>
    <w:rsid w:val="00B71F59"/>
    <w:rsid w:val="00B72A09"/>
    <w:rsid w:val="00B72B01"/>
    <w:rsid w:val="00B73779"/>
    <w:rsid w:val="00B7384C"/>
    <w:rsid w:val="00B74CEA"/>
    <w:rsid w:val="00B75949"/>
    <w:rsid w:val="00B75E95"/>
    <w:rsid w:val="00B76D09"/>
    <w:rsid w:val="00B80611"/>
    <w:rsid w:val="00B80655"/>
    <w:rsid w:val="00B809F0"/>
    <w:rsid w:val="00B81F03"/>
    <w:rsid w:val="00B8279B"/>
    <w:rsid w:val="00B8300C"/>
    <w:rsid w:val="00B8331B"/>
    <w:rsid w:val="00B83AFA"/>
    <w:rsid w:val="00B83EA2"/>
    <w:rsid w:val="00B841A9"/>
    <w:rsid w:val="00B84453"/>
    <w:rsid w:val="00B84E56"/>
    <w:rsid w:val="00B85983"/>
    <w:rsid w:val="00B85D79"/>
    <w:rsid w:val="00B86C18"/>
    <w:rsid w:val="00B87C96"/>
    <w:rsid w:val="00B87D88"/>
    <w:rsid w:val="00B901CA"/>
    <w:rsid w:val="00B90539"/>
    <w:rsid w:val="00B9064F"/>
    <w:rsid w:val="00B92026"/>
    <w:rsid w:val="00B925BE"/>
    <w:rsid w:val="00B94110"/>
    <w:rsid w:val="00B9617A"/>
    <w:rsid w:val="00B96619"/>
    <w:rsid w:val="00B96A25"/>
    <w:rsid w:val="00BA097F"/>
    <w:rsid w:val="00BA0C9C"/>
    <w:rsid w:val="00BA22E4"/>
    <w:rsid w:val="00BA3581"/>
    <w:rsid w:val="00BA74C7"/>
    <w:rsid w:val="00BA7F7B"/>
    <w:rsid w:val="00BB0D8B"/>
    <w:rsid w:val="00BB10D5"/>
    <w:rsid w:val="00BB1E6B"/>
    <w:rsid w:val="00BB2523"/>
    <w:rsid w:val="00BB2F13"/>
    <w:rsid w:val="00BB3BCA"/>
    <w:rsid w:val="00BB7F16"/>
    <w:rsid w:val="00BC051E"/>
    <w:rsid w:val="00BC2AFF"/>
    <w:rsid w:val="00BC44FE"/>
    <w:rsid w:val="00BC4CA7"/>
    <w:rsid w:val="00BC528B"/>
    <w:rsid w:val="00BC767E"/>
    <w:rsid w:val="00BC7A6D"/>
    <w:rsid w:val="00BC7AEB"/>
    <w:rsid w:val="00BD0751"/>
    <w:rsid w:val="00BD0C76"/>
    <w:rsid w:val="00BD1FF3"/>
    <w:rsid w:val="00BD2C4B"/>
    <w:rsid w:val="00BD2CC8"/>
    <w:rsid w:val="00BD3BFF"/>
    <w:rsid w:val="00BD4D3A"/>
    <w:rsid w:val="00BD53DC"/>
    <w:rsid w:val="00BD5BAA"/>
    <w:rsid w:val="00BD6AD9"/>
    <w:rsid w:val="00BE149B"/>
    <w:rsid w:val="00BE1C9B"/>
    <w:rsid w:val="00BE1F50"/>
    <w:rsid w:val="00BE208C"/>
    <w:rsid w:val="00BE2767"/>
    <w:rsid w:val="00BE29B6"/>
    <w:rsid w:val="00BE2EC4"/>
    <w:rsid w:val="00BE398A"/>
    <w:rsid w:val="00BE3C12"/>
    <w:rsid w:val="00BE3E3C"/>
    <w:rsid w:val="00BE4088"/>
    <w:rsid w:val="00BE45FC"/>
    <w:rsid w:val="00BE51FB"/>
    <w:rsid w:val="00BE61F6"/>
    <w:rsid w:val="00BE7466"/>
    <w:rsid w:val="00BF0ED5"/>
    <w:rsid w:val="00BF14A6"/>
    <w:rsid w:val="00BF2287"/>
    <w:rsid w:val="00BF28B7"/>
    <w:rsid w:val="00BF2D4B"/>
    <w:rsid w:val="00BF351E"/>
    <w:rsid w:val="00BF4DF7"/>
    <w:rsid w:val="00BF58E5"/>
    <w:rsid w:val="00C00F7A"/>
    <w:rsid w:val="00C04049"/>
    <w:rsid w:val="00C046C4"/>
    <w:rsid w:val="00C050DF"/>
    <w:rsid w:val="00C0578B"/>
    <w:rsid w:val="00C059BA"/>
    <w:rsid w:val="00C05F69"/>
    <w:rsid w:val="00C076A3"/>
    <w:rsid w:val="00C07881"/>
    <w:rsid w:val="00C10195"/>
    <w:rsid w:val="00C1170F"/>
    <w:rsid w:val="00C11B26"/>
    <w:rsid w:val="00C11B4F"/>
    <w:rsid w:val="00C130B8"/>
    <w:rsid w:val="00C133F0"/>
    <w:rsid w:val="00C154FA"/>
    <w:rsid w:val="00C163EA"/>
    <w:rsid w:val="00C16D30"/>
    <w:rsid w:val="00C209F5"/>
    <w:rsid w:val="00C217F4"/>
    <w:rsid w:val="00C218D0"/>
    <w:rsid w:val="00C21C59"/>
    <w:rsid w:val="00C22141"/>
    <w:rsid w:val="00C2323D"/>
    <w:rsid w:val="00C2388F"/>
    <w:rsid w:val="00C2413D"/>
    <w:rsid w:val="00C2479C"/>
    <w:rsid w:val="00C24FBC"/>
    <w:rsid w:val="00C25BF1"/>
    <w:rsid w:val="00C26706"/>
    <w:rsid w:val="00C27F0A"/>
    <w:rsid w:val="00C30564"/>
    <w:rsid w:val="00C326AA"/>
    <w:rsid w:val="00C33141"/>
    <w:rsid w:val="00C33B72"/>
    <w:rsid w:val="00C33B7B"/>
    <w:rsid w:val="00C33FF5"/>
    <w:rsid w:val="00C341D9"/>
    <w:rsid w:val="00C34C85"/>
    <w:rsid w:val="00C350E5"/>
    <w:rsid w:val="00C350F2"/>
    <w:rsid w:val="00C351B8"/>
    <w:rsid w:val="00C353F1"/>
    <w:rsid w:val="00C35E10"/>
    <w:rsid w:val="00C35FD3"/>
    <w:rsid w:val="00C364EE"/>
    <w:rsid w:val="00C368E9"/>
    <w:rsid w:val="00C4004A"/>
    <w:rsid w:val="00C42699"/>
    <w:rsid w:val="00C441AD"/>
    <w:rsid w:val="00C45A7E"/>
    <w:rsid w:val="00C45AA9"/>
    <w:rsid w:val="00C4726F"/>
    <w:rsid w:val="00C50261"/>
    <w:rsid w:val="00C503F0"/>
    <w:rsid w:val="00C50513"/>
    <w:rsid w:val="00C51733"/>
    <w:rsid w:val="00C51F31"/>
    <w:rsid w:val="00C5384E"/>
    <w:rsid w:val="00C53E22"/>
    <w:rsid w:val="00C54CB0"/>
    <w:rsid w:val="00C563A3"/>
    <w:rsid w:val="00C56662"/>
    <w:rsid w:val="00C569E1"/>
    <w:rsid w:val="00C56A48"/>
    <w:rsid w:val="00C56C89"/>
    <w:rsid w:val="00C5754D"/>
    <w:rsid w:val="00C578C5"/>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3D42"/>
    <w:rsid w:val="00C74DC6"/>
    <w:rsid w:val="00C7562F"/>
    <w:rsid w:val="00C75854"/>
    <w:rsid w:val="00C7593A"/>
    <w:rsid w:val="00C774F1"/>
    <w:rsid w:val="00C776A4"/>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4C34"/>
    <w:rsid w:val="00C9569F"/>
    <w:rsid w:val="00C968D4"/>
    <w:rsid w:val="00C96FE4"/>
    <w:rsid w:val="00C974E3"/>
    <w:rsid w:val="00CA0043"/>
    <w:rsid w:val="00CA04BA"/>
    <w:rsid w:val="00CA11E6"/>
    <w:rsid w:val="00CA24C6"/>
    <w:rsid w:val="00CA3EE8"/>
    <w:rsid w:val="00CA42D4"/>
    <w:rsid w:val="00CA4CA3"/>
    <w:rsid w:val="00CA4CAA"/>
    <w:rsid w:val="00CA5023"/>
    <w:rsid w:val="00CA643F"/>
    <w:rsid w:val="00CA72E1"/>
    <w:rsid w:val="00CA7CFF"/>
    <w:rsid w:val="00CB18AE"/>
    <w:rsid w:val="00CB1BA6"/>
    <w:rsid w:val="00CB2311"/>
    <w:rsid w:val="00CB2522"/>
    <w:rsid w:val="00CB636E"/>
    <w:rsid w:val="00CB6604"/>
    <w:rsid w:val="00CB7B7E"/>
    <w:rsid w:val="00CB7FDB"/>
    <w:rsid w:val="00CC0F7D"/>
    <w:rsid w:val="00CC49B0"/>
    <w:rsid w:val="00CC4B37"/>
    <w:rsid w:val="00CC4D9A"/>
    <w:rsid w:val="00CC5CA6"/>
    <w:rsid w:val="00CC723A"/>
    <w:rsid w:val="00CC7C69"/>
    <w:rsid w:val="00CC7EE4"/>
    <w:rsid w:val="00CD0A39"/>
    <w:rsid w:val="00CD0C32"/>
    <w:rsid w:val="00CD0D93"/>
    <w:rsid w:val="00CD10FA"/>
    <w:rsid w:val="00CD1F62"/>
    <w:rsid w:val="00CD2303"/>
    <w:rsid w:val="00CD295C"/>
    <w:rsid w:val="00CD2D51"/>
    <w:rsid w:val="00CD43FC"/>
    <w:rsid w:val="00CE00C7"/>
    <w:rsid w:val="00CE0453"/>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2F9"/>
    <w:rsid w:val="00CE654C"/>
    <w:rsid w:val="00CE7538"/>
    <w:rsid w:val="00CF18EA"/>
    <w:rsid w:val="00CF1B61"/>
    <w:rsid w:val="00CF1FF2"/>
    <w:rsid w:val="00CF2BE9"/>
    <w:rsid w:val="00CF2C7C"/>
    <w:rsid w:val="00CF2C92"/>
    <w:rsid w:val="00CF3081"/>
    <w:rsid w:val="00CF3201"/>
    <w:rsid w:val="00CF330F"/>
    <w:rsid w:val="00CF3748"/>
    <w:rsid w:val="00CF3822"/>
    <w:rsid w:val="00CF418A"/>
    <w:rsid w:val="00CF41BA"/>
    <w:rsid w:val="00CF57D5"/>
    <w:rsid w:val="00CF6107"/>
    <w:rsid w:val="00CF666E"/>
    <w:rsid w:val="00CF7A39"/>
    <w:rsid w:val="00D003DF"/>
    <w:rsid w:val="00D00432"/>
    <w:rsid w:val="00D006A9"/>
    <w:rsid w:val="00D01180"/>
    <w:rsid w:val="00D02B7B"/>
    <w:rsid w:val="00D0316E"/>
    <w:rsid w:val="00D0372D"/>
    <w:rsid w:val="00D056C7"/>
    <w:rsid w:val="00D104A4"/>
    <w:rsid w:val="00D1149D"/>
    <w:rsid w:val="00D1201D"/>
    <w:rsid w:val="00D12021"/>
    <w:rsid w:val="00D13A1B"/>
    <w:rsid w:val="00D1472A"/>
    <w:rsid w:val="00D14D58"/>
    <w:rsid w:val="00D1552D"/>
    <w:rsid w:val="00D15CAC"/>
    <w:rsid w:val="00D161F5"/>
    <w:rsid w:val="00D1795B"/>
    <w:rsid w:val="00D21195"/>
    <w:rsid w:val="00D220B4"/>
    <w:rsid w:val="00D224C9"/>
    <w:rsid w:val="00D2317F"/>
    <w:rsid w:val="00D237B8"/>
    <w:rsid w:val="00D23DC9"/>
    <w:rsid w:val="00D24EA6"/>
    <w:rsid w:val="00D25154"/>
    <w:rsid w:val="00D25C02"/>
    <w:rsid w:val="00D2728A"/>
    <w:rsid w:val="00D314FB"/>
    <w:rsid w:val="00D334C2"/>
    <w:rsid w:val="00D34290"/>
    <w:rsid w:val="00D34F23"/>
    <w:rsid w:val="00D366E6"/>
    <w:rsid w:val="00D36FB5"/>
    <w:rsid w:val="00D3731A"/>
    <w:rsid w:val="00D37CE8"/>
    <w:rsid w:val="00D40ADA"/>
    <w:rsid w:val="00D42A37"/>
    <w:rsid w:val="00D42FD6"/>
    <w:rsid w:val="00D431E1"/>
    <w:rsid w:val="00D43E84"/>
    <w:rsid w:val="00D44EB7"/>
    <w:rsid w:val="00D44FFF"/>
    <w:rsid w:val="00D45B65"/>
    <w:rsid w:val="00D46534"/>
    <w:rsid w:val="00D46BA6"/>
    <w:rsid w:val="00D478B8"/>
    <w:rsid w:val="00D47944"/>
    <w:rsid w:val="00D47B67"/>
    <w:rsid w:val="00D47F2D"/>
    <w:rsid w:val="00D505A8"/>
    <w:rsid w:val="00D535A1"/>
    <w:rsid w:val="00D53BAB"/>
    <w:rsid w:val="00D5445A"/>
    <w:rsid w:val="00D54756"/>
    <w:rsid w:val="00D56587"/>
    <w:rsid w:val="00D60968"/>
    <w:rsid w:val="00D612E2"/>
    <w:rsid w:val="00D62343"/>
    <w:rsid w:val="00D63FFB"/>
    <w:rsid w:val="00D6498B"/>
    <w:rsid w:val="00D6508A"/>
    <w:rsid w:val="00D67705"/>
    <w:rsid w:val="00D700AA"/>
    <w:rsid w:val="00D70170"/>
    <w:rsid w:val="00D72C90"/>
    <w:rsid w:val="00D72F9A"/>
    <w:rsid w:val="00D7415D"/>
    <w:rsid w:val="00D75A88"/>
    <w:rsid w:val="00D75B97"/>
    <w:rsid w:val="00D75C2F"/>
    <w:rsid w:val="00D77117"/>
    <w:rsid w:val="00D77709"/>
    <w:rsid w:val="00D820B2"/>
    <w:rsid w:val="00D8275D"/>
    <w:rsid w:val="00D83652"/>
    <w:rsid w:val="00D83928"/>
    <w:rsid w:val="00D83BF8"/>
    <w:rsid w:val="00D84A34"/>
    <w:rsid w:val="00D84AEB"/>
    <w:rsid w:val="00D86215"/>
    <w:rsid w:val="00D874AE"/>
    <w:rsid w:val="00D87A53"/>
    <w:rsid w:val="00D906A7"/>
    <w:rsid w:val="00D91761"/>
    <w:rsid w:val="00D91B83"/>
    <w:rsid w:val="00D923C1"/>
    <w:rsid w:val="00D933FA"/>
    <w:rsid w:val="00D93525"/>
    <w:rsid w:val="00D9366D"/>
    <w:rsid w:val="00D94C5D"/>
    <w:rsid w:val="00D94DC5"/>
    <w:rsid w:val="00D96B97"/>
    <w:rsid w:val="00D974ED"/>
    <w:rsid w:val="00DA01D2"/>
    <w:rsid w:val="00DA05A6"/>
    <w:rsid w:val="00DA1A48"/>
    <w:rsid w:val="00DA1CAA"/>
    <w:rsid w:val="00DA2FA5"/>
    <w:rsid w:val="00DA34BD"/>
    <w:rsid w:val="00DA34C0"/>
    <w:rsid w:val="00DA4612"/>
    <w:rsid w:val="00DA500E"/>
    <w:rsid w:val="00DA6016"/>
    <w:rsid w:val="00DA7564"/>
    <w:rsid w:val="00DA7D51"/>
    <w:rsid w:val="00DB03FC"/>
    <w:rsid w:val="00DB3AAE"/>
    <w:rsid w:val="00DB3DDB"/>
    <w:rsid w:val="00DB49CF"/>
    <w:rsid w:val="00DB5FDA"/>
    <w:rsid w:val="00DB60AE"/>
    <w:rsid w:val="00DB7706"/>
    <w:rsid w:val="00DC1C14"/>
    <w:rsid w:val="00DC40AE"/>
    <w:rsid w:val="00DC4153"/>
    <w:rsid w:val="00DC4615"/>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4887"/>
    <w:rsid w:val="00DE635C"/>
    <w:rsid w:val="00DF0695"/>
    <w:rsid w:val="00DF1DBF"/>
    <w:rsid w:val="00DF2A56"/>
    <w:rsid w:val="00DF324F"/>
    <w:rsid w:val="00DF35D5"/>
    <w:rsid w:val="00DF3CE5"/>
    <w:rsid w:val="00DF5117"/>
    <w:rsid w:val="00DF528D"/>
    <w:rsid w:val="00DF5D3E"/>
    <w:rsid w:val="00DF63FE"/>
    <w:rsid w:val="00E008D2"/>
    <w:rsid w:val="00E0217C"/>
    <w:rsid w:val="00E0221F"/>
    <w:rsid w:val="00E02808"/>
    <w:rsid w:val="00E02965"/>
    <w:rsid w:val="00E030C1"/>
    <w:rsid w:val="00E0499E"/>
    <w:rsid w:val="00E050EC"/>
    <w:rsid w:val="00E05BBB"/>
    <w:rsid w:val="00E05E32"/>
    <w:rsid w:val="00E06CC1"/>
    <w:rsid w:val="00E07EED"/>
    <w:rsid w:val="00E10FB2"/>
    <w:rsid w:val="00E119F9"/>
    <w:rsid w:val="00E136C5"/>
    <w:rsid w:val="00E13E8A"/>
    <w:rsid w:val="00E13F06"/>
    <w:rsid w:val="00E140C6"/>
    <w:rsid w:val="00E148C4"/>
    <w:rsid w:val="00E14D09"/>
    <w:rsid w:val="00E16133"/>
    <w:rsid w:val="00E1622A"/>
    <w:rsid w:val="00E16CBE"/>
    <w:rsid w:val="00E17792"/>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A91"/>
    <w:rsid w:val="00E317BC"/>
    <w:rsid w:val="00E31A05"/>
    <w:rsid w:val="00E34DEA"/>
    <w:rsid w:val="00E36754"/>
    <w:rsid w:val="00E376B4"/>
    <w:rsid w:val="00E40A76"/>
    <w:rsid w:val="00E40A9B"/>
    <w:rsid w:val="00E411F4"/>
    <w:rsid w:val="00E41E6B"/>
    <w:rsid w:val="00E4416D"/>
    <w:rsid w:val="00E44294"/>
    <w:rsid w:val="00E445CE"/>
    <w:rsid w:val="00E446C8"/>
    <w:rsid w:val="00E453DD"/>
    <w:rsid w:val="00E458D5"/>
    <w:rsid w:val="00E45A7A"/>
    <w:rsid w:val="00E45DF9"/>
    <w:rsid w:val="00E46D4D"/>
    <w:rsid w:val="00E504DB"/>
    <w:rsid w:val="00E507EB"/>
    <w:rsid w:val="00E516E6"/>
    <w:rsid w:val="00E51B4E"/>
    <w:rsid w:val="00E541C2"/>
    <w:rsid w:val="00E55B53"/>
    <w:rsid w:val="00E56100"/>
    <w:rsid w:val="00E57BC0"/>
    <w:rsid w:val="00E606BB"/>
    <w:rsid w:val="00E607FF"/>
    <w:rsid w:val="00E60835"/>
    <w:rsid w:val="00E609FF"/>
    <w:rsid w:val="00E61FCB"/>
    <w:rsid w:val="00E62DF1"/>
    <w:rsid w:val="00E63CE4"/>
    <w:rsid w:val="00E64CBE"/>
    <w:rsid w:val="00E66737"/>
    <w:rsid w:val="00E671DF"/>
    <w:rsid w:val="00E70187"/>
    <w:rsid w:val="00E701A4"/>
    <w:rsid w:val="00E706B4"/>
    <w:rsid w:val="00E71342"/>
    <w:rsid w:val="00E71499"/>
    <w:rsid w:val="00E71C9B"/>
    <w:rsid w:val="00E7221B"/>
    <w:rsid w:val="00E73BD2"/>
    <w:rsid w:val="00E73C0E"/>
    <w:rsid w:val="00E74228"/>
    <w:rsid w:val="00E749E8"/>
    <w:rsid w:val="00E74B57"/>
    <w:rsid w:val="00E756E4"/>
    <w:rsid w:val="00E75CB8"/>
    <w:rsid w:val="00E7628D"/>
    <w:rsid w:val="00E76B8F"/>
    <w:rsid w:val="00E77F9B"/>
    <w:rsid w:val="00E800CB"/>
    <w:rsid w:val="00E807B5"/>
    <w:rsid w:val="00E82703"/>
    <w:rsid w:val="00E83DB1"/>
    <w:rsid w:val="00E83E57"/>
    <w:rsid w:val="00E86604"/>
    <w:rsid w:val="00E905D9"/>
    <w:rsid w:val="00E90EA0"/>
    <w:rsid w:val="00E911A6"/>
    <w:rsid w:val="00E914DD"/>
    <w:rsid w:val="00E91D23"/>
    <w:rsid w:val="00E9228B"/>
    <w:rsid w:val="00E92BC6"/>
    <w:rsid w:val="00E93F2C"/>
    <w:rsid w:val="00E94DEB"/>
    <w:rsid w:val="00E95505"/>
    <w:rsid w:val="00E956BF"/>
    <w:rsid w:val="00E97FFD"/>
    <w:rsid w:val="00EA0350"/>
    <w:rsid w:val="00EA0687"/>
    <w:rsid w:val="00EA06DA"/>
    <w:rsid w:val="00EA0711"/>
    <w:rsid w:val="00EA479F"/>
    <w:rsid w:val="00EA5482"/>
    <w:rsid w:val="00EA55A4"/>
    <w:rsid w:val="00EA621E"/>
    <w:rsid w:val="00EA62A5"/>
    <w:rsid w:val="00EA69A0"/>
    <w:rsid w:val="00EA6B67"/>
    <w:rsid w:val="00EA6BE8"/>
    <w:rsid w:val="00EB1D92"/>
    <w:rsid w:val="00EB2666"/>
    <w:rsid w:val="00EB2975"/>
    <w:rsid w:val="00EB3479"/>
    <w:rsid w:val="00EB3E1E"/>
    <w:rsid w:val="00EB4799"/>
    <w:rsid w:val="00EB4EFF"/>
    <w:rsid w:val="00EB5B2B"/>
    <w:rsid w:val="00EB7195"/>
    <w:rsid w:val="00EB78A1"/>
    <w:rsid w:val="00EC028C"/>
    <w:rsid w:val="00EC21E8"/>
    <w:rsid w:val="00EC27A4"/>
    <w:rsid w:val="00EC4FF2"/>
    <w:rsid w:val="00EC73C4"/>
    <w:rsid w:val="00EC77AA"/>
    <w:rsid w:val="00EC780E"/>
    <w:rsid w:val="00EC7EE0"/>
    <w:rsid w:val="00ED0AB4"/>
    <w:rsid w:val="00ED0E89"/>
    <w:rsid w:val="00ED175A"/>
    <w:rsid w:val="00ED2698"/>
    <w:rsid w:val="00ED27B7"/>
    <w:rsid w:val="00ED490D"/>
    <w:rsid w:val="00ED49BD"/>
    <w:rsid w:val="00ED6561"/>
    <w:rsid w:val="00ED6768"/>
    <w:rsid w:val="00ED6C2F"/>
    <w:rsid w:val="00ED7635"/>
    <w:rsid w:val="00ED7954"/>
    <w:rsid w:val="00ED79B8"/>
    <w:rsid w:val="00EE0028"/>
    <w:rsid w:val="00EE04BD"/>
    <w:rsid w:val="00EE0E7C"/>
    <w:rsid w:val="00EE2B8F"/>
    <w:rsid w:val="00EE4DE3"/>
    <w:rsid w:val="00EE5DDC"/>
    <w:rsid w:val="00EE5E20"/>
    <w:rsid w:val="00EE5E8A"/>
    <w:rsid w:val="00EE609E"/>
    <w:rsid w:val="00EE6622"/>
    <w:rsid w:val="00EE7067"/>
    <w:rsid w:val="00EE7250"/>
    <w:rsid w:val="00EE72E6"/>
    <w:rsid w:val="00EE7394"/>
    <w:rsid w:val="00EE73CD"/>
    <w:rsid w:val="00EE7A08"/>
    <w:rsid w:val="00EF1284"/>
    <w:rsid w:val="00EF2712"/>
    <w:rsid w:val="00EF27A2"/>
    <w:rsid w:val="00EF2BB6"/>
    <w:rsid w:val="00EF3CC4"/>
    <w:rsid w:val="00EF46B1"/>
    <w:rsid w:val="00EF4BFB"/>
    <w:rsid w:val="00EF544F"/>
    <w:rsid w:val="00EF6AF6"/>
    <w:rsid w:val="00F001B9"/>
    <w:rsid w:val="00F00B4E"/>
    <w:rsid w:val="00F00BB2"/>
    <w:rsid w:val="00F01BFF"/>
    <w:rsid w:val="00F01CE2"/>
    <w:rsid w:val="00F02B8E"/>
    <w:rsid w:val="00F02ED5"/>
    <w:rsid w:val="00F0320D"/>
    <w:rsid w:val="00F03653"/>
    <w:rsid w:val="00F036FB"/>
    <w:rsid w:val="00F04E8D"/>
    <w:rsid w:val="00F04F85"/>
    <w:rsid w:val="00F05003"/>
    <w:rsid w:val="00F058C8"/>
    <w:rsid w:val="00F07242"/>
    <w:rsid w:val="00F07512"/>
    <w:rsid w:val="00F07608"/>
    <w:rsid w:val="00F0783B"/>
    <w:rsid w:val="00F07DC7"/>
    <w:rsid w:val="00F109B0"/>
    <w:rsid w:val="00F118E4"/>
    <w:rsid w:val="00F14DF3"/>
    <w:rsid w:val="00F14E61"/>
    <w:rsid w:val="00F17073"/>
    <w:rsid w:val="00F17938"/>
    <w:rsid w:val="00F205B4"/>
    <w:rsid w:val="00F21290"/>
    <w:rsid w:val="00F22F68"/>
    <w:rsid w:val="00F232AD"/>
    <w:rsid w:val="00F236D0"/>
    <w:rsid w:val="00F243C5"/>
    <w:rsid w:val="00F246A6"/>
    <w:rsid w:val="00F269AC"/>
    <w:rsid w:val="00F26A19"/>
    <w:rsid w:val="00F26A2B"/>
    <w:rsid w:val="00F273F8"/>
    <w:rsid w:val="00F3140D"/>
    <w:rsid w:val="00F31AB3"/>
    <w:rsid w:val="00F31DA7"/>
    <w:rsid w:val="00F31E07"/>
    <w:rsid w:val="00F32A67"/>
    <w:rsid w:val="00F3317E"/>
    <w:rsid w:val="00F33C60"/>
    <w:rsid w:val="00F3483C"/>
    <w:rsid w:val="00F35205"/>
    <w:rsid w:val="00F36044"/>
    <w:rsid w:val="00F36344"/>
    <w:rsid w:val="00F37D62"/>
    <w:rsid w:val="00F402EA"/>
    <w:rsid w:val="00F42B19"/>
    <w:rsid w:val="00F42BFB"/>
    <w:rsid w:val="00F4304A"/>
    <w:rsid w:val="00F433D5"/>
    <w:rsid w:val="00F43671"/>
    <w:rsid w:val="00F439E2"/>
    <w:rsid w:val="00F4427A"/>
    <w:rsid w:val="00F450C4"/>
    <w:rsid w:val="00F46D52"/>
    <w:rsid w:val="00F51FD2"/>
    <w:rsid w:val="00F52BB7"/>
    <w:rsid w:val="00F52FBF"/>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9BC"/>
    <w:rsid w:val="00F72D1F"/>
    <w:rsid w:val="00F736BF"/>
    <w:rsid w:val="00F75D4F"/>
    <w:rsid w:val="00F76656"/>
    <w:rsid w:val="00F76EE3"/>
    <w:rsid w:val="00F772BA"/>
    <w:rsid w:val="00F77B5D"/>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63E"/>
    <w:rsid w:val="00F93920"/>
    <w:rsid w:val="00F94DA3"/>
    <w:rsid w:val="00F952AD"/>
    <w:rsid w:val="00F95DAE"/>
    <w:rsid w:val="00F96CF4"/>
    <w:rsid w:val="00FA0078"/>
    <w:rsid w:val="00FA01EB"/>
    <w:rsid w:val="00FA0CF3"/>
    <w:rsid w:val="00FA1052"/>
    <w:rsid w:val="00FA2F1B"/>
    <w:rsid w:val="00FA2FB5"/>
    <w:rsid w:val="00FA34A5"/>
    <w:rsid w:val="00FA6DB8"/>
    <w:rsid w:val="00FB1FFE"/>
    <w:rsid w:val="00FB39E9"/>
    <w:rsid w:val="00FB40A0"/>
    <w:rsid w:val="00FB4217"/>
    <w:rsid w:val="00FB5AEA"/>
    <w:rsid w:val="00FB60E6"/>
    <w:rsid w:val="00FB6132"/>
    <w:rsid w:val="00FB6F04"/>
    <w:rsid w:val="00FB6FB1"/>
    <w:rsid w:val="00FB7498"/>
    <w:rsid w:val="00FB760D"/>
    <w:rsid w:val="00FC0717"/>
    <w:rsid w:val="00FC1E03"/>
    <w:rsid w:val="00FC1F0C"/>
    <w:rsid w:val="00FC6963"/>
    <w:rsid w:val="00FD0AD3"/>
    <w:rsid w:val="00FD0F90"/>
    <w:rsid w:val="00FD2688"/>
    <w:rsid w:val="00FD3631"/>
    <w:rsid w:val="00FD3DEC"/>
    <w:rsid w:val="00FD4F12"/>
    <w:rsid w:val="00FD5BCD"/>
    <w:rsid w:val="00FD71C2"/>
    <w:rsid w:val="00FE0100"/>
    <w:rsid w:val="00FE13E2"/>
    <w:rsid w:val="00FE1462"/>
    <w:rsid w:val="00FE1907"/>
    <w:rsid w:val="00FE2A1A"/>
    <w:rsid w:val="00FE4EB3"/>
    <w:rsid w:val="00FE4F94"/>
    <w:rsid w:val="00FE5E9D"/>
    <w:rsid w:val="00FE74B0"/>
    <w:rsid w:val="00FE7598"/>
    <w:rsid w:val="00FE7F21"/>
    <w:rsid w:val="00FF08A7"/>
    <w:rsid w:val="00FF0954"/>
    <w:rsid w:val="00FF0EDC"/>
    <w:rsid w:val="00FF1131"/>
    <w:rsid w:val="00FF167E"/>
    <w:rsid w:val="00FF1994"/>
    <w:rsid w:val="00FF5AA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D23"/>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2E5289"/>
    <w:pPr>
      <w:keepNext w:val="0"/>
      <w:keepLines/>
      <w:widowControl w:val="0"/>
      <w:numPr>
        <w:ilvl w:val="1"/>
        <w:numId w:val="63"/>
      </w:numPr>
      <w:autoSpaceDE w:val="0"/>
      <w:autoSpaceDN w:val="0"/>
      <w:spacing w:line="276" w:lineRule="auto"/>
      <w:ind w:left="709" w:right="-1" w:hanging="567"/>
      <w:jc w:val="both"/>
    </w:pPr>
    <w:rPr>
      <w:rFonts w:ascii="Calibri" w:hAnsi="Calibri"/>
      <w:b w:val="0"/>
      <w:bCs w:val="0"/>
      <w:lang w:eastAsia="x-none"/>
    </w:rPr>
  </w:style>
  <w:style w:type="character" w:customStyle="1" w:styleId="Nowy3Znak">
    <w:name w:val="Nowy 3 Znak"/>
    <w:link w:val="Nowy3"/>
    <w:rsid w:val="002E528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 w:type="table" w:customStyle="1" w:styleId="Tabela-Siatka2">
    <w:name w:val="Tabela - Siatka2"/>
    <w:basedOn w:val="Standardowy"/>
    <w:next w:val="Tabela-Siatka"/>
    <w:uiPriority w:val="99"/>
    <w:rsid w:val="002D67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unhideWhenUsed/>
    <w:rsid w:val="00BD53D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D2865"/>
  </w:style>
  <w:style w:type="numbering" w:customStyle="1" w:styleId="Bezlisty11">
    <w:name w:val="Bez listy11"/>
    <w:next w:val="Bezlisty"/>
    <w:uiPriority w:val="99"/>
    <w:semiHidden/>
    <w:unhideWhenUsed/>
    <w:rsid w:val="001D2865"/>
  </w:style>
  <w:style w:type="table" w:customStyle="1" w:styleId="Tabela-Siatka4">
    <w:name w:val="Tabela - Siatka4"/>
    <w:basedOn w:val="Standardowy"/>
    <w:next w:val="Tabela-Siatka"/>
    <w:uiPriority w:val="99"/>
    <w:rsid w:val="001D28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1D28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D2865"/>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D23"/>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4"/>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2E5289"/>
    <w:pPr>
      <w:keepNext w:val="0"/>
      <w:keepLines/>
      <w:widowControl w:val="0"/>
      <w:numPr>
        <w:ilvl w:val="1"/>
        <w:numId w:val="63"/>
      </w:numPr>
      <w:autoSpaceDE w:val="0"/>
      <w:autoSpaceDN w:val="0"/>
      <w:spacing w:line="276" w:lineRule="auto"/>
      <w:ind w:left="709" w:right="-1" w:hanging="567"/>
      <w:jc w:val="both"/>
    </w:pPr>
    <w:rPr>
      <w:rFonts w:ascii="Calibri" w:hAnsi="Calibri"/>
      <w:b w:val="0"/>
      <w:bCs w:val="0"/>
      <w:lang w:eastAsia="x-none"/>
    </w:rPr>
  </w:style>
  <w:style w:type="character" w:customStyle="1" w:styleId="Nowy3Znak">
    <w:name w:val="Nowy 3 Znak"/>
    <w:link w:val="Nowy3"/>
    <w:rsid w:val="002E5289"/>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3"/>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 w:type="table" w:customStyle="1" w:styleId="Tabela-Siatka2">
    <w:name w:val="Tabela - Siatka2"/>
    <w:basedOn w:val="Standardowy"/>
    <w:next w:val="Tabela-Siatka"/>
    <w:uiPriority w:val="99"/>
    <w:rsid w:val="002D67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unhideWhenUsed/>
    <w:rsid w:val="00BD53D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D2865"/>
  </w:style>
  <w:style w:type="numbering" w:customStyle="1" w:styleId="Bezlisty11">
    <w:name w:val="Bez listy11"/>
    <w:next w:val="Bezlisty"/>
    <w:uiPriority w:val="99"/>
    <w:semiHidden/>
    <w:unhideWhenUsed/>
    <w:rsid w:val="001D2865"/>
  </w:style>
  <w:style w:type="table" w:customStyle="1" w:styleId="Tabela-Siatka4">
    <w:name w:val="Tabela - Siatka4"/>
    <w:basedOn w:val="Standardowy"/>
    <w:next w:val="Tabela-Siatka"/>
    <w:uiPriority w:val="99"/>
    <w:rsid w:val="001D28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1D28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D2865"/>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hyperlink" Target="https://platformazakupowa.pl/pn/czystemiast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orlista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prawo-zamowien-publicznych-regulacje/prawo-krajowe/jednolity-europejski-dokument-zamowienia/elektroniczne-narzedzie-do-wypelniania-jedzespd" TargetMode="External"/><Relationship Id="rId24" Type="http://schemas.openxmlformats.org/officeDocument/2006/relationships/hyperlink" Target="http://www.czystemiasto.pl"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2.xml"/><Relationship Id="rId10" Type="http://schemas.openxmlformats.org/officeDocument/2006/relationships/hyperlink" Target="https://platformazakupowa.pl/pn/czystemiasto" TargetMode="External"/><Relationship Id="rId19"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www.czystemiasto.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0EA7-51FE-4BBC-86C5-315BB24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70</Pages>
  <Words>22742</Words>
  <Characters>136455</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1145</cp:revision>
  <cp:lastPrinted>2020-03-26T08:07:00Z</cp:lastPrinted>
  <dcterms:created xsi:type="dcterms:W3CDTF">2019-09-09T07:43:00Z</dcterms:created>
  <dcterms:modified xsi:type="dcterms:W3CDTF">2020-03-27T14:03:00Z</dcterms:modified>
</cp:coreProperties>
</file>