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 w:rsidRPr="000D1162">
        <w:rPr>
          <w:rFonts w:ascii="Arial" w:eastAsia="Times New Roman" w:hAnsi="Arial" w:cs="Arial"/>
          <w:b/>
          <w:szCs w:val="24"/>
        </w:rPr>
        <w:t>Załącznik nr 6 do SWZ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…………………………………………….………………………………………………………..….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:rsidR="005B2F06" w:rsidRPr="000D1162" w:rsidRDefault="005B2F06" w:rsidP="005B2F0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C4186" w:rsidRDefault="00FC4186" w:rsidP="00FC4186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:rsidR="00FC4186" w:rsidRDefault="00FC4186" w:rsidP="00FC4186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:rsidR="00FC4186" w:rsidRDefault="00FC4186" w:rsidP="00FC4186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:rsidR="00FC4186" w:rsidRDefault="00FC4186" w:rsidP="00FC4186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:rsidR="007D672F" w:rsidRDefault="007D672F" w:rsidP="00FF6E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znak sprawy: </w:t>
      </w:r>
      <w:r w:rsidR="005B2F06">
        <w:rPr>
          <w:rFonts w:ascii="Arial" w:hAnsi="Arial" w:cs="Arial"/>
          <w:b/>
          <w:sz w:val="24"/>
          <w:szCs w:val="24"/>
        </w:rPr>
        <w:t xml:space="preserve"> </w:t>
      </w:r>
      <w:r w:rsidR="00FF6E8F">
        <w:rPr>
          <w:rStyle w:val="Pogrubienie"/>
          <w:rFonts w:ascii="Arial" w:hAnsi="Arial" w:cs="Arial"/>
          <w:sz w:val="24"/>
          <w:szCs w:val="24"/>
        </w:rPr>
        <w:t>ROPS.V.5.29</w:t>
      </w:r>
      <w:r w:rsidRPr="0042018C">
        <w:rPr>
          <w:rStyle w:val="Pogrubienie"/>
          <w:rFonts w:ascii="Arial" w:hAnsi="Arial" w:cs="Arial"/>
          <w:sz w:val="24"/>
          <w:szCs w:val="24"/>
        </w:rPr>
        <w:t>.2024.IS</w:t>
      </w:r>
      <w:r w:rsidRPr="0042018C">
        <w:rPr>
          <w:rFonts w:ascii="Arial" w:hAnsi="Arial" w:cs="Arial"/>
          <w:sz w:val="24"/>
          <w:szCs w:val="24"/>
        </w:rPr>
        <w:t xml:space="preserve"> </w:t>
      </w:r>
    </w:p>
    <w:p w:rsidR="007D672F" w:rsidRDefault="007D672F" w:rsidP="007D67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4C3C32" w:rsidRPr="005B2F06" w:rsidRDefault="004C3C32" w:rsidP="005B2F06"/>
    <w:sectPr w:rsidR="004C3C32" w:rsidRPr="005B2F06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DB" w:rsidRDefault="00D55DDB" w:rsidP="006A1852">
      <w:pPr>
        <w:spacing w:after="0" w:line="240" w:lineRule="auto"/>
      </w:pPr>
      <w:r>
        <w:separator/>
      </w:r>
    </w:p>
  </w:endnote>
  <w:end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DB" w:rsidRDefault="00D55DDB" w:rsidP="006A1852">
      <w:pPr>
        <w:spacing w:after="0" w:line="240" w:lineRule="auto"/>
      </w:pPr>
      <w:r>
        <w:separator/>
      </w:r>
    </w:p>
  </w:footnote>
  <w:foot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footnote>
  <w:footnote w:id="1">
    <w:p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3E6757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5F37EB"/>
    <w:rsid w:val="00615F9E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A2007"/>
    <w:rsid w:val="007B375A"/>
    <w:rsid w:val="007D672F"/>
    <w:rsid w:val="007E5974"/>
    <w:rsid w:val="007F3EF5"/>
    <w:rsid w:val="0082563B"/>
    <w:rsid w:val="00837C3F"/>
    <w:rsid w:val="00891FD2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55DDB"/>
    <w:rsid w:val="00DE7DC6"/>
    <w:rsid w:val="00E638A4"/>
    <w:rsid w:val="00EA2C15"/>
    <w:rsid w:val="00ED4486"/>
    <w:rsid w:val="00F16559"/>
    <w:rsid w:val="00F3154F"/>
    <w:rsid w:val="00FA528C"/>
    <w:rsid w:val="00FC4186"/>
    <w:rsid w:val="00FD2A13"/>
    <w:rsid w:val="00FF6BFC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D2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2023-10-23T08:18:00Z</cp:lastPrinted>
  <dcterms:created xsi:type="dcterms:W3CDTF">2024-05-27T11:38:00Z</dcterms:created>
  <dcterms:modified xsi:type="dcterms:W3CDTF">2024-05-27T12:11:00Z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