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FA93" w14:textId="334E52AB" w:rsidR="000617D8" w:rsidRDefault="000617D8" w:rsidP="006C537A">
      <w:pPr>
        <w:tabs>
          <w:tab w:val="right" w:pos="9070"/>
        </w:tabs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0617D8">
        <w:rPr>
          <w:rFonts w:asciiTheme="minorHAnsi" w:hAnsiTheme="minorHAnsi" w:cstheme="minorHAnsi"/>
          <w:sz w:val="22"/>
          <w:szCs w:val="22"/>
        </w:rPr>
        <w:t>GMINA BĘDZINO</w:t>
      </w:r>
      <w:r>
        <w:rPr>
          <w:rFonts w:asciiTheme="minorHAnsi" w:hAnsiTheme="minorHAnsi" w:cstheme="minorHAnsi"/>
          <w:sz w:val="22"/>
          <w:szCs w:val="22"/>
        </w:rPr>
        <w:tab/>
      </w:r>
      <w:r w:rsidRPr="000617D8">
        <w:rPr>
          <w:rFonts w:asciiTheme="minorHAnsi" w:hAnsiTheme="minorHAnsi" w:cstheme="minorHAnsi"/>
          <w:sz w:val="22"/>
          <w:szCs w:val="22"/>
        </w:rPr>
        <w:t>Będzino,</w:t>
      </w:r>
      <w:r>
        <w:rPr>
          <w:rFonts w:asciiTheme="minorHAnsi" w:hAnsiTheme="minorHAnsi" w:cstheme="minorHAnsi"/>
          <w:sz w:val="22"/>
          <w:szCs w:val="22"/>
        </w:rPr>
        <w:t xml:space="preserve"> dnia</w:t>
      </w:r>
      <w:r w:rsidRPr="000617D8">
        <w:rPr>
          <w:rFonts w:asciiTheme="minorHAnsi" w:hAnsiTheme="minorHAnsi" w:cstheme="minorHAnsi"/>
          <w:sz w:val="22"/>
          <w:szCs w:val="22"/>
        </w:rPr>
        <w:t xml:space="preserve"> </w:t>
      </w:r>
      <w:r w:rsidR="00981792">
        <w:rPr>
          <w:rFonts w:asciiTheme="minorHAnsi" w:hAnsiTheme="minorHAnsi" w:cstheme="minorHAnsi"/>
          <w:sz w:val="22"/>
          <w:szCs w:val="22"/>
        </w:rPr>
        <w:t>2</w:t>
      </w:r>
      <w:r w:rsidR="00E10091">
        <w:rPr>
          <w:rFonts w:asciiTheme="minorHAnsi" w:hAnsiTheme="minorHAnsi" w:cstheme="minorHAnsi"/>
          <w:sz w:val="22"/>
          <w:szCs w:val="22"/>
        </w:rPr>
        <w:t>0</w:t>
      </w:r>
      <w:r w:rsidR="00981792">
        <w:rPr>
          <w:rFonts w:asciiTheme="minorHAnsi" w:hAnsiTheme="minorHAnsi" w:cstheme="minorHAnsi"/>
          <w:sz w:val="22"/>
          <w:szCs w:val="22"/>
        </w:rPr>
        <w:t>.07</w:t>
      </w:r>
      <w:r w:rsidRPr="000617D8">
        <w:rPr>
          <w:rFonts w:asciiTheme="minorHAnsi" w:hAnsiTheme="minorHAnsi" w:cstheme="minorHAnsi"/>
          <w:sz w:val="22"/>
          <w:szCs w:val="22"/>
        </w:rPr>
        <w:t>.2023 r.</w:t>
      </w:r>
    </w:p>
    <w:p w14:paraId="3F14E81E" w14:textId="02F4C03F" w:rsidR="000E76AA" w:rsidRDefault="000E76AA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76-037 Będzino 19</w:t>
      </w:r>
    </w:p>
    <w:p w14:paraId="39AC2081" w14:textId="624E6C89" w:rsidR="000617D8" w:rsidRPr="000617D8" w:rsidRDefault="000617D8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0617D8">
        <w:rPr>
          <w:rFonts w:asciiTheme="minorHAnsi" w:hAnsiTheme="minorHAnsi" w:cstheme="minorHAnsi"/>
          <w:sz w:val="22"/>
          <w:szCs w:val="22"/>
        </w:rPr>
        <w:t>ZP.271.</w:t>
      </w:r>
      <w:r w:rsidR="00981792">
        <w:rPr>
          <w:rFonts w:asciiTheme="minorHAnsi" w:hAnsiTheme="minorHAnsi" w:cstheme="minorHAnsi"/>
          <w:sz w:val="22"/>
          <w:szCs w:val="22"/>
        </w:rPr>
        <w:t>10</w:t>
      </w:r>
      <w:r w:rsidRPr="000617D8">
        <w:rPr>
          <w:rFonts w:asciiTheme="minorHAnsi" w:hAnsiTheme="minorHAnsi" w:cstheme="minorHAnsi"/>
          <w:sz w:val="22"/>
          <w:szCs w:val="22"/>
        </w:rPr>
        <w:t>.2023</w:t>
      </w:r>
    </w:p>
    <w:p w14:paraId="401AE4E8" w14:textId="77777777" w:rsidR="000617D8" w:rsidRDefault="000617D8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96784B7" w14:textId="77777777" w:rsidR="00524EA4" w:rsidRDefault="00524EA4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DA56FC9" w14:textId="77777777" w:rsidR="00524EA4" w:rsidRDefault="00524EA4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12633502" w14:textId="68D5D1FC" w:rsidR="008E7F72" w:rsidRDefault="000617D8" w:rsidP="00583459">
      <w:pPr>
        <w:suppressAutoHyphens/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617D8">
        <w:rPr>
          <w:rFonts w:asciiTheme="minorHAnsi" w:hAnsiTheme="minorHAnsi" w:cstheme="minorHAnsi"/>
          <w:sz w:val="22"/>
          <w:szCs w:val="22"/>
        </w:rPr>
        <w:t>Do Wykonawców biorących udział w postępowaniu o udzielenie zamówienia publicznego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83459">
        <w:rPr>
          <w:rFonts w:asciiTheme="minorHAnsi" w:hAnsiTheme="minorHAnsi" w:cstheme="minorHAnsi"/>
          <w:sz w:val="22"/>
          <w:szCs w:val="22"/>
        </w:rPr>
        <w:t>nr ZP.271.</w:t>
      </w:r>
      <w:r w:rsidR="00981792">
        <w:rPr>
          <w:rFonts w:asciiTheme="minorHAnsi" w:hAnsiTheme="minorHAnsi" w:cstheme="minorHAnsi"/>
          <w:sz w:val="22"/>
          <w:szCs w:val="22"/>
        </w:rPr>
        <w:t>10</w:t>
      </w:r>
      <w:r w:rsidR="00583459">
        <w:rPr>
          <w:rFonts w:asciiTheme="minorHAnsi" w:hAnsiTheme="minorHAnsi" w:cstheme="minorHAnsi"/>
          <w:sz w:val="22"/>
          <w:szCs w:val="22"/>
        </w:rPr>
        <w:t xml:space="preserve">.2023 </w:t>
      </w:r>
      <w:r w:rsidRPr="000617D8">
        <w:rPr>
          <w:rFonts w:asciiTheme="minorHAnsi" w:hAnsiTheme="minorHAnsi" w:cstheme="minorHAnsi"/>
          <w:sz w:val="22"/>
          <w:szCs w:val="22"/>
        </w:rPr>
        <w:t xml:space="preserve">prowadzonego w trybie podstawowym bez negocjacji pn.: </w:t>
      </w:r>
    </w:p>
    <w:p w14:paraId="751347DB" w14:textId="6EFD9C54" w:rsidR="000617D8" w:rsidRPr="000617D8" w:rsidRDefault="00583459" w:rsidP="00583459">
      <w:pPr>
        <w:suppressAutoHyphens/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83459">
        <w:rPr>
          <w:rFonts w:asciiTheme="minorHAnsi" w:hAnsiTheme="minorHAnsi" w:cstheme="minorHAnsi"/>
          <w:i/>
          <w:iCs/>
          <w:sz w:val="22"/>
          <w:szCs w:val="22"/>
        </w:rPr>
        <w:t>Budowa oczyszczalni</w:t>
      </w:r>
      <w:r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583459">
        <w:rPr>
          <w:rFonts w:asciiTheme="minorHAnsi" w:hAnsiTheme="minorHAnsi" w:cstheme="minorHAnsi"/>
          <w:i/>
          <w:iCs/>
          <w:sz w:val="22"/>
          <w:szCs w:val="22"/>
        </w:rPr>
        <w:t>ścieków wraz z budową sieci kanalizacji sanitarnej w Gminie Będzino</w:t>
      </w:r>
      <w:r w:rsidR="000E76AA" w:rsidRPr="000E76AA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7FB8A500" w14:textId="49DCCA33" w:rsidR="000617D8" w:rsidRPr="000617D8" w:rsidRDefault="000617D8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99EE85C" w14:textId="292BC0C6" w:rsidR="000617D8" w:rsidRDefault="000617D8" w:rsidP="000E76AA">
      <w:pPr>
        <w:suppressAutoHyphens/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617D8">
        <w:rPr>
          <w:rFonts w:asciiTheme="minorHAnsi" w:hAnsiTheme="minorHAnsi" w:cstheme="minorHAnsi"/>
          <w:b/>
          <w:bCs/>
          <w:sz w:val="22"/>
          <w:szCs w:val="22"/>
        </w:rPr>
        <w:t xml:space="preserve">ZAPYTANIA I ODPOWIEDZI </w:t>
      </w:r>
    </w:p>
    <w:p w14:paraId="458FA2B1" w14:textId="77777777" w:rsidR="000617D8" w:rsidRPr="000617D8" w:rsidRDefault="000617D8" w:rsidP="006C537A">
      <w:pPr>
        <w:suppressAutoHyphens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FBA5B1B" w14:textId="05F10072" w:rsidR="001E4ACB" w:rsidRPr="00741ED1" w:rsidRDefault="000617D8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741ED1">
        <w:rPr>
          <w:rFonts w:asciiTheme="minorHAnsi" w:hAnsiTheme="minorHAnsi" w:cstheme="minorHAnsi"/>
          <w:sz w:val="22"/>
          <w:szCs w:val="22"/>
        </w:rPr>
        <w:t>Zamawiający Gmina Będzino działając w oparciu o art. 284 ust. 2 ustawy z dnia 11 września 2019 r. Prawo zamówień publicznych (Dz.U.2022.1710 t.j. ze zm.</w:t>
      </w:r>
      <w:r w:rsidR="008E7F72" w:rsidRPr="00741ED1">
        <w:rPr>
          <w:rFonts w:asciiTheme="minorHAnsi" w:hAnsiTheme="minorHAnsi" w:cstheme="minorHAnsi"/>
          <w:sz w:val="22"/>
          <w:szCs w:val="22"/>
        </w:rPr>
        <w:t>, zwana dalej ‘ustawą’</w:t>
      </w:r>
      <w:r w:rsidRPr="00741ED1">
        <w:rPr>
          <w:rFonts w:asciiTheme="minorHAnsi" w:hAnsiTheme="minorHAnsi" w:cstheme="minorHAnsi"/>
          <w:sz w:val="22"/>
          <w:szCs w:val="22"/>
        </w:rPr>
        <w:t>) udziela odpowiedzi na przesłane pytania:</w:t>
      </w:r>
    </w:p>
    <w:p w14:paraId="77768293" w14:textId="77777777" w:rsidR="001E4ACB" w:rsidRPr="00741ED1" w:rsidRDefault="001E4ACB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70E0CE5" w14:textId="77777777" w:rsidR="00524EA4" w:rsidRPr="00741ED1" w:rsidRDefault="00524EA4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78C724F" w14:textId="77777777" w:rsidR="00E10091" w:rsidRPr="00741ED1" w:rsidRDefault="00E10091" w:rsidP="00E1009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120A2DCC" w14:textId="77777777" w:rsidR="00E10091" w:rsidRPr="00741ED1" w:rsidRDefault="00E10091" w:rsidP="002B342A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40664953"/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PYTANIE nr 2: </w:t>
      </w:r>
    </w:p>
    <w:p w14:paraId="50C713C1" w14:textId="1C17B354" w:rsidR="00E10091" w:rsidRPr="00741ED1" w:rsidRDefault="00E10091" w:rsidP="002B342A">
      <w:pPr>
        <w:pStyle w:val="Default"/>
        <w:keepNext/>
        <w:keepLines/>
        <w:suppressAutoHyphens/>
        <w:rPr>
          <w:rStyle w:val="markedcontent"/>
          <w:rFonts w:asciiTheme="minorHAnsi" w:hAnsiTheme="minorHAnsi" w:cstheme="minorHAnsi"/>
          <w:color w:val="auto"/>
          <w:sz w:val="22"/>
          <w:szCs w:val="22"/>
        </w:rPr>
      </w:pPr>
      <w:r w:rsidRPr="00741ED1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Prosimy o potwierdzenie, że w ramach prac projektowych dla oczyszczalni ścieków w Tymieniu należy zaprojektować roboty przewidziane w złączonej koncepcji technicznej w etapie I oraz II, czyli przewidzieć projektowanie również dla obiektów SBR3 i 4, WO, STZ i KK?</w:t>
      </w:r>
    </w:p>
    <w:p w14:paraId="29019321" w14:textId="3F739926" w:rsidR="00E10091" w:rsidRPr="00741ED1" w:rsidRDefault="00E10091" w:rsidP="002B342A">
      <w:pPr>
        <w:pStyle w:val="Default"/>
        <w:keepNext/>
        <w:keepLines/>
        <w:suppressAutoHyphens/>
        <w:rPr>
          <w:rFonts w:asciiTheme="minorHAnsi" w:hAnsiTheme="minorHAnsi" w:cstheme="minorHAnsi"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Pr="00741E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761468" w14:textId="3A8944A7" w:rsidR="00E10091" w:rsidRPr="00741ED1" w:rsidRDefault="00385042" w:rsidP="00E10091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385042">
        <w:rPr>
          <w:rFonts w:asciiTheme="minorHAnsi" w:hAnsiTheme="minorHAnsi" w:cstheme="minorHAnsi"/>
          <w:color w:val="000000"/>
          <w:sz w:val="22"/>
          <w:szCs w:val="22"/>
        </w:rPr>
        <w:t>Zamawiający potwierdza, że w ramach prac projektowych dla oczyszczalni ścieków w Tymieniu należy zaprojektować wszystkie roboty przewidziane do wykonania, tj. w etapie I oraz II (należy przewidzieć projektowanie również dla obiektów SBR3 i 4, WO, STZ i KK). Opracowana dokumentacja projektowa winna zostać podzielona i winna zawierać etapowanie robót w tym m.in. oddzielny projekt techniczny (wykonawczy) dla zakresu przewidzianego do wykonania w etapie II.</w:t>
      </w:r>
    </w:p>
    <w:p w14:paraId="18F9B532" w14:textId="77777777" w:rsidR="00E10091" w:rsidRPr="00741ED1" w:rsidRDefault="00E10091" w:rsidP="00E1009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A909B8" w14:textId="77777777" w:rsidR="00E10091" w:rsidRPr="00741ED1" w:rsidRDefault="00E10091" w:rsidP="00E1009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75E6A76A" w14:textId="1126B219" w:rsidR="00E10091" w:rsidRPr="00741ED1" w:rsidRDefault="00E10091" w:rsidP="002B342A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PYTANIE nr 3: </w:t>
      </w:r>
    </w:p>
    <w:p w14:paraId="2CB189F7" w14:textId="6AD98341" w:rsidR="00E10091" w:rsidRPr="00741ED1" w:rsidRDefault="00E10091" w:rsidP="002B342A">
      <w:pPr>
        <w:keepNext/>
        <w:keepLines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1ED1">
        <w:rPr>
          <w:rStyle w:val="markedcontent"/>
          <w:rFonts w:asciiTheme="minorHAnsi" w:hAnsiTheme="minorHAnsi" w:cstheme="minorHAnsi"/>
          <w:sz w:val="22"/>
          <w:szCs w:val="22"/>
        </w:rPr>
        <w:t>W związku z wystąpieniem, zgodnie z wnioskami do załączonej dokumentacji badań podłoża gruntowego obszarów, na których są złożone warunki grutnowo-wodne, w ramach kosztów należy przyjąć opracowanie geologii inżynierskiej (projektu robót geologicznych) dla tych obszarów?</w:t>
      </w:r>
    </w:p>
    <w:p w14:paraId="32069755" w14:textId="77777777" w:rsidR="00E10091" w:rsidRPr="00741ED1" w:rsidRDefault="00E10091" w:rsidP="002B342A">
      <w:pPr>
        <w:pStyle w:val="Default"/>
        <w:keepNext/>
        <w:keepLines/>
        <w:suppressAutoHyphens/>
        <w:rPr>
          <w:rFonts w:asciiTheme="minorHAnsi" w:hAnsiTheme="minorHAnsi" w:cstheme="minorHAnsi"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Pr="00741E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BBEFE9" w14:textId="4CEFF912" w:rsidR="00E10091" w:rsidRPr="00741ED1" w:rsidRDefault="00385042" w:rsidP="00385042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385042">
        <w:rPr>
          <w:rFonts w:asciiTheme="minorHAnsi" w:hAnsiTheme="minorHAnsi" w:cstheme="minorHAnsi"/>
          <w:color w:val="000000"/>
          <w:sz w:val="22"/>
          <w:szCs w:val="22"/>
        </w:rPr>
        <w:t>W ramach zadania należy wykonać wszelkie niezbędne badania i ekspertyzy konieczne do realizacji zamówienia, w tym np. opracowanie projektu robót geologicznych, w przypadku wystąpienia takiej konieczności.</w:t>
      </w:r>
    </w:p>
    <w:p w14:paraId="66EF7A09" w14:textId="77777777" w:rsidR="00E10091" w:rsidRDefault="00E10091" w:rsidP="00E1009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26A59413" w14:textId="77777777" w:rsidR="00385042" w:rsidRPr="00741ED1" w:rsidRDefault="00385042" w:rsidP="00E1009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0C29948C" w14:textId="056B8BCB" w:rsidR="00E10091" w:rsidRPr="00741ED1" w:rsidRDefault="00E10091" w:rsidP="002B342A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lastRenderedPageBreak/>
        <w:t>PYTANIE nr 4:</w:t>
      </w:r>
    </w:p>
    <w:p w14:paraId="32347A34" w14:textId="2AC55C97" w:rsidR="00E10091" w:rsidRPr="00741ED1" w:rsidRDefault="00E10091" w:rsidP="002B342A">
      <w:pPr>
        <w:keepNext/>
        <w:keepLines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1ED1">
        <w:rPr>
          <w:rStyle w:val="markedcontent"/>
          <w:rFonts w:asciiTheme="minorHAnsi" w:hAnsiTheme="minorHAnsi" w:cstheme="minorHAnsi"/>
          <w:sz w:val="22"/>
          <w:szCs w:val="22"/>
        </w:rPr>
        <w:t>W związku z zapisem punktu 1.4.1.2 na stornie 69 PFU: „W celu możliwości spełnienia wymogu maksymalnej głębokość przykrycia kanałów grawitacyjnych nie większego niż 2,5 m, Inwestor planuje wypłacenie istniejących wyjść instalacji kanalizacyjnych z budynków wielorodzinnych w m. Tymień, tak aby przy budynkach zachować minimalne ich zagłębienie (rezygnacja z instalacji kanalizacji w</w:t>
      </w:r>
      <w:r w:rsidR="00741ED1">
        <w:rPr>
          <w:rStyle w:val="markedcontent"/>
          <w:rFonts w:asciiTheme="minorHAnsi" w:hAnsiTheme="minorHAnsi" w:cstheme="minorHAnsi"/>
          <w:sz w:val="22"/>
          <w:szCs w:val="22"/>
        </w:rPr>
        <w:t> </w:t>
      </w:r>
      <w:r w:rsidRPr="00741ED1">
        <w:rPr>
          <w:rStyle w:val="markedcontent"/>
          <w:rFonts w:asciiTheme="minorHAnsi" w:hAnsiTheme="minorHAnsi" w:cstheme="minorHAnsi"/>
          <w:sz w:val="22"/>
          <w:szCs w:val="22"/>
        </w:rPr>
        <w:t>piwnicach)” prosimy o potwierdzeni, że powyższy zakres robót nie wchodzi w zakres przedmiotu zamówienia. Prosimy również o podanie szacunkowego terminu wykonania powyższych prac, ponieważ dopiero ich wykonanie umożliwi opracowanie projektu oraz wykonanie robót budowlanych przyłączy oraz sieci kanalizacyjnych w obszarze zabudowy wielorodzinnej.</w:t>
      </w:r>
    </w:p>
    <w:p w14:paraId="2240F156" w14:textId="77777777" w:rsidR="00E10091" w:rsidRPr="00741ED1" w:rsidRDefault="00E10091" w:rsidP="002B342A">
      <w:pPr>
        <w:pStyle w:val="Default"/>
        <w:keepNext/>
        <w:keepLines/>
        <w:suppressAutoHyphens/>
        <w:rPr>
          <w:rFonts w:asciiTheme="minorHAnsi" w:hAnsiTheme="minorHAnsi" w:cstheme="minorHAnsi"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Pr="00741E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B58C91" w14:textId="38966A3B" w:rsidR="00E10091" w:rsidRPr="00741ED1" w:rsidRDefault="00385042" w:rsidP="00385042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385042">
        <w:rPr>
          <w:rFonts w:asciiTheme="minorHAnsi" w:hAnsiTheme="minorHAnsi" w:cstheme="minorHAnsi"/>
          <w:color w:val="000000"/>
          <w:sz w:val="22"/>
          <w:szCs w:val="22"/>
        </w:rPr>
        <w:t>Zamawiający potwierdza, że wypłycenie wyjść kanalizacyjnych z budynków wielorodzinnych w m. Tymień (zmiana istniejących instalacji i rezygnacja z instalacji kanalizacji w piwnicach) nie wchodzi w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385042">
        <w:rPr>
          <w:rFonts w:asciiTheme="minorHAnsi" w:hAnsiTheme="minorHAnsi" w:cstheme="minorHAnsi"/>
          <w:color w:val="000000"/>
          <w:sz w:val="22"/>
          <w:szCs w:val="22"/>
        </w:rPr>
        <w:t>zakres przedmiotu zamówienia. Dalsze informacje, zostaną przekazane Wykonawcy na etapie sporządzania dokumentacji projektowej.</w:t>
      </w:r>
    </w:p>
    <w:p w14:paraId="74DE96A7" w14:textId="77777777" w:rsidR="00E10091" w:rsidRDefault="00E10091" w:rsidP="00E1009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058BF68E" w14:textId="77777777" w:rsidR="00385042" w:rsidRPr="00741ED1" w:rsidRDefault="00385042" w:rsidP="00E1009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1A4667CD" w14:textId="3CB09F25" w:rsidR="00E10091" w:rsidRPr="00741ED1" w:rsidRDefault="00E10091" w:rsidP="002B342A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PYTANIE nr 5: </w:t>
      </w:r>
    </w:p>
    <w:p w14:paraId="7404EEA1" w14:textId="77777777" w:rsidR="00741ED1" w:rsidRPr="00741ED1" w:rsidRDefault="00741ED1" w:rsidP="002B342A">
      <w:pPr>
        <w:pStyle w:val="Default"/>
        <w:keepNext/>
        <w:keepLines/>
        <w:suppressAutoHyphens/>
        <w:rPr>
          <w:rStyle w:val="markedcontent"/>
          <w:rFonts w:asciiTheme="minorHAnsi" w:hAnsiTheme="minorHAnsi" w:cstheme="minorHAnsi"/>
          <w:color w:val="auto"/>
          <w:sz w:val="22"/>
          <w:szCs w:val="22"/>
        </w:rPr>
      </w:pPr>
      <w:r w:rsidRPr="00741ED1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Czy Zamawiający posiada i może udostępnić mapkę z koncepcją przebiegu sieci i lokalizacji</w:t>
      </w:r>
    </w:p>
    <w:p w14:paraId="24CF1269" w14:textId="77777777" w:rsidR="00741ED1" w:rsidRPr="00741ED1" w:rsidRDefault="00741ED1" w:rsidP="002B342A">
      <w:pPr>
        <w:pStyle w:val="Default"/>
        <w:keepNext/>
        <w:keepLines/>
        <w:suppressAutoHyphens/>
        <w:rPr>
          <w:rStyle w:val="markedcontent"/>
          <w:rFonts w:asciiTheme="minorHAnsi" w:hAnsiTheme="minorHAnsi" w:cstheme="minorHAnsi"/>
          <w:color w:val="auto"/>
          <w:sz w:val="22"/>
          <w:szCs w:val="22"/>
        </w:rPr>
      </w:pPr>
      <w:r w:rsidRPr="00741ED1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przepompowni ścieków ?</w:t>
      </w:r>
    </w:p>
    <w:p w14:paraId="61F6E541" w14:textId="458BF1FB" w:rsidR="00E10091" w:rsidRPr="00741ED1" w:rsidRDefault="00E10091" w:rsidP="002B342A">
      <w:pPr>
        <w:pStyle w:val="Default"/>
        <w:keepNext/>
        <w:keepLines/>
        <w:suppressAutoHyphens/>
        <w:rPr>
          <w:rFonts w:asciiTheme="minorHAnsi" w:hAnsiTheme="minorHAnsi" w:cstheme="minorHAnsi"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Pr="00741E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4266CA" w14:textId="4AB421F5" w:rsidR="00E10091" w:rsidRPr="00741ED1" w:rsidRDefault="00385042" w:rsidP="00385042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385042">
        <w:rPr>
          <w:rFonts w:asciiTheme="minorHAnsi" w:hAnsiTheme="minorHAnsi" w:cstheme="minorHAnsi"/>
          <w:color w:val="000000"/>
          <w:sz w:val="22"/>
          <w:szCs w:val="22"/>
        </w:rPr>
        <w:t>Koncepcja przebiegu sieci i lokalizacji przepompowni została dołączona do PFU - zał. 7.</w:t>
      </w:r>
    </w:p>
    <w:p w14:paraId="346E2B20" w14:textId="77777777" w:rsidR="00E10091" w:rsidRDefault="00E10091" w:rsidP="00E1009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DA57E8E" w14:textId="77777777" w:rsidR="00385042" w:rsidRPr="00741ED1" w:rsidRDefault="00385042" w:rsidP="00E1009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01793901" w14:textId="5A91AFC8" w:rsidR="00E10091" w:rsidRPr="00741ED1" w:rsidRDefault="00E10091" w:rsidP="002B342A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PYTANIE nr 6: </w:t>
      </w:r>
    </w:p>
    <w:p w14:paraId="75E554CA" w14:textId="77777777" w:rsidR="00741ED1" w:rsidRPr="00741ED1" w:rsidRDefault="00741ED1" w:rsidP="002B342A">
      <w:pPr>
        <w:pStyle w:val="Default"/>
        <w:keepNext/>
        <w:keepLines/>
        <w:suppressAutoHyphens/>
        <w:rPr>
          <w:rStyle w:val="markedcontent"/>
          <w:rFonts w:asciiTheme="minorHAnsi" w:hAnsiTheme="minorHAnsi" w:cstheme="minorHAnsi"/>
          <w:color w:val="auto"/>
          <w:sz w:val="22"/>
          <w:szCs w:val="22"/>
        </w:rPr>
      </w:pPr>
      <w:r w:rsidRPr="00741ED1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Prosimy o potwierdzenie, że w ramach prac projektowych dla oczyszczalni ścieków w Tymieniu należy zaprojektować roboty przewidziane w złączonej koncepcji technicznej w etapie I oraz II, czyli przewidzieć projektowanie również dla obiektów SBR3 i 4, WO, STZ i KK?</w:t>
      </w:r>
    </w:p>
    <w:p w14:paraId="054AE00B" w14:textId="21668ABE" w:rsidR="00E10091" w:rsidRPr="00741ED1" w:rsidRDefault="00E10091" w:rsidP="002B342A">
      <w:pPr>
        <w:pStyle w:val="Default"/>
        <w:keepNext/>
        <w:keepLines/>
        <w:suppressAutoHyphens/>
        <w:rPr>
          <w:rFonts w:asciiTheme="minorHAnsi" w:hAnsiTheme="minorHAnsi" w:cstheme="minorHAnsi"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Pr="00741E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81A668" w14:textId="281E35AD" w:rsidR="00E10091" w:rsidRPr="00741ED1" w:rsidRDefault="00385042" w:rsidP="00E10091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Odpowiedź jak na pytanie nr 2.</w:t>
      </w:r>
    </w:p>
    <w:p w14:paraId="1CD9998B" w14:textId="77777777" w:rsidR="00E10091" w:rsidRPr="00741ED1" w:rsidRDefault="00E10091" w:rsidP="00E1009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E43CB4" w14:textId="77777777" w:rsidR="00E10091" w:rsidRPr="00741ED1" w:rsidRDefault="00E10091" w:rsidP="00E1009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8F9A75B" w14:textId="1260D470" w:rsidR="00E10091" w:rsidRPr="00741ED1" w:rsidRDefault="00E10091" w:rsidP="002B342A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PYTANIE nr 7: </w:t>
      </w:r>
    </w:p>
    <w:p w14:paraId="4C964E09" w14:textId="527B21AA" w:rsidR="00E10091" w:rsidRPr="00741ED1" w:rsidRDefault="00741ED1" w:rsidP="002B342A">
      <w:pPr>
        <w:keepNext/>
        <w:keepLines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1ED1">
        <w:rPr>
          <w:rStyle w:val="markedcontent"/>
          <w:rFonts w:asciiTheme="minorHAnsi" w:hAnsiTheme="minorHAnsi" w:cstheme="minorHAnsi"/>
          <w:sz w:val="22"/>
          <w:szCs w:val="22"/>
        </w:rPr>
        <w:t>W związku z wystąpieniem, zgodnie z wnioskami do załączonej dokumentacji badań podłoża gruntowego obszarów, na których są złożone warunki grutnowo-wodne, w ramach kosztów należy przyjąć opracowanie geologii inżynierskiej (projektu robót geologicznych) dla tych obszarów?</w:t>
      </w:r>
    </w:p>
    <w:p w14:paraId="3D3C9266" w14:textId="77777777" w:rsidR="00E10091" w:rsidRPr="00741ED1" w:rsidRDefault="00E10091" w:rsidP="002B342A">
      <w:pPr>
        <w:pStyle w:val="Default"/>
        <w:keepNext/>
        <w:keepLines/>
        <w:suppressAutoHyphens/>
        <w:rPr>
          <w:rFonts w:asciiTheme="minorHAnsi" w:hAnsiTheme="minorHAnsi" w:cstheme="minorHAnsi"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Pr="00741E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B2D83C" w14:textId="436730FF" w:rsidR="00385042" w:rsidRPr="00741ED1" w:rsidRDefault="00385042" w:rsidP="00385042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Odpowiedź jak na pytanie nr 3.</w:t>
      </w:r>
    </w:p>
    <w:p w14:paraId="5D952A4D" w14:textId="77777777" w:rsidR="00E10091" w:rsidRPr="00741ED1" w:rsidRDefault="00E10091" w:rsidP="00E1009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84A24A" w14:textId="77777777" w:rsidR="00E10091" w:rsidRPr="00741ED1" w:rsidRDefault="00E10091" w:rsidP="00E1009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0152D451" w14:textId="6E0EA228" w:rsidR="00E10091" w:rsidRPr="00741ED1" w:rsidRDefault="00E10091" w:rsidP="002B342A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PYTANIE nr 8: </w:t>
      </w:r>
    </w:p>
    <w:p w14:paraId="61A7DC53" w14:textId="283ED564" w:rsidR="00E10091" w:rsidRPr="00741ED1" w:rsidRDefault="00741ED1" w:rsidP="002B342A">
      <w:pPr>
        <w:keepNext/>
        <w:keepLines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1ED1">
        <w:rPr>
          <w:rStyle w:val="markedcontent"/>
          <w:rFonts w:asciiTheme="minorHAnsi" w:hAnsiTheme="minorHAnsi" w:cstheme="minorHAnsi"/>
          <w:sz w:val="22"/>
          <w:szCs w:val="22"/>
        </w:rPr>
        <w:t>związku z zapisem punktu 1.4.1.2 na stornie 69 PFU: „W celu możliwości spełnienia wymogu maksymalnej głębokość przykrycia kanałów grawitacyjnych nie większego niż 2,5 m, Inwestor planuje wypłacenie istniejących wyjść instalacji kanalizacyjnych z budynków wielorodzinnych w m. Tymień, tak aby przy budynkach zachować minimalne ich zagłębienie (rezygnacja z instalacji kanalizacji w</w:t>
      </w:r>
      <w:r>
        <w:rPr>
          <w:rStyle w:val="markedcontent"/>
          <w:rFonts w:asciiTheme="minorHAnsi" w:hAnsiTheme="minorHAnsi" w:cstheme="minorHAnsi"/>
          <w:sz w:val="22"/>
          <w:szCs w:val="22"/>
        </w:rPr>
        <w:t> </w:t>
      </w:r>
      <w:r w:rsidRPr="00741ED1">
        <w:rPr>
          <w:rStyle w:val="markedcontent"/>
          <w:rFonts w:asciiTheme="minorHAnsi" w:hAnsiTheme="minorHAnsi" w:cstheme="minorHAnsi"/>
          <w:sz w:val="22"/>
          <w:szCs w:val="22"/>
        </w:rPr>
        <w:t>piwnicach)” prosimy o potwierdzeni, że powyższy zakres robót nie wchodzi w zakres przedmiotu zamówienia. Prosimy również o podanie szacunkowego terminu wykonania powyższych prac, ponieważ dopiero ich wykonanie umożliwi opracowanie projektu oraz wykonanie robót budowlanych przyłączy oraz sieci kanalizacyjnych w obszarze zabudowy wielorodzinnej.</w:t>
      </w:r>
    </w:p>
    <w:p w14:paraId="7FBC3F21" w14:textId="77777777" w:rsidR="00E10091" w:rsidRPr="00741ED1" w:rsidRDefault="00E10091" w:rsidP="002B342A">
      <w:pPr>
        <w:pStyle w:val="Default"/>
        <w:keepNext/>
        <w:keepLines/>
        <w:suppressAutoHyphens/>
        <w:rPr>
          <w:rFonts w:asciiTheme="minorHAnsi" w:hAnsiTheme="minorHAnsi" w:cstheme="minorHAnsi"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Pr="00741E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CF905C" w14:textId="61F02F7B" w:rsidR="00385042" w:rsidRPr="00741ED1" w:rsidRDefault="00385042" w:rsidP="00385042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Odpowiedź jak na pytanie nr 4.</w:t>
      </w:r>
    </w:p>
    <w:p w14:paraId="623FBA40" w14:textId="77777777" w:rsidR="00E10091" w:rsidRPr="00741ED1" w:rsidRDefault="00E10091" w:rsidP="00E1009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1D91B84" w14:textId="77777777" w:rsidR="00E10091" w:rsidRPr="00741ED1" w:rsidRDefault="00E10091" w:rsidP="00E1009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410170DE" w14:textId="566D6664" w:rsidR="00E10091" w:rsidRPr="00741ED1" w:rsidRDefault="00E10091" w:rsidP="002B342A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PYTANIE nr 9: </w:t>
      </w:r>
    </w:p>
    <w:p w14:paraId="6F53CD49" w14:textId="36A9F39C" w:rsidR="00E10091" w:rsidRPr="00741ED1" w:rsidRDefault="00741ED1" w:rsidP="002B342A">
      <w:pPr>
        <w:keepNext/>
        <w:keepLines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1ED1">
        <w:rPr>
          <w:rStyle w:val="markedcontent"/>
          <w:rFonts w:asciiTheme="minorHAnsi" w:hAnsiTheme="minorHAnsi" w:cstheme="minorHAnsi"/>
          <w:sz w:val="22"/>
          <w:szCs w:val="22"/>
        </w:rPr>
        <w:t>Opisy szczegółowe parametrów urządzeń w PFU odwołują się do zgodności z zagranicznymi normami (np. TUV dla dmuchaw) i opisują szczegółowo parametry nieistotne dla ich funkcjonowania. Sytuacja ta doprowadzi do niezgodności wielu stosowanych na oczyszczalniach sprawdzonych urządzeń z opisami PFU i znacząco ograniczy możliwość konkurowania producentów. Prosimy o przedstawienie tabeli równoważności urządzeń w której będą opisane istotne dla działania techniczne parametry urządzeń. Parametry szczegółowe są wynikiem dokumentacji warsztatowej producentów i różnice w szczegółach są wynikiem wieloletnich różnych doświadczeń producentów i szczegóły nie mogą jednoznacznie wskazywać producenta.</w:t>
      </w:r>
    </w:p>
    <w:p w14:paraId="7CF76526" w14:textId="77777777" w:rsidR="00E10091" w:rsidRPr="00741ED1" w:rsidRDefault="00E10091" w:rsidP="002B342A">
      <w:pPr>
        <w:pStyle w:val="Default"/>
        <w:keepNext/>
        <w:keepLines/>
        <w:suppressAutoHyphens/>
        <w:rPr>
          <w:rFonts w:asciiTheme="minorHAnsi" w:hAnsiTheme="minorHAnsi" w:cstheme="minorHAnsi"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Pr="00741E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F057EB" w14:textId="3EFF1C83" w:rsidR="00E10091" w:rsidRPr="00741ED1" w:rsidRDefault="00385042" w:rsidP="00E10091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385042">
        <w:rPr>
          <w:rFonts w:asciiTheme="minorHAnsi" w:hAnsiTheme="minorHAnsi" w:cstheme="minorHAnsi"/>
          <w:sz w:val="22"/>
          <w:szCs w:val="22"/>
        </w:rPr>
        <w:t>Opisane w PFU wymagane parametry obiektów, urządzeń, armatury, wykonania, etc. opisują minimalne wymagania techniczne, materiałowe i jakościowe wymagane do zastosowania przez Zamawiającego</w:t>
      </w:r>
      <w:r w:rsidRPr="00385042">
        <w:rPr>
          <w:rFonts w:asciiTheme="minorHAnsi" w:hAnsiTheme="minorHAnsi" w:cstheme="minorHAnsi"/>
          <w:sz w:val="22"/>
          <w:szCs w:val="22"/>
          <w:u w:val="single"/>
        </w:rPr>
        <w:t>.  Zamawiający wymaga zastosowania urządzeń o parametrach technicznych, materiałowych i jakościowych zgodnych z wymogami PFU lub lepszych</w:t>
      </w:r>
      <w:r w:rsidRPr="00385042">
        <w:rPr>
          <w:rFonts w:asciiTheme="minorHAnsi" w:hAnsiTheme="minorHAnsi" w:cstheme="minorHAnsi"/>
          <w:sz w:val="22"/>
          <w:szCs w:val="22"/>
        </w:rPr>
        <w:t>. Dodatkowo wszystkie przewidziane przez Wykonawcę do zastosowania materiały, urządzenia, elementy etc. przed wbudowaniem/dostarczeniem winny uzyskać akceptację Zamawiającego i Inspektora Nadzoru.</w:t>
      </w:r>
    </w:p>
    <w:p w14:paraId="5469A89D" w14:textId="77777777" w:rsidR="00E10091" w:rsidRPr="00741ED1" w:rsidRDefault="00E10091" w:rsidP="00E1009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766B7E" w14:textId="77777777" w:rsidR="00E10091" w:rsidRPr="00741ED1" w:rsidRDefault="00E10091" w:rsidP="00E1009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7E06C684" w14:textId="298D0C52" w:rsidR="00E10091" w:rsidRPr="00741ED1" w:rsidRDefault="00E10091" w:rsidP="002B342A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PYTANIE nr 10: </w:t>
      </w:r>
    </w:p>
    <w:p w14:paraId="64FABEFF" w14:textId="4451F5ED" w:rsidR="00E10091" w:rsidRPr="00741ED1" w:rsidRDefault="00741ED1" w:rsidP="002B342A">
      <w:pPr>
        <w:keepNext/>
        <w:keepLines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1ED1">
        <w:rPr>
          <w:rStyle w:val="markedcontent"/>
          <w:rFonts w:asciiTheme="minorHAnsi" w:hAnsiTheme="minorHAnsi" w:cstheme="minorHAnsi"/>
          <w:sz w:val="22"/>
          <w:szCs w:val="22"/>
        </w:rPr>
        <w:t>Prosimy o stanowisko Zamawiającego w sprawie wskazania roli zapisów PFU w przypadku, gdy uprawniony Projektant będzie uważał za prawidłowe odmienne w stosunku do propozycji PFU zaprojektowanie rozwiązań (zachowując funkcje i istotne parametry urządzeń i rozwiązań wskazanych w PFU). W przypadku różnicy poglądów Projektanta i autora PFU prosimy o informację kto bierze odpowiedzialność za funkcjonowanie urządzeń i prawidłowości procesów opisanych w PFU.</w:t>
      </w:r>
    </w:p>
    <w:p w14:paraId="027E1F06" w14:textId="77777777" w:rsidR="00E10091" w:rsidRPr="00741ED1" w:rsidRDefault="00E10091" w:rsidP="002B342A">
      <w:pPr>
        <w:pStyle w:val="Default"/>
        <w:keepNext/>
        <w:keepLines/>
        <w:suppressAutoHyphens/>
        <w:rPr>
          <w:rFonts w:asciiTheme="minorHAnsi" w:hAnsiTheme="minorHAnsi" w:cstheme="minorHAnsi"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Pr="00741E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78C940" w14:textId="31D1F75D" w:rsidR="00E10091" w:rsidRPr="00741ED1" w:rsidRDefault="00385042" w:rsidP="00E10091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385042">
        <w:rPr>
          <w:rFonts w:asciiTheme="minorHAnsi" w:hAnsiTheme="minorHAnsi" w:cstheme="minorHAnsi"/>
          <w:color w:val="000000"/>
          <w:sz w:val="22"/>
          <w:szCs w:val="22"/>
        </w:rPr>
        <w:t>Opisane w PFU wymagane parametry obiektów, urządzeń, armatury, wykonania, etc. opisują minimalne wymagania techniczne, materiałowe i jakościowe wymagane do zastosowania przez Zamawiającego, które jednocześnie umożliwiają spełnienie wymogów technologicznych, gwarantują poprawność procesów i uzyskanie wymaganych efektów technologicznych. Wykonawca bierze pełną odpowiedzialność za prawidłowe funkcjonowanie urządzeń, prawidłowość procesów, spełnienie wymogów i uzyskanie efektów wymaganych PFU.</w:t>
      </w:r>
    </w:p>
    <w:p w14:paraId="36A519E0" w14:textId="77777777" w:rsidR="00E10091" w:rsidRPr="00741ED1" w:rsidRDefault="00E10091" w:rsidP="00E1009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18E80497" w14:textId="77777777" w:rsidR="00741ED1" w:rsidRPr="00741ED1" w:rsidRDefault="00741ED1" w:rsidP="00E1009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7A21EA9" w14:textId="1ADB0AA6" w:rsidR="00E10091" w:rsidRPr="00741ED1" w:rsidRDefault="00E10091" w:rsidP="002B342A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PYTANIE nr </w:t>
      </w:r>
      <w:r w:rsidR="00741ED1" w:rsidRPr="00741ED1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017F23B9" w14:textId="5D619E00" w:rsidR="00E10091" w:rsidRPr="00741ED1" w:rsidRDefault="00741ED1" w:rsidP="002B342A">
      <w:pPr>
        <w:keepNext/>
        <w:keepLines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1ED1">
        <w:rPr>
          <w:rStyle w:val="markedcontent"/>
          <w:rFonts w:asciiTheme="minorHAnsi" w:hAnsiTheme="minorHAnsi" w:cstheme="minorHAnsi"/>
          <w:sz w:val="22"/>
          <w:szCs w:val="22"/>
        </w:rPr>
        <w:t>Opisana w PFU konieczność stałego przykrywania reaktorów i komory stabilizacji uniemożliwi obserwacje procesów zachodzących podczas oczyszczania. Stanowisko takie jest zajmowane przez wielu technologów z długoletnią praktyką. Proponujemy zapis – „sposób przykrywania reaktorów oraz komory stabilizacji uzgodniony zostanie z Zamawiającym przez projektanta”</w:t>
      </w:r>
    </w:p>
    <w:p w14:paraId="058A1A05" w14:textId="77777777" w:rsidR="00E10091" w:rsidRPr="00741ED1" w:rsidRDefault="00E10091" w:rsidP="002B342A">
      <w:pPr>
        <w:pStyle w:val="Default"/>
        <w:keepNext/>
        <w:keepLines/>
        <w:suppressAutoHyphens/>
        <w:rPr>
          <w:rFonts w:asciiTheme="minorHAnsi" w:hAnsiTheme="minorHAnsi" w:cstheme="minorHAnsi"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Pr="00741E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14F2EF" w14:textId="2883B320" w:rsidR="00E10091" w:rsidRPr="00741ED1" w:rsidRDefault="009B33EB" w:rsidP="00E10091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9B33EB">
        <w:rPr>
          <w:rFonts w:asciiTheme="minorHAnsi" w:hAnsiTheme="minorHAnsi" w:cstheme="minorHAnsi"/>
          <w:sz w:val="22"/>
          <w:szCs w:val="22"/>
        </w:rPr>
        <w:t>Zamawiający podtrzymuje wymogi PFU. Komory winny zostać wyposażone we włazy do obsługi zainstalowanych urządzeń umożliwiające dodatkowo obserwację wzrokową procesów i pobór prób.</w:t>
      </w:r>
    </w:p>
    <w:p w14:paraId="24B873E1" w14:textId="77777777" w:rsidR="00E10091" w:rsidRPr="00741ED1" w:rsidRDefault="00E10091" w:rsidP="00E1009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3424A01" w14:textId="77777777" w:rsidR="00E10091" w:rsidRPr="00741ED1" w:rsidRDefault="00E10091" w:rsidP="00E1009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11DE098" w14:textId="603430E9" w:rsidR="00E10091" w:rsidRPr="00741ED1" w:rsidRDefault="00E10091" w:rsidP="002B342A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PYTANIE nr </w:t>
      </w:r>
      <w:r w:rsidR="00741ED1" w:rsidRPr="00741ED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2: </w:t>
      </w:r>
    </w:p>
    <w:p w14:paraId="623DE94E" w14:textId="31722948" w:rsidR="00E10091" w:rsidRPr="00741ED1" w:rsidRDefault="00741ED1" w:rsidP="002B342A">
      <w:pPr>
        <w:keepNext/>
        <w:keepLines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1ED1">
        <w:rPr>
          <w:rStyle w:val="markedcontent"/>
          <w:rFonts w:asciiTheme="minorHAnsi" w:hAnsiTheme="minorHAnsi" w:cstheme="minorHAnsi"/>
          <w:sz w:val="22"/>
          <w:szCs w:val="22"/>
        </w:rPr>
        <w:t>Prosimy o ponowne rozważenie wymaganej pojemności silosu na wapno wysokoenergetyczne (dla procesu granulacji). Dla oczyszczalni 300 m3/d (powiększenie do 600m3/d jest przewidziane w</w:t>
      </w:r>
      <w:r>
        <w:rPr>
          <w:rStyle w:val="markedcontent"/>
          <w:rFonts w:asciiTheme="minorHAnsi" w:hAnsiTheme="minorHAnsi" w:cstheme="minorHAnsi"/>
          <w:sz w:val="22"/>
          <w:szCs w:val="22"/>
        </w:rPr>
        <w:t> </w:t>
      </w:r>
      <w:r w:rsidRPr="00741ED1">
        <w:rPr>
          <w:rStyle w:val="markedcontent"/>
          <w:rFonts w:asciiTheme="minorHAnsi" w:hAnsiTheme="minorHAnsi" w:cstheme="minorHAnsi"/>
          <w:sz w:val="22"/>
          <w:szCs w:val="22"/>
        </w:rPr>
        <w:t>przyszłości) oznacza to konieczność wydatkowania znaczącej kwoty na napełnienie silosu a</w:t>
      </w:r>
      <w:r>
        <w:rPr>
          <w:rStyle w:val="markedcontent"/>
          <w:rFonts w:asciiTheme="minorHAnsi" w:hAnsiTheme="minorHAnsi" w:cstheme="minorHAnsi"/>
          <w:sz w:val="22"/>
          <w:szCs w:val="22"/>
        </w:rPr>
        <w:t> </w:t>
      </w:r>
      <w:r w:rsidRPr="00741ED1">
        <w:rPr>
          <w:rStyle w:val="markedcontent"/>
          <w:rFonts w:asciiTheme="minorHAnsi" w:hAnsiTheme="minorHAnsi" w:cstheme="minorHAnsi"/>
          <w:sz w:val="22"/>
          <w:szCs w:val="22"/>
        </w:rPr>
        <w:t>w</w:t>
      </w:r>
      <w:r>
        <w:rPr>
          <w:rStyle w:val="markedcontent"/>
          <w:rFonts w:asciiTheme="minorHAnsi" w:hAnsiTheme="minorHAnsi" w:cstheme="minorHAnsi"/>
          <w:sz w:val="22"/>
          <w:szCs w:val="22"/>
        </w:rPr>
        <w:t> </w:t>
      </w:r>
      <w:r w:rsidRPr="00741ED1">
        <w:rPr>
          <w:rStyle w:val="markedcontent"/>
          <w:rFonts w:asciiTheme="minorHAnsi" w:hAnsiTheme="minorHAnsi" w:cstheme="minorHAnsi"/>
          <w:sz w:val="22"/>
          <w:szCs w:val="22"/>
        </w:rPr>
        <w:t>przypadku dłuższego zalegania w silosie zbrylone wapno będzie stanowić uciążliwość dla eksploatacji.</w:t>
      </w:r>
    </w:p>
    <w:p w14:paraId="7C2C371D" w14:textId="77777777" w:rsidR="00E10091" w:rsidRPr="00741ED1" w:rsidRDefault="00E10091" w:rsidP="002B342A">
      <w:pPr>
        <w:pStyle w:val="Default"/>
        <w:keepNext/>
        <w:keepLines/>
        <w:suppressAutoHyphens/>
        <w:rPr>
          <w:rFonts w:asciiTheme="minorHAnsi" w:hAnsiTheme="minorHAnsi" w:cstheme="minorHAnsi"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Pr="00741E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4B5550" w14:textId="15E52729" w:rsidR="00E10091" w:rsidRPr="00741ED1" w:rsidRDefault="009B33EB" w:rsidP="00E10091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9B33EB">
        <w:rPr>
          <w:rFonts w:asciiTheme="minorHAnsi" w:hAnsiTheme="minorHAnsi" w:cstheme="minorHAnsi"/>
          <w:color w:val="000000"/>
          <w:sz w:val="22"/>
          <w:szCs w:val="22"/>
        </w:rPr>
        <w:t>Zamawiający podtrzymuje wymogi PFU. Brak jest technologicznej konieczności napełniania całkowitego silosu za każdym razem. Silos napełniany może być dowolnie przez Zamawiającego, w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9B33EB">
        <w:rPr>
          <w:rFonts w:asciiTheme="minorHAnsi" w:hAnsiTheme="minorHAnsi" w:cstheme="minorHAnsi"/>
          <w:color w:val="000000"/>
          <w:sz w:val="22"/>
          <w:szCs w:val="22"/>
        </w:rPr>
        <w:t>zależności od aktualnych potrzeb technologicznych</w:t>
      </w:r>
      <w:r w:rsidR="00E10091" w:rsidRPr="00741ED1">
        <w:rPr>
          <w:rFonts w:asciiTheme="minorHAnsi" w:hAnsiTheme="minorHAnsi" w:cstheme="minorHAnsi"/>
          <w:color w:val="000000"/>
          <w:sz w:val="22"/>
          <w:szCs w:val="22"/>
        </w:rPr>
        <w:t>.</w:t>
      </w:r>
      <w:bookmarkEnd w:id="0"/>
    </w:p>
    <w:p w14:paraId="3014A89E" w14:textId="77777777" w:rsidR="00E10091" w:rsidRPr="00741ED1" w:rsidRDefault="00E10091" w:rsidP="00E1009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39584F9" w14:textId="77777777" w:rsidR="00E10091" w:rsidRPr="00741ED1" w:rsidRDefault="00E10091" w:rsidP="00E1009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445A30BB" w14:textId="2A625466" w:rsidR="006829C5" w:rsidRPr="00741ED1" w:rsidRDefault="006829C5" w:rsidP="006829C5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t>PYTANIE nr 1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530C5504" w14:textId="671A3CE5" w:rsidR="006829C5" w:rsidRPr="00741ED1" w:rsidRDefault="006829C5" w:rsidP="006829C5">
      <w:pPr>
        <w:keepNext/>
        <w:keepLines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29C5">
        <w:rPr>
          <w:rStyle w:val="markedcontent"/>
          <w:rFonts w:asciiTheme="minorHAnsi" w:hAnsiTheme="minorHAnsi" w:cstheme="minorHAnsi"/>
          <w:sz w:val="22"/>
          <w:szCs w:val="22"/>
        </w:rPr>
        <w:t>w odpowiedzi na ogłoszone postępowanie pn. „Budowa oczyszczalni ścieków wraz z budową sieci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6829C5">
        <w:rPr>
          <w:rStyle w:val="markedcontent"/>
          <w:rFonts w:asciiTheme="minorHAnsi" w:hAnsiTheme="minorHAnsi" w:cstheme="minorHAnsi"/>
          <w:sz w:val="22"/>
          <w:szCs w:val="22"/>
        </w:rPr>
        <w:t>kanalizacji sanitarnej w Gminie Będzino ” zwracamy się z prośbą o przesunięcie terminu składania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6829C5">
        <w:rPr>
          <w:rStyle w:val="markedcontent"/>
          <w:rFonts w:asciiTheme="minorHAnsi" w:hAnsiTheme="minorHAnsi" w:cstheme="minorHAnsi"/>
          <w:sz w:val="22"/>
          <w:szCs w:val="22"/>
        </w:rPr>
        <w:t>ofert.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6829C5">
        <w:rPr>
          <w:rStyle w:val="markedcontent"/>
          <w:rFonts w:asciiTheme="minorHAnsi" w:hAnsiTheme="minorHAnsi" w:cstheme="minorHAnsi"/>
          <w:sz w:val="22"/>
          <w:szCs w:val="22"/>
        </w:rPr>
        <w:t>Okres pozostały do rzetelnego przygotowania konkurencyjnej oferty nie jest wystarczający ze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6829C5">
        <w:rPr>
          <w:rStyle w:val="markedcontent"/>
          <w:rFonts w:asciiTheme="minorHAnsi" w:hAnsiTheme="minorHAnsi" w:cstheme="minorHAnsi"/>
          <w:sz w:val="22"/>
          <w:szCs w:val="22"/>
        </w:rPr>
        <w:t>względu na trwający sezon urlopowy. Zarówno oferenci, jak i podwykonawcy, od których pozyskuje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6829C5">
        <w:rPr>
          <w:rStyle w:val="markedcontent"/>
          <w:rFonts w:asciiTheme="minorHAnsi" w:hAnsiTheme="minorHAnsi" w:cstheme="minorHAnsi"/>
          <w:sz w:val="22"/>
          <w:szCs w:val="22"/>
        </w:rPr>
        <w:t>się wyceny, mają ograniczone możliwości kadrowe, w związku z czym staranne opracowanie oferty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6829C5">
        <w:rPr>
          <w:rStyle w:val="markedcontent"/>
          <w:rFonts w:asciiTheme="minorHAnsi" w:hAnsiTheme="minorHAnsi" w:cstheme="minorHAnsi"/>
          <w:sz w:val="22"/>
          <w:szCs w:val="22"/>
        </w:rPr>
        <w:t>do ogłoszonego postępowania jest bardzo utrudnione.</w:t>
      </w:r>
      <w:r w:rsidRPr="00741ED1">
        <w:rPr>
          <w:rStyle w:val="markedcontent"/>
          <w:rFonts w:asciiTheme="minorHAnsi" w:hAnsiTheme="minorHAnsi" w:cstheme="minorHAnsi"/>
          <w:sz w:val="22"/>
          <w:szCs w:val="22"/>
        </w:rPr>
        <w:t>.</w:t>
      </w:r>
    </w:p>
    <w:p w14:paraId="1B26678D" w14:textId="77777777" w:rsidR="006829C5" w:rsidRPr="00741ED1" w:rsidRDefault="006829C5" w:rsidP="006829C5">
      <w:pPr>
        <w:pStyle w:val="Default"/>
        <w:keepNext/>
        <w:keepLines/>
        <w:suppressAutoHyphens/>
        <w:rPr>
          <w:rFonts w:asciiTheme="minorHAnsi" w:hAnsiTheme="minorHAnsi" w:cstheme="minorHAnsi"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Pr="00741E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5F51AF" w14:textId="25EDF458" w:rsidR="006829C5" w:rsidRPr="00741ED1" w:rsidRDefault="006829C5" w:rsidP="006829C5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9B33EB">
        <w:rPr>
          <w:rFonts w:asciiTheme="minorHAnsi" w:hAnsiTheme="minorHAnsi" w:cstheme="minorHAnsi"/>
          <w:color w:val="000000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color w:val="000000"/>
          <w:sz w:val="22"/>
          <w:szCs w:val="22"/>
        </w:rPr>
        <w:t>wydłuża termin składania ofert – zgodnie z modyfikacją SWZ – do dnia 03.08.2023 r.</w:t>
      </w:r>
    </w:p>
    <w:p w14:paraId="02CD68AA" w14:textId="77777777" w:rsidR="006829C5" w:rsidRPr="00741ED1" w:rsidRDefault="006829C5" w:rsidP="006829C5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D34FD2E" w14:textId="77777777" w:rsidR="006829C5" w:rsidRPr="00741ED1" w:rsidRDefault="006829C5" w:rsidP="006829C5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4B823558" w14:textId="77777777" w:rsidR="00E10091" w:rsidRPr="00741ED1" w:rsidRDefault="00E10091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75EBF06" w14:textId="77777777" w:rsidR="00741ED1" w:rsidRDefault="00741ED1" w:rsidP="00202A83">
      <w:pPr>
        <w:keepNext/>
        <w:tabs>
          <w:tab w:val="center" w:pos="6804"/>
        </w:tabs>
        <w:suppressAutoHyphens/>
        <w:spacing w:after="120"/>
        <w:rPr>
          <w:rFonts w:ascii="Calibri" w:eastAsia="Calibri" w:hAnsi="Calibri" w:cs="Calibri"/>
          <w:sz w:val="24"/>
          <w:szCs w:val="24"/>
        </w:rPr>
      </w:pPr>
    </w:p>
    <w:p w14:paraId="0B1D16EB" w14:textId="24A4F52E" w:rsidR="004E122F" w:rsidRPr="00210957" w:rsidRDefault="004E122F" w:rsidP="00202A83">
      <w:pPr>
        <w:keepNext/>
        <w:tabs>
          <w:tab w:val="center" w:pos="6804"/>
        </w:tabs>
        <w:suppressAutoHyphens/>
        <w:spacing w:after="120"/>
        <w:rPr>
          <w:rFonts w:ascii="Calibri" w:eastAsia="Calibri" w:hAnsi="Calibri" w:cs="Calibri"/>
          <w:sz w:val="24"/>
          <w:szCs w:val="24"/>
          <w:u w:val="single"/>
        </w:rPr>
      </w:pPr>
      <w:r w:rsidRPr="004E122F">
        <w:rPr>
          <w:rFonts w:ascii="Calibri" w:eastAsia="Calibri" w:hAnsi="Calibri" w:cs="Calibri"/>
          <w:sz w:val="24"/>
          <w:szCs w:val="24"/>
        </w:rPr>
        <w:tab/>
      </w:r>
      <w:r w:rsidRPr="00210957">
        <w:rPr>
          <w:rFonts w:ascii="Calibri" w:eastAsia="Calibri" w:hAnsi="Calibri" w:cs="Calibri"/>
          <w:sz w:val="24"/>
          <w:szCs w:val="24"/>
          <w:u w:val="single"/>
        </w:rPr>
        <w:t xml:space="preserve">Zatwierdził: </w:t>
      </w:r>
    </w:p>
    <w:p w14:paraId="7604F25C" w14:textId="77777777" w:rsidR="004E122F" w:rsidRDefault="004E122F" w:rsidP="00202A83">
      <w:pPr>
        <w:keepNext/>
        <w:tabs>
          <w:tab w:val="center" w:pos="6804"/>
        </w:tabs>
        <w:suppressAutoHyphens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Wójt Gminy Będzino</w:t>
      </w:r>
    </w:p>
    <w:p w14:paraId="05A0F67F" w14:textId="04FF7868" w:rsidR="004E122F" w:rsidRPr="004E122F" w:rsidRDefault="004E122F" w:rsidP="00202A83">
      <w:pPr>
        <w:keepNext/>
        <w:tabs>
          <w:tab w:val="center" w:pos="6804"/>
        </w:tabs>
        <w:suppressAutoHyphens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Pr="004E122F">
        <w:rPr>
          <w:rFonts w:ascii="Calibri" w:eastAsia="Calibri" w:hAnsi="Calibri" w:cs="Calibri"/>
          <w:b/>
          <w:bCs/>
          <w:sz w:val="24"/>
          <w:szCs w:val="24"/>
        </w:rPr>
        <w:t>Sylwia Halama</w:t>
      </w:r>
    </w:p>
    <w:sectPr w:rsidR="004E122F" w:rsidRPr="004E122F" w:rsidSect="00EE589A">
      <w:footerReference w:type="default" r:id="rId8"/>
      <w:headerReference w:type="first" r:id="rId9"/>
      <w:footerReference w:type="first" r:id="rId10"/>
      <w:pgSz w:w="11906" w:h="16838"/>
      <w:pgMar w:top="1134" w:right="1274" w:bottom="1134" w:left="1418" w:header="709" w:footer="6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0BAF" w14:textId="77777777" w:rsidR="008D7200" w:rsidRDefault="008D7200">
      <w:r>
        <w:separator/>
      </w:r>
    </w:p>
  </w:endnote>
  <w:endnote w:type="continuationSeparator" w:id="0">
    <w:p w14:paraId="6688AD1B" w14:textId="77777777" w:rsidR="008D7200" w:rsidRDefault="008D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, 'Arial Unicode MS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467646"/>
      <w:docPartObj>
        <w:docPartGallery w:val="Page Numbers (Bottom of Page)"/>
        <w:docPartUnique/>
      </w:docPartObj>
    </w:sdtPr>
    <w:sdtContent>
      <w:p w14:paraId="0DB132E3" w14:textId="0B133791" w:rsidR="00930453" w:rsidRDefault="008E7F72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0D67663" wp14:editId="4D4F9A2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89096850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87E86" w14:textId="77777777" w:rsidR="008E7F72" w:rsidRPr="008E7F72" w:rsidRDefault="008E7F7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8E7F72">
                                <w:fldChar w:fldCharType="begin"/>
                              </w:r>
                              <w:r w:rsidRPr="008E7F72">
                                <w:instrText>PAGE   \* MERGEFORMAT</w:instrText>
                              </w:r>
                              <w:r w:rsidRPr="008E7F72">
                                <w:fldChar w:fldCharType="separate"/>
                              </w:r>
                              <w:r w:rsidRPr="008E7F72">
                                <w:t>2</w:t>
                              </w:r>
                              <w:r w:rsidRPr="008E7F72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0D67663" id="Prostokąt 2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0E887E86" w14:textId="77777777" w:rsidR="008E7F72" w:rsidRPr="008E7F72" w:rsidRDefault="008E7F7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8E7F72">
                          <w:fldChar w:fldCharType="begin"/>
                        </w:r>
                        <w:r w:rsidRPr="008E7F72">
                          <w:instrText>PAGE   \* MERGEFORMAT</w:instrText>
                        </w:r>
                        <w:r w:rsidRPr="008E7F72">
                          <w:fldChar w:fldCharType="separate"/>
                        </w:r>
                        <w:r w:rsidRPr="008E7F72">
                          <w:t>2</w:t>
                        </w:r>
                        <w:r w:rsidRPr="008E7F72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896888983"/>
      <w:docPartObj>
        <w:docPartGallery w:val="Page Numbers (Bottom of Page)"/>
        <w:docPartUnique/>
      </w:docPartObj>
    </w:sdtPr>
    <w:sdtContent>
      <w:p w14:paraId="7644B80D" w14:textId="40FF0C04" w:rsidR="00930453" w:rsidRPr="008E7F72" w:rsidRDefault="008E7F72" w:rsidP="00A95574">
        <w:pPr>
          <w:pStyle w:val="Stopka"/>
          <w:tabs>
            <w:tab w:val="clear" w:pos="4536"/>
            <w:tab w:val="clear" w:pos="9072"/>
            <w:tab w:val="left" w:pos="1350"/>
          </w:tabs>
          <w:rPr>
            <w:sz w:val="16"/>
            <w:szCs w:val="16"/>
          </w:rPr>
        </w:pPr>
        <w:r w:rsidRPr="008E7F72"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6FA01C6" wp14:editId="29A15D3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494196718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2F247" w14:textId="77777777" w:rsidR="008E7F72" w:rsidRPr="008E7F72" w:rsidRDefault="008E7F7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8E7F72">
                                <w:fldChar w:fldCharType="begin"/>
                              </w:r>
                              <w:r w:rsidRPr="008E7F72">
                                <w:instrText>PAGE   \* MERGEFORMAT</w:instrText>
                              </w:r>
                              <w:r w:rsidRPr="008E7F72">
                                <w:fldChar w:fldCharType="separate"/>
                              </w:r>
                              <w:r w:rsidRPr="008E7F72">
                                <w:t>2</w:t>
                              </w:r>
                              <w:r w:rsidRPr="008E7F72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6FA01C6" id="Prostokąt 1" o:sp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" filled="f" fillcolor="#c0504d" stroked="f" strokecolor="#5c83b4" strokeweight="2.25pt">
                  <v:textbox inset=",0,,0">
                    <w:txbxContent>
                      <w:p w14:paraId="5022F247" w14:textId="77777777" w:rsidR="008E7F72" w:rsidRPr="008E7F72" w:rsidRDefault="008E7F7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8E7F72">
                          <w:fldChar w:fldCharType="begin"/>
                        </w:r>
                        <w:r w:rsidRPr="008E7F72">
                          <w:instrText>PAGE   \* MERGEFORMAT</w:instrText>
                        </w:r>
                        <w:r w:rsidRPr="008E7F72">
                          <w:fldChar w:fldCharType="separate"/>
                        </w:r>
                        <w:r w:rsidRPr="008E7F72">
                          <w:t>2</w:t>
                        </w:r>
                        <w:r w:rsidRPr="008E7F72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7601" w14:textId="77777777" w:rsidR="008D7200" w:rsidRDefault="008D7200">
      <w:r>
        <w:separator/>
      </w:r>
    </w:p>
  </w:footnote>
  <w:footnote w:type="continuationSeparator" w:id="0">
    <w:p w14:paraId="65CC5B64" w14:textId="77777777" w:rsidR="008D7200" w:rsidRDefault="008D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2217"/>
      <w:gridCol w:w="2436"/>
      <w:gridCol w:w="2275"/>
    </w:tblGrid>
    <w:tr w:rsidR="000E76AA" w14:paraId="3A91E44B" w14:textId="77777777" w:rsidTr="00804DA2">
      <w:trPr>
        <w:jc w:val="center"/>
      </w:trPr>
      <w:tc>
        <w:tcPr>
          <w:tcW w:w="2501" w:type="dxa"/>
          <w:hideMark/>
        </w:tcPr>
        <w:p w14:paraId="4D34A018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7291" w:dyaOrig="4949" w14:anchorId="37097F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55pt;height:32.6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51361437" r:id="rId2"/>
            </w:object>
          </w:r>
        </w:p>
      </w:tc>
      <w:tc>
        <w:tcPr>
          <w:tcW w:w="2501" w:type="dxa"/>
          <w:hideMark/>
        </w:tcPr>
        <w:p w14:paraId="76EE897E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4259" w:dyaOrig="5009" w14:anchorId="02608E02">
              <v:shape id="_x0000_i1026" type="#_x0000_t75" alt="" style="width:27.65pt;height:33.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51361438" r:id="rId4"/>
            </w:object>
          </w:r>
        </w:p>
      </w:tc>
      <w:tc>
        <w:tcPr>
          <w:tcW w:w="2501" w:type="dxa"/>
          <w:hideMark/>
        </w:tcPr>
        <w:p w14:paraId="381D9046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cstheme="minorHAnsi"/>
              <w:noProof/>
            </w:rPr>
            <w:drawing>
              <wp:inline distT="0" distB="0" distL="0" distR="0" wp14:anchorId="08B607DD" wp14:editId="4A585A37">
                <wp:extent cx="1200150" cy="428625"/>
                <wp:effectExtent l="0" t="0" r="0" b="9525"/>
                <wp:docPr id="513569911" name="Obraz 5135699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61349DAD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3A89BAE9" wp14:editId="50D448B2">
                <wp:extent cx="561975" cy="428625"/>
                <wp:effectExtent l="0" t="0" r="9525" b="9525"/>
                <wp:docPr id="1594304640" name="Obraz 15943046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76AA" w14:paraId="52994DFE" w14:textId="77777777" w:rsidTr="00804DA2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09EFE10C" w14:textId="77777777" w:rsidR="000E76AA" w:rsidRDefault="000E76AA" w:rsidP="000E76AA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</w:pPr>
          <w:r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  <w:t>Rządowy Fundusz Polski Ład: Program Inwestycji Strategicznych</w:t>
          </w:r>
        </w:p>
      </w:tc>
    </w:tr>
  </w:tbl>
  <w:p w14:paraId="25D65FE0" w14:textId="254C0033" w:rsidR="00A66FA4" w:rsidRPr="000E76AA" w:rsidRDefault="00A66FA4" w:rsidP="000E76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multilevel"/>
    <w:tmpl w:val="E44AA280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 w15:restartNumberingAfterBreak="0">
    <w:nsid w:val="00000009"/>
    <w:multiLevelType w:val="singleLevel"/>
    <w:tmpl w:val="EC4CDCD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1B"/>
    <w:multiLevelType w:val="singleLevel"/>
    <w:tmpl w:val="4660434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11" w15:restartNumberingAfterBreak="0">
    <w:nsid w:val="0A3C4424"/>
    <w:multiLevelType w:val="hybridMultilevel"/>
    <w:tmpl w:val="A24A6D24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D6AA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24AAD"/>
    <w:multiLevelType w:val="hybridMultilevel"/>
    <w:tmpl w:val="058E658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80345ED"/>
    <w:multiLevelType w:val="hybridMultilevel"/>
    <w:tmpl w:val="BA04CA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02D2E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A39097E"/>
    <w:multiLevelType w:val="hybridMultilevel"/>
    <w:tmpl w:val="9F38AD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B261D88"/>
    <w:multiLevelType w:val="hybridMultilevel"/>
    <w:tmpl w:val="6FCA2B6E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C591006"/>
    <w:multiLevelType w:val="multilevel"/>
    <w:tmpl w:val="61D6D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260511F"/>
    <w:multiLevelType w:val="hybridMultilevel"/>
    <w:tmpl w:val="C1E85FB6"/>
    <w:lvl w:ilvl="0" w:tplc="484E3146">
      <w:numFmt w:val="bullet"/>
      <w:lvlText w:val=""/>
      <w:lvlJc w:val="left"/>
      <w:pPr>
        <w:ind w:left="1070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844BBF6">
      <w:numFmt w:val="bullet"/>
      <w:lvlText w:val="•"/>
      <w:lvlJc w:val="left"/>
      <w:pPr>
        <w:ind w:left="1984" w:hanging="286"/>
      </w:pPr>
      <w:rPr>
        <w:rFonts w:hint="default"/>
      </w:rPr>
    </w:lvl>
    <w:lvl w:ilvl="2" w:tplc="7C706606">
      <w:numFmt w:val="bullet"/>
      <w:lvlText w:val="•"/>
      <w:lvlJc w:val="left"/>
      <w:pPr>
        <w:ind w:left="2888" w:hanging="286"/>
      </w:pPr>
      <w:rPr>
        <w:rFonts w:hint="default"/>
      </w:rPr>
    </w:lvl>
    <w:lvl w:ilvl="3" w:tplc="8612001A">
      <w:numFmt w:val="bullet"/>
      <w:lvlText w:val="•"/>
      <w:lvlJc w:val="left"/>
      <w:pPr>
        <w:ind w:left="3792" w:hanging="286"/>
      </w:pPr>
      <w:rPr>
        <w:rFonts w:hint="default"/>
      </w:rPr>
    </w:lvl>
    <w:lvl w:ilvl="4" w:tplc="26C841C0">
      <w:numFmt w:val="bullet"/>
      <w:lvlText w:val="•"/>
      <w:lvlJc w:val="left"/>
      <w:pPr>
        <w:ind w:left="4696" w:hanging="286"/>
      </w:pPr>
      <w:rPr>
        <w:rFonts w:hint="default"/>
      </w:rPr>
    </w:lvl>
    <w:lvl w:ilvl="5" w:tplc="BBB80DA6">
      <w:numFmt w:val="bullet"/>
      <w:lvlText w:val="•"/>
      <w:lvlJc w:val="left"/>
      <w:pPr>
        <w:ind w:left="5600" w:hanging="286"/>
      </w:pPr>
      <w:rPr>
        <w:rFonts w:hint="default"/>
      </w:rPr>
    </w:lvl>
    <w:lvl w:ilvl="6" w:tplc="0226E912">
      <w:numFmt w:val="bullet"/>
      <w:lvlText w:val="•"/>
      <w:lvlJc w:val="left"/>
      <w:pPr>
        <w:ind w:left="6504" w:hanging="286"/>
      </w:pPr>
      <w:rPr>
        <w:rFonts w:hint="default"/>
      </w:rPr>
    </w:lvl>
    <w:lvl w:ilvl="7" w:tplc="FAC03C7A">
      <w:numFmt w:val="bullet"/>
      <w:lvlText w:val="•"/>
      <w:lvlJc w:val="left"/>
      <w:pPr>
        <w:ind w:left="7408" w:hanging="286"/>
      </w:pPr>
      <w:rPr>
        <w:rFonts w:hint="default"/>
      </w:rPr>
    </w:lvl>
    <w:lvl w:ilvl="8" w:tplc="6A92C30A">
      <w:numFmt w:val="bullet"/>
      <w:lvlText w:val="•"/>
      <w:lvlJc w:val="left"/>
      <w:pPr>
        <w:ind w:left="8312" w:hanging="286"/>
      </w:pPr>
      <w:rPr>
        <w:rFonts w:hint="default"/>
      </w:rPr>
    </w:lvl>
  </w:abstractNum>
  <w:abstractNum w:abstractNumId="23" w15:restartNumberingAfterBreak="0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9664D57"/>
    <w:multiLevelType w:val="multilevel"/>
    <w:tmpl w:val="7AF23964"/>
    <w:styleLink w:val="WW8Num9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5" w15:restartNumberingAfterBreak="0">
    <w:nsid w:val="3B8A6885"/>
    <w:multiLevelType w:val="hybridMultilevel"/>
    <w:tmpl w:val="F11EC8E6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A7A24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53D040A"/>
    <w:multiLevelType w:val="hybridMultilevel"/>
    <w:tmpl w:val="FF748EAC"/>
    <w:lvl w:ilvl="0" w:tplc="228A86D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D9CC188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774288"/>
    <w:multiLevelType w:val="multilevel"/>
    <w:tmpl w:val="FEEC532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4BE3C52"/>
    <w:multiLevelType w:val="hybridMultilevel"/>
    <w:tmpl w:val="906E3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001485"/>
    <w:multiLevelType w:val="hybridMultilevel"/>
    <w:tmpl w:val="B8FE8152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B256796"/>
    <w:multiLevelType w:val="hybridMultilevel"/>
    <w:tmpl w:val="83C6C66E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07498F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59017C8"/>
    <w:multiLevelType w:val="hybridMultilevel"/>
    <w:tmpl w:val="AEA8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D3B17"/>
    <w:multiLevelType w:val="multilevel"/>
    <w:tmpl w:val="4044B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BF86AB5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E480B08"/>
    <w:multiLevelType w:val="hybridMultilevel"/>
    <w:tmpl w:val="DBE0A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547C3"/>
    <w:multiLevelType w:val="multilevel"/>
    <w:tmpl w:val="C99AC152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7BF373EA"/>
    <w:multiLevelType w:val="multilevel"/>
    <w:tmpl w:val="464E9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DD34DC7"/>
    <w:multiLevelType w:val="hybridMultilevel"/>
    <w:tmpl w:val="09044AB0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55293">
    <w:abstractNumId w:val="27"/>
  </w:num>
  <w:num w:numId="2" w16cid:durableId="35980050">
    <w:abstractNumId w:val="25"/>
  </w:num>
  <w:num w:numId="3" w16cid:durableId="1349990042">
    <w:abstractNumId w:val="44"/>
  </w:num>
  <w:num w:numId="4" w16cid:durableId="2000310085">
    <w:abstractNumId w:val="37"/>
  </w:num>
  <w:num w:numId="5" w16cid:durableId="46611707">
    <w:abstractNumId w:val="24"/>
  </w:num>
  <w:num w:numId="6" w16cid:durableId="1776822672">
    <w:abstractNumId w:val="24"/>
  </w:num>
  <w:num w:numId="7" w16cid:durableId="570388970">
    <w:abstractNumId w:val="12"/>
  </w:num>
  <w:num w:numId="8" w16cid:durableId="1947617953">
    <w:abstractNumId w:val="14"/>
  </w:num>
  <w:num w:numId="9" w16cid:durableId="1634284010">
    <w:abstractNumId w:val="28"/>
  </w:num>
  <w:num w:numId="10" w16cid:durableId="1420830197">
    <w:abstractNumId w:val="11"/>
  </w:num>
  <w:num w:numId="11" w16cid:durableId="1398091659">
    <w:abstractNumId w:val="33"/>
  </w:num>
  <w:num w:numId="12" w16cid:durableId="616831999">
    <w:abstractNumId w:val="34"/>
  </w:num>
  <w:num w:numId="13" w16cid:durableId="516388617">
    <w:abstractNumId w:val="40"/>
  </w:num>
  <w:num w:numId="14" w16cid:durableId="2093506203">
    <w:abstractNumId w:val="16"/>
  </w:num>
  <w:num w:numId="15" w16cid:durableId="1716268747">
    <w:abstractNumId w:val="30"/>
  </w:num>
  <w:num w:numId="16" w16cid:durableId="1961379681">
    <w:abstractNumId w:val="21"/>
  </w:num>
  <w:num w:numId="17" w16cid:durableId="776754971">
    <w:abstractNumId w:val="13"/>
  </w:num>
  <w:num w:numId="18" w16cid:durableId="2079815424">
    <w:abstractNumId w:val="38"/>
  </w:num>
  <w:num w:numId="19" w16cid:durableId="1751075658">
    <w:abstractNumId w:val="15"/>
  </w:num>
  <w:num w:numId="20" w16cid:durableId="1838837051">
    <w:abstractNumId w:val="22"/>
  </w:num>
  <w:num w:numId="21" w16cid:durableId="377584932">
    <w:abstractNumId w:val="19"/>
  </w:num>
  <w:num w:numId="22" w16cid:durableId="6955139">
    <w:abstractNumId w:val="43"/>
  </w:num>
  <w:num w:numId="23" w16cid:durableId="804003279">
    <w:abstractNumId w:val="20"/>
  </w:num>
  <w:num w:numId="24" w16cid:durableId="641084165">
    <w:abstractNumId w:val="26"/>
  </w:num>
  <w:num w:numId="25" w16cid:durableId="918322602">
    <w:abstractNumId w:val="36"/>
  </w:num>
  <w:num w:numId="26" w16cid:durableId="821392078">
    <w:abstractNumId w:val="31"/>
  </w:num>
  <w:num w:numId="27" w16cid:durableId="1626426878">
    <w:abstractNumId w:val="18"/>
  </w:num>
  <w:num w:numId="28" w16cid:durableId="1673724851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4A"/>
    <w:rsid w:val="000003AF"/>
    <w:rsid w:val="00002617"/>
    <w:rsid w:val="000035E1"/>
    <w:rsid w:val="00003A6F"/>
    <w:rsid w:val="00003AC3"/>
    <w:rsid w:val="00006506"/>
    <w:rsid w:val="00006DBC"/>
    <w:rsid w:val="00007411"/>
    <w:rsid w:val="00007AE3"/>
    <w:rsid w:val="00013DD9"/>
    <w:rsid w:val="00013DE8"/>
    <w:rsid w:val="00015857"/>
    <w:rsid w:val="00020F4E"/>
    <w:rsid w:val="00021B85"/>
    <w:rsid w:val="0002274A"/>
    <w:rsid w:val="000236BD"/>
    <w:rsid w:val="0002376B"/>
    <w:rsid w:val="00024B40"/>
    <w:rsid w:val="00025A44"/>
    <w:rsid w:val="0002705A"/>
    <w:rsid w:val="00030845"/>
    <w:rsid w:val="000311AB"/>
    <w:rsid w:val="0003321D"/>
    <w:rsid w:val="0003399E"/>
    <w:rsid w:val="00033A80"/>
    <w:rsid w:val="00034078"/>
    <w:rsid w:val="00034536"/>
    <w:rsid w:val="00036DF6"/>
    <w:rsid w:val="0003778A"/>
    <w:rsid w:val="0004080F"/>
    <w:rsid w:val="0004135C"/>
    <w:rsid w:val="00041427"/>
    <w:rsid w:val="00041E27"/>
    <w:rsid w:val="00042A61"/>
    <w:rsid w:val="00042B90"/>
    <w:rsid w:val="00042E85"/>
    <w:rsid w:val="00042EC5"/>
    <w:rsid w:val="000432A0"/>
    <w:rsid w:val="00043DFA"/>
    <w:rsid w:val="00045034"/>
    <w:rsid w:val="0004559E"/>
    <w:rsid w:val="0004769C"/>
    <w:rsid w:val="00047F37"/>
    <w:rsid w:val="00050263"/>
    <w:rsid w:val="00050B38"/>
    <w:rsid w:val="00051138"/>
    <w:rsid w:val="00051562"/>
    <w:rsid w:val="00051778"/>
    <w:rsid w:val="000517D4"/>
    <w:rsid w:val="00051C32"/>
    <w:rsid w:val="0005432B"/>
    <w:rsid w:val="000547E5"/>
    <w:rsid w:val="00054D17"/>
    <w:rsid w:val="00054DC6"/>
    <w:rsid w:val="0005556F"/>
    <w:rsid w:val="00057F2C"/>
    <w:rsid w:val="000617D8"/>
    <w:rsid w:val="00064DDC"/>
    <w:rsid w:val="00065916"/>
    <w:rsid w:val="00066514"/>
    <w:rsid w:val="0007043E"/>
    <w:rsid w:val="0007082F"/>
    <w:rsid w:val="00071C80"/>
    <w:rsid w:val="00071CD3"/>
    <w:rsid w:val="000726B7"/>
    <w:rsid w:val="00072706"/>
    <w:rsid w:val="000728D1"/>
    <w:rsid w:val="000728D3"/>
    <w:rsid w:val="00073780"/>
    <w:rsid w:val="00074316"/>
    <w:rsid w:val="00074C30"/>
    <w:rsid w:val="00075B99"/>
    <w:rsid w:val="00075DE2"/>
    <w:rsid w:val="00076C68"/>
    <w:rsid w:val="00076D82"/>
    <w:rsid w:val="0007716D"/>
    <w:rsid w:val="00077E12"/>
    <w:rsid w:val="000802A4"/>
    <w:rsid w:val="000809E4"/>
    <w:rsid w:val="00083363"/>
    <w:rsid w:val="00084D16"/>
    <w:rsid w:val="00085DDA"/>
    <w:rsid w:val="00085EE5"/>
    <w:rsid w:val="000860BA"/>
    <w:rsid w:val="00087DB1"/>
    <w:rsid w:val="00090C1E"/>
    <w:rsid w:val="00091D71"/>
    <w:rsid w:val="00091FED"/>
    <w:rsid w:val="00093501"/>
    <w:rsid w:val="00093993"/>
    <w:rsid w:val="0009656D"/>
    <w:rsid w:val="000966E8"/>
    <w:rsid w:val="000972C4"/>
    <w:rsid w:val="00097BA5"/>
    <w:rsid w:val="000A0524"/>
    <w:rsid w:val="000A060B"/>
    <w:rsid w:val="000A0722"/>
    <w:rsid w:val="000A111F"/>
    <w:rsid w:val="000A1410"/>
    <w:rsid w:val="000A162B"/>
    <w:rsid w:val="000A1A31"/>
    <w:rsid w:val="000A1E1D"/>
    <w:rsid w:val="000A2063"/>
    <w:rsid w:val="000A371C"/>
    <w:rsid w:val="000A3EB4"/>
    <w:rsid w:val="000A46D7"/>
    <w:rsid w:val="000A5230"/>
    <w:rsid w:val="000A574D"/>
    <w:rsid w:val="000A63C3"/>
    <w:rsid w:val="000A7078"/>
    <w:rsid w:val="000A731F"/>
    <w:rsid w:val="000B0318"/>
    <w:rsid w:val="000B0681"/>
    <w:rsid w:val="000B0786"/>
    <w:rsid w:val="000B29E2"/>
    <w:rsid w:val="000B3A3F"/>
    <w:rsid w:val="000B3E95"/>
    <w:rsid w:val="000B4585"/>
    <w:rsid w:val="000B4F0D"/>
    <w:rsid w:val="000B7B71"/>
    <w:rsid w:val="000C01F5"/>
    <w:rsid w:val="000C040C"/>
    <w:rsid w:val="000C4B18"/>
    <w:rsid w:val="000C6F96"/>
    <w:rsid w:val="000D0815"/>
    <w:rsid w:val="000D2220"/>
    <w:rsid w:val="000D24EA"/>
    <w:rsid w:val="000D266C"/>
    <w:rsid w:val="000D29F0"/>
    <w:rsid w:val="000D2FE6"/>
    <w:rsid w:val="000D4789"/>
    <w:rsid w:val="000D5FF2"/>
    <w:rsid w:val="000D76A8"/>
    <w:rsid w:val="000D7B5B"/>
    <w:rsid w:val="000E244C"/>
    <w:rsid w:val="000E2E12"/>
    <w:rsid w:val="000E3151"/>
    <w:rsid w:val="000E5C5F"/>
    <w:rsid w:val="000E6CFB"/>
    <w:rsid w:val="000E6F45"/>
    <w:rsid w:val="000E76AA"/>
    <w:rsid w:val="000F034A"/>
    <w:rsid w:val="000F036F"/>
    <w:rsid w:val="000F1F7C"/>
    <w:rsid w:val="000F3B81"/>
    <w:rsid w:val="000F5B22"/>
    <w:rsid w:val="000F6F22"/>
    <w:rsid w:val="001001F8"/>
    <w:rsid w:val="0010049F"/>
    <w:rsid w:val="00100F75"/>
    <w:rsid w:val="001010AB"/>
    <w:rsid w:val="00101D90"/>
    <w:rsid w:val="00103138"/>
    <w:rsid w:val="001035BF"/>
    <w:rsid w:val="00103765"/>
    <w:rsid w:val="00104BEB"/>
    <w:rsid w:val="00105142"/>
    <w:rsid w:val="00106A43"/>
    <w:rsid w:val="0011066B"/>
    <w:rsid w:val="00111D5C"/>
    <w:rsid w:val="00113448"/>
    <w:rsid w:val="00114691"/>
    <w:rsid w:val="0011597C"/>
    <w:rsid w:val="00115EBF"/>
    <w:rsid w:val="00116B8E"/>
    <w:rsid w:val="00116D71"/>
    <w:rsid w:val="001179B5"/>
    <w:rsid w:val="00120363"/>
    <w:rsid w:val="00120CCD"/>
    <w:rsid w:val="00122AA7"/>
    <w:rsid w:val="00122DEC"/>
    <w:rsid w:val="00123ADE"/>
    <w:rsid w:val="00126693"/>
    <w:rsid w:val="00127293"/>
    <w:rsid w:val="00130F9D"/>
    <w:rsid w:val="001313C3"/>
    <w:rsid w:val="00131B39"/>
    <w:rsid w:val="00131DDE"/>
    <w:rsid w:val="00132DD7"/>
    <w:rsid w:val="00133335"/>
    <w:rsid w:val="00134B03"/>
    <w:rsid w:val="00134DFE"/>
    <w:rsid w:val="00134E6F"/>
    <w:rsid w:val="00136505"/>
    <w:rsid w:val="00136BC6"/>
    <w:rsid w:val="00137680"/>
    <w:rsid w:val="00140B57"/>
    <w:rsid w:val="00140B72"/>
    <w:rsid w:val="00140EE7"/>
    <w:rsid w:val="00143C28"/>
    <w:rsid w:val="00144239"/>
    <w:rsid w:val="0014439A"/>
    <w:rsid w:val="00145D51"/>
    <w:rsid w:val="0014615C"/>
    <w:rsid w:val="001463ED"/>
    <w:rsid w:val="00147015"/>
    <w:rsid w:val="00151126"/>
    <w:rsid w:val="001530AD"/>
    <w:rsid w:val="00153645"/>
    <w:rsid w:val="001548B4"/>
    <w:rsid w:val="00154B8B"/>
    <w:rsid w:val="00156ABC"/>
    <w:rsid w:val="00156ACA"/>
    <w:rsid w:val="0015725C"/>
    <w:rsid w:val="001602D6"/>
    <w:rsid w:val="00160960"/>
    <w:rsid w:val="001615FC"/>
    <w:rsid w:val="00162B23"/>
    <w:rsid w:val="00162F7C"/>
    <w:rsid w:val="001631C3"/>
    <w:rsid w:val="00163588"/>
    <w:rsid w:val="0016377D"/>
    <w:rsid w:val="001653C3"/>
    <w:rsid w:val="001656C5"/>
    <w:rsid w:val="0016696F"/>
    <w:rsid w:val="0016726F"/>
    <w:rsid w:val="0017117E"/>
    <w:rsid w:val="0017254F"/>
    <w:rsid w:val="001727F7"/>
    <w:rsid w:val="00172EB4"/>
    <w:rsid w:val="00173E7E"/>
    <w:rsid w:val="001751C8"/>
    <w:rsid w:val="00175399"/>
    <w:rsid w:val="00180342"/>
    <w:rsid w:val="00180AB2"/>
    <w:rsid w:val="001819B2"/>
    <w:rsid w:val="001835DD"/>
    <w:rsid w:val="00183BA5"/>
    <w:rsid w:val="00183FD6"/>
    <w:rsid w:val="00185B1D"/>
    <w:rsid w:val="001878E4"/>
    <w:rsid w:val="00190603"/>
    <w:rsid w:val="00190FE6"/>
    <w:rsid w:val="0019260E"/>
    <w:rsid w:val="00195055"/>
    <w:rsid w:val="0019540D"/>
    <w:rsid w:val="00196210"/>
    <w:rsid w:val="001962B6"/>
    <w:rsid w:val="00196BBE"/>
    <w:rsid w:val="0019751A"/>
    <w:rsid w:val="00197A03"/>
    <w:rsid w:val="001A08EC"/>
    <w:rsid w:val="001A2B50"/>
    <w:rsid w:val="001A3CAB"/>
    <w:rsid w:val="001A6556"/>
    <w:rsid w:val="001B1251"/>
    <w:rsid w:val="001B1A21"/>
    <w:rsid w:val="001B1AA7"/>
    <w:rsid w:val="001B274E"/>
    <w:rsid w:val="001B2DBF"/>
    <w:rsid w:val="001B30EC"/>
    <w:rsid w:val="001B3789"/>
    <w:rsid w:val="001B5982"/>
    <w:rsid w:val="001B75C6"/>
    <w:rsid w:val="001B7718"/>
    <w:rsid w:val="001C038E"/>
    <w:rsid w:val="001C08CD"/>
    <w:rsid w:val="001C3571"/>
    <w:rsid w:val="001C51AB"/>
    <w:rsid w:val="001C6796"/>
    <w:rsid w:val="001C6BD7"/>
    <w:rsid w:val="001C7109"/>
    <w:rsid w:val="001C74E0"/>
    <w:rsid w:val="001D0378"/>
    <w:rsid w:val="001D12DB"/>
    <w:rsid w:val="001D1320"/>
    <w:rsid w:val="001D1CDC"/>
    <w:rsid w:val="001D2697"/>
    <w:rsid w:val="001D2DB5"/>
    <w:rsid w:val="001D2EF7"/>
    <w:rsid w:val="001D3E22"/>
    <w:rsid w:val="001D412B"/>
    <w:rsid w:val="001D422F"/>
    <w:rsid w:val="001D438C"/>
    <w:rsid w:val="001D524C"/>
    <w:rsid w:val="001D57D4"/>
    <w:rsid w:val="001D67E1"/>
    <w:rsid w:val="001D6BC7"/>
    <w:rsid w:val="001D723F"/>
    <w:rsid w:val="001E15CA"/>
    <w:rsid w:val="001E19D2"/>
    <w:rsid w:val="001E2567"/>
    <w:rsid w:val="001E2B43"/>
    <w:rsid w:val="001E34F9"/>
    <w:rsid w:val="001E476E"/>
    <w:rsid w:val="001E4AA5"/>
    <w:rsid w:val="001E4ACB"/>
    <w:rsid w:val="001E6AD2"/>
    <w:rsid w:val="001E6C1F"/>
    <w:rsid w:val="001E73EE"/>
    <w:rsid w:val="001F0F2D"/>
    <w:rsid w:val="001F1022"/>
    <w:rsid w:val="001F16C7"/>
    <w:rsid w:val="001F2681"/>
    <w:rsid w:val="001F438B"/>
    <w:rsid w:val="001F4A8C"/>
    <w:rsid w:val="001F569A"/>
    <w:rsid w:val="001F5859"/>
    <w:rsid w:val="001F7421"/>
    <w:rsid w:val="001F7C4A"/>
    <w:rsid w:val="0020150F"/>
    <w:rsid w:val="00201676"/>
    <w:rsid w:val="00202431"/>
    <w:rsid w:val="00202A83"/>
    <w:rsid w:val="002033D7"/>
    <w:rsid w:val="002049B8"/>
    <w:rsid w:val="002054EF"/>
    <w:rsid w:val="002075F3"/>
    <w:rsid w:val="002077B0"/>
    <w:rsid w:val="00207E44"/>
    <w:rsid w:val="00207FD3"/>
    <w:rsid w:val="00211127"/>
    <w:rsid w:val="00211336"/>
    <w:rsid w:val="00212A14"/>
    <w:rsid w:val="0021364C"/>
    <w:rsid w:val="00213B45"/>
    <w:rsid w:val="00213EFB"/>
    <w:rsid w:val="0021420A"/>
    <w:rsid w:val="002152DD"/>
    <w:rsid w:val="00216F02"/>
    <w:rsid w:val="00221ACE"/>
    <w:rsid w:val="002226C8"/>
    <w:rsid w:val="00222738"/>
    <w:rsid w:val="00224A3D"/>
    <w:rsid w:val="00224ED2"/>
    <w:rsid w:val="00230A07"/>
    <w:rsid w:val="00230CB7"/>
    <w:rsid w:val="00232029"/>
    <w:rsid w:val="00232035"/>
    <w:rsid w:val="0023207B"/>
    <w:rsid w:val="00233260"/>
    <w:rsid w:val="00233A6E"/>
    <w:rsid w:val="00233D91"/>
    <w:rsid w:val="00236985"/>
    <w:rsid w:val="0024019F"/>
    <w:rsid w:val="00240AD4"/>
    <w:rsid w:val="00241512"/>
    <w:rsid w:val="00243184"/>
    <w:rsid w:val="0024586B"/>
    <w:rsid w:val="00246D7E"/>
    <w:rsid w:val="00246EB0"/>
    <w:rsid w:val="002479AA"/>
    <w:rsid w:val="00250643"/>
    <w:rsid w:val="00250B6F"/>
    <w:rsid w:val="0025120F"/>
    <w:rsid w:val="00251523"/>
    <w:rsid w:val="002519DE"/>
    <w:rsid w:val="00251D5C"/>
    <w:rsid w:val="00253101"/>
    <w:rsid w:val="002543C5"/>
    <w:rsid w:val="0025595F"/>
    <w:rsid w:val="00256243"/>
    <w:rsid w:val="002564A4"/>
    <w:rsid w:val="00256F22"/>
    <w:rsid w:val="00257465"/>
    <w:rsid w:val="002601F8"/>
    <w:rsid w:val="002607E8"/>
    <w:rsid w:val="00260FB3"/>
    <w:rsid w:val="002614B7"/>
    <w:rsid w:val="0026266C"/>
    <w:rsid w:val="00262BA1"/>
    <w:rsid w:val="00262DAC"/>
    <w:rsid w:val="00263DB7"/>
    <w:rsid w:val="00264174"/>
    <w:rsid w:val="00265F1C"/>
    <w:rsid w:val="00266276"/>
    <w:rsid w:val="00266A5D"/>
    <w:rsid w:val="002677FC"/>
    <w:rsid w:val="0027025E"/>
    <w:rsid w:val="002710DB"/>
    <w:rsid w:val="00271B41"/>
    <w:rsid w:val="0027302B"/>
    <w:rsid w:val="00273236"/>
    <w:rsid w:val="002764BB"/>
    <w:rsid w:val="0027689D"/>
    <w:rsid w:val="00280A11"/>
    <w:rsid w:val="00281B27"/>
    <w:rsid w:val="00283243"/>
    <w:rsid w:val="00283C0A"/>
    <w:rsid w:val="00283FAB"/>
    <w:rsid w:val="00284894"/>
    <w:rsid w:val="00284BD1"/>
    <w:rsid w:val="002851F0"/>
    <w:rsid w:val="002871BF"/>
    <w:rsid w:val="00287796"/>
    <w:rsid w:val="00287E1B"/>
    <w:rsid w:val="00290924"/>
    <w:rsid w:val="00290A08"/>
    <w:rsid w:val="002914E6"/>
    <w:rsid w:val="00292A58"/>
    <w:rsid w:val="00294C6E"/>
    <w:rsid w:val="002960D0"/>
    <w:rsid w:val="002A03E7"/>
    <w:rsid w:val="002A0767"/>
    <w:rsid w:val="002A0CA4"/>
    <w:rsid w:val="002A0EFA"/>
    <w:rsid w:val="002A13DB"/>
    <w:rsid w:val="002A1930"/>
    <w:rsid w:val="002A2EED"/>
    <w:rsid w:val="002A4319"/>
    <w:rsid w:val="002A4F0A"/>
    <w:rsid w:val="002B0EA8"/>
    <w:rsid w:val="002B0F4F"/>
    <w:rsid w:val="002B303F"/>
    <w:rsid w:val="002B33DF"/>
    <w:rsid w:val="002B342A"/>
    <w:rsid w:val="002B5185"/>
    <w:rsid w:val="002B5310"/>
    <w:rsid w:val="002B5937"/>
    <w:rsid w:val="002B6A12"/>
    <w:rsid w:val="002B6CE2"/>
    <w:rsid w:val="002B7C89"/>
    <w:rsid w:val="002C05AF"/>
    <w:rsid w:val="002C1250"/>
    <w:rsid w:val="002C15B9"/>
    <w:rsid w:val="002C2EB2"/>
    <w:rsid w:val="002C3BD3"/>
    <w:rsid w:val="002C4055"/>
    <w:rsid w:val="002C48C3"/>
    <w:rsid w:val="002C4986"/>
    <w:rsid w:val="002C6899"/>
    <w:rsid w:val="002C799F"/>
    <w:rsid w:val="002D0A2F"/>
    <w:rsid w:val="002D1516"/>
    <w:rsid w:val="002D26A0"/>
    <w:rsid w:val="002D2D97"/>
    <w:rsid w:val="002D2FB6"/>
    <w:rsid w:val="002D42FA"/>
    <w:rsid w:val="002D42FB"/>
    <w:rsid w:val="002D4FD1"/>
    <w:rsid w:val="002D66CB"/>
    <w:rsid w:val="002D6CCD"/>
    <w:rsid w:val="002E1F5D"/>
    <w:rsid w:val="002E34D9"/>
    <w:rsid w:val="002E3C36"/>
    <w:rsid w:val="002E6370"/>
    <w:rsid w:val="002E6D5B"/>
    <w:rsid w:val="002F0636"/>
    <w:rsid w:val="002F166C"/>
    <w:rsid w:val="002F2215"/>
    <w:rsid w:val="002F3533"/>
    <w:rsid w:val="002F374D"/>
    <w:rsid w:val="002F3974"/>
    <w:rsid w:val="002F4938"/>
    <w:rsid w:val="002F5607"/>
    <w:rsid w:val="002F58F9"/>
    <w:rsid w:val="002F7145"/>
    <w:rsid w:val="003017FA"/>
    <w:rsid w:val="003023EE"/>
    <w:rsid w:val="00302A0A"/>
    <w:rsid w:val="00302C06"/>
    <w:rsid w:val="0030378C"/>
    <w:rsid w:val="003040C0"/>
    <w:rsid w:val="00304589"/>
    <w:rsid w:val="003047E1"/>
    <w:rsid w:val="00307225"/>
    <w:rsid w:val="003072F9"/>
    <w:rsid w:val="00307F5F"/>
    <w:rsid w:val="00307FA0"/>
    <w:rsid w:val="00311170"/>
    <w:rsid w:val="003113BC"/>
    <w:rsid w:val="00315890"/>
    <w:rsid w:val="00316334"/>
    <w:rsid w:val="00317569"/>
    <w:rsid w:val="00317AD9"/>
    <w:rsid w:val="00321407"/>
    <w:rsid w:val="00321C89"/>
    <w:rsid w:val="00321E9F"/>
    <w:rsid w:val="00322449"/>
    <w:rsid w:val="003237F8"/>
    <w:rsid w:val="0032419D"/>
    <w:rsid w:val="00326D7A"/>
    <w:rsid w:val="0032705B"/>
    <w:rsid w:val="00327214"/>
    <w:rsid w:val="003302A9"/>
    <w:rsid w:val="00330489"/>
    <w:rsid w:val="003315E1"/>
    <w:rsid w:val="00331A88"/>
    <w:rsid w:val="0033271B"/>
    <w:rsid w:val="003327C2"/>
    <w:rsid w:val="00332EB4"/>
    <w:rsid w:val="00333F87"/>
    <w:rsid w:val="003372F9"/>
    <w:rsid w:val="00340350"/>
    <w:rsid w:val="00340E36"/>
    <w:rsid w:val="003412B5"/>
    <w:rsid w:val="003414E2"/>
    <w:rsid w:val="00341D48"/>
    <w:rsid w:val="003427E1"/>
    <w:rsid w:val="0034354C"/>
    <w:rsid w:val="0034376F"/>
    <w:rsid w:val="00343F11"/>
    <w:rsid w:val="00344CCB"/>
    <w:rsid w:val="00346598"/>
    <w:rsid w:val="00346EAE"/>
    <w:rsid w:val="00350CC6"/>
    <w:rsid w:val="003510AE"/>
    <w:rsid w:val="00352EC3"/>
    <w:rsid w:val="00355899"/>
    <w:rsid w:val="0036110B"/>
    <w:rsid w:val="00361323"/>
    <w:rsid w:val="00363077"/>
    <w:rsid w:val="00363888"/>
    <w:rsid w:val="003642BB"/>
    <w:rsid w:val="00364B46"/>
    <w:rsid w:val="00365EA4"/>
    <w:rsid w:val="00366879"/>
    <w:rsid w:val="00370A45"/>
    <w:rsid w:val="00372753"/>
    <w:rsid w:val="00372A22"/>
    <w:rsid w:val="00373556"/>
    <w:rsid w:val="003748B5"/>
    <w:rsid w:val="00375D06"/>
    <w:rsid w:val="00377BF0"/>
    <w:rsid w:val="00380F01"/>
    <w:rsid w:val="003826DD"/>
    <w:rsid w:val="00383342"/>
    <w:rsid w:val="00383404"/>
    <w:rsid w:val="00384273"/>
    <w:rsid w:val="0038435F"/>
    <w:rsid w:val="003843A5"/>
    <w:rsid w:val="0038468B"/>
    <w:rsid w:val="00385042"/>
    <w:rsid w:val="00387110"/>
    <w:rsid w:val="0039072E"/>
    <w:rsid w:val="003908C4"/>
    <w:rsid w:val="0039102D"/>
    <w:rsid w:val="00393783"/>
    <w:rsid w:val="00393AAB"/>
    <w:rsid w:val="00393D7B"/>
    <w:rsid w:val="003942FC"/>
    <w:rsid w:val="00394F09"/>
    <w:rsid w:val="0039642C"/>
    <w:rsid w:val="00397B04"/>
    <w:rsid w:val="00397CD1"/>
    <w:rsid w:val="003A1414"/>
    <w:rsid w:val="003A1AB3"/>
    <w:rsid w:val="003A26F8"/>
    <w:rsid w:val="003A543B"/>
    <w:rsid w:val="003A5481"/>
    <w:rsid w:val="003A7448"/>
    <w:rsid w:val="003B0DD2"/>
    <w:rsid w:val="003B12B1"/>
    <w:rsid w:val="003B1A35"/>
    <w:rsid w:val="003B2604"/>
    <w:rsid w:val="003B2656"/>
    <w:rsid w:val="003B2C9E"/>
    <w:rsid w:val="003B2CBA"/>
    <w:rsid w:val="003B31DE"/>
    <w:rsid w:val="003B3490"/>
    <w:rsid w:val="003B5592"/>
    <w:rsid w:val="003B7CE4"/>
    <w:rsid w:val="003C0E49"/>
    <w:rsid w:val="003C187F"/>
    <w:rsid w:val="003C2372"/>
    <w:rsid w:val="003C28ED"/>
    <w:rsid w:val="003C2D34"/>
    <w:rsid w:val="003C4492"/>
    <w:rsid w:val="003C474D"/>
    <w:rsid w:val="003C4989"/>
    <w:rsid w:val="003C4ED5"/>
    <w:rsid w:val="003C5BED"/>
    <w:rsid w:val="003C65C2"/>
    <w:rsid w:val="003C65F8"/>
    <w:rsid w:val="003C6C2A"/>
    <w:rsid w:val="003C6D48"/>
    <w:rsid w:val="003C74CD"/>
    <w:rsid w:val="003D13F3"/>
    <w:rsid w:val="003D2883"/>
    <w:rsid w:val="003D32D8"/>
    <w:rsid w:val="003D5286"/>
    <w:rsid w:val="003D5AF9"/>
    <w:rsid w:val="003E0B91"/>
    <w:rsid w:val="003E2314"/>
    <w:rsid w:val="003E252A"/>
    <w:rsid w:val="003E34BB"/>
    <w:rsid w:val="003E4DF5"/>
    <w:rsid w:val="003E53DA"/>
    <w:rsid w:val="003E561C"/>
    <w:rsid w:val="003E5F07"/>
    <w:rsid w:val="003E7154"/>
    <w:rsid w:val="003F0D4D"/>
    <w:rsid w:val="003F1DED"/>
    <w:rsid w:val="003F2645"/>
    <w:rsid w:val="003F273D"/>
    <w:rsid w:val="003F35DA"/>
    <w:rsid w:val="003F5015"/>
    <w:rsid w:val="003F502F"/>
    <w:rsid w:val="003F592F"/>
    <w:rsid w:val="003F625D"/>
    <w:rsid w:val="003F6475"/>
    <w:rsid w:val="003F6C81"/>
    <w:rsid w:val="003F70D5"/>
    <w:rsid w:val="004000B3"/>
    <w:rsid w:val="00400604"/>
    <w:rsid w:val="004008A5"/>
    <w:rsid w:val="004010B2"/>
    <w:rsid w:val="00402344"/>
    <w:rsid w:val="0040307B"/>
    <w:rsid w:val="004045C1"/>
    <w:rsid w:val="00404E06"/>
    <w:rsid w:val="0040502E"/>
    <w:rsid w:val="0040545E"/>
    <w:rsid w:val="00405BD3"/>
    <w:rsid w:val="00406EF6"/>
    <w:rsid w:val="00410CEF"/>
    <w:rsid w:val="0041150B"/>
    <w:rsid w:val="00411567"/>
    <w:rsid w:val="00411E98"/>
    <w:rsid w:val="004149D4"/>
    <w:rsid w:val="004169F0"/>
    <w:rsid w:val="004173ED"/>
    <w:rsid w:val="00417A33"/>
    <w:rsid w:val="004200E7"/>
    <w:rsid w:val="0042142A"/>
    <w:rsid w:val="0042142D"/>
    <w:rsid w:val="00422B38"/>
    <w:rsid w:val="004233CF"/>
    <w:rsid w:val="00423D06"/>
    <w:rsid w:val="0042538D"/>
    <w:rsid w:val="00425F58"/>
    <w:rsid w:val="00427A17"/>
    <w:rsid w:val="00430B5A"/>
    <w:rsid w:val="004330C3"/>
    <w:rsid w:val="004342B8"/>
    <w:rsid w:val="00435984"/>
    <w:rsid w:val="00435F2D"/>
    <w:rsid w:val="00435FE7"/>
    <w:rsid w:val="00436176"/>
    <w:rsid w:val="004377F1"/>
    <w:rsid w:val="004408C4"/>
    <w:rsid w:val="004409C2"/>
    <w:rsid w:val="004412B0"/>
    <w:rsid w:val="00441E13"/>
    <w:rsid w:val="00441F25"/>
    <w:rsid w:val="00441F32"/>
    <w:rsid w:val="00442528"/>
    <w:rsid w:val="00443994"/>
    <w:rsid w:val="00444503"/>
    <w:rsid w:val="004454FA"/>
    <w:rsid w:val="00447766"/>
    <w:rsid w:val="004503BF"/>
    <w:rsid w:val="00450D96"/>
    <w:rsid w:val="0045142A"/>
    <w:rsid w:val="00452678"/>
    <w:rsid w:val="00452A0F"/>
    <w:rsid w:val="00453716"/>
    <w:rsid w:val="0045405A"/>
    <w:rsid w:val="00454362"/>
    <w:rsid w:val="00457CFB"/>
    <w:rsid w:val="0046020F"/>
    <w:rsid w:val="00463257"/>
    <w:rsid w:val="00464937"/>
    <w:rsid w:val="004651B8"/>
    <w:rsid w:val="00466245"/>
    <w:rsid w:val="0046642B"/>
    <w:rsid w:val="00466C33"/>
    <w:rsid w:val="00467171"/>
    <w:rsid w:val="00467295"/>
    <w:rsid w:val="00470B93"/>
    <w:rsid w:val="0047122C"/>
    <w:rsid w:val="004712EC"/>
    <w:rsid w:val="00472B51"/>
    <w:rsid w:val="004745EF"/>
    <w:rsid w:val="00474A86"/>
    <w:rsid w:val="00474B24"/>
    <w:rsid w:val="00475B06"/>
    <w:rsid w:val="004769EE"/>
    <w:rsid w:val="00476B5F"/>
    <w:rsid w:val="004777C3"/>
    <w:rsid w:val="0048060E"/>
    <w:rsid w:val="0048099D"/>
    <w:rsid w:val="00481D70"/>
    <w:rsid w:val="00481F68"/>
    <w:rsid w:val="00482FFF"/>
    <w:rsid w:val="004838C7"/>
    <w:rsid w:val="00483CE8"/>
    <w:rsid w:val="00485DD1"/>
    <w:rsid w:val="0048605E"/>
    <w:rsid w:val="0048659C"/>
    <w:rsid w:val="0048661B"/>
    <w:rsid w:val="004871BD"/>
    <w:rsid w:val="0048743C"/>
    <w:rsid w:val="00490081"/>
    <w:rsid w:val="00490A6C"/>
    <w:rsid w:val="00490BAC"/>
    <w:rsid w:val="00490DC9"/>
    <w:rsid w:val="00490E2F"/>
    <w:rsid w:val="0049286F"/>
    <w:rsid w:val="00492B71"/>
    <w:rsid w:val="004939B6"/>
    <w:rsid w:val="00494C11"/>
    <w:rsid w:val="00494FD5"/>
    <w:rsid w:val="00495E1D"/>
    <w:rsid w:val="0049726D"/>
    <w:rsid w:val="00497C67"/>
    <w:rsid w:val="004A1263"/>
    <w:rsid w:val="004A2062"/>
    <w:rsid w:val="004A30F8"/>
    <w:rsid w:val="004A33EC"/>
    <w:rsid w:val="004A3782"/>
    <w:rsid w:val="004A553B"/>
    <w:rsid w:val="004A7CCB"/>
    <w:rsid w:val="004A7D13"/>
    <w:rsid w:val="004A7F9F"/>
    <w:rsid w:val="004B052A"/>
    <w:rsid w:val="004B0B94"/>
    <w:rsid w:val="004B1ED9"/>
    <w:rsid w:val="004B1F02"/>
    <w:rsid w:val="004B37E5"/>
    <w:rsid w:val="004B3C54"/>
    <w:rsid w:val="004B5EF9"/>
    <w:rsid w:val="004B7724"/>
    <w:rsid w:val="004B7F62"/>
    <w:rsid w:val="004C012B"/>
    <w:rsid w:val="004C0370"/>
    <w:rsid w:val="004C0C59"/>
    <w:rsid w:val="004C0F4D"/>
    <w:rsid w:val="004C2C75"/>
    <w:rsid w:val="004C32BA"/>
    <w:rsid w:val="004C38DD"/>
    <w:rsid w:val="004C40A0"/>
    <w:rsid w:val="004C443A"/>
    <w:rsid w:val="004C46B8"/>
    <w:rsid w:val="004C4744"/>
    <w:rsid w:val="004C4933"/>
    <w:rsid w:val="004C5D67"/>
    <w:rsid w:val="004C67F4"/>
    <w:rsid w:val="004C730C"/>
    <w:rsid w:val="004D188A"/>
    <w:rsid w:val="004D1D8B"/>
    <w:rsid w:val="004D2AAD"/>
    <w:rsid w:val="004D5AEA"/>
    <w:rsid w:val="004D6320"/>
    <w:rsid w:val="004D65C8"/>
    <w:rsid w:val="004D6C59"/>
    <w:rsid w:val="004D71E0"/>
    <w:rsid w:val="004D7615"/>
    <w:rsid w:val="004D77A0"/>
    <w:rsid w:val="004D79F9"/>
    <w:rsid w:val="004E1130"/>
    <w:rsid w:val="004E122F"/>
    <w:rsid w:val="004E1237"/>
    <w:rsid w:val="004E2F76"/>
    <w:rsid w:val="004E2F92"/>
    <w:rsid w:val="004E378F"/>
    <w:rsid w:val="004E39EF"/>
    <w:rsid w:val="004E4BC9"/>
    <w:rsid w:val="004E53CB"/>
    <w:rsid w:val="004E584D"/>
    <w:rsid w:val="004E5F70"/>
    <w:rsid w:val="004E6543"/>
    <w:rsid w:val="004F186D"/>
    <w:rsid w:val="004F2CC4"/>
    <w:rsid w:val="004F4036"/>
    <w:rsid w:val="004F5C3B"/>
    <w:rsid w:val="00501460"/>
    <w:rsid w:val="0050168B"/>
    <w:rsid w:val="00501C04"/>
    <w:rsid w:val="00502139"/>
    <w:rsid w:val="00502556"/>
    <w:rsid w:val="005026B5"/>
    <w:rsid w:val="00502FEB"/>
    <w:rsid w:val="005034FB"/>
    <w:rsid w:val="00504BBD"/>
    <w:rsid w:val="0050526B"/>
    <w:rsid w:val="005056B4"/>
    <w:rsid w:val="00505B34"/>
    <w:rsid w:val="005063B7"/>
    <w:rsid w:val="0050664A"/>
    <w:rsid w:val="00507D5E"/>
    <w:rsid w:val="005102B5"/>
    <w:rsid w:val="00511169"/>
    <w:rsid w:val="00511C0C"/>
    <w:rsid w:val="00512F69"/>
    <w:rsid w:val="00515077"/>
    <w:rsid w:val="00516AC3"/>
    <w:rsid w:val="005170C6"/>
    <w:rsid w:val="005171D4"/>
    <w:rsid w:val="00520C46"/>
    <w:rsid w:val="0052196B"/>
    <w:rsid w:val="00521EE0"/>
    <w:rsid w:val="00523C8D"/>
    <w:rsid w:val="00523EA9"/>
    <w:rsid w:val="005243AE"/>
    <w:rsid w:val="00524EA4"/>
    <w:rsid w:val="00525751"/>
    <w:rsid w:val="00525C0B"/>
    <w:rsid w:val="00526003"/>
    <w:rsid w:val="00527939"/>
    <w:rsid w:val="00530C1A"/>
    <w:rsid w:val="00530F13"/>
    <w:rsid w:val="00531284"/>
    <w:rsid w:val="00531576"/>
    <w:rsid w:val="00531B7F"/>
    <w:rsid w:val="00532678"/>
    <w:rsid w:val="005331AC"/>
    <w:rsid w:val="0053381A"/>
    <w:rsid w:val="005339F3"/>
    <w:rsid w:val="0053461A"/>
    <w:rsid w:val="00535F83"/>
    <w:rsid w:val="00537636"/>
    <w:rsid w:val="00540D12"/>
    <w:rsid w:val="00542D16"/>
    <w:rsid w:val="00542F2D"/>
    <w:rsid w:val="00543079"/>
    <w:rsid w:val="0054337D"/>
    <w:rsid w:val="00544130"/>
    <w:rsid w:val="005444D9"/>
    <w:rsid w:val="00544C50"/>
    <w:rsid w:val="00544C92"/>
    <w:rsid w:val="00545CE7"/>
    <w:rsid w:val="005512AE"/>
    <w:rsid w:val="00551CB2"/>
    <w:rsid w:val="00552628"/>
    <w:rsid w:val="00552C9F"/>
    <w:rsid w:val="00552EBC"/>
    <w:rsid w:val="005535D2"/>
    <w:rsid w:val="00554677"/>
    <w:rsid w:val="0055484C"/>
    <w:rsid w:val="00554B87"/>
    <w:rsid w:val="00556FDD"/>
    <w:rsid w:val="005576DF"/>
    <w:rsid w:val="00561265"/>
    <w:rsid w:val="00561F7F"/>
    <w:rsid w:val="00562114"/>
    <w:rsid w:val="00562DF3"/>
    <w:rsid w:val="00564B58"/>
    <w:rsid w:val="00565D70"/>
    <w:rsid w:val="00567A5B"/>
    <w:rsid w:val="00570962"/>
    <w:rsid w:val="005715DF"/>
    <w:rsid w:val="0057183A"/>
    <w:rsid w:val="00571E55"/>
    <w:rsid w:val="00572587"/>
    <w:rsid w:val="005726A2"/>
    <w:rsid w:val="00572834"/>
    <w:rsid w:val="00572DCC"/>
    <w:rsid w:val="005731B7"/>
    <w:rsid w:val="00573603"/>
    <w:rsid w:val="00573B08"/>
    <w:rsid w:val="005754D4"/>
    <w:rsid w:val="0057609B"/>
    <w:rsid w:val="005763D4"/>
    <w:rsid w:val="00581572"/>
    <w:rsid w:val="005821D2"/>
    <w:rsid w:val="0058275C"/>
    <w:rsid w:val="0058276E"/>
    <w:rsid w:val="00582D92"/>
    <w:rsid w:val="0058300C"/>
    <w:rsid w:val="00583459"/>
    <w:rsid w:val="005870CB"/>
    <w:rsid w:val="00587736"/>
    <w:rsid w:val="00587F9E"/>
    <w:rsid w:val="005933B3"/>
    <w:rsid w:val="0059530B"/>
    <w:rsid w:val="005956B0"/>
    <w:rsid w:val="005969A5"/>
    <w:rsid w:val="00597559"/>
    <w:rsid w:val="005A048B"/>
    <w:rsid w:val="005A24A0"/>
    <w:rsid w:val="005A297C"/>
    <w:rsid w:val="005A2ED9"/>
    <w:rsid w:val="005A46C2"/>
    <w:rsid w:val="005A48F7"/>
    <w:rsid w:val="005A4DCA"/>
    <w:rsid w:val="005A5DEF"/>
    <w:rsid w:val="005A6A78"/>
    <w:rsid w:val="005A6DA8"/>
    <w:rsid w:val="005A7029"/>
    <w:rsid w:val="005A7033"/>
    <w:rsid w:val="005A7948"/>
    <w:rsid w:val="005B16A1"/>
    <w:rsid w:val="005B1DD7"/>
    <w:rsid w:val="005B2609"/>
    <w:rsid w:val="005B2F49"/>
    <w:rsid w:val="005B30B8"/>
    <w:rsid w:val="005B3AD9"/>
    <w:rsid w:val="005B3C1A"/>
    <w:rsid w:val="005B3D86"/>
    <w:rsid w:val="005B444D"/>
    <w:rsid w:val="005B4EF6"/>
    <w:rsid w:val="005B54DC"/>
    <w:rsid w:val="005B68A6"/>
    <w:rsid w:val="005C00A2"/>
    <w:rsid w:val="005C0E20"/>
    <w:rsid w:val="005C4129"/>
    <w:rsid w:val="005C4E28"/>
    <w:rsid w:val="005C6AF9"/>
    <w:rsid w:val="005D08B7"/>
    <w:rsid w:val="005D45FA"/>
    <w:rsid w:val="005D628C"/>
    <w:rsid w:val="005D7349"/>
    <w:rsid w:val="005E0D81"/>
    <w:rsid w:val="005E1AF8"/>
    <w:rsid w:val="005E1D4C"/>
    <w:rsid w:val="005E209A"/>
    <w:rsid w:val="005E2C7A"/>
    <w:rsid w:val="005E2D88"/>
    <w:rsid w:val="005E462C"/>
    <w:rsid w:val="005E4AB7"/>
    <w:rsid w:val="005E4D7D"/>
    <w:rsid w:val="005E6022"/>
    <w:rsid w:val="005E6BC9"/>
    <w:rsid w:val="005F0111"/>
    <w:rsid w:val="005F0BBB"/>
    <w:rsid w:val="005F1707"/>
    <w:rsid w:val="005F38B9"/>
    <w:rsid w:val="005F5B0D"/>
    <w:rsid w:val="005F5F77"/>
    <w:rsid w:val="005F63E0"/>
    <w:rsid w:val="005F654D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1C24"/>
    <w:rsid w:val="00602770"/>
    <w:rsid w:val="00603767"/>
    <w:rsid w:val="00603A6D"/>
    <w:rsid w:val="0060456E"/>
    <w:rsid w:val="00605629"/>
    <w:rsid w:val="00605A70"/>
    <w:rsid w:val="006063B7"/>
    <w:rsid w:val="00606B24"/>
    <w:rsid w:val="00611354"/>
    <w:rsid w:val="0061274C"/>
    <w:rsid w:val="0061386E"/>
    <w:rsid w:val="00613E18"/>
    <w:rsid w:val="00615193"/>
    <w:rsid w:val="00617AFD"/>
    <w:rsid w:val="0062039E"/>
    <w:rsid w:val="006209C5"/>
    <w:rsid w:val="00620E04"/>
    <w:rsid w:val="00622913"/>
    <w:rsid w:val="00625283"/>
    <w:rsid w:val="0062576B"/>
    <w:rsid w:val="00625BB0"/>
    <w:rsid w:val="00625BC3"/>
    <w:rsid w:val="00625FAA"/>
    <w:rsid w:val="006262AB"/>
    <w:rsid w:val="006262D3"/>
    <w:rsid w:val="0062703C"/>
    <w:rsid w:val="0062794F"/>
    <w:rsid w:val="00630C3B"/>
    <w:rsid w:val="00631BA3"/>
    <w:rsid w:val="00631E03"/>
    <w:rsid w:val="0063327D"/>
    <w:rsid w:val="00633C5B"/>
    <w:rsid w:val="00641B7E"/>
    <w:rsid w:val="006428C9"/>
    <w:rsid w:val="0064313C"/>
    <w:rsid w:val="00643A7B"/>
    <w:rsid w:val="00643B55"/>
    <w:rsid w:val="00644824"/>
    <w:rsid w:val="00647211"/>
    <w:rsid w:val="00647B0D"/>
    <w:rsid w:val="006507DC"/>
    <w:rsid w:val="00650DA5"/>
    <w:rsid w:val="0065119E"/>
    <w:rsid w:val="006514CD"/>
    <w:rsid w:val="0065174F"/>
    <w:rsid w:val="0065212F"/>
    <w:rsid w:val="00653ADF"/>
    <w:rsid w:val="006542E4"/>
    <w:rsid w:val="006549C4"/>
    <w:rsid w:val="00655639"/>
    <w:rsid w:val="006558FE"/>
    <w:rsid w:val="006561A5"/>
    <w:rsid w:val="0065680D"/>
    <w:rsid w:val="00657DD9"/>
    <w:rsid w:val="00657E6C"/>
    <w:rsid w:val="00657F85"/>
    <w:rsid w:val="00663016"/>
    <w:rsid w:val="006631F9"/>
    <w:rsid w:val="00664A7C"/>
    <w:rsid w:val="00664B4E"/>
    <w:rsid w:val="00665417"/>
    <w:rsid w:val="00667BF7"/>
    <w:rsid w:val="00670B9E"/>
    <w:rsid w:val="00672014"/>
    <w:rsid w:val="00672C8E"/>
    <w:rsid w:val="00673034"/>
    <w:rsid w:val="00673235"/>
    <w:rsid w:val="0067521D"/>
    <w:rsid w:val="00675954"/>
    <w:rsid w:val="0068019D"/>
    <w:rsid w:val="00681744"/>
    <w:rsid w:val="00681FF2"/>
    <w:rsid w:val="00682739"/>
    <w:rsid w:val="006829C5"/>
    <w:rsid w:val="006875E4"/>
    <w:rsid w:val="00687F60"/>
    <w:rsid w:val="00690903"/>
    <w:rsid w:val="006932F0"/>
    <w:rsid w:val="006934A9"/>
    <w:rsid w:val="006942B4"/>
    <w:rsid w:val="00694F99"/>
    <w:rsid w:val="00697214"/>
    <w:rsid w:val="00697359"/>
    <w:rsid w:val="00697AE3"/>
    <w:rsid w:val="00697D59"/>
    <w:rsid w:val="006A17B1"/>
    <w:rsid w:val="006A3393"/>
    <w:rsid w:val="006A3B14"/>
    <w:rsid w:val="006A3B67"/>
    <w:rsid w:val="006A46EE"/>
    <w:rsid w:val="006A4B91"/>
    <w:rsid w:val="006A674A"/>
    <w:rsid w:val="006B0CF4"/>
    <w:rsid w:val="006B117B"/>
    <w:rsid w:val="006B12D7"/>
    <w:rsid w:val="006B2207"/>
    <w:rsid w:val="006B2965"/>
    <w:rsid w:val="006B34C2"/>
    <w:rsid w:val="006B34E6"/>
    <w:rsid w:val="006B449F"/>
    <w:rsid w:val="006B5AD5"/>
    <w:rsid w:val="006B634A"/>
    <w:rsid w:val="006B6B6D"/>
    <w:rsid w:val="006B7E6A"/>
    <w:rsid w:val="006C014E"/>
    <w:rsid w:val="006C12C6"/>
    <w:rsid w:val="006C2E98"/>
    <w:rsid w:val="006C2EE5"/>
    <w:rsid w:val="006C33FB"/>
    <w:rsid w:val="006C3A85"/>
    <w:rsid w:val="006C3C39"/>
    <w:rsid w:val="006C425D"/>
    <w:rsid w:val="006C4456"/>
    <w:rsid w:val="006C52D6"/>
    <w:rsid w:val="006C537A"/>
    <w:rsid w:val="006C54F7"/>
    <w:rsid w:val="006C620D"/>
    <w:rsid w:val="006C7199"/>
    <w:rsid w:val="006C7ED5"/>
    <w:rsid w:val="006D0ACC"/>
    <w:rsid w:val="006D0BC5"/>
    <w:rsid w:val="006D1542"/>
    <w:rsid w:val="006D1CC5"/>
    <w:rsid w:val="006D3818"/>
    <w:rsid w:val="006D5042"/>
    <w:rsid w:val="006D5743"/>
    <w:rsid w:val="006D5F04"/>
    <w:rsid w:val="006D5F5C"/>
    <w:rsid w:val="006D630C"/>
    <w:rsid w:val="006D6B98"/>
    <w:rsid w:val="006D71F6"/>
    <w:rsid w:val="006E0F41"/>
    <w:rsid w:val="006E1B8E"/>
    <w:rsid w:val="006E38A0"/>
    <w:rsid w:val="006E4204"/>
    <w:rsid w:val="006E4C4C"/>
    <w:rsid w:val="006E5ABB"/>
    <w:rsid w:val="006E61CF"/>
    <w:rsid w:val="006E6F51"/>
    <w:rsid w:val="006E7BA5"/>
    <w:rsid w:val="006E7D92"/>
    <w:rsid w:val="006F079F"/>
    <w:rsid w:val="006F137B"/>
    <w:rsid w:val="006F1A89"/>
    <w:rsid w:val="006F1DC7"/>
    <w:rsid w:val="006F25F4"/>
    <w:rsid w:val="006F551D"/>
    <w:rsid w:val="006F5CBB"/>
    <w:rsid w:val="006F6B63"/>
    <w:rsid w:val="00703295"/>
    <w:rsid w:val="007048B2"/>
    <w:rsid w:val="007060B8"/>
    <w:rsid w:val="00706813"/>
    <w:rsid w:val="00710C9D"/>
    <w:rsid w:val="0071289D"/>
    <w:rsid w:val="00714539"/>
    <w:rsid w:val="00715388"/>
    <w:rsid w:val="00715C52"/>
    <w:rsid w:val="00715CF8"/>
    <w:rsid w:val="00716150"/>
    <w:rsid w:val="00717292"/>
    <w:rsid w:val="00717C6F"/>
    <w:rsid w:val="00720878"/>
    <w:rsid w:val="00720C30"/>
    <w:rsid w:val="007226E9"/>
    <w:rsid w:val="00722AFA"/>
    <w:rsid w:val="00723778"/>
    <w:rsid w:val="0072554D"/>
    <w:rsid w:val="00726080"/>
    <w:rsid w:val="00726629"/>
    <w:rsid w:val="00726C34"/>
    <w:rsid w:val="007277CD"/>
    <w:rsid w:val="00730504"/>
    <w:rsid w:val="007307AA"/>
    <w:rsid w:val="0073195F"/>
    <w:rsid w:val="00732B33"/>
    <w:rsid w:val="007346D3"/>
    <w:rsid w:val="00734779"/>
    <w:rsid w:val="00735AF4"/>
    <w:rsid w:val="00736D11"/>
    <w:rsid w:val="0073773C"/>
    <w:rsid w:val="00741E48"/>
    <w:rsid w:val="00741ED1"/>
    <w:rsid w:val="0074267B"/>
    <w:rsid w:val="007427AC"/>
    <w:rsid w:val="00742C76"/>
    <w:rsid w:val="007431EE"/>
    <w:rsid w:val="0074421B"/>
    <w:rsid w:val="007442F9"/>
    <w:rsid w:val="00744749"/>
    <w:rsid w:val="00744CA2"/>
    <w:rsid w:val="007450BD"/>
    <w:rsid w:val="00746480"/>
    <w:rsid w:val="0075149F"/>
    <w:rsid w:val="007520A0"/>
    <w:rsid w:val="0075321E"/>
    <w:rsid w:val="00753520"/>
    <w:rsid w:val="007538F1"/>
    <w:rsid w:val="007559C0"/>
    <w:rsid w:val="00756DC6"/>
    <w:rsid w:val="007573D7"/>
    <w:rsid w:val="00762D67"/>
    <w:rsid w:val="007641D4"/>
    <w:rsid w:val="00765247"/>
    <w:rsid w:val="007656BA"/>
    <w:rsid w:val="0076711D"/>
    <w:rsid w:val="00770913"/>
    <w:rsid w:val="00772DF9"/>
    <w:rsid w:val="00772ED8"/>
    <w:rsid w:val="0077355D"/>
    <w:rsid w:val="0077456A"/>
    <w:rsid w:val="007757BA"/>
    <w:rsid w:val="00775BE9"/>
    <w:rsid w:val="00775C6E"/>
    <w:rsid w:val="00776F74"/>
    <w:rsid w:val="00780344"/>
    <w:rsid w:val="0078061C"/>
    <w:rsid w:val="00781710"/>
    <w:rsid w:val="00781768"/>
    <w:rsid w:val="007817D0"/>
    <w:rsid w:val="00781E1F"/>
    <w:rsid w:val="00782D82"/>
    <w:rsid w:val="0078309E"/>
    <w:rsid w:val="0078388F"/>
    <w:rsid w:val="00784570"/>
    <w:rsid w:val="00785576"/>
    <w:rsid w:val="00785B92"/>
    <w:rsid w:val="00786762"/>
    <w:rsid w:val="007904BC"/>
    <w:rsid w:val="007916B4"/>
    <w:rsid w:val="00793CB2"/>
    <w:rsid w:val="0079594F"/>
    <w:rsid w:val="007960D7"/>
    <w:rsid w:val="007960D9"/>
    <w:rsid w:val="007A0081"/>
    <w:rsid w:val="007A1C93"/>
    <w:rsid w:val="007A220A"/>
    <w:rsid w:val="007A3AE4"/>
    <w:rsid w:val="007A57B9"/>
    <w:rsid w:val="007A6DF2"/>
    <w:rsid w:val="007A75C6"/>
    <w:rsid w:val="007A765E"/>
    <w:rsid w:val="007A7B2E"/>
    <w:rsid w:val="007B02AF"/>
    <w:rsid w:val="007B08CD"/>
    <w:rsid w:val="007B1D8C"/>
    <w:rsid w:val="007B2E54"/>
    <w:rsid w:val="007B333C"/>
    <w:rsid w:val="007B375A"/>
    <w:rsid w:val="007B378E"/>
    <w:rsid w:val="007B3AF7"/>
    <w:rsid w:val="007B3C15"/>
    <w:rsid w:val="007B5D80"/>
    <w:rsid w:val="007B5DCE"/>
    <w:rsid w:val="007B5F67"/>
    <w:rsid w:val="007B608E"/>
    <w:rsid w:val="007C075B"/>
    <w:rsid w:val="007C1A1D"/>
    <w:rsid w:val="007C244A"/>
    <w:rsid w:val="007C26E5"/>
    <w:rsid w:val="007C34D8"/>
    <w:rsid w:val="007C4983"/>
    <w:rsid w:val="007C4B0E"/>
    <w:rsid w:val="007C581A"/>
    <w:rsid w:val="007C7EE8"/>
    <w:rsid w:val="007D0261"/>
    <w:rsid w:val="007D055A"/>
    <w:rsid w:val="007D18DF"/>
    <w:rsid w:val="007D2CD7"/>
    <w:rsid w:val="007D2F7C"/>
    <w:rsid w:val="007D43E9"/>
    <w:rsid w:val="007D4EFD"/>
    <w:rsid w:val="007D4FEC"/>
    <w:rsid w:val="007E1644"/>
    <w:rsid w:val="007E3098"/>
    <w:rsid w:val="007E4715"/>
    <w:rsid w:val="007E560D"/>
    <w:rsid w:val="007E64EE"/>
    <w:rsid w:val="007E6B64"/>
    <w:rsid w:val="007E722E"/>
    <w:rsid w:val="007E7F80"/>
    <w:rsid w:val="007F09E4"/>
    <w:rsid w:val="007F0B50"/>
    <w:rsid w:val="007F14B2"/>
    <w:rsid w:val="007F19CD"/>
    <w:rsid w:val="007F2B48"/>
    <w:rsid w:val="007F2C28"/>
    <w:rsid w:val="007F2FE5"/>
    <w:rsid w:val="007F5FDB"/>
    <w:rsid w:val="007F6362"/>
    <w:rsid w:val="007F6ECA"/>
    <w:rsid w:val="007F714B"/>
    <w:rsid w:val="00800F64"/>
    <w:rsid w:val="00802539"/>
    <w:rsid w:val="00802F76"/>
    <w:rsid w:val="00803269"/>
    <w:rsid w:val="00804262"/>
    <w:rsid w:val="008054E0"/>
    <w:rsid w:val="008059F0"/>
    <w:rsid w:val="008062BE"/>
    <w:rsid w:val="00806624"/>
    <w:rsid w:val="008066A5"/>
    <w:rsid w:val="008066F4"/>
    <w:rsid w:val="0081046D"/>
    <w:rsid w:val="00810632"/>
    <w:rsid w:val="00811357"/>
    <w:rsid w:val="00811AC3"/>
    <w:rsid w:val="00812FE0"/>
    <w:rsid w:val="0081393A"/>
    <w:rsid w:val="00814133"/>
    <w:rsid w:val="0081668D"/>
    <w:rsid w:val="00816C34"/>
    <w:rsid w:val="00816CD2"/>
    <w:rsid w:val="008174DF"/>
    <w:rsid w:val="008207A6"/>
    <w:rsid w:val="0082081E"/>
    <w:rsid w:val="00821013"/>
    <w:rsid w:val="0082469A"/>
    <w:rsid w:val="00824FAE"/>
    <w:rsid w:val="00825588"/>
    <w:rsid w:val="00826737"/>
    <w:rsid w:val="0082682D"/>
    <w:rsid w:val="0082768D"/>
    <w:rsid w:val="008304E8"/>
    <w:rsid w:val="00830574"/>
    <w:rsid w:val="0083188C"/>
    <w:rsid w:val="0083285E"/>
    <w:rsid w:val="008331D5"/>
    <w:rsid w:val="0083381A"/>
    <w:rsid w:val="0083510E"/>
    <w:rsid w:val="0083596D"/>
    <w:rsid w:val="00835AC5"/>
    <w:rsid w:val="00835F42"/>
    <w:rsid w:val="00836439"/>
    <w:rsid w:val="008365D6"/>
    <w:rsid w:val="00836604"/>
    <w:rsid w:val="00836C2B"/>
    <w:rsid w:val="00836C7A"/>
    <w:rsid w:val="008375CF"/>
    <w:rsid w:val="00837B15"/>
    <w:rsid w:val="008410AB"/>
    <w:rsid w:val="0084206C"/>
    <w:rsid w:val="00842075"/>
    <w:rsid w:val="00842E5D"/>
    <w:rsid w:val="00843E77"/>
    <w:rsid w:val="008440CB"/>
    <w:rsid w:val="00844BAF"/>
    <w:rsid w:val="00845026"/>
    <w:rsid w:val="0084507E"/>
    <w:rsid w:val="00845251"/>
    <w:rsid w:val="008470E8"/>
    <w:rsid w:val="00847A22"/>
    <w:rsid w:val="00850B0B"/>
    <w:rsid w:val="008516FE"/>
    <w:rsid w:val="00854245"/>
    <w:rsid w:val="00854B00"/>
    <w:rsid w:val="00855DC1"/>
    <w:rsid w:val="00855E5B"/>
    <w:rsid w:val="00860E66"/>
    <w:rsid w:val="00860F4A"/>
    <w:rsid w:val="00861BD4"/>
    <w:rsid w:val="008624E6"/>
    <w:rsid w:val="00863EE3"/>
    <w:rsid w:val="00867BCE"/>
    <w:rsid w:val="008707E2"/>
    <w:rsid w:val="00870CAA"/>
    <w:rsid w:val="0087129C"/>
    <w:rsid w:val="008728C7"/>
    <w:rsid w:val="00873BA4"/>
    <w:rsid w:val="008741DF"/>
    <w:rsid w:val="00875830"/>
    <w:rsid w:val="008778AC"/>
    <w:rsid w:val="008813C0"/>
    <w:rsid w:val="00881C5D"/>
    <w:rsid w:val="00881D54"/>
    <w:rsid w:val="008857CA"/>
    <w:rsid w:val="00885BE9"/>
    <w:rsid w:val="00885F69"/>
    <w:rsid w:val="00886A05"/>
    <w:rsid w:val="00891A7E"/>
    <w:rsid w:val="008926A0"/>
    <w:rsid w:val="0089352B"/>
    <w:rsid w:val="00893F3B"/>
    <w:rsid w:val="0089477C"/>
    <w:rsid w:val="00894EE5"/>
    <w:rsid w:val="00895D87"/>
    <w:rsid w:val="008964CA"/>
    <w:rsid w:val="008965F3"/>
    <w:rsid w:val="00896FD7"/>
    <w:rsid w:val="0089787E"/>
    <w:rsid w:val="0089793B"/>
    <w:rsid w:val="00897D38"/>
    <w:rsid w:val="008A1728"/>
    <w:rsid w:val="008A1B38"/>
    <w:rsid w:val="008A1BC2"/>
    <w:rsid w:val="008A22CE"/>
    <w:rsid w:val="008A365C"/>
    <w:rsid w:val="008A5510"/>
    <w:rsid w:val="008A5D2D"/>
    <w:rsid w:val="008A67EE"/>
    <w:rsid w:val="008A6864"/>
    <w:rsid w:val="008A6BEF"/>
    <w:rsid w:val="008A754E"/>
    <w:rsid w:val="008B1302"/>
    <w:rsid w:val="008B2264"/>
    <w:rsid w:val="008B2BC0"/>
    <w:rsid w:val="008B34EF"/>
    <w:rsid w:val="008B3BB2"/>
    <w:rsid w:val="008B42D2"/>
    <w:rsid w:val="008B45C1"/>
    <w:rsid w:val="008B466B"/>
    <w:rsid w:val="008B5C67"/>
    <w:rsid w:val="008B6E43"/>
    <w:rsid w:val="008B6F7A"/>
    <w:rsid w:val="008C0931"/>
    <w:rsid w:val="008C1DB8"/>
    <w:rsid w:val="008C267F"/>
    <w:rsid w:val="008C2BB8"/>
    <w:rsid w:val="008C3169"/>
    <w:rsid w:val="008C3AA4"/>
    <w:rsid w:val="008C3DAF"/>
    <w:rsid w:val="008C444D"/>
    <w:rsid w:val="008C4DF4"/>
    <w:rsid w:val="008C5D3D"/>
    <w:rsid w:val="008C5F70"/>
    <w:rsid w:val="008C5F73"/>
    <w:rsid w:val="008D0153"/>
    <w:rsid w:val="008D035C"/>
    <w:rsid w:val="008D156E"/>
    <w:rsid w:val="008D1EC9"/>
    <w:rsid w:val="008D2094"/>
    <w:rsid w:val="008D3360"/>
    <w:rsid w:val="008D35BE"/>
    <w:rsid w:val="008D4329"/>
    <w:rsid w:val="008D4D16"/>
    <w:rsid w:val="008D6A17"/>
    <w:rsid w:val="008D7200"/>
    <w:rsid w:val="008E10E1"/>
    <w:rsid w:val="008E1D0D"/>
    <w:rsid w:val="008E202F"/>
    <w:rsid w:val="008E2713"/>
    <w:rsid w:val="008E2BEB"/>
    <w:rsid w:val="008E2C7A"/>
    <w:rsid w:val="008E2DA6"/>
    <w:rsid w:val="008E3160"/>
    <w:rsid w:val="008E6A39"/>
    <w:rsid w:val="008E7F72"/>
    <w:rsid w:val="008F039B"/>
    <w:rsid w:val="008F3449"/>
    <w:rsid w:val="008F3539"/>
    <w:rsid w:val="008F47A6"/>
    <w:rsid w:val="008F48C9"/>
    <w:rsid w:val="008F66F6"/>
    <w:rsid w:val="008F7360"/>
    <w:rsid w:val="008F743B"/>
    <w:rsid w:val="00900AAD"/>
    <w:rsid w:val="00901530"/>
    <w:rsid w:val="00902897"/>
    <w:rsid w:val="00902DE2"/>
    <w:rsid w:val="00904C06"/>
    <w:rsid w:val="009052BC"/>
    <w:rsid w:val="00907ABD"/>
    <w:rsid w:val="00910C73"/>
    <w:rsid w:val="0091208D"/>
    <w:rsid w:val="0091298D"/>
    <w:rsid w:val="0091339F"/>
    <w:rsid w:val="009139B0"/>
    <w:rsid w:val="00913CB7"/>
    <w:rsid w:val="0091475B"/>
    <w:rsid w:val="00914DDA"/>
    <w:rsid w:val="00915A1D"/>
    <w:rsid w:val="00915DE5"/>
    <w:rsid w:val="00917643"/>
    <w:rsid w:val="009235A9"/>
    <w:rsid w:val="0092380F"/>
    <w:rsid w:val="00923FA1"/>
    <w:rsid w:val="00925691"/>
    <w:rsid w:val="00925D76"/>
    <w:rsid w:val="00927F5F"/>
    <w:rsid w:val="00930453"/>
    <w:rsid w:val="009307F8"/>
    <w:rsid w:val="009308AB"/>
    <w:rsid w:val="009311C5"/>
    <w:rsid w:val="009312CA"/>
    <w:rsid w:val="00932023"/>
    <w:rsid w:val="00932D3A"/>
    <w:rsid w:val="00934B24"/>
    <w:rsid w:val="00935F94"/>
    <w:rsid w:val="00936AF6"/>
    <w:rsid w:val="00936D94"/>
    <w:rsid w:val="00936EB8"/>
    <w:rsid w:val="009370FB"/>
    <w:rsid w:val="00941FEB"/>
    <w:rsid w:val="0094218E"/>
    <w:rsid w:val="00942B2B"/>
    <w:rsid w:val="00942D02"/>
    <w:rsid w:val="0094369F"/>
    <w:rsid w:val="00943E74"/>
    <w:rsid w:val="0094493D"/>
    <w:rsid w:val="009452A2"/>
    <w:rsid w:val="009465BF"/>
    <w:rsid w:val="00946637"/>
    <w:rsid w:val="00947916"/>
    <w:rsid w:val="009505C4"/>
    <w:rsid w:val="009513CF"/>
    <w:rsid w:val="00951934"/>
    <w:rsid w:val="00951B3F"/>
    <w:rsid w:val="00951F4C"/>
    <w:rsid w:val="00953B22"/>
    <w:rsid w:val="00954578"/>
    <w:rsid w:val="009548C1"/>
    <w:rsid w:val="00954BB1"/>
    <w:rsid w:val="00954D29"/>
    <w:rsid w:val="00954D67"/>
    <w:rsid w:val="00955BDF"/>
    <w:rsid w:val="00960C93"/>
    <w:rsid w:val="0096448B"/>
    <w:rsid w:val="00964B71"/>
    <w:rsid w:val="00965A5A"/>
    <w:rsid w:val="00965CDA"/>
    <w:rsid w:val="00967F2D"/>
    <w:rsid w:val="009706AC"/>
    <w:rsid w:val="009721AC"/>
    <w:rsid w:val="00972C1E"/>
    <w:rsid w:val="00973C65"/>
    <w:rsid w:val="009779B9"/>
    <w:rsid w:val="00977A07"/>
    <w:rsid w:val="00980259"/>
    <w:rsid w:val="0098029A"/>
    <w:rsid w:val="00980AB3"/>
    <w:rsid w:val="00981715"/>
    <w:rsid w:val="00981792"/>
    <w:rsid w:val="009817B1"/>
    <w:rsid w:val="00982CB8"/>
    <w:rsid w:val="00982DA9"/>
    <w:rsid w:val="00982F03"/>
    <w:rsid w:val="00983F65"/>
    <w:rsid w:val="00984998"/>
    <w:rsid w:val="00984B2F"/>
    <w:rsid w:val="00985E60"/>
    <w:rsid w:val="0098623E"/>
    <w:rsid w:val="00986739"/>
    <w:rsid w:val="00987286"/>
    <w:rsid w:val="0099059E"/>
    <w:rsid w:val="00990C09"/>
    <w:rsid w:val="0099102D"/>
    <w:rsid w:val="00991523"/>
    <w:rsid w:val="009923EA"/>
    <w:rsid w:val="00992888"/>
    <w:rsid w:val="00992CB9"/>
    <w:rsid w:val="00995820"/>
    <w:rsid w:val="00995B44"/>
    <w:rsid w:val="00996076"/>
    <w:rsid w:val="00996227"/>
    <w:rsid w:val="0099671F"/>
    <w:rsid w:val="00997476"/>
    <w:rsid w:val="009A1D7B"/>
    <w:rsid w:val="009A24EA"/>
    <w:rsid w:val="009A42FF"/>
    <w:rsid w:val="009A462B"/>
    <w:rsid w:val="009A4CE5"/>
    <w:rsid w:val="009A69C7"/>
    <w:rsid w:val="009A6EFE"/>
    <w:rsid w:val="009A7443"/>
    <w:rsid w:val="009B05FD"/>
    <w:rsid w:val="009B0602"/>
    <w:rsid w:val="009B1822"/>
    <w:rsid w:val="009B1F32"/>
    <w:rsid w:val="009B2461"/>
    <w:rsid w:val="009B3197"/>
    <w:rsid w:val="009B33EB"/>
    <w:rsid w:val="009B3543"/>
    <w:rsid w:val="009B36A4"/>
    <w:rsid w:val="009B39F1"/>
    <w:rsid w:val="009B4868"/>
    <w:rsid w:val="009B5EED"/>
    <w:rsid w:val="009B635B"/>
    <w:rsid w:val="009B6EE3"/>
    <w:rsid w:val="009B7075"/>
    <w:rsid w:val="009B75B7"/>
    <w:rsid w:val="009C0126"/>
    <w:rsid w:val="009C2FB5"/>
    <w:rsid w:val="009C382A"/>
    <w:rsid w:val="009C3AF4"/>
    <w:rsid w:val="009C50A3"/>
    <w:rsid w:val="009C5CB3"/>
    <w:rsid w:val="009C60ED"/>
    <w:rsid w:val="009C77FE"/>
    <w:rsid w:val="009C7F28"/>
    <w:rsid w:val="009D05E6"/>
    <w:rsid w:val="009D0F42"/>
    <w:rsid w:val="009D0FF2"/>
    <w:rsid w:val="009D1CB1"/>
    <w:rsid w:val="009D24CB"/>
    <w:rsid w:val="009D4A83"/>
    <w:rsid w:val="009D5918"/>
    <w:rsid w:val="009D5B74"/>
    <w:rsid w:val="009D62D9"/>
    <w:rsid w:val="009D72CA"/>
    <w:rsid w:val="009D7607"/>
    <w:rsid w:val="009E0845"/>
    <w:rsid w:val="009E08B0"/>
    <w:rsid w:val="009E0C29"/>
    <w:rsid w:val="009E11C2"/>
    <w:rsid w:val="009E15A8"/>
    <w:rsid w:val="009E2054"/>
    <w:rsid w:val="009E2C17"/>
    <w:rsid w:val="009E3276"/>
    <w:rsid w:val="009E338E"/>
    <w:rsid w:val="009E36E8"/>
    <w:rsid w:val="009E3A53"/>
    <w:rsid w:val="009E3BE5"/>
    <w:rsid w:val="009E4C56"/>
    <w:rsid w:val="009E6F33"/>
    <w:rsid w:val="009E76EF"/>
    <w:rsid w:val="009E7A83"/>
    <w:rsid w:val="009F0D25"/>
    <w:rsid w:val="009F0E44"/>
    <w:rsid w:val="009F2052"/>
    <w:rsid w:val="009F2077"/>
    <w:rsid w:val="009F234F"/>
    <w:rsid w:val="009F2673"/>
    <w:rsid w:val="009F2BB5"/>
    <w:rsid w:val="009F3350"/>
    <w:rsid w:val="009F33F0"/>
    <w:rsid w:val="009F4126"/>
    <w:rsid w:val="009F45BD"/>
    <w:rsid w:val="009F5BF0"/>
    <w:rsid w:val="009F60EF"/>
    <w:rsid w:val="00A00399"/>
    <w:rsid w:val="00A009DB"/>
    <w:rsid w:val="00A01540"/>
    <w:rsid w:val="00A0238D"/>
    <w:rsid w:val="00A02D7F"/>
    <w:rsid w:val="00A03549"/>
    <w:rsid w:val="00A0376A"/>
    <w:rsid w:val="00A037A0"/>
    <w:rsid w:val="00A042A9"/>
    <w:rsid w:val="00A05C93"/>
    <w:rsid w:val="00A0721B"/>
    <w:rsid w:val="00A079E3"/>
    <w:rsid w:val="00A103FB"/>
    <w:rsid w:val="00A10E1D"/>
    <w:rsid w:val="00A133BF"/>
    <w:rsid w:val="00A136C2"/>
    <w:rsid w:val="00A14631"/>
    <w:rsid w:val="00A14C75"/>
    <w:rsid w:val="00A1518A"/>
    <w:rsid w:val="00A16224"/>
    <w:rsid w:val="00A16379"/>
    <w:rsid w:val="00A175CB"/>
    <w:rsid w:val="00A21416"/>
    <w:rsid w:val="00A22A96"/>
    <w:rsid w:val="00A234E2"/>
    <w:rsid w:val="00A25783"/>
    <w:rsid w:val="00A2705A"/>
    <w:rsid w:val="00A27992"/>
    <w:rsid w:val="00A303CB"/>
    <w:rsid w:val="00A30D7A"/>
    <w:rsid w:val="00A311AF"/>
    <w:rsid w:val="00A33349"/>
    <w:rsid w:val="00A3338B"/>
    <w:rsid w:val="00A33B16"/>
    <w:rsid w:val="00A33E99"/>
    <w:rsid w:val="00A36F15"/>
    <w:rsid w:val="00A406EE"/>
    <w:rsid w:val="00A40D28"/>
    <w:rsid w:val="00A40FE3"/>
    <w:rsid w:val="00A418FF"/>
    <w:rsid w:val="00A41AEF"/>
    <w:rsid w:val="00A4288C"/>
    <w:rsid w:val="00A42C14"/>
    <w:rsid w:val="00A43719"/>
    <w:rsid w:val="00A4398B"/>
    <w:rsid w:val="00A43F3E"/>
    <w:rsid w:val="00A45435"/>
    <w:rsid w:val="00A45FC2"/>
    <w:rsid w:val="00A46A4E"/>
    <w:rsid w:val="00A46F5A"/>
    <w:rsid w:val="00A47DFE"/>
    <w:rsid w:val="00A50DBF"/>
    <w:rsid w:val="00A51D46"/>
    <w:rsid w:val="00A5399B"/>
    <w:rsid w:val="00A53E9F"/>
    <w:rsid w:val="00A54430"/>
    <w:rsid w:val="00A54A97"/>
    <w:rsid w:val="00A5798D"/>
    <w:rsid w:val="00A61330"/>
    <w:rsid w:val="00A61AF9"/>
    <w:rsid w:val="00A623B3"/>
    <w:rsid w:val="00A62A1B"/>
    <w:rsid w:val="00A64AA4"/>
    <w:rsid w:val="00A66FA4"/>
    <w:rsid w:val="00A67193"/>
    <w:rsid w:val="00A714BD"/>
    <w:rsid w:val="00A71E77"/>
    <w:rsid w:val="00A72094"/>
    <w:rsid w:val="00A726F7"/>
    <w:rsid w:val="00A72C44"/>
    <w:rsid w:val="00A7314A"/>
    <w:rsid w:val="00A75136"/>
    <w:rsid w:val="00A76B9C"/>
    <w:rsid w:val="00A80298"/>
    <w:rsid w:val="00A83D1B"/>
    <w:rsid w:val="00A83EB5"/>
    <w:rsid w:val="00A84E88"/>
    <w:rsid w:val="00A850B8"/>
    <w:rsid w:val="00A863AA"/>
    <w:rsid w:val="00A8660E"/>
    <w:rsid w:val="00A8671F"/>
    <w:rsid w:val="00A908B6"/>
    <w:rsid w:val="00A91A47"/>
    <w:rsid w:val="00A91EFD"/>
    <w:rsid w:val="00A92831"/>
    <w:rsid w:val="00A9307B"/>
    <w:rsid w:val="00A95574"/>
    <w:rsid w:val="00A95AFB"/>
    <w:rsid w:val="00A95DFA"/>
    <w:rsid w:val="00A96081"/>
    <w:rsid w:val="00A97889"/>
    <w:rsid w:val="00AA02A7"/>
    <w:rsid w:val="00AA0E67"/>
    <w:rsid w:val="00AA130E"/>
    <w:rsid w:val="00AA1975"/>
    <w:rsid w:val="00AA1A6F"/>
    <w:rsid w:val="00AA21BF"/>
    <w:rsid w:val="00AA28A5"/>
    <w:rsid w:val="00AA2E92"/>
    <w:rsid w:val="00AA3B60"/>
    <w:rsid w:val="00AA42AC"/>
    <w:rsid w:val="00AA61A4"/>
    <w:rsid w:val="00AA7641"/>
    <w:rsid w:val="00AA7A9B"/>
    <w:rsid w:val="00AB0D76"/>
    <w:rsid w:val="00AB1005"/>
    <w:rsid w:val="00AB14BD"/>
    <w:rsid w:val="00AB22D4"/>
    <w:rsid w:val="00AB255D"/>
    <w:rsid w:val="00AB271A"/>
    <w:rsid w:val="00AB2BDE"/>
    <w:rsid w:val="00AB36E5"/>
    <w:rsid w:val="00AB39C7"/>
    <w:rsid w:val="00AB434E"/>
    <w:rsid w:val="00AB6499"/>
    <w:rsid w:val="00AC0ABC"/>
    <w:rsid w:val="00AC1099"/>
    <w:rsid w:val="00AC1818"/>
    <w:rsid w:val="00AC1D7C"/>
    <w:rsid w:val="00AC223F"/>
    <w:rsid w:val="00AC273B"/>
    <w:rsid w:val="00AC29DD"/>
    <w:rsid w:val="00AC3080"/>
    <w:rsid w:val="00AC3158"/>
    <w:rsid w:val="00AC3B89"/>
    <w:rsid w:val="00AC4458"/>
    <w:rsid w:val="00AC4DFC"/>
    <w:rsid w:val="00AC5476"/>
    <w:rsid w:val="00AC6524"/>
    <w:rsid w:val="00AC76F7"/>
    <w:rsid w:val="00AD0BA8"/>
    <w:rsid w:val="00AD2C6D"/>
    <w:rsid w:val="00AD3A65"/>
    <w:rsid w:val="00AD3A8F"/>
    <w:rsid w:val="00AD4B9A"/>
    <w:rsid w:val="00AD545D"/>
    <w:rsid w:val="00AD54ED"/>
    <w:rsid w:val="00AD5586"/>
    <w:rsid w:val="00AD688E"/>
    <w:rsid w:val="00AD699E"/>
    <w:rsid w:val="00AE109A"/>
    <w:rsid w:val="00AE1495"/>
    <w:rsid w:val="00AE183A"/>
    <w:rsid w:val="00AE2E83"/>
    <w:rsid w:val="00AE2FF2"/>
    <w:rsid w:val="00AE3D43"/>
    <w:rsid w:val="00AE5D86"/>
    <w:rsid w:val="00AE7554"/>
    <w:rsid w:val="00AF00ED"/>
    <w:rsid w:val="00AF10EC"/>
    <w:rsid w:val="00AF2077"/>
    <w:rsid w:val="00AF3221"/>
    <w:rsid w:val="00AF4980"/>
    <w:rsid w:val="00AF4DE3"/>
    <w:rsid w:val="00AF4F4D"/>
    <w:rsid w:val="00AF5A40"/>
    <w:rsid w:val="00AF5B0F"/>
    <w:rsid w:val="00AF6C21"/>
    <w:rsid w:val="00AF6CDA"/>
    <w:rsid w:val="00AF6EFF"/>
    <w:rsid w:val="00B00581"/>
    <w:rsid w:val="00B006DB"/>
    <w:rsid w:val="00B008A8"/>
    <w:rsid w:val="00B02F93"/>
    <w:rsid w:val="00B05B09"/>
    <w:rsid w:val="00B05DBA"/>
    <w:rsid w:val="00B05E43"/>
    <w:rsid w:val="00B05EBD"/>
    <w:rsid w:val="00B070CA"/>
    <w:rsid w:val="00B07394"/>
    <w:rsid w:val="00B07682"/>
    <w:rsid w:val="00B0799D"/>
    <w:rsid w:val="00B100B9"/>
    <w:rsid w:val="00B11477"/>
    <w:rsid w:val="00B1179D"/>
    <w:rsid w:val="00B127B3"/>
    <w:rsid w:val="00B1387F"/>
    <w:rsid w:val="00B14762"/>
    <w:rsid w:val="00B15557"/>
    <w:rsid w:val="00B1568C"/>
    <w:rsid w:val="00B1594B"/>
    <w:rsid w:val="00B1594E"/>
    <w:rsid w:val="00B16F24"/>
    <w:rsid w:val="00B16F6E"/>
    <w:rsid w:val="00B17289"/>
    <w:rsid w:val="00B176C8"/>
    <w:rsid w:val="00B17EE2"/>
    <w:rsid w:val="00B2191D"/>
    <w:rsid w:val="00B23F28"/>
    <w:rsid w:val="00B23F46"/>
    <w:rsid w:val="00B23F63"/>
    <w:rsid w:val="00B257F7"/>
    <w:rsid w:val="00B259D0"/>
    <w:rsid w:val="00B27944"/>
    <w:rsid w:val="00B30C57"/>
    <w:rsid w:val="00B3257D"/>
    <w:rsid w:val="00B32A1A"/>
    <w:rsid w:val="00B32DE0"/>
    <w:rsid w:val="00B3338B"/>
    <w:rsid w:val="00B34005"/>
    <w:rsid w:val="00B3529A"/>
    <w:rsid w:val="00B353D6"/>
    <w:rsid w:val="00B3549D"/>
    <w:rsid w:val="00B35F8C"/>
    <w:rsid w:val="00B37BA3"/>
    <w:rsid w:val="00B4041B"/>
    <w:rsid w:val="00B4069F"/>
    <w:rsid w:val="00B41FE2"/>
    <w:rsid w:val="00B43E08"/>
    <w:rsid w:val="00B43FF3"/>
    <w:rsid w:val="00B45AF9"/>
    <w:rsid w:val="00B46EFD"/>
    <w:rsid w:val="00B47025"/>
    <w:rsid w:val="00B47A5E"/>
    <w:rsid w:val="00B502F3"/>
    <w:rsid w:val="00B544E7"/>
    <w:rsid w:val="00B569F2"/>
    <w:rsid w:val="00B576BD"/>
    <w:rsid w:val="00B57AA0"/>
    <w:rsid w:val="00B57EF1"/>
    <w:rsid w:val="00B605A2"/>
    <w:rsid w:val="00B61160"/>
    <w:rsid w:val="00B61DDE"/>
    <w:rsid w:val="00B62AA8"/>
    <w:rsid w:val="00B63614"/>
    <w:rsid w:val="00B6363B"/>
    <w:rsid w:val="00B64A99"/>
    <w:rsid w:val="00B655BE"/>
    <w:rsid w:val="00B660B8"/>
    <w:rsid w:val="00B66EF8"/>
    <w:rsid w:val="00B67EB4"/>
    <w:rsid w:val="00B67F74"/>
    <w:rsid w:val="00B7037E"/>
    <w:rsid w:val="00B711B0"/>
    <w:rsid w:val="00B716C9"/>
    <w:rsid w:val="00B72B2C"/>
    <w:rsid w:val="00B74121"/>
    <w:rsid w:val="00B774B4"/>
    <w:rsid w:val="00B77F06"/>
    <w:rsid w:val="00B84400"/>
    <w:rsid w:val="00B845CB"/>
    <w:rsid w:val="00B8484A"/>
    <w:rsid w:val="00B8531C"/>
    <w:rsid w:val="00B8746D"/>
    <w:rsid w:val="00B87720"/>
    <w:rsid w:val="00B87B86"/>
    <w:rsid w:val="00B90EA5"/>
    <w:rsid w:val="00B91F54"/>
    <w:rsid w:val="00B92138"/>
    <w:rsid w:val="00B94002"/>
    <w:rsid w:val="00B94589"/>
    <w:rsid w:val="00B96534"/>
    <w:rsid w:val="00B97C5D"/>
    <w:rsid w:val="00BA0FC7"/>
    <w:rsid w:val="00BA1434"/>
    <w:rsid w:val="00BA3094"/>
    <w:rsid w:val="00BA3787"/>
    <w:rsid w:val="00BA384E"/>
    <w:rsid w:val="00BA3966"/>
    <w:rsid w:val="00BA526C"/>
    <w:rsid w:val="00BA5306"/>
    <w:rsid w:val="00BA5375"/>
    <w:rsid w:val="00BA79E9"/>
    <w:rsid w:val="00BB0481"/>
    <w:rsid w:val="00BB0C64"/>
    <w:rsid w:val="00BB0E04"/>
    <w:rsid w:val="00BB2DAD"/>
    <w:rsid w:val="00BB3493"/>
    <w:rsid w:val="00BB404F"/>
    <w:rsid w:val="00BB4096"/>
    <w:rsid w:val="00BB4F9A"/>
    <w:rsid w:val="00BB521F"/>
    <w:rsid w:val="00BB5FB5"/>
    <w:rsid w:val="00BC0D75"/>
    <w:rsid w:val="00BC1A57"/>
    <w:rsid w:val="00BC21AF"/>
    <w:rsid w:val="00BC273A"/>
    <w:rsid w:val="00BC4A6F"/>
    <w:rsid w:val="00BC54C4"/>
    <w:rsid w:val="00BC6BFF"/>
    <w:rsid w:val="00BC7143"/>
    <w:rsid w:val="00BC7211"/>
    <w:rsid w:val="00BC75BA"/>
    <w:rsid w:val="00BD0277"/>
    <w:rsid w:val="00BD0783"/>
    <w:rsid w:val="00BD1D82"/>
    <w:rsid w:val="00BD1E9A"/>
    <w:rsid w:val="00BD25D5"/>
    <w:rsid w:val="00BD68E2"/>
    <w:rsid w:val="00BD776C"/>
    <w:rsid w:val="00BE0275"/>
    <w:rsid w:val="00BE0D58"/>
    <w:rsid w:val="00BE18C1"/>
    <w:rsid w:val="00BE2130"/>
    <w:rsid w:val="00BE3270"/>
    <w:rsid w:val="00BE4149"/>
    <w:rsid w:val="00BE6148"/>
    <w:rsid w:val="00BE6B17"/>
    <w:rsid w:val="00BE6E1C"/>
    <w:rsid w:val="00BE7F08"/>
    <w:rsid w:val="00BF00EC"/>
    <w:rsid w:val="00BF0B6F"/>
    <w:rsid w:val="00BF169C"/>
    <w:rsid w:val="00BF24C7"/>
    <w:rsid w:val="00BF2772"/>
    <w:rsid w:val="00BF3641"/>
    <w:rsid w:val="00BF4B7C"/>
    <w:rsid w:val="00BF5489"/>
    <w:rsid w:val="00BF5702"/>
    <w:rsid w:val="00BF699D"/>
    <w:rsid w:val="00BF7308"/>
    <w:rsid w:val="00C00006"/>
    <w:rsid w:val="00C0106D"/>
    <w:rsid w:val="00C01B4B"/>
    <w:rsid w:val="00C05F90"/>
    <w:rsid w:val="00C068A8"/>
    <w:rsid w:val="00C07214"/>
    <w:rsid w:val="00C1012F"/>
    <w:rsid w:val="00C10AB2"/>
    <w:rsid w:val="00C10AD2"/>
    <w:rsid w:val="00C12476"/>
    <w:rsid w:val="00C12A55"/>
    <w:rsid w:val="00C1490B"/>
    <w:rsid w:val="00C14CC2"/>
    <w:rsid w:val="00C15AF0"/>
    <w:rsid w:val="00C1639D"/>
    <w:rsid w:val="00C16B35"/>
    <w:rsid w:val="00C16ECA"/>
    <w:rsid w:val="00C179F1"/>
    <w:rsid w:val="00C200FB"/>
    <w:rsid w:val="00C202FE"/>
    <w:rsid w:val="00C2113B"/>
    <w:rsid w:val="00C21817"/>
    <w:rsid w:val="00C22453"/>
    <w:rsid w:val="00C2272B"/>
    <w:rsid w:val="00C22C87"/>
    <w:rsid w:val="00C22E33"/>
    <w:rsid w:val="00C23116"/>
    <w:rsid w:val="00C231AA"/>
    <w:rsid w:val="00C23AD7"/>
    <w:rsid w:val="00C23FC6"/>
    <w:rsid w:val="00C242CA"/>
    <w:rsid w:val="00C250C6"/>
    <w:rsid w:val="00C25EA5"/>
    <w:rsid w:val="00C266B2"/>
    <w:rsid w:val="00C2738A"/>
    <w:rsid w:val="00C27936"/>
    <w:rsid w:val="00C31A69"/>
    <w:rsid w:val="00C328E5"/>
    <w:rsid w:val="00C32A4F"/>
    <w:rsid w:val="00C3335B"/>
    <w:rsid w:val="00C3342C"/>
    <w:rsid w:val="00C34443"/>
    <w:rsid w:val="00C348B3"/>
    <w:rsid w:val="00C3586F"/>
    <w:rsid w:val="00C3596F"/>
    <w:rsid w:val="00C3629A"/>
    <w:rsid w:val="00C363E2"/>
    <w:rsid w:val="00C36944"/>
    <w:rsid w:val="00C374A9"/>
    <w:rsid w:val="00C40825"/>
    <w:rsid w:val="00C414C4"/>
    <w:rsid w:val="00C41880"/>
    <w:rsid w:val="00C41AFE"/>
    <w:rsid w:val="00C42FF2"/>
    <w:rsid w:val="00C431E8"/>
    <w:rsid w:val="00C45C3E"/>
    <w:rsid w:val="00C460A4"/>
    <w:rsid w:val="00C473D3"/>
    <w:rsid w:val="00C474F2"/>
    <w:rsid w:val="00C50FBD"/>
    <w:rsid w:val="00C511C7"/>
    <w:rsid w:val="00C51B23"/>
    <w:rsid w:val="00C52AEE"/>
    <w:rsid w:val="00C54845"/>
    <w:rsid w:val="00C54CDB"/>
    <w:rsid w:val="00C55224"/>
    <w:rsid w:val="00C55FDC"/>
    <w:rsid w:val="00C567B1"/>
    <w:rsid w:val="00C60788"/>
    <w:rsid w:val="00C60C17"/>
    <w:rsid w:val="00C619FA"/>
    <w:rsid w:val="00C6416D"/>
    <w:rsid w:val="00C65CD0"/>
    <w:rsid w:val="00C66B84"/>
    <w:rsid w:val="00C67740"/>
    <w:rsid w:val="00C67A2D"/>
    <w:rsid w:val="00C67B74"/>
    <w:rsid w:val="00C70EB8"/>
    <w:rsid w:val="00C70F06"/>
    <w:rsid w:val="00C71BC1"/>
    <w:rsid w:val="00C71F6C"/>
    <w:rsid w:val="00C722AD"/>
    <w:rsid w:val="00C73545"/>
    <w:rsid w:val="00C73A3D"/>
    <w:rsid w:val="00C73F74"/>
    <w:rsid w:val="00C74DC1"/>
    <w:rsid w:val="00C76050"/>
    <w:rsid w:val="00C760FB"/>
    <w:rsid w:val="00C764A2"/>
    <w:rsid w:val="00C76878"/>
    <w:rsid w:val="00C77AB6"/>
    <w:rsid w:val="00C8098A"/>
    <w:rsid w:val="00C8506E"/>
    <w:rsid w:val="00C8541C"/>
    <w:rsid w:val="00C854FD"/>
    <w:rsid w:val="00C86BAF"/>
    <w:rsid w:val="00C87B08"/>
    <w:rsid w:val="00C90918"/>
    <w:rsid w:val="00C90F2D"/>
    <w:rsid w:val="00C929B8"/>
    <w:rsid w:val="00C92C72"/>
    <w:rsid w:val="00C92CCC"/>
    <w:rsid w:val="00C9439D"/>
    <w:rsid w:val="00C949BB"/>
    <w:rsid w:val="00C94EF6"/>
    <w:rsid w:val="00C94EF9"/>
    <w:rsid w:val="00C94FC7"/>
    <w:rsid w:val="00C96207"/>
    <w:rsid w:val="00C9700F"/>
    <w:rsid w:val="00CA058A"/>
    <w:rsid w:val="00CA192F"/>
    <w:rsid w:val="00CA19AB"/>
    <w:rsid w:val="00CA4A7D"/>
    <w:rsid w:val="00CA4D63"/>
    <w:rsid w:val="00CA55C6"/>
    <w:rsid w:val="00CA57FC"/>
    <w:rsid w:val="00CA6D07"/>
    <w:rsid w:val="00CA7368"/>
    <w:rsid w:val="00CA7D7C"/>
    <w:rsid w:val="00CB0B59"/>
    <w:rsid w:val="00CB23BE"/>
    <w:rsid w:val="00CB4353"/>
    <w:rsid w:val="00CB79EB"/>
    <w:rsid w:val="00CB7D25"/>
    <w:rsid w:val="00CC1413"/>
    <w:rsid w:val="00CC2C2A"/>
    <w:rsid w:val="00CC2C51"/>
    <w:rsid w:val="00CC2F66"/>
    <w:rsid w:val="00CC2FAD"/>
    <w:rsid w:val="00CC3E35"/>
    <w:rsid w:val="00CC4916"/>
    <w:rsid w:val="00CC64CA"/>
    <w:rsid w:val="00CC6D10"/>
    <w:rsid w:val="00CD10CA"/>
    <w:rsid w:val="00CD182A"/>
    <w:rsid w:val="00CD29AE"/>
    <w:rsid w:val="00CD2F24"/>
    <w:rsid w:val="00CD3C09"/>
    <w:rsid w:val="00CD3C21"/>
    <w:rsid w:val="00CD5DEB"/>
    <w:rsid w:val="00CD777F"/>
    <w:rsid w:val="00CE00FA"/>
    <w:rsid w:val="00CE0969"/>
    <w:rsid w:val="00CE1815"/>
    <w:rsid w:val="00CE2171"/>
    <w:rsid w:val="00CE2786"/>
    <w:rsid w:val="00CE27E1"/>
    <w:rsid w:val="00CE3464"/>
    <w:rsid w:val="00CE65A7"/>
    <w:rsid w:val="00CE6937"/>
    <w:rsid w:val="00CE719C"/>
    <w:rsid w:val="00CE7A6E"/>
    <w:rsid w:val="00CF2F01"/>
    <w:rsid w:val="00CF3BCD"/>
    <w:rsid w:val="00CF5682"/>
    <w:rsid w:val="00CF5BA3"/>
    <w:rsid w:val="00CF5EF5"/>
    <w:rsid w:val="00CF640F"/>
    <w:rsid w:val="00CF6CFF"/>
    <w:rsid w:val="00CF7123"/>
    <w:rsid w:val="00CF722C"/>
    <w:rsid w:val="00CF7388"/>
    <w:rsid w:val="00D00E52"/>
    <w:rsid w:val="00D01D8B"/>
    <w:rsid w:val="00D01E59"/>
    <w:rsid w:val="00D0203E"/>
    <w:rsid w:val="00D05CBD"/>
    <w:rsid w:val="00D05DE4"/>
    <w:rsid w:val="00D05F84"/>
    <w:rsid w:val="00D067B0"/>
    <w:rsid w:val="00D072F5"/>
    <w:rsid w:val="00D07508"/>
    <w:rsid w:val="00D0791E"/>
    <w:rsid w:val="00D10949"/>
    <w:rsid w:val="00D10D44"/>
    <w:rsid w:val="00D10F25"/>
    <w:rsid w:val="00D130B5"/>
    <w:rsid w:val="00D142F6"/>
    <w:rsid w:val="00D169E5"/>
    <w:rsid w:val="00D16A6B"/>
    <w:rsid w:val="00D20DC6"/>
    <w:rsid w:val="00D20F22"/>
    <w:rsid w:val="00D23440"/>
    <w:rsid w:val="00D23763"/>
    <w:rsid w:val="00D25E6D"/>
    <w:rsid w:val="00D26807"/>
    <w:rsid w:val="00D27603"/>
    <w:rsid w:val="00D27F18"/>
    <w:rsid w:val="00D30E61"/>
    <w:rsid w:val="00D31AC9"/>
    <w:rsid w:val="00D32221"/>
    <w:rsid w:val="00D32275"/>
    <w:rsid w:val="00D3273E"/>
    <w:rsid w:val="00D32D6F"/>
    <w:rsid w:val="00D32E6F"/>
    <w:rsid w:val="00D3481B"/>
    <w:rsid w:val="00D34B7C"/>
    <w:rsid w:val="00D36BB1"/>
    <w:rsid w:val="00D43817"/>
    <w:rsid w:val="00D43F03"/>
    <w:rsid w:val="00D44E23"/>
    <w:rsid w:val="00D46741"/>
    <w:rsid w:val="00D477F1"/>
    <w:rsid w:val="00D50460"/>
    <w:rsid w:val="00D50EC5"/>
    <w:rsid w:val="00D51623"/>
    <w:rsid w:val="00D535DF"/>
    <w:rsid w:val="00D54BF3"/>
    <w:rsid w:val="00D5504C"/>
    <w:rsid w:val="00D55B87"/>
    <w:rsid w:val="00D55E04"/>
    <w:rsid w:val="00D57407"/>
    <w:rsid w:val="00D575CE"/>
    <w:rsid w:val="00D57BDB"/>
    <w:rsid w:val="00D607E4"/>
    <w:rsid w:val="00D61E41"/>
    <w:rsid w:val="00D62E1E"/>
    <w:rsid w:val="00D63328"/>
    <w:rsid w:val="00D6476F"/>
    <w:rsid w:val="00D64DA1"/>
    <w:rsid w:val="00D662E0"/>
    <w:rsid w:val="00D66663"/>
    <w:rsid w:val="00D66BCB"/>
    <w:rsid w:val="00D70808"/>
    <w:rsid w:val="00D72062"/>
    <w:rsid w:val="00D748DD"/>
    <w:rsid w:val="00D752FB"/>
    <w:rsid w:val="00D75686"/>
    <w:rsid w:val="00D75EE5"/>
    <w:rsid w:val="00D75FF1"/>
    <w:rsid w:val="00D770C0"/>
    <w:rsid w:val="00D8128D"/>
    <w:rsid w:val="00D81DD2"/>
    <w:rsid w:val="00D8293F"/>
    <w:rsid w:val="00D82971"/>
    <w:rsid w:val="00D83CB2"/>
    <w:rsid w:val="00D83E5F"/>
    <w:rsid w:val="00D845DB"/>
    <w:rsid w:val="00D84696"/>
    <w:rsid w:val="00D86A66"/>
    <w:rsid w:val="00D913E8"/>
    <w:rsid w:val="00D926E6"/>
    <w:rsid w:val="00D92A0A"/>
    <w:rsid w:val="00D92A22"/>
    <w:rsid w:val="00D9348D"/>
    <w:rsid w:val="00D97421"/>
    <w:rsid w:val="00DA0190"/>
    <w:rsid w:val="00DA0728"/>
    <w:rsid w:val="00DA254B"/>
    <w:rsid w:val="00DA2B8A"/>
    <w:rsid w:val="00DA2C20"/>
    <w:rsid w:val="00DA4B5E"/>
    <w:rsid w:val="00DA53D1"/>
    <w:rsid w:val="00DA56C5"/>
    <w:rsid w:val="00DA61A8"/>
    <w:rsid w:val="00DA61D5"/>
    <w:rsid w:val="00DA7DCB"/>
    <w:rsid w:val="00DB0AA5"/>
    <w:rsid w:val="00DB0FE7"/>
    <w:rsid w:val="00DB187A"/>
    <w:rsid w:val="00DB1F5B"/>
    <w:rsid w:val="00DB2EB5"/>
    <w:rsid w:val="00DB3723"/>
    <w:rsid w:val="00DB4651"/>
    <w:rsid w:val="00DB4BE3"/>
    <w:rsid w:val="00DB51A5"/>
    <w:rsid w:val="00DB5390"/>
    <w:rsid w:val="00DB5489"/>
    <w:rsid w:val="00DB56E5"/>
    <w:rsid w:val="00DB626D"/>
    <w:rsid w:val="00DC0F50"/>
    <w:rsid w:val="00DC26CE"/>
    <w:rsid w:val="00DC3341"/>
    <w:rsid w:val="00DC381E"/>
    <w:rsid w:val="00DC5AA3"/>
    <w:rsid w:val="00DC7163"/>
    <w:rsid w:val="00DD0CAD"/>
    <w:rsid w:val="00DD224E"/>
    <w:rsid w:val="00DD37C5"/>
    <w:rsid w:val="00DD3B33"/>
    <w:rsid w:val="00DD3B4B"/>
    <w:rsid w:val="00DD4AF6"/>
    <w:rsid w:val="00DD57DC"/>
    <w:rsid w:val="00DD5917"/>
    <w:rsid w:val="00DD60F8"/>
    <w:rsid w:val="00DD73B2"/>
    <w:rsid w:val="00DE1240"/>
    <w:rsid w:val="00DE1B37"/>
    <w:rsid w:val="00DE2868"/>
    <w:rsid w:val="00DE3125"/>
    <w:rsid w:val="00DE37AB"/>
    <w:rsid w:val="00DE4BC2"/>
    <w:rsid w:val="00DE7FE0"/>
    <w:rsid w:val="00DF1929"/>
    <w:rsid w:val="00DF1D3B"/>
    <w:rsid w:val="00DF36B7"/>
    <w:rsid w:val="00DF5E70"/>
    <w:rsid w:val="00DF78EF"/>
    <w:rsid w:val="00DF7E13"/>
    <w:rsid w:val="00E00398"/>
    <w:rsid w:val="00E005A8"/>
    <w:rsid w:val="00E00C7C"/>
    <w:rsid w:val="00E00D44"/>
    <w:rsid w:val="00E02B1A"/>
    <w:rsid w:val="00E04FD4"/>
    <w:rsid w:val="00E10091"/>
    <w:rsid w:val="00E12302"/>
    <w:rsid w:val="00E13896"/>
    <w:rsid w:val="00E13CB5"/>
    <w:rsid w:val="00E14B01"/>
    <w:rsid w:val="00E158A7"/>
    <w:rsid w:val="00E159AD"/>
    <w:rsid w:val="00E15BD4"/>
    <w:rsid w:val="00E15E25"/>
    <w:rsid w:val="00E16430"/>
    <w:rsid w:val="00E203AC"/>
    <w:rsid w:val="00E204DA"/>
    <w:rsid w:val="00E2157F"/>
    <w:rsid w:val="00E21C6B"/>
    <w:rsid w:val="00E222C0"/>
    <w:rsid w:val="00E235C5"/>
    <w:rsid w:val="00E23615"/>
    <w:rsid w:val="00E236DD"/>
    <w:rsid w:val="00E241B5"/>
    <w:rsid w:val="00E2511C"/>
    <w:rsid w:val="00E2588B"/>
    <w:rsid w:val="00E26B1C"/>
    <w:rsid w:val="00E30864"/>
    <w:rsid w:val="00E33BB5"/>
    <w:rsid w:val="00E34228"/>
    <w:rsid w:val="00E349EB"/>
    <w:rsid w:val="00E34E8D"/>
    <w:rsid w:val="00E358DC"/>
    <w:rsid w:val="00E36085"/>
    <w:rsid w:val="00E360A2"/>
    <w:rsid w:val="00E365F1"/>
    <w:rsid w:val="00E375D5"/>
    <w:rsid w:val="00E3781B"/>
    <w:rsid w:val="00E40139"/>
    <w:rsid w:val="00E4042A"/>
    <w:rsid w:val="00E4136D"/>
    <w:rsid w:val="00E41759"/>
    <w:rsid w:val="00E41F4A"/>
    <w:rsid w:val="00E4221C"/>
    <w:rsid w:val="00E426C2"/>
    <w:rsid w:val="00E43D3A"/>
    <w:rsid w:val="00E45B50"/>
    <w:rsid w:val="00E46CE9"/>
    <w:rsid w:val="00E47704"/>
    <w:rsid w:val="00E50365"/>
    <w:rsid w:val="00E50793"/>
    <w:rsid w:val="00E51BD5"/>
    <w:rsid w:val="00E5368A"/>
    <w:rsid w:val="00E53AA8"/>
    <w:rsid w:val="00E550FD"/>
    <w:rsid w:val="00E5778B"/>
    <w:rsid w:val="00E5789C"/>
    <w:rsid w:val="00E60D79"/>
    <w:rsid w:val="00E62042"/>
    <w:rsid w:val="00E625CA"/>
    <w:rsid w:val="00E6306E"/>
    <w:rsid w:val="00E631C7"/>
    <w:rsid w:val="00E63305"/>
    <w:rsid w:val="00E63488"/>
    <w:rsid w:val="00E64380"/>
    <w:rsid w:val="00E64BB2"/>
    <w:rsid w:val="00E64D40"/>
    <w:rsid w:val="00E65748"/>
    <w:rsid w:val="00E6585C"/>
    <w:rsid w:val="00E665A7"/>
    <w:rsid w:val="00E67637"/>
    <w:rsid w:val="00E67917"/>
    <w:rsid w:val="00E67F8F"/>
    <w:rsid w:val="00E72883"/>
    <w:rsid w:val="00E72EE7"/>
    <w:rsid w:val="00E7403E"/>
    <w:rsid w:val="00E74C0F"/>
    <w:rsid w:val="00E75A0D"/>
    <w:rsid w:val="00E75D1E"/>
    <w:rsid w:val="00E776A0"/>
    <w:rsid w:val="00E80C22"/>
    <w:rsid w:val="00E80FE8"/>
    <w:rsid w:val="00E822F7"/>
    <w:rsid w:val="00E82DF9"/>
    <w:rsid w:val="00E831B0"/>
    <w:rsid w:val="00E8341F"/>
    <w:rsid w:val="00E84A66"/>
    <w:rsid w:val="00E86469"/>
    <w:rsid w:val="00E909A3"/>
    <w:rsid w:val="00E912FC"/>
    <w:rsid w:val="00E91D1B"/>
    <w:rsid w:val="00E920CA"/>
    <w:rsid w:val="00E92F14"/>
    <w:rsid w:val="00E932FA"/>
    <w:rsid w:val="00E94EA7"/>
    <w:rsid w:val="00E96646"/>
    <w:rsid w:val="00E96FDE"/>
    <w:rsid w:val="00E971A6"/>
    <w:rsid w:val="00EA09C5"/>
    <w:rsid w:val="00EA0F7C"/>
    <w:rsid w:val="00EA203E"/>
    <w:rsid w:val="00EA2278"/>
    <w:rsid w:val="00EA273E"/>
    <w:rsid w:val="00EA2A9A"/>
    <w:rsid w:val="00EA399B"/>
    <w:rsid w:val="00EA3B0B"/>
    <w:rsid w:val="00EA3FBD"/>
    <w:rsid w:val="00EA4DFE"/>
    <w:rsid w:val="00EA5AE4"/>
    <w:rsid w:val="00EA61C8"/>
    <w:rsid w:val="00EB1821"/>
    <w:rsid w:val="00EB269F"/>
    <w:rsid w:val="00EB3982"/>
    <w:rsid w:val="00EB465E"/>
    <w:rsid w:val="00EB47C5"/>
    <w:rsid w:val="00EB48A1"/>
    <w:rsid w:val="00EB4990"/>
    <w:rsid w:val="00EB5842"/>
    <w:rsid w:val="00EB6123"/>
    <w:rsid w:val="00EB731D"/>
    <w:rsid w:val="00EC0323"/>
    <w:rsid w:val="00EC095E"/>
    <w:rsid w:val="00EC124E"/>
    <w:rsid w:val="00EC1539"/>
    <w:rsid w:val="00EC1A05"/>
    <w:rsid w:val="00EC1C59"/>
    <w:rsid w:val="00EC1DFB"/>
    <w:rsid w:val="00EC2CAD"/>
    <w:rsid w:val="00EC430F"/>
    <w:rsid w:val="00EC458C"/>
    <w:rsid w:val="00EC565D"/>
    <w:rsid w:val="00EC65D0"/>
    <w:rsid w:val="00EC6A23"/>
    <w:rsid w:val="00EC750B"/>
    <w:rsid w:val="00EC776C"/>
    <w:rsid w:val="00EC7863"/>
    <w:rsid w:val="00EC7AA8"/>
    <w:rsid w:val="00EC7B5C"/>
    <w:rsid w:val="00ED00B2"/>
    <w:rsid w:val="00ED14A4"/>
    <w:rsid w:val="00ED29F9"/>
    <w:rsid w:val="00ED3768"/>
    <w:rsid w:val="00ED5205"/>
    <w:rsid w:val="00ED62A2"/>
    <w:rsid w:val="00ED639D"/>
    <w:rsid w:val="00ED7457"/>
    <w:rsid w:val="00ED7ABF"/>
    <w:rsid w:val="00EE0C7F"/>
    <w:rsid w:val="00EE24BA"/>
    <w:rsid w:val="00EE262A"/>
    <w:rsid w:val="00EE2728"/>
    <w:rsid w:val="00EE3F22"/>
    <w:rsid w:val="00EE49E5"/>
    <w:rsid w:val="00EE589A"/>
    <w:rsid w:val="00EE5B84"/>
    <w:rsid w:val="00EE631C"/>
    <w:rsid w:val="00EE6555"/>
    <w:rsid w:val="00EE6B45"/>
    <w:rsid w:val="00EE7C16"/>
    <w:rsid w:val="00EF42D0"/>
    <w:rsid w:val="00EF4E8B"/>
    <w:rsid w:val="00EF4FA7"/>
    <w:rsid w:val="00EF5132"/>
    <w:rsid w:val="00EF6996"/>
    <w:rsid w:val="00EF6BE2"/>
    <w:rsid w:val="00EF78C2"/>
    <w:rsid w:val="00EF7CC4"/>
    <w:rsid w:val="00EF7F86"/>
    <w:rsid w:val="00F00529"/>
    <w:rsid w:val="00F00A86"/>
    <w:rsid w:val="00F00BAF"/>
    <w:rsid w:val="00F00CD3"/>
    <w:rsid w:val="00F02055"/>
    <w:rsid w:val="00F027F3"/>
    <w:rsid w:val="00F02C29"/>
    <w:rsid w:val="00F059DB"/>
    <w:rsid w:val="00F06CF8"/>
    <w:rsid w:val="00F07326"/>
    <w:rsid w:val="00F07A26"/>
    <w:rsid w:val="00F07ACB"/>
    <w:rsid w:val="00F07AE9"/>
    <w:rsid w:val="00F07E09"/>
    <w:rsid w:val="00F101B3"/>
    <w:rsid w:val="00F117C3"/>
    <w:rsid w:val="00F1261D"/>
    <w:rsid w:val="00F12731"/>
    <w:rsid w:val="00F136DF"/>
    <w:rsid w:val="00F1378F"/>
    <w:rsid w:val="00F1455B"/>
    <w:rsid w:val="00F17066"/>
    <w:rsid w:val="00F20202"/>
    <w:rsid w:val="00F20752"/>
    <w:rsid w:val="00F21C85"/>
    <w:rsid w:val="00F2244B"/>
    <w:rsid w:val="00F236DA"/>
    <w:rsid w:val="00F24146"/>
    <w:rsid w:val="00F248C7"/>
    <w:rsid w:val="00F250F0"/>
    <w:rsid w:val="00F2517B"/>
    <w:rsid w:val="00F2527A"/>
    <w:rsid w:val="00F252E5"/>
    <w:rsid w:val="00F26B92"/>
    <w:rsid w:val="00F2741B"/>
    <w:rsid w:val="00F277DB"/>
    <w:rsid w:val="00F27B64"/>
    <w:rsid w:val="00F308C6"/>
    <w:rsid w:val="00F3297D"/>
    <w:rsid w:val="00F33BFA"/>
    <w:rsid w:val="00F3496F"/>
    <w:rsid w:val="00F35A09"/>
    <w:rsid w:val="00F36419"/>
    <w:rsid w:val="00F366C4"/>
    <w:rsid w:val="00F37B84"/>
    <w:rsid w:val="00F411DE"/>
    <w:rsid w:val="00F420FD"/>
    <w:rsid w:val="00F426A9"/>
    <w:rsid w:val="00F42CF9"/>
    <w:rsid w:val="00F4436E"/>
    <w:rsid w:val="00F44379"/>
    <w:rsid w:val="00F44AA9"/>
    <w:rsid w:val="00F44D39"/>
    <w:rsid w:val="00F44DD1"/>
    <w:rsid w:val="00F452CE"/>
    <w:rsid w:val="00F460D7"/>
    <w:rsid w:val="00F5156F"/>
    <w:rsid w:val="00F5158E"/>
    <w:rsid w:val="00F52551"/>
    <w:rsid w:val="00F5260D"/>
    <w:rsid w:val="00F527BF"/>
    <w:rsid w:val="00F539CA"/>
    <w:rsid w:val="00F54A95"/>
    <w:rsid w:val="00F55637"/>
    <w:rsid w:val="00F56443"/>
    <w:rsid w:val="00F57C6D"/>
    <w:rsid w:val="00F61D0A"/>
    <w:rsid w:val="00F6212F"/>
    <w:rsid w:val="00F62164"/>
    <w:rsid w:val="00F62DC8"/>
    <w:rsid w:val="00F634D4"/>
    <w:rsid w:val="00F636B1"/>
    <w:rsid w:val="00F647FB"/>
    <w:rsid w:val="00F64865"/>
    <w:rsid w:val="00F64A79"/>
    <w:rsid w:val="00F655C8"/>
    <w:rsid w:val="00F65A0D"/>
    <w:rsid w:val="00F6632C"/>
    <w:rsid w:val="00F66C5A"/>
    <w:rsid w:val="00F66FE9"/>
    <w:rsid w:val="00F6748B"/>
    <w:rsid w:val="00F6784F"/>
    <w:rsid w:val="00F67DF6"/>
    <w:rsid w:val="00F67EE5"/>
    <w:rsid w:val="00F705BC"/>
    <w:rsid w:val="00F70B53"/>
    <w:rsid w:val="00F71559"/>
    <w:rsid w:val="00F71624"/>
    <w:rsid w:val="00F71925"/>
    <w:rsid w:val="00F71AE8"/>
    <w:rsid w:val="00F72325"/>
    <w:rsid w:val="00F73030"/>
    <w:rsid w:val="00F73874"/>
    <w:rsid w:val="00F7669F"/>
    <w:rsid w:val="00F767A4"/>
    <w:rsid w:val="00F808BA"/>
    <w:rsid w:val="00F814C5"/>
    <w:rsid w:val="00F81AB7"/>
    <w:rsid w:val="00F83CFE"/>
    <w:rsid w:val="00F83F5B"/>
    <w:rsid w:val="00F844DF"/>
    <w:rsid w:val="00F844E1"/>
    <w:rsid w:val="00F85273"/>
    <w:rsid w:val="00F852AE"/>
    <w:rsid w:val="00F87880"/>
    <w:rsid w:val="00F90DBE"/>
    <w:rsid w:val="00F9184B"/>
    <w:rsid w:val="00F93AE1"/>
    <w:rsid w:val="00F9469A"/>
    <w:rsid w:val="00FA0727"/>
    <w:rsid w:val="00FA13FF"/>
    <w:rsid w:val="00FA1A16"/>
    <w:rsid w:val="00FA23A4"/>
    <w:rsid w:val="00FA24F4"/>
    <w:rsid w:val="00FA4988"/>
    <w:rsid w:val="00FA4E31"/>
    <w:rsid w:val="00FA587A"/>
    <w:rsid w:val="00FA641A"/>
    <w:rsid w:val="00FA7156"/>
    <w:rsid w:val="00FB2985"/>
    <w:rsid w:val="00FB3286"/>
    <w:rsid w:val="00FB3A98"/>
    <w:rsid w:val="00FB3CE5"/>
    <w:rsid w:val="00FB4431"/>
    <w:rsid w:val="00FB5171"/>
    <w:rsid w:val="00FB5387"/>
    <w:rsid w:val="00FB5769"/>
    <w:rsid w:val="00FC10E5"/>
    <w:rsid w:val="00FC1EC9"/>
    <w:rsid w:val="00FC28D6"/>
    <w:rsid w:val="00FC4C08"/>
    <w:rsid w:val="00FC54A4"/>
    <w:rsid w:val="00FC6DD0"/>
    <w:rsid w:val="00FC706B"/>
    <w:rsid w:val="00FC71E9"/>
    <w:rsid w:val="00FC731E"/>
    <w:rsid w:val="00FC78FF"/>
    <w:rsid w:val="00FC7FD5"/>
    <w:rsid w:val="00FD0AE0"/>
    <w:rsid w:val="00FD377C"/>
    <w:rsid w:val="00FD381A"/>
    <w:rsid w:val="00FD48A9"/>
    <w:rsid w:val="00FD6B2C"/>
    <w:rsid w:val="00FD6D45"/>
    <w:rsid w:val="00FE0D01"/>
    <w:rsid w:val="00FE17E4"/>
    <w:rsid w:val="00FE3205"/>
    <w:rsid w:val="00FE3CFA"/>
    <w:rsid w:val="00FE4385"/>
    <w:rsid w:val="00FE4645"/>
    <w:rsid w:val="00FE55C9"/>
    <w:rsid w:val="00FE76B5"/>
    <w:rsid w:val="00FE79A1"/>
    <w:rsid w:val="00FF3EB0"/>
    <w:rsid w:val="00FF460C"/>
    <w:rsid w:val="00FF4D2C"/>
    <w:rsid w:val="00FF5AD4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32AFFD"/>
  <w15:docId w15:val="{50B2ACB2-17FE-403F-AC15-03161450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link w:val="NagwekZnak"/>
    <w:uiPriority w:val="99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uiPriority w:val="59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link w:val="AkapitzlistZnak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customStyle="1" w:styleId="WW-Tekstpodstawowy2">
    <w:name w:val="WW-Tekst podstawowy 2"/>
    <w:basedOn w:val="Normalny"/>
    <w:rsid w:val="00B8746D"/>
    <w:pPr>
      <w:widowControl w:val="0"/>
      <w:suppressAutoHyphens/>
      <w:jc w:val="both"/>
    </w:pPr>
    <w:rPr>
      <w:rFonts w:eastAsia="Tahoma"/>
      <w:sz w:val="28"/>
      <w:szCs w:val="24"/>
    </w:rPr>
  </w:style>
  <w:style w:type="paragraph" w:customStyle="1" w:styleId="Akapitzlist2">
    <w:name w:val="Akapit z listą2"/>
    <w:basedOn w:val="Normalny"/>
    <w:rsid w:val="00F723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2">
    <w:name w:val="List 2"/>
    <w:basedOn w:val="Normalny"/>
    <w:rsid w:val="00F72325"/>
    <w:pPr>
      <w:ind w:left="566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F72325"/>
    <w:rPr>
      <w:b/>
      <w:bCs/>
      <w:sz w:val="27"/>
      <w:szCs w:val="27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2325"/>
    <w:pPr>
      <w:widowControl w:val="0"/>
      <w:suppressAutoHyphens/>
      <w:spacing w:after="120" w:line="480" w:lineRule="auto"/>
    </w:pPr>
    <w:rPr>
      <w:rFonts w:eastAsia="Tahoma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2325"/>
    <w:rPr>
      <w:rFonts w:eastAsia="Tahom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133B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14C75"/>
    <w:rPr>
      <w:color w:val="808080"/>
    </w:rPr>
  </w:style>
  <w:style w:type="paragraph" w:customStyle="1" w:styleId="Standard">
    <w:name w:val="Standard"/>
    <w:rsid w:val="00641B7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numbering" w:customStyle="1" w:styleId="WW8Num9">
    <w:name w:val="WW8Num9"/>
    <w:basedOn w:val="Bezlisty"/>
    <w:rsid w:val="00641B7E"/>
    <w:pPr>
      <w:numPr>
        <w:numId w:val="5"/>
      </w:numPr>
    </w:pPr>
  </w:style>
  <w:style w:type="table" w:customStyle="1" w:styleId="Tabela-Siatka1">
    <w:name w:val="Tabela - Siatka1"/>
    <w:basedOn w:val="Standardowy"/>
    <w:uiPriority w:val="59"/>
    <w:unhideWhenUsed/>
    <w:rsid w:val="00EA09C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3F502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F502F"/>
  </w:style>
  <w:style w:type="character" w:styleId="Odwoanieprzypisukocowego">
    <w:name w:val="endnote reference"/>
    <w:basedOn w:val="Domylnaczcionkaakapitu"/>
    <w:semiHidden/>
    <w:unhideWhenUsed/>
    <w:rsid w:val="003F502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8A754E"/>
  </w:style>
  <w:style w:type="character" w:customStyle="1" w:styleId="markedcontent">
    <w:name w:val="markedcontent"/>
    <w:basedOn w:val="Domylnaczcionkaakapitu"/>
    <w:rsid w:val="006C5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90D6-01A7-4B14-B49F-B8DE3F46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1245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>Microsoft</Company>
  <LinksUpToDate>false</LinksUpToDate>
  <CharactersWithSpaces>8700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Urszula Bakalarz</cp:lastModifiedBy>
  <cp:revision>23</cp:revision>
  <cp:lastPrinted>2023-04-18T08:24:00Z</cp:lastPrinted>
  <dcterms:created xsi:type="dcterms:W3CDTF">2023-04-11T06:52:00Z</dcterms:created>
  <dcterms:modified xsi:type="dcterms:W3CDTF">2023-07-20T10:31:00Z</dcterms:modified>
</cp:coreProperties>
</file>