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F42119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:rsidR="007E5A57" w:rsidRDefault="007E5A57" w:rsidP="007E5A57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Wykonawca/ Podmiot:</w:t>
      </w:r>
    </w:p>
    <w:p w:rsidR="007E5A57" w:rsidRDefault="007E5A57" w:rsidP="007E5A57">
      <w:pPr>
        <w:ind w:right="70"/>
        <w:jc w:val="both"/>
        <w:rPr>
          <w:b/>
          <w:sz w:val="24"/>
          <w:szCs w:val="24"/>
        </w:rPr>
      </w:pPr>
    </w:p>
    <w:p w:rsidR="007E5A57" w:rsidRPr="008835E9" w:rsidRDefault="007E5A57" w:rsidP="007E5A57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8835E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:rsidR="007E5A57" w:rsidRPr="008835E9" w:rsidRDefault="007E5A57" w:rsidP="007E5A57">
      <w:pPr>
        <w:ind w:right="70"/>
        <w:jc w:val="both"/>
        <w:rPr>
          <w:rFonts w:ascii="Palatino Linotype" w:hAnsi="Palatino Linotype"/>
          <w:sz w:val="22"/>
          <w:szCs w:val="22"/>
        </w:rPr>
      </w:pPr>
    </w:p>
    <w:p w:rsidR="007E5A57" w:rsidRPr="008835E9" w:rsidRDefault="007E5A57" w:rsidP="007E5A57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8835E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:rsidR="007E5A57" w:rsidRPr="008835E9" w:rsidRDefault="007E5A57" w:rsidP="007E5A57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8835E9">
        <w:rPr>
          <w:rFonts w:ascii="Palatino Linotype" w:hAnsi="Palatino Linotype"/>
          <w:i/>
          <w:sz w:val="22"/>
          <w:szCs w:val="22"/>
        </w:rPr>
        <w:t>(pełna nazwa/firma, adres)</w:t>
      </w:r>
    </w:p>
    <w:p w:rsidR="007E5A57" w:rsidRPr="008835E9" w:rsidRDefault="007E5A57" w:rsidP="007E5A57">
      <w:pPr>
        <w:suppressAutoHyphens/>
        <w:jc w:val="both"/>
        <w:rPr>
          <w:rFonts w:ascii="Palatino Linotype" w:hAnsi="Palatino Linotype" w:cs="Arial"/>
          <w:sz w:val="22"/>
          <w:szCs w:val="22"/>
        </w:rPr>
      </w:pPr>
    </w:p>
    <w:p w:rsidR="007E5A57" w:rsidRPr="008835E9" w:rsidRDefault="007E5A57" w:rsidP="007E5A57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:rsidR="007E5A57" w:rsidRPr="008835E9" w:rsidRDefault="007E5A57" w:rsidP="007E5A57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8835E9">
        <w:rPr>
          <w:rFonts w:ascii="Palatino Linotype" w:hAnsi="Palatino Linotype" w:cs="Arial"/>
          <w:b/>
          <w:sz w:val="22"/>
          <w:szCs w:val="22"/>
          <w:u w:val="single"/>
        </w:rPr>
        <w:t>Oświadczenia wykonawcy/wykonawcy wspólnie ubiegającego się o udzielenie zamówienia/ podmiotu udostępniającego zasoby</w:t>
      </w:r>
    </w:p>
    <w:p w:rsidR="000515FD" w:rsidRPr="00B8277D" w:rsidRDefault="000515FD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0"/>
    <w:p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bookmarkStart w:id="1" w:name="_Hlk148622623"/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2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3D4677" w:rsidRPr="003D4677">
        <w:rPr>
          <w:rFonts w:ascii="Palatino Linotype" w:hAnsi="Palatino Linotype" w:cs="Arial"/>
          <w:b/>
          <w:bCs/>
          <w:sz w:val="24"/>
          <w:szCs w:val="24"/>
        </w:rPr>
        <w:t xml:space="preserve">Przebudowa budynku Instytutu Meteorologii i Gospodarki Wodnej na budynek szkoły Technikum </w:t>
      </w:r>
      <w:bookmarkStart w:id="3" w:name="_Hlk148618464"/>
      <w:r w:rsidR="003D4677" w:rsidRPr="003D4677">
        <w:rPr>
          <w:rFonts w:ascii="Palatino Linotype" w:hAnsi="Palatino Linotype" w:cs="Arial"/>
          <w:b/>
          <w:bCs/>
          <w:sz w:val="24"/>
          <w:szCs w:val="24"/>
        </w:rPr>
        <w:t>Żeglugi Śródlądowej we Wrocławiu</w:t>
      </w:r>
      <w:bookmarkEnd w:id="3"/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</w:t>
      </w:r>
      <w:bookmarkEnd w:id="2"/>
      <w:r w:rsidRPr="00390164">
        <w:rPr>
          <w:rFonts w:ascii="Palatino Linotype" w:hAnsi="Palatino Linotype" w:cs="Arial"/>
          <w:sz w:val="22"/>
          <w:szCs w:val="22"/>
        </w:rPr>
        <w:t xml:space="preserve">prowadzonego przez </w:t>
      </w:r>
      <w:r w:rsidR="003D4677">
        <w:rPr>
          <w:rFonts w:ascii="Palatino Linotype" w:hAnsi="Palatino Linotype" w:cs="Arial"/>
          <w:sz w:val="22"/>
          <w:szCs w:val="22"/>
        </w:rPr>
        <w:t xml:space="preserve">Technikum </w:t>
      </w:r>
      <w:r w:rsidR="003D4677" w:rsidRPr="003D4677">
        <w:rPr>
          <w:rFonts w:ascii="Palatino Linotype" w:hAnsi="Palatino Linotype" w:cs="Arial"/>
          <w:sz w:val="22"/>
          <w:szCs w:val="22"/>
        </w:rPr>
        <w:t>Żeglugi Śródlądowej we Wrocławiu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bookmarkEnd w:id="1"/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lastRenderedPageBreak/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16" w:rsidRDefault="00352716">
      <w:r>
        <w:separator/>
      </w:r>
    </w:p>
  </w:endnote>
  <w:endnote w:type="continuationSeparator" w:id="0">
    <w:p w:rsidR="00352716" w:rsidRDefault="00352716">
      <w:r>
        <w:continuationSeparator/>
      </w:r>
    </w:p>
  </w:endnote>
  <w:endnote w:type="continuationNotice" w:id="1">
    <w:p w:rsidR="00352716" w:rsidRDefault="003527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16" w:rsidRDefault="00352716">
      <w:r>
        <w:separator/>
      </w:r>
    </w:p>
  </w:footnote>
  <w:footnote w:type="continuationSeparator" w:id="0">
    <w:p w:rsidR="00352716" w:rsidRDefault="00352716">
      <w:r>
        <w:continuationSeparator/>
      </w:r>
    </w:p>
  </w:footnote>
  <w:footnote w:type="continuationNotice" w:id="1">
    <w:p w:rsidR="00352716" w:rsidRDefault="00352716"/>
  </w:footnote>
  <w:footnote w:id="2">
    <w:p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FD" w:rsidRDefault="000515FD" w:rsidP="000515FD">
    <w:pPr>
      <w:pStyle w:val="Nagwek"/>
      <w:spacing w:line="360" w:lineRule="auto"/>
      <w:rPr>
        <w:rFonts w:ascii="Arial" w:hAnsi="Arial" w:cs="Arial"/>
        <w:i/>
        <w:sz w:val="14"/>
        <w:szCs w:val="14"/>
      </w:rPr>
    </w:pPr>
    <w:bookmarkStart w:id="4" w:name="_Hlk69809096"/>
    <w:r>
      <w:rPr>
        <w:rFonts w:ascii="Arial" w:hAnsi="Arial" w:cs="Arial"/>
        <w:i/>
        <w:sz w:val="14"/>
        <w:szCs w:val="14"/>
      </w:rPr>
      <w:t>Oznaczenie sprawy</w:t>
    </w:r>
    <w:r w:rsidRPr="00F4016B">
      <w:rPr>
        <w:rFonts w:ascii="Arial" w:hAnsi="Arial" w:cs="Arial"/>
        <w:iCs/>
        <w:sz w:val="14"/>
        <w:szCs w:val="14"/>
      </w:rPr>
      <w:t xml:space="preserve">: </w:t>
    </w:r>
    <w:bookmarkStart w:id="5" w:name="_Hlk69809072"/>
    <w:r w:rsidRPr="00F4016B">
      <w:rPr>
        <w:rFonts w:ascii="Arial" w:hAnsi="Arial" w:cs="Arial"/>
        <w:iCs/>
        <w:sz w:val="14"/>
        <w:szCs w:val="14"/>
      </w:rPr>
      <w:t>1/PZP/2</w:t>
    </w:r>
    <w:r w:rsidRPr="00C40377">
      <w:rPr>
        <w:rFonts w:ascii="Arial" w:hAnsi="Arial" w:cs="Arial"/>
        <w:sz w:val="14"/>
        <w:szCs w:val="14"/>
      </w:rPr>
      <w:t>02</w:t>
    </w:r>
    <w:r>
      <w:rPr>
        <w:rFonts w:ascii="Arial" w:hAnsi="Arial" w:cs="Arial"/>
        <w:sz w:val="14"/>
        <w:szCs w:val="14"/>
      </w:rPr>
      <w:t>4</w:t>
    </w:r>
    <w:r w:rsidRPr="00C40377">
      <w:rPr>
        <w:rFonts w:ascii="Arial" w:hAnsi="Arial" w:cs="Arial"/>
        <w:sz w:val="14"/>
        <w:szCs w:val="14"/>
      </w:rPr>
      <w:t>/T</w:t>
    </w:r>
    <w:r>
      <w:rPr>
        <w:rFonts w:ascii="Arial" w:hAnsi="Arial" w:cs="Arial"/>
        <w:sz w:val="14"/>
        <w:szCs w:val="14"/>
      </w:rPr>
      <w:t>ŻŚ</w:t>
    </w:r>
  </w:p>
  <w:bookmarkEnd w:id="4"/>
  <w:bookmarkEnd w:id="5"/>
  <w:p w:rsidR="007623D3" w:rsidRPr="007623D3" w:rsidRDefault="007623D3" w:rsidP="000515FD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25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28"/>
  </w:num>
  <w:num w:numId="10">
    <w:abstractNumId w:val="20"/>
  </w:num>
  <w:num w:numId="11">
    <w:abstractNumId w:val="29"/>
  </w:num>
  <w:num w:numId="12">
    <w:abstractNumId w:val="12"/>
  </w:num>
  <w:num w:numId="13">
    <w:abstractNumId w:val="2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9"/>
  </w:num>
  <w:num w:numId="19">
    <w:abstractNumId w:val="24"/>
  </w:num>
  <w:num w:numId="20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15FD"/>
    <w:rsid w:val="00052F66"/>
    <w:rsid w:val="000533AF"/>
    <w:rsid w:val="00053508"/>
    <w:rsid w:val="00054110"/>
    <w:rsid w:val="00054B47"/>
    <w:rsid w:val="000557CC"/>
    <w:rsid w:val="00057058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47B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677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457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1B25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8DE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6D39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579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4AF2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E5A57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99E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20AF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4A26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19C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16B"/>
    <w:rsid w:val="00F40911"/>
    <w:rsid w:val="00F40CB4"/>
    <w:rsid w:val="00F40D2C"/>
    <w:rsid w:val="00F40E8C"/>
    <w:rsid w:val="00F412B7"/>
    <w:rsid w:val="00F42119"/>
    <w:rsid w:val="00F42314"/>
    <w:rsid w:val="00F42776"/>
    <w:rsid w:val="00F42992"/>
    <w:rsid w:val="00F43F99"/>
    <w:rsid w:val="00F44DD0"/>
    <w:rsid w:val="00F45140"/>
    <w:rsid w:val="00F45C6C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009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  <w:style w:type="character" w:customStyle="1" w:styleId="Nagweklubstopka">
    <w:name w:val="Nagłówek lub stopka_"/>
    <w:basedOn w:val="Domylnaczcionkaakapitu"/>
    <w:link w:val="Nagweklubstopka1"/>
    <w:rsid w:val="00586D39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rsid w:val="00586D39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46E3-0EDA-461F-B18F-F9258A04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2221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8</cp:revision>
  <cp:lastPrinted>2017-03-21T11:07:00Z</cp:lastPrinted>
  <dcterms:created xsi:type="dcterms:W3CDTF">2023-10-19T12:32:00Z</dcterms:created>
  <dcterms:modified xsi:type="dcterms:W3CDTF">2024-02-22T17:23:00Z</dcterms:modified>
</cp:coreProperties>
</file>