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790116E3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A27E293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472BF59F" w14:textId="045017CD" w:rsidR="006E318B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66DBB009" w14:textId="77777777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</w:p>
    <w:p w14:paraId="2E1CCFF0" w14:textId="77777777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</w:p>
    <w:p w14:paraId="44DD4DDE" w14:textId="67010B56" w:rsidR="00C90FCC" w:rsidRPr="00B069D4" w:rsidRDefault="00C90FCC" w:rsidP="00C90FCC">
      <w:pPr>
        <w:spacing w:line="360" w:lineRule="auto"/>
        <w:jc w:val="center"/>
        <w:rPr>
          <w:rFonts w:ascii="Palatino Linotype" w:hAnsi="Palatino Linotype" w:cs="Calibri"/>
          <w:b/>
          <w:sz w:val="21"/>
          <w:szCs w:val="21"/>
        </w:rPr>
      </w:pPr>
      <w:r w:rsidRPr="00B069D4">
        <w:rPr>
          <w:rFonts w:ascii="Palatino Linotype" w:hAnsi="Palatino Linotype" w:cs="Calibri"/>
          <w:b/>
          <w:sz w:val="21"/>
          <w:szCs w:val="21"/>
        </w:rPr>
        <w:t>„Świadczenie usług odbioru, transportu i unieszkodliwiania odpadów medycznych”</w:t>
      </w:r>
    </w:p>
    <w:p w14:paraId="7C7AB4E4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2409"/>
      </w:tblGrid>
      <w:tr w:rsidR="006E318B" w:rsidRPr="00390164" w14:paraId="36504F34" w14:textId="77777777" w:rsidTr="00B65D0C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0A7A90C2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4"/>
            <w:shd w:val="clear" w:color="auto" w:fill="D9D9D9"/>
            <w:vAlign w:val="center"/>
          </w:tcPr>
          <w:p w14:paraId="1B1014C2" w14:textId="758C61CA" w:rsidR="00DA3625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 w:rsidR="00C90FCC"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 xml:space="preserve">w. Jadwigi Śląskiej w Trzebnicy, ul. Prusicka 53-55, </w:t>
            </w:r>
          </w:p>
          <w:p w14:paraId="52F90561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6E318B" w:rsidRPr="00390164" w14:paraId="46DEC69D" w14:textId="77777777" w:rsidTr="00B65D0C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41FB461F" w14:textId="152860EA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 w:rsidR="00B65D0C"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5FBDF0FF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4D34965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8B36A9B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60D77A6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CBD57D1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44B257CA" w14:textId="77777777" w:rsidTr="00B65D0C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46A3D9B3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E37A74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FDD6020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ABD7700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318B30DD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DE5D69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7B5A7B01" w14:textId="77777777" w:rsidTr="00B65D0C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08DEC7A3" w14:textId="533B5A9F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 w:rsidR="00C90FCC">
              <w:rPr>
                <w:rFonts w:ascii="Palatino Linotype" w:hAnsi="Palatino Linotype" w:cs="Calibri"/>
                <w:b/>
              </w:rPr>
              <w:t>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159A0C53" w14:textId="7675D5C2" w:rsidR="00C5089D" w:rsidRPr="00B65D0C" w:rsidRDefault="00C5089D" w:rsidP="00C90FC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38EC7FD4" w14:textId="6AB4CC42" w:rsidR="00C5089D" w:rsidRPr="00B65D0C" w:rsidRDefault="00C5089D" w:rsidP="00C90FC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47BEBEBF" w14:textId="77777777" w:rsidR="003A5E25" w:rsidRPr="003A5E25" w:rsidRDefault="00C5089D" w:rsidP="00B65D0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013E38D8" w14:textId="35AC3CC6" w:rsidR="00B65D0C" w:rsidRPr="00B65D0C" w:rsidRDefault="003A5E25" w:rsidP="00B65D0C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</w:t>
            </w:r>
            <w:r w:rsidR="00200F13">
              <w:rPr>
                <w:rFonts w:ascii="Palatino Linotype" w:hAnsi="Palatino Linotype"/>
                <w:b/>
                <w:sz w:val="20"/>
                <w:szCs w:val="20"/>
              </w:rPr>
              <w:t xml:space="preserve"> rodzajem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 ……………………….</w:t>
            </w:r>
            <w:r w:rsidR="006E318B"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64F3E30E" w14:textId="781964D5" w:rsidR="006E318B" w:rsidRPr="00390164" w:rsidRDefault="006E318B" w:rsidP="00B65D0C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6E318B" w:rsidRPr="00390164" w14:paraId="74A0EEE4" w14:textId="77777777" w:rsidTr="00B65D0C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354D8921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7A9284B0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1F93BA3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71C50A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4CA19EB5" w14:textId="77777777" w:rsidTr="00B65D0C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5CF98DFF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6CC96280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D507749" w14:textId="77777777" w:rsidR="00C90FCC" w:rsidRDefault="00C90FCC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04D4B3CD" w14:textId="46B30841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027724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6F525EB1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46079D71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1DEF9241" w14:textId="77777777" w:rsidR="006E318B" w:rsidRPr="009843DA" w:rsidRDefault="006E318B" w:rsidP="00AD4F6A">
      <w:pPr>
        <w:rPr>
          <w:rFonts w:ascii="Calibri" w:hAnsi="Calibri" w:cs="Calibri"/>
        </w:rPr>
      </w:pPr>
    </w:p>
    <w:p w14:paraId="6727DDC0" w14:textId="64B97B71" w:rsidR="00D7217A" w:rsidRPr="00B069D4" w:rsidRDefault="00C90FCC" w:rsidP="00C90FCC">
      <w:pPr>
        <w:spacing w:line="360" w:lineRule="auto"/>
        <w:jc w:val="both"/>
        <w:rPr>
          <w:rFonts w:ascii="Palatino Linotype" w:eastAsia="Lucida Sans Unicode" w:hAnsi="Palatino Linotype" w:cs="Arial"/>
          <w:color w:val="000000"/>
          <w:kern w:val="3"/>
          <w:sz w:val="21"/>
          <w:szCs w:val="21"/>
          <w:lang w:eastAsia="en-US" w:bidi="en-US"/>
        </w:rPr>
      </w:pPr>
      <w:r>
        <w:rPr>
          <w:rFonts w:ascii="Palatino Linotype" w:hAnsi="Palatino Linotype" w:cs="Arial"/>
          <w:sz w:val="21"/>
          <w:szCs w:val="21"/>
        </w:rPr>
        <w:t>Ubiegając się o udzielenie zamówienia publicznego na</w:t>
      </w:r>
      <w:bookmarkStart w:id="0" w:name="_Hlk69819580"/>
      <w:r>
        <w:rPr>
          <w:rFonts w:ascii="Palatino Linotype" w:hAnsi="Palatino Linotype" w:cs="Arial"/>
          <w:sz w:val="21"/>
          <w:szCs w:val="21"/>
        </w:rPr>
        <w:t xml:space="preserve"> </w:t>
      </w:r>
      <w:r w:rsidRPr="00C90FCC">
        <w:rPr>
          <w:rFonts w:ascii="Palatino Linotype" w:hAnsi="Palatino Linotype" w:cs="Arial"/>
          <w:b/>
          <w:bCs/>
          <w:sz w:val="21"/>
          <w:szCs w:val="21"/>
        </w:rPr>
        <w:t>ś</w:t>
      </w:r>
      <w:r w:rsidR="00D7217A" w:rsidRPr="00C90FCC">
        <w:rPr>
          <w:rFonts w:ascii="Palatino Linotype" w:hAnsi="Palatino Linotype" w:cs="Calibri"/>
          <w:b/>
          <w:bCs/>
          <w:sz w:val="21"/>
          <w:szCs w:val="21"/>
        </w:rPr>
        <w:t>w</w:t>
      </w:r>
      <w:r w:rsidR="00D7217A" w:rsidRPr="00B069D4">
        <w:rPr>
          <w:rFonts w:ascii="Palatino Linotype" w:hAnsi="Palatino Linotype" w:cs="Calibri"/>
          <w:b/>
          <w:sz w:val="21"/>
          <w:szCs w:val="21"/>
        </w:rPr>
        <w:t xml:space="preserve">iadczenie usług odbioru, transportu </w:t>
      </w:r>
      <w:r>
        <w:rPr>
          <w:rFonts w:ascii="Palatino Linotype" w:hAnsi="Palatino Linotype" w:cs="Calibri"/>
          <w:b/>
          <w:sz w:val="21"/>
          <w:szCs w:val="21"/>
        </w:rPr>
        <w:t xml:space="preserve">               </w:t>
      </w:r>
      <w:r w:rsidR="00D7217A" w:rsidRPr="00B069D4">
        <w:rPr>
          <w:rFonts w:ascii="Palatino Linotype" w:hAnsi="Palatino Linotype" w:cs="Calibri"/>
          <w:b/>
          <w:sz w:val="21"/>
          <w:szCs w:val="21"/>
        </w:rPr>
        <w:t>i unieszkodliwiania odpadów medycznych</w:t>
      </w:r>
      <w:r>
        <w:rPr>
          <w:rFonts w:ascii="Palatino Linotype" w:hAnsi="Palatino Linotype" w:cs="Calibri"/>
          <w:b/>
          <w:sz w:val="21"/>
          <w:szCs w:val="21"/>
        </w:rPr>
        <w:t xml:space="preserve"> </w:t>
      </w:r>
      <w:bookmarkEnd w:id="0"/>
      <w:r w:rsidR="00D7217A" w:rsidRPr="00B069D4">
        <w:rPr>
          <w:rFonts w:ascii="Palatino Linotype" w:eastAsia="Lucida Sans Unicode" w:hAnsi="Palatino Linotype" w:cs="Arial"/>
          <w:color w:val="000000"/>
          <w:kern w:val="3"/>
          <w:sz w:val="21"/>
          <w:szCs w:val="21"/>
          <w:lang w:eastAsia="en-US" w:bidi="en-US"/>
        </w:rPr>
        <w:t>oferuję wykonanie przedmiotu zamówienia w zakresie objętym SWZ:</w:t>
      </w:r>
    </w:p>
    <w:p w14:paraId="7ABB67B3" w14:textId="38F69A26" w:rsidR="00D7217A" w:rsidRPr="00B069D4" w:rsidRDefault="00D7217A" w:rsidP="00415D99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  <w:r w:rsidRPr="00B069D4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eastAsia="en-US" w:bidi="en-US"/>
        </w:rPr>
        <w:t>KRYTERIUM NR I.</w:t>
      </w: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 xml:space="preserve"> </w:t>
      </w:r>
      <w:r w:rsidR="00F93D5E">
        <w:rPr>
          <w:rFonts w:ascii="Palatino Linotype" w:hAnsi="Palatino Linotype"/>
          <w:b/>
          <w:sz w:val="21"/>
          <w:szCs w:val="21"/>
        </w:rPr>
        <w:t>Za łączną c</w:t>
      </w:r>
      <w:r w:rsidRPr="00B069D4">
        <w:rPr>
          <w:rFonts w:ascii="Palatino Linotype" w:hAnsi="Palatino Linotype"/>
          <w:b/>
          <w:sz w:val="21"/>
          <w:szCs w:val="21"/>
        </w:rPr>
        <w:t>enę: ............................................... zł.</w:t>
      </w:r>
    </w:p>
    <w:p w14:paraId="0286358B" w14:textId="3E38F958" w:rsidR="00D7217A" w:rsidRDefault="00D7217A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B069D4">
        <w:rPr>
          <w:rFonts w:ascii="Palatino Linotype" w:hAnsi="Palatino Linotype"/>
          <w:sz w:val="21"/>
          <w:szCs w:val="21"/>
        </w:rPr>
        <w:t>zgodnie z poniższymi wyliczeniami, w których przyjęto cenę jednostkową do rozliczenia podczas realizacji umowy:</w:t>
      </w:r>
    </w:p>
    <w:p w14:paraId="2AC27405" w14:textId="00E9AF80" w:rsidR="00E33B15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1FFE6026" w14:textId="7CBB5071" w:rsidR="00E33B15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390A0510" w14:textId="5070F860" w:rsidR="00E33B15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18F5523E" w14:textId="1660E66C" w:rsidR="00E33B15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1E74852B" w14:textId="7725847B" w:rsidR="00E33B15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755855EC" w14:textId="77777777" w:rsidR="00E33B15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773"/>
        <w:gridCol w:w="1927"/>
        <w:gridCol w:w="1429"/>
        <w:gridCol w:w="887"/>
        <w:gridCol w:w="1505"/>
      </w:tblGrid>
      <w:tr w:rsidR="00D7217A" w:rsidRPr="004E5590" w14:paraId="13509F31" w14:textId="77777777" w:rsidTr="00E33B15">
        <w:tc>
          <w:tcPr>
            <w:tcW w:w="2705" w:type="dxa"/>
          </w:tcPr>
          <w:p w14:paraId="71C0BE2E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Przedmiot zamówienia</w:t>
            </w:r>
          </w:p>
        </w:tc>
        <w:tc>
          <w:tcPr>
            <w:tcW w:w="1773" w:type="dxa"/>
          </w:tcPr>
          <w:p w14:paraId="0A4CDCC2" w14:textId="4467FF49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 xml:space="preserve">Przewidywana ilość odpadów medycznych </w:t>
            </w:r>
            <w:r w:rsidRPr="004E5590">
              <w:rPr>
                <w:rFonts w:ascii="Palatino Linotype" w:hAnsi="Palatino Linotype"/>
                <w:b/>
                <w:sz w:val="20"/>
              </w:rPr>
              <w:br/>
              <w:t xml:space="preserve">(w kg) </w:t>
            </w:r>
            <w:r w:rsidRPr="004E5590">
              <w:rPr>
                <w:rFonts w:ascii="Palatino Linotype" w:hAnsi="Palatino Linotype"/>
                <w:b/>
                <w:sz w:val="20"/>
              </w:rPr>
              <w:br/>
              <w:t xml:space="preserve">na okres </w:t>
            </w:r>
            <w:r w:rsidR="00F93D5E">
              <w:rPr>
                <w:rFonts w:ascii="Palatino Linotype" w:hAnsi="Palatino Linotype"/>
                <w:b/>
                <w:sz w:val="20"/>
              </w:rPr>
              <w:t>24</w:t>
            </w:r>
            <w:r w:rsidRPr="004E5590">
              <w:rPr>
                <w:rFonts w:ascii="Palatino Linotype" w:hAnsi="Palatino Linotype"/>
                <w:b/>
                <w:sz w:val="20"/>
              </w:rPr>
              <w:t xml:space="preserve"> m-cy</w:t>
            </w:r>
          </w:p>
        </w:tc>
        <w:tc>
          <w:tcPr>
            <w:tcW w:w="1927" w:type="dxa"/>
          </w:tcPr>
          <w:p w14:paraId="41BDB433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 xml:space="preserve">Cena netto (w zł) usługi odbioru, transportu i unieszkodliwiania </w:t>
            </w:r>
          </w:p>
          <w:p w14:paraId="25B6EB6F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1 kg odpadów</w:t>
            </w:r>
          </w:p>
        </w:tc>
        <w:tc>
          <w:tcPr>
            <w:tcW w:w="1429" w:type="dxa"/>
          </w:tcPr>
          <w:p w14:paraId="7572D22B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Wartość netto (w zł)</w:t>
            </w:r>
          </w:p>
          <w:p w14:paraId="50F5BB73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7E25001E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  <w:r w:rsidRPr="004E5590">
              <w:rPr>
                <w:rFonts w:ascii="Palatino Linotype" w:hAnsi="Palatino Linotype"/>
                <w:sz w:val="20"/>
              </w:rPr>
              <w:t>(kol. 02 x kol. 03)</w:t>
            </w:r>
          </w:p>
        </w:tc>
        <w:tc>
          <w:tcPr>
            <w:tcW w:w="887" w:type="dxa"/>
          </w:tcPr>
          <w:p w14:paraId="6C827AD4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VAT %</w:t>
            </w:r>
          </w:p>
        </w:tc>
        <w:tc>
          <w:tcPr>
            <w:tcW w:w="1505" w:type="dxa"/>
          </w:tcPr>
          <w:p w14:paraId="64AF01A3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Wartość brutto (w zł)</w:t>
            </w:r>
          </w:p>
          <w:p w14:paraId="28DEB657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</w:p>
          <w:p w14:paraId="0305DF35" w14:textId="77777777" w:rsidR="00D7217A" w:rsidRPr="004E5590" w:rsidRDefault="00DA3625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DA3625">
              <w:rPr>
                <w:rFonts w:ascii="Palatino Linotype" w:hAnsi="Palatino Linotype"/>
                <w:sz w:val="20"/>
              </w:rPr>
              <w:t>(kol. 04 x kol. 05 + kol. 04)</w:t>
            </w:r>
          </w:p>
        </w:tc>
      </w:tr>
      <w:tr w:rsidR="00D7217A" w:rsidRPr="004E5590" w14:paraId="0977EE2E" w14:textId="77777777" w:rsidTr="00E33B15">
        <w:tc>
          <w:tcPr>
            <w:tcW w:w="2705" w:type="dxa"/>
          </w:tcPr>
          <w:p w14:paraId="16F7D15B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01</w:t>
            </w:r>
          </w:p>
        </w:tc>
        <w:tc>
          <w:tcPr>
            <w:tcW w:w="1773" w:type="dxa"/>
          </w:tcPr>
          <w:p w14:paraId="3C273D2A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02</w:t>
            </w:r>
          </w:p>
        </w:tc>
        <w:tc>
          <w:tcPr>
            <w:tcW w:w="1927" w:type="dxa"/>
          </w:tcPr>
          <w:p w14:paraId="48625B6F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03</w:t>
            </w:r>
          </w:p>
        </w:tc>
        <w:tc>
          <w:tcPr>
            <w:tcW w:w="1429" w:type="dxa"/>
          </w:tcPr>
          <w:p w14:paraId="005A8FBD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04</w:t>
            </w:r>
          </w:p>
        </w:tc>
        <w:tc>
          <w:tcPr>
            <w:tcW w:w="887" w:type="dxa"/>
          </w:tcPr>
          <w:p w14:paraId="2D48F40B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05</w:t>
            </w:r>
          </w:p>
        </w:tc>
        <w:tc>
          <w:tcPr>
            <w:tcW w:w="1505" w:type="dxa"/>
          </w:tcPr>
          <w:p w14:paraId="62C70E2E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06</w:t>
            </w:r>
          </w:p>
        </w:tc>
      </w:tr>
      <w:tr w:rsidR="00D7217A" w:rsidRPr="004E5590" w14:paraId="4C47001D" w14:textId="77777777" w:rsidTr="00E33B15">
        <w:tc>
          <w:tcPr>
            <w:tcW w:w="2705" w:type="dxa"/>
          </w:tcPr>
          <w:p w14:paraId="2F38411D" w14:textId="089CE48E" w:rsidR="00F93D5E" w:rsidRDefault="00D7217A" w:rsidP="009173D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  <w:r w:rsidRPr="008514CD">
              <w:rPr>
                <w:rFonts w:ascii="Palatino Linotype" w:hAnsi="Palatino Linotype"/>
                <w:sz w:val="20"/>
              </w:rPr>
              <w:t>Wykonanie usługi odbioru, transportu i unieszkodliwiania odpadów o kod</w:t>
            </w:r>
            <w:r w:rsidR="00F93D5E">
              <w:rPr>
                <w:rFonts w:ascii="Palatino Linotype" w:hAnsi="Palatino Linotype"/>
                <w:sz w:val="20"/>
              </w:rPr>
              <w:t>ach:</w:t>
            </w:r>
            <w:r w:rsidRPr="008514CD">
              <w:rPr>
                <w:rFonts w:ascii="Palatino Linotype" w:hAnsi="Palatino Linotype"/>
                <w:sz w:val="20"/>
              </w:rPr>
              <w:t xml:space="preserve"> </w:t>
            </w:r>
          </w:p>
          <w:p w14:paraId="14B28CCC" w14:textId="77777777" w:rsidR="00F93D5E" w:rsidRDefault="00D7217A" w:rsidP="009173D0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  <w:r w:rsidRPr="008514CD">
              <w:rPr>
                <w:rFonts w:ascii="Palatino Linotype" w:hAnsi="Palatino Linotype"/>
                <w:sz w:val="20"/>
              </w:rPr>
              <w:t xml:space="preserve">18 01 02*, 18 01 03*, </w:t>
            </w:r>
          </w:p>
          <w:p w14:paraId="18D398E2" w14:textId="77777777" w:rsidR="00F93D5E" w:rsidRDefault="00D7217A" w:rsidP="00F93D5E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  <w:r w:rsidRPr="008514CD">
              <w:rPr>
                <w:rFonts w:ascii="Palatino Linotype" w:hAnsi="Palatino Linotype"/>
                <w:sz w:val="20"/>
              </w:rPr>
              <w:t xml:space="preserve">18 01 06*, 15 01 10*, </w:t>
            </w:r>
          </w:p>
          <w:p w14:paraId="651AFF30" w14:textId="03C0DC64" w:rsidR="00D7217A" w:rsidRPr="008514CD" w:rsidRDefault="00D7217A" w:rsidP="00F93D5E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8514CD">
              <w:rPr>
                <w:rFonts w:ascii="Palatino Linotype" w:hAnsi="Palatino Linotype"/>
                <w:sz w:val="20"/>
              </w:rPr>
              <w:t>18 01 09*</w:t>
            </w:r>
          </w:p>
        </w:tc>
        <w:tc>
          <w:tcPr>
            <w:tcW w:w="1773" w:type="dxa"/>
          </w:tcPr>
          <w:p w14:paraId="57BCAFB3" w14:textId="77777777" w:rsidR="00D7217A" w:rsidRPr="008514CD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7CAD4901" w14:textId="4C0FFBA9" w:rsidR="00D7217A" w:rsidRPr="00F93D5E" w:rsidRDefault="00F93D5E" w:rsidP="009173D0">
            <w:pPr>
              <w:pStyle w:val="Bartek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F93D5E">
              <w:rPr>
                <w:rFonts w:ascii="Palatino Linotype" w:hAnsi="Palatino Linotype"/>
                <w:b/>
                <w:bCs/>
                <w:sz w:val="20"/>
              </w:rPr>
              <w:t>102 958</w:t>
            </w:r>
          </w:p>
        </w:tc>
        <w:tc>
          <w:tcPr>
            <w:tcW w:w="1927" w:type="dxa"/>
          </w:tcPr>
          <w:p w14:paraId="1ED6A98B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29" w:type="dxa"/>
          </w:tcPr>
          <w:p w14:paraId="2C330ED7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887" w:type="dxa"/>
          </w:tcPr>
          <w:p w14:paraId="3DCD23AD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505" w:type="dxa"/>
          </w:tcPr>
          <w:p w14:paraId="01DE67F6" w14:textId="77777777" w:rsidR="00D7217A" w:rsidRPr="004E5590" w:rsidRDefault="00D7217A" w:rsidP="009173D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</w:tr>
    </w:tbl>
    <w:p w14:paraId="5ADC37C5" w14:textId="77777777" w:rsidR="00D7217A" w:rsidRPr="004E5590" w:rsidRDefault="00D7217A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</w:p>
    <w:p w14:paraId="4D546C3D" w14:textId="77777777" w:rsidR="00D7217A" w:rsidRPr="00B069D4" w:rsidRDefault="00D7217A" w:rsidP="00415D99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  <w:r w:rsidRPr="00B069D4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eastAsia="en-US" w:bidi="en-US"/>
        </w:rPr>
        <w:t>KRYTERIUM NR II</w:t>
      </w: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 xml:space="preserve"> Oświadczam/my, że odbiór odpadów od Zamawiającego będzie miał miejsce (zaznaczyć właściwe):</w:t>
      </w:r>
    </w:p>
    <w:p w14:paraId="3AC93AAD" w14:textId="77777777" w:rsidR="00D7217A" w:rsidRPr="00B069D4" w:rsidRDefault="00D7217A" w:rsidP="00415D99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2 razy w tygodniu (wtorki, piątki w godz. 7.00-9.00)</w:t>
      </w:r>
    </w:p>
    <w:p w14:paraId="54DCC282" w14:textId="77777777" w:rsidR="00D7217A" w:rsidRPr="00B069D4" w:rsidRDefault="00D7217A" w:rsidP="00415D99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3 razy w tygodniu  (poniedziałki, środy, piątki w godz. 7.00-9.00)</w:t>
      </w: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ab/>
      </w:r>
    </w:p>
    <w:p w14:paraId="341ECFE4" w14:textId="77777777" w:rsidR="00D7217A" w:rsidRPr="00B069D4" w:rsidRDefault="00D7217A" w:rsidP="00415D99">
      <w:pPr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  <w:r w:rsidRPr="00B069D4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>Miejsce i metoda unieszkodliwiania odpadów: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418"/>
        <w:gridCol w:w="3819"/>
        <w:gridCol w:w="4111"/>
      </w:tblGrid>
      <w:tr w:rsidR="00D7217A" w:rsidRPr="00B069D4" w14:paraId="4C0835E4" w14:textId="77777777" w:rsidTr="009173D0">
        <w:trPr>
          <w:trHeight w:val="1466"/>
        </w:trPr>
        <w:tc>
          <w:tcPr>
            <w:tcW w:w="541" w:type="dxa"/>
            <w:vAlign w:val="center"/>
          </w:tcPr>
          <w:p w14:paraId="1D1A2F6D" w14:textId="77777777" w:rsidR="00D7217A" w:rsidRPr="00B069D4" w:rsidRDefault="00D7217A" w:rsidP="009173D0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b/>
                <w:sz w:val="21"/>
                <w:szCs w:val="21"/>
              </w:rPr>
              <w:t>Lp.</w:t>
            </w:r>
          </w:p>
        </w:tc>
        <w:tc>
          <w:tcPr>
            <w:tcW w:w="1418" w:type="dxa"/>
            <w:vAlign w:val="center"/>
          </w:tcPr>
          <w:p w14:paraId="109A3B06" w14:textId="77777777" w:rsidR="00D7217A" w:rsidRPr="00B069D4" w:rsidRDefault="00D7217A" w:rsidP="009173D0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b/>
                <w:sz w:val="21"/>
                <w:szCs w:val="21"/>
              </w:rPr>
              <w:t>Kod odpadu</w:t>
            </w:r>
          </w:p>
        </w:tc>
        <w:tc>
          <w:tcPr>
            <w:tcW w:w="3819" w:type="dxa"/>
            <w:vAlign w:val="center"/>
          </w:tcPr>
          <w:p w14:paraId="07D7012B" w14:textId="77777777" w:rsidR="00D7217A" w:rsidRPr="00B069D4" w:rsidRDefault="00D7217A" w:rsidP="009173D0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b/>
                <w:sz w:val="21"/>
                <w:szCs w:val="21"/>
              </w:rPr>
              <w:t>Miejsce unieszkodliwiania</w:t>
            </w:r>
          </w:p>
          <w:p w14:paraId="5E5473A2" w14:textId="77777777" w:rsidR="00D7217A" w:rsidRPr="00B069D4" w:rsidRDefault="00D7217A" w:rsidP="009173D0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b/>
                <w:sz w:val="21"/>
                <w:szCs w:val="21"/>
              </w:rPr>
              <w:t>(należy wskazać adres)</w:t>
            </w:r>
          </w:p>
          <w:p w14:paraId="68E503B6" w14:textId="4798F511" w:rsidR="00D7217A" w:rsidRPr="00B069D4" w:rsidRDefault="00D7217A" w:rsidP="009173D0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i/>
                <w:sz w:val="21"/>
                <w:szCs w:val="21"/>
              </w:rPr>
              <w:t xml:space="preserve">adres zgodny z zezwoleniem, o którym mowa w Rozdz. </w:t>
            </w:r>
            <w:r w:rsidR="00F93D5E">
              <w:rPr>
                <w:rFonts w:ascii="Palatino Linotype" w:hAnsi="Palatino Linotype"/>
                <w:i/>
                <w:sz w:val="21"/>
                <w:szCs w:val="21"/>
              </w:rPr>
              <w:t>IX</w:t>
            </w:r>
            <w:r w:rsidRPr="00B069D4">
              <w:rPr>
                <w:rFonts w:ascii="Palatino Linotype" w:hAnsi="Palatino Linotype"/>
                <w:i/>
                <w:sz w:val="21"/>
                <w:szCs w:val="21"/>
              </w:rPr>
              <w:t xml:space="preserve">, pkt </w:t>
            </w:r>
            <w:r w:rsidR="00F93D5E">
              <w:rPr>
                <w:rFonts w:ascii="Palatino Linotype" w:hAnsi="Palatino Linotype"/>
                <w:i/>
                <w:sz w:val="21"/>
                <w:szCs w:val="21"/>
              </w:rPr>
              <w:t>2</w:t>
            </w:r>
            <w:r w:rsidRPr="00B069D4">
              <w:rPr>
                <w:rFonts w:ascii="Palatino Linotype" w:hAnsi="Palatino Linotype"/>
                <w:i/>
                <w:sz w:val="21"/>
                <w:szCs w:val="21"/>
              </w:rPr>
              <w:t xml:space="preserve"> i </w:t>
            </w:r>
            <w:r w:rsidR="00DA3625" w:rsidRPr="00B069D4">
              <w:rPr>
                <w:rFonts w:ascii="Palatino Linotype" w:hAnsi="Palatino Linotype"/>
                <w:i/>
                <w:sz w:val="21"/>
                <w:szCs w:val="21"/>
              </w:rPr>
              <w:t xml:space="preserve">Rozdz. </w:t>
            </w:r>
            <w:r w:rsidR="00F93D5E">
              <w:rPr>
                <w:rFonts w:ascii="Palatino Linotype" w:hAnsi="Palatino Linotype"/>
                <w:i/>
                <w:sz w:val="21"/>
                <w:szCs w:val="21"/>
              </w:rPr>
              <w:t>X</w:t>
            </w:r>
            <w:r w:rsidR="00DA3625" w:rsidRPr="00B069D4">
              <w:rPr>
                <w:rFonts w:ascii="Palatino Linotype" w:hAnsi="Palatino Linotype"/>
                <w:i/>
                <w:sz w:val="21"/>
                <w:szCs w:val="21"/>
              </w:rPr>
              <w:t xml:space="preserve"> pkt. </w:t>
            </w:r>
            <w:r w:rsidR="00F93D5E">
              <w:rPr>
                <w:rFonts w:ascii="Palatino Linotype" w:hAnsi="Palatino Linotype"/>
                <w:i/>
                <w:sz w:val="21"/>
                <w:szCs w:val="21"/>
              </w:rPr>
              <w:t>3</w:t>
            </w:r>
            <w:r w:rsidRPr="00B069D4">
              <w:rPr>
                <w:rFonts w:ascii="Palatino Linotype" w:hAnsi="Palatino Linotype"/>
                <w:i/>
                <w:sz w:val="21"/>
                <w:szCs w:val="21"/>
              </w:rPr>
              <w:t xml:space="preserve"> SWZ</w:t>
            </w:r>
          </w:p>
        </w:tc>
        <w:tc>
          <w:tcPr>
            <w:tcW w:w="4111" w:type="dxa"/>
            <w:vAlign w:val="center"/>
          </w:tcPr>
          <w:p w14:paraId="34CC529B" w14:textId="77777777" w:rsidR="00D7217A" w:rsidRPr="00B069D4" w:rsidRDefault="00D7217A" w:rsidP="009173D0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b/>
                <w:sz w:val="21"/>
                <w:szCs w:val="21"/>
              </w:rPr>
              <w:t>Metoda unieszkodliwiania</w:t>
            </w:r>
          </w:p>
          <w:p w14:paraId="1D89D6F5" w14:textId="77777777" w:rsidR="00D7217A" w:rsidRPr="00B069D4" w:rsidRDefault="00D7217A" w:rsidP="009173D0">
            <w:pPr>
              <w:ind w:left="70"/>
              <w:jc w:val="center"/>
              <w:rPr>
                <w:rFonts w:ascii="Palatino Linotype" w:hAnsi="Palatino Linotype"/>
                <w:i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i/>
                <w:sz w:val="21"/>
                <w:szCs w:val="21"/>
              </w:rPr>
              <w:t xml:space="preserve">wg Rozporządzenia Ministra Zdrowia z dnia </w:t>
            </w:r>
            <w:r w:rsidRPr="00B069D4">
              <w:rPr>
                <w:rFonts w:ascii="Palatino Linotype" w:hAnsi="Palatino Linotype"/>
                <w:i/>
                <w:sz w:val="21"/>
                <w:szCs w:val="21"/>
              </w:rPr>
              <w:br/>
              <w:t xml:space="preserve">21 października 2016 r. w sprawie wymagań                i sposobów unieszkodliwiania odpadów medycznych i weterynaryjnych </w:t>
            </w:r>
            <w:r w:rsidRPr="00B069D4">
              <w:rPr>
                <w:rFonts w:ascii="Palatino Linotype" w:hAnsi="Palatino Linotype"/>
                <w:i/>
                <w:sz w:val="21"/>
                <w:szCs w:val="21"/>
              </w:rPr>
              <w:br/>
              <w:t>(Dz.U.2016.1819)</w:t>
            </w:r>
          </w:p>
        </w:tc>
      </w:tr>
      <w:tr w:rsidR="00D7217A" w:rsidRPr="00B069D4" w14:paraId="1CBE8B22" w14:textId="77777777" w:rsidTr="009173D0">
        <w:trPr>
          <w:trHeight w:val="397"/>
        </w:trPr>
        <w:tc>
          <w:tcPr>
            <w:tcW w:w="541" w:type="dxa"/>
          </w:tcPr>
          <w:p w14:paraId="72085134" w14:textId="77777777"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1.</w:t>
            </w:r>
          </w:p>
        </w:tc>
        <w:tc>
          <w:tcPr>
            <w:tcW w:w="1418" w:type="dxa"/>
          </w:tcPr>
          <w:p w14:paraId="44202EE0" w14:textId="77777777" w:rsidR="00D7217A" w:rsidRPr="00B069D4" w:rsidRDefault="00D7217A" w:rsidP="009173D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18 01 02*</w:t>
            </w:r>
          </w:p>
        </w:tc>
        <w:tc>
          <w:tcPr>
            <w:tcW w:w="3819" w:type="dxa"/>
          </w:tcPr>
          <w:p w14:paraId="21B3324D" w14:textId="77777777"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111" w:type="dxa"/>
          </w:tcPr>
          <w:p w14:paraId="729D6F2A" w14:textId="77777777"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D7217A" w:rsidRPr="00B069D4" w14:paraId="2FF8B9C1" w14:textId="77777777" w:rsidTr="009173D0">
        <w:trPr>
          <w:trHeight w:val="397"/>
        </w:trPr>
        <w:tc>
          <w:tcPr>
            <w:tcW w:w="541" w:type="dxa"/>
          </w:tcPr>
          <w:p w14:paraId="54EC47FB" w14:textId="77777777"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2.</w:t>
            </w:r>
          </w:p>
        </w:tc>
        <w:tc>
          <w:tcPr>
            <w:tcW w:w="1418" w:type="dxa"/>
          </w:tcPr>
          <w:p w14:paraId="07923D9B" w14:textId="77777777" w:rsidR="00D7217A" w:rsidRPr="00B069D4" w:rsidRDefault="00D7217A" w:rsidP="009173D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18 01 03*</w:t>
            </w:r>
          </w:p>
        </w:tc>
        <w:tc>
          <w:tcPr>
            <w:tcW w:w="3819" w:type="dxa"/>
          </w:tcPr>
          <w:p w14:paraId="1052197C" w14:textId="77777777"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111" w:type="dxa"/>
          </w:tcPr>
          <w:p w14:paraId="38A86A09" w14:textId="77777777"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D7217A" w:rsidRPr="00B069D4" w14:paraId="17B1ADF7" w14:textId="77777777" w:rsidTr="009173D0">
        <w:trPr>
          <w:trHeight w:val="397"/>
        </w:trPr>
        <w:tc>
          <w:tcPr>
            <w:tcW w:w="541" w:type="dxa"/>
          </w:tcPr>
          <w:p w14:paraId="73FAFCD3" w14:textId="77777777"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3.</w:t>
            </w:r>
          </w:p>
        </w:tc>
        <w:tc>
          <w:tcPr>
            <w:tcW w:w="1418" w:type="dxa"/>
          </w:tcPr>
          <w:p w14:paraId="7EC21113" w14:textId="77777777" w:rsidR="00D7217A" w:rsidRPr="00B069D4" w:rsidRDefault="00D7217A" w:rsidP="009173D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18 01 06*</w:t>
            </w:r>
          </w:p>
        </w:tc>
        <w:tc>
          <w:tcPr>
            <w:tcW w:w="3819" w:type="dxa"/>
          </w:tcPr>
          <w:p w14:paraId="761611CA" w14:textId="77777777"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111" w:type="dxa"/>
          </w:tcPr>
          <w:p w14:paraId="47B57761" w14:textId="77777777"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D7217A" w:rsidRPr="00B069D4" w14:paraId="372965B0" w14:textId="77777777" w:rsidTr="009173D0">
        <w:trPr>
          <w:trHeight w:val="397"/>
        </w:trPr>
        <w:tc>
          <w:tcPr>
            <w:tcW w:w="541" w:type="dxa"/>
          </w:tcPr>
          <w:p w14:paraId="166B9B86" w14:textId="77777777"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4.</w:t>
            </w:r>
          </w:p>
        </w:tc>
        <w:tc>
          <w:tcPr>
            <w:tcW w:w="1418" w:type="dxa"/>
          </w:tcPr>
          <w:p w14:paraId="393A1F66" w14:textId="77777777" w:rsidR="00D7217A" w:rsidRPr="00B069D4" w:rsidRDefault="00D7217A" w:rsidP="009173D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15 01 10*</w:t>
            </w:r>
          </w:p>
        </w:tc>
        <w:tc>
          <w:tcPr>
            <w:tcW w:w="3819" w:type="dxa"/>
          </w:tcPr>
          <w:p w14:paraId="05D35CFB" w14:textId="77777777"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111" w:type="dxa"/>
          </w:tcPr>
          <w:p w14:paraId="18A2C341" w14:textId="77777777"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D7217A" w:rsidRPr="00B069D4" w14:paraId="398442F9" w14:textId="77777777" w:rsidTr="009173D0">
        <w:trPr>
          <w:trHeight w:val="397"/>
        </w:trPr>
        <w:tc>
          <w:tcPr>
            <w:tcW w:w="541" w:type="dxa"/>
          </w:tcPr>
          <w:p w14:paraId="4DD7B7CC" w14:textId="77777777"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6.</w:t>
            </w:r>
          </w:p>
        </w:tc>
        <w:tc>
          <w:tcPr>
            <w:tcW w:w="1418" w:type="dxa"/>
          </w:tcPr>
          <w:p w14:paraId="67B2FD5A" w14:textId="77777777" w:rsidR="00D7217A" w:rsidRPr="00B069D4" w:rsidRDefault="00D7217A" w:rsidP="009173D0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B069D4">
              <w:rPr>
                <w:rFonts w:ascii="Palatino Linotype" w:hAnsi="Palatino Linotype"/>
                <w:sz w:val="21"/>
                <w:szCs w:val="21"/>
              </w:rPr>
              <w:t>18 01 09*</w:t>
            </w:r>
          </w:p>
        </w:tc>
        <w:tc>
          <w:tcPr>
            <w:tcW w:w="3819" w:type="dxa"/>
          </w:tcPr>
          <w:p w14:paraId="58AE4348" w14:textId="77777777"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111" w:type="dxa"/>
          </w:tcPr>
          <w:p w14:paraId="3057F5FA" w14:textId="77777777" w:rsidR="00D7217A" w:rsidRPr="00B069D4" w:rsidRDefault="00D7217A" w:rsidP="009173D0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220A2B6B" w14:textId="77777777" w:rsidR="00D7217A" w:rsidRPr="004E5590" w:rsidRDefault="00D7217A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eastAsia="en-US" w:bidi="en-US"/>
        </w:rPr>
      </w:pPr>
    </w:p>
    <w:p w14:paraId="446670CD" w14:textId="77777777" w:rsidR="00D7217A" w:rsidRPr="00DA3625" w:rsidRDefault="00D7217A" w:rsidP="00415D99">
      <w:pPr>
        <w:numPr>
          <w:ilvl w:val="0"/>
          <w:numId w:val="4"/>
        </w:numPr>
        <w:suppressAutoHyphens/>
        <w:spacing w:after="120"/>
        <w:jc w:val="both"/>
        <w:rPr>
          <w:rFonts w:ascii="Palatino Linotype" w:hAnsi="Palatino Linotype" w:cs="Arial"/>
          <w:b/>
          <w:bCs/>
          <w:sz w:val="21"/>
          <w:szCs w:val="21"/>
        </w:rPr>
      </w:pPr>
      <w:r w:rsidRPr="00DA3625">
        <w:rPr>
          <w:rFonts w:ascii="Palatino Linotype" w:hAnsi="Palatino Linotype" w:cs="Arial"/>
          <w:b/>
          <w:bCs/>
          <w:sz w:val="21"/>
          <w:szCs w:val="21"/>
        </w:rPr>
        <w:t>OŚWIADCZENIA</w:t>
      </w:r>
    </w:p>
    <w:p w14:paraId="72C9C755" w14:textId="1C715CFD" w:rsidR="00D7217A" w:rsidRDefault="00200F13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Oświadczam</w:t>
      </w:r>
      <w:r w:rsidR="00A72E2F" w:rsidRPr="00A72E2F">
        <w:rPr>
          <w:rFonts w:ascii="Palatino Linotype" w:hAnsi="Palatino Linotype"/>
          <w:sz w:val="21"/>
          <w:szCs w:val="21"/>
        </w:rPr>
        <w:t xml:space="preserve">, że zapoznałem się </w:t>
      </w:r>
      <w:r w:rsidR="00A72E2F">
        <w:rPr>
          <w:rFonts w:ascii="Palatino Linotype" w:hAnsi="Palatino Linotype"/>
          <w:sz w:val="21"/>
          <w:szCs w:val="21"/>
        </w:rPr>
        <w:t>z SWZ i akceptuję wszystkie warunki w niej zawarte.</w:t>
      </w:r>
    </w:p>
    <w:p w14:paraId="74A44C7D" w14:textId="77777777" w:rsidR="00A72E2F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Oświadczam, że uzyskałam wszelkie informacje niezbędne do prawidłowego przygotowania i złożenia oferty.</w:t>
      </w:r>
    </w:p>
    <w:p w14:paraId="58CF6D9F" w14:textId="77777777" w:rsidR="00A72E2F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 xml:space="preserve">Oświadczam, że </w:t>
      </w:r>
      <w:r w:rsidR="00A72E2F">
        <w:rPr>
          <w:rFonts w:ascii="Palatino Linotype" w:hAnsi="Palatino Linotype"/>
          <w:sz w:val="21"/>
          <w:szCs w:val="21"/>
        </w:rPr>
        <w:t>jestem związany niniejsza ofertą od dnia upływu terminu skłądania ofert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136778DD" w14:textId="36C95228" w:rsidR="00A72E2F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0DF84AFD" w14:textId="77777777" w:rsidR="0007245C" w:rsidRPr="0007245C" w:rsidRDefault="0007245C" w:rsidP="0007245C">
      <w:pPr>
        <w:spacing w:after="120"/>
        <w:jc w:val="both"/>
        <w:rPr>
          <w:rFonts w:ascii="Palatino Linotype" w:hAnsi="Palatino Linotype"/>
          <w:sz w:val="21"/>
          <w:szCs w:val="21"/>
        </w:rPr>
      </w:pPr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45F2159" w14:textId="1059AB4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3F67B23F" w14:textId="77777777" w:rsidR="00A72E2F" w:rsidRPr="00A72E2F" w:rsidRDefault="00A72E2F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0F9DF943" w14:textId="058004C5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267CB11E" w14:textId="6E74ECD6" w:rsidR="003A5E25" w:rsidRDefault="003A5E2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6AEC854" w14:textId="4A47F849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460CE415" w14:textId="7796D21E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7007B697" w14:textId="72F4BC0F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31DF795F" w14:textId="653FF6F8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61F2708B" w14:textId="2CD46647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6B648D34" w14:textId="0B89F4D0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468178D9" w14:textId="7005F9E4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30509099" w14:textId="1DC7FF4C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C99C58D" w14:textId="523C7BE0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75692F6A" w14:textId="5F4CFD0D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2794CC31" w14:textId="126A3FEE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12355EB" w14:textId="13A3E4A7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1878AB3" w14:textId="17E0B911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232871F5" w14:textId="61A880FE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8698AEF" w14:textId="2403B390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3D0C72C1" w14:textId="219B2EFB" w:rsidR="00E33B15" w:rsidRDefault="00E33B15" w:rsidP="00E33B15">
      <w:pPr>
        <w:autoSpaceDE w:val="0"/>
        <w:autoSpaceDN w:val="0"/>
        <w:adjustRightInd w:val="0"/>
        <w:ind w:left="360"/>
        <w:contextualSpacing/>
        <w:jc w:val="center"/>
        <w:rPr>
          <w:rFonts w:ascii="Palatino Linotype" w:hAnsi="Palatino Linotype" w:cs="Calibri"/>
          <w:sz w:val="22"/>
          <w:szCs w:val="22"/>
          <w:lang w:eastAsia="en-US"/>
        </w:rPr>
      </w:pPr>
    </w:p>
    <w:p w14:paraId="10E50107" w14:textId="006B860B" w:rsidR="00E33B15" w:rsidRPr="00C356F2" w:rsidRDefault="00E33B15" w:rsidP="00E33B15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s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zaufany lub podpis osobisty</w:t>
      </w:r>
    </w:p>
    <w:p w14:paraId="596616FE" w14:textId="77777777" w:rsidR="00E33B15" w:rsidRPr="003A5E2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sectPr w:rsidR="00E33B15" w:rsidRPr="003A5E25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E20C" w14:textId="77777777" w:rsidR="005D3AB7" w:rsidRDefault="005D3AB7">
      <w:r>
        <w:separator/>
      </w:r>
    </w:p>
  </w:endnote>
  <w:endnote w:type="continuationSeparator" w:id="0">
    <w:p w14:paraId="3CEFF6EB" w14:textId="77777777" w:rsidR="005D3AB7" w:rsidRDefault="005D3AB7">
      <w:r>
        <w:continuationSeparator/>
      </w:r>
    </w:p>
  </w:endnote>
  <w:endnote w:type="continuationNotice" w:id="1">
    <w:p w14:paraId="2A0B914C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2AA" w14:textId="118F2555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0C7300C8" w14:textId="77777777" w:rsidR="00C256CF" w:rsidRDefault="00C256CF" w:rsidP="00361045">
    <w:pPr>
      <w:rPr>
        <w:sz w:val="22"/>
        <w:szCs w:val="22"/>
      </w:rPr>
    </w:pPr>
  </w:p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B3BB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3DCDCA6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3B09A1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B75A3D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4002" w14:textId="77777777" w:rsidR="005D3AB7" w:rsidRDefault="005D3AB7">
      <w:r>
        <w:separator/>
      </w:r>
    </w:p>
  </w:footnote>
  <w:footnote w:type="continuationSeparator" w:id="0">
    <w:p w14:paraId="0D68EC41" w14:textId="77777777" w:rsidR="005D3AB7" w:rsidRDefault="005D3AB7">
      <w:r>
        <w:continuationSeparator/>
      </w:r>
    </w:p>
  </w:footnote>
  <w:footnote w:type="continuationNotice" w:id="1">
    <w:p w14:paraId="5A35AA88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7361F36" w14:textId="77777777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>Oznaczenie sprawy: 1/PZP/2021/TPN</w:t>
    </w:r>
  </w:p>
  <w:p w14:paraId="0176C90C" w14:textId="2944999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80" w14:textId="77777777" w:rsidR="00C256CF" w:rsidRDefault="00C256CF" w:rsidP="00EA313F">
    <w:pPr>
      <w:pStyle w:val="Nagwek"/>
      <w:jc w:val="center"/>
    </w:pPr>
  </w:p>
  <w:p w14:paraId="00383613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1" w:name="_Hlk19870612"/>
    <w:bookmarkStart w:id="2" w:name="_Hlk19870613"/>
    <w:bookmarkStart w:id="3" w:name="_Hlk19870614"/>
    <w:bookmarkStart w:id="4" w:name="_Hlk19870615"/>
    <w:bookmarkStart w:id="5" w:name="_Hlk19870616"/>
    <w:bookmarkStart w:id="6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8"/>
  </w:num>
  <w:num w:numId="5">
    <w:abstractNumId w:val="14"/>
  </w:num>
  <w:num w:numId="6">
    <w:abstractNumId w:val="12"/>
  </w:num>
  <w:num w:numId="7">
    <w:abstractNumId w:val="20"/>
  </w:num>
  <w:num w:numId="8">
    <w:abstractNumId w:val="4"/>
    <w:lvlOverride w:ilvl="0">
      <w:startOverride w:val="5"/>
    </w:lvlOverride>
  </w:num>
  <w:num w:numId="9">
    <w:abstractNumId w:val="16"/>
  </w:num>
  <w:num w:numId="10">
    <w:abstractNumId w:val="21"/>
  </w:num>
  <w:num w:numId="11">
    <w:abstractNumId w:val="18"/>
  </w:num>
  <w:num w:numId="1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3954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9</cp:revision>
  <cp:lastPrinted>2019-09-20T10:37:00Z</cp:lastPrinted>
  <dcterms:created xsi:type="dcterms:W3CDTF">2021-04-20T11:47:00Z</dcterms:created>
  <dcterms:modified xsi:type="dcterms:W3CDTF">2021-04-22T07:31:00Z</dcterms:modified>
</cp:coreProperties>
</file>