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32F1" w14:textId="2480B9B8" w:rsidR="00910B33" w:rsidRPr="00EB5840" w:rsidRDefault="00910B33" w:rsidP="007937BE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eastAsia="Calibri" w:hAnsi="Arial" w:cs="Arial"/>
          <w:b/>
          <w:sz w:val="20"/>
          <w:szCs w:val="16"/>
        </w:rPr>
      </w:pPr>
      <w:r w:rsidRPr="00EB5840">
        <w:rPr>
          <w:rFonts w:ascii="Arial" w:eastAsia="Calibri" w:hAnsi="Arial" w:cs="Arial"/>
          <w:b/>
          <w:sz w:val="20"/>
          <w:szCs w:val="16"/>
        </w:rPr>
        <w:t>Załącznik nr 3 do SWZ</w:t>
      </w:r>
    </w:p>
    <w:p w14:paraId="0AB4201F" w14:textId="77777777" w:rsidR="00910B33" w:rsidRPr="00EB5840" w:rsidRDefault="00910B33" w:rsidP="007937BE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B584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471389" w:rsidRPr="00471389" w14:paraId="24A48011" w14:textId="77777777" w:rsidTr="00FD6B77">
        <w:trPr>
          <w:trHeight w:val="993"/>
        </w:trPr>
        <w:tc>
          <w:tcPr>
            <w:tcW w:w="7595" w:type="dxa"/>
            <w:shd w:val="clear" w:color="auto" w:fill="auto"/>
          </w:tcPr>
          <w:p w14:paraId="3B40ED33" w14:textId="77777777" w:rsidR="00471389" w:rsidRPr="00471389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4D89040" w14:textId="77777777" w:rsidR="00471389" w:rsidRPr="00471389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322AF1B" w14:textId="77777777" w:rsidR="00471389" w:rsidRPr="00471389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55D1DD2C" w14:textId="77777777" w:rsidR="00471389" w:rsidRPr="00471389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71389">
        <w:rPr>
          <w:rFonts w:ascii="Arial" w:hAnsi="Arial" w:cs="Arial"/>
          <w:sz w:val="20"/>
        </w:rPr>
        <w:t xml:space="preserve">(pełna nazwa/firma, adres, </w:t>
      </w:r>
    </w:p>
    <w:p w14:paraId="6F1EC862" w14:textId="77777777" w:rsidR="00471389" w:rsidRPr="00471389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71389">
        <w:rPr>
          <w:rFonts w:ascii="Arial" w:hAnsi="Arial" w:cs="Arial"/>
          <w:sz w:val="20"/>
        </w:rPr>
        <w:t>w zależności od podmiotu: NIP/PESEL, KRS/CEIDG)</w:t>
      </w:r>
    </w:p>
    <w:p w14:paraId="0AFA4AEB" w14:textId="77777777" w:rsidR="00471389" w:rsidRPr="00471389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F18E1D4" w14:textId="77777777" w:rsidR="00471389" w:rsidRPr="00471389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471389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471389" w:rsidRPr="00471389" w14:paraId="3D8A6A2D" w14:textId="77777777" w:rsidTr="00FD6B77">
        <w:tc>
          <w:tcPr>
            <w:tcW w:w="7650" w:type="dxa"/>
            <w:shd w:val="clear" w:color="auto" w:fill="auto"/>
          </w:tcPr>
          <w:p w14:paraId="389C4E4B" w14:textId="77777777" w:rsidR="00471389" w:rsidRPr="00471389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  <w:lang w:eastAsia="en-US"/>
              </w:rPr>
            </w:pPr>
          </w:p>
          <w:p w14:paraId="5F7469A3" w14:textId="77777777" w:rsidR="00471389" w:rsidRPr="00471389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  <w:lang w:eastAsia="en-US"/>
              </w:rPr>
            </w:pPr>
          </w:p>
          <w:p w14:paraId="10057C9E" w14:textId="77777777" w:rsidR="00471389" w:rsidRPr="00471389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14:paraId="021823B5" w14:textId="77777777" w:rsidR="00471389" w:rsidRPr="00471389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471389">
        <w:rPr>
          <w:rFonts w:ascii="Arial" w:hAnsi="Arial" w:cs="Arial"/>
          <w:sz w:val="20"/>
        </w:rPr>
        <w:t>(imię nazwisko, stanowisko/podstawa do reprezentowania)</w:t>
      </w:r>
    </w:p>
    <w:p w14:paraId="731E84AF" w14:textId="77777777" w:rsidR="00471389" w:rsidRPr="00471389" w:rsidRDefault="00471389" w:rsidP="00471389">
      <w:pPr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4D514AD" w14:textId="77777777" w:rsidR="00471389" w:rsidRPr="00471389" w:rsidRDefault="00471389" w:rsidP="00471389">
      <w:pPr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2D871F5E" w14:textId="77777777" w:rsidR="00471389" w:rsidRPr="00471389" w:rsidRDefault="00471389" w:rsidP="004713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1389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3CB2FFE" w14:textId="77777777" w:rsidR="00471389" w:rsidRPr="00471389" w:rsidRDefault="00471389" w:rsidP="00471389">
      <w:pPr>
        <w:jc w:val="center"/>
        <w:rPr>
          <w:rFonts w:ascii="Arial" w:hAnsi="Arial" w:cs="Arial"/>
          <w:sz w:val="20"/>
        </w:rPr>
      </w:pPr>
      <w:r w:rsidRPr="00471389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14FCEAC2" w14:textId="77777777" w:rsidR="00471389" w:rsidRPr="00471389" w:rsidRDefault="00471389" w:rsidP="0047138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471389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45C6D2E4" w14:textId="77777777" w:rsidR="00471389" w:rsidRPr="00471389" w:rsidRDefault="00471389" w:rsidP="00471389">
      <w:pPr>
        <w:jc w:val="center"/>
        <w:rPr>
          <w:rFonts w:ascii="Arial" w:hAnsi="Arial" w:cs="Arial"/>
          <w:sz w:val="8"/>
          <w:szCs w:val="8"/>
        </w:rPr>
      </w:pPr>
    </w:p>
    <w:p w14:paraId="77955A6E" w14:textId="77777777" w:rsidR="00471389" w:rsidRPr="00471389" w:rsidRDefault="00471389" w:rsidP="00471389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471389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7BB137D" w14:textId="77777777" w:rsidR="00471389" w:rsidRPr="00471389" w:rsidRDefault="00471389" w:rsidP="00471389">
      <w:pPr>
        <w:jc w:val="center"/>
        <w:rPr>
          <w:rFonts w:ascii="Arial" w:hAnsi="Arial" w:cs="Arial"/>
          <w:b/>
          <w:bCs/>
          <w:sz w:val="20"/>
        </w:rPr>
      </w:pPr>
    </w:p>
    <w:p w14:paraId="1EE7810C" w14:textId="77777777" w:rsidR="00471389" w:rsidRPr="00471389" w:rsidRDefault="00471389" w:rsidP="00471389">
      <w:pPr>
        <w:jc w:val="center"/>
        <w:rPr>
          <w:rFonts w:ascii="Arial" w:hAnsi="Arial" w:cs="Arial"/>
          <w:b/>
          <w:bCs/>
          <w:sz w:val="20"/>
        </w:rPr>
      </w:pPr>
      <w:r w:rsidRPr="00471389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471389">
        <w:rPr>
          <w:rFonts w:ascii="Arial" w:hAnsi="Arial" w:cs="Arial"/>
          <w:b/>
          <w:bCs/>
          <w:sz w:val="20"/>
        </w:rPr>
        <w:t>Pzp</w:t>
      </w:r>
      <w:proofErr w:type="spellEnd"/>
      <w:r w:rsidRPr="00471389">
        <w:rPr>
          <w:rFonts w:ascii="Arial" w:hAnsi="Arial" w:cs="Arial"/>
          <w:b/>
          <w:bCs/>
          <w:sz w:val="20"/>
        </w:rPr>
        <w:t xml:space="preserve">  </w:t>
      </w:r>
    </w:p>
    <w:p w14:paraId="324E6CA5" w14:textId="77777777" w:rsidR="00471389" w:rsidRPr="00471389" w:rsidRDefault="00471389" w:rsidP="00471389">
      <w:pPr>
        <w:jc w:val="center"/>
        <w:rPr>
          <w:rFonts w:ascii="Arial" w:hAnsi="Arial" w:cs="Arial"/>
          <w:sz w:val="20"/>
        </w:rPr>
      </w:pPr>
    </w:p>
    <w:p w14:paraId="05AAD421" w14:textId="6C4795EB" w:rsidR="00471389" w:rsidRPr="00471389" w:rsidRDefault="00471389" w:rsidP="00C902A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123652525"/>
      <w:bookmarkStart w:id="1" w:name="_Hlk66801942"/>
      <w:r w:rsidRPr="00471389">
        <w:rPr>
          <w:rFonts w:ascii="Arial" w:hAnsi="Arial" w:cs="Arial"/>
          <w:sz w:val="20"/>
        </w:rPr>
        <w:t xml:space="preserve">Na potrzeby postępowania o udzielenie zamówienia publicznego </w:t>
      </w:r>
      <w:bookmarkStart w:id="2" w:name="_Hlk103758026"/>
      <w:r w:rsidRPr="00716F32">
        <w:rPr>
          <w:rFonts w:ascii="Arial" w:hAnsi="Arial" w:cs="Arial"/>
          <w:b/>
          <w:sz w:val="20"/>
        </w:rPr>
        <w:t xml:space="preserve">na </w:t>
      </w:r>
      <w:r w:rsidR="00716F32" w:rsidRPr="00716F32">
        <w:rPr>
          <w:rFonts w:ascii="Arial" w:hAnsi="Arial" w:cs="Arial"/>
          <w:b/>
          <w:sz w:val="20"/>
        </w:rPr>
        <w:t xml:space="preserve">usługę </w:t>
      </w:r>
      <w:r w:rsidR="00C902AB" w:rsidRPr="00C902AB">
        <w:rPr>
          <w:rFonts w:ascii="Arial" w:hAnsi="Arial" w:cs="Arial"/>
          <w:b/>
          <w:sz w:val="20"/>
        </w:rPr>
        <w:t>wykonania składu graficznego wg przekazanego przez zamawiającego projektu, przygotowani</w:t>
      </w:r>
      <w:r w:rsidR="00DC64B9">
        <w:rPr>
          <w:rFonts w:ascii="Arial" w:hAnsi="Arial" w:cs="Arial"/>
          <w:b/>
          <w:sz w:val="20"/>
        </w:rPr>
        <w:t>a</w:t>
      </w:r>
      <w:r w:rsidR="00C902AB" w:rsidRPr="00C902AB">
        <w:rPr>
          <w:rFonts w:ascii="Arial" w:hAnsi="Arial" w:cs="Arial"/>
          <w:b/>
          <w:sz w:val="20"/>
        </w:rPr>
        <w:t xml:space="preserve"> do druku, druku i dystrybucji 1</w:t>
      </w:r>
      <w:r w:rsidR="00A14B7A">
        <w:rPr>
          <w:rFonts w:ascii="Arial" w:hAnsi="Arial" w:cs="Arial"/>
          <w:b/>
          <w:sz w:val="20"/>
        </w:rPr>
        <w:t>2-</w:t>
      </w:r>
      <w:r w:rsidR="00C902AB" w:rsidRPr="00C902AB">
        <w:rPr>
          <w:rFonts w:ascii="Arial" w:hAnsi="Arial" w:cs="Arial"/>
          <w:b/>
          <w:sz w:val="20"/>
        </w:rPr>
        <w:t>tu edycji Radomskiego Informatora Kulturalnego</w:t>
      </w:r>
      <w:bookmarkEnd w:id="0"/>
      <w:r w:rsidRPr="00716F32">
        <w:rPr>
          <w:rFonts w:ascii="Arial" w:hAnsi="Arial" w:cs="Arial"/>
          <w:b/>
          <w:bCs/>
          <w:sz w:val="20"/>
        </w:rPr>
        <w:t>,</w:t>
      </w:r>
      <w:bookmarkEnd w:id="2"/>
      <w:r w:rsidRPr="00716F3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16F32">
        <w:rPr>
          <w:rFonts w:ascii="Arial" w:hAnsi="Arial" w:cs="Arial"/>
          <w:sz w:val="20"/>
        </w:rPr>
        <w:t>stosownie do treści art. 1</w:t>
      </w:r>
      <w:r w:rsidRPr="00471389">
        <w:rPr>
          <w:rFonts w:ascii="Arial" w:hAnsi="Arial" w:cs="Arial"/>
          <w:sz w:val="20"/>
        </w:rPr>
        <w:t>25 ust. 1</w:t>
      </w:r>
      <w:r w:rsidR="00C60F34">
        <w:rPr>
          <w:rFonts w:ascii="Arial" w:hAnsi="Arial" w:cs="Arial"/>
          <w:sz w:val="20"/>
        </w:rPr>
        <w:t xml:space="preserve"> </w:t>
      </w:r>
      <w:r w:rsidRPr="00471389">
        <w:rPr>
          <w:rFonts w:ascii="Arial" w:hAnsi="Arial" w:cs="Arial"/>
          <w:sz w:val="20"/>
        </w:rPr>
        <w:t xml:space="preserve">ustawy z dnia </w:t>
      </w:r>
      <w:r w:rsidR="00C60F34">
        <w:rPr>
          <w:rFonts w:ascii="Arial" w:hAnsi="Arial" w:cs="Arial"/>
          <w:sz w:val="20"/>
        </w:rPr>
        <w:br/>
      </w:r>
      <w:r w:rsidRPr="00471389">
        <w:rPr>
          <w:rFonts w:ascii="Arial" w:hAnsi="Arial" w:cs="Arial"/>
          <w:sz w:val="20"/>
        </w:rPr>
        <w:t>11 września 2019</w:t>
      </w:r>
      <w:r w:rsidR="00716F32">
        <w:rPr>
          <w:rFonts w:ascii="Arial" w:hAnsi="Arial" w:cs="Arial"/>
          <w:sz w:val="20"/>
        </w:rPr>
        <w:t xml:space="preserve"> </w:t>
      </w:r>
      <w:r w:rsidRPr="00471389">
        <w:rPr>
          <w:rFonts w:ascii="Arial" w:hAnsi="Arial" w:cs="Arial"/>
          <w:sz w:val="20"/>
        </w:rPr>
        <w:t>r. - Prawo zamówień publicznych (</w:t>
      </w:r>
      <w:proofErr w:type="spellStart"/>
      <w:r w:rsidRPr="00471389">
        <w:rPr>
          <w:rFonts w:ascii="Arial" w:hAnsi="Arial" w:cs="Arial"/>
          <w:sz w:val="20"/>
        </w:rPr>
        <w:t>t.j</w:t>
      </w:r>
      <w:proofErr w:type="spellEnd"/>
      <w:r w:rsidRPr="00471389">
        <w:rPr>
          <w:rFonts w:ascii="Arial" w:hAnsi="Arial" w:cs="Arial"/>
          <w:sz w:val="20"/>
        </w:rPr>
        <w:t xml:space="preserve">. Dz. U. </w:t>
      </w:r>
      <w:r w:rsidRPr="00716F32">
        <w:rPr>
          <w:rFonts w:ascii="Arial" w:hAnsi="Arial" w:cs="Arial"/>
          <w:sz w:val="20"/>
        </w:rPr>
        <w:t xml:space="preserve">z </w:t>
      </w:r>
      <w:bookmarkStart w:id="3" w:name="_Hlk114212514"/>
      <w:r w:rsidR="0049369A" w:rsidRPr="00716F32">
        <w:rPr>
          <w:rFonts w:ascii="Arial" w:hAnsi="Arial" w:cs="Arial"/>
          <w:sz w:val="20"/>
        </w:rPr>
        <w:t>202</w:t>
      </w:r>
      <w:r w:rsidR="00A14B7A">
        <w:rPr>
          <w:rFonts w:ascii="Arial" w:hAnsi="Arial" w:cs="Arial"/>
          <w:sz w:val="20"/>
        </w:rPr>
        <w:t xml:space="preserve">3 </w:t>
      </w:r>
      <w:r w:rsidR="00764AC2" w:rsidRPr="00716F32">
        <w:rPr>
          <w:rFonts w:ascii="Arial" w:hAnsi="Arial" w:cs="Arial"/>
          <w:sz w:val="20"/>
        </w:rPr>
        <w:t>r.</w:t>
      </w:r>
      <w:r w:rsidR="00A14B7A">
        <w:rPr>
          <w:rFonts w:ascii="Arial" w:hAnsi="Arial" w:cs="Arial"/>
          <w:sz w:val="20"/>
        </w:rPr>
        <w:t>,</w:t>
      </w:r>
      <w:r w:rsidR="0049369A" w:rsidRPr="00716F32">
        <w:rPr>
          <w:rFonts w:ascii="Arial" w:hAnsi="Arial" w:cs="Arial"/>
          <w:sz w:val="20"/>
        </w:rPr>
        <w:t xml:space="preserve"> poz.</w:t>
      </w:r>
      <w:r w:rsidR="00EE0749">
        <w:rPr>
          <w:rFonts w:ascii="Arial" w:hAnsi="Arial" w:cs="Arial"/>
          <w:sz w:val="20"/>
        </w:rPr>
        <w:t xml:space="preserve"> </w:t>
      </w:r>
      <w:r w:rsidR="0049369A" w:rsidRPr="00716F32">
        <w:rPr>
          <w:rFonts w:ascii="Arial" w:hAnsi="Arial" w:cs="Arial"/>
          <w:sz w:val="20"/>
        </w:rPr>
        <w:t>1</w:t>
      </w:r>
      <w:bookmarkEnd w:id="3"/>
      <w:r w:rsidR="00A14B7A">
        <w:rPr>
          <w:rFonts w:ascii="Arial" w:hAnsi="Arial" w:cs="Arial"/>
          <w:sz w:val="20"/>
        </w:rPr>
        <w:t>605</w:t>
      </w:r>
      <w:r w:rsidR="00EE0749">
        <w:rPr>
          <w:rFonts w:ascii="Arial" w:hAnsi="Arial" w:cs="Arial"/>
          <w:sz w:val="20"/>
        </w:rPr>
        <w:t xml:space="preserve"> </w:t>
      </w:r>
      <w:bookmarkStart w:id="4" w:name="_Hlk123652628"/>
      <w:r w:rsidR="00EE0749">
        <w:rPr>
          <w:rFonts w:ascii="Arial" w:hAnsi="Arial" w:cs="Arial"/>
          <w:sz w:val="20"/>
        </w:rPr>
        <w:t>z późn. zm.</w:t>
      </w:r>
      <w:bookmarkEnd w:id="4"/>
      <w:r w:rsidRPr="00716F32">
        <w:rPr>
          <w:rFonts w:ascii="Arial" w:hAnsi="Arial" w:cs="Arial"/>
          <w:sz w:val="20"/>
        </w:rPr>
        <w:t>)</w:t>
      </w:r>
      <w:bookmarkEnd w:id="1"/>
      <w:r w:rsidRPr="00471389">
        <w:rPr>
          <w:rFonts w:ascii="Arial" w:hAnsi="Arial" w:cs="Arial"/>
          <w:b/>
          <w:sz w:val="20"/>
        </w:rPr>
        <w:t xml:space="preserve"> </w:t>
      </w:r>
      <w:r w:rsidRPr="00471389">
        <w:rPr>
          <w:rFonts w:ascii="Arial" w:hAnsi="Arial" w:cs="Arial"/>
          <w:sz w:val="20"/>
        </w:rPr>
        <w:t xml:space="preserve">– dalej „ustawa </w:t>
      </w:r>
      <w:proofErr w:type="spellStart"/>
      <w:r w:rsidRPr="00471389">
        <w:rPr>
          <w:rFonts w:ascii="Arial" w:hAnsi="Arial" w:cs="Arial"/>
          <w:sz w:val="20"/>
        </w:rPr>
        <w:t>Pzp</w:t>
      </w:r>
      <w:proofErr w:type="spellEnd"/>
      <w:r w:rsidRPr="00471389">
        <w:rPr>
          <w:rFonts w:ascii="Arial" w:hAnsi="Arial" w:cs="Arial"/>
          <w:sz w:val="20"/>
        </w:rPr>
        <w:t xml:space="preserve">” </w:t>
      </w:r>
      <w:r w:rsidRPr="00471389">
        <w:rPr>
          <w:rFonts w:ascii="Arial" w:hAnsi="Arial" w:cs="Arial"/>
          <w:b/>
          <w:bCs/>
          <w:sz w:val="20"/>
          <w:u w:val="single"/>
        </w:rPr>
        <w:t>oświadczam</w:t>
      </w:r>
      <w:r w:rsidRPr="00471389">
        <w:rPr>
          <w:rFonts w:ascii="Arial" w:hAnsi="Arial" w:cs="Arial"/>
          <w:sz w:val="20"/>
          <w:u w:val="single"/>
        </w:rPr>
        <w:t>, co następuje:</w:t>
      </w:r>
      <w:r w:rsidRPr="00471389">
        <w:rPr>
          <w:rFonts w:ascii="Arial" w:hAnsi="Arial" w:cs="Arial"/>
          <w:sz w:val="20"/>
        </w:rPr>
        <w:t xml:space="preserve">  </w:t>
      </w:r>
    </w:p>
    <w:p w14:paraId="0598B5D5" w14:textId="77777777" w:rsidR="00471389" w:rsidRPr="00471389" w:rsidRDefault="00471389" w:rsidP="00471389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471389" w:rsidRPr="00471389" w14:paraId="45F9B644" w14:textId="77777777" w:rsidTr="00FD6B77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4E845690" w14:textId="77777777" w:rsidR="00471389" w:rsidRPr="00471389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5" w:name="_Hlk66727200"/>
            <w:r w:rsidRPr="0047138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47138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47138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5"/>
    </w:tbl>
    <w:p w14:paraId="17D23462" w14:textId="77777777" w:rsidR="00471389" w:rsidRPr="00471389" w:rsidRDefault="00471389" w:rsidP="00471389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763059BB" w14:textId="5BD2E614" w:rsidR="00471389" w:rsidRDefault="00471389" w:rsidP="00E65A66">
      <w:pPr>
        <w:numPr>
          <w:ilvl w:val="1"/>
          <w:numId w:val="56"/>
        </w:numPr>
        <w:tabs>
          <w:tab w:val="clear" w:pos="144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Oświadczam, że </w:t>
      </w:r>
      <w:r w:rsidRPr="00471389">
        <w:rPr>
          <w:rFonts w:ascii="Arial" w:eastAsia="Calibri" w:hAnsi="Arial" w:cs="Arial"/>
          <w:b/>
          <w:bCs/>
          <w:kern w:val="1"/>
          <w:sz w:val="20"/>
          <w:szCs w:val="22"/>
          <w:lang w:eastAsia="en-US"/>
        </w:rPr>
        <w:t>nie podlegam wykluczeniu</w:t>
      </w:r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z postępowania na podstawie art. 108 ust. 1 ustawy </w:t>
      </w:r>
      <w:proofErr w:type="spellStart"/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>Pzp</w:t>
      </w:r>
      <w:proofErr w:type="spellEnd"/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>.</w:t>
      </w:r>
    </w:p>
    <w:p w14:paraId="14EEFECA" w14:textId="2FB13904" w:rsidR="00C02CB1" w:rsidRPr="00471389" w:rsidRDefault="00C02CB1" w:rsidP="00E65A66">
      <w:pPr>
        <w:numPr>
          <w:ilvl w:val="1"/>
          <w:numId w:val="56"/>
        </w:numPr>
        <w:tabs>
          <w:tab w:val="clear" w:pos="144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  <w:r w:rsidRPr="00865833">
        <w:rPr>
          <w:rFonts w:ascii="Arial" w:hAnsi="Arial" w:cs="Arial"/>
          <w:sz w:val="20"/>
        </w:rPr>
        <w:t xml:space="preserve">Oświadczam, że </w:t>
      </w:r>
      <w:r w:rsidRPr="00865833">
        <w:rPr>
          <w:rFonts w:ascii="Arial" w:hAnsi="Arial" w:cs="Arial"/>
          <w:b/>
          <w:bCs/>
          <w:sz w:val="20"/>
        </w:rPr>
        <w:t>nie podlegam wykluczeniu</w:t>
      </w:r>
      <w:r w:rsidRPr="00865833">
        <w:rPr>
          <w:rFonts w:ascii="Arial" w:hAnsi="Arial" w:cs="Arial"/>
          <w:sz w:val="20"/>
        </w:rPr>
        <w:t xml:space="preserve"> z postępowania na podstawie art. 109 ust. 1 pkt 1 i 4 ustawy </w:t>
      </w:r>
      <w:proofErr w:type="spellStart"/>
      <w:r w:rsidRPr="00865833">
        <w:rPr>
          <w:rFonts w:ascii="Arial" w:hAnsi="Arial" w:cs="Arial"/>
          <w:sz w:val="20"/>
        </w:rPr>
        <w:t>Pzp</w:t>
      </w:r>
      <w:proofErr w:type="spellEnd"/>
      <w:r w:rsidRPr="00865833">
        <w:rPr>
          <w:rFonts w:ascii="Arial" w:hAnsi="Arial" w:cs="Arial"/>
          <w:sz w:val="20"/>
        </w:rPr>
        <w:t>.</w:t>
      </w:r>
    </w:p>
    <w:p w14:paraId="37EF5BBC" w14:textId="194A0A96" w:rsidR="00471389" w:rsidRPr="00471389" w:rsidRDefault="00471389" w:rsidP="00E65A66">
      <w:pPr>
        <w:numPr>
          <w:ilvl w:val="1"/>
          <w:numId w:val="56"/>
        </w:numPr>
        <w:tabs>
          <w:tab w:val="clear" w:pos="1440"/>
          <w:tab w:val="num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A14B7A">
        <w:rPr>
          <w:rFonts w:ascii="Arial" w:eastAsia="Calibri" w:hAnsi="Arial" w:cs="Arial"/>
          <w:kern w:val="1"/>
          <w:sz w:val="20"/>
          <w:szCs w:val="22"/>
          <w:lang w:eastAsia="en-US"/>
        </w:rPr>
        <w:t>3</w:t>
      </w:r>
      <w:r w:rsidR="00716F3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</w:t>
      </w:r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>r.</w:t>
      </w:r>
      <w:r w:rsidR="00A14B7A">
        <w:rPr>
          <w:rFonts w:ascii="Arial" w:eastAsia="Calibri" w:hAnsi="Arial" w:cs="Arial"/>
          <w:kern w:val="1"/>
          <w:sz w:val="20"/>
          <w:szCs w:val="22"/>
          <w:lang w:eastAsia="en-US"/>
        </w:rPr>
        <w:t>,</w:t>
      </w:r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</w:t>
      </w:r>
      <w:r w:rsidR="00716F32">
        <w:rPr>
          <w:rFonts w:ascii="Arial" w:eastAsia="Calibri" w:hAnsi="Arial" w:cs="Arial"/>
          <w:kern w:val="1"/>
          <w:sz w:val="20"/>
          <w:szCs w:val="22"/>
          <w:lang w:eastAsia="en-US"/>
        </w:rPr>
        <w:br/>
      </w:r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poz. </w:t>
      </w:r>
      <w:r w:rsidR="00A14B7A">
        <w:rPr>
          <w:rFonts w:ascii="Arial" w:eastAsia="Calibri" w:hAnsi="Arial" w:cs="Arial"/>
          <w:kern w:val="1"/>
          <w:sz w:val="20"/>
          <w:szCs w:val="22"/>
          <w:lang w:eastAsia="en-US"/>
        </w:rPr>
        <w:t>1497</w:t>
      </w:r>
      <w:r w:rsidR="00E05FB2" w:rsidRPr="00716F32">
        <w:rPr>
          <w:rFonts w:ascii="Arial" w:eastAsia="Calibri" w:hAnsi="Arial" w:cs="Arial"/>
          <w:kern w:val="1"/>
          <w:sz w:val="20"/>
          <w:szCs w:val="22"/>
          <w:lang w:eastAsia="en-US"/>
        </w:rPr>
        <w:t xml:space="preserve"> ze zm.</w:t>
      </w:r>
      <w:r w:rsidRPr="00716F32">
        <w:rPr>
          <w:rFonts w:ascii="Arial" w:eastAsia="Calibri" w:hAnsi="Arial" w:cs="Arial"/>
          <w:kern w:val="1"/>
          <w:sz w:val="20"/>
          <w:szCs w:val="22"/>
          <w:lang w:eastAsia="en-US"/>
        </w:rPr>
        <w:t>)</w:t>
      </w:r>
      <w:r w:rsidRPr="00471389">
        <w:rPr>
          <w:rFonts w:ascii="Arial" w:eastAsia="Calibri" w:hAnsi="Arial" w:cs="Arial"/>
          <w:kern w:val="1"/>
          <w:sz w:val="20"/>
          <w:szCs w:val="22"/>
          <w:lang w:eastAsia="en-US"/>
        </w:rPr>
        <w:t>*.</w:t>
      </w:r>
    </w:p>
    <w:p w14:paraId="749F1E6D" w14:textId="77777777" w:rsidR="00471389" w:rsidRPr="00471389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>Pzp</w:t>
      </w:r>
      <w:proofErr w:type="spellEnd"/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 wyklucza się:</w:t>
      </w:r>
    </w:p>
    <w:p w14:paraId="175F215A" w14:textId="77777777" w:rsidR="00471389" w:rsidRPr="00471389" w:rsidRDefault="00471389" w:rsidP="00A14B7A">
      <w:pPr>
        <w:suppressAutoHyphens/>
        <w:spacing w:after="200" w:line="276" w:lineRule="auto"/>
        <w:ind w:left="142" w:hanging="142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8F46F2" w14:textId="77777777" w:rsidR="00471389" w:rsidRPr="00471389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2) wykonawcę oraz uczestnika konkursu, którego beneficjentem rzeczywistym w rozumieniu ustawy z dnia 1 marca 2018 r. </w:t>
      </w:r>
    </w:p>
    <w:p w14:paraId="0EA1962C" w14:textId="6D73FD60" w:rsidR="00471389" w:rsidRPr="00471389" w:rsidRDefault="00471389" w:rsidP="00A14B7A">
      <w:pPr>
        <w:suppressAutoHyphens/>
        <w:spacing w:after="200" w:line="276" w:lineRule="auto"/>
        <w:ind w:left="142" w:hanging="142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o przeciwdziałaniu praniu pieniędzy oraz finansowaniu terroryzmu (Dz. U. z 2022 r. poz. 593 </w:t>
      </w:r>
      <w:r w:rsidR="00A14B7A">
        <w:rPr>
          <w:rFonts w:ascii="Arial" w:eastAsia="Calibri" w:hAnsi="Arial" w:cs="Arial"/>
          <w:kern w:val="1"/>
          <w:sz w:val="16"/>
          <w:szCs w:val="18"/>
          <w:lang w:eastAsia="en-US"/>
        </w:rPr>
        <w:t>z późn. zm.</w:t>
      </w:r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0ACACF" w14:textId="710D9A7A" w:rsidR="00471389" w:rsidRDefault="00471389" w:rsidP="00A14B7A">
      <w:pPr>
        <w:suppressAutoHyphens/>
        <w:spacing w:after="200" w:line="276" w:lineRule="auto"/>
        <w:ind w:left="142" w:hanging="142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>3) wykonawcę oraz uczestnika konkursu, którego jednostką dominującą w rozumieniu art. 3 ust. 1 pkt 37 ustawy z dnia 29 września 1994 r. o rachunkowości (Dz. U. z 202</w:t>
      </w:r>
      <w:r w:rsidR="00A14B7A">
        <w:rPr>
          <w:rFonts w:ascii="Arial" w:eastAsia="Calibri" w:hAnsi="Arial" w:cs="Arial"/>
          <w:kern w:val="1"/>
          <w:sz w:val="16"/>
          <w:szCs w:val="18"/>
          <w:lang w:eastAsia="en-US"/>
        </w:rPr>
        <w:t>3</w:t>
      </w:r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 xml:space="preserve"> r. poz. </w:t>
      </w:r>
      <w:r w:rsidR="00A14B7A">
        <w:rPr>
          <w:rFonts w:ascii="Arial" w:eastAsia="Calibri" w:hAnsi="Arial" w:cs="Arial"/>
          <w:kern w:val="1"/>
          <w:sz w:val="16"/>
          <w:szCs w:val="18"/>
          <w:lang w:eastAsia="en-US"/>
        </w:rPr>
        <w:t>120 i 295</w:t>
      </w:r>
      <w:r w:rsidRPr="00471389">
        <w:rPr>
          <w:rFonts w:ascii="Arial" w:eastAsia="Calibri" w:hAnsi="Arial" w:cs="Arial"/>
          <w:kern w:val="1"/>
          <w:sz w:val="16"/>
          <w:szCs w:val="18"/>
          <w:lang w:eastAsia="en-US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134337" w14:textId="77777777" w:rsidR="00471389" w:rsidRPr="00471389" w:rsidRDefault="00471389" w:rsidP="0047138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0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471389" w:rsidRPr="00471389" w14:paraId="59407223" w14:textId="77777777" w:rsidTr="00471389">
        <w:trPr>
          <w:trHeight w:val="841"/>
        </w:trPr>
        <w:tc>
          <w:tcPr>
            <w:tcW w:w="9670" w:type="dxa"/>
            <w:shd w:val="clear" w:color="auto" w:fill="D0CECE"/>
            <w:vAlign w:val="center"/>
          </w:tcPr>
          <w:p w14:paraId="5B064A8E" w14:textId="77777777" w:rsidR="00471389" w:rsidRPr="00471389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6" w:name="_Hlk66727248"/>
            <w:r w:rsidRPr="00471389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47138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47138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1B66FE8F" w14:textId="77777777" w:rsidR="00471389" w:rsidRPr="00471389" w:rsidRDefault="00471389" w:rsidP="004713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389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6"/>
    </w:tbl>
    <w:p w14:paraId="18679FC7" w14:textId="77777777" w:rsidR="00471389" w:rsidRPr="00471389" w:rsidRDefault="00471389" w:rsidP="00471389">
      <w:pPr>
        <w:spacing w:line="276" w:lineRule="auto"/>
        <w:jc w:val="both"/>
        <w:rPr>
          <w:rFonts w:ascii="Arial" w:hAnsi="Arial" w:cs="Arial"/>
          <w:sz w:val="20"/>
        </w:rPr>
      </w:pPr>
    </w:p>
    <w:p w14:paraId="5A6960D2" w14:textId="77777777" w:rsidR="00471389" w:rsidRPr="00471389" w:rsidRDefault="00471389" w:rsidP="00471389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471389">
        <w:rPr>
          <w:rFonts w:ascii="Arial" w:hAnsi="Arial" w:cs="Arial"/>
          <w:sz w:val="20"/>
        </w:rPr>
        <w:t xml:space="preserve">Oświadczam, że </w:t>
      </w:r>
      <w:r w:rsidRPr="00471389">
        <w:rPr>
          <w:rFonts w:ascii="Arial" w:hAnsi="Arial" w:cs="Arial"/>
          <w:b/>
          <w:bCs/>
          <w:sz w:val="20"/>
        </w:rPr>
        <w:t>zachodzą w stosunku do mnie podstawy wykluczenia</w:t>
      </w:r>
      <w:r w:rsidRPr="00471389">
        <w:rPr>
          <w:rFonts w:ascii="Arial" w:hAnsi="Arial" w:cs="Arial"/>
          <w:sz w:val="20"/>
        </w:rPr>
        <w:t xml:space="preserve"> z postępowania na podstawie </w:t>
      </w:r>
      <w:r w:rsidRPr="00471389">
        <w:rPr>
          <w:rFonts w:ascii="Arial" w:hAnsi="Arial" w:cs="Arial"/>
          <w:sz w:val="20"/>
        </w:rPr>
        <w:br/>
        <w:t xml:space="preserve">art. </w:t>
      </w:r>
      <w:r w:rsidRPr="00471389">
        <w:rPr>
          <w:rFonts w:ascii="Arial" w:hAnsi="Arial" w:cs="Arial"/>
          <w:b/>
          <w:sz w:val="20"/>
        </w:rPr>
        <w:t>________________</w:t>
      </w:r>
      <w:r w:rsidRPr="00471389">
        <w:rPr>
          <w:rFonts w:ascii="Arial" w:hAnsi="Arial" w:cs="Arial"/>
          <w:sz w:val="20"/>
        </w:rPr>
        <w:t xml:space="preserve"> ustawy </w:t>
      </w:r>
      <w:proofErr w:type="spellStart"/>
      <w:r w:rsidRPr="00471389">
        <w:rPr>
          <w:rFonts w:ascii="Arial" w:hAnsi="Arial" w:cs="Arial"/>
          <w:sz w:val="20"/>
        </w:rPr>
        <w:t>Pzp</w:t>
      </w:r>
      <w:proofErr w:type="spellEnd"/>
      <w:r w:rsidRPr="00471389">
        <w:rPr>
          <w:rFonts w:ascii="Arial" w:hAnsi="Arial" w:cs="Arial"/>
          <w:sz w:val="20"/>
        </w:rPr>
        <w:t xml:space="preserve"> </w:t>
      </w:r>
    </w:p>
    <w:p w14:paraId="17B435BA" w14:textId="77777777" w:rsidR="00471389" w:rsidRPr="00471389" w:rsidRDefault="00471389" w:rsidP="00471389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777DE773" w14:textId="4154CDA5" w:rsidR="00471389" w:rsidRPr="00471389" w:rsidRDefault="00471389" w:rsidP="00471389">
      <w:pPr>
        <w:spacing w:line="276" w:lineRule="auto"/>
        <w:jc w:val="both"/>
        <w:rPr>
          <w:rFonts w:ascii="Arial" w:hAnsi="Arial" w:cs="Arial"/>
          <w:sz w:val="20"/>
        </w:rPr>
      </w:pPr>
      <w:r w:rsidRPr="00471389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471389">
        <w:rPr>
          <w:rFonts w:ascii="Arial" w:hAnsi="Arial" w:cs="Arial"/>
          <w:sz w:val="20"/>
        </w:rPr>
        <w:t>Pzp</w:t>
      </w:r>
      <w:proofErr w:type="spellEnd"/>
      <w:r w:rsidRPr="00471389">
        <w:rPr>
          <w:rFonts w:ascii="Arial" w:hAnsi="Arial" w:cs="Arial"/>
          <w:sz w:val="20"/>
        </w:rPr>
        <w:t xml:space="preserve"> podjąłem następujące środki naprawcze </w:t>
      </w:r>
      <w:r w:rsidR="00C02CB1" w:rsidRPr="00865833">
        <w:rPr>
          <w:rFonts w:ascii="Arial" w:hAnsi="Arial" w:cs="Arial"/>
          <w:i/>
          <w:sz w:val="16"/>
          <w:szCs w:val="16"/>
        </w:rPr>
        <w:t>(</w:t>
      </w:r>
      <w:r w:rsidR="00C02CB1" w:rsidRPr="00865833">
        <w:rPr>
          <w:rFonts w:ascii="Arial" w:hAnsi="Arial" w:cs="Arial"/>
          <w:i/>
          <w:sz w:val="16"/>
          <w:szCs w:val="16"/>
          <w:u w:val="single"/>
        </w:rPr>
        <w:t xml:space="preserve">środki naprawcze można wykazać tylko w przypadku podstawy wykluczenia z art. 108 ust. 1 pkt 1, 2 i </w:t>
      </w:r>
      <w:r w:rsidR="00C02CB1" w:rsidRPr="00366466">
        <w:rPr>
          <w:rFonts w:ascii="Arial" w:hAnsi="Arial" w:cs="Arial"/>
          <w:i/>
          <w:sz w:val="16"/>
          <w:szCs w:val="16"/>
          <w:u w:val="single"/>
        </w:rPr>
        <w:t>5 lub art. 109 ust. 1 pkt 4 ustawy</w:t>
      </w:r>
      <w:r w:rsidR="00C02CB1" w:rsidRPr="00865833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="00C02CB1" w:rsidRPr="00865833">
        <w:rPr>
          <w:rFonts w:ascii="Arial" w:hAnsi="Arial" w:cs="Arial"/>
          <w:i/>
          <w:sz w:val="16"/>
          <w:szCs w:val="16"/>
          <w:u w:val="single"/>
        </w:rPr>
        <w:t>Pzp</w:t>
      </w:r>
      <w:proofErr w:type="spellEnd"/>
      <w:r w:rsidR="00C02CB1" w:rsidRPr="00865833">
        <w:rPr>
          <w:rFonts w:ascii="Arial" w:hAnsi="Arial" w:cs="Arial"/>
          <w:i/>
          <w:sz w:val="16"/>
          <w:szCs w:val="16"/>
        </w:rPr>
        <w:t>)</w:t>
      </w:r>
      <w:r w:rsidRPr="00471389">
        <w:rPr>
          <w:rFonts w:ascii="Arial" w:hAnsi="Arial" w:cs="Arial"/>
          <w:sz w:val="20"/>
        </w:rPr>
        <w:t xml:space="preserve">: </w:t>
      </w:r>
    </w:p>
    <w:p w14:paraId="34252089" w14:textId="77777777" w:rsidR="00471389" w:rsidRPr="00471389" w:rsidRDefault="00471389" w:rsidP="00471389">
      <w:pPr>
        <w:spacing w:line="276" w:lineRule="auto"/>
        <w:jc w:val="both"/>
        <w:rPr>
          <w:rFonts w:ascii="Arial" w:hAnsi="Arial" w:cs="Arial"/>
          <w:sz w:val="20"/>
        </w:rPr>
      </w:pPr>
      <w:r w:rsidRPr="0047138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96D4022" w14:textId="77777777" w:rsidR="00C60F34" w:rsidRPr="00F666A4" w:rsidRDefault="00C60F34" w:rsidP="00C60F34">
      <w:pPr>
        <w:spacing w:line="276" w:lineRule="auto"/>
        <w:jc w:val="both"/>
        <w:rPr>
          <w:rFonts w:ascii="Arial" w:hAnsi="Arial" w:cs="Arial"/>
          <w:sz w:val="20"/>
          <w:highlight w:val="magent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60F34" w:rsidRPr="00F666A4" w14:paraId="4F6BAFD6" w14:textId="77777777" w:rsidTr="00D70754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F425961" w14:textId="77777777" w:rsidR="00C60F34" w:rsidRPr="00F666A4" w:rsidRDefault="00C60F34" w:rsidP="00D707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highlight w:val="magenta"/>
              </w:rPr>
            </w:pPr>
            <w:r w:rsidRPr="00F666A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71457729" w14:textId="77777777" w:rsidR="00C60F34" w:rsidRPr="00F666A4" w:rsidRDefault="00C60F34" w:rsidP="00C60F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highlight w:val="magenta"/>
        </w:rPr>
      </w:pPr>
    </w:p>
    <w:p w14:paraId="10F9589B" w14:textId="77777777" w:rsidR="00C60F34" w:rsidRPr="0022606A" w:rsidRDefault="00C60F34" w:rsidP="00C60F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t>Oświadczam, że spełniam warunki udziału w postępowaniu określone:</w:t>
      </w:r>
    </w:p>
    <w:p w14:paraId="48C8FDC3" w14:textId="77777777" w:rsidR="00C60F34" w:rsidRPr="0022606A" w:rsidRDefault="00C60F34" w:rsidP="00C60F34">
      <w:pPr>
        <w:autoSpaceDE w:val="0"/>
        <w:autoSpaceDN w:val="0"/>
        <w:adjustRightInd w:val="0"/>
        <w:spacing w:line="276" w:lineRule="auto"/>
        <w:ind w:left="360"/>
        <w:jc w:val="both"/>
        <w:rPr>
          <w:lang w:eastAsia="en-GB"/>
        </w:rPr>
      </w:pPr>
      <w:r w:rsidRPr="0022606A">
        <w:rPr>
          <w:rFonts w:ascii="Arial" w:hAnsi="Arial" w:cs="Arial"/>
          <w:szCs w:val="24"/>
        </w:rPr>
        <w:sym w:font="Wingdings 2" w:char="F0A3"/>
      </w:r>
      <w:r w:rsidRPr="0022606A">
        <w:rPr>
          <w:rFonts w:ascii="Arial" w:hAnsi="Arial" w:cs="Arial"/>
          <w:sz w:val="20"/>
        </w:rPr>
        <w:t xml:space="preserve"> w pkt 1.4 a) Rozdziału VII SWZ </w:t>
      </w:r>
      <w:r w:rsidRPr="0022606A">
        <w:rPr>
          <w:rFonts w:ascii="Arial" w:hAnsi="Arial" w:cs="Arial"/>
          <w:b/>
          <w:bCs/>
          <w:sz w:val="22"/>
          <w:szCs w:val="22"/>
        </w:rPr>
        <w:t>*</w:t>
      </w:r>
    </w:p>
    <w:p w14:paraId="61BBF84E" w14:textId="77777777" w:rsidR="00C60F34" w:rsidRPr="0022606A" w:rsidRDefault="00C60F34" w:rsidP="00C60F3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0331B9B5" w14:textId="77777777" w:rsidR="00C60F34" w:rsidRPr="00DD33A7" w:rsidRDefault="00C60F34" w:rsidP="00C60F34">
      <w:pPr>
        <w:autoSpaceDE w:val="0"/>
        <w:autoSpaceDN w:val="0"/>
        <w:adjustRightInd w:val="0"/>
        <w:spacing w:line="276" w:lineRule="auto"/>
        <w:ind w:left="360"/>
        <w:jc w:val="both"/>
        <w:rPr>
          <w:lang w:eastAsia="en-GB"/>
        </w:rPr>
      </w:pPr>
      <w:r w:rsidRPr="0022606A">
        <w:rPr>
          <w:rFonts w:ascii="Arial" w:hAnsi="Arial" w:cs="Arial"/>
          <w:szCs w:val="24"/>
        </w:rPr>
        <w:sym w:font="Wingdings 2" w:char="F0A3"/>
      </w:r>
      <w:r w:rsidRPr="0022606A">
        <w:rPr>
          <w:rFonts w:ascii="Arial" w:hAnsi="Arial" w:cs="Arial"/>
          <w:sz w:val="20"/>
        </w:rPr>
        <w:t xml:space="preserve"> w pkt 1.4 b) Rozdziału VII SWZ </w:t>
      </w:r>
      <w:r w:rsidRPr="0022606A">
        <w:rPr>
          <w:rFonts w:ascii="Arial" w:hAnsi="Arial" w:cs="Arial"/>
          <w:b/>
          <w:bCs/>
          <w:sz w:val="22"/>
          <w:szCs w:val="22"/>
        </w:rPr>
        <w:t>*</w:t>
      </w:r>
    </w:p>
    <w:p w14:paraId="25AE016A" w14:textId="77777777" w:rsidR="00C60F34" w:rsidRPr="00EE2A51" w:rsidRDefault="00C60F34" w:rsidP="00C60F34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EE2A51">
        <w:rPr>
          <w:rFonts w:ascii="Arial" w:hAnsi="Arial" w:cs="Arial"/>
          <w:sz w:val="20"/>
        </w:rPr>
        <w:t xml:space="preserve"> </w:t>
      </w:r>
    </w:p>
    <w:p w14:paraId="1F78FCE1" w14:textId="52CDF2BF" w:rsidR="00C60F34" w:rsidRDefault="00C60F34" w:rsidP="00C60F34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B243E">
        <w:rPr>
          <w:rFonts w:ascii="Arial" w:hAnsi="Arial" w:cs="Arial"/>
          <w:b/>
          <w:bCs/>
          <w:sz w:val="22"/>
          <w:szCs w:val="22"/>
        </w:rPr>
        <w:t>*</w:t>
      </w:r>
      <w:r w:rsidRPr="00EB243E">
        <w:rPr>
          <w:rFonts w:ascii="Arial" w:hAnsi="Arial" w:cs="Arial"/>
          <w:b/>
          <w:bCs/>
          <w:sz w:val="20"/>
        </w:rPr>
        <w:t xml:space="preserve">  </w:t>
      </w:r>
      <w:r w:rsidRPr="00EB243E">
        <w:rPr>
          <w:rFonts w:ascii="Arial" w:hAnsi="Arial" w:cs="Arial"/>
          <w:b/>
          <w:bCs/>
          <w:sz w:val="18"/>
          <w:szCs w:val="18"/>
          <w:u w:val="single"/>
        </w:rPr>
        <w:t>zaznaczyć właściwe</w:t>
      </w:r>
    </w:p>
    <w:p w14:paraId="41E66B8B" w14:textId="44D18587" w:rsidR="00C60F34" w:rsidRDefault="00C60F34" w:rsidP="00C60F34">
      <w:pPr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34FC53FA" w14:textId="77777777" w:rsidR="00C02CB1" w:rsidRPr="00EB243E" w:rsidRDefault="00C02CB1" w:rsidP="00C60F34">
      <w:pPr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C60F34" w:rsidRPr="00747E61" w14:paraId="0C01E00C" w14:textId="77777777" w:rsidTr="00D70754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372EDF3E" w14:textId="77777777" w:rsidR="00C60F34" w:rsidRPr="00747E61" w:rsidRDefault="00C60F34" w:rsidP="00D707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47E61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1C372E8F" w14:textId="77777777" w:rsidR="00C60F34" w:rsidRPr="00747E61" w:rsidRDefault="00C60F34" w:rsidP="00D707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747E61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3EFCD366" w14:textId="77777777" w:rsidR="00C60F34" w:rsidRPr="00747E61" w:rsidRDefault="00C60F34" w:rsidP="00C60F34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0446BBE3" w14:textId="77777777" w:rsidR="00C60F34" w:rsidRPr="00747E61" w:rsidRDefault="00C60F34" w:rsidP="00C60F34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47E61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747E61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747E61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28A2A00D" w14:textId="77777777" w:rsidR="00C60F34" w:rsidRPr="00747E61" w:rsidRDefault="00C60F34" w:rsidP="00C60F34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01E2C920" w14:textId="77777777" w:rsidR="00C60F34" w:rsidRPr="0022606A" w:rsidRDefault="00C60F34" w:rsidP="00C60F34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22606A">
        <w:rPr>
          <w:rFonts w:ascii="Arial" w:eastAsia="Calibri" w:hAnsi="Arial" w:cs="Arial"/>
          <w:iCs/>
          <w:sz w:val="20"/>
          <w:szCs w:val="22"/>
        </w:rPr>
        <w:t>w zakresie warunku określonego:</w:t>
      </w:r>
    </w:p>
    <w:p w14:paraId="744A7F27" w14:textId="77777777" w:rsidR="00C60F34" w:rsidRPr="0022606A" w:rsidRDefault="00C60F34" w:rsidP="00C60F3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22606A">
        <w:rPr>
          <w:rFonts w:ascii="Arial" w:hAnsi="Arial" w:cs="Arial"/>
          <w:szCs w:val="24"/>
        </w:rPr>
        <w:sym w:font="Wingdings 2" w:char="F0A3"/>
      </w:r>
      <w:r w:rsidRPr="0022606A">
        <w:rPr>
          <w:rFonts w:ascii="Arial" w:hAnsi="Arial" w:cs="Arial"/>
          <w:sz w:val="20"/>
        </w:rPr>
        <w:t xml:space="preserve"> w pkt 1.4 a) Rozdziału VII SWZ *</w:t>
      </w:r>
    </w:p>
    <w:p w14:paraId="68FCF3A7" w14:textId="77777777" w:rsidR="00C60F34" w:rsidRPr="0022606A" w:rsidRDefault="00C60F34" w:rsidP="00C60F3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22606A">
        <w:rPr>
          <w:rFonts w:ascii="Arial" w:hAnsi="Arial" w:cs="Arial"/>
          <w:szCs w:val="24"/>
        </w:rPr>
        <w:sym w:font="Wingdings 2" w:char="F0A3"/>
      </w:r>
      <w:r w:rsidRPr="0022606A">
        <w:rPr>
          <w:rFonts w:ascii="Arial" w:hAnsi="Arial" w:cs="Arial"/>
          <w:szCs w:val="24"/>
        </w:rPr>
        <w:t xml:space="preserve"> </w:t>
      </w:r>
      <w:r w:rsidRPr="0022606A">
        <w:rPr>
          <w:rFonts w:ascii="Arial" w:hAnsi="Arial" w:cs="Arial"/>
          <w:sz w:val="20"/>
        </w:rPr>
        <w:t xml:space="preserve">w pkt 1.4 b) Rozdziału VII SWZ * </w:t>
      </w:r>
    </w:p>
    <w:p w14:paraId="4B1C4195" w14:textId="77777777" w:rsidR="00C60F34" w:rsidRPr="0022606A" w:rsidRDefault="00C60F34" w:rsidP="00C60F3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160CCAE5" w14:textId="77777777" w:rsidR="00C60F34" w:rsidRPr="00677921" w:rsidRDefault="00C60F34" w:rsidP="00C60F34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2606A">
        <w:rPr>
          <w:rFonts w:ascii="Arial" w:hAnsi="Arial" w:cs="Arial"/>
          <w:b/>
          <w:bCs/>
          <w:sz w:val="22"/>
          <w:szCs w:val="22"/>
        </w:rPr>
        <w:t>*</w:t>
      </w:r>
      <w:r w:rsidRPr="0022606A">
        <w:rPr>
          <w:rFonts w:ascii="Arial" w:hAnsi="Arial" w:cs="Arial"/>
          <w:sz w:val="20"/>
        </w:rPr>
        <w:t xml:space="preserve">  </w:t>
      </w:r>
      <w:r w:rsidRPr="0022606A">
        <w:rPr>
          <w:rFonts w:ascii="Arial" w:hAnsi="Arial" w:cs="Arial"/>
          <w:sz w:val="18"/>
          <w:szCs w:val="18"/>
          <w:u w:val="single"/>
        </w:rPr>
        <w:t>zaznaczyć właściwe</w:t>
      </w:r>
    </w:p>
    <w:p w14:paraId="03D07DE6" w14:textId="77777777" w:rsidR="00C60F34" w:rsidRPr="00677921" w:rsidRDefault="00C60F34" w:rsidP="00C60F34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707A97B3" w14:textId="77777777" w:rsidR="00C60F34" w:rsidRPr="00677921" w:rsidRDefault="00C60F34" w:rsidP="00C60F34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677921">
        <w:rPr>
          <w:rFonts w:ascii="Arial" w:eastAsia="Calibri" w:hAnsi="Arial" w:cs="Arial"/>
          <w:iCs/>
          <w:sz w:val="20"/>
          <w:szCs w:val="22"/>
        </w:rPr>
        <w:t xml:space="preserve"> polega na zasobach ………………………………………………………………………. </w:t>
      </w:r>
      <w:r w:rsidRPr="00677921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677921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677921">
        <w:rPr>
          <w:rFonts w:ascii="Arial" w:eastAsia="Calibri" w:hAnsi="Arial" w:cs="Arial"/>
          <w:b/>
          <w:bCs/>
          <w:iCs/>
          <w:sz w:val="22"/>
          <w:szCs w:val="24"/>
        </w:rPr>
        <w:t>**</w:t>
      </w:r>
    </w:p>
    <w:p w14:paraId="2A1AA23E" w14:textId="77777777" w:rsidR="00C60F34" w:rsidRPr="00747E61" w:rsidRDefault="00C60F34" w:rsidP="00C60F34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23E78C91" w14:textId="5ACEF3DF" w:rsidR="00C60F34" w:rsidRDefault="00C60F34" w:rsidP="00C60F34">
      <w:pPr>
        <w:spacing w:line="276" w:lineRule="auto"/>
        <w:jc w:val="both"/>
        <w:rPr>
          <w:rFonts w:ascii="Arial" w:hAnsi="Arial" w:cs="Arial"/>
          <w:sz w:val="20"/>
        </w:rPr>
      </w:pPr>
      <w:r w:rsidRPr="00747E61">
        <w:rPr>
          <w:rFonts w:ascii="Arial" w:hAnsi="Arial" w:cs="Arial"/>
          <w:b/>
          <w:bCs/>
          <w:sz w:val="22"/>
          <w:szCs w:val="22"/>
        </w:rPr>
        <w:t>**</w:t>
      </w:r>
      <w:r w:rsidRPr="00747E61">
        <w:rPr>
          <w:rFonts w:ascii="Arial" w:hAnsi="Arial" w:cs="Arial"/>
          <w:sz w:val="18"/>
          <w:szCs w:val="18"/>
        </w:rPr>
        <w:t xml:space="preserve"> </w:t>
      </w:r>
      <w:r w:rsidRPr="00747E61">
        <w:rPr>
          <w:rFonts w:ascii="Arial" w:hAnsi="Arial" w:cs="Arial"/>
          <w:sz w:val="18"/>
          <w:szCs w:val="18"/>
          <w:u w:val="single"/>
        </w:rPr>
        <w:t>Wypełnia wykonawca. Rubryki nie wypełnia podmiot udostępniający zasoby</w:t>
      </w:r>
    </w:p>
    <w:p w14:paraId="2FA06BD3" w14:textId="4F2E5FAF" w:rsidR="00C60F34" w:rsidRDefault="00C60F34" w:rsidP="00471389">
      <w:pPr>
        <w:spacing w:line="276" w:lineRule="auto"/>
        <w:jc w:val="both"/>
        <w:rPr>
          <w:rFonts w:ascii="Arial" w:hAnsi="Arial" w:cs="Arial"/>
          <w:sz w:val="20"/>
        </w:rPr>
      </w:pPr>
    </w:p>
    <w:p w14:paraId="41198973" w14:textId="77777777" w:rsidR="00C02CB1" w:rsidRDefault="00C02CB1" w:rsidP="00471389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02CB1" w:rsidRPr="00865833" w14:paraId="1CB1C249" w14:textId="77777777" w:rsidTr="00104F57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8771D74" w14:textId="77777777" w:rsidR="00C02CB1" w:rsidRPr="00865833" w:rsidRDefault="00C02CB1" w:rsidP="00104F5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865833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6A772782" w14:textId="77777777" w:rsidR="00C02CB1" w:rsidRPr="00865833" w:rsidRDefault="00C02CB1" w:rsidP="00C02CB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833A0E2" w14:textId="77777777" w:rsidR="00C02CB1" w:rsidRPr="00865833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  <w:r w:rsidRPr="00865833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865833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FAFE533" w14:textId="0BBAE88E" w:rsidR="00C02CB1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1C785905" w14:textId="38FA5435" w:rsidR="00C02CB1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767D5143" w14:textId="77777777" w:rsidR="00366466" w:rsidRDefault="00366466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094B3667" w14:textId="2572D653" w:rsidR="00C02CB1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4194FDE0" w14:textId="0BDC5E68" w:rsidR="00C02CB1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p w14:paraId="201E8211" w14:textId="77777777" w:rsidR="00C02CB1" w:rsidRPr="00865833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02CB1" w:rsidRPr="00366466" w14:paraId="69D03CD1" w14:textId="77777777" w:rsidTr="00104F57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9F8D355" w14:textId="77777777" w:rsidR="00C02CB1" w:rsidRPr="00366466" w:rsidRDefault="00C02CB1" w:rsidP="00104F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6466">
              <w:rPr>
                <w:rFonts w:ascii="Arial" w:hAnsi="Arial" w:cs="Arial"/>
                <w:b/>
                <w:bCs/>
                <w:iCs/>
                <w:sz w:val="20"/>
              </w:rPr>
              <w:lastRenderedPageBreak/>
              <w:t>Informacja dotycząca dostępu do podmiotowych środków dowodowych:</w:t>
            </w:r>
          </w:p>
        </w:tc>
      </w:tr>
    </w:tbl>
    <w:p w14:paraId="74BA0F11" w14:textId="77777777" w:rsidR="00C02CB1" w:rsidRPr="00366466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  <w:r w:rsidRPr="00366466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66466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20E0E3A8" w14:textId="77777777" w:rsidR="00C02CB1" w:rsidRPr="00366466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  <w:r w:rsidRPr="00366466">
        <w:rPr>
          <w:rFonts w:ascii="Arial" w:hAnsi="Arial" w:cs="Arial"/>
          <w:sz w:val="20"/>
        </w:rPr>
        <w:t>1) _________________________________________________________________________________</w:t>
      </w:r>
    </w:p>
    <w:p w14:paraId="6E8A6DD5" w14:textId="77777777" w:rsidR="00C02CB1" w:rsidRPr="00366466" w:rsidRDefault="00C02CB1" w:rsidP="00C02CB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6646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A4815C" w14:textId="77777777" w:rsidR="00C02CB1" w:rsidRPr="00366466" w:rsidRDefault="00C02CB1" w:rsidP="00C02CB1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66466">
        <w:rPr>
          <w:rFonts w:ascii="Arial" w:hAnsi="Arial" w:cs="Arial"/>
          <w:iCs/>
          <w:sz w:val="20"/>
        </w:rPr>
        <w:t xml:space="preserve"> </w:t>
      </w:r>
    </w:p>
    <w:p w14:paraId="75037F5C" w14:textId="77777777" w:rsidR="00C02CB1" w:rsidRPr="00366466" w:rsidRDefault="00C02CB1" w:rsidP="00C02CB1">
      <w:pPr>
        <w:spacing w:line="276" w:lineRule="auto"/>
        <w:jc w:val="both"/>
        <w:rPr>
          <w:rFonts w:ascii="Arial" w:hAnsi="Arial" w:cs="Arial"/>
          <w:sz w:val="20"/>
        </w:rPr>
      </w:pPr>
      <w:r w:rsidRPr="00366466">
        <w:rPr>
          <w:rFonts w:ascii="Arial" w:hAnsi="Arial" w:cs="Arial"/>
          <w:sz w:val="20"/>
        </w:rPr>
        <w:t>2) _________________________________________________________________________________</w:t>
      </w:r>
    </w:p>
    <w:p w14:paraId="2239DD91" w14:textId="77777777" w:rsidR="00C02CB1" w:rsidRPr="00057174" w:rsidRDefault="00C02CB1" w:rsidP="00C02CB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6646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F5C1F2" w14:textId="77777777" w:rsidR="00C02CB1" w:rsidRPr="00057174" w:rsidRDefault="00C02CB1" w:rsidP="00C02CB1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0F1E1238" w14:textId="77777777" w:rsidR="00C02CB1" w:rsidRPr="00057174" w:rsidRDefault="00C02CB1" w:rsidP="00C02CB1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0FADB5C1" w14:textId="77777777" w:rsidR="00C02CB1" w:rsidRPr="00057174" w:rsidRDefault="00C02CB1" w:rsidP="00C02CB1">
      <w:pPr>
        <w:widowControl w:val="0"/>
        <w:autoSpaceDE w:val="0"/>
        <w:autoSpaceDN w:val="0"/>
        <w:adjustRightInd w:val="0"/>
        <w:spacing w:line="276" w:lineRule="auto"/>
        <w:ind w:left="4254" w:firstLine="1558"/>
        <w:rPr>
          <w:rFonts w:ascii="Arial" w:hAnsi="Arial" w:cs="Arial"/>
          <w:sz w:val="16"/>
          <w:szCs w:val="16"/>
        </w:rPr>
      </w:pPr>
      <w:r w:rsidRPr="000571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57174">
        <w:rPr>
          <w:rFonts w:ascii="Arial" w:hAnsi="Arial" w:cs="Arial"/>
          <w:sz w:val="16"/>
          <w:szCs w:val="16"/>
        </w:rPr>
        <w:t xml:space="preserve">Podpis </w:t>
      </w:r>
    </w:p>
    <w:p w14:paraId="16226490" w14:textId="77777777" w:rsidR="00C02CB1" w:rsidRPr="00865833" w:rsidRDefault="00C02CB1" w:rsidP="00C02CB1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b/>
          <w:bCs/>
          <w:sz w:val="20"/>
        </w:rPr>
      </w:pPr>
      <w:r w:rsidRPr="000571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270FE9F" w14:textId="0E03F267" w:rsidR="00471389" w:rsidRDefault="00471389" w:rsidP="00471389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53E4FB3E" w14:textId="77777777" w:rsidR="00471389" w:rsidRDefault="00471389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hAnsi="Arial" w:cs="Arial"/>
          <w:i/>
          <w:sz w:val="16"/>
          <w:szCs w:val="16"/>
        </w:rPr>
      </w:pPr>
    </w:p>
    <w:p w14:paraId="7125743F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0E3DB46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A1A565B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64B6938E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457979B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A8C62D7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EF801AA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0E8EE7A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470117E1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CEDC9FB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230C5DE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3B1F264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90A722B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7D78D1F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8B36293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3DE87C7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9EDD701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2313B2F4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09373B1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94D0FCB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440971E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48396A5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FCD06BD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5EF47802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511D29A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4589C1B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542C152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47EC0BD3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3F5A0AF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1321D479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7524E59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A161CC4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CC9CC5E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25B21498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3D12126B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3EEF357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F25D980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6E16869E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44ECE47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255E8F7E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7EB26315" w14:textId="77777777" w:rsidR="00C02CB1" w:rsidRDefault="00C02CB1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</w:p>
    <w:p w14:paraId="00960E4A" w14:textId="37B39044" w:rsidR="00C902AB" w:rsidRPr="009A10B0" w:rsidRDefault="00C902AB" w:rsidP="00C902AB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Cs/>
          <w:color w:val="000000"/>
          <w:sz w:val="20"/>
        </w:rPr>
      </w:pPr>
      <w:r w:rsidRPr="009A10B0">
        <w:rPr>
          <w:rFonts w:ascii="Arial" w:hAnsi="Arial" w:cs="Arial"/>
          <w:b/>
          <w:bCs/>
          <w:iCs/>
          <w:color w:val="000000"/>
          <w:sz w:val="20"/>
        </w:rPr>
        <w:lastRenderedPageBreak/>
        <w:t>Załącznik nr 4 do SWZ</w:t>
      </w:r>
    </w:p>
    <w:p w14:paraId="17AEE861" w14:textId="77777777" w:rsidR="00C902AB" w:rsidRPr="009A10B0" w:rsidRDefault="00C902AB" w:rsidP="00C902AB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A10B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C158D42" w14:textId="77777777" w:rsidR="00C902AB" w:rsidRPr="009A10B0" w:rsidRDefault="00C902AB" w:rsidP="00C902AB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p w14:paraId="51D8EEE9" w14:textId="77777777" w:rsidR="00C902AB" w:rsidRPr="009A10B0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C902AB" w:rsidRPr="009A10B0" w14:paraId="143E59D9" w14:textId="77777777" w:rsidTr="00D70754">
        <w:tc>
          <w:tcPr>
            <w:tcW w:w="7650" w:type="dxa"/>
            <w:shd w:val="clear" w:color="auto" w:fill="auto"/>
          </w:tcPr>
          <w:p w14:paraId="0A523F3F" w14:textId="77777777" w:rsidR="00C902AB" w:rsidRPr="009A10B0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051008C" w14:textId="77777777" w:rsidR="00C902AB" w:rsidRPr="009A10B0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E8EB83B" w14:textId="77777777" w:rsidR="00C902AB" w:rsidRPr="009A10B0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0985F7" w14:textId="77777777" w:rsidR="00C902AB" w:rsidRPr="009A10B0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A10B0">
        <w:rPr>
          <w:rFonts w:ascii="Arial" w:hAnsi="Arial" w:cs="Arial"/>
          <w:sz w:val="20"/>
        </w:rPr>
        <w:t xml:space="preserve">(pełna nazwa podmiotu udostępniającego zasoby /firma, adres, </w:t>
      </w:r>
    </w:p>
    <w:p w14:paraId="03652E0D" w14:textId="77777777" w:rsidR="00C902AB" w:rsidRPr="009A10B0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A10B0">
        <w:rPr>
          <w:rFonts w:ascii="Arial" w:hAnsi="Arial" w:cs="Arial"/>
          <w:sz w:val="20"/>
        </w:rPr>
        <w:t>w zależności od podmiotu: NIP/PESEL, KRS/CEIDG)</w:t>
      </w:r>
    </w:p>
    <w:p w14:paraId="5BA4499D" w14:textId="77777777" w:rsidR="00C902AB" w:rsidRPr="009A10B0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5EF02AA3" w14:textId="77777777" w:rsidR="00C902AB" w:rsidRPr="009A10B0" w:rsidRDefault="00C902AB" w:rsidP="00C902AB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5C881B3C" w14:textId="3EA08BAD" w:rsidR="00C60F34" w:rsidRDefault="00C902AB" w:rsidP="00C902A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</w:rPr>
      </w:pPr>
      <w:r w:rsidRPr="009A10B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ZOBOWIĄZANIE PODMIOTU UDOSTĘPNIAJĄCEGO ZASOBY</w:t>
      </w:r>
    </w:p>
    <w:p w14:paraId="79DE54F5" w14:textId="77777777" w:rsidR="00C60F34" w:rsidRDefault="00C60F34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3EC2AAD8" w14:textId="3D691B9F" w:rsidR="00C902AB" w:rsidRPr="0022606A" w:rsidRDefault="00C902AB" w:rsidP="00C902AB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747E61">
        <w:rPr>
          <w:rFonts w:ascii="Arial" w:hAnsi="Arial" w:cs="Arial"/>
          <w:sz w:val="20"/>
          <w:szCs w:val="20"/>
          <w:lang w:val="pl-PL"/>
        </w:rPr>
        <w:t xml:space="preserve">W postępowaniu o udzielenie zamówienia publicznego na </w:t>
      </w:r>
      <w:bookmarkStart w:id="7" w:name="_Hlk93997912"/>
      <w:r w:rsidRPr="00747E61">
        <w:rPr>
          <w:rFonts w:ascii="Arial" w:hAnsi="Arial" w:cs="Arial"/>
          <w:b/>
          <w:sz w:val="20"/>
          <w:szCs w:val="20"/>
          <w:lang w:val="pl-PL"/>
        </w:rPr>
        <w:t xml:space="preserve">usługę </w:t>
      </w:r>
      <w:r w:rsidRPr="00FC07F5">
        <w:rPr>
          <w:rFonts w:ascii="Arial" w:hAnsi="Arial" w:cs="Arial"/>
          <w:b/>
          <w:sz w:val="20"/>
          <w:szCs w:val="20"/>
          <w:lang w:val="pl-PL"/>
        </w:rPr>
        <w:t>wykonani</w:t>
      </w:r>
      <w:r w:rsidR="002026ED">
        <w:rPr>
          <w:rFonts w:ascii="Arial" w:hAnsi="Arial" w:cs="Arial"/>
          <w:b/>
          <w:sz w:val="20"/>
          <w:szCs w:val="20"/>
          <w:lang w:val="pl-PL"/>
        </w:rPr>
        <w:t>a</w:t>
      </w:r>
      <w:r w:rsidRPr="00FC07F5">
        <w:rPr>
          <w:rFonts w:ascii="Arial" w:hAnsi="Arial" w:cs="Arial"/>
          <w:b/>
          <w:sz w:val="20"/>
          <w:szCs w:val="20"/>
          <w:lang w:val="pl-PL"/>
        </w:rPr>
        <w:t xml:space="preserve"> składu graficznego wg przekazanego przez zamawiającego projektu, przygotowani</w:t>
      </w:r>
      <w:r w:rsidR="002026ED">
        <w:rPr>
          <w:rFonts w:ascii="Arial" w:hAnsi="Arial" w:cs="Arial"/>
          <w:b/>
          <w:sz w:val="20"/>
          <w:szCs w:val="20"/>
          <w:lang w:val="pl-PL"/>
        </w:rPr>
        <w:t>a</w:t>
      </w:r>
      <w:r w:rsidRPr="00FC07F5">
        <w:rPr>
          <w:rFonts w:ascii="Arial" w:hAnsi="Arial" w:cs="Arial"/>
          <w:b/>
          <w:sz w:val="20"/>
          <w:szCs w:val="20"/>
          <w:lang w:val="pl-PL"/>
        </w:rPr>
        <w:t xml:space="preserve"> do druku, druku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FC07F5">
        <w:rPr>
          <w:rFonts w:ascii="Arial" w:hAnsi="Arial" w:cs="Arial"/>
          <w:b/>
          <w:sz w:val="20"/>
          <w:szCs w:val="20"/>
          <w:lang w:val="pl-PL"/>
        </w:rPr>
        <w:t>i dystrybucji 1</w:t>
      </w:r>
      <w:r w:rsidR="00A07B5F">
        <w:rPr>
          <w:rFonts w:ascii="Arial" w:hAnsi="Arial" w:cs="Arial"/>
          <w:b/>
          <w:sz w:val="20"/>
          <w:szCs w:val="20"/>
          <w:lang w:val="pl-PL"/>
        </w:rPr>
        <w:t>2-</w:t>
      </w:r>
      <w:r>
        <w:rPr>
          <w:rFonts w:ascii="Arial" w:hAnsi="Arial" w:cs="Arial"/>
          <w:b/>
          <w:sz w:val="20"/>
          <w:szCs w:val="20"/>
          <w:lang w:val="pl-PL"/>
        </w:rPr>
        <w:t>tu</w:t>
      </w:r>
      <w:r w:rsidRPr="00FC07F5">
        <w:rPr>
          <w:rFonts w:ascii="Arial" w:hAnsi="Arial" w:cs="Arial"/>
          <w:b/>
          <w:sz w:val="20"/>
          <w:szCs w:val="20"/>
          <w:lang w:val="pl-PL"/>
        </w:rPr>
        <w:t xml:space="preserve"> edycji Radomskiego Informatora Kulturalnego</w:t>
      </w:r>
      <w:bookmarkEnd w:id="7"/>
      <w:r w:rsidRPr="00747E61">
        <w:rPr>
          <w:rFonts w:ascii="Arial" w:hAnsi="Arial" w:cs="Arial"/>
          <w:b/>
          <w:sz w:val="20"/>
          <w:szCs w:val="20"/>
          <w:lang w:val="pl-PL"/>
        </w:rPr>
        <w:t>,</w:t>
      </w:r>
      <w:r w:rsidRPr="00747E61">
        <w:rPr>
          <w:rFonts w:ascii="Arial" w:hAnsi="Arial" w:cs="Arial"/>
          <w:sz w:val="20"/>
          <w:szCs w:val="20"/>
          <w:lang w:val="pl-PL"/>
        </w:rPr>
        <w:t xml:space="preserve"> zobowiązuję się do udostępnienia Wykonawcy: </w:t>
      </w:r>
      <w:r>
        <w:rPr>
          <w:rFonts w:ascii="Arial" w:hAnsi="Arial" w:cs="Arial"/>
          <w:sz w:val="20"/>
          <w:szCs w:val="20"/>
          <w:lang w:val="pl-PL"/>
        </w:rPr>
        <w:t>___________________________</w:t>
      </w:r>
      <w:r w:rsidRPr="00747E61">
        <w:rPr>
          <w:rFonts w:ascii="Arial" w:hAnsi="Arial" w:cs="Arial"/>
          <w:sz w:val="20"/>
          <w:szCs w:val="20"/>
          <w:lang w:val="pl-PL"/>
        </w:rPr>
        <w:t xml:space="preserve"> </w:t>
      </w:r>
      <w:r w:rsidRPr="00747E61">
        <w:rPr>
          <w:rFonts w:ascii="Arial" w:hAnsi="Arial" w:cs="Arial"/>
          <w:i/>
          <w:iCs/>
          <w:lang w:val="pl-PL"/>
        </w:rPr>
        <w:t>(nazwa, adres)</w:t>
      </w:r>
      <w:r w:rsidRPr="00747E61">
        <w:rPr>
          <w:rFonts w:ascii="Arial" w:hAnsi="Arial" w:cs="Arial"/>
          <w:lang w:val="pl-PL"/>
        </w:rPr>
        <w:t xml:space="preserve"> </w:t>
      </w:r>
      <w:r w:rsidRPr="00747E61">
        <w:rPr>
          <w:rFonts w:ascii="Arial" w:hAnsi="Arial" w:cs="Arial"/>
          <w:sz w:val="20"/>
          <w:szCs w:val="20"/>
          <w:lang w:val="pl-PL"/>
        </w:rPr>
        <w:t xml:space="preserve">następujących zasobów na zasadach określonych w art. </w:t>
      </w:r>
      <w:r w:rsidRPr="0022606A">
        <w:rPr>
          <w:rFonts w:ascii="Arial" w:hAnsi="Arial" w:cs="Arial"/>
          <w:sz w:val="20"/>
          <w:szCs w:val="20"/>
          <w:lang w:val="pl-PL"/>
        </w:rPr>
        <w:t xml:space="preserve">118 ustawy </w:t>
      </w:r>
      <w:r w:rsidRPr="0022606A">
        <w:rPr>
          <w:rFonts w:ascii="Arial" w:hAnsi="Arial" w:cs="Arial"/>
          <w:sz w:val="20"/>
        </w:rPr>
        <w:t>z dnia 11 września 2019 r. - Prawo zamówień publicznych (</w:t>
      </w:r>
      <w:proofErr w:type="spellStart"/>
      <w:r w:rsidRPr="0022606A">
        <w:rPr>
          <w:rFonts w:ascii="Arial" w:hAnsi="Arial" w:cs="Arial"/>
          <w:sz w:val="20"/>
        </w:rPr>
        <w:t>t.j</w:t>
      </w:r>
      <w:proofErr w:type="spellEnd"/>
      <w:r w:rsidRPr="0022606A">
        <w:rPr>
          <w:rFonts w:ascii="Arial" w:hAnsi="Arial" w:cs="Arial"/>
          <w:sz w:val="20"/>
        </w:rPr>
        <w:t xml:space="preserve">. Dz. U. z </w:t>
      </w:r>
      <w:r w:rsidRPr="0022606A">
        <w:rPr>
          <w:rFonts w:ascii="Arial" w:hAnsi="Arial" w:cs="Arial"/>
          <w:iCs/>
          <w:sz w:val="20"/>
        </w:rPr>
        <w:t>202</w:t>
      </w:r>
      <w:r w:rsidR="00A07B5F">
        <w:rPr>
          <w:rFonts w:ascii="Arial" w:hAnsi="Arial" w:cs="Arial"/>
          <w:iCs/>
          <w:sz w:val="20"/>
          <w:lang w:val="pl-PL"/>
        </w:rPr>
        <w:t>3</w:t>
      </w:r>
      <w:r w:rsidRPr="0022606A">
        <w:rPr>
          <w:rFonts w:ascii="Arial" w:hAnsi="Arial" w:cs="Arial"/>
          <w:iCs/>
          <w:sz w:val="20"/>
        </w:rPr>
        <w:t xml:space="preserve"> r.</w:t>
      </w:r>
      <w:r w:rsidR="00A07B5F">
        <w:rPr>
          <w:rFonts w:ascii="Arial" w:hAnsi="Arial" w:cs="Arial"/>
          <w:iCs/>
          <w:sz w:val="20"/>
          <w:lang w:val="pl-PL"/>
        </w:rPr>
        <w:t>,</w:t>
      </w:r>
      <w:r w:rsidRPr="0022606A">
        <w:rPr>
          <w:rFonts w:ascii="Arial" w:hAnsi="Arial" w:cs="Arial"/>
          <w:iCs/>
          <w:sz w:val="20"/>
        </w:rPr>
        <w:t xml:space="preserve"> poz. 1</w:t>
      </w:r>
      <w:r w:rsidR="00A07B5F">
        <w:rPr>
          <w:rFonts w:ascii="Arial" w:hAnsi="Arial" w:cs="Arial"/>
          <w:iCs/>
          <w:sz w:val="20"/>
          <w:lang w:val="pl-PL"/>
        </w:rPr>
        <w:t>605</w:t>
      </w:r>
      <w:r w:rsidRPr="0022606A">
        <w:rPr>
          <w:rFonts w:ascii="Arial" w:hAnsi="Arial" w:cs="Arial"/>
          <w:iCs/>
          <w:sz w:val="20"/>
          <w:lang w:val="pl-PL"/>
        </w:rPr>
        <w:t xml:space="preserve"> z</w:t>
      </w:r>
      <w:r>
        <w:rPr>
          <w:rFonts w:ascii="Arial" w:hAnsi="Arial" w:cs="Arial"/>
          <w:iCs/>
          <w:sz w:val="20"/>
          <w:lang w:val="pl-PL"/>
        </w:rPr>
        <w:t xml:space="preserve"> późn.</w:t>
      </w:r>
      <w:r w:rsidRPr="0022606A">
        <w:rPr>
          <w:rFonts w:ascii="Arial" w:hAnsi="Arial" w:cs="Arial"/>
          <w:iCs/>
          <w:sz w:val="20"/>
          <w:lang w:val="pl-PL"/>
        </w:rPr>
        <w:t xml:space="preserve"> zm.</w:t>
      </w:r>
      <w:r w:rsidRPr="0022606A">
        <w:rPr>
          <w:rFonts w:ascii="Arial" w:hAnsi="Arial" w:cs="Arial"/>
          <w:sz w:val="20"/>
        </w:rPr>
        <w:t>)</w:t>
      </w:r>
      <w:r w:rsidRPr="0022606A">
        <w:rPr>
          <w:rFonts w:ascii="Arial" w:hAnsi="Arial" w:cs="Arial"/>
          <w:sz w:val="20"/>
          <w:szCs w:val="20"/>
          <w:lang w:val="pl-PL"/>
        </w:rPr>
        <w:t>, na potwierdzenie spełnienia warunku określonego:</w:t>
      </w:r>
    </w:p>
    <w:p w14:paraId="4D20E960" w14:textId="77777777" w:rsidR="00C902AB" w:rsidRPr="0022606A" w:rsidRDefault="00C902AB" w:rsidP="00C902A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02A5D79A" w14:textId="77777777" w:rsidR="00C902AB" w:rsidRPr="0022606A" w:rsidRDefault="00C902AB" w:rsidP="00C902A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22606A">
        <w:rPr>
          <w:rFonts w:ascii="Arial" w:hAnsi="Arial" w:cs="Arial"/>
          <w:szCs w:val="24"/>
        </w:rPr>
        <w:sym w:font="Wingdings 2" w:char="F0A3"/>
      </w:r>
      <w:r w:rsidRPr="0022606A">
        <w:rPr>
          <w:rFonts w:ascii="Arial" w:hAnsi="Arial" w:cs="Arial"/>
          <w:sz w:val="20"/>
        </w:rPr>
        <w:t xml:space="preserve"> w pkt 1.4 a) Rozdziału VII SWZ *</w:t>
      </w:r>
    </w:p>
    <w:p w14:paraId="2F4CEC9D" w14:textId="77777777" w:rsidR="00C902AB" w:rsidRPr="0022606A" w:rsidRDefault="00C902AB" w:rsidP="00C902A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22606A">
        <w:rPr>
          <w:rFonts w:ascii="Arial" w:hAnsi="Arial" w:cs="Arial"/>
          <w:szCs w:val="24"/>
        </w:rPr>
        <w:sym w:font="Wingdings 2" w:char="F0A3"/>
      </w:r>
      <w:r w:rsidRPr="0022606A">
        <w:rPr>
          <w:rFonts w:ascii="Arial" w:hAnsi="Arial" w:cs="Arial"/>
          <w:szCs w:val="24"/>
        </w:rPr>
        <w:t xml:space="preserve"> </w:t>
      </w:r>
      <w:r w:rsidRPr="0022606A">
        <w:rPr>
          <w:rFonts w:ascii="Arial" w:hAnsi="Arial" w:cs="Arial"/>
          <w:sz w:val="20"/>
        </w:rPr>
        <w:t xml:space="preserve">w pkt 1.4 b) Rozdziału VII SWZ * </w:t>
      </w:r>
    </w:p>
    <w:p w14:paraId="351E0952" w14:textId="77777777" w:rsidR="00C902AB" w:rsidRPr="0022606A" w:rsidRDefault="00C902AB" w:rsidP="00C902AB">
      <w:pPr>
        <w:pStyle w:val="Tekstpodstawowywcity3"/>
        <w:spacing w:after="0" w:line="276" w:lineRule="auto"/>
        <w:ind w:left="0" w:firstLine="360"/>
        <w:jc w:val="both"/>
        <w:rPr>
          <w:rFonts w:ascii="Arial" w:hAnsi="Arial" w:cs="Arial"/>
          <w:b/>
          <w:sz w:val="20"/>
        </w:rPr>
      </w:pPr>
    </w:p>
    <w:p w14:paraId="5C5867CD" w14:textId="77777777" w:rsidR="00C902AB" w:rsidRPr="00677921" w:rsidRDefault="00C902AB" w:rsidP="00C902AB">
      <w:pPr>
        <w:pStyle w:val="Tekstpodstawowywcity3"/>
        <w:spacing w:after="0" w:line="276" w:lineRule="auto"/>
        <w:ind w:left="0" w:firstLine="360"/>
        <w:jc w:val="both"/>
        <w:rPr>
          <w:rFonts w:ascii="Arial" w:hAnsi="Arial" w:cs="Arial"/>
          <w:b/>
          <w:sz w:val="20"/>
        </w:rPr>
      </w:pPr>
      <w:r w:rsidRPr="0022606A">
        <w:rPr>
          <w:rFonts w:ascii="Arial" w:hAnsi="Arial" w:cs="Arial"/>
          <w:sz w:val="20"/>
          <w:lang w:val="pl-PL"/>
        </w:rPr>
        <w:t xml:space="preserve">* </w:t>
      </w:r>
      <w:r w:rsidRPr="0022606A">
        <w:rPr>
          <w:rFonts w:ascii="Arial" w:hAnsi="Arial" w:cs="Arial"/>
          <w:b/>
          <w:sz w:val="20"/>
        </w:rPr>
        <w:t>należy zaznaczyć właściwe</w:t>
      </w:r>
    </w:p>
    <w:p w14:paraId="46931B95" w14:textId="77777777" w:rsidR="00C902AB" w:rsidRPr="00747E61" w:rsidRDefault="00C902AB" w:rsidP="00C902AB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1496037D" w14:textId="77777777" w:rsidR="00C902AB" w:rsidRPr="00677921" w:rsidRDefault="00C902AB" w:rsidP="00C902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1) udostępniam/my ww. Wykonawcy zasoby w następującym zakresie: </w:t>
      </w:r>
    </w:p>
    <w:p w14:paraId="4A514014" w14:textId="3891BE70" w:rsidR="00C902AB" w:rsidRPr="00677921" w:rsidRDefault="00C902AB" w:rsidP="00C902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  <w:r w:rsidRPr="00677921">
        <w:rPr>
          <w:rFonts w:ascii="Arial" w:hAnsi="Arial" w:cs="Arial"/>
          <w:sz w:val="20"/>
        </w:rPr>
        <w:t xml:space="preserve"> </w:t>
      </w:r>
    </w:p>
    <w:p w14:paraId="23307E0B" w14:textId="77777777" w:rsidR="00C902AB" w:rsidRDefault="00C902AB" w:rsidP="00C902A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A142E16" w14:textId="060FB21C" w:rsidR="00C902AB" w:rsidRPr="00677921" w:rsidRDefault="00C902AB" w:rsidP="00C902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2) sposób i okres udostępnienia wykonawcy i wykorzystania przez niego zasobów, o których mowa w pkt. 1 będzie następujący: </w:t>
      </w:r>
    </w:p>
    <w:p w14:paraId="1EC22A72" w14:textId="77777777" w:rsidR="00C902AB" w:rsidRDefault="00C902AB" w:rsidP="00C902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154E0376" w14:textId="4A439BF0" w:rsidR="00C902AB" w:rsidRPr="00677921" w:rsidRDefault="00C902AB" w:rsidP="00C902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 </w:t>
      </w:r>
    </w:p>
    <w:p w14:paraId="6CE789E6" w14:textId="77777777" w:rsidR="00C902AB" w:rsidRPr="00677921" w:rsidRDefault="00C902AB" w:rsidP="00C902AB">
      <w:pPr>
        <w:autoSpaceDE w:val="0"/>
        <w:autoSpaceDN w:val="0"/>
        <w:adjustRightInd w:val="0"/>
        <w:spacing w:after="128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3) zakres mojego/ naszego udziału przy wykonywaniu zamówienia będzie następujący: </w:t>
      </w:r>
    </w:p>
    <w:p w14:paraId="09A23A10" w14:textId="29D9E771" w:rsidR="00C902AB" w:rsidRPr="00677921" w:rsidRDefault="00C902AB" w:rsidP="00C902AB">
      <w:pPr>
        <w:autoSpaceDE w:val="0"/>
        <w:autoSpaceDN w:val="0"/>
        <w:adjustRightInd w:val="0"/>
        <w:spacing w:after="1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  <w:r w:rsidRPr="00677921">
        <w:rPr>
          <w:rFonts w:ascii="Arial" w:hAnsi="Arial" w:cs="Arial"/>
          <w:sz w:val="20"/>
        </w:rPr>
        <w:t xml:space="preserve"> </w:t>
      </w:r>
    </w:p>
    <w:p w14:paraId="2F9A34E1" w14:textId="77777777" w:rsidR="00C902AB" w:rsidRPr="00677921" w:rsidRDefault="00C902AB" w:rsidP="00C902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77921">
        <w:rPr>
          <w:rFonts w:ascii="Arial" w:hAnsi="Arial" w:cs="Arial"/>
          <w:sz w:val="20"/>
        </w:rPr>
        <w:t xml:space="preserve">4) charakter stosunku łączącego mnie/nas z Wykonawcą w trakcie wykorzystania zasobów będzie następujący: </w:t>
      </w:r>
    </w:p>
    <w:p w14:paraId="69411DFA" w14:textId="60CFEF51" w:rsidR="00C902AB" w:rsidRPr="00677921" w:rsidRDefault="00C902AB" w:rsidP="00C902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  <w:r w:rsidRPr="00677921">
        <w:rPr>
          <w:rFonts w:ascii="Arial" w:hAnsi="Arial" w:cs="Arial"/>
          <w:sz w:val="20"/>
        </w:rPr>
        <w:t xml:space="preserve"> </w:t>
      </w:r>
    </w:p>
    <w:p w14:paraId="0227FE01" w14:textId="77777777" w:rsidR="00C902AB" w:rsidRPr="00677921" w:rsidRDefault="00C902AB" w:rsidP="00C902AB">
      <w:pPr>
        <w:pStyle w:val="Tekstpodstawowywcity3"/>
        <w:spacing w:after="0" w:line="276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5D8EAA3D" w14:textId="53481B58" w:rsidR="00C60F34" w:rsidRDefault="00C902AB" w:rsidP="00C902A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</w:rPr>
      </w:pPr>
      <w:r w:rsidRPr="00677921">
        <w:rPr>
          <w:rFonts w:ascii="Arial" w:hAnsi="Arial" w:cs="Arial"/>
          <w:sz w:val="20"/>
        </w:rPr>
        <w:t>Ponadto oświadczam/my, że gwarantujemy Wykonawcy rzeczywisty dostęp do ww. zasobów oraz,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586E01B1" w14:textId="77777777" w:rsidR="00C60F34" w:rsidRDefault="00C60F34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358236D4" w14:textId="77777777" w:rsidR="00C60F34" w:rsidRDefault="00C60F34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67F41FE2" w14:textId="77777777" w:rsidR="00C902AB" w:rsidRPr="009A10B0" w:rsidRDefault="00C902AB" w:rsidP="00C902AB">
      <w:pPr>
        <w:autoSpaceDE w:val="0"/>
        <w:autoSpaceDN w:val="0"/>
        <w:adjustRightInd w:val="0"/>
        <w:spacing w:line="276" w:lineRule="auto"/>
        <w:ind w:left="5672" w:right="70"/>
        <w:rPr>
          <w:rFonts w:ascii="Arial" w:hAnsi="Arial" w:cs="Arial"/>
          <w:sz w:val="18"/>
          <w:szCs w:val="18"/>
        </w:rPr>
      </w:pPr>
      <w:r w:rsidRPr="009A10B0">
        <w:rPr>
          <w:rFonts w:ascii="Arial" w:hAnsi="Arial" w:cs="Arial"/>
          <w:sz w:val="18"/>
          <w:szCs w:val="18"/>
        </w:rPr>
        <w:t>Podpis podmiotu udostępniającego zasoby</w:t>
      </w:r>
    </w:p>
    <w:p w14:paraId="0681AB4C" w14:textId="5C95E36F" w:rsidR="00C60F34" w:rsidRDefault="00C902AB" w:rsidP="00C902AB">
      <w:pPr>
        <w:widowControl w:val="0"/>
        <w:autoSpaceDE w:val="0"/>
        <w:autoSpaceDN w:val="0"/>
        <w:adjustRightInd w:val="0"/>
        <w:ind w:left="4963"/>
        <w:jc w:val="center"/>
        <w:rPr>
          <w:rFonts w:ascii="Arial" w:eastAsia="Calibri" w:hAnsi="Arial" w:cs="Arial"/>
          <w:b/>
          <w:sz w:val="20"/>
        </w:rPr>
      </w:pPr>
      <w:r w:rsidRPr="009A10B0">
        <w:rPr>
          <w:rFonts w:ascii="Arial" w:hAnsi="Arial" w:cs="Arial"/>
          <w:i/>
          <w:sz w:val="16"/>
          <w:szCs w:val="16"/>
        </w:rPr>
        <w:t>(opatrzyć kwalifikowanym podpisem elektronicznym</w:t>
      </w:r>
      <w:r w:rsidR="00C02CB1" w:rsidRPr="00366466">
        <w:rPr>
          <w:rFonts w:ascii="Arial" w:hAnsi="Arial" w:cs="Arial"/>
          <w:i/>
          <w:sz w:val="16"/>
          <w:szCs w:val="16"/>
        </w:rPr>
        <w:t>, podpisem zaufanym lub podpisem osobistym)</w:t>
      </w:r>
    </w:p>
    <w:p w14:paraId="740087E0" w14:textId="77777777" w:rsidR="00C60F34" w:rsidRDefault="00C60F34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13166935" w14:textId="77777777" w:rsidR="00C60F34" w:rsidRDefault="00C60F34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60D5FFD6" w14:textId="77777777" w:rsidR="00C60F34" w:rsidRDefault="00C60F34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6F7E6F2E" w14:textId="77777777" w:rsidR="00C60F34" w:rsidRDefault="00C60F34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22CFE925" w14:textId="77777777" w:rsidR="00A07B5F" w:rsidRDefault="00A07B5F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53FC40E0" w14:textId="77777777" w:rsidR="00A07B5F" w:rsidRDefault="00A07B5F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4BB4C80E" w14:textId="77777777" w:rsidR="00A07B5F" w:rsidRDefault="00A07B5F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4B118604" w14:textId="77777777" w:rsidR="00A07B5F" w:rsidRDefault="00A07B5F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48780F06" w14:textId="77777777" w:rsidR="00A07B5F" w:rsidRDefault="00A07B5F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316AB4F1" w14:textId="77777777" w:rsidR="00A07B5F" w:rsidRDefault="00A07B5F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1E0D3617" w14:textId="77777777" w:rsidR="00A07B5F" w:rsidRDefault="00A07B5F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1BAB06A9" w14:textId="65AC4CDA" w:rsidR="00910B33" w:rsidRPr="00EB5840" w:rsidRDefault="00910B33" w:rsidP="0047138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EB5840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 w:rsidR="00C902AB">
        <w:rPr>
          <w:rFonts w:ascii="Arial" w:eastAsia="Calibri" w:hAnsi="Arial" w:cs="Arial"/>
          <w:b/>
          <w:sz w:val="20"/>
        </w:rPr>
        <w:t>5</w:t>
      </w:r>
      <w:r w:rsidRPr="00EB5840">
        <w:rPr>
          <w:rFonts w:ascii="Arial" w:eastAsia="Calibri" w:hAnsi="Arial" w:cs="Arial"/>
          <w:b/>
          <w:sz w:val="20"/>
        </w:rPr>
        <w:t xml:space="preserve"> do SWZ</w:t>
      </w:r>
    </w:p>
    <w:p w14:paraId="0B2B4595" w14:textId="77777777" w:rsidR="00910B33" w:rsidRPr="00EB5840" w:rsidRDefault="00910B33" w:rsidP="00910B3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584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61923D9" w14:textId="77777777" w:rsidR="00910B33" w:rsidRPr="00EB5840" w:rsidRDefault="00910B33" w:rsidP="00910B33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471389" w14:paraId="0ED5F398" w14:textId="77777777" w:rsidTr="00FD6B77">
        <w:trPr>
          <w:trHeight w:val="908"/>
        </w:trPr>
        <w:tc>
          <w:tcPr>
            <w:tcW w:w="7650" w:type="dxa"/>
            <w:shd w:val="clear" w:color="auto" w:fill="auto"/>
          </w:tcPr>
          <w:p w14:paraId="5D80F094" w14:textId="77777777" w:rsidR="00471389" w:rsidRPr="00FD6B77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69A592C" w14:textId="77777777" w:rsidR="00471389" w:rsidRPr="00FD6B77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5BCD0B" w14:textId="77777777" w:rsidR="00471389" w:rsidRPr="00FD6B77" w:rsidRDefault="00471389" w:rsidP="00FD6B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0EEC478" w14:textId="77777777" w:rsidR="00471389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22F3F68E" w14:textId="77777777" w:rsidR="00471389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04465997" w14:textId="77777777" w:rsidR="00471389" w:rsidRDefault="00471389" w:rsidP="004713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0A889013" w14:textId="77777777" w:rsidR="00471389" w:rsidRPr="00C82274" w:rsidRDefault="00471389" w:rsidP="00471389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340BE8D1" w14:textId="6688E3BD" w:rsidR="00471389" w:rsidRPr="00C82274" w:rsidRDefault="00471389" w:rsidP="00471389">
      <w:pPr>
        <w:jc w:val="center"/>
        <w:rPr>
          <w:rFonts w:ascii="Arial" w:hAnsi="Arial" w:cs="Arial"/>
          <w:sz w:val="20"/>
        </w:rPr>
      </w:pPr>
      <w:r w:rsidRPr="00B40136">
        <w:rPr>
          <w:rFonts w:ascii="Arial" w:hAnsi="Arial" w:cs="Arial"/>
          <w:sz w:val="20"/>
        </w:rPr>
        <w:t xml:space="preserve">wykonawcy/wykonawcy ubiegającego się o zamówienie wspólnie z innymi </w:t>
      </w:r>
      <w:r w:rsidRPr="00366466">
        <w:rPr>
          <w:rFonts w:ascii="Arial" w:hAnsi="Arial" w:cs="Arial"/>
          <w:sz w:val="20"/>
        </w:rPr>
        <w:t>wykonawcami</w:t>
      </w:r>
      <w:r w:rsidR="00C02CB1" w:rsidRPr="00366466">
        <w:rPr>
          <w:rFonts w:ascii="Arial" w:hAnsi="Arial" w:cs="Arial"/>
          <w:sz w:val="20"/>
        </w:rPr>
        <w:t>/podmiotu udostępniającego zasoby</w:t>
      </w:r>
      <w:r w:rsidRPr="00366466">
        <w:rPr>
          <w:rFonts w:ascii="Arial" w:hAnsi="Arial" w:cs="Arial"/>
          <w:sz w:val="20"/>
        </w:rPr>
        <w:t xml:space="preserve"> </w:t>
      </w:r>
      <w:r w:rsidRPr="00366466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47EF7171" w14:textId="77777777" w:rsidR="00471389" w:rsidRPr="00C82274" w:rsidRDefault="00471389" w:rsidP="00471389">
      <w:pPr>
        <w:jc w:val="both"/>
        <w:rPr>
          <w:rFonts w:ascii="Arial" w:hAnsi="Arial" w:cs="Arial"/>
          <w:sz w:val="20"/>
        </w:rPr>
      </w:pPr>
    </w:p>
    <w:p w14:paraId="47DFDBE2" w14:textId="77777777" w:rsidR="00471389" w:rsidRPr="00C82274" w:rsidRDefault="00471389" w:rsidP="00471389">
      <w:pPr>
        <w:jc w:val="both"/>
        <w:rPr>
          <w:rFonts w:ascii="Arial" w:hAnsi="Arial" w:cs="Arial"/>
          <w:sz w:val="20"/>
        </w:rPr>
      </w:pPr>
    </w:p>
    <w:p w14:paraId="72035327" w14:textId="0A00B7B8" w:rsidR="00471389" w:rsidRPr="00C82274" w:rsidRDefault="00471389" w:rsidP="00C902AB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Pr="00716F32">
        <w:rPr>
          <w:rFonts w:ascii="Arial" w:hAnsi="Arial" w:cs="Arial"/>
          <w:b/>
          <w:sz w:val="20"/>
        </w:rPr>
        <w:t xml:space="preserve">na </w:t>
      </w:r>
      <w:r w:rsidR="00716F32" w:rsidRPr="00716F32">
        <w:rPr>
          <w:rFonts w:ascii="Arial" w:hAnsi="Arial" w:cs="Arial"/>
          <w:b/>
          <w:sz w:val="20"/>
        </w:rPr>
        <w:t xml:space="preserve">usługę </w:t>
      </w:r>
      <w:bookmarkStart w:id="8" w:name="_Hlk123633669"/>
      <w:r w:rsidR="00C902AB" w:rsidRPr="00C902AB">
        <w:rPr>
          <w:rFonts w:ascii="Arial" w:hAnsi="Arial" w:cs="Arial"/>
          <w:b/>
          <w:sz w:val="20"/>
        </w:rPr>
        <w:t>wykonania składu graficznego wg przekazanego przez zamawiającego projektu, przygotowani</w:t>
      </w:r>
      <w:r w:rsidR="00DC64B9">
        <w:rPr>
          <w:rFonts w:ascii="Arial" w:hAnsi="Arial" w:cs="Arial"/>
          <w:b/>
          <w:sz w:val="20"/>
        </w:rPr>
        <w:t>a</w:t>
      </w:r>
      <w:r w:rsidR="00C902AB" w:rsidRPr="00C902AB">
        <w:rPr>
          <w:rFonts w:ascii="Arial" w:hAnsi="Arial" w:cs="Arial"/>
          <w:b/>
          <w:sz w:val="20"/>
        </w:rPr>
        <w:t xml:space="preserve"> do druku, druku i dystrybucji 1</w:t>
      </w:r>
      <w:r w:rsidR="00A07B5F">
        <w:rPr>
          <w:rFonts w:ascii="Arial" w:hAnsi="Arial" w:cs="Arial"/>
          <w:b/>
          <w:sz w:val="20"/>
        </w:rPr>
        <w:t>2-</w:t>
      </w:r>
      <w:r w:rsidR="00C902AB" w:rsidRPr="00C902AB">
        <w:rPr>
          <w:rFonts w:ascii="Arial" w:hAnsi="Arial" w:cs="Arial"/>
          <w:b/>
          <w:sz w:val="20"/>
        </w:rPr>
        <w:t>tu edycji Radomskiego Informatora Kulturalnego</w:t>
      </w:r>
      <w:bookmarkEnd w:id="8"/>
      <w:r w:rsidRPr="00716F32">
        <w:rPr>
          <w:rFonts w:ascii="Arial" w:hAnsi="Arial" w:cs="Arial"/>
          <w:b/>
          <w:bCs/>
          <w:i/>
          <w:iCs/>
          <w:sz w:val="20"/>
        </w:rPr>
        <w:t>,</w:t>
      </w:r>
      <w:r w:rsidRPr="00716F32">
        <w:rPr>
          <w:rFonts w:ascii="Arial" w:hAnsi="Arial" w:cs="Arial"/>
          <w:i/>
          <w:iCs/>
          <w:sz w:val="20"/>
        </w:rPr>
        <w:t xml:space="preserve"> </w:t>
      </w:r>
      <w:r w:rsidRPr="00716F32">
        <w:rPr>
          <w:rFonts w:ascii="Arial" w:hAnsi="Arial" w:cs="Arial"/>
          <w:sz w:val="20"/>
        </w:rPr>
        <w:t>stosownie do treści art. 12</w:t>
      </w:r>
      <w:r w:rsidRPr="00C82274">
        <w:rPr>
          <w:rFonts w:ascii="Arial" w:hAnsi="Arial" w:cs="Arial"/>
          <w:sz w:val="20"/>
        </w:rPr>
        <w:t xml:space="preserve">5 ust. 1 ustawy z dnia </w:t>
      </w:r>
      <w:r w:rsidR="00C902AB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11 września 2019r. - Prawo zamówień publicznych (</w:t>
      </w:r>
      <w:proofErr w:type="spellStart"/>
      <w:r w:rsidRPr="00C82274">
        <w:rPr>
          <w:rFonts w:ascii="Arial" w:hAnsi="Arial" w:cs="Arial"/>
          <w:sz w:val="20"/>
        </w:rPr>
        <w:t>t.j</w:t>
      </w:r>
      <w:proofErr w:type="spellEnd"/>
      <w:r w:rsidRPr="00C82274">
        <w:rPr>
          <w:rFonts w:ascii="Arial" w:hAnsi="Arial" w:cs="Arial"/>
          <w:sz w:val="20"/>
        </w:rPr>
        <w:t xml:space="preserve">. Dz. U. z </w:t>
      </w:r>
      <w:bookmarkStart w:id="9" w:name="_Hlk114212556"/>
      <w:r w:rsidR="0049369A" w:rsidRPr="00716F32">
        <w:rPr>
          <w:rFonts w:ascii="Arial" w:hAnsi="Arial" w:cs="Arial"/>
          <w:sz w:val="20"/>
        </w:rPr>
        <w:t>202</w:t>
      </w:r>
      <w:r w:rsidR="00A07B5F">
        <w:rPr>
          <w:rFonts w:ascii="Arial" w:hAnsi="Arial" w:cs="Arial"/>
          <w:sz w:val="20"/>
        </w:rPr>
        <w:t>3r.,</w:t>
      </w:r>
      <w:r w:rsidR="0049369A" w:rsidRPr="00716F32">
        <w:rPr>
          <w:rFonts w:ascii="Arial" w:hAnsi="Arial" w:cs="Arial"/>
          <w:sz w:val="20"/>
        </w:rPr>
        <w:t xml:space="preserve"> poz.</w:t>
      </w:r>
      <w:r w:rsidR="00EE0749">
        <w:rPr>
          <w:rFonts w:ascii="Arial" w:hAnsi="Arial" w:cs="Arial"/>
          <w:sz w:val="20"/>
        </w:rPr>
        <w:t xml:space="preserve"> </w:t>
      </w:r>
      <w:r w:rsidR="0049369A" w:rsidRPr="00716F32">
        <w:rPr>
          <w:rFonts w:ascii="Arial" w:hAnsi="Arial" w:cs="Arial"/>
          <w:sz w:val="20"/>
        </w:rPr>
        <w:t>1</w:t>
      </w:r>
      <w:bookmarkEnd w:id="9"/>
      <w:r w:rsidR="00A07B5F">
        <w:rPr>
          <w:rFonts w:ascii="Arial" w:hAnsi="Arial" w:cs="Arial"/>
          <w:sz w:val="20"/>
        </w:rPr>
        <w:t>605</w:t>
      </w:r>
      <w:r w:rsidR="00EE0749">
        <w:rPr>
          <w:rFonts w:ascii="Arial" w:hAnsi="Arial" w:cs="Arial"/>
          <w:sz w:val="20"/>
        </w:rPr>
        <w:t xml:space="preserve"> z późn. zm.</w:t>
      </w:r>
      <w:r w:rsidRPr="00716F32">
        <w:rPr>
          <w:rFonts w:ascii="Arial" w:hAnsi="Arial" w:cs="Arial"/>
          <w:sz w:val="20"/>
        </w:rPr>
        <w:t>)</w:t>
      </w:r>
      <w:r w:rsidRPr="00C82274">
        <w:rPr>
          <w:rFonts w:ascii="Arial" w:hAnsi="Arial" w:cs="Arial"/>
          <w:sz w:val="20"/>
        </w:rPr>
        <w:t xml:space="preserve"> – dalej „ustawa </w:t>
      </w:r>
      <w:proofErr w:type="spellStart"/>
      <w:r w:rsidRPr="00C82274">
        <w:rPr>
          <w:rFonts w:ascii="Arial" w:hAnsi="Arial" w:cs="Arial"/>
          <w:sz w:val="20"/>
        </w:rPr>
        <w:t>Pzp</w:t>
      </w:r>
      <w:proofErr w:type="spellEnd"/>
      <w:r w:rsidRPr="00C82274">
        <w:rPr>
          <w:rFonts w:ascii="Arial" w:hAnsi="Arial" w:cs="Arial"/>
          <w:sz w:val="20"/>
        </w:rPr>
        <w:t xml:space="preserve">” </w:t>
      </w:r>
      <w:r w:rsidRPr="00C82274">
        <w:rPr>
          <w:rFonts w:ascii="Arial" w:hAnsi="Arial" w:cs="Arial"/>
          <w:b/>
          <w:bCs/>
          <w:sz w:val="20"/>
        </w:rPr>
        <w:t>oświadczam,</w:t>
      </w:r>
      <w:r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że</w:t>
      </w:r>
      <w:r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</w:t>
      </w:r>
      <w:r w:rsidR="00C02CB1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>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0499E825" w14:textId="0E630BAB" w:rsidR="00471389" w:rsidRDefault="00471389" w:rsidP="00E65A66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08C34E1B" w14:textId="189D380E" w:rsidR="00C902AB" w:rsidRDefault="00C902AB" w:rsidP="00E65A66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E47AE">
        <w:rPr>
          <w:rFonts w:ascii="Arial" w:hAnsi="Arial" w:cs="Arial"/>
          <w:b/>
          <w:bCs/>
          <w:sz w:val="20"/>
          <w:szCs w:val="20"/>
        </w:rPr>
        <w:t>art. 109 ust. 1 pkt</w:t>
      </w:r>
      <w:r>
        <w:rPr>
          <w:rFonts w:ascii="Arial" w:hAnsi="Arial" w:cs="Arial"/>
          <w:b/>
          <w:bCs/>
          <w:sz w:val="20"/>
          <w:szCs w:val="20"/>
        </w:rPr>
        <w:t xml:space="preserve"> 1 i</w:t>
      </w:r>
      <w:r w:rsidRPr="00FE47AE">
        <w:rPr>
          <w:rFonts w:ascii="Arial" w:hAnsi="Arial" w:cs="Arial"/>
          <w:b/>
          <w:bCs/>
          <w:sz w:val="20"/>
          <w:szCs w:val="20"/>
        </w:rPr>
        <w:t xml:space="preserve"> 4 ustawy </w:t>
      </w:r>
      <w:proofErr w:type="spellStart"/>
      <w:r w:rsidRPr="00FE47AE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627C3B0A" w14:textId="35ED0DFB" w:rsidR="00C902AB" w:rsidRPr="00366466" w:rsidRDefault="00C902AB" w:rsidP="00E65A66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902AB">
        <w:rPr>
          <w:rFonts w:ascii="Arial" w:hAnsi="Arial" w:cs="Arial"/>
          <w:b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</w:t>
      </w:r>
      <w:r w:rsidR="001214AF" w:rsidRPr="00366466">
        <w:rPr>
          <w:rFonts w:ascii="Arial" w:hAnsi="Arial" w:cs="Arial"/>
          <w:b/>
          <w:bCs/>
          <w:sz w:val="20"/>
          <w:szCs w:val="20"/>
        </w:rPr>
        <w:t>(t. j. Dz. U. z 202</w:t>
      </w:r>
      <w:r w:rsidR="00A2564F">
        <w:rPr>
          <w:rFonts w:ascii="Arial" w:hAnsi="Arial" w:cs="Arial"/>
          <w:b/>
          <w:bCs/>
          <w:sz w:val="20"/>
          <w:szCs w:val="20"/>
          <w:lang w:val="pl-PL"/>
        </w:rPr>
        <w:t>9</w:t>
      </w:r>
      <w:r w:rsidR="001214AF" w:rsidRPr="00366466">
        <w:rPr>
          <w:rFonts w:ascii="Arial" w:hAnsi="Arial" w:cs="Arial"/>
          <w:b/>
          <w:bCs/>
          <w:sz w:val="20"/>
          <w:szCs w:val="20"/>
        </w:rPr>
        <w:t xml:space="preserve"> r. poz. 1</w:t>
      </w:r>
      <w:r w:rsidR="00A2564F">
        <w:rPr>
          <w:rFonts w:ascii="Arial" w:hAnsi="Arial" w:cs="Arial"/>
          <w:b/>
          <w:bCs/>
          <w:sz w:val="20"/>
          <w:szCs w:val="20"/>
          <w:lang w:val="pl-PL"/>
        </w:rPr>
        <w:t>170</w:t>
      </w:r>
      <w:r w:rsidR="001214AF" w:rsidRPr="00366466">
        <w:rPr>
          <w:rFonts w:ascii="Arial" w:hAnsi="Arial" w:cs="Arial"/>
          <w:b/>
          <w:bCs/>
          <w:sz w:val="20"/>
          <w:szCs w:val="20"/>
        </w:rPr>
        <w:t>)</w:t>
      </w:r>
    </w:p>
    <w:p w14:paraId="1F6B995A" w14:textId="77777777" w:rsidR="00E05FB2" w:rsidRPr="00E05FB2" w:rsidRDefault="00E05FB2" w:rsidP="00E05FB2">
      <w:pPr>
        <w:pStyle w:val="Akapitzlist"/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7DE6D73A" w14:textId="77777777" w:rsidR="00471389" w:rsidRPr="00C82274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1BDBBB7E" w14:textId="77777777" w:rsidR="00471389" w:rsidRPr="00C82274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57B48825" w14:textId="77777777" w:rsidR="00471389" w:rsidRPr="00C82274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43D7D632" w14:textId="77777777" w:rsidR="00471389" w:rsidRPr="00C82274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4A412570" w14:textId="77777777" w:rsidR="00471389" w:rsidRPr="00C82274" w:rsidRDefault="00471389" w:rsidP="00471389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61B65" w14:textId="77777777" w:rsidR="00471389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C95C622" w14:textId="77777777" w:rsidR="00471389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8DEFB63" w14:textId="77777777" w:rsidR="00471389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5EFA88" w14:textId="77777777" w:rsidR="00471389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FBDE6BB" w14:textId="77777777" w:rsidR="00471389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3497E09" w14:textId="77777777" w:rsidR="00471389" w:rsidRDefault="00471389" w:rsidP="00471389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574DA8B" w14:textId="77777777" w:rsidR="00471389" w:rsidRPr="00C82274" w:rsidRDefault="00471389" w:rsidP="00471389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6EF0AD9B" w14:textId="77777777" w:rsidR="00471389" w:rsidRPr="00C82274" w:rsidRDefault="00471389" w:rsidP="00471389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2410C78" w14:textId="77777777" w:rsidR="00471389" w:rsidRPr="00C82274" w:rsidRDefault="00471389" w:rsidP="0047138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488267F" w14:textId="77777777" w:rsidR="00471389" w:rsidRDefault="00471389" w:rsidP="0047138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63993E0" w14:textId="77777777" w:rsidR="00910B33" w:rsidRDefault="00910B33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49EAEBFD" w14:textId="77777777" w:rsidR="008A00D8" w:rsidRDefault="008A00D8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546C2D2A" w14:textId="77777777" w:rsidR="008A00D8" w:rsidRDefault="008A00D8" w:rsidP="004713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5CCC43D7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7D885D37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35890C8D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2A4867B2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53FF0DA8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13B0722A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0B7F3A13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79E0B9AA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4EFFA6ED" w14:textId="77777777" w:rsidR="00A07B5F" w:rsidRDefault="00A07B5F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1348B387" w14:textId="3D3FADE9" w:rsidR="00C902AB" w:rsidRPr="00EB5840" w:rsidRDefault="00C902AB" w:rsidP="00C902AB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EB5840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 w:rsidR="0055543E">
        <w:rPr>
          <w:rFonts w:ascii="Arial" w:eastAsia="Calibri" w:hAnsi="Arial" w:cs="Arial"/>
          <w:b/>
          <w:sz w:val="20"/>
        </w:rPr>
        <w:t>6</w:t>
      </w:r>
      <w:r w:rsidRPr="00EB5840">
        <w:rPr>
          <w:rFonts w:ascii="Arial" w:eastAsia="Calibri" w:hAnsi="Arial" w:cs="Arial"/>
          <w:b/>
          <w:sz w:val="20"/>
        </w:rPr>
        <w:t xml:space="preserve"> do SWZ</w:t>
      </w:r>
    </w:p>
    <w:p w14:paraId="671BFECF" w14:textId="77777777" w:rsidR="00C902AB" w:rsidRPr="00EB5840" w:rsidRDefault="00C902AB" w:rsidP="00C902AB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584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380B30F4" w14:textId="77777777" w:rsidR="00C902AB" w:rsidRPr="00EB5840" w:rsidRDefault="00C902AB" w:rsidP="00C902AB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C902AB" w14:paraId="117A5589" w14:textId="77777777" w:rsidTr="00D70754">
        <w:trPr>
          <w:trHeight w:val="908"/>
        </w:trPr>
        <w:tc>
          <w:tcPr>
            <w:tcW w:w="7650" w:type="dxa"/>
            <w:shd w:val="clear" w:color="auto" w:fill="auto"/>
          </w:tcPr>
          <w:p w14:paraId="2061CDBE" w14:textId="77777777" w:rsidR="00C902AB" w:rsidRPr="00FD6B77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31EC857" w14:textId="77777777" w:rsidR="00C902AB" w:rsidRPr="00FD6B77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EF89509" w14:textId="77777777" w:rsidR="00C902AB" w:rsidRPr="00FD6B77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D302564" w14:textId="77777777" w:rsidR="00C902AB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5B171EC8" w14:textId="77777777" w:rsidR="00C902AB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2104B400" w14:textId="77777777" w:rsidR="00C902AB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4C7A3991" w14:textId="77777777" w:rsidR="00C902AB" w:rsidRPr="0072556A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C902AB" w14:paraId="13925832" w14:textId="77777777" w:rsidTr="00D70754">
        <w:trPr>
          <w:trHeight w:val="892"/>
        </w:trPr>
        <w:tc>
          <w:tcPr>
            <w:tcW w:w="7650" w:type="dxa"/>
            <w:shd w:val="clear" w:color="auto" w:fill="auto"/>
          </w:tcPr>
          <w:p w14:paraId="07FF5A27" w14:textId="77777777" w:rsidR="00C902AB" w:rsidRPr="00FD6B77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6A3241EA" w14:textId="77777777" w:rsidR="00C902AB" w:rsidRPr="00FD6B77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25178D3E" w14:textId="77777777" w:rsidR="00C902AB" w:rsidRPr="00FD6B77" w:rsidRDefault="00C902AB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</w:tbl>
    <w:p w14:paraId="704E3361" w14:textId="77777777" w:rsidR="00C902AB" w:rsidRPr="00371BE5" w:rsidRDefault="00C902AB" w:rsidP="00C902A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4D2EB0FD" w14:textId="0315F971" w:rsidR="00C902AB" w:rsidRDefault="00C902AB" w:rsidP="00E05F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D0F186C" w14:textId="4728E62A" w:rsidR="00C902AB" w:rsidRDefault="00C902AB" w:rsidP="00E05F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1388ABC" w14:textId="77777777" w:rsidR="00C902AB" w:rsidRPr="00F666A4" w:rsidRDefault="00C902AB" w:rsidP="00C902AB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F666A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112F13D5" w14:textId="77777777" w:rsidR="00C902AB" w:rsidRPr="00F666A4" w:rsidRDefault="00C902AB" w:rsidP="00C902AB">
      <w:pPr>
        <w:spacing w:line="276" w:lineRule="auto"/>
        <w:jc w:val="both"/>
        <w:rPr>
          <w:rFonts w:ascii="Arial" w:hAnsi="Arial" w:cs="Arial"/>
          <w:u w:val="single"/>
        </w:rPr>
      </w:pPr>
    </w:p>
    <w:p w14:paraId="56189B6F" w14:textId="77777777" w:rsidR="00C902AB" w:rsidRPr="00677921" w:rsidRDefault="00C902AB" w:rsidP="00C902AB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2606A">
        <w:rPr>
          <w:rFonts w:ascii="Arial" w:hAnsi="Arial" w:cs="Arial"/>
          <w:sz w:val="20"/>
        </w:rPr>
        <w:t>Oświadczamy, że nw. osoby, skierowane przez wykonawcę do realizacji zamówienia publicznego</w:t>
      </w:r>
      <w:r w:rsidRPr="0022606A">
        <w:rPr>
          <w:rFonts w:ascii="Arial" w:hAnsi="Arial" w:cs="Arial"/>
          <w:sz w:val="20"/>
          <w:u w:val="single"/>
        </w:rPr>
        <w:t>, posiadają wykształcenie i doświadczenie umożliwiające realizację zamówienia na odpowiednim poziomie jakości.</w:t>
      </w:r>
    </w:p>
    <w:p w14:paraId="090FCEFD" w14:textId="77777777" w:rsidR="00C902AB" w:rsidRPr="00F666A4" w:rsidRDefault="00C902AB" w:rsidP="00C902AB">
      <w:pPr>
        <w:tabs>
          <w:tab w:val="num" w:pos="284"/>
        </w:tabs>
        <w:spacing w:line="276" w:lineRule="auto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1"/>
        <w:gridCol w:w="2580"/>
        <w:gridCol w:w="2212"/>
        <w:gridCol w:w="1572"/>
        <w:gridCol w:w="1573"/>
      </w:tblGrid>
      <w:tr w:rsidR="00C902AB" w:rsidRPr="00F666A4" w14:paraId="2C9FFB06" w14:textId="77777777" w:rsidTr="00D70754">
        <w:trPr>
          <w:trHeight w:val="655"/>
          <w:jc w:val="center"/>
        </w:trPr>
        <w:tc>
          <w:tcPr>
            <w:tcW w:w="879" w:type="pct"/>
            <w:vAlign w:val="center"/>
          </w:tcPr>
          <w:p w14:paraId="3E847556" w14:textId="77777777" w:rsidR="00C902AB" w:rsidRPr="001A7099" w:rsidRDefault="00C902AB" w:rsidP="00D70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341" w:type="pct"/>
            <w:vAlign w:val="center"/>
          </w:tcPr>
          <w:p w14:paraId="7A962B45" w14:textId="77777777" w:rsidR="00C902AB" w:rsidRPr="002D0294" w:rsidRDefault="00C902AB" w:rsidP="00D70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highlight w:val="magenta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1149" w:type="pct"/>
            <w:tcBorders>
              <w:right w:val="single" w:sz="4" w:space="0" w:color="auto"/>
            </w:tcBorders>
            <w:vAlign w:val="center"/>
          </w:tcPr>
          <w:p w14:paraId="6E06FDC2" w14:textId="77777777" w:rsidR="00C902AB" w:rsidRPr="0022606A" w:rsidRDefault="00C902AB" w:rsidP="00D707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w realizacji przynajmniej jednej podobnej usługi (składu i druku broszur informacyjnych w pełnym kolorze zawierających fotografie) – dotyczy co najmniej jednego grafika – </w:t>
            </w:r>
          </w:p>
          <w:p w14:paraId="1D41F9E2" w14:textId="77777777" w:rsidR="00C902AB" w:rsidRPr="0022606A" w:rsidRDefault="00C902AB" w:rsidP="00D70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0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PROSZĘ WSKAZAĆ RÓWNIEŻ NAZWĘ BROSZURY</w:t>
            </w:r>
            <w:r w:rsidRPr="0022606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14:paraId="071C1711" w14:textId="77777777" w:rsidR="00C902AB" w:rsidRPr="0022606A" w:rsidRDefault="00C902AB" w:rsidP="00D70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2606A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14:paraId="5BAD90FC" w14:textId="77777777" w:rsidR="00C902AB" w:rsidRPr="001A7099" w:rsidRDefault="00C902AB" w:rsidP="00D70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C902AB" w:rsidRPr="00F666A4" w14:paraId="31814307" w14:textId="77777777" w:rsidTr="00D70754">
        <w:trPr>
          <w:cantSplit/>
          <w:trHeight w:val="1000"/>
          <w:jc w:val="center"/>
        </w:trPr>
        <w:tc>
          <w:tcPr>
            <w:tcW w:w="879" w:type="pct"/>
          </w:tcPr>
          <w:p w14:paraId="106DE91A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341" w:type="pct"/>
          </w:tcPr>
          <w:p w14:paraId="63944EB4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149" w:type="pct"/>
            <w:tcBorders>
              <w:right w:val="single" w:sz="4" w:space="0" w:color="auto"/>
            </w:tcBorders>
          </w:tcPr>
          <w:p w14:paraId="4B9C3B70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43A10EAE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14:paraId="14BCFEA2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C902AB" w:rsidRPr="00F666A4" w14:paraId="30459603" w14:textId="77777777" w:rsidTr="00D70754">
        <w:trPr>
          <w:trHeight w:val="972"/>
          <w:jc w:val="center"/>
        </w:trPr>
        <w:tc>
          <w:tcPr>
            <w:tcW w:w="879" w:type="pct"/>
          </w:tcPr>
          <w:p w14:paraId="46F52388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341" w:type="pct"/>
          </w:tcPr>
          <w:p w14:paraId="4560F6E4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149" w:type="pct"/>
            <w:tcBorders>
              <w:right w:val="single" w:sz="4" w:space="0" w:color="auto"/>
            </w:tcBorders>
          </w:tcPr>
          <w:p w14:paraId="33EC648B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</w:tcPr>
          <w:p w14:paraId="0ED9E890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4" w:type="pct"/>
          </w:tcPr>
          <w:p w14:paraId="58BB9B67" w14:textId="77777777" w:rsidR="00C902AB" w:rsidRPr="002D0294" w:rsidRDefault="00C902AB" w:rsidP="00D70754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</w:tbl>
    <w:p w14:paraId="7898B186" w14:textId="77777777" w:rsidR="00C902AB" w:rsidRPr="00F666A4" w:rsidRDefault="00C902AB" w:rsidP="00C902AB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color w:val="002060"/>
          <w:sz w:val="20"/>
          <w:lang w:eastAsia="en-GB"/>
        </w:rPr>
      </w:pPr>
    </w:p>
    <w:p w14:paraId="0712BEA4" w14:textId="6A4B6AA7" w:rsidR="00C902AB" w:rsidRPr="00C02CB1" w:rsidRDefault="00C902AB" w:rsidP="00E65A66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en-GB"/>
        </w:rPr>
      </w:pPr>
      <w:r w:rsidRPr="00C02CB1">
        <w:rPr>
          <w:rFonts w:ascii="Arial" w:hAnsi="Arial" w:cs="Arial"/>
          <w:sz w:val="20"/>
          <w:lang w:eastAsia="en-GB"/>
        </w:rPr>
        <w:t>Jeżeli Wykonawca sam dysponuje wskazanymi zasobami wówczas należy wpisać „</w:t>
      </w:r>
      <w:r w:rsidRPr="00C02CB1">
        <w:rPr>
          <w:rFonts w:ascii="Arial" w:hAnsi="Arial" w:cs="Arial"/>
          <w:sz w:val="20"/>
          <w:u w:val="single"/>
          <w:lang w:eastAsia="en-GB"/>
        </w:rPr>
        <w:t>zasoby własne</w:t>
      </w:r>
      <w:r w:rsidRPr="00C02CB1">
        <w:rPr>
          <w:rFonts w:ascii="Arial" w:hAnsi="Arial" w:cs="Arial"/>
          <w:sz w:val="20"/>
          <w:lang w:eastAsia="en-GB"/>
        </w:rPr>
        <w:t xml:space="preserve">”. Natomiast w sytuacji, gdy wykonawca polega na zasobach innego podmiotu, na zasadach określonych </w:t>
      </w:r>
      <w:r w:rsidRPr="00C02CB1">
        <w:rPr>
          <w:rFonts w:ascii="Arial" w:hAnsi="Arial" w:cs="Arial"/>
          <w:sz w:val="20"/>
          <w:lang w:eastAsia="en-GB"/>
        </w:rPr>
        <w:br/>
        <w:t>w art. 118 ustawy</w:t>
      </w:r>
      <w:r w:rsidRPr="00C02CB1">
        <w:rPr>
          <w:rFonts w:ascii="Arial" w:hAnsi="Arial" w:cs="Arial"/>
          <w:sz w:val="20"/>
        </w:rPr>
        <w:t xml:space="preserve"> z dnia 11 września 2019</w:t>
      </w:r>
      <w:r w:rsidR="003F6604" w:rsidRPr="00C02CB1">
        <w:rPr>
          <w:rFonts w:ascii="Arial" w:hAnsi="Arial" w:cs="Arial"/>
          <w:sz w:val="20"/>
        </w:rPr>
        <w:t xml:space="preserve"> </w:t>
      </w:r>
      <w:r w:rsidRPr="00C02CB1">
        <w:rPr>
          <w:rFonts w:ascii="Arial" w:hAnsi="Arial" w:cs="Arial"/>
          <w:sz w:val="20"/>
        </w:rPr>
        <w:t>r. - Prawo zamówień publicznych (</w:t>
      </w:r>
      <w:proofErr w:type="spellStart"/>
      <w:r w:rsidR="003F6604" w:rsidRPr="00C02CB1">
        <w:rPr>
          <w:rFonts w:ascii="Arial" w:hAnsi="Arial" w:cs="Arial"/>
          <w:sz w:val="20"/>
        </w:rPr>
        <w:t>t.j</w:t>
      </w:r>
      <w:proofErr w:type="spellEnd"/>
      <w:r w:rsidR="003F6604" w:rsidRPr="00C02CB1">
        <w:rPr>
          <w:rFonts w:ascii="Arial" w:hAnsi="Arial" w:cs="Arial"/>
          <w:sz w:val="20"/>
        </w:rPr>
        <w:t xml:space="preserve">. </w:t>
      </w:r>
      <w:r w:rsidRPr="00C02CB1">
        <w:rPr>
          <w:rFonts w:ascii="Arial" w:hAnsi="Arial" w:cs="Arial"/>
          <w:sz w:val="20"/>
        </w:rPr>
        <w:t xml:space="preserve">Dz. U. z </w:t>
      </w:r>
      <w:r w:rsidRPr="00C02CB1">
        <w:rPr>
          <w:rFonts w:ascii="Arial" w:hAnsi="Arial" w:cs="Arial"/>
          <w:iCs/>
          <w:sz w:val="20"/>
        </w:rPr>
        <w:t>202</w:t>
      </w:r>
      <w:r w:rsidR="00A07B5F">
        <w:rPr>
          <w:rFonts w:ascii="Arial" w:hAnsi="Arial" w:cs="Arial"/>
          <w:iCs/>
          <w:sz w:val="20"/>
          <w:lang w:val="pl-PL"/>
        </w:rPr>
        <w:t>3</w:t>
      </w:r>
      <w:r w:rsidRPr="00C02CB1">
        <w:rPr>
          <w:rFonts w:ascii="Arial" w:hAnsi="Arial" w:cs="Arial"/>
          <w:iCs/>
          <w:sz w:val="20"/>
        </w:rPr>
        <w:t xml:space="preserve"> r.</w:t>
      </w:r>
      <w:r w:rsidR="00A07B5F">
        <w:rPr>
          <w:rFonts w:ascii="Arial" w:hAnsi="Arial" w:cs="Arial"/>
          <w:iCs/>
          <w:sz w:val="20"/>
          <w:lang w:val="pl-PL"/>
        </w:rPr>
        <w:t>,</w:t>
      </w:r>
      <w:r w:rsidRPr="00C02CB1">
        <w:rPr>
          <w:rFonts w:ascii="Arial" w:hAnsi="Arial" w:cs="Arial"/>
          <w:iCs/>
          <w:sz w:val="20"/>
        </w:rPr>
        <w:t xml:space="preserve"> poz. 1</w:t>
      </w:r>
      <w:r w:rsidR="00A07B5F">
        <w:rPr>
          <w:rFonts w:ascii="Arial" w:hAnsi="Arial" w:cs="Arial"/>
          <w:iCs/>
          <w:sz w:val="20"/>
          <w:lang w:val="pl-PL"/>
        </w:rPr>
        <w:t>605</w:t>
      </w:r>
      <w:r w:rsidRPr="00C02CB1">
        <w:rPr>
          <w:rFonts w:ascii="Arial" w:hAnsi="Arial" w:cs="Arial"/>
          <w:iCs/>
          <w:sz w:val="20"/>
        </w:rPr>
        <w:t xml:space="preserve"> </w:t>
      </w:r>
      <w:r w:rsidRPr="00C02CB1">
        <w:rPr>
          <w:rFonts w:ascii="Arial" w:hAnsi="Arial" w:cs="Arial"/>
          <w:sz w:val="20"/>
        </w:rPr>
        <w:t>z późn. zm.)</w:t>
      </w:r>
      <w:r w:rsidRPr="00C02CB1">
        <w:rPr>
          <w:rFonts w:ascii="Arial" w:hAnsi="Arial" w:cs="Arial"/>
          <w:sz w:val="20"/>
          <w:lang w:eastAsia="en-GB"/>
        </w:rPr>
        <w:t xml:space="preserve"> należy wpisać „</w:t>
      </w:r>
      <w:r w:rsidRPr="00C02CB1">
        <w:rPr>
          <w:rFonts w:ascii="Arial" w:hAnsi="Arial" w:cs="Arial"/>
          <w:sz w:val="20"/>
          <w:u w:val="single"/>
          <w:lang w:eastAsia="en-GB"/>
        </w:rPr>
        <w:t>zobowiązanie innego podmiotu</w:t>
      </w:r>
      <w:r w:rsidRPr="00C02CB1">
        <w:rPr>
          <w:rFonts w:ascii="Arial" w:hAnsi="Arial" w:cs="Arial"/>
          <w:sz w:val="20"/>
          <w:lang w:eastAsia="en-GB"/>
        </w:rPr>
        <w:t>”.</w:t>
      </w:r>
    </w:p>
    <w:p w14:paraId="145F3C54" w14:textId="249A2B93" w:rsidR="0055543E" w:rsidRDefault="0055543E" w:rsidP="00C902AB">
      <w:pPr>
        <w:autoSpaceDE w:val="0"/>
        <w:autoSpaceDN w:val="0"/>
        <w:adjustRightInd w:val="0"/>
        <w:rPr>
          <w:rFonts w:ascii="Arial" w:eastAsia="Calibri" w:hAnsi="Arial" w:cs="Arial"/>
          <w:sz w:val="20"/>
          <w:lang w:eastAsia="en-GB"/>
        </w:rPr>
      </w:pPr>
    </w:p>
    <w:p w14:paraId="2B188734" w14:textId="4545868A" w:rsidR="0055543E" w:rsidRDefault="0055543E" w:rsidP="0055543E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 </w:t>
      </w:r>
    </w:p>
    <w:p w14:paraId="223AD0E9" w14:textId="77777777" w:rsidR="0055543E" w:rsidRDefault="0055543E" w:rsidP="0055543E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i/>
          <w:sz w:val="18"/>
          <w:szCs w:val="18"/>
        </w:rPr>
      </w:pPr>
    </w:p>
    <w:p w14:paraId="45516EF1" w14:textId="623B75B1" w:rsidR="0055543E" w:rsidRPr="00C82274" w:rsidRDefault="0055543E" w:rsidP="00C02CB1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  <w:bookmarkStart w:id="10" w:name="_Hlk123633326"/>
      <w:r w:rsidRPr="00C82274">
        <w:rPr>
          <w:rFonts w:ascii="Arial" w:hAnsi="Arial" w:cs="Arial"/>
          <w:sz w:val="16"/>
          <w:szCs w:val="16"/>
        </w:rPr>
        <w:t>Podpis</w:t>
      </w:r>
    </w:p>
    <w:p w14:paraId="6019EA9E" w14:textId="77777777" w:rsidR="0055543E" w:rsidRPr="00C82274" w:rsidRDefault="0055543E" w:rsidP="00C02CB1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</w:p>
    <w:p w14:paraId="2C9253F6" w14:textId="5BBE175C" w:rsidR="0055543E" w:rsidRDefault="0055543E" w:rsidP="00C02CB1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10"/>
    </w:p>
    <w:p w14:paraId="26931BA2" w14:textId="5D8E25AA" w:rsidR="0055543E" w:rsidRDefault="0055543E" w:rsidP="0055543E">
      <w:pPr>
        <w:autoSpaceDE w:val="0"/>
        <w:autoSpaceDN w:val="0"/>
        <w:adjustRightInd w:val="0"/>
        <w:ind w:left="6663" w:hanging="282"/>
        <w:rPr>
          <w:rFonts w:ascii="Arial" w:hAnsi="Arial" w:cs="Arial"/>
          <w:i/>
          <w:sz w:val="16"/>
          <w:szCs w:val="16"/>
        </w:rPr>
      </w:pPr>
    </w:p>
    <w:p w14:paraId="3147CAE4" w14:textId="2A3F6864" w:rsidR="0055543E" w:rsidRDefault="0055543E" w:rsidP="0055543E">
      <w:pPr>
        <w:autoSpaceDE w:val="0"/>
        <w:autoSpaceDN w:val="0"/>
        <w:adjustRightInd w:val="0"/>
        <w:ind w:left="6663" w:hanging="282"/>
        <w:rPr>
          <w:rFonts w:ascii="Arial" w:hAnsi="Arial" w:cs="Arial"/>
          <w:i/>
          <w:sz w:val="16"/>
          <w:szCs w:val="16"/>
        </w:rPr>
      </w:pPr>
    </w:p>
    <w:p w14:paraId="5D949CD1" w14:textId="2950EB9F" w:rsidR="0055543E" w:rsidRDefault="0055543E" w:rsidP="0055543E">
      <w:pPr>
        <w:autoSpaceDE w:val="0"/>
        <w:autoSpaceDN w:val="0"/>
        <w:adjustRightInd w:val="0"/>
        <w:ind w:left="6663" w:hanging="282"/>
        <w:rPr>
          <w:rFonts w:ascii="Arial" w:hAnsi="Arial" w:cs="Arial"/>
          <w:i/>
          <w:sz w:val="16"/>
          <w:szCs w:val="16"/>
        </w:rPr>
      </w:pPr>
    </w:p>
    <w:p w14:paraId="206C099B" w14:textId="6BB946CA" w:rsidR="0055543E" w:rsidRDefault="0055543E" w:rsidP="0055543E">
      <w:pPr>
        <w:autoSpaceDE w:val="0"/>
        <w:autoSpaceDN w:val="0"/>
        <w:adjustRightInd w:val="0"/>
        <w:ind w:left="6663" w:hanging="282"/>
        <w:rPr>
          <w:rFonts w:ascii="Arial" w:hAnsi="Arial" w:cs="Arial"/>
          <w:i/>
          <w:sz w:val="16"/>
          <w:szCs w:val="16"/>
        </w:rPr>
      </w:pPr>
    </w:p>
    <w:p w14:paraId="630EE696" w14:textId="77777777" w:rsidR="009521B9" w:rsidRPr="00E91F4A" w:rsidRDefault="009521B9" w:rsidP="009521B9">
      <w:pPr>
        <w:widowControl w:val="0"/>
        <w:autoSpaceDE w:val="0"/>
        <w:autoSpaceDN w:val="0"/>
        <w:adjustRightInd w:val="0"/>
        <w:spacing w:line="276" w:lineRule="auto"/>
        <w:ind w:left="4963"/>
        <w:jc w:val="right"/>
        <w:rPr>
          <w:rFonts w:ascii="Arial" w:hAnsi="Arial" w:cs="Arial"/>
          <w:b/>
          <w:bCs/>
          <w:iCs/>
          <w:sz w:val="20"/>
        </w:rPr>
      </w:pPr>
      <w:r w:rsidRPr="00E91F4A">
        <w:rPr>
          <w:rFonts w:ascii="Arial" w:hAnsi="Arial" w:cs="Arial"/>
          <w:b/>
          <w:bCs/>
          <w:iCs/>
          <w:sz w:val="20"/>
        </w:rPr>
        <w:lastRenderedPageBreak/>
        <w:t>Załącznik nr 7 do SWZ</w:t>
      </w:r>
    </w:p>
    <w:p w14:paraId="4DB100C0" w14:textId="77777777" w:rsidR="009521B9" w:rsidRPr="00E91F4A" w:rsidRDefault="009521B9" w:rsidP="009521B9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91F4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5ACDC91C" w14:textId="77777777" w:rsidR="009521B9" w:rsidRDefault="009521B9" w:rsidP="009521B9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2B7F496A" w14:textId="77777777" w:rsidR="009521B9" w:rsidRDefault="009521B9" w:rsidP="009521B9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56E5F238" w14:textId="23A92864" w:rsidR="009521B9" w:rsidRPr="00E91F4A" w:rsidRDefault="009521B9" w:rsidP="009521B9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E91F4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E91F4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4E8A4195" w14:textId="77777777" w:rsidR="009521B9" w:rsidRPr="00E91F4A" w:rsidRDefault="009521B9" w:rsidP="009521B9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2902D8E8" w14:textId="77777777" w:rsidR="009521B9" w:rsidRPr="00E91F4A" w:rsidRDefault="009521B9" w:rsidP="009521B9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6D4805B5" w14:textId="77777777" w:rsidR="009521B9" w:rsidRPr="00E91F4A" w:rsidRDefault="009521B9" w:rsidP="009521B9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91F4A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9521B9" w:rsidRPr="00E91F4A" w14:paraId="21A7383C" w14:textId="77777777" w:rsidTr="00D70754">
        <w:trPr>
          <w:trHeight w:val="753"/>
        </w:trPr>
        <w:tc>
          <w:tcPr>
            <w:tcW w:w="6658" w:type="dxa"/>
            <w:shd w:val="clear" w:color="auto" w:fill="auto"/>
          </w:tcPr>
          <w:p w14:paraId="7F0FF141" w14:textId="77777777" w:rsidR="009521B9" w:rsidRPr="00E91F4A" w:rsidRDefault="009521B9" w:rsidP="00D70754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272525BF" w14:textId="77777777" w:rsidR="009521B9" w:rsidRPr="00E91F4A" w:rsidRDefault="009521B9" w:rsidP="009521B9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1F4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9521B9" w:rsidRPr="00E91F4A" w14:paraId="2ECBBB11" w14:textId="77777777" w:rsidTr="00D70754">
        <w:tc>
          <w:tcPr>
            <w:tcW w:w="6658" w:type="dxa"/>
            <w:shd w:val="clear" w:color="auto" w:fill="auto"/>
          </w:tcPr>
          <w:p w14:paraId="5725E2F5" w14:textId="77777777" w:rsidR="009521B9" w:rsidRPr="00E91F4A" w:rsidRDefault="009521B9" w:rsidP="00D70754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6380B149" w14:textId="77777777" w:rsidR="009521B9" w:rsidRPr="00E91F4A" w:rsidRDefault="009521B9" w:rsidP="00D70754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5B1E2704" w14:textId="77777777" w:rsidR="009521B9" w:rsidRPr="00E91F4A" w:rsidRDefault="009521B9" w:rsidP="00D70754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58D44341" w14:textId="77777777" w:rsidR="009521B9" w:rsidRPr="00E91F4A" w:rsidRDefault="009521B9" w:rsidP="009521B9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1F4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2250AC6" w14:textId="77777777" w:rsidR="009521B9" w:rsidRPr="00E91F4A" w:rsidRDefault="009521B9" w:rsidP="009521B9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DF947BE" w14:textId="77777777" w:rsidR="009521B9" w:rsidRPr="00E91F4A" w:rsidRDefault="009521B9" w:rsidP="009521B9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521B9" w:rsidRPr="00E91F4A" w14:paraId="6AE46663" w14:textId="77777777" w:rsidTr="00D70754">
        <w:tc>
          <w:tcPr>
            <w:tcW w:w="9776" w:type="dxa"/>
            <w:shd w:val="clear" w:color="auto" w:fill="F2F2F2"/>
          </w:tcPr>
          <w:p w14:paraId="3F423B29" w14:textId="7C7691DA" w:rsidR="009521B9" w:rsidRPr="00E91F4A" w:rsidRDefault="009521B9" w:rsidP="00D7075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(tekst jedn.: Dz. U. z 202</w:t>
            </w:r>
            <w:r w:rsidR="00A07B5F"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r., poz. 1</w:t>
            </w:r>
            <w:r w:rsidR="00A07B5F">
              <w:rPr>
                <w:rFonts w:ascii="Arial" w:eastAsia="Calibri" w:hAnsi="Arial" w:cs="Arial"/>
                <w:b/>
                <w:sz w:val="20"/>
                <w:lang w:eastAsia="en-US"/>
              </w:rPr>
              <w:t>605</w:t>
            </w: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</w:t>
            </w:r>
            <w:proofErr w:type="spellStart"/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>późn</w:t>
            </w:r>
            <w:proofErr w:type="spellEnd"/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>. zm.)</w:t>
            </w:r>
          </w:p>
        </w:tc>
      </w:tr>
    </w:tbl>
    <w:p w14:paraId="5738E3A4" w14:textId="77777777" w:rsidR="009521B9" w:rsidRPr="00E91F4A" w:rsidRDefault="009521B9" w:rsidP="009521B9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3C81F833" w14:textId="18CA7901" w:rsidR="009521B9" w:rsidRPr="00E91F4A" w:rsidRDefault="009521B9" w:rsidP="009521B9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Pr="00E91F4A">
        <w:rPr>
          <w:rFonts w:ascii="Arial" w:hAnsi="Arial" w:cs="Arial"/>
          <w:b/>
          <w:bCs/>
          <w:i/>
          <w:iCs/>
          <w:sz w:val="20"/>
        </w:rPr>
        <w:t xml:space="preserve">na usługę </w:t>
      </w:r>
      <w:r w:rsidRPr="009521B9">
        <w:rPr>
          <w:rFonts w:ascii="Arial" w:hAnsi="Arial" w:cs="Arial"/>
          <w:b/>
          <w:bCs/>
          <w:i/>
          <w:iCs/>
          <w:sz w:val="20"/>
        </w:rPr>
        <w:t>wykonania składu graficznego wg przekazanego przez zamawiającego projektu, przygotowani</w:t>
      </w:r>
      <w:r w:rsidR="00DC64B9">
        <w:rPr>
          <w:rFonts w:ascii="Arial" w:hAnsi="Arial" w:cs="Arial"/>
          <w:b/>
          <w:bCs/>
          <w:i/>
          <w:iCs/>
          <w:sz w:val="20"/>
        </w:rPr>
        <w:t>a</w:t>
      </w:r>
      <w:r w:rsidRPr="009521B9">
        <w:rPr>
          <w:rFonts w:ascii="Arial" w:hAnsi="Arial" w:cs="Arial"/>
          <w:b/>
          <w:bCs/>
          <w:i/>
          <w:iCs/>
          <w:sz w:val="20"/>
        </w:rPr>
        <w:t xml:space="preserve"> do druku, druku i dystrybucji 1</w:t>
      </w:r>
      <w:r w:rsidR="00A07B5F">
        <w:rPr>
          <w:rFonts w:ascii="Arial" w:hAnsi="Arial" w:cs="Arial"/>
          <w:b/>
          <w:bCs/>
          <w:i/>
          <w:iCs/>
          <w:sz w:val="20"/>
        </w:rPr>
        <w:t>2-</w:t>
      </w:r>
      <w:r w:rsidRPr="009521B9">
        <w:rPr>
          <w:rFonts w:ascii="Arial" w:hAnsi="Arial" w:cs="Arial"/>
          <w:b/>
          <w:bCs/>
          <w:i/>
          <w:iCs/>
          <w:sz w:val="20"/>
        </w:rPr>
        <w:t>tu edycji Radomskiego Informatora Kulturalnego</w:t>
      </w:r>
      <w:r w:rsidRPr="00E91F4A">
        <w:rPr>
          <w:rFonts w:ascii="Arial" w:eastAsia="Calibri" w:hAnsi="Arial" w:cs="Arial"/>
          <w:b/>
          <w:i/>
          <w:sz w:val="20"/>
          <w:lang w:eastAsia="en-US"/>
        </w:rPr>
        <w:t>,</w:t>
      </w:r>
      <w:r w:rsidRPr="00E91F4A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91F4A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611B8C66" w14:textId="77777777" w:rsidR="009521B9" w:rsidRPr="00E91F4A" w:rsidRDefault="009521B9" w:rsidP="009521B9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78E61704" w14:textId="77777777" w:rsidR="009521B9" w:rsidRPr="00E91F4A" w:rsidRDefault="009521B9" w:rsidP="009521B9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91F4A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2E0DFF39" w14:textId="77777777" w:rsidR="009521B9" w:rsidRPr="00E91F4A" w:rsidRDefault="009521B9" w:rsidP="009521B9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A04F077" w14:textId="77777777" w:rsidR="009521B9" w:rsidRPr="00E91F4A" w:rsidRDefault="009521B9" w:rsidP="009521B9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A89FF5D" w14:textId="77777777" w:rsidR="009521B9" w:rsidRPr="00E91F4A" w:rsidRDefault="009521B9" w:rsidP="009521B9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91F4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7B166F78" w14:textId="77777777" w:rsidR="009521B9" w:rsidRPr="00E91F4A" w:rsidRDefault="009521B9" w:rsidP="009521B9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26BF42E2" w14:textId="77777777" w:rsidR="009521B9" w:rsidRPr="00E91F4A" w:rsidRDefault="009521B9" w:rsidP="009521B9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275AE59" w14:textId="77777777" w:rsidR="009521B9" w:rsidRPr="00E91F4A" w:rsidRDefault="009521B9" w:rsidP="009521B9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47AE426E" w14:textId="77777777" w:rsidR="009521B9" w:rsidRPr="00E91F4A" w:rsidRDefault="009521B9" w:rsidP="009521B9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03375559" w14:textId="77777777" w:rsidR="009521B9" w:rsidRPr="00E91F4A" w:rsidRDefault="009521B9" w:rsidP="009521B9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91F4A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7CD1F392" w14:textId="77777777" w:rsidR="009521B9" w:rsidRPr="00E91F4A" w:rsidRDefault="009521B9" w:rsidP="009521B9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1D7A29BF" w14:textId="77777777" w:rsidR="009521B9" w:rsidRPr="00E91F4A" w:rsidRDefault="009521B9" w:rsidP="009521B9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2A0389C" w14:textId="77777777" w:rsidR="009521B9" w:rsidRPr="00E91F4A" w:rsidRDefault="009521B9" w:rsidP="009521B9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91F4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7A8A9AB" w14:textId="77777777" w:rsidR="009521B9" w:rsidRPr="00E91F4A" w:rsidRDefault="009521B9" w:rsidP="009521B9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__________________________________________________________________________________________</w:t>
      </w:r>
    </w:p>
    <w:p w14:paraId="6C81B54C" w14:textId="77777777" w:rsidR="009521B9" w:rsidRPr="00E91F4A" w:rsidRDefault="009521B9" w:rsidP="009521B9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91F4A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47151CF2" w14:textId="77777777" w:rsidR="009521B9" w:rsidRPr="00E91F4A" w:rsidRDefault="009521B9" w:rsidP="009521B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0043EF7" w14:textId="77777777" w:rsidR="009521B9" w:rsidRPr="00E91F4A" w:rsidRDefault="009521B9" w:rsidP="009521B9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DF05569" w14:textId="77777777" w:rsidR="009521B9" w:rsidRPr="00E91F4A" w:rsidRDefault="009521B9" w:rsidP="009521B9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8096227" w14:textId="77777777" w:rsidR="009521B9" w:rsidRPr="00E91F4A" w:rsidRDefault="009521B9" w:rsidP="009521B9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07572B" w14:textId="5F8C372F" w:rsidR="009521B9" w:rsidRPr="00E91F4A" w:rsidRDefault="009521B9" w:rsidP="00C02CB1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6"/>
          <w:szCs w:val="16"/>
        </w:rPr>
      </w:pPr>
      <w:r w:rsidRPr="00E91F4A">
        <w:rPr>
          <w:rFonts w:ascii="Arial" w:hAnsi="Arial" w:cs="Arial"/>
          <w:sz w:val="16"/>
          <w:szCs w:val="16"/>
        </w:rPr>
        <w:t>Podpis</w:t>
      </w:r>
    </w:p>
    <w:p w14:paraId="0D35C68E" w14:textId="63A80721" w:rsidR="009521B9" w:rsidRDefault="009521B9" w:rsidP="00C02CB1">
      <w:pPr>
        <w:widowControl w:val="0"/>
        <w:autoSpaceDE w:val="0"/>
        <w:autoSpaceDN w:val="0"/>
        <w:adjustRightInd w:val="0"/>
        <w:ind w:left="5103"/>
        <w:jc w:val="center"/>
        <w:rPr>
          <w:rFonts w:ascii="Arial" w:eastAsia="Calibri" w:hAnsi="Arial" w:cs="Arial"/>
          <w:b/>
          <w:sz w:val="20"/>
        </w:rPr>
      </w:pPr>
      <w:r w:rsidRPr="00E91F4A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50D6C3FC" w14:textId="77777777" w:rsidR="009521B9" w:rsidRDefault="009521B9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071760F7" w14:textId="77777777" w:rsidR="009521B9" w:rsidRDefault="009521B9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4DE23C72" w14:textId="77777777" w:rsidR="009521B9" w:rsidRDefault="009521B9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5951A7C8" w14:textId="77777777" w:rsidR="009521B9" w:rsidRDefault="009521B9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58F62F26" w14:textId="77777777" w:rsidR="009521B9" w:rsidRDefault="009521B9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604D85E6" w14:textId="77777777" w:rsidR="009521B9" w:rsidRDefault="009521B9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1213ABFE" w14:textId="77777777" w:rsidR="00A07B5F" w:rsidRDefault="00A07B5F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546A2CD2" w14:textId="77777777" w:rsidR="00A07B5F" w:rsidRDefault="00A07B5F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0F9152BC" w14:textId="77777777" w:rsidR="00A07B5F" w:rsidRDefault="00A07B5F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3E83D747" w14:textId="77777777" w:rsidR="00A07B5F" w:rsidRDefault="00A07B5F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437D3065" w14:textId="77777777" w:rsidR="00A07B5F" w:rsidRDefault="00A07B5F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579101FA" w14:textId="62E698B5" w:rsidR="009521B9" w:rsidRPr="00EB5840" w:rsidRDefault="009521B9" w:rsidP="009521B9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EB5840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0"/>
        </w:rPr>
        <w:t>8</w:t>
      </w:r>
      <w:r w:rsidRPr="00EB5840">
        <w:rPr>
          <w:rFonts w:ascii="Arial" w:eastAsia="Calibri" w:hAnsi="Arial" w:cs="Arial"/>
          <w:b/>
          <w:sz w:val="20"/>
        </w:rPr>
        <w:t xml:space="preserve"> do SWZ</w:t>
      </w:r>
    </w:p>
    <w:p w14:paraId="7105C7F5" w14:textId="77777777" w:rsidR="009521B9" w:rsidRPr="00EB5840" w:rsidRDefault="009521B9" w:rsidP="009521B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584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05D4F0AD" w14:textId="77777777" w:rsidR="009521B9" w:rsidRPr="00EB5840" w:rsidRDefault="009521B9" w:rsidP="009521B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9521B9" w14:paraId="6485E2D3" w14:textId="77777777" w:rsidTr="00D70754">
        <w:trPr>
          <w:trHeight w:val="908"/>
        </w:trPr>
        <w:tc>
          <w:tcPr>
            <w:tcW w:w="7650" w:type="dxa"/>
            <w:shd w:val="clear" w:color="auto" w:fill="auto"/>
          </w:tcPr>
          <w:p w14:paraId="5521DB43" w14:textId="77777777" w:rsidR="009521B9" w:rsidRPr="00FD6B77" w:rsidRDefault="009521B9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EE57EF2" w14:textId="77777777" w:rsidR="009521B9" w:rsidRPr="00FD6B77" w:rsidRDefault="009521B9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543C915" w14:textId="77777777" w:rsidR="009521B9" w:rsidRPr="00FD6B77" w:rsidRDefault="009521B9" w:rsidP="00D7075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F5B9B54" w14:textId="77777777" w:rsidR="009521B9" w:rsidRDefault="009521B9" w:rsidP="009521B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7862EE2F" w14:textId="77777777" w:rsidR="009521B9" w:rsidRDefault="009521B9" w:rsidP="009521B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065866E8" w14:textId="77777777" w:rsidR="009521B9" w:rsidRDefault="009521B9" w:rsidP="009521B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DDD9829" w14:textId="056E449A" w:rsidR="0055543E" w:rsidRDefault="0055543E" w:rsidP="005554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24A87B5" w14:textId="30451AB3" w:rsidR="009521B9" w:rsidRDefault="009521B9" w:rsidP="005554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8FB25B5" w14:textId="77777777" w:rsidR="009521B9" w:rsidRPr="0059154A" w:rsidRDefault="009521B9" w:rsidP="009521B9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59154A">
        <w:rPr>
          <w:rFonts w:ascii="Arial" w:eastAsia="Calibri" w:hAnsi="Arial" w:cs="Arial"/>
          <w:b/>
          <w:bCs/>
          <w:sz w:val="22"/>
          <w:u w:val="single"/>
          <w:lang w:eastAsia="en-GB"/>
        </w:rPr>
        <w:t>WYKAZ USŁUG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06"/>
        <w:gridCol w:w="2581"/>
        <w:gridCol w:w="3402"/>
      </w:tblGrid>
      <w:tr w:rsidR="009521B9" w:rsidRPr="0059154A" w14:paraId="2F5CCFF7" w14:textId="77777777" w:rsidTr="00D70754">
        <w:trPr>
          <w:trHeight w:val="883"/>
        </w:trPr>
        <w:tc>
          <w:tcPr>
            <w:tcW w:w="596" w:type="dxa"/>
            <w:shd w:val="clear" w:color="auto" w:fill="F2F2F2"/>
            <w:vAlign w:val="center"/>
          </w:tcPr>
          <w:p w14:paraId="45E2522B" w14:textId="77777777" w:rsidR="009521B9" w:rsidRPr="0059154A" w:rsidRDefault="009521B9" w:rsidP="00D7075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806" w:type="dxa"/>
            <w:shd w:val="clear" w:color="auto" w:fill="F2F2F2"/>
            <w:vAlign w:val="center"/>
          </w:tcPr>
          <w:p w14:paraId="1677050E" w14:textId="77777777" w:rsidR="009521B9" w:rsidRPr="0059154A" w:rsidRDefault="009521B9" w:rsidP="00D7075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Przedmiot zamówienia</w:t>
            </w:r>
          </w:p>
          <w:p w14:paraId="6F099DDC" w14:textId="77777777" w:rsidR="009521B9" w:rsidRPr="0059154A" w:rsidRDefault="009521B9" w:rsidP="00D70754">
            <w:pPr>
              <w:spacing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C9428F">
              <w:rPr>
                <w:rFonts w:ascii="Arial" w:hAnsi="Arial" w:cs="Arial"/>
                <w:b/>
                <w:bCs/>
                <w:sz w:val="16"/>
                <w:szCs w:val="16"/>
              </w:rPr>
              <w:t>wraz z podaniem informacji na temat ilości wydań w miesiącu, wielkości jednorazowego nakładu oraz okresu trwania wskazanej usługi</w:t>
            </w:r>
            <w:r w:rsidRPr="00C942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– </w:t>
            </w:r>
            <w:r w:rsidRPr="00C9428F">
              <w:rPr>
                <w:rFonts w:ascii="Arial" w:eastAsia="Calibri" w:hAnsi="Arial" w:cs="Arial"/>
                <w:sz w:val="16"/>
                <w:szCs w:val="16"/>
                <w:lang w:eastAsia="en-GB"/>
              </w:rPr>
              <w:t>na potwierdzenie</w:t>
            </w:r>
            <w:r w:rsidRPr="0059154A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 spełnienia warunku określonego </w:t>
            </w:r>
            <w:r w:rsidRPr="0059154A">
              <w:rPr>
                <w:rFonts w:ascii="Arial" w:eastAsia="Calibri" w:hAnsi="Arial" w:cs="Arial"/>
                <w:sz w:val="16"/>
                <w:szCs w:val="16"/>
                <w:lang w:eastAsia="en-GB"/>
              </w:rPr>
              <w:br/>
              <w:t xml:space="preserve">w pkt </w:t>
            </w:r>
            <w:r w:rsidRPr="0059154A">
              <w:rPr>
                <w:rFonts w:ascii="Arial" w:hAnsi="Arial" w:cs="Arial"/>
                <w:sz w:val="16"/>
                <w:szCs w:val="16"/>
                <w:lang w:eastAsia="en-GB"/>
              </w:rPr>
              <w:t>1.4 a) Rozdziału VII SWZ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EF9EE77" w14:textId="77777777" w:rsidR="009521B9" w:rsidRPr="0059154A" w:rsidRDefault="009521B9" w:rsidP="00D7075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3E3AA6" w14:textId="77777777" w:rsidR="009521B9" w:rsidRPr="0059154A" w:rsidRDefault="009521B9" w:rsidP="00D70754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usługa została wykonana</w:t>
            </w:r>
          </w:p>
        </w:tc>
      </w:tr>
      <w:tr w:rsidR="009521B9" w:rsidRPr="0059154A" w14:paraId="6EB5737C" w14:textId="77777777" w:rsidTr="00D70754">
        <w:trPr>
          <w:trHeight w:val="1042"/>
        </w:trPr>
        <w:tc>
          <w:tcPr>
            <w:tcW w:w="596" w:type="dxa"/>
            <w:shd w:val="clear" w:color="auto" w:fill="auto"/>
          </w:tcPr>
          <w:p w14:paraId="16A31285" w14:textId="77777777" w:rsidR="009521B9" w:rsidRPr="0059154A" w:rsidRDefault="009521B9" w:rsidP="00D7075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59154A"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2806" w:type="dxa"/>
            <w:shd w:val="clear" w:color="auto" w:fill="auto"/>
          </w:tcPr>
          <w:p w14:paraId="090A3F5A" w14:textId="77777777" w:rsidR="009521B9" w:rsidRPr="0059154A" w:rsidRDefault="009521B9" w:rsidP="00D7075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581" w:type="dxa"/>
          </w:tcPr>
          <w:p w14:paraId="692D1AA9" w14:textId="77777777" w:rsidR="009521B9" w:rsidRPr="0059154A" w:rsidRDefault="009521B9" w:rsidP="00D7075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0264C3BA" w14:textId="77777777" w:rsidR="009521B9" w:rsidRPr="0059154A" w:rsidRDefault="009521B9" w:rsidP="00D7075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9521B9" w:rsidRPr="0059154A" w14:paraId="4F7D5EC7" w14:textId="77777777" w:rsidTr="00D70754">
        <w:trPr>
          <w:trHeight w:val="1042"/>
        </w:trPr>
        <w:tc>
          <w:tcPr>
            <w:tcW w:w="596" w:type="dxa"/>
            <w:shd w:val="clear" w:color="auto" w:fill="auto"/>
          </w:tcPr>
          <w:p w14:paraId="421C4FBD" w14:textId="77777777" w:rsidR="009521B9" w:rsidRPr="0059154A" w:rsidRDefault="009521B9" w:rsidP="00D7075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59154A">
              <w:rPr>
                <w:rFonts w:ascii="Arial" w:eastAsia="Calibri" w:hAnsi="Arial" w:cs="Arial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806" w:type="dxa"/>
            <w:shd w:val="clear" w:color="auto" w:fill="auto"/>
          </w:tcPr>
          <w:p w14:paraId="532BE199" w14:textId="77777777" w:rsidR="009521B9" w:rsidRPr="0059154A" w:rsidRDefault="009521B9" w:rsidP="00D7075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1" w:type="dxa"/>
          </w:tcPr>
          <w:p w14:paraId="557A7F8D" w14:textId="77777777" w:rsidR="009521B9" w:rsidRPr="0059154A" w:rsidRDefault="009521B9" w:rsidP="00D7075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577C1D50" w14:textId="77777777" w:rsidR="009521B9" w:rsidRPr="0059154A" w:rsidRDefault="009521B9" w:rsidP="00D7075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17A9D488" w14:textId="77777777" w:rsidR="009521B9" w:rsidRPr="0059154A" w:rsidRDefault="009521B9" w:rsidP="009521B9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</w:rPr>
      </w:pPr>
      <w:bookmarkStart w:id="11" w:name="_Hlk67301136"/>
    </w:p>
    <w:bookmarkEnd w:id="11"/>
    <w:p w14:paraId="694B2FE2" w14:textId="77777777" w:rsidR="009521B9" w:rsidRPr="00C24B22" w:rsidRDefault="009521B9" w:rsidP="009521B9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C24B22">
        <w:rPr>
          <w:rFonts w:ascii="Arial" w:hAnsi="Arial" w:cs="Arial"/>
          <w:b/>
          <w:bCs/>
          <w:sz w:val="20"/>
        </w:rPr>
        <w:t xml:space="preserve">Uwaga!!! </w:t>
      </w:r>
    </w:p>
    <w:p w14:paraId="0478E013" w14:textId="77777777" w:rsidR="009521B9" w:rsidRPr="00C24B22" w:rsidRDefault="009521B9" w:rsidP="009521B9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C24B22">
        <w:rPr>
          <w:rFonts w:ascii="Arial" w:hAnsi="Arial" w:cs="Arial"/>
          <w:b/>
          <w:bCs/>
          <w:sz w:val="20"/>
        </w:rPr>
        <w:t>Należy załączyć dowody potwierdzające, że wskazane w powyższej tabeli usługi zostały wykonane należycie</w:t>
      </w:r>
    </w:p>
    <w:p w14:paraId="2C38ECC1" w14:textId="77777777" w:rsidR="009521B9" w:rsidRPr="0059154A" w:rsidRDefault="009521B9" w:rsidP="009521B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b/>
          <w:sz w:val="20"/>
          <w:lang w:eastAsia="en-GB"/>
        </w:rPr>
      </w:pPr>
    </w:p>
    <w:p w14:paraId="661E06E3" w14:textId="6897044A" w:rsidR="009521B9" w:rsidRDefault="009521B9" w:rsidP="005554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8C7835" w14:textId="1BEC3D42" w:rsidR="009521B9" w:rsidRDefault="009521B9" w:rsidP="005554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0F6C2B3" w14:textId="25982FEF" w:rsidR="009521B9" w:rsidRDefault="009521B9" w:rsidP="005554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A73B4AC" w14:textId="23E703F3" w:rsidR="009521B9" w:rsidRDefault="009521B9" w:rsidP="005554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08F5678" w14:textId="45F52797" w:rsidR="009521B9" w:rsidRDefault="009521B9" w:rsidP="005554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E9B8C44" w14:textId="351A814D" w:rsidR="009521B9" w:rsidRPr="009521B9" w:rsidRDefault="009521B9" w:rsidP="009521B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521B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21B9">
        <w:rPr>
          <w:rFonts w:ascii="Arial" w:hAnsi="Arial" w:cs="Arial"/>
          <w:sz w:val="16"/>
          <w:szCs w:val="16"/>
        </w:rPr>
        <w:t xml:space="preserve">Podpis </w:t>
      </w:r>
    </w:p>
    <w:p w14:paraId="2060CCC5" w14:textId="77777777" w:rsidR="009521B9" w:rsidRPr="009521B9" w:rsidRDefault="009521B9" w:rsidP="009521B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8FC9835" w14:textId="00304109" w:rsidR="009521B9" w:rsidRDefault="009521B9" w:rsidP="009521B9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</w:rPr>
      </w:pPr>
      <w:r w:rsidRPr="009521B9">
        <w:rPr>
          <w:rFonts w:ascii="Arial" w:hAnsi="Arial" w:cs="Arial"/>
          <w:sz w:val="16"/>
          <w:szCs w:val="16"/>
        </w:rPr>
        <w:t>(opatrzyć kwalifikowanym podpisem elektronicznym, podpisem zaufanym lub podpisem osobistym)</w:t>
      </w:r>
    </w:p>
    <w:p w14:paraId="563BA553" w14:textId="49423DB1" w:rsidR="00360D8C" w:rsidRDefault="00360D8C" w:rsidP="009521B9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</w:rPr>
      </w:pPr>
    </w:p>
    <w:p w14:paraId="4F7F92F3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558994FB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23898D81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63637A75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B8B3B38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6D3B03A4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A414E3C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3256E05E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3ACF6852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0F731B32" w14:textId="77777777" w:rsidR="00360D8C" w:rsidRDefault="00360D8C" w:rsidP="00360D8C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54BF16F7" w14:textId="77777777" w:rsidR="00A07B5F" w:rsidRDefault="00A07B5F" w:rsidP="00A53DC5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6D707DE3" w14:textId="77777777" w:rsidR="00A07B5F" w:rsidRDefault="00A07B5F" w:rsidP="00A53DC5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2E045DC5" w14:textId="77777777" w:rsidR="00A07B5F" w:rsidRDefault="00A07B5F" w:rsidP="00A53DC5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7E35AC08" w14:textId="77777777" w:rsidR="00A07B5F" w:rsidRDefault="00A07B5F" w:rsidP="00A53DC5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55EE8C5" w14:textId="77777777" w:rsidR="00A07B5F" w:rsidRDefault="00A07B5F" w:rsidP="00A53DC5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3DF32F8A" w14:textId="6C15A4C4" w:rsidR="00360D8C" w:rsidRPr="00A53DC5" w:rsidRDefault="00360D8C" w:rsidP="00A53DC5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  <w:r w:rsidRPr="00A53DC5">
        <w:rPr>
          <w:rFonts w:ascii="Arial" w:eastAsia="Calibri" w:hAnsi="Arial" w:cs="Arial"/>
          <w:b/>
          <w:sz w:val="20"/>
          <w:szCs w:val="16"/>
        </w:rPr>
        <w:lastRenderedPageBreak/>
        <w:t>Załącznik nr 9 do SWZ</w:t>
      </w:r>
    </w:p>
    <w:p w14:paraId="357384DE" w14:textId="77777777" w:rsidR="00360D8C" w:rsidRPr="00A53DC5" w:rsidRDefault="00360D8C" w:rsidP="00A53DC5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53D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360D8C" w:rsidRPr="00A53DC5" w14:paraId="5757D521" w14:textId="77777777" w:rsidTr="000356E3">
        <w:tc>
          <w:tcPr>
            <w:tcW w:w="7650" w:type="dxa"/>
            <w:shd w:val="clear" w:color="auto" w:fill="auto"/>
          </w:tcPr>
          <w:p w14:paraId="2BBD1A48" w14:textId="77777777" w:rsidR="00360D8C" w:rsidRPr="00A53DC5" w:rsidRDefault="00360D8C" w:rsidP="00A53D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0A609A3" w14:textId="77777777" w:rsidR="00360D8C" w:rsidRPr="00A53DC5" w:rsidRDefault="00360D8C" w:rsidP="00A53D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CCC5EA6" w14:textId="77777777" w:rsidR="00360D8C" w:rsidRPr="00A53DC5" w:rsidRDefault="00360D8C" w:rsidP="00A53DC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F98301F" w14:textId="77777777" w:rsidR="00360D8C" w:rsidRPr="00A53DC5" w:rsidRDefault="00360D8C" w:rsidP="00A53D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(pełna nazwa/firma, adres, </w:t>
      </w:r>
    </w:p>
    <w:p w14:paraId="6C7B0CFF" w14:textId="77777777" w:rsidR="00360D8C" w:rsidRPr="00A53DC5" w:rsidRDefault="00360D8C" w:rsidP="00A53D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w zależności od podmiotu: NIP/PESEL, KRS/CEIDG)</w:t>
      </w:r>
    </w:p>
    <w:p w14:paraId="1E4E4D8B" w14:textId="77777777" w:rsidR="00360D8C" w:rsidRPr="00A53DC5" w:rsidRDefault="00360D8C" w:rsidP="00A53DC5">
      <w:pPr>
        <w:pStyle w:val="Tekstkomentarza"/>
        <w:spacing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1E2208DC" w14:textId="77777777" w:rsidR="00360D8C" w:rsidRPr="00A53DC5" w:rsidRDefault="00360D8C" w:rsidP="00A53DC5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bookmarkStart w:id="12" w:name="_DV_M4300"/>
      <w:bookmarkStart w:id="13" w:name="_DV_M4301"/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53DC5">
        <w:rPr>
          <w:rFonts w:ascii="Arial" w:hAnsi="Arial" w:cs="Arial"/>
          <w:b/>
          <w:bCs/>
          <w:szCs w:val="24"/>
        </w:rPr>
        <w:t xml:space="preserve">OŚWIADCZENIE </w:t>
      </w:r>
    </w:p>
    <w:p w14:paraId="1ABAABE7" w14:textId="77777777" w:rsidR="00360D8C" w:rsidRPr="00A53DC5" w:rsidRDefault="00360D8C" w:rsidP="00A53DC5">
      <w:pPr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06617771" w14:textId="77777777" w:rsidR="00360D8C" w:rsidRPr="00A53DC5" w:rsidRDefault="00360D8C" w:rsidP="00A53DC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3DC5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642FD834" w14:textId="77777777" w:rsidR="00360D8C" w:rsidRPr="00A53DC5" w:rsidRDefault="00360D8C" w:rsidP="00A53DC5">
      <w:pPr>
        <w:spacing w:line="276" w:lineRule="auto"/>
        <w:jc w:val="center"/>
        <w:rPr>
          <w:rFonts w:ascii="Arial" w:hAnsi="Arial" w:cs="Arial"/>
          <w:sz w:val="20"/>
        </w:rPr>
      </w:pPr>
    </w:p>
    <w:p w14:paraId="1A863EE6" w14:textId="77777777" w:rsidR="00360D8C" w:rsidRPr="00A53DC5" w:rsidRDefault="00360D8C" w:rsidP="00A53DC5">
      <w:pPr>
        <w:spacing w:line="276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A53DC5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A53DC5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B27C8A2" w14:textId="77777777" w:rsidR="00360D8C" w:rsidRPr="00A53DC5" w:rsidRDefault="00360D8C" w:rsidP="00A53DC5">
      <w:pPr>
        <w:spacing w:line="276" w:lineRule="auto"/>
        <w:jc w:val="center"/>
        <w:rPr>
          <w:rFonts w:ascii="Arial" w:hAnsi="Arial" w:cs="Arial"/>
          <w:sz w:val="20"/>
        </w:rPr>
      </w:pPr>
      <w:r w:rsidRPr="00A53DC5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A53DC5">
        <w:rPr>
          <w:rFonts w:ascii="Arial" w:hAnsi="Arial" w:cs="Arial"/>
          <w:b/>
          <w:bCs/>
          <w:sz w:val="20"/>
        </w:rPr>
        <w:t>Pzp</w:t>
      </w:r>
      <w:proofErr w:type="spellEnd"/>
    </w:p>
    <w:p w14:paraId="3048C8D7" w14:textId="77777777" w:rsidR="00360D8C" w:rsidRPr="00A53DC5" w:rsidRDefault="00360D8C" w:rsidP="00A53DC5">
      <w:pPr>
        <w:pStyle w:val="Tekstkomentarza"/>
        <w:spacing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734DBFB6" w14:textId="710BC7AC" w:rsidR="00360D8C" w:rsidRPr="00A53DC5" w:rsidRDefault="00360D8C" w:rsidP="00A53DC5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Na potrzeby postępowania o udzielenie zamówienia publicznego </w:t>
      </w:r>
      <w:r w:rsidRPr="00A53DC5">
        <w:rPr>
          <w:rFonts w:ascii="Arial" w:hAnsi="Arial" w:cs="Arial"/>
          <w:b/>
          <w:sz w:val="20"/>
        </w:rPr>
        <w:t>na usługę wykonania składu graficznego wg przekazanego przez zamawiającego projektu, przygotowani</w:t>
      </w:r>
      <w:r w:rsidR="00DC64B9">
        <w:rPr>
          <w:rFonts w:ascii="Arial" w:hAnsi="Arial" w:cs="Arial"/>
          <w:b/>
          <w:sz w:val="20"/>
        </w:rPr>
        <w:t>a</w:t>
      </w:r>
      <w:r w:rsidRPr="00A53DC5">
        <w:rPr>
          <w:rFonts w:ascii="Arial" w:hAnsi="Arial" w:cs="Arial"/>
          <w:b/>
          <w:sz w:val="20"/>
        </w:rPr>
        <w:t xml:space="preserve"> do druku, druku i dystrybucji 1</w:t>
      </w:r>
      <w:r w:rsidR="00A07B5F">
        <w:rPr>
          <w:rFonts w:ascii="Arial" w:hAnsi="Arial" w:cs="Arial"/>
          <w:b/>
          <w:sz w:val="20"/>
        </w:rPr>
        <w:t>2-</w:t>
      </w:r>
      <w:r w:rsidRPr="00A53DC5">
        <w:rPr>
          <w:rFonts w:ascii="Arial" w:hAnsi="Arial" w:cs="Arial"/>
          <w:b/>
          <w:sz w:val="20"/>
        </w:rPr>
        <w:t>tu edycji Radomskiego Informatora Kulturalnego</w:t>
      </w:r>
      <w:r w:rsidRPr="00A53DC5">
        <w:rPr>
          <w:rFonts w:ascii="Arial" w:hAnsi="Arial" w:cs="Arial"/>
          <w:sz w:val="20"/>
        </w:rPr>
        <w:t xml:space="preserve"> stosownie do treści art. 125 ust. 1 ustawy z dnia 11 września 2019 r. - Prawo zamówień publicznych (t. j. Dz. U. z </w:t>
      </w:r>
      <w:r w:rsidRPr="00A53DC5">
        <w:rPr>
          <w:rFonts w:ascii="Arial" w:hAnsi="Arial" w:cs="Arial"/>
          <w:iCs/>
          <w:sz w:val="20"/>
        </w:rPr>
        <w:t>202</w:t>
      </w:r>
      <w:r w:rsidR="00A07B5F">
        <w:rPr>
          <w:rFonts w:ascii="Arial" w:hAnsi="Arial" w:cs="Arial"/>
          <w:iCs/>
          <w:sz w:val="20"/>
        </w:rPr>
        <w:t>3</w:t>
      </w:r>
      <w:r w:rsidRPr="00A53DC5">
        <w:rPr>
          <w:rFonts w:ascii="Arial" w:hAnsi="Arial" w:cs="Arial"/>
          <w:iCs/>
          <w:sz w:val="20"/>
        </w:rPr>
        <w:t xml:space="preserve"> r.</w:t>
      </w:r>
      <w:r w:rsidR="00A07B5F">
        <w:rPr>
          <w:rFonts w:ascii="Arial" w:hAnsi="Arial" w:cs="Arial"/>
          <w:iCs/>
          <w:sz w:val="20"/>
        </w:rPr>
        <w:t>,</w:t>
      </w:r>
      <w:r w:rsidRPr="00A53DC5">
        <w:rPr>
          <w:rFonts w:ascii="Arial" w:hAnsi="Arial" w:cs="Arial"/>
          <w:iCs/>
          <w:sz w:val="20"/>
        </w:rPr>
        <w:t xml:space="preserve"> poz. 1</w:t>
      </w:r>
      <w:r w:rsidR="00A07B5F">
        <w:rPr>
          <w:rFonts w:ascii="Arial" w:hAnsi="Arial" w:cs="Arial"/>
          <w:iCs/>
          <w:sz w:val="20"/>
        </w:rPr>
        <w:t>605</w:t>
      </w:r>
      <w:r w:rsidRPr="00A53DC5">
        <w:rPr>
          <w:rFonts w:ascii="Arial" w:hAnsi="Arial" w:cs="Arial"/>
          <w:iCs/>
          <w:sz w:val="20"/>
        </w:rPr>
        <w:t xml:space="preserve"> z późn. zm.</w:t>
      </w:r>
      <w:r w:rsidRPr="00A53DC5">
        <w:rPr>
          <w:rFonts w:ascii="Arial" w:hAnsi="Arial" w:cs="Arial"/>
          <w:sz w:val="20"/>
        </w:rPr>
        <w:t xml:space="preserve">) – dalej „ustawa </w:t>
      </w:r>
      <w:proofErr w:type="spellStart"/>
      <w:r w:rsidRPr="00A53DC5">
        <w:rPr>
          <w:rFonts w:ascii="Arial" w:hAnsi="Arial" w:cs="Arial"/>
          <w:sz w:val="20"/>
        </w:rPr>
        <w:t>Pzp</w:t>
      </w:r>
      <w:proofErr w:type="spellEnd"/>
      <w:r w:rsidRPr="00A53DC5">
        <w:rPr>
          <w:rFonts w:ascii="Arial" w:hAnsi="Arial" w:cs="Arial"/>
          <w:sz w:val="20"/>
        </w:rPr>
        <w:t xml:space="preserve">” </w:t>
      </w:r>
      <w:r w:rsidRPr="00A53DC5">
        <w:rPr>
          <w:rFonts w:ascii="Arial" w:hAnsi="Arial" w:cs="Arial"/>
          <w:b/>
          <w:bCs/>
          <w:sz w:val="20"/>
          <w:u w:val="single"/>
        </w:rPr>
        <w:t>oświadczam</w:t>
      </w:r>
      <w:r w:rsidRPr="00A53DC5">
        <w:rPr>
          <w:rFonts w:ascii="Arial" w:hAnsi="Arial" w:cs="Arial"/>
          <w:sz w:val="20"/>
          <w:u w:val="single"/>
        </w:rPr>
        <w:t>, co następuje:</w:t>
      </w:r>
      <w:r w:rsidRPr="00A53DC5">
        <w:rPr>
          <w:rFonts w:ascii="Arial" w:hAnsi="Arial" w:cs="Arial"/>
          <w:sz w:val="20"/>
        </w:rPr>
        <w:t xml:space="preserve">  </w:t>
      </w:r>
    </w:p>
    <w:p w14:paraId="08C0A0A2" w14:textId="77777777" w:rsidR="00360D8C" w:rsidRPr="00A53DC5" w:rsidRDefault="00360D8C" w:rsidP="00A53DC5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360D8C" w:rsidRPr="00A53DC5" w14:paraId="6863ECCF" w14:textId="77777777" w:rsidTr="000356E3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60DF0F89" w14:textId="77777777" w:rsidR="00360D8C" w:rsidRPr="00A53DC5" w:rsidRDefault="00360D8C" w:rsidP="00A53DC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53DC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53DC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5C80AC92" w14:textId="77777777" w:rsidR="00360D8C" w:rsidRPr="00A53DC5" w:rsidRDefault="00360D8C" w:rsidP="00A53DC5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4F69420B" w14:textId="77777777" w:rsidR="00360D8C" w:rsidRPr="00A53DC5" w:rsidRDefault="00360D8C" w:rsidP="00A53DC5">
      <w:pPr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Oświadczam, że </w:t>
      </w:r>
      <w:r w:rsidRPr="00A53DC5">
        <w:rPr>
          <w:rFonts w:ascii="Arial" w:hAnsi="Arial" w:cs="Arial"/>
          <w:b/>
          <w:bCs/>
          <w:sz w:val="20"/>
        </w:rPr>
        <w:t xml:space="preserve">nie zachodzą </w:t>
      </w:r>
      <w:r w:rsidRPr="00A53DC5">
        <w:rPr>
          <w:rFonts w:ascii="Arial" w:hAnsi="Arial" w:cs="Arial"/>
          <w:bCs/>
          <w:sz w:val="20"/>
        </w:rPr>
        <w:t>w stosunku do mnie przesłanki wykluczenia</w:t>
      </w:r>
      <w:r w:rsidRPr="00A53DC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A53DC5">
        <w:rPr>
          <w:rFonts w:ascii="Arial" w:hAnsi="Arial" w:cs="Arial"/>
          <w:sz w:val="20"/>
        </w:rPr>
        <w:t>Pzp</w:t>
      </w:r>
      <w:proofErr w:type="spellEnd"/>
      <w:r w:rsidRPr="00A53DC5">
        <w:rPr>
          <w:rFonts w:ascii="Arial" w:hAnsi="Arial" w:cs="Arial"/>
          <w:sz w:val="20"/>
        </w:rPr>
        <w:t>.</w:t>
      </w:r>
    </w:p>
    <w:p w14:paraId="14177425" w14:textId="77777777" w:rsidR="00360D8C" w:rsidRPr="00A53DC5" w:rsidRDefault="00360D8C" w:rsidP="00A53DC5">
      <w:pPr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Oświadczam, że </w:t>
      </w:r>
      <w:r w:rsidRPr="00A53DC5">
        <w:rPr>
          <w:rFonts w:ascii="Arial" w:hAnsi="Arial" w:cs="Arial"/>
          <w:b/>
          <w:bCs/>
          <w:sz w:val="20"/>
        </w:rPr>
        <w:t>nie zachodzą</w:t>
      </w:r>
      <w:r w:rsidRPr="00A53DC5">
        <w:rPr>
          <w:rFonts w:ascii="Arial" w:hAnsi="Arial" w:cs="Arial"/>
          <w:sz w:val="20"/>
        </w:rPr>
        <w:t xml:space="preserve"> </w:t>
      </w:r>
      <w:r w:rsidRPr="00A53DC5">
        <w:rPr>
          <w:rFonts w:ascii="Arial" w:hAnsi="Arial" w:cs="Arial"/>
          <w:bCs/>
          <w:sz w:val="20"/>
        </w:rPr>
        <w:t>w stosunku do mnie przesłanki wykluczenia</w:t>
      </w:r>
      <w:r w:rsidRPr="00A53DC5">
        <w:rPr>
          <w:rFonts w:ascii="Arial" w:hAnsi="Arial" w:cs="Arial"/>
          <w:sz w:val="20"/>
        </w:rPr>
        <w:t xml:space="preserve"> z postępowania na podstawie art. 109 ust. 1 pkt 1 i 4 ustawy </w:t>
      </w:r>
      <w:proofErr w:type="spellStart"/>
      <w:r w:rsidRPr="00A53DC5">
        <w:rPr>
          <w:rFonts w:ascii="Arial" w:hAnsi="Arial" w:cs="Arial"/>
          <w:sz w:val="20"/>
        </w:rPr>
        <w:t>Pzp</w:t>
      </w:r>
      <w:proofErr w:type="spellEnd"/>
      <w:r w:rsidRPr="00A53DC5">
        <w:rPr>
          <w:rFonts w:ascii="Arial" w:hAnsi="Arial" w:cs="Arial"/>
          <w:sz w:val="20"/>
        </w:rPr>
        <w:t>.</w:t>
      </w:r>
    </w:p>
    <w:p w14:paraId="62CF623E" w14:textId="2065455A" w:rsidR="00360D8C" w:rsidRPr="00A53DC5" w:rsidRDefault="00360D8C" w:rsidP="00A53DC5">
      <w:pPr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b/>
          <w:bCs/>
          <w:sz w:val="20"/>
        </w:rPr>
        <w:t>Oświadczam, że nie zachodzą w stosunku do mnie przesłanki wykluczenia z postępowania</w:t>
      </w:r>
      <w:r w:rsidRPr="00A53DC5">
        <w:rPr>
          <w:rFonts w:ascii="Arial" w:hAnsi="Arial" w:cs="Arial"/>
          <w:sz w:val="20"/>
        </w:rPr>
        <w:t xml:space="preserve">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A07B5F">
        <w:rPr>
          <w:rFonts w:ascii="Arial" w:hAnsi="Arial" w:cs="Arial"/>
          <w:sz w:val="20"/>
        </w:rPr>
        <w:t>t.j</w:t>
      </w:r>
      <w:proofErr w:type="spellEnd"/>
      <w:r w:rsidR="00A07B5F">
        <w:rPr>
          <w:rFonts w:ascii="Arial" w:hAnsi="Arial" w:cs="Arial"/>
          <w:sz w:val="20"/>
        </w:rPr>
        <w:t xml:space="preserve">. </w:t>
      </w:r>
      <w:r w:rsidRPr="00A53DC5">
        <w:rPr>
          <w:rFonts w:ascii="Arial" w:hAnsi="Arial" w:cs="Arial"/>
          <w:sz w:val="20"/>
        </w:rPr>
        <w:t>Dz. U. z 202</w:t>
      </w:r>
      <w:r w:rsidR="00A07B5F">
        <w:rPr>
          <w:rFonts w:ascii="Arial" w:hAnsi="Arial" w:cs="Arial"/>
          <w:sz w:val="20"/>
        </w:rPr>
        <w:t>3</w:t>
      </w:r>
      <w:r w:rsidRPr="00A53DC5">
        <w:rPr>
          <w:rFonts w:ascii="Arial" w:hAnsi="Arial" w:cs="Arial"/>
          <w:sz w:val="20"/>
        </w:rPr>
        <w:t xml:space="preserve"> r.</w:t>
      </w:r>
      <w:r w:rsidR="00A07B5F">
        <w:rPr>
          <w:rFonts w:ascii="Arial" w:hAnsi="Arial" w:cs="Arial"/>
          <w:sz w:val="20"/>
        </w:rPr>
        <w:t>,</w:t>
      </w:r>
      <w:r w:rsidRPr="00A53DC5">
        <w:rPr>
          <w:rFonts w:ascii="Arial" w:hAnsi="Arial" w:cs="Arial"/>
          <w:sz w:val="20"/>
        </w:rPr>
        <w:t xml:space="preserve"> poz. </w:t>
      </w:r>
      <w:r w:rsidR="00A07B5F">
        <w:rPr>
          <w:rFonts w:ascii="Arial" w:hAnsi="Arial" w:cs="Arial"/>
          <w:sz w:val="20"/>
        </w:rPr>
        <w:t>1497</w:t>
      </w:r>
      <w:r w:rsidRPr="00A53DC5">
        <w:rPr>
          <w:rFonts w:ascii="Arial" w:hAnsi="Arial" w:cs="Arial"/>
          <w:sz w:val="20"/>
        </w:rPr>
        <w:t xml:space="preserve"> z </w:t>
      </w:r>
      <w:proofErr w:type="spellStart"/>
      <w:r w:rsidRPr="00A53DC5">
        <w:rPr>
          <w:rFonts w:ascii="Arial" w:hAnsi="Arial" w:cs="Arial"/>
          <w:sz w:val="20"/>
        </w:rPr>
        <w:t>póżn</w:t>
      </w:r>
      <w:proofErr w:type="spellEnd"/>
      <w:r w:rsidRPr="00A53DC5">
        <w:rPr>
          <w:rFonts w:ascii="Arial" w:hAnsi="Arial" w:cs="Arial"/>
          <w:sz w:val="20"/>
        </w:rPr>
        <w:t>. zm.)</w:t>
      </w:r>
      <w:r w:rsidRPr="00A53DC5">
        <w:rPr>
          <w:rFonts w:ascii="Arial" w:hAnsi="Arial" w:cs="Arial"/>
          <w:b/>
          <w:sz w:val="20"/>
        </w:rPr>
        <w:t>*</w:t>
      </w:r>
      <w:r w:rsidRPr="00A53DC5">
        <w:rPr>
          <w:rFonts w:ascii="Arial" w:hAnsi="Arial" w:cs="Arial"/>
          <w:sz w:val="20"/>
        </w:rPr>
        <w:t>.</w:t>
      </w:r>
    </w:p>
    <w:p w14:paraId="48F8C435" w14:textId="77777777" w:rsidR="00360D8C" w:rsidRPr="00A53DC5" w:rsidRDefault="00360D8C" w:rsidP="00A53DC5">
      <w:pPr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b/>
          <w:sz w:val="20"/>
        </w:rPr>
        <w:t>*</w:t>
      </w:r>
      <w:r w:rsidRPr="00A53DC5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A53DC5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53DC5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3DC5">
        <w:rPr>
          <w:rFonts w:ascii="Arial" w:hAnsi="Arial" w:cs="Arial"/>
          <w:sz w:val="16"/>
          <w:szCs w:val="16"/>
        </w:rPr>
        <w:t>Pzp</w:t>
      </w:r>
      <w:proofErr w:type="spellEnd"/>
      <w:r w:rsidRPr="00A53DC5">
        <w:rPr>
          <w:rFonts w:ascii="Arial" w:hAnsi="Arial" w:cs="Arial"/>
          <w:sz w:val="16"/>
          <w:szCs w:val="16"/>
        </w:rPr>
        <w:t xml:space="preserve"> wyklucza się:</w:t>
      </w:r>
    </w:p>
    <w:p w14:paraId="0A8BFD60" w14:textId="77777777" w:rsidR="00360D8C" w:rsidRPr="00A53DC5" w:rsidRDefault="00360D8C" w:rsidP="00A07B5F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83F05E" w14:textId="1C3A1B20" w:rsidR="00360D8C" w:rsidRPr="00A53DC5" w:rsidRDefault="00360D8C" w:rsidP="00A07B5F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 w:rsidRPr="00A53DC5"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</w:t>
      </w:r>
      <w:r w:rsidR="00A07B5F">
        <w:rPr>
          <w:rFonts w:ascii="Arial" w:hAnsi="Arial" w:cs="Arial"/>
          <w:sz w:val="16"/>
          <w:szCs w:val="16"/>
        </w:rPr>
        <w:t>z późn. zm.</w:t>
      </w:r>
      <w:r w:rsidRPr="00A53DC5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A90B3B" w14:textId="10C41F0A" w:rsidR="00360D8C" w:rsidRPr="00A53DC5" w:rsidRDefault="00360D8C" w:rsidP="00A07B5F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A07B5F">
        <w:rPr>
          <w:rFonts w:ascii="Arial" w:hAnsi="Arial" w:cs="Arial"/>
          <w:sz w:val="16"/>
          <w:szCs w:val="16"/>
        </w:rPr>
        <w:t>t.j</w:t>
      </w:r>
      <w:proofErr w:type="spellEnd"/>
      <w:r w:rsidR="00A07B5F">
        <w:rPr>
          <w:rFonts w:ascii="Arial" w:hAnsi="Arial" w:cs="Arial"/>
          <w:sz w:val="16"/>
          <w:szCs w:val="16"/>
        </w:rPr>
        <w:t xml:space="preserve">. </w:t>
      </w:r>
      <w:r w:rsidRPr="00A53DC5">
        <w:rPr>
          <w:rFonts w:ascii="Arial" w:hAnsi="Arial" w:cs="Arial"/>
          <w:sz w:val="16"/>
          <w:szCs w:val="16"/>
        </w:rPr>
        <w:t>Dz. U. z 202</w:t>
      </w:r>
      <w:r w:rsidR="00A07B5F">
        <w:rPr>
          <w:rFonts w:ascii="Arial" w:hAnsi="Arial" w:cs="Arial"/>
          <w:sz w:val="16"/>
          <w:szCs w:val="16"/>
        </w:rPr>
        <w:t>3</w:t>
      </w:r>
      <w:r w:rsidRPr="00A53DC5">
        <w:rPr>
          <w:rFonts w:ascii="Arial" w:hAnsi="Arial" w:cs="Arial"/>
          <w:sz w:val="16"/>
          <w:szCs w:val="16"/>
        </w:rPr>
        <w:t xml:space="preserve"> r. poz. </w:t>
      </w:r>
      <w:r w:rsidR="00A07B5F">
        <w:rPr>
          <w:rFonts w:ascii="Arial" w:hAnsi="Arial" w:cs="Arial"/>
          <w:sz w:val="16"/>
          <w:szCs w:val="16"/>
        </w:rPr>
        <w:t>120 i 295</w:t>
      </w:r>
      <w:r w:rsidRPr="00A53DC5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0C267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360D8C" w:rsidRPr="00A53DC5" w14:paraId="696CBB5F" w14:textId="77777777" w:rsidTr="000356E3">
        <w:trPr>
          <w:trHeight w:val="424"/>
        </w:trPr>
        <w:tc>
          <w:tcPr>
            <w:tcW w:w="9778" w:type="dxa"/>
            <w:shd w:val="clear" w:color="auto" w:fill="D9D9D9"/>
            <w:vAlign w:val="center"/>
          </w:tcPr>
          <w:p w14:paraId="26CEDFCE" w14:textId="77777777" w:rsidR="00360D8C" w:rsidRPr="00A53DC5" w:rsidRDefault="00360D8C" w:rsidP="00A53D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B5D2E0A" w14:textId="77777777" w:rsidR="00360D8C" w:rsidRPr="00A53DC5" w:rsidRDefault="00360D8C" w:rsidP="00A53D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0BBF925" w14:textId="77777777" w:rsidR="00360D8C" w:rsidRPr="00A53DC5" w:rsidRDefault="00360D8C" w:rsidP="00A53DC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Oświadczam, że spełniam warunki udziału w postępowaniu określone przez Zamawiającego:</w:t>
      </w:r>
    </w:p>
    <w:p w14:paraId="640497BF" w14:textId="77777777" w:rsidR="00360D8C" w:rsidRPr="00A53DC5" w:rsidRDefault="00360D8C" w:rsidP="00A53DC5">
      <w:pPr>
        <w:autoSpaceDE w:val="0"/>
        <w:autoSpaceDN w:val="0"/>
        <w:adjustRightInd w:val="0"/>
        <w:spacing w:line="276" w:lineRule="auto"/>
        <w:ind w:left="360"/>
        <w:jc w:val="both"/>
        <w:rPr>
          <w:lang w:eastAsia="en-GB"/>
        </w:rPr>
      </w:pPr>
      <w:r w:rsidRPr="00A53DC5">
        <w:rPr>
          <w:rFonts w:ascii="Arial" w:hAnsi="Arial" w:cs="Arial"/>
          <w:szCs w:val="24"/>
        </w:rPr>
        <w:sym w:font="Wingdings 2" w:char="F0A3"/>
      </w:r>
      <w:r w:rsidRPr="00A53DC5">
        <w:rPr>
          <w:rFonts w:ascii="Arial" w:hAnsi="Arial" w:cs="Arial"/>
          <w:sz w:val="20"/>
        </w:rPr>
        <w:t xml:space="preserve"> w pkt 1.4 a) Rozdziału VII SWZ </w:t>
      </w:r>
      <w:r w:rsidRPr="00A53DC5">
        <w:rPr>
          <w:rFonts w:ascii="Arial" w:hAnsi="Arial" w:cs="Arial"/>
          <w:b/>
          <w:bCs/>
          <w:sz w:val="22"/>
          <w:szCs w:val="22"/>
        </w:rPr>
        <w:t>*</w:t>
      </w:r>
    </w:p>
    <w:p w14:paraId="1F3E77F8" w14:textId="77777777" w:rsidR="00360D8C" w:rsidRPr="00A53DC5" w:rsidRDefault="00360D8C" w:rsidP="00A53DC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6D31A173" w14:textId="240BB310" w:rsidR="00360D8C" w:rsidRPr="00A53DC5" w:rsidRDefault="00360D8C" w:rsidP="00A53DC5">
      <w:pPr>
        <w:autoSpaceDE w:val="0"/>
        <w:autoSpaceDN w:val="0"/>
        <w:adjustRightInd w:val="0"/>
        <w:spacing w:line="276" w:lineRule="auto"/>
        <w:ind w:left="360"/>
        <w:jc w:val="both"/>
        <w:rPr>
          <w:lang w:eastAsia="en-GB"/>
        </w:rPr>
      </w:pPr>
      <w:r w:rsidRPr="00A53DC5">
        <w:rPr>
          <w:rFonts w:ascii="Arial" w:hAnsi="Arial" w:cs="Arial"/>
          <w:szCs w:val="24"/>
        </w:rPr>
        <w:sym w:font="Wingdings 2" w:char="F0A3"/>
      </w:r>
      <w:r w:rsidRPr="00A53DC5">
        <w:rPr>
          <w:rFonts w:ascii="Arial" w:hAnsi="Arial" w:cs="Arial"/>
          <w:sz w:val="20"/>
        </w:rPr>
        <w:t xml:space="preserve"> w pkt 1.4 b) Rozdziału VII SWZ </w:t>
      </w:r>
      <w:r w:rsidRPr="00A53DC5">
        <w:rPr>
          <w:rFonts w:ascii="Arial" w:hAnsi="Arial" w:cs="Arial"/>
          <w:b/>
          <w:bCs/>
          <w:sz w:val="22"/>
          <w:szCs w:val="22"/>
        </w:rPr>
        <w:t>*</w:t>
      </w:r>
    </w:p>
    <w:p w14:paraId="2ACCFF4E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6B2755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A53DC5">
        <w:rPr>
          <w:rFonts w:ascii="Arial" w:hAnsi="Arial" w:cs="Arial"/>
          <w:sz w:val="22"/>
          <w:szCs w:val="22"/>
        </w:rPr>
        <w:t>*</w:t>
      </w:r>
      <w:r w:rsidRPr="00A53DC5">
        <w:rPr>
          <w:rFonts w:ascii="Arial" w:hAnsi="Arial" w:cs="Arial"/>
          <w:sz w:val="20"/>
        </w:rPr>
        <w:t xml:space="preserve">  </w:t>
      </w:r>
      <w:r w:rsidRPr="00A53DC5">
        <w:rPr>
          <w:rFonts w:ascii="Arial" w:hAnsi="Arial" w:cs="Arial"/>
          <w:sz w:val="18"/>
          <w:szCs w:val="18"/>
          <w:u w:val="single"/>
        </w:rPr>
        <w:t>zaznaczyć właściwe</w:t>
      </w:r>
    </w:p>
    <w:p w14:paraId="4AD0B31B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360D8C" w:rsidRPr="00A53DC5" w14:paraId="5366D5AA" w14:textId="77777777" w:rsidTr="000356E3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373FABC" w14:textId="77777777" w:rsidR="00360D8C" w:rsidRPr="00A53DC5" w:rsidRDefault="00360D8C" w:rsidP="00A53D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lastRenderedPageBreak/>
              <w:t>Oświadczenie dotyczące podanych informacji:</w:t>
            </w:r>
          </w:p>
        </w:tc>
      </w:tr>
    </w:tbl>
    <w:p w14:paraId="2B1FACA8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92F70F6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C0D7598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360D8C" w:rsidRPr="00A53DC5" w14:paraId="0FEA015E" w14:textId="77777777" w:rsidTr="000356E3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B65152C" w14:textId="77777777" w:rsidR="00360D8C" w:rsidRPr="00A53DC5" w:rsidRDefault="00360D8C" w:rsidP="00A53D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1F433876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p w14:paraId="70D9BB04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53DC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6BE87279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4F7C8D0F" w14:textId="77777777" w:rsidR="00360D8C" w:rsidRPr="00A53DC5" w:rsidRDefault="00360D8C" w:rsidP="00A53DC5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A53D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83C5116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53DC5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3CFFB4A0" w14:textId="77777777" w:rsidR="00360D8C" w:rsidRPr="00A53DC5" w:rsidRDefault="00360D8C" w:rsidP="00A53DC5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A53D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38C12CE0" w14:textId="77777777" w:rsidR="00360D8C" w:rsidRPr="00A53DC5" w:rsidRDefault="00360D8C" w:rsidP="00A53DC5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</w:p>
    <w:p w14:paraId="65E3638A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p w14:paraId="5F6EA0FD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p w14:paraId="3222ED6B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p w14:paraId="00FADDBE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p w14:paraId="33197A85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p w14:paraId="737E1881" w14:textId="77777777" w:rsidR="00360D8C" w:rsidRPr="00A53DC5" w:rsidRDefault="00360D8C" w:rsidP="00A53DC5">
      <w:pPr>
        <w:spacing w:line="276" w:lineRule="auto"/>
        <w:jc w:val="both"/>
        <w:rPr>
          <w:rFonts w:ascii="Arial" w:hAnsi="Arial" w:cs="Arial"/>
          <w:sz w:val="20"/>
        </w:rPr>
      </w:pPr>
    </w:p>
    <w:p w14:paraId="477F108D" w14:textId="77777777" w:rsidR="00360D8C" w:rsidRPr="00A53DC5" w:rsidRDefault="00360D8C" w:rsidP="00A53DC5">
      <w:pPr>
        <w:widowControl w:val="0"/>
        <w:autoSpaceDE w:val="0"/>
        <w:autoSpaceDN w:val="0"/>
        <w:adjustRightInd w:val="0"/>
        <w:ind w:left="4963" w:firstLine="709"/>
        <w:jc w:val="center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Podpis</w:t>
      </w:r>
      <w:r w:rsidRPr="00A53DC5">
        <w:rPr>
          <w:rFonts w:ascii="Arial" w:hAnsi="Arial" w:cs="Arial"/>
          <w:sz w:val="18"/>
          <w:szCs w:val="18"/>
        </w:rPr>
        <w:t xml:space="preserve"> podmiotu udostępniającego zasoby</w:t>
      </w:r>
      <w:r w:rsidRPr="00A53DC5">
        <w:rPr>
          <w:rFonts w:ascii="Arial" w:hAnsi="Arial" w:cs="Arial"/>
          <w:sz w:val="16"/>
          <w:szCs w:val="16"/>
        </w:rPr>
        <w:t xml:space="preserve"> </w:t>
      </w:r>
    </w:p>
    <w:p w14:paraId="70AAC0DE" w14:textId="77777777" w:rsidR="00360D8C" w:rsidRPr="00A53DC5" w:rsidRDefault="00360D8C" w:rsidP="00A53DC5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61B60812" w14:textId="77777777" w:rsidR="00360D8C" w:rsidRPr="00865833" w:rsidRDefault="00360D8C" w:rsidP="00A53DC5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53D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1C2E4A7" w14:textId="3DBEC7F2" w:rsidR="00360D8C" w:rsidRPr="00865833" w:rsidRDefault="00360D8C" w:rsidP="00A53DC5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b/>
          <w:bCs/>
          <w:sz w:val="20"/>
        </w:rPr>
      </w:pPr>
    </w:p>
    <w:p w14:paraId="0D457DAE" w14:textId="77777777" w:rsidR="00360D8C" w:rsidRPr="003E75CF" w:rsidRDefault="00360D8C" w:rsidP="00A53D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</w:rPr>
      </w:pPr>
    </w:p>
    <w:sectPr w:rsidR="00360D8C" w:rsidRPr="003E75CF" w:rsidSect="000E2B78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92AA" w14:textId="77777777" w:rsidR="0091277B" w:rsidRDefault="0091277B">
      <w:r>
        <w:separator/>
      </w:r>
    </w:p>
  </w:endnote>
  <w:endnote w:type="continuationSeparator" w:id="0">
    <w:p w14:paraId="2E25FA7A" w14:textId="77777777" w:rsidR="0091277B" w:rsidRDefault="0091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D60" w14:textId="77777777" w:rsidR="000356E3" w:rsidRPr="002E3D20" w:rsidRDefault="000356E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4A293F29" w14:textId="77777777" w:rsidR="000356E3" w:rsidRDefault="00035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C294" w14:textId="77777777" w:rsidR="0091277B" w:rsidRDefault="0091277B">
      <w:r>
        <w:separator/>
      </w:r>
    </w:p>
  </w:footnote>
  <w:footnote w:type="continuationSeparator" w:id="0">
    <w:p w14:paraId="1DBF431B" w14:textId="77777777" w:rsidR="0091277B" w:rsidRDefault="0091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F9F" w14:textId="77777777" w:rsidR="000356E3" w:rsidRDefault="000356E3">
    <w:pPr>
      <w:pStyle w:val="Nagwek"/>
      <w:rPr>
        <w:rFonts w:ascii="Arial" w:hAnsi="Arial" w:cs="Arial"/>
        <w:b/>
        <w:iCs/>
        <w:sz w:val="20"/>
      </w:rPr>
    </w:pPr>
  </w:p>
  <w:p w14:paraId="21AAEF12" w14:textId="1371B706" w:rsidR="000356E3" w:rsidRPr="00176C5E" w:rsidRDefault="000356E3">
    <w:pPr>
      <w:pStyle w:val="Nagwek"/>
      <w:rPr>
        <w:sz w:val="10"/>
        <w:szCs w:val="1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 w:rsidR="00854040">
      <w:rPr>
        <w:rFonts w:ascii="Arial" w:hAnsi="Arial" w:cs="Arial"/>
        <w:b/>
        <w:iCs/>
        <w:sz w:val="20"/>
        <w:lang w:val="pl-PL"/>
      </w:rPr>
      <w:t>652</w:t>
    </w:r>
    <w:r w:rsidRPr="00B1194A">
      <w:rPr>
        <w:rFonts w:ascii="Arial" w:hAnsi="Arial" w:cs="Arial"/>
        <w:b/>
        <w:iCs/>
        <w:sz w:val="20"/>
      </w:rPr>
      <w:t>.202</w:t>
    </w:r>
    <w:r w:rsidR="00854040">
      <w:rPr>
        <w:rFonts w:ascii="Arial" w:hAnsi="Arial" w:cs="Arial"/>
        <w:b/>
        <w:iCs/>
        <w:sz w:val="20"/>
        <w:lang w:val="pl-PL"/>
      </w:rPr>
      <w:t>3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EE4EF0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AF8DDA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902C91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A80449A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10A924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8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57979A2"/>
    <w:multiLevelType w:val="hybridMultilevel"/>
    <w:tmpl w:val="024A4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D7D56"/>
    <w:multiLevelType w:val="hybridMultilevel"/>
    <w:tmpl w:val="B4F83AF8"/>
    <w:lvl w:ilvl="0" w:tplc="9D3A4D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B2EC5"/>
    <w:multiLevelType w:val="hybridMultilevel"/>
    <w:tmpl w:val="DA0ED3D0"/>
    <w:lvl w:ilvl="0" w:tplc="5EDC746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40EBB"/>
    <w:multiLevelType w:val="hybridMultilevel"/>
    <w:tmpl w:val="36689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9CEEFFF8">
      <w:start w:val="1"/>
      <w:numFmt w:val="lowerLetter"/>
      <w:lvlText w:val="%3)"/>
      <w:lvlJc w:val="left"/>
      <w:pPr>
        <w:ind w:left="2907" w:hanging="36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E5C55"/>
    <w:multiLevelType w:val="hybridMultilevel"/>
    <w:tmpl w:val="561E14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E3467144">
      <w:start w:val="1"/>
      <w:numFmt w:val="decimal"/>
      <w:lvlText w:val="%4)"/>
      <w:lvlJc w:val="left"/>
      <w:pPr>
        <w:ind w:left="4581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 w15:restartNumberingAfterBreak="0">
    <w:nsid w:val="28173AB2"/>
    <w:multiLevelType w:val="hybridMultilevel"/>
    <w:tmpl w:val="BF9A14A0"/>
    <w:lvl w:ilvl="0" w:tplc="9F24A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2A1E19"/>
    <w:multiLevelType w:val="hybridMultilevel"/>
    <w:tmpl w:val="8B7EC2A2"/>
    <w:lvl w:ilvl="0" w:tplc="4ECC7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83388A"/>
    <w:multiLevelType w:val="hybridMultilevel"/>
    <w:tmpl w:val="26829226"/>
    <w:lvl w:ilvl="0" w:tplc="5B6CA8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7127ADA"/>
    <w:multiLevelType w:val="multilevel"/>
    <w:tmpl w:val="F18E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/>
        <w:bCs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614498"/>
    <w:multiLevelType w:val="hybridMultilevel"/>
    <w:tmpl w:val="A6B27DDC"/>
    <w:lvl w:ilvl="0" w:tplc="BD5618F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654E5D"/>
    <w:multiLevelType w:val="multilevel"/>
    <w:tmpl w:val="404C01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BAE39B1"/>
    <w:multiLevelType w:val="hybridMultilevel"/>
    <w:tmpl w:val="CF101180"/>
    <w:lvl w:ilvl="0" w:tplc="D72404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E42443"/>
    <w:multiLevelType w:val="hybridMultilevel"/>
    <w:tmpl w:val="96B4F10A"/>
    <w:lvl w:ilvl="0" w:tplc="0415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49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DA87C47"/>
    <w:multiLevelType w:val="hybridMultilevel"/>
    <w:tmpl w:val="7294F180"/>
    <w:lvl w:ilvl="0" w:tplc="34F4F01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6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FA6A61"/>
    <w:multiLevelType w:val="hybridMultilevel"/>
    <w:tmpl w:val="0988FF20"/>
    <w:lvl w:ilvl="0" w:tplc="E9BC77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8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09D5FC2"/>
    <w:multiLevelType w:val="hybridMultilevel"/>
    <w:tmpl w:val="AE8E2F8E"/>
    <w:lvl w:ilvl="0" w:tplc="EA88FE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95268"/>
    <w:multiLevelType w:val="hybridMultilevel"/>
    <w:tmpl w:val="BCACA330"/>
    <w:lvl w:ilvl="0" w:tplc="006A2F1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72F62"/>
    <w:multiLevelType w:val="hybridMultilevel"/>
    <w:tmpl w:val="47C0E800"/>
    <w:lvl w:ilvl="0" w:tplc="27600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4A90E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F9C6C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45A40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859E6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DCCC4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435339"/>
    <w:multiLevelType w:val="hybridMultilevel"/>
    <w:tmpl w:val="9C16812C"/>
    <w:lvl w:ilvl="0" w:tplc="F1FCF2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DF30876"/>
    <w:multiLevelType w:val="multilevel"/>
    <w:tmpl w:val="193429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645A9E"/>
    <w:multiLevelType w:val="hybridMultilevel"/>
    <w:tmpl w:val="97DA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CA3723"/>
    <w:multiLevelType w:val="hybridMultilevel"/>
    <w:tmpl w:val="D7A8C9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58867B8"/>
    <w:multiLevelType w:val="hybridMultilevel"/>
    <w:tmpl w:val="B9407CC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5CF0F78"/>
    <w:multiLevelType w:val="multilevel"/>
    <w:tmpl w:val="F5545E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1D354F"/>
    <w:multiLevelType w:val="hybridMultilevel"/>
    <w:tmpl w:val="B7D87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2365A0"/>
    <w:multiLevelType w:val="hybridMultilevel"/>
    <w:tmpl w:val="D736EEF0"/>
    <w:lvl w:ilvl="0" w:tplc="4968A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C5A2A"/>
    <w:multiLevelType w:val="hybridMultilevel"/>
    <w:tmpl w:val="D736E8D0"/>
    <w:lvl w:ilvl="0" w:tplc="EFC037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36B5D"/>
    <w:multiLevelType w:val="hybridMultilevel"/>
    <w:tmpl w:val="1F28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71815">
    <w:abstractNumId w:val="85"/>
  </w:num>
  <w:num w:numId="2" w16cid:durableId="2142767020">
    <w:abstractNumId w:val="37"/>
  </w:num>
  <w:num w:numId="3" w16cid:durableId="714237799">
    <w:abstractNumId w:val="86"/>
  </w:num>
  <w:num w:numId="4" w16cid:durableId="1428193205">
    <w:abstractNumId w:val="81"/>
  </w:num>
  <w:num w:numId="5" w16cid:durableId="1086998000">
    <w:abstractNumId w:val="92"/>
  </w:num>
  <w:num w:numId="6" w16cid:durableId="1107693659">
    <w:abstractNumId w:val="14"/>
  </w:num>
  <w:num w:numId="7" w16cid:durableId="1699118606">
    <w:abstractNumId w:val="58"/>
  </w:num>
  <w:num w:numId="8" w16cid:durableId="807748836">
    <w:abstractNumId w:val="40"/>
  </w:num>
  <w:num w:numId="9" w16cid:durableId="1629436553">
    <w:abstractNumId w:val="12"/>
  </w:num>
  <w:num w:numId="10" w16cid:durableId="928848226">
    <w:abstractNumId w:val="73"/>
  </w:num>
  <w:num w:numId="11" w16cid:durableId="1954049443">
    <w:abstractNumId w:val="15"/>
  </w:num>
  <w:num w:numId="12" w16cid:durableId="987131911">
    <w:abstractNumId w:val="88"/>
  </w:num>
  <w:num w:numId="13" w16cid:durableId="20515820">
    <w:abstractNumId w:val="25"/>
  </w:num>
  <w:num w:numId="14" w16cid:durableId="1115249264">
    <w:abstractNumId w:val="69"/>
  </w:num>
  <w:num w:numId="15" w16cid:durableId="149490703">
    <w:abstractNumId w:val="90"/>
  </w:num>
  <w:num w:numId="16" w16cid:durableId="1673028835">
    <w:abstractNumId w:val="21"/>
  </w:num>
  <w:num w:numId="17" w16cid:durableId="874855844">
    <w:abstractNumId w:val="30"/>
  </w:num>
  <w:num w:numId="18" w16cid:durableId="653947529">
    <w:abstractNumId w:val="71"/>
  </w:num>
  <w:num w:numId="19" w16cid:durableId="1332872691">
    <w:abstractNumId w:val="67"/>
  </w:num>
  <w:num w:numId="20" w16cid:durableId="2069762249">
    <w:abstractNumId w:val="29"/>
  </w:num>
  <w:num w:numId="21" w16cid:durableId="1012102299">
    <w:abstractNumId w:val="16"/>
  </w:num>
  <w:num w:numId="22" w16cid:durableId="1960254234">
    <w:abstractNumId w:val="32"/>
  </w:num>
  <w:num w:numId="23" w16cid:durableId="51462211">
    <w:abstractNumId w:val="61"/>
  </w:num>
  <w:num w:numId="24" w16cid:durableId="2016303264">
    <w:abstractNumId w:val="78"/>
  </w:num>
  <w:num w:numId="25" w16cid:durableId="517736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1296094">
    <w:abstractNumId w:val="33"/>
  </w:num>
  <w:num w:numId="27" w16cid:durableId="245381102">
    <w:abstractNumId w:val="55"/>
  </w:num>
  <w:num w:numId="28" w16cid:durableId="1106583473">
    <w:abstractNumId w:val="18"/>
  </w:num>
  <w:num w:numId="29" w16cid:durableId="190535506">
    <w:abstractNumId w:val="26"/>
  </w:num>
  <w:num w:numId="30" w16cid:durableId="1038043900">
    <w:abstractNumId w:val="45"/>
  </w:num>
  <w:num w:numId="31" w16cid:durableId="1655530363">
    <w:abstractNumId w:val="11"/>
  </w:num>
  <w:num w:numId="32" w16cid:durableId="597828682">
    <w:abstractNumId w:val="34"/>
  </w:num>
  <w:num w:numId="33" w16cid:durableId="697050666">
    <w:abstractNumId w:val="22"/>
  </w:num>
  <w:num w:numId="34" w16cid:durableId="1154031321">
    <w:abstractNumId w:val="89"/>
  </w:num>
  <w:num w:numId="35" w16cid:durableId="1960913424">
    <w:abstractNumId w:val="23"/>
  </w:num>
  <w:num w:numId="36" w16cid:durableId="645745674">
    <w:abstractNumId w:val="31"/>
  </w:num>
  <w:num w:numId="37" w16cid:durableId="1849445336">
    <w:abstractNumId w:val="44"/>
  </w:num>
  <w:num w:numId="38" w16cid:durableId="1105342467">
    <w:abstractNumId w:val="64"/>
  </w:num>
  <w:num w:numId="39" w16cid:durableId="1576629929">
    <w:abstractNumId w:val="51"/>
  </w:num>
  <w:num w:numId="40" w16cid:durableId="349114447">
    <w:abstractNumId w:val="75"/>
  </w:num>
  <w:num w:numId="41" w16cid:durableId="698747953">
    <w:abstractNumId w:val="65"/>
  </w:num>
  <w:num w:numId="42" w16cid:durableId="1238128870">
    <w:abstractNumId w:val="83"/>
  </w:num>
  <w:num w:numId="43" w16cid:durableId="1077627951">
    <w:abstractNumId w:val="87"/>
  </w:num>
  <w:num w:numId="44" w16cid:durableId="1112945009">
    <w:abstractNumId w:val="27"/>
  </w:num>
  <w:num w:numId="45" w16cid:durableId="1514613394">
    <w:abstractNumId w:val="47"/>
  </w:num>
  <w:num w:numId="46" w16cid:durableId="1932278204">
    <w:abstractNumId w:val="19"/>
  </w:num>
  <w:num w:numId="47" w16cid:durableId="2004818209">
    <w:abstractNumId w:val="50"/>
  </w:num>
  <w:num w:numId="48" w16cid:durableId="2106152710">
    <w:abstractNumId w:val="49"/>
  </w:num>
  <w:num w:numId="49" w16cid:durableId="1122260993">
    <w:abstractNumId w:val="77"/>
  </w:num>
  <w:num w:numId="50" w16cid:durableId="1278440156">
    <w:abstractNumId w:val="91"/>
  </w:num>
  <w:num w:numId="51" w16cid:durableId="2133792092">
    <w:abstractNumId w:val="70"/>
  </w:num>
  <w:num w:numId="52" w16cid:durableId="641081870">
    <w:abstractNumId w:val="0"/>
  </w:num>
  <w:num w:numId="53" w16cid:durableId="64913341">
    <w:abstractNumId w:val="2"/>
  </w:num>
  <w:num w:numId="54" w16cid:durableId="1070470725">
    <w:abstractNumId w:val="3"/>
  </w:num>
  <w:num w:numId="55" w16cid:durableId="1778452710">
    <w:abstractNumId w:val="62"/>
  </w:num>
  <w:num w:numId="56" w16cid:durableId="1077045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18495802">
    <w:abstractNumId w:val="13"/>
  </w:num>
  <w:num w:numId="58" w16cid:durableId="284973008">
    <w:abstractNumId w:val="59"/>
  </w:num>
  <w:num w:numId="59" w16cid:durableId="69102760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72772077">
    <w:abstractNumId w:val="57"/>
  </w:num>
  <w:num w:numId="61" w16cid:durableId="9643321">
    <w:abstractNumId w:val="35"/>
  </w:num>
  <w:num w:numId="62" w16cid:durableId="1793940901">
    <w:abstractNumId w:val="38"/>
  </w:num>
  <w:num w:numId="63" w16cid:durableId="366487212">
    <w:abstractNumId w:val="84"/>
  </w:num>
  <w:num w:numId="64" w16cid:durableId="1375108862">
    <w:abstractNumId w:val="68"/>
  </w:num>
  <w:num w:numId="65" w16cid:durableId="445781141">
    <w:abstractNumId w:val="36"/>
  </w:num>
  <w:num w:numId="66" w16cid:durableId="1156455043">
    <w:abstractNumId w:val="48"/>
  </w:num>
  <w:num w:numId="67" w16cid:durableId="1992250020">
    <w:abstractNumId w:val="53"/>
  </w:num>
  <w:num w:numId="68" w16cid:durableId="2043892844">
    <w:abstractNumId w:val="20"/>
  </w:num>
  <w:num w:numId="69" w16cid:durableId="1083650774">
    <w:abstractNumId w:val="54"/>
  </w:num>
  <w:num w:numId="70" w16cid:durableId="1497575666">
    <w:abstractNumId w:val="52"/>
  </w:num>
  <w:num w:numId="71" w16cid:durableId="1205293166">
    <w:abstractNumId w:val="41"/>
  </w:num>
  <w:num w:numId="72" w16cid:durableId="1207330682">
    <w:abstractNumId w:val="60"/>
  </w:num>
  <w:num w:numId="73" w16cid:durableId="1609580095">
    <w:abstractNumId w:val="82"/>
  </w:num>
  <w:num w:numId="74" w16cid:durableId="866598663">
    <w:abstractNumId w:val="43"/>
  </w:num>
  <w:num w:numId="75" w16cid:durableId="1592811530">
    <w:abstractNumId w:val="74"/>
  </w:num>
  <w:num w:numId="76" w16cid:durableId="853685224">
    <w:abstractNumId w:val="46"/>
  </w:num>
  <w:num w:numId="77" w16cid:durableId="2077892484">
    <w:abstractNumId w:val="17"/>
  </w:num>
  <w:num w:numId="78" w16cid:durableId="157352934">
    <w:abstractNumId w:val="8"/>
  </w:num>
  <w:num w:numId="79" w16cid:durableId="1171214095">
    <w:abstractNumId w:val="63"/>
  </w:num>
  <w:num w:numId="80" w16cid:durableId="1187988296">
    <w:abstractNumId w:val="28"/>
  </w:num>
  <w:num w:numId="81" w16cid:durableId="1601454252">
    <w:abstractNumId w:val="24"/>
  </w:num>
  <w:num w:numId="82" w16cid:durableId="1148592631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822"/>
    <w:rsid w:val="00001E53"/>
    <w:rsid w:val="00002543"/>
    <w:rsid w:val="000029B1"/>
    <w:rsid w:val="00002D70"/>
    <w:rsid w:val="00003114"/>
    <w:rsid w:val="000032B0"/>
    <w:rsid w:val="00003833"/>
    <w:rsid w:val="00003C69"/>
    <w:rsid w:val="00003D0A"/>
    <w:rsid w:val="00003FB3"/>
    <w:rsid w:val="0000450A"/>
    <w:rsid w:val="000047AA"/>
    <w:rsid w:val="00004C05"/>
    <w:rsid w:val="00005398"/>
    <w:rsid w:val="00005DD9"/>
    <w:rsid w:val="0000662D"/>
    <w:rsid w:val="0000681E"/>
    <w:rsid w:val="00007034"/>
    <w:rsid w:val="00007721"/>
    <w:rsid w:val="0000799E"/>
    <w:rsid w:val="00007A43"/>
    <w:rsid w:val="00007B16"/>
    <w:rsid w:val="0001057A"/>
    <w:rsid w:val="00010713"/>
    <w:rsid w:val="00011474"/>
    <w:rsid w:val="00011630"/>
    <w:rsid w:val="00011862"/>
    <w:rsid w:val="000128A3"/>
    <w:rsid w:val="00012A8E"/>
    <w:rsid w:val="000130C6"/>
    <w:rsid w:val="00013B8F"/>
    <w:rsid w:val="000144AB"/>
    <w:rsid w:val="00017256"/>
    <w:rsid w:val="000209DB"/>
    <w:rsid w:val="00020BAF"/>
    <w:rsid w:val="00020E52"/>
    <w:rsid w:val="000211B6"/>
    <w:rsid w:val="000211C0"/>
    <w:rsid w:val="00021830"/>
    <w:rsid w:val="00021E68"/>
    <w:rsid w:val="000224A0"/>
    <w:rsid w:val="0002259C"/>
    <w:rsid w:val="000239D7"/>
    <w:rsid w:val="00024195"/>
    <w:rsid w:val="00024C1A"/>
    <w:rsid w:val="000254DC"/>
    <w:rsid w:val="00025809"/>
    <w:rsid w:val="00025948"/>
    <w:rsid w:val="00025B30"/>
    <w:rsid w:val="00025E5B"/>
    <w:rsid w:val="00025F46"/>
    <w:rsid w:val="00026509"/>
    <w:rsid w:val="00026568"/>
    <w:rsid w:val="00030004"/>
    <w:rsid w:val="0003068E"/>
    <w:rsid w:val="00030E90"/>
    <w:rsid w:val="00031168"/>
    <w:rsid w:val="00031305"/>
    <w:rsid w:val="0003194D"/>
    <w:rsid w:val="00031F8F"/>
    <w:rsid w:val="00032A0F"/>
    <w:rsid w:val="00032BB9"/>
    <w:rsid w:val="00032C68"/>
    <w:rsid w:val="00032D5B"/>
    <w:rsid w:val="0003348D"/>
    <w:rsid w:val="00033714"/>
    <w:rsid w:val="000337E7"/>
    <w:rsid w:val="00033CEB"/>
    <w:rsid w:val="00034896"/>
    <w:rsid w:val="000349AC"/>
    <w:rsid w:val="00035047"/>
    <w:rsid w:val="000356E3"/>
    <w:rsid w:val="00035F90"/>
    <w:rsid w:val="0003612B"/>
    <w:rsid w:val="0003630C"/>
    <w:rsid w:val="00036949"/>
    <w:rsid w:val="00036DAE"/>
    <w:rsid w:val="00037C70"/>
    <w:rsid w:val="00040172"/>
    <w:rsid w:val="00040AB6"/>
    <w:rsid w:val="00040C86"/>
    <w:rsid w:val="00040D59"/>
    <w:rsid w:val="00041459"/>
    <w:rsid w:val="00042541"/>
    <w:rsid w:val="00042EDE"/>
    <w:rsid w:val="000433BF"/>
    <w:rsid w:val="000437D3"/>
    <w:rsid w:val="00043811"/>
    <w:rsid w:val="00043A12"/>
    <w:rsid w:val="00043B4A"/>
    <w:rsid w:val="00044A08"/>
    <w:rsid w:val="00045091"/>
    <w:rsid w:val="00045359"/>
    <w:rsid w:val="00046BAA"/>
    <w:rsid w:val="0004767C"/>
    <w:rsid w:val="00047A5C"/>
    <w:rsid w:val="0005000D"/>
    <w:rsid w:val="00050054"/>
    <w:rsid w:val="000506EF"/>
    <w:rsid w:val="0005084D"/>
    <w:rsid w:val="000514A8"/>
    <w:rsid w:val="00051BE6"/>
    <w:rsid w:val="000522C9"/>
    <w:rsid w:val="000524BE"/>
    <w:rsid w:val="00052A75"/>
    <w:rsid w:val="00052EE0"/>
    <w:rsid w:val="00053333"/>
    <w:rsid w:val="00053694"/>
    <w:rsid w:val="00053A51"/>
    <w:rsid w:val="00053A94"/>
    <w:rsid w:val="00053C59"/>
    <w:rsid w:val="00053C6D"/>
    <w:rsid w:val="0005456E"/>
    <w:rsid w:val="00055611"/>
    <w:rsid w:val="00055669"/>
    <w:rsid w:val="00055EFD"/>
    <w:rsid w:val="00055F28"/>
    <w:rsid w:val="00056063"/>
    <w:rsid w:val="0005615F"/>
    <w:rsid w:val="00057633"/>
    <w:rsid w:val="00057884"/>
    <w:rsid w:val="00057AD6"/>
    <w:rsid w:val="00057CBA"/>
    <w:rsid w:val="000600CA"/>
    <w:rsid w:val="000608C6"/>
    <w:rsid w:val="000618CD"/>
    <w:rsid w:val="00061EC9"/>
    <w:rsid w:val="000623B5"/>
    <w:rsid w:val="0006293B"/>
    <w:rsid w:val="00062A51"/>
    <w:rsid w:val="000631D1"/>
    <w:rsid w:val="00063DCA"/>
    <w:rsid w:val="00063EE0"/>
    <w:rsid w:val="00064D6A"/>
    <w:rsid w:val="00064DAC"/>
    <w:rsid w:val="000650CE"/>
    <w:rsid w:val="000651C4"/>
    <w:rsid w:val="000656DA"/>
    <w:rsid w:val="00065EA7"/>
    <w:rsid w:val="0006617C"/>
    <w:rsid w:val="000663F1"/>
    <w:rsid w:val="00066B39"/>
    <w:rsid w:val="0006714D"/>
    <w:rsid w:val="000671CC"/>
    <w:rsid w:val="000673B8"/>
    <w:rsid w:val="00070094"/>
    <w:rsid w:val="000704BE"/>
    <w:rsid w:val="000709C2"/>
    <w:rsid w:val="00071A73"/>
    <w:rsid w:val="00071F22"/>
    <w:rsid w:val="00071FCC"/>
    <w:rsid w:val="0007213D"/>
    <w:rsid w:val="00072331"/>
    <w:rsid w:val="00072B22"/>
    <w:rsid w:val="00072DEE"/>
    <w:rsid w:val="00073AD6"/>
    <w:rsid w:val="00073E65"/>
    <w:rsid w:val="00074003"/>
    <w:rsid w:val="000741B2"/>
    <w:rsid w:val="0007429E"/>
    <w:rsid w:val="0007460A"/>
    <w:rsid w:val="000748D2"/>
    <w:rsid w:val="00074D85"/>
    <w:rsid w:val="00075526"/>
    <w:rsid w:val="00075AC7"/>
    <w:rsid w:val="00075B36"/>
    <w:rsid w:val="00075D3B"/>
    <w:rsid w:val="0007612A"/>
    <w:rsid w:val="000763D7"/>
    <w:rsid w:val="000766C7"/>
    <w:rsid w:val="00076ADA"/>
    <w:rsid w:val="00077910"/>
    <w:rsid w:val="00077DA6"/>
    <w:rsid w:val="000802F4"/>
    <w:rsid w:val="0008046C"/>
    <w:rsid w:val="000808D2"/>
    <w:rsid w:val="00080F78"/>
    <w:rsid w:val="00081C7F"/>
    <w:rsid w:val="000827F4"/>
    <w:rsid w:val="000835B3"/>
    <w:rsid w:val="000835FF"/>
    <w:rsid w:val="00083A51"/>
    <w:rsid w:val="000845B6"/>
    <w:rsid w:val="00085049"/>
    <w:rsid w:val="000852AC"/>
    <w:rsid w:val="00085A30"/>
    <w:rsid w:val="0008645C"/>
    <w:rsid w:val="00086853"/>
    <w:rsid w:val="000879F9"/>
    <w:rsid w:val="000900EB"/>
    <w:rsid w:val="00090401"/>
    <w:rsid w:val="00090572"/>
    <w:rsid w:val="00090D2F"/>
    <w:rsid w:val="00090E12"/>
    <w:rsid w:val="0009166D"/>
    <w:rsid w:val="00091733"/>
    <w:rsid w:val="000917C4"/>
    <w:rsid w:val="00091924"/>
    <w:rsid w:val="000926C1"/>
    <w:rsid w:val="00093B10"/>
    <w:rsid w:val="00094B75"/>
    <w:rsid w:val="00094E89"/>
    <w:rsid w:val="00094EEA"/>
    <w:rsid w:val="00095140"/>
    <w:rsid w:val="00096362"/>
    <w:rsid w:val="0009656C"/>
    <w:rsid w:val="00096BCF"/>
    <w:rsid w:val="00097147"/>
    <w:rsid w:val="00097ACA"/>
    <w:rsid w:val="00097C79"/>
    <w:rsid w:val="000A0231"/>
    <w:rsid w:val="000A0DD0"/>
    <w:rsid w:val="000A1352"/>
    <w:rsid w:val="000A1377"/>
    <w:rsid w:val="000A22F9"/>
    <w:rsid w:val="000A29EA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A7D51"/>
    <w:rsid w:val="000B0DA9"/>
    <w:rsid w:val="000B1053"/>
    <w:rsid w:val="000B13F8"/>
    <w:rsid w:val="000B15E5"/>
    <w:rsid w:val="000B1785"/>
    <w:rsid w:val="000B1820"/>
    <w:rsid w:val="000B1F77"/>
    <w:rsid w:val="000B209C"/>
    <w:rsid w:val="000B219F"/>
    <w:rsid w:val="000B258D"/>
    <w:rsid w:val="000B275B"/>
    <w:rsid w:val="000B27EA"/>
    <w:rsid w:val="000B34FF"/>
    <w:rsid w:val="000B3817"/>
    <w:rsid w:val="000B39A8"/>
    <w:rsid w:val="000B3B0A"/>
    <w:rsid w:val="000B4D03"/>
    <w:rsid w:val="000B552B"/>
    <w:rsid w:val="000B6093"/>
    <w:rsid w:val="000B628F"/>
    <w:rsid w:val="000B6789"/>
    <w:rsid w:val="000B6ED4"/>
    <w:rsid w:val="000B7321"/>
    <w:rsid w:val="000B769B"/>
    <w:rsid w:val="000B7EC5"/>
    <w:rsid w:val="000B7FB1"/>
    <w:rsid w:val="000C024C"/>
    <w:rsid w:val="000C059B"/>
    <w:rsid w:val="000C0CF2"/>
    <w:rsid w:val="000C1F78"/>
    <w:rsid w:val="000C2E5B"/>
    <w:rsid w:val="000C3209"/>
    <w:rsid w:val="000C36B3"/>
    <w:rsid w:val="000C3710"/>
    <w:rsid w:val="000C3936"/>
    <w:rsid w:val="000C3984"/>
    <w:rsid w:val="000C3A28"/>
    <w:rsid w:val="000C40F2"/>
    <w:rsid w:val="000C4221"/>
    <w:rsid w:val="000C4239"/>
    <w:rsid w:val="000C4534"/>
    <w:rsid w:val="000C518D"/>
    <w:rsid w:val="000C5C07"/>
    <w:rsid w:val="000C6585"/>
    <w:rsid w:val="000D1428"/>
    <w:rsid w:val="000D203D"/>
    <w:rsid w:val="000D293E"/>
    <w:rsid w:val="000D2CAE"/>
    <w:rsid w:val="000D321E"/>
    <w:rsid w:val="000D3B2A"/>
    <w:rsid w:val="000D44F4"/>
    <w:rsid w:val="000D49EB"/>
    <w:rsid w:val="000D524B"/>
    <w:rsid w:val="000D5305"/>
    <w:rsid w:val="000D532D"/>
    <w:rsid w:val="000D66DA"/>
    <w:rsid w:val="000D670E"/>
    <w:rsid w:val="000D7589"/>
    <w:rsid w:val="000D75B9"/>
    <w:rsid w:val="000E003A"/>
    <w:rsid w:val="000E1332"/>
    <w:rsid w:val="000E2388"/>
    <w:rsid w:val="000E242A"/>
    <w:rsid w:val="000E2B78"/>
    <w:rsid w:val="000E2D1D"/>
    <w:rsid w:val="000E31E6"/>
    <w:rsid w:val="000E32B1"/>
    <w:rsid w:val="000E364B"/>
    <w:rsid w:val="000E44AF"/>
    <w:rsid w:val="000E4929"/>
    <w:rsid w:val="000E4C22"/>
    <w:rsid w:val="000E4F35"/>
    <w:rsid w:val="000E5022"/>
    <w:rsid w:val="000E56B6"/>
    <w:rsid w:val="000E5AA1"/>
    <w:rsid w:val="000E63B1"/>
    <w:rsid w:val="000E68C1"/>
    <w:rsid w:val="000E6CE2"/>
    <w:rsid w:val="000E7048"/>
    <w:rsid w:val="000E7548"/>
    <w:rsid w:val="000E7849"/>
    <w:rsid w:val="000E7A06"/>
    <w:rsid w:val="000E7C6A"/>
    <w:rsid w:val="000E7F17"/>
    <w:rsid w:val="000F1A7F"/>
    <w:rsid w:val="000F1ACD"/>
    <w:rsid w:val="000F1D43"/>
    <w:rsid w:val="000F2545"/>
    <w:rsid w:val="000F28CA"/>
    <w:rsid w:val="000F2A4C"/>
    <w:rsid w:val="000F4502"/>
    <w:rsid w:val="000F460C"/>
    <w:rsid w:val="000F4801"/>
    <w:rsid w:val="000F4BDB"/>
    <w:rsid w:val="000F4CD1"/>
    <w:rsid w:val="000F4F20"/>
    <w:rsid w:val="000F4FF3"/>
    <w:rsid w:val="000F57AC"/>
    <w:rsid w:val="000F6074"/>
    <w:rsid w:val="000F6487"/>
    <w:rsid w:val="000F6BCE"/>
    <w:rsid w:val="000F6F6A"/>
    <w:rsid w:val="000F78B8"/>
    <w:rsid w:val="000F7DAD"/>
    <w:rsid w:val="000F7F95"/>
    <w:rsid w:val="00100538"/>
    <w:rsid w:val="001005DD"/>
    <w:rsid w:val="00100DA7"/>
    <w:rsid w:val="001011A2"/>
    <w:rsid w:val="00101F3E"/>
    <w:rsid w:val="0010201D"/>
    <w:rsid w:val="00103D62"/>
    <w:rsid w:val="001046DD"/>
    <w:rsid w:val="00104B0E"/>
    <w:rsid w:val="00104E75"/>
    <w:rsid w:val="00105294"/>
    <w:rsid w:val="00105494"/>
    <w:rsid w:val="00105719"/>
    <w:rsid w:val="00105E08"/>
    <w:rsid w:val="001061AB"/>
    <w:rsid w:val="001062E3"/>
    <w:rsid w:val="00106CAA"/>
    <w:rsid w:val="00107297"/>
    <w:rsid w:val="00107AFA"/>
    <w:rsid w:val="0011172D"/>
    <w:rsid w:val="0011180C"/>
    <w:rsid w:val="00112738"/>
    <w:rsid w:val="001127D3"/>
    <w:rsid w:val="001127E9"/>
    <w:rsid w:val="00112BB1"/>
    <w:rsid w:val="001134D8"/>
    <w:rsid w:val="0011379C"/>
    <w:rsid w:val="001139A5"/>
    <w:rsid w:val="00113A48"/>
    <w:rsid w:val="00114A6E"/>
    <w:rsid w:val="00114CA5"/>
    <w:rsid w:val="00115189"/>
    <w:rsid w:val="00115199"/>
    <w:rsid w:val="001151B5"/>
    <w:rsid w:val="00115367"/>
    <w:rsid w:val="0011606B"/>
    <w:rsid w:val="001160E8"/>
    <w:rsid w:val="00120818"/>
    <w:rsid w:val="00120B29"/>
    <w:rsid w:val="00120D72"/>
    <w:rsid w:val="001211C5"/>
    <w:rsid w:val="001214AF"/>
    <w:rsid w:val="00121FEC"/>
    <w:rsid w:val="0012222C"/>
    <w:rsid w:val="001227C4"/>
    <w:rsid w:val="00122D62"/>
    <w:rsid w:val="00122EAB"/>
    <w:rsid w:val="0012304E"/>
    <w:rsid w:val="0012310A"/>
    <w:rsid w:val="0012365D"/>
    <w:rsid w:val="00123777"/>
    <w:rsid w:val="001237D1"/>
    <w:rsid w:val="00123F54"/>
    <w:rsid w:val="001241AE"/>
    <w:rsid w:val="00124311"/>
    <w:rsid w:val="001243CF"/>
    <w:rsid w:val="00125082"/>
    <w:rsid w:val="001250E5"/>
    <w:rsid w:val="001258C9"/>
    <w:rsid w:val="00125AFA"/>
    <w:rsid w:val="0012612C"/>
    <w:rsid w:val="00126632"/>
    <w:rsid w:val="00126B0E"/>
    <w:rsid w:val="00126CAC"/>
    <w:rsid w:val="00127416"/>
    <w:rsid w:val="00127791"/>
    <w:rsid w:val="00127ABB"/>
    <w:rsid w:val="00127C8A"/>
    <w:rsid w:val="00130808"/>
    <w:rsid w:val="001309D7"/>
    <w:rsid w:val="00130C60"/>
    <w:rsid w:val="00130DDB"/>
    <w:rsid w:val="00131F9D"/>
    <w:rsid w:val="00133246"/>
    <w:rsid w:val="00134AA1"/>
    <w:rsid w:val="00134B7D"/>
    <w:rsid w:val="001350C5"/>
    <w:rsid w:val="00135396"/>
    <w:rsid w:val="001357C6"/>
    <w:rsid w:val="00136EC3"/>
    <w:rsid w:val="001377AB"/>
    <w:rsid w:val="001402A6"/>
    <w:rsid w:val="0014073F"/>
    <w:rsid w:val="001409AA"/>
    <w:rsid w:val="00140AD9"/>
    <w:rsid w:val="00140CA7"/>
    <w:rsid w:val="00140F47"/>
    <w:rsid w:val="00141110"/>
    <w:rsid w:val="00141589"/>
    <w:rsid w:val="0014166E"/>
    <w:rsid w:val="0014196A"/>
    <w:rsid w:val="00141BDC"/>
    <w:rsid w:val="00142303"/>
    <w:rsid w:val="00142F5B"/>
    <w:rsid w:val="001444A0"/>
    <w:rsid w:val="00144817"/>
    <w:rsid w:val="00144BB2"/>
    <w:rsid w:val="00144D85"/>
    <w:rsid w:val="00144EA9"/>
    <w:rsid w:val="00145A7A"/>
    <w:rsid w:val="0014751B"/>
    <w:rsid w:val="00147881"/>
    <w:rsid w:val="001478EB"/>
    <w:rsid w:val="00150B97"/>
    <w:rsid w:val="00150BE1"/>
    <w:rsid w:val="00150DAE"/>
    <w:rsid w:val="00151516"/>
    <w:rsid w:val="00151FD3"/>
    <w:rsid w:val="00152088"/>
    <w:rsid w:val="00153523"/>
    <w:rsid w:val="00153FB7"/>
    <w:rsid w:val="0015400A"/>
    <w:rsid w:val="00154C30"/>
    <w:rsid w:val="001553B0"/>
    <w:rsid w:val="00155774"/>
    <w:rsid w:val="0015611B"/>
    <w:rsid w:val="001561A7"/>
    <w:rsid w:val="00156210"/>
    <w:rsid w:val="00156B5D"/>
    <w:rsid w:val="001572DB"/>
    <w:rsid w:val="00157EFA"/>
    <w:rsid w:val="001604FA"/>
    <w:rsid w:val="00160584"/>
    <w:rsid w:val="00161367"/>
    <w:rsid w:val="001618B9"/>
    <w:rsid w:val="00161B48"/>
    <w:rsid w:val="001627A1"/>
    <w:rsid w:val="001638D6"/>
    <w:rsid w:val="00164392"/>
    <w:rsid w:val="001653DD"/>
    <w:rsid w:val="00165633"/>
    <w:rsid w:val="00165E7A"/>
    <w:rsid w:val="001662FA"/>
    <w:rsid w:val="00166A2A"/>
    <w:rsid w:val="00166EEA"/>
    <w:rsid w:val="00166FBB"/>
    <w:rsid w:val="0016728F"/>
    <w:rsid w:val="00167781"/>
    <w:rsid w:val="00167817"/>
    <w:rsid w:val="001703C0"/>
    <w:rsid w:val="00170FA7"/>
    <w:rsid w:val="00171313"/>
    <w:rsid w:val="001714D0"/>
    <w:rsid w:val="0017173A"/>
    <w:rsid w:val="00172199"/>
    <w:rsid w:val="00172424"/>
    <w:rsid w:val="00172FA3"/>
    <w:rsid w:val="00173087"/>
    <w:rsid w:val="001735B5"/>
    <w:rsid w:val="001737B0"/>
    <w:rsid w:val="00173CBF"/>
    <w:rsid w:val="00173F4D"/>
    <w:rsid w:val="0017425C"/>
    <w:rsid w:val="00174418"/>
    <w:rsid w:val="00174F37"/>
    <w:rsid w:val="00175322"/>
    <w:rsid w:val="0017547C"/>
    <w:rsid w:val="00175AE9"/>
    <w:rsid w:val="00175FC9"/>
    <w:rsid w:val="001763E9"/>
    <w:rsid w:val="00176596"/>
    <w:rsid w:val="0017664B"/>
    <w:rsid w:val="00176C5E"/>
    <w:rsid w:val="00177096"/>
    <w:rsid w:val="00177163"/>
    <w:rsid w:val="00177FD8"/>
    <w:rsid w:val="001808EF"/>
    <w:rsid w:val="00180963"/>
    <w:rsid w:val="00180CAF"/>
    <w:rsid w:val="00181216"/>
    <w:rsid w:val="00181B35"/>
    <w:rsid w:val="00181DC0"/>
    <w:rsid w:val="00181F33"/>
    <w:rsid w:val="00181F94"/>
    <w:rsid w:val="00181F98"/>
    <w:rsid w:val="00182136"/>
    <w:rsid w:val="00182155"/>
    <w:rsid w:val="00182302"/>
    <w:rsid w:val="00182750"/>
    <w:rsid w:val="0018284B"/>
    <w:rsid w:val="001828F7"/>
    <w:rsid w:val="00182C27"/>
    <w:rsid w:val="0018420C"/>
    <w:rsid w:val="00184AC2"/>
    <w:rsid w:val="00184E52"/>
    <w:rsid w:val="00185118"/>
    <w:rsid w:val="001854EE"/>
    <w:rsid w:val="00186273"/>
    <w:rsid w:val="00187505"/>
    <w:rsid w:val="00187A9D"/>
    <w:rsid w:val="0019049B"/>
    <w:rsid w:val="001906B0"/>
    <w:rsid w:val="00190A77"/>
    <w:rsid w:val="00190B9F"/>
    <w:rsid w:val="00190BB3"/>
    <w:rsid w:val="00191D69"/>
    <w:rsid w:val="00191F76"/>
    <w:rsid w:val="001922B0"/>
    <w:rsid w:val="00192812"/>
    <w:rsid w:val="00192FC1"/>
    <w:rsid w:val="00193353"/>
    <w:rsid w:val="001940D5"/>
    <w:rsid w:val="00194236"/>
    <w:rsid w:val="00194326"/>
    <w:rsid w:val="00194A74"/>
    <w:rsid w:val="00194B72"/>
    <w:rsid w:val="00194F42"/>
    <w:rsid w:val="001954CC"/>
    <w:rsid w:val="00195684"/>
    <w:rsid w:val="00196222"/>
    <w:rsid w:val="00196BF3"/>
    <w:rsid w:val="00197463"/>
    <w:rsid w:val="00197676"/>
    <w:rsid w:val="001977D6"/>
    <w:rsid w:val="001A0658"/>
    <w:rsid w:val="001A1E48"/>
    <w:rsid w:val="001A21D1"/>
    <w:rsid w:val="001A222A"/>
    <w:rsid w:val="001A2997"/>
    <w:rsid w:val="001A3136"/>
    <w:rsid w:val="001A3747"/>
    <w:rsid w:val="001A3C3D"/>
    <w:rsid w:val="001A4648"/>
    <w:rsid w:val="001A4C1F"/>
    <w:rsid w:val="001A4D5B"/>
    <w:rsid w:val="001A5FAF"/>
    <w:rsid w:val="001A66F5"/>
    <w:rsid w:val="001A6BA9"/>
    <w:rsid w:val="001A70B6"/>
    <w:rsid w:val="001A740D"/>
    <w:rsid w:val="001A78C6"/>
    <w:rsid w:val="001A7E23"/>
    <w:rsid w:val="001B06FF"/>
    <w:rsid w:val="001B0FE7"/>
    <w:rsid w:val="001B16B8"/>
    <w:rsid w:val="001B1EEA"/>
    <w:rsid w:val="001B22EA"/>
    <w:rsid w:val="001B237A"/>
    <w:rsid w:val="001B2B0D"/>
    <w:rsid w:val="001B2C2B"/>
    <w:rsid w:val="001B332E"/>
    <w:rsid w:val="001B447A"/>
    <w:rsid w:val="001B4E64"/>
    <w:rsid w:val="001B525F"/>
    <w:rsid w:val="001B61E8"/>
    <w:rsid w:val="001B6A4E"/>
    <w:rsid w:val="001B7400"/>
    <w:rsid w:val="001B7AE6"/>
    <w:rsid w:val="001B7C23"/>
    <w:rsid w:val="001B7D6D"/>
    <w:rsid w:val="001B7F7D"/>
    <w:rsid w:val="001C0B15"/>
    <w:rsid w:val="001C0B95"/>
    <w:rsid w:val="001C1178"/>
    <w:rsid w:val="001C12D6"/>
    <w:rsid w:val="001C12EE"/>
    <w:rsid w:val="001C21F1"/>
    <w:rsid w:val="001C23C9"/>
    <w:rsid w:val="001C2A45"/>
    <w:rsid w:val="001C3175"/>
    <w:rsid w:val="001C332D"/>
    <w:rsid w:val="001C354D"/>
    <w:rsid w:val="001C3678"/>
    <w:rsid w:val="001C3883"/>
    <w:rsid w:val="001C3C87"/>
    <w:rsid w:val="001C3F16"/>
    <w:rsid w:val="001C4494"/>
    <w:rsid w:val="001C516D"/>
    <w:rsid w:val="001C561A"/>
    <w:rsid w:val="001C5F9A"/>
    <w:rsid w:val="001C60F0"/>
    <w:rsid w:val="001C6261"/>
    <w:rsid w:val="001C63FE"/>
    <w:rsid w:val="001C69E6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A97"/>
    <w:rsid w:val="001D20A7"/>
    <w:rsid w:val="001D2191"/>
    <w:rsid w:val="001D27EE"/>
    <w:rsid w:val="001D2C33"/>
    <w:rsid w:val="001D2DD0"/>
    <w:rsid w:val="001D51B2"/>
    <w:rsid w:val="001D5574"/>
    <w:rsid w:val="001D5C8C"/>
    <w:rsid w:val="001D6A0C"/>
    <w:rsid w:val="001D70C3"/>
    <w:rsid w:val="001D7976"/>
    <w:rsid w:val="001E05E1"/>
    <w:rsid w:val="001E067C"/>
    <w:rsid w:val="001E09EB"/>
    <w:rsid w:val="001E0E45"/>
    <w:rsid w:val="001E1269"/>
    <w:rsid w:val="001E1D95"/>
    <w:rsid w:val="001E21D9"/>
    <w:rsid w:val="001E222A"/>
    <w:rsid w:val="001E281C"/>
    <w:rsid w:val="001E2B60"/>
    <w:rsid w:val="001E35A2"/>
    <w:rsid w:val="001E3D01"/>
    <w:rsid w:val="001E4371"/>
    <w:rsid w:val="001E4478"/>
    <w:rsid w:val="001E596B"/>
    <w:rsid w:val="001E5A6D"/>
    <w:rsid w:val="001E5CDE"/>
    <w:rsid w:val="001E5F2D"/>
    <w:rsid w:val="001E6E51"/>
    <w:rsid w:val="001E704D"/>
    <w:rsid w:val="001F00CF"/>
    <w:rsid w:val="001F0B60"/>
    <w:rsid w:val="001F1454"/>
    <w:rsid w:val="001F1D5E"/>
    <w:rsid w:val="001F1F73"/>
    <w:rsid w:val="001F27EC"/>
    <w:rsid w:val="001F2F2D"/>
    <w:rsid w:val="001F346C"/>
    <w:rsid w:val="001F34FB"/>
    <w:rsid w:val="001F48D7"/>
    <w:rsid w:val="001F4E2E"/>
    <w:rsid w:val="001F58C8"/>
    <w:rsid w:val="001F5B5C"/>
    <w:rsid w:val="001F6E73"/>
    <w:rsid w:val="001F7C13"/>
    <w:rsid w:val="001F7FCA"/>
    <w:rsid w:val="002007EA"/>
    <w:rsid w:val="00200C25"/>
    <w:rsid w:val="00200C3B"/>
    <w:rsid w:val="00201F01"/>
    <w:rsid w:val="00202139"/>
    <w:rsid w:val="002026ED"/>
    <w:rsid w:val="0020367D"/>
    <w:rsid w:val="0020448D"/>
    <w:rsid w:val="00204614"/>
    <w:rsid w:val="00204C78"/>
    <w:rsid w:val="00205558"/>
    <w:rsid w:val="002058AB"/>
    <w:rsid w:val="00205CBD"/>
    <w:rsid w:val="00205E38"/>
    <w:rsid w:val="00206B18"/>
    <w:rsid w:val="002070FC"/>
    <w:rsid w:val="00207187"/>
    <w:rsid w:val="00207368"/>
    <w:rsid w:val="002077C8"/>
    <w:rsid w:val="002078A9"/>
    <w:rsid w:val="00207C8E"/>
    <w:rsid w:val="0021157B"/>
    <w:rsid w:val="002119A4"/>
    <w:rsid w:val="00211A76"/>
    <w:rsid w:val="00211FDB"/>
    <w:rsid w:val="00212243"/>
    <w:rsid w:val="00212B28"/>
    <w:rsid w:val="002134C5"/>
    <w:rsid w:val="00213790"/>
    <w:rsid w:val="00213CC6"/>
    <w:rsid w:val="00213E7B"/>
    <w:rsid w:val="00214043"/>
    <w:rsid w:val="00214336"/>
    <w:rsid w:val="00214EA6"/>
    <w:rsid w:val="00214FC4"/>
    <w:rsid w:val="002166EB"/>
    <w:rsid w:val="002168DD"/>
    <w:rsid w:val="00216A5F"/>
    <w:rsid w:val="00216CE0"/>
    <w:rsid w:val="00216D81"/>
    <w:rsid w:val="00216E58"/>
    <w:rsid w:val="00220999"/>
    <w:rsid w:val="00220A0C"/>
    <w:rsid w:val="00221889"/>
    <w:rsid w:val="00222031"/>
    <w:rsid w:val="00222C02"/>
    <w:rsid w:val="002232C5"/>
    <w:rsid w:val="002232E1"/>
    <w:rsid w:val="002237C8"/>
    <w:rsid w:val="0022391D"/>
    <w:rsid w:val="00223CF3"/>
    <w:rsid w:val="00223ECC"/>
    <w:rsid w:val="00224809"/>
    <w:rsid w:val="00224EDF"/>
    <w:rsid w:val="00225459"/>
    <w:rsid w:val="00226093"/>
    <w:rsid w:val="00226492"/>
    <w:rsid w:val="002267F7"/>
    <w:rsid w:val="00226D8E"/>
    <w:rsid w:val="0022710C"/>
    <w:rsid w:val="00227707"/>
    <w:rsid w:val="00227DD0"/>
    <w:rsid w:val="00230218"/>
    <w:rsid w:val="002303BB"/>
    <w:rsid w:val="00230C58"/>
    <w:rsid w:val="00231724"/>
    <w:rsid w:val="00232447"/>
    <w:rsid w:val="002328FC"/>
    <w:rsid w:val="00232939"/>
    <w:rsid w:val="00232C40"/>
    <w:rsid w:val="002337C2"/>
    <w:rsid w:val="00233AA3"/>
    <w:rsid w:val="00233CE2"/>
    <w:rsid w:val="0023420B"/>
    <w:rsid w:val="00234BD5"/>
    <w:rsid w:val="00234F3A"/>
    <w:rsid w:val="00235365"/>
    <w:rsid w:val="00235579"/>
    <w:rsid w:val="002357E2"/>
    <w:rsid w:val="0023659A"/>
    <w:rsid w:val="00236857"/>
    <w:rsid w:val="00236B63"/>
    <w:rsid w:val="00236BFB"/>
    <w:rsid w:val="00236F3B"/>
    <w:rsid w:val="00237DF8"/>
    <w:rsid w:val="002407CD"/>
    <w:rsid w:val="00240CA1"/>
    <w:rsid w:val="00240FA3"/>
    <w:rsid w:val="0024103A"/>
    <w:rsid w:val="00241226"/>
    <w:rsid w:val="0024164A"/>
    <w:rsid w:val="00241868"/>
    <w:rsid w:val="00241B03"/>
    <w:rsid w:val="00241BA0"/>
    <w:rsid w:val="00241D40"/>
    <w:rsid w:val="00241ECE"/>
    <w:rsid w:val="00241F07"/>
    <w:rsid w:val="00242865"/>
    <w:rsid w:val="002429B3"/>
    <w:rsid w:val="00242B0E"/>
    <w:rsid w:val="00243392"/>
    <w:rsid w:val="002438BE"/>
    <w:rsid w:val="00243B3C"/>
    <w:rsid w:val="002445CF"/>
    <w:rsid w:val="002445D6"/>
    <w:rsid w:val="00244C50"/>
    <w:rsid w:val="00245E20"/>
    <w:rsid w:val="0024611F"/>
    <w:rsid w:val="002462EF"/>
    <w:rsid w:val="00246B12"/>
    <w:rsid w:val="00246B29"/>
    <w:rsid w:val="00246C7B"/>
    <w:rsid w:val="00247154"/>
    <w:rsid w:val="00247517"/>
    <w:rsid w:val="00247C69"/>
    <w:rsid w:val="00247D7F"/>
    <w:rsid w:val="0025015B"/>
    <w:rsid w:val="002501EF"/>
    <w:rsid w:val="002504B9"/>
    <w:rsid w:val="00250E48"/>
    <w:rsid w:val="002511F8"/>
    <w:rsid w:val="002513AC"/>
    <w:rsid w:val="002517DF"/>
    <w:rsid w:val="00251873"/>
    <w:rsid w:val="002519E6"/>
    <w:rsid w:val="00251DE8"/>
    <w:rsid w:val="00252E7E"/>
    <w:rsid w:val="00253926"/>
    <w:rsid w:val="00253E59"/>
    <w:rsid w:val="00254DC1"/>
    <w:rsid w:val="00256FC4"/>
    <w:rsid w:val="0025738D"/>
    <w:rsid w:val="00257A79"/>
    <w:rsid w:val="00257C64"/>
    <w:rsid w:val="00257FA1"/>
    <w:rsid w:val="00260102"/>
    <w:rsid w:val="00260771"/>
    <w:rsid w:val="0026099C"/>
    <w:rsid w:val="00261912"/>
    <w:rsid w:val="00261B66"/>
    <w:rsid w:val="0026225C"/>
    <w:rsid w:val="0026252B"/>
    <w:rsid w:val="00262EA8"/>
    <w:rsid w:val="00263777"/>
    <w:rsid w:val="00263BF7"/>
    <w:rsid w:val="00263CC1"/>
    <w:rsid w:val="00264211"/>
    <w:rsid w:val="00264380"/>
    <w:rsid w:val="00265433"/>
    <w:rsid w:val="00265765"/>
    <w:rsid w:val="00265A0D"/>
    <w:rsid w:val="00265A8E"/>
    <w:rsid w:val="0026690F"/>
    <w:rsid w:val="00266CE6"/>
    <w:rsid w:val="00267BAA"/>
    <w:rsid w:val="002700F3"/>
    <w:rsid w:val="00270257"/>
    <w:rsid w:val="00270330"/>
    <w:rsid w:val="00270554"/>
    <w:rsid w:val="00270818"/>
    <w:rsid w:val="0027153C"/>
    <w:rsid w:val="00271866"/>
    <w:rsid w:val="002718D9"/>
    <w:rsid w:val="00271D7D"/>
    <w:rsid w:val="00272035"/>
    <w:rsid w:val="00272172"/>
    <w:rsid w:val="00272EE8"/>
    <w:rsid w:val="00272F01"/>
    <w:rsid w:val="0027312C"/>
    <w:rsid w:val="002734EC"/>
    <w:rsid w:val="0027352D"/>
    <w:rsid w:val="00274684"/>
    <w:rsid w:val="00274789"/>
    <w:rsid w:val="00274A27"/>
    <w:rsid w:val="00275278"/>
    <w:rsid w:val="0027530F"/>
    <w:rsid w:val="00275468"/>
    <w:rsid w:val="00275C4D"/>
    <w:rsid w:val="00276436"/>
    <w:rsid w:val="00276656"/>
    <w:rsid w:val="00276739"/>
    <w:rsid w:val="00276AFC"/>
    <w:rsid w:val="00277B52"/>
    <w:rsid w:val="00280946"/>
    <w:rsid w:val="00280A41"/>
    <w:rsid w:val="00280A4E"/>
    <w:rsid w:val="00281927"/>
    <w:rsid w:val="00281F92"/>
    <w:rsid w:val="002823FD"/>
    <w:rsid w:val="0028278A"/>
    <w:rsid w:val="002831E6"/>
    <w:rsid w:val="00283544"/>
    <w:rsid w:val="0028369F"/>
    <w:rsid w:val="00283AFC"/>
    <w:rsid w:val="00283E01"/>
    <w:rsid w:val="00284AA6"/>
    <w:rsid w:val="0028513E"/>
    <w:rsid w:val="002853A1"/>
    <w:rsid w:val="00285406"/>
    <w:rsid w:val="002854FF"/>
    <w:rsid w:val="002856A2"/>
    <w:rsid w:val="002857B2"/>
    <w:rsid w:val="00285EB2"/>
    <w:rsid w:val="002861A5"/>
    <w:rsid w:val="002863AC"/>
    <w:rsid w:val="002867F6"/>
    <w:rsid w:val="00286D56"/>
    <w:rsid w:val="00287A08"/>
    <w:rsid w:val="00287E09"/>
    <w:rsid w:val="002902BD"/>
    <w:rsid w:val="00290780"/>
    <w:rsid w:val="00291F62"/>
    <w:rsid w:val="00292B1B"/>
    <w:rsid w:val="00292DBE"/>
    <w:rsid w:val="00293AF5"/>
    <w:rsid w:val="00293F06"/>
    <w:rsid w:val="002942A4"/>
    <w:rsid w:val="00294716"/>
    <w:rsid w:val="0029494F"/>
    <w:rsid w:val="00296128"/>
    <w:rsid w:val="00296782"/>
    <w:rsid w:val="00297217"/>
    <w:rsid w:val="00297D2E"/>
    <w:rsid w:val="002A0D53"/>
    <w:rsid w:val="002A0FCD"/>
    <w:rsid w:val="002A3ADB"/>
    <w:rsid w:val="002A3B3C"/>
    <w:rsid w:val="002A4999"/>
    <w:rsid w:val="002A51CD"/>
    <w:rsid w:val="002A54B9"/>
    <w:rsid w:val="002A56FC"/>
    <w:rsid w:val="002A59C6"/>
    <w:rsid w:val="002A5F8C"/>
    <w:rsid w:val="002A6460"/>
    <w:rsid w:val="002A6778"/>
    <w:rsid w:val="002A68AE"/>
    <w:rsid w:val="002A72F9"/>
    <w:rsid w:val="002A73F1"/>
    <w:rsid w:val="002A7F88"/>
    <w:rsid w:val="002B031E"/>
    <w:rsid w:val="002B0E72"/>
    <w:rsid w:val="002B1E60"/>
    <w:rsid w:val="002B1EC8"/>
    <w:rsid w:val="002B31A9"/>
    <w:rsid w:val="002B3521"/>
    <w:rsid w:val="002B3AA4"/>
    <w:rsid w:val="002B3EDF"/>
    <w:rsid w:val="002B4482"/>
    <w:rsid w:val="002B4946"/>
    <w:rsid w:val="002B4F98"/>
    <w:rsid w:val="002B5807"/>
    <w:rsid w:val="002B5A2B"/>
    <w:rsid w:val="002B5E7F"/>
    <w:rsid w:val="002B640E"/>
    <w:rsid w:val="002B6BD3"/>
    <w:rsid w:val="002B6E8B"/>
    <w:rsid w:val="002B759D"/>
    <w:rsid w:val="002B7B69"/>
    <w:rsid w:val="002B7BE7"/>
    <w:rsid w:val="002C1643"/>
    <w:rsid w:val="002C17A2"/>
    <w:rsid w:val="002C2AF7"/>
    <w:rsid w:val="002C2BE8"/>
    <w:rsid w:val="002C2F97"/>
    <w:rsid w:val="002C336C"/>
    <w:rsid w:val="002C3374"/>
    <w:rsid w:val="002C40B9"/>
    <w:rsid w:val="002C4FFC"/>
    <w:rsid w:val="002C54B5"/>
    <w:rsid w:val="002C5829"/>
    <w:rsid w:val="002C6E0A"/>
    <w:rsid w:val="002D0281"/>
    <w:rsid w:val="002D0BAE"/>
    <w:rsid w:val="002D0D3B"/>
    <w:rsid w:val="002D133F"/>
    <w:rsid w:val="002D144E"/>
    <w:rsid w:val="002D14D1"/>
    <w:rsid w:val="002D1B50"/>
    <w:rsid w:val="002D1C1C"/>
    <w:rsid w:val="002D1C6B"/>
    <w:rsid w:val="002D1D35"/>
    <w:rsid w:val="002D210A"/>
    <w:rsid w:val="002D298F"/>
    <w:rsid w:val="002D2FDF"/>
    <w:rsid w:val="002D3194"/>
    <w:rsid w:val="002D3690"/>
    <w:rsid w:val="002D42AD"/>
    <w:rsid w:val="002D44DF"/>
    <w:rsid w:val="002D4940"/>
    <w:rsid w:val="002D50D0"/>
    <w:rsid w:val="002D5310"/>
    <w:rsid w:val="002D5666"/>
    <w:rsid w:val="002D5750"/>
    <w:rsid w:val="002D5CA1"/>
    <w:rsid w:val="002D6116"/>
    <w:rsid w:val="002D660B"/>
    <w:rsid w:val="002D688D"/>
    <w:rsid w:val="002D6BF8"/>
    <w:rsid w:val="002D6C8A"/>
    <w:rsid w:val="002D6DB5"/>
    <w:rsid w:val="002D6E75"/>
    <w:rsid w:val="002D7866"/>
    <w:rsid w:val="002D790B"/>
    <w:rsid w:val="002D7ADA"/>
    <w:rsid w:val="002D7B13"/>
    <w:rsid w:val="002D7E44"/>
    <w:rsid w:val="002E0AF7"/>
    <w:rsid w:val="002E107F"/>
    <w:rsid w:val="002E12F7"/>
    <w:rsid w:val="002E2561"/>
    <w:rsid w:val="002E29FB"/>
    <w:rsid w:val="002E2A3F"/>
    <w:rsid w:val="002E3D20"/>
    <w:rsid w:val="002E4700"/>
    <w:rsid w:val="002E4A7B"/>
    <w:rsid w:val="002E5CE1"/>
    <w:rsid w:val="002E6C1A"/>
    <w:rsid w:val="002E6C44"/>
    <w:rsid w:val="002E75B6"/>
    <w:rsid w:val="002E7689"/>
    <w:rsid w:val="002E790C"/>
    <w:rsid w:val="002E7E78"/>
    <w:rsid w:val="002F026B"/>
    <w:rsid w:val="002F07D7"/>
    <w:rsid w:val="002F1048"/>
    <w:rsid w:val="002F1671"/>
    <w:rsid w:val="002F18A7"/>
    <w:rsid w:val="002F21FF"/>
    <w:rsid w:val="002F2269"/>
    <w:rsid w:val="002F2400"/>
    <w:rsid w:val="002F26E7"/>
    <w:rsid w:val="002F2E76"/>
    <w:rsid w:val="002F30C8"/>
    <w:rsid w:val="002F334B"/>
    <w:rsid w:val="002F3986"/>
    <w:rsid w:val="002F4AE4"/>
    <w:rsid w:val="002F4E36"/>
    <w:rsid w:val="002F52B0"/>
    <w:rsid w:val="002F55A7"/>
    <w:rsid w:val="002F6AE3"/>
    <w:rsid w:val="002F6B0F"/>
    <w:rsid w:val="002F7D76"/>
    <w:rsid w:val="002F7E53"/>
    <w:rsid w:val="00300BE8"/>
    <w:rsid w:val="00301209"/>
    <w:rsid w:val="003013AC"/>
    <w:rsid w:val="00301EF0"/>
    <w:rsid w:val="00302916"/>
    <w:rsid w:val="00302946"/>
    <w:rsid w:val="00303956"/>
    <w:rsid w:val="00303A60"/>
    <w:rsid w:val="00303B35"/>
    <w:rsid w:val="0030431B"/>
    <w:rsid w:val="00304C38"/>
    <w:rsid w:val="00304DD4"/>
    <w:rsid w:val="00305169"/>
    <w:rsid w:val="003054E7"/>
    <w:rsid w:val="0030594E"/>
    <w:rsid w:val="00306370"/>
    <w:rsid w:val="00306872"/>
    <w:rsid w:val="0030693D"/>
    <w:rsid w:val="00306D43"/>
    <w:rsid w:val="0030744C"/>
    <w:rsid w:val="00307FB0"/>
    <w:rsid w:val="0031013D"/>
    <w:rsid w:val="003108C3"/>
    <w:rsid w:val="003110DA"/>
    <w:rsid w:val="003121A0"/>
    <w:rsid w:val="00312B7B"/>
    <w:rsid w:val="00312DA6"/>
    <w:rsid w:val="0031391A"/>
    <w:rsid w:val="0031395B"/>
    <w:rsid w:val="003139D1"/>
    <w:rsid w:val="00313BF2"/>
    <w:rsid w:val="0031409A"/>
    <w:rsid w:val="00314100"/>
    <w:rsid w:val="00315534"/>
    <w:rsid w:val="0031574C"/>
    <w:rsid w:val="00315B05"/>
    <w:rsid w:val="00315EF8"/>
    <w:rsid w:val="003163D9"/>
    <w:rsid w:val="0031666B"/>
    <w:rsid w:val="00317AEF"/>
    <w:rsid w:val="00317DA7"/>
    <w:rsid w:val="00320D3E"/>
    <w:rsid w:val="00321352"/>
    <w:rsid w:val="00321B5F"/>
    <w:rsid w:val="00321CBD"/>
    <w:rsid w:val="00322347"/>
    <w:rsid w:val="003227C0"/>
    <w:rsid w:val="0032320F"/>
    <w:rsid w:val="003235CD"/>
    <w:rsid w:val="0032366E"/>
    <w:rsid w:val="00323E68"/>
    <w:rsid w:val="00324243"/>
    <w:rsid w:val="00324345"/>
    <w:rsid w:val="00324552"/>
    <w:rsid w:val="00324F79"/>
    <w:rsid w:val="00325A75"/>
    <w:rsid w:val="00327148"/>
    <w:rsid w:val="003275D3"/>
    <w:rsid w:val="00331812"/>
    <w:rsid w:val="003322BF"/>
    <w:rsid w:val="003326E7"/>
    <w:rsid w:val="003328D2"/>
    <w:rsid w:val="00332B0D"/>
    <w:rsid w:val="00332D58"/>
    <w:rsid w:val="00332E1E"/>
    <w:rsid w:val="003340BE"/>
    <w:rsid w:val="00334349"/>
    <w:rsid w:val="00334871"/>
    <w:rsid w:val="00334A52"/>
    <w:rsid w:val="00334D1F"/>
    <w:rsid w:val="0033501B"/>
    <w:rsid w:val="00335126"/>
    <w:rsid w:val="00335197"/>
    <w:rsid w:val="003361F8"/>
    <w:rsid w:val="00336417"/>
    <w:rsid w:val="00336A32"/>
    <w:rsid w:val="00336F74"/>
    <w:rsid w:val="00337524"/>
    <w:rsid w:val="0033768D"/>
    <w:rsid w:val="00337AE2"/>
    <w:rsid w:val="00337D71"/>
    <w:rsid w:val="0034045D"/>
    <w:rsid w:val="00340523"/>
    <w:rsid w:val="003407FE"/>
    <w:rsid w:val="003408EA"/>
    <w:rsid w:val="0034091F"/>
    <w:rsid w:val="0034109E"/>
    <w:rsid w:val="0034116B"/>
    <w:rsid w:val="00341402"/>
    <w:rsid w:val="00341B08"/>
    <w:rsid w:val="00341CAA"/>
    <w:rsid w:val="00341EB1"/>
    <w:rsid w:val="003422BD"/>
    <w:rsid w:val="00342475"/>
    <w:rsid w:val="003436EB"/>
    <w:rsid w:val="00344085"/>
    <w:rsid w:val="003446C4"/>
    <w:rsid w:val="0034475B"/>
    <w:rsid w:val="00350E83"/>
    <w:rsid w:val="003515F6"/>
    <w:rsid w:val="00351B8D"/>
    <w:rsid w:val="003520A6"/>
    <w:rsid w:val="003530D8"/>
    <w:rsid w:val="003537E3"/>
    <w:rsid w:val="00353DC1"/>
    <w:rsid w:val="00354EB2"/>
    <w:rsid w:val="0035500F"/>
    <w:rsid w:val="00355041"/>
    <w:rsid w:val="00355176"/>
    <w:rsid w:val="00355DAB"/>
    <w:rsid w:val="00356846"/>
    <w:rsid w:val="00356C93"/>
    <w:rsid w:val="00356D8B"/>
    <w:rsid w:val="003575B6"/>
    <w:rsid w:val="00357FAF"/>
    <w:rsid w:val="00360D8C"/>
    <w:rsid w:val="00361325"/>
    <w:rsid w:val="00362618"/>
    <w:rsid w:val="003628C6"/>
    <w:rsid w:val="00362B26"/>
    <w:rsid w:val="00362C63"/>
    <w:rsid w:val="00363382"/>
    <w:rsid w:val="00363B5D"/>
    <w:rsid w:val="00363E30"/>
    <w:rsid w:val="0036420A"/>
    <w:rsid w:val="003642F5"/>
    <w:rsid w:val="00364341"/>
    <w:rsid w:val="00364698"/>
    <w:rsid w:val="00365215"/>
    <w:rsid w:val="003653DD"/>
    <w:rsid w:val="003654B1"/>
    <w:rsid w:val="00365594"/>
    <w:rsid w:val="00365781"/>
    <w:rsid w:val="0036606E"/>
    <w:rsid w:val="00366466"/>
    <w:rsid w:val="00366A2A"/>
    <w:rsid w:val="00367000"/>
    <w:rsid w:val="003679A2"/>
    <w:rsid w:val="00370442"/>
    <w:rsid w:val="00370DC9"/>
    <w:rsid w:val="0037167C"/>
    <w:rsid w:val="00371BBE"/>
    <w:rsid w:val="0037213C"/>
    <w:rsid w:val="003723F9"/>
    <w:rsid w:val="0037336B"/>
    <w:rsid w:val="00373432"/>
    <w:rsid w:val="00374165"/>
    <w:rsid w:val="00374C37"/>
    <w:rsid w:val="00374DB7"/>
    <w:rsid w:val="00375017"/>
    <w:rsid w:val="0037587B"/>
    <w:rsid w:val="00376AD1"/>
    <w:rsid w:val="00376E1C"/>
    <w:rsid w:val="0037761B"/>
    <w:rsid w:val="00377759"/>
    <w:rsid w:val="0038016C"/>
    <w:rsid w:val="003801A7"/>
    <w:rsid w:val="00380B1B"/>
    <w:rsid w:val="00380C74"/>
    <w:rsid w:val="003820B0"/>
    <w:rsid w:val="003821E9"/>
    <w:rsid w:val="003831A7"/>
    <w:rsid w:val="003832E3"/>
    <w:rsid w:val="00383776"/>
    <w:rsid w:val="00383BA2"/>
    <w:rsid w:val="003841D2"/>
    <w:rsid w:val="003846B2"/>
    <w:rsid w:val="00384EA8"/>
    <w:rsid w:val="003855EA"/>
    <w:rsid w:val="00387A9D"/>
    <w:rsid w:val="00387B15"/>
    <w:rsid w:val="00387D3C"/>
    <w:rsid w:val="00387F71"/>
    <w:rsid w:val="00387FA3"/>
    <w:rsid w:val="00390028"/>
    <w:rsid w:val="0039040F"/>
    <w:rsid w:val="003904A8"/>
    <w:rsid w:val="00390BEC"/>
    <w:rsid w:val="00390C88"/>
    <w:rsid w:val="00390D4B"/>
    <w:rsid w:val="00391140"/>
    <w:rsid w:val="0039145C"/>
    <w:rsid w:val="00391F2A"/>
    <w:rsid w:val="00391F70"/>
    <w:rsid w:val="003920B1"/>
    <w:rsid w:val="00392E4D"/>
    <w:rsid w:val="0039310C"/>
    <w:rsid w:val="003934DB"/>
    <w:rsid w:val="00393526"/>
    <w:rsid w:val="003942D5"/>
    <w:rsid w:val="00394C8C"/>
    <w:rsid w:val="00395373"/>
    <w:rsid w:val="003955A0"/>
    <w:rsid w:val="00395822"/>
    <w:rsid w:val="00396138"/>
    <w:rsid w:val="00397BF0"/>
    <w:rsid w:val="003A0170"/>
    <w:rsid w:val="003A019F"/>
    <w:rsid w:val="003A0286"/>
    <w:rsid w:val="003A0A16"/>
    <w:rsid w:val="003A0F1A"/>
    <w:rsid w:val="003A0F91"/>
    <w:rsid w:val="003A1062"/>
    <w:rsid w:val="003A1CC0"/>
    <w:rsid w:val="003A1E59"/>
    <w:rsid w:val="003A328F"/>
    <w:rsid w:val="003A379D"/>
    <w:rsid w:val="003A393C"/>
    <w:rsid w:val="003A3D64"/>
    <w:rsid w:val="003A4313"/>
    <w:rsid w:val="003A54AF"/>
    <w:rsid w:val="003A58A4"/>
    <w:rsid w:val="003A5E14"/>
    <w:rsid w:val="003A628C"/>
    <w:rsid w:val="003A6463"/>
    <w:rsid w:val="003A6563"/>
    <w:rsid w:val="003A73EF"/>
    <w:rsid w:val="003A7621"/>
    <w:rsid w:val="003A7838"/>
    <w:rsid w:val="003A785E"/>
    <w:rsid w:val="003A797E"/>
    <w:rsid w:val="003A7FB5"/>
    <w:rsid w:val="003B0883"/>
    <w:rsid w:val="003B08A2"/>
    <w:rsid w:val="003B1143"/>
    <w:rsid w:val="003B1523"/>
    <w:rsid w:val="003B1790"/>
    <w:rsid w:val="003B18B5"/>
    <w:rsid w:val="003B1D16"/>
    <w:rsid w:val="003B1D1B"/>
    <w:rsid w:val="003B25DA"/>
    <w:rsid w:val="003B2C12"/>
    <w:rsid w:val="003B2F14"/>
    <w:rsid w:val="003B3ACB"/>
    <w:rsid w:val="003B3DF7"/>
    <w:rsid w:val="003B44B4"/>
    <w:rsid w:val="003B46C8"/>
    <w:rsid w:val="003B516D"/>
    <w:rsid w:val="003B53F1"/>
    <w:rsid w:val="003B58A9"/>
    <w:rsid w:val="003B5912"/>
    <w:rsid w:val="003B67BB"/>
    <w:rsid w:val="003B72F1"/>
    <w:rsid w:val="003B7594"/>
    <w:rsid w:val="003B7C01"/>
    <w:rsid w:val="003C0ADB"/>
    <w:rsid w:val="003C184E"/>
    <w:rsid w:val="003C19B2"/>
    <w:rsid w:val="003C1FD8"/>
    <w:rsid w:val="003C25E4"/>
    <w:rsid w:val="003C33C2"/>
    <w:rsid w:val="003C3F41"/>
    <w:rsid w:val="003C48CE"/>
    <w:rsid w:val="003C50DA"/>
    <w:rsid w:val="003C515E"/>
    <w:rsid w:val="003C5267"/>
    <w:rsid w:val="003C52B3"/>
    <w:rsid w:val="003C5495"/>
    <w:rsid w:val="003C5510"/>
    <w:rsid w:val="003C7A9E"/>
    <w:rsid w:val="003D228D"/>
    <w:rsid w:val="003D2464"/>
    <w:rsid w:val="003D27E7"/>
    <w:rsid w:val="003D300F"/>
    <w:rsid w:val="003D381D"/>
    <w:rsid w:val="003D450F"/>
    <w:rsid w:val="003D492F"/>
    <w:rsid w:val="003D496F"/>
    <w:rsid w:val="003D4CED"/>
    <w:rsid w:val="003D5250"/>
    <w:rsid w:val="003D56AF"/>
    <w:rsid w:val="003D5857"/>
    <w:rsid w:val="003D5FDE"/>
    <w:rsid w:val="003D6722"/>
    <w:rsid w:val="003D6BE8"/>
    <w:rsid w:val="003D6BF5"/>
    <w:rsid w:val="003D6D8F"/>
    <w:rsid w:val="003D7284"/>
    <w:rsid w:val="003D7835"/>
    <w:rsid w:val="003D7B17"/>
    <w:rsid w:val="003D7B5E"/>
    <w:rsid w:val="003E0098"/>
    <w:rsid w:val="003E020C"/>
    <w:rsid w:val="003E0908"/>
    <w:rsid w:val="003E0A18"/>
    <w:rsid w:val="003E0D99"/>
    <w:rsid w:val="003E0E85"/>
    <w:rsid w:val="003E0F5C"/>
    <w:rsid w:val="003E11D6"/>
    <w:rsid w:val="003E1E54"/>
    <w:rsid w:val="003E23E8"/>
    <w:rsid w:val="003E260E"/>
    <w:rsid w:val="003E26E0"/>
    <w:rsid w:val="003E2C57"/>
    <w:rsid w:val="003E2E53"/>
    <w:rsid w:val="003E3B6D"/>
    <w:rsid w:val="003E3E7A"/>
    <w:rsid w:val="003E3FB6"/>
    <w:rsid w:val="003E52E0"/>
    <w:rsid w:val="003E5EB7"/>
    <w:rsid w:val="003E6FB1"/>
    <w:rsid w:val="003E70AF"/>
    <w:rsid w:val="003E75CF"/>
    <w:rsid w:val="003F0E63"/>
    <w:rsid w:val="003F12BA"/>
    <w:rsid w:val="003F1865"/>
    <w:rsid w:val="003F1AD0"/>
    <w:rsid w:val="003F1E66"/>
    <w:rsid w:val="003F1F47"/>
    <w:rsid w:val="003F1FBB"/>
    <w:rsid w:val="003F2682"/>
    <w:rsid w:val="003F2B95"/>
    <w:rsid w:val="003F3A5B"/>
    <w:rsid w:val="003F3E11"/>
    <w:rsid w:val="003F51E9"/>
    <w:rsid w:val="003F5A34"/>
    <w:rsid w:val="003F5CBF"/>
    <w:rsid w:val="003F5CCA"/>
    <w:rsid w:val="003F612D"/>
    <w:rsid w:val="003F6604"/>
    <w:rsid w:val="003F70AB"/>
    <w:rsid w:val="003F78B5"/>
    <w:rsid w:val="003F7E75"/>
    <w:rsid w:val="004002E0"/>
    <w:rsid w:val="00400621"/>
    <w:rsid w:val="00400880"/>
    <w:rsid w:val="004009DF"/>
    <w:rsid w:val="00400B49"/>
    <w:rsid w:val="00400BC1"/>
    <w:rsid w:val="00401000"/>
    <w:rsid w:val="004010CB"/>
    <w:rsid w:val="004011EC"/>
    <w:rsid w:val="00401254"/>
    <w:rsid w:val="00401FC9"/>
    <w:rsid w:val="00402A71"/>
    <w:rsid w:val="00403884"/>
    <w:rsid w:val="00404056"/>
    <w:rsid w:val="00404474"/>
    <w:rsid w:val="004053FE"/>
    <w:rsid w:val="00405528"/>
    <w:rsid w:val="00405E54"/>
    <w:rsid w:val="0040615F"/>
    <w:rsid w:val="00406672"/>
    <w:rsid w:val="004066ED"/>
    <w:rsid w:val="00406F7F"/>
    <w:rsid w:val="00406F85"/>
    <w:rsid w:val="00407476"/>
    <w:rsid w:val="00407508"/>
    <w:rsid w:val="0040764E"/>
    <w:rsid w:val="004079B4"/>
    <w:rsid w:val="00410577"/>
    <w:rsid w:val="004109E1"/>
    <w:rsid w:val="00410A0B"/>
    <w:rsid w:val="00411153"/>
    <w:rsid w:val="004117FE"/>
    <w:rsid w:val="00411E70"/>
    <w:rsid w:val="00413211"/>
    <w:rsid w:val="004136FD"/>
    <w:rsid w:val="00413A58"/>
    <w:rsid w:val="00413E69"/>
    <w:rsid w:val="00413E8A"/>
    <w:rsid w:val="0041423F"/>
    <w:rsid w:val="00414257"/>
    <w:rsid w:val="00414305"/>
    <w:rsid w:val="00414502"/>
    <w:rsid w:val="004147AF"/>
    <w:rsid w:val="00415D1C"/>
    <w:rsid w:val="00415F1A"/>
    <w:rsid w:val="0041634A"/>
    <w:rsid w:val="004165C1"/>
    <w:rsid w:val="00417D1C"/>
    <w:rsid w:val="00420010"/>
    <w:rsid w:val="0042117D"/>
    <w:rsid w:val="00421B36"/>
    <w:rsid w:val="0042219A"/>
    <w:rsid w:val="004228FE"/>
    <w:rsid w:val="00422E59"/>
    <w:rsid w:val="00423BF8"/>
    <w:rsid w:val="004244B0"/>
    <w:rsid w:val="0042471E"/>
    <w:rsid w:val="0042493E"/>
    <w:rsid w:val="004250C5"/>
    <w:rsid w:val="004252E0"/>
    <w:rsid w:val="004257A5"/>
    <w:rsid w:val="00425F00"/>
    <w:rsid w:val="0042619C"/>
    <w:rsid w:val="004262E5"/>
    <w:rsid w:val="004269DA"/>
    <w:rsid w:val="00427E1B"/>
    <w:rsid w:val="00427F85"/>
    <w:rsid w:val="00430B3B"/>
    <w:rsid w:val="004310A0"/>
    <w:rsid w:val="00431366"/>
    <w:rsid w:val="0043152B"/>
    <w:rsid w:val="004326E8"/>
    <w:rsid w:val="00432900"/>
    <w:rsid w:val="00432C20"/>
    <w:rsid w:val="00432E47"/>
    <w:rsid w:val="00434193"/>
    <w:rsid w:val="004343BE"/>
    <w:rsid w:val="00434A8A"/>
    <w:rsid w:val="00435458"/>
    <w:rsid w:val="00435595"/>
    <w:rsid w:val="00435A91"/>
    <w:rsid w:val="00435BC6"/>
    <w:rsid w:val="00435D74"/>
    <w:rsid w:val="0043619A"/>
    <w:rsid w:val="00436414"/>
    <w:rsid w:val="00437EEC"/>
    <w:rsid w:val="004405DC"/>
    <w:rsid w:val="00440B9E"/>
    <w:rsid w:val="00440EE3"/>
    <w:rsid w:val="004412D6"/>
    <w:rsid w:val="00441C84"/>
    <w:rsid w:val="004427D2"/>
    <w:rsid w:val="004428F3"/>
    <w:rsid w:val="00442A42"/>
    <w:rsid w:val="00442D5F"/>
    <w:rsid w:val="00442ECE"/>
    <w:rsid w:val="00443144"/>
    <w:rsid w:val="00443675"/>
    <w:rsid w:val="004437EC"/>
    <w:rsid w:val="004439C8"/>
    <w:rsid w:val="00443B0A"/>
    <w:rsid w:val="00444273"/>
    <w:rsid w:val="0044478D"/>
    <w:rsid w:val="00444838"/>
    <w:rsid w:val="0044498C"/>
    <w:rsid w:val="004449BE"/>
    <w:rsid w:val="00444F80"/>
    <w:rsid w:val="00445113"/>
    <w:rsid w:val="00445AC8"/>
    <w:rsid w:val="00445BC1"/>
    <w:rsid w:val="004502C0"/>
    <w:rsid w:val="00450CCE"/>
    <w:rsid w:val="00450D4F"/>
    <w:rsid w:val="004512C0"/>
    <w:rsid w:val="00451367"/>
    <w:rsid w:val="00451AB2"/>
    <w:rsid w:val="00452E74"/>
    <w:rsid w:val="00453AAD"/>
    <w:rsid w:val="00453B17"/>
    <w:rsid w:val="00453DD2"/>
    <w:rsid w:val="00454258"/>
    <w:rsid w:val="00454752"/>
    <w:rsid w:val="00454F3C"/>
    <w:rsid w:val="0045610E"/>
    <w:rsid w:val="004568E6"/>
    <w:rsid w:val="00456CDA"/>
    <w:rsid w:val="00456DC7"/>
    <w:rsid w:val="0045780B"/>
    <w:rsid w:val="00457A41"/>
    <w:rsid w:val="00460287"/>
    <w:rsid w:val="0046070A"/>
    <w:rsid w:val="004609FC"/>
    <w:rsid w:val="00460FBE"/>
    <w:rsid w:val="004612C3"/>
    <w:rsid w:val="00461345"/>
    <w:rsid w:val="00461DF0"/>
    <w:rsid w:val="00462397"/>
    <w:rsid w:val="00462CBD"/>
    <w:rsid w:val="004641C5"/>
    <w:rsid w:val="00464BD8"/>
    <w:rsid w:val="00464BDB"/>
    <w:rsid w:val="00464FF6"/>
    <w:rsid w:val="0046607D"/>
    <w:rsid w:val="00466B13"/>
    <w:rsid w:val="00466C68"/>
    <w:rsid w:val="00466FBD"/>
    <w:rsid w:val="00467038"/>
    <w:rsid w:val="004679EF"/>
    <w:rsid w:val="00467EDC"/>
    <w:rsid w:val="00470261"/>
    <w:rsid w:val="00470453"/>
    <w:rsid w:val="004705CD"/>
    <w:rsid w:val="00470ABB"/>
    <w:rsid w:val="00470D92"/>
    <w:rsid w:val="00471389"/>
    <w:rsid w:val="00471BF2"/>
    <w:rsid w:val="00471D18"/>
    <w:rsid w:val="00472257"/>
    <w:rsid w:val="00472F3C"/>
    <w:rsid w:val="00473368"/>
    <w:rsid w:val="004734BF"/>
    <w:rsid w:val="0047379A"/>
    <w:rsid w:val="004744B5"/>
    <w:rsid w:val="00474BA3"/>
    <w:rsid w:val="0047547B"/>
    <w:rsid w:val="0047687B"/>
    <w:rsid w:val="00476F9D"/>
    <w:rsid w:val="00480153"/>
    <w:rsid w:val="004804B3"/>
    <w:rsid w:val="0048054A"/>
    <w:rsid w:val="00480552"/>
    <w:rsid w:val="0048093E"/>
    <w:rsid w:val="00480C17"/>
    <w:rsid w:val="00480C4A"/>
    <w:rsid w:val="004817A3"/>
    <w:rsid w:val="00481C03"/>
    <w:rsid w:val="004828A1"/>
    <w:rsid w:val="004833EE"/>
    <w:rsid w:val="00483A6E"/>
    <w:rsid w:val="004847CB"/>
    <w:rsid w:val="00485283"/>
    <w:rsid w:val="00485548"/>
    <w:rsid w:val="00485569"/>
    <w:rsid w:val="0048592F"/>
    <w:rsid w:val="00485AA4"/>
    <w:rsid w:val="0048630E"/>
    <w:rsid w:val="004869BA"/>
    <w:rsid w:val="00487875"/>
    <w:rsid w:val="00490691"/>
    <w:rsid w:val="00490733"/>
    <w:rsid w:val="00490AC1"/>
    <w:rsid w:val="00490D79"/>
    <w:rsid w:val="00492CCA"/>
    <w:rsid w:val="00492CCC"/>
    <w:rsid w:val="00492EF0"/>
    <w:rsid w:val="0049369A"/>
    <w:rsid w:val="00493753"/>
    <w:rsid w:val="0049397C"/>
    <w:rsid w:val="00494935"/>
    <w:rsid w:val="00494AB5"/>
    <w:rsid w:val="00495206"/>
    <w:rsid w:val="004955DD"/>
    <w:rsid w:val="004958A6"/>
    <w:rsid w:val="00495A03"/>
    <w:rsid w:val="00495BA7"/>
    <w:rsid w:val="004964B9"/>
    <w:rsid w:val="00496B50"/>
    <w:rsid w:val="00497070"/>
    <w:rsid w:val="00497731"/>
    <w:rsid w:val="0049790E"/>
    <w:rsid w:val="00497EA8"/>
    <w:rsid w:val="004A15B2"/>
    <w:rsid w:val="004A18A9"/>
    <w:rsid w:val="004A1A80"/>
    <w:rsid w:val="004A3E7C"/>
    <w:rsid w:val="004A3EB9"/>
    <w:rsid w:val="004A5764"/>
    <w:rsid w:val="004A5A1D"/>
    <w:rsid w:val="004A5A6D"/>
    <w:rsid w:val="004A5B07"/>
    <w:rsid w:val="004A5FE8"/>
    <w:rsid w:val="004A6012"/>
    <w:rsid w:val="004A6067"/>
    <w:rsid w:val="004A667E"/>
    <w:rsid w:val="004A6813"/>
    <w:rsid w:val="004A6BF0"/>
    <w:rsid w:val="004A6FD3"/>
    <w:rsid w:val="004A7415"/>
    <w:rsid w:val="004A77CB"/>
    <w:rsid w:val="004A7AC2"/>
    <w:rsid w:val="004A7C48"/>
    <w:rsid w:val="004B0E59"/>
    <w:rsid w:val="004B175E"/>
    <w:rsid w:val="004B17A9"/>
    <w:rsid w:val="004B1DC6"/>
    <w:rsid w:val="004B1FD7"/>
    <w:rsid w:val="004B26BF"/>
    <w:rsid w:val="004B2CEC"/>
    <w:rsid w:val="004B3755"/>
    <w:rsid w:val="004B3A14"/>
    <w:rsid w:val="004B3BBC"/>
    <w:rsid w:val="004B407F"/>
    <w:rsid w:val="004B409A"/>
    <w:rsid w:val="004B4807"/>
    <w:rsid w:val="004B4EE4"/>
    <w:rsid w:val="004B4EF3"/>
    <w:rsid w:val="004B5248"/>
    <w:rsid w:val="004B5A2D"/>
    <w:rsid w:val="004B629A"/>
    <w:rsid w:val="004B688C"/>
    <w:rsid w:val="004B6EA8"/>
    <w:rsid w:val="004B6F55"/>
    <w:rsid w:val="004B7EC5"/>
    <w:rsid w:val="004C043D"/>
    <w:rsid w:val="004C0A38"/>
    <w:rsid w:val="004C14C7"/>
    <w:rsid w:val="004C19F9"/>
    <w:rsid w:val="004C1B1B"/>
    <w:rsid w:val="004C1BEA"/>
    <w:rsid w:val="004C24FA"/>
    <w:rsid w:val="004C49F9"/>
    <w:rsid w:val="004C4CE1"/>
    <w:rsid w:val="004C5282"/>
    <w:rsid w:val="004C599A"/>
    <w:rsid w:val="004C5BD8"/>
    <w:rsid w:val="004C5CB7"/>
    <w:rsid w:val="004C5FBF"/>
    <w:rsid w:val="004C6250"/>
    <w:rsid w:val="004C78E8"/>
    <w:rsid w:val="004D0021"/>
    <w:rsid w:val="004D0492"/>
    <w:rsid w:val="004D0694"/>
    <w:rsid w:val="004D0CA4"/>
    <w:rsid w:val="004D0D2D"/>
    <w:rsid w:val="004D1A81"/>
    <w:rsid w:val="004D1D83"/>
    <w:rsid w:val="004D1E8C"/>
    <w:rsid w:val="004D257A"/>
    <w:rsid w:val="004D2D5F"/>
    <w:rsid w:val="004D38EB"/>
    <w:rsid w:val="004D4582"/>
    <w:rsid w:val="004D5386"/>
    <w:rsid w:val="004D53C1"/>
    <w:rsid w:val="004D5A6C"/>
    <w:rsid w:val="004D61CF"/>
    <w:rsid w:val="004D6B02"/>
    <w:rsid w:val="004D7075"/>
    <w:rsid w:val="004D7625"/>
    <w:rsid w:val="004D7CE1"/>
    <w:rsid w:val="004E02BD"/>
    <w:rsid w:val="004E02E2"/>
    <w:rsid w:val="004E0481"/>
    <w:rsid w:val="004E06CF"/>
    <w:rsid w:val="004E0755"/>
    <w:rsid w:val="004E0BB1"/>
    <w:rsid w:val="004E12AB"/>
    <w:rsid w:val="004E1714"/>
    <w:rsid w:val="004E2409"/>
    <w:rsid w:val="004E2FB6"/>
    <w:rsid w:val="004E397D"/>
    <w:rsid w:val="004E3AA4"/>
    <w:rsid w:val="004E3EA1"/>
    <w:rsid w:val="004E3ED7"/>
    <w:rsid w:val="004E443F"/>
    <w:rsid w:val="004E462A"/>
    <w:rsid w:val="004E5226"/>
    <w:rsid w:val="004E5C60"/>
    <w:rsid w:val="004E6D96"/>
    <w:rsid w:val="004E7098"/>
    <w:rsid w:val="004E72BC"/>
    <w:rsid w:val="004E73C6"/>
    <w:rsid w:val="004E7714"/>
    <w:rsid w:val="004E778E"/>
    <w:rsid w:val="004E7CD5"/>
    <w:rsid w:val="004F0030"/>
    <w:rsid w:val="004F02A7"/>
    <w:rsid w:val="004F0AA1"/>
    <w:rsid w:val="004F0B5D"/>
    <w:rsid w:val="004F0F52"/>
    <w:rsid w:val="004F1E58"/>
    <w:rsid w:val="004F2A28"/>
    <w:rsid w:val="004F3055"/>
    <w:rsid w:val="004F3578"/>
    <w:rsid w:val="004F413C"/>
    <w:rsid w:val="004F44AF"/>
    <w:rsid w:val="004F45AE"/>
    <w:rsid w:val="004F4728"/>
    <w:rsid w:val="004F47CA"/>
    <w:rsid w:val="004F48BA"/>
    <w:rsid w:val="004F4CC2"/>
    <w:rsid w:val="004F4FAD"/>
    <w:rsid w:val="004F5016"/>
    <w:rsid w:val="004F522C"/>
    <w:rsid w:val="004F533F"/>
    <w:rsid w:val="004F5523"/>
    <w:rsid w:val="004F5C7D"/>
    <w:rsid w:val="004F5E2D"/>
    <w:rsid w:val="004F66B0"/>
    <w:rsid w:val="004F729C"/>
    <w:rsid w:val="004F74C9"/>
    <w:rsid w:val="004F7A85"/>
    <w:rsid w:val="00500497"/>
    <w:rsid w:val="00500A0C"/>
    <w:rsid w:val="00500A51"/>
    <w:rsid w:val="005015EC"/>
    <w:rsid w:val="0050168B"/>
    <w:rsid w:val="005016B5"/>
    <w:rsid w:val="005017DA"/>
    <w:rsid w:val="00501EB8"/>
    <w:rsid w:val="00501FEA"/>
    <w:rsid w:val="005029F6"/>
    <w:rsid w:val="00502F8C"/>
    <w:rsid w:val="00503841"/>
    <w:rsid w:val="005039AD"/>
    <w:rsid w:val="00503F83"/>
    <w:rsid w:val="0050457B"/>
    <w:rsid w:val="005058D2"/>
    <w:rsid w:val="00505CA5"/>
    <w:rsid w:val="00505F41"/>
    <w:rsid w:val="00506074"/>
    <w:rsid w:val="00506195"/>
    <w:rsid w:val="0050629D"/>
    <w:rsid w:val="00506451"/>
    <w:rsid w:val="00506582"/>
    <w:rsid w:val="00506D49"/>
    <w:rsid w:val="005071FB"/>
    <w:rsid w:val="00507233"/>
    <w:rsid w:val="00507277"/>
    <w:rsid w:val="00507D1A"/>
    <w:rsid w:val="005102D9"/>
    <w:rsid w:val="00511583"/>
    <w:rsid w:val="005119C1"/>
    <w:rsid w:val="00511D2E"/>
    <w:rsid w:val="005124F2"/>
    <w:rsid w:val="005126C8"/>
    <w:rsid w:val="00512A60"/>
    <w:rsid w:val="00512D32"/>
    <w:rsid w:val="00512E45"/>
    <w:rsid w:val="0051322B"/>
    <w:rsid w:val="00513620"/>
    <w:rsid w:val="005136C2"/>
    <w:rsid w:val="00513AE8"/>
    <w:rsid w:val="00513C50"/>
    <w:rsid w:val="00513D08"/>
    <w:rsid w:val="00513F2E"/>
    <w:rsid w:val="0051439E"/>
    <w:rsid w:val="00514CB9"/>
    <w:rsid w:val="005156FB"/>
    <w:rsid w:val="0051590F"/>
    <w:rsid w:val="00515C96"/>
    <w:rsid w:val="00515D50"/>
    <w:rsid w:val="00516A06"/>
    <w:rsid w:val="00516A43"/>
    <w:rsid w:val="00516A92"/>
    <w:rsid w:val="005173A0"/>
    <w:rsid w:val="005173F5"/>
    <w:rsid w:val="005174C1"/>
    <w:rsid w:val="005174E4"/>
    <w:rsid w:val="005174E9"/>
    <w:rsid w:val="005177AB"/>
    <w:rsid w:val="00517BE9"/>
    <w:rsid w:val="00517BEB"/>
    <w:rsid w:val="00520501"/>
    <w:rsid w:val="00521D79"/>
    <w:rsid w:val="005221D2"/>
    <w:rsid w:val="0052230E"/>
    <w:rsid w:val="00522ECF"/>
    <w:rsid w:val="00522F3E"/>
    <w:rsid w:val="0052321A"/>
    <w:rsid w:val="0052350A"/>
    <w:rsid w:val="00524553"/>
    <w:rsid w:val="00524ABD"/>
    <w:rsid w:val="00524DFB"/>
    <w:rsid w:val="00524F14"/>
    <w:rsid w:val="00525F5F"/>
    <w:rsid w:val="0052669B"/>
    <w:rsid w:val="005268DC"/>
    <w:rsid w:val="00527149"/>
    <w:rsid w:val="005279AE"/>
    <w:rsid w:val="00527C5C"/>
    <w:rsid w:val="00527D6A"/>
    <w:rsid w:val="0053072B"/>
    <w:rsid w:val="005307F1"/>
    <w:rsid w:val="00530D9E"/>
    <w:rsid w:val="00530F91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77D"/>
    <w:rsid w:val="00534A65"/>
    <w:rsid w:val="00534AB6"/>
    <w:rsid w:val="00535542"/>
    <w:rsid w:val="0053567D"/>
    <w:rsid w:val="005359B6"/>
    <w:rsid w:val="00535BA6"/>
    <w:rsid w:val="00536D27"/>
    <w:rsid w:val="005379F7"/>
    <w:rsid w:val="00537DB7"/>
    <w:rsid w:val="005409D2"/>
    <w:rsid w:val="00540B5B"/>
    <w:rsid w:val="00541637"/>
    <w:rsid w:val="0054171E"/>
    <w:rsid w:val="0054209F"/>
    <w:rsid w:val="00542B29"/>
    <w:rsid w:val="00542C7D"/>
    <w:rsid w:val="00542D49"/>
    <w:rsid w:val="00543197"/>
    <w:rsid w:val="00543295"/>
    <w:rsid w:val="00543EE4"/>
    <w:rsid w:val="005448B2"/>
    <w:rsid w:val="00544BF0"/>
    <w:rsid w:val="00544CFE"/>
    <w:rsid w:val="005452C8"/>
    <w:rsid w:val="00545390"/>
    <w:rsid w:val="0054558F"/>
    <w:rsid w:val="0054562C"/>
    <w:rsid w:val="00545831"/>
    <w:rsid w:val="00546C68"/>
    <w:rsid w:val="00547373"/>
    <w:rsid w:val="00547787"/>
    <w:rsid w:val="0054780D"/>
    <w:rsid w:val="0054798A"/>
    <w:rsid w:val="00547D2E"/>
    <w:rsid w:val="005500DB"/>
    <w:rsid w:val="005508F9"/>
    <w:rsid w:val="00551F88"/>
    <w:rsid w:val="0055255F"/>
    <w:rsid w:val="0055299C"/>
    <w:rsid w:val="0055360D"/>
    <w:rsid w:val="00553D60"/>
    <w:rsid w:val="00554D79"/>
    <w:rsid w:val="0055508C"/>
    <w:rsid w:val="0055543E"/>
    <w:rsid w:val="00556524"/>
    <w:rsid w:val="00556B88"/>
    <w:rsid w:val="00556FD0"/>
    <w:rsid w:val="0055716C"/>
    <w:rsid w:val="005610CA"/>
    <w:rsid w:val="00561501"/>
    <w:rsid w:val="00561504"/>
    <w:rsid w:val="005617BA"/>
    <w:rsid w:val="005627E0"/>
    <w:rsid w:val="00564B43"/>
    <w:rsid w:val="00564B97"/>
    <w:rsid w:val="00565C46"/>
    <w:rsid w:val="00566004"/>
    <w:rsid w:val="0056627F"/>
    <w:rsid w:val="00566308"/>
    <w:rsid w:val="0056645F"/>
    <w:rsid w:val="0056686E"/>
    <w:rsid w:val="00566C2F"/>
    <w:rsid w:val="00566CDC"/>
    <w:rsid w:val="005678E6"/>
    <w:rsid w:val="00570586"/>
    <w:rsid w:val="00570A6A"/>
    <w:rsid w:val="00571A7B"/>
    <w:rsid w:val="00571C0E"/>
    <w:rsid w:val="00571D65"/>
    <w:rsid w:val="005722C4"/>
    <w:rsid w:val="00572C14"/>
    <w:rsid w:val="0057337D"/>
    <w:rsid w:val="005733DF"/>
    <w:rsid w:val="00573918"/>
    <w:rsid w:val="00573A1A"/>
    <w:rsid w:val="00573DFC"/>
    <w:rsid w:val="00574057"/>
    <w:rsid w:val="0057483D"/>
    <w:rsid w:val="0057485B"/>
    <w:rsid w:val="005748FF"/>
    <w:rsid w:val="00574D93"/>
    <w:rsid w:val="005753E0"/>
    <w:rsid w:val="0057555E"/>
    <w:rsid w:val="0057569C"/>
    <w:rsid w:val="0057613B"/>
    <w:rsid w:val="005769DD"/>
    <w:rsid w:val="00576F28"/>
    <w:rsid w:val="00577484"/>
    <w:rsid w:val="00577751"/>
    <w:rsid w:val="00577931"/>
    <w:rsid w:val="00577B9A"/>
    <w:rsid w:val="00577DBF"/>
    <w:rsid w:val="00580160"/>
    <w:rsid w:val="0058075D"/>
    <w:rsid w:val="00580B25"/>
    <w:rsid w:val="00580DA3"/>
    <w:rsid w:val="005813C5"/>
    <w:rsid w:val="0058172C"/>
    <w:rsid w:val="00581AF0"/>
    <w:rsid w:val="0058203C"/>
    <w:rsid w:val="00582180"/>
    <w:rsid w:val="0058235B"/>
    <w:rsid w:val="00582D91"/>
    <w:rsid w:val="0058349F"/>
    <w:rsid w:val="005836DC"/>
    <w:rsid w:val="00583D62"/>
    <w:rsid w:val="00584A06"/>
    <w:rsid w:val="00586781"/>
    <w:rsid w:val="00586969"/>
    <w:rsid w:val="005869EE"/>
    <w:rsid w:val="00587228"/>
    <w:rsid w:val="00587500"/>
    <w:rsid w:val="00587E03"/>
    <w:rsid w:val="00591084"/>
    <w:rsid w:val="00591435"/>
    <w:rsid w:val="00591ECC"/>
    <w:rsid w:val="005924DD"/>
    <w:rsid w:val="00592DEC"/>
    <w:rsid w:val="00593599"/>
    <w:rsid w:val="005938A1"/>
    <w:rsid w:val="00593CEC"/>
    <w:rsid w:val="00593E02"/>
    <w:rsid w:val="00593EFD"/>
    <w:rsid w:val="00594C2F"/>
    <w:rsid w:val="00595089"/>
    <w:rsid w:val="00595338"/>
    <w:rsid w:val="00595C2F"/>
    <w:rsid w:val="00595F74"/>
    <w:rsid w:val="0059603E"/>
    <w:rsid w:val="00596F03"/>
    <w:rsid w:val="0059716F"/>
    <w:rsid w:val="0059788C"/>
    <w:rsid w:val="005A01FD"/>
    <w:rsid w:val="005A0D5E"/>
    <w:rsid w:val="005A0E55"/>
    <w:rsid w:val="005A0F21"/>
    <w:rsid w:val="005A12E7"/>
    <w:rsid w:val="005A1BD9"/>
    <w:rsid w:val="005A37F3"/>
    <w:rsid w:val="005A3C8D"/>
    <w:rsid w:val="005A3DFB"/>
    <w:rsid w:val="005A44DD"/>
    <w:rsid w:val="005A499A"/>
    <w:rsid w:val="005A4AEB"/>
    <w:rsid w:val="005A4EA5"/>
    <w:rsid w:val="005A51FC"/>
    <w:rsid w:val="005A5448"/>
    <w:rsid w:val="005A7027"/>
    <w:rsid w:val="005A70FD"/>
    <w:rsid w:val="005A76BD"/>
    <w:rsid w:val="005A7730"/>
    <w:rsid w:val="005B0059"/>
    <w:rsid w:val="005B039A"/>
    <w:rsid w:val="005B05BF"/>
    <w:rsid w:val="005B117E"/>
    <w:rsid w:val="005B1661"/>
    <w:rsid w:val="005B1B29"/>
    <w:rsid w:val="005B1BC5"/>
    <w:rsid w:val="005B2F2A"/>
    <w:rsid w:val="005B3399"/>
    <w:rsid w:val="005B37F7"/>
    <w:rsid w:val="005B38DA"/>
    <w:rsid w:val="005B3B96"/>
    <w:rsid w:val="005B44F4"/>
    <w:rsid w:val="005B4FEB"/>
    <w:rsid w:val="005B519A"/>
    <w:rsid w:val="005B537D"/>
    <w:rsid w:val="005B574D"/>
    <w:rsid w:val="005B5C12"/>
    <w:rsid w:val="005B5CFB"/>
    <w:rsid w:val="005B6CA7"/>
    <w:rsid w:val="005B6FA2"/>
    <w:rsid w:val="005B7514"/>
    <w:rsid w:val="005B79F4"/>
    <w:rsid w:val="005C0992"/>
    <w:rsid w:val="005C1126"/>
    <w:rsid w:val="005C1E50"/>
    <w:rsid w:val="005C23E0"/>
    <w:rsid w:val="005C2DE9"/>
    <w:rsid w:val="005C35C2"/>
    <w:rsid w:val="005C362E"/>
    <w:rsid w:val="005C3AE1"/>
    <w:rsid w:val="005C3C8F"/>
    <w:rsid w:val="005C4AA0"/>
    <w:rsid w:val="005C5454"/>
    <w:rsid w:val="005C57DA"/>
    <w:rsid w:val="005C5DAB"/>
    <w:rsid w:val="005C7605"/>
    <w:rsid w:val="005C7DB7"/>
    <w:rsid w:val="005C7F73"/>
    <w:rsid w:val="005D01FF"/>
    <w:rsid w:val="005D0232"/>
    <w:rsid w:val="005D0760"/>
    <w:rsid w:val="005D0CB7"/>
    <w:rsid w:val="005D120A"/>
    <w:rsid w:val="005D1D27"/>
    <w:rsid w:val="005D26D0"/>
    <w:rsid w:val="005D2F8B"/>
    <w:rsid w:val="005D38B7"/>
    <w:rsid w:val="005D3D5E"/>
    <w:rsid w:val="005D3DD3"/>
    <w:rsid w:val="005D538E"/>
    <w:rsid w:val="005D5579"/>
    <w:rsid w:val="005D5BBB"/>
    <w:rsid w:val="005D62E3"/>
    <w:rsid w:val="005D7912"/>
    <w:rsid w:val="005E015D"/>
    <w:rsid w:val="005E0D30"/>
    <w:rsid w:val="005E0D86"/>
    <w:rsid w:val="005E160B"/>
    <w:rsid w:val="005E1AD6"/>
    <w:rsid w:val="005E1FD6"/>
    <w:rsid w:val="005E2499"/>
    <w:rsid w:val="005E2668"/>
    <w:rsid w:val="005E27B6"/>
    <w:rsid w:val="005E2810"/>
    <w:rsid w:val="005E3E8D"/>
    <w:rsid w:val="005E4237"/>
    <w:rsid w:val="005E4C0F"/>
    <w:rsid w:val="005E4DA8"/>
    <w:rsid w:val="005E602C"/>
    <w:rsid w:val="005E673E"/>
    <w:rsid w:val="005E6EA8"/>
    <w:rsid w:val="005E7B9F"/>
    <w:rsid w:val="005F1814"/>
    <w:rsid w:val="005F1A6A"/>
    <w:rsid w:val="005F21DB"/>
    <w:rsid w:val="005F2901"/>
    <w:rsid w:val="005F2A62"/>
    <w:rsid w:val="005F2D60"/>
    <w:rsid w:val="005F39AE"/>
    <w:rsid w:val="005F47DC"/>
    <w:rsid w:val="005F4EC8"/>
    <w:rsid w:val="005F5151"/>
    <w:rsid w:val="005F51F9"/>
    <w:rsid w:val="005F53FB"/>
    <w:rsid w:val="005F5414"/>
    <w:rsid w:val="005F5672"/>
    <w:rsid w:val="005F586A"/>
    <w:rsid w:val="005F6DE1"/>
    <w:rsid w:val="005F73A3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E9E"/>
    <w:rsid w:val="0060317B"/>
    <w:rsid w:val="00603B9B"/>
    <w:rsid w:val="00603C66"/>
    <w:rsid w:val="00603C77"/>
    <w:rsid w:val="00605390"/>
    <w:rsid w:val="00605EB8"/>
    <w:rsid w:val="00605F14"/>
    <w:rsid w:val="00605F3C"/>
    <w:rsid w:val="00606AA2"/>
    <w:rsid w:val="00606FE6"/>
    <w:rsid w:val="006076C4"/>
    <w:rsid w:val="006078F2"/>
    <w:rsid w:val="00607E74"/>
    <w:rsid w:val="006103A6"/>
    <w:rsid w:val="00610F34"/>
    <w:rsid w:val="00610F4B"/>
    <w:rsid w:val="006111AA"/>
    <w:rsid w:val="00611A78"/>
    <w:rsid w:val="00611AD1"/>
    <w:rsid w:val="00611E8F"/>
    <w:rsid w:val="006124FC"/>
    <w:rsid w:val="00612CC6"/>
    <w:rsid w:val="00612CD9"/>
    <w:rsid w:val="00613010"/>
    <w:rsid w:val="00613544"/>
    <w:rsid w:val="006135DE"/>
    <w:rsid w:val="00613BE3"/>
    <w:rsid w:val="006144A8"/>
    <w:rsid w:val="0061469F"/>
    <w:rsid w:val="00614D17"/>
    <w:rsid w:val="00614E66"/>
    <w:rsid w:val="00615402"/>
    <w:rsid w:val="00616F29"/>
    <w:rsid w:val="0062003B"/>
    <w:rsid w:val="0062079B"/>
    <w:rsid w:val="00620DF6"/>
    <w:rsid w:val="00621569"/>
    <w:rsid w:val="00621BBE"/>
    <w:rsid w:val="006224D8"/>
    <w:rsid w:val="00622EEB"/>
    <w:rsid w:val="00623408"/>
    <w:rsid w:val="00623AFD"/>
    <w:rsid w:val="006241BE"/>
    <w:rsid w:val="00624767"/>
    <w:rsid w:val="00624986"/>
    <w:rsid w:val="00624BF9"/>
    <w:rsid w:val="00624D72"/>
    <w:rsid w:val="00624FD5"/>
    <w:rsid w:val="006259C6"/>
    <w:rsid w:val="00625EB7"/>
    <w:rsid w:val="00626266"/>
    <w:rsid w:val="00626B39"/>
    <w:rsid w:val="0062709E"/>
    <w:rsid w:val="0062763D"/>
    <w:rsid w:val="00627694"/>
    <w:rsid w:val="00630893"/>
    <w:rsid w:val="0063365C"/>
    <w:rsid w:val="006343A8"/>
    <w:rsid w:val="00634F7C"/>
    <w:rsid w:val="0063633D"/>
    <w:rsid w:val="006367DB"/>
    <w:rsid w:val="00636C1F"/>
    <w:rsid w:val="00636CAF"/>
    <w:rsid w:val="00636CE8"/>
    <w:rsid w:val="00637300"/>
    <w:rsid w:val="00640021"/>
    <w:rsid w:val="006418FF"/>
    <w:rsid w:val="00641AA9"/>
    <w:rsid w:val="00641DFB"/>
    <w:rsid w:val="00641E74"/>
    <w:rsid w:val="006423A1"/>
    <w:rsid w:val="0064248A"/>
    <w:rsid w:val="0064296F"/>
    <w:rsid w:val="0064333B"/>
    <w:rsid w:val="00643360"/>
    <w:rsid w:val="006434FB"/>
    <w:rsid w:val="00643903"/>
    <w:rsid w:val="00644396"/>
    <w:rsid w:val="006446A8"/>
    <w:rsid w:val="00645217"/>
    <w:rsid w:val="0064525D"/>
    <w:rsid w:val="006453B4"/>
    <w:rsid w:val="00645618"/>
    <w:rsid w:val="00646004"/>
    <w:rsid w:val="0064642F"/>
    <w:rsid w:val="006468E7"/>
    <w:rsid w:val="00647050"/>
    <w:rsid w:val="00647E81"/>
    <w:rsid w:val="00650384"/>
    <w:rsid w:val="00650796"/>
    <w:rsid w:val="00651ACA"/>
    <w:rsid w:val="00651C8F"/>
    <w:rsid w:val="00652C27"/>
    <w:rsid w:val="00652F5C"/>
    <w:rsid w:val="00653373"/>
    <w:rsid w:val="006533BB"/>
    <w:rsid w:val="00653985"/>
    <w:rsid w:val="00653D3B"/>
    <w:rsid w:val="00653E9A"/>
    <w:rsid w:val="00654541"/>
    <w:rsid w:val="0065472C"/>
    <w:rsid w:val="0065485B"/>
    <w:rsid w:val="00654B61"/>
    <w:rsid w:val="00654BBD"/>
    <w:rsid w:val="00655945"/>
    <w:rsid w:val="006562C4"/>
    <w:rsid w:val="00656712"/>
    <w:rsid w:val="00656852"/>
    <w:rsid w:val="00657176"/>
    <w:rsid w:val="0065748D"/>
    <w:rsid w:val="006577C8"/>
    <w:rsid w:val="00657F36"/>
    <w:rsid w:val="00660507"/>
    <w:rsid w:val="006606F8"/>
    <w:rsid w:val="0066096E"/>
    <w:rsid w:val="00660CE9"/>
    <w:rsid w:val="00660F80"/>
    <w:rsid w:val="00661279"/>
    <w:rsid w:val="006614DE"/>
    <w:rsid w:val="006615BB"/>
    <w:rsid w:val="00661677"/>
    <w:rsid w:val="006628A3"/>
    <w:rsid w:val="00663372"/>
    <w:rsid w:val="006633E1"/>
    <w:rsid w:val="0066349F"/>
    <w:rsid w:val="006643D3"/>
    <w:rsid w:val="00664479"/>
    <w:rsid w:val="00664526"/>
    <w:rsid w:val="006645FD"/>
    <w:rsid w:val="00664EFF"/>
    <w:rsid w:val="00665074"/>
    <w:rsid w:val="00665213"/>
    <w:rsid w:val="00665823"/>
    <w:rsid w:val="006665AC"/>
    <w:rsid w:val="00666CEF"/>
    <w:rsid w:val="006670D1"/>
    <w:rsid w:val="006678A5"/>
    <w:rsid w:val="006678AE"/>
    <w:rsid w:val="00670841"/>
    <w:rsid w:val="0067089A"/>
    <w:rsid w:val="00670A64"/>
    <w:rsid w:val="00670F6B"/>
    <w:rsid w:val="00671202"/>
    <w:rsid w:val="00671241"/>
    <w:rsid w:val="00671315"/>
    <w:rsid w:val="00671B6E"/>
    <w:rsid w:val="00672625"/>
    <w:rsid w:val="0067279D"/>
    <w:rsid w:val="00672CA5"/>
    <w:rsid w:val="00673180"/>
    <w:rsid w:val="006737A3"/>
    <w:rsid w:val="006738F7"/>
    <w:rsid w:val="00673A5D"/>
    <w:rsid w:val="00673B4E"/>
    <w:rsid w:val="00673F12"/>
    <w:rsid w:val="006741B1"/>
    <w:rsid w:val="0067431D"/>
    <w:rsid w:val="006745B5"/>
    <w:rsid w:val="00674B31"/>
    <w:rsid w:val="00674DE8"/>
    <w:rsid w:val="0067567D"/>
    <w:rsid w:val="00675793"/>
    <w:rsid w:val="00676071"/>
    <w:rsid w:val="00676A6B"/>
    <w:rsid w:val="00676B12"/>
    <w:rsid w:val="00676D21"/>
    <w:rsid w:val="006771A7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9A5"/>
    <w:rsid w:val="006844A0"/>
    <w:rsid w:val="00684DDD"/>
    <w:rsid w:val="00685B2B"/>
    <w:rsid w:val="00686C7C"/>
    <w:rsid w:val="0068796B"/>
    <w:rsid w:val="00687E9F"/>
    <w:rsid w:val="006903B7"/>
    <w:rsid w:val="006926BF"/>
    <w:rsid w:val="00692928"/>
    <w:rsid w:val="00692A8F"/>
    <w:rsid w:val="0069327F"/>
    <w:rsid w:val="00693682"/>
    <w:rsid w:val="00694802"/>
    <w:rsid w:val="006950CF"/>
    <w:rsid w:val="006950E9"/>
    <w:rsid w:val="0069524E"/>
    <w:rsid w:val="00695689"/>
    <w:rsid w:val="00695CB3"/>
    <w:rsid w:val="00695EC0"/>
    <w:rsid w:val="006961DB"/>
    <w:rsid w:val="0069679B"/>
    <w:rsid w:val="006967A4"/>
    <w:rsid w:val="006969B8"/>
    <w:rsid w:val="006975D4"/>
    <w:rsid w:val="00697848"/>
    <w:rsid w:val="00697894"/>
    <w:rsid w:val="006979BD"/>
    <w:rsid w:val="00697FBC"/>
    <w:rsid w:val="006A030F"/>
    <w:rsid w:val="006A090F"/>
    <w:rsid w:val="006A0AD5"/>
    <w:rsid w:val="006A0BA3"/>
    <w:rsid w:val="006A0EDB"/>
    <w:rsid w:val="006A11DE"/>
    <w:rsid w:val="006A1207"/>
    <w:rsid w:val="006A1507"/>
    <w:rsid w:val="006A1727"/>
    <w:rsid w:val="006A177F"/>
    <w:rsid w:val="006A19EB"/>
    <w:rsid w:val="006A1F78"/>
    <w:rsid w:val="006A2741"/>
    <w:rsid w:val="006A2D41"/>
    <w:rsid w:val="006A2DC3"/>
    <w:rsid w:val="006A2F20"/>
    <w:rsid w:val="006A3409"/>
    <w:rsid w:val="006A3461"/>
    <w:rsid w:val="006A3F05"/>
    <w:rsid w:val="006A418A"/>
    <w:rsid w:val="006A486C"/>
    <w:rsid w:val="006A4AFF"/>
    <w:rsid w:val="006A4E0B"/>
    <w:rsid w:val="006A4E73"/>
    <w:rsid w:val="006A5778"/>
    <w:rsid w:val="006A57CB"/>
    <w:rsid w:val="006A5803"/>
    <w:rsid w:val="006A59D2"/>
    <w:rsid w:val="006A6735"/>
    <w:rsid w:val="006A7257"/>
    <w:rsid w:val="006A766C"/>
    <w:rsid w:val="006A76CA"/>
    <w:rsid w:val="006A7F40"/>
    <w:rsid w:val="006B03D6"/>
    <w:rsid w:val="006B0F17"/>
    <w:rsid w:val="006B12A8"/>
    <w:rsid w:val="006B16E8"/>
    <w:rsid w:val="006B264A"/>
    <w:rsid w:val="006B2873"/>
    <w:rsid w:val="006B2A7D"/>
    <w:rsid w:val="006B3C7F"/>
    <w:rsid w:val="006B4503"/>
    <w:rsid w:val="006B49AE"/>
    <w:rsid w:val="006B5B95"/>
    <w:rsid w:val="006B6169"/>
    <w:rsid w:val="006B6A25"/>
    <w:rsid w:val="006B6FF9"/>
    <w:rsid w:val="006B76CE"/>
    <w:rsid w:val="006B7EC6"/>
    <w:rsid w:val="006C0576"/>
    <w:rsid w:val="006C0629"/>
    <w:rsid w:val="006C0659"/>
    <w:rsid w:val="006C0D7A"/>
    <w:rsid w:val="006C1125"/>
    <w:rsid w:val="006C116A"/>
    <w:rsid w:val="006C14EA"/>
    <w:rsid w:val="006C1AA4"/>
    <w:rsid w:val="006C1E9D"/>
    <w:rsid w:val="006C1FB2"/>
    <w:rsid w:val="006C2D3E"/>
    <w:rsid w:val="006C3CA2"/>
    <w:rsid w:val="006C4050"/>
    <w:rsid w:val="006C43AB"/>
    <w:rsid w:val="006C452F"/>
    <w:rsid w:val="006C464B"/>
    <w:rsid w:val="006C47A4"/>
    <w:rsid w:val="006C4818"/>
    <w:rsid w:val="006C49E3"/>
    <w:rsid w:val="006C5897"/>
    <w:rsid w:val="006C5D24"/>
    <w:rsid w:val="006C5DED"/>
    <w:rsid w:val="006C656C"/>
    <w:rsid w:val="006C6B68"/>
    <w:rsid w:val="006C7A52"/>
    <w:rsid w:val="006D0443"/>
    <w:rsid w:val="006D079A"/>
    <w:rsid w:val="006D097D"/>
    <w:rsid w:val="006D0AC7"/>
    <w:rsid w:val="006D0B81"/>
    <w:rsid w:val="006D0F96"/>
    <w:rsid w:val="006D1866"/>
    <w:rsid w:val="006D1A56"/>
    <w:rsid w:val="006D1E36"/>
    <w:rsid w:val="006D22AC"/>
    <w:rsid w:val="006D245F"/>
    <w:rsid w:val="006D25FD"/>
    <w:rsid w:val="006D2A96"/>
    <w:rsid w:val="006D478C"/>
    <w:rsid w:val="006D4D95"/>
    <w:rsid w:val="006D5394"/>
    <w:rsid w:val="006D56A4"/>
    <w:rsid w:val="006D5832"/>
    <w:rsid w:val="006D5BC4"/>
    <w:rsid w:val="006D5BDC"/>
    <w:rsid w:val="006D5F3F"/>
    <w:rsid w:val="006D6AB7"/>
    <w:rsid w:val="006D701F"/>
    <w:rsid w:val="006D734C"/>
    <w:rsid w:val="006D750C"/>
    <w:rsid w:val="006D75D3"/>
    <w:rsid w:val="006D75E6"/>
    <w:rsid w:val="006E0065"/>
    <w:rsid w:val="006E0651"/>
    <w:rsid w:val="006E072D"/>
    <w:rsid w:val="006E0968"/>
    <w:rsid w:val="006E0D3A"/>
    <w:rsid w:val="006E0DB2"/>
    <w:rsid w:val="006E115C"/>
    <w:rsid w:val="006E2554"/>
    <w:rsid w:val="006E2802"/>
    <w:rsid w:val="006E31B1"/>
    <w:rsid w:val="006E32D1"/>
    <w:rsid w:val="006E3380"/>
    <w:rsid w:val="006E3FB4"/>
    <w:rsid w:val="006E454A"/>
    <w:rsid w:val="006E52BF"/>
    <w:rsid w:val="006E5A8E"/>
    <w:rsid w:val="006E622B"/>
    <w:rsid w:val="006E652A"/>
    <w:rsid w:val="006E6AA8"/>
    <w:rsid w:val="006E70FE"/>
    <w:rsid w:val="006E741E"/>
    <w:rsid w:val="006E7868"/>
    <w:rsid w:val="006E7AB7"/>
    <w:rsid w:val="006F0569"/>
    <w:rsid w:val="006F077C"/>
    <w:rsid w:val="006F087A"/>
    <w:rsid w:val="006F0F16"/>
    <w:rsid w:val="006F1860"/>
    <w:rsid w:val="006F1A25"/>
    <w:rsid w:val="006F1C6D"/>
    <w:rsid w:val="006F1D49"/>
    <w:rsid w:val="006F20C6"/>
    <w:rsid w:val="006F2257"/>
    <w:rsid w:val="006F248C"/>
    <w:rsid w:val="006F2C95"/>
    <w:rsid w:val="006F39CE"/>
    <w:rsid w:val="006F3BB3"/>
    <w:rsid w:val="006F3FFE"/>
    <w:rsid w:val="006F463F"/>
    <w:rsid w:val="006F4B4C"/>
    <w:rsid w:val="006F5529"/>
    <w:rsid w:val="006F55D8"/>
    <w:rsid w:val="006F5745"/>
    <w:rsid w:val="006F57B6"/>
    <w:rsid w:val="006F648B"/>
    <w:rsid w:val="006F65FD"/>
    <w:rsid w:val="006F679B"/>
    <w:rsid w:val="006F68FA"/>
    <w:rsid w:val="006F6D6E"/>
    <w:rsid w:val="006F70DD"/>
    <w:rsid w:val="006F72BE"/>
    <w:rsid w:val="00700826"/>
    <w:rsid w:val="00700BF8"/>
    <w:rsid w:val="0070122D"/>
    <w:rsid w:val="007014D5"/>
    <w:rsid w:val="00701910"/>
    <w:rsid w:val="00701A21"/>
    <w:rsid w:val="00701BB1"/>
    <w:rsid w:val="00701CB0"/>
    <w:rsid w:val="0070202F"/>
    <w:rsid w:val="0070207A"/>
    <w:rsid w:val="0070355E"/>
    <w:rsid w:val="007038F8"/>
    <w:rsid w:val="00703DF3"/>
    <w:rsid w:val="0070428B"/>
    <w:rsid w:val="007049B8"/>
    <w:rsid w:val="00704DB6"/>
    <w:rsid w:val="0070592F"/>
    <w:rsid w:val="00705994"/>
    <w:rsid w:val="007069A7"/>
    <w:rsid w:val="007079CE"/>
    <w:rsid w:val="0071053E"/>
    <w:rsid w:val="00710585"/>
    <w:rsid w:val="007107EE"/>
    <w:rsid w:val="00710E1E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B1A"/>
    <w:rsid w:val="00712DE3"/>
    <w:rsid w:val="00713C0E"/>
    <w:rsid w:val="0071461E"/>
    <w:rsid w:val="00714D51"/>
    <w:rsid w:val="00715612"/>
    <w:rsid w:val="007158CF"/>
    <w:rsid w:val="00715AE8"/>
    <w:rsid w:val="00716F32"/>
    <w:rsid w:val="00717AAC"/>
    <w:rsid w:val="00720189"/>
    <w:rsid w:val="00720546"/>
    <w:rsid w:val="00720AD8"/>
    <w:rsid w:val="00720D67"/>
    <w:rsid w:val="007210EC"/>
    <w:rsid w:val="0072111B"/>
    <w:rsid w:val="00721781"/>
    <w:rsid w:val="00721784"/>
    <w:rsid w:val="007217CE"/>
    <w:rsid w:val="007219F3"/>
    <w:rsid w:val="00722320"/>
    <w:rsid w:val="007224DC"/>
    <w:rsid w:val="007225DF"/>
    <w:rsid w:val="00722797"/>
    <w:rsid w:val="00722853"/>
    <w:rsid w:val="00723680"/>
    <w:rsid w:val="00724121"/>
    <w:rsid w:val="00724747"/>
    <w:rsid w:val="00724D37"/>
    <w:rsid w:val="007260F8"/>
    <w:rsid w:val="0072658F"/>
    <w:rsid w:val="00726AA4"/>
    <w:rsid w:val="00726FDF"/>
    <w:rsid w:val="00730325"/>
    <w:rsid w:val="00730361"/>
    <w:rsid w:val="007304FC"/>
    <w:rsid w:val="00730863"/>
    <w:rsid w:val="007308C5"/>
    <w:rsid w:val="00730941"/>
    <w:rsid w:val="00730D5F"/>
    <w:rsid w:val="00733394"/>
    <w:rsid w:val="00734226"/>
    <w:rsid w:val="00734705"/>
    <w:rsid w:val="00734C7D"/>
    <w:rsid w:val="00734F99"/>
    <w:rsid w:val="007350F3"/>
    <w:rsid w:val="00735162"/>
    <w:rsid w:val="00735172"/>
    <w:rsid w:val="00735571"/>
    <w:rsid w:val="007359B0"/>
    <w:rsid w:val="00735D53"/>
    <w:rsid w:val="00735FE4"/>
    <w:rsid w:val="00736352"/>
    <w:rsid w:val="00737100"/>
    <w:rsid w:val="0073711B"/>
    <w:rsid w:val="007372AA"/>
    <w:rsid w:val="00737519"/>
    <w:rsid w:val="00737540"/>
    <w:rsid w:val="00737680"/>
    <w:rsid w:val="0073770C"/>
    <w:rsid w:val="007403C7"/>
    <w:rsid w:val="007406F7"/>
    <w:rsid w:val="00740AA8"/>
    <w:rsid w:val="0074119F"/>
    <w:rsid w:val="007415AA"/>
    <w:rsid w:val="00741626"/>
    <w:rsid w:val="00742BA9"/>
    <w:rsid w:val="00743450"/>
    <w:rsid w:val="00743541"/>
    <w:rsid w:val="00743835"/>
    <w:rsid w:val="00744CDE"/>
    <w:rsid w:val="00745274"/>
    <w:rsid w:val="00745C65"/>
    <w:rsid w:val="00745C80"/>
    <w:rsid w:val="00746681"/>
    <w:rsid w:val="0074704E"/>
    <w:rsid w:val="00747224"/>
    <w:rsid w:val="00747E11"/>
    <w:rsid w:val="00750552"/>
    <w:rsid w:val="0075070D"/>
    <w:rsid w:val="0075153F"/>
    <w:rsid w:val="00751D34"/>
    <w:rsid w:val="00751FBA"/>
    <w:rsid w:val="00752674"/>
    <w:rsid w:val="007528A6"/>
    <w:rsid w:val="00753058"/>
    <w:rsid w:val="0075351C"/>
    <w:rsid w:val="00753881"/>
    <w:rsid w:val="00753B5C"/>
    <w:rsid w:val="0075451B"/>
    <w:rsid w:val="007546B1"/>
    <w:rsid w:val="007547AA"/>
    <w:rsid w:val="00754E08"/>
    <w:rsid w:val="00755763"/>
    <w:rsid w:val="00755DE2"/>
    <w:rsid w:val="00755F7C"/>
    <w:rsid w:val="0075617C"/>
    <w:rsid w:val="00756213"/>
    <w:rsid w:val="00756771"/>
    <w:rsid w:val="007574AC"/>
    <w:rsid w:val="00757530"/>
    <w:rsid w:val="007578D0"/>
    <w:rsid w:val="00757956"/>
    <w:rsid w:val="00757999"/>
    <w:rsid w:val="00757EC0"/>
    <w:rsid w:val="00760216"/>
    <w:rsid w:val="007602F8"/>
    <w:rsid w:val="007604BC"/>
    <w:rsid w:val="00760518"/>
    <w:rsid w:val="007611C7"/>
    <w:rsid w:val="007614D7"/>
    <w:rsid w:val="00762523"/>
    <w:rsid w:val="00762E48"/>
    <w:rsid w:val="00762EF7"/>
    <w:rsid w:val="007631F2"/>
    <w:rsid w:val="0076320B"/>
    <w:rsid w:val="0076353A"/>
    <w:rsid w:val="00763820"/>
    <w:rsid w:val="00763D5A"/>
    <w:rsid w:val="00764068"/>
    <w:rsid w:val="00764643"/>
    <w:rsid w:val="00764AC2"/>
    <w:rsid w:val="00764C00"/>
    <w:rsid w:val="007658C4"/>
    <w:rsid w:val="00765E45"/>
    <w:rsid w:val="007664D1"/>
    <w:rsid w:val="00766A60"/>
    <w:rsid w:val="00766C1E"/>
    <w:rsid w:val="007679C4"/>
    <w:rsid w:val="00770768"/>
    <w:rsid w:val="00770BD4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BD0"/>
    <w:rsid w:val="00774C50"/>
    <w:rsid w:val="00774FC9"/>
    <w:rsid w:val="0077531E"/>
    <w:rsid w:val="007755AA"/>
    <w:rsid w:val="007757EC"/>
    <w:rsid w:val="00775D5D"/>
    <w:rsid w:val="00776217"/>
    <w:rsid w:val="007773EA"/>
    <w:rsid w:val="00777445"/>
    <w:rsid w:val="00777789"/>
    <w:rsid w:val="007801D5"/>
    <w:rsid w:val="00780902"/>
    <w:rsid w:val="00780E6C"/>
    <w:rsid w:val="0078137B"/>
    <w:rsid w:val="00781740"/>
    <w:rsid w:val="00781C63"/>
    <w:rsid w:val="00782075"/>
    <w:rsid w:val="007824F4"/>
    <w:rsid w:val="00783B66"/>
    <w:rsid w:val="007853AF"/>
    <w:rsid w:val="007855E3"/>
    <w:rsid w:val="00786218"/>
    <w:rsid w:val="007867FD"/>
    <w:rsid w:val="007869F0"/>
    <w:rsid w:val="007877B8"/>
    <w:rsid w:val="00787D68"/>
    <w:rsid w:val="00790636"/>
    <w:rsid w:val="0079066A"/>
    <w:rsid w:val="00791517"/>
    <w:rsid w:val="00791B6B"/>
    <w:rsid w:val="00792412"/>
    <w:rsid w:val="0079263F"/>
    <w:rsid w:val="007927E7"/>
    <w:rsid w:val="00792EBF"/>
    <w:rsid w:val="00793114"/>
    <w:rsid w:val="007935F9"/>
    <w:rsid w:val="007937BE"/>
    <w:rsid w:val="00793CD7"/>
    <w:rsid w:val="0079480A"/>
    <w:rsid w:val="007949DF"/>
    <w:rsid w:val="0079522C"/>
    <w:rsid w:val="00795C2D"/>
    <w:rsid w:val="00796411"/>
    <w:rsid w:val="00796445"/>
    <w:rsid w:val="00796B8D"/>
    <w:rsid w:val="00797B19"/>
    <w:rsid w:val="007A043D"/>
    <w:rsid w:val="007A0605"/>
    <w:rsid w:val="007A08CB"/>
    <w:rsid w:val="007A0ACE"/>
    <w:rsid w:val="007A1227"/>
    <w:rsid w:val="007A17DB"/>
    <w:rsid w:val="007A217B"/>
    <w:rsid w:val="007A291B"/>
    <w:rsid w:val="007A2929"/>
    <w:rsid w:val="007A299E"/>
    <w:rsid w:val="007A2C3C"/>
    <w:rsid w:val="007A2DCD"/>
    <w:rsid w:val="007A31F7"/>
    <w:rsid w:val="007A368E"/>
    <w:rsid w:val="007A3C03"/>
    <w:rsid w:val="007A451A"/>
    <w:rsid w:val="007A48C9"/>
    <w:rsid w:val="007A4A24"/>
    <w:rsid w:val="007A4A52"/>
    <w:rsid w:val="007A4E9C"/>
    <w:rsid w:val="007A5B2E"/>
    <w:rsid w:val="007A6035"/>
    <w:rsid w:val="007A63F9"/>
    <w:rsid w:val="007A6487"/>
    <w:rsid w:val="007A6624"/>
    <w:rsid w:val="007A665A"/>
    <w:rsid w:val="007A67CB"/>
    <w:rsid w:val="007A68F0"/>
    <w:rsid w:val="007A6D52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43B"/>
    <w:rsid w:val="007B2E7F"/>
    <w:rsid w:val="007B3D21"/>
    <w:rsid w:val="007B406D"/>
    <w:rsid w:val="007B4364"/>
    <w:rsid w:val="007B5070"/>
    <w:rsid w:val="007B5285"/>
    <w:rsid w:val="007B5560"/>
    <w:rsid w:val="007B5888"/>
    <w:rsid w:val="007B5FBF"/>
    <w:rsid w:val="007B6133"/>
    <w:rsid w:val="007B64CF"/>
    <w:rsid w:val="007B6B9C"/>
    <w:rsid w:val="007B765A"/>
    <w:rsid w:val="007C06B7"/>
    <w:rsid w:val="007C0B4D"/>
    <w:rsid w:val="007C0B54"/>
    <w:rsid w:val="007C180D"/>
    <w:rsid w:val="007C2144"/>
    <w:rsid w:val="007C2CE1"/>
    <w:rsid w:val="007C34E1"/>
    <w:rsid w:val="007C4632"/>
    <w:rsid w:val="007C4B61"/>
    <w:rsid w:val="007C4CF7"/>
    <w:rsid w:val="007C603B"/>
    <w:rsid w:val="007C64DF"/>
    <w:rsid w:val="007C6646"/>
    <w:rsid w:val="007C701D"/>
    <w:rsid w:val="007C7507"/>
    <w:rsid w:val="007C7643"/>
    <w:rsid w:val="007C7D4A"/>
    <w:rsid w:val="007D05F2"/>
    <w:rsid w:val="007D08C1"/>
    <w:rsid w:val="007D0A7E"/>
    <w:rsid w:val="007D0C2C"/>
    <w:rsid w:val="007D0C75"/>
    <w:rsid w:val="007D186C"/>
    <w:rsid w:val="007D1BE4"/>
    <w:rsid w:val="007D23DA"/>
    <w:rsid w:val="007D2432"/>
    <w:rsid w:val="007D29C6"/>
    <w:rsid w:val="007D3173"/>
    <w:rsid w:val="007D3CB4"/>
    <w:rsid w:val="007D3DEC"/>
    <w:rsid w:val="007D4634"/>
    <w:rsid w:val="007D4678"/>
    <w:rsid w:val="007D4886"/>
    <w:rsid w:val="007D554F"/>
    <w:rsid w:val="007D6008"/>
    <w:rsid w:val="007D6F99"/>
    <w:rsid w:val="007D731A"/>
    <w:rsid w:val="007D7643"/>
    <w:rsid w:val="007D78E6"/>
    <w:rsid w:val="007D7DB2"/>
    <w:rsid w:val="007E0580"/>
    <w:rsid w:val="007E092C"/>
    <w:rsid w:val="007E1883"/>
    <w:rsid w:val="007E1ABD"/>
    <w:rsid w:val="007E1AE4"/>
    <w:rsid w:val="007E1D38"/>
    <w:rsid w:val="007E1F7F"/>
    <w:rsid w:val="007E1FA9"/>
    <w:rsid w:val="007E2DB6"/>
    <w:rsid w:val="007E35DE"/>
    <w:rsid w:val="007E3730"/>
    <w:rsid w:val="007E3884"/>
    <w:rsid w:val="007E41AE"/>
    <w:rsid w:val="007E4BE2"/>
    <w:rsid w:val="007E50B3"/>
    <w:rsid w:val="007E528F"/>
    <w:rsid w:val="007E52B7"/>
    <w:rsid w:val="007E5497"/>
    <w:rsid w:val="007E5D7B"/>
    <w:rsid w:val="007E6328"/>
    <w:rsid w:val="007E72EE"/>
    <w:rsid w:val="007F05FA"/>
    <w:rsid w:val="007F0C11"/>
    <w:rsid w:val="007F0E0C"/>
    <w:rsid w:val="007F0FCD"/>
    <w:rsid w:val="007F1197"/>
    <w:rsid w:val="007F1205"/>
    <w:rsid w:val="007F1286"/>
    <w:rsid w:val="007F1842"/>
    <w:rsid w:val="007F18B8"/>
    <w:rsid w:val="007F19E8"/>
    <w:rsid w:val="007F372C"/>
    <w:rsid w:val="007F37E7"/>
    <w:rsid w:val="007F380C"/>
    <w:rsid w:val="007F43A1"/>
    <w:rsid w:val="007F44A1"/>
    <w:rsid w:val="007F4DBF"/>
    <w:rsid w:val="007F609B"/>
    <w:rsid w:val="007F6937"/>
    <w:rsid w:val="007F70DE"/>
    <w:rsid w:val="007F720A"/>
    <w:rsid w:val="007F7903"/>
    <w:rsid w:val="007F79E2"/>
    <w:rsid w:val="008001E6"/>
    <w:rsid w:val="0080089B"/>
    <w:rsid w:val="00800A04"/>
    <w:rsid w:val="00802D14"/>
    <w:rsid w:val="00803435"/>
    <w:rsid w:val="008035A1"/>
    <w:rsid w:val="00803707"/>
    <w:rsid w:val="008038C7"/>
    <w:rsid w:val="00803938"/>
    <w:rsid w:val="00804841"/>
    <w:rsid w:val="00806844"/>
    <w:rsid w:val="008068D7"/>
    <w:rsid w:val="00807D53"/>
    <w:rsid w:val="00807E41"/>
    <w:rsid w:val="00807F27"/>
    <w:rsid w:val="008101E7"/>
    <w:rsid w:val="0081023D"/>
    <w:rsid w:val="0081033F"/>
    <w:rsid w:val="008118E5"/>
    <w:rsid w:val="00812EDB"/>
    <w:rsid w:val="008133A3"/>
    <w:rsid w:val="008133DB"/>
    <w:rsid w:val="008146CD"/>
    <w:rsid w:val="00814B0D"/>
    <w:rsid w:val="0081500C"/>
    <w:rsid w:val="0081507A"/>
    <w:rsid w:val="008153CD"/>
    <w:rsid w:val="00815449"/>
    <w:rsid w:val="00815D86"/>
    <w:rsid w:val="008163D9"/>
    <w:rsid w:val="00816732"/>
    <w:rsid w:val="00816EF7"/>
    <w:rsid w:val="008178BA"/>
    <w:rsid w:val="00817FC4"/>
    <w:rsid w:val="008207E3"/>
    <w:rsid w:val="00820C6A"/>
    <w:rsid w:val="00820D0B"/>
    <w:rsid w:val="00820D58"/>
    <w:rsid w:val="00820F94"/>
    <w:rsid w:val="008213A8"/>
    <w:rsid w:val="00821487"/>
    <w:rsid w:val="00822ED8"/>
    <w:rsid w:val="008232A3"/>
    <w:rsid w:val="008237DC"/>
    <w:rsid w:val="00823B4A"/>
    <w:rsid w:val="00823EE7"/>
    <w:rsid w:val="00824076"/>
    <w:rsid w:val="00824870"/>
    <w:rsid w:val="00825820"/>
    <w:rsid w:val="00825D97"/>
    <w:rsid w:val="00826148"/>
    <w:rsid w:val="008265F2"/>
    <w:rsid w:val="00826F4D"/>
    <w:rsid w:val="0082790C"/>
    <w:rsid w:val="00827A3D"/>
    <w:rsid w:val="00827DBF"/>
    <w:rsid w:val="00827E16"/>
    <w:rsid w:val="008302E2"/>
    <w:rsid w:val="00831035"/>
    <w:rsid w:val="008316B9"/>
    <w:rsid w:val="00831AFF"/>
    <w:rsid w:val="00831BF0"/>
    <w:rsid w:val="0083213F"/>
    <w:rsid w:val="008325EF"/>
    <w:rsid w:val="00833152"/>
    <w:rsid w:val="008334DC"/>
    <w:rsid w:val="008336D0"/>
    <w:rsid w:val="00833B13"/>
    <w:rsid w:val="00833F0A"/>
    <w:rsid w:val="0083409A"/>
    <w:rsid w:val="008341D2"/>
    <w:rsid w:val="0083447D"/>
    <w:rsid w:val="00834906"/>
    <w:rsid w:val="00835044"/>
    <w:rsid w:val="008354E0"/>
    <w:rsid w:val="008356EE"/>
    <w:rsid w:val="00835A82"/>
    <w:rsid w:val="00837137"/>
    <w:rsid w:val="0083715F"/>
    <w:rsid w:val="00837FC3"/>
    <w:rsid w:val="00840A0A"/>
    <w:rsid w:val="0084142A"/>
    <w:rsid w:val="00841795"/>
    <w:rsid w:val="0084186E"/>
    <w:rsid w:val="00841B3C"/>
    <w:rsid w:val="00841F64"/>
    <w:rsid w:val="00842293"/>
    <w:rsid w:val="00842492"/>
    <w:rsid w:val="0084340F"/>
    <w:rsid w:val="00843588"/>
    <w:rsid w:val="008438C3"/>
    <w:rsid w:val="00843A88"/>
    <w:rsid w:val="008440FD"/>
    <w:rsid w:val="00844722"/>
    <w:rsid w:val="008454E0"/>
    <w:rsid w:val="008455AB"/>
    <w:rsid w:val="00846126"/>
    <w:rsid w:val="00846127"/>
    <w:rsid w:val="008463B1"/>
    <w:rsid w:val="008465CA"/>
    <w:rsid w:val="0084670C"/>
    <w:rsid w:val="0084698D"/>
    <w:rsid w:val="00846F34"/>
    <w:rsid w:val="00847089"/>
    <w:rsid w:val="008470F2"/>
    <w:rsid w:val="00847956"/>
    <w:rsid w:val="00847BEB"/>
    <w:rsid w:val="008501A5"/>
    <w:rsid w:val="008506D6"/>
    <w:rsid w:val="00850860"/>
    <w:rsid w:val="00850AFB"/>
    <w:rsid w:val="00850C84"/>
    <w:rsid w:val="00850D11"/>
    <w:rsid w:val="00851433"/>
    <w:rsid w:val="008519CC"/>
    <w:rsid w:val="00851BDC"/>
    <w:rsid w:val="00851C96"/>
    <w:rsid w:val="00852109"/>
    <w:rsid w:val="0085243B"/>
    <w:rsid w:val="008524B6"/>
    <w:rsid w:val="008524C0"/>
    <w:rsid w:val="0085253E"/>
    <w:rsid w:val="00852585"/>
    <w:rsid w:val="00852A17"/>
    <w:rsid w:val="00853284"/>
    <w:rsid w:val="0085381A"/>
    <w:rsid w:val="00853ADD"/>
    <w:rsid w:val="00853D7C"/>
    <w:rsid w:val="00853D8A"/>
    <w:rsid w:val="00854040"/>
    <w:rsid w:val="00854295"/>
    <w:rsid w:val="008543D5"/>
    <w:rsid w:val="00854797"/>
    <w:rsid w:val="00854B98"/>
    <w:rsid w:val="00854F3D"/>
    <w:rsid w:val="008550A5"/>
    <w:rsid w:val="00855796"/>
    <w:rsid w:val="00856065"/>
    <w:rsid w:val="008560B7"/>
    <w:rsid w:val="00856A46"/>
    <w:rsid w:val="00860314"/>
    <w:rsid w:val="00860523"/>
    <w:rsid w:val="0086053E"/>
    <w:rsid w:val="008607FD"/>
    <w:rsid w:val="00860E8A"/>
    <w:rsid w:val="0086114F"/>
    <w:rsid w:val="00861B7B"/>
    <w:rsid w:val="00861D0E"/>
    <w:rsid w:val="00862951"/>
    <w:rsid w:val="00863299"/>
    <w:rsid w:val="00863A9A"/>
    <w:rsid w:val="00864C17"/>
    <w:rsid w:val="0086573B"/>
    <w:rsid w:val="00866227"/>
    <w:rsid w:val="0086647F"/>
    <w:rsid w:val="0086654A"/>
    <w:rsid w:val="0086748B"/>
    <w:rsid w:val="00867A31"/>
    <w:rsid w:val="00867CF1"/>
    <w:rsid w:val="00870138"/>
    <w:rsid w:val="008701F3"/>
    <w:rsid w:val="00870E15"/>
    <w:rsid w:val="00871433"/>
    <w:rsid w:val="008717E6"/>
    <w:rsid w:val="008718BF"/>
    <w:rsid w:val="00871F18"/>
    <w:rsid w:val="0087236D"/>
    <w:rsid w:val="00872CEB"/>
    <w:rsid w:val="0087339D"/>
    <w:rsid w:val="00873B94"/>
    <w:rsid w:val="00873D48"/>
    <w:rsid w:val="00873E9B"/>
    <w:rsid w:val="008742CA"/>
    <w:rsid w:val="00874753"/>
    <w:rsid w:val="00874829"/>
    <w:rsid w:val="00875859"/>
    <w:rsid w:val="0087598E"/>
    <w:rsid w:val="00876486"/>
    <w:rsid w:val="00876D59"/>
    <w:rsid w:val="008773B2"/>
    <w:rsid w:val="008776F0"/>
    <w:rsid w:val="00877B5E"/>
    <w:rsid w:val="00877FFE"/>
    <w:rsid w:val="0088042E"/>
    <w:rsid w:val="00880796"/>
    <w:rsid w:val="00880A85"/>
    <w:rsid w:val="00880B2F"/>
    <w:rsid w:val="008822E4"/>
    <w:rsid w:val="008826EB"/>
    <w:rsid w:val="00882ED9"/>
    <w:rsid w:val="00883B4D"/>
    <w:rsid w:val="00883D78"/>
    <w:rsid w:val="00884221"/>
    <w:rsid w:val="008842B4"/>
    <w:rsid w:val="008851BC"/>
    <w:rsid w:val="0088540E"/>
    <w:rsid w:val="00885A89"/>
    <w:rsid w:val="00885C93"/>
    <w:rsid w:val="00886017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F01"/>
    <w:rsid w:val="0089261F"/>
    <w:rsid w:val="00892716"/>
    <w:rsid w:val="00893064"/>
    <w:rsid w:val="008934E0"/>
    <w:rsid w:val="0089456A"/>
    <w:rsid w:val="0089508B"/>
    <w:rsid w:val="0089526A"/>
    <w:rsid w:val="0089544C"/>
    <w:rsid w:val="00895BD3"/>
    <w:rsid w:val="00895E53"/>
    <w:rsid w:val="00896648"/>
    <w:rsid w:val="00896BC4"/>
    <w:rsid w:val="008975D8"/>
    <w:rsid w:val="00897888"/>
    <w:rsid w:val="00897E37"/>
    <w:rsid w:val="008A00D8"/>
    <w:rsid w:val="008A0724"/>
    <w:rsid w:val="008A1464"/>
    <w:rsid w:val="008A14CB"/>
    <w:rsid w:val="008A1990"/>
    <w:rsid w:val="008A2673"/>
    <w:rsid w:val="008A3039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A7BB0"/>
    <w:rsid w:val="008B0439"/>
    <w:rsid w:val="008B0473"/>
    <w:rsid w:val="008B0542"/>
    <w:rsid w:val="008B0945"/>
    <w:rsid w:val="008B0A9E"/>
    <w:rsid w:val="008B0AC2"/>
    <w:rsid w:val="008B1222"/>
    <w:rsid w:val="008B12E2"/>
    <w:rsid w:val="008B2B57"/>
    <w:rsid w:val="008B2CD1"/>
    <w:rsid w:val="008B32EA"/>
    <w:rsid w:val="008B356A"/>
    <w:rsid w:val="008B4FB4"/>
    <w:rsid w:val="008B52DF"/>
    <w:rsid w:val="008B572C"/>
    <w:rsid w:val="008B58CB"/>
    <w:rsid w:val="008B5963"/>
    <w:rsid w:val="008B5B62"/>
    <w:rsid w:val="008B61A3"/>
    <w:rsid w:val="008B77FB"/>
    <w:rsid w:val="008C013C"/>
    <w:rsid w:val="008C019F"/>
    <w:rsid w:val="008C03B5"/>
    <w:rsid w:val="008C1034"/>
    <w:rsid w:val="008C2493"/>
    <w:rsid w:val="008C30E6"/>
    <w:rsid w:val="008C3BB4"/>
    <w:rsid w:val="008C46B7"/>
    <w:rsid w:val="008C47F9"/>
    <w:rsid w:val="008C4DF8"/>
    <w:rsid w:val="008C50C3"/>
    <w:rsid w:val="008C5297"/>
    <w:rsid w:val="008C5BB6"/>
    <w:rsid w:val="008C5D2A"/>
    <w:rsid w:val="008C5D8F"/>
    <w:rsid w:val="008C67A2"/>
    <w:rsid w:val="008C67E4"/>
    <w:rsid w:val="008C682E"/>
    <w:rsid w:val="008C6E12"/>
    <w:rsid w:val="008C706B"/>
    <w:rsid w:val="008C7889"/>
    <w:rsid w:val="008D02BD"/>
    <w:rsid w:val="008D035B"/>
    <w:rsid w:val="008D04B9"/>
    <w:rsid w:val="008D0894"/>
    <w:rsid w:val="008D0CF9"/>
    <w:rsid w:val="008D1010"/>
    <w:rsid w:val="008D185E"/>
    <w:rsid w:val="008D2394"/>
    <w:rsid w:val="008D2864"/>
    <w:rsid w:val="008D2883"/>
    <w:rsid w:val="008D2BBF"/>
    <w:rsid w:val="008D2DFF"/>
    <w:rsid w:val="008D3352"/>
    <w:rsid w:val="008D3394"/>
    <w:rsid w:val="008D34AF"/>
    <w:rsid w:val="008D406A"/>
    <w:rsid w:val="008D4276"/>
    <w:rsid w:val="008D43FE"/>
    <w:rsid w:val="008D4557"/>
    <w:rsid w:val="008D4A59"/>
    <w:rsid w:val="008D4ED6"/>
    <w:rsid w:val="008D5D5D"/>
    <w:rsid w:val="008D64B5"/>
    <w:rsid w:val="008D65A1"/>
    <w:rsid w:val="008D67A0"/>
    <w:rsid w:val="008D69C8"/>
    <w:rsid w:val="008D6D09"/>
    <w:rsid w:val="008D6D14"/>
    <w:rsid w:val="008D70C7"/>
    <w:rsid w:val="008D74EF"/>
    <w:rsid w:val="008E011F"/>
    <w:rsid w:val="008E034E"/>
    <w:rsid w:val="008E0D21"/>
    <w:rsid w:val="008E1DEA"/>
    <w:rsid w:val="008E26FF"/>
    <w:rsid w:val="008E277E"/>
    <w:rsid w:val="008E2851"/>
    <w:rsid w:val="008E2DC5"/>
    <w:rsid w:val="008E31A5"/>
    <w:rsid w:val="008E3974"/>
    <w:rsid w:val="008E3A19"/>
    <w:rsid w:val="008E4C29"/>
    <w:rsid w:val="008E4CE0"/>
    <w:rsid w:val="008E60E4"/>
    <w:rsid w:val="008E62A2"/>
    <w:rsid w:val="008E63D2"/>
    <w:rsid w:val="008E6CCC"/>
    <w:rsid w:val="008E7530"/>
    <w:rsid w:val="008E7C9A"/>
    <w:rsid w:val="008E7F8D"/>
    <w:rsid w:val="008F02F1"/>
    <w:rsid w:val="008F02F7"/>
    <w:rsid w:val="008F03C6"/>
    <w:rsid w:val="008F0C5F"/>
    <w:rsid w:val="008F0EB6"/>
    <w:rsid w:val="008F19A6"/>
    <w:rsid w:val="008F1FB8"/>
    <w:rsid w:val="008F2285"/>
    <w:rsid w:val="008F282A"/>
    <w:rsid w:val="008F29D8"/>
    <w:rsid w:val="008F2A65"/>
    <w:rsid w:val="008F2BAB"/>
    <w:rsid w:val="008F2BC4"/>
    <w:rsid w:val="008F2E13"/>
    <w:rsid w:val="008F303F"/>
    <w:rsid w:val="008F3052"/>
    <w:rsid w:val="008F332B"/>
    <w:rsid w:val="008F3AC4"/>
    <w:rsid w:val="008F3B09"/>
    <w:rsid w:val="008F4192"/>
    <w:rsid w:val="008F4AB9"/>
    <w:rsid w:val="008F5614"/>
    <w:rsid w:val="008F590E"/>
    <w:rsid w:val="008F62D5"/>
    <w:rsid w:val="008F6D1E"/>
    <w:rsid w:val="008F6E90"/>
    <w:rsid w:val="008F7092"/>
    <w:rsid w:val="008F70DC"/>
    <w:rsid w:val="00900288"/>
    <w:rsid w:val="00900DF3"/>
    <w:rsid w:val="00901041"/>
    <w:rsid w:val="00901EA0"/>
    <w:rsid w:val="00901F7C"/>
    <w:rsid w:val="00902053"/>
    <w:rsid w:val="00902A99"/>
    <w:rsid w:val="00902E7F"/>
    <w:rsid w:val="00903221"/>
    <w:rsid w:val="00903353"/>
    <w:rsid w:val="0090356D"/>
    <w:rsid w:val="00903690"/>
    <w:rsid w:val="00903F6E"/>
    <w:rsid w:val="009040BA"/>
    <w:rsid w:val="009046F5"/>
    <w:rsid w:val="00905731"/>
    <w:rsid w:val="00905DE3"/>
    <w:rsid w:val="0090654A"/>
    <w:rsid w:val="009065E3"/>
    <w:rsid w:val="00906930"/>
    <w:rsid w:val="00906A04"/>
    <w:rsid w:val="00906AEE"/>
    <w:rsid w:val="0090714A"/>
    <w:rsid w:val="00907727"/>
    <w:rsid w:val="00907C43"/>
    <w:rsid w:val="0091028A"/>
    <w:rsid w:val="009104FD"/>
    <w:rsid w:val="00910B33"/>
    <w:rsid w:val="00910D5D"/>
    <w:rsid w:val="00910EAB"/>
    <w:rsid w:val="00910EEE"/>
    <w:rsid w:val="00911C99"/>
    <w:rsid w:val="00912572"/>
    <w:rsid w:val="0091277B"/>
    <w:rsid w:val="00912833"/>
    <w:rsid w:val="009128BC"/>
    <w:rsid w:val="00912DC4"/>
    <w:rsid w:val="00913E32"/>
    <w:rsid w:val="00914808"/>
    <w:rsid w:val="0091488E"/>
    <w:rsid w:val="00914C3F"/>
    <w:rsid w:val="00914D2A"/>
    <w:rsid w:val="00915391"/>
    <w:rsid w:val="00915504"/>
    <w:rsid w:val="00916147"/>
    <w:rsid w:val="009200A2"/>
    <w:rsid w:val="009200CB"/>
    <w:rsid w:val="0092027B"/>
    <w:rsid w:val="00920519"/>
    <w:rsid w:val="00920C1A"/>
    <w:rsid w:val="00920C97"/>
    <w:rsid w:val="00920DBA"/>
    <w:rsid w:val="009215B3"/>
    <w:rsid w:val="00921BAD"/>
    <w:rsid w:val="00921FFC"/>
    <w:rsid w:val="0092234D"/>
    <w:rsid w:val="0092253A"/>
    <w:rsid w:val="009226E5"/>
    <w:rsid w:val="00922EB3"/>
    <w:rsid w:val="00923429"/>
    <w:rsid w:val="009238EE"/>
    <w:rsid w:val="00923B56"/>
    <w:rsid w:val="00923C60"/>
    <w:rsid w:val="00923D58"/>
    <w:rsid w:val="0092469E"/>
    <w:rsid w:val="00924BE5"/>
    <w:rsid w:val="00924DDF"/>
    <w:rsid w:val="009251F3"/>
    <w:rsid w:val="009254C0"/>
    <w:rsid w:val="009256B1"/>
    <w:rsid w:val="00925826"/>
    <w:rsid w:val="00925B11"/>
    <w:rsid w:val="00925F65"/>
    <w:rsid w:val="00925FD3"/>
    <w:rsid w:val="009264A0"/>
    <w:rsid w:val="009265A7"/>
    <w:rsid w:val="0092791B"/>
    <w:rsid w:val="00927CDA"/>
    <w:rsid w:val="0093013D"/>
    <w:rsid w:val="009302C0"/>
    <w:rsid w:val="009307A5"/>
    <w:rsid w:val="00930BEF"/>
    <w:rsid w:val="00931746"/>
    <w:rsid w:val="00932BE0"/>
    <w:rsid w:val="0093363B"/>
    <w:rsid w:val="00933C0A"/>
    <w:rsid w:val="00934B99"/>
    <w:rsid w:val="00935E67"/>
    <w:rsid w:val="00935E9E"/>
    <w:rsid w:val="00936136"/>
    <w:rsid w:val="0093640B"/>
    <w:rsid w:val="00937180"/>
    <w:rsid w:val="009373FC"/>
    <w:rsid w:val="00937451"/>
    <w:rsid w:val="009400E9"/>
    <w:rsid w:val="00940FC6"/>
    <w:rsid w:val="00941A30"/>
    <w:rsid w:val="00942129"/>
    <w:rsid w:val="00942325"/>
    <w:rsid w:val="009427AD"/>
    <w:rsid w:val="00943C36"/>
    <w:rsid w:val="00944247"/>
    <w:rsid w:val="009443AE"/>
    <w:rsid w:val="009444D9"/>
    <w:rsid w:val="009446D9"/>
    <w:rsid w:val="009457A3"/>
    <w:rsid w:val="00945B46"/>
    <w:rsid w:val="00946A04"/>
    <w:rsid w:val="00946FEB"/>
    <w:rsid w:val="00947200"/>
    <w:rsid w:val="0094768D"/>
    <w:rsid w:val="009476D7"/>
    <w:rsid w:val="009477EE"/>
    <w:rsid w:val="009479C5"/>
    <w:rsid w:val="009504BB"/>
    <w:rsid w:val="009504C9"/>
    <w:rsid w:val="0095052D"/>
    <w:rsid w:val="009509F4"/>
    <w:rsid w:val="00951035"/>
    <w:rsid w:val="00951864"/>
    <w:rsid w:val="00952053"/>
    <w:rsid w:val="009521B9"/>
    <w:rsid w:val="009531BD"/>
    <w:rsid w:val="0095385B"/>
    <w:rsid w:val="009538E1"/>
    <w:rsid w:val="00953E76"/>
    <w:rsid w:val="00953FD3"/>
    <w:rsid w:val="00954042"/>
    <w:rsid w:val="009540BE"/>
    <w:rsid w:val="009544F5"/>
    <w:rsid w:val="009546FE"/>
    <w:rsid w:val="00954BA7"/>
    <w:rsid w:val="00954BB8"/>
    <w:rsid w:val="00954C10"/>
    <w:rsid w:val="009554E9"/>
    <w:rsid w:val="00955983"/>
    <w:rsid w:val="00955AC3"/>
    <w:rsid w:val="00955E16"/>
    <w:rsid w:val="00956311"/>
    <w:rsid w:val="00956587"/>
    <w:rsid w:val="00956B6C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0C50"/>
    <w:rsid w:val="00961303"/>
    <w:rsid w:val="0096146D"/>
    <w:rsid w:val="00961A49"/>
    <w:rsid w:val="00961A7E"/>
    <w:rsid w:val="00961DCD"/>
    <w:rsid w:val="00961FD0"/>
    <w:rsid w:val="009625CC"/>
    <w:rsid w:val="00962963"/>
    <w:rsid w:val="00962987"/>
    <w:rsid w:val="00962C52"/>
    <w:rsid w:val="00963377"/>
    <w:rsid w:val="009633B8"/>
    <w:rsid w:val="00963C0A"/>
    <w:rsid w:val="0096411A"/>
    <w:rsid w:val="0096474F"/>
    <w:rsid w:val="009648BB"/>
    <w:rsid w:val="0096518A"/>
    <w:rsid w:val="009652A9"/>
    <w:rsid w:val="00965738"/>
    <w:rsid w:val="009661C3"/>
    <w:rsid w:val="009661F9"/>
    <w:rsid w:val="009666F6"/>
    <w:rsid w:val="00966742"/>
    <w:rsid w:val="00966A4D"/>
    <w:rsid w:val="00967807"/>
    <w:rsid w:val="0096791B"/>
    <w:rsid w:val="00967BA3"/>
    <w:rsid w:val="00967D6B"/>
    <w:rsid w:val="0097069B"/>
    <w:rsid w:val="00970AE3"/>
    <w:rsid w:val="00971091"/>
    <w:rsid w:val="0097145F"/>
    <w:rsid w:val="009717E2"/>
    <w:rsid w:val="00971B1D"/>
    <w:rsid w:val="00971EA3"/>
    <w:rsid w:val="00972190"/>
    <w:rsid w:val="0097224A"/>
    <w:rsid w:val="009725C4"/>
    <w:rsid w:val="009726A7"/>
    <w:rsid w:val="00972C96"/>
    <w:rsid w:val="00973AF6"/>
    <w:rsid w:val="00973EAA"/>
    <w:rsid w:val="009748BE"/>
    <w:rsid w:val="009749AA"/>
    <w:rsid w:val="00974A64"/>
    <w:rsid w:val="009750CA"/>
    <w:rsid w:val="00975D06"/>
    <w:rsid w:val="009768D2"/>
    <w:rsid w:val="00976B05"/>
    <w:rsid w:val="009775D2"/>
    <w:rsid w:val="00977730"/>
    <w:rsid w:val="00977A86"/>
    <w:rsid w:val="00981E78"/>
    <w:rsid w:val="00982118"/>
    <w:rsid w:val="00983410"/>
    <w:rsid w:val="00983C9E"/>
    <w:rsid w:val="0098517D"/>
    <w:rsid w:val="009851FB"/>
    <w:rsid w:val="009851FE"/>
    <w:rsid w:val="0098578D"/>
    <w:rsid w:val="00985F45"/>
    <w:rsid w:val="0098626C"/>
    <w:rsid w:val="00986356"/>
    <w:rsid w:val="00986406"/>
    <w:rsid w:val="009867FB"/>
    <w:rsid w:val="00986870"/>
    <w:rsid w:val="009871AC"/>
    <w:rsid w:val="00987D84"/>
    <w:rsid w:val="00990161"/>
    <w:rsid w:val="00990C70"/>
    <w:rsid w:val="009911D5"/>
    <w:rsid w:val="00991447"/>
    <w:rsid w:val="0099150E"/>
    <w:rsid w:val="009915FC"/>
    <w:rsid w:val="009922D4"/>
    <w:rsid w:val="00992DE2"/>
    <w:rsid w:val="00993224"/>
    <w:rsid w:val="009936E6"/>
    <w:rsid w:val="0099429A"/>
    <w:rsid w:val="009945C8"/>
    <w:rsid w:val="00994665"/>
    <w:rsid w:val="00994BE4"/>
    <w:rsid w:val="00996233"/>
    <w:rsid w:val="0099623E"/>
    <w:rsid w:val="0099629C"/>
    <w:rsid w:val="0099659D"/>
    <w:rsid w:val="00996756"/>
    <w:rsid w:val="009968FD"/>
    <w:rsid w:val="0099732A"/>
    <w:rsid w:val="00997668"/>
    <w:rsid w:val="009A00B8"/>
    <w:rsid w:val="009A05BE"/>
    <w:rsid w:val="009A0CFE"/>
    <w:rsid w:val="009A0DAA"/>
    <w:rsid w:val="009A0E81"/>
    <w:rsid w:val="009A0E92"/>
    <w:rsid w:val="009A11D3"/>
    <w:rsid w:val="009A12D6"/>
    <w:rsid w:val="009A1452"/>
    <w:rsid w:val="009A1532"/>
    <w:rsid w:val="009A19B3"/>
    <w:rsid w:val="009A2AC3"/>
    <w:rsid w:val="009A328D"/>
    <w:rsid w:val="009A36FB"/>
    <w:rsid w:val="009A387D"/>
    <w:rsid w:val="009A47FF"/>
    <w:rsid w:val="009A4F33"/>
    <w:rsid w:val="009A5BCC"/>
    <w:rsid w:val="009A7179"/>
    <w:rsid w:val="009A721B"/>
    <w:rsid w:val="009A758B"/>
    <w:rsid w:val="009A77FC"/>
    <w:rsid w:val="009A7B16"/>
    <w:rsid w:val="009A7BFA"/>
    <w:rsid w:val="009A7D94"/>
    <w:rsid w:val="009B0085"/>
    <w:rsid w:val="009B0499"/>
    <w:rsid w:val="009B061E"/>
    <w:rsid w:val="009B08F4"/>
    <w:rsid w:val="009B0B14"/>
    <w:rsid w:val="009B0C9E"/>
    <w:rsid w:val="009B0F1A"/>
    <w:rsid w:val="009B121F"/>
    <w:rsid w:val="009B1B29"/>
    <w:rsid w:val="009B2374"/>
    <w:rsid w:val="009B245D"/>
    <w:rsid w:val="009B2B7D"/>
    <w:rsid w:val="009B30A6"/>
    <w:rsid w:val="009B3236"/>
    <w:rsid w:val="009B3347"/>
    <w:rsid w:val="009B3360"/>
    <w:rsid w:val="009B33C9"/>
    <w:rsid w:val="009B3471"/>
    <w:rsid w:val="009B34EA"/>
    <w:rsid w:val="009B3BE2"/>
    <w:rsid w:val="009B4477"/>
    <w:rsid w:val="009B451C"/>
    <w:rsid w:val="009B4E0E"/>
    <w:rsid w:val="009B56D8"/>
    <w:rsid w:val="009B5C90"/>
    <w:rsid w:val="009B5FAB"/>
    <w:rsid w:val="009B6546"/>
    <w:rsid w:val="009B6C74"/>
    <w:rsid w:val="009B72EA"/>
    <w:rsid w:val="009B73B0"/>
    <w:rsid w:val="009C03AE"/>
    <w:rsid w:val="009C14A7"/>
    <w:rsid w:val="009C1891"/>
    <w:rsid w:val="009C18D3"/>
    <w:rsid w:val="009C1D85"/>
    <w:rsid w:val="009C3368"/>
    <w:rsid w:val="009C394B"/>
    <w:rsid w:val="009C3B27"/>
    <w:rsid w:val="009C3C0F"/>
    <w:rsid w:val="009C3EF8"/>
    <w:rsid w:val="009C41D9"/>
    <w:rsid w:val="009C43DE"/>
    <w:rsid w:val="009C550E"/>
    <w:rsid w:val="009C55E4"/>
    <w:rsid w:val="009C69EC"/>
    <w:rsid w:val="009C7C41"/>
    <w:rsid w:val="009D04CC"/>
    <w:rsid w:val="009D145A"/>
    <w:rsid w:val="009D146B"/>
    <w:rsid w:val="009D1809"/>
    <w:rsid w:val="009D1937"/>
    <w:rsid w:val="009D2399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094"/>
    <w:rsid w:val="009D5386"/>
    <w:rsid w:val="009D58E6"/>
    <w:rsid w:val="009D5B25"/>
    <w:rsid w:val="009D6F4C"/>
    <w:rsid w:val="009D7123"/>
    <w:rsid w:val="009D7385"/>
    <w:rsid w:val="009D77D5"/>
    <w:rsid w:val="009D7E85"/>
    <w:rsid w:val="009D7F21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4FE"/>
    <w:rsid w:val="009E6E63"/>
    <w:rsid w:val="009E7FD8"/>
    <w:rsid w:val="009F040C"/>
    <w:rsid w:val="009F1151"/>
    <w:rsid w:val="009F116A"/>
    <w:rsid w:val="009F1433"/>
    <w:rsid w:val="009F1981"/>
    <w:rsid w:val="009F1DB6"/>
    <w:rsid w:val="009F24EE"/>
    <w:rsid w:val="009F25CF"/>
    <w:rsid w:val="009F26E1"/>
    <w:rsid w:val="009F27D4"/>
    <w:rsid w:val="009F280A"/>
    <w:rsid w:val="009F2B53"/>
    <w:rsid w:val="009F3065"/>
    <w:rsid w:val="009F3204"/>
    <w:rsid w:val="009F3573"/>
    <w:rsid w:val="009F3BD5"/>
    <w:rsid w:val="009F3D29"/>
    <w:rsid w:val="009F4563"/>
    <w:rsid w:val="009F45FE"/>
    <w:rsid w:val="009F49D7"/>
    <w:rsid w:val="009F4CBE"/>
    <w:rsid w:val="009F500C"/>
    <w:rsid w:val="009F632C"/>
    <w:rsid w:val="009F670F"/>
    <w:rsid w:val="009F67C0"/>
    <w:rsid w:val="009F7370"/>
    <w:rsid w:val="009F797D"/>
    <w:rsid w:val="009F7B24"/>
    <w:rsid w:val="00A00323"/>
    <w:rsid w:val="00A009EE"/>
    <w:rsid w:val="00A00A52"/>
    <w:rsid w:val="00A00A7B"/>
    <w:rsid w:val="00A00AA5"/>
    <w:rsid w:val="00A012DC"/>
    <w:rsid w:val="00A01656"/>
    <w:rsid w:val="00A016FA"/>
    <w:rsid w:val="00A01931"/>
    <w:rsid w:val="00A0255E"/>
    <w:rsid w:val="00A02681"/>
    <w:rsid w:val="00A029EF"/>
    <w:rsid w:val="00A037A4"/>
    <w:rsid w:val="00A03B9A"/>
    <w:rsid w:val="00A0489D"/>
    <w:rsid w:val="00A04D4D"/>
    <w:rsid w:val="00A04E63"/>
    <w:rsid w:val="00A05259"/>
    <w:rsid w:val="00A05E7C"/>
    <w:rsid w:val="00A05E9F"/>
    <w:rsid w:val="00A06116"/>
    <w:rsid w:val="00A06273"/>
    <w:rsid w:val="00A06657"/>
    <w:rsid w:val="00A07A27"/>
    <w:rsid w:val="00A07B5F"/>
    <w:rsid w:val="00A1066E"/>
    <w:rsid w:val="00A109E8"/>
    <w:rsid w:val="00A112BF"/>
    <w:rsid w:val="00A116AF"/>
    <w:rsid w:val="00A11D37"/>
    <w:rsid w:val="00A1225F"/>
    <w:rsid w:val="00A12FE4"/>
    <w:rsid w:val="00A131EA"/>
    <w:rsid w:val="00A13401"/>
    <w:rsid w:val="00A142E0"/>
    <w:rsid w:val="00A143F0"/>
    <w:rsid w:val="00A14491"/>
    <w:rsid w:val="00A14555"/>
    <w:rsid w:val="00A14ADC"/>
    <w:rsid w:val="00A14B7A"/>
    <w:rsid w:val="00A15563"/>
    <w:rsid w:val="00A15659"/>
    <w:rsid w:val="00A16105"/>
    <w:rsid w:val="00A16501"/>
    <w:rsid w:val="00A16844"/>
    <w:rsid w:val="00A16BF5"/>
    <w:rsid w:val="00A172A5"/>
    <w:rsid w:val="00A175F0"/>
    <w:rsid w:val="00A17663"/>
    <w:rsid w:val="00A206E7"/>
    <w:rsid w:val="00A20C15"/>
    <w:rsid w:val="00A22041"/>
    <w:rsid w:val="00A227A9"/>
    <w:rsid w:val="00A22A84"/>
    <w:rsid w:val="00A22C4C"/>
    <w:rsid w:val="00A23145"/>
    <w:rsid w:val="00A232E2"/>
    <w:rsid w:val="00A2354D"/>
    <w:rsid w:val="00A23C92"/>
    <w:rsid w:val="00A2416C"/>
    <w:rsid w:val="00A2438A"/>
    <w:rsid w:val="00A245BC"/>
    <w:rsid w:val="00A24AEB"/>
    <w:rsid w:val="00A2564F"/>
    <w:rsid w:val="00A25713"/>
    <w:rsid w:val="00A25BA7"/>
    <w:rsid w:val="00A26062"/>
    <w:rsid w:val="00A263DB"/>
    <w:rsid w:val="00A26CA4"/>
    <w:rsid w:val="00A27AE0"/>
    <w:rsid w:val="00A30056"/>
    <w:rsid w:val="00A3061D"/>
    <w:rsid w:val="00A3071A"/>
    <w:rsid w:val="00A30739"/>
    <w:rsid w:val="00A31A7D"/>
    <w:rsid w:val="00A31C36"/>
    <w:rsid w:val="00A31CD9"/>
    <w:rsid w:val="00A321B5"/>
    <w:rsid w:val="00A325ED"/>
    <w:rsid w:val="00A32642"/>
    <w:rsid w:val="00A3290F"/>
    <w:rsid w:val="00A32DC6"/>
    <w:rsid w:val="00A33AEF"/>
    <w:rsid w:val="00A34307"/>
    <w:rsid w:val="00A34458"/>
    <w:rsid w:val="00A3476E"/>
    <w:rsid w:val="00A34E01"/>
    <w:rsid w:val="00A351EF"/>
    <w:rsid w:val="00A35901"/>
    <w:rsid w:val="00A36268"/>
    <w:rsid w:val="00A36AB6"/>
    <w:rsid w:val="00A375EF"/>
    <w:rsid w:val="00A3783E"/>
    <w:rsid w:val="00A37C3D"/>
    <w:rsid w:val="00A37EE4"/>
    <w:rsid w:val="00A37F45"/>
    <w:rsid w:val="00A41474"/>
    <w:rsid w:val="00A414FC"/>
    <w:rsid w:val="00A41C89"/>
    <w:rsid w:val="00A42A8A"/>
    <w:rsid w:val="00A42B45"/>
    <w:rsid w:val="00A42E49"/>
    <w:rsid w:val="00A4320F"/>
    <w:rsid w:val="00A4379B"/>
    <w:rsid w:val="00A43CE2"/>
    <w:rsid w:val="00A44036"/>
    <w:rsid w:val="00A440E2"/>
    <w:rsid w:val="00A4415E"/>
    <w:rsid w:val="00A44175"/>
    <w:rsid w:val="00A44837"/>
    <w:rsid w:val="00A44886"/>
    <w:rsid w:val="00A453A4"/>
    <w:rsid w:val="00A4568A"/>
    <w:rsid w:val="00A4582F"/>
    <w:rsid w:val="00A45EFF"/>
    <w:rsid w:val="00A460AC"/>
    <w:rsid w:val="00A461F3"/>
    <w:rsid w:val="00A46EC5"/>
    <w:rsid w:val="00A4744C"/>
    <w:rsid w:val="00A47B30"/>
    <w:rsid w:val="00A47BA9"/>
    <w:rsid w:val="00A47BEE"/>
    <w:rsid w:val="00A50326"/>
    <w:rsid w:val="00A50425"/>
    <w:rsid w:val="00A505A0"/>
    <w:rsid w:val="00A515D4"/>
    <w:rsid w:val="00A51ADB"/>
    <w:rsid w:val="00A51B0D"/>
    <w:rsid w:val="00A51E5E"/>
    <w:rsid w:val="00A52797"/>
    <w:rsid w:val="00A5309F"/>
    <w:rsid w:val="00A530E1"/>
    <w:rsid w:val="00A53419"/>
    <w:rsid w:val="00A53753"/>
    <w:rsid w:val="00A539A9"/>
    <w:rsid w:val="00A53DB2"/>
    <w:rsid w:val="00A53DC5"/>
    <w:rsid w:val="00A5433B"/>
    <w:rsid w:val="00A54AD6"/>
    <w:rsid w:val="00A54BC3"/>
    <w:rsid w:val="00A5531D"/>
    <w:rsid w:val="00A56086"/>
    <w:rsid w:val="00A5616D"/>
    <w:rsid w:val="00A5636D"/>
    <w:rsid w:val="00A56419"/>
    <w:rsid w:val="00A56A88"/>
    <w:rsid w:val="00A57377"/>
    <w:rsid w:val="00A57835"/>
    <w:rsid w:val="00A57902"/>
    <w:rsid w:val="00A5796F"/>
    <w:rsid w:val="00A60A15"/>
    <w:rsid w:val="00A60BD2"/>
    <w:rsid w:val="00A6140E"/>
    <w:rsid w:val="00A6179A"/>
    <w:rsid w:val="00A61BD1"/>
    <w:rsid w:val="00A62459"/>
    <w:rsid w:val="00A625B4"/>
    <w:rsid w:val="00A633E5"/>
    <w:rsid w:val="00A63A14"/>
    <w:rsid w:val="00A64B18"/>
    <w:rsid w:val="00A64DDC"/>
    <w:rsid w:val="00A64EB8"/>
    <w:rsid w:val="00A659C8"/>
    <w:rsid w:val="00A65B71"/>
    <w:rsid w:val="00A65C48"/>
    <w:rsid w:val="00A65CEF"/>
    <w:rsid w:val="00A65F1D"/>
    <w:rsid w:val="00A66021"/>
    <w:rsid w:val="00A662D0"/>
    <w:rsid w:val="00A665B2"/>
    <w:rsid w:val="00A67444"/>
    <w:rsid w:val="00A6786C"/>
    <w:rsid w:val="00A70564"/>
    <w:rsid w:val="00A7067B"/>
    <w:rsid w:val="00A70903"/>
    <w:rsid w:val="00A70932"/>
    <w:rsid w:val="00A714E5"/>
    <w:rsid w:val="00A717BF"/>
    <w:rsid w:val="00A71F4B"/>
    <w:rsid w:val="00A72057"/>
    <w:rsid w:val="00A7381F"/>
    <w:rsid w:val="00A73F90"/>
    <w:rsid w:val="00A747BB"/>
    <w:rsid w:val="00A75029"/>
    <w:rsid w:val="00A76829"/>
    <w:rsid w:val="00A7691A"/>
    <w:rsid w:val="00A771FD"/>
    <w:rsid w:val="00A77B2B"/>
    <w:rsid w:val="00A77C9E"/>
    <w:rsid w:val="00A77E4C"/>
    <w:rsid w:val="00A77EFF"/>
    <w:rsid w:val="00A80239"/>
    <w:rsid w:val="00A804E0"/>
    <w:rsid w:val="00A8059C"/>
    <w:rsid w:val="00A80626"/>
    <w:rsid w:val="00A807E0"/>
    <w:rsid w:val="00A8145A"/>
    <w:rsid w:val="00A81D20"/>
    <w:rsid w:val="00A8231E"/>
    <w:rsid w:val="00A823DC"/>
    <w:rsid w:val="00A82403"/>
    <w:rsid w:val="00A8246C"/>
    <w:rsid w:val="00A824FA"/>
    <w:rsid w:val="00A828EB"/>
    <w:rsid w:val="00A82DAE"/>
    <w:rsid w:val="00A83FC3"/>
    <w:rsid w:val="00A84186"/>
    <w:rsid w:val="00A8436A"/>
    <w:rsid w:val="00A84582"/>
    <w:rsid w:val="00A84718"/>
    <w:rsid w:val="00A8570C"/>
    <w:rsid w:val="00A85CD6"/>
    <w:rsid w:val="00A866FB"/>
    <w:rsid w:val="00A86E58"/>
    <w:rsid w:val="00A87073"/>
    <w:rsid w:val="00A8775C"/>
    <w:rsid w:val="00A877BF"/>
    <w:rsid w:val="00A87F8E"/>
    <w:rsid w:val="00A90526"/>
    <w:rsid w:val="00A911BA"/>
    <w:rsid w:val="00A917B2"/>
    <w:rsid w:val="00A91805"/>
    <w:rsid w:val="00A91B3C"/>
    <w:rsid w:val="00A91EBD"/>
    <w:rsid w:val="00A92A74"/>
    <w:rsid w:val="00A92FC9"/>
    <w:rsid w:val="00A937EE"/>
    <w:rsid w:val="00A93934"/>
    <w:rsid w:val="00A93C35"/>
    <w:rsid w:val="00A93E81"/>
    <w:rsid w:val="00A94315"/>
    <w:rsid w:val="00A943A3"/>
    <w:rsid w:val="00A9512F"/>
    <w:rsid w:val="00A95983"/>
    <w:rsid w:val="00A95A47"/>
    <w:rsid w:val="00A962B2"/>
    <w:rsid w:val="00A96825"/>
    <w:rsid w:val="00A96923"/>
    <w:rsid w:val="00A97641"/>
    <w:rsid w:val="00A97936"/>
    <w:rsid w:val="00A97BE7"/>
    <w:rsid w:val="00AA007A"/>
    <w:rsid w:val="00AA0453"/>
    <w:rsid w:val="00AA0C8F"/>
    <w:rsid w:val="00AA0E86"/>
    <w:rsid w:val="00AA100C"/>
    <w:rsid w:val="00AA10F3"/>
    <w:rsid w:val="00AA12FF"/>
    <w:rsid w:val="00AA1704"/>
    <w:rsid w:val="00AA1C8A"/>
    <w:rsid w:val="00AA21A2"/>
    <w:rsid w:val="00AA260E"/>
    <w:rsid w:val="00AA2960"/>
    <w:rsid w:val="00AA2CD9"/>
    <w:rsid w:val="00AA2F0E"/>
    <w:rsid w:val="00AA3054"/>
    <w:rsid w:val="00AA3660"/>
    <w:rsid w:val="00AA3716"/>
    <w:rsid w:val="00AA3A95"/>
    <w:rsid w:val="00AA4587"/>
    <w:rsid w:val="00AA4684"/>
    <w:rsid w:val="00AA4822"/>
    <w:rsid w:val="00AA515E"/>
    <w:rsid w:val="00AA5364"/>
    <w:rsid w:val="00AA53FE"/>
    <w:rsid w:val="00AA5AE4"/>
    <w:rsid w:val="00AA5CCD"/>
    <w:rsid w:val="00AA636B"/>
    <w:rsid w:val="00AA7304"/>
    <w:rsid w:val="00AA7BFF"/>
    <w:rsid w:val="00AB01B7"/>
    <w:rsid w:val="00AB07BE"/>
    <w:rsid w:val="00AB0975"/>
    <w:rsid w:val="00AB0BB7"/>
    <w:rsid w:val="00AB0DE3"/>
    <w:rsid w:val="00AB2FD0"/>
    <w:rsid w:val="00AB3A4F"/>
    <w:rsid w:val="00AB3B6C"/>
    <w:rsid w:val="00AB3C39"/>
    <w:rsid w:val="00AB3DC8"/>
    <w:rsid w:val="00AB4005"/>
    <w:rsid w:val="00AB417A"/>
    <w:rsid w:val="00AB4B69"/>
    <w:rsid w:val="00AB4C38"/>
    <w:rsid w:val="00AB5A92"/>
    <w:rsid w:val="00AB5B40"/>
    <w:rsid w:val="00AB5BD9"/>
    <w:rsid w:val="00AB5C7E"/>
    <w:rsid w:val="00AB626F"/>
    <w:rsid w:val="00AB6AA0"/>
    <w:rsid w:val="00AB7390"/>
    <w:rsid w:val="00AB76F0"/>
    <w:rsid w:val="00AB7EDD"/>
    <w:rsid w:val="00AC006B"/>
    <w:rsid w:val="00AC0782"/>
    <w:rsid w:val="00AC08CC"/>
    <w:rsid w:val="00AC0957"/>
    <w:rsid w:val="00AC1028"/>
    <w:rsid w:val="00AC11F2"/>
    <w:rsid w:val="00AC13C7"/>
    <w:rsid w:val="00AC140E"/>
    <w:rsid w:val="00AC1643"/>
    <w:rsid w:val="00AC17D0"/>
    <w:rsid w:val="00AC1D48"/>
    <w:rsid w:val="00AC1DE1"/>
    <w:rsid w:val="00AC1F21"/>
    <w:rsid w:val="00AC2659"/>
    <w:rsid w:val="00AC2B7A"/>
    <w:rsid w:val="00AC3D6F"/>
    <w:rsid w:val="00AC3DC0"/>
    <w:rsid w:val="00AC6733"/>
    <w:rsid w:val="00AC713F"/>
    <w:rsid w:val="00AC78A2"/>
    <w:rsid w:val="00AC7924"/>
    <w:rsid w:val="00AC7C30"/>
    <w:rsid w:val="00AD00EF"/>
    <w:rsid w:val="00AD01DF"/>
    <w:rsid w:val="00AD0F9D"/>
    <w:rsid w:val="00AD12D0"/>
    <w:rsid w:val="00AD13FD"/>
    <w:rsid w:val="00AD1B1D"/>
    <w:rsid w:val="00AD1E04"/>
    <w:rsid w:val="00AD2322"/>
    <w:rsid w:val="00AD25E6"/>
    <w:rsid w:val="00AD2855"/>
    <w:rsid w:val="00AD29DC"/>
    <w:rsid w:val="00AD3D03"/>
    <w:rsid w:val="00AD430A"/>
    <w:rsid w:val="00AD4CE0"/>
    <w:rsid w:val="00AD50D1"/>
    <w:rsid w:val="00AD5789"/>
    <w:rsid w:val="00AD6A1B"/>
    <w:rsid w:val="00AD6BE6"/>
    <w:rsid w:val="00AD74C1"/>
    <w:rsid w:val="00AD7C22"/>
    <w:rsid w:val="00AE0475"/>
    <w:rsid w:val="00AE13D3"/>
    <w:rsid w:val="00AE1971"/>
    <w:rsid w:val="00AE1F08"/>
    <w:rsid w:val="00AE2040"/>
    <w:rsid w:val="00AE317B"/>
    <w:rsid w:val="00AE365B"/>
    <w:rsid w:val="00AE4018"/>
    <w:rsid w:val="00AE40E0"/>
    <w:rsid w:val="00AE42AD"/>
    <w:rsid w:val="00AE577F"/>
    <w:rsid w:val="00AE5AC3"/>
    <w:rsid w:val="00AE5F26"/>
    <w:rsid w:val="00AE743D"/>
    <w:rsid w:val="00AE7605"/>
    <w:rsid w:val="00AE7D71"/>
    <w:rsid w:val="00AF128D"/>
    <w:rsid w:val="00AF1A6D"/>
    <w:rsid w:val="00AF330E"/>
    <w:rsid w:val="00AF3497"/>
    <w:rsid w:val="00AF48F2"/>
    <w:rsid w:val="00AF499F"/>
    <w:rsid w:val="00AF55D5"/>
    <w:rsid w:val="00AF5801"/>
    <w:rsid w:val="00AF583C"/>
    <w:rsid w:val="00AF5FC3"/>
    <w:rsid w:val="00AF7422"/>
    <w:rsid w:val="00AF7501"/>
    <w:rsid w:val="00AF796A"/>
    <w:rsid w:val="00AF7B78"/>
    <w:rsid w:val="00AF7ECD"/>
    <w:rsid w:val="00B00AB8"/>
    <w:rsid w:val="00B00E81"/>
    <w:rsid w:val="00B015DF"/>
    <w:rsid w:val="00B01A71"/>
    <w:rsid w:val="00B02040"/>
    <w:rsid w:val="00B02683"/>
    <w:rsid w:val="00B028B7"/>
    <w:rsid w:val="00B028E1"/>
    <w:rsid w:val="00B034BF"/>
    <w:rsid w:val="00B03589"/>
    <w:rsid w:val="00B03799"/>
    <w:rsid w:val="00B03C2E"/>
    <w:rsid w:val="00B04096"/>
    <w:rsid w:val="00B044EB"/>
    <w:rsid w:val="00B045CF"/>
    <w:rsid w:val="00B04D46"/>
    <w:rsid w:val="00B05178"/>
    <w:rsid w:val="00B053B5"/>
    <w:rsid w:val="00B05438"/>
    <w:rsid w:val="00B05E56"/>
    <w:rsid w:val="00B05FEE"/>
    <w:rsid w:val="00B06BFC"/>
    <w:rsid w:val="00B06FBE"/>
    <w:rsid w:val="00B07752"/>
    <w:rsid w:val="00B0776B"/>
    <w:rsid w:val="00B07F43"/>
    <w:rsid w:val="00B100ED"/>
    <w:rsid w:val="00B100F0"/>
    <w:rsid w:val="00B106C2"/>
    <w:rsid w:val="00B1087F"/>
    <w:rsid w:val="00B10AB1"/>
    <w:rsid w:val="00B116F9"/>
    <w:rsid w:val="00B1194A"/>
    <w:rsid w:val="00B11F63"/>
    <w:rsid w:val="00B1202D"/>
    <w:rsid w:val="00B12652"/>
    <w:rsid w:val="00B12A93"/>
    <w:rsid w:val="00B13177"/>
    <w:rsid w:val="00B14497"/>
    <w:rsid w:val="00B1453D"/>
    <w:rsid w:val="00B151E5"/>
    <w:rsid w:val="00B153CE"/>
    <w:rsid w:val="00B156BA"/>
    <w:rsid w:val="00B157CC"/>
    <w:rsid w:val="00B159EE"/>
    <w:rsid w:val="00B15EA4"/>
    <w:rsid w:val="00B16593"/>
    <w:rsid w:val="00B165A4"/>
    <w:rsid w:val="00B16B48"/>
    <w:rsid w:val="00B173ED"/>
    <w:rsid w:val="00B207A1"/>
    <w:rsid w:val="00B20A75"/>
    <w:rsid w:val="00B212D1"/>
    <w:rsid w:val="00B2145F"/>
    <w:rsid w:val="00B214F3"/>
    <w:rsid w:val="00B21674"/>
    <w:rsid w:val="00B21AA5"/>
    <w:rsid w:val="00B21B2A"/>
    <w:rsid w:val="00B21E76"/>
    <w:rsid w:val="00B22101"/>
    <w:rsid w:val="00B22517"/>
    <w:rsid w:val="00B228FD"/>
    <w:rsid w:val="00B2292A"/>
    <w:rsid w:val="00B2395B"/>
    <w:rsid w:val="00B246A4"/>
    <w:rsid w:val="00B250EE"/>
    <w:rsid w:val="00B25205"/>
    <w:rsid w:val="00B256CB"/>
    <w:rsid w:val="00B26063"/>
    <w:rsid w:val="00B266D0"/>
    <w:rsid w:val="00B26705"/>
    <w:rsid w:val="00B26BA8"/>
    <w:rsid w:val="00B27C2F"/>
    <w:rsid w:val="00B3142F"/>
    <w:rsid w:val="00B32210"/>
    <w:rsid w:val="00B32344"/>
    <w:rsid w:val="00B33085"/>
    <w:rsid w:val="00B33CFF"/>
    <w:rsid w:val="00B342A9"/>
    <w:rsid w:val="00B34612"/>
    <w:rsid w:val="00B352A0"/>
    <w:rsid w:val="00B35394"/>
    <w:rsid w:val="00B3660F"/>
    <w:rsid w:val="00B36E3C"/>
    <w:rsid w:val="00B37CE6"/>
    <w:rsid w:val="00B37D8C"/>
    <w:rsid w:val="00B40136"/>
    <w:rsid w:val="00B40675"/>
    <w:rsid w:val="00B40AAC"/>
    <w:rsid w:val="00B40AC3"/>
    <w:rsid w:val="00B417FC"/>
    <w:rsid w:val="00B418B6"/>
    <w:rsid w:val="00B419F3"/>
    <w:rsid w:val="00B41E5F"/>
    <w:rsid w:val="00B4234E"/>
    <w:rsid w:val="00B424FA"/>
    <w:rsid w:val="00B43953"/>
    <w:rsid w:val="00B44393"/>
    <w:rsid w:val="00B4495F"/>
    <w:rsid w:val="00B44AB3"/>
    <w:rsid w:val="00B44DFF"/>
    <w:rsid w:val="00B455D8"/>
    <w:rsid w:val="00B46ABF"/>
    <w:rsid w:val="00B46B4B"/>
    <w:rsid w:val="00B46EE4"/>
    <w:rsid w:val="00B5001E"/>
    <w:rsid w:val="00B508D2"/>
    <w:rsid w:val="00B50A26"/>
    <w:rsid w:val="00B51237"/>
    <w:rsid w:val="00B51239"/>
    <w:rsid w:val="00B51289"/>
    <w:rsid w:val="00B51316"/>
    <w:rsid w:val="00B51B05"/>
    <w:rsid w:val="00B51D79"/>
    <w:rsid w:val="00B5464F"/>
    <w:rsid w:val="00B55295"/>
    <w:rsid w:val="00B575B7"/>
    <w:rsid w:val="00B5788F"/>
    <w:rsid w:val="00B57BB2"/>
    <w:rsid w:val="00B60353"/>
    <w:rsid w:val="00B60488"/>
    <w:rsid w:val="00B60563"/>
    <w:rsid w:val="00B60A19"/>
    <w:rsid w:val="00B60AA8"/>
    <w:rsid w:val="00B61073"/>
    <w:rsid w:val="00B6283B"/>
    <w:rsid w:val="00B63224"/>
    <w:rsid w:val="00B64798"/>
    <w:rsid w:val="00B65315"/>
    <w:rsid w:val="00B6535C"/>
    <w:rsid w:val="00B66C7A"/>
    <w:rsid w:val="00B673F3"/>
    <w:rsid w:val="00B67E7F"/>
    <w:rsid w:val="00B70948"/>
    <w:rsid w:val="00B70B36"/>
    <w:rsid w:val="00B70FE0"/>
    <w:rsid w:val="00B7133F"/>
    <w:rsid w:val="00B715B3"/>
    <w:rsid w:val="00B717BA"/>
    <w:rsid w:val="00B719B7"/>
    <w:rsid w:val="00B71F1A"/>
    <w:rsid w:val="00B72D08"/>
    <w:rsid w:val="00B7365A"/>
    <w:rsid w:val="00B7537A"/>
    <w:rsid w:val="00B7613D"/>
    <w:rsid w:val="00B765C9"/>
    <w:rsid w:val="00B768A9"/>
    <w:rsid w:val="00B76D83"/>
    <w:rsid w:val="00B77688"/>
    <w:rsid w:val="00B77845"/>
    <w:rsid w:val="00B808D8"/>
    <w:rsid w:val="00B80948"/>
    <w:rsid w:val="00B80DC8"/>
    <w:rsid w:val="00B81A3E"/>
    <w:rsid w:val="00B81AC2"/>
    <w:rsid w:val="00B81D81"/>
    <w:rsid w:val="00B81DC2"/>
    <w:rsid w:val="00B820EA"/>
    <w:rsid w:val="00B82311"/>
    <w:rsid w:val="00B824AD"/>
    <w:rsid w:val="00B82EFB"/>
    <w:rsid w:val="00B834EA"/>
    <w:rsid w:val="00B8363A"/>
    <w:rsid w:val="00B83973"/>
    <w:rsid w:val="00B84909"/>
    <w:rsid w:val="00B84990"/>
    <w:rsid w:val="00B85D6C"/>
    <w:rsid w:val="00B85F4C"/>
    <w:rsid w:val="00B867DE"/>
    <w:rsid w:val="00B876F6"/>
    <w:rsid w:val="00B876FB"/>
    <w:rsid w:val="00B87EAC"/>
    <w:rsid w:val="00B87F9B"/>
    <w:rsid w:val="00B90335"/>
    <w:rsid w:val="00B90D12"/>
    <w:rsid w:val="00B90ECB"/>
    <w:rsid w:val="00B91204"/>
    <w:rsid w:val="00B918FF"/>
    <w:rsid w:val="00B91A3D"/>
    <w:rsid w:val="00B9277D"/>
    <w:rsid w:val="00B9348D"/>
    <w:rsid w:val="00B93562"/>
    <w:rsid w:val="00B9378B"/>
    <w:rsid w:val="00B9418C"/>
    <w:rsid w:val="00B9441A"/>
    <w:rsid w:val="00B94B2B"/>
    <w:rsid w:val="00B94C70"/>
    <w:rsid w:val="00B9527C"/>
    <w:rsid w:val="00B9535A"/>
    <w:rsid w:val="00B9555B"/>
    <w:rsid w:val="00B956FE"/>
    <w:rsid w:val="00B957DC"/>
    <w:rsid w:val="00B95878"/>
    <w:rsid w:val="00B958E2"/>
    <w:rsid w:val="00B95C0E"/>
    <w:rsid w:val="00B95E62"/>
    <w:rsid w:val="00B95FDC"/>
    <w:rsid w:val="00B965AE"/>
    <w:rsid w:val="00B967C6"/>
    <w:rsid w:val="00B96A52"/>
    <w:rsid w:val="00BA03B1"/>
    <w:rsid w:val="00BA11AC"/>
    <w:rsid w:val="00BA16F1"/>
    <w:rsid w:val="00BA1900"/>
    <w:rsid w:val="00BA1AD2"/>
    <w:rsid w:val="00BA284A"/>
    <w:rsid w:val="00BA2C36"/>
    <w:rsid w:val="00BA2ED7"/>
    <w:rsid w:val="00BA3E74"/>
    <w:rsid w:val="00BA4135"/>
    <w:rsid w:val="00BA43C8"/>
    <w:rsid w:val="00BA4454"/>
    <w:rsid w:val="00BA478B"/>
    <w:rsid w:val="00BA5694"/>
    <w:rsid w:val="00BA5ADD"/>
    <w:rsid w:val="00BA6A07"/>
    <w:rsid w:val="00BA6F84"/>
    <w:rsid w:val="00BA7408"/>
    <w:rsid w:val="00BA7586"/>
    <w:rsid w:val="00BA7C65"/>
    <w:rsid w:val="00BA7F08"/>
    <w:rsid w:val="00BB0149"/>
    <w:rsid w:val="00BB0B44"/>
    <w:rsid w:val="00BB150B"/>
    <w:rsid w:val="00BB1A47"/>
    <w:rsid w:val="00BB1C2A"/>
    <w:rsid w:val="00BB21FF"/>
    <w:rsid w:val="00BB3866"/>
    <w:rsid w:val="00BB4505"/>
    <w:rsid w:val="00BB45DD"/>
    <w:rsid w:val="00BB4653"/>
    <w:rsid w:val="00BB46F9"/>
    <w:rsid w:val="00BB484D"/>
    <w:rsid w:val="00BB51FC"/>
    <w:rsid w:val="00BB6716"/>
    <w:rsid w:val="00BB6C6E"/>
    <w:rsid w:val="00BB6E35"/>
    <w:rsid w:val="00BB6EB1"/>
    <w:rsid w:val="00BB708C"/>
    <w:rsid w:val="00BB7475"/>
    <w:rsid w:val="00BC009C"/>
    <w:rsid w:val="00BC039E"/>
    <w:rsid w:val="00BC04DB"/>
    <w:rsid w:val="00BC0A83"/>
    <w:rsid w:val="00BC0BDB"/>
    <w:rsid w:val="00BC1594"/>
    <w:rsid w:val="00BC28B1"/>
    <w:rsid w:val="00BC2D9C"/>
    <w:rsid w:val="00BC3246"/>
    <w:rsid w:val="00BC32C4"/>
    <w:rsid w:val="00BC3569"/>
    <w:rsid w:val="00BC4122"/>
    <w:rsid w:val="00BC47B6"/>
    <w:rsid w:val="00BC4C92"/>
    <w:rsid w:val="00BC5011"/>
    <w:rsid w:val="00BC5197"/>
    <w:rsid w:val="00BC53C1"/>
    <w:rsid w:val="00BC5714"/>
    <w:rsid w:val="00BC59F0"/>
    <w:rsid w:val="00BC6795"/>
    <w:rsid w:val="00BC6DD6"/>
    <w:rsid w:val="00BC7638"/>
    <w:rsid w:val="00BC7B6A"/>
    <w:rsid w:val="00BD0004"/>
    <w:rsid w:val="00BD00C2"/>
    <w:rsid w:val="00BD05CA"/>
    <w:rsid w:val="00BD0B6B"/>
    <w:rsid w:val="00BD11DA"/>
    <w:rsid w:val="00BD2A0A"/>
    <w:rsid w:val="00BD2FD8"/>
    <w:rsid w:val="00BD31D7"/>
    <w:rsid w:val="00BD3309"/>
    <w:rsid w:val="00BD365F"/>
    <w:rsid w:val="00BD397E"/>
    <w:rsid w:val="00BD47DA"/>
    <w:rsid w:val="00BD4C7F"/>
    <w:rsid w:val="00BD4CE2"/>
    <w:rsid w:val="00BD4E9E"/>
    <w:rsid w:val="00BD50DE"/>
    <w:rsid w:val="00BD5515"/>
    <w:rsid w:val="00BD57B9"/>
    <w:rsid w:val="00BD6437"/>
    <w:rsid w:val="00BD65C5"/>
    <w:rsid w:val="00BD65DF"/>
    <w:rsid w:val="00BD6BB9"/>
    <w:rsid w:val="00BD6E49"/>
    <w:rsid w:val="00BE091E"/>
    <w:rsid w:val="00BE0C0E"/>
    <w:rsid w:val="00BE0DCE"/>
    <w:rsid w:val="00BE1273"/>
    <w:rsid w:val="00BE15BA"/>
    <w:rsid w:val="00BE23D0"/>
    <w:rsid w:val="00BE3F1A"/>
    <w:rsid w:val="00BE4761"/>
    <w:rsid w:val="00BE4CA8"/>
    <w:rsid w:val="00BE4E48"/>
    <w:rsid w:val="00BE5022"/>
    <w:rsid w:val="00BE7449"/>
    <w:rsid w:val="00BF02E1"/>
    <w:rsid w:val="00BF0407"/>
    <w:rsid w:val="00BF0811"/>
    <w:rsid w:val="00BF1261"/>
    <w:rsid w:val="00BF1A3B"/>
    <w:rsid w:val="00BF2339"/>
    <w:rsid w:val="00BF27AE"/>
    <w:rsid w:val="00BF27F1"/>
    <w:rsid w:val="00BF2B89"/>
    <w:rsid w:val="00BF3B67"/>
    <w:rsid w:val="00BF3F9C"/>
    <w:rsid w:val="00BF55EC"/>
    <w:rsid w:val="00BF5E3D"/>
    <w:rsid w:val="00BF601C"/>
    <w:rsid w:val="00BF6446"/>
    <w:rsid w:val="00BF7588"/>
    <w:rsid w:val="00BF79DC"/>
    <w:rsid w:val="00BF7E5C"/>
    <w:rsid w:val="00C002A2"/>
    <w:rsid w:val="00C0054E"/>
    <w:rsid w:val="00C00FC7"/>
    <w:rsid w:val="00C01B1F"/>
    <w:rsid w:val="00C01BC1"/>
    <w:rsid w:val="00C02AAC"/>
    <w:rsid w:val="00C02CB1"/>
    <w:rsid w:val="00C02DAD"/>
    <w:rsid w:val="00C031D0"/>
    <w:rsid w:val="00C035EC"/>
    <w:rsid w:val="00C0361F"/>
    <w:rsid w:val="00C03723"/>
    <w:rsid w:val="00C039F0"/>
    <w:rsid w:val="00C03ED0"/>
    <w:rsid w:val="00C03F4C"/>
    <w:rsid w:val="00C040FA"/>
    <w:rsid w:val="00C04491"/>
    <w:rsid w:val="00C046B9"/>
    <w:rsid w:val="00C048ED"/>
    <w:rsid w:val="00C049D4"/>
    <w:rsid w:val="00C04FC3"/>
    <w:rsid w:val="00C04FCC"/>
    <w:rsid w:val="00C05179"/>
    <w:rsid w:val="00C05368"/>
    <w:rsid w:val="00C05B1F"/>
    <w:rsid w:val="00C05C00"/>
    <w:rsid w:val="00C05E06"/>
    <w:rsid w:val="00C0694F"/>
    <w:rsid w:val="00C06C84"/>
    <w:rsid w:val="00C06CEC"/>
    <w:rsid w:val="00C06E04"/>
    <w:rsid w:val="00C06F72"/>
    <w:rsid w:val="00C071BF"/>
    <w:rsid w:val="00C072E0"/>
    <w:rsid w:val="00C0785A"/>
    <w:rsid w:val="00C07A55"/>
    <w:rsid w:val="00C10223"/>
    <w:rsid w:val="00C10741"/>
    <w:rsid w:val="00C11007"/>
    <w:rsid w:val="00C11A67"/>
    <w:rsid w:val="00C11FB6"/>
    <w:rsid w:val="00C11FC6"/>
    <w:rsid w:val="00C12239"/>
    <w:rsid w:val="00C128BC"/>
    <w:rsid w:val="00C12F89"/>
    <w:rsid w:val="00C13E0D"/>
    <w:rsid w:val="00C14824"/>
    <w:rsid w:val="00C14B75"/>
    <w:rsid w:val="00C15DC2"/>
    <w:rsid w:val="00C15F09"/>
    <w:rsid w:val="00C15F60"/>
    <w:rsid w:val="00C16009"/>
    <w:rsid w:val="00C1644F"/>
    <w:rsid w:val="00C1657D"/>
    <w:rsid w:val="00C175BB"/>
    <w:rsid w:val="00C200CA"/>
    <w:rsid w:val="00C204C0"/>
    <w:rsid w:val="00C20620"/>
    <w:rsid w:val="00C209BC"/>
    <w:rsid w:val="00C20E48"/>
    <w:rsid w:val="00C221F5"/>
    <w:rsid w:val="00C22273"/>
    <w:rsid w:val="00C2256E"/>
    <w:rsid w:val="00C22776"/>
    <w:rsid w:val="00C233CA"/>
    <w:rsid w:val="00C2422C"/>
    <w:rsid w:val="00C242B2"/>
    <w:rsid w:val="00C246C4"/>
    <w:rsid w:val="00C24A21"/>
    <w:rsid w:val="00C24E9D"/>
    <w:rsid w:val="00C259F8"/>
    <w:rsid w:val="00C25A22"/>
    <w:rsid w:val="00C25AFB"/>
    <w:rsid w:val="00C25D29"/>
    <w:rsid w:val="00C26CB0"/>
    <w:rsid w:val="00C27256"/>
    <w:rsid w:val="00C2736B"/>
    <w:rsid w:val="00C27D52"/>
    <w:rsid w:val="00C312DF"/>
    <w:rsid w:val="00C315CA"/>
    <w:rsid w:val="00C319B0"/>
    <w:rsid w:val="00C31B4E"/>
    <w:rsid w:val="00C320BA"/>
    <w:rsid w:val="00C32145"/>
    <w:rsid w:val="00C331C5"/>
    <w:rsid w:val="00C33626"/>
    <w:rsid w:val="00C337B8"/>
    <w:rsid w:val="00C340C7"/>
    <w:rsid w:val="00C3411A"/>
    <w:rsid w:val="00C34CFB"/>
    <w:rsid w:val="00C351B1"/>
    <w:rsid w:val="00C35DEE"/>
    <w:rsid w:val="00C35F7E"/>
    <w:rsid w:val="00C361F0"/>
    <w:rsid w:val="00C36E0A"/>
    <w:rsid w:val="00C37D05"/>
    <w:rsid w:val="00C37FBE"/>
    <w:rsid w:val="00C403BB"/>
    <w:rsid w:val="00C40640"/>
    <w:rsid w:val="00C40E7B"/>
    <w:rsid w:val="00C41700"/>
    <w:rsid w:val="00C41D68"/>
    <w:rsid w:val="00C423CE"/>
    <w:rsid w:val="00C42E05"/>
    <w:rsid w:val="00C4347D"/>
    <w:rsid w:val="00C43C4A"/>
    <w:rsid w:val="00C44C67"/>
    <w:rsid w:val="00C44FC3"/>
    <w:rsid w:val="00C44FDF"/>
    <w:rsid w:val="00C4514F"/>
    <w:rsid w:val="00C45C3E"/>
    <w:rsid w:val="00C45C99"/>
    <w:rsid w:val="00C45FBF"/>
    <w:rsid w:val="00C4604E"/>
    <w:rsid w:val="00C47106"/>
    <w:rsid w:val="00C474FB"/>
    <w:rsid w:val="00C47C7B"/>
    <w:rsid w:val="00C50167"/>
    <w:rsid w:val="00C50940"/>
    <w:rsid w:val="00C517AC"/>
    <w:rsid w:val="00C51960"/>
    <w:rsid w:val="00C52490"/>
    <w:rsid w:val="00C533B0"/>
    <w:rsid w:val="00C533E7"/>
    <w:rsid w:val="00C5425D"/>
    <w:rsid w:val="00C5459A"/>
    <w:rsid w:val="00C547E9"/>
    <w:rsid w:val="00C548A7"/>
    <w:rsid w:val="00C54924"/>
    <w:rsid w:val="00C54E14"/>
    <w:rsid w:val="00C54EAA"/>
    <w:rsid w:val="00C54F38"/>
    <w:rsid w:val="00C54F91"/>
    <w:rsid w:val="00C54F94"/>
    <w:rsid w:val="00C55116"/>
    <w:rsid w:val="00C552B1"/>
    <w:rsid w:val="00C552E7"/>
    <w:rsid w:val="00C553C9"/>
    <w:rsid w:val="00C5559B"/>
    <w:rsid w:val="00C5566E"/>
    <w:rsid w:val="00C55831"/>
    <w:rsid w:val="00C569AF"/>
    <w:rsid w:val="00C56D4E"/>
    <w:rsid w:val="00C56E15"/>
    <w:rsid w:val="00C57878"/>
    <w:rsid w:val="00C57F4A"/>
    <w:rsid w:val="00C607C6"/>
    <w:rsid w:val="00C60ABB"/>
    <w:rsid w:val="00C60CFE"/>
    <w:rsid w:val="00C60F34"/>
    <w:rsid w:val="00C6172F"/>
    <w:rsid w:val="00C621FF"/>
    <w:rsid w:val="00C6269D"/>
    <w:rsid w:val="00C62729"/>
    <w:rsid w:val="00C62BEC"/>
    <w:rsid w:val="00C6343D"/>
    <w:rsid w:val="00C6413C"/>
    <w:rsid w:val="00C64A32"/>
    <w:rsid w:val="00C64E0B"/>
    <w:rsid w:val="00C64EC2"/>
    <w:rsid w:val="00C651E8"/>
    <w:rsid w:val="00C65733"/>
    <w:rsid w:val="00C65AFC"/>
    <w:rsid w:val="00C6628B"/>
    <w:rsid w:val="00C664E5"/>
    <w:rsid w:val="00C66596"/>
    <w:rsid w:val="00C66AD6"/>
    <w:rsid w:val="00C675F1"/>
    <w:rsid w:val="00C6791A"/>
    <w:rsid w:val="00C707AD"/>
    <w:rsid w:val="00C7099E"/>
    <w:rsid w:val="00C71074"/>
    <w:rsid w:val="00C71D7B"/>
    <w:rsid w:val="00C71EDE"/>
    <w:rsid w:val="00C721C0"/>
    <w:rsid w:val="00C721CD"/>
    <w:rsid w:val="00C72410"/>
    <w:rsid w:val="00C7324F"/>
    <w:rsid w:val="00C73B4D"/>
    <w:rsid w:val="00C73DB3"/>
    <w:rsid w:val="00C74BE4"/>
    <w:rsid w:val="00C74E71"/>
    <w:rsid w:val="00C76155"/>
    <w:rsid w:val="00C76BE7"/>
    <w:rsid w:val="00C76F67"/>
    <w:rsid w:val="00C77392"/>
    <w:rsid w:val="00C7792B"/>
    <w:rsid w:val="00C77E3B"/>
    <w:rsid w:val="00C81EFD"/>
    <w:rsid w:val="00C82319"/>
    <w:rsid w:val="00C83691"/>
    <w:rsid w:val="00C8377A"/>
    <w:rsid w:val="00C83A9F"/>
    <w:rsid w:val="00C842C2"/>
    <w:rsid w:val="00C849BB"/>
    <w:rsid w:val="00C85112"/>
    <w:rsid w:val="00C85884"/>
    <w:rsid w:val="00C85DA1"/>
    <w:rsid w:val="00C85DF7"/>
    <w:rsid w:val="00C86C0E"/>
    <w:rsid w:val="00C87167"/>
    <w:rsid w:val="00C8731E"/>
    <w:rsid w:val="00C87AAE"/>
    <w:rsid w:val="00C87BFA"/>
    <w:rsid w:val="00C87D01"/>
    <w:rsid w:val="00C87DC9"/>
    <w:rsid w:val="00C87F5E"/>
    <w:rsid w:val="00C902AB"/>
    <w:rsid w:val="00C90E1A"/>
    <w:rsid w:val="00C917DC"/>
    <w:rsid w:val="00C91CD4"/>
    <w:rsid w:val="00C91F8E"/>
    <w:rsid w:val="00C92173"/>
    <w:rsid w:val="00C92368"/>
    <w:rsid w:val="00C92CA7"/>
    <w:rsid w:val="00C92E22"/>
    <w:rsid w:val="00C9432F"/>
    <w:rsid w:val="00C94602"/>
    <w:rsid w:val="00C94FA6"/>
    <w:rsid w:val="00C9596A"/>
    <w:rsid w:val="00C95DCA"/>
    <w:rsid w:val="00C95F6D"/>
    <w:rsid w:val="00C965EC"/>
    <w:rsid w:val="00C9697B"/>
    <w:rsid w:val="00C9728A"/>
    <w:rsid w:val="00C97334"/>
    <w:rsid w:val="00C9735D"/>
    <w:rsid w:val="00C97EAB"/>
    <w:rsid w:val="00CA02B7"/>
    <w:rsid w:val="00CA1068"/>
    <w:rsid w:val="00CA229C"/>
    <w:rsid w:val="00CA2802"/>
    <w:rsid w:val="00CA2ADE"/>
    <w:rsid w:val="00CA2E82"/>
    <w:rsid w:val="00CA2F75"/>
    <w:rsid w:val="00CA3A0C"/>
    <w:rsid w:val="00CA3F73"/>
    <w:rsid w:val="00CA4986"/>
    <w:rsid w:val="00CA4AC8"/>
    <w:rsid w:val="00CA4FFE"/>
    <w:rsid w:val="00CA50B4"/>
    <w:rsid w:val="00CA5410"/>
    <w:rsid w:val="00CA60FB"/>
    <w:rsid w:val="00CA615C"/>
    <w:rsid w:val="00CA6B66"/>
    <w:rsid w:val="00CA6CE5"/>
    <w:rsid w:val="00CA71A8"/>
    <w:rsid w:val="00CA71D7"/>
    <w:rsid w:val="00CB0697"/>
    <w:rsid w:val="00CB099E"/>
    <w:rsid w:val="00CB1514"/>
    <w:rsid w:val="00CB1BA2"/>
    <w:rsid w:val="00CB20D6"/>
    <w:rsid w:val="00CB2484"/>
    <w:rsid w:val="00CB2682"/>
    <w:rsid w:val="00CB3107"/>
    <w:rsid w:val="00CB3217"/>
    <w:rsid w:val="00CB39C4"/>
    <w:rsid w:val="00CB4BEE"/>
    <w:rsid w:val="00CB5476"/>
    <w:rsid w:val="00CB587A"/>
    <w:rsid w:val="00CB6287"/>
    <w:rsid w:val="00CB6780"/>
    <w:rsid w:val="00CB6A95"/>
    <w:rsid w:val="00CB6D97"/>
    <w:rsid w:val="00CB713B"/>
    <w:rsid w:val="00CB73E9"/>
    <w:rsid w:val="00CB74AC"/>
    <w:rsid w:val="00CB7C2F"/>
    <w:rsid w:val="00CC0242"/>
    <w:rsid w:val="00CC027A"/>
    <w:rsid w:val="00CC083D"/>
    <w:rsid w:val="00CC0C51"/>
    <w:rsid w:val="00CC11B6"/>
    <w:rsid w:val="00CC15AE"/>
    <w:rsid w:val="00CC164D"/>
    <w:rsid w:val="00CC189F"/>
    <w:rsid w:val="00CC206C"/>
    <w:rsid w:val="00CC2AA7"/>
    <w:rsid w:val="00CC2C9F"/>
    <w:rsid w:val="00CC2F25"/>
    <w:rsid w:val="00CC32B0"/>
    <w:rsid w:val="00CC343F"/>
    <w:rsid w:val="00CC3BF9"/>
    <w:rsid w:val="00CC4573"/>
    <w:rsid w:val="00CC47B4"/>
    <w:rsid w:val="00CC4856"/>
    <w:rsid w:val="00CC4A11"/>
    <w:rsid w:val="00CC4FF1"/>
    <w:rsid w:val="00CC50E9"/>
    <w:rsid w:val="00CC57DE"/>
    <w:rsid w:val="00CC5E9A"/>
    <w:rsid w:val="00CC5FA8"/>
    <w:rsid w:val="00CC6883"/>
    <w:rsid w:val="00CC7673"/>
    <w:rsid w:val="00CC7695"/>
    <w:rsid w:val="00CC7C10"/>
    <w:rsid w:val="00CC7D01"/>
    <w:rsid w:val="00CC7E78"/>
    <w:rsid w:val="00CD0446"/>
    <w:rsid w:val="00CD129A"/>
    <w:rsid w:val="00CD1D50"/>
    <w:rsid w:val="00CD26AC"/>
    <w:rsid w:val="00CD2C29"/>
    <w:rsid w:val="00CD3291"/>
    <w:rsid w:val="00CD44A8"/>
    <w:rsid w:val="00CD462E"/>
    <w:rsid w:val="00CD4728"/>
    <w:rsid w:val="00CD493B"/>
    <w:rsid w:val="00CD4EF0"/>
    <w:rsid w:val="00CD4FEB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624"/>
    <w:rsid w:val="00CE4768"/>
    <w:rsid w:val="00CE47FE"/>
    <w:rsid w:val="00CE4AAE"/>
    <w:rsid w:val="00CE5853"/>
    <w:rsid w:val="00CE5D52"/>
    <w:rsid w:val="00CE6054"/>
    <w:rsid w:val="00CE7051"/>
    <w:rsid w:val="00CE7772"/>
    <w:rsid w:val="00CE7853"/>
    <w:rsid w:val="00CF06A0"/>
    <w:rsid w:val="00CF088A"/>
    <w:rsid w:val="00CF1000"/>
    <w:rsid w:val="00CF127E"/>
    <w:rsid w:val="00CF15D7"/>
    <w:rsid w:val="00CF177A"/>
    <w:rsid w:val="00CF1A74"/>
    <w:rsid w:val="00CF241D"/>
    <w:rsid w:val="00CF2D31"/>
    <w:rsid w:val="00CF2DF0"/>
    <w:rsid w:val="00CF339C"/>
    <w:rsid w:val="00CF462A"/>
    <w:rsid w:val="00CF4C1C"/>
    <w:rsid w:val="00CF6851"/>
    <w:rsid w:val="00CF6E5B"/>
    <w:rsid w:val="00CF7690"/>
    <w:rsid w:val="00CF77B8"/>
    <w:rsid w:val="00D001F7"/>
    <w:rsid w:val="00D007EA"/>
    <w:rsid w:val="00D00ACB"/>
    <w:rsid w:val="00D00B9F"/>
    <w:rsid w:val="00D00E33"/>
    <w:rsid w:val="00D01416"/>
    <w:rsid w:val="00D018F2"/>
    <w:rsid w:val="00D01AA0"/>
    <w:rsid w:val="00D01D4F"/>
    <w:rsid w:val="00D025CE"/>
    <w:rsid w:val="00D02830"/>
    <w:rsid w:val="00D02C21"/>
    <w:rsid w:val="00D036BF"/>
    <w:rsid w:val="00D03775"/>
    <w:rsid w:val="00D03AFF"/>
    <w:rsid w:val="00D03BD9"/>
    <w:rsid w:val="00D04F1F"/>
    <w:rsid w:val="00D054D7"/>
    <w:rsid w:val="00D06C23"/>
    <w:rsid w:val="00D06F2A"/>
    <w:rsid w:val="00D07837"/>
    <w:rsid w:val="00D07B62"/>
    <w:rsid w:val="00D07FA4"/>
    <w:rsid w:val="00D102E0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0F37"/>
    <w:rsid w:val="00D2102B"/>
    <w:rsid w:val="00D21DB1"/>
    <w:rsid w:val="00D21EFF"/>
    <w:rsid w:val="00D220CD"/>
    <w:rsid w:val="00D22D44"/>
    <w:rsid w:val="00D230C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7F7"/>
    <w:rsid w:val="00D2694E"/>
    <w:rsid w:val="00D26975"/>
    <w:rsid w:val="00D26E1F"/>
    <w:rsid w:val="00D26F40"/>
    <w:rsid w:val="00D270A1"/>
    <w:rsid w:val="00D271D7"/>
    <w:rsid w:val="00D30222"/>
    <w:rsid w:val="00D306D7"/>
    <w:rsid w:val="00D308FF"/>
    <w:rsid w:val="00D30B85"/>
    <w:rsid w:val="00D30EE7"/>
    <w:rsid w:val="00D30FE9"/>
    <w:rsid w:val="00D3139C"/>
    <w:rsid w:val="00D3144C"/>
    <w:rsid w:val="00D314BE"/>
    <w:rsid w:val="00D31734"/>
    <w:rsid w:val="00D31837"/>
    <w:rsid w:val="00D32686"/>
    <w:rsid w:val="00D329EB"/>
    <w:rsid w:val="00D33284"/>
    <w:rsid w:val="00D332AC"/>
    <w:rsid w:val="00D336E8"/>
    <w:rsid w:val="00D3376F"/>
    <w:rsid w:val="00D33E74"/>
    <w:rsid w:val="00D34028"/>
    <w:rsid w:val="00D34488"/>
    <w:rsid w:val="00D345BE"/>
    <w:rsid w:val="00D34A2B"/>
    <w:rsid w:val="00D35C32"/>
    <w:rsid w:val="00D362B6"/>
    <w:rsid w:val="00D364D6"/>
    <w:rsid w:val="00D36B2C"/>
    <w:rsid w:val="00D36E7A"/>
    <w:rsid w:val="00D376BE"/>
    <w:rsid w:val="00D37D1C"/>
    <w:rsid w:val="00D40343"/>
    <w:rsid w:val="00D41614"/>
    <w:rsid w:val="00D41814"/>
    <w:rsid w:val="00D42275"/>
    <w:rsid w:val="00D42F26"/>
    <w:rsid w:val="00D430A3"/>
    <w:rsid w:val="00D437AB"/>
    <w:rsid w:val="00D4396D"/>
    <w:rsid w:val="00D445BC"/>
    <w:rsid w:val="00D44604"/>
    <w:rsid w:val="00D44B7D"/>
    <w:rsid w:val="00D44D3F"/>
    <w:rsid w:val="00D45612"/>
    <w:rsid w:val="00D4584D"/>
    <w:rsid w:val="00D464EE"/>
    <w:rsid w:val="00D468FF"/>
    <w:rsid w:val="00D46AAB"/>
    <w:rsid w:val="00D46C6B"/>
    <w:rsid w:val="00D475C3"/>
    <w:rsid w:val="00D47A1C"/>
    <w:rsid w:val="00D5009E"/>
    <w:rsid w:val="00D509B0"/>
    <w:rsid w:val="00D51032"/>
    <w:rsid w:val="00D5191B"/>
    <w:rsid w:val="00D51A1D"/>
    <w:rsid w:val="00D51AE9"/>
    <w:rsid w:val="00D51D0B"/>
    <w:rsid w:val="00D5290E"/>
    <w:rsid w:val="00D52EF9"/>
    <w:rsid w:val="00D5320F"/>
    <w:rsid w:val="00D538D3"/>
    <w:rsid w:val="00D53916"/>
    <w:rsid w:val="00D53BA0"/>
    <w:rsid w:val="00D53C18"/>
    <w:rsid w:val="00D53EA4"/>
    <w:rsid w:val="00D54049"/>
    <w:rsid w:val="00D548CE"/>
    <w:rsid w:val="00D54CFD"/>
    <w:rsid w:val="00D54D47"/>
    <w:rsid w:val="00D54DAE"/>
    <w:rsid w:val="00D55096"/>
    <w:rsid w:val="00D55D96"/>
    <w:rsid w:val="00D55DDE"/>
    <w:rsid w:val="00D560B3"/>
    <w:rsid w:val="00D56529"/>
    <w:rsid w:val="00D56D4C"/>
    <w:rsid w:val="00D5774B"/>
    <w:rsid w:val="00D57A2F"/>
    <w:rsid w:val="00D57BA8"/>
    <w:rsid w:val="00D6020C"/>
    <w:rsid w:val="00D6033C"/>
    <w:rsid w:val="00D6039D"/>
    <w:rsid w:val="00D60B81"/>
    <w:rsid w:val="00D6115D"/>
    <w:rsid w:val="00D61A4F"/>
    <w:rsid w:val="00D61F83"/>
    <w:rsid w:val="00D623ED"/>
    <w:rsid w:val="00D63537"/>
    <w:rsid w:val="00D63B19"/>
    <w:rsid w:val="00D640A6"/>
    <w:rsid w:val="00D641ED"/>
    <w:rsid w:val="00D64895"/>
    <w:rsid w:val="00D64E1C"/>
    <w:rsid w:val="00D65F37"/>
    <w:rsid w:val="00D65FEE"/>
    <w:rsid w:val="00D662BE"/>
    <w:rsid w:val="00D66338"/>
    <w:rsid w:val="00D66475"/>
    <w:rsid w:val="00D6662D"/>
    <w:rsid w:val="00D670A8"/>
    <w:rsid w:val="00D671C6"/>
    <w:rsid w:val="00D672CE"/>
    <w:rsid w:val="00D70754"/>
    <w:rsid w:val="00D711CD"/>
    <w:rsid w:val="00D7182B"/>
    <w:rsid w:val="00D71A4D"/>
    <w:rsid w:val="00D73246"/>
    <w:rsid w:val="00D73599"/>
    <w:rsid w:val="00D73658"/>
    <w:rsid w:val="00D73A74"/>
    <w:rsid w:val="00D73EDA"/>
    <w:rsid w:val="00D740F7"/>
    <w:rsid w:val="00D74F29"/>
    <w:rsid w:val="00D75617"/>
    <w:rsid w:val="00D75CEA"/>
    <w:rsid w:val="00D76261"/>
    <w:rsid w:val="00D76C5E"/>
    <w:rsid w:val="00D76E93"/>
    <w:rsid w:val="00D77D6D"/>
    <w:rsid w:val="00D77E10"/>
    <w:rsid w:val="00D80044"/>
    <w:rsid w:val="00D80689"/>
    <w:rsid w:val="00D807F1"/>
    <w:rsid w:val="00D80907"/>
    <w:rsid w:val="00D80B76"/>
    <w:rsid w:val="00D80C12"/>
    <w:rsid w:val="00D80CB1"/>
    <w:rsid w:val="00D82145"/>
    <w:rsid w:val="00D82DB3"/>
    <w:rsid w:val="00D830E0"/>
    <w:rsid w:val="00D83B4F"/>
    <w:rsid w:val="00D83C60"/>
    <w:rsid w:val="00D84160"/>
    <w:rsid w:val="00D844C5"/>
    <w:rsid w:val="00D849A3"/>
    <w:rsid w:val="00D84E3F"/>
    <w:rsid w:val="00D850A4"/>
    <w:rsid w:val="00D85372"/>
    <w:rsid w:val="00D85648"/>
    <w:rsid w:val="00D856EA"/>
    <w:rsid w:val="00D86FB3"/>
    <w:rsid w:val="00D8704F"/>
    <w:rsid w:val="00D870B6"/>
    <w:rsid w:val="00D871C6"/>
    <w:rsid w:val="00D90635"/>
    <w:rsid w:val="00D90CA7"/>
    <w:rsid w:val="00D90F32"/>
    <w:rsid w:val="00D915D2"/>
    <w:rsid w:val="00D917BD"/>
    <w:rsid w:val="00D91D23"/>
    <w:rsid w:val="00D91E91"/>
    <w:rsid w:val="00D9215D"/>
    <w:rsid w:val="00D922F1"/>
    <w:rsid w:val="00D92DE3"/>
    <w:rsid w:val="00D939DD"/>
    <w:rsid w:val="00D93DC1"/>
    <w:rsid w:val="00D94A69"/>
    <w:rsid w:val="00D954BD"/>
    <w:rsid w:val="00D96045"/>
    <w:rsid w:val="00D9617A"/>
    <w:rsid w:val="00D9678C"/>
    <w:rsid w:val="00D96A67"/>
    <w:rsid w:val="00D96D56"/>
    <w:rsid w:val="00D97191"/>
    <w:rsid w:val="00D97400"/>
    <w:rsid w:val="00D97A8D"/>
    <w:rsid w:val="00D97C53"/>
    <w:rsid w:val="00DA0647"/>
    <w:rsid w:val="00DA0B2C"/>
    <w:rsid w:val="00DA1DC1"/>
    <w:rsid w:val="00DA3B30"/>
    <w:rsid w:val="00DA3D79"/>
    <w:rsid w:val="00DA4205"/>
    <w:rsid w:val="00DA4910"/>
    <w:rsid w:val="00DA4C8D"/>
    <w:rsid w:val="00DA53CB"/>
    <w:rsid w:val="00DA5599"/>
    <w:rsid w:val="00DA65DA"/>
    <w:rsid w:val="00DA672B"/>
    <w:rsid w:val="00DA6999"/>
    <w:rsid w:val="00DA6F90"/>
    <w:rsid w:val="00DA70D7"/>
    <w:rsid w:val="00DA70D8"/>
    <w:rsid w:val="00DA74B5"/>
    <w:rsid w:val="00DA7703"/>
    <w:rsid w:val="00DA7BFA"/>
    <w:rsid w:val="00DA7D01"/>
    <w:rsid w:val="00DA7D7A"/>
    <w:rsid w:val="00DB05F1"/>
    <w:rsid w:val="00DB0D08"/>
    <w:rsid w:val="00DB1923"/>
    <w:rsid w:val="00DB19F4"/>
    <w:rsid w:val="00DB1DD1"/>
    <w:rsid w:val="00DB1EFF"/>
    <w:rsid w:val="00DB24AB"/>
    <w:rsid w:val="00DB2706"/>
    <w:rsid w:val="00DB2BD9"/>
    <w:rsid w:val="00DB2FA8"/>
    <w:rsid w:val="00DB31D5"/>
    <w:rsid w:val="00DB32B9"/>
    <w:rsid w:val="00DB369F"/>
    <w:rsid w:val="00DB372C"/>
    <w:rsid w:val="00DB3A8A"/>
    <w:rsid w:val="00DB41A6"/>
    <w:rsid w:val="00DB41D0"/>
    <w:rsid w:val="00DB5574"/>
    <w:rsid w:val="00DB6626"/>
    <w:rsid w:val="00DB72E2"/>
    <w:rsid w:val="00DC0135"/>
    <w:rsid w:val="00DC0636"/>
    <w:rsid w:val="00DC0E6F"/>
    <w:rsid w:val="00DC17F2"/>
    <w:rsid w:val="00DC2457"/>
    <w:rsid w:val="00DC2FF1"/>
    <w:rsid w:val="00DC3032"/>
    <w:rsid w:val="00DC3187"/>
    <w:rsid w:val="00DC3294"/>
    <w:rsid w:val="00DC3564"/>
    <w:rsid w:val="00DC3DF4"/>
    <w:rsid w:val="00DC4B75"/>
    <w:rsid w:val="00DC4C0C"/>
    <w:rsid w:val="00DC4C14"/>
    <w:rsid w:val="00DC564B"/>
    <w:rsid w:val="00DC5AF3"/>
    <w:rsid w:val="00DC6442"/>
    <w:rsid w:val="00DC64B9"/>
    <w:rsid w:val="00DC6795"/>
    <w:rsid w:val="00DC69B6"/>
    <w:rsid w:val="00DC6E48"/>
    <w:rsid w:val="00DD08B6"/>
    <w:rsid w:val="00DD1BFD"/>
    <w:rsid w:val="00DD2012"/>
    <w:rsid w:val="00DD2287"/>
    <w:rsid w:val="00DD35FF"/>
    <w:rsid w:val="00DD3992"/>
    <w:rsid w:val="00DD3E07"/>
    <w:rsid w:val="00DD4111"/>
    <w:rsid w:val="00DD42BD"/>
    <w:rsid w:val="00DD4AF5"/>
    <w:rsid w:val="00DD57A9"/>
    <w:rsid w:val="00DD58B4"/>
    <w:rsid w:val="00DD5D36"/>
    <w:rsid w:val="00DD673F"/>
    <w:rsid w:val="00DD7107"/>
    <w:rsid w:val="00DD7B8E"/>
    <w:rsid w:val="00DD7E76"/>
    <w:rsid w:val="00DE0552"/>
    <w:rsid w:val="00DE13BF"/>
    <w:rsid w:val="00DE1C56"/>
    <w:rsid w:val="00DE2B15"/>
    <w:rsid w:val="00DE2D64"/>
    <w:rsid w:val="00DE2EEF"/>
    <w:rsid w:val="00DE342E"/>
    <w:rsid w:val="00DE347D"/>
    <w:rsid w:val="00DE3AAA"/>
    <w:rsid w:val="00DE4340"/>
    <w:rsid w:val="00DE466E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6EE8"/>
    <w:rsid w:val="00DE7365"/>
    <w:rsid w:val="00DE77F6"/>
    <w:rsid w:val="00DF0068"/>
    <w:rsid w:val="00DF018B"/>
    <w:rsid w:val="00DF1609"/>
    <w:rsid w:val="00DF1B83"/>
    <w:rsid w:val="00DF1D14"/>
    <w:rsid w:val="00DF1FE1"/>
    <w:rsid w:val="00DF23B2"/>
    <w:rsid w:val="00DF2886"/>
    <w:rsid w:val="00DF2ACA"/>
    <w:rsid w:val="00DF39FC"/>
    <w:rsid w:val="00DF40AF"/>
    <w:rsid w:val="00DF45DC"/>
    <w:rsid w:val="00DF4A08"/>
    <w:rsid w:val="00DF4A8B"/>
    <w:rsid w:val="00DF5349"/>
    <w:rsid w:val="00DF569F"/>
    <w:rsid w:val="00DF5770"/>
    <w:rsid w:val="00DF577B"/>
    <w:rsid w:val="00DF5935"/>
    <w:rsid w:val="00DF5E33"/>
    <w:rsid w:val="00DF6007"/>
    <w:rsid w:val="00DF62C7"/>
    <w:rsid w:val="00DF6AE6"/>
    <w:rsid w:val="00DF73C5"/>
    <w:rsid w:val="00DF75CA"/>
    <w:rsid w:val="00DF773E"/>
    <w:rsid w:val="00DF7898"/>
    <w:rsid w:val="00DF79D2"/>
    <w:rsid w:val="00DF7C9D"/>
    <w:rsid w:val="00E00A65"/>
    <w:rsid w:val="00E00CC0"/>
    <w:rsid w:val="00E01886"/>
    <w:rsid w:val="00E022CB"/>
    <w:rsid w:val="00E03162"/>
    <w:rsid w:val="00E034F6"/>
    <w:rsid w:val="00E0478C"/>
    <w:rsid w:val="00E04F83"/>
    <w:rsid w:val="00E058CE"/>
    <w:rsid w:val="00E059AB"/>
    <w:rsid w:val="00E05BC3"/>
    <w:rsid w:val="00E05C42"/>
    <w:rsid w:val="00E05D60"/>
    <w:rsid w:val="00E05FB2"/>
    <w:rsid w:val="00E062CF"/>
    <w:rsid w:val="00E063AB"/>
    <w:rsid w:val="00E07413"/>
    <w:rsid w:val="00E077CB"/>
    <w:rsid w:val="00E07BBD"/>
    <w:rsid w:val="00E10256"/>
    <w:rsid w:val="00E106E0"/>
    <w:rsid w:val="00E10746"/>
    <w:rsid w:val="00E10F77"/>
    <w:rsid w:val="00E1130B"/>
    <w:rsid w:val="00E115CF"/>
    <w:rsid w:val="00E11B3D"/>
    <w:rsid w:val="00E12393"/>
    <w:rsid w:val="00E13260"/>
    <w:rsid w:val="00E135FD"/>
    <w:rsid w:val="00E13A87"/>
    <w:rsid w:val="00E13FE6"/>
    <w:rsid w:val="00E144C5"/>
    <w:rsid w:val="00E15478"/>
    <w:rsid w:val="00E15642"/>
    <w:rsid w:val="00E15AD4"/>
    <w:rsid w:val="00E161F1"/>
    <w:rsid w:val="00E16DC5"/>
    <w:rsid w:val="00E172A3"/>
    <w:rsid w:val="00E17C89"/>
    <w:rsid w:val="00E17C99"/>
    <w:rsid w:val="00E20033"/>
    <w:rsid w:val="00E204D9"/>
    <w:rsid w:val="00E21110"/>
    <w:rsid w:val="00E215AE"/>
    <w:rsid w:val="00E21F9D"/>
    <w:rsid w:val="00E23A5B"/>
    <w:rsid w:val="00E23D0A"/>
    <w:rsid w:val="00E248D0"/>
    <w:rsid w:val="00E248F8"/>
    <w:rsid w:val="00E2545A"/>
    <w:rsid w:val="00E256CB"/>
    <w:rsid w:val="00E256EA"/>
    <w:rsid w:val="00E26246"/>
    <w:rsid w:val="00E2668F"/>
    <w:rsid w:val="00E26797"/>
    <w:rsid w:val="00E269AE"/>
    <w:rsid w:val="00E26ED8"/>
    <w:rsid w:val="00E26FD0"/>
    <w:rsid w:val="00E273FD"/>
    <w:rsid w:val="00E2762D"/>
    <w:rsid w:val="00E30B9A"/>
    <w:rsid w:val="00E312CB"/>
    <w:rsid w:val="00E3135F"/>
    <w:rsid w:val="00E315B9"/>
    <w:rsid w:val="00E31F2E"/>
    <w:rsid w:val="00E323F0"/>
    <w:rsid w:val="00E33421"/>
    <w:rsid w:val="00E34698"/>
    <w:rsid w:val="00E36688"/>
    <w:rsid w:val="00E36A7E"/>
    <w:rsid w:val="00E36BCA"/>
    <w:rsid w:val="00E36FCF"/>
    <w:rsid w:val="00E376CF"/>
    <w:rsid w:val="00E37B87"/>
    <w:rsid w:val="00E37B8B"/>
    <w:rsid w:val="00E40175"/>
    <w:rsid w:val="00E409E7"/>
    <w:rsid w:val="00E40B01"/>
    <w:rsid w:val="00E40EF0"/>
    <w:rsid w:val="00E410F3"/>
    <w:rsid w:val="00E41370"/>
    <w:rsid w:val="00E414DE"/>
    <w:rsid w:val="00E4179E"/>
    <w:rsid w:val="00E421C2"/>
    <w:rsid w:val="00E42E60"/>
    <w:rsid w:val="00E43238"/>
    <w:rsid w:val="00E43BAB"/>
    <w:rsid w:val="00E45611"/>
    <w:rsid w:val="00E457A2"/>
    <w:rsid w:val="00E45B34"/>
    <w:rsid w:val="00E45C87"/>
    <w:rsid w:val="00E46C9C"/>
    <w:rsid w:val="00E47924"/>
    <w:rsid w:val="00E47E23"/>
    <w:rsid w:val="00E5012F"/>
    <w:rsid w:val="00E509AF"/>
    <w:rsid w:val="00E50DC8"/>
    <w:rsid w:val="00E5171B"/>
    <w:rsid w:val="00E51B34"/>
    <w:rsid w:val="00E52131"/>
    <w:rsid w:val="00E528EC"/>
    <w:rsid w:val="00E52FB5"/>
    <w:rsid w:val="00E531F1"/>
    <w:rsid w:val="00E53CB1"/>
    <w:rsid w:val="00E5405C"/>
    <w:rsid w:val="00E54467"/>
    <w:rsid w:val="00E54ECE"/>
    <w:rsid w:val="00E55236"/>
    <w:rsid w:val="00E55434"/>
    <w:rsid w:val="00E55457"/>
    <w:rsid w:val="00E55E1E"/>
    <w:rsid w:val="00E56238"/>
    <w:rsid w:val="00E57232"/>
    <w:rsid w:val="00E600B8"/>
    <w:rsid w:val="00E613DC"/>
    <w:rsid w:val="00E61800"/>
    <w:rsid w:val="00E61EFD"/>
    <w:rsid w:val="00E621FD"/>
    <w:rsid w:val="00E62825"/>
    <w:rsid w:val="00E62936"/>
    <w:rsid w:val="00E62B03"/>
    <w:rsid w:val="00E63727"/>
    <w:rsid w:val="00E63938"/>
    <w:rsid w:val="00E65A66"/>
    <w:rsid w:val="00E6610E"/>
    <w:rsid w:val="00E66360"/>
    <w:rsid w:val="00E6645D"/>
    <w:rsid w:val="00E665CF"/>
    <w:rsid w:val="00E6660B"/>
    <w:rsid w:val="00E66D2D"/>
    <w:rsid w:val="00E676BC"/>
    <w:rsid w:val="00E67CA9"/>
    <w:rsid w:val="00E704F6"/>
    <w:rsid w:val="00E70E05"/>
    <w:rsid w:val="00E7126E"/>
    <w:rsid w:val="00E7143A"/>
    <w:rsid w:val="00E71F11"/>
    <w:rsid w:val="00E721E0"/>
    <w:rsid w:val="00E72AC6"/>
    <w:rsid w:val="00E735DA"/>
    <w:rsid w:val="00E73825"/>
    <w:rsid w:val="00E741E7"/>
    <w:rsid w:val="00E74283"/>
    <w:rsid w:val="00E74439"/>
    <w:rsid w:val="00E7454A"/>
    <w:rsid w:val="00E745ED"/>
    <w:rsid w:val="00E7480C"/>
    <w:rsid w:val="00E74958"/>
    <w:rsid w:val="00E74BD7"/>
    <w:rsid w:val="00E75434"/>
    <w:rsid w:val="00E75B28"/>
    <w:rsid w:val="00E75FA2"/>
    <w:rsid w:val="00E76818"/>
    <w:rsid w:val="00E76992"/>
    <w:rsid w:val="00E773EF"/>
    <w:rsid w:val="00E77B5F"/>
    <w:rsid w:val="00E77D2D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2752"/>
    <w:rsid w:val="00E829CD"/>
    <w:rsid w:val="00E83418"/>
    <w:rsid w:val="00E83AD7"/>
    <w:rsid w:val="00E83FC5"/>
    <w:rsid w:val="00E8415A"/>
    <w:rsid w:val="00E84545"/>
    <w:rsid w:val="00E84A78"/>
    <w:rsid w:val="00E84B71"/>
    <w:rsid w:val="00E851D4"/>
    <w:rsid w:val="00E8566B"/>
    <w:rsid w:val="00E85A55"/>
    <w:rsid w:val="00E85D36"/>
    <w:rsid w:val="00E85E1B"/>
    <w:rsid w:val="00E87211"/>
    <w:rsid w:val="00E8751A"/>
    <w:rsid w:val="00E87BA1"/>
    <w:rsid w:val="00E9049B"/>
    <w:rsid w:val="00E90D0A"/>
    <w:rsid w:val="00E9172D"/>
    <w:rsid w:val="00E9187A"/>
    <w:rsid w:val="00E91D62"/>
    <w:rsid w:val="00E92747"/>
    <w:rsid w:val="00E933A9"/>
    <w:rsid w:val="00E9353C"/>
    <w:rsid w:val="00E9367D"/>
    <w:rsid w:val="00E94210"/>
    <w:rsid w:val="00E9441F"/>
    <w:rsid w:val="00E951A5"/>
    <w:rsid w:val="00E951E8"/>
    <w:rsid w:val="00E95438"/>
    <w:rsid w:val="00E95DA3"/>
    <w:rsid w:val="00E95DA5"/>
    <w:rsid w:val="00E95DFE"/>
    <w:rsid w:val="00E963BA"/>
    <w:rsid w:val="00E964DA"/>
    <w:rsid w:val="00E96ED3"/>
    <w:rsid w:val="00E96F49"/>
    <w:rsid w:val="00EA04B2"/>
    <w:rsid w:val="00EA05F9"/>
    <w:rsid w:val="00EA0BAD"/>
    <w:rsid w:val="00EA1061"/>
    <w:rsid w:val="00EA28F2"/>
    <w:rsid w:val="00EA2CEB"/>
    <w:rsid w:val="00EA3150"/>
    <w:rsid w:val="00EA3F7B"/>
    <w:rsid w:val="00EA4107"/>
    <w:rsid w:val="00EA504A"/>
    <w:rsid w:val="00EA5146"/>
    <w:rsid w:val="00EA5515"/>
    <w:rsid w:val="00EA5526"/>
    <w:rsid w:val="00EA56B5"/>
    <w:rsid w:val="00EA5B79"/>
    <w:rsid w:val="00EA61DA"/>
    <w:rsid w:val="00EA65FA"/>
    <w:rsid w:val="00EA6AC6"/>
    <w:rsid w:val="00EA752A"/>
    <w:rsid w:val="00EB07FD"/>
    <w:rsid w:val="00EB1475"/>
    <w:rsid w:val="00EB15EF"/>
    <w:rsid w:val="00EB1B6B"/>
    <w:rsid w:val="00EB2D90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840"/>
    <w:rsid w:val="00EB59BA"/>
    <w:rsid w:val="00EB5A4F"/>
    <w:rsid w:val="00EB601E"/>
    <w:rsid w:val="00EB657D"/>
    <w:rsid w:val="00EB6651"/>
    <w:rsid w:val="00EB6C93"/>
    <w:rsid w:val="00EB74A1"/>
    <w:rsid w:val="00EC0637"/>
    <w:rsid w:val="00EC0829"/>
    <w:rsid w:val="00EC0C6D"/>
    <w:rsid w:val="00EC0CCC"/>
    <w:rsid w:val="00EC1A12"/>
    <w:rsid w:val="00EC1F74"/>
    <w:rsid w:val="00EC2844"/>
    <w:rsid w:val="00EC2B95"/>
    <w:rsid w:val="00EC3385"/>
    <w:rsid w:val="00EC33B5"/>
    <w:rsid w:val="00EC3E59"/>
    <w:rsid w:val="00EC41DA"/>
    <w:rsid w:val="00EC445C"/>
    <w:rsid w:val="00EC467A"/>
    <w:rsid w:val="00EC46D7"/>
    <w:rsid w:val="00EC53A5"/>
    <w:rsid w:val="00EC5D7D"/>
    <w:rsid w:val="00EC6B4A"/>
    <w:rsid w:val="00EC6F1A"/>
    <w:rsid w:val="00EC7A23"/>
    <w:rsid w:val="00ED075B"/>
    <w:rsid w:val="00ED0A4F"/>
    <w:rsid w:val="00ED0D89"/>
    <w:rsid w:val="00ED13B1"/>
    <w:rsid w:val="00ED154E"/>
    <w:rsid w:val="00ED1682"/>
    <w:rsid w:val="00ED1EEF"/>
    <w:rsid w:val="00ED1EFF"/>
    <w:rsid w:val="00ED1F54"/>
    <w:rsid w:val="00ED2A4D"/>
    <w:rsid w:val="00ED2C76"/>
    <w:rsid w:val="00ED2DB9"/>
    <w:rsid w:val="00ED366C"/>
    <w:rsid w:val="00ED3C04"/>
    <w:rsid w:val="00ED45CD"/>
    <w:rsid w:val="00ED4917"/>
    <w:rsid w:val="00ED4A1E"/>
    <w:rsid w:val="00ED5A11"/>
    <w:rsid w:val="00ED5EC7"/>
    <w:rsid w:val="00ED6A3F"/>
    <w:rsid w:val="00ED74E2"/>
    <w:rsid w:val="00ED7837"/>
    <w:rsid w:val="00ED79FC"/>
    <w:rsid w:val="00ED7BC3"/>
    <w:rsid w:val="00ED7D4A"/>
    <w:rsid w:val="00ED7EB3"/>
    <w:rsid w:val="00EE000C"/>
    <w:rsid w:val="00EE00C9"/>
    <w:rsid w:val="00EE0604"/>
    <w:rsid w:val="00EE0749"/>
    <w:rsid w:val="00EE1594"/>
    <w:rsid w:val="00EE1AF3"/>
    <w:rsid w:val="00EE1CAE"/>
    <w:rsid w:val="00EE24B3"/>
    <w:rsid w:val="00EE310A"/>
    <w:rsid w:val="00EE3A9A"/>
    <w:rsid w:val="00EE3D02"/>
    <w:rsid w:val="00EE3F06"/>
    <w:rsid w:val="00EE428E"/>
    <w:rsid w:val="00EE4A13"/>
    <w:rsid w:val="00EE4D82"/>
    <w:rsid w:val="00EE52E0"/>
    <w:rsid w:val="00EE63A5"/>
    <w:rsid w:val="00EE6A5E"/>
    <w:rsid w:val="00EE6B54"/>
    <w:rsid w:val="00EF0631"/>
    <w:rsid w:val="00EF0E50"/>
    <w:rsid w:val="00EF1B14"/>
    <w:rsid w:val="00EF2074"/>
    <w:rsid w:val="00EF2266"/>
    <w:rsid w:val="00EF2465"/>
    <w:rsid w:val="00EF26EB"/>
    <w:rsid w:val="00EF2D95"/>
    <w:rsid w:val="00EF388B"/>
    <w:rsid w:val="00EF38CA"/>
    <w:rsid w:val="00EF395C"/>
    <w:rsid w:val="00EF3BA9"/>
    <w:rsid w:val="00EF4455"/>
    <w:rsid w:val="00EF464F"/>
    <w:rsid w:val="00EF46DA"/>
    <w:rsid w:val="00EF4716"/>
    <w:rsid w:val="00EF4964"/>
    <w:rsid w:val="00EF4AC4"/>
    <w:rsid w:val="00EF4ECC"/>
    <w:rsid w:val="00EF51BC"/>
    <w:rsid w:val="00EF57B5"/>
    <w:rsid w:val="00EF59AB"/>
    <w:rsid w:val="00EF5A5C"/>
    <w:rsid w:val="00EF5C88"/>
    <w:rsid w:val="00EF6CD5"/>
    <w:rsid w:val="00EF7915"/>
    <w:rsid w:val="00F0000C"/>
    <w:rsid w:val="00F000A5"/>
    <w:rsid w:val="00F00B36"/>
    <w:rsid w:val="00F00C72"/>
    <w:rsid w:val="00F00DE2"/>
    <w:rsid w:val="00F012E6"/>
    <w:rsid w:val="00F01734"/>
    <w:rsid w:val="00F01EE7"/>
    <w:rsid w:val="00F02682"/>
    <w:rsid w:val="00F02CBF"/>
    <w:rsid w:val="00F031F1"/>
    <w:rsid w:val="00F036FB"/>
    <w:rsid w:val="00F03876"/>
    <w:rsid w:val="00F03B4D"/>
    <w:rsid w:val="00F03D65"/>
    <w:rsid w:val="00F04482"/>
    <w:rsid w:val="00F04C1B"/>
    <w:rsid w:val="00F05170"/>
    <w:rsid w:val="00F0575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2D81"/>
    <w:rsid w:val="00F13564"/>
    <w:rsid w:val="00F13903"/>
    <w:rsid w:val="00F13CE3"/>
    <w:rsid w:val="00F14247"/>
    <w:rsid w:val="00F1470C"/>
    <w:rsid w:val="00F1481D"/>
    <w:rsid w:val="00F14A92"/>
    <w:rsid w:val="00F1514A"/>
    <w:rsid w:val="00F15AD1"/>
    <w:rsid w:val="00F17183"/>
    <w:rsid w:val="00F1727C"/>
    <w:rsid w:val="00F1740A"/>
    <w:rsid w:val="00F17880"/>
    <w:rsid w:val="00F17BB7"/>
    <w:rsid w:val="00F20042"/>
    <w:rsid w:val="00F2006D"/>
    <w:rsid w:val="00F212C4"/>
    <w:rsid w:val="00F21584"/>
    <w:rsid w:val="00F21BDA"/>
    <w:rsid w:val="00F21F3D"/>
    <w:rsid w:val="00F22C13"/>
    <w:rsid w:val="00F22E7A"/>
    <w:rsid w:val="00F2397E"/>
    <w:rsid w:val="00F239B2"/>
    <w:rsid w:val="00F240F8"/>
    <w:rsid w:val="00F24306"/>
    <w:rsid w:val="00F244C6"/>
    <w:rsid w:val="00F24576"/>
    <w:rsid w:val="00F255E3"/>
    <w:rsid w:val="00F2571C"/>
    <w:rsid w:val="00F266AC"/>
    <w:rsid w:val="00F2670A"/>
    <w:rsid w:val="00F26784"/>
    <w:rsid w:val="00F26873"/>
    <w:rsid w:val="00F278EA"/>
    <w:rsid w:val="00F30314"/>
    <w:rsid w:val="00F30913"/>
    <w:rsid w:val="00F30BFA"/>
    <w:rsid w:val="00F3118D"/>
    <w:rsid w:val="00F31D24"/>
    <w:rsid w:val="00F31F67"/>
    <w:rsid w:val="00F32332"/>
    <w:rsid w:val="00F3306B"/>
    <w:rsid w:val="00F330D5"/>
    <w:rsid w:val="00F3315A"/>
    <w:rsid w:val="00F335B6"/>
    <w:rsid w:val="00F33AE4"/>
    <w:rsid w:val="00F33D39"/>
    <w:rsid w:val="00F33ED6"/>
    <w:rsid w:val="00F3476C"/>
    <w:rsid w:val="00F34787"/>
    <w:rsid w:val="00F34C9D"/>
    <w:rsid w:val="00F353A5"/>
    <w:rsid w:val="00F356A9"/>
    <w:rsid w:val="00F35D4E"/>
    <w:rsid w:val="00F367CA"/>
    <w:rsid w:val="00F36853"/>
    <w:rsid w:val="00F368A2"/>
    <w:rsid w:val="00F3690E"/>
    <w:rsid w:val="00F3773C"/>
    <w:rsid w:val="00F40256"/>
    <w:rsid w:val="00F40A3C"/>
    <w:rsid w:val="00F40C97"/>
    <w:rsid w:val="00F41294"/>
    <w:rsid w:val="00F416B6"/>
    <w:rsid w:val="00F4192E"/>
    <w:rsid w:val="00F42059"/>
    <w:rsid w:val="00F4253B"/>
    <w:rsid w:val="00F44281"/>
    <w:rsid w:val="00F4463C"/>
    <w:rsid w:val="00F449DD"/>
    <w:rsid w:val="00F45984"/>
    <w:rsid w:val="00F4611F"/>
    <w:rsid w:val="00F46662"/>
    <w:rsid w:val="00F4670D"/>
    <w:rsid w:val="00F46AF0"/>
    <w:rsid w:val="00F47369"/>
    <w:rsid w:val="00F47631"/>
    <w:rsid w:val="00F478FE"/>
    <w:rsid w:val="00F47CFD"/>
    <w:rsid w:val="00F50130"/>
    <w:rsid w:val="00F50247"/>
    <w:rsid w:val="00F50384"/>
    <w:rsid w:val="00F5073A"/>
    <w:rsid w:val="00F50B17"/>
    <w:rsid w:val="00F51275"/>
    <w:rsid w:val="00F51641"/>
    <w:rsid w:val="00F5171A"/>
    <w:rsid w:val="00F51C57"/>
    <w:rsid w:val="00F52281"/>
    <w:rsid w:val="00F52491"/>
    <w:rsid w:val="00F52883"/>
    <w:rsid w:val="00F5299B"/>
    <w:rsid w:val="00F52C86"/>
    <w:rsid w:val="00F52ED8"/>
    <w:rsid w:val="00F53017"/>
    <w:rsid w:val="00F539A3"/>
    <w:rsid w:val="00F53A7F"/>
    <w:rsid w:val="00F53B7D"/>
    <w:rsid w:val="00F53ECB"/>
    <w:rsid w:val="00F54100"/>
    <w:rsid w:val="00F54406"/>
    <w:rsid w:val="00F54FC1"/>
    <w:rsid w:val="00F5520B"/>
    <w:rsid w:val="00F55262"/>
    <w:rsid w:val="00F553D7"/>
    <w:rsid w:val="00F55FAA"/>
    <w:rsid w:val="00F56103"/>
    <w:rsid w:val="00F564C3"/>
    <w:rsid w:val="00F567CD"/>
    <w:rsid w:val="00F56CCD"/>
    <w:rsid w:val="00F57018"/>
    <w:rsid w:val="00F573B9"/>
    <w:rsid w:val="00F607F5"/>
    <w:rsid w:val="00F609E5"/>
    <w:rsid w:val="00F60CE0"/>
    <w:rsid w:val="00F60DFA"/>
    <w:rsid w:val="00F62475"/>
    <w:rsid w:val="00F62B9A"/>
    <w:rsid w:val="00F62C34"/>
    <w:rsid w:val="00F62F2E"/>
    <w:rsid w:val="00F6319A"/>
    <w:rsid w:val="00F635A8"/>
    <w:rsid w:val="00F63A36"/>
    <w:rsid w:val="00F63D05"/>
    <w:rsid w:val="00F63DD4"/>
    <w:rsid w:val="00F63F87"/>
    <w:rsid w:val="00F64494"/>
    <w:rsid w:val="00F645AD"/>
    <w:rsid w:val="00F6486F"/>
    <w:rsid w:val="00F649D4"/>
    <w:rsid w:val="00F64FE9"/>
    <w:rsid w:val="00F6557B"/>
    <w:rsid w:val="00F65E98"/>
    <w:rsid w:val="00F6649E"/>
    <w:rsid w:val="00F670BC"/>
    <w:rsid w:val="00F67251"/>
    <w:rsid w:val="00F67536"/>
    <w:rsid w:val="00F6795A"/>
    <w:rsid w:val="00F67B7A"/>
    <w:rsid w:val="00F67CBC"/>
    <w:rsid w:val="00F70259"/>
    <w:rsid w:val="00F704EC"/>
    <w:rsid w:val="00F706F8"/>
    <w:rsid w:val="00F7148B"/>
    <w:rsid w:val="00F71491"/>
    <w:rsid w:val="00F71C89"/>
    <w:rsid w:val="00F72305"/>
    <w:rsid w:val="00F72C33"/>
    <w:rsid w:val="00F736F5"/>
    <w:rsid w:val="00F73CE1"/>
    <w:rsid w:val="00F73D92"/>
    <w:rsid w:val="00F74094"/>
    <w:rsid w:val="00F74159"/>
    <w:rsid w:val="00F7441E"/>
    <w:rsid w:val="00F76604"/>
    <w:rsid w:val="00F766C8"/>
    <w:rsid w:val="00F768E7"/>
    <w:rsid w:val="00F775C9"/>
    <w:rsid w:val="00F77CB8"/>
    <w:rsid w:val="00F80582"/>
    <w:rsid w:val="00F80D6C"/>
    <w:rsid w:val="00F8110B"/>
    <w:rsid w:val="00F812EB"/>
    <w:rsid w:val="00F81390"/>
    <w:rsid w:val="00F817BC"/>
    <w:rsid w:val="00F81B71"/>
    <w:rsid w:val="00F82699"/>
    <w:rsid w:val="00F82E8B"/>
    <w:rsid w:val="00F83884"/>
    <w:rsid w:val="00F83929"/>
    <w:rsid w:val="00F8416D"/>
    <w:rsid w:val="00F850E5"/>
    <w:rsid w:val="00F851B8"/>
    <w:rsid w:val="00F85ADA"/>
    <w:rsid w:val="00F86326"/>
    <w:rsid w:val="00F86524"/>
    <w:rsid w:val="00F86B11"/>
    <w:rsid w:val="00F87111"/>
    <w:rsid w:val="00F876FB"/>
    <w:rsid w:val="00F87A0C"/>
    <w:rsid w:val="00F87B02"/>
    <w:rsid w:val="00F90C4C"/>
    <w:rsid w:val="00F90C5B"/>
    <w:rsid w:val="00F916DF"/>
    <w:rsid w:val="00F91947"/>
    <w:rsid w:val="00F919EF"/>
    <w:rsid w:val="00F91C00"/>
    <w:rsid w:val="00F92548"/>
    <w:rsid w:val="00F92B22"/>
    <w:rsid w:val="00F937AB"/>
    <w:rsid w:val="00F9385E"/>
    <w:rsid w:val="00F93B9F"/>
    <w:rsid w:val="00F94B24"/>
    <w:rsid w:val="00F94D9F"/>
    <w:rsid w:val="00F95185"/>
    <w:rsid w:val="00F95E78"/>
    <w:rsid w:val="00F9627A"/>
    <w:rsid w:val="00F97036"/>
    <w:rsid w:val="00F970E6"/>
    <w:rsid w:val="00F97413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F6A"/>
    <w:rsid w:val="00FA3A57"/>
    <w:rsid w:val="00FA450B"/>
    <w:rsid w:val="00FA4678"/>
    <w:rsid w:val="00FA4770"/>
    <w:rsid w:val="00FA5696"/>
    <w:rsid w:val="00FA5E37"/>
    <w:rsid w:val="00FA6055"/>
    <w:rsid w:val="00FA6116"/>
    <w:rsid w:val="00FA6322"/>
    <w:rsid w:val="00FA67E9"/>
    <w:rsid w:val="00FA7498"/>
    <w:rsid w:val="00FA759E"/>
    <w:rsid w:val="00FA7EF4"/>
    <w:rsid w:val="00FB02F3"/>
    <w:rsid w:val="00FB06A7"/>
    <w:rsid w:val="00FB1C28"/>
    <w:rsid w:val="00FB1CFD"/>
    <w:rsid w:val="00FB2503"/>
    <w:rsid w:val="00FB2A8F"/>
    <w:rsid w:val="00FB2E03"/>
    <w:rsid w:val="00FB37F7"/>
    <w:rsid w:val="00FB3C55"/>
    <w:rsid w:val="00FB3D5C"/>
    <w:rsid w:val="00FB49CB"/>
    <w:rsid w:val="00FB4A7E"/>
    <w:rsid w:val="00FB5998"/>
    <w:rsid w:val="00FB5BE5"/>
    <w:rsid w:val="00FB60C6"/>
    <w:rsid w:val="00FB6326"/>
    <w:rsid w:val="00FB669D"/>
    <w:rsid w:val="00FB6E75"/>
    <w:rsid w:val="00FB76D8"/>
    <w:rsid w:val="00FB7977"/>
    <w:rsid w:val="00FB7A8F"/>
    <w:rsid w:val="00FB7AE5"/>
    <w:rsid w:val="00FC05AE"/>
    <w:rsid w:val="00FC12AD"/>
    <w:rsid w:val="00FC1B8A"/>
    <w:rsid w:val="00FC1DB1"/>
    <w:rsid w:val="00FC1F49"/>
    <w:rsid w:val="00FC1F8A"/>
    <w:rsid w:val="00FC36A3"/>
    <w:rsid w:val="00FC37CE"/>
    <w:rsid w:val="00FC3923"/>
    <w:rsid w:val="00FC3B6B"/>
    <w:rsid w:val="00FC3B86"/>
    <w:rsid w:val="00FC4303"/>
    <w:rsid w:val="00FC4B82"/>
    <w:rsid w:val="00FC5967"/>
    <w:rsid w:val="00FC7253"/>
    <w:rsid w:val="00FC7629"/>
    <w:rsid w:val="00FC77B7"/>
    <w:rsid w:val="00FD085B"/>
    <w:rsid w:val="00FD0B29"/>
    <w:rsid w:val="00FD1172"/>
    <w:rsid w:val="00FD1DF9"/>
    <w:rsid w:val="00FD2087"/>
    <w:rsid w:val="00FD2B9E"/>
    <w:rsid w:val="00FD3316"/>
    <w:rsid w:val="00FD3A43"/>
    <w:rsid w:val="00FD3AF1"/>
    <w:rsid w:val="00FD3FF1"/>
    <w:rsid w:val="00FD4100"/>
    <w:rsid w:val="00FD582F"/>
    <w:rsid w:val="00FD585A"/>
    <w:rsid w:val="00FD5DA7"/>
    <w:rsid w:val="00FD6B77"/>
    <w:rsid w:val="00FD6DEE"/>
    <w:rsid w:val="00FD7F3B"/>
    <w:rsid w:val="00FE013C"/>
    <w:rsid w:val="00FE03DD"/>
    <w:rsid w:val="00FE0878"/>
    <w:rsid w:val="00FE0A2A"/>
    <w:rsid w:val="00FE0D1B"/>
    <w:rsid w:val="00FE0F2C"/>
    <w:rsid w:val="00FE1374"/>
    <w:rsid w:val="00FE14F4"/>
    <w:rsid w:val="00FE2036"/>
    <w:rsid w:val="00FE2AED"/>
    <w:rsid w:val="00FE2B8D"/>
    <w:rsid w:val="00FE32B8"/>
    <w:rsid w:val="00FE3B44"/>
    <w:rsid w:val="00FE3FAA"/>
    <w:rsid w:val="00FE4937"/>
    <w:rsid w:val="00FE4B36"/>
    <w:rsid w:val="00FE4D72"/>
    <w:rsid w:val="00FE507E"/>
    <w:rsid w:val="00FE5384"/>
    <w:rsid w:val="00FE5970"/>
    <w:rsid w:val="00FE5EF7"/>
    <w:rsid w:val="00FE6070"/>
    <w:rsid w:val="00FE67D5"/>
    <w:rsid w:val="00FE69D9"/>
    <w:rsid w:val="00FE6A96"/>
    <w:rsid w:val="00FE6ADC"/>
    <w:rsid w:val="00FF0000"/>
    <w:rsid w:val="00FF2143"/>
    <w:rsid w:val="00FF236B"/>
    <w:rsid w:val="00FF3D8F"/>
    <w:rsid w:val="00FF46AB"/>
    <w:rsid w:val="00FF4B64"/>
    <w:rsid w:val="00FF590E"/>
    <w:rsid w:val="00FF617C"/>
    <w:rsid w:val="00FF6660"/>
    <w:rsid w:val="00FF6680"/>
    <w:rsid w:val="00FF6A4C"/>
    <w:rsid w:val="00FF6ED1"/>
    <w:rsid w:val="00FF7378"/>
    <w:rsid w:val="00FF7682"/>
    <w:rsid w:val="00FF78AF"/>
    <w:rsid w:val="00FF7CA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777264"/>
  <w15:chartTrackingRefBased/>
  <w15:docId w15:val="{BE5D43EC-E8BE-4E3C-9F4B-0A4276F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12DE4"/>
    <w:rPr>
      <w:b/>
      <w:lang w:val="x-none" w:eastAsia="x-none"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00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A00D8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2D7E44"/>
    <w:rPr>
      <w:szCs w:val="24"/>
    </w:rPr>
  </w:style>
  <w:style w:type="paragraph" w:customStyle="1" w:styleId="Znak1ZnakZnakZnakZnakZnakZnak1">
    <w:name w:val="Znak1 Znak Znak Znak Znak Znak Znak"/>
    <w:basedOn w:val="Normalny"/>
    <w:rsid w:val="00C902AB"/>
    <w:rPr>
      <w:szCs w:val="24"/>
    </w:rPr>
  </w:style>
  <w:style w:type="paragraph" w:customStyle="1" w:styleId="Znak1ZnakZnakZnakZnakZnakZnak2">
    <w:name w:val="Znak1 Znak Znak Znak Znak Znak Znak"/>
    <w:basedOn w:val="Normalny"/>
    <w:rsid w:val="001214AF"/>
    <w:rPr>
      <w:szCs w:val="24"/>
    </w:rPr>
  </w:style>
  <w:style w:type="paragraph" w:customStyle="1" w:styleId="Znak1ZnakZnakZnakZnakZnakZnak3">
    <w:name w:val="Znak1 Znak Znak Znak Znak Znak Znak"/>
    <w:basedOn w:val="Normalny"/>
    <w:rsid w:val="00D82DB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373D-30B1-4FC6-9ED7-F77DD876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2263</Words>
  <Characters>15211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17440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2490411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81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54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2490411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https://platformazakupowa.pl/transakcja/654470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2022-04-06T08:56:00Z</cp:lastPrinted>
  <dcterms:created xsi:type="dcterms:W3CDTF">2023-12-21T12:14:00Z</dcterms:created>
  <dcterms:modified xsi:type="dcterms:W3CDTF">2023-12-21T12:14:00Z</dcterms:modified>
</cp:coreProperties>
</file>