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315533" w:rsidRDefault="00BE7D15" w:rsidP="00BE245A">
      <w:pPr>
        <w:pStyle w:val="Nagwek6"/>
        <w:spacing w:before="0"/>
        <w:rPr>
          <w:rFonts w:ascii="Source Sans Pro" w:hAnsi="Source Sans Pro"/>
          <w:sz w:val="20"/>
          <w:szCs w:val="20"/>
        </w:rPr>
      </w:pPr>
    </w:p>
    <w:p w14:paraId="31FE9E59" w14:textId="77777777" w:rsidR="00BE245A" w:rsidRPr="00315533" w:rsidRDefault="00BE245A" w:rsidP="00BE245A">
      <w:pPr>
        <w:pStyle w:val="Nagwek6"/>
        <w:spacing w:before="0"/>
        <w:rPr>
          <w:rFonts w:ascii="Source Sans Pro" w:hAnsi="Source Sans Pro"/>
          <w:sz w:val="20"/>
          <w:szCs w:val="20"/>
        </w:rPr>
      </w:pPr>
      <w:r w:rsidRPr="00315533">
        <w:rPr>
          <w:rFonts w:ascii="Source Sans Pro" w:hAnsi="Source Sans Pro"/>
          <w:sz w:val="20"/>
          <w:szCs w:val="20"/>
        </w:rPr>
        <w:t>Rozdział 2</w:t>
      </w:r>
    </w:p>
    <w:p w14:paraId="100D7CB3" w14:textId="77777777" w:rsidR="00BE245A" w:rsidRPr="00315533" w:rsidRDefault="00BE245A" w:rsidP="00BE245A">
      <w:pPr>
        <w:jc w:val="center"/>
        <w:outlineLvl w:val="0"/>
        <w:rPr>
          <w:rFonts w:ascii="Source Sans Pro" w:hAnsi="Source Sans Pro" w:cs="Arial"/>
          <w:b/>
          <w:bCs/>
          <w:sz w:val="20"/>
          <w:szCs w:val="20"/>
        </w:rPr>
      </w:pPr>
    </w:p>
    <w:p w14:paraId="707593A0" w14:textId="77777777" w:rsidR="00341280" w:rsidRPr="00315533" w:rsidRDefault="00341280" w:rsidP="00341280">
      <w:pPr>
        <w:jc w:val="center"/>
        <w:outlineLvl w:val="0"/>
        <w:rPr>
          <w:rFonts w:ascii="Source Sans Pro" w:hAnsi="Source Sans Pro" w:cs="Arial"/>
          <w:b/>
          <w:bCs/>
          <w:sz w:val="20"/>
          <w:szCs w:val="20"/>
        </w:rPr>
      </w:pPr>
      <w:r w:rsidRPr="00315533">
        <w:rPr>
          <w:rFonts w:ascii="Source Sans Pro" w:hAnsi="Source Sans Pro" w:cs="Arial"/>
          <w:b/>
          <w:bCs/>
          <w:sz w:val="20"/>
          <w:szCs w:val="20"/>
        </w:rPr>
        <w:t>Formularz Oferty</w:t>
      </w:r>
    </w:p>
    <w:p w14:paraId="69AD4E98" w14:textId="77777777" w:rsidR="00BE245A" w:rsidRPr="00315533" w:rsidRDefault="00BE245A" w:rsidP="00BE245A">
      <w:pPr>
        <w:jc w:val="center"/>
        <w:outlineLvl w:val="0"/>
        <w:rPr>
          <w:rFonts w:ascii="Source Sans Pro" w:hAnsi="Source Sans Pro" w:cs="Arial"/>
          <w:b/>
          <w:bCs/>
          <w:sz w:val="20"/>
          <w:szCs w:val="20"/>
        </w:rPr>
      </w:pPr>
    </w:p>
    <w:p w14:paraId="38AD0598" w14:textId="77777777" w:rsidR="000540C5" w:rsidRPr="00315533" w:rsidRDefault="00BE245A" w:rsidP="00341280">
      <w:pPr>
        <w:pStyle w:val="Zwykytekst"/>
        <w:spacing w:before="120"/>
        <w:jc w:val="center"/>
        <w:rPr>
          <w:rFonts w:ascii="Source Sans Pro" w:hAnsi="Source Sans Pro" w:cs="Arial"/>
          <w:b/>
        </w:rPr>
      </w:pPr>
      <w:r w:rsidRPr="00315533">
        <w:rPr>
          <w:rFonts w:ascii="Source Sans Pro" w:hAnsi="Source Sans Pro" w:cs="Arial"/>
        </w:rPr>
        <w:br w:type="page"/>
      </w:r>
      <w:r w:rsidR="00341280" w:rsidRPr="00315533">
        <w:rPr>
          <w:rFonts w:ascii="Source Sans Pro" w:hAnsi="Source Sans Pro" w:cs="Arial"/>
          <w:b/>
        </w:rPr>
        <w:lastRenderedPageBreak/>
        <w:t>Formularz 2.1.</w:t>
      </w:r>
    </w:p>
    <w:p w14:paraId="60BC7308" w14:textId="3F79BD54" w:rsidR="00782F69" w:rsidRPr="00315533" w:rsidRDefault="00782F69" w:rsidP="00782F69">
      <w:pPr>
        <w:pStyle w:val="Zwykytekst"/>
        <w:tabs>
          <w:tab w:val="left" w:leader="dot" w:pos="9360"/>
        </w:tabs>
        <w:spacing w:before="120"/>
        <w:ind w:right="23"/>
        <w:jc w:val="center"/>
        <w:rPr>
          <w:rFonts w:ascii="Source Sans Pro" w:hAnsi="Source Sans Pro" w:cs="Arial"/>
          <w:b/>
          <w:bCs/>
        </w:rPr>
      </w:pPr>
      <w:r w:rsidRPr="00315533">
        <w:rPr>
          <w:rFonts w:ascii="Source Sans Pro" w:hAnsi="Source Sans Pro" w:cs="Arial"/>
          <w:b/>
          <w:bCs/>
        </w:rPr>
        <w:t>OFERTA</w:t>
      </w:r>
      <w:r w:rsidR="008C000B" w:rsidRPr="00315533">
        <w:rPr>
          <w:rFonts w:ascii="Source Sans Pro" w:hAnsi="Source Sans Pro" w:cs="Arial"/>
          <w:b/>
          <w:bCs/>
        </w:rPr>
        <w:t xml:space="preserve"> </w:t>
      </w:r>
    </w:p>
    <w:p w14:paraId="3895D971" w14:textId="77777777" w:rsidR="00782F69" w:rsidRPr="00315533" w:rsidRDefault="00782F69" w:rsidP="00782F69">
      <w:pPr>
        <w:pStyle w:val="Zwykytekst"/>
        <w:tabs>
          <w:tab w:val="left" w:leader="dot" w:pos="9360"/>
        </w:tabs>
        <w:spacing w:before="120"/>
        <w:ind w:right="23"/>
        <w:rPr>
          <w:rFonts w:ascii="Source Sans Pro" w:hAnsi="Source Sans Pro" w:cs="Arial"/>
          <w:b/>
          <w:bCs/>
        </w:rPr>
      </w:pPr>
    </w:p>
    <w:p w14:paraId="431514B8" w14:textId="77777777"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Załącznik nr 1 do SWZ.</w:t>
      </w:r>
    </w:p>
    <w:p w14:paraId="1AC89DF4" w14:textId="77777777"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 xml:space="preserve">Załącznik nr…. do Umowy </w:t>
      </w:r>
    </w:p>
    <w:p w14:paraId="1D605B94" w14:textId="77777777"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FORMULARZ OFERTY</w:t>
      </w:r>
    </w:p>
    <w:p w14:paraId="14A6109D" w14:textId="77777777" w:rsidR="00767179" w:rsidRPr="00315533" w:rsidRDefault="00767179" w:rsidP="00767179">
      <w:pPr>
        <w:tabs>
          <w:tab w:val="decimal" w:pos="720"/>
          <w:tab w:val="decimal" w:pos="864"/>
        </w:tabs>
        <w:ind w:left="680"/>
        <w:rPr>
          <w:rFonts w:ascii="Source Sans Pro" w:hAnsi="Source Sans Pro" w:cs="Arial"/>
          <w:b/>
          <w:bCs/>
          <w:sz w:val="20"/>
          <w:szCs w:val="20"/>
        </w:rPr>
      </w:pPr>
    </w:p>
    <w:p w14:paraId="41D81454" w14:textId="28CD5BAB" w:rsidR="00767179" w:rsidRPr="00315533" w:rsidRDefault="00767179" w:rsidP="00DB2B7F">
      <w:pPr>
        <w:ind w:left="709" w:hanging="709"/>
        <w:rPr>
          <w:rFonts w:ascii="Source Sans Pro" w:hAnsi="Source Sans Pro" w:cs="Arial"/>
          <w:b/>
          <w:bCs/>
          <w:sz w:val="20"/>
          <w:szCs w:val="20"/>
        </w:rPr>
      </w:pPr>
      <w:r w:rsidRPr="00315533">
        <w:rPr>
          <w:rFonts w:ascii="Source Sans Pro" w:hAnsi="Source Sans Pro" w:cs="Arial"/>
          <w:b/>
          <w:bCs/>
          <w:sz w:val="20"/>
          <w:szCs w:val="20"/>
        </w:rPr>
        <w:t xml:space="preserve">Odpowiadając na ogłoszenie o zamówieniu w postępowaniu o udzielenie zamówienia publicznego prowadzonym w trybie </w:t>
      </w:r>
      <w:r w:rsidR="000075F7" w:rsidRPr="00315533">
        <w:rPr>
          <w:rFonts w:ascii="Source Sans Pro" w:hAnsi="Source Sans Pro" w:cs="Arial"/>
          <w:b/>
          <w:bCs/>
          <w:sz w:val="20"/>
          <w:szCs w:val="20"/>
        </w:rPr>
        <w:t xml:space="preserve">przetargu </w:t>
      </w:r>
      <w:r w:rsidR="003E7B50" w:rsidRPr="00315533">
        <w:rPr>
          <w:rFonts w:ascii="Source Sans Pro" w:hAnsi="Source Sans Pro" w:cs="Arial"/>
          <w:b/>
          <w:bCs/>
          <w:sz w:val="20"/>
          <w:szCs w:val="20"/>
        </w:rPr>
        <w:t>nieograniczonego</w:t>
      </w:r>
      <w:r w:rsidRPr="00315533">
        <w:rPr>
          <w:rFonts w:ascii="Source Sans Pro" w:hAnsi="Source Sans Pro" w:cs="Arial"/>
          <w:b/>
          <w:bCs/>
          <w:sz w:val="20"/>
          <w:szCs w:val="20"/>
        </w:rPr>
        <w:t xml:space="preserve"> na zadanie pod nazwą </w:t>
      </w:r>
      <w:r w:rsidR="00DB2B7F" w:rsidRPr="00DB2B7F">
        <w:rPr>
          <w:rFonts w:ascii="Source Sans Pro" w:hAnsi="Source Sans Pro" w:cs="Arial"/>
          <w:b/>
          <w:bCs/>
          <w:color w:val="0033CC"/>
          <w:sz w:val="20"/>
          <w:szCs w:val="20"/>
        </w:rPr>
        <w:t xml:space="preserve">Monitorowanie sygnałów </w:t>
      </w:r>
      <w:r w:rsidR="001D1713" w:rsidRPr="00DB2B7F">
        <w:rPr>
          <w:rFonts w:ascii="Source Sans Pro" w:hAnsi="Source Sans Pro" w:cs="Arial"/>
          <w:b/>
          <w:bCs/>
          <w:color w:val="0033CC"/>
          <w:sz w:val="20"/>
          <w:szCs w:val="20"/>
        </w:rPr>
        <w:t>systemu przeciwpożarowego</w:t>
      </w:r>
      <w:r w:rsidR="00DB2B7F" w:rsidRPr="00DB2B7F">
        <w:rPr>
          <w:rFonts w:ascii="Source Sans Pro" w:hAnsi="Source Sans Pro" w:cs="Arial"/>
          <w:b/>
          <w:bCs/>
          <w:color w:val="0033CC"/>
          <w:sz w:val="20"/>
          <w:szCs w:val="20"/>
        </w:rPr>
        <w:t xml:space="preserve"> na okres 36 miesięcy w budynku Instytut Techniki Lotniczej i Mechaniki Stosowanej Wydziału Mechanicznego Energetyki i Lotnictwa Politechniki Warszawskiej</w:t>
      </w:r>
    </w:p>
    <w:p w14:paraId="1990A453" w14:textId="31B8DA6E"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numer referencyjny: MELBDZ.261.</w:t>
      </w:r>
      <w:r w:rsidR="00DB2B7F">
        <w:rPr>
          <w:rFonts w:ascii="Source Sans Pro" w:hAnsi="Source Sans Pro" w:cs="Arial"/>
          <w:b/>
          <w:bCs/>
          <w:sz w:val="20"/>
          <w:szCs w:val="20"/>
        </w:rPr>
        <w:t>3</w:t>
      </w:r>
      <w:r w:rsidR="00533700" w:rsidRPr="00315533">
        <w:rPr>
          <w:rFonts w:ascii="Source Sans Pro" w:hAnsi="Source Sans Pro" w:cs="Arial"/>
          <w:b/>
          <w:bCs/>
          <w:sz w:val="20"/>
          <w:szCs w:val="20"/>
        </w:rPr>
        <w:t>7.2024</w:t>
      </w:r>
      <w:r w:rsidRPr="00315533">
        <w:rPr>
          <w:rFonts w:ascii="Source Sans Pro" w:hAnsi="Source Sans Pro" w:cs="Arial"/>
          <w:b/>
          <w:bCs/>
          <w:sz w:val="20"/>
          <w:szCs w:val="20"/>
        </w:rPr>
        <w:t xml:space="preserve">, my niżej podpisani: </w:t>
      </w:r>
    </w:p>
    <w:p w14:paraId="5CFCB468" w14:textId="77777777" w:rsidR="00767179" w:rsidRPr="00315533" w:rsidRDefault="00767179" w:rsidP="00767179">
      <w:pPr>
        <w:tabs>
          <w:tab w:val="decimal" w:pos="720"/>
          <w:tab w:val="decimal" w:pos="864"/>
        </w:tabs>
        <w:ind w:left="680"/>
        <w:rPr>
          <w:rFonts w:ascii="Source Sans Pro" w:hAnsi="Source Sans Pro" w:cs="Arial"/>
          <w:b/>
          <w:bCs/>
          <w:sz w:val="20"/>
          <w:szCs w:val="20"/>
        </w:rPr>
      </w:pPr>
    </w:p>
    <w:p w14:paraId="453B3264"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b/>
          <w:color w:val="000000"/>
          <w:sz w:val="20"/>
          <w:szCs w:val="20"/>
          <w:lang w:val="x-none"/>
        </w:rPr>
        <w:t xml:space="preserve">Wykonawca 1 </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w:t>
      </w:r>
    </w:p>
    <w:p w14:paraId="0B08EF16" w14:textId="77777777" w:rsidR="000075F7" w:rsidRPr="00315533" w:rsidRDefault="000075F7" w:rsidP="000075F7">
      <w:pPr>
        <w:widowControl w:val="0"/>
        <w:suppressAutoHyphens/>
        <w:spacing w:line="360" w:lineRule="auto"/>
        <w:rPr>
          <w:rFonts w:ascii="Source Sans Pro" w:eastAsia="HG Mincho Light J" w:hAnsi="Source Sans Pro" w:cs="Arial"/>
          <w:b/>
          <w:color w:val="000000"/>
          <w:sz w:val="20"/>
          <w:szCs w:val="20"/>
        </w:rPr>
      </w:pPr>
      <w:r w:rsidRPr="00315533">
        <w:rPr>
          <w:rFonts w:ascii="Source Sans Pro" w:eastAsia="HG Mincho Light J" w:hAnsi="Source Sans Pro" w:cs="Arial"/>
          <w:color w:val="000000"/>
          <w:sz w:val="20"/>
          <w:szCs w:val="20"/>
          <w:lang w:val="x-none"/>
        </w:rPr>
        <w:t>ul. …………………………………………………………………………………………………………………</w:t>
      </w:r>
      <w:r w:rsidRPr="00315533">
        <w:rPr>
          <w:rFonts w:ascii="Source Sans Pro" w:eastAsia="HG Mincho Light J" w:hAnsi="Source Sans Pro" w:cs="Arial"/>
          <w:color w:val="000000"/>
          <w:sz w:val="20"/>
          <w:szCs w:val="20"/>
        </w:rPr>
        <w:t>………………………………………………………..</w:t>
      </w:r>
    </w:p>
    <w:p w14:paraId="70C8E0C7"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kod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miasto……………………………</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kraj ………………………………</w:t>
      </w:r>
      <w:r w:rsidRPr="00315533">
        <w:rPr>
          <w:rFonts w:ascii="Source Sans Pro" w:eastAsia="HG Mincho Light J" w:hAnsi="Source Sans Pro" w:cs="Arial"/>
          <w:color w:val="000000"/>
          <w:sz w:val="20"/>
          <w:szCs w:val="20"/>
        </w:rPr>
        <w:t>………………….</w:t>
      </w:r>
    </w:p>
    <w:p w14:paraId="65641E90"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adres email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p>
    <w:p w14:paraId="4CF56649"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rPr>
        <w:t>telefon</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p>
    <w:p w14:paraId="7D61CE8A"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KRS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NIP</w:t>
      </w:r>
      <w:r w:rsidRPr="00315533">
        <w:rPr>
          <w:rFonts w:ascii="Source Sans Pro" w:eastAsia="HG Mincho Light J" w:hAnsi="Source Sans Pro" w:cs="Arial"/>
          <w:color w:val="000000"/>
          <w:sz w:val="20"/>
          <w:szCs w:val="20"/>
        </w:rPr>
        <w:t>/PESEL</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w:t>
      </w:r>
    </w:p>
    <w:p w14:paraId="2C3D8409" w14:textId="34430871" w:rsidR="000075F7" w:rsidRPr="00315533" w:rsidRDefault="000075F7" w:rsidP="000075F7">
      <w:pPr>
        <w:widowControl w:val="0"/>
        <w:suppressAutoHyphens/>
        <w:spacing w:line="360" w:lineRule="auto"/>
        <w:jc w:val="both"/>
        <w:rPr>
          <w:rFonts w:ascii="Source Sans Pro" w:eastAsia="HG Mincho Light J" w:hAnsi="Source Sans Pro" w:cs="Calibri"/>
          <w:color w:val="000000"/>
          <w:sz w:val="20"/>
          <w:szCs w:val="20"/>
        </w:rPr>
      </w:pPr>
      <w:r w:rsidRPr="00315533">
        <w:rPr>
          <w:rFonts w:ascii="Source Sans Pro" w:eastAsia="HG Mincho Light J" w:hAnsi="Source Sans Pro" w:cs="Calibri"/>
          <w:b/>
          <w:color w:val="000000"/>
          <w:sz w:val="20"/>
          <w:szCs w:val="20"/>
        </w:rPr>
        <w:t>Rodzaj przedsiębiorcy</w:t>
      </w:r>
      <w:r w:rsidRPr="00315533">
        <w:rPr>
          <w:rFonts w:ascii="Source Sans Pro" w:eastAsia="HG Mincho Light J" w:hAnsi="Source Sans Pro" w:cs="Calibri"/>
          <w:b/>
          <w:color w:val="000000"/>
          <w:sz w:val="20"/>
          <w:szCs w:val="20"/>
          <w:vertAlign w:val="superscript"/>
        </w:rPr>
        <w:footnoteReference w:id="1"/>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b/>
          <w:color w:val="000000"/>
          <w:sz w:val="20"/>
          <w:szCs w:val="20"/>
        </w:rPr>
        <w:t>zaznaczyć właściwe pole</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mikroprzedsiębiorstwo,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małe </w:t>
      </w:r>
      <w:r w:rsidR="001D1713" w:rsidRPr="00315533">
        <w:rPr>
          <w:rFonts w:ascii="Source Sans Pro" w:eastAsia="HG Mincho Light J" w:hAnsi="Source Sans Pro" w:cs="Calibri"/>
          <w:color w:val="000000"/>
          <w:sz w:val="20"/>
          <w:szCs w:val="20"/>
        </w:rPr>
        <w:t xml:space="preserve">przedsiębiorstwo,  </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średnie 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jednoosobowa działalność gospodarcza,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osoba fizyczna nieprowadząca działalności gospodarczej,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inny rodzaj.</w:t>
      </w:r>
    </w:p>
    <w:p w14:paraId="4EFF2981"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b/>
          <w:color w:val="000000"/>
          <w:sz w:val="20"/>
          <w:szCs w:val="20"/>
          <w:lang w:val="x-none"/>
        </w:rPr>
        <w:t xml:space="preserve">Wykonawca </w:t>
      </w:r>
      <w:r w:rsidRPr="00315533">
        <w:rPr>
          <w:rFonts w:ascii="Source Sans Pro" w:eastAsia="HG Mincho Light J" w:hAnsi="Source Sans Pro" w:cs="Arial"/>
          <w:b/>
          <w:color w:val="000000"/>
          <w:sz w:val="20"/>
          <w:szCs w:val="20"/>
        </w:rPr>
        <w:t xml:space="preserve">2 </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w:t>
      </w:r>
    </w:p>
    <w:p w14:paraId="2DE82AB5" w14:textId="77777777" w:rsidR="000075F7" w:rsidRPr="00315533" w:rsidRDefault="000075F7" w:rsidP="000075F7">
      <w:pPr>
        <w:widowControl w:val="0"/>
        <w:suppressAutoHyphens/>
        <w:spacing w:line="360" w:lineRule="auto"/>
        <w:rPr>
          <w:rFonts w:ascii="Source Sans Pro" w:eastAsia="HG Mincho Light J" w:hAnsi="Source Sans Pro" w:cs="Arial"/>
          <w:b/>
          <w:color w:val="000000"/>
          <w:sz w:val="20"/>
          <w:szCs w:val="20"/>
        </w:rPr>
      </w:pPr>
      <w:r w:rsidRPr="00315533">
        <w:rPr>
          <w:rFonts w:ascii="Source Sans Pro" w:eastAsia="HG Mincho Light J" w:hAnsi="Source Sans Pro" w:cs="Arial"/>
          <w:color w:val="000000"/>
          <w:sz w:val="20"/>
          <w:szCs w:val="20"/>
          <w:lang w:val="x-none"/>
        </w:rPr>
        <w:t>ul. …………………………………………………………………………………………………………………</w:t>
      </w:r>
      <w:r w:rsidRPr="00315533">
        <w:rPr>
          <w:rFonts w:ascii="Source Sans Pro" w:eastAsia="HG Mincho Light J" w:hAnsi="Source Sans Pro" w:cs="Arial"/>
          <w:color w:val="000000"/>
          <w:sz w:val="20"/>
          <w:szCs w:val="20"/>
        </w:rPr>
        <w:t>………………………………………………………..</w:t>
      </w:r>
    </w:p>
    <w:p w14:paraId="3EBB2A5C"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lastRenderedPageBreak/>
        <w:t>kod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miasto……………………………</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kraj ………………………………</w:t>
      </w:r>
      <w:r w:rsidRPr="00315533">
        <w:rPr>
          <w:rFonts w:ascii="Source Sans Pro" w:eastAsia="HG Mincho Light J" w:hAnsi="Source Sans Pro" w:cs="Arial"/>
          <w:color w:val="000000"/>
          <w:sz w:val="20"/>
          <w:szCs w:val="20"/>
        </w:rPr>
        <w:t>………………….</w:t>
      </w:r>
    </w:p>
    <w:p w14:paraId="2D54E5A3"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KRS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NIP</w:t>
      </w:r>
      <w:r w:rsidRPr="00315533">
        <w:rPr>
          <w:rFonts w:ascii="Source Sans Pro" w:eastAsia="HG Mincho Light J" w:hAnsi="Source Sans Pro" w:cs="Arial"/>
          <w:color w:val="000000"/>
          <w:sz w:val="20"/>
          <w:szCs w:val="20"/>
        </w:rPr>
        <w:t>/ PESEL</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color w:val="000000"/>
          <w:sz w:val="20"/>
          <w:szCs w:val="20"/>
        </w:rPr>
        <w:t>………………......................</w:t>
      </w:r>
    </w:p>
    <w:p w14:paraId="2CFA6C5E" w14:textId="3FF81251" w:rsidR="000075F7" w:rsidRPr="00315533" w:rsidRDefault="000075F7" w:rsidP="000075F7">
      <w:pPr>
        <w:widowControl w:val="0"/>
        <w:suppressAutoHyphens/>
        <w:spacing w:line="360" w:lineRule="auto"/>
        <w:jc w:val="both"/>
        <w:rPr>
          <w:rFonts w:ascii="Source Sans Pro" w:eastAsia="HG Mincho Light J" w:hAnsi="Source Sans Pro" w:cs="Calibri"/>
          <w:color w:val="000000"/>
          <w:sz w:val="20"/>
          <w:szCs w:val="20"/>
        </w:rPr>
      </w:pPr>
      <w:r w:rsidRPr="00315533">
        <w:rPr>
          <w:rFonts w:ascii="Source Sans Pro" w:eastAsia="HG Mincho Light J" w:hAnsi="Source Sans Pro" w:cs="Calibri"/>
          <w:b/>
          <w:color w:val="000000"/>
          <w:sz w:val="20"/>
          <w:szCs w:val="20"/>
        </w:rPr>
        <w:t>Rodzaj przedsiębiorcy</w:t>
      </w:r>
      <w:r w:rsidRPr="00315533">
        <w:rPr>
          <w:rFonts w:ascii="Source Sans Pro" w:eastAsia="HG Mincho Light J" w:hAnsi="Source Sans Pro" w:cs="Calibri"/>
          <w:b/>
          <w:color w:val="000000"/>
          <w:sz w:val="20"/>
          <w:szCs w:val="20"/>
          <w:vertAlign w:val="superscript"/>
        </w:rPr>
        <w:t>1</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b/>
          <w:color w:val="000000"/>
          <w:sz w:val="20"/>
          <w:szCs w:val="20"/>
        </w:rPr>
        <w:t>zaznaczyć właściwe pole</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mikroprzedsiębiorstwo,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małe </w:t>
      </w:r>
      <w:r w:rsidR="00F8224D" w:rsidRPr="00315533">
        <w:rPr>
          <w:rFonts w:ascii="Source Sans Pro" w:eastAsia="HG Mincho Light J" w:hAnsi="Source Sans Pro" w:cs="Calibri"/>
          <w:color w:val="000000"/>
          <w:sz w:val="20"/>
          <w:szCs w:val="20"/>
        </w:rPr>
        <w:t xml:space="preserve">przedsiębiorstwo,  </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średnie 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jednoosobowa działalność gospodarcza,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osoba fizyczna nieprowadząca działalności gospodarczej,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inny rodzaj.</w:t>
      </w:r>
    </w:p>
    <w:p w14:paraId="1E1C16EF" w14:textId="77777777" w:rsidR="000075F7" w:rsidRPr="00315533" w:rsidRDefault="000075F7" w:rsidP="000075F7">
      <w:pPr>
        <w:widowControl w:val="0"/>
        <w:suppressAutoHyphens/>
        <w:spacing w:after="120" w:line="276" w:lineRule="auto"/>
        <w:jc w:val="both"/>
        <w:rPr>
          <w:rFonts w:ascii="Source Sans Pro" w:eastAsia="HG Mincho Light J" w:hAnsi="Source Sans Pro" w:cs="Arial"/>
          <w:bCs/>
          <w:color w:val="000000"/>
          <w:sz w:val="20"/>
          <w:szCs w:val="20"/>
        </w:rPr>
      </w:pPr>
      <w:r w:rsidRPr="00315533">
        <w:rPr>
          <w:rFonts w:ascii="Source Sans Pro" w:eastAsia="HG Mincho Light J" w:hAnsi="Source Sans Pro" w:cs="Arial"/>
          <w:b/>
          <w:color w:val="000000"/>
          <w:sz w:val="20"/>
          <w:szCs w:val="20"/>
          <w:lang w:val="x-none"/>
        </w:rPr>
        <w:t>Pełnomocnik*</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bCs/>
          <w:color w:val="000000"/>
          <w:sz w:val="20"/>
          <w:szCs w:val="20"/>
          <w:lang w:val="x-none"/>
        </w:rPr>
        <w:t>do</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bCs/>
          <w:color w:val="000000"/>
          <w:sz w:val="20"/>
          <w:szCs w:val="20"/>
          <w:lang w:val="x-none"/>
        </w:rPr>
        <w:t>reprezentowania Wykonawców ubiegających się wspólnie o udzielenie Zamówienia  ……………………………………………………………………………………………………………………</w:t>
      </w:r>
      <w:r w:rsidRPr="00315533">
        <w:rPr>
          <w:rFonts w:ascii="Source Sans Pro" w:eastAsia="HG Mincho Light J" w:hAnsi="Source Sans Pro" w:cs="Arial"/>
          <w:bCs/>
          <w:color w:val="000000"/>
          <w:sz w:val="20"/>
          <w:szCs w:val="20"/>
        </w:rPr>
        <w:t>……………………………………………………….</w:t>
      </w:r>
    </w:p>
    <w:p w14:paraId="36A89EEC"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adres email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p>
    <w:p w14:paraId="7DE5A43D"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rPr>
        <w:t>telefon</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p>
    <w:p w14:paraId="6DDAB690" w14:textId="77777777" w:rsidR="000075F7" w:rsidRPr="00315533" w:rsidRDefault="000075F7" w:rsidP="000075F7">
      <w:pPr>
        <w:spacing w:line="276" w:lineRule="auto"/>
        <w:rPr>
          <w:rFonts w:ascii="Source Sans Pro" w:hAnsi="Source Sans Pro" w:cs="Arial"/>
          <w:b/>
          <w:bCs/>
          <w:sz w:val="20"/>
          <w:szCs w:val="20"/>
          <w:lang w:eastAsia="x-none"/>
        </w:rPr>
      </w:pPr>
      <w:r w:rsidRPr="00315533">
        <w:rPr>
          <w:rFonts w:ascii="Source Sans Pro" w:hAnsi="Source Sans Pro" w:cs="Arial"/>
          <w:bCs/>
          <w:sz w:val="20"/>
          <w:szCs w:val="20"/>
          <w:lang w:val="x-none" w:eastAsia="x-none"/>
        </w:rPr>
        <w:t xml:space="preserve">* </w:t>
      </w:r>
      <w:r w:rsidRPr="00315533">
        <w:rPr>
          <w:rFonts w:ascii="Source Sans Pro" w:hAnsi="Source Sans Pro" w:cs="Arial"/>
          <w:b/>
          <w:bCs/>
          <w:sz w:val="20"/>
          <w:szCs w:val="20"/>
          <w:lang w:val="x-none" w:eastAsia="x-none"/>
        </w:rPr>
        <w:t>wypełniają jedynie Wykonawcy wspólne ubiegający się o udzielenie Zamówienia (spółki cywilne lub konsorcja)</w:t>
      </w:r>
    </w:p>
    <w:p w14:paraId="7A9A9CA2" w14:textId="77777777" w:rsidR="000075F7" w:rsidRPr="00315533" w:rsidRDefault="000075F7">
      <w:pPr>
        <w:widowControl w:val="0"/>
        <w:numPr>
          <w:ilvl w:val="0"/>
          <w:numId w:val="21"/>
        </w:numPr>
        <w:suppressAutoHyphens/>
        <w:autoSpaceDE w:val="0"/>
        <w:autoSpaceDN w:val="0"/>
        <w:spacing w:line="276" w:lineRule="auto"/>
        <w:ind w:left="426" w:hanging="426"/>
        <w:jc w:val="both"/>
        <w:rPr>
          <w:rFonts w:ascii="Source Sans Pro" w:hAnsi="Source Sans Pro" w:cs="Arial"/>
          <w:sz w:val="20"/>
          <w:szCs w:val="20"/>
          <w:lang w:val="x-none" w:eastAsia="x-none"/>
        </w:rPr>
      </w:pPr>
      <w:r w:rsidRPr="00315533">
        <w:rPr>
          <w:rFonts w:ascii="Source Sans Pro" w:hAnsi="Source Sans Pro" w:cs="Arial"/>
          <w:b/>
          <w:caps/>
          <w:sz w:val="20"/>
          <w:szCs w:val="20"/>
          <w:lang w:val="x-none" w:eastAsia="x-none"/>
        </w:rPr>
        <w:t>SKŁADAM</w:t>
      </w:r>
      <w:r w:rsidRPr="00315533">
        <w:rPr>
          <w:rFonts w:ascii="Source Sans Pro" w:hAnsi="Source Sans Pro" w:cs="Arial"/>
          <w:b/>
          <w:caps/>
          <w:sz w:val="20"/>
          <w:szCs w:val="20"/>
          <w:lang w:eastAsia="x-none"/>
        </w:rPr>
        <w:t>(y)</w:t>
      </w:r>
      <w:r w:rsidRPr="00315533">
        <w:rPr>
          <w:rFonts w:ascii="Source Sans Pro" w:hAnsi="Source Sans Pro" w:cs="Arial"/>
          <w:b/>
          <w:sz w:val="20"/>
          <w:szCs w:val="20"/>
          <w:lang w:val="x-none" w:eastAsia="x-none"/>
        </w:rPr>
        <w:t xml:space="preserve"> OFERTĘ</w:t>
      </w:r>
      <w:r w:rsidRPr="00315533">
        <w:rPr>
          <w:rFonts w:ascii="Source Sans Pro" w:hAnsi="Source Sans Pro" w:cs="Arial"/>
          <w:sz w:val="20"/>
          <w:szCs w:val="20"/>
          <w:lang w:val="x-none" w:eastAsia="x-none"/>
        </w:rPr>
        <w:t xml:space="preserve"> na wykonanie przedmiotu zamówienia zgodnie z SWZ.</w:t>
      </w:r>
    </w:p>
    <w:p w14:paraId="1877E977" w14:textId="77777777" w:rsidR="000075F7" w:rsidRPr="00315533" w:rsidRDefault="000075F7">
      <w:pPr>
        <w:widowControl w:val="0"/>
        <w:numPr>
          <w:ilvl w:val="0"/>
          <w:numId w:val="21"/>
        </w:numPr>
        <w:suppressAutoHyphens/>
        <w:autoSpaceDE w:val="0"/>
        <w:autoSpaceDN w:val="0"/>
        <w:spacing w:line="276" w:lineRule="auto"/>
        <w:ind w:left="426" w:hanging="426"/>
        <w:jc w:val="both"/>
        <w:rPr>
          <w:rFonts w:ascii="Source Sans Pro" w:hAnsi="Source Sans Pro" w:cs="Arial"/>
          <w:sz w:val="20"/>
          <w:szCs w:val="20"/>
          <w:lang w:val="x-none" w:eastAsia="x-none"/>
        </w:rPr>
      </w:pPr>
      <w:r w:rsidRPr="00315533">
        <w:rPr>
          <w:rFonts w:ascii="Source Sans Pro" w:hAnsi="Source Sans Pro" w:cs="Arial"/>
          <w:b/>
          <w:caps/>
          <w:sz w:val="20"/>
          <w:szCs w:val="20"/>
          <w:lang w:val="x-none" w:eastAsia="x-none"/>
        </w:rPr>
        <w:t>Oświadczam</w:t>
      </w:r>
      <w:r w:rsidRPr="00315533">
        <w:rPr>
          <w:rFonts w:ascii="Source Sans Pro" w:hAnsi="Source Sans Pro" w:cs="Arial"/>
          <w:b/>
          <w:caps/>
          <w:sz w:val="20"/>
          <w:szCs w:val="20"/>
          <w:lang w:eastAsia="x-none"/>
        </w:rPr>
        <w:t>(Y)</w:t>
      </w:r>
      <w:r w:rsidRPr="00315533">
        <w:rPr>
          <w:rFonts w:ascii="Source Sans Pro" w:hAnsi="Source Sans Pro" w:cs="Arial"/>
          <w:b/>
          <w:bCs/>
          <w:sz w:val="20"/>
          <w:szCs w:val="20"/>
          <w:lang w:val="x-none" w:eastAsia="x-none"/>
        </w:rPr>
        <w:t>,</w:t>
      </w:r>
      <w:r w:rsidRPr="00315533">
        <w:rPr>
          <w:rFonts w:ascii="Source Sans Pro" w:hAnsi="Source Sans Pro" w:cs="Arial"/>
          <w:sz w:val="20"/>
          <w:szCs w:val="20"/>
          <w:lang w:val="x-none" w:eastAsia="x-none"/>
        </w:rPr>
        <w:t xml:space="preserve"> że zapoznaliśmy się z treścią SWZ</w:t>
      </w:r>
      <w:r w:rsidRPr="00315533">
        <w:rPr>
          <w:rFonts w:ascii="Source Sans Pro" w:hAnsi="Source Sans Pro" w:cs="Arial"/>
          <w:sz w:val="20"/>
          <w:szCs w:val="20"/>
          <w:lang w:eastAsia="x-none"/>
        </w:rPr>
        <w:t xml:space="preserve"> jej wyjaśnieniami oraz zmianami </w:t>
      </w:r>
      <w:r w:rsidRPr="00315533">
        <w:rPr>
          <w:rFonts w:ascii="Source Sans Pro" w:hAnsi="Source Sans Pro" w:cs="Arial"/>
          <w:sz w:val="20"/>
          <w:szCs w:val="20"/>
          <w:lang w:val="x-none" w:eastAsia="x-none"/>
        </w:rPr>
        <w:t>i uznajemy się za związanych określonymi w niej postanowieniami.</w:t>
      </w:r>
      <w:r w:rsidRPr="00315533">
        <w:rPr>
          <w:rFonts w:ascii="Source Sans Pro" w:hAnsi="Source Sans Pro" w:cs="Arial"/>
          <w:b/>
          <w:bCs/>
          <w:sz w:val="20"/>
          <w:szCs w:val="20"/>
          <w:lang w:val="x-none" w:eastAsia="x-none"/>
        </w:rPr>
        <w:t xml:space="preserve"> </w:t>
      </w:r>
    </w:p>
    <w:p w14:paraId="4B444263" w14:textId="77777777" w:rsidR="000075F7" w:rsidRPr="00315533" w:rsidRDefault="000075F7">
      <w:pPr>
        <w:widowControl w:val="0"/>
        <w:numPr>
          <w:ilvl w:val="0"/>
          <w:numId w:val="21"/>
        </w:numPr>
        <w:suppressAutoHyphens/>
        <w:autoSpaceDE w:val="0"/>
        <w:autoSpaceDN w:val="0"/>
        <w:spacing w:line="276" w:lineRule="auto"/>
        <w:ind w:left="426" w:hanging="426"/>
        <w:jc w:val="both"/>
        <w:rPr>
          <w:rFonts w:ascii="Source Sans Pro" w:hAnsi="Source Sans Pro" w:cs="Arial"/>
          <w:bCs/>
          <w:i/>
          <w:sz w:val="20"/>
          <w:szCs w:val="20"/>
          <w:lang w:eastAsia="x-none"/>
        </w:rPr>
      </w:pPr>
      <w:r w:rsidRPr="00315533">
        <w:rPr>
          <w:rFonts w:ascii="Source Sans Pro" w:hAnsi="Source Sans Pro" w:cs="Arial"/>
          <w:b/>
          <w:caps/>
          <w:sz w:val="20"/>
          <w:szCs w:val="20"/>
          <w:lang w:val="x-none" w:eastAsia="x-none"/>
        </w:rPr>
        <w:t>OŚWIADCZAM</w:t>
      </w:r>
      <w:r w:rsidRPr="00315533">
        <w:rPr>
          <w:rFonts w:ascii="Source Sans Pro" w:hAnsi="Source Sans Pro" w:cs="Arial"/>
          <w:b/>
          <w:caps/>
          <w:sz w:val="20"/>
          <w:szCs w:val="20"/>
          <w:lang w:eastAsia="x-none"/>
        </w:rPr>
        <w:t>(</w:t>
      </w:r>
      <w:r w:rsidRPr="00315533">
        <w:rPr>
          <w:rFonts w:ascii="Source Sans Pro" w:hAnsi="Source Sans Pro" w:cs="Arial"/>
          <w:b/>
          <w:caps/>
          <w:sz w:val="20"/>
          <w:szCs w:val="20"/>
          <w:lang w:val="x-none" w:eastAsia="x-none"/>
        </w:rPr>
        <w:t>Y</w:t>
      </w:r>
      <w:r w:rsidRPr="00315533">
        <w:rPr>
          <w:rFonts w:ascii="Source Sans Pro" w:hAnsi="Source Sans Pro" w:cs="Arial"/>
          <w:b/>
          <w:caps/>
          <w:sz w:val="20"/>
          <w:szCs w:val="20"/>
          <w:lang w:eastAsia="x-none"/>
        </w:rPr>
        <w:t>)</w:t>
      </w:r>
      <w:r w:rsidRPr="00315533">
        <w:rPr>
          <w:rFonts w:ascii="Source Sans Pro" w:hAnsi="Source Sans Pro" w:cs="Arial"/>
          <w:b/>
          <w:bCs/>
          <w:sz w:val="20"/>
          <w:szCs w:val="20"/>
          <w:lang w:val="x-none" w:eastAsia="x-none"/>
        </w:rPr>
        <w:t xml:space="preserve">, </w:t>
      </w:r>
      <w:r w:rsidRPr="00315533">
        <w:rPr>
          <w:rFonts w:ascii="Source Sans Pro" w:hAnsi="Source Sans Pro" w:cs="Arial"/>
          <w:bCs/>
          <w:sz w:val="20"/>
          <w:szCs w:val="20"/>
          <w:lang w:val="x-none" w:eastAsia="x-none"/>
        </w:rPr>
        <w:t>że zapoznaliśmy się z</w:t>
      </w:r>
      <w:r w:rsidRPr="00315533">
        <w:rPr>
          <w:rFonts w:ascii="Source Sans Pro" w:hAnsi="Source Sans Pro" w:cs="Arial"/>
          <w:bCs/>
          <w:sz w:val="20"/>
          <w:szCs w:val="20"/>
          <w:lang w:eastAsia="x-none"/>
        </w:rPr>
        <w:t xml:space="preserve"> projektowanymi postanowieniami umowy </w:t>
      </w:r>
      <w:r w:rsidRPr="00315533">
        <w:rPr>
          <w:rFonts w:ascii="Source Sans Pro" w:hAnsi="Source Sans Pro" w:cs="Arial"/>
          <w:bCs/>
          <w:sz w:val="20"/>
          <w:szCs w:val="20"/>
          <w:lang w:val="x-none" w:eastAsia="x-none"/>
        </w:rPr>
        <w:t>i zobowiązujemy się, w przypadku wyboru naszej oferty, do zawarcia umowy zgodnej z ofertą, na warunkach</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określonych w S</w:t>
      </w:r>
      <w:r w:rsidRPr="00315533">
        <w:rPr>
          <w:rFonts w:ascii="Source Sans Pro" w:hAnsi="Source Sans Pro" w:cs="Arial"/>
          <w:bCs/>
          <w:sz w:val="20"/>
          <w:szCs w:val="20"/>
          <w:lang w:eastAsia="x-none"/>
        </w:rPr>
        <w:t>WZ</w:t>
      </w:r>
      <w:r w:rsidRPr="00315533">
        <w:rPr>
          <w:rFonts w:ascii="Source Sans Pro" w:hAnsi="Source Sans Pro" w:cs="Arial"/>
          <w:bCs/>
          <w:sz w:val="20"/>
          <w:szCs w:val="20"/>
          <w:lang w:val="x-none" w:eastAsia="x-none"/>
        </w:rPr>
        <w:t>, w miejscu i terminie wyznaczonym przez Zamawiającego.</w:t>
      </w:r>
      <w:r w:rsidRPr="00315533">
        <w:rPr>
          <w:rFonts w:ascii="Source Sans Pro" w:hAnsi="Source Sans Pro" w:cs="Arial"/>
          <w:bCs/>
          <w:sz w:val="20"/>
          <w:szCs w:val="20"/>
          <w:lang w:eastAsia="x-none"/>
        </w:rPr>
        <w:t xml:space="preserve"> </w:t>
      </w:r>
    </w:p>
    <w:p w14:paraId="14B3A6BC"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sz w:val="20"/>
          <w:szCs w:val="20"/>
          <w:lang w:val="x-none" w:eastAsia="x-none"/>
        </w:rPr>
      </w:pPr>
      <w:r w:rsidRPr="00315533">
        <w:rPr>
          <w:rFonts w:ascii="Source Sans Pro" w:hAnsi="Source Sans Pro" w:cs="Arial"/>
          <w:b/>
          <w:bCs/>
          <w:sz w:val="20"/>
          <w:szCs w:val="20"/>
          <w:lang w:val="x-none" w:eastAsia="x-none"/>
        </w:rPr>
        <w:t>OTRZYMALIŚMY</w:t>
      </w:r>
      <w:r w:rsidRPr="00315533">
        <w:rPr>
          <w:rFonts w:ascii="Source Sans Pro" w:hAnsi="Source Sans Pro" w:cs="Arial"/>
          <w:sz w:val="20"/>
          <w:szCs w:val="20"/>
          <w:lang w:val="x-none" w:eastAsia="x-none"/>
        </w:rPr>
        <w:t xml:space="preserve"> konieczne informacje do przygotowania oferty</w:t>
      </w:r>
      <w:r w:rsidRPr="00315533">
        <w:rPr>
          <w:rFonts w:ascii="Source Sans Pro" w:hAnsi="Source Sans Pro" w:cs="Arial"/>
          <w:sz w:val="20"/>
          <w:szCs w:val="20"/>
          <w:lang w:eastAsia="x-none"/>
        </w:rPr>
        <w:t>.</w:t>
      </w:r>
    </w:p>
    <w:p w14:paraId="4B103ACF" w14:textId="7406BF29"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
          <w:caps/>
          <w:sz w:val="20"/>
          <w:szCs w:val="20"/>
          <w:lang w:val="x-none" w:eastAsia="x-none"/>
        </w:rPr>
        <w:t>OFERUJE</w:t>
      </w:r>
      <w:r w:rsidRPr="00315533">
        <w:rPr>
          <w:rFonts w:ascii="Source Sans Pro" w:hAnsi="Source Sans Pro" w:cs="Arial"/>
          <w:b/>
          <w:caps/>
          <w:sz w:val="20"/>
          <w:szCs w:val="20"/>
          <w:lang w:eastAsia="x-none"/>
        </w:rPr>
        <w:t>(</w:t>
      </w:r>
      <w:r w:rsidRPr="00315533">
        <w:rPr>
          <w:rFonts w:ascii="Source Sans Pro" w:hAnsi="Source Sans Pro" w:cs="Arial"/>
          <w:b/>
          <w:caps/>
          <w:sz w:val="20"/>
          <w:szCs w:val="20"/>
          <w:lang w:val="x-none" w:eastAsia="x-none"/>
        </w:rPr>
        <w:t>MY</w:t>
      </w:r>
      <w:r w:rsidRPr="00315533">
        <w:rPr>
          <w:rFonts w:ascii="Source Sans Pro" w:hAnsi="Source Sans Pro" w:cs="Arial"/>
          <w:b/>
          <w:caps/>
          <w:sz w:val="20"/>
          <w:szCs w:val="20"/>
          <w:lang w:eastAsia="x-none"/>
        </w:rPr>
        <w:t>)</w:t>
      </w:r>
      <w:r w:rsidRPr="00315533">
        <w:rPr>
          <w:rFonts w:ascii="Source Sans Pro" w:hAnsi="Source Sans Pro" w:cs="Arial"/>
          <w:b/>
          <w:bCs/>
          <w:sz w:val="20"/>
          <w:szCs w:val="20"/>
          <w:lang w:val="x-none" w:eastAsia="x-none"/>
        </w:rPr>
        <w:t xml:space="preserve"> </w:t>
      </w:r>
      <w:r w:rsidRPr="00315533">
        <w:rPr>
          <w:rFonts w:ascii="Source Sans Pro" w:hAnsi="Source Sans Pro" w:cs="Arial"/>
          <w:bCs/>
          <w:sz w:val="20"/>
          <w:szCs w:val="20"/>
          <w:lang w:val="x-none" w:eastAsia="x-none"/>
        </w:rPr>
        <w:t xml:space="preserve">wykonanie przedmiotu </w:t>
      </w:r>
      <w:r w:rsidRPr="00315533">
        <w:rPr>
          <w:rFonts w:ascii="Source Sans Pro" w:hAnsi="Source Sans Pro" w:cs="Arial"/>
          <w:bCs/>
          <w:sz w:val="20"/>
          <w:szCs w:val="20"/>
          <w:lang w:eastAsia="x-none"/>
        </w:rPr>
        <w:t>z</w:t>
      </w:r>
      <w:r w:rsidR="0037374F" w:rsidRPr="00315533">
        <w:rPr>
          <w:rFonts w:ascii="Source Sans Pro" w:hAnsi="Source Sans Pro" w:cs="Arial"/>
          <w:bCs/>
          <w:sz w:val="20"/>
          <w:szCs w:val="20"/>
          <w:lang w:val="x-none" w:eastAsia="x-none"/>
        </w:rPr>
        <w:t>zamówienia</w:t>
      </w:r>
      <w:r w:rsidRPr="00315533">
        <w:rPr>
          <w:rFonts w:ascii="Source Sans Pro" w:hAnsi="Source Sans Pro" w:cs="Arial"/>
          <w:bCs/>
          <w:sz w:val="20"/>
          <w:szCs w:val="20"/>
          <w:lang w:val="x-none" w:eastAsia="x-none"/>
        </w:rPr>
        <w:t xml:space="preserve"> za</w:t>
      </w:r>
      <w:r w:rsidRPr="00315533">
        <w:rPr>
          <w:rFonts w:ascii="Source Sans Pro" w:hAnsi="Source Sans Pro" w:cs="Arial"/>
          <w:bCs/>
          <w:sz w:val="20"/>
          <w:szCs w:val="20"/>
          <w:lang w:eastAsia="x-none"/>
        </w:rPr>
        <w:t xml:space="preserve"> następującą cenę:</w:t>
      </w:r>
    </w:p>
    <w:p w14:paraId="48AD0019" w14:textId="77777777" w:rsidR="000075F7" w:rsidRPr="00315533" w:rsidRDefault="000075F7" w:rsidP="000075F7">
      <w:pPr>
        <w:shd w:val="clear" w:color="auto" w:fill="FFFFFF"/>
        <w:ind w:left="35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Oferujemy wykonanie przedmiotu zamówienia za całkowitą  cenę (wartość świadczenia usługi przez 36 miesięcy):</w:t>
      </w:r>
    </w:p>
    <w:p w14:paraId="2FE9A450" w14:textId="77777777" w:rsidR="000075F7" w:rsidRPr="00315533" w:rsidRDefault="000075F7" w:rsidP="000075F7">
      <w:pPr>
        <w:tabs>
          <w:tab w:val="num" w:pos="0"/>
        </w:tabs>
        <w:jc w:val="both"/>
        <w:rPr>
          <w:rFonts w:ascii="Source Sans Pro" w:hAnsi="Source Sans Pro" w:cs="Arial"/>
          <w:bCs/>
          <w:sz w:val="20"/>
          <w:szCs w:val="20"/>
          <w:lang w:val="x-none" w:eastAsia="x-none"/>
        </w:rPr>
      </w:pPr>
    </w:p>
    <w:p w14:paraId="315153C0" w14:textId="77777777" w:rsidR="000075F7" w:rsidRPr="00315533" w:rsidRDefault="000075F7" w:rsidP="000075F7">
      <w:pPr>
        <w:ind w:firstLine="567"/>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brutto __________ PLN, słownie złotych: ____________________________________   </w:t>
      </w:r>
    </w:p>
    <w:p w14:paraId="1806B98E" w14:textId="77777777" w:rsidR="000075F7" w:rsidRPr="00315533" w:rsidRDefault="000075F7" w:rsidP="000075F7">
      <w:pPr>
        <w:tabs>
          <w:tab w:val="num" w:pos="0"/>
        </w:tabs>
        <w:jc w:val="both"/>
        <w:rPr>
          <w:rFonts w:ascii="Source Sans Pro" w:hAnsi="Source Sans Pro" w:cs="Arial"/>
          <w:bCs/>
          <w:sz w:val="20"/>
          <w:szCs w:val="20"/>
          <w:lang w:val="x-none" w:eastAsia="x-none"/>
        </w:rPr>
      </w:pPr>
    </w:p>
    <w:p w14:paraId="55093707" w14:textId="77777777" w:rsidR="000075F7" w:rsidRPr="00315533" w:rsidRDefault="000075F7" w:rsidP="000075F7">
      <w:pPr>
        <w:ind w:firstLine="567"/>
        <w:rPr>
          <w:rFonts w:ascii="Source Sans Pro" w:hAnsi="Source Sans Pro" w:cs="Arial"/>
          <w:bCs/>
          <w:sz w:val="20"/>
          <w:szCs w:val="20"/>
          <w:lang w:val="x-none" w:eastAsia="x-none"/>
        </w:rPr>
      </w:pPr>
    </w:p>
    <w:p w14:paraId="5D90FB75"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w tym:</w:t>
      </w:r>
    </w:p>
    <w:p w14:paraId="1E0B9145"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netto ................... zł, słownie złotych:  ………………………………………………………………</w:t>
      </w:r>
    </w:p>
    <w:p w14:paraId="3CD0CEC5"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plus podatek VAT………% w wysokości................. zł, słownie złotych: ............…….…..……</w:t>
      </w:r>
    </w:p>
    <w:p w14:paraId="31993914"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 </w:t>
      </w:r>
    </w:p>
    <w:p w14:paraId="5E2F821D" w14:textId="2773ABDA" w:rsidR="000075F7" w:rsidRPr="00315533" w:rsidRDefault="000075F7" w:rsidP="000075F7">
      <w:pPr>
        <w:shd w:val="clear" w:color="auto" w:fill="FFFFFF"/>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Ryczałtowa </w:t>
      </w:r>
      <w:r w:rsidR="0072617B">
        <w:rPr>
          <w:rFonts w:ascii="Source Sans Pro" w:hAnsi="Source Sans Pro" w:cs="Arial"/>
          <w:bCs/>
          <w:sz w:val="20"/>
          <w:szCs w:val="20"/>
          <w:lang w:eastAsia="x-none"/>
        </w:rPr>
        <w:t xml:space="preserve">miesięczna </w:t>
      </w:r>
      <w:r w:rsidRPr="00315533">
        <w:rPr>
          <w:rFonts w:ascii="Source Sans Pro" w:hAnsi="Source Sans Pro" w:cs="Arial"/>
          <w:bCs/>
          <w:sz w:val="20"/>
          <w:szCs w:val="20"/>
          <w:lang w:val="x-none" w:eastAsia="x-none"/>
        </w:rPr>
        <w:t>wartość faktury wynosić będzie :</w:t>
      </w:r>
    </w:p>
    <w:p w14:paraId="5F9F882C"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p>
    <w:p w14:paraId="0637E092" w14:textId="77777777" w:rsidR="000075F7" w:rsidRPr="00315533" w:rsidRDefault="000075F7" w:rsidP="000075F7">
      <w:pPr>
        <w:ind w:firstLine="567"/>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brutto __________ PLN, słownie złotych: ____________________________________   </w:t>
      </w:r>
    </w:p>
    <w:p w14:paraId="28AEF9B0"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p>
    <w:p w14:paraId="5BAD94B3"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w tym:</w:t>
      </w:r>
    </w:p>
    <w:p w14:paraId="2D2E86F9"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netto ................... zł, słownie złotych:  ………………………………………………………………</w:t>
      </w:r>
    </w:p>
    <w:p w14:paraId="6CFCC02B"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plus podatek VAT………% w wysokości................. zł, słownie złotych: ............…….…..……</w:t>
      </w:r>
    </w:p>
    <w:p w14:paraId="376516ED" w14:textId="77777777" w:rsidR="000075F7" w:rsidRPr="00315533" w:rsidRDefault="000075F7" w:rsidP="000075F7">
      <w:pPr>
        <w:suppressAutoHyphens/>
        <w:rPr>
          <w:rFonts w:ascii="Source Sans Pro" w:eastAsia="HG Mincho Light J" w:hAnsi="Source Sans Pro" w:cs="Arial"/>
          <w:b/>
          <w:color w:val="000000"/>
          <w:sz w:val="20"/>
          <w:szCs w:val="20"/>
        </w:rPr>
      </w:pPr>
      <w:r w:rsidRPr="00315533">
        <w:rPr>
          <w:rFonts w:ascii="Source Sans Pro" w:eastAsia="HG Mincho Light J" w:hAnsi="Source Sans Pro" w:cs="Arial"/>
          <w:bCs/>
          <w:color w:val="000000"/>
          <w:sz w:val="20"/>
          <w:szCs w:val="20"/>
        </w:rPr>
        <w:t xml:space="preserve">           </w:t>
      </w:r>
    </w:p>
    <w:p w14:paraId="3C2D4BC1" w14:textId="77777777" w:rsidR="000075F7" w:rsidRPr="00315533" w:rsidRDefault="000075F7" w:rsidP="000075F7">
      <w:pPr>
        <w:suppressAutoHyphens/>
        <w:rPr>
          <w:rFonts w:ascii="Source Sans Pro" w:eastAsia="HG Mincho Light J" w:hAnsi="Source Sans Pro" w:cs="Arial"/>
          <w:bCs/>
          <w:color w:val="000000"/>
          <w:sz w:val="20"/>
          <w:szCs w:val="20"/>
        </w:rPr>
      </w:pPr>
      <w:r w:rsidRPr="00315533">
        <w:rPr>
          <w:rFonts w:ascii="Source Sans Pro" w:eastAsia="HG Mincho Light J" w:hAnsi="Source Sans Pro" w:cs="Arial"/>
          <w:bCs/>
          <w:color w:val="000000"/>
          <w:sz w:val="20"/>
          <w:szCs w:val="20"/>
        </w:rPr>
        <w:t>Jednocześnie, informujemy, że:</w:t>
      </w:r>
    </w:p>
    <w:p w14:paraId="30BFF3CC" w14:textId="77777777" w:rsidR="000075F7" w:rsidRPr="00315533" w:rsidRDefault="000075F7" w:rsidP="000075F7">
      <w:pPr>
        <w:suppressAutoHyphens/>
        <w:jc w:val="both"/>
        <w:rPr>
          <w:rFonts w:ascii="Source Sans Pro" w:eastAsia="HG Mincho Light J" w:hAnsi="Source Sans Pro" w:cs="Arial"/>
          <w:bCs/>
          <w:color w:val="000000"/>
          <w:sz w:val="20"/>
          <w:szCs w:val="20"/>
        </w:rPr>
      </w:pPr>
      <w:r w:rsidRPr="00315533">
        <w:rPr>
          <w:rFonts w:ascii="Source Sans Pro" w:eastAsia="HG Mincho Light J" w:hAnsi="Source Sans Pro" w:cs="Arial"/>
          <w:bCs/>
          <w:color w:val="000000"/>
          <w:sz w:val="20"/>
          <w:szCs w:val="20"/>
        </w:rPr>
        <w:t xml:space="preserve">- wybór oferty </w:t>
      </w:r>
      <w:r w:rsidRPr="00315533">
        <w:rPr>
          <w:rFonts w:ascii="Source Sans Pro" w:eastAsia="HG Mincho Light J" w:hAnsi="Source Sans Pro" w:cs="Arial"/>
          <w:b/>
          <w:color w:val="000000"/>
          <w:sz w:val="20"/>
          <w:szCs w:val="20"/>
        </w:rPr>
        <w:t xml:space="preserve">nie będzie* </w:t>
      </w:r>
      <w:r w:rsidRPr="00315533">
        <w:rPr>
          <w:rFonts w:ascii="Source Sans Pro" w:eastAsia="HG Mincho Light J" w:hAnsi="Source Sans Pro" w:cs="Arial"/>
          <w:bCs/>
          <w:color w:val="000000"/>
          <w:sz w:val="20"/>
          <w:szCs w:val="20"/>
        </w:rPr>
        <w:t>prowadzić do powstania u Zamawiającego obowiązku podatkowego.</w:t>
      </w:r>
    </w:p>
    <w:p w14:paraId="4EF893ED" w14:textId="77777777" w:rsidR="000075F7" w:rsidRPr="00315533" w:rsidRDefault="000075F7" w:rsidP="000075F7">
      <w:pPr>
        <w:suppressAutoHyphens/>
        <w:jc w:val="both"/>
        <w:rPr>
          <w:rFonts w:ascii="Source Sans Pro" w:eastAsia="HG Mincho Light J" w:hAnsi="Source Sans Pro" w:cs="Arial"/>
          <w:bCs/>
          <w:color w:val="000000"/>
          <w:sz w:val="20"/>
          <w:szCs w:val="20"/>
        </w:rPr>
      </w:pPr>
      <w:r w:rsidRPr="00315533">
        <w:rPr>
          <w:rFonts w:ascii="Source Sans Pro" w:eastAsia="HG Mincho Light J" w:hAnsi="Source Sans Pro" w:cs="Arial"/>
          <w:bCs/>
          <w:color w:val="000000"/>
          <w:sz w:val="20"/>
          <w:szCs w:val="20"/>
        </w:rPr>
        <w:t xml:space="preserve">- wybór oferty </w:t>
      </w:r>
      <w:r w:rsidRPr="00315533">
        <w:rPr>
          <w:rFonts w:ascii="Source Sans Pro" w:eastAsia="HG Mincho Light J" w:hAnsi="Source Sans Pro" w:cs="Arial"/>
          <w:b/>
          <w:color w:val="000000"/>
          <w:sz w:val="20"/>
          <w:szCs w:val="20"/>
        </w:rPr>
        <w:t xml:space="preserve">będzie* </w:t>
      </w:r>
      <w:r w:rsidRPr="00315533">
        <w:rPr>
          <w:rFonts w:ascii="Source Sans Pro" w:eastAsia="HG Mincho Light J" w:hAnsi="Source Sans Pro" w:cs="Arial"/>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314FDB7E" w14:textId="77777777" w:rsidR="000075F7" w:rsidRPr="00315533" w:rsidRDefault="000075F7" w:rsidP="000075F7">
      <w:pPr>
        <w:autoSpaceDE w:val="0"/>
        <w:autoSpaceDN w:val="0"/>
        <w:spacing w:line="276" w:lineRule="auto"/>
        <w:ind w:left="357"/>
        <w:jc w:val="both"/>
        <w:rPr>
          <w:rFonts w:ascii="Source Sans Pro" w:hAnsi="Source Sans Pro" w:cs="Arial"/>
          <w:bCs/>
          <w:sz w:val="20"/>
          <w:szCs w:val="20"/>
          <w:lang w:val="x-none" w:eastAsia="x-none"/>
        </w:rPr>
      </w:pPr>
    </w:p>
    <w:p w14:paraId="39B5DE67" w14:textId="0F90B398" w:rsidR="000075F7" w:rsidRPr="00315533" w:rsidRDefault="000075F7" w:rsidP="000075F7">
      <w:pPr>
        <w:autoSpaceDE w:val="0"/>
        <w:autoSpaceDN w:val="0"/>
        <w:spacing w:line="276" w:lineRule="auto"/>
        <w:ind w:left="357"/>
        <w:jc w:val="both"/>
        <w:rPr>
          <w:rFonts w:ascii="Source Sans Pro" w:hAnsi="Source Sans Pro"/>
          <w:b/>
          <w:bCs/>
          <w:sz w:val="20"/>
          <w:szCs w:val="20"/>
          <w:lang w:eastAsia="x-none"/>
        </w:rPr>
      </w:pPr>
      <w:r w:rsidRPr="00315533">
        <w:rPr>
          <w:rFonts w:ascii="Source Sans Pro" w:hAnsi="Source Sans Pro"/>
          <w:b/>
          <w:bCs/>
          <w:sz w:val="20"/>
          <w:szCs w:val="20"/>
          <w:lang w:eastAsia="x-none"/>
        </w:rPr>
        <w:t xml:space="preserve"> </w:t>
      </w:r>
      <w:r w:rsidRPr="00315533">
        <w:rPr>
          <w:rFonts w:ascii="Source Sans Pro" w:hAnsi="Source Sans Pro" w:cs="Arial"/>
          <w:b/>
          <w:bCs/>
          <w:sz w:val="20"/>
          <w:szCs w:val="20"/>
          <w:lang w:eastAsia="x-none"/>
        </w:rPr>
        <w:t>Dodatkowe kryteria oceny ofert -termin płatności faktury  :</w:t>
      </w:r>
      <w:r w:rsidRPr="00315533">
        <w:rPr>
          <w:rFonts w:ascii="Source Sans Pro" w:hAnsi="Source Sans Pro"/>
          <w:b/>
          <w:bCs/>
          <w:sz w:val="20"/>
          <w:szCs w:val="20"/>
          <w:lang w:eastAsia="x-none"/>
        </w:rPr>
        <w:t>…………………….</w:t>
      </w:r>
    </w:p>
    <w:p w14:paraId="53356EFE" w14:textId="77777777" w:rsidR="0037374F" w:rsidRPr="00315533" w:rsidRDefault="0037374F" w:rsidP="000075F7">
      <w:pPr>
        <w:autoSpaceDE w:val="0"/>
        <w:autoSpaceDN w:val="0"/>
        <w:spacing w:line="276" w:lineRule="auto"/>
        <w:ind w:left="357"/>
        <w:jc w:val="both"/>
        <w:rPr>
          <w:rFonts w:ascii="Source Sans Pro" w:hAnsi="Source Sans Pro"/>
          <w:b/>
          <w:bCs/>
          <w:sz w:val="20"/>
          <w:szCs w:val="20"/>
          <w:lang w:eastAsia="x-none"/>
        </w:rPr>
      </w:pPr>
    </w:p>
    <w:p w14:paraId="1121E153"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b/>
          <w:bCs/>
          <w:sz w:val="20"/>
          <w:szCs w:val="20"/>
          <w:lang w:eastAsia="x-none"/>
        </w:rPr>
        <w:t>ZOBOWIĄZUJE(MY) SIĘ do realizacji zamówienia</w:t>
      </w:r>
      <w:r w:rsidRPr="00315533">
        <w:rPr>
          <w:rFonts w:ascii="Source Sans Pro" w:hAnsi="Source Sans Pro" w:cs="Arial"/>
          <w:bCs/>
          <w:sz w:val="20"/>
          <w:szCs w:val="20"/>
          <w:lang w:eastAsia="x-none"/>
        </w:rPr>
        <w:t xml:space="preserve"> </w:t>
      </w:r>
      <w:r w:rsidRPr="00315533">
        <w:rPr>
          <w:rFonts w:ascii="Source Sans Pro" w:hAnsi="Source Sans Pro" w:cs="Arial"/>
          <w:b/>
          <w:bCs/>
          <w:sz w:val="20"/>
          <w:szCs w:val="20"/>
          <w:lang w:eastAsia="x-none"/>
        </w:rPr>
        <w:t>w terminie</w:t>
      </w:r>
      <w:r w:rsidRPr="00315533">
        <w:rPr>
          <w:rFonts w:ascii="Source Sans Pro" w:hAnsi="Source Sans Pro" w:cs="Arial"/>
          <w:bCs/>
          <w:sz w:val="20"/>
          <w:szCs w:val="20"/>
          <w:lang w:eastAsia="x-none"/>
        </w:rPr>
        <w:t xml:space="preserve"> </w:t>
      </w:r>
      <w:r w:rsidRPr="00315533">
        <w:rPr>
          <w:rFonts w:ascii="Source Sans Pro" w:hAnsi="Source Sans Pro" w:cs="Arial"/>
          <w:b/>
          <w:bCs/>
          <w:sz w:val="20"/>
          <w:szCs w:val="20"/>
          <w:lang w:eastAsia="x-none"/>
        </w:rPr>
        <w:t>określonym w SWZ.</w:t>
      </w:r>
    </w:p>
    <w:p w14:paraId="5BCDE0B4"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sz w:val="20"/>
          <w:szCs w:val="20"/>
          <w:lang w:eastAsia="x-none"/>
        </w:rPr>
        <w:t>Zamówienie</w:t>
      </w:r>
      <w:r w:rsidRPr="00315533">
        <w:rPr>
          <w:rFonts w:ascii="Source Sans Pro" w:hAnsi="Source Sans Pro" w:cs="Arial"/>
          <w:sz w:val="20"/>
          <w:szCs w:val="20"/>
          <w:lang w:val="x-none" w:eastAsia="x-none"/>
        </w:rPr>
        <w:t xml:space="preserve"> zamierzamy wykonać</w:t>
      </w:r>
      <w:r w:rsidRPr="00315533">
        <w:rPr>
          <w:rFonts w:ascii="Source Sans Pro" w:hAnsi="Source Sans Pro" w:cs="Arial"/>
          <w:b/>
          <w:bCs/>
          <w:sz w:val="20"/>
          <w:szCs w:val="20"/>
          <w:lang w:val="x-none" w:eastAsia="x-none"/>
        </w:rPr>
        <w:t xml:space="preserve"> samodzielnie* – przy udziale podwykonawców*</w:t>
      </w:r>
    </w:p>
    <w:p w14:paraId="04323209"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i/>
          <w:color w:val="000000"/>
          <w:sz w:val="20"/>
          <w:szCs w:val="20"/>
        </w:rPr>
      </w:pPr>
      <w:r w:rsidRPr="00315533">
        <w:rPr>
          <w:rFonts w:ascii="Source Sans Pro" w:eastAsia="HG Mincho Light J" w:hAnsi="Source Sans Pro" w:cs="Arial"/>
          <w:i/>
          <w:color w:val="000000"/>
          <w:sz w:val="20"/>
          <w:szCs w:val="20"/>
        </w:rPr>
        <w:t>(*niepotrzebne skreślić)</w:t>
      </w:r>
    </w:p>
    <w:p w14:paraId="14B6322D"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i/>
          <w:iCs/>
          <w:color w:val="000000"/>
          <w:sz w:val="20"/>
          <w:szCs w:val="20"/>
        </w:rPr>
      </w:pPr>
      <w:r w:rsidRPr="00315533">
        <w:rPr>
          <w:rFonts w:ascii="Source Sans Pro" w:eastAsia="HG Mincho Light J" w:hAnsi="Source Sans Pro"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0075F7" w:rsidRPr="00315533" w14:paraId="4EB7D668" w14:textId="77777777" w:rsidTr="00833E88">
        <w:trPr>
          <w:cantSplit/>
        </w:trPr>
        <w:tc>
          <w:tcPr>
            <w:tcW w:w="567" w:type="dxa"/>
            <w:shd w:val="clear" w:color="auto" w:fill="BFBFBF"/>
            <w:vAlign w:val="center"/>
          </w:tcPr>
          <w:p w14:paraId="2CAFB6F3"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Lp.</w:t>
            </w:r>
          </w:p>
        </w:tc>
        <w:tc>
          <w:tcPr>
            <w:tcW w:w="3402" w:type="dxa"/>
            <w:shd w:val="clear" w:color="auto" w:fill="BFBFBF"/>
          </w:tcPr>
          <w:p w14:paraId="6C0A5081"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Firmy podwykonawców</w:t>
            </w:r>
          </w:p>
        </w:tc>
        <w:tc>
          <w:tcPr>
            <w:tcW w:w="4818" w:type="dxa"/>
            <w:shd w:val="clear" w:color="auto" w:fill="BFBFBF"/>
            <w:vAlign w:val="center"/>
          </w:tcPr>
          <w:p w14:paraId="62BF68F6"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 xml:space="preserve">Część zamówienia, której wykonanie Wykonawca </w:t>
            </w:r>
          </w:p>
          <w:p w14:paraId="642A8832"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 xml:space="preserve">zamierza powierzyć podwykonawcom </w:t>
            </w:r>
          </w:p>
        </w:tc>
      </w:tr>
      <w:tr w:rsidR="000075F7" w:rsidRPr="00315533" w14:paraId="291401D8" w14:textId="77777777" w:rsidTr="00833E88">
        <w:trPr>
          <w:cantSplit/>
        </w:trPr>
        <w:tc>
          <w:tcPr>
            <w:tcW w:w="567" w:type="dxa"/>
            <w:vAlign w:val="center"/>
          </w:tcPr>
          <w:p w14:paraId="7DA9315D" w14:textId="77777777" w:rsidR="000075F7" w:rsidRPr="00315533" w:rsidRDefault="000075F7" w:rsidP="000075F7">
            <w:pPr>
              <w:widowControl w:val="0"/>
              <w:suppressLineNumbers/>
              <w:suppressAutoHyphens/>
              <w:spacing w:line="276" w:lineRule="auto"/>
              <w:jc w:val="center"/>
              <w:rPr>
                <w:rFonts w:ascii="Source Sans Pro" w:eastAsia="HG Mincho Light J" w:hAnsi="Source Sans Pro" w:cs="Arial"/>
                <w:b/>
                <w:color w:val="000000"/>
                <w:sz w:val="20"/>
                <w:szCs w:val="20"/>
              </w:rPr>
            </w:pPr>
          </w:p>
        </w:tc>
        <w:tc>
          <w:tcPr>
            <w:tcW w:w="3402" w:type="dxa"/>
          </w:tcPr>
          <w:p w14:paraId="5ED7B7F7" w14:textId="77777777" w:rsidR="000075F7" w:rsidRPr="00315533" w:rsidRDefault="000075F7" w:rsidP="000075F7">
            <w:pPr>
              <w:widowControl w:val="0"/>
              <w:suppressLineNumbers/>
              <w:suppressAutoHyphens/>
              <w:snapToGrid w:val="0"/>
              <w:spacing w:line="276" w:lineRule="auto"/>
              <w:rPr>
                <w:rFonts w:ascii="Source Sans Pro" w:eastAsia="HG Mincho Light J" w:hAnsi="Source Sans Pro" w:cs="Calibri"/>
                <w:noProof/>
                <w:color w:val="0070C0"/>
                <w:sz w:val="20"/>
                <w:szCs w:val="20"/>
              </w:rPr>
            </w:pPr>
          </w:p>
        </w:tc>
        <w:tc>
          <w:tcPr>
            <w:tcW w:w="4818" w:type="dxa"/>
            <w:vAlign w:val="center"/>
          </w:tcPr>
          <w:p w14:paraId="14B97040" w14:textId="77777777" w:rsidR="000075F7" w:rsidRPr="00315533" w:rsidRDefault="000075F7" w:rsidP="000075F7">
            <w:pPr>
              <w:widowControl w:val="0"/>
              <w:suppressLineNumbers/>
              <w:suppressAutoHyphens/>
              <w:snapToGrid w:val="0"/>
              <w:spacing w:line="276" w:lineRule="auto"/>
              <w:rPr>
                <w:rFonts w:ascii="Source Sans Pro" w:eastAsia="HG Mincho Light J" w:hAnsi="Source Sans Pro" w:cs="Arial"/>
                <w:color w:val="000000"/>
                <w:sz w:val="20"/>
                <w:szCs w:val="20"/>
              </w:rPr>
            </w:pPr>
          </w:p>
        </w:tc>
      </w:tr>
    </w:tbl>
    <w:p w14:paraId="7F9796F4"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i/>
          <w:iCs/>
          <w:color w:val="000000"/>
          <w:sz w:val="20"/>
          <w:szCs w:val="20"/>
        </w:rPr>
      </w:pPr>
    </w:p>
    <w:p w14:paraId="75870686"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rPr>
        <w:t>Powierzenie wykonania części zamówienia podwykonawcom nie zwalnia wykonawcy z odpowiedzialności za należyte wykonanie tego zamówienia.</w:t>
      </w:r>
    </w:p>
    <w:p w14:paraId="5812347F"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b/>
          <w:caps/>
          <w:sz w:val="20"/>
          <w:szCs w:val="20"/>
          <w:lang w:eastAsia="x-none"/>
        </w:rPr>
        <w:t xml:space="preserve">AKCEPTUJE(MY) </w:t>
      </w:r>
      <w:r w:rsidRPr="00315533">
        <w:rPr>
          <w:rFonts w:ascii="Source Sans Pro" w:hAnsi="Source Sans Pro" w:cs="Arial"/>
          <w:sz w:val="20"/>
          <w:szCs w:val="20"/>
          <w:lang w:eastAsia="x-none"/>
        </w:rPr>
        <w:t>warunki płatności</w:t>
      </w:r>
      <w:r w:rsidRPr="00315533">
        <w:rPr>
          <w:rFonts w:ascii="Source Sans Pro" w:hAnsi="Source Sans Pro" w:cs="Arial"/>
          <w:caps/>
          <w:sz w:val="20"/>
          <w:szCs w:val="20"/>
          <w:lang w:eastAsia="x-none"/>
        </w:rPr>
        <w:t xml:space="preserve"> </w:t>
      </w:r>
      <w:r w:rsidRPr="00315533">
        <w:rPr>
          <w:rFonts w:ascii="Source Sans Pro" w:hAnsi="Source Sans Pro" w:cs="Arial"/>
          <w:bCs/>
          <w:sz w:val="20"/>
          <w:szCs w:val="20"/>
          <w:lang w:val="x-none" w:eastAsia="x-none"/>
        </w:rPr>
        <w:t xml:space="preserve">określone </w:t>
      </w:r>
      <w:r w:rsidRPr="00315533">
        <w:rPr>
          <w:rFonts w:ascii="Source Sans Pro" w:hAnsi="Source Sans Pro" w:cs="Arial"/>
          <w:bCs/>
          <w:sz w:val="20"/>
          <w:szCs w:val="20"/>
          <w:lang w:eastAsia="x-none"/>
        </w:rPr>
        <w:t>przez Zamawiającego w SWZ</w:t>
      </w:r>
      <w:r w:rsidRPr="00315533">
        <w:rPr>
          <w:rFonts w:ascii="Source Sans Pro" w:hAnsi="Source Sans Pro" w:cs="Arial"/>
          <w:bCs/>
          <w:sz w:val="20"/>
          <w:szCs w:val="20"/>
          <w:lang w:val="x-none" w:eastAsia="x-none"/>
        </w:rPr>
        <w:t>.</w:t>
      </w:r>
    </w:p>
    <w:p w14:paraId="4D74C2AE"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b/>
          <w:caps/>
          <w:sz w:val="20"/>
          <w:szCs w:val="20"/>
          <w:lang w:val="x-none" w:eastAsia="x-none"/>
        </w:rPr>
        <w:t>OŚWIADCZAMY</w:t>
      </w:r>
      <w:r w:rsidRPr="00315533">
        <w:rPr>
          <w:rFonts w:ascii="Source Sans Pro" w:hAnsi="Source Sans Pro" w:cs="Arial"/>
          <w:b/>
          <w:bCs/>
          <w:sz w:val="20"/>
          <w:szCs w:val="20"/>
          <w:lang w:val="x-none" w:eastAsia="x-none"/>
        </w:rPr>
        <w:t xml:space="preserve">, </w:t>
      </w:r>
      <w:r w:rsidRPr="00315533">
        <w:rPr>
          <w:rFonts w:ascii="Source Sans Pro" w:hAnsi="Source Sans Pro" w:cs="Arial"/>
          <w:bCs/>
          <w:sz w:val="20"/>
          <w:szCs w:val="20"/>
          <w:lang w:val="x-none" w:eastAsia="x-none"/>
        </w:rPr>
        <w:t xml:space="preserve">że jesteśmy związani ofertą przez okres </w:t>
      </w:r>
      <w:r w:rsidRPr="00315533">
        <w:rPr>
          <w:rFonts w:ascii="Source Sans Pro" w:hAnsi="Source Sans Pro" w:cs="Arial"/>
          <w:bCs/>
          <w:sz w:val="20"/>
          <w:szCs w:val="20"/>
          <w:lang w:eastAsia="x-none"/>
        </w:rPr>
        <w:t>wskazany w SWZ</w:t>
      </w:r>
      <w:r w:rsidRPr="00315533">
        <w:rPr>
          <w:rFonts w:ascii="Source Sans Pro" w:hAnsi="Source Sans Pro" w:cs="Arial"/>
          <w:b/>
          <w:bCs/>
          <w:sz w:val="20"/>
          <w:szCs w:val="20"/>
          <w:lang w:eastAsia="x-none"/>
        </w:rPr>
        <w:t>.</w:t>
      </w:r>
    </w:p>
    <w:p w14:paraId="135D5F2F"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
          <w:bCs/>
          <w:sz w:val="20"/>
          <w:szCs w:val="20"/>
          <w:lang w:val="x-none" w:eastAsia="x-none"/>
        </w:rPr>
        <w:t xml:space="preserve">Oświadczamy, </w:t>
      </w:r>
      <w:r w:rsidRPr="00315533">
        <w:rPr>
          <w:rFonts w:ascii="Source Sans Pro" w:hAnsi="Source Sans Pro" w:cs="Arial"/>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00195CFA"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
          <w:bCs/>
          <w:sz w:val="20"/>
          <w:szCs w:val="20"/>
          <w:lang w:val="x-none" w:eastAsia="x-none"/>
        </w:rPr>
        <w:t xml:space="preserve">Oświadczamy, </w:t>
      </w:r>
      <w:r w:rsidRPr="00315533">
        <w:rPr>
          <w:rFonts w:ascii="Source Sans Pro" w:hAnsi="Source Sans Pro" w:cs="Arial"/>
          <w:bCs/>
          <w:sz w:val="20"/>
          <w:szCs w:val="20"/>
          <w:lang w:val="x-none" w:eastAsia="x-none"/>
        </w:rPr>
        <w:t>że wypełniliśmy obowiązki informacyjne przewidziane w art. 13 lub art. 14  rozporządzenia Parlamentu Europejskiego i Rady (UE) 2016/679 z dnia 27 kwietnia 2016 r. w</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sprawie ochrony osób fizycznych w związku z przetwarzaniem danych osobowych i w sprawie</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swobodnego przepływu takich danych oraz uchylenia dyrektywy 95/46/WE (ogólne</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rozporządzenie o ochronie danych) (Dz. Urz. UE L 119 z 04.05.2016, str. 1), tzw. „RODO”,</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wobec osób fizycznych, od których dane osobowe bezpośrednio lub pośrednio pozyskaliśmy w celu ubiegania się o udzielenie zamówienia publicznego w niniejszym postępowaniu.</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w związku z zapewnieniem stosowania rozporządzenia Parlamentu Europejskiego i Rady (UE)</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2016/679 z dnia 27 kwietnia 2016 r. w sprawie ochrony osób fizycznych w związku z</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przetwarzaniem danych osobowych i w sprawie swobodnego przepływu takich danych oraz</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uchylenia dyrektywy 95/46/WE (ogólne rozporządzenie o ochronie danych).</w:t>
      </w:r>
    </w:p>
    <w:p w14:paraId="6810A08F"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Znając treść art. 297 § 1 Kodeksu karnego: „Kto, w celu uzyskania dla siebie lub kogo innego,</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od banku lub jednostki organizacyjnej prowadzącej podobną działalność gospodarczą na podstawie ustawy albo od organu lub instytucji dysponujących środkami publicznymi –</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instrumentu płatniczego lub zamówienia publicznego, przedkłada podrobiony, przerobiony,</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0EC8190"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sz w:val="20"/>
          <w:szCs w:val="20"/>
          <w:lang w:val="x-none" w:eastAsia="x-none"/>
        </w:rPr>
      </w:pPr>
      <w:r w:rsidRPr="00315533">
        <w:rPr>
          <w:rFonts w:ascii="Source Sans Pro" w:hAnsi="Source Sans Pro" w:cs="Arial"/>
          <w:b/>
          <w:sz w:val="20"/>
          <w:szCs w:val="20"/>
          <w:lang w:val="x-none" w:eastAsia="x-none"/>
        </w:rPr>
        <w:t>ZAŁĄCZNIKAMI</w:t>
      </w:r>
      <w:r w:rsidRPr="00315533">
        <w:rPr>
          <w:rFonts w:ascii="Source Sans Pro" w:hAnsi="Source Sans Pro" w:cs="Arial"/>
          <w:sz w:val="20"/>
          <w:szCs w:val="20"/>
          <w:lang w:val="x-none" w:eastAsia="x-none"/>
        </w:rPr>
        <w:t xml:space="preserve"> do formularza</w:t>
      </w:r>
      <w:r w:rsidRPr="00315533">
        <w:rPr>
          <w:rFonts w:ascii="Source Sans Pro" w:hAnsi="Source Sans Pro" w:cs="Arial"/>
          <w:sz w:val="20"/>
          <w:szCs w:val="20"/>
          <w:lang w:eastAsia="x-none"/>
        </w:rPr>
        <w:t xml:space="preserve"> oferty</w:t>
      </w:r>
      <w:r w:rsidRPr="00315533">
        <w:rPr>
          <w:rFonts w:ascii="Source Sans Pro" w:hAnsi="Source Sans Pro" w:cs="Arial"/>
          <w:sz w:val="20"/>
          <w:szCs w:val="20"/>
          <w:lang w:val="x-none" w:eastAsia="x-none"/>
        </w:rPr>
        <w:t xml:space="preserve">, </w:t>
      </w:r>
      <w:r w:rsidRPr="00315533">
        <w:rPr>
          <w:rFonts w:ascii="Source Sans Pro" w:hAnsi="Source Sans Pro" w:cs="Arial"/>
          <w:b/>
          <w:sz w:val="20"/>
          <w:szCs w:val="20"/>
          <w:lang w:val="x-none" w:eastAsia="x-none"/>
        </w:rPr>
        <w:t>stanowiącymi integralną część oferty</w:t>
      </w:r>
      <w:r w:rsidRPr="00315533">
        <w:rPr>
          <w:rFonts w:ascii="Source Sans Pro" w:hAnsi="Source Sans Pro" w:cs="Arial"/>
          <w:sz w:val="20"/>
          <w:szCs w:val="20"/>
          <w:lang w:val="x-none" w:eastAsia="x-none"/>
        </w:rPr>
        <w:t xml:space="preserve"> są:</w:t>
      </w:r>
    </w:p>
    <w:p w14:paraId="6C336333" w14:textId="77777777" w:rsidR="000075F7" w:rsidRPr="00315533" w:rsidRDefault="000075F7">
      <w:pPr>
        <w:widowControl w:val="0"/>
        <w:numPr>
          <w:ilvl w:val="0"/>
          <w:numId w:val="20"/>
        </w:numPr>
        <w:suppressAutoHyphens/>
        <w:autoSpaceDE w:val="0"/>
        <w:autoSpaceDN w:val="0"/>
        <w:adjustRightInd w:val="0"/>
        <w:spacing w:line="276" w:lineRule="auto"/>
        <w:ind w:left="851" w:hanging="425"/>
        <w:rPr>
          <w:rFonts w:ascii="Source Sans Pro" w:hAnsi="Source Sans Pro" w:cs="Arial"/>
          <w:color w:val="000000"/>
          <w:sz w:val="20"/>
          <w:szCs w:val="20"/>
        </w:rPr>
      </w:pPr>
      <w:r w:rsidRPr="00315533">
        <w:rPr>
          <w:rFonts w:ascii="Source Sans Pro" w:hAnsi="Source Sans Pro" w:cs="Arial"/>
          <w:color w:val="000000"/>
          <w:sz w:val="20"/>
          <w:szCs w:val="20"/>
        </w:rPr>
        <w:t>Załącznik nr 1 do Formularza oferty - Oświadczenie o spełnianiu warunków udziału w postępowaniu oraz o braku podstaw do wykluczenia,</w:t>
      </w:r>
    </w:p>
    <w:p w14:paraId="0A719F54" w14:textId="77777777" w:rsidR="000075F7" w:rsidRPr="00315533" w:rsidRDefault="000075F7">
      <w:pPr>
        <w:widowControl w:val="0"/>
        <w:numPr>
          <w:ilvl w:val="0"/>
          <w:numId w:val="20"/>
        </w:numPr>
        <w:suppressAutoHyphens/>
        <w:autoSpaceDE w:val="0"/>
        <w:autoSpaceDN w:val="0"/>
        <w:adjustRightInd w:val="0"/>
        <w:spacing w:line="276" w:lineRule="auto"/>
        <w:ind w:left="851" w:hanging="425"/>
        <w:jc w:val="both"/>
        <w:rPr>
          <w:rFonts w:ascii="Source Sans Pro" w:hAnsi="Source Sans Pro" w:cs="Arial"/>
          <w:sz w:val="20"/>
          <w:szCs w:val="20"/>
        </w:rPr>
      </w:pPr>
      <w:r w:rsidRPr="00315533">
        <w:rPr>
          <w:rFonts w:ascii="Source Sans Pro" w:hAnsi="Source Sans Pro" w:cs="Arial"/>
          <w:sz w:val="20"/>
          <w:szCs w:val="20"/>
        </w:rPr>
        <w:t>Załącznik nr 1a do Formularza oferty - oświadczenie składane na podstawie art. 7 ust. 1 Ustawy z dnia 13 kwietnia 2022 r. o szczególnych rozwiązaniach w zakresie przeciwdziałania wspieraniu agresji na Ukrainę</w:t>
      </w:r>
    </w:p>
    <w:p w14:paraId="43FA2079" w14:textId="77777777" w:rsidR="000075F7" w:rsidRPr="00315533" w:rsidRDefault="000075F7">
      <w:pPr>
        <w:widowControl w:val="0"/>
        <w:numPr>
          <w:ilvl w:val="0"/>
          <w:numId w:val="20"/>
        </w:numPr>
        <w:suppressAutoHyphens/>
        <w:autoSpaceDE w:val="0"/>
        <w:autoSpaceDN w:val="0"/>
        <w:adjustRightInd w:val="0"/>
        <w:spacing w:line="276" w:lineRule="auto"/>
        <w:ind w:left="851" w:hanging="425"/>
        <w:rPr>
          <w:rFonts w:ascii="Source Sans Pro" w:hAnsi="Source Sans Pro" w:cs="Arial"/>
          <w:color w:val="000000"/>
          <w:sz w:val="20"/>
          <w:szCs w:val="20"/>
        </w:rPr>
      </w:pPr>
      <w:r w:rsidRPr="00315533">
        <w:rPr>
          <w:rFonts w:ascii="Source Sans Pro" w:hAnsi="Source Sans Pro" w:cs="Arial"/>
          <w:color w:val="000000"/>
          <w:sz w:val="20"/>
          <w:szCs w:val="20"/>
        </w:rPr>
        <w:lastRenderedPageBreak/>
        <w:t>Pełnomocnictwo (jeżeli dotyczy),</w:t>
      </w:r>
    </w:p>
    <w:p w14:paraId="6DBC9C51" w14:textId="77777777" w:rsidR="000075F7" w:rsidRPr="00315533" w:rsidRDefault="000075F7">
      <w:pPr>
        <w:widowControl w:val="0"/>
        <w:numPr>
          <w:ilvl w:val="0"/>
          <w:numId w:val="20"/>
        </w:numPr>
        <w:suppressAutoHyphens/>
        <w:autoSpaceDE w:val="0"/>
        <w:autoSpaceDN w:val="0"/>
        <w:adjustRightInd w:val="0"/>
        <w:spacing w:line="276" w:lineRule="auto"/>
        <w:ind w:left="851" w:hanging="425"/>
        <w:rPr>
          <w:rFonts w:ascii="Source Sans Pro" w:hAnsi="Source Sans Pro" w:cs="Arial"/>
          <w:color w:val="000000"/>
          <w:sz w:val="20"/>
          <w:szCs w:val="20"/>
        </w:rPr>
      </w:pPr>
      <w:r w:rsidRPr="00315533">
        <w:rPr>
          <w:rFonts w:ascii="Source Sans Pro" w:hAnsi="Source Sans Pro" w:cs="Arial"/>
          <w:color w:val="000000"/>
          <w:sz w:val="20"/>
          <w:szCs w:val="20"/>
        </w:rPr>
        <w:t>................................................................................,</w:t>
      </w:r>
    </w:p>
    <w:p w14:paraId="77C5D1DF" w14:textId="77777777" w:rsidR="000075F7" w:rsidRPr="00315533" w:rsidRDefault="000075F7">
      <w:pPr>
        <w:widowControl w:val="0"/>
        <w:numPr>
          <w:ilvl w:val="0"/>
          <w:numId w:val="20"/>
        </w:numPr>
        <w:tabs>
          <w:tab w:val="num" w:pos="851"/>
        </w:tabs>
        <w:suppressAutoHyphens/>
        <w:autoSpaceDE w:val="0"/>
        <w:autoSpaceDN w:val="0"/>
        <w:adjustRightInd w:val="0"/>
        <w:spacing w:line="276" w:lineRule="auto"/>
        <w:ind w:hanging="294"/>
        <w:rPr>
          <w:rFonts w:ascii="Source Sans Pro" w:hAnsi="Source Sans Pro" w:cs="Arial"/>
          <w:color w:val="000000"/>
          <w:sz w:val="20"/>
          <w:szCs w:val="20"/>
        </w:rPr>
      </w:pPr>
      <w:r w:rsidRPr="00315533">
        <w:rPr>
          <w:rFonts w:ascii="Source Sans Pro" w:hAnsi="Source Sans Pro" w:cs="Arial"/>
          <w:color w:val="000000"/>
          <w:sz w:val="20"/>
          <w:szCs w:val="20"/>
        </w:rPr>
        <w:t>................................................................................,</w:t>
      </w:r>
    </w:p>
    <w:p w14:paraId="7B11615A" w14:textId="77777777" w:rsidR="000075F7" w:rsidRPr="00315533" w:rsidRDefault="000075F7" w:rsidP="000075F7">
      <w:pPr>
        <w:autoSpaceDE w:val="0"/>
        <w:autoSpaceDN w:val="0"/>
        <w:adjustRightInd w:val="0"/>
        <w:spacing w:line="276" w:lineRule="auto"/>
        <w:ind w:left="851"/>
        <w:rPr>
          <w:rFonts w:ascii="Source Sans Pro" w:hAnsi="Source Sans Pro" w:cs="Arial"/>
          <w:color w:val="000000"/>
          <w:sz w:val="20"/>
          <w:szCs w:val="20"/>
        </w:rPr>
      </w:pPr>
    </w:p>
    <w:p w14:paraId="5C1A34E9" w14:textId="77777777" w:rsidR="00782F69" w:rsidRPr="00315533" w:rsidRDefault="00782F69" w:rsidP="00782F69">
      <w:pPr>
        <w:tabs>
          <w:tab w:val="decimal" w:pos="720"/>
          <w:tab w:val="decimal" w:pos="864"/>
        </w:tabs>
        <w:ind w:left="680"/>
        <w:rPr>
          <w:rFonts w:ascii="Source Sans Pro" w:hAnsi="Source Sans Pro"/>
          <w:b/>
          <w:color w:val="000000"/>
          <w:sz w:val="20"/>
          <w:szCs w:val="20"/>
        </w:rPr>
      </w:pP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t>___________________________</w:t>
      </w:r>
    </w:p>
    <w:p w14:paraId="746CB225" w14:textId="77777777" w:rsidR="00810A38" w:rsidRPr="00315533"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315533">
        <w:rPr>
          <w:rFonts w:ascii="Source Sans Pro" w:hAnsi="Source Sans Pro"/>
          <w:i/>
          <w:color w:val="000000"/>
          <w:spacing w:val="-4"/>
          <w:w w:val="105"/>
          <w:sz w:val="20"/>
          <w:szCs w:val="20"/>
        </w:rPr>
        <w:t>(podpis Wykonawcy)</w:t>
      </w:r>
    </w:p>
    <w:p w14:paraId="08FB3E0A" w14:textId="77777777" w:rsidR="008E4A61" w:rsidRPr="00315533"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315533"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315533"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315533" w:rsidRDefault="008E4A61" w:rsidP="008E4A61">
      <w:pPr>
        <w:pStyle w:val="Zwykytekst1"/>
        <w:ind w:left="357"/>
        <w:jc w:val="both"/>
        <w:rPr>
          <w:rFonts w:ascii="Source Sans Pro" w:hAnsi="Source Sans Pro" w:cs="Arial"/>
          <w:b/>
          <w:bCs/>
        </w:rPr>
      </w:pPr>
      <w:r w:rsidRPr="00315533">
        <w:rPr>
          <w:rFonts w:ascii="Source Sans Pro" w:hAnsi="Source Sans Pro" w:cs="Arial"/>
          <w:b/>
          <w:bCs/>
        </w:rPr>
        <w:t>INFORMACJA DLA WYKONAWCY:</w:t>
      </w:r>
    </w:p>
    <w:p w14:paraId="70CB06EF" w14:textId="77777777" w:rsidR="008E4A61" w:rsidRPr="00315533" w:rsidRDefault="008E4A61" w:rsidP="008E4A61">
      <w:pPr>
        <w:pStyle w:val="Tekstpodstawowy"/>
        <w:ind w:right="-425"/>
        <w:jc w:val="both"/>
        <w:rPr>
          <w:rFonts w:ascii="Source Sans Pro" w:hAnsi="Source Sans Pro"/>
          <w:sz w:val="20"/>
          <w:szCs w:val="20"/>
          <w:lang w:eastAsia="ar-SA"/>
        </w:rPr>
      </w:pPr>
      <w:r w:rsidRPr="00315533">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315533">
        <w:rPr>
          <w:rFonts w:ascii="Source Sans Pro" w:hAnsi="Source Sans Pro"/>
          <w:sz w:val="20"/>
          <w:szCs w:val="20"/>
          <w:lang w:eastAsia="ar-SA"/>
        </w:rPr>
        <w:t>ami</w:t>
      </w:r>
      <w:proofErr w:type="spellEnd"/>
      <w:r w:rsidRPr="00315533">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315533"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315533" w:rsidRDefault="00764C4F">
      <w:pPr>
        <w:rPr>
          <w:rFonts w:ascii="Source Sans Pro" w:hAnsi="Source Sans Pro" w:cs="Arial"/>
          <w:b/>
          <w:bCs/>
          <w:sz w:val="20"/>
          <w:szCs w:val="20"/>
        </w:rPr>
      </w:pPr>
      <w:r w:rsidRPr="00315533">
        <w:rPr>
          <w:rFonts w:ascii="Source Sans Pro" w:hAnsi="Source Sans Pro" w:cs="Arial"/>
          <w:b/>
          <w:bCs/>
          <w:sz w:val="20"/>
          <w:szCs w:val="20"/>
        </w:rPr>
        <w:br w:type="page"/>
      </w:r>
    </w:p>
    <w:p w14:paraId="2D8CC65B" w14:textId="77777777" w:rsidR="00764C4F" w:rsidRPr="00315533" w:rsidRDefault="00764C4F" w:rsidP="00B67B3E">
      <w:pPr>
        <w:spacing w:line="360" w:lineRule="auto"/>
        <w:ind w:right="1559" w:firstLine="709"/>
        <w:rPr>
          <w:rFonts w:ascii="Source Sans Pro" w:hAnsi="Source Sans Pro" w:cs="Arial"/>
          <w:b/>
          <w:bCs/>
          <w:sz w:val="20"/>
          <w:szCs w:val="20"/>
        </w:rPr>
        <w:sectPr w:rsidR="00764C4F" w:rsidRPr="00315533" w:rsidSect="00FE7F40">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50AF6AB3" w14:textId="56478064" w:rsidR="00D24416" w:rsidRPr="00315533" w:rsidRDefault="00D24416" w:rsidP="00D24416">
      <w:pPr>
        <w:rPr>
          <w:rFonts w:ascii="Source Sans Pro" w:hAnsi="Source Sans Pro"/>
          <w:b/>
          <w:bCs/>
          <w:sz w:val="20"/>
          <w:szCs w:val="20"/>
        </w:rPr>
      </w:pPr>
    </w:p>
    <w:p w14:paraId="4CA5F19F" w14:textId="7C8262B1" w:rsidR="00D24416" w:rsidRPr="00315533" w:rsidRDefault="00D24416" w:rsidP="00D24416">
      <w:pPr>
        <w:rPr>
          <w:rFonts w:ascii="Source Sans Pro" w:hAnsi="Source Sans Pro"/>
          <w:b/>
          <w:bCs/>
          <w:sz w:val="20"/>
          <w:szCs w:val="20"/>
        </w:rPr>
      </w:pPr>
    </w:p>
    <w:p w14:paraId="3CF4D636" w14:textId="17CAB168" w:rsidR="009D4CE3" w:rsidRPr="00315533" w:rsidRDefault="009D4CE3" w:rsidP="00D24416">
      <w:pPr>
        <w:rPr>
          <w:rFonts w:ascii="Source Sans Pro" w:hAnsi="Source Sans Pro"/>
          <w:b/>
          <w:bCs/>
          <w:sz w:val="20"/>
          <w:szCs w:val="20"/>
        </w:rPr>
      </w:pPr>
    </w:p>
    <w:p w14:paraId="5604A9D0" w14:textId="0BF371E6" w:rsidR="009D4CE3" w:rsidRPr="00315533" w:rsidRDefault="009D4CE3" w:rsidP="00D24416">
      <w:pPr>
        <w:rPr>
          <w:rFonts w:ascii="Source Sans Pro" w:hAnsi="Source Sans Pro"/>
          <w:b/>
          <w:bCs/>
          <w:sz w:val="20"/>
          <w:szCs w:val="20"/>
        </w:rPr>
      </w:pPr>
    </w:p>
    <w:p w14:paraId="15653629" w14:textId="66DB7FCF" w:rsidR="009D4CE3" w:rsidRPr="00315533" w:rsidRDefault="009D4CE3" w:rsidP="00D24416">
      <w:pPr>
        <w:rPr>
          <w:rFonts w:ascii="Source Sans Pro" w:hAnsi="Source Sans Pro"/>
          <w:b/>
          <w:bCs/>
          <w:sz w:val="20"/>
          <w:szCs w:val="20"/>
        </w:rPr>
      </w:pPr>
    </w:p>
    <w:p w14:paraId="6F0A9163" w14:textId="03F88704" w:rsidR="0042085C" w:rsidRPr="00315533" w:rsidRDefault="008B76AD" w:rsidP="0042085C">
      <w:pPr>
        <w:spacing w:after="160" w:line="360" w:lineRule="auto"/>
        <w:jc w:val="center"/>
        <w:rPr>
          <w:rFonts w:ascii="Source Sans Pro" w:hAnsi="Source Sans Pro" w:cs="Arial"/>
          <w:b/>
          <w:bCs/>
          <w:sz w:val="20"/>
          <w:szCs w:val="20"/>
        </w:rPr>
      </w:pPr>
      <w:r w:rsidRPr="00315533">
        <w:rPr>
          <w:rFonts w:ascii="Source Sans Pro" w:hAnsi="Source Sans Pro" w:cs="Arial"/>
          <w:b/>
          <w:bCs/>
          <w:sz w:val="20"/>
          <w:szCs w:val="20"/>
        </w:rPr>
        <w:t>R</w:t>
      </w:r>
      <w:r w:rsidR="0042085C" w:rsidRPr="00315533">
        <w:rPr>
          <w:rFonts w:ascii="Source Sans Pro" w:hAnsi="Source Sans Pro" w:cs="Arial"/>
          <w:b/>
          <w:bCs/>
          <w:sz w:val="20"/>
          <w:szCs w:val="20"/>
        </w:rPr>
        <w:t>ozdział 3</w:t>
      </w:r>
    </w:p>
    <w:p w14:paraId="03786AD2" w14:textId="77777777" w:rsidR="0042085C" w:rsidRPr="00315533" w:rsidRDefault="0042085C" w:rsidP="0042085C">
      <w:pPr>
        <w:spacing w:after="160" w:line="276" w:lineRule="auto"/>
        <w:jc w:val="center"/>
        <w:rPr>
          <w:rFonts w:ascii="Source Sans Pro" w:hAnsi="Source Sans Pro" w:cs="Arial"/>
          <w:b/>
          <w:sz w:val="20"/>
          <w:szCs w:val="20"/>
        </w:rPr>
      </w:pPr>
      <w:r w:rsidRPr="00315533">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315533" w:rsidRDefault="00A05A2D" w:rsidP="00CC7AE5">
      <w:pPr>
        <w:spacing w:after="160" w:line="360" w:lineRule="auto"/>
        <w:jc w:val="center"/>
        <w:rPr>
          <w:rFonts w:ascii="Source Sans Pro" w:hAnsi="Source Sans Pro" w:cs="Arial"/>
          <w:sz w:val="20"/>
          <w:szCs w:val="20"/>
        </w:rPr>
      </w:pPr>
      <w:r w:rsidRPr="00315533">
        <w:rPr>
          <w:rFonts w:ascii="Source Sans Pro" w:hAnsi="Source Sans Pro" w:cs="Arial"/>
          <w:sz w:val="20"/>
          <w:szCs w:val="20"/>
        </w:rPr>
        <w:br w:type="page"/>
      </w:r>
    </w:p>
    <w:p w14:paraId="3D0099E9" w14:textId="77777777" w:rsidR="00A05A2D" w:rsidRPr="00315533" w:rsidRDefault="00A05A2D" w:rsidP="00CC7AE5">
      <w:pPr>
        <w:spacing w:after="160" w:line="360" w:lineRule="auto"/>
        <w:jc w:val="center"/>
        <w:rPr>
          <w:rFonts w:ascii="Source Sans Pro" w:hAnsi="Source Sans Pro" w:cs="Arial"/>
          <w:sz w:val="20"/>
          <w:szCs w:val="20"/>
        </w:rPr>
      </w:pPr>
    </w:p>
    <w:p w14:paraId="5B1D6552" w14:textId="77777777" w:rsidR="00A05A2D" w:rsidRPr="00315533" w:rsidRDefault="00A05A2D" w:rsidP="00CC7AE5">
      <w:pPr>
        <w:spacing w:after="160" w:line="360" w:lineRule="auto"/>
        <w:jc w:val="center"/>
        <w:rPr>
          <w:rFonts w:ascii="Source Sans Pro" w:hAnsi="Source Sans Pro" w:cs="Arial"/>
          <w:sz w:val="20"/>
          <w:szCs w:val="20"/>
        </w:rPr>
      </w:pPr>
    </w:p>
    <w:p w14:paraId="11C4E74A" w14:textId="77777777" w:rsidR="00A05A2D" w:rsidRPr="00315533" w:rsidRDefault="00A05A2D" w:rsidP="00CC7AE5">
      <w:pPr>
        <w:spacing w:after="160" w:line="360" w:lineRule="auto"/>
        <w:jc w:val="center"/>
        <w:rPr>
          <w:rFonts w:ascii="Source Sans Pro" w:hAnsi="Source Sans Pro" w:cs="Arial"/>
          <w:sz w:val="20"/>
          <w:szCs w:val="20"/>
        </w:rPr>
      </w:pPr>
    </w:p>
    <w:p w14:paraId="49E9B5F5" w14:textId="77777777" w:rsidR="00CC7AE5" w:rsidRPr="00315533" w:rsidRDefault="00CC7AE5" w:rsidP="00CC7AE5">
      <w:pPr>
        <w:spacing w:after="160" w:line="276" w:lineRule="auto"/>
        <w:jc w:val="center"/>
        <w:rPr>
          <w:rFonts w:ascii="Source Sans Pro" w:hAnsi="Source Sans Pro" w:cs="Arial"/>
          <w:b/>
          <w:sz w:val="20"/>
          <w:szCs w:val="20"/>
        </w:rPr>
      </w:pPr>
      <w:r w:rsidRPr="00315533">
        <w:rPr>
          <w:rFonts w:ascii="Source Sans Pro" w:hAnsi="Source Sans Pro" w:cs="Arial"/>
          <w:b/>
          <w:sz w:val="20"/>
          <w:szCs w:val="20"/>
        </w:rPr>
        <w:t xml:space="preserve">Formularz 3.1 </w:t>
      </w:r>
    </w:p>
    <w:p w14:paraId="25F65B10" w14:textId="77777777" w:rsidR="00CC7AE5" w:rsidRPr="00315533" w:rsidRDefault="00CC7AE5" w:rsidP="00CC7AE5">
      <w:pPr>
        <w:spacing w:after="160" w:line="276" w:lineRule="auto"/>
        <w:jc w:val="center"/>
        <w:rPr>
          <w:rFonts w:ascii="Source Sans Pro" w:hAnsi="Source Sans Pro" w:cs="Arial"/>
          <w:b/>
          <w:sz w:val="20"/>
          <w:szCs w:val="20"/>
        </w:rPr>
      </w:pPr>
      <w:r w:rsidRPr="00315533">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315533">
        <w:rPr>
          <w:rFonts w:ascii="Source Sans Pro" w:hAnsi="Source Sans Pro" w:cs="Arial"/>
          <w:b/>
          <w:sz w:val="20"/>
          <w:szCs w:val="20"/>
        </w:rPr>
        <w:t>Platformie</w:t>
      </w:r>
      <w:r w:rsidRPr="00315533">
        <w:rPr>
          <w:rFonts w:ascii="Source Sans Pro" w:hAnsi="Source Sans Pro" w:cs="Arial"/>
          <w:b/>
          <w:sz w:val="20"/>
          <w:szCs w:val="20"/>
        </w:rPr>
        <w:t xml:space="preserve"> w miejscu zamieszczenia niniejszej </w:t>
      </w:r>
      <w:r w:rsidR="00721CB7" w:rsidRPr="00315533">
        <w:rPr>
          <w:rFonts w:ascii="Source Sans Pro" w:hAnsi="Source Sans Pro" w:cs="Arial"/>
          <w:b/>
          <w:sz w:val="20"/>
          <w:szCs w:val="20"/>
        </w:rPr>
        <w:t>SWZ</w:t>
      </w:r>
      <w:r w:rsidRPr="00315533">
        <w:rPr>
          <w:rFonts w:ascii="Source Sans Pro" w:hAnsi="Source Sans Pro" w:cs="Arial"/>
          <w:b/>
          <w:sz w:val="20"/>
          <w:szCs w:val="20"/>
        </w:rPr>
        <w:t xml:space="preserve"> w formacie </w:t>
      </w:r>
      <w:proofErr w:type="spellStart"/>
      <w:r w:rsidR="005224F8" w:rsidRPr="00315533">
        <w:rPr>
          <w:rFonts w:ascii="Source Sans Pro" w:hAnsi="Source Sans Pro" w:cs="Arial"/>
          <w:b/>
          <w:sz w:val="20"/>
          <w:szCs w:val="20"/>
        </w:rPr>
        <w:t>xml</w:t>
      </w:r>
      <w:proofErr w:type="spellEnd"/>
      <w:r w:rsidR="005224F8" w:rsidRPr="00315533">
        <w:rPr>
          <w:rFonts w:ascii="Source Sans Pro" w:hAnsi="Source Sans Pro" w:cs="Arial"/>
          <w:b/>
          <w:sz w:val="20"/>
          <w:szCs w:val="20"/>
        </w:rPr>
        <w:t xml:space="preserve"> </w:t>
      </w:r>
      <w:r w:rsidRPr="00315533">
        <w:rPr>
          <w:rFonts w:ascii="Source Sans Pro" w:hAnsi="Source Sans Pro" w:cs="Arial"/>
          <w:b/>
          <w:sz w:val="20"/>
          <w:szCs w:val="20"/>
        </w:rPr>
        <w:t xml:space="preserve">– do zaimportowania w serwisie </w:t>
      </w:r>
      <w:proofErr w:type="spellStart"/>
      <w:r w:rsidRPr="00315533">
        <w:rPr>
          <w:rFonts w:ascii="Source Sans Pro" w:hAnsi="Source Sans Pro" w:cs="Arial"/>
          <w:b/>
          <w:sz w:val="20"/>
          <w:szCs w:val="20"/>
        </w:rPr>
        <w:t>eESPD</w:t>
      </w:r>
      <w:proofErr w:type="spellEnd"/>
      <w:r w:rsidRPr="00315533">
        <w:rPr>
          <w:rFonts w:ascii="Source Sans Pro" w:hAnsi="Source Sans Pro" w:cs="Arial"/>
          <w:b/>
          <w:sz w:val="20"/>
          <w:szCs w:val="20"/>
        </w:rPr>
        <w:t>.</w:t>
      </w:r>
    </w:p>
    <w:p w14:paraId="77102D3B" w14:textId="77777777" w:rsidR="009C2110" w:rsidRPr="00315533" w:rsidRDefault="00CC7AE5" w:rsidP="00CC7AE5">
      <w:pPr>
        <w:spacing w:after="160" w:line="276" w:lineRule="auto"/>
        <w:jc w:val="center"/>
        <w:rPr>
          <w:rFonts w:ascii="Source Sans Pro" w:hAnsi="Source Sans Pro" w:cs="Arial"/>
          <w:sz w:val="20"/>
          <w:szCs w:val="20"/>
        </w:rPr>
      </w:pPr>
      <w:r w:rsidRPr="00315533">
        <w:rPr>
          <w:rFonts w:ascii="Source Sans Pro" w:hAnsi="Source Sans Pro" w:cs="Arial"/>
          <w:sz w:val="20"/>
          <w:szCs w:val="20"/>
        </w:rPr>
        <w:t>(osobny plik)</w:t>
      </w:r>
    </w:p>
    <w:p w14:paraId="42A42805" w14:textId="77777777" w:rsidR="009C2110" w:rsidRPr="00315533" w:rsidRDefault="009C2110" w:rsidP="00CC7AE5">
      <w:pPr>
        <w:spacing w:after="160" w:line="276" w:lineRule="auto"/>
        <w:jc w:val="center"/>
        <w:rPr>
          <w:rFonts w:ascii="Source Sans Pro" w:hAnsi="Source Sans Pro" w:cs="Arial"/>
          <w:sz w:val="20"/>
          <w:szCs w:val="20"/>
        </w:rPr>
      </w:pPr>
    </w:p>
    <w:p w14:paraId="2EA01DC3" w14:textId="77777777" w:rsidR="009C2110" w:rsidRPr="00315533" w:rsidRDefault="009C2110" w:rsidP="00CC7AE5">
      <w:pPr>
        <w:spacing w:after="160" w:line="276" w:lineRule="auto"/>
        <w:jc w:val="center"/>
        <w:rPr>
          <w:rFonts w:ascii="Source Sans Pro" w:hAnsi="Source Sans Pro" w:cs="Arial"/>
          <w:sz w:val="20"/>
          <w:szCs w:val="20"/>
        </w:rPr>
      </w:pPr>
    </w:p>
    <w:p w14:paraId="4FA2826D" w14:textId="77777777" w:rsidR="0006363E" w:rsidRPr="00315533" w:rsidRDefault="000540C5" w:rsidP="00CC7AE5">
      <w:pPr>
        <w:spacing w:after="160" w:line="276" w:lineRule="auto"/>
        <w:jc w:val="center"/>
        <w:rPr>
          <w:rFonts w:ascii="Source Sans Pro" w:hAnsi="Source Sans Pro" w:cs="Arial"/>
          <w:b/>
          <w:sz w:val="20"/>
          <w:szCs w:val="20"/>
        </w:rPr>
      </w:pPr>
      <w:r w:rsidRPr="00315533">
        <w:rPr>
          <w:rFonts w:ascii="Source Sans Pro" w:hAnsi="Source Sans Pro" w:cs="Arial"/>
          <w:b/>
          <w:sz w:val="20"/>
          <w:szCs w:val="20"/>
        </w:rPr>
        <w:br w:type="page"/>
      </w:r>
      <w:r w:rsidR="00CC7AE5" w:rsidRPr="00315533">
        <w:rPr>
          <w:rFonts w:ascii="Source Sans Pro" w:hAnsi="Source Sans Pro" w:cs="Arial"/>
          <w:b/>
          <w:bCs/>
          <w:sz w:val="20"/>
          <w:szCs w:val="20"/>
        </w:rPr>
        <w:lastRenderedPageBreak/>
        <w:t>Formularz 3.2.</w:t>
      </w:r>
    </w:p>
    <w:p w14:paraId="28727F78" w14:textId="77777777" w:rsidR="00782F69" w:rsidRPr="00315533" w:rsidRDefault="00782F69" w:rsidP="00782F69">
      <w:pPr>
        <w:ind w:right="5953"/>
        <w:rPr>
          <w:rFonts w:ascii="Source Sans Pro" w:hAnsi="Source Sans Pro" w:cs="Arial"/>
          <w:b/>
          <w:sz w:val="20"/>
          <w:szCs w:val="20"/>
          <w:u w:val="single"/>
        </w:rPr>
      </w:pPr>
    </w:p>
    <w:p w14:paraId="4B90D956" w14:textId="77777777" w:rsidR="00782F69" w:rsidRPr="00315533" w:rsidRDefault="00782F69" w:rsidP="00782F69">
      <w:pPr>
        <w:spacing w:after="120" w:line="360" w:lineRule="auto"/>
        <w:jc w:val="center"/>
        <w:rPr>
          <w:rFonts w:ascii="Source Sans Pro" w:hAnsi="Source Sans Pro" w:cs="Arial"/>
          <w:b/>
          <w:sz w:val="20"/>
          <w:szCs w:val="20"/>
          <w:u w:val="single"/>
        </w:rPr>
      </w:pPr>
      <w:r w:rsidRPr="00315533">
        <w:rPr>
          <w:rFonts w:ascii="Source Sans Pro" w:hAnsi="Source Sans Pro" w:cs="Arial"/>
          <w:b/>
          <w:sz w:val="20"/>
          <w:szCs w:val="20"/>
          <w:u w:val="single"/>
        </w:rPr>
        <w:t xml:space="preserve">Oświadczenie Wykonawcy </w:t>
      </w:r>
    </w:p>
    <w:p w14:paraId="0EEEA1AB" w14:textId="77777777" w:rsidR="00782F69" w:rsidRPr="00315533" w:rsidRDefault="00782F69" w:rsidP="00782F69">
      <w:pPr>
        <w:spacing w:line="360" w:lineRule="auto"/>
        <w:jc w:val="center"/>
        <w:rPr>
          <w:rFonts w:ascii="Source Sans Pro" w:hAnsi="Source Sans Pro" w:cs="Arial"/>
          <w:b/>
          <w:sz w:val="20"/>
          <w:szCs w:val="20"/>
        </w:rPr>
      </w:pPr>
      <w:r w:rsidRPr="00315533">
        <w:rPr>
          <w:rFonts w:ascii="Source Sans Pro" w:hAnsi="Source Sans Pro" w:cs="Arial"/>
          <w:b/>
          <w:sz w:val="20"/>
          <w:szCs w:val="20"/>
        </w:rPr>
        <w:t>o przynależności lub braku przynależności do tej samej grupy kapitałowej,</w:t>
      </w:r>
      <w:r w:rsidRPr="00315533">
        <w:rPr>
          <w:rFonts w:ascii="Source Sans Pro" w:hAnsi="Source Sans Pro" w:cs="Arial"/>
          <w:b/>
          <w:sz w:val="20"/>
          <w:szCs w:val="20"/>
        </w:rPr>
        <w:br/>
      </w:r>
    </w:p>
    <w:p w14:paraId="73BCE666" w14:textId="77777777" w:rsidR="00782F69" w:rsidRPr="00315533" w:rsidRDefault="00782F69" w:rsidP="00782F69">
      <w:pPr>
        <w:spacing w:line="360" w:lineRule="auto"/>
        <w:jc w:val="both"/>
        <w:rPr>
          <w:rFonts w:ascii="Source Sans Pro" w:hAnsi="Source Sans Pro" w:cs="Arial"/>
          <w:sz w:val="20"/>
          <w:szCs w:val="20"/>
        </w:rPr>
      </w:pPr>
    </w:p>
    <w:p w14:paraId="30DFC99F" w14:textId="77777777" w:rsidR="00782F69" w:rsidRPr="00315533" w:rsidRDefault="00782F69" w:rsidP="00782F69">
      <w:pPr>
        <w:pStyle w:val="Zwykytekst"/>
        <w:tabs>
          <w:tab w:val="left" w:leader="dot" w:pos="9360"/>
        </w:tabs>
        <w:spacing w:before="120"/>
        <w:ind w:left="5580" w:right="23"/>
        <w:rPr>
          <w:rFonts w:ascii="Source Sans Pro" w:hAnsi="Source Sans Pro" w:cs="Arial"/>
          <w:b/>
          <w:bCs/>
        </w:rPr>
      </w:pPr>
      <w:r w:rsidRPr="00315533">
        <w:rPr>
          <w:rFonts w:ascii="Source Sans Pro" w:hAnsi="Source Sans Pro" w:cs="Arial"/>
          <w:b/>
          <w:bCs/>
        </w:rPr>
        <w:t>Do</w:t>
      </w:r>
    </w:p>
    <w:p w14:paraId="1446A843" w14:textId="77777777" w:rsidR="00782F69" w:rsidRPr="00315533" w:rsidRDefault="00782F69" w:rsidP="00782F69">
      <w:pPr>
        <w:pStyle w:val="Zwykytekst"/>
        <w:tabs>
          <w:tab w:val="left" w:leader="dot" w:pos="9360"/>
        </w:tabs>
        <w:spacing w:before="120"/>
        <w:ind w:left="5580" w:right="23"/>
        <w:rPr>
          <w:rFonts w:ascii="Source Sans Pro" w:hAnsi="Source Sans Pro" w:cs="Arial"/>
          <w:b/>
          <w:bCs/>
        </w:rPr>
      </w:pPr>
      <w:r w:rsidRPr="00315533">
        <w:rPr>
          <w:rFonts w:ascii="Source Sans Pro" w:hAnsi="Source Sans Pro" w:cs="Arial"/>
          <w:b/>
          <w:bCs/>
        </w:rPr>
        <w:t>Politechnika Warszawska</w:t>
      </w:r>
    </w:p>
    <w:p w14:paraId="75B1E176" w14:textId="77777777" w:rsidR="00782F69" w:rsidRPr="00315533" w:rsidRDefault="00782F69" w:rsidP="00782F69">
      <w:pPr>
        <w:pStyle w:val="Zwykytekst"/>
        <w:tabs>
          <w:tab w:val="left" w:leader="dot" w:pos="9360"/>
        </w:tabs>
        <w:spacing w:before="120"/>
        <w:ind w:left="5580" w:right="23"/>
        <w:rPr>
          <w:rFonts w:ascii="Source Sans Pro" w:hAnsi="Source Sans Pro" w:cs="Arial"/>
          <w:b/>
          <w:bCs/>
        </w:rPr>
      </w:pPr>
      <w:r w:rsidRPr="00315533">
        <w:rPr>
          <w:rFonts w:ascii="Source Sans Pro" w:hAnsi="Source Sans Pro" w:cs="Arial"/>
          <w:b/>
          <w:bCs/>
        </w:rPr>
        <w:t>……………………………………..</w:t>
      </w:r>
    </w:p>
    <w:p w14:paraId="442364E0"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1CE1CCB4"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1D76DB60"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73CABE60"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43F6542C" w14:textId="77777777" w:rsidR="00782F69" w:rsidRPr="00315533" w:rsidRDefault="00782F69" w:rsidP="008B4574">
      <w:pPr>
        <w:pStyle w:val="Zwykytekst1"/>
        <w:tabs>
          <w:tab w:val="left" w:leader="dot" w:pos="9360"/>
        </w:tabs>
        <w:spacing w:before="120" w:after="120"/>
        <w:jc w:val="both"/>
        <w:rPr>
          <w:rFonts w:ascii="Source Sans Pro" w:hAnsi="Source Sans Pro" w:cs="Arial"/>
          <w:b/>
        </w:rPr>
      </w:pPr>
      <w:r w:rsidRPr="00315533">
        <w:rPr>
          <w:rFonts w:ascii="Source Sans Pro" w:hAnsi="Source Sans Pro" w:cs="Arial"/>
          <w:b/>
        </w:rPr>
        <w:t xml:space="preserve">Na potrzeby postępowania o udzielenie zamówienia publicznego na: </w:t>
      </w:r>
    </w:p>
    <w:p w14:paraId="5C07FA05" w14:textId="7DEB7CF7" w:rsidR="00816B00" w:rsidRPr="00315533" w:rsidRDefault="00DB2B7F" w:rsidP="00A96AD9">
      <w:pPr>
        <w:jc w:val="both"/>
        <w:rPr>
          <w:rFonts w:ascii="Source Sans Pro" w:hAnsi="Source Sans Pro" w:cs="Arial"/>
          <w:b/>
          <w:bCs/>
          <w:color w:val="0033CC"/>
          <w:sz w:val="20"/>
          <w:szCs w:val="20"/>
        </w:rPr>
      </w:pPr>
      <w:r w:rsidRPr="00DB2B7F">
        <w:rPr>
          <w:rFonts w:ascii="Source Sans Pro" w:hAnsi="Source Sans Pro" w:cs="Arial"/>
          <w:b/>
          <w:color w:val="0000FF"/>
          <w:sz w:val="20"/>
          <w:szCs w:val="20"/>
        </w:rPr>
        <w:t xml:space="preserve">Monitorowanie sygnałów systemu  przeciwpożarowego na okres 36 miesięcy w budynku Instytut Techniki Lotniczej i Mechaniki Stosowanej Wydziału Mechanicznego Energetyki i Lotnictwa Politechniki Warszawskiej </w:t>
      </w:r>
      <w:r>
        <w:rPr>
          <w:rFonts w:ascii="Source Sans Pro" w:hAnsi="Source Sans Pro" w:cs="Arial"/>
          <w:b/>
          <w:color w:val="0000FF"/>
          <w:sz w:val="20"/>
          <w:szCs w:val="20"/>
        </w:rPr>
        <w:t xml:space="preserve"> </w:t>
      </w:r>
      <w:r w:rsidR="00782F69" w:rsidRPr="00315533">
        <w:rPr>
          <w:rFonts w:ascii="Source Sans Pro" w:hAnsi="Source Sans Pro" w:cs="Arial"/>
          <w:spacing w:val="-2"/>
          <w:sz w:val="20"/>
          <w:szCs w:val="20"/>
        </w:rPr>
        <w:t xml:space="preserve">Znak postępowania: </w:t>
      </w:r>
      <w:r w:rsidR="00816B00" w:rsidRPr="00315533">
        <w:rPr>
          <w:rFonts w:ascii="Source Sans Pro" w:hAnsi="Source Sans Pro" w:cs="Arial"/>
          <w:b/>
          <w:bCs/>
          <w:color w:val="0033CC"/>
          <w:sz w:val="20"/>
          <w:szCs w:val="20"/>
        </w:rPr>
        <w:t>MELBDZ.261.</w:t>
      </w:r>
      <w:r>
        <w:rPr>
          <w:rFonts w:ascii="Source Sans Pro" w:hAnsi="Source Sans Pro" w:cs="Arial"/>
          <w:b/>
          <w:bCs/>
          <w:color w:val="0033CC"/>
          <w:sz w:val="20"/>
          <w:szCs w:val="20"/>
        </w:rPr>
        <w:t>3</w:t>
      </w:r>
      <w:r w:rsidR="00533700" w:rsidRPr="00315533">
        <w:rPr>
          <w:rFonts w:ascii="Source Sans Pro" w:hAnsi="Source Sans Pro" w:cs="Arial"/>
          <w:b/>
          <w:bCs/>
          <w:color w:val="0033CC"/>
          <w:sz w:val="20"/>
          <w:szCs w:val="20"/>
        </w:rPr>
        <w:t>7.2024</w:t>
      </w:r>
      <w:r w:rsidR="00816B00" w:rsidRPr="00315533">
        <w:rPr>
          <w:rFonts w:ascii="Source Sans Pro" w:hAnsi="Source Sans Pro" w:cs="Arial"/>
          <w:b/>
          <w:bCs/>
          <w:color w:val="0033CC"/>
          <w:sz w:val="20"/>
          <w:szCs w:val="20"/>
        </w:rPr>
        <w:t>.</w:t>
      </w:r>
    </w:p>
    <w:p w14:paraId="390F6A15" w14:textId="77777777" w:rsidR="00782F69" w:rsidRPr="00315533"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315533">
        <w:rPr>
          <w:rFonts w:ascii="Source Sans Pro" w:hAnsi="Source Sans Pro" w:cs="Arial"/>
          <w:sz w:val="20"/>
          <w:szCs w:val="20"/>
          <w:lang w:eastAsia="ar-SA"/>
        </w:rPr>
        <w:t xml:space="preserve">My, niżej podpisani </w:t>
      </w:r>
      <w:r w:rsidRPr="00315533">
        <w:rPr>
          <w:rFonts w:ascii="Source Sans Pro" w:hAnsi="Source Sans Pro" w:cs="Arial"/>
          <w:sz w:val="20"/>
          <w:szCs w:val="20"/>
        </w:rPr>
        <w:t>_________________________________________________________</w:t>
      </w:r>
    </w:p>
    <w:p w14:paraId="1F65806C" w14:textId="77777777" w:rsidR="00782F69" w:rsidRPr="00315533"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315533">
        <w:rPr>
          <w:rFonts w:ascii="Source Sans Pro" w:hAnsi="Source Sans Pro" w:cs="Arial"/>
          <w:sz w:val="20"/>
          <w:szCs w:val="20"/>
          <w:lang w:eastAsia="ar-SA"/>
        </w:rPr>
        <w:t xml:space="preserve">działając w imieniu i na rzecz </w:t>
      </w:r>
      <w:r w:rsidRPr="00315533">
        <w:rPr>
          <w:rFonts w:ascii="Source Sans Pro" w:hAnsi="Source Sans Pro" w:cs="Arial"/>
          <w:b/>
          <w:sz w:val="20"/>
          <w:szCs w:val="20"/>
          <w:lang w:eastAsia="ar-SA"/>
        </w:rPr>
        <w:t>WYKONAWCY</w:t>
      </w:r>
    </w:p>
    <w:p w14:paraId="13FC6C14" w14:textId="77777777" w:rsidR="00782F69" w:rsidRPr="00315533" w:rsidRDefault="00782F69" w:rsidP="00782F69">
      <w:pPr>
        <w:tabs>
          <w:tab w:val="left" w:pos="1701"/>
        </w:tabs>
        <w:spacing w:before="240" w:after="120"/>
        <w:jc w:val="both"/>
        <w:rPr>
          <w:rFonts w:ascii="Source Sans Pro" w:hAnsi="Source Sans Pro" w:cs="Arial"/>
          <w:sz w:val="20"/>
          <w:szCs w:val="20"/>
        </w:rPr>
      </w:pPr>
      <w:r w:rsidRPr="00315533">
        <w:rPr>
          <w:rFonts w:ascii="Source Sans Pro" w:hAnsi="Source Sans Pro" w:cs="Arial"/>
          <w:sz w:val="20"/>
          <w:szCs w:val="20"/>
        </w:rPr>
        <w:t>nazwa (firma):</w:t>
      </w:r>
      <w:r w:rsidRPr="00315533">
        <w:rPr>
          <w:rFonts w:ascii="Source Sans Pro" w:hAnsi="Source Sans Pro" w:cs="Arial"/>
          <w:sz w:val="20"/>
          <w:szCs w:val="20"/>
        </w:rPr>
        <w:tab/>
        <w:t>_________________________________________________________</w:t>
      </w:r>
    </w:p>
    <w:p w14:paraId="55CB019F" w14:textId="77777777" w:rsidR="00782F69" w:rsidRPr="00315533" w:rsidRDefault="00782F69" w:rsidP="008973FF">
      <w:pPr>
        <w:spacing w:line="360" w:lineRule="auto"/>
        <w:jc w:val="both"/>
        <w:rPr>
          <w:rFonts w:ascii="Source Sans Pro" w:hAnsi="Source Sans Pro" w:cs="Arial"/>
          <w:sz w:val="20"/>
          <w:szCs w:val="20"/>
        </w:rPr>
      </w:pPr>
    </w:p>
    <w:p w14:paraId="680A201A" w14:textId="77777777" w:rsidR="00CC7AE5" w:rsidRPr="00315533" w:rsidRDefault="00CC7AE5" w:rsidP="008973FF">
      <w:pPr>
        <w:spacing w:line="360" w:lineRule="auto"/>
        <w:jc w:val="both"/>
        <w:rPr>
          <w:rFonts w:ascii="Source Sans Pro" w:hAnsi="Source Sans Pro" w:cs="Arial"/>
          <w:b/>
          <w:sz w:val="20"/>
          <w:szCs w:val="20"/>
        </w:rPr>
      </w:pPr>
      <w:r w:rsidRPr="00315533">
        <w:rPr>
          <w:rFonts w:ascii="Source Sans Pro" w:hAnsi="Source Sans Pro" w:cs="Arial"/>
          <w:b/>
          <w:bCs/>
          <w:sz w:val="20"/>
          <w:szCs w:val="20"/>
        </w:rPr>
        <w:t>oświadczam</w:t>
      </w:r>
      <w:r w:rsidR="00782F69" w:rsidRPr="00315533">
        <w:rPr>
          <w:rFonts w:ascii="Source Sans Pro" w:hAnsi="Source Sans Pro" w:cs="Arial"/>
          <w:b/>
          <w:bCs/>
          <w:sz w:val="20"/>
          <w:szCs w:val="20"/>
        </w:rPr>
        <w:t>y</w:t>
      </w:r>
      <w:r w:rsidRPr="00315533">
        <w:rPr>
          <w:rFonts w:ascii="Source Sans Pro" w:hAnsi="Source Sans Pro" w:cs="Arial"/>
          <w:sz w:val="20"/>
          <w:szCs w:val="20"/>
        </w:rPr>
        <w:t>, co następuje</w:t>
      </w:r>
      <w:r w:rsidR="009C2110" w:rsidRPr="00315533">
        <w:rPr>
          <w:rFonts w:ascii="Source Sans Pro" w:hAnsi="Source Sans Pro" w:cs="Arial"/>
          <w:sz w:val="20"/>
          <w:szCs w:val="20"/>
        </w:rPr>
        <w:t>*</w:t>
      </w:r>
      <w:r w:rsidRPr="00315533">
        <w:rPr>
          <w:rFonts w:ascii="Source Sans Pro" w:hAnsi="Source Sans Pro" w:cs="Arial"/>
          <w:sz w:val="20"/>
          <w:szCs w:val="20"/>
        </w:rPr>
        <w:t>:</w:t>
      </w:r>
    </w:p>
    <w:p w14:paraId="677E8280" w14:textId="77777777" w:rsidR="00CC7AE5" w:rsidRPr="00315533" w:rsidRDefault="00CC7AE5">
      <w:pPr>
        <w:numPr>
          <w:ilvl w:val="0"/>
          <w:numId w:val="4"/>
        </w:numPr>
        <w:spacing w:line="360" w:lineRule="auto"/>
        <w:jc w:val="both"/>
        <w:rPr>
          <w:rFonts w:ascii="Source Sans Pro" w:hAnsi="Source Sans Pro" w:cs="Arial"/>
          <w:sz w:val="20"/>
          <w:szCs w:val="20"/>
        </w:rPr>
      </w:pPr>
      <w:r w:rsidRPr="00315533">
        <w:rPr>
          <w:rFonts w:ascii="Source Sans Pro" w:hAnsi="Source Sans Pro" w:cs="Arial"/>
          <w:sz w:val="20"/>
          <w:szCs w:val="20"/>
        </w:rPr>
        <w:t>nie należymy do żadnej grupy kapitałowej</w:t>
      </w:r>
      <w:r w:rsidR="009C2110" w:rsidRPr="00315533">
        <w:rPr>
          <w:rFonts w:ascii="Source Sans Pro" w:hAnsi="Source Sans Pro" w:cs="Arial"/>
          <w:sz w:val="20"/>
          <w:szCs w:val="20"/>
        </w:rPr>
        <w:t>**</w:t>
      </w:r>
    </w:p>
    <w:p w14:paraId="7B614868" w14:textId="77777777" w:rsidR="00CC7AE5" w:rsidRPr="00315533" w:rsidRDefault="00CC7AE5">
      <w:pPr>
        <w:numPr>
          <w:ilvl w:val="0"/>
          <w:numId w:val="4"/>
        </w:numPr>
        <w:spacing w:line="360" w:lineRule="auto"/>
        <w:jc w:val="both"/>
        <w:rPr>
          <w:rFonts w:ascii="Source Sans Pro" w:hAnsi="Source Sans Pro" w:cs="Arial"/>
          <w:sz w:val="20"/>
          <w:szCs w:val="20"/>
        </w:rPr>
      </w:pPr>
      <w:r w:rsidRPr="00315533">
        <w:rPr>
          <w:rFonts w:ascii="Source Sans Pro" w:hAnsi="Source Sans Pro" w:cs="Arial"/>
          <w:sz w:val="20"/>
          <w:szCs w:val="20"/>
        </w:rPr>
        <w:t>nie należymy do tej samej grupy kapitałowej</w:t>
      </w:r>
      <w:r w:rsidR="009C2110" w:rsidRPr="00315533">
        <w:rPr>
          <w:rFonts w:ascii="Source Sans Pro" w:hAnsi="Source Sans Pro" w:cs="Arial"/>
          <w:sz w:val="20"/>
          <w:szCs w:val="20"/>
        </w:rPr>
        <w:t>**</w:t>
      </w:r>
      <w:r w:rsidRPr="00315533">
        <w:rPr>
          <w:rFonts w:ascii="Source Sans Pro" w:hAnsi="Source Sans Pro" w:cs="Arial"/>
          <w:sz w:val="20"/>
          <w:szCs w:val="20"/>
        </w:rPr>
        <w:t xml:space="preserve"> z wykonawcami, którzy złożyli oferty</w:t>
      </w:r>
      <w:r w:rsidR="009C2110" w:rsidRPr="00315533">
        <w:rPr>
          <w:rFonts w:ascii="Source Sans Pro" w:hAnsi="Source Sans Pro" w:cs="Arial"/>
          <w:sz w:val="20"/>
          <w:szCs w:val="20"/>
        </w:rPr>
        <w:t xml:space="preserve"> w postępowaniu</w:t>
      </w:r>
      <w:r w:rsidRPr="00315533">
        <w:rPr>
          <w:rFonts w:ascii="Source Sans Pro" w:hAnsi="Source Sans Pro" w:cs="Arial"/>
          <w:sz w:val="20"/>
          <w:szCs w:val="20"/>
        </w:rPr>
        <w:t xml:space="preserve"> </w:t>
      </w:r>
    </w:p>
    <w:p w14:paraId="5E23AACD" w14:textId="55E1BD9A" w:rsidR="00CC7AE5" w:rsidRPr="00315533" w:rsidRDefault="00CC7AE5">
      <w:pPr>
        <w:numPr>
          <w:ilvl w:val="0"/>
          <w:numId w:val="4"/>
        </w:numPr>
        <w:spacing w:line="360" w:lineRule="auto"/>
        <w:jc w:val="both"/>
        <w:rPr>
          <w:rFonts w:ascii="Source Sans Pro" w:hAnsi="Source Sans Pro" w:cs="Arial"/>
          <w:sz w:val="20"/>
          <w:szCs w:val="20"/>
        </w:rPr>
      </w:pPr>
      <w:r w:rsidRPr="00315533">
        <w:rPr>
          <w:rFonts w:ascii="Source Sans Pro" w:hAnsi="Source Sans Pro" w:cs="Arial"/>
          <w:sz w:val="20"/>
          <w:szCs w:val="20"/>
        </w:rPr>
        <w:t xml:space="preserve">należymy wraz z wykonawcą, który złożył ofertę – dane </w:t>
      </w:r>
      <w:r w:rsidR="003957A6" w:rsidRPr="00315533">
        <w:rPr>
          <w:rFonts w:ascii="Source Sans Pro" w:hAnsi="Source Sans Pro" w:cs="Arial"/>
          <w:sz w:val="20"/>
          <w:szCs w:val="20"/>
        </w:rPr>
        <w:t>wykonawcy: _</w:t>
      </w:r>
      <w:r w:rsidRPr="00315533">
        <w:rPr>
          <w:rFonts w:ascii="Source Sans Pro" w:hAnsi="Source Sans Pro" w:cs="Arial"/>
          <w:sz w:val="20"/>
          <w:szCs w:val="20"/>
        </w:rPr>
        <w:t>__________________________________________________ do tej samej grupy kapitałowej</w:t>
      </w:r>
      <w:r w:rsidR="009C2110" w:rsidRPr="00315533">
        <w:rPr>
          <w:rFonts w:ascii="Source Sans Pro" w:hAnsi="Source Sans Pro" w:cs="Arial"/>
          <w:sz w:val="20"/>
          <w:szCs w:val="20"/>
        </w:rPr>
        <w:t>**.</w:t>
      </w:r>
    </w:p>
    <w:p w14:paraId="195C5F67" w14:textId="77777777" w:rsidR="00CC7AE5" w:rsidRPr="00315533" w:rsidRDefault="00CC7AE5" w:rsidP="00CC7AE5">
      <w:pPr>
        <w:spacing w:line="360" w:lineRule="auto"/>
        <w:ind w:left="370"/>
        <w:jc w:val="both"/>
        <w:rPr>
          <w:rFonts w:ascii="Source Sans Pro" w:hAnsi="Source Sans Pro" w:cs="Arial"/>
          <w:sz w:val="20"/>
          <w:szCs w:val="20"/>
        </w:rPr>
      </w:pPr>
      <w:r w:rsidRPr="00315533">
        <w:rPr>
          <w:rFonts w:ascii="Source Sans Pro" w:hAnsi="Source Sans Pro" w:cs="Arial"/>
          <w:sz w:val="20"/>
          <w:szCs w:val="20"/>
        </w:rPr>
        <w:t xml:space="preserve">Nie podlegamy jednak wykluczeniu w trybie art. </w:t>
      </w:r>
      <w:r w:rsidR="009C2110" w:rsidRPr="00315533">
        <w:rPr>
          <w:rFonts w:ascii="Source Sans Pro" w:hAnsi="Source Sans Pro" w:cs="Arial"/>
          <w:sz w:val="20"/>
          <w:szCs w:val="20"/>
        </w:rPr>
        <w:t>108</w:t>
      </w:r>
      <w:r w:rsidRPr="00315533">
        <w:rPr>
          <w:rFonts w:ascii="Source Sans Pro" w:hAnsi="Source Sans Pro" w:cs="Arial"/>
          <w:sz w:val="20"/>
          <w:szCs w:val="20"/>
        </w:rPr>
        <w:t xml:space="preserve"> ust 1 pkt </w:t>
      </w:r>
      <w:r w:rsidR="009C2110" w:rsidRPr="00315533">
        <w:rPr>
          <w:rFonts w:ascii="Source Sans Pro" w:hAnsi="Source Sans Pro" w:cs="Arial"/>
          <w:sz w:val="20"/>
          <w:szCs w:val="20"/>
        </w:rPr>
        <w:t>5</w:t>
      </w:r>
      <w:r w:rsidRPr="00315533">
        <w:rPr>
          <w:rFonts w:ascii="Source Sans Pro" w:hAnsi="Source Sans Pro" w:cs="Arial"/>
          <w:sz w:val="20"/>
          <w:szCs w:val="20"/>
        </w:rPr>
        <w:t xml:space="preserve"> ustawy </w:t>
      </w:r>
      <w:proofErr w:type="spellStart"/>
      <w:r w:rsidRPr="00315533">
        <w:rPr>
          <w:rFonts w:ascii="Source Sans Pro" w:hAnsi="Source Sans Pro" w:cs="Arial"/>
          <w:sz w:val="20"/>
          <w:szCs w:val="20"/>
        </w:rPr>
        <w:t>Pzp</w:t>
      </w:r>
      <w:proofErr w:type="spellEnd"/>
      <w:r w:rsidRPr="00315533">
        <w:rPr>
          <w:rFonts w:ascii="Source Sans Pro" w:hAnsi="Source Sans Pro" w:cs="Arial"/>
          <w:sz w:val="20"/>
          <w:szCs w:val="20"/>
        </w:rPr>
        <w:t xml:space="preserve">. ponieważ </w:t>
      </w:r>
      <w:r w:rsidR="009C2110" w:rsidRPr="00315533">
        <w:rPr>
          <w:rFonts w:ascii="Source Sans Pro" w:hAnsi="Source Sans Pro" w:cs="Arial"/>
          <w:sz w:val="20"/>
          <w:szCs w:val="20"/>
        </w:rPr>
        <w:t>przygotowaliśmy te oferty niezależnie od siebie</w:t>
      </w:r>
      <w:r w:rsidRPr="00315533">
        <w:rPr>
          <w:rFonts w:ascii="Source Sans Pro" w:hAnsi="Source Sans Pro" w:cs="Arial"/>
          <w:sz w:val="20"/>
          <w:szCs w:val="20"/>
        </w:rPr>
        <w:t xml:space="preserve">, na dowód czego </w:t>
      </w:r>
      <w:r w:rsidR="00A05A2D" w:rsidRPr="00315533">
        <w:rPr>
          <w:rFonts w:ascii="Source Sans Pro" w:hAnsi="Source Sans Pro" w:cs="Arial"/>
          <w:sz w:val="20"/>
          <w:szCs w:val="20"/>
        </w:rPr>
        <w:t>załączamy stosowne wyjaśnienia.</w:t>
      </w:r>
      <w:r w:rsidRPr="00315533">
        <w:rPr>
          <w:rFonts w:ascii="Source Sans Pro" w:hAnsi="Source Sans Pro" w:cs="Arial"/>
          <w:sz w:val="20"/>
          <w:szCs w:val="20"/>
        </w:rPr>
        <w:t xml:space="preserve"> </w:t>
      </w:r>
    </w:p>
    <w:p w14:paraId="07C4BF99" w14:textId="77777777" w:rsidR="009C2110" w:rsidRPr="00315533" w:rsidRDefault="009C2110" w:rsidP="00CC7AE5">
      <w:pPr>
        <w:spacing w:line="360" w:lineRule="auto"/>
        <w:jc w:val="both"/>
        <w:rPr>
          <w:rFonts w:ascii="Source Sans Pro" w:hAnsi="Source Sans Pro" w:cs="Arial"/>
          <w:sz w:val="20"/>
          <w:szCs w:val="20"/>
        </w:rPr>
      </w:pPr>
    </w:p>
    <w:p w14:paraId="21F70782" w14:textId="77777777" w:rsidR="009C2110" w:rsidRPr="00315533" w:rsidRDefault="009C2110" w:rsidP="00CC7AE5">
      <w:pPr>
        <w:spacing w:line="360" w:lineRule="auto"/>
        <w:jc w:val="both"/>
        <w:rPr>
          <w:rFonts w:ascii="Source Sans Pro" w:hAnsi="Source Sans Pro" w:cs="Arial"/>
          <w:sz w:val="20"/>
          <w:szCs w:val="20"/>
        </w:rPr>
      </w:pPr>
    </w:p>
    <w:p w14:paraId="1CE7BF2D" w14:textId="77777777" w:rsidR="009C2110" w:rsidRPr="00315533" w:rsidRDefault="009C2110" w:rsidP="009C2110">
      <w:pPr>
        <w:spacing w:line="360" w:lineRule="auto"/>
        <w:jc w:val="both"/>
        <w:rPr>
          <w:rFonts w:ascii="Source Sans Pro" w:hAnsi="Source Sans Pro" w:cs="Arial"/>
          <w:sz w:val="20"/>
          <w:szCs w:val="20"/>
        </w:rPr>
      </w:pPr>
      <w:r w:rsidRPr="00315533">
        <w:rPr>
          <w:rFonts w:ascii="Source Sans Pro" w:hAnsi="Source Sans Pro" w:cs="Arial"/>
          <w:sz w:val="20"/>
          <w:szCs w:val="20"/>
        </w:rPr>
        <w:t>* zaznaczyć właściwe</w:t>
      </w:r>
    </w:p>
    <w:p w14:paraId="019DD6A0" w14:textId="77777777" w:rsidR="00CC7AE5" w:rsidRPr="00315533" w:rsidRDefault="009C2110" w:rsidP="00CC7AE5">
      <w:pPr>
        <w:spacing w:line="360" w:lineRule="auto"/>
        <w:jc w:val="both"/>
        <w:rPr>
          <w:rFonts w:ascii="Source Sans Pro" w:hAnsi="Source Sans Pro" w:cs="Arial"/>
          <w:sz w:val="20"/>
          <w:szCs w:val="20"/>
        </w:rPr>
      </w:pPr>
      <w:r w:rsidRPr="00315533">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315533" w:rsidRDefault="00CC7AE5" w:rsidP="00CC7AE5">
      <w:pPr>
        <w:spacing w:line="360" w:lineRule="auto"/>
        <w:ind w:firstLine="708"/>
        <w:jc w:val="both"/>
        <w:rPr>
          <w:rFonts w:ascii="Source Sans Pro" w:hAnsi="Source Sans Pro" w:cs="Arial"/>
          <w:sz w:val="20"/>
          <w:szCs w:val="20"/>
        </w:rPr>
      </w:pPr>
    </w:p>
    <w:p w14:paraId="5FE75AEB" w14:textId="77777777" w:rsidR="00CC7AE5" w:rsidRPr="00315533" w:rsidRDefault="00CC7AE5" w:rsidP="00CC7AE5">
      <w:pPr>
        <w:spacing w:line="360" w:lineRule="auto"/>
        <w:jc w:val="both"/>
        <w:rPr>
          <w:rFonts w:ascii="Source Sans Pro" w:hAnsi="Source Sans Pro" w:cs="Arial"/>
          <w:sz w:val="20"/>
          <w:szCs w:val="20"/>
        </w:rPr>
      </w:pPr>
    </w:p>
    <w:p w14:paraId="4997CC17" w14:textId="77777777" w:rsidR="000540C5" w:rsidRPr="00315533" w:rsidRDefault="000540C5" w:rsidP="000540C5">
      <w:pPr>
        <w:pStyle w:val="Zwykytekst1"/>
        <w:spacing w:before="120"/>
        <w:jc w:val="both"/>
        <w:rPr>
          <w:rFonts w:ascii="Source Sans Pro" w:hAnsi="Source Sans Pro" w:cs="Arial"/>
          <w:color w:val="000000"/>
        </w:rPr>
      </w:pPr>
    </w:p>
    <w:p w14:paraId="5F7D60ED" w14:textId="1BAA6EA7" w:rsidR="00835D08" w:rsidRPr="00315533" w:rsidRDefault="00835D08" w:rsidP="00796D11">
      <w:pPr>
        <w:pStyle w:val="Zwykytekst3"/>
        <w:spacing w:before="120"/>
        <w:rPr>
          <w:rFonts w:ascii="Source Sans Pro" w:hAnsi="Source Sans Pro" w:cs="Arial"/>
        </w:rPr>
      </w:pPr>
    </w:p>
    <w:p w14:paraId="7463C2B9" w14:textId="77777777" w:rsidR="004B7B9C" w:rsidRPr="00315533" w:rsidRDefault="004B7B9C" w:rsidP="00796D11">
      <w:pPr>
        <w:pStyle w:val="Zwykytekst3"/>
        <w:spacing w:before="120"/>
        <w:rPr>
          <w:rFonts w:ascii="Source Sans Pro" w:hAnsi="Source Sans Pro" w:cs="Arial"/>
        </w:rPr>
      </w:pPr>
    </w:p>
    <w:p w14:paraId="40BB187B" w14:textId="77777777" w:rsidR="006C3C72" w:rsidRPr="00315533" w:rsidRDefault="006C3C72" w:rsidP="004B7B9C">
      <w:pPr>
        <w:rPr>
          <w:rFonts w:ascii="Source Sans Pro" w:hAnsi="Source Sans Pro"/>
          <w:sz w:val="20"/>
          <w:szCs w:val="20"/>
        </w:rPr>
      </w:pPr>
    </w:p>
    <w:p w14:paraId="1FC435F2" w14:textId="77777777" w:rsidR="00533700" w:rsidRPr="00315533" w:rsidRDefault="00533700" w:rsidP="00533700">
      <w:pPr>
        <w:rPr>
          <w:rFonts w:ascii="Source Sans Pro" w:hAnsi="Source Sans Pro"/>
          <w:sz w:val="20"/>
          <w:szCs w:val="20"/>
        </w:rPr>
      </w:pPr>
      <w:r w:rsidRPr="00315533">
        <w:rPr>
          <w:rFonts w:ascii="Source Sans Pro" w:hAnsi="Source Sans Pro"/>
          <w:sz w:val="20"/>
          <w:szCs w:val="20"/>
        </w:rPr>
        <w:t>Formularz 3.3.</w:t>
      </w:r>
    </w:p>
    <w:p w14:paraId="45565550" w14:textId="77777777" w:rsidR="00533700" w:rsidRPr="00315533" w:rsidRDefault="00533700" w:rsidP="00533700">
      <w:pPr>
        <w:jc w:val="both"/>
        <w:rPr>
          <w:rFonts w:ascii="Source Sans Pro" w:hAnsi="Source Sans Pro"/>
          <w:b/>
          <w:sz w:val="20"/>
          <w:szCs w:val="20"/>
          <w:u w:val="single"/>
        </w:rPr>
      </w:pPr>
    </w:p>
    <w:p w14:paraId="1C13B415" w14:textId="77777777" w:rsidR="00533700" w:rsidRPr="00315533" w:rsidRDefault="00533700" w:rsidP="00533700">
      <w:pPr>
        <w:rPr>
          <w:rFonts w:ascii="Source Sans Pro" w:hAnsi="Source Sans Pro" w:cs="Arial"/>
          <w:b/>
          <w:sz w:val="20"/>
          <w:szCs w:val="20"/>
        </w:rPr>
      </w:pPr>
      <w:r w:rsidRPr="00315533">
        <w:rPr>
          <w:rFonts w:ascii="Source Sans Pro" w:hAnsi="Source Sans Pro" w:cs="Arial"/>
          <w:b/>
          <w:sz w:val="20"/>
          <w:szCs w:val="20"/>
        </w:rPr>
        <w:t>Wykonawca:</w:t>
      </w:r>
    </w:p>
    <w:p w14:paraId="3AF05130" w14:textId="77777777" w:rsidR="00533700" w:rsidRPr="00315533" w:rsidRDefault="00533700" w:rsidP="00533700">
      <w:pPr>
        <w:spacing w:line="480" w:lineRule="auto"/>
        <w:ind w:right="5954"/>
        <w:rPr>
          <w:rFonts w:ascii="Source Sans Pro" w:hAnsi="Source Sans Pro" w:cs="Arial"/>
          <w:sz w:val="20"/>
          <w:szCs w:val="20"/>
        </w:rPr>
      </w:pPr>
      <w:r w:rsidRPr="00315533">
        <w:rPr>
          <w:rFonts w:ascii="Source Sans Pro" w:hAnsi="Source Sans Pro" w:cs="Arial"/>
          <w:sz w:val="20"/>
          <w:szCs w:val="20"/>
        </w:rPr>
        <w:t>………………………………………………………………………………</w:t>
      </w:r>
    </w:p>
    <w:p w14:paraId="306763D3" w14:textId="77777777" w:rsidR="00533700" w:rsidRPr="00315533" w:rsidRDefault="00533700" w:rsidP="00533700">
      <w:pPr>
        <w:ind w:right="5953"/>
        <w:rPr>
          <w:rFonts w:ascii="Source Sans Pro" w:hAnsi="Source Sans Pro" w:cs="Arial"/>
          <w:i/>
          <w:sz w:val="20"/>
          <w:szCs w:val="20"/>
        </w:rPr>
      </w:pPr>
      <w:r w:rsidRPr="00315533">
        <w:rPr>
          <w:rFonts w:ascii="Source Sans Pro" w:hAnsi="Source Sans Pro" w:cs="Arial"/>
          <w:i/>
          <w:sz w:val="20"/>
          <w:szCs w:val="20"/>
        </w:rPr>
        <w:t>(pełna nazwa/firma, adres, w zależności od podmiotu: NIP/PESEL, KRS/</w:t>
      </w:r>
      <w:proofErr w:type="spellStart"/>
      <w:r w:rsidRPr="00315533">
        <w:rPr>
          <w:rFonts w:ascii="Source Sans Pro" w:hAnsi="Source Sans Pro" w:cs="Arial"/>
          <w:i/>
          <w:sz w:val="20"/>
          <w:szCs w:val="20"/>
        </w:rPr>
        <w:t>CEiDG</w:t>
      </w:r>
      <w:proofErr w:type="spellEnd"/>
      <w:r w:rsidRPr="00315533">
        <w:rPr>
          <w:rFonts w:ascii="Source Sans Pro" w:hAnsi="Source Sans Pro" w:cs="Arial"/>
          <w:i/>
          <w:sz w:val="20"/>
          <w:szCs w:val="20"/>
        </w:rPr>
        <w:t>)</w:t>
      </w:r>
    </w:p>
    <w:p w14:paraId="096D50C6" w14:textId="77777777" w:rsidR="00533700" w:rsidRPr="00315533" w:rsidRDefault="00533700" w:rsidP="00533700">
      <w:pPr>
        <w:rPr>
          <w:rFonts w:ascii="Source Sans Pro" w:hAnsi="Source Sans Pro" w:cs="Arial"/>
          <w:sz w:val="20"/>
          <w:szCs w:val="20"/>
        </w:rPr>
      </w:pPr>
    </w:p>
    <w:p w14:paraId="41C07B78" w14:textId="77777777" w:rsidR="00533700" w:rsidRPr="00315533" w:rsidRDefault="00533700" w:rsidP="00533700">
      <w:pPr>
        <w:rPr>
          <w:rFonts w:ascii="Source Sans Pro" w:hAnsi="Source Sans Pro" w:cs="Arial"/>
          <w:b/>
          <w:sz w:val="20"/>
          <w:szCs w:val="20"/>
        </w:rPr>
      </w:pPr>
    </w:p>
    <w:p w14:paraId="104D85A3" w14:textId="77777777" w:rsidR="00533700" w:rsidRPr="00315533" w:rsidRDefault="00533700" w:rsidP="00533700">
      <w:pPr>
        <w:spacing w:after="120" w:line="360" w:lineRule="auto"/>
        <w:jc w:val="center"/>
        <w:rPr>
          <w:rFonts w:ascii="Source Sans Pro" w:hAnsi="Source Sans Pro"/>
          <w:b/>
          <w:sz w:val="20"/>
          <w:szCs w:val="20"/>
          <w:u w:val="single"/>
        </w:rPr>
      </w:pPr>
      <w:r w:rsidRPr="00315533">
        <w:rPr>
          <w:rFonts w:ascii="Source Sans Pro" w:hAnsi="Source Sans Pro"/>
          <w:b/>
          <w:sz w:val="20"/>
          <w:szCs w:val="20"/>
          <w:u w:val="single"/>
        </w:rPr>
        <w:t xml:space="preserve">Oświadczenia wykonawcy/wykonawcy wspólnie ubiegającego się o udzielenie zamówienia </w:t>
      </w:r>
    </w:p>
    <w:p w14:paraId="090C65EE" w14:textId="77777777" w:rsidR="00533700" w:rsidRPr="00315533" w:rsidRDefault="00533700" w:rsidP="00533700">
      <w:pPr>
        <w:spacing w:before="120" w:line="360" w:lineRule="auto"/>
        <w:jc w:val="center"/>
        <w:rPr>
          <w:rFonts w:ascii="Source Sans Pro" w:hAnsi="Source Sans Pro"/>
          <w:b/>
          <w:caps/>
          <w:sz w:val="20"/>
          <w:szCs w:val="20"/>
          <w:u w:val="single"/>
        </w:rPr>
      </w:pPr>
      <w:r w:rsidRPr="00315533">
        <w:rPr>
          <w:rFonts w:ascii="Source Sans Pro" w:hAnsi="Source Sans Pro"/>
          <w:b/>
          <w:sz w:val="20"/>
          <w:szCs w:val="20"/>
          <w:u w:val="single"/>
        </w:rPr>
        <w:t xml:space="preserve">DOTYCZĄCE PRZESŁANEK WYKLUCZENIA Z ART. 5K ROZPORZĄDZENIA 833/2014 ORAZ ART. 7 UST. 1 USTAWY </w:t>
      </w:r>
      <w:r w:rsidRPr="00315533">
        <w:rPr>
          <w:rFonts w:ascii="Source Sans Pro" w:hAnsi="Source Sans Pro"/>
          <w:b/>
          <w:caps/>
          <w:sz w:val="20"/>
          <w:szCs w:val="20"/>
          <w:u w:val="single"/>
        </w:rPr>
        <w:t>o szczególnych rozwiązaniach w zakresie przeciwdziałania wspieraniu agresji na Ukrainę oraz służących ochronie bezpieczeństwa narodowego</w:t>
      </w:r>
    </w:p>
    <w:p w14:paraId="3BAF1947" w14:textId="77777777" w:rsidR="00533700" w:rsidRPr="00315533" w:rsidRDefault="00533700" w:rsidP="00533700">
      <w:pPr>
        <w:spacing w:before="120" w:line="360" w:lineRule="auto"/>
        <w:jc w:val="center"/>
        <w:rPr>
          <w:rFonts w:ascii="Source Sans Pro" w:hAnsi="Source Sans Pro"/>
          <w:b/>
          <w:sz w:val="20"/>
          <w:szCs w:val="20"/>
          <w:u w:val="single"/>
        </w:rPr>
      </w:pPr>
      <w:r w:rsidRPr="00315533">
        <w:rPr>
          <w:rFonts w:ascii="Source Sans Pro" w:hAnsi="Source Sans Pro"/>
          <w:b/>
          <w:sz w:val="20"/>
          <w:szCs w:val="20"/>
        </w:rPr>
        <w:t xml:space="preserve">składane na podstawie art. 125 ust. 1 ustawy </w:t>
      </w:r>
      <w:proofErr w:type="spellStart"/>
      <w:r w:rsidRPr="00315533">
        <w:rPr>
          <w:rFonts w:ascii="Source Sans Pro" w:hAnsi="Source Sans Pro"/>
          <w:b/>
          <w:sz w:val="20"/>
          <w:szCs w:val="20"/>
        </w:rPr>
        <w:t>Pzp</w:t>
      </w:r>
      <w:proofErr w:type="spellEnd"/>
    </w:p>
    <w:p w14:paraId="6DD64D09" w14:textId="4AD590AD" w:rsidR="00533700" w:rsidRPr="00315533" w:rsidRDefault="00533700" w:rsidP="00533700">
      <w:pPr>
        <w:rPr>
          <w:rFonts w:ascii="Source Sans Pro" w:hAnsi="Source Sans Pro"/>
          <w:sz w:val="20"/>
          <w:szCs w:val="20"/>
        </w:rPr>
      </w:pPr>
      <w:r w:rsidRPr="00315533">
        <w:rPr>
          <w:rFonts w:ascii="Source Sans Pro" w:hAnsi="Source Sans Pro"/>
          <w:sz w:val="20"/>
          <w:szCs w:val="20"/>
        </w:rPr>
        <w:t xml:space="preserve">Na potrzeby postępowania o udzielenie zamówienia publicznego </w:t>
      </w:r>
      <w:proofErr w:type="spellStart"/>
      <w:r w:rsidRPr="00315533">
        <w:rPr>
          <w:rFonts w:ascii="Source Sans Pro" w:hAnsi="Source Sans Pro"/>
          <w:sz w:val="20"/>
          <w:szCs w:val="20"/>
        </w:rPr>
        <w:t>pn</w:t>
      </w:r>
      <w:proofErr w:type="spellEnd"/>
      <w:r w:rsidRPr="00315533">
        <w:rPr>
          <w:rFonts w:ascii="Source Sans Pro" w:hAnsi="Source Sans Pro"/>
          <w:sz w:val="20"/>
          <w:szCs w:val="20"/>
        </w:rPr>
        <w:t xml:space="preserve"> </w:t>
      </w:r>
      <w:r w:rsidR="00DB2B7F" w:rsidRPr="00DB2B7F">
        <w:rPr>
          <w:rFonts w:ascii="Source Sans Pro" w:hAnsi="Source Sans Pro"/>
          <w:color w:val="0000FF"/>
          <w:sz w:val="20"/>
          <w:szCs w:val="20"/>
        </w:rPr>
        <w:t>Monitorowanie sygnałów systemu  przeciwpożarowego na okres 36 miesięcy w budynku Instytut Techniki Lotniczej i Mechaniki Stosowanej Wydziału Mechanicznego Energetyki i Lotnictwa Politechniki Warszawskiej</w:t>
      </w:r>
    </w:p>
    <w:p w14:paraId="37538C39" w14:textId="168550C7" w:rsidR="00533700" w:rsidRPr="00315533" w:rsidRDefault="00533700" w:rsidP="00533700">
      <w:pPr>
        <w:rPr>
          <w:rFonts w:ascii="Source Sans Pro" w:hAnsi="Source Sans Pro"/>
          <w:sz w:val="20"/>
          <w:szCs w:val="20"/>
        </w:rPr>
      </w:pPr>
      <w:r w:rsidRPr="00315533">
        <w:rPr>
          <w:rFonts w:ascii="Source Sans Pro" w:hAnsi="Source Sans Pro"/>
          <w:sz w:val="20"/>
          <w:szCs w:val="20"/>
        </w:rPr>
        <w:t xml:space="preserve"> Znak postępowania: MELBDZ.261.</w:t>
      </w:r>
      <w:r w:rsidR="00DB2B7F">
        <w:rPr>
          <w:rFonts w:ascii="Source Sans Pro" w:hAnsi="Source Sans Pro"/>
          <w:sz w:val="20"/>
          <w:szCs w:val="20"/>
        </w:rPr>
        <w:t>3</w:t>
      </w:r>
      <w:r w:rsidRPr="00315533">
        <w:rPr>
          <w:rFonts w:ascii="Source Sans Pro" w:hAnsi="Source Sans Pro"/>
          <w:sz w:val="20"/>
          <w:szCs w:val="20"/>
        </w:rPr>
        <w:t>7.2024</w:t>
      </w:r>
      <w:r w:rsidRPr="00315533">
        <w:rPr>
          <w:rFonts w:ascii="Source Sans Pro" w:hAnsi="Source Sans Pro"/>
          <w:i/>
          <w:sz w:val="20"/>
          <w:szCs w:val="20"/>
        </w:rPr>
        <w:t xml:space="preserve">, </w:t>
      </w:r>
      <w:r w:rsidRPr="00315533">
        <w:rPr>
          <w:rFonts w:ascii="Source Sans Pro" w:hAnsi="Source Sans Pro"/>
          <w:sz w:val="20"/>
          <w:szCs w:val="20"/>
        </w:rPr>
        <w:t>oświadczam, co następuje:</w:t>
      </w:r>
    </w:p>
    <w:p w14:paraId="1B374246" w14:textId="77777777" w:rsidR="00533700" w:rsidRPr="00315533" w:rsidRDefault="00533700" w:rsidP="00533700">
      <w:pPr>
        <w:shd w:val="clear" w:color="auto" w:fill="BFBFBF" w:themeFill="background1" w:themeFillShade="BF"/>
        <w:spacing w:before="360"/>
        <w:rPr>
          <w:rFonts w:ascii="Source Sans Pro" w:hAnsi="Source Sans Pro"/>
          <w:b/>
          <w:sz w:val="20"/>
          <w:szCs w:val="20"/>
        </w:rPr>
      </w:pPr>
      <w:r w:rsidRPr="00315533">
        <w:rPr>
          <w:rFonts w:ascii="Source Sans Pro" w:hAnsi="Source Sans Pro"/>
          <w:b/>
          <w:sz w:val="20"/>
          <w:szCs w:val="20"/>
        </w:rPr>
        <w:t>OŚWIADCZENIA DOTYCZĄCE WYKONAWCY:</w:t>
      </w:r>
    </w:p>
    <w:p w14:paraId="31F6298F" w14:textId="77777777" w:rsidR="00533700" w:rsidRPr="00315533" w:rsidRDefault="00533700">
      <w:pPr>
        <w:numPr>
          <w:ilvl w:val="0"/>
          <w:numId w:val="23"/>
        </w:numPr>
        <w:spacing w:before="360"/>
        <w:contextualSpacing/>
        <w:jc w:val="both"/>
        <w:rPr>
          <w:rFonts w:ascii="Source Sans Pro" w:hAnsi="Source Sans Pro"/>
          <w:b/>
          <w:bCs/>
          <w:sz w:val="20"/>
          <w:szCs w:val="20"/>
          <w:lang w:eastAsia="en-US"/>
        </w:rPr>
      </w:pPr>
      <w:r w:rsidRPr="00315533">
        <w:rPr>
          <w:rFonts w:ascii="Source Sans Pro" w:hAnsi="Source Sans Pro"/>
          <w:sz w:val="20"/>
          <w:szCs w:val="20"/>
          <w:lang w:eastAsia="en-US"/>
        </w:rPr>
        <w:t xml:space="preserve">Oświadczam, że nie podlegam wykluczeniu z postępowania na podstawie </w:t>
      </w:r>
      <w:r w:rsidRPr="00315533">
        <w:rPr>
          <w:rFonts w:ascii="Source Sans Pro" w:hAnsi="Source Sans Pro"/>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5533">
        <w:rPr>
          <w:rFonts w:ascii="Source Sans Pro" w:hAnsi="Source Sans Pro"/>
          <w:sz w:val="20"/>
          <w:szCs w:val="20"/>
          <w:vertAlign w:val="superscript"/>
          <w:lang w:eastAsia="en-US"/>
        </w:rPr>
        <w:footnoteReference w:id="2"/>
      </w:r>
    </w:p>
    <w:p w14:paraId="4BA51A48" w14:textId="77777777" w:rsidR="00533700" w:rsidRPr="00315533" w:rsidRDefault="00533700">
      <w:pPr>
        <w:numPr>
          <w:ilvl w:val="0"/>
          <w:numId w:val="23"/>
        </w:numPr>
        <w:jc w:val="both"/>
        <w:rPr>
          <w:rFonts w:ascii="Source Sans Pro" w:hAnsi="Source Sans Pro"/>
          <w:b/>
          <w:bCs/>
          <w:sz w:val="20"/>
          <w:szCs w:val="20"/>
        </w:rPr>
      </w:pPr>
      <w:r w:rsidRPr="00315533">
        <w:rPr>
          <w:rFonts w:ascii="Source Sans Pro" w:hAnsi="Source Sans Pro"/>
          <w:sz w:val="20"/>
          <w:szCs w:val="20"/>
        </w:rPr>
        <w:t xml:space="preserve">Oświadczam, że nie zachodzą w stosunku do mnie przesłanki wykluczenia z postępowania na podstawie art. </w:t>
      </w:r>
      <w:r w:rsidRPr="00315533">
        <w:rPr>
          <w:rFonts w:ascii="Source Sans Pro" w:hAnsi="Source Sans Pro"/>
          <w:color w:val="222222"/>
          <w:sz w:val="20"/>
          <w:szCs w:val="20"/>
        </w:rPr>
        <w:t>7 ust. 1 ustawy z dnia 13 kwietnia 2022 r.</w:t>
      </w:r>
      <w:r w:rsidRPr="00315533">
        <w:rPr>
          <w:rFonts w:ascii="Source Sans Pro" w:hAnsi="Source Sans Pro"/>
          <w:i/>
          <w:iCs/>
          <w:color w:val="222222"/>
          <w:sz w:val="20"/>
          <w:szCs w:val="20"/>
        </w:rPr>
        <w:t xml:space="preserve"> o szczególnych rozwiązaniach w zakresie przeciwdziałania wspieraniu agresji na Ukrainę oraz służących ochronie bezpieczeństwa narodowego </w:t>
      </w:r>
      <w:r w:rsidRPr="00315533">
        <w:rPr>
          <w:rFonts w:ascii="Source Sans Pro" w:hAnsi="Source Sans Pro"/>
          <w:color w:val="222222"/>
          <w:sz w:val="20"/>
          <w:szCs w:val="20"/>
        </w:rPr>
        <w:t>(Dz. U. poz. 835)</w:t>
      </w:r>
      <w:r w:rsidRPr="00315533">
        <w:rPr>
          <w:rFonts w:ascii="Source Sans Pro" w:hAnsi="Source Sans Pro"/>
          <w:i/>
          <w:iCs/>
          <w:color w:val="222222"/>
          <w:sz w:val="20"/>
          <w:szCs w:val="20"/>
        </w:rPr>
        <w:t>.</w:t>
      </w:r>
      <w:r w:rsidRPr="00315533">
        <w:rPr>
          <w:rFonts w:ascii="Source Sans Pro" w:hAnsi="Source Sans Pro"/>
          <w:color w:val="222222"/>
          <w:sz w:val="20"/>
          <w:szCs w:val="20"/>
          <w:vertAlign w:val="superscript"/>
        </w:rPr>
        <w:footnoteReference w:id="3"/>
      </w:r>
    </w:p>
    <w:p w14:paraId="17EE1300" w14:textId="77777777" w:rsidR="00533700" w:rsidRPr="00315533" w:rsidRDefault="00533700" w:rsidP="00533700">
      <w:pPr>
        <w:shd w:val="clear" w:color="auto" w:fill="BFBFBF" w:themeFill="background1" w:themeFillShade="BF"/>
        <w:spacing w:before="240" w:after="120"/>
        <w:jc w:val="both"/>
        <w:rPr>
          <w:rFonts w:ascii="Source Sans Pro" w:hAnsi="Source Sans Pro"/>
          <w:b/>
          <w:sz w:val="20"/>
          <w:szCs w:val="20"/>
        </w:rPr>
      </w:pPr>
      <w:r w:rsidRPr="00315533">
        <w:rPr>
          <w:rFonts w:ascii="Source Sans Pro" w:hAnsi="Source Sans Pro"/>
          <w:b/>
          <w:sz w:val="20"/>
          <w:szCs w:val="20"/>
        </w:rPr>
        <w:lastRenderedPageBreak/>
        <w:t>OŚWIADCZENIE DOTYCZĄCE PODWYKONAWCY, NA KTÓREGO PRZYPADA PONAD 10% WARTOŚCI ZAMÓWIENIA:</w:t>
      </w:r>
    </w:p>
    <w:p w14:paraId="235BAE7C" w14:textId="77777777" w:rsidR="00533700" w:rsidRPr="00315533" w:rsidRDefault="00533700" w:rsidP="00533700">
      <w:pPr>
        <w:spacing w:after="120"/>
        <w:jc w:val="both"/>
        <w:rPr>
          <w:rFonts w:ascii="Source Sans Pro" w:hAnsi="Source Sans Pro"/>
          <w:sz w:val="20"/>
          <w:szCs w:val="20"/>
        </w:rPr>
      </w:pPr>
      <w:r w:rsidRPr="00315533">
        <w:rPr>
          <w:rFonts w:ascii="Source Sans Pro" w:hAnsi="Source Sans Pro"/>
          <w:color w:val="0070C0"/>
          <w:sz w:val="20"/>
          <w:szCs w:val="20"/>
        </w:rPr>
        <w:t>[UWAGA</w:t>
      </w:r>
      <w:r w:rsidRPr="00315533">
        <w:rPr>
          <w:rFonts w:ascii="Source Sans Pro" w:hAnsi="Source Sans Pro"/>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5533">
        <w:rPr>
          <w:rFonts w:ascii="Source Sans Pro" w:hAnsi="Source Sans Pro"/>
          <w:color w:val="0070C0"/>
          <w:sz w:val="20"/>
          <w:szCs w:val="20"/>
        </w:rPr>
        <w:t>]</w:t>
      </w:r>
    </w:p>
    <w:p w14:paraId="0F418977"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 xml:space="preserve">Oświadczam, że w stosunku do następującego podmiotu, będącego podwykonawcą, na którego przypada ponad 10% wartości zamówienia: ……………………………………………………………………………………………….………..….…… </w:t>
      </w:r>
      <w:r w:rsidRPr="00315533">
        <w:rPr>
          <w:rFonts w:ascii="Source Sans Pro" w:hAnsi="Source Sans Pro"/>
          <w:i/>
          <w:sz w:val="20"/>
          <w:szCs w:val="20"/>
        </w:rPr>
        <w:t>(podać pełną nazwę/firmę, adres, a także w zależności od podmiotu: NIP/PESEL, KRS/</w:t>
      </w:r>
      <w:proofErr w:type="spellStart"/>
      <w:r w:rsidRPr="00315533">
        <w:rPr>
          <w:rFonts w:ascii="Source Sans Pro" w:hAnsi="Source Sans Pro"/>
          <w:i/>
          <w:sz w:val="20"/>
          <w:szCs w:val="20"/>
        </w:rPr>
        <w:t>CEiDG</w:t>
      </w:r>
      <w:proofErr w:type="spellEnd"/>
      <w:r w:rsidRPr="00315533">
        <w:rPr>
          <w:rFonts w:ascii="Source Sans Pro" w:hAnsi="Source Sans Pro"/>
          <w:i/>
          <w:sz w:val="20"/>
          <w:szCs w:val="20"/>
        </w:rPr>
        <w:t>)</w:t>
      </w:r>
      <w:r w:rsidRPr="00315533">
        <w:rPr>
          <w:rFonts w:ascii="Source Sans Pro" w:hAnsi="Source Sans Pro"/>
          <w:sz w:val="20"/>
          <w:szCs w:val="20"/>
        </w:rPr>
        <w:t>,</w:t>
      </w:r>
      <w:r w:rsidRPr="00315533">
        <w:rPr>
          <w:rFonts w:ascii="Source Sans Pro" w:hAnsi="Source Sans Pro"/>
          <w:sz w:val="20"/>
          <w:szCs w:val="20"/>
        </w:rPr>
        <w:br/>
        <w:t>nie zachodzą podstawy wykluczenia z postępowania o udzielenie zamówienia przewidziane w  art.  5k rozporządzenia 833/2014 w brzmieniu nadanym rozporządzeniem 2022/576.</w:t>
      </w:r>
    </w:p>
    <w:p w14:paraId="60435978" w14:textId="77777777" w:rsidR="00533700" w:rsidRPr="00315533" w:rsidRDefault="00533700" w:rsidP="00533700">
      <w:pPr>
        <w:shd w:val="clear" w:color="auto" w:fill="BFBFBF" w:themeFill="background1" w:themeFillShade="BF"/>
        <w:spacing w:before="240" w:after="120"/>
        <w:jc w:val="both"/>
        <w:rPr>
          <w:rFonts w:ascii="Source Sans Pro" w:hAnsi="Source Sans Pro"/>
          <w:b/>
          <w:sz w:val="20"/>
          <w:szCs w:val="20"/>
        </w:rPr>
      </w:pPr>
      <w:r w:rsidRPr="00315533">
        <w:rPr>
          <w:rFonts w:ascii="Source Sans Pro" w:hAnsi="Source Sans Pro"/>
          <w:b/>
          <w:sz w:val="20"/>
          <w:szCs w:val="20"/>
        </w:rPr>
        <w:t>OŚWIADCZENIE DOTYCZĄCE DOSTAWCY, NA KTÓREGO PRZYPADA PONAD 10% WARTOŚCI ZAMÓWIENIA:</w:t>
      </w:r>
    </w:p>
    <w:p w14:paraId="12CC3620" w14:textId="77777777" w:rsidR="00533700" w:rsidRPr="00315533" w:rsidRDefault="00533700" w:rsidP="00533700">
      <w:pPr>
        <w:spacing w:after="120"/>
        <w:jc w:val="both"/>
        <w:rPr>
          <w:rFonts w:ascii="Source Sans Pro" w:hAnsi="Source Sans Pro"/>
          <w:sz w:val="20"/>
          <w:szCs w:val="20"/>
        </w:rPr>
      </w:pPr>
      <w:r w:rsidRPr="00315533">
        <w:rPr>
          <w:rFonts w:ascii="Source Sans Pro" w:hAnsi="Source Sans Pro"/>
          <w:color w:val="0070C0"/>
          <w:sz w:val="20"/>
          <w:szCs w:val="20"/>
        </w:rPr>
        <w:t>[UWAGA</w:t>
      </w:r>
      <w:r w:rsidRPr="00315533">
        <w:rPr>
          <w:rFonts w:ascii="Source Sans Pro" w:hAnsi="Source Sans Pro"/>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315533">
        <w:rPr>
          <w:rFonts w:ascii="Source Sans Pro" w:hAnsi="Source Sans Pro"/>
          <w:color w:val="0070C0"/>
          <w:sz w:val="20"/>
          <w:szCs w:val="20"/>
        </w:rPr>
        <w:t>]</w:t>
      </w:r>
    </w:p>
    <w:p w14:paraId="3F4521D2"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 xml:space="preserve">Oświadczam, że w stosunku do następującego podmiotu, będącego dostawcą, na którego przypada ponad 10% wartości zamówienia: ……………………………………………………………………………………………….………..….…… </w:t>
      </w:r>
      <w:r w:rsidRPr="00315533">
        <w:rPr>
          <w:rFonts w:ascii="Source Sans Pro" w:hAnsi="Source Sans Pro"/>
          <w:i/>
          <w:sz w:val="20"/>
          <w:szCs w:val="20"/>
        </w:rPr>
        <w:t>(podać pełną nazwę/firmę, adres, a także w zależności od podmiotu: NIP/PESEL, KRS/</w:t>
      </w:r>
      <w:proofErr w:type="spellStart"/>
      <w:r w:rsidRPr="00315533">
        <w:rPr>
          <w:rFonts w:ascii="Source Sans Pro" w:hAnsi="Source Sans Pro"/>
          <w:i/>
          <w:sz w:val="20"/>
          <w:szCs w:val="20"/>
        </w:rPr>
        <w:t>CEiDG</w:t>
      </w:r>
      <w:proofErr w:type="spellEnd"/>
      <w:r w:rsidRPr="00315533">
        <w:rPr>
          <w:rFonts w:ascii="Source Sans Pro" w:hAnsi="Source Sans Pro"/>
          <w:i/>
          <w:sz w:val="20"/>
          <w:szCs w:val="20"/>
        </w:rPr>
        <w:t>)</w:t>
      </w:r>
      <w:r w:rsidRPr="00315533">
        <w:rPr>
          <w:rFonts w:ascii="Source Sans Pro" w:hAnsi="Source Sans Pro"/>
          <w:sz w:val="20"/>
          <w:szCs w:val="20"/>
        </w:rPr>
        <w:t>,</w:t>
      </w:r>
      <w:r w:rsidRPr="00315533">
        <w:rPr>
          <w:rFonts w:ascii="Source Sans Pro" w:hAnsi="Source Sans Pro"/>
          <w:sz w:val="20"/>
          <w:szCs w:val="20"/>
        </w:rPr>
        <w:br/>
        <w:t>nie zachodzą podstawy wykluczenia z postępowania o udzielenie zamówienia przewidziane w  art.  5k rozporządzenia 833/2014 w brzmieniu nadanym rozporządzeniem 2022/576.</w:t>
      </w:r>
    </w:p>
    <w:p w14:paraId="5A2F57F8" w14:textId="77777777" w:rsidR="00533700" w:rsidRPr="00315533" w:rsidRDefault="00533700" w:rsidP="00533700">
      <w:pPr>
        <w:shd w:val="clear" w:color="auto" w:fill="BFBFBF" w:themeFill="background1" w:themeFillShade="BF"/>
        <w:spacing w:before="240"/>
        <w:jc w:val="both"/>
        <w:rPr>
          <w:rFonts w:ascii="Source Sans Pro" w:hAnsi="Source Sans Pro"/>
          <w:b/>
          <w:sz w:val="20"/>
          <w:szCs w:val="20"/>
        </w:rPr>
      </w:pPr>
      <w:r w:rsidRPr="00315533">
        <w:rPr>
          <w:rFonts w:ascii="Source Sans Pro" w:hAnsi="Source Sans Pro"/>
          <w:b/>
          <w:sz w:val="20"/>
          <w:szCs w:val="20"/>
        </w:rPr>
        <w:t>OŚWIADCZENIE DOTYCZĄCE PODANYCH INFORMACJI:</w:t>
      </w:r>
    </w:p>
    <w:p w14:paraId="654EA766" w14:textId="77777777" w:rsidR="00533700" w:rsidRPr="00315533" w:rsidRDefault="00533700" w:rsidP="00533700">
      <w:pPr>
        <w:jc w:val="both"/>
        <w:rPr>
          <w:rFonts w:ascii="Source Sans Pro" w:hAnsi="Source Sans Pro"/>
          <w:b/>
          <w:sz w:val="20"/>
          <w:szCs w:val="20"/>
        </w:rPr>
      </w:pPr>
    </w:p>
    <w:p w14:paraId="1578D9E3"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 xml:space="preserve">Oświadczam, że wszystkie informacje podane w powyższych oświadczeniach są aktualne </w:t>
      </w:r>
      <w:r w:rsidRPr="00315533">
        <w:rPr>
          <w:rFonts w:ascii="Source Sans Pro" w:hAnsi="Source Sans Pro"/>
          <w:sz w:val="20"/>
          <w:szCs w:val="20"/>
        </w:rPr>
        <w:br/>
        <w:t>i zgodne z prawdą oraz zostały przedstawione z pełną świadomością konsekwencji wprowadzenia zamawiającego w błąd przy przedstawianiu informacji.</w:t>
      </w:r>
    </w:p>
    <w:p w14:paraId="584B872C" w14:textId="77777777" w:rsidR="00533700" w:rsidRPr="00315533" w:rsidRDefault="00533700" w:rsidP="00533700">
      <w:pPr>
        <w:jc w:val="both"/>
        <w:rPr>
          <w:rFonts w:ascii="Source Sans Pro" w:hAnsi="Source Sans Pro"/>
          <w:sz w:val="20"/>
          <w:szCs w:val="20"/>
        </w:rPr>
      </w:pPr>
    </w:p>
    <w:p w14:paraId="648D752E" w14:textId="77777777" w:rsidR="00533700" w:rsidRPr="00315533" w:rsidRDefault="00533700" w:rsidP="00533700">
      <w:pPr>
        <w:shd w:val="clear" w:color="auto" w:fill="BFBFBF" w:themeFill="background1" w:themeFillShade="BF"/>
        <w:spacing w:after="120"/>
        <w:jc w:val="both"/>
        <w:rPr>
          <w:rFonts w:ascii="Source Sans Pro" w:hAnsi="Source Sans Pro"/>
          <w:b/>
          <w:sz w:val="20"/>
          <w:szCs w:val="20"/>
        </w:rPr>
      </w:pPr>
      <w:r w:rsidRPr="00315533">
        <w:rPr>
          <w:rFonts w:ascii="Source Sans Pro" w:hAnsi="Source Sans Pro"/>
          <w:b/>
          <w:sz w:val="20"/>
          <w:szCs w:val="20"/>
        </w:rPr>
        <w:t>INFORMACJA DOTYCZĄCA DOSTĘPU DO PODMIOTOWYCH ŚRODKÓW DOWODOWYCH:</w:t>
      </w:r>
    </w:p>
    <w:p w14:paraId="21D54985" w14:textId="77777777" w:rsidR="00533700" w:rsidRPr="00315533" w:rsidRDefault="00533700" w:rsidP="00533700">
      <w:pPr>
        <w:spacing w:after="120"/>
        <w:jc w:val="both"/>
        <w:rPr>
          <w:rFonts w:ascii="Source Sans Pro" w:hAnsi="Source Sans Pro"/>
          <w:sz w:val="20"/>
          <w:szCs w:val="20"/>
        </w:rPr>
      </w:pPr>
      <w:r w:rsidRPr="00315533">
        <w:rPr>
          <w:rFonts w:ascii="Source Sans Pro" w:hAnsi="Source Sans Pro"/>
          <w:sz w:val="20"/>
          <w:szCs w:val="20"/>
        </w:rPr>
        <w:t>Wskazuję następujące podmiotowe środki dowodowe, które można uzyskać za pomocą bezpłatnych i ogólnodostępnych baz danych, oraz dane umożliwiające dostęp do tych środków:</w:t>
      </w:r>
      <w:r w:rsidRPr="00315533">
        <w:rPr>
          <w:rFonts w:ascii="Source Sans Pro" w:hAnsi="Source Sans Pro"/>
          <w:sz w:val="20"/>
          <w:szCs w:val="20"/>
        </w:rPr>
        <w:br/>
        <w:t>1) ......................................................................................................................................................</w:t>
      </w:r>
    </w:p>
    <w:p w14:paraId="0E7224B3" w14:textId="77777777" w:rsidR="00533700" w:rsidRPr="00315533" w:rsidRDefault="00533700" w:rsidP="00533700">
      <w:pPr>
        <w:jc w:val="both"/>
        <w:rPr>
          <w:rFonts w:ascii="Source Sans Pro" w:hAnsi="Source Sans Pro"/>
          <w:sz w:val="20"/>
          <w:szCs w:val="20"/>
        </w:rPr>
      </w:pPr>
      <w:r w:rsidRPr="00315533">
        <w:rPr>
          <w:rFonts w:ascii="Source Sans Pro" w:hAnsi="Source Sans Pro"/>
          <w:i/>
          <w:sz w:val="20"/>
          <w:szCs w:val="20"/>
        </w:rPr>
        <w:t>(wskazać podmiotowy środek dowodowy, adres internetowy, wydający urząd lub organ, dokładne dane referencyjne dokumentacji)</w:t>
      </w:r>
    </w:p>
    <w:p w14:paraId="4BF68F0A"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2) .......................................................................................................................................................</w:t>
      </w:r>
    </w:p>
    <w:p w14:paraId="4CDA4C52" w14:textId="77777777" w:rsidR="00533700" w:rsidRPr="00315533" w:rsidRDefault="00533700" w:rsidP="00533700">
      <w:pPr>
        <w:jc w:val="both"/>
        <w:rPr>
          <w:rFonts w:ascii="Source Sans Pro" w:hAnsi="Source Sans Pro"/>
          <w:i/>
          <w:sz w:val="20"/>
          <w:szCs w:val="20"/>
        </w:rPr>
      </w:pPr>
      <w:r w:rsidRPr="00315533">
        <w:rPr>
          <w:rFonts w:ascii="Source Sans Pro" w:hAnsi="Source Sans Pro"/>
          <w:i/>
          <w:sz w:val="20"/>
          <w:szCs w:val="20"/>
        </w:rPr>
        <w:t>(wskazać podmiotowy środek dowodowy, adres internetowy, wydający urząd lub organ, dokładne dane referencyjne dokumentacji)</w:t>
      </w:r>
    </w:p>
    <w:p w14:paraId="6DAECFE3"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t>…………………………………….</w:t>
      </w:r>
    </w:p>
    <w:p w14:paraId="666A1918" w14:textId="77777777" w:rsidR="00533700" w:rsidRPr="00315533" w:rsidRDefault="00533700" w:rsidP="00533700">
      <w:pPr>
        <w:jc w:val="both"/>
        <w:rPr>
          <w:rFonts w:ascii="Source Sans Pro" w:hAnsi="Source Sans Pro"/>
          <w:i/>
          <w:sz w:val="20"/>
          <w:szCs w:val="20"/>
        </w:rPr>
      </w:pP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i/>
          <w:sz w:val="20"/>
          <w:szCs w:val="20"/>
        </w:rPr>
        <w:tab/>
        <w:t xml:space="preserve">Data; </w:t>
      </w:r>
      <w:bookmarkStart w:id="2" w:name="_Hlk102639179"/>
      <w:r w:rsidRPr="00315533">
        <w:rPr>
          <w:rFonts w:ascii="Source Sans Pro" w:hAnsi="Source Sans Pro"/>
          <w:i/>
          <w:sz w:val="20"/>
          <w:szCs w:val="20"/>
        </w:rPr>
        <w:t xml:space="preserve">kwalifikowany podpis elektroniczny </w:t>
      </w:r>
      <w:bookmarkEnd w:id="2"/>
    </w:p>
    <w:p w14:paraId="0F51A1A3" w14:textId="77777777" w:rsidR="00533700" w:rsidRPr="00315533" w:rsidRDefault="00533700" w:rsidP="00533700">
      <w:pPr>
        <w:spacing w:before="120"/>
        <w:rPr>
          <w:rFonts w:ascii="Source Sans Pro" w:hAnsi="Source Sans Pro" w:cs="Arial"/>
          <w:sz w:val="20"/>
          <w:szCs w:val="20"/>
          <w:lang w:eastAsia="ar-SA"/>
        </w:rPr>
      </w:pPr>
    </w:p>
    <w:p w14:paraId="49B29D9E" w14:textId="77777777" w:rsidR="00533700" w:rsidRPr="00315533" w:rsidRDefault="00533700" w:rsidP="00533700">
      <w:pPr>
        <w:pStyle w:val="Zwykytekst3"/>
        <w:spacing w:before="120"/>
        <w:rPr>
          <w:rFonts w:ascii="Source Sans Pro" w:hAnsi="Source Sans Pro" w:cs="Arial"/>
        </w:rPr>
      </w:pPr>
    </w:p>
    <w:p w14:paraId="18F7F369" w14:textId="77777777" w:rsidR="00533700" w:rsidRPr="00315533" w:rsidRDefault="00533700" w:rsidP="00767179">
      <w:pPr>
        <w:widowControl w:val="0"/>
        <w:suppressAutoHyphens/>
        <w:rPr>
          <w:rFonts w:ascii="Source Sans Pro" w:eastAsia="Calibri" w:hAnsi="Source Sans Pro"/>
          <w:sz w:val="20"/>
          <w:szCs w:val="20"/>
        </w:rPr>
      </w:pPr>
    </w:p>
    <w:p w14:paraId="272F5396" w14:textId="77777777" w:rsidR="00533700" w:rsidRPr="00315533" w:rsidRDefault="00533700" w:rsidP="00767179">
      <w:pPr>
        <w:widowControl w:val="0"/>
        <w:suppressAutoHyphens/>
        <w:rPr>
          <w:rFonts w:ascii="Source Sans Pro" w:eastAsia="Calibri" w:hAnsi="Source Sans Pro"/>
          <w:sz w:val="20"/>
          <w:szCs w:val="20"/>
        </w:rPr>
      </w:pPr>
    </w:p>
    <w:p w14:paraId="527AEFBA" w14:textId="77777777" w:rsidR="00533700" w:rsidRPr="00315533" w:rsidRDefault="00533700" w:rsidP="00767179">
      <w:pPr>
        <w:widowControl w:val="0"/>
        <w:suppressAutoHyphens/>
        <w:rPr>
          <w:rFonts w:ascii="Source Sans Pro" w:eastAsia="Calibri" w:hAnsi="Source Sans Pro"/>
          <w:sz w:val="20"/>
          <w:szCs w:val="20"/>
        </w:rPr>
      </w:pPr>
    </w:p>
    <w:p w14:paraId="5E2D7D96" w14:textId="77777777" w:rsidR="00533700" w:rsidRPr="00315533" w:rsidRDefault="00533700" w:rsidP="00767179">
      <w:pPr>
        <w:widowControl w:val="0"/>
        <w:suppressAutoHyphens/>
        <w:rPr>
          <w:rFonts w:ascii="Source Sans Pro" w:eastAsia="Calibri" w:hAnsi="Source Sans Pro"/>
          <w:sz w:val="20"/>
          <w:szCs w:val="20"/>
        </w:rPr>
      </w:pPr>
    </w:p>
    <w:p w14:paraId="00D72700" w14:textId="77777777" w:rsidR="00533700" w:rsidRPr="00315533" w:rsidRDefault="00533700" w:rsidP="00767179">
      <w:pPr>
        <w:widowControl w:val="0"/>
        <w:suppressAutoHyphens/>
        <w:rPr>
          <w:rFonts w:ascii="Source Sans Pro" w:eastAsia="Calibri" w:hAnsi="Source Sans Pro"/>
          <w:sz w:val="20"/>
          <w:szCs w:val="20"/>
        </w:rPr>
      </w:pPr>
    </w:p>
    <w:p w14:paraId="6C657037" w14:textId="77777777" w:rsidR="00533700" w:rsidRPr="00315533" w:rsidRDefault="00533700" w:rsidP="00767179">
      <w:pPr>
        <w:widowControl w:val="0"/>
        <w:suppressAutoHyphens/>
        <w:rPr>
          <w:rFonts w:ascii="Source Sans Pro" w:eastAsia="Calibri" w:hAnsi="Source Sans Pro"/>
          <w:sz w:val="20"/>
          <w:szCs w:val="20"/>
        </w:rPr>
      </w:pPr>
    </w:p>
    <w:p w14:paraId="6BFEF410" w14:textId="3E5570DB"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sz w:val="20"/>
          <w:szCs w:val="20"/>
        </w:rPr>
        <w:t>Formularz 3.4</w:t>
      </w:r>
    </w:p>
    <w:p w14:paraId="2EE5F7E2" w14:textId="77777777" w:rsidR="00767179" w:rsidRPr="00315533" w:rsidRDefault="00767179" w:rsidP="00767179">
      <w:pPr>
        <w:widowControl w:val="0"/>
        <w:suppressAutoHyphens/>
        <w:rPr>
          <w:rFonts w:ascii="Source Sans Pro" w:eastAsia="Calibri" w:hAnsi="Source Sans Pro"/>
          <w:sz w:val="20"/>
          <w:szCs w:val="20"/>
        </w:rPr>
      </w:pPr>
    </w:p>
    <w:p w14:paraId="47636C7F" w14:textId="77777777" w:rsidR="00767179" w:rsidRPr="00315533" w:rsidRDefault="00767179" w:rsidP="00767179">
      <w:pPr>
        <w:widowControl w:val="0"/>
        <w:suppressAutoHyphens/>
        <w:jc w:val="center"/>
        <w:rPr>
          <w:rFonts w:ascii="Source Sans Pro" w:eastAsia="Calibri" w:hAnsi="Source Sans Pro"/>
          <w:b/>
          <w:caps/>
          <w:sz w:val="20"/>
          <w:szCs w:val="20"/>
          <w:u w:val="single"/>
        </w:rPr>
      </w:pPr>
      <w:bookmarkStart w:id="3" w:name="_Hlk134532719"/>
      <w:r w:rsidRPr="00315533">
        <w:rPr>
          <w:rFonts w:ascii="Source Sans Pro" w:eastAsia="Calibri" w:hAnsi="Source Sans Pro"/>
          <w:b/>
          <w:caps/>
          <w:sz w:val="20"/>
          <w:szCs w:val="20"/>
          <w:u w:val="single"/>
        </w:rPr>
        <w:t xml:space="preserve">Zobowiązanie podmiotu udostępniającego zasoby </w:t>
      </w:r>
    </w:p>
    <w:p w14:paraId="4C462458" w14:textId="77777777" w:rsidR="00767179" w:rsidRPr="00315533" w:rsidRDefault="00767179" w:rsidP="00767179">
      <w:pPr>
        <w:widowControl w:val="0"/>
        <w:suppressAutoHyphens/>
        <w:jc w:val="center"/>
        <w:rPr>
          <w:rFonts w:ascii="Source Sans Pro" w:eastAsia="Calibri" w:hAnsi="Source Sans Pro"/>
          <w:b/>
          <w:caps/>
          <w:sz w:val="20"/>
          <w:szCs w:val="20"/>
          <w:u w:val="single"/>
        </w:rPr>
      </w:pPr>
    </w:p>
    <w:bookmarkEnd w:id="3"/>
    <w:p w14:paraId="39ED2680" w14:textId="77777777" w:rsidR="00767179" w:rsidRPr="00315533" w:rsidRDefault="00767179" w:rsidP="00767179">
      <w:pPr>
        <w:widowControl w:val="0"/>
        <w:suppressAutoHyphens/>
        <w:jc w:val="center"/>
        <w:rPr>
          <w:rFonts w:ascii="Source Sans Pro" w:eastAsia="Calibri" w:hAnsi="Source Sans Pro"/>
          <w:sz w:val="20"/>
          <w:szCs w:val="20"/>
        </w:rPr>
      </w:pPr>
      <w:r w:rsidRPr="00315533">
        <w:rPr>
          <w:rFonts w:ascii="Source Sans Pro" w:eastAsia="Calibri" w:hAnsi="Source Sans Pro"/>
          <w:sz w:val="20"/>
          <w:szCs w:val="20"/>
        </w:rPr>
        <w:t xml:space="preserve">składane na podstawie art. 118 ust. 3 ustawy z dnia 11 września 2019 r. Prawo zamówień publicznych (Dz. U. z 2022 poz. 1710), dalej jako: ustawa </w:t>
      </w:r>
      <w:proofErr w:type="spellStart"/>
      <w:r w:rsidRPr="00315533">
        <w:rPr>
          <w:rFonts w:ascii="Source Sans Pro" w:eastAsia="Calibri" w:hAnsi="Source Sans Pro"/>
          <w:sz w:val="20"/>
          <w:szCs w:val="20"/>
        </w:rPr>
        <w:t>Pzp</w:t>
      </w:r>
      <w:proofErr w:type="spellEnd"/>
    </w:p>
    <w:p w14:paraId="59EAD0DE" w14:textId="77777777" w:rsidR="00767179" w:rsidRPr="00315533" w:rsidRDefault="00767179" w:rsidP="00767179">
      <w:pPr>
        <w:widowControl w:val="0"/>
        <w:suppressAutoHyphens/>
        <w:ind w:left="4395" w:firstLine="708"/>
        <w:rPr>
          <w:rFonts w:ascii="Source Sans Pro" w:eastAsia="Calibri" w:hAnsi="Source Sans Pro"/>
          <w:b/>
          <w:bCs/>
          <w:iCs/>
          <w:sz w:val="20"/>
          <w:szCs w:val="20"/>
        </w:rPr>
      </w:pPr>
      <w:r w:rsidRPr="00315533">
        <w:rPr>
          <w:rFonts w:ascii="Source Sans Pro" w:eastAsia="Calibri" w:hAnsi="Source Sans Pro"/>
          <w:b/>
          <w:bCs/>
          <w:iCs/>
          <w:sz w:val="20"/>
          <w:szCs w:val="20"/>
        </w:rPr>
        <w:t>Zamawiający:</w:t>
      </w:r>
    </w:p>
    <w:p w14:paraId="205BC2B8" w14:textId="77777777" w:rsidR="00767179" w:rsidRPr="00315533" w:rsidRDefault="00767179" w:rsidP="00767179">
      <w:pPr>
        <w:widowControl w:val="0"/>
        <w:suppressAutoHyphens/>
        <w:ind w:firstLine="5103"/>
        <w:jc w:val="both"/>
        <w:rPr>
          <w:rFonts w:ascii="Source Sans Pro" w:eastAsia="Calibri" w:hAnsi="Source Sans Pro"/>
          <w:b/>
          <w:bCs/>
          <w:sz w:val="20"/>
          <w:szCs w:val="20"/>
        </w:rPr>
      </w:pPr>
      <w:r w:rsidRPr="00315533">
        <w:rPr>
          <w:rFonts w:ascii="Source Sans Pro" w:eastAsia="Calibri" w:hAnsi="Source Sans Pro"/>
          <w:b/>
          <w:bCs/>
          <w:sz w:val="20"/>
          <w:szCs w:val="20"/>
        </w:rPr>
        <w:t>Politechnika Warszawska</w:t>
      </w:r>
    </w:p>
    <w:p w14:paraId="7B49E029" w14:textId="77777777" w:rsidR="00767179" w:rsidRPr="00315533" w:rsidRDefault="00767179" w:rsidP="00767179">
      <w:pPr>
        <w:widowControl w:val="0"/>
        <w:suppressAutoHyphens/>
        <w:ind w:left="4394" w:firstLine="709"/>
        <w:rPr>
          <w:rFonts w:ascii="Source Sans Pro" w:eastAsia="Calibri" w:hAnsi="Source Sans Pro"/>
          <w:b/>
          <w:sz w:val="20"/>
          <w:szCs w:val="20"/>
        </w:rPr>
      </w:pPr>
      <w:r w:rsidRPr="00315533">
        <w:rPr>
          <w:rFonts w:ascii="Source Sans Pro" w:eastAsia="Calibri" w:hAnsi="Source Sans Pro"/>
          <w:b/>
          <w:sz w:val="20"/>
          <w:szCs w:val="20"/>
        </w:rPr>
        <w:t>Wydział Mechaniczny Energetyki i Lotnictwa</w:t>
      </w:r>
    </w:p>
    <w:p w14:paraId="5C29847F" w14:textId="77777777" w:rsidR="00767179" w:rsidRPr="00315533" w:rsidRDefault="00767179" w:rsidP="00767179">
      <w:pPr>
        <w:widowControl w:val="0"/>
        <w:tabs>
          <w:tab w:val="left" w:leader="dot" w:pos="9072"/>
        </w:tabs>
        <w:suppressAutoHyphens/>
        <w:jc w:val="both"/>
        <w:rPr>
          <w:rFonts w:ascii="Source Sans Pro" w:eastAsia="Calibri" w:hAnsi="Source Sans Pro"/>
          <w:sz w:val="20"/>
          <w:szCs w:val="20"/>
        </w:rPr>
      </w:pPr>
      <w:r w:rsidRPr="00315533">
        <w:rPr>
          <w:rFonts w:ascii="Source Sans Pro" w:eastAsia="Calibri" w:hAnsi="Source Sans Pro"/>
          <w:sz w:val="20"/>
          <w:szCs w:val="20"/>
        </w:rPr>
        <w:t>My niżej podpisani: ……………………………………………………..... działając w imieniu i na rzecz:………………………………………………..</w:t>
      </w:r>
    </w:p>
    <w:p w14:paraId="3FCCE2DD" w14:textId="77777777"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i/>
          <w:sz w:val="20"/>
          <w:szCs w:val="20"/>
        </w:rPr>
        <w:t xml:space="preserve">                                    (nazwa (firma) i dokładny adres Podmiotu)</w:t>
      </w:r>
    </w:p>
    <w:p w14:paraId="32281340" w14:textId="77777777"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sz w:val="20"/>
          <w:szCs w:val="20"/>
        </w:rPr>
        <w:t>zobowiązujemy się oddać do dyspozycji Wykonawcy: ……………………………………………………………………………………………………..</w:t>
      </w:r>
      <w:r w:rsidRPr="00315533">
        <w:rPr>
          <w:rFonts w:ascii="Source Sans Pro" w:eastAsia="Calibri" w:hAnsi="Source Sans Pro"/>
          <w:i/>
          <w:sz w:val="20"/>
          <w:szCs w:val="20"/>
        </w:rPr>
        <w:t xml:space="preserve">         </w:t>
      </w:r>
    </w:p>
    <w:p w14:paraId="4677455B" w14:textId="77777777" w:rsidR="00767179" w:rsidRPr="00315533" w:rsidRDefault="00767179" w:rsidP="00767179">
      <w:pPr>
        <w:widowControl w:val="0"/>
        <w:tabs>
          <w:tab w:val="left" w:leader="dot" w:pos="9072"/>
        </w:tabs>
        <w:suppressAutoHyphens/>
        <w:jc w:val="center"/>
        <w:rPr>
          <w:rFonts w:ascii="Source Sans Pro" w:eastAsia="Calibri" w:hAnsi="Source Sans Pro"/>
          <w:i/>
          <w:sz w:val="20"/>
          <w:szCs w:val="20"/>
        </w:rPr>
      </w:pPr>
      <w:r w:rsidRPr="00315533">
        <w:rPr>
          <w:rFonts w:ascii="Source Sans Pro" w:eastAsia="Calibri" w:hAnsi="Source Sans Pro"/>
          <w:i/>
          <w:sz w:val="20"/>
          <w:szCs w:val="20"/>
        </w:rPr>
        <w:t xml:space="preserve">                                                                                                 (nazwa (firma) i dokładny adres Wykonawcy/Wykonawców)</w:t>
      </w:r>
    </w:p>
    <w:p w14:paraId="68AC9C5B" w14:textId="77777777" w:rsidR="00767179" w:rsidRPr="00315533" w:rsidRDefault="00767179" w:rsidP="00767179">
      <w:pPr>
        <w:widowControl w:val="0"/>
        <w:suppressAutoHyphens/>
        <w:jc w:val="both"/>
        <w:rPr>
          <w:rFonts w:ascii="Source Sans Pro" w:eastAsia="Calibri" w:hAnsi="Source Sans Pro"/>
          <w:sz w:val="20"/>
          <w:szCs w:val="20"/>
        </w:rPr>
      </w:pPr>
      <w:r w:rsidRPr="00315533">
        <w:rPr>
          <w:rFonts w:ascii="Source Sans Pro" w:eastAsia="Calibri" w:hAnsi="Source Sans Pro"/>
          <w:sz w:val="20"/>
          <w:szCs w:val="20"/>
        </w:rPr>
        <w:t>niezbędne zasoby w zakresie:</w:t>
      </w:r>
    </w:p>
    <w:p w14:paraId="40F74944"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zdolności technicznych</w:t>
      </w:r>
      <w:bookmarkStart w:id="4" w:name="_Ref461536635"/>
      <w:r w:rsidRPr="00315533">
        <w:rPr>
          <w:rFonts w:ascii="Source Sans Pro" w:eastAsia="Calibri" w:hAnsi="Source Sans Pro"/>
          <w:sz w:val="20"/>
          <w:szCs w:val="20"/>
          <w:vertAlign w:val="superscript"/>
        </w:rPr>
        <w:footnoteReference w:id="4"/>
      </w:r>
      <w:bookmarkEnd w:id="4"/>
      <w:r w:rsidRPr="00315533">
        <w:rPr>
          <w:rFonts w:ascii="Source Sans Pro" w:eastAsia="Calibri" w:hAnsi="Source Sans Pro"/>
          <w:sz w:val="20"/>
          <w:szCs w:val="20"/>
        </w:rPr>
        <w:t>;</w:t>
      </w:r>
    </w:p>
    <w:p w14:paraId="69C2995B"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zdolności zawodowych</w:t>
      </w:r>
      <w:r w:rsidRPr="00315533">
        <w:rPr>
          <w:rFonts w:ascii="Source Sans Pro" w:eastAsia="Calibri" w:hAnsi="Source Sans Pro"/>
          <w:sz w:val="20"/>
          <w:szCs w:val="20"/>
          <w:vertAlign w:val="superscript"/>
        </w:rPr>
        <w:footnoteReference w:id="5"/>
      </w:r>
      <w:r w:rsidRPr="00315533">
        <w:rPr>
          <w:rFonts w:ascii="Source Sans Pro" w:eastAsia="Calibri" w:hAnsi="Source Sans Pro"/>
          <w:sz w:val="20"/>
          <w:szCs w:val="20"/>
        </w:rPr>
        <w:t>;</w:t>
      </w:r>
    </w:p>
    <w:p w14:paraId="69822839"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sytuacji finansowej</w:t>
      </w:r>
      <w:r w:rsidRPr="00315533">
        <w:rPr>
          <w:rFonts w:ascii="Source Sans Pro" w:eastAsia="Calibri" w:hAnsi="Source Sans Pro"/>
          <w:sz w:val="20"/>
          <w:szCs w:val="20"/>
          <w:vertAlign w:val="superscript"/>
        </w:rPr>
        <w:footnoteReference w:id="6"/>
      </w:r>
      <w:r w:rsidRPr="00315533">
        <w:rPr>
          <w:rFonts w:ascii="Source Sans Pro" w:eastAsia="Calibri" w:hAnsi="Source Sans Pro"/>
          <w:sz w:val="20"/>
          <w:szCs w:val="20"/>
        </w:rPr>
        <w:t>;</w:t>
      </w:r>
    </w:p>
    <w:p w14:paraId="414E0FB0"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sytuacji ekonomicznej</w:t>
      </w:r>
      <w:r w:rsidRPr="00315533">
        <w:rPr>
          <w:rFonts w:ascii="Source Sans Pro" w:eastAsia="Calibri" w:hAnsi="Source Sans Pro"/>
          <w:sz w:val="20"/>
          <w:szCs w:val="20"/>
          <w:vertAlign w:val="superscript"/>
        </w:rPr>
        <w:footnoteReference w:id="7"/>
      </w:r>
      <w:r w:rsidRPr="00315533">
        <w:rPr>
          <w:rFonts w:ascii="Source Sans Pro" w:eastAsia="Calibri" w:hAnsi="Source Sans Pro"/>
          <w:sz w:val="20"/>
          <w:szCs w:val="20"/>
        </w:rPr>
        <w:t>;</w:t>
      </w:r>
    </w:p>
    <w:p w14:paraId="631AA184" w14:textId="5F994AD8" w:rsidR="00767179" w:rsidRPr="00315533" w:rsidRDefault="00767179" w:rsidP="00767179">
      <w:pPr>
        <w:rPr>
          <w:rFonts w:ascii="Source Sans Pro" w:eastAsia="HG Mincho Light J" w:hAnsi="Source Sans Pro"/>
          <w:sz w:val="20"/>
          <w:szCs w:val="20"/>
        </w:rPr>
      </w:pPr>
      <w:r w:rsidRPr="00315533">
        <w:rPr>
          <w:rFonts w:ascii="Source Sans Pro" w:eastAsia="Calibri" w:hAnsi="Source Sans Pro"/>
          <w:bCs/>
          <w:sz w:val="20"/>
          <w:szCs w:val="20"/>
        </w:rPr>
        <w:t>na potrzeby wykonania zamówienia</w:t>
      </w:r>
      <w:r w:rsidRPr="00315533">
        <w:rPr>
          <w:rFonts w:ascii="Source Sans Pro" w:eastAsia="Calibri" w:hAnsi="Source Sans Pro"/>
          <w:b/>
          <w:bCs/>
          <w:sz w:val="20"/>
          <w:szCs w:val="20"/>
        </w:rPr>
        <w:t xml:space="preserve"> </w:t>
      </w:r>
      <w:r w:rsidRPr="00315533">
        <w:rPr>
          <w:rFonts w:ascii="Source Sans Pro" w:eastAsia="Calibri" w:hAnsi="Source Sans Pro"/>
          <w:bCs/>
          <w:sz w:val="20"/>
          <w:szCs w:val="20"/>
        </w:rPr>
        <w:t>na skutek wyboru oferty Wykonawcy</w:t>
      </w:r>
      <w:r w:rsidRPr="00315533">
        <w:rPr>
          <w:rFonts w:ascii="Source Sans Pro" w:eastAsia="Calibri" w:hAnsi="Source Sans Pro"/>
          <w:b/>
          <w:bCs/>
          <w:sz w:val="20"/>
          <w:szCs w:val="20"/>
        </w:rPr>
        <w:t xml:space="preserve"> </w:t>
      </w:r>
      <w:r w:rsidRPr="00315533">
        <w:rPr>
          <w:rFonts w:ascii="Source Sans Pro" w:eastAsia="Calibri" w:hAnsi="Source Sans Pro"/>
          <w:bCs/>
          <w:sz w:val="20"/>
          <w:szCs w:val="20"/>
        </w:rPr>
        <w:t>w</w:t>
      </w:r>
      <w:r w:rsidRPr="00315533">
        <w:rPr>
          <w:rFonts w:ascii="Source Sans Pro" w:eastAsia="Calibri" w:hAnsi="Source Sans Pro"/>
          <w:b/>
          <w:bCs/>
          <w:sz w:val="20"/>
          <w:szCs w:val="20"/>
        </w:rPr>
        <w:t xml:space="preserve"> </w:t>
      </w:r>
      <w:r w:rsidRPr="00315533">
        <w:rPr>
          <w:rFonts w:ascii="Source Sans Pro" w:eastAsia="Calibri" w:hAnsi="Source Sans Pro"/>
          <w:sz w:val="20"/>
          <w:szCs w:val="20"/>
        </w:rPr>
        <w:t xml:space="preserve">postępowaniu o udzielenie zamówienia publicznego </w:t>
      </w:r>
      <w:r w:rsidR="003957A6" w:rsidRPr="00315533">
        <w:rPr>
          <w:rFonts w:ascii="Source Sans Pro" w:eastAsia="Calibri" w:hAnsi="Source Sans Pro"/>
          <w:sz w:val="20"/>
          <w:szCs w:val="20"/>
        </w:rPr>
        <w:t>na:</w:t>
      </w:r>
      <w:r w:rsidRPr="00315533">
        <w:rPr>
          <w:rFonts w:ascii="Source Sans Pro" w:eastAsia="Calibri" w:hAnsi="Source Sans Pro"/>
          <w:b/>
          <w:bCs/>
          <w:sz w:val="20"/>
          <w:szCs w:val="20"/>
        </w:rPr>
        <w:t xml:space="preserve"> </w:t>
      </w:r>
      <w:r w:rsidR="00DB2B7F" w:rsidRPr="00DB2B7F">
        <w:rPr>
          <w:rFonts w:ascii="Source Sans Pro" w:eastAsia="Calibri" w:hAnsi="Source Sans Pro"/>
          <w:b/>
          <w:bCs/>
          <w:color w:val="0000FF"/>
          <w:sz w:val="20"/>
          <w:szCs w:val="20"/>
        </w:rPr>
        <w:t>Monitorowanie sygnałów systemu  przeciwpożarowego na okres 36 miesięcy w budynku Instytut Techniki Lotniczej i Mechaniki Stosowanej Wydziału Mechanicznego Energetyki i Lotnictwa Politechniki Warszawskiej</w:t>
      </w:r>
      <w:r w:rsidRPr="00315533">
        <w:rPr>
          <w:rFonts w:ascii="Source Sans Pro" w:eastAsia="Calibri" w:hAnsi="Source Sans Pro"/>
          <w:b/>
          <w:bCs/>
          <w:color w:val="0000FF"/>
          <w:sz w:val="20"/>
          <w:szCs w:val="20"/>
        </w:rPr>
        <w:t>,</w:t>
      </w:r>
      <w:r w:rsidRPr="00315533">
        <w:rPr>
          <w:rFonts w:ascii="Source Sans Pro" w:eastAsia="HG Mincho Light J" w:hAnsi="Source Sans Pro"/>
          <w:b/>
          <w:bCs/>
          <w:sz w:val="20"/>
          <w:szCs w:val="20"/>
        </w:rPr>
        <w:t xml:space="preserve"> </w:t>
      </w:r>
      <w:r w:rsidRPr="00315533">
        <w:rPr>
          <w:rFonts w:ascii="Source Sans Pro" w:eastAsia="HG Mincho Light J" w:hAnsi="Source Sans Pro"/>
          <w:bCs/>
          <w:sz w:val="20"/>
          <w:szCs w:val="20"/>
        </w:rPr>
        <w:t xml:space="preserve">numer referencyjny: </w:t>
      </w:r>
      <w:r w:rsidRPr="00315533">
        <w:rPr>
          <w:rFonts w:ascii="Source Sans Pro" w:eastAsia="HG Mincho Light J" w:hAnsi="Source Sans Pro"/>
          <w:b/>
          <w:sz w:val="20"/>
          <w:szCs w:val="20"/>
        </w:rPr>
        <w:t>MELBDZ.261.</w:t>
      </w:r>
      <w:r w:rsidR="00DB2B7F">
        <w:rPr>
          <w:rFonts w:ascii="Source Sans Pro" w:eastAsia="HG Mincho Light J" w:hAnsi="Source Sans Pro"/>
          <w:b/>
          <w:sz w:val="20"/>
          <w:szCs w:val="20"/>
        </w:rPr>
        <w:t>3</w:t>
      </w:r>
      <w:r w:rsidR="00533700" w:rsidRPr="00315533">
        <w:rPr>
          <w:rFonts w:ascii="Source Sans Pro" w:eastAsia="HG Mincho Light J" w:hAnsi="Source Sans Pro"/>
          <w:b/>
          <w:sz w:val="20"/>
          <w:szCs w:val="20"/>
        </w:rPr>
        <w:t>7.2024</w:t>
      </w:r>
      <w:r w:rsidRPr="00315533">
        <w:rPr>
          <w:rFonts w:ascii="Source Sans Pro" w:eastAsia="HG Mincho Light J" w:hAnsi="Source Sans Pro"/>
          <w:bCs/>
          <w:sz w:val="20"/>
          <w:szCs w:val="20"/>
        </w:rPr>
        <w:t>,</w:t>
      </w:r>
    </w:p>
    <w:p w14:paraId="0FB3296F" w14:textId="77777777" w:rsidR="00767179" w:rsidRPr="00315533" w:rsidRDefault="00767179" w:rsidP="00767179">
      <w:pPr>
        <w:widowControl w:val="0"/>
        <w:tabs>
          <w:tab w:val="left" w:leader="dot" w:pos="9072"/>
        </w:tabs>
        <w:suppressAutoHyphens/>
        <w:jc w:val="both"/>
        <w:rPr>
          <w:rFonts w:ascii="Source Sans Pro" w:eastAsia="Calibri" w:hAnsi="Source Sans Pro"/>
          <w:spacing w:val="-5"/>
          <w:sz w:val="20"/>
          <w:szCs w:val="20"/>
        </w:rPr>
      </w:pPr>
      <w:r w:rsidRPr="00315533">
        <w:rPr>
          <w:rFonts w:ascii="Source Sans Pro" w:eastAsia="Calibri" w:hAnsi="Source Sans Pro"/>
          <w:spacing w:val="-5"/>
          <w:sz w:val="20"/>
          <w:szCs w:val="20"/>
        </w:rPr>
        <w:t>wyżej wskazane zasoby udostępnimy, jak niżej:</w:t>
      </w:r>
    </w:p>
    <w:p w14:paraId="6749510D" w14:textId="77777777" w:rsidR="00767179" w:rsidRPr="00315533" w:rsidRDefault="00767179">
      <w:pPr>
        <w:widowControl w:val="0"/>
        <w:numPr>
          <w:ilvl w:val="0"/>
          <w:numId w:val="9"/>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zakres dostępnych zasobów: ……………………………………..…………………………………;</w:t>
      </w:r>
    </w:p>
    <w:p w14:paraId="02B755BD" w14:textId="77777777" w:rsidR="00767179" w:rsidRPr="00315533" w:rsidRDefault="00767179">
      <w:pPr>
        <w:widowControl w:val="0"/>
        <w:numPr>
          <w:ilvl w:val="0"/>
          <w:numId w:val="9"/>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sposób wykorzystania zasobów: ……………………………………………………………………;</w:t>
      </w:r>
    </w:p>
    <w:p w14:paraId="4E60EA5B" w14:textId="77777777" w:rsidR="00767179" w:rsidRPr="00315533" w:rsidRDefault="00767179">
      <w:pPr>
        <w:widowControl w:val="0"/>
        <w:numPr>
          <w:ilvl w:val="0"/>
          <w:numId w:val="9"/>
        </w:numPr>
        <w:shd w:val="clear" w:color="auto" w:fill="FFFFFF"/>
        <w:suppressAutoHyphens/>
        <w:ind w:left="426" w:hanging="426"/>
        <w:jc w:val="both"/>
        <w:rPr>
          <w:rFonts w:ascii="Source Sans Pro" w:eastAsia="Calibri" w:hAnsi="Source Sans Pro"/>
          <w:spacing w:val="-5"/>
          <w:sz w:val="20"/>
          <w:szCs w:val="20"/>
        </w:rPr>
      </w:pPr>
      <w:r w:rsidRPr="00315533">
        <w:rPr>
          <w:rFonts w:ascii="Source Sans Pro" w:eastAsia="Calibri" w:hAnsi="Source Sans Pro"/>
          <w:spacing w:val="-5"/>
          <w:sz w:val="20"/>
          <w:szCs w:val="20"/>
        </w:rPr>
        <w:t>zakres i okres udziału przy wykonywaniu zamówienia …………………………………………...;</w:t>
      </w:r>
    </w:p>
    <w:p w14:paraId="770B95D3" w14:textId="77777777" w:rsidR="00767179" w:rsidRPr="00315533" w:rsidRDefault="00767179">
      <w:pPr>
        <w:widowControl w:val="0"/>
        <w:numPr>
          <w:ilvl w:val="0"/>
          <w:numId w:val="9"/>
        </w:numPr>
        <w:shd w:val="clear" w:color="auto" w:fill="FFFFFF"/>
        <w:suppressAutoHyphens/>
        <w:ind w:left="426" w:hanging="426"/>
        <w:jc w:val="both"/>
        <w:rPr>
          <w:rFonts w:ascii="Source Sans Pro" w:eastAsia="Calibri" w:hAnsi="Source Sans Pro"/>
          <w:spacing w:val="-5"/>
          <w:sz w:val="20"/>
          <w:szCs w:val="20"/>
        </w:rPr>
      </w:pPr>
      <w:r w:rsidRPr="00315533">
        <w:rPr>
          <w:rFonts w:ascii="Source Sans Pro" w:eastAsia="Calibri" w:hAnsi="Source Sans Pro"/>
          <w:spacing w:val="-5"/>
          <w:sz w:val="20"/>
          <w:szCs w:val="20"/>
        </w:rPr>
        <w:t>charakter stosunku łączącego z Wykonawcą ………………………………. (np. umowa współpracy z dnia ……….. r. lub inne podstawy udostępnienia);</w:t>
      </w:r>
    </w:p>
    <w:p w14:paraId="127FBEA9" w14:textId="77777777" w:rsidR="00767179" w:rsidRPr="00315533" w:rsidRDefault="00767179" w:rsidP="00767179">
      <w:pPr>
        <w:widowControl w:val="0"/>
        <w:shd w:val="clear" w:color="auto" w:fill="FFFFFF"/>
        <w:suppressAutoHyphens/>
        <w:rPr>
          <w:rFonts w:ascii="Source Sans Pro" w:eastAsia="Calibri" w:hAnsi="Source Sans Pro"/>
          <w:spacing w:val="-5"/>
          <w:sz w:val="20"/>
          <w:szCs w:val="20"/>
        </w:rPr>
      </w:pPr>
      <w:r w:rsidRPr="00315533">
        <w:rPr>
          <w:rFonts w:ascii="Source Sans Pro" w:eastAsia="Calibri" w:hAnsi="Source Sans Pro"/>
          <w:spacing w:val="-5"/>
          <w:sz w:val="20"/>
          <w:szCs w:val="20"/>
        </w:rPr>
        <w:t>Oświadczamy, że:</w:t>
      </w:r>
    </w:p>
    <w:p w14:paraId="49C20860" w14:textId="77777777" w:rsidR="00767179" w:rsidRPr="00315533" w:rsidRDefault="00767179">
      <w:pPr>
        <w:widowControl w:val="0"/>
        <w:numPr>
          <w:ilvl w:val="0"/>
          <w:numId w:val="10"/>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nie będziemy brać udziału w realizacji zamówienia</w:t>
      </w:r>
      <w:r w:rsidRPr="00315533">
        <w:rPr>
          <w:rFonts w:ascii="Source Sans Pro" w:eastAsia="Calibri" w:hAnsi="Source Sans Pro"/>
          <w:spacing w:val="-5"/>
          <w:sz w:val="20"/>
          <w:szCs w:val="20"/>
          <w:vertAlign w:val="superscript"/>
        </w:rPr>
        <w:t>5</w:t>
      </w:r>
      <w:r w:rsidRPr="00315533">
        <w:rPr>
          <w:rFonts w:ascii="Source Sans Pro" w:eastAsia="Calibri" w:hAnsi="Source Sans Pro"/>
          <w:spacing w:val="-5"/>
          <w:sz w:val="20"/>
          <w:szCs w:val="20"/>
        </w:rPr>
        <w:t>;</w:t>
      </w:r>
    </w:p>
    <w:p w14:paraId="33C82072" w14:textId="77777777" w:rsidR="00767179" w:rsidRPr="00315533" w:rsidRDefault="00767179">
      <w:pPr>
        <w:widowControl w:val="0"/>
        <w:numPr>
          <w:ilvl w:val="0"/>
          <w:numId w:val="10"/>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będziemy brać udział w realizacji zamówienia jako</w:t>
      </w:r>
      <w:r w:rsidRPr="00315533">
        <w:rPr>
          <w:rFonts w:ascii="Source Sans Pro" w:eastAsia="Calibri" w:hAnsi="Source Sans Pro"/>
          <w:spacing w:val="-5"/>
          <w:sz w:val="20"/>
          <w:szCs w:val="20"/>
          <w:vertAlign w:val="superscript"/>
        </w:rPr>
        <w:t xml:space="preserve">6 </w:t>
      </w:r>
      <w:r w:rsidRPr="00315533">
        <w:rPr>
          <w:rFonts w:ascii="Source Sans Pro" w:eastAsia="Calibri" w:hAnsi="Source Sans Pro"/>
          <w:spacing w:val="-5"/>
          <w:sz w:val="20"/>
          <w:szCs w:val="20"/>
        </w:rPr>
        <w:t xml:space="preserve">: </w:t>
      </w:r>
    </w:p>
    <w:p w14:paraId="1F917987" w14:textId="77777777" w:rsidR="00767179" w:rsidRPr="00315533" w:rsidRDefault="00767179" w:rsidP="00767179">
      <w:pPr>
        <w:widowControl w:val="0"/>
        <w:tabs>
          <w:tab w:val="left" w:leader="dot" w:pos="9072"/>
        </w:tabs>
        <w:suppressAutoHyphens/>
        <w:jc w:val="both"/>
        <w:rPr>
          <w:rFonts w:ascii="Source Sans Pro" w:eastAsia="Calibri" w:hAnsi="Source Sans Pro"/>
          <w:sz w:val="20"/>
          <w:szCs w:val="20"/>
        </w:rPr>
      </w:pPr>
      <w:r w:rsidRPr="00315533">
        <w:rPr>
          <w:rFonts w:ascii="Source Sans Pro" w:eastAsia="Calibri" w:hAnsi="Source Sans Pro"/>
          <w:sz w:val="20"/>
          <w:szCs w:val="20"/>
        </w:rPr>
        <w:t>…………………………………………………………………..........................................................................................</w:t>
      </w:r>
    </w:p>
    <w:p w14:paraId="2AEFE7CB" w14:textId="77777777" w:rsidR="00767179" w:rsidRPr="00315533" w:rsidRDefault="00767179" w:rsidP="00767179">
      <w:pPr>
        <w:widowControl w:val="0"/>
        <w:shd w:val="clear" w:color="auto" w:fill="FFFFFF"/>
        <w:suppressAutoHyphens/>
        <w:rPr>
          <w:rFonts w:ascii="Source Sans Pro" w:eastAsia="Calibri" w:hAnsi="Source Sans Pro"/>
          <w:spacing w:val="-5"/>
          <w:sz w:val="20"/>
          <w:szCs w:val="20"/>
        </w:rPr>
      </w:pPr>
      <w:r w:rsidRPr="00315533">
        <w:rPr>
          <w:rFonts w:ascii="Source Sans Pro" w:eastAsia="Calibri" w:hAnsi="Source Sans Pro"/>
          <w:spacing w:val="-5"/>
          <w:sz w:val="20"/>
          <w:szCs w:val="20"/>
        </w:rPr>
        <w:t xml:space="preserve">                                                                  (podać nazwę np.: podwykonawca, doradca, konsultant.) </w:t>
      </w:r>
    </w:p>
    <w:p w14:paraId="509C0F9E" w14:textId="77777777" w:rsidR="00767179" w:rsidRPr="00315533" w:rsidRDefault="00767179" w:rsidP="00767179">
      <w:pPr>
        <w:widowControl w:val="0"/>
        <w:suppressAutoHyphens/>
        <w:autoSpaceDE w:val="0"/>
        <w:autoSpaceDN w:val="0"/>
        <w:adjustRightInd w:val="0"/>
        <w:jc w:val="both"/>
        <w:rPr>
          <w:rFonts w:ascii="Source Sans Pro" w:eastAsia="Verdana,Italic" w:hAnsi="Source Sans Pro"/>
          <w:sz w:val="20"/>
          <w:szCs w:val="20"/>
        </w:rPr>
      </w:pPr>
      <w:r w:rsidRPr="00315533">
        <w:rPr>
          <w:rFonts w:ascii="Source Sans Pro" w:eastAsia="Verdana,Italic" w:hAnsi="Source Sans Pro"/>
          <w:sz w:val="20"/>
          <w:szCs w:val="20"/>
        </w:rPr>
        <w:t xml:space="preserve">Udostępniając Wykonawcy zdolności w postaci wykształcenia, kwalifikacji zawodowych lub doświadczenia będę realizował usługi, których dotyczą udostępnione zdolności: </w:t>
      </w:r>
      <w:r w:rsidRPr="00315533">
        <w:rPr>
          <w:rFonts w:ascii="Source Sans Pro" w:eastAsia="Verdana,Italic" w:hAnsi="Source Sans Pro"/>
          <w:b/>
          <w:bCs/>
          <w:sz w:val="20"/>
          <w:szCs w:val="20"/>
        </w:rPr>
        <w:t>TAK / NIE *</w:t>
      </w:r>
      <w:r w:rsidRPr="00315533">
        <w:rPr>
          <w:rFonts w:ascii="Source Sans Pro" w:eastAsia="Calibri" w:hAnsi="Source Sans Pro"/>
          <w:b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E0FF512" w14:textId="77777777" w:rsidR="00767179" w:rsidRPr="00315533" w:rsidRDefault="00767179" w:rsidP="00767179">
      <w:pPr>
        <w:widowControl w:val="0"/>
        <w:suppressAutoHyphens/>
        <w:autoSpaceDE w:val="0"/>
        <w:autoSpaceDN w:val="0"/>
        <w:adjustRightInd w:val="0"/>
        <w:jc w:val="both"/>
        <w:rPr>
          <w:rFonts w:ascii="Source Sans Pro" w:eastAsia="Verdana,Italic" w:hAnsi="Source Sans Pro"/>
          <w:iCs/>
          <w:sz w:val="20"/>
          <w:szCs w:val="20"/>
        </w:rPr>
      </w:pPr>
      <w:r w:rsidRPr="00315533">
        <w:rPr>
          <w:rFonts w:ascii="Source Sans Pro" w:eastAsia="Verdana,Italic" w:hAnsi="Source Sans Pro"/>
          <w:iCs/>
          <w:sz w:val="20"/>
          <w:szCs w:val="2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315533">
        <w:rPr>
          <w:rFonts w:ascii="Source Sans Pro" w:eastAsia="HG Mincho Light J" w:hAnsi="Source Sans Pro"/>
          <w:sz w:val="20"/>
          <w:szCs w:val="20"/>
        </w:rPr>
        <w:t xml:space="preserve"> </w:t>
      </w:r>
      <w:r w:rsidRPr="00315533">
        <w:rPr>
          <w:rFonts w:ascii="Source Sans Pro" w:eastAsia="Verdana,Italic" w:hAnsi="Source Sans Pro"/>
          <w:iCs/>
          <w:sz w:val="20"/>
          <w:szCs w:val="20"/>
        </w:rPr>
        <w:t xml:space="preserve">z dnia 11 września 2019 </w:t>
      </w:r>
      <w:r w:rsidRPr="00315533">
        <w:rPr>
          <w:rFonts w:ascii="Source Sans Pro" w:eastAsia="Verdana,Italic" w:hAnsi="Source Sans Pro"/>
          <w:iCs/>
          <w:sz w:val="20"/>
          <w:szCs w:val="20"/>
        </w:rPr>
        <w:lastRenderedPageBreak/>
        <w:t>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153970C2" w14:textId="77777777" w:rsidR="00767179" w:rsidRPr="00315533" w:rsidRDefault="00767179" w:rsidP="00767179">
      <w:pPr>
        <w:widowControl w:val="0"/>
        <w:suppressAutoHyphens/>
        <w:ind w:left="2925"/>
        <w:rPr>
          <w:rFonts w:ascii="Source Sans Pro" w:eastAsia="Calibri" w:hAnsi="Source Sans Pro"/>
          <w:sz w:val="20"/>
          <w:szCs w:val="20"/>
        </w:rPr>
      </w:pPr>
      <w:r w:rsidRPr="00315533">
        <w:rPr>
          <w:rFonts w:ascii="Source Sans Pro" w:eastAsia="HG Mincho Light J" w:hAnsi="Source Sans Pro"/>
          <w:i/>
          <w:sz w:val="20"/>
          <w:szCs w:val="20"/>
          <w:u w:val="single"/>
        </w:rPr>
        <w:t>Formularz podpisany elektronicznie</w:t>
      </w:r>
    </w:p>
    <w:p w14:paraId="57A78550"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p w14:paraId="77CD3D8B" w14:textId="40C62280" w:rsidR="00767179" w:rsidRPr="00315533" w:rsidRDefault="00767179" w:rsidP="00767179">
      <w:pPr>
        <w:widowControl w:val="0"/>
        <w:suppressAutoHyphens/>
        <w:spacing w:line="360" w:lineRule="auto"/>
        <w:ind w:left="425"/>
        <w:jc w:val="center"/>
        <w:rPr>
          <w:rFonts w:ascii="Source Sans Pro" w:eastAsia="HG Mincho Light J" w:hAnsi="Source Sans Pro"/>
          <w:i/>
          <w:sz w:val="20"/>
          <w:szCs w:val="20"/>
          <w:u w:val="single"/>
        </w:rPr>
      </w:pPr>
      <w:r w:rsidRPr="00315533">
        <w:rPr>
          <w:rFonts w:ascii="Source Sans Pro" w:eastAsia="HG Mincho Light J" w:hAnsi="Source Sans Pro"/>
          <w:i/>
          <w:sz w:val="20"/>
          <w:szCs w:val="20"/>
        </w:rPr>
        <w:t xml:space="preserve"> </w:t>
      </w:r>
    </w:p>
    <w:p w14:paraId="17BEEBB8" w14:textId="77777777" w:rsidR="00767179" w:rsidRPr="00315533" w:rsidRDefault="00767179" w:rsidP="00767179">
      <w:pPr>
        <w:widowControl w:val="0"/>
        <w:suppressAutoHyphens/>
        <w:rPr>
          <w:rFonts w:ascii="Source Sans Pro" w:eastAsia="Calibri" w:hAnsi="Source Sans Pro"/>
          <w:sz w:val="20"/>
          <w:szCs w:val="20"/>
        </w:rPr>
      </w:pPr>
    </w:p>
    <w:p w14:paraId="1265ACD1" w14:textId="77777777" w:rsidR="00767179" w:rsidRPr="00315533" w:rsidRDefault="00767179" w:rsidP="00767179">
      <w:pPr>
        <w:widowControl w:val="0"/>
        <w:suppressAutoHyphens/>
        <w:rPr>
          <w:rFonts w:ascii="Source Sans Pro" w:eastAsia="Calibri" w:hAnsi="Source Sans Pro"/>
          <w:sz w:val="20"/>
          <w:szCs w:val="20"/>
        </w:rPr>
      </w:pPr>
    </w:p>
    <w:p w14:paraId="37555841" w14:textId="77777777" w:rsidR="00767179" w:rsidRPr="00315533" w:rsidRDefault="00767179" w:rsidP="00767179">
      <w:pPr>
        <w:widowControl w:val="0"/>
        <w:suppressAutoHyphens/>
        <w:rPr>
          <w:rFonts w:ascii="Source Sans Pro" w:eastAsia="Calibri" w:hAnsi="Source Sans Pro"/>
          <w:sz w:val="20"/>
          <w:szCs w:val="20"/>
        </w:rPr>
      </w:pPr>
    </w:p>
    <w:p w14:paraId="659AEAA2" w14:textId="77777777" w:rsidR="00767179" w:rsidRPr="00315533" w:rsidRDefault="00767179" w:rsidP="00767179">
      <w:pPr>
        <w:widowControl w:val="0"/>
        <w:suppressAutoHyphens/>
        <w:rPr>
          <w:rFonts w:ascii="Source Sans Pro" w:eastAsia="Calibri" w:hAnsi="Source Sans Pro"/>
          <w:sz w:val="20"/>
          <w:szCs w:val="20"/>
        </w:rPr>
      </w:pPr>
    </w:p>
    <w:p w14:paraId="3A0EE0B3" w14:textId="77777777" w:rsidR="00767179" w:rsidRPr="00315533" w:rsidRDefault="00767179" w:rsidP="00767179">
      <w:pPr>
        <w:widowControl w:val="0"/>
        <w:suppressAutoHyphens/>
        <w:rPr>
          <w:rFonts w:ascii="Source Sans Pro" w:eastAsia="Calibri" w:hAnsi="Source Sans Pro"/>
          <w:sz w:val="20"/>
          <w:szCs w:val="20"/>
        </w:rPr>
      </w:pPr>
    </w:p>
    <w:p w14:paraId="0D86A551" w14:textId="77777777" w:rsidR="00767179" w:rsidRPr="00315533" w:rsidRDefault="00767179" w:rsidP="00767179">
      <w:pPr>
        <w:widowControl w:val="0"/>
        <w:suppressAutoHyphens/>
        <w:rPr>
          <w:rFonts w:ascii="Source Sans Pro" w:eastAsia="Calibri" w:hAnsi="Source Sans Pro"/>
          <w:sz w:val="20"/>
          <w:szCs w:val="20"/>
        </w:rPr>
      </w:pPr>
    </w:p>
    <w:p w14:paraId="46EE9EA8" w14:textId="77777777" w:rsidR="00767179" w:rsidRPr="00315533" w:rsidRDefault="00767179" w:rsidP="00767179">
      <w:pPr>
        <w:widowControl w:val="0"/>
        <w:suppressAutoHyphens/>
        <w:rPr>
          <w:rFonts w:ascii="Source Sans Pro" w:eastAsia="Calibri" w:hAnsi="Source Sans Pro"/>
          <w:sz w:val="20"/>
          <w:szCs w:val="20"/>
        </w:rPr>
      </w:pPr>
    </w:p>
    <w:p w14:paraId="7FB6DA7A" w14:textId="77777777" w:rsidR="00767179" w:rsidRPr="00315533" w:rsidRDefault="00767179" w:rsidP="00767179">
      <w:pPr>
        <w:widowControl w:val="0"/>
        <w:suppressAutoHyphens/>
        <w:rPr>
          <w:rFonts w:ascii="Source Sans Pro" w:eastAsia="Calibri" w:hAnsi="Source Sans Pro"/>
          <w:sz w:val="20"/>
          <w:szCs w:val="20"/>
        </w:rPr>
      </w:pPr>
    </w:p>
    <w:p w14:paraId="24E8658B" w14:textId="5ACF0EDC"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sz w:val="20"/>
          <w:szCs w:val="20"/>
        </w:rPr>
        <w:t>Formularz 3.5</w:t>
      </w:r>
    </w:p>
    <w:p w14:paraId="028C5CA4" w14:textId="77777777" w:rsidR="00767179" w:rsidRPr="00315533" w:rsidRDefault="00767179" w:rsidP="00767179">
      <w:pPr>
        <w:widowControl w:val="0"/>
        <w:suppressAutoHyphens/>
        <w:rPr>
          <w:rFonts w:ascii="Source Sans Pro" w:eastAsia="Calibri" w:hAnsi="Source Sans Pro"/>
          <w:sz w:val="20"/>
          <w:szCs w:val="20"/>
        </w:rPr>
      </w:pPr>
    </w:p>
    <w:p w14:paraId="5DCABC91" w14:textId="77777777" w:rsidR="00767179" w:rsidRPr="00315533" w:rsidRDefault="00767179" w:rsidP="00767179">
      <w:pPr>
        <w:widowControl w:val="0"/>
        <w:shd w:val="clear" w:color="auto" w:fill="FFFFFF"/>
        <w:suppressAutoHyphens/>
        <w:jc w:val="center"/>
        <w:rPr>
          <w:rFonts w:ascii="Source Sans Pro" w:eastAsia="HG Mincho Light J" w:hAnsi="Source Sans Pro"/>
          <w:b/>
          <w:sz w:val="20"/>
          <w:szCs w:val="20"/>
          <w:u w:val="single"/>
        </w:rPr>
      </w:pPr>
      <w:bookmarkStart w:id="5" w:name="_Hlk134532759"/>
      <w:r w:rsidRPr="00315533">
        <w:rPr>
          <w:rFonts w:ascii="Source Sans Pro" w:eastAsia="Calibri" w:hAnsi="Source Sans Pro"/>
          <w:b/>
          <w:caps/>
          <w:sz w:val="20"/>
          <w:szCs w:val="20"/>
          <w:u w:val="single"/>
        </w:rPr>
        <w:t>OŚWIADCZENIE</w:t>
      </w:r>
      <w:r w:rsidRPr="00315533">
        <w:rPr>
          <w:rFonts w:ascii="Source Sans Pro" w:eastAsia="HG Mincho Light J" w:hAnsi="Source Sans Pro"/>
          <w:b/>
          <w:sz w:val="20"/>
          <w:szCs w:val="20"/>
          <w:u w:val="single"/>
        </w:rPr>
        <w:t xml:space="preserve"> WYKONAWCÓW WSPÓLNIE UBIEGAJACYCH SIĘ O UDZIELENIE ZAMÓWIENIA</w:t>
      </w:r>
    </w:p>
    <w:bookmarkEnd w:id="5"/>
    <w:p w14:paraId="45B10156" w14:textId="77777777" w:rsidR="00767179" w:rsidRPr="00315533" w:rsidRDefault="00767179" w:rsidP="00767179">
      <w:pPr>
        <w:widowControl w:val="0"/>
        <w:shd w:val="clear" w:color="auto" w:fill="FFFFFF"/>
        <w:suppressAutoHyphens/>
        <w:jc w:val="center"/>
        <w:rPr>
          <w:rFonts w:ascii="Source Sans Pro" w:eastAsia="HG Mincho Light J" w:hAnsi="Source Sans Pro"/>
          <w:b/>
          <w:sz w:val="20"/>
          <w:szCs w:val="20"/>
          <w:u w:val="single"/>
        </w:rPr>
      </w:pPr>
    </w:p>
    <w:p w14:paraId="328D17FC" w14:textId="77777777" w:rsidR="00767179" w:rsidRPr="00315533" w:rsidRDefault="00767179" w:rsidP="00767179">
      <w:pPr>
        <w:keepNext/>
        <w:widowControl w:val="0"/>
        <w:tabs>
          <w:tab w:val="left" w:pos="4253"/>
        </w:tabs>
        <w:suppressAutoHyphens/>
        <w:ind w:firstLine="5103"/>
        <w:jc w:val="both"/>
        <w:outlineLvl w:val="1"/>
        <w:rPr>
          <w:rFonts w:ascii="Source Sans Pro" w:eastAsia="Calibri" w:hAnsi="Source Sans Pro"/>
          <w:b/>
          <w:bCs/>
          <w:iCs/>
          <w:sz w:val="20"/>
          <w:szCs w:val="20"/>
        </w:rPr>
      </w:pPr>
      <w:r w:rsidRPr="00315533">
        <w:rPr>
          <w:rFonts w:ascii="Source Sans Pro" w:eastAsia="Calibri" w:hAnsi="Source Sans Pro"/>
          <w:b/>
          <w:bCs/>
          <w:iCs/>
          <w:sz w:val="20"/>
          <w:szCs w:val="20"/>
        </w:rPr>
        <w:t>Zamawiający:</w:t>
      </w:r>
    </w:p>
    <w:p w14:paraId="69DDECEB" w14:textId="77777777" w:rsidR="00767179" w:rsidRPr="00315533" w:rsidRDefault="00767179" w:rsidP="00767179">
      <w:pPr>
        <w:widowControl w:val="0"/>
        <w:suppressAutoHyphens/>
        <w:ind w:firstLine="5103"/>
        <w:jc w:val="both"/>
        <w:rPr>
          <w:rFonts w:ascii="Source Sans Pro" w:eastAsia="Calibri" w:hAnsi="Source Sans Pro"/>
          <w:b/>
          <w:bCs/>
          <w:sz w:val="20"/>
          <w:szCs w:val="20"/>
        </w:rPr>
      </w:pPr>
      <w:r w:rsidRPr="00315533">
        <w:rPr>
          <w:rFonts w:ascii="Source Sans Pro" w:eastAsia="Calibri" w:hAnsi="Source Sans Pro"/>
          <w:b/>
          <w:bCs/>
          <w:sz w:val="20"/>
          <w:szCs w:val="20"/>
        </w:rPr>
        <w:t>Politechnika Warszawska</w:t>
      </w:r>
    </w:p>
    <w:p w14:paraId="01D6F36D" w14:textId="77777777" w:rsidR="00767179" w:rsidRPr="00315533" w:rsidRDefault="00767179" w:rsidP="00767179">
      <w:pPr>
        <w:widowControl w:val="0"/>
        <w:suppressAutoHyphens/>
        <w:ind w:left="4394" w:firstLine="709"/>
        <w:rPr>
          <w:rFonts w:ascii="Source Sans Pro" w:eastAsia="Calibri" w:hAnsi="Source Sans Pro"/>
          <w:b/>
          <w:sz w:val="20"/>
          <w:szCs w:val="20"/>
        </w:rPr>
      </w:pPr>
      <w:r w:rsidRPr="00315533">
        <w:rPr>
          <w:rFonts w:ascii="Source Sans Pro" w:eastAsia="Calibri" w:hAnsi="Source Sans Pro"/>
          <w:b/>
          <w:sz w:val="20"/>
          <w:szCs w:val="20"/>
        </w:rPr>
        <w:t xml:space="preserve">Wydział Mechaniczny Energetyki i Lotnictwa </w:t>
      </w:r>
    </w:p>
    <w:p w14:paraId="2E456056" w14:textId="77777777" w:rsidR="00767179" w:rsidRPr="00315533" w:rsidRDefault="00767179" w:rsidP="00767179">
      <w:pPr>
        <w:widowControl w:val="0"/>
        <w:suppressAutoHyphens/>
        <w:autoSpaceDE w:val="0"/>
        <w:autoSpaceDN w:val="0"/>
        <w:adjustRightInd w:val="0"/>
        <w:rPr>
          <w:rFonts w:ascii="Source Sans Pro" w:hAnsi="Source Sans Pro"/>
          <w:sz w:val="20"/>
          <w:szCs w:val="20"/>
        </w:rPr>
      </w:pPr>
      <w:r w:rsidRPr="00315533">
        <w:rPr>
          <w:rFonts w:ascii="Source Sans Pro" w:hAnsi="Source Sans Pro"/>
          <w:sz w:val="20"/>
          <w:szCs w:val="20"/>
        </w:rPr>
        <w:t>Nazwa (firma)/imię i nazwisko Wykonawcy – ……………….……………………………………………………………………………………….,</w:t>
      </w:r>
    </w:p>
    <w:p w14:paraId="368D7E84" w14:textId="77777777" w:rsidR="00767179" w:rsidRPr="00315533" w:rsidRDefault="00767179" w:rsidP="00767179">
      <w:pPr>
        <w:widowControl w:val="0"/>
        <w:suppressAutoHyphens/>
        <w:autoSpaceDE w:val="0"/>
        <w:autoSpaceDN w:val="0"/>
        <w:adjustRightInd w:val="0"/>
        <w:rPr>
          <w:rFonts w:ascii="Source Sans Pro" w:hAnsi="Source Sans Pro"/>
          <w:sz w:val="20"/>
          <w:szCs w:val="20"/>
        </w:rPr>
      </w:pPr>
      <w:r w:rsidRPr="00315533">
        <w:rPr>
          <w:rFonts w:ascii="Source Sans Pro" w:hAnsi="Source Sans Pro"/>
          <w:sz w:val="20"/>
          <w:szCs w:val="20"/>
        </w:rPr>
        <w:t>Adres Wykonawcy (ulica, numer domu, numer lokalu, miejscowość i kod pocztowy) ……………….………………………….,</w:t>
      </w:r>
    </w:p>
    <w:p w14:paraId="6D3B4C11" w14:textId="77777777" w:rsidR="00767179" w:rsidRPr="00315533" w:rsidRDefault="00767179" w:rsidP="00767179">
      <w:pPr>
        <w:widowControl w:val="0"/>
        <w:suppressAutoHyphens/>
        <w:rPr>
          <w:rFonts w:ascii="Source Sans Pro" w:hAnsi="Source Sans Pro"/>
          <w:bCs/>
          <w:sz w:val="20"/>
          <w:szCs w:val="20"/>
        </w:rPr>
      </w:pPr>
      <w:r w:rsidRPr="00315533">
        <w:rPr>
          <w:rFonts w:ascii="Source Sans Pro" w:hAnsi="Source Sans Pro"/>
          <w:bCs/>
          <w:sz w:val="20"/>
          <w:szCs w:val="20"/>
        </w:rPr>
        <w:t xml:space="preserve">w zależności od podmiotu NIP/PESEL: ………………..,  REGON: …………..., </w:t>
      </w:r>
      <w:r w:rsidRPr="00315533">
        <w:rPr>
          <w:rFonts w:ascii="Source Sans Pro" w:hAnsi="Source Sans Pro"/>
          <w:sz w:val="20"/>
          <w:szCs w:val="20"/>
        </w:rPr>
        <w:t>w zależności od podmiotu: KRS/</w:t>
      </w:r>
      <w:proofErr w:type="spellStart"/>
      <w:r w:rsidRPr="00315533">
        <w:rPr>
          <w:rFonts w:ascii="Source Sans Pro" w:hAnsi="Source Sans Pro"/>
          <w:sz w:val="20"/>
          <w:szCs w:val="20"/>
        </w:rPr>
        <w:t>CEiDG</w:t>
      </w:r>
      <w:proofErr w:type="spellEnd"/>
      <w:r w:rsidRPr="00315533">
        <w:rPr>
          <w:rFonts w:ascii="Source Sans Pro" w:hAnsi="Source Sans Pro"/>
          <w:sz w:val="20"/>
          <w:szCs w:val="20"/>
        </w:rPr>
        <w:t>): …………………., reprezentowany przez: ……………………………………………………………………………………………………………………..</w:t>
      </w:r>
      <w:r w:rsidRPr="00315533">
        <w:rPr>
          <w:rFonts w:ascii="Source Sans Pro" w:hAnsi="Source Sans Pro"/>
          <w:i/>
          <w:sz w:val="20"/>
          <w:szCs w:val="20"/>
        </w:rPr>
        <w:t xml:space="preserve">                  </w:t>
      </w:r>
    </w:p>
    <w:p w14:paraId="16E21845" w14:textId="77777777" w:rsidR="00767179" w:rsidRPr="00315533" w:rsidRDefault="00767179" w:rsidP="00767179">
      <w:pPr>
        <w:widowControl w:val="0"/>
        <w:suppressAutoHyphens/>
        <w:ind w:left="2268" w:hanging="2268"/>
        <w:jc w:val="center"/>
        <w:rPr>
          <w:rFonts w:ascii="Source Sans Pro" w:hAnsi="Source Sans Pro"/>
          <w:sz w:val="20"/>
          <w:szCs w:val="20"/>
        </w:rPr>
      </w:pPr>
      <w:r w:rsidRPr="00315533">
        <w:rPr>
          <w:rFonts w:ascii="Source Sans Pro" w:hAnsi="Source Sans Pro"/>
          <w:sz w:val="20"/>
          <w:szCs w:val="20"/>
        </w:rPr>
        <w:t xml:space="preserve">                                                 (imię, nazwisko, stanowisko/podstawa do reprezentacji)</w:t>
      </w:r>
    </w:p>
    <w:p w14:paraId="7AC9DEB6" w14:textId="77777777" w:rsidR="00767179" w:rsidRPr="00315533" w:rsidRDefault="00767179" w:rsidP="00767179">
      <w:pPr>
        <w:widowControl w:val="0"/>
        <w:suppressAutoHyphens/>
        <w:jc w:val="center"/>
        <w:rPr>
          <w:rFonts w:ascii="Source Sans Pro" w:hAnsi="Source Sans Pro"/>
          <w:sz w:val="20"/>
          <w:szCs w:val="20"/>
          <w:lang w:eastAsia="zh-CN"/>
        </w:rPr>
      </w:pPr>
    </w:p>
    <w:p w14:paraId="2D71EF8B" w14:textId="60BEB671" w:rsidR="00767179" w:rsidRPr="00315533" w:rsidRDefault="00767179" w:rsidP="00767179">
      <w:pPr>
        <w:rPr>
          <w:rFonts w:ascii="Source Sans Pro" w:eastAsia="HG Mincho Light J" w:hAnsi="Source Sans Pro"/>
          <w:sz w:val="20"/>
          <w:szCs w:val="20"/>
        </w:rPr>
      </w:pPr>
      <w:r w:rsidRPr="00315533">
        <w:rPr>
          <w:rFonts w:ascii="Source Sans Pro" w:eastAsia="HG Mincho Light J" w:hAnsi="Source Sans Pro"/>
          <w:sz w:val="20"/>
          <w:szCs w:val="20"/>
        </w:rPr>
        <w:t xml:space="preserve">Na potrzeby postępowania o udzielenie zamówienia publicznego </w:t>
      </w:r>
      <w:proofErr w:type="spellStart"/>
      <w:r w:rsidRPr="00315533">
        <w:rPr>
          <w:rFonts w:ascii="Source Sans Pro" w:eastAsia="HG Mincho Light J" w:hAnsi="Source Sans Pro"/>
          <w:sz w:val="20"/>
          <w:szCs w:val="20"/>
        </w:rPr>
        <w:t>pn</w:t>
      </w:r>
      <w:proofErr w:type="spellEnd"/>
      <w:r w:rsidRPr="00315533">
        <w:rPr>
          <w:rFonts w:ascii="Source Sans Pro" w:eastAsia="HG Mincho Light J" w:hAnsi="Source Sans Pro"/>
          <w:sz w:val="20"/>
          <w:szCs w:val="20"/>
        </w:rPr>
        <w:t xml:space="preserve">: </w:t>
      </w:r>
      <w:r w:rsidR="00DB2B7F" w:rsidRPr="00DB2B7F">
        <w:rPr>
          <w:rFonts w:ascii="Source Sans Pro" w:eastAsia="HG Mincho Light J" w:hAnsi="Source Sans Pro"/>
          <w:b/>
          <w:bCs/>
          <w:color w:val="0000FF"/>
          <w:sz w:val="20"/>
          <w:szCs w:val="20"/>
        </w:rPr>
        <w:t>Monitorowanie sygnałów systemu  przeciwpożarowego na okres 36 miesięcy w budynku Instytut Techniki Lotniczej i Mechaniki Stosowanej Wydziału Mechanicznego Energetyki i Lotnictwa Politechniki Warszawskiej</w:t>
      </w:r>
      <w:r w:rsidRPr="00315533">
        <w:rPr>
          <w:rFonts w:ascii="Source Sans Pro" w:eastAsia="HG Mincho Light J" w:hAnsi="Source Sans Pro"/>
          <w:b/>
          <w:bCs/>
          <w:color w:val="0000FF"/>
          <w:sz w:val="20"/>
          <w:szCs w:val="20"/>
        </w:rPr>
        <w:t xml:space="preserve">, </w:t>
      </w:r>
      <w:r w:rsidRPr="00315533">
        <w:rPr>
          <w:rFonts w:ascii="Source Sans Pro" w:eastAsia="HG Mincho Light J" w:hAnsi="Source Sans Pro"/>
          <w:bCs/>
          <w:sz w:val="20"/>
          <w:szCs w:val="20"/>
        </w:rPr>
        <w:t xml:space="preserve">numer referencyjny: </w:t>
      </w:r>
      <w:r w:rsidRPr="00315533">
        <w:rPr>
          <w:rFonts w:ascii="Source Sans Pro" w:eastAsia="HG Mincho Light J" w:hAnsi="Source Sans Pro"/>
          <w:b/>
          <w:sz w:val="20"/>
          <w:szCs w:val="20"/>
        </w:rPr>
        <w:t>MELBDZ.261.</w:t>
      </w:r>
      <w:r w:rsidR="00DB2B7F">
        <w:rPr>
          <w:rFonts w:ascii="Source Sans Pro" w:eastAsia="HG Mincho Light J" w:hAnsi="Source Sans Pro"/>
          <w:b/>
          <w:sz w:val="20"/>
          <w:szCs w:val="20"/>
        </w:rPr>
        <w:t>3</w:t>
      </w:r>
      <w:r w:rsidR="00533700" w:rsidRPr="00315533">
        <w:rPr>
          <w:rFonts w:ascii="Source Sans Pro" w:eastAsia="HG Mincho Light J" w:hAnsi="Source Sans Pro"/>
          <w:b/>
          <w:sz w:val="20"/>
          <w:szCs w:val="20"/>
        </w:rPr>
        <w:t>7.2024</w:t>
      </w:r>
      <w:r w:rsidRPr="00315533">
        <w:rPr>
          <w:rFonts w:ascii="Source Sans Pro" w:eastAsia="HG Mincho Light J" w:hAnsi="Source Sans Pro"/>
          <w:b/>
          <w:sz w:val="20"/>
          <w:szCs w:val="20"/>
        </w:rPr>
        <w:t>,</w:t>
      </w:r>
      <w:r w:rsidRPr="00315533">
        <w:rPr>
          <w:rFonts w:ascii="Source Sans Pro" w:eastAsia="HG Mincho Light J" w:hAnsi="Source Sans Pro"/>
          <w:bCs/>
          <w:sz w:val="20"/>
          <w:szCs w:val="20"/>
        </w:rPr>
        <w:t xml:space="preserve"> </w:t>
      </w:r>
      <w:r w:rsidRPr="00315533">
        <w:rPr>
          <w:rFonts w:ascii="Source Sans Pro" w:eastAsia="HG Mincho Light J" w:hAnsi="Source Sans Pro"/>
          <w:sz w:val="20"/>
          <w:szCs w:val="20"/>
        </w:rPr>
        <w:t>jako Wykonawcy wspólnie ubiegający się o udzielenie zamówienia oświadczamy, że następujące usługi będą wykonywane przez:</w:t>
      </w:r>
    </w:p>
    <w:p w14:paraId="06FF720E" w14:textId="77777777" w:rsidR="00767179" w:rsidRPr="00315533" w:rsidRDefault="00767179" w:rsidP="00767179">
      <w:pPr>
        <w:widowControl w:val="0"/>
        <w:suppressAutoHyphens/>
        <w:jc w:val="both"/>
        <w:rPr>
          <w:rFonts w:ascii="Source Sans Pro" w:eastAsia="HG Mincho Light J" w:hAnsi="Source Sans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3"/>
      </w:tblGrid>
      <w:tr w:rsidR="00767179" w:rsidRPr="00315533" w14:paraId="418AE0A2" w14:textId="77777777" w:rsidTr="00833E88">
        <w:trPr>
          <w:trHeight w:val="755"/>
        </w:trPr>
        <w:tc>
          <w:tcPr>
            <w:tcW w:w="531" w:type="dxa"/>
            <w:shd w:val="clear" w:color="auto" w:fill="BFBFBF"/>
            <w:vAlign w:val="center"/>
          </w:tcPr>
          <w:p w14:paraId="10C72C4D" w14:textId="77777777" w:rsidR="00767179" w:rsidRPr="00315533" w:rsidRDefault="00767179" w:rsidP="00833E88">
            <w:pPr>
              <w:widowControl w:val="0"/>
              <w:suppressAutoHyphens/>
              <w:spacing w:line="360" w:lineRule="auto"/>
              <w:jc w:val="center"/>
              <w:rPr>
                <w:rFonts w:ascii="Source Sans Pro" w:eastAsia="HG Mincho Light J" w:hAnsi="Source Sans Pro"/>
                <w:b/>
                <w:sz w:val="20"/>
                <w:szCs w:val="20"/>
              </w:rPr>
            </w:pPr>
            <w:r w:rsidRPr="00315533">
              <w:rPr>
                <w:rFonts w:ascii="Source Sans Pro" w:eastAsia="HG Mincho Light J" w:hAnsi="Source Sans Pro"/>
                <w:b/>
                <w:sz w:val="20"/>
                <w:szCs w:val="20"/>
              </w:rPr>
              <w:t>Lp.</w:t>
            </w:r>
          </w:p>
        </w:tc>
        <w:tc>
          <w:tcPr>
            <w:tcW w:w="3717" w:type="dxa"/>
            <w:shd w:val="clear" w:color="auto" w:fill="BFBFBF"/>
            <w:vAlign w:val="center"/>
          </w:tcPr>
          <w:p w14:paraId="43FB35B4" w14:textId="18109A3C" w:rsidR="00767179" w:rsidRPr="00315533" w:rsidRDefault="003957A6" w:rsidP="00833E88">
            <w:pPr>
              <w:widowControl w:val="0"/>
              <w:suppressAutoHyphens/>
              <w:spacing w:line="360" w:lineRule="auto"/>
              <w:jc w:val="center"/>
              <w:rPr>
                <w:rFonts w:ascii="Source Sans Pro" w:eastAsia="HG Mincho Light J" w:hAnsi="Source Sans Pro"/>
                <w:b/>
                <w:sz w:val="20"/>
                <w:szCs w:val="20"/>
              </w:rPr>
            </w:pPr>
            <w:r w:rsidRPr="00315533">
              <w:rPr>
                <w:rFonts w:ascii="Source Sans Pro" w:eastAsia="HG Mincho Light J" w:hAnsi="Source Sans Pro"/>
                <w:b/>
                <w:sz w:val="20"/>
                <w:szCs w:val="20"/>
              </w:rPr>
              <w:t>Rodzaj usług</w:t>
            </w:r>
            <w:r w:rsidR="00767179" w:rsidRPr="00315533">
              <w:rPr>
                <w:rFonts w:ascii="Source Sans Pro" w:eastAsia="HG Mincho Light J" w:hAnsi="Source Sans Pro"/>
                <w:b/>
                <w:sz w:val="20"/>
                <w:szCs w:val="20"/>
              </w:rPr>
              <w:t xml:space="preserve"> </w:t>
            </w:r>
          </w:p>
        </w:tc>
        <w:tc>
          <w:tcPr>
            <w:tcW w:w="4814" w:type="dxa"/>
            <w:shd w:val="clear" w:color="auto" w:fill="BFBFBF"/>
            <w:vAlign w:val="center"/>
          </w:tcPr>
          <w:p w14:paraId="174808EB" w14:textId="77777777" w:rsidR="00767179" w:rsidRPr="00315533" w:rsidRDefault="00767179" w:rsidP="00833E88">
            <w:pPr>
              <w:widowControl w:val="0"/>
              <w:suppressAutoHyphens/>
              <w:spacing w:line="360" w:lineRule="auto"/>
              <w:rPr>
                <w:rFonts w:ascii="Source Sans Pro" w:eastAsia="HG Mincho Light J" w:hAnsi="Source Sans Pro"/>
                <w:b/>
                <w:sz w:val="20"/>
                <w:szCs w:val="20"/>
              </w:rPr>
            </w:pPr>
            <w:r w:rsidRPr="00315533">
              <w:rPr>
                <w:rFonts w:ascii="Source Sans Pro" w:eastAsia="HG Mincho Light J" w:hAnsi="Source Sans Pro"/>
                <w:b/>
                <w:sz w:val="20"/>
                <w:szCs w:val="20"/>
              </w:rPr>
              <w:t>Wykonawca wspólnie ubiegający się o udzielenie zamówienia, który będzie wykonywał wskazane  usługi*</w:t>
            </w:r>
          </w:p>
        </w:tc>
      </w:tr>
      <w:tr w:rsidR="00767179" w:rsidRPr="00315533" w14:paraId="60BA8CC0" w14:textId="77777777" w:rsidTr="00833E88">
        <w:tc>
          <w:tcPr>
            <w:tcW w:w="531" w:type="dxa"/>
            <w:shd w:val="clear" w:color="auto" w:fill="auto"/>
            <w:vAlign w:val="center"/>
          </w:tcPr>
          <w:p w14:paraId="07D888B6" w14:textId="77777777" w:rsidR="00767179" w:rsidRPr="00315533" w:rsidRDefault="00767179">
            <w:pPr>
              <w:widowControl w:val="0"/>
              <w:numPr>
                <w:ilvl w:val="0"/>
                <w:numId w:val="11"/>
              </w:numPr>
              <w:suppressAutoHyphens/>
              <w:spacing w:line="360" w:lineRule="auto"/>
              <w:ind w:left="0" w:firstLine="0"/>
              <w:contextualSpacing/>
              <w:jc w:val="both"/>
              <w:rPr>
                <w:rFonts w:ascii="Source Sans Pro" w:eastAsia="HG Mincho Light J" w:hAnsi="Source Sans Pro"/>
                <w:b/>
                <w:sz w:val="20"/>
                <w:szCs w:val="20"/>
              </w:rPr>
            </w:pPr>
          </w:p>
        </w:tc>
        <w:tc>
          <w:tcPr>
            <w:tcW w:w="3717" w:type="dxa"/>
            <w:shd w:val="clear" w:color="auto" w:fill="auto"/>
            <w:vAlign w:val="center"/>
          </w:tcPr>
          <w:p w14:paraId="19016A23"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66518725"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5F798191" w14:textId="77777777" w:rsidTr="00833E88">
        <w:tc>
          <w:tcPr>
            <w:tcW w:w="531" w:type="dxa"/>
            <w:shd w:val="clear" w:color="auto" w:fill="auto"/>
            <w:vAlign w:val="center"/>
          </w:tcPr>
          <w:p w14:paraId="6FB69AAF" w14:textId="77777777" w:rsidR="00767179" w:rsidRPr="00315533" w:rsidRDefault="00767179">
            <w:pPr>
              <w:widowControl w:val="0"/>
              <w:numPr>
                <w:ilvl w:val="0"/>
                <w:numId w:val="11"/>
              </w:numPr>
              <w:suppressAutoHyphens/>
              <w:spacing w:line="360" w:lineRule="auto"/>
              <w:ind w:left="0" w:firstLine="0"/>
              <w:contextualSpacing/>
              <w:jc w:val="both"/>
              <w:rPr>
                <w:rFonts w:ascii="Source Sans Pro" w:eastAsia="HG Mincho Light J" w:hAnsi="Source Sans Pro"/>
                <w:b/>
                <w:sz w:val="20"/>
                <w:szCs w:val="20"/>
              </w:rPr>
            </w:pPr>
          </w:p>
        </w:tc>
        <w:tc>
          <w:tcPr>
            <w:tcW w:w="3717" w:type="dxa"/>
            <w:shd w:val="clear" w:color="auto" w:fill="auto"/>
            <w:vAlign w:val="center"/>
          </w:tcPr>
          <w:p w14:paraId="4B590BDB"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3228BA22"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455B7FC9" w14:textId="77777777" w:rsidTr="00833E88">
        <w:tc>
          <w:tcPr>
            <w:tcW w:w="531" w:type="dxa"/>
            <w:shd w:val="clear" w:color="auto" w:fill="auto"/>
            <w:vAlign w:val="center"/>
          </w:tcPr>
          <w:p w14:paraId="536C8200" w14:textId="77777777" w:rsidR="00767179" w:rsidRPr="00315533" w:rsidRDefault="00767179">
            <w:pPr>
              <w:widowControl w:val="0"/>
              <w:numPr>
                <w:ilvl w:val="0"/>
                <w:numId w:val="11"/>
              </w:numPr>
              <w:suppressAutoHyphens/>
              <w:spacing w:line="360" w:lineRule="auto"/>
              <w:ind w:left="0" w:firstLine="0"/>
              <w:contextualSpacing/>
              <w:jc w:val="both"/>
              <w:rPr>
                <w:rFonts w:ascii="Source Sans Pro" w:eastAsia="HG Mincho Light J" w:hAnsi="Source Sans Pro"/>
                <w:b/>
                <w:sz w:val="20"/>
                <w:szCs w:val="20"/>
              </w:rPr>
            </w:pPr>
          </w:p>
        </w:tc>
        <w:tc>
          <w:tcPr>
            <w:tcW w:w="3717" w:type="dxa"/>
            <w:shd w:val="clear" w:color="auto" w:fill="auto"/>
            <w:vAlign w:val="center"/>
          </w:tcPr>
          <w:p w14:paraId="04C40A2D"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6FC72175"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1055D452" w14:textId="77777777" w:rsidTr="00833E88">
        <w:tc>
          <w:tcPr>
            <w:tcW w:w="531" w:type="dxa"/>
            <w:shd w:val="clear" w:color="auto" w:fill="auto"/>
            <w:vAlign w:val="center"/>
          </w:tcPr>
          <w:p w14:paraId="62422CA4"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r w:rsidRPr="00315533">
              <w:rPr>
                <w:rFonts w:ascii="Source Sans Pro" w:eastAsia="HG Mincho Light J" w:hAnsi="Source Sans Pro"/>
                <w:b/>
                <w:sz w:val="20"/>
                <w:szCs w:val="20"/>
              </w:rPr>
              <w:t>4.</w:t>
            </w:r>
          </w:p>
        </w:tc>
        <w:tc>
          <w:tcPr>
            <w:tcW w:w="3717" w:type="dxa"/>
            <w:shd w:val="clear" w:color="auto" w:fill="auto"/>
            <w:vAlign w:val="center"/>
          </w:tcPr>
          <w:p w14:paraId="1FB77BA1"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5D0E801E"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27ACA93B" w14:textId="77777777" w:rsidTr="00833E88">
        <w:tc>
          <w:tcPr>
            <w:tcW w:w="531" w:type="dxa"/>
            <w:shd w:val="clear" w:color="auto" w:fill="auto"/>
            <w:vAlign w:val="center"/>
          </w:tcPr>
          <w:p w14:paraId="47BF03F6"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r w:rsidRPr="00315533">
              <w:rPr>
                <w:rFonts w:ascii="Source Sans Pro" w:eastAsia="HG Mincho Light J" w:hAnsi="Source Sans Pro"/>
                <w:b/>
                <w:sz w:val="20"/>
                <w:szCs w:val="20"/>
              </w:rPr>
              <w:t>5.</w:t>
            </w:r>
          </w:p>
        </w:tc>
        <w:tc>
          <w:tcPr>
            <w:tcW w:w="3717" w:type="dxa"/>
            <w:shd w:val="clear" w:color="auto" w:fill="auto"/>
            <w:vAlign w:val="center"/>
          </w:tcPr>
          <w:p w14:paraId="0607DAB9"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765EA353"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bl>
    <w:p w14:paraId="25E4FC80" w14:textId="77777777" w:rsidR="00767179" w:rsidRPr="00315533" w:rsidRDefault="00767179" w:rsidP="00767179">
      <w:pPr>
        <w:widowControl w:val="0"/>
        <w:suppressAutoHyphens/>
        <w:rPr>
          <w:rFonts w:ascii="Source Sans Pro" w:eastAsia="HG Mincho Light J" w:hAnsi="Source Sans Pro"/>
          <w:sz w:val="20"/>
          <w:szCs w:val="20"/>
        </w:rPr>
      </w:pPr>
      <w:r w:rsidRPr="00315533">
        <w:rPr>
          <w:rFonts w:ascii="Source Sans Pro" w:eastAsia="HG Mincho Light J" w:hAnsi="Source Sans Pro"/>
          <w:sz w:val="20"/>
          <w:szCs w:val="20"/>
        </w:rPr>
        <w:t xml:space="preserve">*należy odrębnie wskazać każdego z Wykonawców wspólnie ubiegającego się o udzielenie zamówienia </w:t>
      </w:r>
    </w:p>
    <w:p w14:paraId="5CB77997" w14:textId="77777777" w:rsidR="00767179" w:rsidRPr="00315533" w:rsidRDefault="00767179" w:rsidP="00767179">
      <w:pPr>
        <w:widowControl w:val="0"/>
        <w:suppressAutoHyphens/>
        <w:spacing w:line="360" w:lineRule="auto"/>
        <w:ind w:left="425"/>
        <w:jc w:val="center"/>
        <w:rPr>
          <w:rFonts w:ascii="Source Sans Pro" w:eastAsia="Calibri" w:hAnsi="Source Sans Pro"/>
          <w:sz w:val="20"/>
          <w:szCs w:val="20"/>
        </w:rPr>
      </w:pPr>
      <w:r w:rsidRPr="00315533">
        <w:rPr>
          <w:rFonts w:ascii="Source Sans Pro" w:eastAsia="HG Mincho Light J" w:hAnsi="Source Sans Pro"/>
          <w:i/>
          <w:sz w:val="20"/>
          <w:szCs w:val="20"/>
          <w:u w:val="single"/>
        </w:rPr>
        <w:t>Formularz podpisany elektronicznie</w:t>
      </w:r>
    </w:p>
    <w:p w14:paraId="05C06D73"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p w14:paraId="77C6DFF2" w14:textId="15615073" w:rsidR="00767179" w:rsidRPr="00315533" w:rsidRDefault="00767179" w:rsidP="00767179">
      <w:pPr>
        <w:widowControl w:val="0"/>
        <w:suppressAutoHyphens/>
        <w:ind w:left="425"/>
        <w:jc w:val="center"/>
        <w:rPr>
          <w:rFonts w:ascii="Source Sans Pro" w:eastAsia="HG Mincho Light J" w:hAnsi="Source Sans Pro"/>
          <w:i/>
          <w:strike/>
          <w:sz w:val="20"/>
          <w:szCs w:val="20"/>
        </w:rPr>
      </w:pPr>
      <w:r w:rsidRPr="00315533">
        <w:rPr>
          <w:rFonts w:ascii="Source Sans Pro" w:eastAsia="HG Mincho Light J" w:hAnsi="Source Sans Pro"/>
          <w:i/>
          <w:sz w:val="20"/>
          <w:szCs w:val="20"/>
        </w:rPr>
        <w:t xml:space="preserve"> </w:t>
      </w:r>
    </w:p>
    <w:p w14:paraId="238A3D9A"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096A0C00"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4B3A7B88"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7FBC0F1D" w14:textId="77777777" w:rsidR="008A29AA" w:rsidRPr="00315533" w:rsidRDefault="008A29AA" w:rsidP="00041A7E">
      <w:pPr>
        <w:widowControl w:val="0"/>
        <w:suppressAutoHyphens/>
        <w:ind w:left="425"/>
        <w:jc w:val="center"/>
        <w:rPr>
          <w:rFonts w:ascii="Source Sans Pro" w:eastAsia="HG Mincho Light J" w:hAnsi="Source Sans Pro"/>
          <w:i/>
          <w:sz w:val="20"/>
          <w:szCs w:val="20"/>
        </w:rPr>
      </w:pPr>
      <w:bookmarkStart w:id="6" w:name="_Hlk100755631"/>
    </w:p>
    <w:p w14:paraId="74CAFEA2" w14:textId="0309E3A6" w:rsidR="00767179" w:rsidRPr="00315533" w:rsidRDefault="00767179" w:rsidP="00041A7E">
      <w:pPr>
        <w:widowControl w:val="0"/>
        <w:suppressAutoHyphens/>
        <w:ind w:left="425"/>
        <w:jc w:val="center"/>
        <w:rPr>
          <w:rFonts w:ascii="Source Sans Pro" w:eastAsia="HG Mincho Light J" w:hAnsi="Source Sans Pro"/>
          <w:i/>
          <w:strike/>
          <w:sz w:val="20"/>
          <w:szCs w:val="20"/>
        </w:rPr>
      </w:pPr>
      <w:r w:rsidRPr="00315533">
        <w:rPr>
          <w:rFonts w:ascii="Source Sans Pro" w:eastAsia="HG Mincho Light J" w:hAnsi="Source Sans Pro"/>
          <w:i/>
          <w:sz w:val="20"/>
          <w:szCs w:val="20"/>
        </w:rPr>
        <w:t xml:space="preserve"> </w:t>
      </w:r>
      <w:bookmarkEnd w:id="6"/>
      <w:r w:rsidRPr="00315533">
        <w:rPr>
          <w:rFonts w:ascii="Source Sans Pro" w:hAnsi="Source Sans Pro"/>
          <w:i/>
          <w:sz w:val="20"/>
          <w:szCs w:val="20"/>
          <w:u w:val="single"/>
          <w:lang w:eastAsia="zh-CN"/>
        </w:rPr>
        <w:t>Formularz 3.7</w:t>
      </w:r>
    </w:p>
    <w:p w14:paraId="101FC576"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10A4E20C" w14:textId="77777777" w:rsidR="00767179" w:rsidRPr="00315533" w:rsidRDefault="00767179" w:rsidP="00767179">
      <w:pPr>
        <w:widowControl w:val="0"/>
        <w:suppressAutoHyphens/>
        <w:spacing w:line="360" w:lineRule="auto"/>
        <w:jc w:val="center"/>
        <w:rPr>
          <w:rFonts w:ascii="Source Sans Pro" w:hAnsi="Source Sans Pro"/>
          <w:b/>
          <w:bCs/>
          <w:iCs/>
          <w:sz w:val="20"/>
          <w:szCs w:val="20"/>
          <w:lang w:eastAsia="zh-CN"/>
        </w:rPr>
      </w:pPr>
      <w:r w:rsidRPr="00315533">
        <w:rPr>
          <w:rFonts w:ascii="Source Sans Pro" w:hAnsi="Source Sans Pro"/>
          <w:b/>
          <w:bCs/>
          <w:iCs/>
          <w:sz w:val="20"/>
          <w:szCs w:val="20"/>
          <w:lang w:eastAsia="zh-CN"/>
        </w:rPr>
        <w:t>WYKAZ WYKONANYCH, A W PRZYPADKU ŚWIADCZEŃ OKRESOWYCH LUB CIĄGŁYCH RÓWNIEŻ WYKONYWANYCH USŁUG</w:t>
      </w:r>
    </w:p>
    <w:p w14:paraId="2080AD65" w14:textId="77777777" w:rsidR="00767179" w:rsidRPr="00315533" w:rsidRDefault="00767179" w:rsidP="00767179">
      <w:pPr>
        <w:widowControl w:val="0"/>
        <w:suppressAutoHyphens/>
        <w:spacing w:line="360" w:lineRule="auto"/>
        <w:jc w:val="right"/>
        <w:rPr>
          <w:rFonts w:ascii="Source Sans Pro" w:hAnsi="Source Sans Pro"/>
          <w:b/>
          <w:bCs/>
          <w:iCs/>
          <w:sz w:val="20"/>
          <w:szCs w:val="20"/>
          <w:lang w:eastAsia="zh-CN"/>
        </w:rPr>
      </w:pPr>
      <w:bookmarkStart w:id="7" w:name="_Hlk100755767"/>
      <w:r w:rsidRPr="00315533">
        <w:rPr>
          <w:rFonts w:ascii="Source Sans Pro" w:hAnsi="Source Sans Pro"/>
          <w:b/>
          <w:bCs/>
          <w:iCs/>
          <w:sz w:val="20"/>
          <w:szCs w:val="20"/>
          <w:lang w:eastAsia="zh-CN"/>
        </w:rPr>
        <w:t>Zamawiający:</w:t>
      </w:r>
    </w:p>
    <w:p w14:paraId="0388B6AA" w14:textId="77777777" w:rsidR="00767179" w:rsidRPr="00315533" w:rsidRDefault="00767179" w:rsidP="00767179">
      <w:pPr>
        <w:widowControl w:val="0"/>
        <w:suppressAutoHyphens/>
        <w:spacing w:line="360" w:lineRule="auto"/>
        <w:jc w:val="right"/>
        <w:rPr>
          <w:rFonts w:ascii="Source Sans Pro" w:hAnsi="Source Sans Pro"/>
          <w:b/>
          <w:bCs/>
          <w:iCs/>
          <w:sz w:val="20"/>
          <w:szCs w:val="20"/>
          <w:lang w:eastAsia="zh-CN"/>
        </w:rPr>
      </w:pPr>
      <w:r w:rsidRPr="00315533">
        <w:rPr>
          <w:rFonts w:ascii="Source Sans Pro" w:hAnsi="Source Sans Pro"/>
          <w:b/>
          <w:bCs/>
          <w:iCs/>
          <w:sz w:val="20"/>
          <w:szCs w:val="20"/>
          <w:lang w:eastAsia="zh-CN"/>
        </w:rPr>
        <w:t>Politechnika Warszawska</w:t>
      </w:r>
    </w:p>
    <w:p w14:paraId="2ED4495D" w14:textId="77777777" w:rsidR="00767179" w:rsidRPr="00315533" w:rsidRDefault="00767179" w:rsidP="00767179">
      <w:pPr>
        <w:widowControl w:val="0"/>
        <w:suppressAutoHyphens/>
        <w:spacing w:line="360" w:lineRule="auto"/>
        <w:jc w:val="right"/>
        <w:rPr>
          <w:rFonts w:ascii="Source Sans Pro" w:hAnsi="Source Sans Pro"/>
          <w:b/>
          <w:bCs/>
          <w:iCs/>
          <w:sz w:val="20"/>
          <w:szCs w:val="20"/>
          <w:lang w:eastAsia="zh-CN"/>
        </w:rPr>
      </w:pPr>
      <w:r w:rsidRPr="00315533">
        <w:rPr>
          <w:rFonts w:ascii="Source Sans Pro" w:hAnsi="Source Sans Pro"/>
          <w:b/>
          <w:bCs/>
          <w:iCs/>
          <w:sz w:val="20"/>
          <w:szCs w:val="20"/>
          <w:lang w:eastAsia="zh-CN"/>
        </w:rPr>
        <w:t>Wydział Mechaniczny Energetyki i Lotnictwa</w:t>
      </w:r>
    </w:p>
    <w:p w14:paraId="210F31B4"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Nazwa (firma)/imię i nazwisko Wykonawcy – </w:t>
      </w:r>
    </w:p>
    <w:p w14:paraId="5EF293B7"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w:t>
      </w:r>
    </w:p>
    <w:p w14:paraId="1B19BEB5"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Adres Wykonawcy (ulica, numer domu, numer lokalu, miejscowość i kod pocztowy) –</w:t>
      </w:r>
    </w:p>
    <w:p w14:paraId="45B5D675"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w:t>
      </w:r>
    </w:p>
    <w:p w14:paraId="6BF122E3"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w zależności od podmiotu NIP/PESEL: ………………...……………….., </w:t>
      </w:r>
    </w:p>
    <w:p w14:paraId="1CD45D3F"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REGON: …………………………………….……………...,</w:t>
      </w:r>
    </w:p>
    <w:p w14:paraId="1A09FA41"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w zależności od podmiotu: KRS/</w:t>
      </w:r>
      <w:proofErr w:type="spellStart"/>
      <w:r w:rsidRPr="00315533">
        <w:rPr>
          <w:rFonts w:ascii="Source Sans Pro" w:hAnsi="Source Sans Pro"/>
          <w:iCs/>
          <w:sz w:val="20"/>
          <w:szCs w:val="20"/>
          <w:lang w:eastAsia="zh-CN"/>
        </w:rPr>
        <w:t>CEiDG</w:t>
      </w:r>
      <w:proofErr w:type="spellEnd"/>
      <w:r w:rsidRPr="00315533">
        <w:rPr>
          <w:rFonts w:ascii="Source Sans Pro" w:hAnsi="Source Sans Pro"/>
          <w:iCs/>
          <w:sz w:val="20"/>
          <w:szCs w:val="20"/>
          <w:lang w:eastAsia="zh-CN"/>
        </w:rPr>
        <w:t>): …………………….…………….……………………….,</w:t>
      </w:r>
    </w:p>
    <w:p w14:paraId="0BD24437"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reprezentowany przez:…………………………………………………………………………………….             </w:t>
      </w:r>
    </w:p>
    <w:p w14:paraId="1C8FB917"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                                                                       (imię, nazwisko, stanowisko/podstawa do reprezentacji)</w:t>
      </w:r>
    </w:p>
    <w:bookmarkEnd w:id="7"/>
    <w:p w14:paraId="75BD6DA5" w14:textId="77777777" w:rsidR="0072617B" w:rsidRDefault="00767179" w:rsidP="0072617B">
      <w:pPr>
        <w:rPr>
          <w:rFonts w:ascii="Source Sans Pro" w:hAnsi="Source Sans Pro"/>
          <w:iCs/>
          <w:sz w:val="20"/>
          <w:szCs w:val="20"/>
          <w:lang w:eastAsia="zh-CN"/>
        </w:rPr>
      </w:pPr>
      <w:r w:rsidRPr="00315533">
        <w:rPr>
          <w:rFonts w:ascii="Source Sans Pro" w:hAnsi="Source Sans Pro"/>
          <w:iCs/>
          <w:sz w:val="20"/>
          <w:szCs w:val="20"/>
          <w:lang w:eastAsia="zh-CN"/>
        </w:rPr>
        <w:t xml:space="preserve">Na potrzeby postępowania o udzielenie zamówienia publicznego na </w:t>
      </w:r>
      <w:bookmarkStart w:id="8" w:name="_Hlk167869705"/>
      <w:r w:rsidR="00DB2B7F" w:rsidRPr="00DB2B7F">
        <w:rPr>
          <w:rFonts w:ascii="Source Sans Pro" w:hAnsi="Source Sans Pro"/>
          <w:b/>
          <w:bCs/>
          <w:iCs/>
          <w:color w:val="0000FF"/>
          <w:sz w:val="20"/>
          <w:szCs w:val="20"/>
          <w:lang w:eastAsia="zh-CN"/>
        </w:rPr>
        <w:t>Monitorowanie sygnałów systemu  przeciwpożarowego na okres 36 miesięcy w budynku Instytut Techniki Lotniczej i Mechaniki Stosowanej Wydziału Mechanicznego Energetyki i Lotnictwa Politechniki Warszawskiej</w:t>
      </w:r>
      <w:bookmarkEnd w:id="8"/>
      <w:r w:rsidRPr="00315533">
        <w:rPr>
          <w:rFonts w:ascii="Source Sans Pro" w:hAnsi="Source Sans Pro"/>
          <w:b/>
          <w:bCs/>
          <w:iCs/>
          <w:color w:val="0000FF"/>
          <w:sz w:val="20"/>
          <w:szCs w:val="20"/>
          <w:lang w:eastAsia="zh-CN"/>
        </w:rPr>
        <w:t xml:space="preserve">, </w:t>
      </w:r>
      <w:r w:rsidRPr="00315533">
        <w:rPr>
          <w:rFonts w:ascii="Source Sans Pro" w:hAnsi="Source Sans Pro"/>
          <w:iCs/>
          <w:sz w:val="20"/>
          <w:szCs w:val="20"/>
          <w:lang w:eastAsia="zh-CN"/>
        </w:rPr>
        <w:t xml:space="preserve">numer referencyjny </w:t>
      </w:r>
      <w:r w:rsidRPr="00315533">
        <w:rPr>
          <w:rFonts w:ascii="Source Sans Pro" w:hAnsi="Source Sans Pro"/>
          <w:b/>
          <w:bCs/>
          <w:iCs/>
          <w:sz w:val="20"/>
          <w:szCs w:val="20"/>
          <w:lang w:eastAsia="zh-CN"/>
        </w:rPr>
        <w:t>MELBDZ.261.</w:t>
      </w:r>
      <w:r w:rsidR="00DB2B7F">
        <w:rPr>
          <w:rFonts w:ascii="Source Sans Pro" w:hAnsi="Source Sans Pro"/>
          <w:b/>
          <w:bCs/>
          <w:iCs/>
          <w:sz w:val="20"/>
          <w:szCs w:val="20"/>
          <w:lang w:eastAsia="zh-CN"/>
        </w:rPr>
        <w:t>3</w:t>
      </w:r>
      <w:r w:rsidR="008A29AA" w:rsidRPr="00315533">
        <w:rPr>
          <w:rFonts w:ascii="Source Sans Pro" w:hAnsi="Source Sans Pro"/>
          <w:b/>
          <w:bCs/>
          <w:iCs/>
          <w:sz w:val="20"/>
          <w:szCs w:val="20"/>
          <w:lang w:eastAsia="zh-CN"/>
        </w:rPr>
        <w:t>7.2024</w:t>
      </w:r>
      <w:r w:rsidRPr="00315533">
        <w:rPr>
          <w:rFonts w:ascii="Source Sans Pro" w:hAnsi="Source Sans Pro"/>
          <w:iCs/>
          <w:sz w:val="20"/>
          <w:szCs w:val="20"/>
          <w:lang w:eastAsia="zh-CN"/>
        </w:rPr>
        <w:t xml:space="preserve">, prowadzonego przez Politechnikę Warszawską, oświadczamy co następuje:– </w:t>
      </w:r>
      <w:r w:rsidR="0072617B" w:rsidRPr="0072617B">
        <w:rPr>
          <w:rFonts w:ascii="Source Sans Pro" w:hAnsi="Source Sans Pro"/>
          <w:iCs/>
          <w:sz w:val="20"/>
          <w:szCs w:val="20"/>
          <w:lang w:eastAsia="zh-CN"/>
        </w:rPr>
        <w:t>wykonał lub wykonuje co najmniej 2 usługi z obszaru przedmiotu zamówienia odpowiadające swoim rodzajem przedmiotowi zamówienia (tj., że świadczyły usługi monitorowania sygnałów systemu przeciwpożarowego o podobnym zakresie opisanym w zamówieniu o wartości nie mniejszej niż 10.000,00 zł brutto każda, w okresie ostatnich 3 lat przed upływem terminu składania ofert, a jeżeli okres prowadzenia działalności jest krótszy – w tym okresie</w:t>
      </w:r>
    </w:p>
    <w:p w14:paraId="67203617" w14:textId="172D5123" w:rsidR="00767179" w:rsidRPr="00315533" w:rsidRDefault="00767179" w:rsidP="0072617B">
      <w:pPr>
        <w:rPr>
          <w:rFonts w:ascii="Source Sans Pro" w:hAnsi="Source Sans Pro"/>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148"/>
        <w:gridCol w:w="1804"/>
        <w:gridCol w:w="1800"/>
        <w:gridCol w:w="1834"/>
      </w:tblGrid>
      <w:tr w:rsidR="00767179" w:rsidRPr="00315533" w14:paraId="5E39DB5C" w14:textId="77777777" w:rsidTr="00833E88">
        <w:tc>
          <w:tcPr>
            <w:tcW w:w="408" w:type="dxa"/>
            <w:shd w:val="clear" w:color="auto" w:fill="auto"/>
            <w:vAlign w:val="center"/>
          </w:tcPr>
          <w:p w14:paraId="59C7F402" w14:textId="77777777" w:rsidR="00767179" w:rsidRPr="00315533" w:rsidRDefault="00767179" w:rsidP="00833E88">
            <w:pPr>
              <w:jc w:val="center"/>
              <w:rPr>
                <w:rFonts w:ascii="Source Sans Pro" w:eastAsia="Calibri" w:hAnsi="Source Sans Pro"/>
                <w:sz w:val="20"/>
                <w:szCs w:val="20"/>
                <w:lang w:eastAsia="en-US"/>
              </w:rPr>
            </w:pPr>
            <w:bookmarkStart w:id="9" w:name="_Hlk104296811"/>
            <w:r w:rsidRPr="00315533">
              <w:rPr>
                <w:rFonts w:ascii="Source Sans Pro" w:eastAsia="Calibri" w:hAnsi="Source Sans Pro"/>
                <w:sz w:val="20"/>
                <w:szCs w:val="20"/>
                <w:lang w:eastAsia="en-US"/>
              </w:rPr>
              <w:t>Lp.</w:t>
            </w:r>
          </w:p>
        </w:tc>
        <w:tc>
          <w:tcPr>
            <w:tcW w:w="3291" w:type="dxa"/>
            <w:shd w:val="clear" w:color="auto" w:fill="auto"/>
            <w:vAlign w:val="center"/>
          </w:tcPr>
          <w:p w14:paraId="66E8E0E4"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Nazwa i adres podmiotu, na rzecz którego zamówienie zostało wykonane</w:t>
            </w:r>
          </w:p>
        </w:tc>
        <w:tc>
          <w:tcPr>
            <w:tcW w:w="1842" w:type="dxa"/>
            <w:shd w:val="clear" w:color="auto" w:fill="auto"/>
            <w:vAlign w:val="center"/>
          </w:tcPr>
          <w:p w14:paraId="0F0887D0"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Wartość brutto zamówienia wykonanego przez Wykonawcę w zł</w:t>
            </w:r>
          </w:p>
        </w:tc>
        <w:tc>
          <w:tcPr>
            <w:tcW w:w="1842" w:type="dxa"/>
            <w:shd w:val="clear" w:color="auto" w:fill="auto"/>
            <w:vAlign w:val="center"/>
          </w:tcPr>
          <w:p w14:paraId="554EE923"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Przedmiot zamówienia</w:t>
            </w:r>
          </w:p>
        </w:tc>
        <w:tc>
          <w:tcPr>
            <w:tcW w:w="1842" w:type="dxa"/>
            <w:shd w:val="clear" w:color="auto" w:fill="auto"/>
            <w:vAlign w:val="center"/>
          </w:tcPr>
          <w:p w14:paraId="4F52D4DB" w14:textId="77777777" w:rsidR="00767179" w:rsidRPr="00315533" w:rsidRDefault="00767179" w:rsidP="00833E88">
            <w:pPr>
              <w:widowControl w:val="0"/>
              <w:suppressAutoHyphens/>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Data wykonania (od…do)</w:t>
            </w:r>
          </w:p>
          <w:p w14:paraId="37BCBA0A"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dzień/miesiąc/rok</w:t>
            </w:r>
          </w:p>
        </w:tc>
      </w:tr>
      <w:tr w:rsidR="00767179" w:rsidRPr="00315533" w14:paraId="5C480E8E" w14:textId="77777777" w:rsidTr="00833E88">
        <w:tc>
          <w:tcPr>
            <w:tcW w:w="408" w:type="dxa"/>
            <w:shd w:val="clear" w:color="auto" w:fill="auto"/>
          </w:tcPr>
          <w:p w14:paraId="6CA14E6E" w14:textId="77777777" w:rsidR="00767179" w:rsidRPr="00315533" w:rsidRDefault="00767179" w:rsidP="00833E88">
            <w:pPr>
              <w:rPr>
                <w:rFonts w:ascii="Source Sans Pro" w:eastAsia="Calibri" w:hAnsi="Source Sans Pro"/>
                <w:sz w:val="20"/>
                <w:szCs w:val="20"/>
                <w:lang w:eastAsia="en-US"/>
              </w:rPr>
            </w:pPr>
            <w:r w:rsidRPr="00315533">
              <w:rPr>
                <w:rFonts w:ascii="Source Sans Pro" w:eastAsia="Calibri" w:hAnsi="Source Sans Pro"/>
                <w:sz w:val="20"/>
                <w:szCs w:val="20"/>
                <w:lang w:eastAsia="en-US"/>
              </w:rPr>
              <w:t>1.</w:t>
            </w:r>
          </w:p>
        </w:tc>
        <w:tc>
          <w:tcPr>
            <w:tcW w:w="3291" w:type="dxa"/>
            <w:shd w:val="clear" w:color="auto" w:fill="auto"/>
          </w:tcPr>
          <w:p w14:paraId="034AD564"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68E90184"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4DEC1AE4"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75D089EC" w14:textId="77777777" w:rsidR="00767179" w:rsidRPr="00315533" w:rsidRDefault="00767179" w:rsidP="00833E88">
            <w:pPr>
              <w:rPr>
                <w:rFonts w:ascii="Source Sans Pro" w:eastAsia="Calibri" w:hAnsi="Source Sans Pro"/>
                <w:sz w:val="20"/>
                <w:szCs w:val="20"/>
                <w:lang w:eastAsia="en-US"/>
              </w:rPr>
            </w:pPr>
          </w:p>
        </w:tc>
      </w:tr>
      <w:tr w:rsidR="00767179" w:rsidRPr="00315533" w14:paraId="344B8A94" w14:textId="77777777" w:rsidTr="00833E88">
        <w:tc>
          <w:tcPr>
            <w:tcW w:w="408" w:type="dxa"/>
            <w:shd w:val="clear" w:color="auto" w:fill="auto"/>
          </w:tcPr>
          <w:p w14:paraId="5363461C" w14:textId="77777777" w:rsidR="00767179" w:rsidRPr="00315533" w:rsidRDefault="00767179" w:rsidP="00833E88">
            <w:pPr>
              <w:rPr>
                <w:rFonts w:ascii="Source Sans Pro" w:eastAsia="Calibri" w:hAnsi="Source Sans Pro"/>
                <w:sz w:val="20"/>
                <w:szCs w:val="20"/>
                <w:lang w:eastAsia="en-US"/>
              </w:rPr>
            </w:pPr>
            <w:r w:rsidRPr="00315533">
              <w:rPr>
                <w:rFonts w:ascii="Source Sans Pro" w:eastAsia="Calibri" w:hAnsi="Source Sans Pro"/>
                <w:sz w:val="20"/>
                <w:szCs w:val="20"/>
                <w:lang w:eastAsia="en-US"/>
              </w:rPr>
              <w:t>2.</w:t>
            </w:r>
          </w:p>
        </w:tc>
        <w:tc>
          <w:tcPr>
            <w:tcW w:w="3291" w:type="dxa"/>
            <w:shd w:val="clear" w:color="auto" w:fill="auto"/>
          </w:tcPr>
          <w:p w14:paraId="228588EC"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77E29D06"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4BAEE079"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0EE64E03" w14:textId="77777777" w:rsidR="00767179" w:rsidRPr="00315533" w:rsidRDefault="00767179" w:rsidP="00833E88">
            <w:pPr>
              <w:rPr>
                <w:rFonts w:ascii="Source Sans Pro" w:eastAsia="Calibri" w:hAnsi="Source Sans Pro"/>
                <w:sz w:val="20"/>
                <w:szCs w:val="20"/>
                <w:lang w:eastAsia="en-US"/>
              </w:rPr>
            </w:pPr>
          </w:p>
        </w:tc>
      </w:tr>
      <w:tr w:rsidR="00767179" w:rsidRPr="00315533" w14:paraId="362BC955" w14:textId="77777777" w:rsidTr="00833E88">
        <w:tc>
          <w:tcPr>
            <w:tcW w:w="408" w:type="dxa"/>
            <w:shd w:val="clear" w:color="auto" w:fill="auto"/>
          </w:tcPr>
          <w:p w14:paraId="5110202A" w14:textId="77777777" w:rsidR="00767179" w:rsidRPr="00315533" w:rsidRDefault="00767179" w:rsidP="00833E88">
            <w:pPr>
              <w:rPr>
                <w:rFonts w:ascii="Source Sans Pro" w:eastAsia="Calibri" w:hAnsi="Source Sans Pro"/>
                <w:sz w:val="20"/>
                <w:szCs w:val="20"/>
                <w:lang w:eastAsia="en-US"/>
              </w:rPr>
            </w:pPr>
            <w:r w:rsidRPr="00315533">
              <w:rPr>
                <w:rFonts w:ascii="Source Sans Pro" w:eastAsia="Calibri" w:hAnsi="Source Sans Pro"/>
                <w:sz w:val="20"/>
                <w:szCs w:val="20"/>
                <w:lang w:eastAsia="en-US"/>
              </w:rPr>
              <w:t>3</w:t>
            </w:r>
          </w:p>
        </w:tc>
        <w:tc>
          <w:tcPr>
            <w:tcW w:w="3291" w:type="dxa"/>
            <w:shd w:val="clear" w:color="auto" w:fill="auto"/>
          </w:tcPr>
          <w:p w14:paraId="72AEC146"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3539885A"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7B30AA27"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14FC829F" w14:textId="77777777" w:rsidR="00767179" w:rsidRPr="00315533" w:rsidRDefault="00767179" w:rsidP="00833E88">
            <w:pPr>
              <w:rPr>
                <w:rFonts w:ascii="Source Sans Pro" w:eastAsia="Calibri" w:hAnsi="Source Sans Pro"/>
                <w:sz w:val="20"/>
                <w:szCs w:val="20"/>
                <w:lang w:eastAsia="en-US"/>
              </w:rPr>
            </w:pPr>
          </w:p>
        </w:tc>
      </w:tr>
    </w:tbl>
    <w:p w14:paraId="48D784DD" w14:textId="77777777" w:rsidR="00767179" w:rsidRPr="00315533" w:rsidRDefault="00767179" w:rsidP="00767179">
      <w:pPr>
        <w:widowControl w:val="0"/>
        <w:pBdr>
          <w:bottom w:val="single" w:sz="4" w:space="1" w:color="auto"/>
        </w:pBdr>
        <w:suppressAutoHyphens/>
        <w:spacing w:line="360" w:lineRule="auto"/>
        <w:rPr>
          <w:rFonts w:ascii="Source Sans Pro" w:hAnsi="Source Sans Pro"/>
          <w:b/>
          <w:bCs/>
          <w:iCs/>
          <w:sz w:val="20"/>
          <w:szCs w:val="20"/>
          <w:lang w:eastAsia="zh-CN"/>
        </w:rPr>
      </w:pPr>
      <w:r w:rsidRPr="00315533">
        <w:rPr>
          <w:rFonts w:ascii="Source Sans Pro" w:hAnsi="Source Sans Pro"/>
          <w:b/>
          <w:bCs/>
          <w:iCs/>
          <w:sz w:val="20"/>
          <w:szCs w:val="20"/>
          <w:lang w:eastAsia="zh-CN"/>
        </w:rPr>
        <w:t>Załączamy dowody potwierdzające, że wyszczególnione w tabeli usługi zostały wykonane lub są wykonywane należycie.</w:t>
      </w:r>
    </w:p>
    <w:p w14:paraId="0F10FAF7"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p>
    <w:bookmarkEnd w:id="9"/>
    <w:p w14:paraId="19787FB1"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p>
    <w:p w14:paraId="3EC7785A"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p>
    <w:p w14:paraId="0560E060"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708C87E2"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5A45CE1B" w14:textId="77777777" w:rsidR="00767179" w:rsidRPr="00315533" w:rsidRDefault="00767179" w:rsidP="00767179">
      <w:pPr>
        <w:widowControl w:val="0"/>
        <w:suppressAutoHyphens/>
        <w:spacing w:line="360" w:lineRule="auto"/>
        <w:ind w:left="425"/>
        <w:jc w:val="center"/>
        <w:rPr>
          <w:rFonts w:ascii="Source Sans Pro" w:eastAsia="Calibri" w:hAnsi="Source Sans Pro"/>
          <w:sz w:val="20"/>
          <w:szCs w:val="20"/>
        </w:rPr>
      </w:pPr>
      <w:bookmarkStart w:id="10" w:name="_Hlk100756368"/>
      <w:r w:rsidRPr="00315533">
        <w:rPr>
          <w:rFonts w:ascii="Source Sans Pro" w:eastAsia="HG Mincho Light J" w:hAnsi="Source Sans Pro"/>
          <w:i/>
          <w:sz w:val="20"/>
          <w:szCs w:val="20"/>
          <w:u w:val="single"/>
        </w:rPr>
        <w:t>Formularz podpisany elektronicznie</w:t>
      </w:r>
    </w:p>
    <w:p w14:paraId="4300B5F4"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bookmarkEnd w:id="10"/>
    <w:p w14:paraId="214FB8CC" w14:textId="34B28CF5" w:rsidR="00767179" w:rsidRPr="00315533" w:rsidRDefault="00767179" w:rsidP="00767179">
      <w:pPr>
        <w:widowControl w:val="0"/>
        <w:suppressAutoHyphens/>
        <w:spacing w:line="360" w:lineRule="auto"/>
        <w:rPr>
          <w:rFonts w:ascii="Source Sans Pro" w:hAnsi="Source Sans Pro"/>
          <w:i/>
          <w:sz w:val="20"/>
          <w:szCs w:val="20"/>
          <w:u w:val="single"/>
          <w:lang w:eastAsia="zh-CN"/>
        </w:rPr>
      </w:pPr>
      <w:r w:rsidRPr="00315533">
        <w:rPr>
          <w:rFonts w:ascii="Source Sans Pro" w:eastAsia="HG Mincho Light J" w:hAnsi="Source Sans Pro"/>
          <w:i/>
          <w:sz w:val="20"/>
          <w:szCs w:val="20"/>
        </w:rPr>
        <w:lastRenderedPageBreak/>
        <w:t xml:space="preserve"> </w:t>
      </w:r>
    </w:p>
    <w:p w14:paraId="0A712FDF"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3346359C"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2652F0E9" w14:textId="77777777" w:rsidR="004B6CCD" w:rsidRPr="00315533" w:rsidRDefault="004B6CCD" w:rsidP="00796D11">
      <w:pPr>
        <w:pStyle w:val="Zwykytekst3"/>
        <w:spacing w:before="120"/>
        <w:rPr>
          <w:rFonts w:ascii="Source Sans Pro" w:hAnsi="Source Sans Pro" w:cs="Arial"/>
        </w:rPr>
      </w:pPr>
    </w:p>
    <w:p w14:paraId="5235C3BF" w14:textId="77777777" w:rsidR="00560322" w:rsidRPr="00315533" w:rsidRDefault="00560322" w:rsidP="004B6CCD">
      <w:pPr>
        <w:pStyle w:val="Zwykytekst3"/>
        <w:spacing w:before="120"/>
        <w:jc w:val="center"/>
        <w:rPr>
          <w:rFonts w:ascii="Source Sans Pro" w:hAnsi="Source Sans Pro" w:cs="Arial"/>
          <w:b/>
          <w:bCs/>
        </w:rPr>
      </w:pPr>
    </w:p>
    <w:p w14:paraId="73A368CD" w14:textId="77777777" w:rsidR="00560322" w:rsidRPr="00315533" w:rsidRDefault="00560322" w:rsidP="004B6CCD">
      <w:pPr>
        <w:pStyle w:val="Zwykytekst3"/>
        <w:spacing w:before="120"/>
        <w:jc w:val="center"/>
        <w:rPr>
          <w:rFonts w:ascii="Source Sans Pro" w:hAnsi="Source Sans Pro" w:cs="Arial"/>
          <w:b/>
          <w:bCs/>
        </w:rPr>
      </w:pPr>
    </w:p>
    <w:p w14:paraId="2C098181" w14:textId="77777777" w:rsidR="00824E04" w:rsidRPr="00707819" w:rsidRDefault="00824E04" w:rsidP="00824E04">
      <w:pPr>
        <w:pStyle w:val="rozdzia"/>
        <w:rPr>
          <w:rFonts w:ascii="Source Sans Pro SemiBold" w:hAnsi="Source Sans Pro SemiBold"/>
          <w:sz w:val="20"/>
          <w:szCs w:val="20"/>
        </w:rPr>
      </w:pPr>
      <w:bookmarkStart w:id="11" w:name="_Hlk134534262"/>
    </w:p>
    <w:p w14:paraId="06B5828B" w14:textId="77777777" w:rsidR="001C3EB3" w:rsidRDefault="001C3EB3" w:rsidP="001C3EB3">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ROZDZIAŁ VI</w:t>
      </w:r>
    </w:p>
    <w:p w14:paraId="7C5DB2D5" w14:textId="77777777" w:rsidR="001C3EB3" w:rsidRDefault="001C3EB3" w:rsidP="001C3EB3">
      <w:pPr>
        <w:autoSpaceDE w:val="0"/>
        <w:autoSpaceDN w:val="0"/>
        <w:adjustRightInd w:val="0"/>
        <w:jc w:val="center"/>
        <w:rPr>
          <w:rFonts w:ascii="Source Sans Pro SemiBold" w:hAnsi="Source Sans Pro SemiBold"/>
          <w:b/>
          <w:bCs/>
          <w:sz w:val="20"/>
          <w:szCs w:val="20"/>
        </w:rPr>
      </w:pPr>
    </w:p>
    <w:p w14:paraId="31A29941" w14:textId="77777777" w:rsidR="001C3EB3" w:rsidRDefault="001C3EB3" w:rsidP="001C3EB3">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PROJEKTOWANE POSTANOWIENIA UMOWY</w:t>
      </w:r>
    </w:p>
    <w:p w14:paraId="45DE2077" w14:textId="77777777" w:rsidR="001C3EB3" w:rsidRDefault="001C3EB3" w:rsidP="001C3EB3">
      <w:pPr>
        <w:autoSpaceDE w:val="0"/>
        <w:autoSpaceDN w:val="0"/>
        <w:adjustRightInd w:val="0"/>
        <w:jc w:val="center"/>
        <w:rPr>
          <w:rFonts w:ascii="Source Sans Pro SemiBold" w:hAnsi="Source Sans Pro SemiBold"/>
          <w:b/>
          <w:bCs/>
          <w:sz w:val="20"/>
          <w:szCs w:val="20"/>
        </w:rPr>
      </w:pPr>
    </w:p>
    <w:p w14:paraId="75904480" w14:textId="77777777" w:rsidR="001C3EB3" w:rsidRDefault="001C3EB3" w:rsidP="001C3EB3">
      <w:pPr>
        <w:autoSpaceDE w:val="0"/>
        <w:autoSpaceDN w:val="0"/>
        <w:adjustRightInd w:val="0"/>
        <w:jc w:val="center"/>
        <w:rPr>
          <w:rFonts w:ascii="Source Sans Pro SemiBold" w:hAnsi="Source Sans Pro SemiBold"/>
          <w:b/>
          <w:bCs/>
          <w:sz w:val="20"/>
          <w:szCs w:val="20"/>
        </w:rPr>
      </w:pPr>
    </w:p>
    <w:p w14:paraId="3AA0E972" w14:textId="77777777" w:rsidR="001C3EB3" w:rsidRDefault="001C3EB3" w:rsidP="001C3EB3">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Projektowane postanowienia umowy w sprawie zamówienia publicznego, które zostaną wprowadzone do treści tej umowy</w:t>
      </w:r>
    </w:p>
    <w:p w14:paraId="4A28997F" w14:textId="77777777" w:rsidR="001C3EB3" w:rsidRDefault="001C3EB3" w:rsidP="001C3EB3">
      <w:pPr>
        <w:rPr>
          <w:rFonts w:ascii="Source Sans Pro SemiBold" w:hAnsi="Source Sans Pro SemiBold"/>
          <w:sz w:val="20"/>
          <w:szCs w:val="20"/>
        </w:rPr>
      </w:pPr>
    </w:p>
    <w:p w14:paraId="12958A3C" w14:textId="77777777" w:rsidR="001C3EB3" w:rsidRDefault="001C3EB3" w:rsidP="001C3EB3">
      <w:pPr>
        <w:rPr>
          <w:rFonts w:ascii="Source Sans Pro SemiBold" w:hAnsi="Source Sans Pro SemiBold"/>
          <w:sz w:val="20"/>
          <w:szCs w:val="20"/>
          <w:lang w:eastAsia="en-US"/>
        </w:rPr>
      </w:pPr>
    </w:p>
    <w:p w14:paraId="0DE4E542" w14:textId="77777777" w:rsidR="001C3EB3" w:rsidRDefault="001C3EB3" w:rsidP="001C3EB3">
      <w:pPr>
        <w:rPr>
          <w:rFonts w:ascii="Source Sans Pro SemiBold" w:hAnsi="Source Sans Pro SemiBold"/>
          <w:sz w:val="20"/>
          <w:szCs w:val="20"/>
          <w:lang w:eastAsia="en-US"/>
        </w:rPr>
      </w:pPr>
    </w:p>
    <w:p w14:paraId="213BD711" w14:textId="77777777" w:rsidR="001C3EB3" w:rsidRDefault="001C3EB3" w:rsidP="001C3EB3">
      <w:pPr>
        <w:rPr>
          <w:rFonts w:ascii="Source Sans Pro SemiBold" w:hAnsi="Source Sans Pro SemiBold"/>
          <w:sz w:val="20"/>
          <w:szCs w:val="20"/>
          <w:lang w:eastAsia="en-US"/>
        </w:rPr>
      </w:pPr>
    </w:p>
    <w:p w14:paraId="0FB66299" w14:textId="77777777" w:rsidR="001C3EB3" w:rsidRDefault="001C3EB3" w:rsidP="001C3EB3">
      <w:pPr>
        <w:rPr>
          <w:rFonts w:ascii="Source Sans Pro SemiBold" w:hAnsi="Source Sans Pro SemiBold"/>
          <w:sz w:val="20"/>
          <w:szCs w:val="20"/>
          <w:lang w:eastAsia="en-US"/>
        </w:rPr>
      </w:pPr>
    </w:p>
    <w:p w14:paraId="62F13CA1" w14:textId="77777777" w:rsidR="001C3EB3" w:rsidRDefault="001C3EB3" w:rsidP="001C3EB3">
      <w:pPr>
        <w:rPr>
          <w:rFonts w:ascii="Source Sans Pro SemiBold" w:hAnsi="Source Sans Pro SemiBold"/>
          <w:sz w:val="20"/>
          <w:szCs w:val="20"/>
          <w:lang w:eastAsia="en-US"/>
        </w:rPr>
      </w:pPr>
    </w:p>
    <w:p w14:paraId="5BAFDD67" w14:textId="77777777" w:rsidR="001C3EB3" w:rsidRDefault="001C3EB3" w:rsidP="001C3EB3">
      <w:pPr>
        <w:rPr>
          <w:rFonts w:ascii="Source Sans Pro SemiBold" w:hAnsi="Source Sans Pro SemiBold"/>
          <w:sz w:val="20"/>
          <w:szCs w:val="20"/>
          <w:lang w:eastAsia="en-US"/>
        </w:rPr>
      </w:pPr>
    </w:p>
    <w:p w14:paraId="04CDAE5C" w14:textId="77777777" w:rsidR="001C3EB3" w:rsidRDefault="001C3EB3" w:rsidP="001C3EB3">
      <w:pPr>
        <w:rPr>
          <w:rFonts w:ascii="Source Sans Pro SemiBold" w:hAnsi="Source Sans Pro SemiBold"/>
          <w:sz w:val="20"/>
          <w:szCs w:val="20"/>
          <w:lang w:eastAsia="en-US"/>
        </w:rPr>
      </w:pPr>
    </w:p>
    <w:p w14:paraId="61A6AF26" w14:textId="77777777" w:rsidR="001C3EB3" w:rsidRDefault="001C3EB3" w:rsidP="001C3EB3">
      <w:pPr>
        <w:rPr>
          <w:rFonts w:ascii="Source Sans Pro SemiBold" w:hAnsi="Source Sans Pro SemiBold"/>
          <w:sz w:val="20"/>
          <w:szCs w:val="20"/>
          <w:lang w:eastAsia="en-US"/>
        </w:rPr>
      </w:pPr>
    </w:p>
    <w:p w14:paraId="529A39B1" w14:textId="77777777" w:rsidR="001C3EB3" w:rsidRDefault="001C3EB3" w:rsidP="001C3EB3">
      <w:pPr>
        <w:rPr>
          <w:rFonts w:ascii="Source Sans Pro SemiBold" w:hAnsi="Source Sans Pro SemiBold"/>
          <w:sz w:val="20"/>
          <w:szCs w:val="20"/>
          <w:lang w:eastAsia="en-US"/>
        </w:rPr>
      </w:pPr>
    </w:p>
    <w:p w14:paraId="01A422EE" w14:textId="77777777" w:rsidR="001C3EB3" w:rsidRDefault="001C3EB3" w:rsidP="001C3EB3">
      <w:pPr>
        <w:rPr>
          <w:rFonts w:ascii="Source Sans Pro SemiBold" w:hAnsi="Source Sans Pro SemiBold"/>
          <w:sz w:val="20"/>
          <w:szCs w:val="20"/>
          <w:lang w:eastAsia="en-US"/>
        </w:rPr>
      </w:pPr>
    </w:p>
    <w:p w14:paraId="10DCBFF5" w14:textId="77777777" w:rsidR="001C3EB3" w:rsidRDefault="001C3EB3" w:rsidP="001C3EB3">
      <w:pPr>
        <w:rPr>
          <w:rFonts w:ascii="Source Sans Pro SemiBold" w:hAnsi="Source Sans Pro SemiBold"/>
          <w:sz w:val="20"/>
          <w:szCs w:val="20"/>
          <w:lang w:eastAsia="en-US"/>
        </w:rPr>
      </w:pPr>
    </w:p>
    <w:p w14:paraId="7FBCD605" w14:textId="77777777" w:rsidR="001C3EB3" w:rsidRDefault="001C3EB3" w:rsidP="001C3EB3">
      <w:pPr>
        <w:rPr>
          <w:rFonts w:ascii="Source Sans Pro SemiBold" w:hAnsi="Source Sans Pro SemiBold"/>
          <w:sz w:val="20"/>
          <w:szCs w:val="20"/>
          <w:lang w:eastAsia="en-US"/>
        </w:rPr>
      </w:pPr>
    </w:p>
    <w:p w14:paraId="0A6B761E" w14:textId="77777777" w:rsidR="001C3EB3" w:rsidRDefault="001C3EB3" w:rsidP="001C3EB3">
      <w:pPr>
        <w:rPr>
          <w:rFonts w:ascii="Source Sans Pro SemiBold" w:hAnsi="Source Sans Pro SemiBold"/>
          <w:sz w:val="20"/>
          <w:szCs w:val="20"/>
          <w:lang w:eastAsia="en-US"/>
        </w:rPr>
      </w:pPr>
    </w:p>
    <w:p w14:paraId="579F152B" w14:textId="77777777" w:rsidR="001C3EB3" w:rsidRDefault="001C3EB3" w:rsidP="001C3EB3">
      <w:pPr>
        <w:rPr>
          <w:rFonts w:ascii="Source Sans Pro SemiBold" w:hAnsi="Source Sans Pro SemiBold"/>
          <w:sz w:val="20"/>
          <w:szCs w:val="20"/>
          <w:lang w:eastAsia="en-US"/>
        </w:rPr>
      </w:pPr>
    </w:p>
    <w:p w14:paraId="0CFBFC46" w14:textId="77777777" w:rsidR="001C3EB3" w:rsidRDefault="001C3EB3" w:rsidP="001C3EB3">
      <w:pPr>
        <w:rPr>
          <w:rFonts w:ascii="Source Sans Pro SemiBold" w:hAnsi="Source Sans Pro SemiBold"/>
          <w:sz w:val="20"/>
          <w:szCs w:val="20"/>
          <w:lang w:eastAsia="en-US"/>
        </w:rPr>
      </w:pPr>
    </w:p>
    <w:p w14:paraId="3A09C141" w14:textId="77777777" w:rsidR="001C3EB3" w:rsidRDefault="001C3EB3" w:rsidP="001C3EB3">
      <w:pPr>
        <w:rPr>
          <w:rFonts w:ascii="Source Sans Pro SemiBold" w:hAnsi="Source Sans Pro SemiBold"/>
          <w:sz w:val="20"/>
          <w:szCs w:val="20"/>
          <w:lang w:eastAsia="en-US"/>
        </w:rPr>
      </w:pPr>
    </w:p>
    <w:p w14:paraId="23479A74" w14:textId="77777777" w:rsidR="001C3EB3" w:rsidRDefault="001C3EB3" w:rsidP="001C3EB3">
      <w:pPr>
        <w:rPr>
          <w:rFonts w:ascii="Source Sans Pro SemiBold" w:hAnsi="Source Sans Pro SemiBold"/>
          <w:sz w:val="20"/>
          <w:szCs w:val="20"/>
          <w:lang w:eastAsia="en-US"/>
        </w:rPr>
      </w:pPr>
    </w:p>
    <w:p w14:paraId="0CFD24B1" w14:textId="77777777" w:rsidR="001C3EB3" w:rsidRDefault="001C3EB3" w:rsidP="001C3EB3">
      <w:pPr>
        <w:rPr>
          <w:rFonts w:ascii="Source Sans Pro SemiBold" w:hAnsi="Source Sans Pro SemiBold"/>
          <w:sz w:val="20"/>
          <w:szCs w:val="20"/>
          <w:lang w:eastAsia="en-US"/>
        </w:rPr>
      </w:pPr>
    </w:p>
    <w:p w14:paraId="667557E4" w14:textId="77777777" w:rsidR="001C3EB3" w:rsidRDefault="001C3EB3" w:rsidP="001C3EB3">
      <w:pPr>
        <w:rPr>
          <w:rFonts w:ascii="Source Sans Pro SemiBold" w:hAnsi="Source Sans Pro SemiBold"/>
          <w:sz w:val="20"/>
          <w:szCs w:val="20"/>
          <w:lang w:eastAsia="en-US"/>
        </w:rPr>
      </w:pPr>
    </w:p>
    <w:p w14:paraId="3EB9AB82" w14:textId="77777777" w:rsidR="001C3EB3" w:rsidRDefault="001C3EB3" w:rsidP="001C3EB3">
      <w:pPr>
        <w:rPr>
          <w:rFonts w:ascii="Source Sans Pro SemiBold" w:hAnsi="Source Sans Pro SemiBold"/>
          <w:sz w:val="20"/>
          <w:szCs w:val="20"/>
          <w:lang w:eastAsia="en-US"/>
        </w:rPr>
      </w:pPr>
    </w:p>
    <w:p w14:paraId="73F5605B" w14:textId="77777777" w:rsidR="001C3EB3" w:rsidRDefault="001C3EB3" w:rsidP="001C3EB3">
      <w:pPr>
        <w:rPr>
          <w:rFonts w:ascii="Source Sans Pro SemiBold" w:hAnsi="Source Sans Pro SemiBold"/>
          <w:sz w:val="20"/>
          <w:szCs w:val="20"/>
          <w:lang w:eastAsia="en-US"/>
        </w:rPr>
      </w:pPr>
    </w:p>
    <w:p w14:paraId="277E83DD" w14:textId="77777777" w:rsidR="001C3EB3" w:rsidRDefault="001C3EB3" w:rsidP="001C3EB3">
      <w:pPr>
        <w:rPr>
          <w:rFonts w:ascii="Source Sans Pro SemiBold" w:hAnsi="Source Sans Pro SemiBold"/>
          <w:sz w:val="20"/>
          <w:szCs w:val="20"/>
          <w:lang w:eastAsia="en-US"/>
        </w:rPr>
      </w:pPr>
    </w:p>
    <w:p w14:paraId="3B95720D" w14:textId="77777777" w:rsidR="001C3EB3" w:rsidRDefault="001C3EB3" w:rsidP="001C3EB3">
      <w:pPr>
        <w:rPr>
          <w:rFonts w:ascii="Source Sans Pro SemiBold" w:hAnsi="Source Sans Pro SemiBold"/>
          <w:sz w:val="20"/>
          <w:szCs w:val="20"/>
          <w:lang w:eastAsia="en-US"/>
        </w:rPr>
      </w:pPr>
    </w:p>
    <w:p w14:paraId="6F454279" w14:textId="77777777" w:rsidR="001C3EB3" w:rsidRDefault="001C3EB3" w:rsidP="001C3EB3">
      <w:pPr>
        <w:rPr>
          <w:rFonts w:ascii="Source Sans Pro SemiBold" w:hAnsi="Source Sans Pro SemiBold"/>
          <w:sz w:val="20"/>
          <w:szCs w:val="20"/>
          <w:lang w:eastAsia="en-US"/>
        </w:rPr>
      </w:pPr>
    </w:p>
    <w:p w14:paraId="4F140F6C" w14:textId="77777777" w:rsidR="001C3EB3" w:rsidRDefault="001C3EB3" w:rsidP="001C3EB3">
      <w:pPr>
        <w:rPr>
          <w:rFonts w:ascii="Source Sans Pro SemiBold" w:hAnsi="Source Sans Pro SemiBold"/>
          <w:sz w:val="20"/>
          <w:szCs w:val="20"/>
          <w:lang w:eastAsia="en-US"/>
        </w:rPr>
      </w:pPr>
    </w:p>
    <w:p w14:paraId="4FA078A0" w14:textId="77777777" w:rsidR="001C3EB3" w:rsidRDefault="001C3EB3" w:rsidP="001C3EB3">
      <w:pPr>
        <w:rPr>
          <w:rFonts w:ascii="Source Sans Pro SemiBold" w:hAnsi="Source Sans Pro SemiBold"/>
          <w:sz w:val="20"/>
          <w:szCs w:val="20"/>
          <w:lang w:eastAsia="en-US"/>
        </w:rPr>
      </w:pPr>
    </w:p>
    <w:p w14:paraId="5A407C86" w14:textId="77777777" w:rsidR="001C3EB3" w:rsidRDefault="001C3EB3" w:rsidP="001C3EB3">
      <w:pPr>
        <w:rPr>
          <w:rFonts w:ascii="Source Sans Pro SemiBold" w:hAnsi="Source Sans Pro SemiBold"/>
          <w:sz w:val="20"/>
          <w:szCs w:val="20"/>
          <w:lang w:eastAsia="en-US"/>
        </w:rPr>
      </w:pPr>
    </w:p>
    <w:p w14:paraId="76F5F7D1" w14:textId="77777777" w:rsidR="001C3EB3" w:rsidRDefault="001C3EB3" w:rsidP="001C3EB3">
      <w:pPr>
        <w:rPr>
          <w:rFonts w:ascii="Source Sans Pro SemiBold" w:hAnsi="Source Sans Pro SemiBold"/>
          <w:sz w:val="20"/>
          <w:szCs w:val="20"/>
          <w:lang w:eastAsia="en-US"/>
        </w:rPr>
      </w:pPr>
    </w:p>
    <w:p w14:paraId="553116A5" w14:textId="77777777" w:rsidR="001C3EB3" w:rsidRDefault="001C3EB3" w:rsidP="001C3EB3">
      <w:pPr>
        <w:rPr>
          <w:rFonts w:ascii="Source Sans Pro SemiBold" w:hAnsi="Source Sans Pro SemiBold"/>
          <w:sz w:val="20"/>
          <w:szCs w:val="20"/>
          <w:lang w:eastAsia="en-US"/>
        </w:rPr>
      </w:pPr>
    </w:p>
    <w:p w14:paraId="573E8C62" w14:textId="77777777" w:rsidR="001C3EB3" w:rsidRDefault="001C3EB3" w:rsidP="001C3EB3">
      <w:pPr>
        <w:rPr>
          <w:rFonts w:ascii="Source Sans Pro SemiBold" w:hAnsi="Source Sans Pro SemiBold"/>
          <w:sz w:val="20"/>
          <w:szCs w:val="20"/>
          <w:lang w:eastAsia="en-US"/>
        </w:rPr>
      </w:pPr>
    </w:p>
    <w:p w14:paraId="159C80A4" w14:textId="77777777" w:rsidR="001C3EB3" w:rsidRDefault="001C3EB3" w:rsidP="001C3EB3">
      <w:pPr>
        <w:rPr>
          <w:rFonts w:ascii="Source Sans Pro SemiBold" w:hAnsi="Source Sans Pro SemiBold"/>
          <w:sz w:val="20"/>
          <w:szCs w:val="20"/>
          <w:lang w:eastAsia="en-US"/>
        </w:rPr>
      </w:pPr>
    </w:p>
    <w:p w14:paraId="2FFFE2C7" w14:textId="77777777" w:rsidR="001C3EB3" w:rsidRDefault="001C3EB3" w:rsidP="001C3EB3">
      <w:pPr>
        <w:rPr>
          <w:rFonts w:ascii="Source Sans Pro SemiBold" w:hAnsi="Source Sans Pro SemiBold"/>
          <w:sz w:val="20"/>
          <w:szCs w:val="20"/>
          <w:lang w:eastAsia="en-US"/>
        </w:rPr>
      </w:pPr>
    </w:p>
    <w:p w14:paraId="06ABC5E9" w14:textId="77777777" w:rsidR="001C3EB3" w:rsidRDefault="001C3EB3" w:rsidP="001C3EB3">
      <w:pPr>
        <w:rPr>
          <w:rFonts w:ascii="Source Sans Pro SemiBold" w:hAnsi="Source Sans Pro SemiBold"/>
          <w:sz w:val="20"/>
          <w:szCs w:val="20"/>
          <w:lang w:eastAsia="en-US"/>
        </w:rPr>
      </w:pPr>
    </w:p>
    <w:p w14:paraId="06D4386A" w14:textId="77777777" w:rsidR="001C3EB3" w:rsidRDefault="001C3EB3" w:rsidP="001C3EB3">
      <w:pPr>
        <w:rPr>
          <w:rFonts w:ascii="Source Sans Pro SemiBold" w:hAnsi="Source Sans Pro SemiBold"/>
          <w:sz w:val="20"/>
          <w:szCs w:val="20"/>
          <w:lang w:eastAsia="en-US"/>
        </w:rPr>
      </w:pPr>
    </w:p>
    <w:p w14:paraId="1684F9E6" w14:textId="77777777" w:rsidR="001C3EB3" w:rsidRDefault="001C3EB3" w:rsidP="001C3EB3">
      <w:pPr>
        <w:rPr>
          <w:rFonts w:ascii="Source Sans Pro SemiBold" w:hAnsi="Source Sans Pro SemiBold"/>
          <w:sz w:val="20"/>
          <w:szCs w:val="20"/>
          <w:lang w:eastAsia="en-US"/>
        </w:rPr>
      </w:pPr>
    </w:p>
    <w:p w14:paraId="0673B9A9" w14:textId="77777777" w:rsidR="001C3EB3" w:rsidRDefault="001C3EB3" w:rsidP="001C3EB3">
      <w:pPr>
        <w:rPr>
          <w:rFonts w:ascii="Source Sans Pro SemiBold" w:hAnsi="Source Sans Pro SemiBold"/>
          <w:sz w:val="20"/>
          <w:szCs w:val="20"/>
          <w:lang w:eastAsia="en-US"/>
        </w:rPr>
      </w:pPr>
    </w:p>
    <w:p w14:paraId="20A6385A" w14:textId="77777777" w:rsidR="001C3EB3" w:rsidRDefault="001C3EB3" w:rsidP="001C3EB3">
      <w:pPr>
        <w:rPr>
          <w:rFonts w:ascii="Source Sans Pro SemiBold" w:hAnsi="Source Sans Pro SemiBold"/>
          <w:sz w:val="20"/>
          <w:szCs w:val="20"/>
          <w:lang w:eastAsia="en-US"/>
        </w:rPr>
      </w:pPr>
    </w:p>
    <w:p w14:paraId="23CC91C4" w14:textId="77777777" w:rsidR="001C3EB3" w:rsidRDefault="001C3EB3" w:rsidP="001C3EB3">
      <w:pPr>
        <w:rPr>
          <w:rFonts w:ascii="Source Sans Pro SemiBold" w:hAnsi="Source Sans Pro SemiBold"/>
          <w:sz w:val="20"/>
          <w:szCs w:val="20"/>
          <w:lang w:eastAsia="en-US"/>
        </w:rPr>
      </w:pPr>
    </w:p>
    <w:p w14:paraId="7A00C119" w14:textId="77777777" w:rsidR="001C3EB3" w:rsidRDefault="001C3EB3" w:rsidP="001C3EB3">
      <w:pPr>
        <w:rPr>
          <w:rFonts w:ascii="Source Sans Pro SemiBold" w:hAnsi="Source Sans Pro SemiBold"/>
          <w:sz w:val="20"/>
          <w:szCs w:val="20"/>
          <w:lang w:eastAsia="en-US"/>
        </w:rPr>
      </w:pPr>
    </w:p>
    <w:p w14:paraId="09FCE56E" w14:textId="77777777" w:rsidR="001C3EB3" w:rsidRDefault="001C3EB3" w:rsidP="001C3EB3">
      <w:pPr>
        <w:rPr>
          <w:rFonts w:ascii="Source Sans Pro SemiBold" w:hAnsi="Source Sans Pro SemiBold"/>
          <w:sz w:val="20"/>
          <w:szCs w:val="20"/>
          <w:lang w:eastAsia="en-US"/>
        </w:rPr>
      </w:pPr>
    </w:p>
    <w:p w14:paraId="45FA5E7D" w14:textId="77777777" w:rsidR="001C3EB3" w:rsidRDefault="001C3EB3" w:rsidP="001C3EB3">
      <w:pPr>
        <w:rPr>
          <w:rFonts w:ascii="Source Sans Pro SemiBold" w:hAnsi="Source Sans Pro SemiBold"/>
          <w:sz w:val="20"/>
          <w:szCs w:val="20"/>
          <w:lang w:eastAsia="en-US"/>
        </w:rPr>
      </w:pPr>
    </w:p>
    <w:p w14:paraId="3107BDB9" w14:textId="77777777" w:rsidR="001C3EB3" w:rsidRDefault="001C3EB3" w:rsidP="001C3EB3">
      <w:pPr>
        <w:rPr>
          <w:rFonts w:ascii="Source Sans Pro SemiBold" w:hAnsi="Source Sans Pro SemiBold"/>
          <w:sz w:val="20"/>
          <w:szCs w:val="20"/>
          <w:lang w:eastAsia="en-US"/>
        </w:rPr>
      </w:pPr>
    </w:p>
    <w:p w14:paraId="110633A8" w14:textId="77777777" w:rsidR="001C3EB3" w:rsidRDefault="001C3EB3" w:rsidP="001C3EB3">
      <w:pPr>
        <w:rPr>
          <w:rFonts w:ascii="Source Sans Pro SemiBold" w:hAnsi="Source Sans Pro SemiBold"/>
          <w:sz w:val="20"/>
          <w:szCs w:val="20"/>
          <w:lang w:eastAsia="en-US"/>
        </w:rPr>
      </w:pPr>
    </w:p>
    <w:p w14:paraId="35F87884" w14:textId="77777777" w:rsidR="001C3EB3" w:rsidRDefault="001C3EB3" w:rsidP="001C3EB3">
      <w:pPr>
        <w:rPr>
          <w:rFonts w:ascii="Source Sans Pro SemiBold" w:hAnsi="Source Sans Pro SemiBold"/>
          <w:sz w:val="20"/>
          <w:szCs w:val="20"/>
          <w:lang w:eastAsia="en-US"/>
        </w:rPr>
      </w:pPr>
    </w:p>
    <w:p w14:paraId="18343A8B" w14:textId="77777777" w:rsidR="001C3EB3" w:rsidRDefault="001C3EB3" w:rsidP="001C3EB3">
      <w:pPr>
        <w:pStyle w:val="Nagwek2"/>
        <w:tabs>
          <w:tab w:val="left" w:pos="1418"/>
        </w:tabs>
        <w:jc w:val="center"/>
        <w:rPr>
          <w:rFonts w:ascii="Source Sans Pro SemiBold" w:hAnsi="Source Sans Pro SemiBold"/>
          <w:i/>
          <w:sz w:val="20"/>
          <w:szCs w:val="32"/>
        </w:rPr>
      </w:pPr>
      <w:r>
        <w:rPr>
          <w:rFonts w:ascii="Source Sans Pro SemiBold" w:hAnsi="Source Sans Pro SemiBold"/>
          <w:sz w:val="20"/>
        </w:rPr>
        <w:t xml:space="preserve"> Umowa nr……………………</w:t>
      </w:r>
    </w:p>
    <w:p w14:paraId="26B6B120" w14:textId="77777777" w:rsidR="001C3EB3" w:rsidRDefault="001C3EB3" w:rsidP="001C3EB3">
      <w:pPr>
        <w:pStyle w:val="Nagwek2"/>
        <w:tabs>
          <w:tab w:val="left" w:pos="1418"/>
        </w:tabs>
        <w:jc w:val="center"/>
        <w:rPr>
          <w:rFonts w:ascii="Source Sans Pro SemiBold" w:hAnsi="Source Sans Pro SemiBold"/>
          <w:i/>
          <w:sz w:val="20"/>
        </w:rPr>
      </w:pPr>
      <w:r>
        <w:rPr>
          <w:rFonts w:ascii="Source Sans Pro SemiBold" w:hAnsi="Source Sans Pro SemiBold"/>
          <w:sz w:val="20"/>
        </w:rPr>
        <w:t xml:space="preserve"> zawarta w dniu __.__.2024 r.  pomiędzy:</w:t>
      </w:r>
    </w:p>
    <w:p w14:paraId="49B5EF2B" w14:textId="77777777" w:rsidR="001C3EB3" w:rsidRDefault="001C3EB3" w:rsidP="001C3EB3">
      <w:pPr>
        <w:spacing w:before="120" w:after="120" w:line="276" w:lineRule="auto"/>
        <w:ind w:right="-2"/>
        <w:rPr>
          <w:rFonts w:ascii="Source Sans Pro SemiBold" w:hAnsi="Source Sans Pro SemiBold"/>
          <w:sz w:val="20"/>
          <w:szCs w:val="20"/>
        </w:rPr>
      </w:pPr>
    </w:p>
    <w:p w14:paraId="63A51697" w14:textId="77777777" w:rsidR="001C3EB3" w:rsidRDefault="001C3EB3" w:rsidP="001C3EB3">
      <w:pPr>
        <w:jc w:val="both"/>
        <w:rPr>
          <w:rFonts w:ascii="Source Sans Pro SemiBold" w:hAnsi="Source Sans Pro SemiBold"/>
          <w:sz w:val="20"/>
          <w:szCs w:val="20"/>
        </w:rPr>
      </w:pPr>
    </w:p>
    <w:p w14:paraId="4F60941E" w14:textId="77777777" w:rsidR="001C3EB3" w:rsidRDefault="001C3EB3" w:rsidP="001C3EB3">
      <w:pPr>
        <w:pStyle w:val="Domylne"/>
        <w:spacing w:before="0"/>
        <w:ind w:right="232"/>
        <w:jc w:val="both"/>
        <w:rPr>
          <w:rFonts w:ascii="Source Sans Pro SemiBold" w:hAnsi="Source Sans Pro SemiBold"/>
          <w:sz w:val="20"/>
          <w:szCs w:val="20"/>
        </w:rPr>
      </w:pPr>
      <w:r>
        <w:rPr>
          <w:rFonts w:ascii="Source Sans Pro SemiBold" w:eastAsia="Times New Roman" w:hAnsi="Source Sans Pro SemiBold"/>
          <w:color w:val="auto"/>
          <w:sz w:val="20"/>
          <w:szCs w:val="20"/>
          <w:lang w:eastAsia="pl-PL"/>
        </w:rPr>
        <w:t>Politechniką Warszawską, Wydziałem Mechanicznym Energetyki i Lotnictwa, 00-665 Warszawa, ul. Nowowiejska 24, NIP: 525-000-58-34, Regon: 000001554, BDO 000150706  reprezentowaną przez: Prodziekana Wydziału Mechanicznego Energetyki i Lotnictwa Politechniki Warszawskiej Pana prof. dr. hab. inż. Janusza Frączka -  działającego  z upoważnienia Rektora Politechniki Warszawskiej na podstawie pełnomocnictwa nr BR-P-447/2022 z dnia 30.05.2022 r., zwaną dalej „Zamawiającym”</w:t>
      </w:r>
    </w:p>
    <w:p w14:paraId="471F2701" w14:textId="77777777" w:rsidR="001C3EB3" w:rsidRDefault="001C3EB3" w:rsidP="001C3EB3">
      <w:pPr>
        <w:jc w:val="both"/>
        <w:rPr>
          <w:rFonts w:ascii="Source Sans Pro SemiBold" w:hAnsi="Source Sans Pro SemiBold"/>
          <w:sz w:val="20"/>
          <w:szCs w:val="20"/>
        </w:rPr>
      </w:pPr>
    </w:p>
    <w:p w14:paraId="11281E9E" w14:textId="77777777" w:rsidR="001C3EB3" w:rsidRDefault="001C3EB3" w:rsidP="001C3EB3">
      <w:pPr>
        <w:jc w:val="both"/>
        <w:rPr>
          <w:rFonts w:ascii="Source Sans Pro SemiBold" w:hAnsi="Source Sans Pro SemiBold"/>
          <w:sz w:val="20"/>
          <w:szCs w:val="20"/>
        </w:rPr>
      </w:pPr>
    </w:p>
    <w:p w14:paraId="4B2B514A" w14:textId="77777777" w:rsidR="001C3EB3" w:rsidRDefault="001C3EB3" w:rsidP="001C3EB3">
      <w:pPr>
        <w:rPr>
          <w:rFonts w:ascii="Source Sans Pro SemiBold" w:hAnsi="Source Sans Pro SemiBold"/>
          <w:sz w:val="20"/>
          <w:szCs w:val="20"/>
        </w:rPr>
      </w:pPr>
      <w:r>
        <w:rPr>
          <w:rFonts w:ascii="Source Sans Pro SemiBold" w:hAnsi="Source Sans Pro SemiBold"/>
          <w:sz w:val="20"/>
          <w:szCs w:val="20"/>
        </w:rPr>
        <w:t>a</w:t>
      </w:r>
    </w:p>
    <w:p w14:paraId="57DA5F12" w14:textId="77777777" w:rsidR="001C3EB3" w:rsidRDefault="001C3EB3" w:rsidP="001C3EB3">
      <w:pPr>
        <w:rPr>
          <w:rFonts w:ascii="Source Sans Pro SemiBold" w:hAnsi="Source Sans Pro SemiBold"/>
          <w:sz w:val="20"/>
          <w:szCs w:val="20"/>
        </w:rPr>
      </w:pPr>
    </w:p>
    <w:p w14:paraId="6F7E118C" w14:textId="77777777" w:rsidR="001C3EB3" w:rsidRDefault="001C3EB3" w:rsidP="001C3EB3">
      <w:pPr>
        <w:rPr>
          <w:rFonts w:ascii="Source Sans Pro SemiBold" w:hAnsi="Source Sans Pro SemiBold"/>
          <w:sz w:val="20"/>
          <w:szCs w:val="20"/>
        </w:rPr>
      </w:pPr>
      <w:r>
        <w:rPr>
          <w:rFonts w:ascii="Source Sans Pro SemiBold" w:hAnsi="Source Sans Pro SemiBold"/>
          <w:sz w:val="20"/>
          <w:szCs w:val="20"/>
        </w:rPr>
        <w:t>……………………………………, z siedzibą w ………….., ul. ……………………., na podstawie wpisu do KRS…… / Centralnej Ewidencji i Informacji o Działalności Gospodarczej pod numerami REGON: …………………, NIP: …………………, którą reprezentuje …………………………….</w:t>
      </w:r>
    </w:p>
    <w:p w14:paraId="52742A29" w14:textId="77777777" w:rsidR="001C3EB3" w:rsidRDefault="001C3EB3" w:rsidP="001C3EB3">
      <w:pPr>
        <w:rPr>
          <w:rFonts w:ascii="Source Sans Pro SemiBold" w:hAnsi="Source Sans Pro SemiBold"/>
          <w:sz w:val="20"/>
          <w:szCs w:val="20"/>
        </w:rPr>
      </w:pPr>
    </w:p>
    <w:p w14:paraId="4D823BF0" w14:textId="77777777" w:rsidR="001C3EB3" w:rsidRDefault="001C3EB3" w:rsidP="001C3EB3">
      <w:pPr>
        <w:ind w:right="70"/>
        <w:jc w:val="both"/>
        <w:rPr>
          <w:rFonts w:ascii="Source Sans Pro SemiBold" w:hAnsi="Source Sans Pro SemiBold"/>
          <w:sz w:val="20"/>
          <w:szCs w:val="20"/>
        </w:rPr>
      </w:pPr>
      <w:r>
        <w:rPr>
          <w:rFonts w:ascii="Source Sans Pro SemiBold" w:hAnsi="Source Sans Pro SemiBold"/>
          <w:sz w:val="20"/>
          <w:szCs w:val="20"/>
        </w:rPr>
        <w:t>zwanym dalej „</w:t>
      </w:r>
      <w:r>
        <w:rPr>
          <w:rFonts w:ascii="Source Sans Pro SemiBold" w:hAnsi="Source Sans Pro SemiBold"/>
          <w:b/>
          <w:sz w:val="20"/>
          <w:szCs w:val="20"/>
        </w:rPr>
        <w:t>Wykonawcą</w:t>
      </w:r>
      <w:r>
        <w:rPr>
          <w:rFonts w:ascii="Source Sans Pro SemiBold" w:hAnsi="Source Sans Pro SemiBold"/>
          <w:sz w:val="20"/>
          <w:szCs w:val="20"/>
        </w:rPr>
        <w:t>”,</w:t>
      </w:r>
    </w:p>
    <w:p w14:paraId="18424640" w14:textId="77777777" w:rsidR="001C3EB3" w:rsidRDefault="001C3EB3" w:rsidP="001C3EB3">
      <w:pPr>
        <w:rPr>
          <w:rFonts w:ascii="Source Sans Pro SemiBold" w:hAnsi="Source Sans Pro SemiBold"/>
          <w:sz w:val="20"/>
          <w:szCs w:val="20"/>
        </w:rPr>
      </w:pPr>
    </w:p>
    <w:p w14:paraId="418DB37B" w14:textId="77777777" w:rsidR="001C3EB3" w:rsidRDefault="001C3EB3" w:rsidP="001C3EB3">
      <w:pPr>
        <w:ind w:right="70"/>
        <w:jc w:val="both"/>
        <w:rPr>
          <w:rFonts w:ascii="Source Sans Pro SemiBold" w:hAnsi="Source Sans Pro SemiBold"/>
          <w:sz w:val="20"/>
          <w:szCs w:val="20"/>
        </w:rPr>
      </w:pPr>
      <w:r>
        <w:rPr>
          <w:rFonts w:ascii="Source Sans Pro SemiBold" w:hAnsi="Source Sans Pro SemiBold"/>
          <w:sz w:val="20"/>
          <w:szCs w:val="20"/>
        </w:rPr>
        <w:t>zwanymi dalej „</w:t>
      </w:r>
      <w:r>
        <w:rPr>
          <w:rFonts w:ascii="Source Sans Pro SemiBold" w:hAnsi="Source Sans Pro SemiBold"/>
          <w:b/>
          <w:bCs/>
          <w:sz w:val="20"/>
          <w:szCs w:val="20"/>
        </w:rPr>
        <w:t>Stronami</w:t>
      </w:r>
      <w:r>
        <w:rPr>
          <w:rFonts w:ascii="Source Sans Pro SemiBold" w:hAnsi="Source Sans Pro SemiBold"/>
          <w:sz w:val="20"/>
          <w:szCs w:val="20"/>
        </w:rPr>
        <w:t>”.</w:t>
      </w:r>
    </w:p>
    <w:p w14:paraId="742B524B" w14:textId="77777777" w:rsidR="001C3EB3" w:rsidRDefault="001C3EB3" w:rsidP="001C3EB3">
      <w:pPr>
        <w:pStyle w:val="Tekstpodstawowy"/>
        <w:rPr>
          <w:rFonts w:ascii="Source Sans Pro SemiBold" w:hAnsi="Source Sans Pro SemiBold"/>
          <w:sz w:val="20"/>
        </w:rPr>
      </w:pPr>
    </w:p>
    <w:p w14:paraId="3D00F491" w14:textId="77777777" w:rsidR="001C3EB3" w:rsidRDefault="001C3EB3" w:rsidP="001C3EB3">
      <w:pPr>
        <w:jc w:val="both"/>
        <w:rPr>
          <w:rFonts w:ascii="Source Sans Pro SemiBold" w:hAnsi="Source Sans Pro SemiBold"/>
          <w:sz w:val="20"/>
          <w:szCs w:val="20"/>
        </w:rPr>
      </w:pPr>
    </w:p>
    <w:p w14:paraId="68B3391D" w14:textId="0E34F632" w:rsidR="001C3EB3" w:rsidRDefault="001C3EB3" w:rsidP="001C3EB3">
      <w:pPr>
        <w:jc w:val="both"/>
        <w:rPr>
          <w:rFonts w:ascii="Source Sans Pro SemiBold" w:hAnsi="Source Sans Pro SemiBold"/>
          <w:sz w:val="20"/>
          <w:szCs w:val="20"/>
        </w:rPr>
      </w:pPr>
      <w:r>
        <w:rPr>
          <w:rFonts w:ascii="Source Sans Pro SemiBold" w:hAnsi="Source Sans Pro SemiBold"/>
          <w:sz w:val="20"/>
          <w:szCs w:val="20"/>
        </w:rPr>
        <w:t xml:space="preserve">W wyniku przeprowadzenia postępowania o udzielenie zamówienia w trybie przetargu nieograniczonego na podstawie art. 132  ustawy </w:t>
      </w:r>
      <w:proofErr w:type="spellStart"/>
      <w:r>
        <w:rPr>
          <w:rFonts w:ascii="Source Sans Pro SemiBold" w:hAnsi="Source Sans Pro SemiBold"/>
          <w:sz w:val="20"/>
          <w:szCs w:val="20"/>
        </w:rPr>
        <w:t>Pzp</w:t>
      </w:r>
      <w:proofErr w:type="spellEnd"/>
      <w:r>
        <w:rPr>
          <w:rFonts w:ascii="Source Sans Pro SemiBold" w:hAnsi="Source Sans Pro SemiBold"/>
          <w:sz w:val="20"/>
          <w:szCs w:val="20"/>
        </w:rPr>
        <w:t>, nr  MELBDZ.261.</w:t>
      </w:r>
      <w:r w:rsidR="005F46E0">
        <w:rPr>
          <w:rFonts w:ascii="Source Sans Pro SemiBold" w:hAnsi="Source Sans Pro SemiBold"/>
          <w:sz w:val="20"/>
          <w:szCs w:val="20"/>
        </w:rPr>
        <w:t>3</w:t>
      </w:r>
      <w:r>
        <w:rPr>
          <w:rFonts w:ascii="Source Sans Pro SemiBold" w:hAnsi="Source Sans Pro SemiBold"/>
          <w:sz w:val="20"/>
          <w:szCs w:val="20"/>
        </w:rPr>
        <w:t xml:space="preserve">7.2024 na: </w:t>
      </w:r>
      <w:r w:rsidR="005F46E0" w:rsidRPr="005F46E0">
        <w:rPr>
          <w:rFonts w:ascii="Source Sans Pro SemiBold" w:hAnsi="Source Sans Pro SemiBold"/>
          <w:sz w:val="20"/>
          <w:szCs w:val="20"/>
        </w:rPr>
        <w:t xml:space="preserve">Monitorowanie sygnałów systemu  przeciwpożarowego na okres 36 miesięcy w budynku Instytut Techniki Lotniczej i Mechaniki Stosowanej Wydziału Mechanicznego Energetyki i Lotnictwa Politechniki Warszawskiej </w:t>
      </w:r>
      <w:r>
        <w:rPr>
          <w:rFonts w:ascii="Source Sans Pro SemiBold" w:hAnsi="Source Sans Pro SemiBold"/>
          <w:sz w:val="20"/>
          <w:szCs w:val="20"/>
        </w:rPr>
        <w:t>zawarto Umowę następującej treści:</w:t>
      </w:r>
    </w:p>
    <w:p w14:paraId="3EA2F097" w14:textId="77777777" w:rsidR="001C3EB3" w:rsidRDefault="001C3EB3" w:rsidP="001C3EB3">
      <w:pPr>
        <w:pStyle w:val="Tekstpodstawowy"/>
        <w:rPr>
          <w:rFonts w:ascii="Source Sans Pro SemiBold" w:hAnsi="Source Sans Pro SemiBold"/>
          <w:sz w:val="20"/>
        </w:rPr>
      </w:pPr>
    </w:p>
    <w:p w14:paraId="0BF4AFA5" w14:textId="77777777" w:rsidR="001C3EB3" w:rsidRDefault="001C3EB3" w:rsidP="001C3EB3">
      <w:pPr>
        <w:pStyle w:val="Tekstpodstawowy"/>
        <w:rPr>
          <w:rFonts w:ascii="Source Sans Pro SemiBold" w:hAnsi="Source Sans Pro SemiBold"/>
          <w:sz w:val="20"/>
        </w:rPr>
      </w:pPr>
    </w:p>
    <w:p w14:paraId="4502F7CD"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1. PRZEDMIOT UMOWY</w:t>
      </w:r>
    </w:p>
    <w:p w14:paraId="1DE9496B" w14:textId="77777777" w:rsidR="001C3EB3" w:rsidRDefault="001C3EB3" w:rsidP="001C3EB3">
      <w:pPr>
        <w:jc w:val="center"/>
        <w:rPr>
          <w:rFonts w:ascii="Source Sans Pro SemiBold" w:hAnsi="Source Sans Pro SemiBold"/>
          <w:b/>
          <w:sz w:val="20"/>
          <w:szCs w:val="20"/>
        </w:rPr>
      </w:pPr>
    </w:p>
    <w:p w14:paraId="19B24E76" w14:textId="04B9A9D9" w:rsidR="001C3EB3" w:rsidRDefault="001C3EB3" w:rsidP="001C3EB3">
      <w:pPr>
        <w:pStyle w:val="Akapitzlist"/>
        <w:numPr>
          <w:ilvl w:val="0"/>
          <w:numId w:val="40"/>
        </w:numPr>
        <w:suppressAutoHyphens/>
        <w:autoSpaceDN w:val="0"/>
        <w:spacing w:line="240" w:lineRule="auto"/>
        <w:contextualSpacing/>
        <w:textAlignment w:val="baseline"/>
        <w:rPr>
          <w:rFonts w:ascii="Source Sans Pro SemiBold" w:hAnsi="Source Sans Pro SemiBold"/>
          <w:sz w:val="20"/>
          <w:szCs w:val="20"/>
        </w:rPr>
      </w:pPr>
      <w:r>
        <w:rPr>
          <w:rFonts w:ascii="Source Sans Pro SemiBold" w:hAnsi="Source Sans Pro SemiBold"/>
          <w:sz w:val="20"/>
          <w:szCs w:val="20"/>
        </w:rPr>
        <w:t xml:space="preserve">Przedmiotem zamówienia jest </w:t>
      </w:r>
      <w:r w:rsidR="005F46E0" w:rsidRPr="005F46E0">
        <w:rPr>
          <w:rFonts w:ascii="Source Sans Pro SemiBold" w:hAnsi="Source Sans Pro SemiBold"/>
          <w:sz w:val="20"/>
          <w:szCs w:val="20"/>
        </w:rPr>
        <w:t>Monitorowanie sygnałów systemu  przeciwpożarowego na okres 36 miesięcy w budynku Instytut Techniki Lotniczej i Mechaniki Stosowanej Wydziału Mechanicznego Energetyki i Lotnictwa Politechniki Warszawskiej</w:t>
      </w:r>
      <w:r w:rsidR="005F46E0">
        <w:rPr>
          <w:rFonts w:ascii="Source Sans Pro SemiBold" w:hAnsi="Source Sans Pro SemiBold"/>
          <w:sz w:val="20"/>
          <w:szCs w:val="20"/>
        </w:rPr>
        <w:t xml:space="preserve"> </w:t>
      </w:r>
      <w:r>
        <w:rPr>
          <w:rFonts w:ascii="Source Sans Pro SemiBold" w:hAnsi="Source Sans Pro SemiBold"/>
          <w:sz w:val="20"/>
          <w:szCs w:val="20"/>
        </w:rPr>
        <w:t>przy ul. Nowowiejskiej 24 w latach 2024-2026.</w:t>
      </w:r>
    </w:p>
    <w:p w14:paraId="6878CE5F" w14:textId="77777777" w:rsidR="001C3EB3" w:rsidRDefault="001C3EB3" w:rsidP="001C3EB3">
      <w:pPr>
        <w:pStyle w:val="Akapitzlist"/>
        <w:numPr>
          <w:ilvl w:val="0"/>
          <w:numId w:val="40"/>
        </w:numPr>
        <w:suppressAutoHyphens/>
        <w:autoSpaceDN w:val="0"/>
        <w:spacing w:line="240" w:lineRule="auto"/>
        <w:contextualSpacing/>
        <w:textAlignment w:val="baseline"/>
        <w:rPr>
          <w:rFonts w:ascii="Source Sans Pro SemiBold" w:hAnsi="Source Sans Pro SemiBold"/>
          <w:sz w:val="20"/>
          <w:szCs w:val="20"/>
        </w:rPr>
      </w:pPr>
      <w:r>
        <w:rPr>
          <w:rFonts w:ascii="Source Sans Pro SemiBold" w:hAnsi="Source Sans Pro SemiBold"/>
          <w:sz w:val="20"/>
          <w:szCs w:val="20"/>
        </w:rPr>
        <w:t xml:space="preserve">Szczegółowy opis przedmiotu zamówienia oraz wymagane czynności wchodzące w zakres Umowy  opisane zostały w </w:t>
      </w:r>
      <w:r>
        <w:rPr>
          <w:rFonts w:ascii="Source Sans Pro SemiBold" w:hAnsi="Source Sans Pro SemiBold"/>
          <w:b/>
          <w:bCs/>
          <w:sz w:val="20"/>
          <w:szCs w:val="20"/>
        </w:rPr>
        <w:t>Załączniku nr. 2 do Umowy</w:t>
      </w:r>
      <w:r>
        <w:rPr>
          <w:rFonts w:ascii="Source Sans Pro SemiBold" w:hAnsi="Source Sans Pro SemiBold"/>
          <w:sz w:val="20"/>
          <w:szCs w:val="20"/>
        </w:rPr>
        <w:t>.</w:t>
      </w:r>
    </w:p>
    <w:p w14:paraId="7D91F39E" w14:textId="77777777" w:rsidR="001C3EB3" w:rsidRDefault="001C3EB3" w:rsidP="001C3EB3">
      <w:pPr>
        <w:ind w:left="720"/>
        <w:jc w:val="both"/>
        <w:rPr>
          <w:rFonts w:ascii="Source Sans Pro SemiBold" w:hAnsi="Source Sans Pro SemiBold"/>
          <w:sz w:val="20"/>
          <w:szCs w:val="20"/>
        </w:rPr>
      </w:pPr>
    </w:p>
    <w:p w14:paraId="633BDDD2" w14:textId="77777777" w:rsidR="001C3EB3" w:rsidRDefault="001C3EB3" w:rsidP="001C3EB3">
      <w:pPr>
        <w:jc w:val="both"/>
        <w:rPr>
          <w:rFonts w:ascii="Source Sans Pro SemiBold" w:hAnsi="Source Sans Pro SemiBold"/>
          <w:sz w:val="20"/>
          <w:szCs w:val="20"/>
        </w:rPr>
      </w:pPr>
    </w:p>
    <w:p w14:paraId="0AB9B103"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2. WYNAGRODZENIE</w:t>
      </w:r>
    </w:p>
    <w:p w14:paraId="10C86CE6" w14:textId="77777777" w:rsidR="001C3EB3" w:rsidRDefault="001C3EB3" w:rsidP="001C3EB3">
      <w:pPr>
        <w:jc w:val="center"/>
        <w:rPr>
          <w:rFonts w:ascii="Source Sans Pro SemiBold" w:hAnsi="Source Sans Pro SemiBold"/>
          <w:b/>
          <w:sz w:val="20"/>
          <w:szCs w:val="20"/>
        </w:rPr>
      </w:pPr>
    </w:p>
    <w:p w14:paraId="74067EDB"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Strony Umowy ustalają, że z tytułu wykonywania Usługi określonej w § 1 Umowy, Wykonawcy przysługuje wynagrodzenie za całkowitą cenę świadczenia usługi w wysokości ………………..   złotych  netto   (słownie:………………………), powiększone o obowiązujący podatek VAT.</w:t>
      </w:r>
    </w:p>
    <w:p w14:paraId="383D8674" w14:textId="530365D5"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 xml:space="preserve">Strony Umowy ustalają, że z tytułu wykonywania Usługi określonej w § 1 Umowy, Wykonawcy </w:t>
      </w:r>
      <w:r w:rsidRPr="0072617B">
        <w:rPr>
          <w:rFonts w:ascii="Source Sans Pro SemiBold" w:hAnsi="Source Sans Pro SemiBold"/>
          <w:sz w:val="20"/>
          <w:szCs w:val="20"/>
        </w:rPr>
        <w:t xml:space="preserve">przysługuje </w:t>
      </w:r>
      <w:r w:rsidR="0072617B" w:rsidRPr="0072617B">
        <w:rPr>
          <w:rFonts w:ascii="Source Sans Pro SemiBold" w:hAnsi="Source Sans Pro SemiBold"/>
          <w:sz w:val="20"/>
          <w:szCs w:val="20"/>
        </w:rPr>
        <w:t>miesięczne r</w:t>
      </w:r>
      <w:r w:rsidRPr="0072617B">
        <w:rPr>
          <w:rFonts w:ascii="Source Sans Pro SemiBold" w:hAnsi="Source Sans Pro SemiBold"/>
          <w:sz w:val="20"/>
          <w:szCs w:val="20"/>
        </w:rPr>
        <w:t>yczałtowe wynagrodzenie za całkowitą cenę świadczenia usługi zakresu podstawowego i dodatkowego w wysokości</w:t>
      </w:r>
      <w:r>
        <w:rPr>
          <w:rFonts w:ascii="Source Sans Pro SemiBold" w:hAnsi="Source Sans Pro SemiBold"/>
          <w:sz w:val="20"/>
          <w:szCs w:val="20"/>
        </w:rPr>
        <w:t xml:space="preserve"> ………………..   złotych  netto   (słownie:………………………), powiększone o obowiązujący podatek VAT.</w:t>
      </w:r>
    </w:p>
    <w:p w14:paraId="2B5BE363" w14:textId="77777777" w:rsidR="001C3EB3" w:rsidRDefault="001C3EB3" w:rsidP="001C3EB3">
      <w:pPr>
        <w:ind w:left="720" w:right="-2"/>
        <w:jc w:val="both"/>
        <w:rPr>
          <w:rFonts w:ascii="Source Sans Pro SemiBold" w:hAnsi="Source Sans Pro SemiBold"/>
          <w:sz w:val="20"/>
          <w:szCs w:val="20"/>
        </w:rPr>
      </w:pPr>
    </w:p>
    <w:p w14:paraId="7F2F1F3C" w14:textId="69103793"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lastRenderedPageBreak/>
        <w:t xml:space="preserve">Faktury za wykonany przegląd wynikający z terminów podanych w  § 1 Umowy   będą wystawiane każdorazowo po jego wykonaniu i dostarczeniu protokołu z wykonanej usługi z 21 dniowym terminem </w:t>
      </w:r>
      <w:r w:rsidR="001E65AC">
        <w:rPr>
          <w:rFonts w:ascii="Source Sans Pro SemiBold" w:hAnsi="Source Sans Pro SemiBold"/>
          <w:sz w:val="20"/>
          <w:szCs w:val="20"/>
        </w:rPr>
        <w:t>płatności.</w:t>
      </w:r>
    </w:p>
    <w:p w14:paraId="4DCE2B92" w14:textId="77777777" w:rsidR="001C3EB3" w:rsidRDefault="001C3EB3" w:rsidP="001C3EB3">
      <w:pPr>
        <w:ind w:right="-2"/>
        <w:jc w:val="both"/>
        <w:rPr>
          <w:rFonts w:ascii="Source Sans Pro SemiBold" w:hAnsi="Source Sans Pro SemiBold"/>
          <w:sz w:val="20"/>
          <w:szCs w:val="20"/>
        </w:rPr>
      </w:pPr>
    </w:p>
    <w:p w14:paraId="796A53BB"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Wynagrodzenie będzie płatne przelewem na rachunek bankowy Wykonawcy numer: …………………………………………………………………………….</w:t>
      </w:r>
    </w:p>
    <w:p w14:paraId="7F1B2903" w14:textId="77777777" w:rsidR="001C3EB3" w:rsidRDefault="001C3EB3" w:rsidP="001C3EB3">
      <w:pPr>
        <w:ind w:left="720" w:right="-2"/>
        <w:jc w:val="both"/>
        <w:rPr>
          <w:rFonts w:ascii="Source Sans Pro SemiBold" w:hAnsi="Source Sans Pro SemiBold"/>
          <w:sz w:val="20"/>
          <w:szCs w:val="20"/>
        </w:rPr>
      </w:pPr>
    </w:p>
    <w:p w14:paraId="50015080"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Strony oświadczają, że są zarejestrowanymi, czynnymi podatnikami podatku VAT.</w:t>
      </w:r>
    </w:p>
    <w:p w14:paraId="5D7A1471" w14:textId="77777777" w:rsidR="001C3EB3" w:rsidRDefault="001C3EB3" w:rsidP="001C3EB3">
      <w:pPr>
        <w:pStyle w:val="Akapitzlist"/>
        <w:rPr>
          <w:rFonts w:ascii="Source Sans Pro SemiBold" w:hAnsi="Source Sans Pro SemiBold"/>
          <w:sz w:val="20"/>
          <w:szCs w:val="20"/>
        </w:rPr>
      </w:pPr>
    </w:p>
    <w:p w14:paraId="2F6F1A01" w14:textId="77777777" w:rsidR="001C3EB3" w:rsidRDefault="001C3EB3" w:rsidP="001C3EB3">
      <w:pPr>
        <w:widowControl w:val="0"/>
        <w:numPr>
          <w:ilvl w:val="0"/>
          <w:numId w:val="41"/>
        </w:numPr>
        <w:ind w:left="720" w:right="72"/>
        <w:jc w:val="both"/>
        <w:rPr>
          <w:rFonts w:ascii="Source Sans Pro SemiBold" w:hAnsi="Source Sans Pro SemiBold"/>
          <w:sz w:val="20"/>
          <w:szCs w:val="20"/>
        </w:rPr>
      </w:pPr>
      <w:r>
        <w:rPr>
          <w:rFonts w:ascii="Source Sans Pro SemiBold" w:hAnsi="Source Sans Pro SemiBold"/>
          <w:sz w:val="20"/>
          <w:szCs w:val="20"/>
        </w:rPr>
        <w:t>W ramach umowy wliczony jest przyjazd do obiektu i praca serwisu.</w:t>
      </w:r>
    </w:p>
    <w:p w14:paraId="544561DE" w14:textId="77777777" w:rsidR="001C3EB3" w:rsidRDefault="001C3EB3" w:rsidP="001C3EB3">
      <w:pPr>
        <w:pStyle w:val="Akapitzlist"/>
        <w:rPr>
          <w:rFonts w:ascii="Source Sans Pro SemiBold" w:hAnsi="Source Sans Pro SemiBold"/>
          <w:sz w:val="20"/>
          <w:szCs w:val="20"/>
        </w:rPr>
      </w:pPr>
    </w:p>
    <w:p w14:paraId="04C862C2" w14:textId="77777777" w:rsidR="001C3EB3" w:rsidRDefault="001C3EB3" w:rsidP="001C3EB3">
      <w:pPr>
        <w:widowControl w:val="0"/>
        <w:numPr>
          <w:ilvl w:val="0"/>
          <w:numId w:val="41"/>
        </w:numPr>
        <w:ind w:left="720" w:right="72"/>
        <w:jc w:val="both"/>
        <w:rPr>
          <w:rFonts w:ascii="Source Sans Pro SemiBold" w:hAnsi="Source Sans Pro SemiBold"/>
          <w:sz w:val="20"/>
          <w:szCs w:val="20"/>
        </w:rPr>
      </w:pPr>
      <w:r>
        <w:rPr>
          <w:rFonts w:ascii="Source Sans Pro SemiBold" w:hAnsi="Source Sans Pro SemiBold"/>
          <w:sz w:val="20"/>
          <w:szCs w:val="20"/>
        </w:rPr>
        <w:t>Wynagrodzenie będzie waloryzowane raz na rok, 1 stycznia, o realny wzrost cen towarów i usług konsumpcyjnych w grudniu bieżącego roku w porównaniu z analogicznym miesiącem poprzedniego roku, ogłoszony przez Prezesa GUS.</w:t>
      </w:r>
    </w:p>
    <w:p w14:paraId="16816F8A" w14:textId="77777777" w:rsidR="001C3EB3" w:rsidRDefault="001C3EB3" w:rsidP="001C3EB3">
      <w:pPr>
        <w:pStyle w:val="Akapitzlist"/>
        <w:rPr>
          <w:rFonts w:ascii="Source Sans Pro SemiBold" w:hAnsi="Source Sans Pro SemiBold"/>
          <w:sz w:val="20"/>
          <w:szCs w:val="20"/>
        </w:rPr>
      </w:pPr>
    </w:p>
    <w:p w14:paraId="7EA0CA69" w14:textId="77777777" w:rsidR="001C3EB3" w:rsidRDefault="001C3EB3" w:rsidP="001C3EB3">
      <w:pPr>
        <w:widowControl w:val="0"/>
        <w:numPr>
          <w:ilvl w:val="0"/>
          <w:numId w:val="41"/>
        </w:numPr>
        <w:ind w:left="720" w:right="72"/>
        <w:jc w:val="both"/>
        <w:rPr>
          <w:rFonts w:ascii="Source Sans Pro SemiBold" w:hAnsi="Source Sans Pro SemiBold"/>
          <w:sz w:val="20"/>
          <w:szCs w:val="20"/>
        </w:rPr>
      </w:pPr>
      <w:bookmarkStart w:id="12" w:name="_Hlk94172144"/>
      <w:bookmarkStart w:id="13" w:name="_Hlk88570085"/>
      <w:r>
        <w:rPr>
          <w:rFonts w:ascii="Source Sans Pro SemiBold" w:hAnsi="Source Sans Pro SemiBold"/>
          <w:sz w:val="20"/>
          <w:szCs w:val="20"/>
        </w:rPr>
        <w:t xml:space="preserve">W związku z realizacją niniejszej umowy Zamawiający oświadcza, że posiada status dużego przedsiębiorcy w rozumieniu przepisów ustawy z dnia 8 marca 2013 r. </w:t>
      </w:r>
      <w:r>
        <w:rPr>
          <w:rFonts w:ascii="Source Sans Pro SemiBold" w:hAnsi="Source Sans Pro SemiBold"/>
          <w:sz w:val="20"/>
          <w:szCs w:val="20"/>
        </w:rPr>
        <w:br/>
      </w:r>
      <w:bookmarkStart w:id="14" w:name="_Hlk94163185"/>
      <w:r>
        <w:rPr>
          <w:rFonts w:ascii="Source Sans Pro SemiBold" w:hAnsi="Source Sans Pro SemiBold"/>
          <w:sz w:val="20"/>
          <w:szCs w:val="20"/>
        </w:rPr>
        <w:t xml:space="preserve">o przeciwdziałaniu nadmiernym opóźnieniom w transakcjach handlowych </w:t>
      </w:r>
      <w:bookmarkEnd w:id="12"/>
      <w:bookmarkEnd w:id="14"/>
      <w:r>
        <w:rPr>
          <w:rFonts w:ascii="Source Sans Pro SemiBold" w:hAnsi="Source Sans Pro SemiBold"/>
          <w:sz w:val="20"/>
          <w:szCs w:val="20"/>
        </w:rPr>
        <w:t xml:space="preserve"> . </w:t>
      </w:r>
    </w:p>
    <w:bookmarkEnd w:id="13"/>
    <w:p w14:paraId="798210B5" w14:textId="77777777" w:rsidR="001C3EB3" w:rsidRDefault="001C3EB3" w:rsidP="001C3EB3">
      <w:pPr>
        <w:widowControl w:val="0"/>
        <w:ind w:left="720" w:right="72"/>
        <w:jc w:val="both"/>
        <w:rPr>
          <w:rFonts w:ascii="Source Sans Pro SemiBold" w:hAnsi="Source Sans Pro SemiBold"/>
          <w:sz w:val="20"/>
          <w:szCs w:val="20"/>
        </w:rPr>
      </w:pPr>
    </w:p>
    <w:p w14:paraId="0DC7E59F" w14:textId="77777777" w:rsidR="001C3EB3" w:rsidRDefault="001C3EB3" w:rsidP="001C3EB3">
      <w:pPr>
        <w:jc w:val="both"/>
        <w:rPr>
          <w:rFonts w:ascii="Source Sans Pro SemiBold" w:hAnsi="Source Sans Pro SemiBold"/>
          <w:sz w:val="20"/>
          <w:szCs w:val="20"/>
        </w:rPr>
      </w:pPr>
    </w:p>
    <w:p w14:paraId="48C0AD99"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3. OKRES OBOWIĄZYWANIA UMOWY</w:t>
      </w:r>
    </w:p>
    <w:p w14:paraId="22D0A033" w14:textId="77777777" w:rsidR="001C3EB3" w:rsidRDefault="001C3EB3" w:rsidP="001C3EB3">
      <w:pPr>
        <w:ind w:left="426" w:hanging="426"/>
        <w:jc w:val="center"/>
        <w:rPr>
          <w:rFonts w:ascii="Source Sans Pro SemiBold" w:hAnsi="Source Sans Pro SemiBold"/>
          <w:b/>
          <w:sz w:val="20"/>
          <w:szCs w:val="20"/>
        </w:rPr>
      </w:pPr>
    </w:p>
    <w:p w14:paraId="389E814C"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Umowa niniejsza zostaje  zawarta na czas określony, obowiązuje przez okres 36 miesięcy od dnia podpisania umowy</w:t>
      </w:r>
    </w:p>
    <w:p w14:paraId="33D30000" w14:textId="77777777" w:rsidR="001C3EB3" w:rsidRDefault="001C3EB3" w:rsidP="001C3EB3">
      <w:pPr>
        <w:widowControl w:val="0"/>
        <w:ind w:left="720" w:right="-2"/>
        <w:jc w:val="both"/>
        <w:rPr>
          <w:rFonts w:ascii="Source Sans Pro SemiBold" w:hAnsi="Source Sans Pro SemiBold"/>
          <w:sz w:val="20"/>
          <w:szCs w:val="20"/>
        </w:rPr>
      </w:pPr>
    </w:p>
    <w:p w14:paraId="40B3CD1A"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 xml:space="preserve"> Każda ze stron może rozwiązać Umowę w formie pisemnej z zachowaniem 3 miesięcznego okresu wypowiedzenia.</w:t>
      </w:r>
    </w:p>
    <w:p w14:paraId="4CD034C3" w14:textId="77777777" w:rsidR="001C3EB3" w:rsidRDefault="001C3EB3" w:rsidP="001C3EB3">
      <w:pPr>
        <w:widowControl w:val="0"/>
        <w:ind w:right="-2"/>
        <w:jc w:val="both"/>
        <w:rPr>
          <w:rFonts w:ascii="Source Sans Pro SemiBold" w:hAnsi="Source Sans Pro SemiBold"/>
          <w:sz w:val="20"/>
          <w:szCs w:val="20"/>
        </w:rPr>
      </w:pPr>
    </w:p>
    <w:p w14:paraId="6A850044"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 xml:space="preserve"> Strony dopuszczają możliwość rozwiązania Umowy bez okresu wypowiedzenia w każdym czasie, w trybie porozumienia stron, z ich obopólną, pisemną zgodą.</w:t>
      </w:r>
    </w:p>
    <w:p w14:paraId="0B683255" w14:textId="77777777" w:rsidR="001C3EB3" w:rsidRDefault="001C3EB3" w:rsidP="001C3EB3">
      <w:pPr>
        <w:pStyle w:val="Akapitzlist"/>
        <w:rPr>
          <w:rFonts w:ascii="Source Sans Pro SemiBold" w:hAnsi="Source Sans Pro SemiBold"/>
          <w:sz w:val="20"/>
          <w:szCs w:val="20"/>
        </w:rPr>
      </w:pPr>
    </w:p>
    <w:p w14:paraId="375FA37F"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Po 14 dniach od zawarcia Umowy, Wykonawca prześle do Zamawiającego uzgodniony z nim harmonogram i terminarz wykonywania prac opisanych w przedmiocie zamówienia.</w:t>
      </w:r>
    </w:p>
    <w:p w14:paraId="6B1016F3" w14:textId="77777777" w:rsidR="001C3EB3" w:rsidRDefault="001C3EB3" w:rsidP="001C3EB3">
      <w:pPr>
        <w:pStyle w:val="Akapitzlist"/>
        <w:rPr>
          <w:rFonts w:ascii="Source Sans Pro SemiBold" w:hAnsi="Source Sans Pro SemiBold"/>
          <w:sz w:val="20"/>
          <w:szCs w:val="20"/>
        </w:rPr>
      </w:pPr>
    </w:p>
    <w:p w14:paraId="634D63FB"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Po zakończeniu prac związanych z przeglądem systemu, konserwacją lub naprawą Wykonawca wystawi protokół zdawczo-odbiorczy prac serwisowych do 7 dnia następnego miesiąca.</w:t>
      </w:r>
    </w:p>
    <w:p w14:paraId="2B019031" w14:textId="77777777" w:rsidR="001C3EB3" w:rsidRDefault="001C3EB3" w:rsidP="001C3EB3">
      <w:pPr>
        <w:widowControl w:val="0"/>
        <w:ind w:left="720" w:right="-2"/>
        <w:jc w:val="both"/>
        <w:rPr>
          <w:rFonts w:ascii="Source Sans Pro SemiBold" w:hAnsi="Source Sans Pro SemiBold"/>
          <w:sz w:val="20"/>
          <w:szCs w:val="20"/>
        </w:rPr>
      </w:pPr>
    </w:p>
    <w:p w14:paraId="760572E0" w14:textId="77777777" w:rsidR="001C3EB3" w:rsidRDefault="001C3EB3" w:rsidP="001C3EB3">
      <w:pPr>
        <w:tabs>
          <w:tab w:val="left" w:pos="360"/>
        </w:tabs>
        <w:ind w:left="284"/>
        <w:jc w:val="center"/>
        <w:rPr>
          <w:rFonts w:ascii="Source Sans Pro SemiBold" w:hAnsi="Source Sans Pro SemiBold"/>
          <w:b/>
          <w:sz w:val="20"/>
          <w:szCs w:val="20"/>
        </w:rPr>
      </w:pPr>
    </w:p>
    <w:p w14:paraId="4A14FBBA" w14:textId="77777777" w:rsidR="001C3EB3" w:rsidRDefault="001C3EB3" w:rsidP="001C3EB3">
      <w:pPr>
        <w:tabs>
          <w:tab w:val="left" w:pos="360"/>
        </w:tabs>
        <w:ind w:left="284"/>
        <w:jc w:val="center"/>
        <w:rPr>
          <w:rFonts w:ascii="Source Sans Pro SemiBold" w:hAnsi="Source Sans Pro SemiBold"/>
          <w:b/>
          <w:sz w:val="20"/>
          <w:szCs w:val="20"/>
        </w:rPr>
      </w:pPr>
      <w:r>
        <w:rPr>
          <w:rFonts w:ascii="Source Sans Pro SemiBold" w:hAnsi="Source Sans Pro SemiBold"/>
          <w:b/>
          <w:sz w:val="20"/>
          <w:szCs w:val="20"/>
        </w:rPr>
        <w:t>§ 4. OBOWIĄZKI STRON</w:t>
      </w:r>
    </w:p>
    <w:p w14:paraId="2209EE42" w14:textId="77777777" w:rsidR="001C3EB3" w:rsidRDefault="001C3EB3" w:rsidP="001C3EB3">
      <w:pPr>
        <w:tabs>
          <w:tab w:val="left" w:pos="360"/>
        </w:tabs>
        <w:ind w:left="284"/>
        <w:jc w:val="center"/>
        <w:rPr>
          <w:rFonts w:ascii="Source Sans Pro SemiBold" w:hAnsi="Source Sans Pro SemiBold"/>
          <w:b/>
          <w:sz w:val="20"/>
          <w:szCs w:val="20"/>
        </w:rPr>
      </w:pPr>
    </w:p>
    <w:p w14:paraId="72060BBA"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Zamawiający przekaże wszelkie informacje niezbędne do wykonania zleconych prac.</w:t>
      </w:r>
    </w:p>
    <w:p w14:paraId="6CFCCFC9" w14:textId="77777777" w:rsidR="001C3EB3" w:rsidRDefault="001C3EB3" w:rsidP="001C3EB3">
      <w:pPr>
        <w:widowControl w:val="0"/>
        <w:ind w:left="720" w:right="-2"/>
        <w:jc w:val="both"/>
        <w:rPr>
          <w:rFonts w:ascii="Source Sans Pro SemiBold" w:hAnsi="Source Sans Pro SemiBold"/>
          <w:sz w:val="20"/>
          <w:szCs w:val="20"/>
        </w:rPr>
      </w:pPr>
    </w:p>
    <w:p w14:paraId="39BC3D8B"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Zamawiający będzie dokonywał odbioru wykonanych prac w tym samym dniu co prace zostaną wykonane i zgłoszone do odbioru.</w:t>
      </w:r>
    </w:p>
    <w:p w14:paraId="0591CA27" w14:textId="77777777" w:rsidR="001C3EB3" w:rsidRDefault="001C3EB3" w:rsidP="001C3EB3">
      <w:pPr>
        <w:widowControl w:val="0"/>
        <w:ind w:right="-2"/>
        <w:jc w:val="both"/>
        <w:rPr>
          <w:rFonts w:ascii="Source Sans Pro SemiBold" w:hAnsi="Source Sans Pro SemiBold"/>
          <w:sz w:val="20"/>
          <w:szCs w:val="20"/>
        </w:rPr>
      </w:pPr>
    </w:p>
    <w:p w14:paraId="4504E6AD"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Wykonawca wykona wszystkie czynności będące przedmiotem niniejszej Umowy zgodnie z obowiązującymi normami, przepisami i zasadami BHP i ppoż. oraz zapewni porządek na terenie prac.</w:t>
      </w:r>
    </w:p>
    <w:p w14:paraId="681250A3" w14:textId="77777777" w:rsidR="001C3EB3" w:rsidRDefault="001C3EB3" w:rsidP="001C3EB3">
      <w:pPr>
        <w:pStyle w:val="Akapitzlist"/>
        <w:rPr>
          <w:rFonts w:ascii="Source Sans Pro SemiBold" w:hAnsi="Source Sans Pro SemiBold"/>
          <w:sz w:val="20"/>
          <w:szCs w:val="20"/>
        </w:rPr>
      </w:pPr>
    </w:p>
    <w:p w14:paraId="21AC7C98"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7134A4F6" w14:textId="77777777" w:rsidR="001C3EB3" w:rsidRDefault="001C3EB3" w:rsidP="001C3EB3">
      <w:pPr>
        <w:widowControl w:val="0"/>
        <w:ind w:left="720" w:right="-2"/>
        <w:jc w:val="both"/>
        <w:rPr>
          <w:rFonts w:ascii="Source Sans Pro SemiBold" w:hAnsi="Source Sans Pro SemiBold"/>
          <w:sz w:val="20"/>
          <w:szCs w:val="20"/>
        </w:rPr>
      </w:pPr>
    </w:p>
    <w:p w14:paraId="0BA97817" w14:textId="006C255B"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 xml:space="preserve">W </w:t>
      </w:r>
      <w:r w:rsidR="001E65AC">
        <w:rPr>
          <w:rFonts w:ascii="Source Sans Pro SemiBold" w:hAnsi="Source Sans Pro SemiBold"/>
          <w:sz w:val="20"/>
          <w:szCs w:val="20"/>
        </w:rPr>
        <w:t>przypadku,</w:t>
      </w:r>
      <w:r>
        <w:rPr>
          <w:rFonts w:ascii="Source Sans Pro SemiBold" w:hAnsi="Source Sans Pro SemiBold"/>
          <w:sz w:val="20"/>
          <w:szCs w:val="20"/>
        </w:rPr>
        <w:t xml:space="preserve"> kiedy dany element systemu będzie </w:t>
      </w:r>
      <w:r w:rsidR="00F8224D">
        <w:rPr>
          <w:rFonts w:ascii="Source Sans Pro SemiBold" w:hAnsi="Source Sans Pro SemiBold"/>
          <w:sz w:val="20"/>
          <w:szCs w:val="20"/>
        </w:rPr>
        <w:t>niesprawny</w:t>
      </w:r>
      <w:r>
        <w:rPr>
          <w:rFonts w:ascii="Source Sans Pro SemiBold" w:hAnsi="Source Sans Pro SemiBold"/>
          <w:sz w:val="20"/>
          <w:szCs w:val="20"/>
        </w:rPr>
        <w:t xml:space="preserve"> Wykonawca opisze  w protokole czynności które należy wykonać aby  przywrócić jego sprawność oraz sporządzi do akceptacji </w:t>
      </w:r>
      <w:r>
        <w:rPr>
          <w:rFonts w:ascii="Source Sans Pro SemiBold" w:hAnsi="Source Sans Pro SemiBold"/>
          <w:sz w:val="20"/>
          <w:szCs w:val="20"/>
        </w:rPr>
        <w:lastRenderedPageBreak/>
        <w:t>Zamawiającego ofertę dotyczącą naprawy.</w:t>
      </w:r>
    </w:p>
    <w:p w14:paraId="7F70D49B" w14:textId="77777777" w:rsidR="001C3EB3" w:rsidRDefault="001C3EB3" w:rsidP="001C3EB3">
      <w:pPr>
        <w:pStyle w:val="Akapitzlist"/>
        <w:rPr>
          <w:rFonts w:ascii="Source Sans Pro SemiBold" w:hAnsi="Source Sans Pro SemiBold"/>
          <w:sz w:val="20"/>
          <w:szCs w:val="20"/>
        </w:rPr>
      </w:pPr>
    </w:p>
    <w:p w14:paraId="26993EBD" w14:textId="77777777" w:rsidR="001C3EB3" w:rsidRDefault="001C3EB3" w:rsidP="001C3EB3">
      <w:pPr>
        <w:numPr>
          <w:ilvl w:val="0"/>
          <w:numId w:val="43"/>
        </w:numPr>
        <w:overflowPunct w:val="0"/>
        <w:autoSpaceDE w:val="0"/>
        <w:autoSpaceDN w:val="0"/>
        <w:adjustRightInd w:val="0"/>
        <w:jc w:val="both"/>
        <w:rPr>
          <w:rFonts w:ascii="Source Sans Pro SemiBold" w:hAnsi="Source Sans Pro SemiBold"/>
          <w:sz w:val="20"/>
          <w:szCs w:val="20"/>
        </w:rPr>
      </w:pPr>
      <w:r>
        <w:rPr>
          <w:rFonts w:ascii="Source Sans Pro SemiBold" w:hAnsi="Source Sans Pro SemiBold"/>
          <w:sz w:val="20"/>
          <w:szCs w:val="20"/>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60089906" w14:textId="77777777" w:rsidR="001C3EB3" w:rsidRDefault="001C3EB3" w:rsidP="001C3EB3">
      <w:pPr>
        <w:widowControl w:val="0"/>
        <w:ind w:left="720" w:right="-2"/>
        <w:jc w:val="both"/>
        <w:rPr>
          <w:rFonts w:ascii="Source Sans Pro SemiBold" w:hAnsi="Source Sans Pro SemiBold"/>
          <w:sz w:val="20"/>
          <w:szCs w:val="20"/>
        </w:rPr>
      </w:pPr>
    </w:p>
    <w:p w14:paraId="44E35625" w14:textId="77777777" w:rsidR="001C3EB3" w:rsidRDefault="001C3EB3" w:rsidP="001C3EB3">
      <w:pPr>
        <w:tabs>
          <w:tab w:val="left" w:pos="360"/>
        </w:tabs>
        <w:rPr>
          <w:rFonts w:ascii="Source Sans Pro SemiBold" w:hAnsi="Source Sans Pro SemiBold"/>
          <w:b/>
          <w:sz w:val="20"/>
          <w:szCs w:val="20"/>
        </w:rPr>
      </w:pPr>
    </w:p>
    <w:p w14:paraId="606C908C"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5. KLAUZULA POUFNOŚCI</w:t>
      </w:r>
    </w:p>
    <w:p w14:paraId="3FF23329" w14:textId="77777777" w:rsidR="001C3EB3" w:rsidRDefault="001C3EB3" w:rsidP="001C3EB3">
      <w:pPr>
        <w:tabs>
          <w:tab w:val="left" w:pos="360"/>
        </w:tabs>
        <w:jc w:val="center"/>
        <w:rPr>
          <w:rFonts w:ascii="Source Sans Pro SemiBold" w:hAnsi="Source Sans Pro SemiBold"/>
          <w:b/>
          <w:sz w:val="20"/>
          <w:szCs w:val="20"/>
        </w:rPr>
      </w:pPr>
    </w:p>
    <w:p w14:paraId="49A17FBD"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Strony zobowiązują się do zachowania w tajemnicy wszelkich informacji dotyczących zawarcia, treści i wykonania Umowy.</w:t>
      </w:r>
    </w:p>
    <w:p w14:paraId="53AE5950" w14:textId="77777777" w:rsidR="001C3EB3" w:rsidRDefault="001C3EB3" w:rsidP="001C3EB3">
      <w:pPr>
        <w:widowControl w:val="0"/>
        <w:ind w:left="360" w:right="-2"/>
        <w:jc w:val="both"/>
        <w:rPr>
          <w:rFonts w:ascii="Source Sans Pro SemiBold" w:hAnsi="Source Sans Pro SemiBold"/>
          <w:sz w:val="20"/>
          <w:szCs w:val="20"/>
        </w:rPr>
      </w:pPr>
    </w:p>
    <w:p w14:paraId="62A5423A"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 xml:space="preserve">Strony uprawnione są do przekazania informacji dotyczących zawarcia, treści i wykonania Umowy jedynie uprawnionym do tego organom lub instytucjom na ich żądanie. </w:t>
      </w:r>
    </w:p>
    <w:p w14:paraId="78EAA80C" w14:textId="77777777" w:rsidR="001C3EB3" w:rsidRDefault="001C3EB3" w:rsidP="001C3EB3">
      <w:pPr>
        <w:widowControl w:val="0"/>
        <w:ind w:left="720" w:right="-2"/>
        <w:jc w:val="both"/>
        <w:rPr>
          <w:rFonts w:ascii="Source Sans Pro SemiBold" w:hAnsi="Source Sans Pro SemiBold"/>
          <w:sz w:val="20"/>
          <w:szCs w:val="20"/>
        </w:rPr>
      </w:pPr>
    </w:p>
    <w:p w14:paraId="5D3DD3A9"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27EDEB9D" w14:textId="77777777" w:rsidR="001C3EB3" w:rsidRDefault="001C3EB3" w:rsidP="001C3EB3">
      <w:pPr>
        <w:widowControl w:val="0"/>
        <w:ind w:left="360" w:right="-2"/>
        <w:jc w:val="both"/>
        <w:rPr>
          <w:rFonts w:ascii="Source Sans Pro SemiBold" w:hAnsi="Source Sans Pro SemiBold"/>
          <w:sz w:val="20"/>
          <w:szCs w:val="20"/>
        </w:rPr>
      </w:pPr>
    </w:p>
    <w:p w14:paraId="6D74AB1E"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W razie wygaśnięcia Umowy lub jej rozwiązania Wykonawca niezwłocznie zniszczy lub zwróci protokolarnie Zamawiającemu dokumenty, dane i informacje związane z wykonywaniem przedmiotu i zakresu Umowy.</w:t>
      </w:r>
    </w:p>
    <w:p w14:paraId="2FD589DF" w14:textId="77777777" w:rsidR="001C3EB3" w:rsidRDefault="001C3EB3" w:rsidP="001C3EB3">
      <w:pPr>
        <w:pStyle w:val="Nagwek"/>
        <w:tabs>
          <w:tab w:val="left" w:pos="708"/>
        </w:tabs>
        <w:rPr>
          <w:rFonts w:ascii="Source Sans Pro SemiBold" w:hAnsi="Source Sans Pro SemiBold"/>
          <w:sz w:val="20"/>
          <w:szCs w:val="20"/>
        </w:rPr>
      </w:pPr>
    </w:p>
    <w:p w14:paraId="2E17001D"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§6. KARY UMOWNE</w:t>
      </w:r>
    </w:p>
    <w:p w14:paraId="436C12AE" w14:textId="77777777" w:rsidR="001C3EB3" w:rsidRDefault="001C3EB3" w:rsidP="001C3EB3">
      <w:pPr>
        <w:ind w:right="-2"/>
        <w:jc w:val="both"/>
        <w:rPr>
          <w:rFonts w:ascii="Source Sans Pro SemiBold" w:hAnsi="Source Sans Pro SemiBold"/>
          <w:sz w:val="20"/>
          <w:szCs w:val="20"/>
        </w:rPr>
      </w:pPr>
    </w:p>
    <w:p w14:paraId="24157541" w14:textId="4146F94D" w:rsidR="001C3EB3" w:rsidRDefault="001C3EB3" w:rsidP="001C3EB3">
      <w:pPr>
        <w:widowControl w:val="0"/>
        <w:numPr>
          <w:ilvl w:val="0"/>
          <w:numId w:val="45"/>
        </w:numPr>
        <w:ind w:left="720" w:right="-2"/>
        <w:jc w:val="both"/>
        <w:rPr>
          <w:rFonts w:ascii="Source Sans Pro SemiBold" w:hAnsi="Source Sans Pro SemiBold"/>
          <w:sz w:val="20"/>
          <w:szCs w:val="20"/>
        </w:rPr>
      </w:pPr>
      <w:r>
        <w:rPr>
          <w:rFonts w:ascii="Source Sans Pro SemiBold" w:hAnsi="Source Sans Pro SemiBold"/>
          <w:sz w:val="20"/>
          <w:szCs w:val="20"/>
        </w:rPr>
        <w:t xml:space="preserve">W przypadku </w:t>
      </w:r>
      <w:r w:rsidR="001E65AC">
        <w:rPr>
          <w:rFonts w:ascii="Source Sans Pro SemiBold" w:hAnsi="Source Sans Pro SemiBold"/>
          <w:sz w:val="20"/>
          <w:szCs w:val="20"/>
        </w:rPr>
        <w:t>nie zrealizowania</w:t>
      </w:r>
      <w:r>
        <w:rPr>
          <w:rFonts w:ascii="Source Sans Pro SemiBold" w:hAnsi="Source Sans Pro SemiBold"/>
          <w:sz w:val="20"/>
          <w:szCs w:val="20"/>
        </w:rPr>
        <w:t xml:space="preserve"> z przyczyn leżących po stronie Wykonawcy w terminach opisanych w </w:t>
      </w:r>
      <w:r w:rsidR="001E65AC">
        <w:rPr>
          <w:rFonts w:ascii="Source Sans Pro SemiBold" w:hAnsi="Source Sans Pro SemiBold"/>
          <w:sz w:val="20"/>
          <w:szCs w:val="20"/>
        </w:rPr>
        <w:t>harmonogramie,</w:t>
      </w:r>
      <w:r>
        <w:rPr>
          <w:rFonts w:ascii="Source Sans Pro SemiBold" w:hAnsi="Source Sans Pro SemiBold"/>
          <w:sz w:val="20"/>
          <w:szCs w:val="20"/>
        </w:rPr>
        <w:t xml:space="preserve"> o którym mowa w § 3 ust. 4  , Zamawiający ma prawo żądać od Wykonawcy kary umownej w wysokości 2  % </w:t>
      </w:r>
      <w:r w:rsidR="001E65AC">
        <w:rPr>
          <w:rFonts w:ascii="Source Sans Pro SemiBold" w:hAnsi="Source Sans Pro SemiBold"/>
          <w:sz w:val="20"/>
          <w:szCs w:val="20"/>
        </w:rPr>
        <w:t>wynagrodzenia,</w:t>
      </w:r>
      <w:r>
        <w:rPr>
          <w:rFonts w:ascii="Source Sans Pro SemiBold" w:hAnsi="Source Sans Pro SemiBold"/>
          <w:sz w:val="20"/>
          <w:szCs w:val="20"/>
        </w:rPr>
        <w:t xml:space="preserve"> o którym mowa w § 2 ust. 2 za każdy dzień zwłoki. </w:t>
      </w:r>
    </w:p>
    <w:p w14:paraId="6640027F" w14:textId="03E69DF9" w:rsidR="001C3EB3" w:rsidRDefault="001C3EB3" w:rsidP="001C3EB3">
      <w:pPr>
        <w:widowControl w:val="0"/>
        <w:numPr>
          <w:ilvl w:val="0"/>
          <w:numId w:val="45"/>
        </w:numPr>
        <w:ind w:left="720" w:right="-2"/>
        <w:jc w:val="both"/>
        <w:rPr>
          <w:rFonts w:ascii="Source Sans Pro SemiBold" w:hAnsi="Source Sans Pro SemiBold"/>
          <w:sz w:val="20"/>
          <w:szCs w:val="20"/>
        </w:rPr>
      </w:pPr>
      <w:r>
        <w:rPr>
          <w:rFonts w:ascii="Source Sans Pro SemiBold" w:hAnsi="Source Sans Pro SemiBold"/>
          <w:sz w:val="20"/>
          <w:szCs w:val="20"/>
        </w:rPr>
        <w:t xml:space="preserve">W przypadku </w:t>
      </w:r>
      <w:r w:rsidR="001E65AC">
        <w:rPr>
          <w:rFonts w:ascii="Source Sans Pro SemiBold" w:hAnsi="Source Sans Pro SemiBold"/>
          <w:sz w:val="20"/>
          <w:szCs w:val="20"/>
        </w:rPr>
        <w:t>nie zareagowania</w:t>
      </w:r>
      <w:r>
        <w:rPr>
          <w:rFonts w:ascii="Source Sans Pro SemiBold" w:hAnsi="Source Sans Pro SemiBold"/>
          <w:sz w:val="20"/>
          <w:szCs w:val="20"/>
        </w:rPr>
        <w:t xml:space="preserve"> na zgłoszenie w terminie ___ od zgłoszenia z przyczyn leżących po stronie </w:t>
      </w:r>
      <w:r w:rsidR="001E65AC">
        <w:rPr>
          <w:rFonts w:ascii="Source Sans Pro SemiBold" w:hAnsi="Source Sans Pro SemiBold"/>
          <w:sz w:val="20"/>
          <w:szCs w:val="20"/>
        </w:rPr>
        <w:t>Wykonawcy,</w:t>
      </w:r>
      <w:r>
        <w:rPr>
          <w:rFonts w:ascii="Source Sans Pro SemiBold" w:hAnsi="Source Sans Pro SemiBold"/>
          <w:sz w:val="20"/>
          <w:szCs w:val="20"/>
        </w:rPr>
        <w:t xml:space="preserve"> Zamawiający ma prawo żądać od Wykonawcy kary umownej w wysokości 2  % </w:t>
      </w:r>
      <w:r w:rsidR="001E65AC">
        <w:rPr>
          <w:rFonts w:ascii="Source Sans Pro SemiBold" w:hAnsi="Source Sans Pro SemiBold"/>
          <w:sz w:val="20"/>
          <w:szCs w:val="20"/>
        </w:rPr>
        <w:t>wynagrodzenia,</w:t>
      </w:r>
      <w:r>
        <w:rPr>
          <w:rFonts w:ascii="Source Sans Pro SemiBold" w:hAnsi="Source Sans Pro SemiBold"/>
          <w:sz w:val="20"/>
          <w:szCs w:val="20"/>
        </w:rPr>
        <w:t xml:space="preserve"> o którym mowa w § 2 ust. 2 za każdy dzień zwłoki. </w:t>
      </w:r>
    </w:p>
    <w:p w14:paraId="40ACB1B5" w14:textId="77777777" w:rsidR="001C3EB3" w:rsidRDefault="001C3EB3" w:rsidP="001C3EB3">
      <w:pPr>
        <w:widowControl w:val="0"/>
        <w:ind w:left="720" w:right="-2"/>
        <w:jc w:val="both"/>
        <w:rPr>
          <w:rFonts w:ascii="Source Sans Pro SemiBold" w:hAnsi="Source Sans Pro SemiBold"/>
          <w:sz w:val="20"/>
          <w:szCs w:val="20"/>
        </w:rPr>
      </w:pPr>
    </w:p>
    <w:p w14:paraId="3C2A31FD" w14:textId="77777777" w:rsidR="001C3EB3" w:rsidRDefault="001C3EB3" w:rsidP="001C3EB3">
      <w:pPr>
        <w:widowControl w:val="0"/>
        <w:numPr>
          <w:ilvl w:val="0"/>
          <w:numId w:val="45"/>
        </w:numPr>
        <w:ind w:left="720" w:right="-2"/>
        <w:jc w:val="both"/>
        <w:rPr>
          <w:rFonts w:ascii="Source Sans Pro SemiBold" w:hAnsi="Source Sans Pro SemiBold"/>
          <w:sz w:val="20"/>
          <w:szCs w:val="20"/>
        </w:rPr>
      </w:pPr>
      <w:bookmarkStart w:id="15" w:name="_Hlk89333356"/>
      <w:r>
        <w:rPr>
          <w:rFonts w:ascii="Source Sans Pro SemiBold" w:hAnsi="Source Sans Pro SemiBold"/>
          <w:sz w:val="20"/>
          <w:szCs w:val="20"/>
        </w:rPr>
        <w:t>Maksymalna łączna wysokość kar umownych, których mogą dochodzić strony wynosi 20 % wynagrodzenia umownego brutto określonego w § 2 ust. 1 umowy.</w:t>
      </w:r>
    </w:p>
    <w:p w14:paraId="39CC8A75" w14:textId="77777777" w:rsidR="001C3EB3" w:rsidRDefault="001C3EB3" w:rsidP="001C3EB3">
      <w:pPr>
        <w:pStyle w:val="Akapitzlist"/>
        <w:rPr>
          <w:rFonts w:ascii="Source Sans Pro SemiBold" w:hAnsi="Source Sans Pro SemiBold"/>
          <w:sz w:val="20"/>
          <w:szCs w:val="20"/>
        </w:rPr>
      </w:pPr>
    </w:p>
    <w:p w14:paraId="76E87248" w14:textId="77777777" w:rsidR="001C3EB3" w:rsidRDefault="001C3EB3" w:rsidP="001C3EB3">
      <w:pPr>
        <w:widowControl w:val="0"/>
        <w:ind w:left="3960" w:right="-2"/>
        <w:jc w:val="both"/>
        <w:rPr>
          <w:rFonts w:ascii="Source Sans Pro SemiBold" w:hAnsi="Source Sans Pro SemiBold"/>
          <w:b/>
          <w:bCs/>
          <w:sz w:val="20"/>
          <w:szCs w:val="20"/>
        </w:rPr>
      </w:pPr>
      <w:r>
        <w:rPr>
          <w:rFonts w:ascii="Source Sans Pro SemiBold" w:hAnsi="Source Sans Pro SemiBold"/>
          <w:b/>
          <w:bCs/>
          <w:sz w:val="20"/>
          <w:szCs w:val="20"/>
        </w:rPr>
        <w:t>§ 7. ZMIANY UMOWY</w:t>
      </w:r>
    </w:p>
    <w:p w14:paraId="4E7534CF" w14:textId="77777777" w:rsidR="001C3EB3" w:rsidRDefault="001C3EB3" w:rsidP="001C3EB3">
      <w:pPr>
        <w:widowControl w:val="0"/>
        <w:ind w:left="360" w:right="-2"/>
        <w:jc w:val="both"/>
        <w:rPr>
          <w:rFonts w:ascii="Source Sans Pro SemiBold" w:hAnsi="Source Sans Pro SemiBold"/>
          <w:sz w:val="20"/>
          <w:szCs w:val="20"/>
        </w:rPr>
      </w:pPr>
    </w:p>
    <w:bookmarkEnd w:id="15"/>
    <w:p w14:paraId="0177BE66" w14:textId="77777777" w:rsidR="001C3EB3" w:rsidRDefault="001C3EB3" w:rsidP="001C3EB3">
      <w:pPr>
        <w:tabs>
          <w:tab w:val="left" w:pos="360"/>
        </w:tabs>
        <w:rPr>
          <w:rFonts w:ascii="Source Sans Pro SemiBold" w:hAnsi="Source Sans Pro SemiBold"/>
          <w:b/>
          <w:sz w:val="20"/>
          <w:szCs w:val="20"/>
        </w:rPr>
      </w:pPr>
    </w:p>
    <w:p w14:paraId="69CFF052" w14:textId="77777777" w:rsidR="001C3EB3" w:rsidRDefault="001C3EB3" w:rsidP="001C3EB3">
      <w:pPr>
        <w:numPr>
          <w:ilvl w:val="0"/>
          <w:numId w:val="46"/>
        </w:numPr>
        <w:spacing w:line="360" w:lineRule="auto"/>
        <w:ind w:left="360"/>
        <w:contextualSpacing/>
        <w:jc w:val="both"/>
        <w:rPr>
          <w:rFonts w:ascii="Source Sans Pro SemiBold" w:eastAsia="Calibri" w:hAnsi="Source Sans Pro SemiBold"/>
          <w:sz w:val="20"/>
          <w:szCs w:val="20"/>
        </w:rPr>
      </w:pPr>
      <w:r>
        <w:rPr>
          <w:rFonts w:ascii="Source Sans Pro SemiBold" w:eastAsia="Calibri" w:hAnsi="Source Sans Pro SemiBold"/>
          <w:sz w:val="20"/>
          <w:szCs w:val="20"/>
        </w:rPr>
        <w:t xml:space="preserve">Zmiana treści niniejszej umowy może nastąpić wyłącznie w granicach unormowania art. 455 ustawy z dnia 11 września 2019 r. Prawo zamówień publicznych (PZP), w szczególności w przypadku:  </w:t>
      </w:r>
    </w:p>
    <w:p w14:paraId="69436C81"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Pr>
          <w:rFonts w:ascii="Source Sans Pro SemiBold" w:eastAsia="Calibri" w:hAnsi="Source Sans Pro SemiBold"/>
          <w:sz w:val="20"/>
          <w:szCs w:val="20"/>
        </w:rPr>
        <w:tab/>
      </w:r>
    </w:p>
    <w:p w14:paraId="5AA679B0"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t>zmiany terminu realizacji zamówienia określonego w § 3 z uwagi na działanie siły wyższej;</w:t>
      </w:r>
    </w:p>
    <w:p w14:paraId="3F973333"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lastRenderedPageBreak/>
        <w:t>zmiany powszechnie obowiązującego prawa w zakresie mającym wpływ na realizację przedmiotu umowy, w szczególności zmiany stawki podatku od towarów i usług, przy czym zmianie ulegnie kwota podatku i kwota brutto;</w:t>
      </w:r>
    </w:p>
    <w:p w14:paraId="2693F256"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iCs/>
          <w:sz w:val="20"/>
          <w:szCs w:val="20"/>
        </w:rPr>
        <w:t xml:space="preserve">wystąpienia nieprzewidzianych i niezawinionych przez Wykonawcę problemów technicznych z infrastrukturą systemowo-sprzętową Zamawiającego, </w:t>
      </w:r>
      <w:r>
        <w:rPr>
          <w:rFonts w:ascii="Source Sans Pro SemiBold" w:eastAsia="Calibri" w:hAnsi="Source Sans Pro SemiBold"/>
          <w:sz w:val="20"/>
          <w:szCs w:val="20"/>
        </w:rPr>
        <w:t>w zakresie zmiany terminu realizacji zamówienia określonego w § 3.</w:t>
      </w:r>
    </w:p>
    <w:p w14:paraId="14C499AC" w14:textId="77777777" w:rsidR="001C3EB3" w:rsidRDefault="001C3EB3" w:rsidP="001C3EB3">
      <w:pPr>
        <w:numPr>
          <w:ilvl w:val="0"/>
          <w:numId w:val="47"/>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iCs/>
          <w:sz w:val="20"/>
          <w:szCs w:val="20"/>
        </w:rPr>
        <w:t>wystąpienia</w:t>
      </w:r>
      <w:r>
        <w:rPr>
          <w:rFonts w:ascii="Source Sans Pro SemiBold" w:eastAsia="Calibri" w:hAnsi="Source Sans Pro SemiBold"/>
          <w:sz w:val="20"/>
          <w:szCs w:val="20"/>
        </w:rPr>
        <w:t xml:space="preserve"> siły wyższej. </w:t>
      </w:r>
    </w:p>
    <w:p w14:paraId="55481973" w14:textId="77777777" w:rsidR="001C3EB3" w:rsidRDefault="001C3EB3" w:rsidP="001C3EB3">
      <w:pPr>
        <w:numPr>
          <w:ilvl w:val="0"/>
          <w:numId w:val="46"/>
        </w:numPr>
        <w:spacing w:after="160" w:line="360" w:lineRule="auto"/>
        <w:ind w:left="360"/>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4A0532EF"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wojnę, działania wojenne, działania wrogów zewnętrznych; </w:t>
      </w:r>
    </w:p>
    <w:p w14:paraId="447FD2B7"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terroryzm, rewolucja, przewrót wojskowy lub cywilny, wojna domowa; </w:t>
      </w:r>
    </w:p>
    <w:p w14:paraId="76C392CA"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skutki zastosowania amunicji wojskowej, materiałów wybuchowych, skażenie radioaktywna, z wyjątkiem tych które mogą być spowodowane użyciem ich przez Wykonawcę; </w:t>
      </w:r>
    </w:p>
    <w:p w14:paraId="47E34731"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klęski żywiołowe: huragany, powodzie, trzęsienie ziemi; </w:t>
      </w:r>
    </w:p>
    <w:p w14:paraId="752F0DB8"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bunty, niepokoje, strajki, okupacje budowy przez osoby inne niż pracownicy Wykonawcy i jego podwykonawców; </w:t>
      </w:r>
    </w:p>
    <w:p w14:paraId="292E53C4"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inne wydarzenia losowe. </w:t>
      </w:r>
    </w:p>
    <w:p w14:paraId="71504CDC" w14:textId="77777777" w:rsidR="001C3EB3" w:rsidRDefault="001C3EB3" w:rsidP="001C3EB3">
      <w:pPr>
        <w:numPr>
          <w:ilvl w:val="0"/>
          <w:numId w:val="46"/>
        </w:numPr>
        <w:spacing w:after="160" w:line="360" w:lineRule="auto"/>
        <w:ind w:left="360"/>
        <w:jc w:val="both"/>
        <w:rPr>
          <w:rFonts w:ascii="Source Sans Pro SemiBold" w:eastAsia="Calibri" w:hAnsi="Source Sans Pro SemiBold"/>
          <w:sz w:val="20"/>
          <w:szCs w:val="20"/>
        </w:rPr>
      </w:pPr>
      <w:r>
        <w:rPr>
          <w:rFonts w:ascii="Source Sans Pro SemiBold" w:eastAsia="Calibri" w:hAnsi="Source Sans Pro SemiBold"/>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0A178C7" w14:textId="77777777" w:rsidR="001C3EB3" w:rsidRDefault="001C3EB3" w:rsidP="001C3EB3">
      <w:pPr>
        <w:numPr>
          <w:ilvl w:val="0"/>
          <w:numId w:val="46"/>
        </w:numPr>
        <w:spacing w:after="160" w:line="360" w:lineRule="auto"/>
        <w:ind w:left="360"/>
        <w:jc w:val="both"/>
        <w:rPr>
          <w:rFonts w:ascii="Source Sans Pro SemiBold" w:eastAsia="Calibri" w:hAnsi="Source Sans Pro SemiBold"/>
          <w:sz w:val="20"/>
          <w:szCs w:val="20"/>
        </w:rPr>
      </w:pPr>
      <w:r>
        <w:rPr>
          <w:rFonts w:ascii="Source Sans Pro SemiBold" w:eastAsia="Calibri" w:hAnsi="Source Sans Pro SemiBold"/>
          <w:sz w:val="20"/>
          <w:szCs w:val="20"/>
        </w:rPr>
        <w:t>Zmiana treści niniejszej umowy, pod rygorem nieważności, wymaga formy pisemnego aneksu skutecznego po podpisaniu przez obie Strony.</w:t>
      </w:r>
    </w:p>
    <w:p w14:paraId="3DA330A7" w14:textId="77777777" w:rsidR="001C3EB3" w:rsidRDefault="001C3EB3" w:rsidP="001C3EB3">
      <w:pPr>
        <w:spacing w:before="120"/>
        <w:jc w:val="center"/>
        <w:rPr>
          <w:rFonts w:ascii="Source Sans Pro SemiBold" w:hAnsi="Source Sans Pro SemiBold"/>
          <w:b/>
          <w:bCs/>
          <w:sz w:val="20"/>
          <w:szCs w:val="20"/>
          <w:lang w:eastAsia="en-US"/>
        </w:rPr>
      </w:pPr>
      <w:r>
        <w:rPr>
          <w:rFonts w:ascii="Source Sans Pro SemiBold" w:hAnsi="Source Sans Pro SemiBold"/>
          <w:b/>
          <w:bCs/>
          <w:sz w:val="20"/>
          <w:szCs w:val="20"/>
          <w:lang w:eastAsia="en-US"/>
        </w:rPr>
        <w:t xml:space="preserve">§ 8 </w:t>
      </w:r>
    </w:p>
    <w:p w14:paraId="388E3FA6" w14:textId="77777777" w:rsidR="001C3EB3" w:rsidRDefault="001C3EB3" w:rsidP="001C3EB3">
      <w:pPr>
        <w:spacing w:before="120" w:line="360" w:lineRule="auto"/>
        <w:jc w:val="both"/>
        <w:rPr>
          <w:rFonts w:ascii="Source Sans Pro SemiBold" w:eastAsia="Calibri" w:hAnsi="Source Sans Pro SemiBold"/>
          <w:color w:val="000000"/>
          <w:sz w:val="20"/>
          <w:szCs w:val="20"/>
        </w:rPr>
      </w:pPr>
      <w:r>
        <w:rPr>
          <w:rFonts w:ascii="Source Sans Pro SemiBold" w:eastAsia="Calibri" w:hAnsi="Source Sans Pro SemiBold"/>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2C99FF" w14:textId="77777777" w:rsidR="001C3EB3" w:rsidRDefault="001C3EB3" w:rsidP="001C3EB3">
      <w:pPr>
        <w:spacing w:before="120" w:line="360" w:lineRule="auto"/>
        <w:ind w:left="2836" w:firstLine="709"/>
        <w:jc w:val="both"/>
        <w:rPr>
          <w:rFonts w:ascii="Source Sans Pro SemiBold" w:eastAsia="Calibri" w:hAnsi="Source Sans Pro SemiBold"/>
          <w:b/>
          <w:bCs/>
          <w:color w:val="000000"/>
          <w:sz w:val="20"/>
          <w:szCs w:val="20"/>
        </w:rPr>
      </w:pPr>
      <w:r>
        <w:rPr>
          <w:rFonts w:ascii="Source Sans Pro SemiBold" w:eastAsia="Calibri" w:hAnsi="Source Sans Pro SemiBold"/>
          <w:b/>
          <w:bCs/>
          <w:color w:val="000000"/>
          <w:sz w:val="20"/>
          <w:szCs w:val="20"/>
        </w:rPr>
        <w:t xml:space="preserve">        § 9 RODO</w:t>
      </w:r>
    </w:p>
    <w:p w14:paraId="7E1CAB8B"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t>
      </w:r>
      <w:r>
        <w:rPr>
          <w:rFonts w:ascii="Source Sans Pro SemiBold" w:hAnsi="Source Sans Pro SemiBold"/>
          <w:sz w:val="20"/>
          <w:szCs w:val="20"/>
        </w:rPr>
        <w:lastRenderedPageBreak/>
        <w:t>w sprawie ochrony osób fizycznych w związku z przetwarzaniem danych osobowych i w sprawie swobodnego przepływu takich danych oraz uchylenia dyrektywy 95/46/WE.</w:t>
      </w:r>
    </w:p>
    <w:p w14:paraId="2CEDE085"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CCB0CE2"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4BA0747"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7FB60C13"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5. W razie konieczności Strony niniejszej Umowy, zawrą odrębną umowę regulującą szczegółowe kwestie dotyczące przetwarzania danych osobowych.</w:t>
      </w:r>
    </w:p>
    <w:p w14:paraId="05FA3A94"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6.</w:t>
      </w:r>
      <w:r>
        <w:rPr>
          <w:rFonts w:ascii="Source Sans Pro SemiBold" w:hAnsi="Source Sans Pro SemiBold"/>
          <w:sz w:val="20"/>
          <w:szCs w:val="20"/>
        </w:rPr>
        <w:tab/>
        <w:t>Kontakt z Inspektorem Ochrony Danych Zamawiającego: iod@pw.edu.pl</w:t>
      </w:r>
    </w:p>
    <w:p w14:paraId="6BA5F50A" w14:textId="20FEC37C"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xml:space="preserve">§ </w:t>
      </w:r>
      <w:r w:rsidR="00F8224D">
        <w:rPr>
          <w:rFonts w:ascii="Source Sans Pro SemiBold" w:hAnsi="Source Sans Pro SemiBold"/>
          <w:b/>
          <w:sz w:val="20"/>
          <w:szCs w:val="20"/>
        </w:rPr>
        <w:t>10.</w:t>
      </w:r>
      <w:r>
        <w:rPr>
          <w:rFonts w:ascii="Source Sans Pro SemiBold" w:hAnsi="Source Sans Pro SemiBold"/>
          <w:b/>
          <w:sz w:val="20"/>
          <w:szCs w:val="20"/>
        </w:rPr>
        <w:t xml:space="preserve"> POSTANOWIENIA KOŃCOWE</w:t>
      </w:r>
    </w:p>
    <w:p w14:paraId="58B66017" w14:textId="77777777" w:rsidR="001C3EB3" w:rsidRDefault="001C3EB3" w:rsidP="001C3EB3">
      <w:pPr>
        <w:tabs>
          <w:tab w:val="left" w:pos="360"/>
        </w:tabs>
        <w:jc w:val="center"/>
        <w:rPr>
          <w:rFonts w:ascii="Source Sans Pro SemiBold" w:hAnsi="Source Sans Pro SemiBold"/>
          <w:b/>
          <w:sz w:val="20"/>
          <w:szCs w:val="20"/>
        </w:rPr>
      </w:pPr>
    </w:p>
    <w:p w14:paraId="67913C14" w14:textId="364D9C25" w:rsidR="001C3EB3" w:rsidRDefault="001C3EB3" w:rsidP="001C3EB3">
      <w:pPr>
        <w:widowControl w:val="0"/>
        <w:numPr>
          <w:ilvl w:val="0"/>
          <w:numId w:val="49"/>
        </w:numPr>
        <w:spacing w:line="360" w:lineRule="auto"/>
        <w:ind w:left="720" w:right="-2" w:hanging="436"/>
        <w:jc w:val="both"/>
        <w:rPr>
          <w:rFonts w:ascii="Source Sans Pro SemiBold" w:hAnsi="Source Sans Pro SemiBold"/>
          <w:sz w:val="20"/>
          <w:szCs w:val="20"/>
        </w:rPr>
      </w:pPr>
      <w:r>
        <w:rPr>
          <w:rFonts w:ascii="Source Sans Pro SemiBold" w:hAnsi="Source Sans Pro SemiBold"/>
          <w:sz w:val="20"/>
          <w:szCs w:val="20"/>
        </w:rPr>
        <w:t xml:space="preserve">Wszelkie spory mogące wyniknąć pomiędzy Stronami przy realizowaniu przedmiotu Umowy </w:t>
      </w:r>
      <w:bookmarkStart w:id="16" w:name="_Hlk141094663"/>
      <w:r>
        <w:rPr>
          <w:rFonts w:ascii="Source Sans Pro SemiBold" w:hAnsi="Source Sans Pro SemiBold"/>
          <w:sz w:val="20"/>
          <w:szCs w:val="20"/>
        </w:rPr>
        <w:t xml:space="preserve">rozwiązywane będą </w:t>
      </w:r>
      <w:bookmarkStart w:id="17" w:name="_Hlk89761923"/>
      <w:r>
        <w:rPr>
          <w:rFonts w:ascii="Source Sans Pro SemiBold" w:hAnsi="Source Sans Pro SemiBold"/>
          <w:sz w:val="20"/>
          <w:szCs w:val="20"/>
        </w:rPr>
        <w:t xml:space="preserve">w sposób polubowny </w:t>
      </w:r>
      <w:bookmarkStart w:id="18" w:name="_Hlk94163373"/>
      <w:bookmarkStart w:id="19" w:name="_Hlk89759928"/>
      <w:r>
        <w:rPr>
          <w:rFonts w:ascii="Source Sans Pro SemiBold" w:hAnsi="Source Sans Pro SemiBold"/>
          <w:sz w:val="20"/>
          <w:szCs w:val="20"/>
        </w:rPr>
        <w:t xml:space="preserve">w </w:t>
      </w:r>
      <w:bookmarkStart w:id="20" w:name="_Hlk89336586"/>
      <w:bookmarkStart w:id="21" w:name="_Hlk85104411"/>
      <w:r>
        <w:rPr>
          <w:rFonts w:ascii="Source Sans Pro SemiBold" w:hAnsi="Source Sans Pro SemiBold"/>
          <w:sz w:val="20"/>
          <w:szCs w:val="20"/>
        </w:rPr>
        <w:t xml:space="preserve">trybie zawezwania do próby ugodowej na podstawie przepisów art. 184-186 Kodeksu postępowania </w:t>
      </w:r>
      <w:bookmarkEnd w:id="16"/>
      <w:bookmarkEnd w:id="17"/>
      <w:bookmarkEnd w:id="18"/>
      <w:bookmarkEnd w:id="19"/>
      <w:bookmarkEnd w:id="20"/>
      <w:bookmarkEnd w:id="21"/>
      <w:r w:rsidR="001E65AC">
        <w:rPr>
          <w:rFonts w:ascii="Source Sans Pro SemiBold" w:hAnsi="Source Sans Pro SemiBold"/>
          <w:sz w:val="20"/>
          <w:szCs w:val="20"/>
        </w:rPr>
        <w:t>cywilnego.</w:t>
      </w:r>
      <w:r>
        <w:rPr>
          <w:rFonts w:ascii="Source Sans Pro SemiBold" w:hAnsi="Source Sans Pro SemiBold"/>
          <w:sz w:val="20"/>
          <w:szCs w:val="20"/>
        </w:rPr>
        <w:t xml:space="preserve"> W przypadku braku możliwości polubownego ich </w:t>
      </w:r>
      <w:r w:rsidR="001E65AC">
        <w:rPr>
          <w:rFonts w:ascii="Source Sans Pro SemiBold" w:hAnsi="Source Sans Pro SemiBold"/>
          <w:sz w:val="20"/>
          <w:szCs w:val="20"/>
        </w:rPr>
        <w:t>rozwiązania,</w:t>
      </w:r>
      <w:r>
        <w:rPr>
          <w:rFonts w:ascii="Source Sans Pro SemiBold" w:hAnsi="Source Sans Pro SemiBold"/>
          <w:sz w:val="20"/>
          <w:szCs w:val="20"/>
        </w:rPr>
        <w:t xml:space="preserve"> będą rozpatrywane przez sąd powszechny właściwy miejscowo dla siedziby Zamawiającego. </w:t>
      </w:r>
    </w:p>
    <w:p w14:paraId="49BAB06B"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W sprawach nieuregulowanych postanowieniami niniejszej Umowy będą miały zastosowanie przepisy ustawy </w:t>
      </w:r>
      <w:proofErr w:type="spellStart"/>
      <w:r>
        <w:rPr>
          <w:rFonts w:ascii="Source Sans Pro SemiBold" w:hAnsi="Source Sans Pro SemiBold"/>
          <w:sz w:val="20"/>
          <w:szCs w:val="20"/>
        </w:rPr>
        <w:t>Pzp</w:t>
      </w:r>
      <w:proofErr w:type="spellEnd"/>
      <w:r>
        <w:rPr>
          <w:rFonts w:ascii="Source Sans Pro SemiBold" w:hAnsi="Source Sans Pro SemiBold"/>
          <w:sz w:val="20"/>
          <w:szCs w:val="20"/>
        </w:rPr>
        <w:t xml:space="preserve"> oraz Kodeksu  cywilnego. </w:t>
      </w:r>
    </w:p>
    <w:p w14:paraId="1A0EDAF4"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Wszelkie zmiany i uzupełnienia w niniejszej Umowie wymagają zgodnego oświadczenia woli Stron (aneks) sporządzonego pod rygorem nieważności w formie pisemnej. </w:t>
      </w:r>
    </w:p>
    <w:p w14:paraId="46F29390"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Umowa wchodzi w życie z dniem zawarcia. </w:t>
      </w:r>
    </w:p>
    <w:p w14:paraId="6313DBBE"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Umowa niniejsza została sporządzona w dwóch jednobrzmiących egzemplarzach, po jednym dla każdej ze Stron.</w:t>
      </w:r>
    </w:p>
    <w:p w14:paraId="0BE1FF76" w14:textId="77777777" w:rsidR="001C3EB3" w:rsidRDefault="001C3EB3" w:rsidP="001C3EB3">
      <w:pPr>
        <w:jc w:val="both"/>
        <w:rPr>
          <w:rFonts w:ascii="Source Sans Pro SemiBold" w:hAnsi="Source Sans Pro SemiBold"/>
          <w:sz w:val="20"/>
          <w:szCs w:val="20"/>
        </w:rPr>
      </w:pPr>
    </w:p>
    <w:p w14:paraId="781219DF" w14:textId="7CED0F3A" w:rsidR="001C3EB3" w:rsidRDefault="001C3EB3" w:rsidP="001C3EB3">
      <w:pPr>
        <w:tabs>
          <w:tab w:val="left" w:pos="360"/>
        </w:tabs>
        <w:rPr>
          <w:rFonts w:ascii="Source Sans Pro SemiBold" w:hAnsi="Source Sans Pro SemiBold"/>
          <w:sz w:val="20"/>
          <w:szCs w:val="20"/>
        </w:rPr>
      </w:pPr>
      <w:r>
        <w:rPr>
          <w:rFonts w:ascii="Source Sans Pro SemiBold" w:hAnsi="Source Sans Pro SemiBold"/>
          <w:b/>
          <w:sz w:val="20"/>
          <w:szCs w:val="20"/>
        </w:rPr>
        <w:t xml:space="preserve">                              </w:t>
      </w:r>
      <w:r w:rsidR="001E65AC">
        <w:rPr>
          <w:rFonts w:ascii="Source Sans Pro SemiBold" w:hAnsi="Source Sans Pro SemiBold"/>
          <w:b/>
          <w:sz w:val="20"/>
          <w:szCs w:val="20"/>
        </w:rPr>
        <w:t xml:space="preserve">Zamawiający:  </w:t>
      </w:r>
      <w:r>
        <w:rPr>
          <w:rFonts w:ascii="Source Sans Pro SemiBold" w:hAnsi="Source Sans Pro SemiBold"/>
          <w:b/>
          <w:sz w:val="20"/>
          <w:szCs w:val="20"/>
        </w:rPr>
        <w:t xml:space="preserve">                                                                      Wykonawca</w:t>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p>
    <w:p w14:paraId="69776F34" w14:textId="77777777" w:rsidR="001C3EB3" w:rsidRDefault="001C3EB3" w:rsidP="001C3EB3">
      <w:pPr>
        <w:tabs>
          <w:tab w:val="left" w:pos="360"/>
        </w:tabs>
        <w:rPr>
          <w:rFonts w:ascii="Source Sans Pro SemiBold" w:hAnsi="Source Sans Pro SemiBold"/>
          <w:sz w:val="20"/>
          <w:szCs w:val="20"/>
        </w:rPr>
      </w:pPr>
    </w:p>
    <w:p w14:paraId="25F20D03" w14:textId="77777777" w:rsidR="001C3EB3" w:rsidRDefault="001C3EB3" w:rsidP="001C3EB3">
      <w:pPr>
        <w:tabs>
          <w:tab w:val="left" w:pos="360"/>
        </w:tabs>
        <w:rPr>
          <w:rFonts w:ascii="Source Sans Pro SemiBold" w:hAnsi="Source Sans Pro SemiBold"/>
          <w:sz w:val="20"/>
          <w:szCs w:val="20"/>
        </w:rPr>
      </w:pPr>
    </w:p>
    <w:p w14:paraId="51E9EDE0" w14:textId="77777777" w:rsidR="001C3EB3" w:rsidRDefault="001C3EB3" w:rsidP="001C3EB3">
      <w:pPr>
        <w:tabs>
          <w:tab w:val="left" w:pos="360"/>
        </w:tabs>
        <w:rPr>
          <w:rFonts w:ascii="Source Sans Pro SemiBold" w:hAnsi="Source Sans Pro SemiBold"/>
          <w:sz w:val="20"/>
          <w:szCs w:val="20"/>
        </w:rPr>
      </w:pPr>
    </w:p>
    <w:p w14:paraId="165796A6" w14:textId="77777777" w:rsidR="001C3EB3" w:rsidRDefault="001C3EB3" w:rsidP="001C3EB3">
      <w:pPr>
        <w:ind w:firstLine="708"/>
        <w:rPr>
          <w:rFonts w:ascii="Source Sans Pro SemiBold" w:hAnsi="Source Sans Pro SemiBold"/>
          <w:sz w:val="20"/>
          <w:szCs w:val="20"/>
        </w:rPr>
      </w:pPr>
      <w:r>
        <w:rPr>
          <w:rFonts w:ascii="Source Sans Pro SemiBold" w:hAnsi="Source Sans Pro SemiBold"/>
          <w:sz w:val="20"/>
          <w:szCs w:val="20"/>
        </w:rPr>
        <w:t>....................................................</w:t>
      </w:r>
      <w:r>
        <w:rPr>
          <w:rFonts w:ascii="Source Sans Pro SemiBold" w:hAnsi="Source Sans Pro SemiBold"/>
          <w:sz w:val="20"/>
          <w:szCs w:val="20"/>
        </w:rPr>
        <w:tab/>
        <w:t xml:space="preserve">                             ..................................................</w:t>
      </w:r>
    </w:p>
    <w:p w14:paraId="393B23D7" w14:textId="77777777" w:rsidR="001C3EB3" w:rsidRDefault="001C3EB3" w:rsidP="001C3EB3">
      <w:pPr>
        <w:rPr>
          <w:rFonts w:ascii="Source Sans Pro SemiBold" w:hAnsi="Source Sans Pro SemiBold"/>
          <w:sz w:val="20"/>
          <w:szCs w:val="20"/>
        </w:rPr>
      </w:pPr>
      <w:r>
        <w:rPr>
          <w:rFonts w:ascii="Source Sans Pro SemiBold" w:hAnsi="Source Sans Pro SemiBold"/>
          <w:sz w:val="20"/>
          <w:szCs w:val="20"/>
        </w:rPr>
        <w:tab/>
      </w:r>
      <w:r>
        <w:rPr>
          <w:rFonts w:ascii="Source Sans Pro SemiBold" w:hAnsi="Source Sans Pro SemiBold"/>
          <w:sz w:val="20"/>
          <w:szCs w:val="20"/>
        </w:rPr>
        <w:tab/>
        <w:t>pieczątka i podpis</w:t>
      </w:r>
      <w:r>
        <w:rPr>
          <w:rFonts w:ascii="Source Sans Pro SemiBold" w:hAnsi="Source Sans Pro SemiBold"/>
          <w:sz w:val="20"/>
          <w:szCs w:val="20"/>
        </w:rPr>
        <w:tab/>
        <w:t xml:space="preserve">                                                       pieczątka i podpis</w:t>
      </w:r>
    </w:p>
    <w:p w14:paraId="2CDAB829" w14:textId="77777777" w:rsidR="001C3EB3" w:rsidRDefault="001C3EB3" w:rsidP="001C3EB3">
      <w:bookmarkStart w:id="22" w:name="_Hlk155691606"/>
      <w:bookmarkStart w:id="23" w:name="_Hlk147221644"/>
      <w:r>
        <w:t xml:space="preserve">Zaopiniowano  . Radca prawny Andrzej Karczewski (WA-3948). BOP PW1166 29.02.2024r. </w:t>
      </w:r>
      <w:bookmarkEnd w:id="22"/>
    </w:p>
    <w:bookmarkEnd w:id="23"/>
    <w:p w14:paraId="5DD7DA8E" w14:textId="77777777" w:rsidR="001C3EB3" w:rsidRDefault="001C3EB3" w:rsidP="001C3EB3">
      <w:pPr>
        <w:rPr>
          <w:rFonts w:ascii="Source Sans Pro SemiBold" w:hAnsi="Source Sans Pro SemiBold"/>
          <w:sz w:val="20"/>
          <w:szCs w:val="20"/>
        </w:rPr>
      </w:pPr>
      <w:r>
        <w:rPr>
          <w:rFonts w:ascii="Source Sans Pro SemiBold" w:hAnsi="Source Sans Pro SemiBold"/>
          <w:sz w:val="20"/>
        </w:rPr>
        <w:t>Umowa nr……………………</w:t>
      </w:r>
    </w:p>
    <w:p w14:paraId="3CA24498" w14:textId="77777777" w:rsidR="00824E04" w:rsidRDefault="00824E04" w:rsidP="00824E04">
      <w:pPr>
        <w:pStyle w:val="Nagwek2"/>
        <w:tabs>
          <w:tab w:val="left" w:pos="1418"/>
        </w:tabs>
        <w:jc w:val="center"/>
        <w:rPr>
          <w:rFonts w:ascii="Source Sans Pro SemiBold" w:hAnsi="Source Sans Pro SemiBold"/>
          <w:sz w:val="20"/>
        </w:rPr>
      </w:pPr>
    </w:p>
    <w:p w14:paraId="382E4626" w14:textId="77777777" w:rsidR="00824E04" w:rsidRDefault="00824E04" w:rsidP="00824E04">
      <w:pPr>
        <w:pStyle w:val="Nagwek2"/>
        <w:tabs>
          <w:tab w:val="left" w:pos="1418"/>
        </w:tabs>
        <w:jc w:val="center"/>
        <w:rPr>
          <w:rFonts w:ascii="Source Sans Pro SemiBold" w:hAnsi="Source Sans Pro SemiBold"/>
          <w:sz w:val="20"/>
        </w:rPr>
      </w:pPr>
    </w:p>
    <w:p w14:paraId="2B4033F6" w14:textId="77777777" w:rsidR="00C63E6D" w:rsidRPr="00315533" w:rsidRDefault="00C63E6D" w:rsidP="00C63E6D">
      <w:pPr>
        <w:tabs>
          <w:tab w:val="left" w:pos="1521"/>
        </w:tabs>
        <w:rPr>
          <w:rFonts w:ascii="Source Sans Pro" w:hAnsi="Source Sans Pro"/>
          <w:sz w:val="20"/>
          <w:szCs w:val="20"/>
        </w:rPr>
      </w:pPr>
    </w:p>
    <w:p w14:paraId="591633A4" w14:textId="77777777" w:rsidR="00C63E6D" w:rsidRPr="00315533" w:rsidRDefault="00C63E6D" w:rsidP="00C63E6D">
      <w:pPr>
        <w:rPr>
          <w:rFonts w:ascii="Source Sans Pro" w:hAnsi="Source Sans Pro"/>
          <w:sz w:val="20"/>
          <w:szCs w:val="20"/>
        </w:rPr>
      </w:pPr>
    </w:p>
    <w:p w14:paraId="43C7FB29" w14:textId="5A9A78CC" w:rsidR="00C63E6D" w:rsidRPr="00315533" w:rsidRDefault="00C63E6D" w:rsidP="00C63E6D">
      <w:pPr>
        <w:ind w:right="-2"/>
        <w:jc w:val="center"/>
        <w:rPr>
          <w:rFonts w:ascii="Source Sans Pro" w:hAnsi="Source Sans Pro"/>
          <w:sz w:val="20"/>
          <w:szCs w:val="20"/>
          <w:u w:val="single"/>
        </w:rPr>
      </w:pPr>
      <w:r w:rsidRPr="00315533">
        <w:rPr>
          <w:rFonts w:ascii="Source Sans Pro" w:hAnsi="Source Sans Pro"/>
          <w:b/>
          <w:sz w:val="20"/>
          <w:szCs w:val="20"/>
        </w:rPr>
        <w:t>Załącznik 1</w:t>
      </w:r>
      <w:r w:rsidRPr="00315533">
        <w:rPr>
          <w:rFonts w:ascii="Source Sans Pro" w:hAnsi="Source Sans Pro"/>
          <w:sz w:val="20"/>
          <w:szCs w:val="20"/>
        </w:rPr>
        <w:t xml:space="preserve">. Do </w:t>
      </w:r>
      <w:r w:rsidRPr="00315533">
        <w:rPr>
          <w:rFonts w:ascii="Source Sans Pro" w:hAnsi="Source Sans Pro"/>
          <w:b/>
          <w:sz w:val="20"/>
          <w:szCs w:val="20"/>
          <w:u w:val="single"/>
        </w:rPr>
        <w:t xml:space="preserve">UMOWY nr </w:t>
      </w:r>
      <w:r w:rsidR="000075F7" w:rsidRPr="00315533">
        <w:rPr>
          <w:rFonts w:ascii="Source Sans Pro" w:hAnsi="Source Sans Pro"/>
          <w:b/>
          <w:sz w:val="20"/>
          <w:szCs w:val="20"/>
          <w:u w:val="single"/>
        </w:rPr>
        <w:t>…………….</w:t>
      </w:r>
    </w:p>
    <w:p w14:paraId="69FB32E7" w14:textId="77777777" w:rsidR="00C63E6D" w:rsidRPr="00315533" w:rsidRDefault="00C63E6D" w:rsidP="00C63E6D">
      <w:pPr>
        <w:rPr>
          <w:rFonts w:ascii="Source Sans Pro" w:hAnsi="Source Sans Pro"/>
          <w:sz w:val="20"/>
          <w:szCs w:val="20"/>
        </w:rPr>
      </w:pPr>
    </w:p>
    <w:p w14:paraId="64DCAE0B"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Wzór protokołu zdawczo odbiorczego wykonanych prac serwisowych</w:t>
      </w:r>
    </w:p>
    <w:p w14:paraId="010DCBF1" w14:textId="77777777" w:rsidR="00C63E6D" w:rsidRPr="00315533" w:rsidRDefault="00C63E6D" w:rsidP="00C63E6D">
      <w:pPr>
        <w:rPr>
          <w:rFonts w:ascii="Source Sans Pro" w:hAnsi="Source Sans Pro"/>
          <w:sz w:val="20"/>
          <w:szCs w:val="20"/>
        </w:rPr>
      </w:pPr>
    </w:p>
    <w:p w14:paraId="09559E44" w14:textId="77777777" w:rsidR="00C63E6D" w:rsidRPr="00315533" w:rsidRDefault="00C63E6D" w:rsidP="00C63E6D">
      <w:pPr>
        <w:rPr>
          <w:rFonts w:ascii="Source Sans Pro" w:hAnsi="Source Sans Pro"/>
          <w:sz w:val="20"/>
          <w:szCs w:val="20"/>
        </w:rPr>
      </w:pPr>
    </w:p>
    <w:tbl>
      <w:tblPr>
        <w:tblW w:w="8985" w:type="dxa"/>
        <w:tblLayout w:type="fixed"/>
        <w:tblLook w:val="0400" w:firstRow="0" w:lastRow="0" w:firstColumn="0" w:lastColumn="0" w:noHBand="0" w:noVBand="1"/>
      </w:tblPr>
      <w:tblGrid>
        <w:gridCol w:w="5055"/>
        <w:gridCol w:w="1815"/>
        <w:gridCol w:w="2115"/>
      </w:tblGrid>
      <w:tr w:rsidR="00C63E6D" w:rsidRPr="00315533" w14:paraId="05347469" w14:textId="77777777" w:rsidTr="00833E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555A5" w14:textId="77777777" w:rsidR="00C63E6D" w:rsidRPr="00315533" w:rsidRDefault="00C63E6D" w:rsidP="00833E88">
            <w:pPr>
              <w:jc w:val="center"/>
              <w:rPr>
                <w:rFonts w:ascii="Source Sans Pro" w:hAnsi="Source Sans Pro"/>
                <w:sz w:val="20"/>
                <w:szCs w:val="20"/>
              </w:rPr>
            </w:pPr>
            <w:r w:rsidRPr="00315533">
              <w:rPr>
                <w:rFonts w:ascii="Source Sans Pro" w:eastAsia="Arial" w:hAnsi="Source Sans Pro"/>
                <w:b/>
                <w:sz w:val="20"/>
                <w:szCs w:val="20"/>
              </w:rPr>
              <w:t xml:space="preserve">PROTOKÓŁ ZDAWCZO ODBIORCZY </w:t>
            </w:r>
          </w:p>
          <w:p w14:paraId="45D37019" w14:textId="77777777" w:rsidR="00C63E6D" w:rsidRPr="00315533" w:rsidRDefault="00C63E6D" w:rsidP="00833E88">
            <w:pPr>
              <w:jc w:val="center"/>
              <w:rPr>
                <w:rFonts w:ascii="Source Sans Pro" w:hAnsi="Source Sans Pro"/>
                <w:sz w:val="20"/>
                <w:szCs w:val="20"/>
              </w:rPr>
            </w:pPr>
            <w:r w:rsidRPr="00315533">
              <w:rPr>
                <w:rFonts w:ascii="Source Sans Pro" w:eastAsia="Arial" w:hAnsi="Source Sans Pro"/>
                <w:b/>
                <w:sz w:val="20"/>
                <w:szCs w:val="20"/>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04669" w14:textId="77777777" w:rsidR="00C63E6D" w:rsidRPr="00315533" w:rsidRDefault="00C63E6D" w:rsidP="00833E88">
            <w:pPr>
              <w:rPr>
                <w:rFonts w:ascii="Source Sans Pro" w:hAnsi="Source Sans Pro"/>
                <w:sz w:val="20"/>
                <w:szCs w:val="20"/>
              </w:rPr>
            </w:pPr>
          </w:p>
          <w:p w14:paraId="631A0BB3" w14:textId="77777777" w:rsidR="00C63E6D" w:rsidRPr="00315533" w:rsidRDefault="00C63E6D" w:rsidP="00833E88">
            <w:pPr>
              <w:jc w:val="center"/>
              <w:rPr>
                <w:rFonts w:ascii="Source Sans Pro" w:hAnsi="Source Sans Pro"/>
                <w:sz w:val="20"/>
                <w:szCs w:val="20"/>
              </w:rPr>
            </w:pPr>
            <w:r w:rsidRPr="00315533">
              <w:rPr>
                <w:rFonts w:ascii="Source Sans Pro" w:eastAsia="Arial" w:hAnsi="Source Sans Pro"/>
                <w:b/>
                <w:sz w:val="20"/>
                <w:szCs w:val="20"/>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FBEE5" w14:textId="77777777" w:rsidR="00C63E6D" w:rsidRPr="00315533" w:rsidRDefault="00C63E6D" w:rsidP="00833E88">
            <w:pPr>
              <w:rPr>
                <w:rFonts w:ascii="Source Sans Pro" w:hAnsi="Source Sans Pro"/>
                <w:sz w:val="20"/>
                <w:szCs w:val="20"/>
              </w:rPr>
            </w:pPr>
          </w:p>
          <w:p w14:paraId="1D8B5479" w14:textId="77777777" w:rsidR="00C63E6D" w:rsidRPr="00315533" w:rsidRDefault="00C63E6D" w:rsidP="00833E88">
            <w:pPr>
              <w:rPr>
                <w:rFonts w:ascii="Source Sans Pro" w:hAnsi="Source Sans Pro"/>
                <w:sz w:val="20"/>
                <w:szCs w:val="20"/>
              </w:rPr>
            </w:pPr>
            <w:r w:rsidRPr="00315533">
              <w:rPr>
                <w:rFonts w:ascii="Source Sans Pro" w:eastAsia="Arial" w:hAnsi="Source Sans Pro"/>
                <w:b/>
                <w:sz w:val="20"/>
                <w:szCs w:val="20"/>
              </w:rPr>
              <w:t>Strona: …. / ….</w:t>
            </w:r>
          </w:p>
        </w:tc>
      </w:tr>
    </w:tbl>
    <w:p w14:paraId="48629A70" w14:textId="77777777" w:rsidR="00C63E6D" w:rsidRPr="00315533" w:rsidRDefault="00C63E6D" w:rsidP="00C63E6D">
      <w:pPr>
        <w:spacing w:after="240"/>
        <w:rPr>
          <w:rFonts w:ascii="Source Sans Pro" w:hAnsi="Source Sans Pro"/>
          <w:sz w:val="20"/>
          <w:szCs w:val="20"/>
        </w:rPr>
      </w:pPr>
    </w:p>
    <w:p w14:paraId="09CBA0AB"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W dniu ……………………… dokonano …………………………………………………………..</w:t>
      </w:r>
    </w:p>
    <w:p w14:paraId="63DF7BC3" w14:textId="77777777" w:rsidR="00C63E6D" w:rsidRPr="00315533" w:rsidRDefault="00C63E6D" w:rsidP="00C63E6D">
      <w:pPr>
        <w:rPr>
          <w:rFonts w:ascii="Source Sans Pro" w:hAnsi="Source Sans Pro"/>
          <w:sz w:val="20"/>
          <w:szCs w:val="20"/>
        </w:rPr>
      </w:pPr>
    </w:p>
    <w:p w14:paraId="0F9BD829" w14:textId="1590C4D4" w:rsidR="00C63E6D" w:rsidRPr="00315533" w:rsidRDefault="00C63E6D" w:rsidP="00C63E6D">
      <w:pPr>
        <w:rPr>
          <w:rFonts w:ascii="Source Sans Pro" w:hAnsi="Source Sans Pro"/>
          <w:sz w:val="20"/>
          <w:szCs w:val="20"/>
        </w:rPr>
      </w:pPr>
      <w:r w:rsidRPr="00315533">
        <w:rPr>
          <w:rFonts w:ascii="Source Sans Pro" w:hAnsi="Source Sans Pro"/>
          <w:sz w:val="20"/>
          <w:szCs w:val="20"/>
        </w:rPr>
        <w:t xml:space="preserve">Niniejszym potwierdzono wykonanie następujących </w:t>
      </w:r>
      <w:r w:rsidR="00F8224D" w:rsidRPr="00315533">
        <w:rPr>
          <w:rFonts w:ascii="Source Sans Pro" w:hAnsi="Source Sans Pro"/>
          <w:sz w:val="20"/>
          <w:szCs w:val="20"/>
        </w:rPr>
        <w:t>prac:</w:t>
      </w:r>
    </w:p>
    <w:p w14:paraId="68C05B15" w14:textId="77777777" w:rsidR="00C63E6D" w:rsidRPr="00315533" w:rsidRDefault="00C63E6D" w:rsidP="00C63E6D">
      <w:pPr>
        <w:spacing w:after="240"/>
        <w:rPr>
          <w:rFonts w:ascii="Source Sans Pro" w:hAnsi="Source Sans Pro"/>
          <w:sz w:val="20"/>
          <w:szCs w:val="20"/>
        </w:rPr>
      </w:pPr>
    </w:p>
    <w:p w14:paraId="36732BB1"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7B5FF0D3"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2AA6D274"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5CE47319"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43206072"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4C20D180"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2211FE68"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2759ACA1"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364075F4" w14:textId="77777777" w:rsidR="00C63E6D" w:rsidRPr="00315533" w:rsidRDefault="00C63E6D" w:rsidP="00C63E6D">
      <w:pPr>
        <w:rPr>
          <w:rFonts w:ascii="Source Sans Pro" w:hAnsi="Source Sans Pro"/>
          <w:sz w:val="20"/>
          <w:szCs w:val="20"/>
        </w:rPr>
      </w:pPr>
    </w:p>
    <w:p w14:paraId="61F9E6D5"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Dodatkowe uwagi do protokołu:</w:t>
      </w:r>
    </w:p>
    <w:p w14:paraId="4B196760"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w:t>
      </w:r>
    </w:p>
    <w:p w14:paraId="289F9A3B" w14:textId="77777777" w:rsidR="00C63E6D" w:rsidRPr="00315533" w:rsidRDefault="00C63E6D" w:rsidP="00C63E6D">
      <w:pPr>
        <w:rPr>
          <w:rFonts w:ascii="Source Sans Pro" w:hAnsi="Source Sans Pro"/>
          <w:sz w:val="20"/>
          <w:szCs w:val="20"/>
        </w:rPr>
      </w:pPr>
    </w:p>
    <w:p w14:paraId="0DEC806F" w14:textId="77777777" w:rsidR="00C63E6D" w:rsidRPr="00315533" w:rsidRDefault="00C63E6D" w:rsidP="00C63E6D">
      <w:pPr>
        <w:rPr>
          <w:rFonts w:ascii="Source Sans Pro" w:hAnsi="Source Sans Pro"/>
          <w:sz w:val="20"/>
          <w:szCs w:val="20"/>
        </w:rPr>
      </w:pPr>
    </w:p>
    <w:p w14:paraId="4507E23D" w14:textId="77777777" w:rsidR="00C63E6D" w:rsidRPr="00315533" w:rsidRDefault="00C63E6D" w:rsidP="00C63E6D">
      <w:pPr>
        <w:jc w:val="center"/>
        <w:rPr>
          <w:rFonts w:ascii="Source Sans Pro" w:hAnsi="Source Sans Pro"/>
          <w:sz w:val="20"/>
          <w:szCs w:val="20"/>
        </w:rPr>
      </w:pPr>
      <w:r w:rsidRPr="00315533">
        <w:rPr>
          <w:rFonts w:ascii="Source Sans Pro" w:hAnsi="Source Sans Pro"/>
          <w:sz w:val="20"/>
          <w:szCs w:val="20"/>
        </w:rPr>
        <w:t>Podpis Wykonawcy                                                         Podpis Odbierającego</w:t>
      </w:r>
    </w:p>
    <w:p w14:paraId="5A7F15AD" w14:textId="77777777" w:rsidR="00C63E6D" w:rsidRPr="00315533" w:rsidRDefault="00C63E6D" w:rsidP="00C63E6D">
      <w:pPr>
        <w:rPr>
          <w:rFonts w:ascii="Source Sans Pro" w:hAnsi="Source Sans Pro"/>
          <w:sz w:val="20"/>
          <w:szCs w:val="20"/>
        </w:rPr>
      </w:pPr>
    </w:p>
    <w:p w14:paraId="586F6DAE" w14:textId="77777777" w:rsidR="00C63E6D" w:rsidRPr="00315533" w:rsidRDefault="00C63E6D" w:rsidP="00C63E6D">
      <w:pPr>
        <w:ind w:right="-2"/>
        <w:jc w:val="center"/>
        <w:rPr>
          <w:rFonts w:ascii="Source Sans Pro" w:hAnsi="Source Sans Pro"/>
          <w:sz w:val="20"/>
          <w:szCs w:val="20"/>
          <w:lang w:eastAsia="en-US"/>
        </w:rPr>
      </w:pPr>
    </w:p>
    <w:p w14:paraId="45CF9243" w14:textId="77777777" w:rsidR="00C63E6D" w:rsidRPr="00315533" w:rsidRDefault="00C63E6D" w:rsidP="00C63E6D">
      <w:pPr>
        <w:spacing w:after="160" w:line="259" w:lineRule="auto"/>
        <w:rPr>
          <w:rFonts w:ascii="Source Sans Pro" w:eastAsiaTheme="minorHAnsi" w:hAnsi="Source Sans Pro" w:cstheme="minorBidi"/>
          <w:sz w:val="20"/>
          <w:szCs w:val="20"/>
          <w:lang w:eastAsia="en-US"/>
        </w:rPr>
      </w:pPr>
    </w:p>
    <w:p w14:paraId="472AFD50" w14:textId="77777777" w:rsidR="00C63E6D" w:rsidRPr="00315533" w:rsidRDefault="00C63E6D" w:rsidP="00C63E6D">
      <w:pPr>
        <w:ind w:right="-2"/>
        <w:jc w:val="center"/>
        <w:rPr>
          <w:rFonts w:ascii="Source Sans Pro" w:hAnsi="Source Sans Pro"/>
          <w:sz w:val="20"/>
          <w:szCs w:val="20"/>
          <w:lang w:eastAsia="en-US"/>
        </w:rPr>
      </w:pPr>
    </w:p>
    <w:p w14:paraId="50EBF4E5" w14:textId="77777777" w:rsidR="00AA7617" w:rsidRPr="00315533" w:rsidRDefault="00AA7617" w:rsidP="004B6CCD">
      <w:pPr>
        <w:pStyle w:val="Zwykytekst3"/>
        <w:spacing w:before="120"/>
        <w:jc w:val="center"/>
        <w:rPr>
          <w:rFonts w:ascii="Source Sans Pro" w:hAnsi="Source Sans Pro" w:cs="Arial"/>
          <w:b/>
          <w:bCs/>
        </w:rPr>
      </w:pPr>
    </w:p>
    <w:p w14:paraId="071EDEEB" w14:textId="77777777" w:rsidR="00AA7617" w:rsidRPr="00315533" w:rsidRDefault="00AA7617" w:rsidP="004B6CCD">
      <w:pPr>
        <w:pStyle w:val="Zwykytekst3"/>
        <w:spacing w:before="120"/>
        <w:jc w:val="center"/>
        <w:rPr>
          <w:rFonts w:ascii="Source Sans Pro" w:hAnsi="Source Sans Pro" w:cs="Arial"/>
          <w:b/>
          <w:bCs/>
        </w:rPr>
      </w:pPr>
    </w:p>
    <w:bookmarkEnd w:id="11"/>
    <w:p w14:paraId="465A9C29" w14:textId="77777777" w:rsidR="00AA7617" w:rsidRPr="00315533" w:rsidRDefault="00AA7617" w:rsidP="004B6CCD">
      <w:pPr>
        <w:pStyle w:val="Zwykytekst3"/>
        <w:spacing w:before="120"/>
        <w:jc w:val="center"/>
        <w:rPr>
          <w:rFonts w:ascii="Source Sans Pro" w:hAnsi="Source Sans Pro" w:cs="Arial"/>
          <w:b/>
          <w:bCs/>
        </w:rPr>
      </w:pPr>
    </w:p>
    <w:p w14:paraId="1D25B2FA" w14:textId="77777777" w:rsidR="00AA7617" w:rsidRPr="00315533" w:rsidRDefault="00AA7617" w:rsidP="004B6CCD">
      <w:pPr>
        <w:pStyle w:val="Zwykytekst3"/>
        <w:spacing w:before="120"/>
        <w:jc w:val="center"/>
        <w:rPr>
          <w:rFonts w:ascii="Source Sans Pro" w:hAnsi="Source Sans Pro" w:cs="Arial"/>
          <w:b/>
          <w:bCs/>
        </w:rPr>
      </w:pPr>
    </w:p>
    <w:p w14:paraId="4A4FF1BE" w14:textId="77777777" w:rsidR="00AA7617" w:rsidRPr="00315533" w:rsidRDefault="00AA7617" w:rsidP="004B6CCD">
      <w:pPr>
        <w:pStyle w:val="Zwykytekst3"/>
        <w:spacing w:before="120"/>
        <w:jc w:val="center"/>
        <w:rPr>
          <w:rFonts w:ascii="Source Sans Pro" w:hAnsi="Source Sans Pro" w:cs="Arial"/>
          <w:b/>
          <w:bCs/>
        </w:rPr>
      </w:pPr>
    </w:p>
    <w:p w14:paraId="77F9E674" w14:textId="77777777" w:rsidR="00AA7617" w:rsidRPr="00315533" w:rsidRDefault="00AA7617" w:rsidP="004B6CCD">
      <w:pPr>
        <w:pStyle w:val="Zwykytekst3"/>
        <w:spacing w:before="120"/>
        <w:jc w:val="center"/>
        <w:rPr>
          <w:rFonts w:ascii="Source Sans Pro" w:hAnsi="Source Sans Pro" w:cs="Arial"/>
          <w:b/>
          <w:bCs/>
        </w:rPr>
      </w:pPr>
    </w:p>
    <w:p w14:paraId="490AE793" w14:textId="77777777" w:rsidR="00AA7617" w:rsidRPr="00315533" w:rsidRDefault="00AA7617" w:rsidP="004B6CCD">
      <w:pPr>
        <w:pStyle w:val="Zwykytekst3"/>
        <w:spacing w:before="120"/>
        <w:jc w:val="center"/>
        <w:rPr>
          <w:rFonts w:ascii="Source Sans Pro" w:hAnsi="Source Sans Pro" w:cs="Arial"/>
          <w:b/>
          <w:bCs/>
        </w:rPr>
      </w:pPr>
    </w:p>
    <w:p w14:paraId="4262E0EC" w14:textId="77777777" w:rsidR="00AA7617" w:rsidRPr="00315533" w:rsidRDefault="00AA7617" w:rsidP="004B6CCD">
      <w:pPr>
        <w:pStyle w:val="Zwykytekst3"/>
        <w:spacing w:before="120"/>
        <w:jc w:val="center"/>
        <w:rPr>
          <w:rFonts w:ascii="Source Sans Pro" w:hAnsi="Source Sans Pro" w:cs="Arial"/>
          <w:b/>
          <w:bCs/>
        </w:rPr>
      </w:pPr>
    </w:p>
    <w:p w14:paraId="665B9480" w14:textId="77777777" w:rsidR="00AA7617" w:rsidRPr="00315533" w:rsidRDefault="00AA7617" w:rsidP="004B6CCD">
      <w:pPr>
        <w:pStyle w:val="Zwykytekst3"/>
        <w:spacing w:before="120"/>
        <w:jc w:val="center"/>
        <w:rPr>
          <w:rFonts w:ascii="Source Sans Pro" w:hAnsi="Source Sans Pro" w:cs="Arial"/>
          <w:b/>
          <w:bCs/>
        </w:rPr>
      </w:pPr>
    </w:p>
    <w:p w14:paraId="625CD960" w14:textId="77777777" w:rsidR="00AA7617" w:rsidRPr="00315533" w:rsidRDefault="00AA7617" w:rsidP="004B6CCD">
      <w:pPr>
        <w:pStyle w:val="Zwykytekst3"/>
        <w:spacing w:before="120"/>
        <w:jc w:val="center"/>
        <w:rPr>
          <w:rFonts w:ascii="Source Sans Pro" w:hAnsi="Source Sans Pro" w:cs="Arial"/>
          <w:b/>
          <w:bCs/>
        </w:rPr>
      </w:pPr>
    </w:p>
    <w:p w14:paraId="1F0C20C7" w14:textId="77777777" w:rsidR="00AA7617" w:rsidRPr="00315533" w:rsidRDefault="00AA7617" w:rsidP="004B6CCD">
      <w:pPr>
        <w:pStyle w:val="Zwykytekst3"/>
        <w:spacing w:before="120"/>
        <w:jc w:val="center"/>
        <w:rPr>
          <w:rFonts w:ascii="Source Sans Pro" w:hAnsi="Source Sans Pro" w:cs="Arial"/>
          <w:b/>
          <w:bCs/>
        </w:rPr>
      </w:pPr>
    </w:p>
    <w:p w14:paraId="2F523129" w14:textId="77777777" w:rsidR="00AA7617" w:rsidRPr="00315533" w:rsidRDefault="00AA7617" w:rsidP="004B6CCD">
      <w:pPr>
        <w:pStyle w:val="Zwykytekst3"/>
        <w:spacing w:before="120"/>
        <w:jc w:val="center"/>
        <w:rPr>
          <w:rFonts w:ascii="Source Sans Pro" w:hAnsi="Source Sans Pro" w:cs="Arial"/>
          <w:b/>
          <w:bCs/>
        </w:rPr>
      </w:pPr>
    </w:p>
    <w:p w14:paraId="7F34B494" w14:textId="77777777" w:rsidR="00AA7617" w:rsidRPr="00315533" w:rsidRDefault="00AA7617" w:rsidP="004B6CCD">
      <w:pPr>
        <w:pStyle w:val="Zwykytekst3"/>
        <w:spacing w:before="120"/>
        <w:jc w:val="center"/>
        <w:rPr>
          <w:rFonts w:ascii="Source Sans Pro" w:hAnsi="Source Sans Pro" w:cs="Arial"/>
          <w:b/>
          <w:bCs/>
        </w:rPr>
      </w:pPr>
    </w:p>
    <w:p w14:paraId="240084EF" w14:textId="77777777" w:rsidR="00AA7617" w:rsidRPr="00315533" w:rsidRDefault="00AA7617" w:rsidP="004B6CCD">
      <w:pPr>
        <w:pStyle w:val="Zwykytekst3"/>
        <w:spacing w:before="120"/>
        <w:jc w:val="center"/>
        <w:rPr>
          <w:rFonts w:ascii="Source Sans Pro" w:hAnsi="Source Sans Pro" w:cs="Arial"/>
          <w:b/>
          <w:bCs/>
        </w:rPr>
      </w:pPr>
    </w:p>
    <w:p w14:paraId="42F87F58" w14:textId="77777777" w:rsidR="00AA7617" w:rsidRPr="00315533" w:rsidRDefault="00AA7617" w:rsidP="004B6CCD">
      <w:pPr>
        <w:pStyle w:val="Zwykytekst3"/>
        <w:spacing w:before="120"/>
        <w:jc w:val="center"/>
        <w:rPr>
          <w:rFonts w:ascii="Source Sans Pro" w:hAnsi="Source Sans Pro" w:cs="Arial"/>
          <w:b/>
          <w:bCs/>
        </w:rPr>
      </w:pPr>
    </w:p>
    <w:p w14:paraId="523A277D" w14:textId="77777777" w:rsidR="00AA7617" w:rsidRPr="00315533" w:rsidRDefault="00AA7617" w:rsidP="00AA7617">
      <w:pPr>
        <w:pStyle w:val="Zwykytekst3"/>
        <w:spacing w:before="120"/>
        <w:jc w:val="center"/>
        <w:rPr>
          <w:rFonts w:ascii="Source Sans Pro" w:hAnsi="Source Sans Pro" w:cs="Arial"/>
          <w:b/>
          <w:bCs/>
        </w:rPr>
      </w:pPr>
    </w:p>
    <w:p w14:paraId="1C09BC0E" w14:textId="77777777" w:rsidR="00AA7617" w:rsidRPr="00315533" w:rsidRDefault="00AA7617" w:rsidP="00AA7617">
      <w:pPr>
        <w:pStyle w:val="Zwykytekst3"/>
        <w:spacing w:before="120"/>
        <w:jc w:val="center"/>
        <w:rPr>
          <w:rFonts w:ascii="Source Sans Pro" w:hAnsi="Source Sans Pro" w:cs="Arial"/>
          <w:b/>
          <w:bCs/>
        </w:rPr>
      </w:pPr>
    </w:p>
    <w:p w14:paraId="3C80302A" w14:textId="77777777" w:rsidR="00AA7617" w:rsidRPr="00315533" w:rsidRDefault="00AA7617" w:rsidP="00AA7617">
      <w:pPr>
        <w:pStyle w:val="Zwykytekst3"/>
        <w:spacing w:before="120"/>
        <w:jc w:val="center"/>
        <w:rPr>
          <w:rFonts w:ascii="Source Sans Pro" w:hAnsi="Source Sans Pro" w:cs="Arial"/>
          <w:b/>
          <w:bCs/>
        </w:rPr>
      </w:pPr>
    </w:p>
    <w:p w14:paraId="1CC49540" w14:textId="77777777" w:rsidR="00AF7EF3" w:rsidRPr="00315533" w:rsidRDefault="00AF7EF3" w:rsidP="00AA7617">
      <w:pPr>
        <w:pStyle w:val="Zwykytekst3"/>
        <w:spacing w:before="120"/>
        <w:jc w:val="center"/>
        <w:rPr>
          <w:rFonts w:ascii="Source Sans Pro" w:hAnsi="Source Sans Pro" w:cs="Arial"/>
          <w:b/>
          <w:bCs/>
        </w:rPr>
      </w:pPr>
    </w:p>
    <w:p w14:paraId="3C9E717F" w14:textId="77777777" w:rsidR="00AA7617" w:rsidRPr="00315533" w:rsidRDefault="00AA7617" w:rsidP="00AA7617">
      <w:pPr>
        <w:pStyle w:val="Zwykytekst3"/>
        <w:spacing w:before="120"/>
        <w:jc w:val="center"/>
        <w:rPr>
          <w:rFonts w:ascii="Source Sans Pro" w:hAnsi="Source Sans Pro" w:cs="Arial"/>
          <w:b/>
          <w:bCs/>
        </w:rPr>
      </w:pPr>
      <w:r w:rsidRPr="00315533">
        <w:rPr>
          <w:rFonts w:ascii="Source Sans Pro" w:hAnsi="Source Sans Pro" w:cs="Arial"/>
          <w:b/>
          <w:bCs/>
        </w:rPr>
        <w:t>Tom III</w:t>
      </w:r>
    </w:p>
    <w:p w14:paraId="2574E649" w14:textId="77777777" w:rsidR="00AA7617" w:rsidRPr="00315533" w:rsidRDefault="00560322" w:rsidP="00AA7617">
      <w:pPr>
        <w:pStyle w:val="Zwykytekst3"/>
        <w:spacing w:before="120"/>
        <w:jc w:val="center"/>
        <w:rPr>
          <w:rFonts w:ascii="Source Sans Pro" w:hAnsi="Source Sans Pro" w:cs="Arial"/>
          <w:b/>
          <w:bCs/>
        </w:rPr>
      </w:pPr>
      <w:r w:rsidRPr="00315533">
        <w:rPr>
          <w:rFonts w:ascii="Source Sans Pro" w:hAnsi="Source Sans Pro" w:cs="Arial"/>
          <w:b/>
          <w:bCs/>
        </w:rPr>
        <w:t>OPIS PRZEDMIOTU ZAMÓWIENIA</w:t>
      </w:r>
    </w:p>
    <w:p w14:paraId="10B34D7F" w14:textId="77777777" w:rsidR="00AA7617" w:rsidRPr="00315533" w:rsidRDefault="00D07C10" w:rsidP="004B6CCD">
      <w:pPr>
        <w:pStyle w:val="Zwykytekst3"/>
        <w:spacing w:before="120"/>
        <w:jc w:val="center"/>
        <w:rPr>
          <w:rFonts w:ascii="Source Sans Pro" w:hAnsi="Source Sans Pro" w:cs="Arial"/>
        </w:rPr>
      </w:pPr>
      <w:r w:rsidRPr="00315533">
        <w:rPr>
          <w:rFonts w:ascii="Source Sans Pro" w:hAnsi="Source Sans Pro" w:cs="Arial"/>
          <w:bCs/>
        </w:rPr>
        <w:t xml:space="preserve"> </w:t>
      </w:r>
    </w:p>
    <w:p w14:paraId="49B0C5D8" w14:textId="77777777" w:rsidR="00584805" w:rsidRPr="00315533" w:rsidRDefault="00584805" w:rsidP="004B6CCD">
      <w:pPr>
        <w:pStyle w:val="Zwykytekst3"/>
        <w:spacing w:before="120"/>
        <w:jc w:val="center"/>
        <w:rPr>
          <w:rFonts w:ascii="Source Sans Pro" w:hAnsi="Source Sans Pro" w:cs="Arial"/>
        </w:rPr>
      </w:pPr>
    </w:p>
    <w:p w14:paraId="1DA2DEF7" w14:textId="77777777" w:rsidR="00584805" w:rsidRPr="00315533" w:rsidRDefault="00584805" w:rsidP="004B6CCD">
      <w:pPr>
        <w:pStyle w:val="Zwykytekst3"/>
        <w:spacing w:before="120"/>
        <w:jc w:val="center"/>
        <w:rPr>
          <w:rFonts w:ascii="Source Sans Pro" w:hAnsi="Source Sans Pro" w:cs="Arial"/>
        </w:rPr>
      </w:pPr>
    </w:p>
    <w:p w14:paraId="0C506800" w14:textId="77777777" w:rsidR="00584805" w:rsidRPr="00315533" w:rsidRDefault="00584805" w:rsidP="004B6CCD">
      <w:pPr>
        <w:pStyle w:val="Zwykytekst3"/>
        <w:spacing w:before="120"/>
        <w:jc w:val="center"/>
        <w:rPr>
          <w:rFonts w:ascii="Source Sans Pro" w:hAnsi="Source Sans Pro" w:cs="Arial"/>
        </w:rPr>
      </w:pPr>
    </w:p>
    <w:p w14:paraId="03B2794F" w14:textId="77777777" w:rsidR="00584805" w:rsidRPr="00315533" w:rsidRDefault="00584805" w:rsidP="004B6CCD">
      <w:pPr>
        <w:pStyle w:val="Zwykytekst3"/>
        <w:spacing w:before="120"/>
        <w:jc w:val="center"/>
        <w:rPr>
          <w:rFonts w:ascii="Source Sans Pro" w:hAnsi="Source Sans Pro" w:cs="Arial"/>
        </w:rPr>
      </w:pPr>
    </w:p>
    <w:p w14:paraId="70E46CBD" w14:textId="77777777" w:rsidR="00584805" w:rsidRPr="00315533" w:rsidRDefault="00584805" w:rsidP="004B6CCD">
      <w:pPr>
        <w:pStyle w:val="Zwykytekst3"/>
        <w:spacing w:before="120"/>
        <w:jc w:val="center"/>
        <w:rPr>
          <w:rFonts w:ascii="Source Sans Pro" w:hAnsi="Source Sans Pro" w:cs="Arial"/>
        </w:rPr>
      </w:pPr>
    </w:p>
    <w:p w14:paraId="062C92D6" w14:textId="77777777" w:rsidR="00584805" w:rsidRPr="00315533" w:rsidRDefault="00584805" w:rsidP="004B6CCD">
      <w:pPr>
        <w:pStyle w:val="Zwykytekst3"/>
        <w:spacing w:before="120"/>
        <w:jc w:val="center"/>
        <w:rPr>
          <w:rFonts w:ascii="Source Sans Pro" w:hAnsi="Source Sans Pro" w:cs="Arial"/>
        </w:rPr>
      </w:pPr>
    </w:p>
    <w:p w14:paraId="7709DF1A" w14:textId="77777777" w:rsidR="00584805" w:rsidRPr="00315533" w:rsidRDefault="00584805" w:rsidP="004B6CCD">
      <w:pPr>
        <w:pStyle w:val="Zwykytekst3"/>
        <w:spacing w:before="120"/>
        <w:jc w:val="center"/>
        <w:rPr>
          <w:rFonts w:ascii="Source Sans Pro" w:hAnsi="Source Sans Pro" w:cs="Arial"/>
        </w:rPr>
      </w:pPr>
    </w:p>
    <w:p w14:paraId="50C0CD99" w14:textId="77777777" w:rsidR="00584805" w:rsidRPr="00315533" w:rsidRDefault="00584805" w:rsidP="004B6CCD">
      <w:pPr>
        <w:pStyle w:val="Zwykytekst3"/>
        <w:spacing w:before="120"/>
        <w:jc w:val="center"/>
        <w:rPr>
          <w:rFonts w:ascii="Source Sans Pro" w:hAnsi="Source Sans Pro" w:cs="Arial"/>
        </w:rPr>
      </w:pPr>
    </w:p>
    <w:p w14:paraId="0F9C48D1" w14:textId="77777777" w:rsidR="00D07C10" w:rsidRPr="00315533" w:rsidRDefault="00D07C10" w:rsidP="004B6CCD">
      <w:pPr>
        <w:pStyle w:val="Zwykytekst3"/>
        <w:spacing w:before="120"/>
        <w:jc w:val="center"/>
        <w:rPr>
          <w:rFonts w:ascii="Source Sans Pro" w:hAnsi="Source Sans Pro" w:cs="Arial"/>
        </w:rPr>
      </w:pPr>
    </w:p>
    <w:p w14:paraId="79A2326B" w14:textId="77777777" w:rsidR="00D07C10" w:rsidRPr="00315533" w:rsidRDefault="00D07C10" w:rsidP="004B6CCD">
      <w:pPr>
        <w:pStyle w:val="Zwykytekst3"/>
        <w:spacing w:before="120"/>
        <w:jc w:val="center"/>
        <w:rPr>
          <w:rFonts w:ascii="Source Sans Pro" w:hAnsi="Source Sans Pro" w:cs="Arial"/>
        </w:rPr>
      </w:pPr>
    </w:p>
    <w:p w14:paraId="5E75316C" w14:textId="77777777" w:rsidR="00D07C10" w:rsidRPr="00315533" w:rsidRDefault="00D07C10" w:rsidP="004B6CCD">
      <w:pPr>
        <w:pStyle w:val="Zwykytekst3"/>
        <w:spacing w:before="120"/>
        <w:jc w:val="center"/>
        <w:rPr>
          <w:rFonts w:ascii="Source Sans Pro" w:hAnsi="Source Sans Pro" w:cs="Arial"/>
        </w:rPr>
      </w:pPr>
    </w:p>
    <w:p w14:paraId="50F5F47E" w14:textId="77777777" w:rsidR="00D07C10" w:rsidRPr="00315533" w:rsidRDefault="00D07C10" w:rsidP="004B6CCD">
      <w:pPr>
        <w:pStyle w:val="Zwykytekst3"/>
        <w:spacing w:before="120"/>
        <w:jc w:val="center"/>
        <w:rPr>
          <w:rFonts w:ascii="Source Sans Pro" w:hAnsi="Source Sans Pro" w:cs="Arial"/>
        </w:rPr>
      </w:pPr>
    </w:p>
    <w:p w14:paraId="06B17412" w14:textId="77777777" w:rsidR="00D07C10" w:rsidRPr="00315533" w:rsidRDefault="00D07C10" w:rsidP="004B6CCD">
      <w:pPr>
        <w:pStyle w:val="Zwykytekst3"/>
        <w:spacing w:before="120"/>
        <w:jc w:val="center"/>
        <w:rPr>
          <w:rFonts w:ascii="Source Sans Pro" w:hAnsi="Source Sans Pro" w:cs="Arial"/>
        </w:rPr>
      </w:pPr>
    </w:p>
    <w:p w14:paraId="60BE9866" w14:textId="77777777" w:rsidR="00D07C10" w:rsidRPr="00315533" w:rsidRDefault="00D07C10" w:rsidP="004B6CCD">
      <w:pPr>
        <w:pStyle w:val="Zwykytekst3"/>
        <w:spacing w:before="120"/>
        <w:jc w:val="center"/>
        <w:rPr>
          <w:rFonts w:ascii="Source Sans Pro" w:hAnsi="Source Sans Pro" w:cs="Arial"/>
        </w:rPr>
      </w:pPr>
    </w:p>
    <w:p w14:paraId="0AE9744C" w14:textId="77777777" w:rsidR="00D07C10" w:rsidRPr="00315533" w:rsidRDefault="00D07C10" w:rsidP="004B6CCD">
      <w:pPr>
        <w:pStyle w:val="Zwykytekst3"/>
        <w:spacing w:before="120"/>
        <w:jc w:val="center"/>
        <w:rPr>
          <w:rFonts w:ascii="Source Sans Pro" w:hAnsi="Source Sans Pro" w:cs="Arial"/>
        </w:rPr>
      </w:pPr>
    </w:p>
    <w:p w14:paraId="391F4906" w14:textId="77777777" w:rsidR="00D07C10" w:rsidRPr="00315533" w:rsidRDefault="00D07C10" w:rsidP="004B6CCD">
      <w:pPr>
        <w:pStyle w:val="Zwykytekst3"/>
        <w:spacing w:before="120"/>
        <w:jc w:val="center"/>
        <w:rPr>
          <w:rFonts w:ascii="Source Sans Pro" w:hAnsi="Source Sans Pro" w:cs="Arial"/>
        </w:rPr>
      </w:pPr>
    </w:p>
    <w:p w14:paraId="7702E06E" w14:textId="77777777" w:rsidR="0037374F" w:rsidRPr="00315533" w:rsidRDefault="0037374F" w:rsidP="004B6CCD">
      <w:pPr>
        <w:pStyle w:val="Zwykytekst3"/>
        <w:spacing w:before="120"/>
        <w:jc w:val="center"/>
        <w:rPr>
          <w:rFonts w:ascii="Source Sans Pro" w:hAnsi="Source Sans Pro" w:cs="Arial"/>
        </w:rPr>
      </w:pPr>
    </w:p>
    <w:p w14:paraId="03074949" w14:textId="77777777" w:rsidR="0037374F" w:rsidRPr="00315533" w:rsidRDefault="0037374F" w:rsidP="004B6CCD">
      <w:pPr>
        <w:pStyle w:val="Zwykytekst3"/>
        <w:spacing w:before="120"/>
        <w:jc w:val="center"/>
        <w:rPr>
          <w:rFonts w:ascii="Source Sans Pro" w:hAnsi="Source Sans Pro" w:cs="Arial"/>
        </w:rPr>
      </w:pPr>
    </w:p>
    <w:p w14:paraId="7A86D8BE" w14:textId="77777777" w:rsidR="00584805" w:rsidRPr="00315533" w:rsidRDefault="00584805" w:rsidP="004B6CCD">
      <w:pPr>
        <w:pStyle w:val="Zwykytekst3"/>
        <w:spacing w:before="120"/>
        <w:jc w:val="center"/>
        <w:rPr>
          <w:rFonts w:ascii="Source Sans Pro" w:hAnsi="Source Sans Pro" w:cs="Arial"/>
        </w:rPr>
      </w:pPr>
    </w:p>
    <w:p w14:paraId="140CC600" w14:textId="77777777" w:rsidR="005F46E0" w:rsidRDefault="005F46E0" w:rsidP="007C0DCE">
      <w:pPr>
        <w:spacing w:after="160" w:line="360" w:lineRule="auto"/>
        <w:jc w:val="both"/>
        <w:rPr>
          <w:rFonts w:ascii="Source Sans Pro" w:hAnsi="Source Sans Pro" w:cs="Arial"/>
          <w:bCs/>
          <w:color w:val="0000FF"/>
          <w:sz w:val="20"/>
          <w:szCs w:val="20"/>
        </w:rPr>
      </w:pPr>
      <w:r w:rsidRPr="005F46E0">
        <w:rPr>
          <w:rFonts w:ascii="Source Sans Pro" w:hAnsi="Source Sans Pro" w:cs="Arial"/>
          <w:bCs/>
          <w:color w:val="0000FF"/>
          <w:sz w:val="20"/>
          <w:szCs w:val="20"/>
        </w:rPr>
        <w:t>Monitorowanie sygnałów systemu  przeciwpożarowego na okres 36 miesięcy w budynku Instytut Techniki Lotniczej i Mechaniki Stosowanej Wydziału Mechanicznego Energetyki i Lotnictwa Politechniki Warszawskiej</w:t>
      </w:r>
    </w:p>
    <w:p w14:paraId="26A9259D" w14:textId="0E6D5970" w:rsidR="007C0DCE" w:rsidRPr="00315533" w:rsidRDefault="007C0DCE" w:rsidP="007C0DCE">
      <w:pPr>
        <w:spacing w:after="160" w:line="360" w:lineRule="auto"/>
        <w:jc w:val="both"/>
        <w:rPr>
          <w:rFonts w:ascii="Source Sans Pro" w:eastAsiaTheme="minorHAnsi" w:hAnsi="Source Sans Pro"/>
          <w:b/>
          <w:bCs/>
          <w:kern w:val="2"/>
          <w:sz w:val="20"/>
          <w:szCs w:val="20"/>
          <w:lang w:eastAsia="en-US"/>
          <w14:ligatures w14:val="standardContextual"/>
        </w:rPr>
      </w:pPr>
      <w:r w:rsidRPr="00315533">
        <w:rPr>
          <w:rFonts w:ascii="Source Sans Pro" w:eastAsiaTheme="minorHAnsi" w:hAnsi="Source Sans Pro"/>
          <w:b/>
          <w:bCs/>
          <w:kern w:val="2"/>
          <w:sz w:val="20"/>
          <w:szCs w:val="20"/>
          <w:lang w:eastAsia="en-US"/>
          <w14:ligatures w14:val="standardContextual"/>
        </w:rPr>
        <w:t>Opis przedmiotu zamówienia (OPZ)</w:t>
      </w:r>
    </w:p>
    <w:p w14:paraId="6A5EEEC0"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Przedmiotem zamówienia jest monitorowanie systemu sygnalizacji pożaru, tj. monitorowanie transmisji sygnałów z lokalnego systemu sygnalizacji pożaru zainstalowanego w budynku Instytutu Techniki Lotniczej i Mechaniki Stosowanej Wydziału Mechanicznego Energetyki i Lotnictwa Politechniki Warszawskiej przy ul. Nowowiejskiej 24 w Warszawie i transmisji alarmów przeciwpożarowych do Centrum Odbiorczego Alarmów Pożarowych znajdującego się we właściwej jednostce Komendy Miejskiej Państwowej Straży Pożarnej przez okres 36 miesięcy.</w:t>
      </w:r>
    </w:p>
    <w:p w14:paraId="56FA2DF1"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I.</w:t>
      </w:r>
      <w:r w:rsidRPr="005F46E0">
        <w:rPr>
          <w:rFonts w:ascii="Source Sans Pro" w:hAnsi="Source Sans Pro" w:cs="Times New Roman"/>
          <w:sz w:val="20"/>
          <w:szCs w:val="20"/>
        </w:rPr>
        <w:tab/>
        <w:t>Przedmiot zamówienia obejmuje następującego zadania do wykonania:</w:t>
      </w:r>
    </w:p>
    <w:p w14:paraId="56C1497F"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1.</w:t>
      </w:r>
      <w:r w:rsidRPr="005F46E0">
        <w:rPr>
          <w:rFonts w:ascii="Source Sans Pro" w:hAnsi="Source Sans Pro" w:cs="Times New Roman"/>
          <w:sz w:val="20"/>
          <w:szCs w:val="20"/>
        </w:rPr>
        <w:tab/>
        <w:t>Zapewnienie kompletnego zestawu urządzeń nadawczo-odbiorczych (UTASU) do transmisji alarmów pomiędzy obiektem Politechniki Warszawskiej a Centrum Odbiorczym Alarmów Pożarowych;</w:t>
      </w:r>
    </w:p>
    <w:p w14:paraId="502D69E6"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2.</w:t>
      </w:r>
      <w:r w:rsidRPr="005F46E0">
        <w:rPr>
          <w:rFonts w:ascii="Source Sans Pro" w:hAnsi="Source Sans Pro" w:cs="Times New Roman"/>
          <w:sz w:val="20"/>
          <w:szCs w:val="20"/>
        </w:rPr>
        <w:tab/>
        <w:t>Monitorowanie dwoma niezależnymi torami transmisji sygnałów z UTA i przekazywanie ich do Centrum Odbiorczego Alarmów Pożarowych obsługiwanego przez Komendę Miejską Państwowej Straży Pożarnej w Warszawie;</w:t>
      </w:r>
    </w:p>
    <w:p w14:paraId="79447172"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3.</w:t>
      </w:r>
      <w:r w:rsidRPr="005F46E0">
        <w:rPr>
          <w:rFonts w:ascii="Source Sans Pro" w:hAnsi="Source Sans Pro" w:cs="Times New Roman"/>
          <w:sz w:val="20"/>
          <w:szCs w:val="20"/>
        </w:rPr>
        <w:tab/>
        <w:t>Serwisowanie techniczne urządzenia transmisji sygnałów alarmów pożarowych (UTA);</w:t>
      </w:r>
    </w:p>
    <w:p w14:paraId="51C11AE6"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4.</w:t>
      </w:r>
      <w:r w:rsidRPr="005F46E0">
        <w:rPr>
          <w:rFonts w:ascii="Source Sans Pro" w:hAnsi="Source Sans Pro" w:cs="Times New Roman"/>
          <w:sz w:val="20"/>
          <w:szCs w:val="20"/>
        </w:rPr>
        <w:tab/>
        <w:t>Archiwizowanie sygnałów pożarowych i technicznych co najmniej przez 12 miesięcy;</w:t>
      </w:r>
    </w:p>
    <w:p w14:paraId="7831C663"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w:t>
      </w:r>
      <w:r w:rsidRPr="005F46E0">
        <w:rPr>
          <w:rFonts w:ascii="Source Sans Pro" w:hAnsi="Source Sans Pro" w:cs="Times New Roman"/>
          <w:sz w:val="20"/>
          <w:szCs w:val="20"/>
        </w:rPr>
        <w:tab/>
        <w:t>Przyjmowanie, rejestrowanie i przekazywanie do Politechniki Warszawskiej wydruków zdarzeń z monitoringu pożarowego, które będą zawierały następujące informacje:</w:t>
      </w:r>
    </w:p>
    <w:p w14:paraId="2894C631"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5.1.</w:t>
      </w:r>
      <w:r w:rsidRPr="005F46E0">
        <w:rPr>
          <w:rFonts w:ascii="Source Sans Pro" w:hAnsi="Source Sans Pro" w:cs="Times New Roman"/>
          <w:sz w:val="20"/>
          <w:szCs w:val="20"/>
        </w:rPr>
        <w:tab/>
        <w:t>Pożar I stopnia;</w:t>
      </w:r>
    </w:p>
    <w:p w14:paraId="6E8413F3"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5.2.</w:t>
      </w:r>
      <w:r w:rsidRPr="005F46E0">
        <w:rPr>
          <w:rFonts w:ascii="Source Sans Pro" w:hAnsi="Source Sans Pro" w:cs="Times New Roman"/>
          <w:sz w:val="20"/>
          <w:szCs w:val="20"/>
        </w:rPr>
        <w:tab/>
        <w:t>Pożar II stopnia;</w:t>
      </w:r>
    </w:p>
    <w:p w14:paraId="5BFE3C6C"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5.3.</w:t>
      </w:r>
      <w:r w:rsidRPr="005F46E0">
        <w:rPr>
          <w:rFonts w:ascii="Source Sans Pro" w:hAnsi="Source Sans Pro" w:cs="Times New Roman"/>
          <w:sz w:val="20"/>
          <w:szCs w:val="20"/>
        </w:rPr>
        <w:tab/>
        <w:t>Uszkodzenie centrali sygnalizacji pożaru,</w:t>
      </w:r>
    </w:p>
    <w:p w14:paraId="4360F1D9"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5.4.</w:t>
      </w:r>
      <w:r w:rsidRPr="005F46E0">
        <w:rPr>
          <w:rFonts w:ascii="Source Sans Pro" w:hAnsi="Source Sans Pro" w:cs="Times New Roman"/>
          <w:sz w:val="20"/>
          <w:szCs w:val="20"/>
        </w:rPr>
        <w:tab/>
        <w:t>Zanik napięcia 230V centrali sygnalizacji pożaru;</w:t>
      </w:r>
    </w:p>
    <w:p w14:paraId="792AD9E9"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5.5.</w:t>
      </w:r>
      <w:r w:rsidRPr="005F46E0">
        <w:rPr>
          <w:rFonts w:ascii="Source Sans Pro" w:hAnsi="Source Sans Pro" w:cs="Times New Roman"/>
          <w:sz w:val="20"/>
          <w:szCs w:val="20"/>
        </w:rPr>
        <w:tab/>
        <w:t>Test linii telefonicznej;</w:t>
      </w:r>
    </w:p>
    <w:p w14:paraId="7BF6B5CE"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5.6.</w:t>
      </w:r>
      <w:r w:rsidRPr="005F46E0">
        <w:rPr>
          <w:rFonts w:ascii="Source Sans Pro" w:hAnsi="Source Sans Pro" w:cs="Times New Roman"/>
          <w:sz w:val="20"/>
          <w:szCs w:val="20"/>
        </w:rPr>
        <w:tab/>
        <w:t>Test łącza radiowego;</w:t>
      </w:r>
    </w:p>
    <w:p w14:paraId="42A98AE9"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5.7.</w:t>
      </w:r>
      <w:r w:rsidRPr="005F46E0">
        <w:rPr>
          <w:rFonts w:ascii="Source Sans Pro" w:hAnsi="Source Sans Pro" w:cs="Times New Roman"/>
          <w:sz w:val="20"/>
          <w:szCs w:val="20"/>
        </w:rPr>
        <w:tab/>
        <w:t>Sabotaż;</w:t>
      </w:r>
    </w:p>
    <w:p w14:paraId="7D42D5D9"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6.</w:t>
      </w:r>
      <w:r w:rsidRPr="005F46E0">
        <w:rPr>
          <w:rFonts w:ascii="Source Sans Pro" w:hAnsi="Source Sans Pro" w:cs="Times New Roman"/>
          <w:sz w:val="20"/>
          <w:szCs w:val="20"/>
        </w:rPr>
        <w:tab/>
        <w:t>Zapewnienie całodobowego kontaktu w celu zgłaszania niesprawności instalacji i urządzeń, bez wyłączenia dni ustawowo wolnych od pracy.</w:t>
      </w:r>
    </w:p>
    <w:p w14:paraId="0812D16F"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7.</w:t>
      </w:r>
      <w:r w:rsidRPr="005F46E0">
        <w:rPr>
          <w:rFonts w:ascii="Source Sans Pro" w:hAnsi="Source Sans Pro" w:cs="Times New Roman"/>
          <w:sz w:val="20"/>
          <w:szCs w:val="20"/>
        </w:rPr>
        <w:tab/>
        <w:t>Zapewnienie reakcji serwisu w przypadku niesprawności systemu monitoringu w ciągu 4 godzin;</w:t>
      </w:r>
    </w:p>
    <w:p w14:paraId="54F93C81"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8.</w:t>
      </w:r>
      <w:r w:rsidRPr="005F46E0">
        <w:rPr>
          <w:rFonts w:ascii="Source Sans Pro" w:hAnsi="Source Sans Pro" w:cs="Times New Roman"/>
          <w:sz w:val="20"/>
          <w:szCs w:val="20"/>
        </w:rPr>
        <w:tab/>
        <w:t xml:space="preserve"> Zapewnienie możliwości „czasowego odłączenia” obiektu od systemu celem zmniejszenia ilości fałszywych alarmów;</w:t>
      </w:r>
    </w:p>
    <w:p w14:paraId="78930F01"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p>
    <w:p w14:paraId="3CB39A04"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II.</w:t>
      </w:r>
      <w:r w:rsidRPr="005F46E0">
        <w:rPr>
          <w:rFonts w:ascii="Source Sans Pro" w:hAnsi="Source Sans Pro" w:cs="Times New Roman"/>
          <w:sz w:val="20"/>
          <w:szCs w:val="20"/>
        </w:rPr>
        <w:tab/>
        <w:t>W ramach realizacji zamówienia, Wykonawca zainstaluje u Zamawiającego właściwe urządzenia nadawcze, które będą i pozostaną jego własnością, a po zakończeniu obowiązywania umowy dokona ich demontażu. Wykonawca będzie odpowiedzialny za stan techniczny tych urządzeń. Podstawowe wymagania dotyczące parametrów technicznych urządzeń:</w:t>
      </w:r>
    </w:p>
    <w:p w14:paraId="512860A5"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1.</w:t>
      </w:r>
      <w:r w:rsidRPr="005F46E0">
        <w:rPr>
          <w:rFonts w:ascii="Source Sans Pro" w:hAnsi="Source Sans Pro" w:cs="Times New Roman"/>
          <w:sz w:val="20"/>
          <w:szCs w:val="20"/>
        </w:rPr>
        <w:tab/>
        <w:t>Urządzenie Transmisji Alarmów musi być produkcji Wykonawcy;</w:t>
      </w:r>
    </w:p>
    <w:p w14:paraId="151087F0"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2.</w:t>
      </w:r>
      <w:r w:rsidRPr="005F46E0">
        <w:rPr>
          <w:rFonts w:ascii="Source Sans Pro" w:hAnsi="Source Sans Pro" w:cs="Times New Roman"/>
          <w:sz w:val="20"/>
          <w:szCs w:val="20"/>
        </w:rPr>
        <w:tab/>
        <w:t>Urządzenia do transmisji alarmów pożarowych zainstalowane przez Wykonawcę muszą być zgodne z wymaganiami CNBOP i KM PSP;</w:t>
      </w:r>
    </w:p>
    <w:p w14:paraId="363BCE8A"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3.</w:t>
      </w:r>
      <w:r w:rsidRPr="005F46E0">
        <w:rPr>
          <w:rFonts w:ascii="Source Sans Pro" w:hAnsi="Source Sans Pro" w:cs="Times New Roman"/>
          <w:sz w:val="20"/>
          <w:szCs w:val="20"/>
        </w:rPr>
        <w:tab/>
        <w:t>Akumulator rezerwowego zasilania w UTA powinien być objęty pięcioletnią gwarancją producenta, a w przypadku obniżenia ich pojemności poniżej 60% muszą być wymienione  na nowe na koszt Wykonawcy;</w:t>
      </w:r>
    </w:p>
    <w:p w14:paraId="2F6F617F"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3.</w:t>
      </w:r>
      <w:r w:rsidRPr="005F46E0">
        <w:rPr>
          <w:rFonts w:ascii="Source Sans Pro" w:hAnsi="Source Sans Pro" w:cs="Times New Roman"/>
          <w:sz w:val="20"/>
          <w:szCs w:val="20"/>
        </w:rPr>
        <w:tab/>
        <w:t>System musi spełniać wymagania określone przez Komendanta Głównego PSP w opracowaniu pt. „Ramowe wymagania organizacyjno-techniczne dotyczące uzgodnienia przez Komendanta Powiatowego (Miejskiego) Państwowej Straży Pożarnej sposobu połączeń urządzeń sygnalizacyjno-alarmowych systemu sygnalizacji pożarowej z obiektem Komendy Powiatowej (Miejskiej) Państwowej Straży Pożarnej lub wskazanym przez właściwego miejscowo Komendanta Powiatowego (Miejskiego) Państwowej Straży Pożarnej”;</w:t>
      </w:r>
    </w:p>
    <w:p w14:paraId="5EFC050D"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4.</w:t>
      </w:r>
      <w:r w:rsidRPr="005F46E0">
        <w:rPr>
          <w:rFonts w:ascii="Source Sans Pro" w:hAnsi="Source Sans Pro" w:cs="Times New Roman"/>
          <w:sz w:val="20"/>
          <w:szCs w:val="20"/>
        </w:rPr>
        <w:tab/>
        <w:t>Wykonawca musi posiadać zawartą umowę z Komendantem Miejskim Państwowej Straży Pożarnej w Warszawie w zakresie sposobu podłączenia urządzeń sygnalizacyjno-alarmowych systemu sygnalizacji pożarowej do systemu monitoringu pożarowego.</w:t>
      </w:r>
    </w:p>
    <w:p w14:paraId="055A9B3E"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lastRenderedPageBreak/>
        <w:t>III.</w:t>
      </w:r>
      <w:r w:rsidRPr="005F46E0">
        <w:rPr>
          <w:rFonts w:ascii="Source Sans Pro" w:hAnsi="Source Sans Pro" w:cs="Times New Roman"/>
          <w:sz w:val="20"/>
          <w:szCs w:val="20"/>
        </w:rPr>
        <w:tab/>
        <w:t xml:space="preserve">Zamawiający zobowiązuje się do utrzymania lokalnego systemu sygnalizacji pożaru przez cały czas trwania umowy w stanie przydatności do monitorowania. Zamawiający zobowiązuje się także do zawiadamiania Wykonawcy o ważnych wydarzeniach mogących mieć znaczenie dla usługi monitorowania, np. instalacji innych urządzeń mogących zakłócić działanie urządzenia transmisji alarmów. </w:t>
      </w:r>
    </w:p>
    <w:p w14:paraId="000252FF" w14:textId="77777777" w:rsidR="005F46E0" w:rsidRPr="005F46E0" w:rsidRDefault="005F46E0" w:rsidP="005F46E0">
      <w:pPr>
        <w:pStyle w:val="Tekstpodstawowy"/>
        <w:spacing w:before="1"/>
        <w:ind w:left="426" w:right="113"/>
        <w:jc w:val="both"/>
        <w:rPr>
          <w:rFonts w:ascii="Source Sans Pro" w:hAnsi="Source Sans Pro" w:cs="Times New Roman"/>
          <w:sz w:val="20"/>
          <w:szCs w:val="20"/>
        </w:rPr>
      </w:pPr>
      <w:r w:rsidRPr="005F46E0">
        <w:rPr>
          <w:rFonts w:ascii="Source Sans Pro" w:hAnsi="Source Sans Pro" w:cs="Times New Roman"/>
          <w:sz w:val="20"/>
          <w:szCs w:val="20"/>
        </w:rPr>
        <w:t>IV.</w:t>
      </w:r>
      <w:r w:rsidRPr="005F46E0">
        <w:rPr>
          <w:rFonts w:ascii="Source Sans Pro" w:hAnsi="Source Sans Pro" w:cs="Times New Roman"/>
          <w:sz w:val="20"/>
          <w:szCs w:val="20"/>
        </w:rPr>
        <w:tab/>
        <w:t>Termin wykonania zamówienia: 36 miesiące od dnia podpisania umowy (również w dni świąteczne oraz dni wolne od pracy, przez całą dobę).</w:t>
      </w:r>
    </w:p>
    <w:p w14:paraId="131F3222" w14:textId="4E7E9D22" w:rsidR="00AD714C" w:rsidRPr="00315533" w:rsidRDefault="00AD714C" w:rsidP="005F46E0">
      <w:pPr>
        <w:pStyle w:val="Tekstpodstawowy"/>
        <w:spacing w:before="1"/>
        <w:ind w:left="426" w:right="113"/>
        <w:jc w:val="both"/>
        <w:rPr>
          <w:rFonts w:ascii="Source Sans Pro" w:hAnsi="Source Sans Pro"/>
          <w:bCs/>
          <w:color w:val="FF0000"/>
          <w:sz w:val="20"/>
          <w:szCs w:val="20"/>
        </w:rPr>
      </w:pPr>
    </w:p>
    <w:sectPr w:rsidR="00AD714C" w:rsidRPr="00315533" w:rsidSect="00FE7F40">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148E2" w14:textId="77777777" w:rsidR="003B67BB" w:rsidRDefault="003B67BB" w:rsidP="00BE245A">
      <w:r>
        <w:separator/>
      </w:r>
    </w:p>
  </w:endnote>
  <w:endnote w:type="continuationSeparator" w:id="0">
    <w:p w14:paraId="553F8FE1" w14:textId="77777777" w:rsidR="003B67BB" w:rsidRDefault="003B67B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Adagio_Slab">
    <w:altName w:val="Courier New"/>
    <w:panose1 w:val="00000500000000000000"/>
    <w:charset w:val="00"/>
    <w:family w:val="modern"/>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347AF" w14:textId="77777777" w:rsidR="003B67BB" w:rsidRDefault="003B67BB" w:rsidP="00BE245A">
      <w:r>
        <w:separator/>
      </w:r>
    </w:p>
  </w:footnote>
  <w:footnote w:type="continuationSeparator" w:id="0">
    <w:p w14:paraId="106FD578" w14:textId="77777777" w:rsidR="003B67BB" w:rsidRDefault="003B67BB" w:rsidP="00BE245A">
      <w:r>
        <w:continuationSeparator/>
      </w:r>
    </w:p>
  </w:footnote>
  <w:footnote w:id="1">
    <w:p w14:paraId="64D0B7F3" w14:textId="77777777" w:rsidR="000075F7" w:rsidRPr="0039039F" w:rsidRDefault="000075F7" w:rsidP="000075F7">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362DC1AA" w14:textId="77777777" w:rsidR="000075F7" w:rsidRPr="0039039F" w:rsidRDefault="000075F7" w:rsidP="000075F7">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46B6F2D" w14:textId="77777777" w:rsidR="000075F7" w:rsidRPr="0039039F" w:rsidRDefault="000075F7" w:rsidP="000075F7">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7894D1B5" w14:textId="77777777" w:rsidR="000075F7" w:rsidRPr="0039039F" w:rsidRDefault="000075F7" w:rsidP="000075F7">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6455811A" w14:textId="77777777" w:rsidR="00533700" w:rsidRPr="00B929A1" w:rsidRDefault="00533700" w:rsidP="00533700">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469FF5" w14:textId="77777777" w:rsidR="00533700" w:rsidRDefault="00533700">
      <w:pPr>
        <w:pStyle w:val="Tekstprzypisudolnego"/>
        <w:numPr>
          <w:ilvl w:val="0"/>
          <w:numId w:val="2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37347DC" w14:textId="77777777" w:rsidR="00533700" w:rsidRDefault="00533700">
      <w:pPr>
        <w:pStyle w:val="Tekstprzypisudolnego"/>
        <w:numPr>
          <w:ilvl w:val="0"/>
          <w:numId w:val="22"/>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48986BD5" w14:textId="77777777" w:rsidR="00533700" w:rsidRPr="00B929A1" w:rsidRDefault="00533700">
      <w:pPr>
        <w:pStyle w:val="Tekstprzypisudolnego"/>
        <w:numPr>
          <w:ilvl w:val="0"/>
          <w:numId w:val="2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6DAAF7" w14:textId="6A8FA4E1" w:rsidR="00533700" w:rsidRPr="004E3F67" w:rsidRDefault="00533700" w:rsidP="0053370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w:t>
      </w:r>
      <w:r w:rsidR="001E65AC" w:rsidRPr="00B929A1">
        <w:rPr>
          <w:rFonts w:ascii="Arial" w:hAnsi="Arial" w:cs="Arial"/>
          <w:sz w:val="16"/>
          <w:szCs w:val="16"/>
        </w:rPr>
        <w:t>przypadku,</w:t>
      </w:r>
      <w:r w:rsidRPr="00B929A1">
        <w:rPr>
          <w:rFonts w:ascii="Arial" w:hAnsi="Arial" w:cs="Arial"/>
          <w:sz w:val="16"/>
          <w:szCs w:val="16"/>
        </w:rPr>
        <w:t xml:space="preserve"> gdy przypada na nich ponad 10 % wartości zamówienia.</w:t>
      </w:r>
    </w:p>
  </w:footnote>
  <w:footnote w:id="3">
    <w:p w14:paraId="7C447E5F" w14:textId="5C98C82D" w:rsidR="00533700" w:rsidRPr="00A82964" w:rsidRDefault="00533700" w:rsidP="0053370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w:t>
      </w:r>
      <w:r w:rsidR="001E65AC" w:rsidRPr="00A82964">
        <w:rPr>
          <w:rFonts w:ascii="Arial" w:hAnsi="Arial" w:cs="Arial"/>
          <w:i/>
          <w:iCs/>
          <w:color w:val="222222"/>
          <w:sz w:val="16"/>
          <w:szCs w:val="16"/>
        </w:rPr>
        <w:t>narodowego, z</w:t>
      </w:r>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6AB10F00" w14:textId="77777777" w:rsidR="00533700" w:rsidRPr="00A82964" w:rsidRDefault="00533700" w:rsidP="0053370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996305" w14:textId="77777777" w:rsidR="00533700" w:rsidRPr="00A82964" w:rsidRDefault="00533700" w:rsidP="0053370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787F80" w14:textId="77777777" w:rsidR="00533700" w:rsidRPr="00896587" w:rsidRDefault="00533700" w:rsidP="00533700">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78372F9"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78DE7100"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6">
    <w:p w14:paraId="08A21633"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7">
    <w:p w14:paraId="4D3A461E"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4FA0D174"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7901FD6"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1F2246A3" w14:textId="77777777" w:rsidR="00767179" w:rsidRDefault="00767179" w:rsidP="00767179">
      <w:pPr>
        <w:jc w:val="both"/>
        <w:rPr>
          <w:rFonts w:ascii="Calibri Light" w:hAnsi="Calibri Light" w:cs="Calibri Light"/>
          <w:sz w:val="12"/>
          <w:szCs w:val="12"/>
        </w:rPr>
      </w:pPr>
    </w:p>
    <w:p w14:paraId="00FC924B" w14:textId="77777777" w:rsidR="00767179" w:rsidRDefault="00767179" w:rsidP="00767179">
      <w:pPr>
        <w:jc w:val="both"/>
        <w:rPr>
          <w:rFonts w:ascii="Calibri Light" w:hAnsi="Calibri Light" w:cs="Calibri Light"/>
          <w:sz w:val="12"/>
          <w:szCs w:val="12"/>
        </w:rPr>
      </w:pPr>
    </w:p>
    <w:p w14:paraId="7484E7C3" w14:textId="77777777" w:rsidR="00767179" w:rsidRDefault="00767179" w:rsidP="00767179">
      <w:pPr>
        <w:jc w:val="both"/>
        <w:rPr>
          <w:rFonts w:ascii="Calibri Light" w:hAnsi="Calibri Light" w:cs="Calibri Light"/>
          <w:sz w:val="12"/>
          <w:szCs w:val="12"/>
        </w:rPr>
      </w:pPr>
    </w:p>
    <w:p w14:paraId="29BC1D9A" w14:textId="77777777" w:rsidR="00767179" w:rsidRDefault="00767179" w:rsidP="00767179">
      <w:pPr>
        <w:jc w:val="both"/>
        <w:rPr>
          <w:rFonts w:ascii="Calibri Light" w:hAnsi="Calibri Light" w:cs="Calibri Light"/>
          <w:sz w:val="12"/>
          <w:szCs w:val="12"/>
        </w:rPr>
      </w:pPr>
    </w:p>
    <w:p w14:paraId="30C86268" w14:textId="77777777" w:rsidR="00767179" w:rsidRDefault="00767179" w:rsidP="00767179">
      <w:pPr>
        <w:jc w:val="both"/>
        <w:rPr>
          <w:rFonts w:ascii="Calibri Light" w:hAnsi="Calibri Light" w:cs="Calibri Light"/>
          <w:sz w:val="12"/>
          <w:szCs w:val="12"/>
        </w:rPr>
      </w:pPr>
    </w:p>
    <w:p w14:paraId="1273F1DF" w14:textId="77777777" w:rsidR="00767179" w:rsidRPr="00226C79" w:rsidRDefault="00767179" w:rsidP="00767179">
      <w:pPr>
        <w:jc w:val="both"/>
        <w:rPr>
          <w:rFonts w:ascii="Calibri Light" w:hAnsi="Calibri Light" w:cs="Calibri Light"/>
          <w:sz w:val="12"/>
          <w:szCs w:val="12"/>
        </w:rPr>
      </w:pPr>
    </w:p>
    <w:p w14:paraId="0512B36F" w14:textId="77777777" w:rsidR="00767179" w:rsidRPr="00226C79" w:rsidRDefault="00767179" w:rsidP="00767179">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ABF08" w14:textId="67BB4994" w:rsidR="00585B3A" w:rsidRPr="00585B3A" w:rsidRDefault="00585B3A" w:rsidP="00585B3A">
    <w:pPr>
      <w:rPr>
        <w:rFonts w:ascii="Adagio_Slab" w:hAnsi="Adagio_Slab" w:cs="Arial"/>
        <w:b/>
        <w:bCs/>
        <w:color w:val="0033CC"/>
        <w:sz w:val="16"/>
        <w:szCs w:val="16"/>
      </w:rPr>
    </w:pPr>
    <w:bookmarkStart w:id="0"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DB2B7F">
      <w:rPr>
        <w:rFonts w:ascii="Adagio_Slab" w:hAnsi="Adagio_Slab" w:cs="Arial"/>
        <w:b/>
        <w:bCs/>
        <w:color w:val="0033CC"/>
        <w:sz w:val="16"/>
        <w:szCs w:val="16"/>
      </w:rPr>
      <w:t>3</w:t>
    </w:r>
    <w:r w:rsidR="0033105B">
      <w:rPr>
        <w:rFonts w:ascii="Adagio_Slab" w:hAnsi="Adagio_Slab" w:cs="Arial"/>
        <w:b/>
        <w:bCs/>
        <w:color w:val="0033CC"/>
        <w:sz w:val="16"/>
        <w:szCs w:val="16"/>
      </w:rPr>
      <w:t>7.2024</w:t>
    </w:r>
    <w:r w:rsidRPr="00585B3A">
      <w:rPr>
        <w:rFonts w:ascii="Adagio_Slab" w:hAnsi="Adagio_Slab" w:cs="Arial"/>
        <w:b/>
        <w:bCs/>
        <w:color w:val="0033CC"/>
        <w:sz w:val="16"/>
        <w:szCs w:val="16"/>
      </w:rPr>
      <w:t>.</w:t>
    </w:r>
  </w:p>
  <w:bookmarkEnd w:id="0"/>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ED914" w14:textId="4A1B6FFB"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DB2B7F">
      <w:rPr>
        <w:rFonts w:ascii="Adagio_Slab" w:hAnsi="Adagio_Slab" w:cs="Arial"/>
        <w:b/>
        <w:bCs/>
        <w:color w:val="0033CC"/>
        <w:sz w:val="16"/>
        <w:szCs w:val="16"/>
      </w:rPr>
      <w:t>37</w:t>
    </w:r>
    <w:r w:rsidR="0033105B">
      <w:rPr>
        <w:rFonts w:ascii="Adagio_Slab" w:hAnsi="Adagio_Slab" w:cs="Arial"/>
        <w:b/>
        <w:bCs/>
        <w:color w:val="0033CC"/>
        <w:sz w:val="16"/>
        <w:szCs w:val="16"/>
      </w:rPr>
      <w:t>.2024</w:t>
    </w:r>
    <w:r w:rsidRPr="00585B3A">
      <w:rPr>
        <w:rFonts w:ascii="Adagio_Slab" w:hAnsi="Adagio_Slab" w:cs="Arial"/>
        <w:b/>
        <w:bCs/>
        <w:color w:val="0033CC"/>
        <w:sz w:val="16"/>
        <w:szCs w:val="16"/>
      </w:rPr>
      <w:t>.</w:t>
    </w:r>
  </w:p>
  <w:p w14:paraId="725ACCD3" w14:textId="7A8F0C33" w:rsidR="004B042D" w:rsidRDefault="0033105B" w:rsidP="004B042D">
    <w:pPr>
      <w:pStyle w:val="Nagwek"/>
      <w:ind w:left="-567"/>
    </w:pPr>
    <w:r>
      <w:rPr>
        <w:noProof/>
        <w:sz w:val="20"/>
      </w:rPr>
      <w:drawing>
        <wp:inline distT="0" distB="0" distL="0" distR="0" wp14:anchorId="3C78963B" wp14:editId="58BE23D2">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6"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2"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224794">
    <w:abstractNumId w:val="13"/>
  </w:num>
  <w:num w:numId="2" w16cid:durableId="232201864">
    <w:abstractNumId w:val="14"/>
  </w:num>
  <w:num w:numId="3" w16cid:durableId="574361719">
    <w:abstractNumId w:val="17"/>
  </w:num>
  <w:num w:numId="4" w16cid:durableId="1116176326">
    <w:abstractNumId w:val="24"/>
  </w:num>
  <w:num w:numId="5" w16cid:durableId="10796414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540680">
    <w:abstractNumId w:val="31"/>
  </w:num>
  <w:num w:numId="7" w16cid:durableId="1026371427">
    <w:abstractNumId w:val="28"/>
  </w:num>
  <w:num w:numId="8" w16cid:durableId="1181892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15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4790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1589340">
    <w:abstractNumId w:val="34"/>
  </w:num>
  <w:num w:numId="12" w16cid:durableId="246424753">
    <w:abstractNumId w:val="16"/>
  </w:num>
  <w:num w:numId="13" w16cid:durableId="1342705050">
    <w:abstractNumId w:val="6"/>
  </w:num>
  <w:num w:numId="14" w16cid:durableId="1935360997">
    <w:abstractNumId w:val="44"/>
  </w:num>
  <w:num w:numId="15" w16cid:durableId="1590583579">
    <w:abstractNumId w:val="8"/>
  </w:num>
  <w:num w:numId="16" w16cid:durableId="46341236">
    <w:abstractNumId w:val="25"/>
  </w:num>
  <w:num w:numId="17" w16cid:durableId="1404526831">
    <w:abstractNumId w:val="9"/>
  </w:num>
  <w:num w:numId="18" w16cid:durableId="90787535">
    <w:abstractNumId w:val="36"/>
  </w:num>
  <w:num w:numId="19" w16cid:durableId="7828417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94472">
    <w:abstractNumId w:val="5"/>
  </w:num>
  <w:num w:numId="21" w16cid:durableId="1973897160">
    <w:abstractNumId w:val="40"/>
  </w:num>
  <w:num w:numId="22" w16cid:durableId="2052148707">
    <w:abstractNumId w:val="39"/>
  </w:num>
  <w:num w:numId="23" w16cid:durableId="1189023025">
    <w:abstractNumId w:val="29"/>
  </w:num>
  <w:num w:numId="24" w16cid:durableId="1684212077">
    <w:abstractNumId w:val="26"/>
  </w:num>
  <w:num w:numId="25" w16cid:durableId="554242250">
    <w:abstractNumId w:val="11"/>
  </w:num>
  <w:num w:numId="26" w16cid:durableId="232471495">
    <w:abstractNumId w:val="21"/>
  </w:num>
  <w:num w:numId="27" w16cid:durableId="886374745">
    <w:abstractNumId w:val="15"/>
  </w:num>
  <w:num w:numId="28" w16cid:durableId="1915621636">
    <w:abstractNumId w:val="12"/>
  </w:num>
  <w:num w:numId="29" w16cid:durableId="1366246844">
    <w:abstractNumId w:val="33"/>
  </w:num>
  <w:num w:numId="30" w16cid:durableId="458110542">
    <w:abstractNumId w:val="32"/>
  </w:num>
  <w:num w:numId="31" w16cid:durableId="679548083">
    <w:abstractNumId w:val="20"/>
  </w:num>
  <w:num w:numId="32" w16cid:durableId="1308628590">
    <w:abstractNumId w:val="7"/>
  </w:num>
  <w:num w:numId="33" w16cid:durableId="323705536">
    <w:abstractNumId w:val="10"/>
  </w:num>
  <w:num w:numId="34" w16cid:durableId="1226448917">
    <w:abstractNumId w:val="22"/>
  </w:num>
  <w:num w:numId="35" w16cid:durableId="344018554">
    <w:abstractNumId w:val="19"/>
  </w:num>
  <w:num w:numId="36" w16cid:durableId="1578244953">
    <w:abstractNumId w:val="43"/>
  </w:num>
  <w:num w:numId="37" w16cid:durableId="1161313894">
    <w:abstractNumId w:val="23"/>
  </w:num>
  <w:num w:numId="38" w16cid:durableId="2112387963">
    <w:abstractNumId w:val="42"/>
  </w:num>
  <w:num w:numId="39" w16cid:durableId="1086419726">
    <w:abstractNumId w:val="18"/>
  </w:num>
  <w:num w:numId="40" w16cid:durableId="6270522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7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2547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5729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82465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5086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1394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1883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71987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28605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075F7"/>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1A7E"/>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672AA"/>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50E7"/>
    <w:rsid w:val="000960C2"/>
    <w:rsid w:val="0009777E"/>
    <w:rsid w:val="000A07E4"/>
    <w:rsid w:val="000A1BDC"/>
    <w:rsid w:val="000A1C7D"/>
    <w:rsid w:val="000A209F"/>
    <w:rsid w:val="000A242B"/>
    <w:rsid w:val="000A24E7"/>
    <w:rsid w:val="000A329C"/>
    <w:rsid w:val="000A38CC"/>
    <w:rsid w:val="000A54E8"/>
    <w:rsid w:val="000A5DC6"/>
    <w:rsid w:val="000A5DF2"/>
    <w:rsid w:val="000A5F66"/>
    <w:rsid w:val="000A6814"/>
    <w:rsid w:val="000A7D49"/>
    <w:rsid w:val="000B0815"/>
    <w:rsid w:val="000B0C34"/>
    <w:rsid w:val="000B2D80"/>
    <w:rsid w:val="000B4F9A"/>
    <w:rsid w:val="000B5291"/>
    <w:rsid w:val="000B5A3B"/>
    <w:rsid w:val="000B7915"/>
    <w:rsid w:val="000C08A1"/>
    <w:rsid w:val="000C0EEE"/>
    <w:rsid w:val="000C0F69"/>
    <w:rsid w:val="000C133A"/>
    <w:rsid w:val="000C177D"/>
    <w:rsid w:val="000C28BF"/>
    <w:rsid w:val="000C2BEE"/>
    <w:rsid w:val="000C345F"/>
    <w:rsid w:val="000C38AF"/>
    <w:rsid w:val="000C5143"/>
    <w:rsid w:val="000C5B14"/>
    <w:rsid w:val="000C5C6B"/>
    <w:rsid w:val="000C63BA"/>
    <w:rsid w:val="000C658E"/>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6CA"/>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28A"/>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2EFF"/>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559FB"/>
    <w:rsid w:val="00155F0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2AA1"/>
    <w:rsid w:val="001930B1"/>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3EB3"/>
    <w:rsid w:val="001C43BC"/>
    <w:rsid w:val="001C46C6"/>
    <w:rsid w:val="001C52A5"/>
    <w:rsid w:val="001C53E2"/>
    <w:rsid w:val="001C66E1"/>
    <w:rsid w:val="001C6F66"/>
    <w:rsid w:val="001C7092"/>
    <w:rsid w:val="001D1156"/>
    <w:rsid w:val="001D16DD"/>
    <w:rsid w:val="001D1713"/>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65AC"/>
    <w:rsid w:val="001E70B3"/>
    <w:rsid w:val="001E7406"/>
    <w:rsid w:val="001E770C"/>
    <w:rsid w:val="001F1037"/>
    <w:rsid w:val="001F2080"/>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036C"/>
    <w:rsid w:val="00221D1E"/>
    <w:rsid w:val="00221E5D"/>
    <w:rsid w:val="002224FB"/>
    <w:rsid w:val="00222C32"/>
    <w:rsid w:val="0022300D"/>
    <w:rsid w:val="00223A27"/>
    <w:rsid w:val="00224794"/>
    <w:rsid w:val="002250D8"/>
    <w:rsid w:val="00225FA4"/>
    <w:rsid w:val="00226256"/>
    <w:rsid w:val="00226513"/>
    <w:rsid w:val="00227010"/>
    <w:rsid w:val="00227270"/>
    <w:rsid w:val="00230CFF"/>
    <w:rsid w:val="00231670"/>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642"/>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37C1"/>
    <w:rsid w:val="0031472F"/>
    <w:rsid w:val="003150EE"/>
    <w:rsid w:val="00315533"/>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05B"/>
    <w:rsid w:val="00331992"/>
    <w:rsid w:val="003336BE"/>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1CE"/>
    <w:rsid w:val="00365364"/>
    <w:rsid w:val="003667BA"/>
    <w:rsid w:val="00366CE5"/>
    <w:rsid w:val="00367860"/>
    <w:rsid w:val="00370F68"/>
    <w:rsid w:val="00371E9A"/>
    <w:rsid w:val="003721D6"/>
    <w:rsid w:val="0037374F"/>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7A6"/>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7AE"/>
    <w:rsid w:val="003B67BB"/>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E7B50"/>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0C5"/>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B8E"/>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363"/>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E7E7C"/>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294E"/>
    <w:rsid w:val="00513E60"/>
    <w:rsid w:val="00514A02"/>
    <w:rsid w:val="00515CE5"/>
    <w:rsid w:val="00517512"/>
    <w:rsid w:val="00517BE7"/>
    <w:rsid w:val="00520337"/>
    <w:rsid w:val="00520B48"/>
    <w:rsid w:val="0052127A"/>
    <w:rsid w:val="005224F8"/>
    <w:rsid w:val="00522FC5"/>
    <w:rsid w:val="00524853"/>
    <w:rsid w:val="00524BF8"/>
    <w:rsid w:val="00524D20"/>
    <w:rsid w:val="00524DB1"/>
    <w:rsid w:val="00530BE4"/>
    <w:rsid w:val="00530F00"/>
    <w:rsid w:val="00531359"/>
    <w:rsid w:val="005317EB"/>
    <w:rsid w:val="0053261F"/>
    <w:rsid w:val="00532A7C"/>
    <w:rsid w:val="0053323A"/>
    <w:rsid w:val="00533700"/>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B9E"/>
    <w:rsid w:val="00563F1D"/>
    <w:rsid w:val="00564AA5"/>
    <w:rsid w:val="0057032A"/>
    <w:rsid w:val="00570E38"/>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2CE"/>
    <w:rsid w:val="005F1583"/>
    <w:rsid w:val="005F2E5A"/>
    <w:rsid w:val="005F2E7C"/>
    <w:rsid w:val="005F46E0"/>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3C72"/>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27F"/>
    <w:rsid w:val="006F0300"/>
    <w:rsid w:val="006F0E52"/>
    <w:rsid w:val="006F1361"/>
    <w:rsid w:val="006F2D8A"/>
    <w:rsid w:val="006F3332"/>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5F10"/>
    <w:rsid w:val="0072617B"/>
    <w:rsid w:val="00726F47"/>
    <w:rsid w:val="0072714F"/>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179"/>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0DCE"/>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06"/>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467"/>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04"/>
    <w:rsid w:val="00824E2D"/>
    <w:rsid w:val="008259A9"/>
    <w:rsid w:val="00827ED0"/>
    <w:rsid w:val="0083094B"/>
    <w:rsid w:val="00831443"/>
    <w:rsid w:val="00831BD0"/>
    <w:rsid w:val="0083260D"/>
    <w:rsid w:val="00833789"/>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4D8C"/>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6C2C"/>
    <w:rsid w:val="0087707E"/>
    <w:rsid w:val="00877E5A"/>
    <w:rsid w:val="00880D58"/>
    <w:rsid w:val="00880EEC"/>
    <w:rsid w:val="008815F9"/>
    <w:rsid w:val="008816E7"/>
    <w:rsid w:val="0088182B"/>
    <w:rsid w:val="008818FD"/>
    <w:rsid w:val="00881F22"/>
    <w:rsid w:val="008829BF"/>
    <w:rsid w:val="00883512"/>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9AA"/>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3BC"/>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4613F"/>
    <w:rsid w:val="00947083"/>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A76E4"/>
    <w:rsid w:val="009B069B"/>
    <w:rsid w:val="009B079D"/>
    <w:rsid w:val="009B1F3D"/>
    <w:rsid w:val="009B2A1A"/>
    <w:rsid w:val="009B2E51"/>
    <w:rsid w:val="009B319F"/>
    <w:rsid w:val="009B3761"/>
    <w:rsid w:val="009B49C6"/>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02"/>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84E"/>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377"/>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5EF8"/>
    <w:rsid w:val="00AD6387"/>
    <w:rsid w:val="00AD6CE6"/>
    <w:rsid w:val="00AD6CF5"/>
    <w:rsid w:val="00AD6D67"/>
    <w:rsid w:val="00AD6E5C"/>
    <w:rsid w:val="00AD6F72"/>
    <w:rsid w:val="00AD714C"/>
    <w:rsid w:val="00AD71A4"/>
    <w:rsid w:val="00AD7BB6"/>
    <w:rsid w:val="00AD7F0E"/>
    <w:rsid w:val="00AE02D4"/>
    <w:rsid w:val="00AE1C7A"/>
    <w:rsid w:val="00AE2E80"/>
    <w:rsid w:val="00AE5D40"/>
    <w:rsid w:val="00AE7157"/>
    <w:rsid w:val="00AE7588"/>
    <w:rsid w:val="00AF120A"/>
    <w:rsid w:val="00AF18AD"/>
    <w:rsid w:val="00AF1E72"/>
    <w:rsid w:val="00AF21D9"/>
    <w:rsid w:val="00AF2C68"/>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1FC"/>
    <w:rsid w:val="00B21B78"/>
    <w:rsid w:val="00B22576"/>
    <w:rsid w:val="00B22BAD"/>
    <w:rsid w:val="00B231B6"/>
    <w:rsid w:val="00B239A7"/>
    <w:rsid w:val="00B254D7"/>
    <w:rsid w:val="00B26D2C"/>
    <w:rsid w:val="00B30199"/>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DF1"/>
    <w:rsid w:val="00B671FF"/>
    <w:rsid w:val="00B67465"/>
    <w:rsid w:val="00B67B3E"/>
    <w:rsid w:val="00B70785"/>
    <w:rsid w:val="00B709E1"/>
    <w:rsid w:val="00B70CB6"/>
    <w:rsid w:val="00B70E42"/>
    <w:rsid w:val="00B70EC5"/>
    <w:rsid w:val="00B75383"/>
    <w:rsid w:val="00B75E32"/>
    <w:rsid w:val="00B773C1"/>
    <w:rsid w:val="00B806C3"/>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982"/>
    <w:rsid w:val="00BA3F16"/>
    <w:rsid w:val="00BA4069"/>
    <w:rsid w:val="00BA5742"/>
    <w:rsid w:val="00BA5A9A"/>
    <w:rsid w:val="00BA5C7C"/>
    <w:rsid w:val="00BA6235"/>
    <w:rsid w:val="00BA632E"/>
    <w:rsid w:val="00BA66A2"/>
    <w:rsid w:val="00BA79C7"/>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3697"/>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3E6D"/>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052"/>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72"/>
    <w:rsid w:val="00DB17B5"/>
    <w:rsid w:val="00DB19AF"/>
    <w:rsid w:val="00DB1D70"/>
    <w:rsid w:val="00DB235A"/>
    <w:rsid w:val="00DB2723"/>
    <w:rsid w:val="00DB2B7F"/>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924"/>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85D"/>
    <w:rsid w:val="00DF394B"/>
    <w:rsid w:val="00DF4022"/>
    <w:rsid w:val="00DF55FE"/>
    <w:rsid w:val="00DF5A11"/>
    <w:rsid w:val="00DF6288"/>
    <w:rsid w:val="00DF6307"/>
    <w:rsid w:val="00DF7832"/>
    <w:rsid w:val="00DF7BC5"/>
    <w:rsid w:val="00E00484"/>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D0"/>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60"/>
    <w:rsid w:val="00E53ADB"/>
    <w:rsid w:val="00E54875"/>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BC2"/>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509"/>
    <w:rsid w:val="00EB5E2A"/>
    <w:rsid w:val="00EB6248"/>
    <w:rsid w:val="00EB6825"/>
    <w:rsid w:val="00EB7DCA"/>
    <w:rsid w:val="00EB7F15"/>
    <w:rsid w:val="00EC0D15"/>
    <w:rsid w:val="00EC1905"/>
    <w:rsid w:val="00EC1B01"/>
    <w:rsid w:val="00EC23D9"/>
    <w:rsid w:val="00EC2892"/>
    <w:rsid w:val="00EC32B8"/>
    <w:rsid w:val="00EC3756"/>
    <w:rsid w:val="00EC384D"/>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48D"/>
    <w:rsid w:val="00EF4F45"/>
    <w:rsid w:val="00EF7387"/>
    <w:rsid w:val="00EF757B"/>
    <w:rsid w:val="00F001D0"/>
    <w:rsid w:val="00F0089D"/>
    <w:rsid w:val="00F0116A"/>
    <w:rsid w:val="00F0159B"/>
    <w:rsid w:val="00F01608"/>
    <w:rsid w:val="00F01C56"/>
    <w:rsid w:val="00F01C6E"/>
    <w:rsid w:val="00F01EF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3D2"/>
    <w:rsid w:val="00F32644"/>
    <w:rsid w:val="00F32666"/>
    <w:rsid w:val="00F3336B"/>
    <w:rsid w:val="00F3358B"/>
    <w:rsid w:val="00F35249"/>
    <w:rsid w:val="00F3593C"/>
    <w:rsid w:val="00F35F74"/>
    <w:rsid w:val="00F373BE"/>
    <w:rsid w:val="00F40578"/>
    <w:rsid w:val="00F40DD4"/>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323"/>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24D"/>
    <w:rsid w:val="00F82D26"/>
    <w:rsid w:val="00F84128"/>
    <w:rsid w:val="00F8485C"/>
    <w:rsid w:val="00F84C77"/>
    <w:rsid w:val="00F8582E"/>
    <w:rsid w:val="00F85B60"/>
    <w:rsid w:val="00F87C0F"/>
    <w:rsid w:val="00F905AA"/>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EEF"/>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E7F40"/>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700"/>
    <w:rPr>
      <w:rFonts w:ascii="Times New Roman" w:eastAsia="Times New Roman" w:hAnsi="Times New Roman"/>
      <w:sz w:val="24"/>
      <w:szCs w:val="24"/>
    </w:rPr>
  </w:style>
  <w:style w:type="paragraph" w:styleId="Nagwek1">
    <w:name w:val="heading 1"/>
    <w:basedOn w:val="Normalny"/>
    <w:next w:val="Normalny"/>
    <w:link w:val="Nagwek1Znak"/>
    <w:uiPriority w:val="1"/>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uiPriority w:val="1"/>
    <w:qFormat/>
    <w:rsid w:val="00BE245A"/>
    <w:pPr>
      <w:jc w:val="center"/>
    </w:pPr>
    <w:rPr>
      <w:sz w:val="28"/>
      <w:szCs w:val="28"/>
    </w:rPr>
  </w:style>
  <w:style w:type="character" w:customStyle="1" w:styleId="TytuZnak">
    <w:name w:val="Tytuł Znak"/>
    <w:link w:val="Tytu"/>
    <w:uiPriority w:val="1"/>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uiPriority w:val="1"/>
    <w:qFormat/>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uiPriority w:val="1"/>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character" w:customStyle="1" w:styleId="Teksttreci">
    <w:name w:val="Tekst treści_"/>
    <w:link w:val="Teksttreci0"/>
    <w:rsid w:val="008A29AA"/>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8A29AA"/>
    <w:pPr>
      <w:widowControl w:val="0"/>
      <w:shd w:val="clear" w:color="auto" w:fill="FFFFFF"/>
      <w:spacing w:line="0" w:lineRule="atLeast"/>
      <w:ind w:hanging="360"/>
    </w:pPr>
    <w:rPr>
      <w:rFonts w:ascii="Lucida Sans Unicode" w:eastAsia="Lucida Sans Unicode" w:hAnsi="Lucida Sans Unicode" w:cs="Lucida Sans Unicode"/>
      <w:sz w:val="16"/>
      <w:szCs w:val="16"/>
    </w:rPr>
  </w:style>
  <w:style w:type="paragraph" w:customStyle="1" w:styleId="Domylne">
    <w:name w:val="Domyślne"/>
    <w:basedOn w:val="Normalny"/>
    <w:rsid w:val="00824E04"/>
    <w:pPr>
      <w:suppressAutoHyphens/>
      <w:autoSpaceDN w:val="0"/>
      <w:spacing w:before="160" w:line="288" w:lineRule="auto"/>
    </w:pPr>
    <w:rPr>
      <w:rFonts w:ascii="Helvetica Neue" w:eastAsia="Calibri" w:hAnsi="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665422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5538</Words>
  <Characters>33229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2024-05-29T11:41:00Z</cp:lastPrinted>
  <dcterms:created xsi:type="dcterms:W3CDTF">2024-06-03T09:52:00Z</dcterms:created>
  <dcterms:modified xsi:type="dcterms:W3CDTF">2024-06-03T09:52:00Z</dcterms:modified>
</cp:coreProperties>
</file>