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C70E" w14:textId="5D534471" w:rsidR="00DC5807" w:rsidRPr="00857472" w:rsidRDefault="00DC5807" w:rsidP="00833439">
      <w:pPr>
        <w:pStyle w:val="rozdzia"/>
      </w:pPr>
    </w:p>
    <w:p w14:paraId="5E759384" w14:textId="5FA92171" w:rsidR="00DC5807" w:rsidRPr="00857472" w:rsidRDefault="00DC5807" w:rsidP="00833439">
      <w:pPr>
        <w:pStyle w:val="rozdzia"/>
      </w:pPr>
    </w:p>
    <w:p w14:paraId="7674DADE" w14:textId="7BFD6949" w:rsidR="00DC5807" w:rsidRPr="00857472" w:rsidRDefault="00DC5807" w:rsidP="00833439">
      <w:pPr>
        <w:pStyle w:val="rozdzia"/>
      </w:pPr>
    </w:p>
    <w:p w14:paraId="43BD126D" w14:textId="4778B1A5" w:rsidR="00DC5807" w:rsidRPr="00857472" w:rsidRDefault="00DC5807" w:rsidP="00833439">
      <w:pPr>
        <w:pStyle w:val="rozdzia"/>
      </w:pPr>
    </w:p>
    <w:p w14:paraId="7C43DCCE" w14:textId="77777777" w:rsidR="00DC5807" w:rsidRPr="00857472" w:rsidRDefault="00DC5807" w:rsidP="00833439">
      <w:pPr>
        <w:pStyle w:val="rozdzia"/>
      </w:pPr>
    </w:p>
    <w:p w14:paraId="1941C3DA" w14:textId="0B034DA7" w:rsidR="00FC62BD" w:rsidRPr="00857472" w:rsidRDefault="00FC62BD" w:rsidP="00AF6C4E">
      <w:pPr>
        <w:rPr>
          <w:b/>
          <w:bCs/>
          <w:sz w:val="28"/>
          <w:szCs w:val="28"/>
        </w:rPr>
      </w:pPr>
    </w:p>
    <w:p w14:paraId="18C6AFC6" w14:textId="195209F0" w:rsidR="00FC62BD" w:rsidRPr="00857472" w:rsidRDefault="00FC62BD" w:rsidP="00DC5807">
      <w:pPr>
        <w:jc w:val="center"/>
        <w:rPr>
          <w:b/>
          <w:bCs/>
          <w:sz w:val="28"/>
          <w:szCs w:val="28"/>
        </w:rPr>
      </w:pPr>
    </w:p>
    <w:p w14:paraId="7B53E8D7" w14:textId="5D188A32" w:rsidR="00FC62BD" w:rsidRPr="00857472" w:rsidRDefault="00FC62BD" w:rsidP="00DC5807">
      <w:pPr>
        <w:jc w:val="center"/>
        <w:rPr>
          <w:b/>
          <w:bCs/>
          <w:sz w:val="28"/>
          <w:szCs w:val="28"/>
        </w:rPr>
      </w:pPr>
    </w:p>
    <w:p w14:paraId="117A9761" w14:textId="270E1757" w:rsidR="00FC62BD" w:rsidRPr="00857472" w:rsidRDefault="00FC62BD" w:rsidP="00DC5807">
      <w:pPr>
        <w:jc w:val="center"/>
        <w:rPr>
          <w:b/>
          <w:bCs/>
          <w:sz w:val="28"/>
          <w:szCs w:val="28"/>
        </w:rPr>
      </w:pPr>
    </w:p>
    <w:p w14:paraId="62A239CC" w14:textId="0490351C" w:rsidR="00FC62BD" w:rsidRPr="0063603D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B52192A" w14:textId="079C1742" w:rsidR="00FC62BD" w:rsidRPr="0063603D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0A34FEE5" w14:textId="77777777" w:rsidR="00FC62BD" w:rsidRPr="0063603D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48328A47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0B8273B8" w14:textId="77777777" w:rsidR="00857472" w:rsidRDefault="00857472" w:rsidP="007C4E53">
      <w:pPr>
        <w:rPr>
          <w:b/>
          <w:bCs/>
          <w:color w:val="FF0000"/>
          <w:sz w:val="28"/>
          <w:szCs w:val="28"/>
        </w:rPr>
      </w:pPr>
    </w:p>
    <w:p w14:paraId="17D0DBB5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B9002D9" w14:textId="77777777" w:rsidR="00857472" w:rsidRPr="00857472" w:rsidRDefault="00857472" w:rsidP="00DC5807">
      <w:pPr>
        <w:jc w:val="center"/>
        <w:rPr>
          <w:b/>
          <w:bCs/>
          <w:sz w:val="28"/>
          <w:szCs w:val="28"/>
        </w:rPr>
      </w:pPr>
    </w:p>
    <w:p w14:paraId="38D3DF29" w14:textId="77777777" w:rsidR="00857472" w:rsidRPr="00857472" w:rsidRDefault="00857472" w:rsidP="00DC5807">
      <w:pPr>
        <w:jc w:val="center"/>
        <w:rPr>
          <w:b/>
          <w:bCs/>
          <w:sz w:val="28"/>
          <w:szCs w:val="28"/>
        </w:rPr>
      </w:pPr>
    </w:p>
    <w:p w14:paraId="6B3B30A1" w14:textId="4ECA0FFB" w:rsidR="00A30CE0" w:rsidRPr="00857472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57472">
        <w:rPr>
          <w:b/>
          <w:bCs/>
          <w:sz w:val="28"/>
          <w:szCs w:val="28"/>
        </w:rPr>
        <w:t>Rozdział II</w:t>
      </w:r>
    </w:p>
    <w:p w14:paraId="58C57950" w14:textId="77777777" w:rsidR="00A30CE0" w:rsidRPr="00857472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57472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857472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63603D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63603D" w:rsidRDefault="00CF3388">
      <w:pPr>
        <w:shd w:val="clear" w:color="auto" w:fill="FFFFFF"/>
        <w:jc w:val="right"/>
        <w:rPr>
          <w:color w:val="FF0000"/>
        </w:rPr>
      </w:pPr>
      <w:r w:rsidRPr="0063603D">
        <w:rPr>
          <w:color w:val="FF0000"/>
        </w:rPr>
        <w:br w:type="page"/>
      </w:r>
    </w:p>
    <w:p w14:paraId="0CBC7B48" w14:textId="77777777" w:rsidR="00A30CE0" w:rsidRPr="00857472" w:rsidRDefault="00CF3388">
      <w:pPr>
        <w:shd w:val="clear" w:color="auto" w:fill="FFFFFF" w:themeFill="background1"/>
        <w:jc w:val="right"/>
        <w:rPr>
          <w:b/>
          <w:bCs/>
        </w:rPr>
      </w:pPr>
      <w:r w:rsidRPr="00857472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63603D" w:rsidRPr="00857472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857472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5747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857472" w:rsidRDefault="00A30CE0">
      <w:pPr>
        <w:jc w:val="both"/>
        <w:rPr>
          <w:sz w:val="16"/>
          <w:szCs w:val="16"/>
        </w:rPr>
      </w:pPr>
    </w:p>
    <w:p w14:paraId="4AC0B7BE" w14:textId="77777777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POLITECHNIKA WARSZAWSKA</w:t>
      </w:r>
    </w:p>
    <w:p w14:paraId="5E55C492" w14:textId="17BB5386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00-661 Warszawa, Pl. Politechniki 1</w:t>
      </w:r>
    </w:p>
    <w:p w14:paraId="1B62F8FF" w14:textId="1BAFB37C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FILIA W PŁOCKU</w:t>
      </w:r>
    </w:p>
    <w:p w14:paraId="3EF70DF4" w14:textId="233B1F70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63603D" w:rsidRPr="00857472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857472" w:rsidRDefault="00CF3388">
            <w:pPr>
              <w:rPr>
                <w:bCs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857472" w:rsidRDefault="00CF3388">
            <w:pPr>
              <w:rPr>
                <w:b/>
                <w:bCs/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857472" w:rsidRDefault="00CF3388">
            <w:pPr>
              <w:rPr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>przedsiębiorcy</w:t>
            </w:r>
            <w:r w:rsidRPr="00857472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857472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857472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57472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857472">
              <w:rPr>
                <w:sz w:val="22"/>
                <w:szCs w:val="22"/>
                <w:lang w:eastAsia="en-US"/>
              </w:rPr>
              <w:t xml:space="preserve">        </w:t>
            </w:r>
            <w:r w:rsidRPr="00857472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5F94BD4A" w:rsidR="00A30CE0" w:rsidRPr="00857472" w:rsidRDefault="2D0B370B" w:rsidP="00B979C9">
      <w:pPr>
        <w:pStyle w:val="tytu"/>
        <w:rPr>
          <w:b/>
        </w:rPr>
      </w:pPr>
      <w:r w:rsidRPr="00857472">
        <w:t xml:space="preserve">W odpowiedzi na ogłoszenie o zamówieniu w postępowaniu o udzielenie zamówienia publicznego </w:t>
      </w:r>
      <w:r w:rsidR="00CF3388" w:rsidRPr="0063603D">
        <w:rPr>
          <w:color w:val="FF0000"/>
        </w:rPr>
        <w:br/>
      </w:r>
      <w:r w:rsidRPr="007C4E53">
        <w:t>nr BZP</w:t>
      </w:r>
      <w:r w:rsidR="00F53412" w:rsidRPr="007C4E53">
        <w:t>.261.</w:t>
      </w:r>
      <w:r w:rsidR="007C4E53" w:rsidRPr="007C4E53">
        <w:t>4</w:t>
      </w:r>
      <w:r w:rsidR="000F180F" w:rsidRPr="007C4E53">
        <w:t>5</w:t>
      </w:r>
      <w:r w:rsidR="00F53412" w:rsidRPr="007C4E53">
        <w:t>.</w:t>
      </w:r>
      <w:r w:rsidRPr="007C4E53">
        <w:t>202</w:t>
      </w:r>
      <w:r w:rsidR="007C4E53" w:rsidRPr="007C4E53">
        <w:t>3</w:t>
      </w:r>
      <w:r w:rsidRPr="007C4E53">
        <w:t xml:space="preserve"> prowadzonym </w:t>
      </w:r>
      <w:r w:rsidRPr="00857472">
        <w:t xml:space="preserve">w </w:t>
      </w:r>
      <w:r w:rsidRPr="005A1473">
        <w:t xml:space="preserve">trybie podstawowym na podstawie ustawy z dnia 11 września 2019 roku – Prawo zamówień publicznych </w:t>
      </w:r>
      <w:proofErr w:type="spellStart"/>
      <w:r w:rsidRPr="005A1473">
        <w:t>pn</w:t>
      </w:r>
      <w:proofErr w:type="spellEnd"/>
      <w:r w:rsidRPr="005A1473">
        <w:t xml:space="preserve">: </w:t>
      </w:r>
      <w:r w:rsidR="00FE381B" w:rsidRPr="005A1473">
        <w:rPr>
          <w:b/>
        </w:rPr>
        <w:t>„</w:t>
      </w:r>
      <w:r w:rsidR="00857472" w:rsidRPr="005A1473">
        <w:rPr>
          <w:b/>
        </w:rPr>
        <w:t>Usługa cateringowa podczas Inauguracji Roku Akademickiego 202</w:t>
      </w:r>
      <w:r w:rsidR="00916A64" w:rsidRPr="005A1473">
        <w:rPr>
          <w:b/>
        </w:rPr>
        <w:t>3</w:t>
      </w:r>
      <w:r w:rsidR="00857472" w:rsidRPr="005A1473">
        <w:rPr>
          <w:b/>
        </w:rPr>
        <w:t>/202</w:t>
      </w:r>
      <w:r w:rsidR="00916A64" w:rsidRPr="005A1473">
        <w:rPr>
          <w:b/>
        </w:rPr>
        <w:t>4</w:t>
      </w:r>
      <w:r w:rsidR="00857472" w:rsidRPr="005A1473">
        <w:rPr>
          <w:b/>
        </w:rPr>
        <w:t xml:space="preserve"> organizowanej przez Politechnikę Warszawską Filię w Płocku</w:t>
      </w:r>
      <w:r w:rsidR="00B7760A" w:rsidRPr="005A1473">
        <w:rPr>
          <w:b/>
        </w:rPr>
        <w:t>”</w:t>
      </w:r>
      <w:r w:rsidR="00FE381B" w:rsidRPr="005A1473">
        <w:rPr>
          <w:b/>
        </w:rPr>
        <w:t xml:space="preserve"> </w:t>
      </w:r>
      <w:r w:rsidRPr="005A1473">
        <w:t xml:space="preserve">składamy niniejszą </w:t>
      </w:r>
      <w:r w:rsidRPr="00857472">
        <w:t>ofertę:</w:t>
      </w:r>
      <w:bookmarkStart w:id="0" w:name="_Hlk73352174"/>
      <w:bookmarkEnd w:id="0"/>
    </w:p>
    <w:p w14:paraId="2A01AA55" w14:textId="77777777" w:rsidR="00A30CE0" w:rsidRPr="00857472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Składam(y) ofertę</w:t>
      </w:r>
      <w:r w:rsidRPr="00857472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857472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12B9563E" w:rsidR="00B0592D" w:rsidRPr="00857472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Oferuje(my) </w:t>
      </w:r>
      <w:r w:rsidRPr="00857472">
        <w:rPr>
          <w:sz w:val="22"/>
          <w:szCs w:val="22"/>
        </w:rPr>
        <w:t>wykonanie przedmiotu zamówienia</w:t>
      </w:r>
      <w:r w:rsidR="003458AC">
        <w:rPr>
          <w:sz w:val="22"/>
          <w:szCs w:val="22"/>
        </w:rPr>
        <w:t xml:space="preserve"> </w:t>
      </w:r>
      <w:r w:rsidR="003458AC" w:rsidRPr="003458AC">
        <w:rPr>
          <w:b/>
          <w:bCs/>
          <w:sz w:val="22"/>
          <w:szCs w:val="22"/>
          <w:u w:val="single"/>
        </w:rPr>
        <w:t>(za całość)</w:t>
      </w:r>
      <w:r w:rsidRPr="003458AC">
        <w:rPr>
          <w:b/>
          <w:bCs/>
          <w:sz w:val="22"/>
          <w:szCs w:val="22"/>
          <w:u w:val="single"/>
        </w:rPr>
        <w:t>:</w:t>
      </w:r>
    </w:p>
    <w:p w14:paraId="3D690998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netto: ............................................................... złotych</w:t>
      </w:r>
    </w:p>
    <w:p w14:paraId="01A1E68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B14DE59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2AA2BCFF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40395E9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73EE025E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CDDCF9B" w14:textId="77777777" w:rsidR="00857472" w:rsidRPr="001E5678" w:rsidRDefault="00857472" w:rsidP="00857472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brutto ............................................................. złotych</w:t>
      </w:r>
    </w:p>
    <w:p w14:paraId="34721FBD" w14:textId="77777777" w:rsidR="00857472" w:rsidRPr="001E5678" w:rsidRDefault="00857472" w:rsidP="00857472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AB2EAC4" w14:textId="5FDCFD58" w:rsidR="00677EF6" w:rsidRPr="00857472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60786C9C" w:rsidR="00B41E89" w:rsidRPr="007C4E53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  <w:b/>
          <w:bCs/>
        </w:rPr>
        <w:t>Zobowiązuje(my) się</w:t>
      </w:r>
      <w:r w:rsidRPr="007C4E53">
        <w:rPr>
          <w:rFonts w:ascii="Times New Roman" w:hAnsi="Times New Roman" w:cs="Times New Roman"/>
        </w:rPr>
        <w:t xml:space="preserve"> do wykonania zamówienia w terminie</w:t>
      </w:r>
      <w:r w:rsidR="00A47C35" w:rsidRPr="007C4E53">
        <w:rPr>
          <w:rFonts w:ascii="Times New Roman" w:hAnsi="Times New Roman" w:cs="Times New Roman"/>
        </w:rPr>
        <w:t xml:space="preserve">: </w:t>
      </w:r>
      <w:r w:rsidR="00857472" w:rsidRPr="007C4E53">
        <w:rPr>
          <w:rFonts w:ascii="Times New Roman" w:hAnsi="Times New Roman" w:cs="Times New Roman"/>
          <w:b/>
          <w:bCs/>
        </w:rPr>
        <w:t>0</w:t>
      </w:r>
      <w:r w:rsidR="008D6F41" w:rsidRPr="007C4E53">
        <w:rPr>
          <w:rFonts w:ascii="Times New Roman" w:hAnsi="Times New Roman" w:cs="Times New Roman"/>
          <w:b/>
          <w:bCs/>
        </w:rPr>
        <w:t>3.</w:t>
      </w:r>
      <w:r w:rsidR="00857472" w:rsidRPr="007C4E53">
        <w:rPr>
          <w:rFonts w:ascii="Times New Roman" w:hAnsi="Times New Roman" w:cs="Times New Roman"/>
          <w:b/>
          <w:bCs/>
        </w:rPr>
        <w:t>10.202</w:t>
      </w:r>
      <w:r w:rsidR="007C4E53" w:rsidRPr="007C4E53">
        <w:rPr>
          <w:rFonts w:ascii="Times New Roman" w:hAnsi="Times New Roman" w:cs="Times New Roman"/>
          <w:b/>
          <w:bCs/>
        </w:rPr>
        <w:t>3</w:t>
      </w:r>
      <w:r w:rsidR="00857472" w:rsidRPr="007C4E53">
        <w:rPr>
          <w:rFonts w:ascii="Times New Roman" w:hAnsi="Times New Roman" w:cs="Times New Roman"/>
          <w:b/>
          <w:bCs/>
        </w:rPr>
        <w:t xml:space="preserve"> r.</w:t>
      </w:r>
    </w:p>
    <w:p w14:paraId="329A7BAE" w14:textId="77777777" w:rsidR="00857472" w:rsidRPr="007C4E53" w:rsidRDefault="00857472" w:rsidP="0077692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 xml:space="preserve">Oświadczam/y, że zobowiązujemy się do </w:t>
      </w:r>
      <w:r w:rsidRPr="007C4E53">
        <w:rPr>
          <w:rFonts w:ascii="Times New Roman" w:hAnsi="Times New Roman" w:cs="Times New Roman"/>
          <w:i/>
          <w:iCs/>
        </w:rPr>
        <w:t>(</w:t>
      </w:r>
      <w:r w:rsidRPr="007C4E53">
        <w:rPr>
          <w:rFonts w:ascii="Times New Roman" w:hAnsi="Times New Roman" w:cs="Times New Roman"/>
          <w:b/>
          <w:bCs/>
          <w:i/>
          <w:iCs/>
        </w:rPr>
        <w:t xml:space="preserve">„aspekty społeczne” –  </w:t>
      </w:r>
      <w:r w:rsidRPr="007C4E53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zatrudnienie do realizacji zamówienia osoby/osób z katalogu wskazanego w art. 96 ust. 2 pkt 2 ustawy </w:t>
      </w:r>
      <w:proofErr w:type="spellStart"/>
      <w:r w:rsidRPr="007C4E53">
        <w:rPr>
          <w:rFonts w:ascii="Times New Roman" w:hAnsi="Times New Roman" w:cs="Times New Roman"/>
          <w:b/>
          <w:bCs/>
          <w:i/>
          <w:iCs/>
          <w:lang w:eastAsia="pl-PL"/>
        </w:rPr>
        <w:t>Pzp</w:t>
      </w:r>
      <w:proofErr w:type="spellEnd"/>
      <w:r w:rsidRPr="007C4E53">
        <w:rPr>
          <w:rFonts w:ascii="Times New Roman" w:hAnsi="Times New Roman" w:cs="Times New Roman"/>
          <w:b/>
          <w:bCs/>
          <w:i/>
          <w:iCs/>
          <w:lang w:eastAsia="pl-PL"/>
        </w:rPr>
        <w:t>,</w:t>
      </w:r>
      <w:r w:rsidRPr="007C4E53">
        <w:rPr>
          <w:rFonts w:ascii="Times New Roman" w:hAnsi="Times New Roman" w:cs="Times New Roman"/>
          <w:b/>
          <w:bCs/>
        </w:rPr>
        <w:t xml:space="preserve"> </w:t>
      </w:r>
      <w:r w:rsidRPr="007C4E53">
        <w:rPr>
          <w:rFonts w:ascii="Times New Roman" w:hAnsi="Times New Roman" w:cs="Times New Roman"/>
          <w:b/>
          <w:bCs/>
          <w:i/>
          <w:iCs/>
        </w:rPr>
        <w:t>stanowi kryterium oceny ofert)</w:t>
      </w:r>
      <w:r w:rsidRPr="007C4E53">
        <w:rPr>
          <w:rFonts w:ascii="Times New Roman" w:hAnsi="Times New Roman" w:cs="Times New Roman"/>
        </w:rPr>
        <w:t>:</w:t>
      </w:r>
    </w:p>
    <w:p w14:paraId="6B877FE0" w14:textId="77777777" w:rsidR="00857472" w:rsidRPr="007C4E53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zatrudnienia min. 4 osób wskazanych w pkt. 16.3. a-g Rozdziału I SWZ, które będą bezpośrednio realizowały usługi objęte zamówieniem,</w:t>
      </w:r>
    </w:p>
    <w:p w14:paraId="4841A105" w14:textId="1592B245" w:rsidR="00857472" w:rsidRPr="007C4E53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zatrudnienia min. 3 osób wskazanych w pkt. 16.3. a-g Rozdziału I SWZ, które będą bezpośrednio realizowały usługi objęte zamówieniem,</w:t>
      </w:r>
    </w:p>
    <w:p w14:paraId="18CB2558" w14:textId="37CDC554" w:rsidR="00857472" w:rsidRPr="007C4E53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lastRenderedPageBreak/>
        <w:t>zatrudnienia min. 2 osób wskazanych w pkt. 16.3. a-g Rozdziału I SWZ, które będą bezpośrednio realizowały usługi objęte zamówieniem,</w:t>
      </w:r>
    </w:p>
    <w:p w14:paraId="4464635B" w14:textId="6C17ED32" w:rsidR="00857472" w:rsidRPr="007C4E53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zatrudnienia min. 1 osoby wskazanej w pkt. 16.3. a-g Rozdziału I SWZ, która będzie bezpośrednio realizowała usługi objęte zamówieniem,</w:t>
      </w:r>
    </w:p>
    <w:p w14:paraId="5A447159" w14:textId="77777777" w:rsidR="00857472" w:rsidRPr="007C4E53" w:rsidRDefault="00857472" w:rsidP="008112FC">
      <w:pPr>
        <w:pStyle w:val="Akapitzlist"/>
        <w:numPr>
          <w:ilvl w:val="0"/>
          <w:numId w:val="44"/>
        </w:numPr>
        <w:shd w:val="clear" w:color="auto" w:fill="FFFFFF" w:themeFill="background1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4E53">
        <w:rPr>
          <w:rFonts w:ascii="Times New Roman" w:hAnsi="Times New Roman" w:cs="Times New Roman"/>
        </w:rPr>
        <w:t>nie zatrudnienia min. 1 osoby wskazanej w pkt. 16.3 a-g Rozdziału I SWZ, która będzie bezpośrednio realizowała usługi objęte zamówieniem.</w:t>
      </w:r>
    </w:p>
    <w:p w14:paraId="0EBD54A0" w14:textId="77777777" w:rsidR="00857472" w:rsidRPr="007C4E53" w:rsidRDefault="00857472" w:rsidP="00857472">
      <w:pPr>
        <w:spacing w:after="120"/>
        <w:ind w:firstLine="709"/>
        <w:rPr>
          <w:i/>
          <w:iCs/>
          <w:sz w:val="20"/>
          <w:szCs w:val="20"/>
        </w:rPr>
      </w:pPr>
      <w:r w:rsidRPr="007C4E53">
        <w:rPr>
          <w:i/>
          <w:iCs/>
          <w:sz w:val="20"/>
          <w:szCs w:val="20"/>
        </w:rPr>
        <w:t>(należy zaznaczyć tylko jeden z powyższych wariantów)</w:t>
      </w:r>
    </w:p>
    <w:p w14:paraId="10644A2E" w14:textId="77777777" w:rsidR="00857472" w:rsidRPr="007C4E53" w:rsidRDefault="00857472" w:rsidP="00857472">
      <w:pPr>
        <w:spacing w:after="120" w:line="276" w:lineRule="auto"/>
        <w:jc w:val="both"/>
        <w:rPr>
          <w:sz w:val="22"/>
          <w:szCs w:val="22"/>
        </w:rPr>
      </w:pPr>
      <w:r w:rsidRPr="007C4E53">
        <w:rPr>
          <w:sz w:val="22"/>
          <w:szCs w:val="22"/>
          <w:u w:val="single"/>
        </w:rPr>
        <w:t>Uwaga!</w:t>
      </w:r>
      <w:r w:rsidRPr="007C4E53">
        <w:rPr>
          <w:sz w:val="22"/>
          <w:szCs w:val="22"/>
        </w:rPr>
        <w:t xml:space="preserve"> Wykonawca winien wybrać jeden z w/w wariantów. </w:t>
      </w:r>
    </w:p>
    <w:p w14:paraId="727E8832" w14:textId="77777777" w:rsidR="00857472" w:rsidRPr="007C4E53" w:rsidRDefault="00857472" w:rsidP="00776920">
      <w:pPr>
        <w:spacing w:after="120"/>
        <w:jc w:val="both"/>
        <w:rPr>
          <w:sz w:val="20"/>
          <w:szCs w:val="20"/>
        </w:rPr>
      </w:pPr>
      <w:r w:rsidRPr="007C4E53">
        <w:rPr>
          <w:sz w:val="20"/>
          <w:szCs w:val="20"/>
        </w:rPr>
        <w:t>Punkty w kryterium „</w:t>
      </w:r>
      <w:r w:rsidRPr="007C4E53">
        <w:rPr>
          <w:i/>
          <w:iCs/>
          <w:sz w:val="20"/>
          <w:szCs w:val="20"/>
        </w:rPr>
        <w:t>aspekty społeczn</w:t>
      </w:r>
      <w:r w:rsidRPr="007C4E53">
        <w:rPr>
          <w:sz w:val="20"/>
          <w:szCs w:val="20"/>
        </w:rPr>
        <w:t xml:space="preserve">e” zostaną przyznane tylko w przypadku złożenia przez Wykonawcę oświadczenia, na podstawie którego będzie można przyznać punkty w tym kryterium. </w:t>
      </w:r>
      <w:r w:rsidRPr="007C4E53">
        <w:rPr>
          <w:sz w:val="20"/>
          <w:szCs w:val="20"/>
          <w:lang w:eastAsia="en-US"/>
        </w:rPr>
        <w:t xml:space="preserve">W przypadku niezłożenia oświadczenia lub zaznaczenia więcej niż jednego wariantu, Zamawiający przyjmie, że Wykonawca przy wykonywaniu zamówienia nie zatrudni osoby/osób z katalogu osób, o których mowa w pkt. 16.3. a-g i w tym kryterium oferta Wykonawcy otrzyma </w:t>
      </w:r>
      <w:r w:rsidRPr="007C4E53">
        <w:rPr>
          <w:sz w:val="20"/>
          <w:szCs w:val="20"/>
          <w:lang w:eastAsia="en-US"/>
        </w:rPr>
        <w:br/>
        <w:t>0 pkt.</w:t>
      </w:r>
    </w:p>
    <w:p w14:paraId="7B3BDCEC" w14:textId="77777777" w:rsidR="00857472" w:rsidRPr="007C4E53" w:rsidRDefault="00857472" w:rsidP="00DF3928">
      <w:pPr>
        <w:ind w:left="284" w:right="85"/>
        <w:rPr>
          <w:bCs/>
          <w:sz w:val="22"/>
          <w:szCs w:val="22"/>
        </w:rPr>
      </w:pPr>
      <w:r w:rsidRPr="007C4E53">
        <w:rPr>
          <w:bCs/>
          <w:sz w:val="22"/>
          <w:szCs w:val="22"/>
        </w:rPr>
        <w:t xml:space="preserve">Katalog osób określony w art. 96 ust. 2 pkt 2 ustawy </w:t>
      </w:r>
      <w:proofErr w:type="spellStart"/>
      <w:r w:rsidRPr="007C4E53">
        <w:rPr>
          <w:bCs/>
          <w:sz w:val="22"/>
          <w:szCs w:val="22"/>
        </w:rPr>
        <w:t>Pzp</w:t>
      </w:r>
      <w:proofErr w:type="spellEnd"/>
      <w:r w:rsidRPr="007C4E53">
        <w:rPr>
          <w:bCs/>
          <w:sz w:val="22"/>
          <w:szCs w:val="22"/>
        </w:rPr>
        <w:t xml:space="preserve"> odnosi się do:</w:t>
      </w:r>
    </w:p>
    <w:p w14:paraId="42974631" w14:textId="77777777" w:rsidR="00857472" w:rsidRPr="007C4E53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bezrobotnych w rozumieniu ustawy z dnia 20 kwietnia 2004 r. o promocji zatrudnienia i instytucjach rynku pracy,</w:t>
      </w:r>
    </w:p>
    <w:p w14:paraId="406C9467" w14:textId="77777777" w:rsidR="00857472" w:rsidRPr="007C4E53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osób poszukujących pracy, niepozostających w zatrudnieniu lub niewykonujących innej pracy zarobkowej, w rozumieniu ustawy z dnia 20 kwietnia 2004 r. o promocji zatrudnienia i instytucjach rynku pracy,</w:t>
      </w:r>
    </w:p>
    <w:p w14:paraId="2085FBA7" w14:textId="77777777" w:rsidR="00857472" w:rsidRPr="007C4E53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osób usamodzielnianych, o których mowa w art. 140 ust. 1 i 2 ustawy z dnia 9 czerwca 2011 r. o wspieraniu rodziny i systemie pieczy zastępczej,</w:t>
      </w:r>
    </w:p>
    <w:p w14:paraId="4F13ED0A" w14:textId="77777777" w:rsidR="00857472" w:rsidRPr="007C4E53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młodocianych, o których mowa w przepisach prawa pracy, w celu przygotowania zawodowego,</w:t>
      </w:r>
    </w:p>
    <w:p w14:paraId="4A797B63" w14:textId="77777777" w:rsidR="00857472" w:rsidRPr="007C4E53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osób niepełnosprawnych w rozumieniu ustawy z dnia 27 sierpnia 1997 r. o rehabilitacji zawodowej i społecznej oraz zatrudnianiu osób niepełnosprawnych,</w:t>
      </w:r>
    </w:p>
    <w:p w14:paraId="317F6E3E" w14:textId="77777777" w:rsidR="00857472" w:rsidRPr="007C4E53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14:paraId="72514394" w14:textId="5E37D1DE" w:rsidR="00857472" w:rsidRPr="007C4E53" w:rsidRDefault="00857472" w:rsidP="00DF3928">
      <w:pPr>
        <w:pStyle w:val="Akapitzlist"/>
        <w:numPr>
          <w:ilvl w:val="0"/>
          <w:numId w:val="45"/>
        </w:numPr>
        <w:spacing w:after="12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7C4E53">
        <w:rPr>
          <w:rFonts w:ascii="Times New Roman" w:hAnsi="Times New Roman" w:cs="Times New Roman"/>
        </w:rPr>
        <w:t>osób do 30. roku życia oraz po ukończeniu 50. roku życia, posiadających status osoby poszukującej pracy, bez zatrudnienia.</w:t>
      </w:r>
    </w:p>
    <w:p w14:paraId="5341629A" w14:textId="77777777" w:rsidR="00FA2C47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 xml:space="preserve">Akceptuje(my) </w:t>
      </w:r>
      <w:r w:rsidRPr="00857472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>Uważam(y) się</w:t>
      </w:r>
      <w:r w:rsidRPr="00857472">
        <w:rPr>
          <w:rFonts w:ascii="Times New Roman" w:hAnsi="Times New Roman" w:cs="Times New Roman"/>
        </w:rPr>
        <w:t xml:space="preserve"> za związany(</w:t>
      </w:r>
      <w:proofErr w:type="spellStart"/>
      <w:r w:rsidRPr="00857472">
        <w:rPr>
          <w:rFonts w:ascii="Times New Roman" w:hAnsi="Times New Roman" w:cs="Times New Roman"/>
        </w:rPr>
        <w:t>ch</w:t>
      </w:r>
      <w:proofErr w:type="spellEnd"/>
      <w:r w:rsidRPr="00857472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57472">
        <w:rPr>
          <w:rFonts w:ascii="Times New Roman" w:hAnsi="Times New Roman" w:cs="Times New Roman"/>
        </w:rPr>
        <w:t>wskazanego w pkt</w:t>
      </w:r>
      <w:r w:rsidRPr="00857472">
        <w:rPr>
          <w:rFonts w:ascii="Times New Roman" w:hAnsi="Times New Roman" w:cs="Times New Roman"/>
        </w:rPr>
        <w:t xml:space="preserve"> </w:t>
      </w:r>
      <w:r w:rsidR="00014011" w:rsidRPr="00857472">
        <w:rPr>
          <w:rFonts w:ascii="Times New Roman" w:hAnsi="Times New Roman" w:cs="Times New Roman"/>
        </w:rPr>
        <w:t>13.1. SWZ.</w:t>
      </w:r>
    </w:p>
    <w:p w14:paraId="0D21A6B0" w14:textId="77777777" w:rsidR="00A30CE0" w:rsidRPr="00857472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 że całość zamówienia zrealizuje(my)</w:t>
      </w:r>
      <w:r w:rsidRPr="00857472">
        <w:rPr>
          <w:sz w:val="22"/>
          <w:szCs w:val="22"/>
        </w:rPr>
        <w:t xml:space="preserve"> sam(i)*).</w:t>
      </w:r>
    </w:p>
    <w:p w14:paraId="5F0465FB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Powierzę/Powierzymy</w:t>
      </w:r>
      <w:r w:rsidRPr="00857472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857472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Krótki opis części i jej wartość: </w:t>
      </w:r>
      <w:r w:rsidR="00C97BD0" w:rsidRPr="00857472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857472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……………………………..</w:t>
      </w:r>
      <w:r w:rsidRPr="00857472">
        <w:rPr>
          <w:sz w:val="22"/>
          <w:szCs w:val="22"/>
        </w:rPr>
        <w:t>……</w:t>
      </w:r>
      <w:r w:rsidR="00C87F89" w:rsidRPr="00857472">
        <w:rPr>
          <w:sz w:val="22"/>
          <w:szCs w:val="22"/>
        </w:rPr>
        <w:t>…………………………………</w:t>
      </w:r>
      <w:r w:rsidR="00C97BD0" w:rsidRPr="00857472">
        <w:rPr>
          <w:sz w:val="22"/>
          <w:szCs w:val="22"/>
        </w:rPr>
        <w:t>………</w:t>
      </w:r>
      <w:r w:rsidR="00C87F89" w:rsidRPr="00857472">
        <w:rPr>
          <w:sz w:val="22"/>
          <w:szCs w:val="22"/>
        </w:rPr>
        <w:t>……………</w:t>
      </w:r>
    </w:p>
    <w:p w14:paraId="46C9494A" w14:textId="79263543" w:rsidR="00A30CE0" w:rsidRPr="00857472" w:rsidRDefault="00C87F89" w:rsidP="00C97BD0">
      <w:pPr>
        <w:spacing w:line="276" w:lineRule="auto"/>
        <w:ind w:left="567"/>
        <w:rPr>
          <w:sz w:val="22"/>
          <w:szCs w:val="22"/>
        </w:rPr>
      </w:pPr>
      <w:r w:rsidRPr="00857472">
        <w:rPr>
          <w:sz w:val="22"/>
          <w:szCs w:val="22"/>
        </w:rPr>
        <w:t>Firmy podwykonawców, jeżeli są już znane:</w:t>
      </w:r>
      <w:r w:rsidR="00C97BD0" w:rsidRPr="00857472">
        <w:rPr>
          <w:sz w:val="22"/>
          <w:szCs w:val="22"/>
        </w:rPr>
        <w:t xml:space="preserve"> ………….………………</w:t>
      </w:r>
      <w:r w:rsidRPr="00857472">
        <w:rPr>
          <w:sz w:val="22"/>
          <w:szCs w:val="22"/>
        </w:rPr>
        <w:t>……</w:t>
      </w:r>
      <w:r w:rsidR="00CF3388"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……………………………………….</w:t>
      </w:r>
      <w:r w:rsidR="00CF3388" w:rsidRPr="00857472">
        <w:rPr>
          <w:sz w:val="22"/>
          <w:szCs w:val="22"/>
        </w:rPr>
        <w:t>…………………</w:t>
      </w:r>
    </w:p>
    <w:p w14:paraId="5CC0E12F" w14:textId="717D2BB1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57472">
        <w:rPr>
          <w:rFonts w:ascii="Times New Roman" w:hAnsi="Times New Roman"/>
          <w:b/>
          <w:sz w:val="22"/>
          <w:szCs w:val="22"/>
        </w:rPr>
        <w:t>OŚWIADCZAMY</w:t>
      </w:r>
      <w:r w:rsidRPr="00857472">
        <w:rPr>
          <w:rFonts w:ascii="Times New Roman" w:hAnsi="Times New Roman"/>
          <w:sz w:val="22"/>
          <w:szCs w:val="22"/>
        </w:rPr>
        <w:t>, że brak wskazania w ofercie części zamówienia rozumiane ma być jako wykonanie zamówienia bez udziału podwykonawców.</w:t>
      </w:r>
    </w:p>
    <w:p w14:paraId="28EB0F0A" w14:textId="2ABDAEF0" w:rsidR="00A30CE0" w:rsidRPr="00857472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57472">
        <w:rPr>
          <w:rFonts w:ascii="Times New Roman" w:hAnsi="Times New Roman" w:cs="Times New Roman"/>
          <w:b/>
          <w:bCs/>
        </w:rPr>
        <w:t>Oświadczam(y)</w:t>
      </w:r>
      <w:r w:rsidRPr="00857472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857472">
        <w:rPr>
          <w:rFonts w:ascii="Times New Roman" w:hAnsi="Times New Roman" w:cs="Times New Roman"/>
        </w:rPr>
        <w:br/>
      </w:r>
      <w:r w:rsidRPr="00857472">
        <w:rPr>
          <w:rFonts w:ascii="Times New Roman" w:hAnsi="Times New Roman" w:cs="Times New Roman"/>
        </w:rPr>
        <w:t xml:space="preserve">z nich przy wykonaniu zamówienia – według wzoru określonego w </w:t>
      </w:r>
      <w:r w:rsidRPr="00857472">
        <w:rPr>
          <w:rFonts w:ascii="Times New Roman" w:hAnsi="Times New Roman" w:cs="Times New Roman"/>
          <w:b/>
          <w:bCs/>
        </w:rPr>
        <w:t>załączniku nr 2 do Rozdziału II</w:t>
      </w:r>
      <w:r w:rsidRPr="00857472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lastRenderedPageBreak/>
        <w:t>Oświadczam(y)</w:t>
      </w:r>
      <w:r w:rsidRPr="00857472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57472">
        <w:rPr>
          <w:sz w:val="22"/>
          <w:szCs w:val="22"/>
        </w:rPr>
        <w:t>………</w:t>
      </w:r>
      <w:r w:rsidRPr="00857472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857472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57472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 xml:space="preserve">, iż </w:t>
      </w:r>
      <w:r w:rsidRPr="00857472">
        <w:rPr>
          <w:b/>
          <w:bCs/>
          <w:sz w:val="22"/>
          <w:szCs w:val="22"/>
        </w:rPr>
        <w:t>informacje i dokumenty</w:t>
      </w:r>
      <w:r w:rsidRPr="00857472">
        <w:rPr>
          <w:sz w:val="22"/>
          <w:szCs w:val="22"/>
        </w:rPr>
        <w:t xml:space="preserve"> zawarte w pliku o nazwie „</w:t>
      </w:r>
      <w:r w:rsidRPr="00857472">
        <w:rPr>
          <w:b/>
          <w:bCs/>
          <w:sz w:val="22"/>
          <w:szCs w:val="22"/>
        </w:rPr>
        <w:t>Tajemnica przedsiębiorstwa</w:t>
      </w:r>
      <w:r w:rsidRPr="00857472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57472">
        <w:rPr>
          <w:sz w:val="22"/>
          <w:szCs w:val="22"/>
        </w:rPr>
        <w:br/>
      </w:r>
      <w:r w:rsidRPr="00857472">
        <w:rPr>
          <w:sz w:val="22"/>
          <w:szCs w:val="22"/>
        </w:rPr>
        <w:t>o zwalczaniu nieuczciwej konkurencji.</w:t>
      </w:r>
    </w:p>
    <w:p w14:paraId="63FFF97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857472">
        <w:rPr>
          <w:rFonts w:ascii="Times New Roman" w:hAnsi="Times New Roman"/>
          <w:b/>
          <w:bCs/>
          <w:sz w:val="22"/>
        </w:rPr>
        <w:t xml:space="preserve">Oświadczamy, </w:t>
      </w:r>
      <w:r w:rsidRPr="00857472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 xml:space="preserve">że wybór mojej/naszej oferty </w:t>
      </w:r>
      <w:r w:rsidRPr="00857472">
        <w:rPr>
          <w:b/>
          <w:bCs/>
          <w:sz w:val="22"/>
          <w:szCs w:val="22"/>
        </w:rPr>
        <w:t>będzie prowadzić*)/nie będzie prowadzić</w:t>
      </w:r>
      <w:r w:rsidRPr="00857472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857472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857472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</w:t>
      </w:r>
      <w:r w:rsidRPr="00857472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</w:t>
      </w:r>
      <w:r w:rsidRPr="00857472">
        <w:rPr>
          <w:b/>
          <w:bCs/>
          <w:sz w:val="22"/>
          <w:szCs w:val="22"/>
        </w:rPr>
        <w:t>:</w:t>
      </w:r>
    </w:p>
    <w:p w14:paraId="53C339C9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57472">
        <w:rPr>
          <w:rStyle w:val="Zakotwiczenieprzypisudolnego"/>
          <w:rFonts w:ascii="Times New Roman" w:hAnsi="Times New Roman" w:cs="Times New Roman"/>
        </w:rPr>
        <w:footnoteReference w:id="1"/>
      </w:r>
      <w:r w:rsidRPr="00857472">
        <w:rPr>
          <w:rFonts w:ascii="Times New Roman" w:hAnsi="Times New Roman" w:cs="Times New Roman"/>
        </w:rPr>
        <w:t>,</w:t>
      </w:r>
    </w:p>
    <w:p w14:paraId="038CC192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Załącznikami </w:t>
      </w:r>
      <w:r w:rsidRPr="00857472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857472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857472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857472" w:rsidRDefault="00FA79CB" w:rsidP="008D21EB">
      <w:pPr>
        <w:pStyle w:val="zacznik"/>
        <w:ind w:left="0" w:firstLine="0"/>
      </w:pPr>
    </w:p>
    <w:p w14:paraId="214CEA22" w14:textId="77777777" w:rsidR="00A30CE0" w:rsidRPr="00857472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Formularz </w:t>
      </w:r>
      <w:r w:rsidRPr="00857472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57472">
        <w:rPr>
          <w:i/>
          <w:iCs/>
          <w:sz w:val="22"/>
          <w:szCs w:val="22"/>
        </w:rPr>
        <w:t>.</w:t>
      </w:r>
    </w:p>
    <w:p w14:paraId="7FCFAE90" w14:textId="77777777" w:rsidR="00A30CE0" w:rsidRPr="0063603D" w:rsidRDefault="00A30CE0" w:rsidP="007E47EE">
      <w:pPr>
        <w:pStyle w:val="Tekstpodstawowy2"/>
        <w:spacing w:after="0" w:line="276" w:lineRule="auto"/>
        <w:jc w:val="both"/>
        <w:rPr>
          <w:color w:val="FF0000"/>
          <w:sz w:val="22"/>
          <w:szCs w:val="22"/>
        </w:rPr>
      </w:pPr>
    </w:p>
    <w:p w14:paraId="17874334" w14:textId="0EE41C9E" w:rsidR="00A30CE0" w:rsidRPr="00857472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57472">
        <w:rPr>
          <w:sz w:val="20"/>
          <w:szCs w:val="20"/>
        </w:rPr>
        <w:t>*)</w:t>
      </w:r>
      <w:r w:rsidR="007E47EE" w:rsidRPr="00857472">
        <w:rPr>
          <w:sz w:val="20"/>
          <w:szCs w:val="20"/>
        </w:rPr>
        <w:t xml:space="preserve"> – </w:t>
      </w:r>
      <w:r w:rsidRPr="00857472">
        <w:rPr>
          <w:sz w:val="20"/>
          <w:szCs w:val="20"/>
        </w:rPr>
        <w:t>niepotrzebne skreślić</w:t>
      </w:r>
    </w:p>
    <w:p w14:paraId="01B84545" w14:textId="780B549E" w:rsidR="00A30CE0" w:rsidRPr="00857472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**) </w:t>
      </w:r>
      <w:r w:rsidR="007E47EE" w:rsidRPr="00857472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574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63603D" w:rsidRDefault="00F115A2" w:rsidP="006A1E66">
      <w:pPr>
        <w:rPr>
          <w:color w:val="FF0000"/>
        </w:rPr>
      </w:pPr>
    </w:p>
    <w:p w14:paraId="51415D44" w14:textId="77777777" w:rsidR="00102487" w:rsidRPr="0063603D" w:rsidRDefault="00102487">
      <w:pPr>
        <w:rPr>
          <w:color w:val="FF0000"/>
        </w:rPr>
      </w:pPr>
      <w:r w:rsidRPr="0063603D">
        <w:rPr>
          <w:color w:val="FF0000"/>
        </w:rPr>
        <w:br w:type="page"/>
      </w:r>
    </w:p>
    <w:p w14:paraId="15461002" w14:textId="2338B340" w:rsidR="00A30CE0" w:rsidRPr="00857472" w:rsidRDefault="00CF3388">
      <w:pPr>
        <w:jc w:val="right"/>
        <w:rPr>
          <w:sz w:val="22"/>
          <w:szCs w:val="22"/>
        </w:rPr>
      </w:pPr>
      <w:r w:rsidRPr="00857472">
        <w:lastRenderedPageBreak/>
        <w:t xml:space="preserve">Załącznik nr 1 do Rozdziału II </w:t>
      </w:r>
      <w:r w:rsidRPr="00857472">
        <w:rPr>
          <w:sz w:val="22"/>
          <w:szCs w:val="22"/>
        </w:rPr>
        <w:t>SWZ</w:t>
      </w:r>
    </w:p>
    <w:p w14:paraId="3BE0C916" w14:textId="77777777" w:rsidR="00A30CE0" w:rsidRPr="00857472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3603D" w:rsidRPr="00857472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</w:rPr>
              <w:t>OŚWIADCZENIE WYKONAWCY</w:t>
            </w:r>
          </w:p>
          <w:p w14:paraId="452B9663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747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5747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  <w:sz w:val="22"/>
                <w:szCs w:val="22"/>
              </w:rPr>
              <w:t>o</w:t>
            </w:r>
            <w:r w:rsidRPr="00857472">
              <w:rPr>
                <w:sz w:val="22"/>
                <w:szCs w:val="22"/>
              </w:rPr>
              <w:t xml:space="preserve"> </w:t>
            </w:r>
            <w:r w:rsidRPr="0085747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5747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857472" w:rsidRDefault="00CF3388">
      <w:pPr>
        <w:ind w:left="5246" w:firstLine="708"/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Zamawiający:</w:t>
      </w:r>
    </w:p>
    <w:p w14:paraId="6EE48B1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Politechnika Warszawska Filia w Płocku</w:t>
      </w:r>
    </w:p>
    <w:p w14:paraId="50B8512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ul. Łukasiewicza 17</w:t>
      </w:r>
    </w:p>
    <w:p w14:paraId="4A0D81A8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09-400 Płock</w:t>
      </w:r>
    </w:p>
    <w:p w14:paraId="0333F0FD" w14:textId="77777777" w:rsidR="00A30CE0" w:rsidRPr="00857472" w:rsidRDefault="00CF3388">
      <w:pPr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Wykonawca:</w:t>
      </w:r>
    </w:p>
    <w:p w14:paraId="7AB0BD0C" w14:textId="77777777" w:rsidR="00A30CE0" w:rsidRPr="00857472" w:rsidRDefault="00CF3388">
      <w:pPr>
        <w:spacing w:line="480" w:lineRule="auto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57472">
        <w:rPr>
          <w:i/>
          <w:sz w:val="16"/>
          <w:szCs w:val="16"/>
        </w:rPr>
        <w:t>CEiDG</w:t>
      </w:r>
      <w:proofErr w:type="spellEnd"/>
      <w:r w:rsidRPr="00857472">
        <w:rPr>
          <w:i/>
          <w:sz w:val="16"/>
          <w:szCs w:val="16"/>
        </w:rPr>
        <w:t>)</w:t>
      </w:r>
    </w:p>
    <w:p w14:paraId="762ED184" w14:textId="77777777" w:rsidR="00A30CE0" w:rsidRPr="00857472" w:rsidRDefault="00CF3388">
      <w:pPr>
        <w:rPr>
          <w:sz w:val="20"/>
          <w:szCs w:val="20"/>
          <w:u w:val="single"/>
        </w:rPr>
      </w:pPr>
      <w:r w:rsidRPr="00857472">
        <w:rPr>
          <w:sz w:val="20"/>
          <w:szCs w:val="20"/>
          <w:u w:val="single"/>
        </w:rPr>
        <w:t>reprezentowany przez:</w:t>
      </w:r>
    </w:p>
    <w:p w14:paraId="7D28A27F" w14:textId="77777777" w:rsidR="00A30CE0" w:rsidRPr="00857472" w:rsidRDefault="00CF3388">
      <w:pPr>
        <w:spacing w:before="120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</w:t>
      </w:r>
    </w:p>
    <w:p w14:paraId="1AEED18F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5A1473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3CED1D3A" w:rsidR="00A30CE0" w:rsidRPr="005A1473" w:rsidRDefault="2D0B370B" w:rsidP="00857472">
      <w:pPr>
        <w:spacing w:line="276" w:lineRule="auto"/>
        <w:ind w:right="107"/>
        <w:jc w:val="both"/>
        <w:rPr>
          <w:b/>
          <w:bCs/>
          <w:sz w:val="22"/>
          <w:szCs w:val="22"/>
        </w:rPr>
      </w:pPr>
      <w:r w:rsidRPr="005A1473">
        <w:rPr>
          <w:sz w:val="22"/>
          <w:szCs w:val="22"/>
        </w:rPr>
        <w:t xml:space="preserve">Na potrzeby postępowania o udzielenie zamówienia publicznego </w:t>
      </w:r>
      <w:proofErr w:type="spellStart"/>
      <w:r w:rsidRPr="005A1473">
        <w:rPr>
          <w:sz w:val="22"/>
          <w:szCs w:val="22"/>
        </w:rPr>
        <w:t>pn</w:t>
      </w:r>
      <w:proofErr w:type="spellEnd"/>
      <w:r w:rsidR="005862E9" w:rsidRPr="005A1473">
        <w:rPr>
          <w:b/>
          <w:bCs/>
        </w:rPr>
        <w:t xml:space="preserve"> „</w:t>
      </w:r>
      <w:r w:rsidR="00857472" w:rsidRPr="005A1473">
        <w:rPr>
          <w:b/>
          <w:bCs/>
          <w:sz w:val="22"/>
          <w:szCs w:val="22"/>
        </w:rPr>
        <w:t>Usługa cateringowa podczas Inauguracji Roku Akademickiego 202</w:t>
      </w:r>
      <w:r w:rsidR="00916A64" w:rsidRPr="005A1473">
        <w:rPr>
          <w:b/>
          <w:bCs/>
          <w:sz w:val="22"/>
          <w:szCs w:val="22"/>
        </w:rPr>
        <w:t>3</w:t>
      </w:r>
      <w:r w:rsidR="00857472" w:rsidRPr="005A1473">
        <w:rPr>
          <w:b/>
          <w:bCs/>
          <w:sz w:val="22"/>
          <w:szCs w:val="22"/>
        </w:rPr>
        <w:t>/202</w:t>
      </w:r>
      <w:r w:rsidR="00916A64" w:rsidRPr="005A1473">
        <w:rPr>
          <w:b/>
          <w:bCs/>
          <w:sz w:val="22"/>
          <w:szCs w:val="22"/>
        </w:rPr>
        <w:t>4</w:t>
      </w:r>
      <w:r w:rsidR="00857472" w:rsidRPr="005A1473">
        <w:rPr>
          <w:b/>
          <w:bCs/>
          <w:sz w:val="22"/>
          <w:szCs w:val="22"/>
        </w:rPr>
        <w:t xml:space="preserve"> organizowanej przez Politechnikę Warszawską Filię </w:t>
      </w:r>
      <w:r w:rsidR="00857472" w:rsidRPr="005A1473">
        <w:rPr>
          <w:b/>
          <w:bCs/>
          <w:sz w:val="22"/>
          <w:szCs w:val="22"/>
        </w:rPr>
        <w:br/>
        <w:t>w Płocku</w:t>
      </w:r>
      <w:r w:rsidR="005862E9" w:rsidRPr="005A1473">
        <w:rPr>
          <w:b/>
          <w:bCs/>
          <w:sz w:val="22"/>
          <w:szCs w:val="22"/>
        </w:rPr>
        <w:t xml:space="preserve">”, </w:t>
      </w:r>
      <w:r w:rsidRPr="005A1473">
        <w:rPr>
          <w:sz w:val="22"/>
          <w:szCs w:val="22"/>
        </w:rPr>
        <w:t xml:space="preserve">prowadzonego przez </w:t>
      </w:r>
      <w:r w:rsidRPr="005A1473">
        <w:rPr>
          <w:b/>
          <w:bCs/>
          <w:sz w:val="22"/>
          <w:szCs w:val="22"/>
        </w:rPr>
        <w:t>Politechnikę Warszawską Filię w Płocku</w:t>
      </w:r>
      <w:r w:rsidRPr="005A1473">
        <w:rPr>
          <w:sz w:val="22"/>
          <w:szCs w:val="22"/>
        </w:rPr>
        <w:t>,</w:t>
      </w:r>
      <w:r w:rsidRPr="005A1473">
        <w:rPr>
          <w:i/>
          <w:iCs/>
          <w:sz w:val="22"/>
          <w:szCs w:val="22"/>
        </w:rPr>
        <w:t xml:space="preserve"> </w:t>
      </w:r>
      <w:r w:rsidRPr="005A1473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8112FC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nie podlegam wykluczeniu z postępowania na podst</w:t>
      </w:r>
      <w:r w:rsidR="0013350C" w:rsidRPr="008112FC">
        <w:rPr>
          <w:sz w:val="22"/>
          <w:szCs w:val="22"/>
        </w:rPr>
        <w:t xml:space="preserve">awie art. 108 ust. 1 ustawy </w:t>
      </w:r>
      <w:proofErr w:type="spellStart"/>
      <w:r w:rsidR="0013350C" w:rsidRPr="008112FC">
        <w:rPr>
          <w:sz w:val="22"/>
          <w:szCs w:val="22"/>
        </w:rPr>
        <w:t>Pzp</w:t>
      </w:r>
      <w:proofErr w:type="spellEnd"/>
      <w:r w:rsidR="0013350C" w:rsidRPr="008112FC">
        <w:rPr>
          <w:sz w:val="22"/>
          <w:szCs w:val="22"/>
        </w:rPr>
        <w:t>.</w:t>
      </w:r>
    </w:p>
    <w:p w14:paraId="328B5920" w14:textId="5F543ECA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112FC">
        <w:rPr>
          <w:b/>
          <w:bCs/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 xml:space="preserve">ustawy </w:t>
      </w:r>
      <w:proofErr w:type="spellStart"/>
      <w:r w:rsidRPr="008112FC">
        <w:rPr>
          <w:i/>
          <w:iCs/>
          <w:sz w:val="22"/>
          <w:szCs w:val="22"/>
        </w:rPr>
        <w:t>Pzp</w:t>
      </w:r>
      <w:proofErr w:type="spellEnd"/>
      <w:r w:rsidRPr="008112FC">
        <w:rPr>
          <w:i/>
          <w:iCs/>
          <w:sz w:val="22"/>
          <w:szCs w:val="22"/>
        </w:rPr>
        <w:t>).</w:t>
      </w:r>
      <w:r w:rsidRPr="008112F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112FC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 stosunku do następującego/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podmiotu/</w:t>
      </w:r>
      <w:proofErr w:type="spellStart"/>
      <w:r w:rsidRPr="008112FC">
        <w:rPr>
          <w:sz w:val="22"/>
          <w:szCs w:val="22"/>
        </w:rPr>
        <w:t>tów</w:t>
      </w:r>
      <w:proofErr w:type="spellEnd"/>
      <w:r w:rsidRPr="008112FC">
        <w:rPr>
          <w:sz w:val="22"/>
          <w:szCs w:val="22"/>
        </w:rPr>
        <w:t>, będącego/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podwykonawcą/</w:t>
      </w:r>
      <w:proofErr w:type="spellStart"/>
      <w:r w:rsidRPr="008112FC">
        <w:rPr>
          <w:sz w:val="22"/>
          <w:szCs w:val="22"/>
        </w:rPr>
        <w:t>ami</w:t>
      </w:r>
      <w:proofErr w:type="spellEnd"/>
      <w:r w:rsidRPr="008112FC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112FC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112FC">
        <w:rPr>
          <w:i/>
          <w:iCs/>
          <w:sz w:val="22"/>
          <w:szCs w:val="22"/>
        </w:rPr>
        <w:t>CEiDG</w:t>
      </w:r>
      <w:proofErr w:type="spellEnd"/>
      <w:r w:rsidRPr="008112FC">
        <w:rPr>
          <w:i/>
          <w:iCs/>
          <w:sz w:val="22"/>
          <w:szCs w:val="22"/>
        </w:rPr>
        <w:t>)</w:t>
      </w:r>
      <w:r w:rsidRPr="008112FC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8112FC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8112FC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8112FC">
        <w:rPr>
          <w:b/>
          <w:bCs/>
          <w:sz w:val="22"/>
          <w:szCs w:val="22"/>
        </w:rPr>
        <w:t xml:space="preserve">Oświadczenie </w:t>
      </w:r>
      <w:r w:rsidRPr="008112FC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8112FC">
        <w:rPr>
          <w:i/>
          <w:iCs/>
          <w:sz w:val="22"/>
          <w:szCs w:val="22"/>
        </w:rPr>
        <w:t>.</w:t>
      </w:r>
    </w:p>
    <w:p w14:paraId="6D0CCF1D" w14:textId="19E68DAF" w:rsidR="00895EBD" w:rsidRDefault="005A64F8" w:rsidP="007C4E53">
      <w:pPr>
        <w:jc w:val="right"/>
        <w:rPr>
          <w:b/>
          <w:bCs/>
        </w:rPr>
      </w:pPr>
      <w:r w:rsidRPr="008112FC">
        <w:br w:type="page"/>
      </w:r>
      <w:bookmarkStart w:id="3" w:name="_Hlk74658904"/>
    </w:p>
    <w:bookmarkStart w:id="4" w:name="_Hlk101941481"/>
    <w:p w14:paraId="5E05D83F" w14:textId="24AEC957" w:rsidR="00895EBD" w:rsidRPr="008112FC" w:rsidRDefault="00895EBD" w:rsidP="00895EBD">
      <w:pPr>
        <w:jc w:val="right"/>
      </w:pPr>
      <w:r w:rsidRPr="008112F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2667" wp14:editId="080B3036">
                <wp:simplePos x="0" y="0"/>
                <wp:positionH relativeFrom="margin">
                  <wp:posOffset>37465</wp:posOffset>
                </wp:positionH>
                <wp:positionV relativeFrom="paragraph">
                  <wp:posOffset>217805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2977" w14:textId="77777777" w:rsidR="00377A95" w:rsidRPr="008112FC" w:rsidRDefault="00377A95" w:rsidP="00895EBD">
                            <w:pPr>
                              <w:jc w:val="center"/>
                            </w:pPr>
                            <w:r w:rsidRPr="008112FC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A118AC8" w14:textId="77777777" w:rsidR="00377A95" w:rsidRPr="008112FC" w:rsidRDefault="00377A95" w:rsidP="00895EBD">
                            <w:pPr>
                              <w:jc w:val="center"/>
                            </w:pPr>
                            <w:r w:rsidRPr="008112FC">
                              <w:rPr>
                                <w:bCs/>
                              </w:rPr>
                              <w:t>(</w:t>
                            </w:r>
                            <w:r w:rsidRPr="008112F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8112FC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8112F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2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95pt;margin-top:17.15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A3z5QH3QAAAAgBAAAPAAAAAAAAAAAAAAAAAHEEAABkcnMvZG93bnJldi54bWxQSwUGAAAA&#10;AAQABADzAAAAewUAAAAA&#10;" fillcolor="silver">
                <v:textbox>
                  <w:txbxContent>
                    <w:p w14:paraId="23262977" w14:textId="77777777" w:rsidR="00377A95" w:rsidRPr="008112FC" w:rsidRDefault="00377A95" w:rsidP="00895EBD">
                      <w:pPr>
                        <w:jc w:val="center"/>
                      </w:pPr>
                      <w:r w:rsidRPr="008112FC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A118AC8" w14:textId="77777777" w:rsidR="00377A95" w:rsidRPr="008112FC" w:rsidRDefault="00377A95" w:rsidP="00895EBD">
                      <w:pPr>
                        <w:jc w:val="center"/>
                      </w:pPr>
                      <w:r w:rsidRPr="008112FC">
                        <w:rPr>
                          <w:bCs/>
                        </w:rPr>
                        <w:t>(</w:t>
                      </w:r>
                      <w:r w:rsidRPr="008112F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8112FC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8112FC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112FC">
        <w:t xml:space="preserve">Załącznik nr </w:t>
      </w:r>
      <w:r w:rsidR="007C4E53">
        <w:t>2</w:t>
      </w:r>
      <w:r w:rsidRPr="008112FC">
        <w:t xml:space="preserve"> do Rozdziału III </w:t>
      </w:r>
      <w:r w:rsidRPr="008112FC">
        <w:rPr>
          <w:sz w:val="22"/>
          <w:szCs w:val="22"/>
        </w:rPr>
        <w:t>SWZ</w:t>
      </w:r>
      <w:r w:rsidRPr="008112FC">
        <w:t xml:space="preserve"> </w:t>
      </w:r>
    </w:p>
    <w:p w14:paraId="2145CE91" w14:textId="77777777" w:rsidR="00895EBD" w:rsidRPr="008112FC" w:rsidRDefault="00895EBD" w:rsidP="00895EBD">
      <w:pPr>
        <w:pStyle w:val="Zwykytekst1"/>
        <w:spacing w:before="6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E1256D0" w14:textId="77777777" w:rsidR="00895EBD" w:rsidRPr="008112FC" w:rsidRDefault="00895EBD" w:rsidP="00895EBD">
      <w:pPr>
        <w:pStyle w:val="Zwykytekst1"/>
        <w:spacing w:before="12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0991DA3" w14:textId="71C52932" w:rsidR="00895EBD" w:rsidRPr="008112FC" w:rsidRDefault="00895EBD" w:rsidP="00895EBD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Na potrzeby postępowania o udzielenie zamówienia publicznego na</w:t>
      </w:r>
      <w:r w:rsidRPr="005A1473">
        <w:rPr>
          <w:rFonts w:eastAsia="Calibri"/>
          <w:sz w:val="22"/>
          <w:szCs w:val="22"/>
          <w:lang w:eastAsia="en-US"/>
        </w:rPr>
        <w:t>:</w:t>
      </w:r>
      <w:r w:rsidRPr="005A1473">
        <w:rPr>
          <w:sz w:val="22"/>
          <w:szCs w:val="22"/>
        </w:rPr>
        <w:t xml:space="preserve"> „</w:t>
      </w:r>
      <w:r w:rsidRPr="005A1473">
        <w:rPr>
          <w:b/>
          <w:bCs/>
          <w:sz w:val="22"/>
          <w:szCs w:val="22"/>
        </w:rPr>
        <w:t>Usługę cateringową podczas Inauguracji Roku Akademickiego 202</w:t>
      </w:r>
      <w:r w:rsidR="00916A64" w:rsidRPr="005A1473">
        <w:rPr>
          <w:b/>
          <w:bCs/>
          <w:sz w:val="22"/>
          <w:szCs w:val="22"/>
        </w:rPr>
        <w:t>3</w:t>
      </w:r>
      <w:r w:rsidRPr="005A1473">
        <w:rPr>
          <w:b/>
          <w:bCs/>
          <w:sz w:val="22"/>
          <w:szCs w:val="22"/>
        </w:rPr>
        <w:t>/202</w:t>
      </w:r>
      <w:r w:rsidR="00916A64" w:rsidRPr="005A1473">
        <w:rPr>
          <w:b/>
          <w:bCs/>
          <w:sz w:val="22"/>
          <w:szCs w:val="22"/>
        </w:rPr>
        <w:t>4</w:t>
      </w:r>
      <w:r w:rsidRPr="005A1473">
        <w:rPr>
          <w:b/>
          <w:bCs/>
          <w:sz w:val="22"/>
          <w:szCs w:val="22"/>
        </w:rPr>
        <w:t xml:space="preserve"> organizowanej przez Politechnikę Warszawską Filię </w:t>
      </w:r>
      <w:r w:rsidRPr="005A1473">
        <w:rPr>
          <w:b/>
          <w:bCs/>
          <w:sz w:val="22"/>
          <w:szCs w:val="22"/>
        </w:rPr>
        <w:br/>
        <w:t>w Płocku”</w:t>
      </w:r>
      <w:r w:rsidRPr="005A1473">
        <w:rPr>
          <w:rFonts w:eastAsia="Calibri"/>
          <w:sz w:val="22"/>
          <w:szCs w:val="22"/>
          <w:lang w:eastAsia="en-US"/>
        </w:rPr>
        <w:t xml:space="preserve">, </w:t>
      </w:r>
      <w:r w:rsidRPr="005A1473">
        <w:rPr>
          <w:rFonts w:eastAsia="Calibri"/>
          <w:bCs/>
          <w:sz w:val="22"/>
          <w:szCs w:val="22"/>
          <w:lang w:eastAsia="en-US"/>
        </w:rPr>
        <w:t xml:space="preserve">numer </w:t>
      </w:r>
      <w:r w:rsidRPr="007C4E53">
        <w:rPr>
          <w:rFonts w:eastAsia="Calibri"/>
          <w:bCs/>
          <w:sz w:val="22"/>
          <w:szCs w:val="22"/>
          <w:lang w:eastAsia="en-US"/>
        </w:rPr>
        <w:t>referencyjny:</w:t>
      </w:r>
      <w:r w:rsidRPr="007C4E53">
        <w:rPr>
          <w:rFonts w:eastAsia="Calibri"/>
          <w:b/>
          <w:sz w:val="22"/>
          <w:szCs w:val="22"/>
          <w:lang w:eastAsia="en-US"/>
        </w:rPr>
        <w:t xml:space="preserve"> </w:t>
      </w:r>
      <w:r w:rsidRPr="007C4E53">
        <w:rPr>
          <w:rFonts w:eastAsia="Calibri"/>
          <w:bCs/>
          <w:sz w:val="22"/>
          <w:szCs w:val="22"/>
          <w:lang w:eastAsia="en-US"/>
        </w:rPr>
        <w:t>BZP.261.</w:t>
      </w:r>
      <w:r w:rsidR="007C4E53" w:rsidRPr="007C4E53">
        <w:rPr>
          <w:rFonts w:eastAsia="Calibri"/>
          <w:bCs/>
          <w:sz w:val="22"/>
          <w:szCs w:val="22"/>
          <w:lang w:eastAsia="en-US"/>
        </w:rPr>
        <w:t>4</w:t>
      </w:r>
      <w:r w:rsidR="000F180F" w:rsidRPr="007C4E53">
        <w:rPr>
          <w:rFonts w:eastAsia="Calibri"/>
          <w:bCs/>
          <w:sz w:val="22"/>
          <w:szCs w:val="22"/>
          <w:lang w:eastAsia="en-US"/>
        </w:rPr>
        <w:t>5</w:t>
      </w:r>
      <w:r w:rsidRPr="007C4E53">
        <w:rPr>
          <w:rFonts w:eastAsia="Calibri"/>
          <w:bCs/>
          <w:sz w:val="22"/>
          <w:szCs w:val="22"/>
          <w:lang w:eastAsia="en-US"/>
        </w:rPr>
        <w:t>.202</w:t>
      </w:r>
      <w:r w:rsidR="007C4E53" w:rsidRPr="007C4E53">
        <w:rPr>
          <w:rFonts w:eastAsia="Calibri"/>
          <w:bCs/>
          <w:sz w:val="22"/>
          <w:szCs w:val="22"/>
          <w:lang w:eastAsia="en-US"/>
        </w:rPr>
        <w:t>3</w:t>
      </w:r>
      <w:r w:rsidRPr="007C4E53">
        <w:rPr>
          <w:rFonts w:eastAsia="Calibri"/>
          <w:bCs/>
          <w:sz w:val="22"/>
          <w:szCs w:val="22"/>
          <w:lang w:eastAsia="en-US"/>
        </w:rPr>
        <w:t>,</w:t>
      </w:r>
      <w:r w:rsidRPr="007C4E53">
        <w:rPr>
          <w:rFonts w:eastAsia="Calibri"/>
          <w:b/>
          <w:sz w:val="22"/>
          <w:szCs w:val="22"/>
          <w:lang w:eastAsia="en-US"/>
        </w:rPr>
        <w:t xml:space="preserve"> </w:t>
      </w:r>
      <w:r w:rsidRPr="007C4E53">
        <w:rPr>
          <w:rFonts w:eastAsia="Calibri"/>
          <w:sz w:val="22"/>
          <w:szCs w:val="22"/>
          <w:lang w:eastAsia="en-US"/>
        </w:rPr>
        <w:t xml:space="preserve">prowadzonego </w:t>
      </w:r>
      <w:r w:rsidRPr="008112FC">
        <w:rPr>
          <w:rFonts w:eastAsia="Calibri"/>
          <w:sz w:val="22"/>
          <w:szCs w:val="22"/>
          <w:lang w:eastAsia="en-US"/>
        </w:rPr>
        <w:t xml:space="preserve">przez Politechnikę Warszawską Filię </w:t>
      </w:r>
      <w:r>
        <w:rPr>
          <w:rFonts w:eastAsia="Calibri"/>
          <w:sz w:val="22"/>
          <w:szCs w:val="22"/>
          <w:lang w:eastAsia="en-US"/>
        </w:rPr>
        <w:br/>
      </w:r>
      <w:r w:rsidRPr="008112FC">
        <w:rPr>
          <w:rFonts w:eastAsia="Calibri"/>
          <w:sz w:val="22"/>
          <w:szCs w:val="22"/>
          <w:lang w:eastAsia="en-US"/>
        </w:rPr>
        <w:t>w Płocku</w:t>
      </w:r>
      <w:r w:rsidRPr="008112FC">
        <w:rPr>
          <w:rFonts w:eastAsia="Calibri"/>
          <w:i/>
          <w:sz w:val="22"/>
          <w:szCs w:val="22"/>
          <w:lang w:eastAsia="en-US"/>
        </w:rPr>
        <w:t xml:space="preserve">, </w:t>
      </w:r>
      <w:r w:rsidRPr="008112FC">
        <w:rPr>
          <w:rFonts w:eastAsia="Calibri"/>
          <w:sz w:val="22"/>
          <w:szCs w:val="22"/>
          <w:lang w:eastAsia="en-US"/>
        </w:rPr>
        <w:t>oświadczam, co następuje:</w:t>
      </w:r>
    </w:p>
    <w:p w14:paraId="3D12D945" w14:textId="77777777" w:rsidR="00895EBD" w:rsidRPr="008112FC" w:rsidRDefault="00895EBD" w:rsidP="00895EB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12F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7260B01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8112F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8112FC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2980DE29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D79898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5E6EC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78AE33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 xml:space="preserve">Oświadczam, że wszystkie informacje podane w powyższych oświadczeniach są aktualne </w:t>
      </w:r>
      <w:r w:rsidRPr="008112F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4DC8B1" w14:textId="5EBF926C" w:rsidR="00CE7236" w:rsidRPr="008112FC" w:rsidRDefault="00895EBD" w:rsidP="00895EBD">
      <w:pPr>
        <w:rPr>
          <w:b/>
          <w:bCs/>
        </w:rPr>
      </w:pPr>
      <w:r w:rsidRPr="008112F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4"/>
    </w:p>
    <w:bookmarkEnd w:id="3"/>
    <w:p w14:paraId="5FD7CC32" w14:textId="71D7ABAC" w:rsidR="00651822" w:rsidRPr="00046423" w:rsidRDefault="00651822" w:rsidP="00046423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sectPr w:rsidR="00651822" w:rsidRPr="00046423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D5FE" w14:textId="77777777" w:rsidR="00377A95" w:rsidRDefault="00377A95">
      <w:r>
        <w:separator/>
      </w:r>
    </w:p>
  </w:endnote>
  <w:endnote w:type="continuationSeparator" w:id="0">
    <w:p w14:paraId="48C82B13" w14:textId="77777777" w:rsidR="00377A95" w:rsidRDefault="003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979E" w14:textId="77777777" w:rsidR="00377A95" w:rsidRDefault="00377A95">
      <w:r>
        <w:separator/>
      </w:r>
    </w:p>
  </w:footnote>
  <w:footnote w:type="continuationSeparator" w:id="0">
    <w:p w14:paraId="5E5A9E61" w14:textId="77777777" w:rsidR="00377A95" w:rsidRDefault="00377A95">
      <w:r>
        <w:continuationSeparator/>
      </w:r>
    </w:p>
  </w:footnote>
  <w:footnote w:id="1">
    <w:p w14:paraId="67B28255" w14:textId="77777777" w:rsidR="00377A95" w:rsidRPr="007E47EE" w:rsidRDefault="00377A95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ED9F" w14:textId="3CD60EE2" w:rsidR="00377A95" w:rsidRPr="00392153" w:rsidRDefault="00377A95" w:rsidP="00A6795B">
    <w:pPr>
      <w:pStyle w:val="Nagwek"/>
    </w:pPr>
    <w:r w:rsidRPr="00392153">
      <w:rPr>
        <w:sz w:val="16"/>
        <w:szCs w:val="16"/>
      </w:rPr>
      <w:t>BZP.261.</w:t>
    </w:r>
    <w:r w:rsidR="00392153" w:rsidRPr="00392153">
      <w:rPr>
        <w:sz w:val="16"/>
        <w:szCs w:val="16"/>
      </w:rPr>
      <w:t>4</w:t>
    </w:r>
    <w:r w:rsidR="000F180F" w:rsidRPr="00392153">
      <w:rPr>
        <w:sz w:val="16"/>
        <w:szCs w:val="16"/>
      </w:rPr>
      <w:t>5</w:t>
    </w:r>
    <w:r w:rsidRPr="00392153">
      <w:rPr>
        <w:sz w:val="16"/>
        <w:szCs w:val="16"/>
      </w:rPr>
      <w:t>.202</w:t>
    </w:r>
    <w:r w:rsidR="00392153" w:rsidRPr="00392153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3F210F4"/>
    <w:multiLevelType w:val="hybridMultilevel"/>
    <w:tmpl w:val="FCAA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7EE5F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282828"/>
        <w:w w:val="134"/>
        <w:sz w:val="20"/>
        <w:szCs w:val="22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5A7326"/>
    <w:multiLevelType w:val="multilevel"/>
    <w:tmpl w:val="97144DC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584DEE"/>
    <w:multiLevelType w:val="hybridMultilevel"/>
    <w:tmpl w:val="600297A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5B4BEC"/>
    <w:multiLevelType w:val="hybridMultilevel"/>
    <w:tmpl w:val="E6A6312A"/>
    <w:lvl w:ilvl="0" w:tplc="5B74C7D6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6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621341"/>
    <w:multiLevelType w:val="hybridMultilevel"/>
    <w:tmpl w:val="A07A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378F7"/>
    <w:multiLevelType w:val="hybridMultilevel"/>
    <w:tmpl w:val="E3E6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EC44D8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5766A"/>
    <w:multiLevelType w:val="hybridMultilevel"/>
    <w:tmpl w:val="2BE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198094F"/>
    <w:multiLevelType w:val="hybridMultilevel"/>
    <w:tmpl w:val="ABD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22A6805"/>
    <w:multiLevelType w:val="multilevel"/>
    <w:tmpl w:val="C5B2DE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B7591C"/>
    <w:multiLevelType w:val="multilevel"/>
    <w:tmpl w:val="17184F9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0" w15:restartNumberingAfterBreak="0">
    <w:nsid w:val="23C91781"/>
    <w:multiLevelType w:val="hybridMultilevel"/>
    <w:tmpl w:val="47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427367F"/>
    <w:multiLevelType w:val="hybridMultilevel"/>
    <w:tmpl w:val="A9FE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5B1123"/>
    <w:multiLevelType w:val="hybridMultilevel"/>
    <w:tmpl w:val="543E2AD6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CE86C30"/>
    <w:multiLevelType w:val="hybridMultilevel"/>
    <w:tmpl w:val="1BC4AF2A"/>
    <w:lvl w:ilvl="0" w:tplc="83DA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4B95E95"/>
    <w:multiLevelType w:val="hybridMultilevel"/>
    <w:tmpl w:val="6AD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A91916"/>
    <w:multiLevelType w:val="hybridMultilevel"/>
    <w:tmpl w:val="F9A25344"/>
    <w:lvl w:ilvl="0" w:tplc="470CF7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2504D9"/>
    <w:multiLevelType w:val="multilevel"/>
    <w:tmpl w:val="584E0A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DA52C07"/>
    <w:multiLevelType w:val="hybridMultilevel"/>
    <w:tmpl w:val="514E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42424"/>
        <w:spacing w:val="-1"/>
        <w:w w:val="111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5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33DB3"/>
    <w:multiLevelType w:val="hybridMultilevel"/>
    <w:tmpl w:val="2C16909C"/>
    <w:lvl w:ilvl="0" w:tplc="5900DC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48" w15:restartNumberingAfterBreak="0">
    <w:nsid w:val="46CB10BD"/>
    <w:multiLevelType w:val="hybridMultilevel"/>
    <w:tmpl w:val="3B50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D60698"/>
    <w:multiLevelType w:val="hybridMultilevel"/>
    <w:tmpl w:val="2568530E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A8A5874"/>
    <w:multiLevelType w:val="hybridMultilevel"/>
    <w:tmpl w:val="386CFF04"/>
    <w:lvl w:ilvl="0" w:tplc="078AB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2C21E73"/>
    <w:multiLevelType w:val="hybridMultilevel"/>
    <w:tmpl w:val="95C2A6B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6" w15:restartNumberingAfterBreak="0">
    <w:nsid w:val="5AA52B85"/>
    <w:multiLevelType w:val="hybridMultilevel"/>
    <w:tmpl w:val="730AB132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5C783674"/>
    <w:multiLevelType w:val="hybridMultilevel"/>
    <w:tmpl w:val="4E52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807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F4B7B3F"/>
    <w:multiLevelType w:val="hybridMultilevel"/>
    <w:tmpl w:val="306E366A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61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8D22014"/>
    <w:multiLevelType w:val="hybridMultilevel"/>
    <w:tmpl w:val="D0E2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5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6FB52FC4"/>
    <w:multiLevelType w:val="multilevel"/>
    <w:tmpl w:val="46CA4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FBA0B2D"/>
    <w:multiLevelType w:val="hybridMultilevel"/>
    <w:tmpl w:val="F808CFC0"/>
    <w:lvl w:ilvl="0" w:tplc="78F84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5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4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E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AE75E9"/>
    <w:multiLevelType w:val="hybridMultilevel"/>
    <w:tmpl w:val="ECCC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6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FEB39E8"/>
    <w:multiLevelType w:val="hybridMultilevel"/>
    <w:tmpl w:val="5FDE2B7C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5363">
    <w:abstractNumId w:val="45"/>
  </w:num>
  <w:num w:numId="2" w16cid:durableId="2123264293">
    <w:abstractNumId w:val="68"/>
  </w:num>
  <w:num w:numId="3" w16cid:durableId="1328283833">
    <w:abstractNumId w:val="24"/>
  </w:num>
  <w:num w:numId="4" w16cid:durableId="1347175453">
    <w:abstractNumId w:val="18"/>
  </w:num>
  <w:num w:numId="5" w16cid:durableId="2096392457">
    <w:abstractNumId w:val="35"/>
  </w:num>
  <w:num w:numId="6" w16cid:durableId="622420076">
    <w:abstractNumId w:val="61"/>
  </w:num>
  <w:num w:numId="7" w16cid:durableId="406733786">
    <w:abstractNumId w:val="64"/>
  </w:num>
  <w:num w:numId="8" w16cid:durableId="179390818">
    <w:abstractNumId w:val="12"/>
  </w:num>
  <w:num w:numId="9" w16cid:durableId="234317525">
    <w:abstractNumId w:val="23"/>
  </w:num>
  <w:num w:numId="10" w16cid:durableId="191650809">
    <w:abstractNumId w:val="42"/>
  </w:num>
  <w:num w:numId="11" w16cid:durableId="314838875">
    <w:abstractNumId w:val="74"/>
  </w:num>
  <w:num w:numId="12" w16cid:durableId="1036156623">
    <w:abstractNumId w:val="40"/>
  </w:num>
  <w:num w:numId="13" w16cid:durableId="700518097">
    <w:abstractNumId w:val="62"/>
  </w:num>
  <w:num w:numId="14" w16cid:durableId="964853581">
    <w:abstractNumId w:val="66"/>
  </w:num>
  <w:num w:numId="15" w16cid:durableId="1608612919">
    <w:abstractNumId w:val="38"/>
  </w:num>
  <w:num w:numId="16" w16cid:durableId="1850294400">
    <w:abstractNumId w:val="22"/>
  </w:num>
  <w:num w:numId="17" w16cid:durableId="1481383763">
    <w:abstractNumId w:val="59"/>
  </w:num>
  <w:num w:numId="18" w16cid:durableId="1544057131">
    <w:abstractNumId w:val="57"/>
  </w:num>
  <w:num w:numId="19" w16cid:durableId="1052079770">
    <w:abstractNumId w:val="36"/>
  </w:num>
  <w:num w:numId="20" w16cid:durableId="1362706145">
    <w:abstractNumId w:val="76"/>
  </w:num>
  <w:num w:numId="21" w16cid:durableId="1207764662">
    <w:abstractNumId w:val="67"/>
  </w:num>
  <w:num w:numId="22" w16cid:durableId="1729450754">
    <w:abstractNumId w:val="75"/>
  </w:num>
  <w:num w:numId="23" w16cid:durableId="984352753">
    <w:abstractNumId w:val="55"/>
  </w:num>
  <w:num w:numId="24" w16cid:durableId="1763181800">
    <w:abstractNumId w:val="65"/>
  </w:num>
  <w:num w:numId="25" w16cid:durableId="223492975">
    <w:abstractNumId w:val="70"/>
  </w:num>
  <w:num w:numId="26" w16cid:durableId="756638601">
    <w:abstractNumId w:val="51"/>
  </w:num>
  <w:num w:numId="27" w16cid:durableId="1296134291">
    <w:abstractNumId w:val="31"/>
  </w:num>
  <w:num w:numId="28" w16cid:durableId="497309269">
    <w:abstractNumId w:val="54"/>
  </w:num>
  <w:num w:numId="29" w16cid:durableId="201552637">
    <w:abstractNumId w:val="52"/>
  </w:num>
  <w:num w:numId="30" w16cid:durableId="528840290">
    <w:abstractNumId w:val="16"/>
  </w:num>
  <w:num w:numId="31" w16cid:durableId="581765184">
    <w:abstractNumId w:val="21"/>
  </w:num>
  <w:num w:numId="32" w16cid:durableId="1764106787">
    <w:abstractNumId w:val="28"/>
  </w:num>
  <w:num w:numId="33" w16cid:durableId="626855963">
    <w:abstractNumId w:val="69"/>
  </w:num>
  <w:num w:numId="34" w16cid:durableId="612829568">
    <w:abstractNumId w:val="2"/>
  </w:num>
  <w:num w:numId="35" w16cid:durableId="1237977992">
    <w:abstractNumId w:val="4"/>
  </w:num>
  <w:num w:numId="36" w16cid:durableId="913393127">
    <w:abstractNumId w:val="44"/>
  </w:num>
  <w:num w:numId="37" w16cid:durableId="1752388651">
    <w:abstractNumId w:val="15"/>
  </w:num>
  <w:num w:numId="38" w16cid:durableId="55445301">
    <w:abstractNumId w:val="47"/>
  </w:num>
  <w:num w:numId="39" w16cid:durableId="2067410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1633112">
    <w:abstractNumId w:val="26"/>
  </w:num>
  <w:num w:numId="41" w16cid:durableId="1597514224">
    <w:abstractNumId w:val="27"/>
  </w:num>
  <w:num w:numId="42" w16cid:durableId="1756827829">
    <w:abstractNumId w:val="71"/>
  </w:num>
  <w:num w:numId="43" w16cid:durableId="64186051">
    <w:abstractNumId w:val="41"/>
  </w:num>
  <w:num w:numId="44" w16cid:durableId="31460865">
    <w:abstractNumId w:val="72"/>
  </w:num>
  <w:num w:numId="45" w16cid:durableId="389036124">
    <w:abstractNumId w:val="56"/>
  </w:num>
  <w:num w:numId="46" w16cid:durableId="1971475619">
    <w:abstractNumId w:val="46"/>
  </w:num>
  <w:num w:numId="47" w16cid:durableId="217203043">
    <w:abstractNumId w:val="1"/>
  </w:num>
  <w:num w:numId="48" w16cid:durableId="939678949">
    <w:abstractNumId w:val="30"/>
  </w:num>
  <w:num w:numId="49" w16cid:durableId="1717046647">
    <w:abstractNumId w:val="34"/>
  </w:num>
  <w:num w:numId="50" w16cid:durableId="1227951648">
    <w:abstractNumId w:val="10"/>
  </w:num>
  <w:num w:numId="51" w16cid:durableId="1578786405">
    <w:abstractNumId w:val="77"/>
  </w:num>
  <w:num w:numId="52" w16cid:durableId="1768888150">
    <w:abstractNumId w:val="39"/>
  </w:num>
  <w:num w:numId="53" w16cid:durableId="2004354504">
    <w:abstractNumId w:val="13"/>
  </w:num>
  <w:num w:numId="54" w16cid:durableId="16559158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341594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68860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40645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252020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30360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727083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37097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266426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445401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209496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471733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44251594">
    <w:abstractNumId w:val="73"/>
  </w:num>
  <w:num w:numId="67" w16cid:durableId="374700173">
    <w:abstractNumId w:val="60"/>
  </w:num>
  <w:num w:numId="68" w16cid:durableId="348920552">
    <w:abstractNumId w:val="48"/>
  </w:num>
  <w:num w:numId="69" w16cid:durableId="1843467934">
    <w:abstractNumId w:val="49"/>
  </w:num>
  <w:num w:numId="70" w16cid:durableId="1334600064">
    <w:abstractNumId w:val="33"/>
  </w:num>
  <w:num w:numId="71" w16cid:durableId="1168402910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17B8D"/>
    <w:rsid w:val="0004097C"/>
    <w:rsid w:val="00040F3B"/>
    <w:rsid w:val="00041F5A"/>
    <w:rsid w:val="00046423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0F180F"/>
    <w:rsid w:val="00102487"/>
    <w:rsid w:val="00103069"/>
    <w:rsid w:val="00111BA5"/>
    <w:rsid w:val="00113673"/>
    <w:rsid w:val="001172EB"/>
    <w:rsid w:val="001333DA"/>
    <w:rsid w:val="0013350C"/>
    <w:rsid w:val="00147E30"/>
    <w:rsid w:val="0015097A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C315A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24520"/>
    <w:rsid w:val="00341A0D"/>
    <w:rsid w:val="003458AC"/>
    <w:rsid w:val="00353F3F"/>
    <w:rsid w:val="00356699"/>
    <w:rsid w:val="00366F97"/>
    <w:rsid w:val="00367CDE"/>
    <w:rsid w:val="00370917"/>
    <w:rsid w:val="00374902"/>
    <w:rsid w:val="00376C18"/>
    <w:rsid w:val="00377A95"/>
    <w:rsid w:val="00392153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9101E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77B54"/>
    <w:rsid w:val="0058183F"/>
    <w:rsid w:val="00582813"/>
    <w:rsid w:val="005862E9"/>
    <w:rsid w:val="00586E9A"/>
    <w:rsid w:val="0058731F"/>
    <w:rsid w:val="005A1473"/>
    <w:rsid w:val="005A28E1"/>
    <w:rsid w:val="005A2C4E"/>
    <w:rsid w:val="005A45F2"/>
    <w:rsid w:val="005A56C5"/>
    <w:rsid w:val="005A64F8"/>
    <w:rsid w:val="005A69EF"/>
    <w:rsid w:val="005C33DF"/>
    <w:rsid w:val="005E742D"/>
    <w:rsid w:val="00605201"/>
    <w:rsid w:val="0062517E"/>
    <w:rsid w:val="00634E44"/>
    <w:rsid w:val="0063603D"/>
    <w:rsid w:val="00636AB5"/>
    <w:rsid w:val="00651822"/>
    <w:rsid w:val="00657A75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C07"/>
    <w:rsid w:val="007527BF"/>
    <w:rsid w:val="007666DB"/>
    <w:rsid w:val="00776920"/>
    <w:rsid w:val="00777764"/>
    <w:rsid w:val="00782CA0"/>
    <w:rsid w:val="00791367"/>
    <w:rsid w:val="007A5772"/>
    <w:rsid w:val="007A65B8"/>
    <w:rsid w:val="007B7B35"/>
    <w:rsid w:val="007C4E53"/>
    <w:rsid w:val="007E2F75"/>
    <w:rsid w:val="007E47EE"/>
    <w:rsid w:val="007E6BAE"/>
    <w:rsid w:val="007F1EF1"/>
    <w:rsid w:val="00805427"/>
    <w:rsid w:val="008112FC"/>
    <w:rsid w:val="008269F9"/>
    <w:rsid w:val="008274D1"/>
    <w:rsid w:val="00833439"/>
    <w:rsid w:val="00833CFF"/>
    <w:rsid w:val="0083461C"/>
    <w:rsid w:val="00854194"/>
    <w:rsid w:val="00857472"/>
    <w:rsid w:val="00862CD5"/>
    <w:rsid w:val="008771A8"/>
    <w:rsid w:val="00895EBD"/>
    <w:rsid w:val="008A11F8"/>
    <w:rsid w:val="008C2E26"/>
    <w:rsid w:val="008D21EB"/>
    <w:rsid w:val="008D437D"/>
    <w:rsid w:val="008D6F41"/>
    <w:rsid w:val="008E256A"/>
    <w:rsid w:val="00906A68"/>
    <w:rsid w:val="009104CF"/>
    <w:rsid w:val="00916A64"/>
    <w:rsid w:val="00926BBC"/>
    <w:rsid w:val="00930B4A"/>
    <w:rsid w:val="0093717E"/>
    <w:rsid w:val="00940B83"/>
    <w:rsid w:val="00952BA3"/>
    <w:rsid w:val="00952DE9"/>
    <w:rsid w:val="009647E8"/>
    <w:rsid w:val="009658FB"/>
    <w:rsid w:val="00993858"/>
    <w:rsid w:val="009C2B68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DF3928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C002D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66C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452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37"/>
      </w:numPr>
    </w:pPr>
  </w:style>
  <w:style w:type="numbering" w:customStyle="1" w:styleId="WWNum4">
    <w:name w:val="WWNum4"/>
    <w:basedOn w:val="Bezlisty"/>
    <w:rsid w:val="0030110D"/>
    <w:pPr>
      <w:numPr>
        <w:numId w:val="38"/>
      </w:numPr>
    </w:pPr>
  </w:style>
  <w:style w:type="numbering" w:customStyle="1" w:styleId="WWNum18">
    <w:name w:val="WWNum18"/>
    <w:basedOn w:val="Bezlisty"/>
    <w:rsid w:val="0030110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4992F-589C-46F6-8319-B170F093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7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Monika Lewandowska</cp:lastModifiedBy>
  <cp:revision>170</cp:revision>
  <cp:lastPrinted>2023-08-29T06:39:00Z</cp:lastPrinted>
  <dcterms:created xsi:type="dcterms:W3CDTF">2021-04-08T05:24:00Z</dcterms:created>
  <dcterms:modified xsi:type="dcterms:W3CDTF">2023-08-29T07:44:00Z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