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0167" w14:textId="77777777" w:rsidR="00BA6235" w:rsidRPr="00AF6AC4" w:rsidRDefault="00BA6235" w:rsidP="00BA6235">
      <w:pPr>
        <w:pStyle w:val="Tekstpodstawowy"/>
        <w:ind w:right="23"/>
        <w:jc w:val="center"/>
        <w:rPr>
          <w:rFonts w:ascii="Adagio_Slab" w:hAnsi="Adagio_Slab"/>
          <w:b/>
          <w:bCs/>
          <w:sz w:val="20"/>
          <w:szCs w:val="20"/>
        </w:rPr>
      </w:pPr>
    </w:p>
    <w:p w14:paraId="66A7C07B" w14:textId="77777777" w:rsidR="00BA6235" w:rsidRPr="00AF6AC4" w:rsidRDefault="00BA6235" w:rsidP="00BA6235">
      <w:pPr>
        <w:pStyle w:val="Tekstpodstawowy"/>
        <w:ind w:right="23"/>
        <w:jc w:val="center"/>
        <w:rPr>
          <w:rFonts w:ascii="Adagio_Slab" w:hAnsi="Adagio_Slab"/>
          <w:b/>
          <w:bCs/>
          <w:sz w:val="20"/>
          <w:szCs w:val="20"/>
        </w:rPr>
      </w:pPr>
    </w:p>
    <w:p w14:paraId="31120741" w14:textId="77777777" w:rsidR="001965F0" w:rsidRPr="001965F0" w:rsidRDefault="001965F0" w:rsidP="005D747E">
      <w:pPr>
        <w:rPr>
          <w:rFonts w:ascii="Adagio_Slab" w:hAnsi="Adagio_Slab" w:cs="Arial"/>
          <w:sz w:val="20"/>
          <w:szCs w:val="20"/>
        </w:rPr>
      </w:pPr>
    </w:p>
    <w:p w14:paraId="1BAD1E1C" w14:textId="77777777" w:rsidR="005D747E" w:rsidRPr="001965F0" w:rsidRDefault="005D747E" w:rsidP="005D747E">
      <w:pPr>
        <w:rPr>
          <w:rFonts w:ascii="Adagio_Slab" w:hAnsi="Adagio_Slab" w:cs="Arial"/>
          <w:sz w:val="20"/>
          <w:szCs w:val="20"/>
        </w:rPr>
      </w:pPr>
    </w:p>
    <w:p w14:paraId="5B68D550" w14:textId="77777777" w:rsidR="00BE7D15" w:rsidRPr="001965F0" w:rsidRDefault="00BE7D15" w:rsidP="00BE245A">
      <w:pPr>
        <w:pStyle w:val="Nagwek6"/>
        <w:spacing w:before="0"/>
        <w:rPr>
          <w:rFonts w:ascii="Adagio_Slab" w:hAnsi="Adagio_Slab"/>
          <w:sz w:val="20"/>
          <w:szCs w:val="20"/>
        </w:rPr>
      </w:pPr>
    </w:p>
    <w:p w14:paraId="5FCC404B"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39CB5C1B" w14:textId="77777777" w:rsidR="00BE245A" w:rsidRPr="001965F0" w:rsidRDefault="00BE245A" w:rsidP="00BE245A">
      <w:pPr>
        <w:jc w:val="center"/>
        <w:outlineLvl w:val="0"/>
        <w:rPr>
          <w:rFonts w:ascii="Adagio_Slab" w:hAnsi="Adagio_Slab" w:cs="Arial"/>
          <w:b/>
          <w:bCs/>
          <w:sz w:val="20"/>
          <w:szCs w:val="20"/>
        </w:rPr>
      </w:pPr>
    </w:p>
    <w:p w14:paraId="4999500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199EE1D3" w14:textId="77777777" w:rsidR="00BE245A" w:rsidRPr="001965F0" w:rsidRDefault="00BE245A" w:rsidP="00BE245A">
      <w:pPr>
        <w:jc w:val="center"/>
        <w:outlineLvl w:val="0"/>
        <w:rPr>
          <w:rFonts w:ascii="Adagio_Slab" w:hAnsi="Adagio_Slab" w:cs="Arial"/>
          <w:b/>
          <w:bCs/>
          <w:sz w:val="20"/>
          <w:szCs w:val="20"/>
        </w:rPr>
      </w:pPr>
    </w:p>
    <w:p w14:paraId="7F4A1C9D"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59389F61"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6C473F40"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0452737D"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6A2531FD"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2FFB9DD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62E3F0CA"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5D99567D"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5E97E2D5" w14:textId="77777777" w:rsidR="00782F69" w:rsidRPr="001965F0" w:rsidRDefault="00782F69" w:rsidP="00782F69">
      <w:pPr>
        <w:pStyle w:val="Zwykytekst"/>
        <w:tabs>
          <w:tab w:val="left" w:leader="dot" w:pos="9360"/>
        </w:tabs>
        <w:ind w:left="5579" w:right="23"/>
        <w:rPr>
          <w:rFonts w:ascii="Adagio_Slab" w:hAnsi="Adagio_Slab" w:cs="Arial"/>
          <w:b/>
          <w:bCs/>
        </w:rPr>
      </w:pPr>
    </w:p>
    <w:p w14:paraId="03E5F507" w14:textId="77777777" w:rsidR="00782F69" w:rsidRPr="001965F0" w:rsidRDefault="00782F69" w:rsidP="00927C50">
      <w:pPr>
        <w:pStyle w:val="Zwykytekst"/>
        <w:tabs>
          <w:tab w:val="left" w:leader="dot" w:pos="9360"/>
        </w:tabs>
        <w:ind w:right="23"/>
        <w:rPr>
          <w:rFonts w:ascii="Adagio_Slab" w:hAnsi="Adagio_Slab" w:cs="Arial"/>
          <w:b/>
          <w:bCs/>
        </w:rPr>
      </w:pPr>
    </w:p>
    <w:p w14:paraId="27F5B362" w14:textId="77777777"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CA51D1" w:rsidRPr="00CA51D1">
        <w:rPr>
          <w:rFonts w:ascii="Adagio_Slab" w:hAnsi="Adagio_Slab" w:cs="Arial"/>
          <w:b/>
          <w:color w:val="0000FF"/>
        </w:rPr>
        <w:t xml:space="preserve">Dostawa UAV dużego (do 25 kg) płatowca do zaawansowanej </w:t>
      </w:r>
      <w:proofErr w:type="spellStart"/>
      <w:r w:rsidR="00CA51D1" w:rsidRPr="00CA51D1">
        <w:rPr>
          <w:rFonts w:ascii="Adagio_Slab" w:hAnsi="Adagio_Slab" w:cs="Arial"/>
          <w:b/>
          <w:color w:val="0000FF"/>
        </w:rPr>
        <w:t>fotogramterii</w:t>
      </w:r>
      <w:proofErr w:type="spellEnd"/>
      <w:r w:rsidR="00CA51D1" w:rsidRPr="00CA51D1">
        <w:rPr>
          <w:rFonts w:ascii="Adagio_Slab" w:hAnsi="Adagio_Slab" w:cs="Arial"/>
          <w:b/>
          <w:color w:val="0000FF"/>
        </w:rPr>
        <w:t xml:space="preserve"> z LIDAR na potrzeby realizacji projektu „Terenowy poligon doświadczalno-wdrożeniowy w powiecie przasnyskim” RPMA.01.01.00-14-9875/17 dla Instytutu Techniki Lotniczej i Mechaniki Stosowanej Wydziału Mechanicznego Energetyki i Lotnictwa Politechniki Warszawskiej</w:t>
      </w:r>
      <w:r w:rsidR="00CA51D1">
        <w:rPr>
          <w:rFonts w:ascii="Adagio_Slab" w:hAnsi="Adagio_Slab" w:cs="Arial"/>
          <w:b/>
          <w:color w:val="0000FF"/>
        </w:rPr>
        <w:t xml:space="preserve">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6E0E39">
        <w:rPr>
          <w:rFonts w:ascii="Adagio_Slab" w:hAnsi="Adagio_Slab" w:cs="Arial"/>
          <w:b/>
          <w:bCs/>
          <w:color w:val="0033CC"/>
        </w:rPr>
        <w:t>4</w:t>
      </w:r>
      <w:r w:rsidR="00CA51D1">
        <w:rPr>
          <w:rFonts w:ascii="Adagio_Slab" w:hAnsi="Adagio_Slab" w:cs="Arial"/>
          <w:b/>
          <w:bCs/>
          <w:color w:val="0033CC"/>
        </w:rPr>
        <w:t>4</w:t>
      </w:r>
      <w:r w:rsidR="00BF5325">
        <w:rPr>
          <w:rFonts w:ascii="Adagio_Slab" w:hAnsi="Adagio_Slab" w:cs="Arial"/>
          <w:b/>
          <w:bCs/>
          <w:color w:val="0033CC"/>
        </w:rPr>
        <w:t>.2022</w:t>
      </w:r>
      <w:r w:rsidR="00816B00" w:rsidRPr="001965F0">
        <w:rPr>
          <w:rFonts w:ascii="Adagio_Slab" w:hAnsi="Adagio_Slab" w:cs="Arial"/>
          <w:b/>
          <w:bCs/>
          <w:color w:val="0033CC"/>
        </w:rPr>
        <w:t>.</w:t>
      </w:r>
    </w:p>
    <w:p w14:paraId="17EF8607" w14:textId="77777777" w:rsidR="00816B00" w:rsidRPr="001965F0" w:rsidRDefault="00816B00" w:rsidP="00816B00">
      <w:pPr>
        <w:rPr>
          <w:rFonts w:ascii="Adagio_Slab" w:hAnsi="Adagio_Slab" w:cs="Arial"/>
          <w:b/>
          <w:bCs/>
          <w:color w:val="0033CC"/>
          <w:sz w:val="20"/>
          <w:szCs w:val="20"/>
        </w:rPr>
      </w:pPr>
    </w:p>
    <w:p w14:paraId="5AF582B3"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17A3E3CC"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0566C9A0"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5351C1A9"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027F55A0"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6A049DCF"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4E27015E"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496C4498"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9906611"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13A874C4"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40944DD5"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147ABAED"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4361C1B5" w14:textId="77777777" w:rsidR="00F2645B" w:rsidRDefault="00F2645B">
      <w:pPr>
        <w:rPr>
          <w:rFonts w:ascii="Adagio_Slab" w:hAnsi="Adagio_Slab" w:cs="Arial"/>
          <w:b/>
          <w:iCs/>
          <w:sz w:val="20"/>
          <w:szCs w:val="20"/>
          <w:lang w:eastAsia="ar-SA"/>
        </w:rPr>
      </w:pPr>
    </w:p>
    <w:p w14:paraId="18510BA8" w14:textId="77777777" w:rsidR="00F2645B" w:rsidRPr="001965F0" w:rsidRDefault="00F2645B" w:rsidP="00D50F7D">
      <w:pPr>
        <w:rPr>
          <w:rFonts w:ascii="Adagio_Slab" w:hAnsi="Adagio_Slab" w:cs="Arial"/>
          <w:iCs/>
        </w:rPr>
      </w:pPr>
    </w:p>
    <w:p w14:paraId="7838E9C5"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3A6D1E2E"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072BAF0B"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31E6F4CA"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449C147"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1C8876BE"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3A402879"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4A5D6E71"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7D62BFA3"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505EC135"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5E26E4CB"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15243815"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29884C88"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6CECBB25"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50D46E0E"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08EF36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071D0BA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05550A7"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6403D81E" w14:textId="77777777" w:rsidR="00D50F7D" w:rsidRDefault="00D50F7D">
      <w:pPr>
        <w:rPr>
          <w:rFonts w:ascii="Adagio_Slab" w:hAnsi="Adagio_Slab" w:cs="Arial"/>
          <w:sz w:val="20"/>
          <w:szCs w:val="20"/>
          <w:lang w:eastAsia="ar-SA"/>
        </w:rPr>
      </w:pPr>
    </w:p>
    <w:p w14:paraId="0286D700"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09F2C7E3"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41EAFB60"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6EBA6D47"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00FF1E6E" w14:textId="77777777" w:rsidR="00782F69" w:rsidRPr="00477A05" w:rsidRDefault="00782F69" w:rsidP="00782F69">
      <w:pPr>
        <w:pStyle w:val="Zwykytekst1"/>
        <w:spacing w:before="120"/>
        <w:jc w:val="both"/>
        <w:rPr>
          <w:rFonts w:ascii="Adagio_Slab" w:hAnsi="Adagio_Slab" w:cs="Arial"/>
        </w:rPr>
      </w:pPr>
    </w:p>
    <w:p w14:paraId="563F0926"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4B4ED092"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29A4473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1E4C91C0"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7A802FE3"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2BA2010"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96CBE62"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3BD094C3"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4BE7CA8A" w14:textId="77777777" w:rsidR="008E4A61" w:rsidRDefault="008E4A61" w:rsidP="00B67B3E">
      <w:pPr>
        <w:spacing w:line="360" w:lineRule="auto"/>
        <w:ind w:right="1559" w:firstLine="709"/>
        <w:rPr>
          <w:rFonts w:ascii="Adagio_Slab" w:hAnsi="Adagio_Slab" w:cs="Arial"/>
          <w:b/>
          <w:bCs/>
          <w:sz w:val="20"/>
          <w:szCs w:val="20"/>
        </w:rPr>
      </w:pPr>
    </w:p>
    <w:p w14:paraId="1651F7D6"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619D8F34"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748B9C26"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2AF24AFA"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62B9721D" w14:textId="77777777" w:rsidTr="00A96AD9">
        <w:trPr>
          <w:trHeight w:val="706"/>
        </w:trPr>
        <w:tc>
          <w:tcPr>
            <w:tcW w:w="3119" w:type="dxa"/>
            <w:tcBorders>
              <w:top w:val="nil"/>
              <w:left w:val="nil"/>
              <w:bottom w:val="nil"/>
              <w:right w:val="nil"/>
            </w:tcBorders>
          </w:tcPr>
          <w:p w14:paraId="2C332553" w14:textId="77777777" w:rsidR="00DF2B59" w:rsidRPr="00477A05" w:rsidRDefault="00DF2B59" w:rsidP="00BC52ED">
            <w:pPr>
              <w:jc w:val="both"/>
              <w:rPr>
                <w:rFonts w:ascii="Adagio_Slab" w:hAnsi="Adagio_Slab"/>
                <w:sz w:val="20"/>
                <w:szCs w:val="20"/>
              </w:rPr>
            </w:pPr>
          </w:p>
          <w:p w14:paraId="412BA616" w14:textId="77777777" w:rsidR="00DF2B59" w:rsidRPr="00477A05" w:rsidRDefault="00DF2B59" w:rsidP="00BC52ED">
            <w:pPr>
              <w:jc w:val="both"/>
              <w:rPr>
                <w:rFonts w:ascii="Adagio_Slab" w:hAnsi="Adagio_Slab"/>
                <w:i/>
                <w:sz w:val="20"/>
                <w:szCs w:val="20"/>
              </w:rPr>
            </w:pPr>
          </w:p>
          <w:p w14:paraId="428F7807" w14:textId="77777777" w:rsidR="00DF2B59" w:rsidRPr="00477A05" w:rsidRDefault="00DF2B59" w:rsidP="00BC52ED">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4FC7CD0" w14:textId="77777777" w:rsidR="00DF2B59" w:rsidRPr="00477A05" w:rsidRDefault="00DF2B59" w:rsidP="00BC52ED">
            <w:pPr>
              <w:jc w:val="center"/>
              <w:rPr>
                <w:rFonts w:ascii="Adagio_Slab" w:hAnsi="Adagio_Slab"/>
                <w:b/>
                <w:sz w:val="20"/>
                <w:szCs w:val="20"/>
              </w:rPr>
            </w:pPr>
            <w:r w:rsidRPr="00477A05">
              <w:rPr>
                <w:rFonts w:ascii="Adagio_Slab" w:hAnsi="Adagio_Slab"/>
                <w:b/>
                <w:sz w:val="20"/>
                <w:szCs w:val="20"/>
              </w:rPr>
              <w:t>SZCZEGÓŁOWA KALKULACJA CENY</w:t>
            </w:r>
          </w:p>
          <w:p w14:paraId="354CE9FD"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7F5BAF41" w14:textId="77777777" w:rsidR="00DF2B59" w:rsidRPr="00477A05" w:rsidRDefault="00DF2B59" w:rsidP="00DF2B59">
      <w:pPr>
        <w:jc w:val="both"/>
        <w:rPr>
          <w:rFonts w:ascii="Adagio_Slab" w:hAnsi="Adagio_Slab"/>
          <w:sz w:val="20"/>
          <w:szCs w:val="20"/>
        </w:rPr>
      </w:pPr>
      <w:bookmarkStart w:id="3" w:name="_Hlk19187495"/>
    </w:p>
    <w:p w14:paraId="7B5F3FF4" w14:textId="77777777" w:rsidR="00DF2B59" w:rsidRPr="00BC52ED"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End w:id="3"/>
      <w:r w:rsidR="00CA51D1" w:rsidRPr="00CA51D1">
        <w:rPr>
          <w:rFonts w:ascii="Adagio_Slab" w:hAnsi="Adagio_Slab" w:cs="Arial"/>
          <w:b/>
          <w:color w:val="0000FF"/>
          <w:sz w:val="20"/>
          <w:szCs w:val="20"/>
        </w:rPr>
        <w:t xml:space="preserve">Dostawa UAV dużego (do 25 kg) płatowca do zaawansowanej </w:t>
      </w:r>
      <w:proofErr w:type="spellStart"/>
      <w:r w:rsidR="00CA51D1" w:rsidRPr="00CA51D1">
        <w:rPr>
          <w:rFonts w:ascii="Adagio_Slab" w:hAnsi="Adagio_Slab" w:cs="Arial"/>
          <w:b/>
          <w:color w:val="0000FF"/>
          <w:sz w:val="20"/>
          <w:szCs w:val="20"/>
        </w:rPr>
        <w:t>fotogramterii</w:t>
      </w:r>
      <w:proofErr w:type="spellEnd"/>
      <w:r w:rsidR="00CA51D1" w:rsidRPr="00CA51D1">
        <w:rPr>
          <w:rFonts w:ascii="Adagio_Slab" w:hAnsi="Adagio_Slab" w:cs="Arial"/>
          <w:b/>
          <w:color w:val="0000FF"/>
          <w:sz w:val="20"/>
          <w:szCs w:val="20"/>
        </w:rPr>
        <w:t xml:space="preserve"> z LIDAR na potrzeby realizacji projektu „Terenowy poligon doświadczalno-wdrożeniowy w powiecie przasnyskim” RPMA.01.01.00-14-9875/17 dla </w:t>
      </w:r>
      <w:r w:rsidR="00CA51D1" w:rsidRPr="00BC52ED">
        <w:rPr>
          <w:rFonts w:ascii="Adagio_Slab" w:hAnsi="Adagio_Slab" w:cs="Arial"/>
          <w:b/>
          <w:color w:val="0000FF"/>
          <w:sz w:val="20"/>
          <w:szCs w:val="20"/>
        </w:rPr>
        <w:t xml:space="preserve">Instytutu Techniki Lotniczej i Mechaniki Stosowanej Wydziału Mechanicznego Energetyki i Lotnictwa Politechniki Warszawskiej </w:t>
      </w:r>
      <w:r w:rsidRPr="00BC52ED">
        <w:rPr>
          <w:rFonts w:ascii="Adagio_Slab" w:hAnsi="Adagio_Slab"/>
          <w:sz w:val="20"/>
          <w:szCs w:val="20"/>
        </w:rPr>
        <w:t xml:space="preserve">oznaczonego znakiem </w:t>
      </w:r>
      <w:r w:rsidRPr="00BC52ED">
        <w:rPr>
          <w:rFonts w:ascii="Adagio_Slab" w:hAnsi="Adagio_Slab"/>
          <w:color w:val="0000FF"/>
          <w:sz w:val="20"/>
          <w:szCs w:val="20"/>
        </w:rPr>
        <w:t>MELBDZ.26</w:t>
      </w:r>
      <w:r w:rsidR="00682209" w:rsidRPr="00BC52ED">
        <w:rPr>
          <w:rFonts w:ascii="Adagio_Slab" w:hAnsi="Adagio_Slab"/>
          <w:color w:val="0000FF"/>
          <w:sz w:val="20"/>
          <w:szCs w:val="20"/>
        </w:rPr>
        <w:t>1</w:t>
      </w:r>
      <w:r w:rsidRPr="00BC52ED">
        <w:rPr>
          <w:rFonts w:ascii="Adagio_Slab" w:hAnsi="Adagio_Slab"/>
          <w:color w:val="0000FF"/>
          <w:sz w:val="20"/>
          <w:szCs w:val="20"/>
        </w:rPr>
        <w:t>.</w:t>
      </w:r>
      <w:r w:rsidR="006E0E39" w:rsidRPr="00BC52ED">
        <w:rPr>
          <w:rFonts w:ascii="Adagio_Slab" w:hAnsi="Adagio_Slab"/>
          <w:color w:val="0000FF"/>
          <w:sz w:val="20"/>
          <w:szCs w:val="20"/>
        </w:rPr>
        <w:t>4</w:t>
      </w:r>
      <w:r w:rsidR="00CA51D1" w:rsidRPr="00BC52ED">
        <w:rPr>
          <w:rFonts w:ascii="Adagio_Slab" w:hAnsi="Adagio_Slab"/>
          <w:color w:val="0000FF"/>
          <w:sz w:val="20"/>
          <w:szCs w:val="20"/>
        </w:rPr>
        <w:t>4</w:t>
      </w:r>
      <w:r w:rsidR="00BF5325" w:rsidRPr="00BC52ED">
        <w:rPr>
          <w:rFonts w:ascii="Adagio_Slab" w:hAnsi="Adagio_Slab"/>
          <w:color w:val="0000FF"/>
          <w:sz w:val="20"/>
          <w:szCs w:val="20"/>
        </w:rPr>
        <w:t>.2022</w:t>
      </w:r>
      <w:r w:rsidRPr="00BC52ED">
        <w:rPr>
          <w:rFonts w:ascii="Adagio_Slab" w:hAnsi="Adagio_Slab"/>
          <w:color w:val="0000FF"/>
          <w:sz w:val="20"/>
          <w:szCs w:val="20"/>
        </w:rPr>
        <w:t xml:space="preserve"> </w:t>
      </w:r>
      <w:r w:rsidRPr="00BC52ED">
        <w:rPr>
          <w:rFonts w:ascii="Adagio_Slab" w:hAnsi="Adagio_Slab"/>
          <w:sz w:val="20"/>
          <w:szCs w:val="20"/>
        </w:rPr>
        <w:t xml:space="preserve">podaję poniżej zestawienie </w:t>
      </w:r>
      <w:r w:rsidRPr="00BC52ED">
        <w:rPr>
          <w:rFonts w:ascii="Adagio_Slab" w:hAnsi="Adagio_Slab"/>
          <w:strike/>
          <w:color w:val="C00000"/>
          <w:sz w:val="20"/>
          <w:szCs w:val="20"/>
        </w:rPr>
        <w:t xml:space="preserve"> </w:t>
      </w:r>
    </w:p>
    <w:p w14:paraId="102570D9" w14:textId="77777777" w:rsidR="00464E64" w:rsidRPr="00BC52ED" w:rsidRDefault="00464E64" w:rsidP="00B67B3E">
      <w:pPr>
        <w:spacing w:before="120" w:after="120"/>
        <w:jc w:val="both"/>
        <w:rPr>
          <w:rFonts w:ascii="Adagio_Slab" w:hAnsi="Adagio_Slab" w:cs="Arial"/>
          <w:b/>
          <w:color w:val="0000FF"/>
          <w:sz w:val="20"/>
          <w:szCs w:val="20"/>
        </w:rPr>
      </w:pPr>
      <w:r w:rsidRPr="00BC52ED">
        <w:rPr>
          <w:rFonts w:ascii="Adagio_Slab" w:hAnsi="Adagio_Slab" w:cs="Arial"/>
          <w:b/>
          <w:color w:val="C00000"/>
          <w:sz w:val="20"/>
          <w:szCs w:val="20"/>
        </w:rPr>
        <w:t>Część 1</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BC52ED" w14:paraId="1D6D1C94"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766FC64" w14:textId="77777777" w:rsidR="00AB2A37" w:rsidRPr="00BC52ED" w:rsidRDefault="00AB2A37" w:rsidP="00BC52ED">
            <w:pPr>
              <w:jc w:val="center"/>
              <w:rPr>
                <w:rFonts w:ascii="Calibri" w:hAnsi="Calibri" w:cs="Calibri"/>
                <w:b/>
                <w:bCs/>
                <w:color w:val="000000"/>
                <w:sz w:val="16"/>
                <w:szCs w:val="16"/>
              </w:rPr>
            </w:pPr>
            <w:r w:rsidRPr="00BC52ED">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4ED4DB7" w14:textId="77777777" w:rsidR="00AB2A37" w:rsidRPr="00BC52ED" w:rsidRDefault="008B4574" w:rsidP="00BC52ED">
            <w:pPr>
              <w:jc w:val="center"/>
              <w:rPr>
                <w:rFonts w:ascii="Calibri" w:hAnsi="Calibri" w:cs="Calibri"/>
                <w:b/>
                <w:bCs/>
                <w:color w:val="000000"/>
                <w:sz w:val="16"/>
                <w:szCs w:val="16"/>
              </w:rPr>
            </w:pPr>
            <w:r w:rsidRPr="00BC52ED">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ECB2099" w14:textId="77777777" w:rsidR="00AB2A37" w:rsidRPr="00BC52ED" w:rsidRDefault="00AB2A37" w:rsidP="00BC52ED">
            <w:pPr>
              <w:jc w:val="center"/>
              <w:rPr>
                <w:rFonts w:ascii="Calibri" w:hAnsi="Calibri" w:cs="Calibri"/>
                <w:b/>
                <w:bCs/>
                <w:color w:val="000000"/>
                <w:sz w:val="16"/>
                <w:szCs w:val="16"/>
              </w:rPr>
            </w:pPr>
            <w:r w:rsidRPr="00BC52ED">
              <w:rPr>
                <w:rFonts w:ascii="Calibri" w:hAnsi="Calibri" w:cs="Calibri"/>
                <w:b/>
                <w:bCs/>
                <w:color w:val="000000"/>
                <w:sz w:val="16"/>
                <w:szCs w:val="16"/>
              </w:rPr>
              <w:t>Nazwa oferowanego przedmiotu zgodnego z OPZ nazwa</w:t>
            </w:r>
            <w:r w:rsidR="00F2645B" w:rsidRPr="00BC52ED">
              <w:rPr>
                <w:rFonts w:ascii="Calibri" w:hAnsi="Calibri" w:cs="Calibri"/>
                <w:b/>
                <w:bCs/>
                <w:color w:val="000000"/>
                <w:sz w:val="16"/>
                <w:szCs w:val="16"/>
              </w:rPr>
              <w:t>/</w:t>
            </w:r>
            <w:r w:rsidRPr="00BC52ED">
              <w:rPr>
                <w:rFonts w:ascii="Calibri" w:hAnsi="Calibri" w:cs="Calibri"/>
                <w:b/>
                <w:bCs/>
                <w:color w:val="000000"/>
                <w:sz w:val="16"/>
                <w:szCs w:val="16"/>
              </w:rPr>
              <w:t xml:space="preserve">producenta typ/model/ </w:t>
            </w:r>
            <w:r w:rsidRPr="00BC52ED">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01AE737D" w14:textId="77777777" w:rsidR="00AB2A37" w:rsidRPr="00BC52ED" w:rsidRDefault="00AB2A37" w:rsidP="00BC52ED">
            <w:pPr>
              <w:rPr>
                <w:rFonts w:ascii="Calibri" w:hAnsi="Calibri" w:cs="Calibri"/>
                <w:b/>
                <w:bCs/>
                <w:color w:val="000000"/>
                <w:sz w:val="16"/>
                <w:szCs w:val="16"/>
              </w:rPr>
            </w:pPr>
            <w:r w:rsidRPr="00BC52ED">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1C913716" w14:textId="77777777" w:rsidR="00AB2A37" w:rsidRPr="00BC52ED" w:rsidRDefault="00AB2A37" w:rsidP="00BC52ED">
            <w:pPr>
              <w:rPr>
                <w:rFonts w:ascii="Calibri" w:hAnsi="Calibri" w:cs="Calibri"/>
                <w:b/>
                <w:bCs/>
                <w:color w:val="000000"/>
                <w:sz w:val="16"/>
                <w:szCs w:val="16"/>
              </w:rPr>
            </w:pPr>
            <w:r w:rsidRPr="00BC52ED">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09FB1513" w14:textId="77777777" w:rsidR="00AB2A37" w:rsidRPr="00BC52ED" w:rsidRDefault="00AB2A37" w:rsidP="00BC52ED">
            <w:pPr>
              <w:rPr>
                <w:rFonts w:ascii="Calibri" w:hAnsi="Calibri" w:cs="Calibri"/>
                <w:b/>
                <w:bCs/>
                <w:color w:val="000000"/>
                <w:sz w:val="16"/>
                <w:szCs w:val="16"/>
              </w:rPr>
            </w:pPr>
            <w:r w:rsidRPr="00BC52ED">
              <w:rPr>
                <w:rFonts w:ascii="Calibri" w:hAnsi="Calibri" w:cs="Calibri"/>
                <w:b/>
                <w:bCs/>
                <w:color w:val="000000"/>
                <w:sz w:val="16"/>
                <w:szCs w:val="16"/>
              </w:rPr>
              <w:t xml:space="preserve">WARTOŚĆ </w:t>
            </w:r>
            <w:r w:rsidRPr="00BC52ED">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064285D" w14:textId="77777777" w:rsidR="00AB2A37" w:rsidRPr="00BC52ED" w:rsidRDefault="00AB2A37" w:rsidP="00BC52ED">
            <w:pPr>
              <w:jc w:val="center"/>
              <w:rPr>
                <w:rFonts w:ascii="Calibri" w:hAnsi="Calibri" w:cs="Calibri"/>
                <w:b/>
                <w:bCs/>
                <w:color w:val="000000"/>
                <w:sz w:val="16"/>
                <w:szCs w:val="16"/>
              </w:rPr>
            </w:pPr>
            <w:r w:rsidRPr="00BC52ED">
              <w:rPr>
                <w:rFonts w:ascii="Calibri" w:hAnsi="Calibri" w:cs="Calibri"/>
                <w:b/>
                <w:bCs/>
                <w:color w:val="000000"/>
                <w:sz w:val="16"/>
                <w:szCs w:val="16"/>
              </w:rPr>
              <w:t xml:space="preserve">Wartość BRUTTO [zł] </w:t>
            </w:r>
            <w:r w:rsidRPr="00BC52ED">
              <w:rPr>
                <w:rFonts w:ascii="Calibri" w:hAnsi="Calibri" w:cs="Calibri"/>
                <w:b/>
                <w:bCs/>
                <w:color w:val="000000"/>
                <w:sz w:val="16"/>
                <w:szCs w:val="16"/>
              </w:rPr>
              <w:br/>
              <w:t xml:space="preserve">dla VAT 23% </w:t>
            </w:r>
          </w:p>
        </w:tc>
      </w:tr>
      <w:tr w:rsidR="007E1E0B" w:rsidRPr="00BC52ED" w14:paraId="2454F1C0"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DEE145C"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318FF74C"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7B0EEB68"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0669FBF5"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2AF38D31" w14:textId="77777777" w:rsidR="00AB2A37" w:rsidRPr="00BC52ED" w:rsidRDefault="00AB2A37" w:rsidP="009D4CE3">
            <w:pPr>
              <w:ind w:right="1681"/>
              <w:jc w:val="center"/>
              <w:rPr>
                <w:rFonts w:ascii="Calibri" w:hAnsi="Calibri" w:cs="Calibri"/>
                <w:b/>
                <w:bCs/>
                <w:i/>
                <w:iCs/>
                <w:color w:val="000000"/>
                <w:sz w:val="16"/>
                <w:szCs w:val="16"/>
              </w:rPr>
            </w:pPr>
            <w:r w:rsidRPr="00BC52ED">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5C7C6A90"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2C110761"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7</w:t>
            </w:r>
          </w:p>
        </w:tc>
      </w:tr>
      <w:tr w:rsidR="007E1E0B" w:rsidRPr="00195E38" w14:paraId="4B115B18"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9CB2099" w14:textId="77777777" w:rsidR="00AB2A37" w:rsidRPr="00195E38" w:rsidRDefault="00AB2A37" w:rsidP="00BC52ED">
            <w:pPr>
              <w:jc w:val="center"/>
              <w:rPr>
                <w:rFonts w:ascii="Calibri" w:hAnsi="Calibri" w:cs="Calibri"/>
                <w:color w:val="000000"/>
                <w:sz w:val="16"/>
                <w:szCs w:val="16"/>
              </w:rPr>
            </w:pPr>
            <w:r w:rsidRPr="00BC52ED">
              <w:rPr>
                <w:rFonts w:ascii="Calibri" w:hAnsi="Calibri" w:cs="Calibri"/>
                <w:color w:val="000000"/>
                <w:sz w:val="16"/>
                <w:szCs w:val="16"/>
              </w:rPr>
              <w:t>1</w:t>
            </w:r>
          </w:p>
        </w:tc>
        <w:tc>
          <w:tcPr>
            <w:tcW w:w="1550" w:type="dxa"/>
            <w:tcBorders>
              <w:top w:val="nil"/>
              <w:left w:val="nil"/>
              <w:bottom w:val="single" w:sz="4" w:space="0" w:color="auto"/>
              <w:right w:val="single" w:sz="4" w:space="0" w:color="auto"/>
            </w:tcBorders>
            <w:shd w:val="clear" w:color="auto" w:fill="auto"/>
            <w:vAlign w:val="center"/>
          </w:tcPr>
          <w:p w14:paraId="30AE8339" w14:textId="77777777" w:rsidR="00AB2A37" w:rsidRPr="00F7565B" w:rsidRDefault="00400846"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single" w:sz="4" w:space="0" w:color="auto"/>
              <w:right w:val="single" w:sz="4" w:space="0" w:color="auto"/>
            </w:tcBorders>
            <w:shd w:val="clear" w:color="auto" w:fill="auto"/>
            <w:vAlign w:val="center"/>
            <w:hideMark/>
          </w:tcPr>
          <w:p w14:paraId="31ECDBED"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66BDF21B" w14:textId="77777777" w:rsidR="00AB2A37" w:rsidRPr="00195E38" w:rsidRDefault="00400846" w:rsidP="00BC52ED">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single" w:sz="4" w:space="0" w:color="auto"/>
              <w:right w:val="single" w:sz="4" w:space="0" w:color="auto"/>
            </w:tcBorders>
            <w:shd w:val="clear" w:color="auto" w:fill="auto"/>
            <w:noWrap/>
            <w:vAlign w:val="center"/>
            <w:hideMark/>
          </w:tcPr>
          <w:p w14:paraId="1FFDDBF0" w14:textId="77777777" w:rsidR="00AB2A37" w:rsidRPr="00195E38" w:rsidRDefault="00AB2A37" w:rsidP="00BC52ED">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68EB4FC4" w14:textId="77777777" w:rsidR="00AB2A37" w:rsidRPr="00195E38" w:rsidRDefault="00AB2A37" w:rsidP="00BC52ED">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65FFA48" w14:textId="77777777" w:rsidR="00AB2A37" w:rsidRPr="00195E38" w:rsidRDefault="00AB2A37" w:rsidP="00BC52ED">
            <w:pPr>
              <w:rPr>
                <w:rFonts w:ascii="Calibri" w:hAnsi="Calibri" w:cs="Calibri"/>
                <w:color w:val="000000"/>
              </w:rPr>
            </w:pPr>
            <w:r w:rsidRPr="00195E38">
              <w:rPr>
                <w:rFonts w:ascii="Calibri" w:hAnsi="Calibri" w:cs="Calibri"/>
                <w:color w:val="000000"/>
                <w:sz w:val="22"/>
                <w:szCs w:val="22"/>
              </w:rPr>
              <w:t> </w:t>
            </w:r>
          </w:p>
        </w:tc>
      </w:tr>
    </w:tbl>
    <w:p w14:paraId="73E097BC" w14:textId="77777777" w:rsidR="00DF2B59" w:rsidRPr="00477A05" w:rsidRDefault="00DF2B59" w:rsidP="00DF2B59">
      <w:pPr>
        <w:jc w:val="both"/>
        <w:rPr>
          <w:rFonts w:ascii="Adagio_Slab" w:hAnsi="Adagio_Slab"/>
          <w:sz w:val="20"/>
          <w:szCs w:val="20"/>
        </w:rPr>
      </w:pPr>
    </w:p>
    <w:p w14:paraId="0A29F658"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06DC48F1"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4BE6F727" w14:textId="77777777" w:rsidR="00DF2B59" w:rsidRPr="00477A05" w:rsidRDefault="00DF2B59" w:rsidP="00DF2B59">
      <w:pPr>
        <w:jc w:val="both"/>
        <w:rPr>
          <w:rFonts w:ascii="Adagio_Slab" w:hAnsi="Adagio_Slab"/>
          <w:sz w:val="20"/>
          <w:szCs w:val="20"/>
        </w:rPr>
      </w:pPr>
    </w:p>
    <w:p w14:paraId="76A47672" w14:textId="77777777" w:rsidR="00DF2B59" w:rsidRPr="00477A05" w:rsidRDefault="00DF2B59" w:rsidP="00DF2B59">
      <w:pPr>
        <w:jc w:val="both"/>
        <w:rPr>
          <w:rFonts w:ascii="Adagio_Slab" w:hAnsi="Adagio_Slab"/>
          <w:sz w:val="20"/>
          <w:szCs w:val="20"/>
        </w:rPr>
      </w:pPr>
    </w:p>
    <w:p w14:paraId="1E60E71B" w14:textId="77777777"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068EBBAC"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2CC26630"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38D71BD3" w14:textId="77777777" w:rsidR="00D24416" w:rsidRDefault="00D24416" w:rsidP="00D24416">
      <w:pPr>
        <w:rPr>
          <w:rFonts w:ascii="Adagio_Slab" w:hAnsi="Adagio_Slab"/>
          <w:b/>
          <w:bCs/>
          <w:sz w:val="20"/>
          <w:szCs w:val="20"/>
        </w:rPr>
      </w:pPr>
    </w:p>
    <w:p w14:paraId="2F534612" w14:textId="77777777" w:rsidR="009D4CE3" w:rsidRDefault="009D4CE3" w:rsidP="00D24416">
      <w:pPr>
        <w:rPr>
          <w:rFonts w:ascii="Adagio_Slab" w:hAnsi="Adagio_Slab"/>
          <w:b/>
          <w:bCs/>
          <w:sz w:val="20"/>
          <w:szCs w:val="20"/>
        </w:rPr>
      </w:pPr>
    </w:p>
    <w:p w14:paraId="28B3E0E7" w14:textId="77777777" w:rsidR="009D4CE3" w:rsidRDefault="009D4CE3" w:rsidP="00D24416">
      <w:pPr>
        <w:rPr>
          <w:rFonts w:ascii="Adagio_Slab" w:hAnsi="Adagio_Slab"/>
          <w:b/>
          <w:bCs/>
          <w:sz w:val="20"/>
          <w:szCs w:val="20"/>
        </w:rPr>
      </w:pPr>
    </w:p>
    <w:p w14:paraId="17C7D8E2" w14:textId="77777777" w:rsidR="009D4CE3" w:rsidRDefault="009D4CE3" w:rsidP="00D24416">
      <w:pPr>
        <w:rPr>
          <w:rFonts w:ascii="Adagio_Slab" w:hAnsi="Adagio_Slab"/>
          <w:b/>
          <w:bCs/>
          <w:sz w:val="20"/>
          <w:szCs w:val="20"/>
        </w:rPr>
      </w:pPr>
    </w:p>
    <w:p w14:paraId="68D81D35" w14:textId="77777777" w:rsidR="009D4CE3" w:rsidRDefault="009D4CE3" w:rsidP="00D24416">
      <w:pPr>
        <w:rPr>
          <w:rFonts w:ascii="Adagio_Slab" w:hAnsi="Adagio_Slab"/>
          <w:b/>
          <w:bCs/>
          <w:sz w:val="20"/>
          <w:szCs w:val="20"/>
        </w:rPr>
      </w:pPr>
    </w:p>
    <w:p w14:paraId="45E5628E" w14:textId="77777777" w:rsidR="009D4CE3" w:rsidRDefault="009D4CE3" w:rsidP="00D24416">
      <w:pPr>
        <w:rPr>
          <w:rFonts w:ascii="Adagio_Slab" w:hAnsi="Adagio_Slab"/>
          <w:b/>
          <w:bCs/>
          <w:sz w:val="20"/>
          <w:szCs w:val="20"/>
        </w:rPr>
      </w:pPr>
    </w:p>
    <w:p w14:paraId="0C02B56F" w14:textId="77777777" w:rsidR="009D4CE3" w:rsidRDefault="009D4CE3" w:rsidP="00D24416">
      <w:pPr>
        <w:rPr>
          <w:rFonts w:ascii="Adagio_Slab" w:hAnsi="Adagio_Slab"/>
          <w:b/>
          <w:bCs/>
          <w:sz w:val="20"/>
          <w:szCs w:val="20"/>
        </w:rPr>
      </w:pPr>
    </w:p>
    <w:p w14:paraId="5EF7209D" w14:textId="77777777" w:rsidR="009D4CE3" w:rsidRDefault="009D4CE3" w:rsidP="00D24416">
      <w:pPr>
        <w:rPr>
          <w:rFonts w:ascii="Adagio_Slab" w:hAnsi="Adagio_Slab"/>
          <w:b/>
          <w:bCs/>
          <w:sz w:val="20"/>
          <w:szCs w:val="20"/>
        </w:rPr>
      </w:pPr>
    </w:p>
    <w:p w14:paraId="49AB1734" w14:textId="77777777" w:rsidR="009D4CE3" w:rsidRDefault="009D4CE3" w:rsidP="00D24416">
      <w:pPr>
        <w:rPr>
          <w:rFonts w:ascii="Adagio_Slab" w:hAnsi="Adagio_Slab"/>
          <w:b/>
          <w:bCs/>
          <w:sz w:val="20"/>
          <w:szCs w:val="20"/>
        </w:rPr>
      </w:pPr>
    </w:p>
    <w:p w14:paraId="43A5FC82" w14:textId="77777777" w:rsidR="009D4CE3" w:rsidRDefault="009D4CE3" w:rsidP="00D24416">
      <w:pPr>
        <w:rPr>
          <w:rFonts w:ascii="Adagio_Slab" w:hAnsi="Adagio_Slab"/>
          <w:b/>
          <w:bCs/>
          <w:sz w:val="20"/>
          <w:szCs w:val="20"/>
        </w:rPr>
      </w:pPr>
    </w:p>
    <w:p w14:paraId="51D4E02A" w14:textId="77777777" w:rsidR="009D4CE3" w:rsidRDefault="009D4CE3" w:rsidP="00D24416">
      <w:pPr>
        <w:rPr>
          <w:rFonts w:ascii="Adagio_Slab" w:hAnsi="Adagio_Slab"/>
          <w:b/>
          <w:bCs/>
          <w:sz w:val="20"/>
          <w:szCs w:val="20"/>
        </w:rPr>
      </w:pPr>
    </w:p>
    <w:p w14:paraId="6EA89C66" w14:textId="77777777" w:rsidR="009D4CE3" w:rsidRDefault="009D4CE3" w:rsidP="00D24416">
      <w:pPr>
        <w:rPr>
          <w:rFonts w:ascii="Adagio_Slab" w:hAnsi="Adagio_Slab"/>
          <w:b/>
          <w:bCs/>
          <w:sz w:val="20"/>
          <w:szCs w:val="20"/>
        </w:rPr>
      </w:pPr>
    </w:p>
    <w:p w14:paraId="5584D988" w14:textId="77777777" w:rsidR="009D4CE3" w:rsidRDefault="009D4CE3" w:rsidP="00D24416">
      <w:pPr>
        <w:rPr>
          <w:rFonts w:ascii="Adagio_Slab" w:hAnsi="Adagio_Slab"/>
          <w:b/>
          <w:bCs/>
          <w:sz w:val="20"/>
          <w:szCs w:val="20"/>
        </w:rPr>
      </w:pPr>
    </w:p>
    <w:p w14:paraId="649A2692" w14:textId="77777777" w:rsidR="009D4CE3" w:rsidRDefault="009D4CE3" w:rsidP="00D24416">
      <w:pPr>
        <w:rPr>
          <w:rFonts w:ascii="Adagio_Slab" w:hAnsi="Adagio_Slab"/>
          <w:b/>
          <w:bCs/>
          <w:sz w:val="20"/>
          <w:szCs w:val="20"/>
        </w:rPr>
      </w:pPr>
    </w:p>
    <w:p w14:paraId="08C6AC06" w14:textId="77777777" w:rsidR="009D4CE3" w:rsidRDefault="009D4CE3" w:rsidP="00D24416">
      <w:pPr>
        <w:rPr>
          <w:rFonts w:ascii="Adagio_Slab" w:hAnsi="Adagio_Slab"/>
          <w:b/>
          <w:bCs/>
          <w:sz w:val="20"/>
          <w:szCs w:val="20"/>
        </w:rPr>
      </w:pPr>
    </w:p>
    <w:p w14:paraId="48C214C2" w14:textId="77777777" w:rsidR="009D4CE3" w:rsidRDefault="009D4CE3" w:rsidP="00D24416">
      <w:pPr>
        <w:rPr>
          <w:rFonts w:ascii="Adagio_Slab" w:hAnsi="Adagio_Slab"/>
          <w:b/>
          <w:bCs/>
          <w:sz w:val="20"/>
          <w:szCs w:val="20"/>
        </w:rPr>
      </w:pPr>
    </w:p>
    <w:p w14:paraId="58A32141" w14:textId="77777777" w:rsidR="009D4CE3" w:rsidRDefault="009D4CE3" w:rsidP="00D24416">
      <w:pPr>
        <w:rPr>
          <w:rFonts w:ascii="Adagio_Slab" w:hAnsi="Adagio_Slab"/>
          <w:b/>
          <w:bCs/>
          <w:sz w:val="20"/>
          <w:szCs w:val="20"/>
        </w:rPr>
      </w:pPr>
    </w:p>
    <w:p w14:paraId="053F9F19" w14:textId="77777777" w:rsidR="009D4CE3" w:rsidRDefault="009D4CE3" w:rsidP="00D24416">
      <w:pPr>
        <w:rPr>
          <w:rFonts w:ascii="Adagio_Slab" w:hAnsi="Adagio_Slab"/>
          <w:b/>
          <w:bCs/>
          <w:sz w:val="20"/>
          <w:szCs w:val="20"/>
        </w:rPr>
      </w:pPr>
    </w:p>
    <w:p w14:paraId="74C72572" w14:textId="77777777" w:rsidR="009D4CE3" w:rsidRDefault="009D4CE3" w:rsidP="00D24416">
      <w:pPr>
        <w:rPr>
          <w:rFonts w:ascii="Adagio_Slab" w:hAnsi="Adagio_Slab"/>
          <w:b/>
          <w:bCs/>
          <w:sz w:val="20"/>
          <w:szCs w:val="20"/>
        </w:rPr>
      </w:pPr>
    </w:p>
    <w:p w14:paraId="16F47C6E" w14:textId="77777777" w:rsidR="00E435E2" w:rsidRDefault="00E435E2" w:rsidP="0042085C">
      <w:pPr>
        <w:spacing w:after="160" w:line="360" w:lineRule="auto"/>
        <w:jc w:val="center"/>
        <w:rPr>
          <w:rFonts w:ascii="Adagio_Slab" w:hAnsi="Adagio_Slab" w:cs="Arial"/>
          <w:b/>
          <w:bCs/>
          <w:sz w:val="20"/>
          <w:szCs w:val="20"/>
        </w:rPr>
      </w:pPr>
    </w:p>
    <w:p w14:paraId="3C563EBC" w14:textId="77777777" w:rsidR="00C74C20" w:rsidRDefault="00400846" w:rsidP="00400846">
      <w:pPr>
        <w:tabs>
          <w:tab w:val="left" w:pos="0"/>
          <w:tab w:val="left" w:pos="284"/>
        </w:tabs>
        <w:spacing w:line="360" w:lineRule="auto"/>
        <w:jc w:val="both"/>
        <w:rPr>
          <w:rFonts w:ascii="Adagio_Slab" w:hAnsi="Adagio_Slab" w:cs="Arial"/>
          <w:b/>
          <w:bCs/>
          <w:sz w:val="20"/>
          <w:szCs w:val="20"/>
        </w:rPr>
      </w:pPr>
      <w:r>
        <w:rPr>
          <w:rFonts w:ascii="Adagio_Slab" w:hAnsi="Adagio_Slab" w:cs="Arial"/>
          <w:b/>
          <w:bCs/>
          <w:sz w:val="20"/>
          <w:szCs w:val="20"/>
        </w:rPr>
        <w:t xml:space="preserve"> </w:t>
      </w:r>
    </w:p>
    <w:p w14:paraId="53B183AB" w14:textId="77777777" w:rsidR="00C74C20" w:rsidRDefault="00C74C20" w:rsidP="0042085C">
      <w:pPr>
        <w:spacing w:after="160" w:line="360" w:lineRule="auto"/>
        <w:jc w:val="center"/>
        <w:rPr>
          <w:rFonts w:ascii="Adagio_Slab" w:hAnsi="Adagio_Slab" w:cs="Arial"/>
          <w:b/>
          <w:bCs/>
          <w:sz w:val="20"/>
          <w:szCs w:val="20"/>
        </w:rPr>
      </w:pPr>
    </w:p>
    <w:p w14:paraId="5C151B00" w14:textId="77777777" w:rsidR="00C74C20" w:rsidRPr="00477A05" w:rsidRDefault="00C74C20" w:rsidP="0042085C">
      <w:pPr>
        <w:spacing w:after="160" w:line="360" w:lineRule="auto"/>
        <w:jc w:val="center"/>
        <w:rPr>
          <w:rFonts w:ascii="Adagio_Slab" w:hAnsi="Adagio_Slab" w:cs="Arial"/>
          <w:b/>
          <w:bCs/>
          <w:sz w:val="20"/>
          <w:szCs w:val="20"/>
        </w:rPr>
      </w:pPr>
    </w:p>
    <w:p w14:paraId="30B9ADB6" w14:textId="77777777"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5E49E95F"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548ABB93"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694ADCFA" w14:textId="77777777" w:rsidR="00A05A2D" w:rsidRPr="00477A05" w:rsidRDefault="00A05A2D" w:rsidP="00CC7AE5">
      <w:pPr>
        <w:spacing w:after="160" w:line="360" w:lineRule="auto"/>
        <w:jc w:val="center"/>
        <w:rPr>
          <w:rFonts w:ascii="Adagio_Slab" w:hAnsi="Adagio_Slab" w:cs="Arial"/>
        </w:rPr>
      </w:pPr>
    </w:p>
    <w:p w14:paraId="780C5635" w14:textId="77777777" w:rsidR="00A05A2D" w:rsidRPr="00477A05" w:rsidRDefault="00A05A2D" w:rsidP="00CC7AE5">
      <w:pPr>
        <w:spacing w:after="160" w:line="360" w:lineRule="auto"/>
        <w:jc w:val="center"/>
        <w:rPr>
          <w:rFonts w:ascii="Adagio_Slab" w:hAnsi="Adagio_Slab" w:cs="Arial"/>
        </w:rPr>
      </w:pPr>
    </w:p>
    <w:p w14:paraId="0C5424F8" w14:textId="77777777" w:rsidR="00A05A2D" w:rsidRPr="00477A05" w:rsidRDefault="00A05A2D" w:rsidP="00CC7AE5">
      <w:pPr>
        <w:spacing w:after="160" w:line="360" w:lineRule="auto"/>
        <w:jc w:val="center"/>
        <w:rPr>
          <w:rFonts w:ascii="Adagio_Slab" w:hAnsi="Adagio_Slab" w:cs="Arial"/>
        </w:rPr>
      </w:pPr>
    </w:p>
    <w:p w14:paraId="131AFF5C"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0DC327EB"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12DF1E64"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149DA8C4" w14:textId="77777777" w:rsidR="009C2110" w:rsidRPr="00477A05" w:rsidRDefault="009C2110" w:rsidP="00CC7AE5">
      <w:pPr>
        <w:spacing w:after="160" w:line="276" w:lineRule="auto"/>
        <w:jc w:val="center"/>
        <w:rPr>
          <w:rFonts w:ascii="Adagio_Slab" w:hAnsi="Adagio_Slab" w:cs="Arial"/>
          <w:sz w:val="20"/>
          <w:szCs w:val="20"/>
        </w:rPr>
      </w:pPr>
    </w:p>
    <w:p w14:paraId="7F6010C9" w14:textId="77777777" w:rsidR="009C2110" w:rsidRPr="00477A05" w:rsidRDefault="009C2110" w:rsidP="00CC7AE5">
      <w:pPr>
        <w:spacing w:after="160" w:line="276" w:lineRule="auto"/>
        <w:jc w:val="center"/>
        <w:rPr>
          <w:rFonts w:ascii="Adagio_Slab" w:hAnsi="Adagio_Slab" w:cs="Arial"/>
          <w:sz w:val="20"/>
          <w:szCs w:val="20"/>
        </w:rPr>
      </w:pPr>
    </w:p>
    <w:p w14:paraId="2370E7F5"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3D7F5C13" w14:textId="77777777" w:rsidR="00782F69" w:rsidRPr="00477A05" w:rsidRDefault="00782F69" w:rsidP="00782F69">
      <w:pPr>
        <w:ind w:right="5953"/>
        <w:rPr>
          <w:rFonts w:ascii="Adagio_Slab" w:hAnsi="Adagio_Slab" w:cs="Arial"/>
          <w:b/>
          <w:sz w:val="20"/>
          <w:szCs w:val="20"/>
          <w:u w:val="single"/>
        </w:rPr>
      </w:pPr>
    </w:p>
    <w:p w14:paraId="59FC15F9"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36E3DFD4"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5F0E90D8" w14:textId="77777777" w:rsidR="00782F69" w:rsidRPr="00477A05" w:rsidRDefault="00782F69" w:rsidP="00782F69">
      <w:pPr>
        <w:spacing w:line="360" w:lineRule="auto"/>
        <w:jc w:val="both"/>
        <w:rPr>
          <w:rFonts w:ascii="Adagio_Slab" w:hAnsi="Adagio_Slab" w:cs="Arial"/>
          <w:sz w:val="20"/>
          <w:szCs w:val="20"/>
        </w:rPr>
      </w:pPr>
    </w:p>
    <w:p w14:paraId="4CD79D9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06C56BA5"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5EBF5ED9"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6EA696BA"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07F14CFE"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F2363A5"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BB293B3"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2CD8FCF1"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1B6C64E6" w14:textId="77777777" w:rsidR="00816B00" w:rsidRPr="00477A05" w:rsidRDefault="00CA51D1" w:rsidP="00A96AD9">
      <w:pPr>
        <w:jc w:val="both"/>
        <w:rPr>
          <w:rFonts w:ascii="Adagio_Slab" w:hAnsi="Adagio_Slab" w:cs="Arial"/>
          <w:b/>
          <w:bCs/>
          <w:color w:val="0033CC"/>
          <w:sz w:val="20"/>
          <w:szCs w:val="20"/>
        </w:rPr>
      </w:pPr>
      <w:r w:rsidRPr="00CA51D1">
        <w:rPr>
          <w:rFonts w:ascii="Adagio_Slab" w:hAnsi="Adagio_Slab" w:cs="Arial"/>
          <w:b/>
          <w:color w:val="0000FF"/>
          <w:sz w:val="20"/>
          <w:szCs w:val="20"/>
        </w:rPr>
        <w:t xml:space="preserve">Dostawa UAV dużego (do 25 kg) płatowca do zaawansowanej </w:t>
      </w:r>
      <w:proofErr w:type="spellStart"/>
      <w:r w:rsidRPr="00CA51D1">
        <w:rPr>
          <w:rFonts w:ascii="Adagio_Slab" w:hAnsi="Adagio_Slab" w:cs="Arial"/>
          <w:b/>
          <w:color w:val="0000FF"/>
          <w:sz w:val="20"/>
          <w:szCs w:val="20"/>
        </w:rPr>
        <w:t>fotogramterii</w:t>
      </w:r>
      <w:proofErr w:type="spellEnd"/>
      <w:r w:rsidRPr="00CA51D1">
        <w:rPr>
          <w:rFonts w:ascii="Adagio_Slab" w:hAnsi="Adagio_Slab" w:cs="Arial"/>
          <w:b/>
          <w:color w:val="0000FF"/>
          <w:sz w:val="20"/>
          <w:szCs w:val="20"/>
        </w:rPr>
        <w:t xml:space="preserve"> z LIDAR na potrzeby realizacji projektu „Terenowy poligon doświadczalno-wdrożeniowy w powiecie przasnyskim” RPMA.01.01.00-14-9875/17 dla Instytutu Techniki Lotniczej i Mechaniki Stosowanej Wydziału Mechanicznego Energetyki i Lotnictwa Politechniki Warszawskiej</w:t>
      </w:r>
      <w:r>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350023">
        <w:rPr>
          <w:rFonts w:ascii="Adagio_Slab" w:hAnsi="Adagio_Slab" w:cs="Arial"/>
          <w:b/>
          <w:bCs/>
          <w:color w:val="0033CC"/>
          <w:sz w:val="20"/>
          <w:szCs w:val="20"/>
        </w:rPr>
        <w:t>4</w:t>
      </w:r>
      <w:r>
        <w:rPr>
          <w:rFonts w:ascii="Adagio_Slab" w:hAnsi="Adagio_Slab" w:cs="Arial"/>
          <w:b/>
          <w:bCs/>
          <w:color w:val="0033CC"/>
          <w:sz w:val="20"/>
          <w:szCs w:val="20"/>
        </w:rPr>
        <w:t>4</w:t>
      </w:r>
      <w:r w:rsidR="00396C12">
        <w:rPr>
          <w:rFonts w:ascii="Adagio_Slab" w:hAnsi="Adagio_Slab" w:cs="Arial"/>
          <w:b/>
          <w:bCs/>
          <w:color w:val="0033CC"/>
          <w:sz w:val="20"/>
          <w:szCs w:val="20"/>
        </w:rPr>
        <w:t>.2022</w:t>
      </w:r>
      <w:r w:rsidR="00816B00" w:rsidRPr="00477A05">
        <w:rPr>
          <w:rFonts w:ascii="Adagio_Slab" w:hAnsi="Adagio_Slab" w:cs="Arial"/>
          <w:b/>
          <w:bCs/>
          <w:color w:val="0033CC"/>
          <w:sz w:val="20"/>
          <w:szCs w:val="20"/>
        </w:rPr>
        <w:t>.</w:t>
      </w:r>
    </w:p>
    <w:p w14:paraId="286779A3"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24B230E4"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630A6A07"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21926829" w14:textId="77777777" w:rsidR="00782F69" w:rsidRPr="00477A05" w:rsidRDefault="00782F69" w:rsidP="008973FF">
      <w:pPr>
        <w:spacing w:line="360" w:lineRule="auto"/>
        <w:jc w:val="both"/>
        <w:rPr>
          <w:rFonts w:ascii="Adagio_Slab" w:hAnsi="Adagio_Slab" w:cs="Arial"/>
          <w:sz w:val="20"/>
          <w:szCs w:val="20"/>
        </w:rPr>
      </w:pPr>
    </w:p>
    <w:p w14:paraId="08B2A9A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49239E26"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676E4E7"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4A386E99"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71F7C702"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499A995A" w14:textId="77777777" w:rsidR="009C2110" w:rsidRPr="00477A05" w:rsidRDefault="009C2110" w:rsidP="00CC7AE5">
      <w:pPr>
        <w:spacing w:line="360" w:lineRule="auto"/>
        <w:jc w:val="both"/>
        <w:rPr>
          <w:rFonts w:ascii="Adagio_Slab" w:hAnsi="Adagio_Slab" w:cs="Arial"/>
          <w:sz w:val="20"/>
          <w:szCs w:val="20"/>
        </w:rPr>
      </w:pPr>
    </w:p>
    <w:p w14:paraId="4AF9F4D3" w14:textId="77777777" w:rsidR="009C2110" w:rsidRPr="00477A05" w:rsidRDefault="009C2110" w:rsidP="00CC7AE5">
      <w:pPr>
        <w:spacing w:line="360" w:lineRule="auto"/>
        <w:jc w:val="both"/>
        <w:rPr>
          <w:rFonts w:ascii="Adagio_Slab" w:hAnsi="Adagio_Slab" w:cs="Arial"/>
          <w:sz w:val="20"/>
          <w:szCs w:val="20"/>
        </w:rPr>
      </w:pPr>
    </w:p>
    <w:p w14:paraId="72322867"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944EAE3"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33F3B67F" w14:textId="77777777" w:rsidR="00CC7AE5" w:rsidRPr="00477A05" w:rsidRDefault="00CC7AE5" w:rsidP="00CC7AE5">
      <w:pPr>
        <w:spacing w:line="360" w:lineRule="auto"/>
        <w:ind w:firstLine="708"/>
        <w:jc w:val="both"/>
        <w:rPr>
          <w:rFonts w:ascii="Adagio_Slab" w:hAnsi="Adagio_Slab" w:cs="Arial"/>
          <w:sz w:val="20"/>
          <w:szCs w:val="20"/>
        </w:rPr>
      </w:pPr>
    </w:p>
    <w:p w14:paraId="27ACEA2C" w14:textId="77777777" w:rsidR="00CC7AE5" w:rsidRPr="00477A05" w:rsidRDefault="00CC7AE5" w:rsidP="00CC7AE5">
      <w:pPr>
        <w:spacing w:line="360" w:lineRule="auto"/>
        <w:jc w:val="both"/>
        <w:rPr>
          <w:rFonts w:ascii="Adagio_Slab" w:hAnsi="Adagio_Slab" w:cs="Arial"/>
          <w:sz w:val="20"/>
          <w:szCs w:val="20"/>
        </w:rPr>
      </w:pPr>
    </w:p>
    <w:p w14:paraId="2FA07121" w14:textId="77777777" w:rsidR="000540C5" w:rsidRPr="00477A05" w:rsidRDefault="000540C5" w:rsidP="000540C5">
      <w:pPr>
        <w:pStyle w:val="Zwykytekst1"/>
        <w:spacing w:before="120"/>
        <w:jc w:val="both"/>
        <w:rPr>
          <w:rFonts w:ascii="Adagio_Slab" w:hAnsi="Adagio_Slab" w:cs="Arial"/>
          <w:color w:val="000000"/>
          <w:sz w:val="16"/>
          <w:szCs w:val="16"/>
        </w:rPr>
      </w:pPr>
    </w:p>
    <w:p w14:paraId="3920BBFB" w14:textId="77777777" w:rsidR="00835D08" w:rsidRDefault="00835D08" w:rsidP="00796D11">
      <w:pPr>
        <w:pStyle w:val="Zwykytekst3"/>
        <w:spacing w:before="120"/>
        <w:rPr>
          <w:rFonts w:ascii="Adagio_Slab" w:hAnsi="Adagio_Slab" w:cs="Arial"/>
        </w:rPr>
      </w:pPr>
    </w:p>
    <w:p w14:paraId="37D8607B" w14:textId="77777777" w:rsidR="004B7B9C" w:rsidRPr="004B7B9C" w:rsidRDefault="004B7B9C" w:rsidP="004B7B9C">
      <w:pPr>
        <w:rPr>
          <w:rFonts w:ascii="Adagio_Slab" w:hAnsi="Adagio_Slab"/>
          <w:sz w:val="18"/>
          <w:szCs w:val="18"/>
        </w:rPr>
      </w:pPr>
      <w:r>
        <w:rPr>
          <w:rFonts w:ascii="Adagio_Slab" w:hAnsi="Adagio_Slab"/>
          <w:sz w:val="18"/>
          <w:szCs w:val="18"/>
        </w:rPr>
        <w:lastRenderedPageBreak/>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02FA0F6D" w14:textId="77777777" w:rsidR="004B7B9C" w:rsidRPr="004B7B9C" w:rsidRDefault="004B7B9C" w:rsidP="004B7B9C">
      <w:pPr>
        <w:jc w:val="both"/>
        <w:rPr>
          <w:rFonts w:ascii="Adagio_Slab" w:hAnsi="Adagio_Slab"/>
          <w:b/>
          <w:sz w:val="18"/>
          <w:szCs w:val="18"/>
          <w:u w:val="single"/>
        </w:rPr>
      </w:pPr>
    </w:p>
    <w:p w14:paraId="4E2E79AD"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67FEBAB6"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324DD94B"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6F95F1C7"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66694FD5"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712897FC"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3D5B972F"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7DC3AAA1"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5675EA68"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04AE84CE"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36299154"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73B909B8"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1CB6DF9E"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2EAD68F8"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4DA0D141" w14:textId="77777777" w:rsidR="004B7B9C" w:rsidRPr="004B7B9C" w:rsidRDefault="004B7B9C" w:rsidP="004B7B9C">
      <w:pPr>
        <w:jc w:val="both"/>
        <w:rPr>
          <w:rFonts w:ascii="Adagio_Slab" w:hAnsi="Adagio_Slab"/>
          <w:sz w:val="18"/>
          <w:szCs w:val="18"/>
        </w:rPr>
      </w:pPr>
    </w:p>
    <w:p w14:paraId="2D887851" w14:textId="77777777" w:rsidR="004B7B9C" w:rsidRPr="004B7B9C" w:rsidRDefault="004B7B9C" w:rsidP="004B7B9C">
      <w:pPr>
        <w:contextualSpacing/>
        <w:jc w:val="both"/>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r w:rsidR="00CA51D1" w:rsidRPr="00CA51D1">
        <w:rPr>
          <w:rFonts w:ascii="Adagio_Slab" w:hAnsi="Adagio_Slab"/>
          <w:sz w:val="18"/>
          <w:szCs w:val="18"/>
        </w:rPr>
        <w:t xml:space="preserve">Dostawa UAV dużego (do 25 kg) płatowca do zaawansowanej </w:t>
      </w:r>
      <w:proofErr w:type="spellStart"/>
      <w:r w:rsidR="00CA51D1" w:rsidRPr="00CA51D1">
        <w:rPr>
          <w:rFonts w:ascii="Adagio_Slab" w:hAnsi="Adagio_Slab"/>
          <w:sz w:val="18"/>
          <w:szCs w:val="18"/>
        </w:rPr>
        <w:t>fotogramterii</w:t>
      </w:r>
      <w:proofErr w:type="spellEnd"/>
      <w:r w:rsidR="00CA51D1" w:rsidRPr="00CA51D1">
        <w:rPr>
          <w:rFonts w:ascii="Adagio_Slab" w:hAnsi="Adagio_Slab"/>
          <w:sz w:val="18"/>
          <w:szCs w:val="18"/>
        </w:rPr>
        <w:t xml:space="preserve"> z LIDAR na potrzeby realizacji projektu „Terenowy poligon doświadczalno-wdrożeniowy w powiecie przasnyskim” RPMA.01.01.00-14-9875/17 dla Instytutu Techniki Lotniczej i Mechaniki Stosowanej Wydziału Mechanicznego Energetyki i Lotnictwa Politechniki Warszawskiej</w:t>
      </w:r>
      <w:r w:rsidR="00CA51D1">
        <w:rPr>
          <w:rFonts w:ascii="Adagio_Slab" w:hAnsi="Adagio_Slab"/>
          <w:sz w:val="18"/>
          <w:szCs w:val="18"/>
        </w:rPr>
        <w:t xml:space="preserve"> </w:t>
      </w:r>
      <w:r w:rsidRPr="004B7B9C">
        <w:rPr>
          <w:rFonts w:ascii="Adagio_Slab" w:hAnsi="Adagio_Slab"/>
          <w:sz w:val="18"/>
          <w:szCs w:val="18"/>
        </w:rPr>
        <w:t xml:space="preserve">oznaczonego znakiem </w:t>
      </w:r>
      <w:r>
        <w:rPr>
          <w:rFonts w:ascii="Adagio_Slab" w:hAnsi="Adagio_Slab"/>
          <w:color w:val="0000FF"/>
          <w:sz w:val="18"/>
          <w:szCs w:val="18"/>
        </w:rPr>
        <w:t>MELBDZ.261.</w:t>
      </w:r>
      <w:r w:rsidR="00350023">
        <w:rPr>
          <w:rFonts w:ascii="Adagio_Slab" w:hAnsi="Adagio_Slab"/>
          <w:color w:val="0000FF"/>
          <w:sz w:val="18"/>
          <w:szCs w:val="18"/>
        </w:rPr>
        <w:t>4</w:t>
      </w:r>
      <w:r w:rsidR="00CA51D1">
        <w:rPr>
          <w:rFonts w:ascii="Adagio_Slab" w:hAnsi="Adagio_Slab"/>
          <w:color w:val="0000FF"/>
          <w:sz w:val="18"/>
          <w:szCs w:val="18"/>
        </w:rPr>
        <w:t>4</w:t>
      </w:r>
      <w:r>
        <w:rPr>
          <w:rFonts w:ascii="Adagio_Slab" w:hAnsi="Adagio_Slab"/>
          <w:color w:val="0000FF"/>
          <w:sz w:val="18"/>
          <w:szCs w:val="18"/>
        </w:rPr>
        <w:t>.2022</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677C7CC3" w14:textId="77777777" w:rsidR="004B7B9C" w:rsidRPr="004B7B9C" w:rsidRDefault="004B7B9C" w:rsidP="004B7B9C">
      <w:pPr>
        <w:tabs>
          <w:tab w:val="center" w:pos="4536"/>
          <w:tab w:val="right" w:pos="9072"/>
        </w:tabs>
        <w:jc w:val="both"/>
        <w:rPr>
          <w:rFonts w:ascii="Adagio_Slab" w:hAnsi="Adagio_Slab"/>
          <w:sz w:val="18"/>
          <w:szCs w:val="18"/>
        </w:rPr>
      </w:pPr>
    </w:p>
    <w:p w14:paraId="2DCB2DAA"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66A3B104"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CAD3A0"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0256D8D"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66E89E8D"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05176975"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6E3565FF" w14:textId="77777777" w:rsidR="00F53ED1" w:rsidRPr="00F53ED1" w:rsidRDefault="00F53ED1">
      <w:pPr>
        <w:numPr>
          <w:ilvl w:val="0"/>
          <w:numId w:val="17"/>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1196E632" w14:textId="77777777" w:rsidR="00F53ED1" w:rsidRPr="00F53ED1" w:rsidRDefault="00F53ED1">
      <w:pPr>
        <w:numPr>
          <w:ilvl w:val="0"/>
          <w:numId w:val="17"/>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6509B7B2" w14:textId="77777777" w:rsidR="00F53ED1" w:rsidRPr="00F53ED1" w:rsidRDefault="00F53ED1">
      <w:pPr>
        <w:numPr>
          <w:ilvl w:val="0"/>
          <w:numId w:val="17"/>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40D915F5" w14:textId="77777777" w:rsidR="00F53ED1" w:rsidRPr="00F53ED1" w:rsidRDefault="00F53ED1" w:rsidP="00CA51D1">
      <w:pPr>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632C403A" w14:textId="77777777" w:rsidR="00F53ED1" w:rsidRPr="00F53ED1" w:rsidRDefault="00F53ED1" w:rsidP="00CA51D1">
      <w:pPr>
        <w:rPr>
          <w:rFonts w:ascii="Adagio_Slab" w:hAnsi="Adagio_Slab" w:cstheme="minorBidi"/>
          <w:b/>
          <w:bCs/>
          <w:sz w:val="18"/>
          <w:szCs w:val="18"/>
        </w:rPr>
      </w:pPr>
      <w:r w:rsidRPr="00F53ED1">
        <w:rPr>
          <w:rFonts w:ascii="Adagio_Slab" w:hAnsi="Adagio_Slab"/>
          <w:b/>
          <w:bCs/>
          <w:sz w:val="18"/>
          <w:szCs w:val="18"/>
        </w:rPr>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33A8E450"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714B9279"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7B3F1BBF"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3F186EE4"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2762E816" w14:textId="77777777" w:rsidR="005F11AB" w:rsidRPr="00477A05" w:rsidRDefault="005F11AB" w:rsidP="00796D11">
      <w:pPr>
        <w:pStyle w:val="Zwykytekst3"/>
        <w:spacing w:before="120"/>
        <w:rPr>
          <w:rFonts w:ascii="Adagio_Slab" w:hAnsi="Adagio_Slab" w:cs="Arial"/>
        </w:rPr>
      </w:pPr>
    </w:p>
    <w:p w14:paraId="186E63DE" w14:textId="77777777" w:rsidR="004B6CCD" w:rsidRPr="00477A05" w:rsidRDefault="004B6CCD" w:rsidP="00796D11">
      <w:pPr>
        <w:pStyle w:val="Zwykytekst3"/>
        <w:spacing w:before="120"/>
        <w:rPr>
          <w:rFonts w:ascii="Adagio_Slab" w:hAnsi="Adagio_Slab" w:cs="Arial"/>
        </w:rPr>
      </w:pPr>
    </w:p>
    <w:p w14:paraId="5DFA0740" w14:textId="77777777" w:rsidR="004B6CCD" w:rsidRPr="00477A05" w:rsidRDefault="004B6CCD" w:rsidP="00796D11">
      <w:pPr>
        <w:pStyle w:val="Zwykytekst3"/>
        <w:spacing w:before="120"/>
        <w:rPr>
          <w:rFonts w:ascii="Adagio_Slab" w:hAnsi="Adagio_Slab" w:cs="Arial"/>
        </w:rPr>
      </w:pPr>
    </w:p>
    <w:p w14:paraId="5BF506A7" w14:textId="77777777" w:rsidR="00967E9C" w:rsidRPr="00477A05" w:rsidRDefault="00967E9C" w:rsidP="00796D11">
      <w:pPr>
        <w:pStyle w:val="Zwykytekst3"/>
        <w:spacing w:before="120"/>
        <w:rPr>
          <w:rFonts w:ascii="Adagio_Slab" w:hAnsi="Adagio_Slab" w:cs="Arial"/>
        </w:rPr>
      </w:pPr>
    </w:p>
    <w:p w14:paraId="620D1DCA" w14:textId="77777777" w:rsidR="00112D89" w:rsidRPr="00477A05" w:rsidRDefault="00112D89" w:rsidP="00796D11">
      <w:pPr>
        <w:pStyle w:val="Zwykytekst3"/>
        <w:spacing w:before="120"/>
        <w:rPr>
          <w:rFonts w:ascii="Adagio_Slab" w:hAnsi="Adagio_Slab" w:cs="Arial"/>
        </w:rPr>
      </w:pPr>
    </w:p>
    <w:p w14:paraId="2C3CC884" w14:textId="77777777" w:rsidR="00560322" w:rsidRPr="00477A05" w:rsidRDefault="00560322" w:rsidP="004B6CCD">
      <w:pPr>
        <w:pStyle w:val="Zwykytekst3"/>
        <w:spacing w:before="120"/>
        <w:jc w:val="center"/>
        <w:rPr>
          <w:rFonts w:ascii="Adagio_Slab" w:hAnsi="Adagio_Slab" w:cs="Arial"/>
          <w:b/>
          <w:bCs/>
        </w:rPr>
      </w:pPr>
    </w:p>
    <w:p w14:paraId="32E54CA4" w14:textId="77777777" w:rsidR="00560322" w:rsidRPr="00477A05" w:rsidRDefault="00560322" w:rsidP="004B6CCD">
      <w:pPr>
        <w:pStyle w:val="Zwykytekst3"/>
        <w:spacing w:before="120"/>
        <w:jc w:val="center"/>
        <w:rPr>
          <w:rFonts w:ascii="Adagio_Slab" w:hAnsi="Adagio_Slab" w:cs="Arial"/>
          <w:b/>
          <w:bCs/>
        </w:rPr>
      </w:pPr>
    </w:p>
    <w:p w14:paraId="21B9FD81" w14:textId="77777777" w:rsidR="00560322" w:rsidRPr="00477A05" w:rsidRDefault="00560322" w:rsidP="004B6CCD">
      <w:pPr>
        <w:pStyle w:val="Zwykytekst3"/>
        <w:spacing w:before="120"/>
        <w:jc w:val="center"/>
        <w:rPr>
          <w:rFonts w:ascii="Adagio_Slab" w:hAnsi="Adagio_Slab" w:cs="Arial"/>
          <w:b/>
          <w:bCs/>
        </w:rPr>
      </w:pPr>
    </w:p>
    <w:p w14:paraId="773F141A" w14:textId="77777777" w:rsidR="00560322" w:rsidRPr="00477A05" w:rsidRDefault="00560322" w:rsidP="004B6CCD">
      <w:pPr>
        <w:pStyle w:val="Zwykytekst3"/>
        <w:spacing w:before="120"/>
        <w:jc w:val="center"/>
        <w:rPr>
          <w:rFonts w:ascii="Adagio_Slab" w:hAnsi="Adagio_Slab" w:cs="Arial"/>
          <w:b/>
          <w:bCs/>
        </w:rPr>
      </w:pPr>
    </w:p>
    <w:p w14:paraId="49F32C45" w14:textId="77777777" w:rsidR="00560322" w:rsidRPr="00477A05" w:rsidRDefault="00560322" w:rsidP="004B6CCD">
      <w:pPr>
        <w:pStyle w:val="Zwykytekst3"/>
        <w:spacing w:before="120"/>
        <w:jc w:val="center"/>
        <w:rPr>
          <w:rFonts w:ascii="Adagio_Slab" w:hAnsi="Adagio_Slab" w:cs="Arial"/>
          <w:b/>
          <w:bCs/>
        </w:rPr>
      </w:pPr>
    </w:p>
    <w:p w14:paraId="10F6329A"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50000820" w14:textId="77777777" w:rsidR="00D07C10" w:rsidRPr="00477A05" w:rsidRDefault="00D07C10" w:rsidP="00D07C10">
      <w:pPr>
        <w:spacing w:before="120"/>
        <w:jc w:val="center"/>
        <w:rPr>
          <w:rFonts w:ascii="Adagio_Slab" w:hAnsi="Adagio_Slab" w:cs="Arial"/>
          <w:b/>
          <w:bCs/>
          <w:sz w:val="20"/>
          <w:szCs w:val="20"/>
          <w:lang w:eastAsia="ar-SA"/>
        </w:rPr>
      </w:pPr>
    </w:p>
    <w:p w14:paraId="2C4486B9"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5BF12B8A"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4E204026"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649C4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70AF6A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AA4CA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EFCFAF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A34B6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3A5A76"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0AD2CFF"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A3FB1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3E493FF"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30E740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C861AF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FC466B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CA48EA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01B49F"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C7B1FB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A7B7A4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E0FD43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04DC9B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340CCCB"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77FD7AFC"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5263FD5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60FA22A8"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7710682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B77F02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3445E6F"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0E79B80" w14:textId="77777777" w:rsidR="00D07C10" w:rsidRPr="004A4EE6" w:rsidRDefault="00D07C10" w:rsidP="00D07C10">
      <w:pPr>
        <w:spacing w:line="360" w:lineRule="auto"/>
        <w:jc w:val="both"/>
        <w:rPr>
          <w:rFonts w:asciiTheme="minorHAnsi" w:eastAsia="Calibri" w:hAnsiTheme="minorHAnsi" w:cs="Arial"/>
          <w:color w:val="000000"/>
          <w:sz w:val="20"/>
          <w:szCs w:val="20"/>
        </w:rPr>
      </w:pPr>
    </w:p>
    <w:p w14:paraId="50452270" w14:textId="77777777" w:rsidR="00D07C10" w:rsidRPr="004A4EE6" w:rsidRDefault="00D07C10" w:rsidP="00D07C10">
      <w:pPr>
        <w:spacing w:line="360" w:lineRule="auto"/>
        <w:jc w:val="both"/>
        <w:rPr>
          <w:rFonts w:asciiTheme="minorHAnsi" w:eastAsia="Calibri" w:hAnsiTheme="minorHAnsi"/>
          <w:color w:val="000000"/>
          <w:sz w:val="20"/>
          <w:szCs w:val="20"/>
        </w:rPr>
      </w:pPr>
      <w:r w:rsidRPr="004A4EE6">
        <w:rPr>
          <w:rFonts w:asciiTheme="minorHAnsi" w:eastAsia="Calibri" w:hAnsiTheme="minorHAnsi"/>
          <w:color w:val="000000"/>
          <w:sz w:val="20"/>
          <w:szCs w:val="20"/>
        </w:rPr>
        <w:t>W dniu .................... 202</w:t>
      </w:r>
      <w:r w:rsidR="003D6679" w:rsidRPr="004A4EE6">
        <w:rPr>
          <w:rFonts w:asciiTheme="minorHAnsi" w:eastAsia="Calibri" w:hAnsiTheme="minorHAnsi"/>
          <w:color w:val="000000"/>
          <w:sz w:val="20"/>
          <w:szCs w:val="20"/>
        </w:rPr>
        <w:t>2</w:t>
      </w:r>
      <w:r w:rsidRPr="004A4EE6">
        <w:rPr>
          <w:rFonts w:asciiTheme="minorHAnsi" w:eastAsia="Calibri" w:hAnsiTheme="minorHAnsi"/>
          <w:color w:val="000000"/>
          <w:sz w:val="20"/>
          <w:szCs w:val="20"/>
        </w:rPr>
        <w:t xml:space="preserve">  roku w Warszawie, pomiędzy: </w:t>
      </w:r>
    </w:p>
    <w:p w14:paraId="07471196" w14:textId="77777777" w:rsidR="00D07C10" w:rsidRPr="004A4EE6" w:rsidRDefault="00D07C10" w:rsidP="00D07C10">
      <w:pPr>
        <w:spacing w:line="360" w:lineRule="auto"/>
        <w:jc w:val="both"/>
        <w:rPr>
          <w:rFonts w:asciiTheme="minorHAnsi" w:eastAsia="Calibri" w:hAnsiTheme="minorHAnsi"/>
          <w:color w:val="000000"/>
          <w:sz w:val="20"/>
          <w:szCs w:val="20"/>
        </w:rPr>
      </w:pPr>
    </w:p>
    <w:p w14:paraId="4C7A5FD6" w14:textId="77777777" w:rsidR="009F6C1F" w:rsidRPr="004A4EE6" w:rsidRDefault="009F6C1F" w:rsidP="009F6C1F">
      <w:pPr>
        <w:spacing w:line="360" w:lineRule="auto"/>
        <w:jc w:val="both"/>
        <w:rPr>
          <w:rFonts w:asciiTheme="minorHAnsi" w:eastAsia="Calibri" w:hAnsiTheme="minorHAnsi"/>
          <w:color w:val="000000"/>
          <w:sz w:val="20"/>
          <w:szCs w:val="20"/>
        </w:rPr>
      </w:pPr>
      <w:r w:rsidRPr="004A4EE6">
        <w:rPr>
          <w:rFonts w:asciiTheme="minorHAnsi" w:eastAsia="Calibri" w:hAnsiTheme="minorHAnsi"/>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0DBB855D" w14:textId="77777777" w:rsidR="00CA51D1" w:rsidRPr="004A4EE6" w:rsidRDefault="00CA51D1" w:rsidP="00CA51D1">
      <w:pPr>
        <w:spacing w:line="360" w:lineRule="auto"/>
        <w:jc w:val="both"/>
        <w:rPr>
          <w:rFonts w:asciiTheme="minorHAnsi" w:hAnsiTheme="minorHAnsi" w:cs="Arial"/>
          <w:sz w:val="20"/>
          <w:szCs w:val="20"/>
        </w:rPr>
      </w:pPr>
      <w:bookmarkStart w:id="5" w:name="_Hlk72919225"/>
      <w:r w:rsidRPr="004A4EE6">
        <w:rPr>
          <w:rFonts w:asciiTheme="minorHAnsi" w:hAnsiTheme="minorHAnsi" w:cs="Arial"/>
          <w:sz w:val="20"/>
          <w:szCs w:val="20"/>
        </w:rPr>
        <w:t>a</w:t>
      </w:r>
    </w:p>
    <w:p w14:paraId="6DF7F47C" w14:textId="77777777" w:rsidR="00CA51D1" w:rsidRPr="004A4EE6" w:rsidRDefault="00CA51D1" w:rsidP="00CA51D1">
      <w:pPr>
        <w:spacing w:line="360" w:lineRule="auto"/>
        <w:jc w:val="both"/>
        <w:rPr>
          <w:rFonts w:asciiTheme="minorHAnsi" w:hAnsiTheme="minorHAnsi" w:cs="Arial"/>
          <w:sz w:val="20"/>
          <w:szCs w:val="20"/>
        </w:rPr>
      </w:pPr>
      <w:r w:rsidRPr="004A4EE6">
        <w:rPr>
          <w:rFonts w:asciiTheme="minorHAnsi" w:hAnsiTheme="minorHAnsi" w:cs="Arial"/>
          <w:sz w:val="20"/>
          <w:szCs w:val="20"/>
        </w:rPr>
        <w:t>................................. zwaną dalej „</w:t>
      </w:r>
      <w:r w:rsidRPr="004A4EE6">
        <w:rPr>
          <w:rFonts w:asciiTheme="minorHAnsi" w:hAnsiTheme="minorHAnsi" w:cs="Arial"/>
          <w:b/>
          <w:bCs/>
          <w:sz w:val="20"/>
          <w:szCs w:val="20"/>
        </w:rPr>
        <w:t>WYKONAWCĄ</w:t>
      </w:r>
      <w:r w:rsidRPr="004A4EE6">
        <w:rPr>
          <w:rFonts w:asciiTheme="minorHAnsi" w:hAnsiTheme="minorHAnsi" w:cs="Arial"/>
          <w:sz w:val="20"/>
          <w:szCs w:val="20"/>
        </w:rPr>
        <w:t>”, wpisaną do ............................ pod numerem ..........................., prowadzonego przez ........................., NIP: ..................................., Regon ........................</w:t>
      </w:r>
    </w:p>
    <w:p w14:paraId="5C6B1F9F" w14:textId="77777777" w:rsidR="00CA51D1" w:rsidRPr="004A4EE6" w:rsidRDefault="00CA51D1" w:rsidP="00CA51D1">
      <w:pPr>
        <w:spacing w:line="360" w:lineRule="auto"/>
        <w:jc w:val="both"/>
        <w:rPr>
          <w:rFonts w:asciiTheme="minorHAnsi" w:hAnsiTheme="minorHAnsi" w:cs="Arial"/>
          <w:sz w:val="20"/>
          <w:szCs w:val="20"/>
        </w:rPr>
      </w:pPr>
    </w:p>
    <w:p w14:paraId="14A90A3B" w14:textId="77777777" w:rsidR="00CA51D1" w:rsidRPr="004A4EE6" w:rsidRDefault="00CA51D1" w:rsidP="00CA51D1">
      <w:pPr>
        <w:spacing w:line="360" w:lineRule="auto"/>
        <w:jc w:val="both"/>
        <w:rPr>
          <w:rFonts w:asciiTheme="minorHAnsi" w:hAnsiTheme="minorHAnsi" w:cs="Arial"/>
          <w:sz w:val="20"/>
          <w:szCs w:val="20"/>
        </w:rPr>
      </w:pPr>
      <w:r w:rsidRPr="004A4EE6">
        <w:rPr>
          <w:rFonts w:asciiTheme="minorHAnsi" w:hAnsiTheme="minorHAnsi" w:cs="Arial"/>
          <w:sz w:val="20"/>
          <w:szCs w:val="20"/>
        </w:rPr>
        <w:t>W wyniku przeprowadzenia postępowania o udzielenie zamówienia publicznego</w:t>
      </w:r>
      <w:r w:rsidRPr="004A4EE6">
        <w:rPr>
          <w:rFonts w:asciiTheme="minorHAnsi" w:hAnsiTheme="minorHAnsi" w:cs="Arial"/>
          <w:bCs/>
          <w:sz w:val="20"/>
          <w:szCs w:val="20"/>
        </w:rPr>
        <w:t xml:space="preserve"> </w:t>
      </w:r>
      <w:r w:rsidRPr="004A4EE6">
        <w:rPr>
          <w:rFonts w:asciiTheme="minorHAnsi" w:hAnsiTheme="minorHAnsi" w:cs="Arial"/>
          <w:sz w:val="20"/>
          <w:szCs w:val="20"/>
        </w:rPr>
        <w:t xml:space="preserve">- zgodnie z </w:t>
      </w:r>
      <w:r w:rsidRPr="004A4EE6">
        <w:rPr>
          <w:rFonts w:asciiTheme="minorHAnsi" w:hAnsiTheme="minorHAnsi" w:cs="Arial"/>
          <w:bCs/>
          <w:sz w:val="20"/>
          <w:szCs w:val="20"/>
        </w:rPr>
        <w:t xml:space="preserve">art. 132 </w:t>
      </w:r>
      <w:r w:rsidRPr="004A4EE6">
        <w:rPr>
          <w:rFonts w:asciiTheme="minorHAnsi" w:hAnsiTheme="minorHAnsi" w:cs="Arial"/>
          <w:sz w:val="20"/>
          <w:szCs w:val="20"/>
        </w:rPr>
        <w:t xml:space="preserve">ustawy Prawo zamówień publicznych z dnia 11 września 2019 (Dz. U. z 2021 r. poz. 1129 z </w:t>
      </w:r>
      <w:proofErr w:type="spellStart"/>
      <w:r w:rsidRPr="004A4EE6">
        <w:rPr>
          <w:rFonts w:asciiTheme="minorHAnsi" w:hAnsiTheme="minorHAnsi" w:cs="Arial"/>
          <w:sz w:val="20"/>
          <w:szCs w:val="20"/>
        </w:rPr>
        <w:t>późn</w:t>
      </w:r>
      <w:proofErr w:type="spellEnd"/>
      <w:r w:rsidRPr="004A4EE6">
        <w:rPr>
          <w:rFonts w:asciiTheme="minorHAnsi" w:hAnsiTheme="minorHAnsi" w:cs="Arial"/>
          <w:sz w:val="20"/>
          <w:szCs w:val="20"/>
        </w:rPr>
        <w:t xml:space="preserve">. </w:t>
      </w:r>
      <w:proofErr w:type="spellStart"/>
      <w:r w:rsidRPr="004A4EE6">
        <w:rPr>
          <w:rFonts w:asciiTheme="minorHAnsi" w:hAnsiTheme="minorHAnsi" w:cs="Arial"/>
          <w:sz w:val="20"/>
          <w:szCs w:val="20"/>
        </w:rPr>
        <w:t>zm</w:t>
      </w:r>
      <w:proofErr w:type="spellEnd"/>
      <w:r w:rsidRPr="004A4EE6">
        <w:rPr>
          <w:rFonts w:asciiTheme="minorHAnsi" w:hAnsiTheme="minorHAnsi" w:cs="Arial"/>
          <w:sz w:val="20"/>
          <w:szCs w:val="20"/>
        </w:rPr>
        <w:t xml:space="preserve"> ) w trybie </w:t>
      </w:r>
      <w:r w:rsidRPr="004A4EE6">
        <w:rPr>
          <w:rFonts w:asciiTheme="minorHAnsi" w:hAnsiTheme="minorHAnsi" w:cs="Arial"/>
          <w:bCs/>
          <w:sz w:val="20"/>
          <w:szCs w:val="20"/>
        </w:rPr>
        <w:t xml:space="preserve">przetargu nieograniczonego </w:t>
      </w:r>
      <w:r w:rsidRPr="004A4EE6">
        <w:rPr>
          <w:rFonts w:asciiTheme="minorHAnsi" w:hAnsiTheme="minorHAnsi" w:cs="Arial"/>
          <w:sz w:val="20"/>
          <w:szCs w:val="20"/>
        </w:rPr>
        <w:t xml:space="preserve">nr (…) na </w:t>
      </w:r>
      <w:r w:rsidR="00EC3251" w:rsidRPr="004A4EE6">
        <w:rPr>
          <w:rFonts w:asciiTheme="minorHAnsi" w:hAnsiTheme="minorHAnsi" w:cs="Arial"/>
          <w:sz w:val="20"/>
          <w:szCs w:val="20"/>
        </w:rPr>
        <w:t xml:space="preserve">Dostawa UAV dużego (do 25 kg) płatowca do zaawansowanej </w:t>
      </w:r>
      <w:proofErr w:type="spellStart"/>
      <w:r w:rsidR="00EC3251" w:rsidRPr="004A4EE6">
        <w:rPr>
          <w:rFonts w:asciiTheme="minorHAnsi" w:hAnsiTheme="minorHAnsi" w:cs="Arial"/>
          <w:sz w:val="20"/>
          <w:szCs w:val="20"/>
        </w:rPr>
        <w:t>fotogramterii</w:t>
      </w:r>
      <w:proofErr w:type="spellEnd"/>
      <w:r w:rsidR="00EC3251" w:rsidRPr="004A4EE6">
        <w:rPr>
          <w:rFonts w:asciiTheme="minorHAnsi" w:hAnsiTheme="minorHAnsi" w:cs="Arial"/>
          <w:sz w:val="20"/>
          <w:szCs w:val="20"/>
        </w:rPr>
        <w:t xml:space="preserve"> z LIDAR na potrzeby realizacji projektu „Terenowy poligon doświadczalno-wdrożeniowy w powiecie przasnyskim” RPMA.01.01.00-14-9875/17 dla Instytutu Techniki Lotniczej i Mechaniki Stosowanej Wydziału Mechanicznego Energetyki i Lotnictwa Politechniki Warszawskiej </w:t>
      </w:r>
      <w:r w:rsidRPr="004A4EE6">
        <w:rPr>
          <w:rFonts w:asciiTheme="minorHAnsi" w:hAnsiTheme="minorHAnsi" w:cs="Arial"/>
          <w:sz w:val="20"/>
          <w:szCs w:val="20"/>
        </w:rPr>
        <w:t>strony zawierają umowę następującej treści:</w:t>
      </w:r>
    </w:p>
    <w:p w14:paraId="33FA2964" w14:textId="77777777" w:rsidR="00CA51D1" w:rsidRPr="004A4EE6" w:rsidRDefault="00CA51D1" w:rsidP="00CA51D1">
      <w:pPr>
        <w:spacing w:before="120" w:line="360" w:lineRule="auto"/>
        <w:jc w:val="center"/>
        <w:rPr>
          <w:rFonts w:asciiTheme="minorHAnsi" w:hAnsiTheme="minorHAnsi"/>
          <w:b/>
          <w:bCs/>
          <w:sz w:val="20"/>
          <w:szCs w:val="20"/>
          <w:lang w:eastAsia="ar-SA"/>
        </w:rPr>
      </w:pPr>
      <w:r w:rsidRPr="004A4EE6">
        <w:rPr>
          <w:rFonts w:asciiTheme="minorHAnsi" w:hAnsiTheme="minorHAnsi"/>
          <w:b/>
          <w:bCs/>
          <w:sz w:val="20"/>
          <w:szCs w:val="20"/>
          <w:lang w:eastAsia="ar-SA"/>
        </w:rPr>
        <w:t>§ 1</w:t>
      </w:r>
    </w:p>
    <w:p w14:paraId="1F129E66" w14:textId="77777777" w:rsidR="00CA51D1" w:rsidRPr="004A4EE6" w:rsidRDefault="00CA51D1">
      <w:pPr>
        <w:numPr>
          <w:ilvl w:val="0"/>
          <w:numId w:val="24"/>
        </w:numPr>
        <w:tabs>
          <w:tab w:val="num" w:pos="3600"/>
        </w:tabs>
        <w:spacing w:line="360" w:lineRule="auto"/>
        <w:ind w:left="0" w:firstLine="0"/>
        <w:jc w:val="both"/>
        <w:rPr>
          <w:rFonts w:asciiTheme="minorHAnsi" w:hAnsiTheme="minorHAnsi" w:cs="Arial"/>
          <w:sz w:val="20"/>
          <w:szCs w:val="20"/>
        </w:rPr>
      </w:pPr>
      <w:r w:rsidRPr="004A4EE6">
        <w:rPr>
          <w:rFonts w:asciiTheme="minorHAnsi" w:hAnsiTheme="minorHAnsi" w:cs="Arial"/>
          <w:sz w:val="20"/>
          <w:szCs w:val="20"/>
        </w:rPr>
        <w:t xml:space="preserve">Wykonawca zobowiązuje się dostarczyć Zamawiającemu, </w:t>
      </w:r>
      <w:r w:rsidRPr="004A4EE6">
        <w:rPr>
          <w:rFonts w:asciiTheme="minorHAnsi" w:hAnsiTheme="minorHAnsi" w:cs="Arial"/>
          <w:color w:val="0000FF"/>
          <w:sz w:val="20"/>
          <w:szCs w:val="20"/>
          <w:u w:val="single"/>
        </w:rPr>
        <w:t>……………………………………………………..</w:t>
      </w:r>
      <w:r w:rsidRPr="004A4EE6">
        <w:rPr>
          <w:rFonts w:asciiTheme="minorHAnsi" w:hAnsiTheme="minorHAnsi" w:cs="Arial"/>
          <w:color w:val="0000FF"/>
          <w:sz w:val="20"/>
          <w:szCs w:val="20"/>
        </w:rPr>
        <w:t xml:space="preserve"> </w:t>
      </w:r>
      <w:r w:rsidRPr="004A4EE6">
        <w:rPr>
          <w:rFonts w:asciiTheme="minorHAnsi" w:hAnsiTheme="minorHAnsi" w:cs="Arial"/>
          <w:sz w:val="20"/>
          <w:szCs w:val="20"/>
        </w:rPr>
        <w:t>zgodnie z ofertą z dnia .............................. roku, stanowiąca integralny załącznik do niniejszej umowy.</w:t>
      </w:r>
    </w:p>
    <w:p w14:paraId="285363F5" w14:textId="77777777" w:rsidR="004A4EE6" w:rsidRPr="004A4EE6" w:rsidRDefault="004A4EE6" w:rsidP="004A4EE6">
      <w:pPr>
        <w:pStyle w:val="Akapitzlist"/>
        <w:numPr>
          <w:ilvl w:val="0"/>
          <w:numId w:val="24"/>
        </w:numPr>
        <w:tabs>
          <w:tab w:val="left" w:pos="284"/>
        </w:tabs>
        <w:spacing w:line="360" w:lineRule="auto"/>
        <w:jc w:val="both"/>
        <w:rPr>
          <w:rFonts w:asciiTheme="minorHAnsi" w:hAnsiTheme="minorHAnsi"/>
          <w:sz w:val="20"/>
          <w:szCs w:val="20"/>
        </w:rPr>
      </w:pPr>
      <w:r w:rsidRPr="004A4EE6">
        <w:rPr>
          <w:rFonts w:asciiTheme="minorHAnsi" w:hAnsiTheme="minorHAnsi"/>
          <w:sz w:val="20"/>
          <w:szCs w:val="20"/>
        </w:rPr>
        <w:t>Wykonawca zobowiązuje się przeprowadzić Szkolenie z obsługi zakupionego UAV dla minimum 3 osób. Szkolenie UAV z egzaminem dla scenariusza NSTS-07 dla 2 osób</w:t>
      </w:r>
    </w:p>
    <w:p w14:paraId="222E6A9F" w14:textId="77777777" w:rsidR="00CA51D1" w:rsidRPr="004A4EE6" w:rsidRDefault="00CA51D1">
      <w:pPr>
        <w:pStyle w:val="Akapitzlist"/>
        <w:numPr>
          <w:ilvl w:val="0"/>
          <w:numId w:val="24"/>
        </w:numPr>
        <w:tabs>
          <w:tab w:val="left" w:pos="284"/>
        </w:tabs>
        <w:spacing w:line="360" w:lineRule="auto"/>
        <w:jc w:val="both"/>
        <w:rPr>
          <w:rFonts w:asciiTheme="minorHAnsi" w:hAnsiTheme="minorHAnsi"/>
          <w:sz w:val="20"/>
          <w:szCs w:val="20"/>
        </w:rPr>
      </w:pPr>
      <w:r w:rsidRPr="004A4EE6">
        <w:rPr>
          <w:rFonts w:asciiTheme="minorHAnsi" w:hAnsiTheme="minorHAnsi"/>
          <w:sz w:val="20"/>
          <w:szCs w:val="20"/>
        </w:rPr>
        <w:t>W przypadku wycofania oferowanego sprzętu ze sprzedaży/produkcji Zamawiający dopuszcza dostawę sprzętu, o parametrach nie gorszych niż podane w ofercie, zgodnego ze Specyfikacją Warunków Zamówienia, za tą samą cenę .</w:t>
      </w:r>
    </w:p>
    <w:p w14:paraId="69BD2D93" w14:textId="77777777" w:rsidR="00CA51D1" w:rsidRPr="00CA51D1" w:rsidRDefault="00CA51D1" w:rsidP="00CA51D1">
      <w:pPr>
        <w:spacing w:line="360" w:lineRule="auto"/>
        <w:jc w:val="center"/>
        <w:rPr>
          <w:rFonts w:asciiTheme="minorHAnsi" w:hAnsiTheme="minorHAnsi" w:cs="Arial"/>
          <w:sz w:val="20"/>
          <w:szCs w:val="20"/>
        </w:rPr>
      </w:pPr>
      <w:r w:rsidRPr="004A4EE6">
        <w:rPr>
          <w:rFonts w:asciiTheme="minorHAnsi" w:hAnsiTheme="minorHAnsi" w:cs="Arial"/>
          <w:sz w:val="20"/>
          <w:szCs w:val="20"/>
        </w:rPr>
        <w:t>§ 2</w:t>
      </w:r>
    </w:p>
    <w:p w14:paraId="198A5C1D" w14:textId="77777777" w:rsidR="00CA51D1" w:rsidRPr="00CA51D1" w:rsidRDefault="00CA51D1">
      <w:pPr>
        <w:numPr>
          <w:ilvl w:val="0"/>
          <w:numId w:val="23"/>
        </w:numPr>
        <w:tabs>
          <w:tab w:val="left" w:pos="284"/>
        </w:tabs>
        <w:spacing w:line="360" w:lineRule="auto"/>
        <w:ind w:left="0" w:firstLine="0"/>
        <w:jc w:val="both"/>
        <w:rPr>
          <w:rFonts w:asciiTheme="minorHAnsi" w:hAnsiTheme="minorHAnsi" w:cs="Arial"/>
          <w:sz w:val="20"/>
          <w:szCs w:val="20"/>
        </w:rPr>
      </w:pPr>
      <w:r w:rsidRPr="00CA51D1">
        <w:rPr>
          <w:rFonts w:asciiTheme="minorHAnsi" w:hAnsiTheme="minorHAnsi" w:cs="Arial"/>
          <w:sz w:val="20"/>
          <w:szCs w:val="20"/>
        </w:rPr>
        <w:t>Wykonawca oświadcza, że spełnia warunki określone w art. 112 ust. 2 ustawy Prawo zamówień publicznych.</w:t>
      </w:r>
    </w:p>
    <w:p w14:paraId="6BFC73BD" w14:textId="77777777" w:rsidR="00CA51D1" w:rsidRPr="00CA51D1" w:rsidRDefault="00CA51D1">
      <w:pPr>
        <w:numPr>
          <w:ilvl w:val="0"/>
          <w:numId w:val="23"/>
        </w:numPr>
        <w:tabs>
          <w:tab w:val="left" w:pos="284"/>
        </w:tabs>
        <w:spacing w:line="360" w:lineRule="auto"/>
        <w:ind w:left="0" w:firstLine="0"/>
        <w:jc w:val="both"/>
        <w:rPr>
          <w:rFonts w:asciiTheme="minorHAnsi" w:hAnsiTheme="minorHAnsi" w:cs="Arial"/>
          <w:sz w:val="20"/>
          <w:szCs w:val="20"/>
        </w:rPr>
      </w:pPr>
      <w:r w:rsidRPr="00CA51D1">
        <w:rPr>
          <w:rFonts w:asciiTheme="minorHAnsi" w:hAnsiTheme="minorHAnsi" w:cs="Arial"/>
          <w:sz w:val="20"/>
          <w:szCs w:val="20"/>
        </w:rPr>
        <w:t>Wykonawca ponosił będzie pełną odpowiedzialność za wszelkie szkody powstałe bezpośrednio lub pośrednio po stronie Zamawiającego, wynikłe z tytułu nieprawdziwości powyższego oświadczenia.</w:t>
      </w:r>
    </w:p>
    <w:p w14:paraId="4EF10422" w14:textId="77777777" w:rsidR="00CA51D1" w:rsidRPr="00CA51D1" w:rsidRDefault="00CA51D1" w:rsidP="00CA51D1">
      <w:pPr>
        <w:spacing w:line="360" w:lineRule="auto"/>
        <w:jc w:val="center"/>
        <w:rPr>
          <w:rFonts w:asciiTheme="minorHAnsi" w:hAnsiTheme="minorHAnsi" w:cs="Arial"/>
          <w:sz w:val="20"/>
          <w:szCs w:val="20"/>
        </w:rPr>
      </w:pPr>
      <w:r w:rsidRPr="00CA51D1">
        <w:rPr>
          <w:rFonts w:asciiTheme="minorHAnsi" w:hAnsiTheme="minorHAnsi" w:cs="Arial"/>
          <w:sz w:val="20"/>
          <w:szCs w:val="20"/>
        </w:rPr>
        <w:t>§ 3</w:t>
      </w:r>
    </w:p>
    <w:p w14:paraId="0F386A8A" w14:textId="77777777" w:rsidR="00CA51D1" w:rsidRDefault="00CA51D1" w:rsidP="00CA51D1">
      <w:pPr>
        <w:spacing w:line="360" w:lineRule="auto"/>
        <w:jc w:val="both"/>
        <w:rPr>
          <w:rFonts w:asciiTheme="minorHAnsi" w:hAnsiTheme="minorHAnsi" w:cs="Arial"/>
          <w:sz w:val="20"/>
          <w:szCs w:val="20"/>
        </w:rPr>
      </w:pPr>
      <w:r w:rsidRPr="00CA51D1">
        <w:rPr>
          <w:rFonts w:asciiTheme="minorHAnsi" w:hAnsiTheme="minorHAnsi" w:cs="Arial"/>
          <w:sz w:val="20"/>
          <w:szCs w:val="20"/>
        </w:rPr>
        <w:t>Termin dostawy ustala się na ………. dni od daty podpisania umowy.</w:t>
      </w:r>
    </w:p>
    <w:p w14:paraId="025BEFFA" w14:textId="77777777" w:rsidR="00CA51D1" w:rsidRPr="004A4EE6" w:rsidRDefault="00CA51D1" w:rsidP="00CA51D1">
      <w:pPr>
        <w:spacing w:line="360" w:lineRule="auto"/>
        <w:jc w:val="center"/>
        <w:rPr>
          <w:rFonts w:asciiTheme="minorHAnsi" w:hAnsiTheme="minorHAnsi" w:cs="Arial"/>
          <w:sz w:val="20"/>
          <w:szCs w:val="20"/>
        </w:rPr>
      </w:pPr>
      <w:r w:rsidRPr="004A4EE6">
        <w:rPr>
          <w:rFonts w:asciiTheme="minorHAnsi" w:hAnsiTheme="minorHAnsi" w:cs="Arial"/>
          <w:sz w:val="20"/>
          <w:szCs w:val="20"/>
        </w:rPr>
        <w:t>§ 4</w:t>
      </w:r>
    </w:p>
    <w:p w14:paraId="1C11F402" w14:textId="77777777" w:rsidR="00CA51D1" w:rsidRPr="00CA51D1" w:rsidRDefault="00CA51D1" w:rsidP="00CA51D1">
      <w:pPr>
        <w:shd w:val="clear" w:color="auto" w:fill="FFFFFF"/>
        <w:spacing w:line="360" w:lineRule="auto"/>
        <w:jc w:val="both"/>
        <w:rPr>
          <w:rFonts w:asciiTheme="minorHAnsi" w:hAnsiTheme="minorHAnsi" w:cs="Arial"/>
          <w:sz w:val="20"/>
          <w:szCs w:val="20"/>
        </w:rPr>
      </w:pPr>
      <w:r w:rsidRPr="004A4EE6">
        <w:rPr>
          <w:rFonts w:asciiTheme="minorHAnsi" w:hAnsiTheme="minorHAnsi" w:cs="Arial"/>
          <w:sz w:val="20"/>
          <w:szCs w:val="20"/>
        </w:rPr>
        <w:t>Wykonawca dostarczy przedmiot umowy na teren lądowiska Przasnysz Sierakowo</w:t>
      </w:r>
      <w:r w:rsidR="004A4EE6" w:rsidRPr="004A4EE6">
        <w:rPr>
          <w:rFonts w:asciiTheme="minorHAnsi" w:hAnsiTheme="minorHAnsi" w:cs="Arial"/>
          <w:sz w:val="20"/>
          <w:szCs w:val="20"/>
        </w:rPr>
        <w:t xml:space="preserve"> – Sierakowo 77, 06-300 Przasnysz</w:t>
      </w:r>
      <w:r w:rsidRPr="004A4EE6">
        <w:rPr>
          <w:rFonts w:asciiTheme="minorHAnsi" w:hAnsiTheme="minorHAnsi"/>
          <w:color w:val="000000"/>
          <w:sz w:val="20"/>
          <w:szCs w:val="20"/>
        </w:rPr>
        <w:t>.</w:t>
      </w:r>
    </w:p>
    <w:p w14:paraId="77CAAE51" w14:textId="77777777" w:rsidR="004A4EE6" w:rsidRDefault="004A4EE6" w:rsidP="00CA51D1">
      <w:pPr>
        <w:spacing w:line="360" w:lineRule="auto"/>
        <w:jc w:val="center"/>
        <w:rPr>
          <w:rFonts w:asciiTheme="minorHAnsi" w:hAnsiTheme="minorHAnsi" w:cs="Arial"/>
          <w:sz w:val="20"/>
          <w:szCs w:val="20"/>
        </w:rPr>
      </w:pPr>
    </w:p>
    <w:p w14:paraId="358E561B" w14:textId="77777777" w:rsidR="004A4EE6" w:rsidRDefault="004A4EE6" w:rsidP="00CA51D1">
      <w:pPr>
        <w:spacing w:line="360" w:lineRule="auto"/>
        <w:jc w:val="center"/>
        <w:rPr>
          <w:rFonts w:asciiTheme="minorHAnsi" w:hAnsiTheme="minorHAnsi" w:cs="Arial"/>
          <w:sz w:val="20"/>
          <w:szCs w:val="20"/>
        </w:rPr>
      </w:pPr>
    </w:p>
    <w:p w14:paraId="308A2D3D" w14:textId="77777777" w:rsidR="00CA51D1" w:rsidRPr="00CA51D1" w:rsidRDefault="00CA51D1" w:rsidP="00CA51D1">
      <w:pPr>
        <w:spacing w:line="360" w:lineRule="auto"/>
        <w:jc w:val="center"/>
        <w:rPr>
          <w:rFonts w:asciiTheme="minorHAnsi" w:hAnsiTheme="minorHAnsi" w:cs="Arial"/>
          <w:sz w:val="20"/>
          <w:szCs w:val="20"/>
        </w:rPr>
      </w:pPr>
      <w:r w:rsidRPr="00CA51D1">
        <w:rPr>
          <w:rFonts w:asciiTheme="minorHAnsi" w:hAnsiTheme="minorHAnsi" w:cs="Arial"/>
          <w:sz w:val="20"/>
          <w:szCs w:val="20"/>
        </w:rPr>
        <w:t>§ 5</w:t>
      </w:r>
    </w:p>
    <w:p w14:paraId="3FF6586C" w14:textId="77777777" w:rsidR="00CA51D1" w:rsidRPr="00CA51D1" w:rsidRDefault="00CA51D1">
      <w:pPr>
        <w:numPr>
          <w:ilvl w:val="0"/>
          <w:numId w:val="7"/>
        </w:numPr>
        <w:tabs>
          <w:tab w:val="left" w:pos="284"/>
        </w:tabs>
        <w:spacing w:line="360" w:lineRule="auto"/>
        <w:ind w:left="0" w:firstLine="0"/>
        <w:jc w:val="both"/>
        <w:rPr>
          <w:rFonts w:asciiTheme="minorHAnsi" w:hAnsiTheme="minorHAnsi" w:cs="Arial"/>
          <w:sz w:val="20"/>
          <w:szCs w:val="20"/>
        </w:rPr>
      </w:pPr>
      <w:r w:rsidRPr="00CA51D1">
        <w:rPr>
          <w:rFonts w:asciiTheme="minorHAnsi" w:hAnsiTheme="minorHAnsi" w:cs="Arial"/>
          <w:sz w:val="20"/>
          <w:szCs w:val="20"/>
        </w:rPr>
        <w:lastRenderedPageBreak/>
        <w:t>Za zrealizowanie przedmiotu umowy Wykonawca otrzyma wynagrodzenie netto w wysokości: ……………………</w:t>
      </w:r>
      <w:r w:rsidRPr="00CA51D1">
        <w:rPr>
          <w:rFonts w:asciiTheme="minorHAnsi" w:hAnsiTheme="minorHAnsi" w:cs="Arial"/>
          <w:b/>
          <w:bCs/>
          <w:sz w:val="20"/>
          <w:szCs w:val="20"/>
        </w:rPr>
        <w:t xml:space="preserve"> PLN</w:t>
      </w:r>
      <w:r w:rsidRPr="00CA51D1">
        <w:rPr>
          <w:rFonts w:asciiTheme="minorHAnsi" w:hAnsiTheme="minorHAnsi" w:cs="Arial"/>
          <w:sz w:val="20"/>
          <w:szCs w:val="20"/>
        </w:rPr>
        <w:t xml:space="preserve"> (słownie: ………………………………… złotych i 00/100gr.), plus należny podatek VAT w wysokości </w:t>
      </w:r>
      <w:r w:rsidRPr="00CA51D1">
        <w:rPr>
          <w:rFonts w:asciiTheme="minorHAnsi" w:hAnsiTheme="minorHAnsi" w:cs="Arial"/>
          <w:bCs/>
          <w:sz w:val="20"/>
          <w:szCs w:val="20"/>
        </w:rPr>
        <w:t>……………………………..</w:t>
      </w:r>
      <w:r w:rsidRPr="00CA51D1">
        <w:rPr>
          <w:rFonts w:asciiTheme="minorHAnsi" w:hAnsiTheme="minorHAnsi" w:cs="Arial"/>
          <w:b/>
          <w:bCs/>
          <w:sz w:val="20"/>
          <w:szCs w:val="20"/>
        </w:rPr>
        <w:t xml:space="preserve"> PLN</w:t>
      </w:r>
      <w:r w:rsidRPr="00CA51D1">
        <w:rPr>
          <w:rFonts w:asciiTheme="minorHAnsi" w:hAnsiTheme="minorHAnsi" w:cs="Arial"/>
          <w:sz w:val="20"/>
          <w:szCs w:val="20"/>
        </w:rPr>
        <w:t xml:space="preserve">  (słownie: ………………………. .złotych i 00/100 gr.); łączne wynagrodzenie brutto w kwocie </w:t>
      </w:r>
      <w:r w:rsidRPr="00CA51D1">
        <w:rPr>
          <w:rFonts w:asciiTheme="minorHAnsi" w:hAnsiTheme="minorHAnsi" w:cs="Arial"/>
          <w:bCs/>
          <w:sz w:val="20"/>
          <w:szCs w:val="20"/>
        </w:rPr>
        <w:t>………………………</w:t>
      </w:r>
      <w:r w:rsidRPr="00CA51D1">
        <w:rPr>
          <w:rFonts w:asciiTheme="minorHAnsi" w:hAnsiTheme="minorHAnsi" w:cs="Arial"/>
          <w:b/>
          <w:bCs/>
          <w:sz w:val="20"/>
          <w:szCs w:val="20"/>
        </w:rPr>
        <w:t xml:space="preserve"> PLN</w:t>
      </w:r>
      <w:r w:rsidRPr="00CA51D1">
        <w:rPr>
          <w:rFonts w:asciiTheme="minorHAnsi" w:hAnsiTheme="minorHAnsi" w:cs="Arial"/>
          <w:sz w:val="20"/>
          <w:szCs w:val="20"/>
        </w:rPr>
        <w:t xml:space="preserve">  (słownie: …………………………………złote i 00/100 gr.)</w:t>
      </w:r>
    </w:p>
    <w:p w14:paraId="68AB0A36" w14:textId="77777777" w:rsidR="00CA51D1" w:rsidRPr="00CA51D1" w:rsidRDefault="00CA51D1">
      <w:pPr>
        <w:numPr>
          <w:ilvl w:val="0"/>
          <w:numId w:val="7"/>
        </w:numPr>
        <w:tabs>
          <w:tab w:val="left" w:pos="284"/>
        </w:tabs>
        <w:spacing w:line="360" w:lineRule="auto"/>
        <w:ind w:left="0" w:firstLine="0"/>
        <w:jc w:val="both"/>
        <w:rPr>
          <w:rFonts w:asciiTheme="minorHAnsi" w:hAnsiTheme="minorHAnsi" w:cs="Arial"/>
          <w:sz w:val="20"/>
          <w:szCs w:val="20"/>
        </w:rPr>
      </w:pPr>
      <w:r w:rsidRPr="00CA51D1">
        <w:rPr>
          <w:rFonts w:asciiTheme="minorHAnsi" w:hAnsiTheme="minorHAnsi" w:cs="Arial"/>
          <w:sz w:val="20"/>
          <w:szCs w:val="20"/>
        </w:rPr>
        <w:t>Politechnika Warszawska oświadcza, że jest czynnym podatnikiem VAT i posiada numer NIP: 525-000-58-34.</w:t>
      </w:r>
    </w:p>
    <w:p w14:paraId="04B3B7CD" w14:textId="77777777" w:rsidR="00CA51D1" w:rsidRPr="00CA51D1" w:rsidRDefault="00CA51D1">
      <w:pPr>
        <w:numPr>
          <w:ilvl w:val="0"/>
          <w:numId w:val="7"/>
        </w:numPr>
        <w:tabs>
          <w:tab w:val="left" w:pos="426"/>
        </w:tabs>
        <w:spacing w:line="276" w:lineRule="auto"/>
        <w:ind w:left="0" w:firstLine="0"/>
        <w:jc w:val="both"/>
        <w:rPr>
          <w:rFonts w:asciiTheme="minorHAnsi" w:hAnsiTheme="minorHAnsi" w:cstheme="minorHAnsi"/>
          <w:sz w:val="20"/>
          <w:szCs w:val="20"/>
          <w:lang w:eastAsia="en-US"/>
        </w:rPr>
      </w:pPr>
      <w:bookmarkStart w:id="6" w:name="_Hlk88570085"/>
      <w:r w:rsidRPr="00CA51D1">
        <w:rPr>
          <w:rFonts w:asciiTheme="minorHAnsi" w:hAnsiTheme="minorHAnsi" w:cstheme="minorHAnsi"/>
          <w:sz w:val="20"/>
          <w:szCs w:val="20"/>
          <w:lang w:eastAsia="en-US"/>
        </w:rPr>
        <w:t>W związku z realizacją niniejszej umowy Zamawiający oświadcza, że posiada status dużego przedsiębiorcy w rozumieniu przepisów ustawy z dnia 8 marca 2013 r. o przeciwdziałaniu nadmiernym opóźnieniom w transakcjach handlowych ( Dz. U. z 2021 r. poz. 424 ).</w:t>
      </w:r>
    </w:p>
    <w:bookmarkEnd w:id="6"/>
    <w:p w14:paraId="7D9EE273" w14:textId="77777777" w:rsidR="00CA51D1" w:rsidRPr="00CA51D1" w:rsidRDefault="00CA51D1" w:rsidP="00CA51D1">
      <w:pPr>
        <w:spacing w:line="360" w:lineRule="auto"/>
        <w:jc w:val="center"/>
        <w:rPr>
          <w:rFonts w:asciiTheme="minorHAnsi" w:hAnsiTheme="minorHAnsi" w:cs="Arial"/>
          <w:sz w:val="20"/>
          <w:szCs w:val="20"/>
        </w:rPr>
      </w:pPr>
      <w:r w:rsidRPr="00CA51D1">
        <w:rPr>
          <w:rFonts w:asciiTheme="minorHAnsi" w:hAnsiTheme="minorHAnsi" w:cs="Arial"/>
          <w:sz w:val="20"/>
          <w:szCs w:val="20"/>
        </w:rPr>
        <w:t>§ 6</w:t>
      </w:r>
    </w:p>
    <w:p w14:paraId="536251B5" w14:textId="77777777" w:rsidR="00CA51D1" w:rsidRPr="00CA51D1" w:rsidRDefault="00CA51D1">
      <w:pPr>
        <w:numPr>
          <w:ilvl w:val="0"/>
          <w:numId w:val="8"/>
        </w:numPr>
        <w:tabs>
          <w:tab w:val="num" w:pos="284"/>
          <w:tab w:val="num" w:pos="1211"/>
        </w:tabs>
        <w:spacing w:line="360" w:lineRule="auto"/>
        <w:ind w:left="0" w:firstLine="0"/>
        <w:jc w:val="both"/>
        <w:rPr>
          <w:rFonts w:asciiTheme="minorHAnsi" w:hAnsiTheme="minorHAnsi" w:cs="Arial"/>
          <w:sz w:val="20"/>
          <w:szCs w:val="20"/>
        </w:rPr>
      </w:pPr>
      <w:r w:rsidRPr="00CA51D1">
        <w:rPr>
          <w:rFonts w:asciiTheme="minorHAnsi" w:hAnsiTheme="minorHAnsi" w:cs="Arial"/>
          <w:sz w:val="20"/>
          <w:szCs w:val="20"/>
        </w:rPr>
        <w:t>Zamawiający zobowiązuje się zapłacić należność za dostarczone przedmioty umowy, przelewem na konto Wykonawcy, w ciągu 21 dni po otrzymaniu prawidłowo wystawionej faktury.</w:t>
      </w:r>
    </w:p>
    <w:p w14:paraId="7DE57760" w14:textId="77777777" w:rsidR="00CA51D1" w:rsidRPr="00CA51D1" w:rsidRDefault="00CA51D1">
      <w:pPr>
        <w:numPr>
          <w:ilvl w:val="0"/>
          <w:numId w:val="8"/>
        </w:numPr>
        <w:tabs>
          <w:tab w:val="num" w:pos="284"/>
          <w:tab w:val="num" w:pos="1211"/>
        </w:tabs>
        <w:spacing w:line="360" w:lineRule="auto"/>
        <w:ind w:left="0" w:firstLine="0"/>
        <w:jc w:val="both"/>
        <w:rPr>
          <w:rFonts w:asciiTheme="minorHAnsi" w:hAnsiTheme="minorHAnsi" w:cs="Arial"/>
          <w:sz w:val="20"/>
          <w:szCs w:val="20"/>
        </w:rPr>
      </w:pPr>
      <w:r w:rsidRPr="00CA51D1">
        <w:rPr>
          <w:rFonts w:asciiTheme="minorHAnsi" w:hAnsiTheme="minorHAnsi" w:cs="Arial"/>
          <w:sz w:val="20"/>
          <w:szCs w:val="20"/>
        </w:rPr>
        <w:t>Podstawę wystawienia faktur będą stanowił protokół odbioru urządzenia określony w §1 Umowy.</w:t>
      </w:r>
    </w:p>
    <w:p w14:paraId="672189EB" w14:textId="77777777" w:rsidR="00CA51D1" w:rsidRPr="00CA51D1" w:rsidRDefault="00CA51D1" w:rsidP="00CA51D1">
      <w:pPr>
        <w:spacing w:line="360" w:lineRule="auto"/>
        <w:jc w:val="center"/>
        <w:rPr>
          <w:rFonts w:asciiTheme="minorHAnsi" w:hAnsiTheme="minorHAnsi" w:cs="Arial"/>
          <w:sz w:val="20"/>
          <w:szCs w:val="20"/>
        </w:rPr>
      </w:pPr>
      <w:r w:rsidRPr="00CA51D1">
        <w:rPr>
          <w:rFonts w:asciiTheme="minorHAnsi" w:hAnsiTheme="minorHAnsi" w:cs="Arial"/>
          <w:sz w:val="20"/>
          <w:szCs w:val="20"/>
        </w:rPr>
        <w:t>§ 7</w:t>
      </w:r>
    </w:p>
    <w:p w14:paraId="0CB4F9E1" w14:textId="77777777" w:rsidR="00CA51D1" w:rsidRPr="00CA51D1" w:rsidRDefault="00CA51D1">
      <w:pPr>
        <w:numPr>
          <w:ilvl w:val="0"/>
          <w:numId w:val="22"/>
        </w:numPr>
        <w:tabs>
          <w:tab w:val="num" w:pos="284"/>
        </w:tabs>
        <w:spacing w:line="360" w:lineRule="auto"/>
        <w:ind w:left="0" w:firstLine="0"/>
        <w:jc w:val="both"/>
        <w:rPr>
          <w:rFonts w:asciiTheme="minorHAnsi" w:hAnsiTheme="minorHAnsi" w:cs="Arial"/>
          <w:kern w:val="16"/>
          <w:sz w:val="20"/>
        </w:rPr>
      </w:pPr>
      <w:r w:rsidRPr="00CA51D1">
        <w:rPr>
          <w:rFonts w:asciiTheme="minorHAnsi" w:hAnsiTheme="minorHAnsi" w:cs="Arial"/>
          <w:sz w:val="20"/>
        </w:rPr>
        <w:t>Potwierdzeniem wykonania umowy będzie protokół odbioru, sporządzony zgodnie z załączonym wzorem i podpisany zgodnie przez obie strony.</w:t>
      </w:r>
      <w:r w:rsidRPr="00CA51D1">
        <w:rPr>
          <w:rFonts w:asciiTheme="minorHAnsi" w:hAnsiTheme="minorHAnsi" w:cs="Arial"/>
          <w:kern w:val="16"/>
          <w:sz w:val="20"/>
        </w:rPr>
        <w:t xml:space="preserve"> </w:t>
      </w:r>
    </w:p>
    <w:p w14:paraId="15E2E9BC" w14:textId="77777777" w:rsidR="00CA51D1" w:rsidRPr="00CA51D1" w:rsidRDefault="00CA51D1">
      <w:pPr>
        <w:numPr>
          <w:ilvl w:val="0"/>
          <w:numId w:val="22"/>
        </w:numPr>
        <w:tabs>
          <w:tab w:val="num" w:pos="284"/>
        </w:tabs>
        <w:spacing w:line="360" w:lineRule="auto"/>
        <w:ind w:left="0" w:firstLine="0"/>
        <w:jc w:val="both"/>
        <w:rPr>
          <w:rFonts w:asciiTheme="minorHAnsi" w:hAnsiTheme="minorHAnsi" w:cs="Arial"/>
          <w:kern w:val="16"/>
          <w:sz w:val="20"/>
        </w:rPr>
      </w:pPr>
      <w:r w:rsidRPr="00CA51D1">
        <w:rPr>
          <w:rFonts w:asciiTheme="minorHAnsi" w:hAnsiTheme="minorHAnsi" w:cs="Arial"/>
          <w:kern w:val="16"/>
          <w:sz w:val="20"/>
        </w:rPr>
        <w:t xml:space="preserve">Przed przystąpieniem do odbioru Wykonawca przekaże Zamawiającemu szczegółową specyfikację elementów składowych sprzętu, karty gwarancyjne wraz z instrukcjami w języku polskim lub angielskim. </w:t>
      </w:r>
    </w:p>
    <w:p w14:paraId="3D2D7F3A" w14:textId="77777777" w:rsidR="00CA51D1" w:rsidRPr="00CA51D1" w:rsidRDefault="00CA51D1">
      <w:pPr>
        <w:numPr>
          <w:ilvl w:val="0"/>
          <w:numId w:val="22"/>
        </w:numPr>
        <w:tabs>
          <w:tab w:val="num" w:pos="284"/>
        </w:tabs>
        <w:spacing w:line="360" w:lineRule="auto"/>
        <w:ind w:left="0" w:firstLine="0"/>
        <w:jc w:val="both"/>
        <w:rPr>
          <w:rFonts w:asciiTheme="minorHAnsi" w:hAnsiTheme="minorHAnsi" w:cs="Arial"/>
          <w:sz w:val="20"/>
        </w:rPr>
      </w:pPr>
      <w:r w:rsidRPr="00CA51D1">
        <w:rPr>
          <w:rFonts w:asciiTheme="minorHAnsi" w:hAnsiTheme="minorHAnsi" w:cs="Arial"/>
          <w:kern w:val="16"/>
          <w:sz w:val="20"/>
        </w:rPr>
        <w:t>W przypadku zastrzeżeń co do dostarczonego sprzętu, Zamawiający wyznaczy Wykonawcy termin na dostarczenie sprzętu bez wad.</w:t>
      </w:r>
    </w:p>
    <w:p w14:paraId="1576BB2D" w14:textId="77777777" w:rsidR="00CA51D1" w:rsidRPr="00CA51D1" w:rsidRDefault="00CA51D1" w:rsidP="00CA51D1">
      <w:pPr>
        <w:spacing w:line="360" w:lineRule="auto"/>
        <w:jc w:val="center"/>
        <w:rPr>
          <w:rFonts w:asciiTheme="minorHAnsi" w:hAnsiTheme="minorHAnsi" w:cs="Arial"/>
          <w:sz w:val="20"/>
          <w:szCs w:val="20"/>
          <w:lang w:eastAsia="en-US"/>
        </w:rPr>
      </w:pPr>
      <w:r w:rsidRPr="00CA51D1">
        <w:rPr>
          <w:rFonts w:asciiTheme="minorHAnsi" w:hAnsiTheme="minorHAnsi" w:cs="Arial"/>
          <w:sz w:val="20"/>
          <w:szCs w:val="20"/>
          <w:lang w:eastAsia="en-US"/>
        </w:rPr>
        <w:t>§ 8</w:t>
      </w:r>
    </w:p>
    <w:p w14:paraId="06F75E6E" w14:textId="77777777" w:rsidR="00CA51D1" w:rsidRPr="00CA51D1" w:rsidRDefault="00CA51D1" w:rsidP="00CA51D1">
      <w:pPr>
        <w:spacing w:line="360" w:lineRule="auto"/>
        <w:rPr>
          <w:rFonts w:asciiTheme="minorHAnsi" w:hAnsiTheme="minorHAnsi" w:cs="Arial"/>
          <w:sz w:val="20"/>
          <w:szCs w:val="20"/>
          <w:lang w:eastAsia="en-US"/>
        </w:rPr>
      </w:pPr>
      <w:r w:rsidRPr="00CA51D1">
        <w:rPr>
          <w:rFonts w:asciiTheme="minorHAnsi" w:hAnsiTheme="minorHAnsi" w:cs="Arial"/>
          <w:sz w:val="20"/>
          <w:szCs w:val="20"/>
          <w:lang w:eastAsia="en-US"/>
        </w:rPr>
        <w:t>Wykonawca udzieli Zamawiającemu …………………….. gwarancji na przedmiot umowy zgodnie z ofertą.</w:t>
      </w:r>
    </w:p>
    <w:p w14:paraId="5AEE5476" w14:textId="77777777" w:rsidR="00CA51D1" w:rsidRPr="00CA51D1" w:rsidRDefault="00CA51D1" w:rsidP="00CA51D1">
      <w:pPr>
        <w:spacing w:line="360" w:lineRule="auto"/>
        <w:jc w:val="center"/>
        <w:rPr>
          <w:rFonts w:asciiTheme="minorHAnsi" w:hAnsiTheme="minorHAnsi" w:cs="Arial"/>
          <w:sz w:val="20"/>
          <w:szCs w:val="20"/>
          <w:lang w:eastAsia="en-US"/>
        </w:rPr>
      </w:pPr>
      <w:r w:rsidRPr="00CA51D1">
        <w:rPr>
          <w:rFonts w:asciiTheme="minorHAnsi" w:hAnsiTheme="minorHAnsi" w:cs="Arial"/>
          <w:sz w:val="20"/>
          <w:szCs w:val="20"/>
          <w:lang w:eastAsia="en-US"/>
        </w:rPr>
        <w:t>§ 9</w:t>
      </w:r>
    </w:p>
    <w:p w14:paraId="042B1D0B" w14:textId="77777777" w:rsidR="00CA51D1" w:rsidRPr="00CA51D1" w:rsidRDefault="00CA51D1" w:rsidP="00CA51D1">
      <w:pPr>
        <w:spacing w:line="360" w:lineRule="auto"/>
        <w:jc w:val="both"/>
        <w:rPr>
          <w:rFonts w:asciiTheme="minorHAnsi" w:hAnsiTheme="minorHAnsi" w:cs="Arial"/>
          <w:sz w:val="20"/>
          <w:szCs w:val="20"/>
        </w:rPr>
      </w:pPr>
      <w:r w:rsidRPr="00CA51D1">
        <w:rPr>
          <w:rFonts w:asciiTheme="minorHAnsi" w:hAnsiTheme="minorHAnsi"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0505F13D" w14:textId="77777777" w:rsidR="00CA51D1" w:rsidRPr="00CA51D1" w:rsidRDefault="00CA51D1" w:rsidP="00CA51D1">
      <w:pPr>
        <w:spacing w:line="360" w:lineRule="auto"/>
        <w:jc w:val="center"/>
        <w:rPr>
          <w:rFonts w:asciiTheme="minorHAnsi" w:hAnsiTheme="minorHAnsi" w:cs="Arial"/>
          <w:sz w:val="20"/>
          <w:szCs w:val="20"/>
        </w:rPr>
      </w:pPr>
      <w:r w:rsidRPr="00CA51D1">
        <w:rPr>
          <w:rFonts w:asciiTheme="minorHAnsi" w:hAnsiTheme="minorHAnsi" w:cs="Arial"/>
          <w:sz w:val="20"/>
          <w:szCs w:val="20"/>
        </w:rPr>
        <w:t>§ 10</w:t>
      </w:r>
    </w:p>
    <w:p w14:paraId="50045427" w14:textId="77777777" w:rsidR="00CA51D1" w:rsidRPr="00CA51D1" w:rsidRDefault="00CA51D1" w:rsidP="00CA51D1">
      <w:pPr>
        <w:spacing w:line="360" w:lineRule="auto"/>
        <w:jc w:val="both"/>
        <w:rPr>
          <w:rFonts w:asciiTheme="minorHAnsi" w:hAnsiTheme="minorHAnsi" w:cs="Arial"/>
          <w:sz w:val="20"/>
          <w:szCs w:val="20"/>
        </w:rPr>
      </w:pPr>
      <w:r w:rsidRPr="00CA51D1">
        <w:rPr>
          <w:rFonts w:asciiTheme="minorHAnsi" w:hAnsiTheme="minorHAnsi"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511D2F56" w14:textId="77777777" w:rsidR="00CA51D1" w:rsidRPr="00CA51D1" w:rsidRDefault="00CA51D1" w:rsidP="00CA51D1">
      <w:pPr>
        <w:spacing w:line="360" w:lineRule="auto"/>
        <w:jc w:val="center"/>
        <w:rPr>
          <w:rFonts w:asciiTheme="minorHAnsi" w:hAnsiTheme="minorHAnsi" w:cs="Arial"/>
          <w:sz w:val="20"/>
          <w:szCs w:val="20"/>
        </w:rPr>
      </w:pPr>
      <w:r w:rsidRPr="00CA51D1">
        <w:rPr>
          <w:rFonts w:asciiTheme="minorHAnsi" w:hAnsiTheme="minorHAnsi" w:cs="Arial"/>
          <w:sz w:val="20"/>
          <w:szCs w:val="20"/>
        </w:rPr>
        <w:t>§11</w:t>
      </w:r>
    </w:p>
    <w:p w14:paraId="67ADE7E8" w14:textId="77777777" w:rsidR="00CA51D1" w:rsidRPr="00CA51D1" w:rsidRDefault="00CA51D1" w:rsidP="00CA51D1">
      <w:pPr>
        <w:spacing w:line="360" w:lineRule="auto"/>
        <w:jc w:val="both"/>
        <w:rPr>
          <w:rFonts w:asciiTheme="minorHAnsi" w:hAnsiTheme="minorHAnsi" w:cs="Arial"/>
          <w:sz w:val="20"/>
          <w:szCs w:val="20"/>
          <w:lang w:eastAsia="en-US"/>
        </w:rPr>
      </w:pPr>
      <w:r w:rsidRPr="00CA51D1">
        <w:rPr>
          <w:rFonts w:asciiTheme="minorHAnsi" w:hAnsiTheme="minorHAnsi" w:cs="Arial"/>
          <w:sz w:val="20"/>
          <w:szCs w:val="20"/>
          <w:lang w:eastAsia="en-US"/>
        </w:rPr>
        <w:t>Szczegółowe warunki, w tym terminy obowiązywania gwarancji, nie mniej korzystne niż określone w §9 i §10 określają karty gwarancyjne poszczególnych elementów dostawy, stanowiące załącznik do umowy.</w:t>
      </w:r>
    </w:p>
    <w:p w14:paraId="15A69E2E" w14:textId="77777777" w:rsidR="00CA51D1" w:rsidRPr="00CA51D1" w:rsidRDefault="00CA51D1" w:rsidP="00CA51D1">
      <w:pPr>
        <w:spacing w:line="360" w:lineRule="auto"/>
        <w:jc w:val="center"/>
        <w:rPr>
          <w:rFonts w:asciiTheme="minorHAnsi" w:hAnsiTheme="minorHAnsi" w:cs="Arial"/>
          <w:sz w:val="20"/>
          <w:szCs w:val="20"/>
        </w:rPr>
      </w:pPr>
      <w:r w:rsidRPr="00CA51D1">
        <w:rPr>
          <w:rFonts w:asciiTheme="minorHAnsi" w:hAnsiTheme="minorHAnsi" w:cs="Arial"/>
          <w:sz w:val="20"/>
          <w:szCs w:val="20"/>
        </w:rPr>
        <w:t>§12</w:t>
      </w:r>
    </w:p>
    <w:p w14:paraId="340EF798" w14:textId="77777777" w:rsidR="00CA51D1" w:rsidRPr="00CA51D1" w:rsidRDefault="00CA51D1" w:rsidP="00CA51D1">
      <w:pPr>
        <w:spacing w:line="360" w:lineRule="auto"/>
        <w:jc w:val="both"/>
        <w:rPr>
          <w:rFonts w:asciiTheme="minorHAnsi" w:hAnsiTheme="minorHAnsi" w:cs="Arial"/>
          <w:sz w:val="20"/>
          <w:szCs w:val="20"/>
        </w:rPr>
      </w:pPr>
      <w:r w:rsidRPr="00CA51D1">
        <w:rPr>
          <w:rFonts w:asciiTheme="minorHAnsi" w:hAnsiTheme="minorHAnsi" w:cs="Arial"/>
          <w:sz w:val="20"/>
          <w:szCs w:val="20"/>
        </w:rPr>
        <w:t>Osobami uprawnionymi do uzgodnień technicznych i dokonania odbioru przedmiotu zamówienia są:</w:t>
      </w:r>
    </w:p>
    <w:p w14:paraId="3D3D547E" w14:textId="77777777" w:rsidR="00CA51D1" w:rsidRPr="00CA51D1" w:rsidRDefault="00CA51D1" w:rsidP="00CA51D1">
      <w:pPr>
        <w:spacing w:line="360" w:lineRule="auto"/>
        <w:rPr>
          <w:rFonts w:asciiTheme="minorHAnsi" w:hAnsiTheme="minorHAnsi" w:cs="Arial"/>
          <w:sz w:val="20"/>
          <w:szCs w:val="20"/>
        </w:rPr>
      </w:pPr>
      <w:r w:rsidRPr="00CA51D1">
        <w:rPr>
          <w:rFonts w:asciiTheme="minorHAnsi" w:hAnsiTheme="minorHAnsi" w:cs="Arial"/>
          <w:sz w:val="20"/>
          <w:szCs w:val="20"/>
        </w:rPr>
        <w:t>1)  ze strony Zamawiającego :......................................................................</w:t>
      </w:r>
    </w:p>
    <w:p w14:paraId="74DF2A2E" w14:textId="77777777" w:rsidR="00CA51D1" w:rsidRPr="00CA51D1" w:rsidRDefault="00CA51D1" w:rsidP="00CA51D1">
      <w:pPr>
        <w:spacing w:line="360" w:lineRule="auto"/>
        <w:rPr>
          <w:rFonts w:asciiTheme="minorHAnsi" w:hAnsiTheme="minorHAnsi" w:cs="Arial"/>
          <w:sz w:val="20"/>
          <w:szCs w:val="20"/>
        </w:rPr>
      </w:pPr>
      <w:r w:rsidRPr="00CA51D1">
        <w:rPr>
          <w:rFonts w:asciiTheme="minorHAnsi" w:hAnsiTheme="minorHAnsi" w:cs="Arial"/>
          <w:sz w:val="20"/>
          <w:szCs w:val="20"/>
        </w:rPr>
        <w:t>2) ze strony Wykonawcy …………………………………………………………….</w:t>
      </w:r>
    </w:p>
    <w:p w14:paraId="306220B2" w14:textId="77777777" w:rsidR="00CA51D1" w:rsidRPr="00CA51D1" w:rsidRDefault="00CA51D1" w:rsidP="00CA51D1">
      <w:pPr>
        <w:spacing w:line="360" w:lineRule="auto"/>
        <w:jc w:val="center"/>
        <w:rPr>
          <w:rFonts w:asciiTheme="minorHAnsi" w:hAnsiTheme="minorHAnsi" w:cs="Arial"/>
          <w:sz w:val="20"/>
          <w:szCs w:val="20"/>
        </w:rPr>
      </w:pPr>
      <w:r w:rsidRPr="00CA51D1">
        <w:rPr>
          <w:rFonts w:asciiTheme="minorHAnsi" w:hAnsiTheme="minorHAnsi" w:cs="Arial"/>
          <w:sz w:val="20"/>
          <w:szCs w:val="20"/>
        </w:rPr>
        <w:t>§ 13</w:t>
      </w:r>
    </w:p>
    <w:p w14:paraId="3F8D1B6A" w14:textId="77777777" w:rsidR="00CA51D1" w:rsidRPr="00CA51D1" w:rsidRDefault="00CA51D1" w:rsidP="00CA51D1">
      <w:pPr>
        <w:spacing w:before="120" w:line="360" w:lineRule="auto"/>
        <w:jc w:val="both"/>
        <w:rPr>
          <w:rFonts w:asciiTheme="minorHAnsi" w:hAnsiTheme="minorHAnsi"/>
          <w:sz w:val="20"/>
          <w:szCs w:val="20"/>
          <w:lang w:eastAsia="ar-SA"/>
        </w:rPr>
      </w:pPr>
      <w:r w:rsidRPr="00CA51D1">
        <w:rPr>
          <w:rFonts w:asciiTheme="minorHAnsi" w:hAnsiTheme="minorHAnsi"/>
          <w:bCs/>
          <w:sz w:val="20"/>
          <w:szCs w:val="20"/>
          <w:lang w:eastAsia="ar-SA"/>
        </w:rPr>
        <w:t>1.</w:t>
      </w:r>
      <w:r w:rsidRPr="00CA51D1">
        <w:rPr>
          <w:rFonts w:asciiTheme="minorHAnsi" w:hAnsiTheme="minorHAnsi"/>
          <w:b/>
          <w:bCs/>
          <w:sz w:val="20"/>
          <w:szCs w:val="20"/>
          <w:lang w:eastAsia="ar-SA"/>
        </w:rPr>
        <w:t xml:space="preserve"> </w:t>
      </w:r>
      <w:r w:rsidRPr="00CA51D1">
        <w:rPr>
          <w:rFonts w:asciiTheme="minorHAnsi" w:hAnsiTheme="minorHAnsi"/>
          <w:sz w:val="20"/>
          <w:szCs w:val="20"/>
          <w:lang w:eastAsia="ar-SA"/>
        </w:rPr>
        <w:t>Strony ustalają, że obowiązującą je formą odszkodowania będą kary umowne z następujących tytułów i w podanych wysokościach:</w:t>
      </w:r>
    </w:p>
    <w:p w14:paraId="236187AD" w14:textId="77777777" w:rsidR="00CA51D1" w:rsidRPr="00CA51D1" w:rsidRDefault="00CA51D1" w:rsidP="00CA51D1">
      <w:pPr>
        <w:spacing w:before="120" w:line="360" w:lineRule="auto"/>
        <w:jc w:val="both"/>
        <w:rPr>
          <w:rFonts w:asciiTheme="minorHAnsi" w:hAnsiTheme="minorHAnsi"/>
          <w:sz w:val="20"/>
          <w:szCs w:val="20"/>
          <w:lang w:eastAsia="ar-SA"/>
        </w:rPr>
      </w:pPr>
      <w:r w:rsidRPr="00CA51D1">
        <w:rPr>
          <w:rFonts w:asciiTheme="minorHAnsi" w:hAnsiTheme="minorHAnsi"/>
          <w:sz w:val="20"/>
          <w:szCs w:val="20"/>
          <w:lang w:eastAsia="ar-SA"/>
        </w:rPr>
        <w:t>Wykonawca zapłaci Zamawiającemu kary umowne:</w:t>
      </w:r>
    </w:p>
    <w:p w14:paraId="6F9ECD57" w14:textId="77777777" w:rsidR="00CA51D1" w:rsidRPr="00CA51D1" w:rsidRDefault="00CA51D1">
      <w:pPr>
        <w:numPr>
          <w:ilvl w:val="0"/>
          <w:numId w:val="18"/>
        </w:numPr>
        <w:tabs>
          <w:tab w:val="left" w:pos="284"/>
        </w:tabs>
        <w:spacing w:line="360" w:lineRule="auto"/>
        <w:ind w:left="0" w:firstLine="0"/>
        <w:jc w:val="both"/>
        <w:rPr>
          <w:rFonts w:asciiTheme="minorHAnsi" w:hAnsiTheme="minorHAnsi" w:cs="Arial"/>
          <w:sz w:val="20"/>
          <w:szCs w:val="20"/>
          <w:lang w:eastAsia="en-US"/>
        </w:rPr>
      </w:pPr>
      <w:r w:rsidRPr="00CA51D1">
        <w:rPr>
          <w:rFonts w:asciiTheme="minorHAnsi" w:hAnsiTheme="minorHAnsi" w:cs="Arial"/>
          <w:sz w:val="20"/>
          <w:szCs w:val="20"/>
          <w:lang w:eastAsia="en-US"/>
        </w:rPr>
        <w:lastRenderedPageBreak/>
        <w:t>z tytułu odstąpienia od umowy z przyczyn zależnych od Wykonawcy w wysokości 10% wartości netto umowy, której mowa w § 5 ust. 1,</w:t>
      </w:r>
    </w:p>
    <w:p w14:paraId="3A38661C" w14:textId="77777777" w:rsidR="00CA51D1" w:rsidRPr="00CA51D1" w:rsidRDefault="00CA51D1">
      <w:pPr>
        <w:numPr>
          <w:ilvl w:val="0"/>
          <w:numId w:val="18"/>
        </w:numPr>
        <w:tabs>
          <w:tab w:val="left" w:pos="284"/>
        </w:tabs>
        <w:spacing w:line="360" w:lineRule="auto"/>
        <w:ind w:left="0" w:firstLine="0"/>
        <w:jc w:val="both"/>
        <w:rPr>
          <w:rFonts w:asciiTheme="minorHAnsi" w:hAnsiTheme="minorHAnsi" w:cs="Arial"/>
          <w:sz w:val="20"/>
          <w:szCs w:val="20"/>
          <w:lang w:eastAsia="en-US"/>
        </w:rPr>
      </w:pPr>
      <w:r w:rsidRPr="00CA51D1">
        <w:rPr>
          <w:rFonts w:asciiTheme="minorHAnsi" w:hAnsiTheme="minorHAnsi" w:cs="Arial"/>
          <w:sz w:val="20"/>
          <w:szCs w:val="20"/>
          <w:lang w:eastAsia="en-US"/>
        </w:rPr>
        <w:t>za zwłokę w wykonaniu przedmiotu umowy w wysokości 0.1% wynagrodzenia netto, o którym mowa w § 5 ust. 1, za każdy dzień zwłoki.</w:t>
      </w:r>
    </w:p>
    <w:p w14:paraId="20B22268" w14:textId="77777777" w:rsidR="00CA51D1" w:rsidRPr="00CA51D1" w:rsidRDefault="00CA51D1" w:rsidP="00CA51D1">
      <w:pPr>
        <w:spacing w:line="360" w:lineRule="auto"/>
        <w:jc w:val="both"/>
        <w:rPr>
          <w:rFonts w:asciiTheme="minorHAnsi" w:hAnsiTheme="minorHAnsi" w:cs="Arial"/>
          <w:sz w:val="20"/>
          <w:szCs w:val="20"/>
          <w:lang w:eastAsia="en-US"/>
        </w:rPr>
      </w:pPr>
      <w:r w:rsidRPr="00CA51D1">
        <w:rPr>
          <w:rFonts w:asciiTheme="minorHAnsi" w:hAnsiTheme="minorHAnsi" w:cs="Arial"/>
          <w:sz w:val="20"/>
          <w:szCs w:val="20"/>
          <w:lang w:eastAsia="en-US"/>
        </w:rPr>
        <w:t>2. Maksymalna łączna wysokość kar umownych, których mogą dochodzić strony ze wszystkich tytułów wynosi 30% wartości brutto umowy, o której mowa w § 5 ust. 1.</w:t>
      </w:r>
    </w:p>
    <w:p w14:paraId="6CDEA846" w14:textId="77777777" w:rsidR="00CA51D1" w:rsidRPr="00CA51D1" w:rsidRDefault="00CA51D1" w:rsidP="00CA51D1">
      <w:pPr>
        <w:spacing w:line="360" w:lineRule="auto"/>
        <w:jc w:val="both"/>
        <w:rPr>
          <w:rFonts w:asciiTheme="minorHAnsi" w:hAnsiTheme="minorHAnsi" w:cs="Arial"/>
          <w:sz w:val="20"/>
          <w:szCs w:val="20"/>
          <w:lang w:eastAsia="en-US"/>
        </w:rPr>
      </w:pPr>
      <w:r w:rsidRPr="00CA51D1">
        <w:rPr>
          <w:rFonts w:asciiTheme="minorHAnsi" w:hAnsiTheme="minorHAnsi" w:cs="Arial"/>
          <w:sz w:val="20"/>
          <w:szCs w:val="20"/>
          <w:lang w:eastAsia="en-US"/>
        </w:rPr>
        <w:t>3. Strony mogą domagać się odszkodowania na zasadach ogólnych za szkodę przekraczającą wysokość kar umownych.</w:t>
      </w:r>
    </w:p>
    <w:p w14:paraId="34EA83FC" w14:textId="77777777" w:rsidR="00CA51D1" w:rsidRPr="00CA51D1" w:rsidRDefault="00CA51D1" w:rsidP="00CA51D1">
      <w:pPr>
        <w:spacing w:line="360" w:lineRule="auto"/>
        <w:jc w:val="both"/>
        <w:rPr>
          <w:rFonts w:asciiTheme="minorHAnsi" w:hAnsiTheme="minorHAnsi" w:cs="Arial"/>
          <w:b/>
          <w:bCs/>
          <w:sz w:val="20"/>
          <w:szCs w:val="20"/>
          <w:lang w:eastAsia="en-US"/>
        </w:rPr>
      </w:pPr>
      <w:r w:rsidRPr="00CA51D1">
        <w:rPr>
          <w:rFonts w:asciiTheme="minorHAnsi" w:hAnsiTheme="minorHAnsi" w:cs="Arial"/>
          <w:sz w:val="20"/>
          <w:szCs w:val="20"/>
          <w:lang w:eastAsia="en-US"/>
        </w:rPr>
        <w:t>4. Zamawiający zapłaci Wykonawcy odsetki ustawowe w razie opóźnienia w zapłacie wynagrodzenia.</w:t>
      </w:r>
    </w:p>
    <w:p w14:paraId="23D62C72" w14:textId="77777777" w:rsidR="00CA51D1" w:rsidRPr="00CA51D1" w:rsidRDefault="00CA51D1" w:rsidP="00CA51D1">
      <w:pPr>
        <w:spacing w:line="360" w:lineRule="auto"/>
        <w:jc w:val="center"/>
        <w:rPr>
          <w:rFonts w:asciiTheme="minorHAnsi" w:hAnsiTheme="minorHAnsi" w:cs="Arial"/>
          <w:sz w:val="20"/>
          <w:szCs w:val="20"/>
          <w:lang w:eastAsia="en-US"/>
        </w:rPr>
      </w:pPr>
      <w:r w:rsidRPr="00CA51D1">
        <w:rPr>
          <w:rFonts w:asciiTheme="minorHAnsi" w:hAnsiTheme="minorHAnsi" w:cs="Arial"/>
          <w:sz w:val="20"/>
          <w:szCs w:val="20"/>
          <w:lang w:eastAsia="en-US"/>
        </w:rPr>
        <w:t>§ 14</w:t>
      </w:r>
    </w:p>
    <w:p w14:paraId="6A73D958" w14:textId="77777777" w:rsidR="00CA51D1" w:rsidRPr="00CA51D1" w:rsidRDefault="00CA51D1">
      <w:pPr>
        <w:numPr>
          <w:ilvl w:val="0"/>
          <w:numId w:val="20"/>
        </w:numPr>
        <w:tabs>
          <w:tab w:val="num" w:pos="240"/>
        </w:tabs>
        <w:suppressAutoHyphens/>
        <w:spacing w:line="360" w:lineRule="auto"/>
        <w:ind w:left="0" w:firstLine="0"/>
        <w:jc w:val="both"/>
        <w:rPr>
          <w:rFonts w:asciiTheme="minorHAnsi" w:hAnsiTheme="minorHAnsi" w:cs="Arial"/>
          <w:iCs/>
          <w:sz w:val="20"/>
          <w:szCs w:val="20"/>
        </w:rPr>
      </w:pPr>
      <w:r w:rsidRPr="00CA51D1">
        <w:rPr>
          <w:rFonts w:asciiTheme="minorHAnsi" w:hAnsiTheme="minorHAnsi" w:cs="Arial"/>
          <w:iCs/>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7965ED31" w14:textId="77777777" w:rsidR="00CA51D1" w:rsidRPr="00CA51D1" w:rsidRDefault="00CA51D1">
      <w:pPr>
        <w:numPr>
          <w:ilvl w:val="4"/>
          <w:numId w:val="19"/>
        </w:numPr>
        <w:tabs>
          <w:tab w:val="left" w:pos="284"/>
        </w:tabs>
        <w:suppressAutoHyphens/>
        <w:spacing w:line="360" w:lineRule="auto"/>
        <w:ind w:left="0" w:firstLine="0"/>
        <w:jc w:val="both"/>
        <w:rPr>
          <w:rFonts w:asciiTheme="minorHAnsi" w:hAnsiTheme="minorHAnsi" w:cs="Arial"/>
          <w:iCs/>
          <w:sz w:val="20"/>
          <w:szCs w:val="20"/>
        </w:rPr>
      </w:pPr>
      <w:r w:rsidRPr="00CA51D1">
        <w:rPr>
          <w:rFonts w:asciiTheme="minorHAnsi" w:hAnsiTheme="minorHAnsi" w:cs="Arial"/>
          <w:iCs/>
          <w:sz w:val="20"/>
          <w:szCs w:val="20"/>
        </w:rPr>
        <w:t>wycofania z produkcji/sprzedaży zaoferowanych urządzeń,</w:t>
      </w:r>
    </w:p>
    <w:p w14:paraId="5649640A" w14:textId="77777777" w:rsidR="00CA51D1" w:rsidRPr="00CA51D1" w:rsidRDefault="00CA51D1">
      <w:pPr>
        <w:numPr>
          <w:ilvl w:val="4"/>
          <w:numId w:val="19"/>
        </w:numPr>
        <w:tabs>
          <w:tab w:val="left" w:pos="284"/>
        </w:tabs>
        <w:suppressAutoHyphens/>
        <w:spacing w:line="360" w:lineRule="auto"/>
        <w:ind w:left="0" w:firstLine="0"/>
        <w:jc w:val="both"/>
        <w:rPr>
          <w:rFonts w:asciiTheme="minorHAnsi" w:hAnsiTheme="minorHAnsi" w:cs="Arial"/>
          <w:iCs/>
          <w:sz w:val="20"/>
          <w:szCs w:val="20"/>
        </w:rPr>
      </w:pPr>
      <w:r w:rsidRPr="00CA51D1">
        <w:rPr>
          <w:rFonts w:asciiTheme="minorHAnsi" w:hAnsiTheme="minorHAnsi" w:cs="Arial"/>
          <w:iCs/>
          <w:sz w:val="20"/>
          <w:szCs w:val="20"/>
        </w:rPr>
        <w:t>w następstwie wydłużonych (wykraczających poza terminy określone w KPA) procedur administracyjnych oraz innych terminów spraw urzędowych, na termin realizacji zamówienia – udokumentowanych;</w:t>
      </w:r>
    </w:p>
    <w:p w14:paraId="588FBB8F" w14:textId="77777777" w:rsidR="00CA51D1" w:rsidRPr="00CA51D1" w:rsidRDefault="00CA51D1">
      <w:pPr>
        <w:numPr>
          <w:ilvl w:val="4"/>
          <w:numId w:val="19"/>
        </w:numPr>
        <w:tabs>
          <w:tab w:val="left" w:pos="284"/>
        </w:tabs>
        <w:suppressAutoHyphens/>
        <w:spacing w:line="360" w:lineRule="auto"/>
        <w:ind w:left="0" w:firstLine="0"/>
        <w:jc w:val="both"/>
        <w:rPr>
          <w:rFonts w:asciiTheme="minorHAnsi" w:hAnsiTheme="minorHAnsi" w:cs="Arial"/>
          <w:iCs/>
          <w:sz w:val="20"/>
          <w:szCs w:val="20"/>
        </w:rPr>
      </w:pPr>
      <w:r w:rsidRPr="00CA51D1">
        <w:rPr>
          <w:rFonts w:asciiTheme="minorHAnsi" w:hAnsiTheme="minorHAnsi" w:cs="Arial"/>
          <w:iCs/>
          <w:sz w:val="20"/>
          <w:szCs w:val="20"/>
        </w:rPr>
        <w:t>ustawowych zmian stawki podatku od towarów i usług VAT;</w:t>
      </w:r>
    </w:p>
    <w:p w14:paraId="1D1B3451" w14:textId="77777777" w:rsidR="00CA51D1" w:rsidRPr="00CA51D1" w:rsidRDefault="00CA51D1">
      <w:pPr>
        <w:numPr>
          <w:ilvl w:val="4"/>
          <w:numId w:val="19"/>
        </w:numPr>
        <w:tabs>
          <w:tab w:val="left" w:pos="284"/>
          <w:tab w:val="num" w:pos="840"/>
        </w:tabs>
        <w:suppressAutoHyphens/>
        <w:spacing w:line="360" w:lineRule="auto"/>
        <w:ind w:left="0" w:firstLine="0"/>
        <w:jc w:val="both"/>
        <w:rPr>
          <w:rFonts w:asciiTheme="minorHAnsi" w:hAnsiTheme="minorHAnsi" w:cs="Arial"/>
          <w:iCs/>
          <w:sz w:val="20"/>
          <w:szCs w:val="20"/>
        </w:rPr>
      </w:pPr>
      <w:r w:rsidRPr="00CA51D1">
        <w:rPr>
          <w:rFonts w:asciiTheme="minorHAnsi" w:hAnsiTheme="minorHAnsi" w:cs="Arial"/>
          <w:iCs/>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37B2D953" w14:textId="77777777" w:rsidR="00CA51D1" w:rsidRPr="00CA51D1" w:rsidRDefault="00CA51D1">
      <w:pPr>
        <w:numPr>
          <w:ilvl w:val="0"/>
          <w:numId w:val="21"/>
        </w:numPr>
        <w:tabs>
          <w:tab w:val="left" w:pos="240"/>
        </w:tabs>
        <w:suppressAutoHyphens/>
        <w:spacing w:line="360" w:lineRule="auto"/>
        <w:ind w:left="0" w:firstLine="0"/>
        <w:jc w:val="both"/>
        <w:rPr>
          <w:rFonts w:asciiTheme="minorHAnsi" w:hAnsiTheme="minorHAnsi" w:cs="Arial"/>
          <w:iCs/>
          <w:sz w:val="20"/>
          <w:szCs w:val="20"/>
        </w:rPr>
      </w:pPr>
      <w:r w:rsidRPr="00CA51D1">
        <w:rPr>
          <w:rFonts w:asciiTheme="minorHAnsi" w:hAnsiTheme="minorHAnsi" w:cs="Arial"/>
          <w:iCs/>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63480D15" w14:textId="77777777" w:rsidR="00CA51D1" w:rsidRPr="00CA51D1" w:rsidRDefault="00CA51D1" w:rsidP="00CA51D1">
      <w:pPr>
        <w:spacing w:line="360" w:lineRule="auto"/>
        <w:jc w:val="center"/>
        <w:rPr>
          <w:rFonts w:asciiTheme="minorHAnsi" w:hAnsiTheme="minorHAnsi" w:cs="Arial"/>
          <w:sz w:val="20"/>
          <w:szCs w:val="32"/>
        </w:rPr>
      </w:pPr>
      <w:r w:rsidRPr="00CA51D1">
        <w:rPr>
          <w:rFonts w:asciiTheme="minorHAnsi" w:hAnsiTheme="minorHAnsi" w:cs="Arial"/>
          <w:sz w:val="20"/>
          <w:szCs w:val="32"/>
        </w:rPr>
        <w:t>§ 15</w:t>
      </w:r>
    </w:p>
    <w:p w14:paraId="5E2AC6DA" w14:textId="77777777" w:rsidR="00CA51D1" w:rsidRPr="00CA51D1" w:rsidRDefault="00CA51D1" w:rsidP="00CA51D1">
      <w:pPr>
        <w:spacing w:line="360" w:lineRule="auto"/>
        <w:jc w:val="both"/>
        <w:rPr>
          <w:rFonts w:asciiTheme="minorHAnsi" w:hAnsiTheme="minorHAnsi" w:cs="Arial"/>
          <w:sz w:val="20"/>
          <w:szCs w:val="20"/>
        </w:rPr>
      </w:pPr>
      <w:r w:rsidRPr="00CA51D1">
        <w:rPr>
          <w:rFonts w:asciiTheme="minorHAnsi" w:hAnsiTheme="minorHAnsi"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A1B8C70" w14:textId="77777777" w:rsidR="00CA51D1" w:rsidRPr="00CA51D1" w:rsidRDefault="00CA51D1" w:rsidP="00CA51D1">
      <w:pPr>
        <w:tabs>
          <w:tab w:val="left" w:pos="284"/>
        </w:tabs>
        <w:spacing w:line="360" w:lineRule="auto"/>
        <w:jc w:val="both"/>
        <w:rPr>
          <w:rFonts w:asciiTheme="minorHAnsi" w:hAnsiTheme="minorHAnsi"/>
          <w:sz w:val="20"/>
          <w:szCs w:val="20"/>
        </w:rPr>
      </w:pPr>
      <w:r w:rsidRPr="00CA51D1">
        <w:rPr>
          <w:rFonts w:asciiTheme="minorHAnsi" w:hAnsiTheme="minorHAnsi"/>
          <w:bCs/>
          <w:sz w:val="20"/>
          <w:szCs w:val="20"/>
        </w:rPr>
        <w:t>1.</w:t>
      </w:r>
      <w:r w:rsidRPr="00CA51D1">
        <w:rPr>
          <w:rFonts w:asciiTheme="minorHAnsi" w:hAnsiTheme="minorHAnsi"/>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7DE76619" w14:textId="77777777" w:rsidR="00CA51D1" w:rsidRPr="00CA51D1" w:rsidRDefault="00CA51D1" w:rsidP="00CA51D1">
      <w:pPr>
        <w:spacing w:line="360" w:lineRule="auto"/>
        <w:ind w:left="425" w:firstLine="142"/>
        <w:jc w:val="both"/>
        <w:rPr>
          <w:rFonts w:asciiTheme="minorHAnsi" w:hAnsiTheme="minorHAnsi"/>
          <w:sz w:val="20"/>
          <w:szCs w:val="20"/>
        </w:rPr>
      </w:pPr>
      <w:r w:rsidRPr="00CA51D1">
        <w:rPr>
          <w:rFonts w:asciiTheme="minorHAnsi" w:hAnsiTheme="minorHAnsi"/>
          <w:bCs/>
          <w:sz w:val="20"/>
          <w:szCs w:val="20"/>
        </w:rPr>
        <w:t>1)</w:t>
      </w:r>
      <w:r w:rsidRPr="00CA51D1">
        <w:rPr>
          <w:rFonts w:asciiTheme="minorHAnsi" w:hAnsiTheme="minorHAnsi"/>
          <w:sz w:val="20"/>
          <w:szCs w:val="20"/>
        </w:rPr>
        <w:t xml:space="preserve"> nieobecności pracowników lub osób świadczących pracę za wynagrodzeniem na innej podstawie niż stosunek pracy, które uczestniczą lub mogłyby uczestniczyć w realizacji zamówienia;</w:t>
      </w:r>
    </w:p>
    <w:p w14:paraId="3144BCE0" w14:textId="77777777" w:rsidR="00CA51D1" w:rsidRPr="00CA51D1" w:rsidRDefault="00CA51D1" w:rsidP="00CA51D1">
      <w:pPr>
        <w:spacing w:line="360" w:lineRule="auto"/>
        <w:ind w:left="426" w:firstLine="142"/>
        <w:jc w:val="both"/>
        <w:rPr>
          <w:rFonts w:asciiTheme="minorHAnsi" w:hAnsiTheme="minorHAnsi"/>
          <w:sz w:val="20"/>
          <w:szCs w:val="20"/>
        </w:rPr>
      </w:pPr>
      <w:r w:rsidRPr="00CA51D1">
        <w:rPr>
          <w:rFonts w:asciiTheme="minorHAnsi" w:hAnsiTheme="minorHAnsi"/>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350EB784" w14:textId="77777777" w:rsidR="00CA51D1" w:rsidRPr="00CA51D1" w:rsidRDefault="00CA51D1" w:rsidP="00CA51D1">
      <w:pPr>
        <w:spacing w:line="360" w:lineRule="auto"/>
        <w:ind w:left="426" w:firstLine="142"/>
        <w:jc w:val="both"/>
        <w:rPr>
          <w:rFonts w:asciiTheme="minorHAnsi" w:hAnsiTheme="minorHAnsi"/>
          <w:sz w:val="20"/>
          <w:szCs w:val="20"/>
        </w:rPr>
      </w:pPr>
      <w:r w:rsidRPr="00CA51D1">
        <w:rPr>
          <w:rFonts w:asciiTheme="minorHAnsi" w:hAnsiTheme="minorHAnsi"/>
          <w:sz w:val="20"/>
          <w:szCs w:val="20"/>
        </w:rPr>
        <w:lastRenderedPageBreak/>
        <w:t>3) poleceń wydanych przez wojewodów lub decyzji wydanych przez Prezesa Rady Ministrów związanych z przeciwdziałaniem COVID-19;</w:t>
      </w:r>
    </w:p>
    <w:p w14:paraId="10A30A23" w14:textId="77777777" w:rsidR="00CA51D1" w:rsidRPr="00CA51D1" w:rsidRDefault="00CA51D1" w:rsidP="00CA51D1">
      <w:pPr>
        <w:spacing w:line="360" w:lineRule="auto"/>
        <w:ind w:left="426" w:firstLine="142"/>
        <w:jc w:val="both"/>
        <w:rPr>
          <w:rFonts w:asciiTheme="minorHAnsi" w:hAnsiTheme="minorHAnsi"/>
          <w:sz w:val="20"/>
          <w:szCs w:val="20"/>
        </w:rPr>
      </w:pPr>
      <w:r w:rsidRPr="00CA51D1">
        <w:rPr>
          <w:rFonts w:asciiTheme="minorHAnsi" w:hAnsiTheme="minorHAnsi"/>
          <w:sz w:val="20"/>
          <w:szCs w:val="20"/>
        </w:rPr>
        <w:t>4) wstrzymania dostaw produktów, komponentów produktu lub materiałów, trudności w dostępie do sprzętu lub trudności w realizacji usług transportowych;</w:t>
      </w:r>
    </w:p>
    <w:p w14:paraId="59C8A99E" w14:textId="77777777" w:rsidR="00CA51D1" w:rsidRPr="00CA51D1" w:rsidRDefault="00CA51D1" w:rsidP="00CA51D1">
      <w:pPr>
        <w:spacing w:line="360" w:lineRule="auto"/>
        <w:ind w:left="426" w:firstLine="142"/>
        <w:jc w:val="both"/>
        <w:rPr>
          <w:rFonts w:asciiTheme="minorHAnsi" w:hAnsiTheme="minorHAnsi"/>
          <w:sz w:val="20"/>
          <w:szCs w:val="20"/>
        </w:rPr>
      </w:pPr>
      <w:r w:rsidRPr="00CA51D1">
        <w:rPr>
          <w:rFonts w:asciiTheme="minorHAnsi" w:hAnsiTheme="minorHAnsi"/>
          <w:sz w:val="20"/>
          <w:szCs w:val="20"/>
        </w:rPr>
        <w:t>5) okoliczności, o których mowa w pkt. 1–4, w zakresie w jakim dotyczą one podwykonawcy lub dalszego podwykonawcy.</w:t>
      </w:r>
    </w:p>
    <w:p w14:paraId="0220087D" w14:textId="77777777" w:rsidR="00CA51D1" w:rsidRPr="00CA51D1" w:rsidRDefault="00CA51D1" w:rsidP="00CA51D1">
      <w:pPr>
        <w:tabs>
          <w:tab w:val="left" w:pos="284"/>
        </w:tabs>
        <w:spacing w:line="360" w:lineRule="auto"/>
        <w:jc w:val="both"/>
        <w:rPr>
          <w:rFonts w:asciiTheme="minorHAnsi" w:hAnsiTheme="minorHAnsi"/>
          <w:sz w:val="20"/>
          <w:szCs w:val="20"/>
        </w:rPr>
      </w:pPr>
      <w:r w:rsidRPr="00CA51D1">
        <w:rPr>
          <w:rFonts w:asciiTheme="minorHAnsi" w:hAnsiTheme="minorHAnsi"/>
          <w:sz w:val="20"/>
          <w:szCs w:val="20"/>
        </w:rPr>
        <w:t>2.</w:t>
      </w:r>
      <w:r w:rsidRPr="00CA51D1">
        <w:rPr>
          <w:rFonts w:asciiTheme="minorHAnsi" w:hAnsiTheme="minorHAnsi"/>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21F26114" w14:textId="77777777" w:rsidR="00CA51D1" w:rsidRPr="00CA51D1" w:rsidRDefault="00CA51D1" w:rsidP="00CA51D1">
      <w:pPr>
        <w:tabs>
          <w:tab w:val="left" w:pos="426"/>
        </w:tabs>
        <w:spacing w:line="360" w:lineRule="auto"/>
        <w:jc w:val="both"/>
        <w:rPr>
          <w:rFonts w:asciiTheme="minorHAnsi" w:hAnsiTheme="minorHAnsi"/>
          <w:sz w:val="20"/>
          <w:szCs w:val="20"/>
        </w:rPr>
      </w:pPr>
      <w:r w:rsidRPr="00CA51D1">
        <w:rPr>
          <w:rFonts w:asciiTheme="minorHAnsi" w:hAnsiTheme="minorHAnsi"/>
          <w:sz w:val="20"/>
          <w:szCs w:val="20"/>
        </w:rPr>
        <w:t>3.</w:t>
      </w:r>
      <w:r w:rsidRPr="00CA51D1">
        <w:rPr>
          <w:rFonts w:asciiTheme="minorHAnsi" w:hAnsiTheme="minorHAnsi"/>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6A83028C" w14:textId="77777777" w:rsidR="00CA51D1" w:rsidRPr="00CA51D1" w:rsidRDefault="00CA51D1" w:rsidP="00CA51D1">
      <w:pPr>
        <w:tabs>
          <w:tab w:val="left" w:pos="426"/>
        </w:tabs>
        <w:spacing w:line="360" w:lineRule="auto"/>
        <w:jc w:val="both"/>
        <w:rPr>
          <w:rFonts w:asciiTheme="minorHAnsi" w:hAnsiTheme="minorHAnsi"/>
          <w:sz w:val="20"/>
          <w:szCs w:val="20"/>
        </w:rPr>
      </w:pPr>
      <w:r w:rsidRPr="00CA51D1">
        <w:rPr>
          <w:rFonts w:asciiTheme="minorHAnsi" w:hAnsiTheme="minorHAnsi"/>
          <w:sz w:val="20"/>
          <w:szCs w:val="20"/>
        </w:rPr>
        <w:t>4.</w:t>
      </w:r>
      <w:r w:rsidRPr="00CA51D1">
        <w:rPr>
          <w:rFonts w:asciiTheme="minorHAnsi" w:hAnsiTheme="minorHAnsi"/>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454 i art. 455 ustawy z dnia 11 września 2019 r. – Prawo zamówień publicznych, w szczególności przez: </w:t>
      </w:r>
    </w:p>
    <w:p w14:paraId="3F05B43D" w14:textId="77777777" w:rsidR="00CA51D1" w:rsidRPr="00CA51D1" w:rsidRDefault="00CA51D1" w:rsidP="00CA51D1">
      <w:pPr>
        <w:spacing w:line="360" w:lineRule="auto"/>
        <w:ind w:left="567"/>
        <w:jc w:val="both"/>
        <w:rPr>
          <w:rFonts w:asciiTheme="minorHAnsi" w:hAnsiTheme="minorHAnsi"/>
          <w:sz w:val="20"/>
          <w:szCs w:val="20"/>
        </w:rPr>
      </w:pPr>
      <w:r w:rsidRPr="00CA51D1">
        <w:rPr>
          <w:rFonts w:asciiTheme="minorHAnsi" w:hAnsiTheme="minorHAnsi"/>
          <w:sz w:val="20"/>
          <w:szCs w:val="20"/>
        </w:rPr>
        <w:t>1) zmianę terminu wykonania umowy lub jej części, lub czasowe zawieszenie wykonywania umowy lub jej części,</w:t>
      </w:r>
    </w:p>
    <w:p w14:paraId="58E059E8" w14:textId="77777777" w:rsidR="00CA51D1" w:rsidRPr="00CA51D1" w:rsidRDefault="00CA51D1" w:rsidP="00CA51D1">
      <w:pPr>
        <w:spacing w:line="360" w:lineRule="auto"/>
        <w:ind w:left="567"/>
        <w:jc w:val="both"/>
        <w:rPr>
          <w:rFonts w:asciiTheme="minorHAnsi" w:hAnsiTheme="minorHAnsi"/>
          <w:sz w:val="20"/>
          <w:szCs w:val="20"/>
        </w:rPr>
      </w:pPr>
      <w:r w:rsidRPr="00CA51D1">
        <w:rPr>
          <w:rFonts w:asciiTheme="minorHAnsi" w:hAnsiTheme="minorHAnsi"/>
          <w:sz w:val="20"/>
          <w:szCs w:val="20"/>
        </w:rPr>
        <w:t xml:space="preserve">2) zmianę sposobu wykonywania dostaw, usług; </w:t>
      </w:r>
    </w:p>
    <w:p w14:paraId="31E5F9A4" w14:textId="77777777" w:rsidR="00CA51D1" w:rsidRPr="00CA51D1" w:rsidRDefault="00CA51D1" w:rsidP="00CA51D1">
      <w:pPr>
        <w:spacing w:line="360" w:lineRule="auto"/>
        <w:ind w:left="567"/>
        <w:jc w:val="both"/>
        <w:rPr>
          <w:rFonts w:asciiTheme="minorHAnsi" w:hAnsiTheme="minorHAnsi"/>
          <w:sz w:val="20"/>
          <w:szCs w:val="20"/>
        </w:rPr>
      </w:pPr>
      <w:r w:rsidRPr="00CA51D1">
        <w:rPr>
          <w:rFonts w:asciiTheme="minorHAnsi" w:hAnsiTheme="minorHAnsi"/>
          <w:sz w:val="20"/>
          <w:szCs w:val="20"/>
        </w:rPr>
        <w:t>3) zmianę zakresu świadczenia wykonawcy i odpowiadającą jej zmianę wynagrodzenia Wykonawcy – o ile wzrost wynagrodzenia spowodowany każdą kolejną zmianą nie przekroczy 50% wartości pierwotnej umowy.</w:t>
      </w:r>
    </w:p>
    <w:p w14:paraId="5EA6D2AE" w14:textId="77777777" w:rsidR="00CA51D1" w:rsidRPr="00CA51D1" w:rsidRDefault="00CA51D1" w:rsidP="00CA51D1">
      <w:pPr>
        <w:spacing w:line="360" w:lineRule="auto"/>
        <w:jc w:val="both"/>
        <w:rPr>
          <w:rFonts w:asciiTheme="minorHAnsi" w:hAnsiTheme="minorHAnsi"/>
          <w:sz w:val="20"/>
          <w:szCs w:val="20"/>
        </w:rPr>
      </w:pPr>
      <w:r w:rsidRPr="00CA51D1">
        <w:rPr>
          <w:rFonts w:asciiTheme="minorHAnsi" w:hAnsiTheme="minorHAnsi"/>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40ED4FB4" w14:textId="77777777" w:rsidR="00CA51D1" w:rsidRPr="00CA51D1" w:rsidRDefault="00CA51D1" w:rsidP="00CA51D1">
      <w:pPr>
        <w:spacing w:line="360" w:lineRule="auto"/>
        <w:jc w:val="both"/>
        <w:rPr>
          <w:rFonts w:asciiTheme="minorHAnsi" w:hAnsiTheme="minorHAnsi"/>
          <w:sz w:val="20"/>
          <w:szCs w:val="20"/>
        </w:rPr>
      </w:pPr>
      <w:r w:rsidRPr="00CA51D1">
        <w:rPr>
          <w:rFonts w:asciiTheme="minorHAnsi" w:hAnsiTheme="minorHAnsi"/>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6B1774D8" w14:textId="77777777" w:rsidR="00CA51D1" w:rsidRPr="00CA51D1" w:rsidRDefault="00CA51D1" w:rsidP="00CA51D1">
      <w:pPr>
        <w:spacing w:line="360" w:lineRule="auto"/>
        <w:jc w:val="both"/>
        <w:rPr>
          <w:rFonts w:asciiTheme="minorHAnsi" w:hAnsiTheme="minorHAnsi"/>
          <w:sz w:val="20"/>
          <w:szCs w:val="20"/>
        </w:rPr>
      </w:pPr>
      <w:r w:rsidRPr="00CA51D1">
        <w:rPr>
          <w:rFonts w:asciiTheme="minorHAnsi" w:hAnsiTheme="minorHAnsi"/>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7DEA751B" w14:textId="77777777" w:rsidR="00CA51D1" w:rsidRPr="00CA51D1" w:rsidRDefault="00CA51D1" w:rsidP="00CA51D1">
      <w:pPr>
        <w:spacing w:line="360" w:lineRule="auto"/>
        <w:jc w:val="both"/>
        <w:rPr>
          <w:rFonts w:asciiTheme="minorHAnsi" w:eastAsia="Calibri" w:hAnsiTheme="minorHAnsi" w:cs="Arial"/>
          <w:color w:val="000000"/>
          <w:sz w:val="20"/>
          <w:szCs w:val="20"/>
        </w:rPr>
      </w:pPr>
      <w:r w:rsidRPr="00CA51D1">
        <w:rPr>
          <w:rFonts w:asciiTheme="minorHAnsi" w:hAnsiTheme="minorHAnsi"/>
          <w:sz w:val="20"/>
          <w:szCs w:val="20"/>
        </w:rPr>
        <w:t>8. Przepisy ust. 6 i 7 stosuje się do umowy zawartej między podwykonawcą a dalszym podwykonawcą.</w:t>
      </w:r>
    </w:p>
    <w:p w14:paraId="269B89B7" w14:textId="77777777" w:rsidR="00CA51D1" w:rsidRPr="00CA51D1" w:rsidRDefault="00CA51D1" w:rsidP="00CA51D1">
      <w:pPr>
        <w:spacing w:line="360" w:lineRule="auto"/>
        <w:jc w:val="center"/>
        <w:rPr>
          <w:rFonts w:asciiTheme="minorHAnsi" w:hAnsiTheme="minorHAnsi" w:cs="Arial"/>
          <w:sz w:val="20"/>
          <w:szCs w:val="20"/>
          <w:lang w:eastAsia="en-US"/>
        </w:rPr>
      </w:pPr>
      <w:r w:rsidRPr="00CA51D1">
        <w:rPr>
          <w:rFonts w:asciiTheme="minorHAnsi" w:hAnsiTheme="minorHAnsi" w:cs="Arial"/>
          <w:sz w:val="20"/>
          <w:szCs w:val="20"/>
          <w:lang w:eastAsia="en-US"/>
        </w:rPr>
        <w:t>§ 16</w:t>
      </w:r>
    </w:p>
    <w:p w14:paraId="37FF0387" w14:textId="77777777" w:rsidR="00CA51D1" w:rsidRPr="00CA51D1" w:rsidRDefault="00CA51D1" w:rsidP="00CA51D1">
      <w:pPr>
        <w:tabs>
          <w:tab w:val="left" w:pos="284"/>
        </w:tabs>
        <w:spacing w:line="360" w:lineRule="auto"/>
        <w:jc w:val="both"/>
        <w:rPr>
          <w:rFonts w:asciiTheme="minorHAnsi" w:hAnsiTheme="minorHAnsi" w:cs="Arial"/>
          <w:color w:val="000000"/>
          <w:sz w:val="20"/>
          <w:szCs w:val="20"/>
          <w:lang w:eastAsia="en-US"/>
        </w:rPr>
      </w:pPr>
      <w:r w:rsidRPr="00CA51D1">
        <w:rPr>
          <w:rFonts w:asciiTheme="minorHAnsi" w:hAnsiTheme="minorHAnsi" w:cs="Arial"/>
          <w:color w:val="000000"/>
          <w:sz w:val="20"/>
          <w:szCs w:val="20"/>
          <w:lang w:eastAsia="en-US"/>
        </w:rPr>
        <w:lastRenderedPageBreak/>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4D3727E9" w14:textId="77777777" w:rsidR="00CA51D1" w:rsidRPr="00CA51D1" w:rsidRDefault="00CA51D1" w:rsidP="00CA51D1">
      <w:pPr>
        <w:tabs>
          <w:tab w:val="left" w:pos="284"/>
        </w:tabs>
        <w:spacing w:line="360" w:lineRule="auto"/>
        <w:jc w:val="both"/>
        <w:rPr>
          <w:rFonts w:asciiTheme="minorHAnsi" w:hAnsiTheme="minorHAnsi" w:cs="Arial"/>
          <w:color w:val="000000"/>
          <w:sz w:val="20"/>
          <w:szCs w:val="20"/>
          <w:lang w:eastAsia="en-US"/>
        </w:rPr>
      </w:pPr>
      <w:r w:rsidRPr="00CA51D1">
        <w:rPr>
          <w:rFonts w:asciiTheme="minorHAnsi" w:hAnsiTheme="minorHAnsi"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5802F5A0" w14:textId="77777777" w:rsidR="00CA51D1" w:rsidRPr="00CA51D1" w:rsidRDefault="00CA51D1" w:rsidP="00CA51D1">
      <w:pPr>
        <w:tabs>
          <w:tab w:val="left" w:pos="284"/>
        </w:tabs>
        <w:spacing w:line="360" w:lineRule="auto"/>
        <w:jc w:val="both"/>
        <w:rPr>
          <w:rFonts w:asciiTheme="minorHAnsi" w:hAnsiTheme="minorHAnsi" w:cs="Arial"/>
          <w:color w:val="000000"/>
          <w:sz w:val="20"/>
          <w:szCs w:val="20"/>
          <w:lang w:eastAsia="en-US"/>
        </w:rPr>
      </w:pPr>
      <w:r w:rsidRPr="00CA51D1">
        <w:rPr>
          <w:rFonts w:asciiTheme="minorHAnsi" w:hAnsiTheme="minorHAnsi"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0495EF1E" w14:textId="77777777" w:rsidR="00CA51D1" w:rsidRPr="00CA51D1" w:rsidRDefault="00CA51D1" w:rsidP="00CA51D1">
      <w:pPr>
        <w:tabs>
          <w:tab w:val="left" w:pos="284"/>
        </w:tabs>
        <w:spacing w:line="360" w:lineRule="auto"/>
        <w:jc w:val="both"/>
        <w:rPr>
          <w:rFonts w:asciiTheme="minorHAnsi" w:hAnsiTheme="minorHAnsi" w:cs="Arial"/>
          <w:color w:val="000000"/>
          <w:sz w:val="20"/>
          <w:szCs w:val="20"/>
          <w:lang w:eastAsia="en-US"/>
        </w:rPr>
      </w:pPr>
      <w:r w:rsidRPr="00CA51D1">
        <w:rPr>
          <w:rFonts w:asciiTheme="minorHAnsi" w:hAnsiTheme="minorHAnsi"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07030C45" w14:textId="77777777" w:rsidR="00CA51D1" w:rsidRPr="00CA51D1" w:rsidRDefault="00CA51D1" w:rsidP="00CA51D1">
      <w:pPr>
        <w:tabs>
          <w:tab w:val="left" w:pos="284"/>
        </w:tabs>
        <w:spacing w:line="360" w:lineRule="auto"/>
        <w:jc w:val="both"/>
        <w:rPr>
          <w:rFonts w:asciiTheme="minorHAnsi" w:hAnsiTheme="minorHAnsi" w:cs="Arial"/>
          <w:sz w:val="20"/>
          <w:szCs w:val="20"/>
          <w:lang w:eastAsia="en-US"/>
        </w:rPr>
      </w:pPr>
      <w:r w:rsidRPr="00CA51D1">
        <w:rPr>
          <w:rFonts w:asciiTheme="minorHAnsi" w:hAnsiTheme="minorHAnsi" w:cs="Arial"/>
          <w:color w:val="000000"/>
          <w:sz w:val="20"/>
          <w:szCs w:val="20"/>
          <w:lang w:eastAsia="en-US"/>
        </w:rPr>
        <w:t>5. W razie konieczności Strony niniejszej Umowy, zawrą odrębną umowę regulującą szczegółowe kwestie dotyczące przetwarzania danych osobowych.</w:t>
      </w:r>
    </w:p>
    <w:p w14:paraId="1AFA79A7" w14:textId="77777777" w:rsidR="00CA51D1" w:rsidRPr="00CA51D1" w:rsidRDefault="00CA51D1">
      <w:pPr>
        <w:numPr>
          <w:ilvl w:val="0"/>
          <w:numId w:val="12"/>
        </w:numPr>
        <w:tabs>
          <w:tab w:val="left" w:pos="284"/>
        </w:tabs>
        <w:spacing w:line="360" w:lineRule="auto"/>
        <w:ind w:hanging="1080"/>
        <w:jc w:val="both"/>
        <w:rPr>
          <w:rFonts w:asciiTheme="minorHAnsi" w:hAnsiTheme="minorHAnsi" w:cs="Arial"/>
          <w:sz w:val="20"/>
          <w:szCs w:val="20"/>
          <w:lang w:eastAsia="en-US"/>
        </w:rPr>
      </w:pPr>
      <w:r w:rsidRPr="00CA51D1">
        <w:rPr>
          <w:rFonts w:asciiTheme="minorHAnsi" w:hAnsiTheme="minorHAnsi" w:cs="Arial"/>
          <w:color w:val="000000"/>
          <w:sz w:val="20"/>
          <w:szCs w:val="20"/>
          <w:lang w:eastAsia="en-US"/>
        </w:rPr>
        <w:t>Kontakt z Inspektorem Ochrony Danych Zamawiającego: iod@pw.edu.pl</w:t>
      </w:r>
    </w:p>
    <w:p w14:paraId="1619B331" w14:textId="77777777" w:rsidR="00CA51D1" w:rsidRPr="00CA51D1" w:rsidRDefault="00CA51D1" w:rsidP="00CA51D1">
      <w:pPr>
        <w:spacing w:line="360" w:lineRule="auto"/>
        <w:jc w:val="center"/>
        <w:rPr>
          <w:rFonts w:asciiTheme="minorHAnsi" w:hAnsiTheme="minorHAnsi" w:cs="Arial"/>
          <w:sz w:val="20"/>
          <w:szCs w:val="20"/>
          <w:lang w:eastAsia="en-US"/>
        </w:rPr>
      </w:pPr>
      <w:r w:rsidRPr="00CA51D1">
        <w:rPr>
          <w:rFonts w:asciiTheme="minorHAnsi" w:hAnsiTheme="minorHAnsi" w:cs="Arial"/>
          <w:sz w:val="20"/>
          <w:szCs w:val="20"/>
          <w:lang w:eastAsia="en-US"/>
        </w:rPr>
        <w:t>§ 17</w:t>
      </w:r>
    </w:p>
    <w:p w14:paraId="72FC2920" w14:textId="77777777" w:rsidR="00CA51D1" w:rsidRPr="00CA51D1" w:rsidRDefault="00CA51D1">
      <w:pPr>
        <w:numPr>
          <w:ilvl w:val="0"/>
          <w:numId w:val="11"/>
        </w:numPr>
        <w:autoSpaceDE w:val="0"/>
        <w:spacing w:line="360" w:lineRule="auto"/>
        <w:jc w:val="both"/>
        <w:rPr>
          <w:rFonts w:asciiTheme="minorHAnsi" w:eastAsia="Calibri" w:hAnsiTheme="minorHAnsi" w:cs="Arial"/>
          <w:color w:val="000000"/>
          <w:sz w:val="20"/>
          <w:szCs w:val="20"/>
        </w:rPr>
      </w:pPr>
      <w:r w:rsidRPr="00CA51D1">
        <w:rPr>
          <w:rFonts w:asciiTheme="minorHAnsi" w:eastAsia="Calibri" w:hAnsiTheme="minorHAnsi" w:cs="Arial"/>
          <w:color w:val="000000"/>
          <w:sz w:val="20"/>
          <w:szCs w:val="20"/>
        </w:rPr>
        <w:t>W sprawach nieuregulowanych niniejszą umową mają zastosowanie przepisy ustawy Prawo zamówień publicznych i Kodeksu cywilnego.</w:t>
      </w:r>
    </w:p>
    <w:p w14:paraId="4EC2B805" w14:textId="77777777" w:rsidR="00CA51D1" w:rsidRPr="00CA51D1" w:rsidRDefault="00CA51D1">
      <w:pPr>
        <w:numPr>
          <w:ilvl w:val="0"/>
          <w:numId w:val="11"/>
        </w:numPr>
        <w:autoSpaceDE w:val="0"/>
        <w:spacing w:line="360" w:lineRule="auto"/>
        <w:jc w:val="both"/>
        <w:rPr>
          <w:rFonts w:asciiTheme="minorHAnsi" w:eastAsia="Calibri" w:hAnsiTheme="minorHAnsi" w:cs="Arial"/>
          <w:color w:val="000000"/>
          <w:sz w:val="20"/>
          <w:szCs w:val="20"/>
        </w:rPr>
      </w:pPr>
      <w:r w:rsidRPr="00CA51D1">
        <w:rPr>
          <w:rFonts w:asciiTheme="minorHAnsi" w:eastAsia="Calibri" w:hAnsiTheme="minorHAnsi" w:cs="Arial"/>
          <w:color w:val="000000"/>
          <w:sz w:val="20"/>
          <w:szCs w:val="20"/>
        </w:rPr>
        <w:t>Wszelkie zmiany lub uzupełnienia niniejszej Umowy mogą nastąpić za zgodą Stron w formie pisemnego aneksu pod rygorem nieważności.</w:t>
      </w:r>
    </w:p>
    <w:p w14:paraId="1F1A7A59" w14:textId="77777777" w:rsidR="00CA51D1" w:rsidRPr="00CA51D1" w:rsidRDefault="00CA51D1">
      <w:pPr>
        <w:numPr>
          <w:ilvl w:val="0"/>
          <w:numId w:val="11"/>
        </w:numPr>
        <w:autoSpaceDE w:val="0"/>
        <w:spacing w:line="360" w:lineRule="auto"/>
        <w:jc w:val="both"/>
        <w:rPr>
          <w:rFonts w:asciiTheme="minorHAnsi" w:eastAsia="Calibri" w:hAnsiTheme="minorHAnsi" w:cs="Arial"/>
          <w:color w:val="000000"/>
          <w:sz w:val="20"/>
          <w:szCs w:val="20"/>
        </w:rPr>
      </w:pPr>
      <w:bookmarkStart w:id="7" w:name="_Hlk86063942"/>
      <w:bookmarkStart w:id="8" w:name="_Hlk85101070"/>
      <w:r w:rsidRPr="00CA51D1">
        <w:rPr>
          <w:rFonts w:ascii="Calibri Light" w:hAnsi="Calibri Light" w:cs="Calibri Light"/>
          <w:sz w:val="20"/>
          <w:szCs w:val="20"/>
        </w:rPr>
        <w:t xml:space="preserve">Spory wynikłe na tle wykonania niniejszej umowy rozwiązywane będą </w:t>
      </w:r>
      <w:bookmarkStart w:id="9" w:name="_Hlk89761923"/>
      <w:r w:rsidRPr="00CA51D1">
        <w:rPr>
          <w:rFonts w:ascii="Calibri Light" w:hAnsi="Calibri Light" w:cs="Calibri Light"/>
          <w:sz w:val="20"/>
          <w:szCs w:val="20"/>
        </w:rPr>
        <w:t xml:space="preserve">w sposób polubowny </w:t>
      </w:r>
      <w:bookmarkStart w:id="10" w:name="_Hlk89759928"/>
      <w:r w:rsidRPr="00CA51D1">
        <w:rPr>
          <w:rFonts w:ascii="Calibri Light" w:hAnsi="Calibri Light" w:cs="Calibri Light"/>
          <w:sz w:val="20"/>
          <w:szCs w:val="20"/>
        </w:rPr>
        <w:t xml:space="preserve">w </w:t>
      </w:r>
      <w:bookmarkStart w:id="11" w:name="_Hlk89336586"/>
      <w:bookmarkStart w:id="12" w:name="_Hlk85104411"/>
      <w:r w:rsidRPr="00CA51D1">
        <w:rPr>
          <w:rFonts w:ascii="Calibri Light" w:hAnsi="Calibri Light" w:cs="Calibri Light"/>
          <w:sz w:val="20"/>
          <w:szCs w:val="20"/>
        </w:rPr>
        <w:t>trybie zawezwania do próby ugodowej na podstawie przepisów art. 184-186 Kodeksu postępowania cywilnego</w:t>
      </w:r>
      <w:bookmarkEnd w:id="11"/>
      <w:r w:rsidRPr="00CA51D1">
        <w:rPr>
          <w:rFonts w:ascii="Calibri Light" w:hAnsi="Calibri Light" w:cs="Calibri Light"/>
          <w:sz w:val="20"/>
          <w:szCs w:val="20"/>
        </w:rPr>
        <w:t>.</w:t>
      </w:r>
      <w:bookmarkEnd w:id="7"/>
      <w:bookmarkEnd w:id="8"/>
      <w:bookmarkEnd w:id="9"/>
      <w:bookmarkEnd w:id="10"/>
      <w:bookmarkEnd w:id="12"/>
    </w:p>
    <w:p w14:paraId="55D47CB3" w14:textId="77777777" w:rsidR="00CA51D1" w:rsidRPr="00CA51D1" w:rsidRDefault="00CA51D1">
      <w:pPr>
        <w:numPr>
          <w:ilvl w:val="0"/>
          <w:numId w:val="11"/>
        </w:numPr>
        <w:autoSpaceDE w:val="0"/>
        <w:spacing w:line="360" w:lineRule="auto"/>
        <w:jc w:val="both"/>
        <w:rPr>
          <w:rFonts w:asciiTheme="minorHAnsi" w:eastAsia="Calibri" w:hAnsiTheme="minorHAnsi" w:cs="Arial"/>
          <w:color w:val="000000"/>
          <w:sz w:val="20"/>
          <w:szCs w:val="20"/>
        </w:rPr>
      </w:pPr>
      <w:r w:rsidRPr="00CA51D1">
        <w:rPr>
          <w:rFonts w:asciiTheme="minorHAnsi" w:eastAsia="Calibri" w:hAnsiTheme="minorHAnsi" w:cs="Arial"/>
          <w:color w:val="000000"/>
          <w:sz w:val="20"/>
          <w:szCs w:val="20"/>
        </w:rPr>
        <w:t xml:space="preserve">Spory mogące wynikać z realizacji niniejszej umowy </w:t>
      </w:r>
      <w:r w:rsidRPr="00CA51D1">
        <w:rPr>
          <w:rFonts w:ascii="Calibri Light" w:hAnsi="Calibri Light" w:cs="Calibri Light"/>
          <w:sz w:val="20"/>
          <w:szCs w:val="20"/>
        </w:rPr>
        <w:t>nierozwiązane w sposób polubowny</w:t>
      </w:r>
      <w:r w:rsidRPr="00CA51D1">
        <w:rPr>
          <w:rFonts w:asciiTheme="minorHAnsi" w:eastAsia="Calibri" w:hAnsiTheme="minorHAnsi" w:cs="Arial"/>
          <w:color w:val="000000"/>
          <w:sz w:val="20"/>
          <w:szCs w:val="20"/>
        </w:rPr>
        <w:t xml:space="preserve"> będą rozstrzygnięte przez Sąd właściwy dla siedziby Zamawiającego.</w:t>
      </w:r>
    </w:p>
    <w:p w14:paraId="53C0CD19" w14:textId="77777777" w:rsidR="00CA51D1" w:rsidRPr="00CA51D1" w:rsidRDefault="00CA51D1">
      <w:pPr>
        <w:numPr>
          <w:ilvl w:val="0"/>
          <w:numId w:val="11"/>
        </w:numPr>
        <w:autoSpaceDE w:val="0"/>
        <w:spacing w:line="360" w:lineRule="auto"/>
        <w:jc w:val="both"/>
        <w:rPr>
          <w:rFonts w:asciiTheme="minorHAnsi" w:hAnsiTheme="minorHAnsi" w:cs="Arial"/>
          <w:b/>
          <w:sz w:val="20"/>
          <w:szCs w:val="20"/>
          <w:lang w:eastAsia="en-US"/>
        </w:rPr>
      </w:pPr>
      <w:r w:rsidRPr="00CA51D1">
        <w:rPr>
          <w:rFonts w:asciiTheme="minorHAnsi" w:eastAsia="Calibri" w:hAnsiTheme="minorHAnsi" w:cs="Arial"/>
          <w:color w:val="000000"/>
          <w:sz w:val="20"/>
          <w:szCs w:val="20"/>
          <w:lang w:eastAsia="en-US"/>
        </w:rPr>
        <w:t>Niniejszą umowę sporządzono w dwóch (2) jednobrzmiących egzemplarzach - 1 egzemplarz dla Zamawiającego i 1 egzemplarz dla Wykonawcy.</w:t>
      </w:r>
    </w:p>
    <w:p w14:paraId="26890B67" w14:textId="77777777" w:rsidR="00CA51D1" w:rsidRPr="00CA51D1" w:rsidRDefault="00CA51D1" w:rsidP="00CA51D1">
      <w:pPr>
        <w:spacing w:before="120"/>
        <w:jc w:val="both"/>
        <w:rPr>
          <w:rFonts w:asciiTheme="minorHAnsi" w:hAnsiTheme="minorHAnsi"/>
          <w:bCs/>
          <w:sz w:val="20"/>
          <w:szCs w:val="20"/>
          <w:lang w:eastAsia="ar-SA"/>
        </w:rPr>
      </w:pPr>
      <w:r w:rsidRPr="00CA51D1">
        <w:rPr>
          <w:rFonts w:asciiTheme="minorHAnsi" w:hAnsiTheme="minorHAnsi"/>
          <w:b/>
          <w:bCs/>
          <w:sz w:val="20"/>
          <w:szCs w:val="20"/>
          <w:lang w:eastAsia="ar-SA"/>
        </w:rPr>
        <w:t>Załączniki:</w:t>
      </w:r>
    </w:p>
    <w:p w14:paraId="728747A8" w14:textId="77777777" w:rsidR="00CA51D1" w:rsidRPr="00CA51D1" w:rsidRDefault="00CA51D1" w:rsidP="00CA51D1">
      <w:pPr>
        <w:spacing w:before="120"/>
        <w:jc w:val="both"/>
        <w:rPr>
          <w:rFonts w:asciiTheme="minorHAnsi" w:hAnsiTheme="minorHAnsi"/>
          <w:b/>
          <w:bCs/>
          <w:sz w:val="20"/>
          <w:szCs w:val="20"/>
          <w:lang w:eastAsia="ar-SA"/>
        </w:rPr>
      </w:pPr>
      <w:r w:rsidRPr="00CA51D1">
        <w:rPr>
          <w:rFonts w:asciiTheme="minorHAnsi" w:hAnsiTheme="minorHAnsi"/>
          <w:b/>
          <w:bCs/>
          <w:sz w:val="20"/>
          <w:szCs w:val="20"/>
          <w:lang w:eastAsia="ar-SA"/>
        </w:rPr>
        <w:t>1. Załącznik nr 1 - Oferta z dn. ………………………………</w:t>
      </w:r>
    </w:p>
    <w:p w14:paraId="4AD4DEAF" w14:textId="77777777" w:rsidR="00CA51D1" w:rsidRPr="00CA51D1" w:rsidRDefault="00CA51D1" w:rsidP="00CA51D1">
      <w:pPr>
        <w:spacing w:before="120"/>
        <w:jc w:val="both"/>
        <w:rPr>
          <w:rFonts w:asciiTheme="minorHAnsi" w:hAnsiTheme="minorHAnsi"/>
          <w:b/>
          <w:bCs/>
          <w:sz w:val="20"/>
          <w:szCs w:val="20"/>
          <w:lang w:eastAsia="ar-SA"/>
        </w:rPr>
      </w:pPr>
      <w:r w:rsidRPr="00CA51D1">
        <w:rPr>
          <w:rFonts w:asciiTheme="minorHAnsi" w:hAnsiTheme="minorHAnsi"/>
          <w:b/>
          <w:bCs/>
          <w:sz w:val="20"/>
          <w:szCs w:val="20"/>
          <w:lang w:eastAsia="ar-SA"/>
        </w:rPr>
        <w:t xml:space="preserve">2. Załącznik nr 2 – karty gwarancyjne </w:t>
      </w:r>
    </w:p>
    <w:p w14:paraId="636FB3B8" w14:textId="77777777" w:rsidR="00CA51D1" w:rsidRPr="00CA51D1" w:rsidRDefault="00CA51D1" w:rsidP="00CA51D1">
      <w:pPr>
        <w:spacing w:line="360" w:lineRule="auto"/>
        <w:ind w:firstLine="708"/>
        <w:rPr>
          <w:rFonts w:asciiTheme="minorHAnsi" w:hAnsiTheme="minorHAnsi" w:cs="Arial"/>
          <w:b/>
          <w:sz w:val="20"/>
          <w:szCs w:val="20"/>
          <w:lang w:eastAsia="en-US"/>
        </w:rPr>
      </w:pPr>
    </w:p>
    <w:p w14:paraId="4F4E7302" w14:textId="77777777" w:rsidR="00CA51D1" w:rsidRPr="00CA51D1" w:rsidRDefault="00CA51D1" w:rsidP="00CA51D1">
      <w:pPr>
        <w:spacing w:line="360" w:lineRule="auto"/>
        <w:ind w:firstLine="708"/>
        <w:rPr>
          <w:rFonts w:asciiTheme="minorHAnsi" w:hAnsiTheme="minorHAnsi" w:cs="Arial"/>
          <w:sz w:val="20"/>
          <w:szCs w:val="20"/>
          <w:lang w:eastAsia="en-US"/>
        </w:rPr>
      </w:pPr>
      <w:r w:rsidRPr="00CA51D1">
        <w:rPr>
          <w:rFonts w:asciiTheme="minorHAnsi" w:hAnsiTheme="minorHAnsi" w:cs="Arial"/>
          <w:b/>
          <w:sz w:val="20"/>
          <w:szCs w:val="20"/>
          <w:lang w:eastAsia="en-US"/>
        </w:rPr>
        <w:t>ZAMAWIAJĄCY</w:t>
      </w:r>
      <w:r w:rsidRPr="00CA51D1">
        <w:rPr>
          <w:rFonts w:asciiTheme="minorHAnsi" w:hAnsiTheme="minorHAnsi" w:cs="Arial"/>
          <w:b/>
          <w:sz w:val="20"/>
          <w:szCs w:val="20"/>
          <w:lang w:eastAsia="en-US"/>
        </w:rPr>
        <w:tab/>
      </w:r>
      <w:r w:rsidRPr="00CA51D1">
        <w:rPr>
          <w:rFonts w:asciiTheme="minorHAnsi" w:hAnsiTheme="minorHAnsi" w:cs="Arial"/>
          <w:b/>
          <w:sz w:val="20"/>
          <w:szCs w:val="20"/>
          <w:lang w:eastAsia="en-US"/>
        </w:rPr>
        <w:tab/>
      </w:r>
      <w:r w:rsidRPr="00CA51D1">
        <w:rPr>
          <w:rFonts w:asciiTheme="minorHAnsi" w:hAnsiTheme="minorHAnsi" w:cs="Arial"/>
          <w:b/>
          <w:sz w:val="20"/>
          <w:szCs w:val="20"/>
          <w:lang w:eastAsia="en-US"/>
        </w:rPr>
        <w:tab/>
      </w:r>
      <w:r w:rsidRPr="00CA51D1">
        <w:rPr>
          <w:rFonts w:asciiTheme="minorHAnsi" w:hAnsiTheme="minorHAnsi" w:cs="Arial"/>
          <w:b/>
          <w:sz w:val="20"/>
          <w:szCs w:val="20"/>
          <w:lang w:eastAsia="en-US"/>
        </w:rPr>
        <w:tab/>
      </w:r>
      <w:r w:rsidRPr="00CA51D1">
        <w:rPr>
          <w:rFonts w:asciiTheme="minorHAnsi" w:hAnsiTheme="minorHAnsi" w:cs="Arial"/>
          <w:b/>
          <w:sz w:val="20"/>
          <w:szCs w:val="20"/>
          <w:lang w:eastAsia="en-US"/>
        </w:rPr>
        <w:tab/>
      </w:r>
      <w:r w:rsidRPr="00CA51D1">
        <w:rPr>
          <w:rFonts w:asciiTheme="minorHAnsi" w:hAnsiTheme="minorHAnsi" w:cs="Arial"/>
          <w:b/>
          <w:sz w:val="20"/>
          <w:szCs w:val="20"/>
          <w:lang w:eastAsia="en-US"/>
        </w:rPr>
        <w:tab/>
      </w:r>
      <w:r w:rsidRPr="00CA51D1">
        <w:rPr>
          <w:rFonts w:asciiTheme="minorHAnsi" w:hAnsiTheme="minorHAnsi" w:cs="Arial"/>
          <w:b/>
          <w:sz w:val="20"/>
          <w:szCs w:val="20"/>
          <w:lang w:eastAsia="en-US"/>
        </w:rPr>
        <w:tab/>
        <w:t>WYKONAWCA</w:t>
      </w:r>
    </w:p>
    <w:p w14:paraId="0F9EF36A" w14:textId="77777777" w:rsidR="00CA51D1" w:rsidRPr="00CA51D1" w:rsidRDefault="00CA51D1" w:rsidP="00CA51D1">
      <w:pPr>
        <w:rPr>
          <w:rFonts w:asciiTheme="minorHAnsi" w:hAnsiTheme="minorHAnsi"/>
        </w:rPr>
      </w:pPr>
      <w:r w:rsidRPr="00CA51D1">
        <w:rPr>
          <w:rFonts w:asciiTheme="minorHAnsi" w:hAnsiTheme="minorHAnsi"/>
        </w:rPr>
        <w:br w:type="page"/>
      </w:r>
    </w:p>
    <w:bookmarkEnd w:id="5"/>
    <w:p w14:paraId="5FECDB42" w14:textId="77777777" w:rsidR="00CA51D1" w:rsidRPr="00CA51D1" w:rsidRDefault="00CA51D1" w:rsidP="009F6C1F">
      <w:pPr>
        <w:spacing w:line="360" w:lineRule="auto"/>
        <w:jc w:val="both"/>
        <w:rPr>
          <w:rFonts w:ascii="Adagio_Slab" w:eastAsia="Calibri" w:hAnsi="Adagio_Slab" w:cs="Arial"/>
          <w:color w:val="000000"/>
          <w:sz w:val="20"/>
          <w:szCs w:val="20"/>
          <w:highlight w:val="yellow"/>
        </w:rPr>
      </w:pPr>
    </w:p>
    <w:p w14:paraId="1CA46432" w14:textId="77777777" w:rsidR="00CA51D1" w:rsidRPr="00CA51D1" w:rsidRDefault="00EC3251" w:rsidP="00CA51D1">
      <w:pPr>
        <w:ind w:firstLine="708"/>
        <w:rPr>
          <w:rFonts w:ascii="Adagio_Slab" w:eastAsia="Calibri" w:hAnsi="Adagio_Slab" w:cs="Arial"/>
          <w:color w:val="000000"/>
          <w:sz w:val="20"/>
          <w:szCs w:val="20"/>
        </w:rPr>
      </w:pPr>
      <w:r>
        <w:rPr>
          <w:rFonts w:ascii="Adagio_Slab" w:eastAsia="Calibri" w:hAnsi="Adagio_Slab" w:cs="Arial"/>
          <w:color w:val="000000"/>
          <w:sz w:val="20"/>
          <w:szCs w:val="20"/>
        </w:rPr>
        <w:t xml:space="preserve"> </w:t>
      </w:r>
    </w:p>
    <w:p w14:paraId="69A4973F" w14:textId="77777777" w:rsidR="00CA51D1" w:rsidRPr="00CA51D1" w:rsidRDefault="00CA51D1" w:rsidP="00CA51D1">
      <w:pPr>
        <w:ind w:firstLine="708"/>
        <w:rPr>
          <w:rFonts w:ascii="Adagio_Slab" w:eastAsia="Calibri" w:hAnsi="Adagio_Slab" w:cs="Arial"/>
          <w:color w:val="000000"/>
          <w:sz w:val="20"/>
          <w:szCs w:val="20"/>
        </w:rPr>
      </w:pPr>
      <w:r w:rsidRPr="00CA51D1">
        <w:rPr>
          <w:rFonts w:ascii="Adagio_Slab" w:eastAsia="Calibri" w:hAnsi="Adagio_Slab" w:cs="Arial"/>
          <w:color w:val="000000"/>
          <w:sz w:val="20"/>
          <w:szCs w:val="20"/>
        </w:rPr>
        <w:t> </w:t>
      </w:r>
    </w:p>
    <w:p w14:paraId="6A4B37DB" w14:textId="77777777" w:rsidR="00D07C10" w:rsidRPr="00477A05" w:rsidRDefault="00D07C10" w:rsidP="00D07C10">
      <w:pPr>
        <w:ind w:firstLine="708"/>
        <w:rPr>
          <w:rFonts w:ascii="Adagio_Slab" w:hAnsi="Adagio_Slab" w:cs="Arial"/>
          <w:b/>
          <w:sz w:val="20"/>
          <w:szCs w:val="20"/>
          <w:lang w:eastAsia="en-US"/>
        </w:rPr>
      </w:pPr>
    </w:p>
    <w:p w14:paraId="62AAC2F2"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4C059774"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0D90194E" w14:textId="77777777" w:rsidR="00D07C10" w:rsidRPr="00477A05" w:rsidRDefault="00D07C10" w:rsidP="00D07C10">
      <w:pPr>
        <w:spacing w:after="160" w:line="256" w:lineRule="auto"/>
        <w:rPr>
          <w:rFonts w:ascii="Adagio_Slab" w:eastAsia="Calibri" w:hAnsi="Adagio_Slab" w:cs="Arial"/>
          <w:color w:val="000000"/>
          <w:sz w:val="20"/>
          <w:szCs w:val="20"/>
        </w:rPr>
      </w:pPr>
    </w:p>
    <w:p w14:paraId="6C2788D8"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43B9B98F"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D8735E"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D8735E"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47107CC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E90230E"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A9DA979"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6D7B7B8B" w14:textId="77777777" w:rsidR="00D07C10" w:rsidRPr="00477A05" w:rsidRDefault="00D07C10">
      <w:pPr>
        <w:numPr>
          <w:ilvl w:val="0"/>
          <w:numId w:val="9"/>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353F759D" w14:textId="77777777" w:rsidR="00D07C10" w:rsidRPr="00477A05" w:rsidRDefault="00D07C10">
      <w:pPr>
        <w:numPr>
          <w:ilvl w:val="0"/>
          <w:numId w:val="9"/>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5E8FD416"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4EC837D8"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721329DD"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6439FFA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31DBFAB4" w14:textId="77777777" w:rsidTr="00BC52ED">
        <w:tc>
          <w:tcPr>
            <w:tcW w:w="8170" w:type="dxa"/>
            <w:hideMark/>
          </w:tcPr>
          <w:p w14:paraId="20120AAE" w14:textId="77777777" w:rsidR="00D07C10" w:rsidRPr="00477A05" w:rsidRDefault="00D8735E">
            <w:pPr>
              <w:numPr>
                <w:ilvl w:val="0"/>
                <w:numId w:val="10"/>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F307A98"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6D681177" w14:textId="77777777" w:rsidTr="00BC52ED">
        <w:tc>
          <w:tcPr>
            <w:tcW w:w="8170" w:type="dxa"/>
            <w:hideMark/>
          </w:tcPr>
          <w:p w14:paraId="5F2D8B01" w14:textId="77777777" w:rsidR="00D07C10" w:rsidRPr="00477A05" w:rsidRDefault="00D8735E">
            <w:pPr>
              <w:numPr>
                <w:ilvl w:val="0"/>
                <w:numId w:val="10"/>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713A875E"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3B891122" w14:textId="77777777" w:rsidTr="00BC52ED">
        <w:tc>
          <w:tcPr>
            <w:tcW w:w="8170" w:type="dxa"/>
            <w:hideMark/>
          </w:tcPr>
          <w:p w14:paraId="4C72E6DC" w14:textId="77777777" w:rsidR="00D07C10" w:rsidRPr="00477A05" w:rsidRDefault="00D8735E">
            <w:pPr>
              <w:numPr>
                <w:ilvl w:val="0"/>
                <w:numId w:val="10"/>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F0F5DA9"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14631F3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9B06C79"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403E3759"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2DDE1F8F"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D8735E"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D8735E"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D8735E"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D8735E"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D8735E"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3D6D7CB4"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72AD88E6" w14:textId="77777777" w:rsidTr="00BC52ED">
        <w:trPr>
          <w:jc w:val="center"/>
        </w:trPr>
        <w:tc>
          <w:tcPr>
            <w:tcW w:w="4606" w:type="dxa"/>
          </w:tcPr>
          <w:p w14:paraId="2C55D15F"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734DE407"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E31DB6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29BBBA3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21E4A79B"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BFE98EF"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513DE86F"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F0ABB79"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69C6DFE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D899889"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0669C430" w14:textId="77777777" w:rsidR="00D07C10" w:rsidRPr="00477A05" w:rsidRDefault="00D07C10" w:rsidP="00D07C10">
      <w:pPr>
        <w:spacing w:after="160" w:line="256" w:lineRule="auto"/>
        <w:rPr>
          <w:rFonts w:ascii="Adagio_Slab" w:eastAsia="Calibri" w:hAnsi="Adagio_Slab" w:cs="Arial"/>
          <w:color w:val="000000"/>
          <w:sz w:val="20"/>
          <w:szCs w:val="20"/>
        </w:rPr>
      </w:pPr>
    </w:p>
    <w:p w14:paraId="229816D1" w14:textId="77777777" w:rsidR="00D07C10" w:rsidRPr="00477A05" w:rsidRDefault="00D07C10" w:rsidP="00D07C10">
      <w:pPr>
        <w:spacing w:after="160" w:line="256" w:lineRule="auto"/>
        <w:rPr>
          <w:rFonts w:ascii="Adagio_Slab" w:eastAsia="Calibri" w:hAnsi="Adagio_Slab" w:cs="Calibri"/>
          <w:color w:val="000000"/>
          <w:sz w:val="20"/>
          <w:szCs w:val="20"/>
        </w:rPr>
      </w:pPr>
    </w:p>
    <w:p w14:paraId="3FB01E4D" w14:textId="77777777" w:rsidR="00AA7617" w:rsidRPr="00477A05" w:rsidRDefault="00AA7617" w:rsidP="004B6CCD">
      <w:pPr>
        <w:pStyle w:val="Zwykytekst3"/>
        <w:spacing w:before="120"/>
        <w:jc w:val="center"/>
        <w:rPr>
          <w:rFonts w:ascii="Adagio_Slab" w:hAnsi="Adagio_Slab" w:cs="Arial"/>
          <w:b/>
          <w:bCs/>
        </w:rPr>
      </w:pPr>
    </w:p>
    <w:p w14:paraId="628749A9" w14:textId="77777777" w:rsidR="00AA7617" w:rsidRPr="00477A05" w:rsidRDefault="00AA7617" w:rsidP="004B6CCD">
      <w:pPr>
        <w:pStyle w:val="Zwykytekst3"/>
        <w:spacing w:before="120"/>
        <w:jc w:val="center"/>
        <w:rPr>
          <w:rFonts w:ascii="Adagio_Slab" w:hAnsi="Adagio_Slab" w:cs="Arial"/>
          <w:b/>
          <w:bCs/>
        </w:rPr>
      </w:pPr>
    </w:p>
    <w:p w14:paraId="7B21C27D" w14:textId="77777777" w:rsidR="00AA7617" w:rsidRPr="00477A05" w:rsidRDefault="00AA7617" w:rsidP="004B6CCD">
      <w:pPr>
        <w:pStyle w:val="Zwykytekst3"/>
        <w:spacing w:before="120"/>
        <w:jc w:val="center"/>
        <w:rPr>
          <w:rFonts w:ascii="Adagio_Slab" w:hAnsi="Adagio_Slab" w:cs="Arial"/>
          <w:b/>
          <w:bCs/>
        </w:rPr>
      </w:pPr>
    </w:p>
    <w:p w14:paraId="592F3D67" w14:textId="77777777" w:rsidR="00AA7617" w:rsidRPr="00477A05" w:rsidRDefault="00AA7617" w:rsidP="004B6CCD">
      <w:pPr>
        <w:pStyle w:val="Zwykytekst3"/>
        <w:spacing w:before="120"/>
        <w:jc w:val="center"/>
        <w:rPr>
          <w:rFonts w:ascii="Adagio_Slab" w:hAnsi="Adagio_Slab" w:cs="Arial"/>
          <w:b/>
          <w:bCs/>
        </w:rPr>
      </w:pPr>
    </w:p>
    <w:p w14:paraId="04538C56" w14:textId="77777777" w:rsidR="00AA7617" w:rsidRPr="00477A05" w:rsidRDefault="00AA7617" w:rsidP="004B6CCD">
      <w:pPr>
        <w:pStyle w:val="Zwykytekst3"/>
        <w:spacing w:before="120"/>
        <w:jc w:val="center"/>
        <w:rPr>
          <w:rFonts w:ascii="Adagio_Slab" w:hAnsi="Adagio_Slab" w:cs="Arial"/>
          <w:b/>
          <w:bCs/>
        </w:rPr>
      </w:pPr>
    </w:p>
    <w:p w14:paraId="143B72A5" w14:textId="77777777" w:rsidR="00AA7617" w:rsidRPr="00477A05" w:rsidRDefault="00AA7617" w:rsidP="004B6CCD">
      <w:pPr>
        <w:pStyle w:val="Zwykytekst3"/>
        <w:spacing w:before="120"/>
        <w:jc w:val="center"/>
        <w:rPr>
          <w:rFonts w:ascii="Adagio_Slab" w:hAnsi="Adagio_Slab" w:cs="Arial"/>
          <w:b/>
          <w:bCs/>
        </w:rPr>
      </w:pPr>
    </w:p>
    <w:p w14:paraId="47A9EEA5" w14:textId="77777777" w:rsidR="00AA7617" w:rsidRPr="00477A05" w:rsidRDefault="00AA7617" w:rsidP="004B6CCD">
      <w:pPr>
        <w:pStyle w:val="Zwykytekst3"/>
        <w:spacing w:before="120"/>
        <w:jc w:val="center"/>
        <w:rPr>
          <w:rFonts w:ascii="Adagio_Slab" w:hAnsi="Adagio_Slab" w:cs="Arial"/>
          <w:b/>
          <w:bCs/>
        </w:rPr>
      </w:pPr>
    </w:p>
    <w:p w14:paraId="5D350D73" w14:textId="77777777" w:rsidR="00AA7617" w:rsidRPr="00477A05" w:rsidRDefault="00AA7617" w:rsidP="004B6CCD">
      <w:pPr>
        <w:pStyle w:val="Zwykytekst3"/>
        <w:spacing w:before="120"/>
        <w:jc w:val="center"/>
        <w:rPr>
          <w:rFonts w:ascii="Adagio_Slab" w:hAnsi="Adagio_Slab" w:cs="Arial"/>
          <w:b/>
          <w:bCs/>
        </w:rPr>
      </w:pPr>
    </w:p>
    <w:p w14:paraId="5751E8FD" w14:textId="77777777" w:rsidR="00AA7617" w:rsidRPr="00477A05" w:rsidRDefault="00AA7617" w:rsidP="004B6CCD">
      <w:pPr>
        <w:pStyle w:val="Zwykytekst3"/>
        <w:spacing w:before="120"/>
        <w:jc w:val="center"/>
        <w:rPr>
          <w:rFonts w:ascii="Adagio_Slab" w:hAnsi="Adagio_Slab" w:cs="Arial"/>
          <w:b/>
          <w:bCs/>
        </w:rPr>
      </w:pPr>
    </w:p>
    <w:p w14:paraId="7C64278B" w14:textId="77777777" w:rsidR="00AA7617" w:rsidRPr="00477A05" w:rsidRDefault="00AA7617" w:rsidP="004B6CCD">
      <w:pPr>
        <w:pStyle w:val="Zwykytekst3"/>
        <w:spacing w:before="120"/>
        <w:jc w:val="center"/>
        <w:rPr>
          <w:rFonts w:ascii="Adagio_Slab" w:hAnsi="Adagio_Slab" w:cs="Arial"/>
          <w:b/>
          <w:bCs/>
        </w:rPr>
      </w:pPr>
    </w:p>
    <w:p w14:paraId="294E0672" w14:textId="77777777" w:rsidR="00AA7617" w:rsidRPr="00477A05" w:rsidRDefault="00AA7617" w:rsidP="004B6CCD">
      <w:pPr>
        <w:pStyle w:val="Zwykytekst3"/>
        <w:spacing w:before="120"/>
        <w:jc w:val="center"/>
        <w:rPr>
          <w:rFonts w:ascii="Adagio_Slab" w:hAnsi="Adagio_Slab" w:cs="Arial"/>
          <w:b/>
          <w:bCs/>
        </w:rPr>
      </w:pPr>
    </w:p>
    <w:p w14:paraId="3159FC23" w14:textId="77777777" w:rsidR="00AA7617" w:rsidRPr="00477A05" w:rsidRDefault="00AA7617" w:rsidP="004B6CCD">
      <w:pPr>
        <w:pStyle w:val="Zwykytekst3"/>
        <w:spacing w:before="120"/>
        <w:jc w:val="center"/>
        <w:rPr>
          <w:rFonts w:ascii="Adagio_Slab" w:hAnsi="Adagio_Slab" w:cs="Arial"/>
          <w:b/>
          <w:bCs/>
        </w:rPr>
      </w:pPr>
    </w:p>
    <w:p w14:paraId="642A9172" w14:textId="77777777" w:rsidR="00AA7617" w:rsidRPr="00477A05" w:rsidRDefault="00AA7617" w:rsidP="004B6CCD">
      <w:pPr>
        <w:pStyle w:val="Zwykytekst3"/>
        <w:spacing w:before="120"/>
        <w:jc w:val="center"/>
        <w:rPr>
          <w:rFonts w:ascii="Adagio_Slab" w:hAnsi="Adagio_Slab" w:cs="Arial"/>
          <w:b/>
          <w:bCs/>
        </w:rPr>
      </w:pPr>
    </w:p>
    <w:p w14:paraId="501AAE3C" w14:textId="77777777" w:rsidR="00AA7617" w:rsidRPr="00477A05" w:rsidRDefault="00AA7617" w:rsidP="004B6CCD">
      <w:pPr>
        <w:pStyle w:val="Zwykytekst3"/>
        <w:spacing w:before="120"/>
        <w:jc w:val="center"/>
        <w:rPr>
          <w:rFonts w:ascii="Adagio_Slab" w:hAnsi="Adagio_Slab" w:cs="Arial"/>
          <w:b/>
          <w:bCs/>
        </w:rPr>
      </w:pPr>
    </w:p>
    <w:p w14:paraId="2A9B1C40" w14:textId="77777777" w:rsidR="00AA7617" w:rsidRPr="00477A05" w:rsidRDefault="00AA7617" w:rsidP="004B6CCD">
      <w:pPr>
        <w:pStyle w:val="Zwykytekst3"/>
        <w:spacing w:before="120"/>
        <w:jc w:val="center"/>
        <w:rPr>
          <w:rFonts w:ascii="Adagio_Slab" w:hAnsi="Adagio_Slab" w:cs="Arial"/>
          <w:b/>
          <w:bCs/>
        </w:rPr>
      </w:pPr>
    </w:p>
    <w:p w14:paraId="1B977EAC" w14:textId="77777777" w:rsidR="00AA7617" w:rsidRPr="00477A05" w:rsidRDefault="00AA7617" w:rsidP="004B6CCD">
      <w:pPr>
        <w:pStyle w:val="Zwykytekst3"/>
        <w:spacing w:before="120"/>
        <w:jc w:val="center"/>
        <w:rPr>
          <w:rFonts w:ascii="Adagio_Slab" w:hAnsi="Adagio_Slab" w:cs="Arial"/>
          <w:b/>
          <w:bCs/>
        </w:rPr>
      </w:pPr>
    </w:p>
    <w:p w14:paraId="1DE34189" w14:textId="77777777" w:rsidR="00AA7617" w:rsidRPr="00477A05" w:rsidRDefault="00AA7617" w:rsidP="004B6CCD">
      <w:pPr>
        <w:pStyle w:val="Zwykytekst3"/>
        <w:spacing w:before="120"/>
        <w:jc w:val="center"/>
        <w:rPr>
          <w:rFonts w:ascii="Adagio_Slab" w:hAnsi="Adagio_Slab" w:cs="Arial"/>
          <w:b/>
          <w:bCs/>
        </w:rPr>
      </w:pPr>
    </w:p>
    <w:p w14:paraId="3255EF53" w14:textId="77777777" w:rsidR="00AA7617" w:rsidRPr="00477A05" w:rsidRDefault="00AA7617" w:rsidP="004B6CCD">
      <w:pPr>
        <w:pStyle w:val="Zwykytekst3"/>
        <w:spacing w:before="120"/>
        <w:jc w:val="center"/>
        <w:rPr>
          <w:rFonts w:ascii="Adagio_Slab" w:hAnsi="Adagio_Slab" w:cs="Arial"/>
          <w:b/>
          <w:bCs/>
        </w:rPr>
      </w:pPr>
    </w:p>
    <w:p w14:paraId="25CB12BA" w14:textId="77777777" w:rsidR="00AA7617" w:rsidRPr="00477A05" w:rsidRDefault="00AA7617" w:rsidP="004B6CCD">
      <w:pPr>
        <w:pStyle w:val="Zwykytekst3"/>
        <w:spacing w:before="120"/>
        <w:jc w:val="center"/>
        <w:rPr>
          <w:rFonts w:ascii="Adagio_Slab" w:hAnsi="Adagio_Slab" w:cs="Arial"/>
          <w:b/>
          <w:bCs/>
        </w:rPr>
      </w:pPr>
    </w:p>
    <w:p w14:paraId="7A9A3FA9" w14:textId="77777777" w:rsidR="00AA7617" w:rsidRPr="00477A05" w:rsidRDefault="00AA7617" w:rsidP="00AA7617">
      <w:pPr>
        <w:pStyle w:val="Zwykytekst3"/>
        <w:spacing w:before="120"/>
        <w:jc w:val="center"/>
        <w:rPr>
          <w:rFonts w:ascii="Adagio_Slab" w:hAnsi="Adagio_Slab" w:cs="Arial"/>
          <w:b/>
          <w:bCs/>
        </w:rPr>
      </w:pPr>
    </w:p>
    <w:p w14:paraId="0A892B49" w14:textId="77777777" w:rsidR="00AA7617" w:rsidRPr="00477A05" w:rsidRDefault="00AA7617" w:rsidP="00AA7617">
      <w:pPr>
        <w:pStyle w:val="Zwykytekst3"/>
        <w:spacing w:before="120"/>
        <w:jc w:val="center"/>
        <w:rPr>
          <w:rFonts w:ascii="Adagio_Slab" w:hAnsi="Adagio_Slab" w:cs="Arial"/>
          <w:b/>
          <w:bCs/>
        </w:rPr>
      </w:pPr>
    </w:p>
    <w:p w14:paraId="4B4E50C8" w14:textId="77777777" w:rsidR="00AA7617" w:rsidRPr="00477A05" w:rsidRDefault="00AA7617" w:rsidP="00AA7617">
      <w:pPr>
        <w:pStyle w:val="Zwykytekst3"/>
        <w:spacing w:before="120"/>
        <w:jc w:val="center"/>
        <w:rPr>
          <w:rFonts w:ascii="Adagio_Slab" w:hAnsi="Adagio_Slab" w:cs="Arial"/>
          <w:b/>
          <w:bCs/>
        </w:rPr>
      </w:pPr>
    </w:p>
    <w:p w14:paraId="167DEA84" w14:textId="77777777" w:rsidR="00AF7EF3" w:rsidRPr="00477A05" w:rsidRDefault="00AF7EF3" w:rsidP="00AA7617">
      <w:pPr>
        <w:pStyle w:val="Zwykytekst3"/>
        <w:spacing w:before="120"/>
        <w:jc w:val="center"/>
        <w:rPr>
          <w:rFonts w:ascii="Adagio_Slab" w:hAnsi="Adagio_Slab" w:cs="Arial"/>
          <w:b/>
          <w:bCs/>
        </w:rPr>
      </w:pPr>
    </w:p>
    <w:p w14:paraId="779A85F8"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7E1267E3"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232865C7"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5FD555F0" w14:textId="77777777" w:rsidR="00584805" w:rsidRPr="00477A05" w:rsidRDefault="00584805" w:rsidP="004B6CCD">
      <w:pPr>
        <w:pStyle w:val="Zwykytekst3"/>
        <w:spacing w:before="120"/>
        <w:jc w:val="center"/>
        <w:rPr>
          <w:rFonts w:ascii="Adagio_Slab" w:hAnsi="Adagio_Slab" w:cs="Arial"/>
        </w:rPr>
      </w:pPr>
    </w:p>
    <w:p w14:paraId="164EBF71" w14:textId="77777777" w:rsidR="00584805" w:rsidRPr="00477A05" w:rsidRDefault="00584805" w:rsidP="004B6CCD">
      <w:pPr>
        <w:pStyle w:val="Zwykytekst3"/>
        <w:spacing w:before="120"/>
        <w:jc w:val="center"/>
        <w:rPr>
          <w:rFonts w:ascii="Adagio_Slab" w:hAnsi="Adagio_Slab" w:cs="Arial"/>
        </w:rPr>
      </w:pPr>
    </w:p>
    <w:p w14:paraId="66131110" w14:textId="77777777" w:rsidR="00584805" w:rsidRPr="00477A05" w:rsidRDefault="00584805" w:rsidP="004B6CCD">
      <w:pPr>
        <w:pStyle w:val="Zwykytekst3"/>
        <w:spacing w:before="120"/>
        <w:jc w:val="center"/>
        <w:rPr>
          <w:rFonts w:ascii="Adagio_Slab" w:hAnsi="Adagio_Slab" w:cs="Arial"/>
        </w:rPr>
      </w:pPr>
    </w:p>
    <w:p w14:paraId="048289CD" w14:textId="77777777" w:rsidR="00584805" w:rsidRPr="00477A05" w:rsidRDefault="00584805" w:rsidP="004B6CCD">
      <w:pPr>
        <w:pStyle w:val="Zwykytekst3"/>
        <w:spacing w:before="120"/>
        <w:jc w:val="center"/>
        <w:rPr>
          <w:rFonts w:ascii="Adagio_Slab" w:hAnsi="Adagio_Slab" w:cs="Arial"/>
        </w:rPr>
      </w:pPr>
    </w:p>
    <w:p w14:paraId="1EED4209" w14:textId="77777777" w:rsidR="00584805" w:rsidRPr="00477A05" w:rsidRDefault="00584805" w:rsidP="004B6CCD">
      <w:pPr>
        <w:pStyle w:val="Zwykytekst3"/>
        <w:spacing w:before="120"/>
        <w:jc w:val="center"/>
        <w:rPr>
          <w:rFonts w:ascii="Adagio_Slab" w:hAnsi="Adagio_Slab" w:cs="Arial"/>
        </w:rPr>
      </w:pPr>
    </w:p>
    <w:p w14:paraId="0F0B0E77" w14:textId="77777777" w:rsidR="00584805" w:rsidRPr="00477A05" w:rsidRDefault="00584805" w:rsidP="004B6CCD">
      <w:pPr>
        <w:pStyle w:val="Zwykytekst3"/>
        <w:spacing w:before="120"/>
        <w:jc w:val="center"/>
        <w:rPr>
          <w:rFonts w:ascii="Adagio_Slab" w:hAnsi="Adagio_Slab" w:cs="Arial"/>
        </w:rPr>
      </w:pPr>
    </w:p>
    <w:p w14:paraId="3636B1BD" w14:textId="77777777" w:rsidR="00584805" w:rsidRPr="00477A05" w:rsidRDefault="00584805" w:rsidP="004B6CCD">
      <w:pPr>
        <w:pStyle w:val="Zwykytekst3"/>
        <w:spacing w:before="120"/>
        <w:jc w:val="center"/>
        <w:rPr>
          <w:rFonts w:ascii="Adagio_Slab" w:hAnsi="Adagio_Slab" w:cs="Arial"/>
        </w:rPr>
      </w:pPr>
    </w:p>
    <w:p w14:paraId="6B4D7693" w14:textId="77777777" w:rsidR="00584805" w:rsidRPr="00477A05" w:rsidRDefault="00584805" w:rsidP="004B6CCD">
      <w:pPr>
        <w:pStyle w:val="Zwykytekst3"/>
        <w:spacing w:before="120"/>
        <w:jc w:val="center"/>
        <w:rPr>
          <w:rFonts w:ascii="Adagio_Slab" w:hAnsi="Adagio_Slab" w:cs="Arial"/>
        </w:rPr>
      </w:pPr>
    </w:p>
    <w:p w14:paraId="15CADA38" w14:textId="77777777" w:rsidR="00D07C10" w:rsidRPr="00477A05" w:rsidRDefault="00D07C10" w:rsidP="004B6CCD">
      <w:pPr>
        <w:pStyle w:val="Zwykytekst3"/>
        <w:spacing w:before="120"/>
        <w:jc w:val="center"/>
        <w:rPr>
          <w:rFonts w:ascii="Adagio_Slab" w:hAnsi="Adagio_Slab" w:cs="Arial"/>
        </w:rPr>
      </w:pPr>
    </w:p>
    <w:p w14:paraId="222250B7" w14:textId="77777777" w:rsidR="00D07C10" w:rsidRPr="00477A05" w:rsidRDefault="00D07C10" w:rsidP="004B6CCD">
      <w:pPr>
        <w:pStyle w:val="Zwykytekst3"/>
        <w:spacing w:before="120"/>
        <w:jc w:val="center"/>
        <w:rPr>
          <w:rFonts w:ascii="Adagio_Slab" w:hAnsi="Adagio_Slab" w:cs="Arial"/>
        </w:rPr>
      </w:pPr>
    </w:p>
    <w:p w14:paraId="197F4311" w14:textId="77777777" w:rsidR="00D07C10" w:rsidRPr="00477A05" w:rsidRDefault="00D07C10" w:rsidP="004B6CCD">
      <w:pPr>
        <w:pStyle w:val="Zwykytekst3"/>
        <w:spacing w:before="120"/>
        <w:jc w:val="center"/>
        <w:rPr>
          <w:rFonts w:ascii="Adagio_Slab" w:hAnsi="Adagio_Slab" w:cs="Arial"/>
        </w:rPr>
      </w:pPr>
    </w:p>
    <w:p w14:paraId="423C9AB3" w14:textId="77777777" w:rsidR="00D07C10" w:rsidRPr="00477A05" w:rsidRDefault="00D07C10" w:rsidP="004B6CCD">
      <w:pPr>
        <w:pStyle w:val="Zwykytekst3"/>
        <w:spacing w:before="120"/>
        <w:jc w:val="center"/>
        <w:rPr>
          <w:rFonts w:ascii="Adagio_Slab" w:hAnsi="Adagio_Slab" w:cs="Arial"/>
        </w:rPr>
      </w:pPr>
    </w:p>
    <w:p w14:paraId="2A078F5C" w14:textId="77777777" w:rsidR="00D07C10" w:rsidRPr="00477A05" w:rsidRDefault="00D07C10" w:rsidP="004B6CCD">
      <w:pPr>
        <w:pStyle w:val="Zwykytekst3"/>
        <w:spacing w:before="120"/>
        <w:jc w:val="center"/>
        <w:rPr>
          <w:rFonts w:ascii="Adagio_Slab" w:hAnsi="Adagio_Slab" w:cs="Arial"/>
        </w:rPr>
      </w:pPr>
    </w:p>
    <w:p w14:paraId="7F137716" w14:textId="77777777" w:rsidR="00D07C10" w:rsidRPr="00477A05" w:rsidRDefault="00D07C10" w:rsidP="004B6CCD">
      <w:pPr>
        <w:pStyle w:val="Zwykytekst3"/>
        <w:spacing w:before="120"/>
        <w:jc w:val="center"/>
        <w:rPr>
          <w:rFonts w:ascii="Adagio_Slab" w:hAnsi="Adagio_Slab" w:cs="Arial"/>
        </w:rPr>
      </w:pPr>
    </w:p>
    <w:p w14:paraId="28CC8FD0" w14:textId="77777777" w:rsidR="00D07C10" w:rsidRPr="00477A05" w:rsidRDefault="00D07C10" w:rsidP="004B6CCD">
      <w:pPr>
        <w:pStyle w:val="Zwykytekst3"/>
        <w:spacing w:before="120"/>
        <w:jc w:val="center"/>
        <w:rPr>
          <w:rFonts w:ascii="Adagio_Slab" w:hAnsi="Adagio_Slab" w:cs="Arial"/>
        </w:rPr>
      </w:pPr>
    </w:p>
    <w:p w14:paraId="4AB5EC1D" w14:textId="77777777" w:rsidR="00D07C10" w:rsidRPr="00477A05" w:rsidRDefault="00D07C10" w:rsidP="004B6CCD">
      <w:pPr>
        <w:pStyle w:val="Zwykytekst3"/>
        <w:spacing w:before="120"/>
        <w:jc w:val="center"/>
        <w:rPr>
          <w:rFonts w:ascii="Adagio_Slab" w:hAnsi="Adagio_Slab" w:cs="Arial"/>
        </w:rPr>
      </w:pPr>
    </w:p>
    <w:p w14:paraId="402FEE4D" w14:textId="77777777" w:rsidR="00D07C10" w:rsidRPr="00477A05" w:rsidRDefault="00D07C10" w:rsidP="004B6CCD">
      <w:pPr>
        <w:pStyle w:val="Zwykytekst3"/>
        <w:spacing w:before="120"/>
        <w:jc w:val="center"/>
        <w:rPr>
          <w:rFonts w:ascii="Adagio_Slab" w:hAnsi="Adagio_Slab" w:cs="Arial"/>
        </w:rPr>
      </w:pPr>
    </w:p>
    <w:p w14:paraId="09D5CAAE" w14:textId="77777777" w:rsidR="00D07C10" w:rsidRPr="004A4EE6" w:rsidRDefault="00EC3251" w:rsidP="00EC3251">
      <w:pPr>
        <w:pStyle w:val="Zwykytekst3"/>
        <w:spacing w:before="120"/>
        <w:rPr>
          <w:rFonts w:ascii="Adagio_Slab" w:hAnsi="Adagio_Slab" w:cs="Arial"/>
          <w:color w:val="0000FF"/>
        </w:rPr>
      </w:pPr>
      <w:r w:rsidRPr="004A4EE6">
        <w:rPr>
          <w:rFonts w:ascii="Adagio_Slab" w:hAnsi="Adagio_Slab" w:cs="Arial"/>
          <w:color w:val="0000FF"/>
        </w:rPr>
        <w:t xml:space="preserve">Dostawa UAV dużego (do 25 kg) płatowca do zaawansowanej </w:t>
      </w:r>
      <w:proofErr w:type="spellStart"/>
      <w:r w:rsidRPr="004A4EE6">
        <w:rPr>
          <w:rFonts w:ascii="Adagio_Slab" w:hAnsi="Adagio_Slab" w:cs="Arial"/>
          <w:color w:val="0000FF"/>
        </w:rPr>
        <w:t>fotogramterii</w:t>
      </w:r>
      <w:proofErr w:type="spellEnd"/>
      <w:r w:rsidRPr="004A4EE6">
        <w:rPr>
          <w:rFonts w:ascii="Adagio_Slab" w:hAnsi="Adagio_Slab" w:cs="Arial"/>
          <w:color w:val="0000FF"/>
        </w:rPr>
        <w:t xml:space="preserve"> z LIDAR na potrzeby realizacji projektu „Terenowy poligon doświadczalno-wdrożeniowy w powiecie przasnyskim” RPMA.01.01.00-14-9875/17 dla Instytutu Techniki Lotniczej i Mechaniki Stosowanej Wydziału Mechanicznego Energetyki i Lotnictwa Politechniki Warszawskiej</w:t>
      </w:r>
    </w:p>
    <w:p w14:paraId="69CD2C5B" w14:textId="77777777" w:rsidR="00584805" w:rsidRPr="004A4EE6" w:rsidRDefault="00584805" w:rsidP="004B6CCD">
      <w:pPr>
        <w:pStyle w:val="Zwykytekst3"/>
        <w:spacing w:before="120"/>
        <w:jc w:val="center"/>
        <w:rPr>
          <w:rFonts w:ascii="Adagio_Slab" w:hAnsi="Adagio_Slab" w:cs="Arial"/>
          <w:color w:val="0000FF"/>
        </w:rPr>
      </w:pPr>
    </w:p>
    <w:p w14:paraId="7F2B9345" w14:textId="77777777" w:rsidR="00C74C20" w:rsidRPr="004A4EE6" w:rsidRDefault="00EC3251" w:rsidP="00517BE7">
      <w:pPr>
        <w:rPr>
          <w:rFonts w:ascii="Adagio_Slab" w:eastAsiaTheme="minorHAnsi" w:hAnsi="Adagio_Slab" w:cstheme="majorHAnsi"/>
          <w:b/>
          <w:bCs/>
          <w:sz w:val="20"/>
          <w:szCs w:val="20"/>
          <w:lang w:eastAsia="en-US"/>
        </w:rPr>
      </w:pPr>
      <w:r w:rsidRPr="004A4EE6">
        <w:rPr>
          <w:rFonts w:ascii="Adagio_Slab" w:hAnsi="Adagio_Slab" w:cs="Arial"/>
          <w:bCs/>
          <w:color w:val="0000FF"/>
          <w:sz w:val="20"/>
          <w:szCs w:val="20"/>
        </w:rPr>
        <w:t xml:space="preserve"> </w:t>
      </w:r>
      <w:r w:rsidR="008818FD" w:rsidRPr="004A4EE6">
        <w:rPr>
          <w:rFonts w:ascii="Adagio_Slab" w:eastAsiaTheme="minorHAnsi" w:hAnsi="Adagio_Slab" w:cstheme="majorHAnsi"/>
          <w:b/>
          <w:bCs/>
          <w:sz w:val="20"/>
          <w:szCs w:val="20"/>
          <w:lang w:eastAsia="en-US"/>
        </w:rPr>
        <w:t xml:space="preserve"> </w:t>
      </w:r>
      <w:r w:rsidRPr="004A4EE6">
        <w:rPr>
          <w:rFonts w:ascii="Adagio_Slab" w:eastAsiaTheme="minorHAnsi" w:hAnsi="Adagio_Slab" w:cstheme="majorHAnsi"/>
          <w:b/>
          <w:bCs/>
          <w:sz w:val="20"/>
          <w:szCs w:val="20"/>
          <w:lang w:eastAsia="en-US"/>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5BDB3B4" w14:textId="77777777" w:rsidR="00EC3251" w:rsidRPr="004A4EE6" w:rsidRDefault="00EC3251" w:rsidP="00517BE7">
      <w:pPr>
        <w:rPr>
          <w:rFonts w:ascii="Adagio_Slab" w:eastAsiaTheme="minorHAnsi" w:hAnsi="Adagio_Slab" w:cstheme="majorHAnsi"/>
          <w:b/>
          <w:bCs/>
          <w:sz w:val="20"/>
          <w:szCs w:val="20"/>
          <w:lang w:eastAsia="en-US"/>
        </w:rPr>
      </w:pPr>
    </w:p>
    <w:p w14:paraId="19A3E120" w14:textId="77777777" w:rsidR="00EC3251" w:rsidRPr="004A4EE6" w:rsidRDefault="00EC3251" w:rsidP="00517BE7">
      <w:pPr>
        <w:rPr>
          <w:rFonts w:ascii="Adagio_Slab" w:eastAsiaTheme="minorHAnsi" w:hAnsi="Adagio_Slab" w:cstheme="majorHAnsi"/>
          <w:b/>
          <w:bCs/>
          <w:sz w:val="20"/>
          <w:szCs w:val="20"/>
          <w:lang w:eastAsia="en-US"/>
        </w:rPr>
      </w:pPr>
    </w:p>
    <w:p w14:paraId="3F004F35" w14:textId="77777777" w:rsidR="00EC3251" w:rsidRPr="004A4EE6" w:rsidRDefault="00EC3251" w:rsidP="00517BE7">
      <w:pPr>
        <w:rPr>
          <w:rFonts w:ascii="Adagio_Slab" w:eastAsiaTheme="minorHAnsi" w:hAnsi="Adagio_Slab" w:cstheme="majorHAnsi"/>
          <w:b/>
          <w:bCs/>
          <w:sz w:val="20"/>
          <w:szCs w:val="20"/>
          <w:lang w:eastAsia="en-US"/>
        </w:rPr>
      </w:pPr>
    </w:p>
    <w:p w14:paraId="09EB8225"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sz w:val="20"/>
          <w:szCs w:val="20"/>
          <w:lang w:eastAsia="en-US"/>
        </w:rPr>
        <w:t xml:space="preserve">Dostawa UAV dużego (do 25 kg) płatowca do zaawansowanej </w:t>
      </w:r>
      <w:proofErr w:type="spellStart"/>
      <w:r w:rsidRPr="004A4EE6">
        <w:rPr>
          <w:rFonts w:ascii="Adagio_Slab" w:eastAsiaTheme="minorHAnsi" w:hAnsi="Adagio_Slab"/>
          <w:sz w:val="20"/>
          <w:szCs w:val="20"/>
          <w:lang w:eastAsia="en-US"/>
        </w:rPr>
        <w:t>fotogramterii</w:t>
      </w:r>
      <w:proofErr w:type="spellEnd"/>
      <w:r w:rsidRPr="004A4EE6">
        <w:rPr>
          <w:rFonts w:ascii="Adagio_Slab" w:eastAsiaTheme="minorHAnsi" w:hAnsi="Adagio_Slab"/>
          <w:sz w:val="20"/>
          <w:szCs w:val="20"/>
          <w:lang w:eastAsia="en-US"/>
        </w:rPr>
        <w:t xml:space="preserve"> z LIDAR zgodnie z poniższymi wymaganiami: </w:t>
      </w:r>
    </w:p>
    <w:p w14:paraId="2AEC6969" w14:textId="77777777" w:rsidR="00EC3251" w:rsidRPr="004A4EE6" w:rsidRDefault="00EC3251" w:rsidP="00EC3251">
      <w:pPr>
        <w:spacing w:line="259" w:lineRule="auto"/>
        <w:rPr>
          <w:rFonts w:ascii="Adagio_Slab" w:eastAsiaTheme="minorHAnsi" w:hAnsi="Adagio_Slab" w:cstheme="minorBidi"/>
          <w:sz w:val="20"/>
          <w:szCs w:val="20"/>
          <w:lang w:eastAsia="en-US"/>
        </w:rPr>
      </w:pPr>
    </w:p>
    <w:p w14:paraId="4A949BD0"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Zestaw w formie gotowego do lotu po wyjęciu z pudełka</w:t>
      </w:r>
    </w:p>
    <w:p w14:paraId="422A5D05"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 możliwość pionowego startu i lądowania</w:t>
      </w:r>
    </w:p>
    <w:p w14:paraId="6E3F5637"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 ładunek użyteczny min 0.6 kg</w:t>
      </w:r>
    </w:p>
    <w:p w14:paraId="0EDB6E2D"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 długotrwałość lotu z ładunkiem 0.6 kg: min 60 min</w:t>
      </w:r>
    </w:p>
    <w:p w14:paraId="131E60EF"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 MTOW: 15 kg</w:t>
      </w:r>
    </w:p>
    <w:p w14:paraId="0F79673A"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 Wyposażony w systemy transmisji danych o zasięgu min 5km</w:t>
      </w:r>
    </w:p>
    <w:p w14:paraId="3F79CA9A"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 skrzynia/torba transportowa w zestawie</w:t>
      </w:r>
    </w:p>
    <w:p w14:paraId="3E5E4811"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 xml:space="preserve">- Uchwyt do montażu kamer </w:t>
      </w:r>
      <w:proofErr w:type="spellStart"/>
      <w:r w:rsidRPr="004A4EE6">
        <w:rPr>
          <w:rFonts w:ascii="Adagio_Slab" w:eastAsiaTheme="minorHAnsi" w:hAnsi="Adagio_Slab" w:cstheme="minorBidi"/>
          <w:sz w:val="20"/>
          <w:szCs w:val="20"/>
          <w:lang w:eastAsia="en-US"/>
        </w:rPr>
        <w:t>multispektralnych</w:t>
      </w:r>
      <w:proofErr w:type="spellEnd"/>
      <w:r w:rsidRPr="004A4EE6">
        <w:rPr>
          <w:rFonts w:ascii="Adagio_Slab" w:eastAsiaTheme="minorHAnsi" w:hAnsi="Adagio_Slab" w:cstheme="minorBidi"/>
          <w:sz w:val="20"/>
          <w:szCs w:val="20"/>
          <w:lang w:eastAsia="en-US"/>
        </w:rPr>
        <w:t xml:space="preserve"> </w:t>
      </w:r>
    </w:p>
    <w:p w14:paraId="41FF9103"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 xml:space="preserve">- Uchwyt dla jednoczesnego przenoszenia aparatu foto i kamery </w:t>
      </w:r>
      <w:proofErr w:type="spellStart"/>
      <w:r w:rsidRPr="004A4EE6">
        <w:rPr>
          <w:rFonts w:ascii="Adagio_Slab" w:eastAsiaTheme="minorHAnsi" w:hAnsi="Adagio_Slab" w:cstheme="minorBidi"/>
          <w:sz w:val="20"/>
          <w:szCs w:val="20"/>
          <w:lang w:eastAsia="en-US"/>
        </w:rPr>
        <w:t>multispektralnej</w:t>
      </w:r>
      <w:proofErr w:type="spellEnd"/>
    </w:p>
    <w:p w14:paraId="046AFBF5"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 trzy zestawy akumulatorów napędowych</w:t>
      </w:r>
    </w:p>
    <w:p w14:paraId="17508DA5"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 komplet zapasowych skrzydeł</w:t>
      </w:r>
    </w:p>
    <w:p w14:paraId="0856A9CB"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 zapasowe usterzenie</w:t>
      </w:r>
    </w:p>
    <w:p w14:paraId="7FBC82B8"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- 2 zestawy zapasowych śmigieł</w:t>
      </w:r>
    </w:p>
    <w:p w14:paraId="7DEFD2F6"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Wyposażony w naziemną stację kontroli lotu o parametrach i wyposażeniu:</w:t>
      </w:r>
    </w:p>
    <w:p w14:paraId="747D2CF6" w14:textId="77777777" w:rsidR="00EC3251" w:rsidRPr="004A4EE6" w:rsidRDefault="00EC3251">
      <w:pPr>
        <w:numPr>
          <w:ilvl w:val="0"/>
          <w:numId w:val="25"/>
        </w:numPr>
        <w:rPr>
          <w:rFonts w:ascii="Adagio_Slab" w:eastAsia="Arial" w:hAnsi="Adagio_Slab" w:cs="Arial"/>
          <w:sz w:val="20"/>
          <w:szCs w:val="20"/>
          <w:lang w:eastAsia="en-US" w:bidi="en-US"/>
        </w:rPr>
      </w:pPr>
      <w:r w:rsidRPr="004A4EE6">
        <w:rPr>
          <w:rFonts w:ascii="Adagio_Slab" w:eastAsia="Arial" w:hAnsi="Adagio_Slab" w:cs="Arial"/>
          <w:sz w:val="20"/>
          <w:szCs w:val="20"/>
          <w:lang w:eastAsia="en-US" w:bidi="en-US"/>
        </w:rPr>
        <w:t xml:space="preserve">Procesor 4 rdzeniowy, 8 wątkowy, powinien osiągać w teście wydajności </w:t>
      </w:r>
      <w:proofErr w:type="spellStart"/>
      <w:r w:rsidRPr="004A4EE6">
        <w:rPr>
          <w:rFonts w:ascii="Adagio_Slab" w:eastAsia="Arial" w:hAnsi="Adagio_Slab" w:cs="Arial"/>
          <w:sz w:val="20"/>
          <w:szCs w:val="20"/>
          <w:lang w:eastAsia="en-US" w:bidi="en-US"/>
        </w:rPr>
        <w:t>Passmark</w:t>
      </w:r>
      <w:proofErr w:type="spellEnd"/>
      <w:r w:rsidRPr="004A4EE6">
        <w:rPr>
          <w:rFonts w:ascii="Adagio_Slab" w:eastAsia="Arial" w:hAnsi="Adagio_Slab" w:cs="Arial"/>
          <w:sz w:val="20"/>
          <w:szCs w:val="20"/>
          <w:lang w:eastAsia="en-US" w:bidi="en-US"/>
        </w:rPr>
        <w:t xml:space="preserve"> CPU Mark wynik co najmniej 6252 punktów (tabela z dnia 2.09.2022).</w:t>
      </w:r>
      <w:r w:rsidRPr="004A4EE6">
        <w:rPr>
          <w:rFonts w:ascii="Adagio_Slab" w:eastAsia="Arial" w:hAnsi="Adagio_Slab" w:cs="Arial"/>
          <w:sz w:val="20"/>
          <w:szCs w:val="20"/>
          <w:lang w:eastAsia="en-US" w:bidi="en-US"/>
        </w:rPr>
        <w:tab/>
      </w:r>
    </w:p>
    <w:p w14:paraId="0132D47B" w14:textId="77777777" w:rsidR="00EC3251" w:rsidRPr="004A4EE6" w:rsidRDefault="00EC3251">
      <w:pPr>
        <w:numPr>
          <w:ilvl w:val="0"/>
          <w:numId w:val="26"/>
        </w:numPr>
        <w:rPr>
          <w:rFonts w:ascii="Adagio_Slab" w:hAnsi="Adagio_Slab" w:cs="Arial"/>
          <w:sz w:val="20"/>
          <w:szCs w:val="20"/>
          <w:lang w:eastAsia="en-US"/>
        </w:rPr>
      </w:pPr>
      <w:r w:rsidRPr="004A4EE6">
        <w:rPr>
          <w:rFonts w:ascii="Adagio_Slab" w:hAnsi="Adagio_Slab" w:cs="Arial"/>
          <w:sz w:val="20"/>
          <w:szCs w:val="20"/>
          <w:lang w:eastAsia="en-US"/>
        </w:rPr>
        <w:t xml:space="preserve">Pamięć: min. 16 GB, DDR4-2400 MHz </w:t>
      </w:r>
    </w:p>
    <w:p w14:paraId="160E1095" w14:textId="77777777" w:rsidR="00EC3251" w:rsidRPr="004A4EE6" w:rsidRDefault="00EC3251">
      <w:pPr>
        <w:numPr>
          <w:ilvl w:val="0"/>
          <w:numId w:val="26"/>
        </w:numPr>
        <w:rPr>
          <w:rFonts w:ascii="Adagio_Slab" w:hAnsi="Adagio_Slab" w:cs="Arial"/>
          <w:sz w:val="20"/>
          <w:szCs w:val="20"/>
          <w:lang w:eastAsia="en-US"/>
        </w:rPr>
      </w:pPr>
      <w:r w:rsidRPr="004A4EE6">
        <w:rPr>
          <w:rFonts w:ascii="Adagio_Slab" w:hAnsi="Adagio_Slab" w:cs="Arial"/>
          <w:sz w:val="20"/>
          <w:szCs w:val="20"/>
          <w:lang w:eastAsia="en-US"/>
        </w:rPr>
        <w:t>Ekran:</w:t>
      </w:r>
    </w:p>
    <w:p w14:paraId="349EE9D0" w14:textId="77777777" w:rsidR="00EC3251" w:rsidRPr="004A4EE6" w:rsidRDefault="00EC3251">
      <w:pPr>
        <w:numPr>
          <w:ilvl w:val="0"/>
          <w:numId w:val="16"/>
        </w:numPr>
        <w:rPr>
          <w:rFonts w:ascii="Adagio_Slab" w:hAnsi="Adagio_Slab" w:cs="Arial"/>
          <w:sz w:val="20"/>
          <w:szCs w:val="20"/>
          <w:lang w:eastAsia="en-US"/>
        </w:rPr>
      </w:pPr>
      <w:r w:rsidRPr="004A4EE6">
        <w:rPr>
          <w:rFonts w:ascii="Adagio_Slab" w:hAnsi="Adagio_Slab" w:cs="Arial"/>
          <w:sz w:val="20"/>
          <w:szCs w:val="20"/>
          <w:lang w:eastAsia="en-US"/>
        </w:rPr>
        <w:t>matowy o przekątnej 14"</w:t>
      </w:r>
    </w:p>
    <w:p w14:paraId="4F7CB30E" w14:textId="77777777" w:rsidR="00EC3251" w:rsidRPr="004A4EE6" w:rsidRDefault="00EC3251">
      <w:pPr>
        <w:numPr>
          <w:ilvl w:val="0"/>
          <w:numId w:val="16"/>
        </w:numPr>
        <w:rPr>
          <w:rFonts w:ascii="Adagio_Slab" w:eastAsia="Arial" w:hAnsi="Adagio_Slab" w:cs="Arial"/>
          <w:sz w:val="20"/>
          <w:szCs w:val="20"/>
          <w:lang w:eastAsia="en-US"/>
        </w:rPr>
      </w:pPr>
      <w:r w:rsidRPr="004A4EE6">
        <w:rPr>
          <w:rFonts w:ascii="Adagio_Slab" w:eastAsia="Arial" w:hAnsi="Adagio_Slab" w:cs="Arial"/>
          <w:sz w:val="20"/>
          <w:szCs w:val="20"/>
          <w:lang w:eastAsia="en-US"/>
        </w:rPr>
        <w:t>rozdzielczość 1920x1080 lub większa</w:t>
      </w:r>
    </w:p>
    <w:p w14:paraId="7DEE0426" w14:textId="77777777" w:rsidR="00EC3251" w:rsidRPr="004A4EE6" w:rsidRDefault="00EC3251">
      <w:pPr>
        <w:numPr>
          <w:ilvl w:val="0"/>
          <w:numId w:val="16"/>
        </w:numPr>
        <w:rPr>
          <w:rFonts w:ascii="Adagio_Slab" w:eastAsia="Arial" w:hAnsi="Adagio_Slab" w:cs="Arial"/>
          <w:sz w:val="20"/>
          <w:szCs w:val="20"/>
          <w:lang w:eastAsia="en-US"/>
        </w:rPr>
      </w:pPr>
      <w:r w:rsidRPr="004A4EE6">
        <w:rPr>
          <w:rFonts w:ascii="Adagio_Slab" w:hAnsi="Adagio_Slab" w:cs="Arial"/>
          <w:sz w:val="20"/>
          <w:szCs w:val="20"/>
          <w:lang w:eastAsia="en-US"/>
        </w:rPr>
        <w:t>czytelny w świetle słonecznym</w:t>
      </w:r>
    </w:p>
    <w:p w14:paraId="2F222915" w14:textId="77777777" w:rsidR="00EC3251" w:rsidRPr="004A4EE6" w:rsidRDefault="00EC3251">
      <w:pPr>
        <w:numPr>
          <w:ilvl w:val="0"/>
          <w:numId w:val="16"/>
        </w:numPr>
        <w:rPr>
          <w:rFonts w:ascii="Adagio_Slab" w:eastAsia="Arial" w:hAnsi="Adagio_Slab" w:cs="Arial"/>
          <w:sz w:val="20"/>
          <w:szCs w:val="20"/>
          <w:lang w:eastAsia="en-US"/>
        </w:rPr>
      </w:pPr>
      <w:r w:rsidRPr="004A4EE6">
        <w:rPr>
          <w:rFonts w:ascii="Adagio_Slab" w:hAnsi="Adagio_Slab" w:cs="Arial"/>
          <w:sz w:val="20"/>
          <w:szCs w:val="20"/>
          <w:lang w:eastAsia="en-US"/>
        </w:rPr>
        <w:t>dotykowy w technologii pojemnościowej</w:t>
      </w:r>
    </w:p>
    <w:p w14:paraId="4C8EC718" w14:textId="77777777" w:rsidR="00EC3251" w:rsidRPr="004A4EE6" w:rsidRDefault="00EC3251">
      <w:pPr>
        <w:numPr>
          <w:ilvl w:val="0"/>
          <w:numId w:val="27"/>
        </w:numPr>
        <w:rPr>
          <w:rFonts w:ascii="Adagio_Slab" w:eastAsia="Arial" w:hAnsi="Adagio_Slab" w:cs="Arial"/>
          <w:sz w:val="20"/>
          <w:szCs w:val="20"/>
          <w:lang w:eastAsia="en-US"/>
        </w:rPr>
      </w:pPr>
      <w:r w:rsidRPr="004A4EE6">
        <w:rPr>
          <w:rFonts w:ascii="Adagio_Slab" w:eastAsia="Arial" w:hAnsi="Adagio_Slab" w:cs="Arial"/>
          <w:sz w:val="20"/>
          <w:szCs w:val="20"/>
          <w:lang w:eastAsia="en-US"/>
        </w:rPr>
        <w:t>Karta graficzna</w:t>
      </w:r>
    </w:p>
    <w:p w14:paraId="1C78D3F7" w14:textId="77777777" w:rsidR="00EC3251" w:rsidRPr="004A4EE6" w:rsidRDefault="00EC3251">
      <w:pPr>
        <w:numPr>
          <w:ilvl w:val="0"/>
          <w:numId w:val="16"/>
        </w:numPr>
        <w:rPr>
          <w:rFonts w:ascii="Adagio_Slab" w:hAnsi="Adagio_Slab" w:cs="Arial"/>
          <w:sz w:val="20"/>
          <w:szCs w:val="20"/>
          <w:lang w:eastAsia="en-US"/>
        </w:rPr>
      </w:pPr>
      <w:r w:rsidRPr="004A4EE6">
        <w:rPr>
          <w:rFonts w:ascii="Adagio_Slab" w:hAnsi="Adagio_Slab" w:cs="Arial"/>
          <w:sz w:val="20"/>
          <w:szCs w:val="20"/>
          <w:lang w:eastAsia="en-US"/>
        </w:rPr>
        <w:t xml:space="preserve">Intel UHD Graphics lub inna o </w:t>
      </w:r>
      <w:proofErr w:type="spellStart"/>
      <w:r w:rsidRPr="004A4EE6">
        <w:rPr>
          <w:rFonts w:ascii="Adagio_Slab" w:hAnsi="Adagio_Slab" w:cs="Arial"/>
          <w:sz w:val="20"/>
          <w:szCs w:val="20"/>
          <w:lang w:eastAsia="en-US"/>
        </w:rPr>
        <w:t>niegorszych</w:t>
      </w:r>
      <w:proofErr w:type="spellEnd"/>
      <w:r w:rsidRPr="004A4EE6">
        <w:rPr>
          <w:rFonts w:ascii="Adagio_Slab" w:hAnsi="Adagio_Slab" w:cs="Arial"/>
          <w:sz w:val="20"/>
          <w:szCs w:val="20"/>
          <w:lang w:eastAsia="en-US"/>
        </w:rPr>
        <w:t xml:space="preserve"> parametrach</w:t>
      </w:r>
    </w:p>
    <w:p w14:paraId="626861F3" w14:textId="77777777" w:rsidR="00EC3251" w:rsidRPr="004A4EE6" w:rsidRDefault="00EC3251">
      <w:pPr>
        <w:numPr>
          <w:ilvl w:val="0"/>
          <w:numId w:val="27"/>
        </w:numPr>
        <w:rPr>
          <w:rFonts w:ascii="Adagio_Slab" w:hAnsi="Adagio_Slab" w:cs="Arial"/>
          <w:sz w:val="20"/>
          <w:szCs w:val="20"/>
          <w:lang w:eastAsia="en-US"/>
        </w:rPr>
      </w:pPr>
      <w:r w:rsidRPr="004A4EE6">
        <w:rPr>
          <w:rFonts w:ascii="Adagio_Slab" w:hAnsi="Adagio_Slab" w:cs="Arial"/>
          <w:sz w:val="20"/>
          <w:szCs w:val="20"/>
          <w:lang w:eastAsia="en-US"/>
        </w:rPr>
        <w:t xml:space="preserve">Dysk twardy: </w:t>
      </w:r>
    </w:p>
    <w:p w14:paraId="5982A275" w14:textId="77777777" w:rsidR="00EC3251" w:rsidRPr="004A4EE6" w:rsidRDefault="00EC3251">
      <w:pPr>
        <w:numPr>
          <w:ilvl w:val="0"/>
          <w:numId w:val="16"/>
        </w:numPr>
        <w:rPr>
          <w:rFonts w:ascii="Adagio_Slab" w:hAnsi="Adagio_Slab" w:cs="Arial"/>
          <w:sz w:val="20"/>
          <w:szCs w:val="20"/>
          <w:lang w:val="en-GB" w:eastAsia="en-US"/>
        </w:rPr>
      </w:pPr>
      <w:r w:rsidRPr="004A4EE6">
        <w:rPr>
          <w:rFonts w:ascii="Adagio_Slab" w:hAnsi="Adagio_Slab" w:cs="Arial"/>
          <w:sz w:val="20"/>
          <w:szCs w:val="20"/>
          <w:lang w:val="en-GB" w:eastAsia="en-US"/>
        </w:rPr>
        <w:t xml:space="preserve">1 TB SSD </w:t>
      </w:r>
      <w:proofErr w:type="spellStart"/>
      <w:r w:rsidRPr="004A4EE6">
        <w:rPr>
          <w:rFonts w:ascii="Adagio_Slab" w:hAnsi="Adagio_Slab" w:cs="Arial"/>
          <w:sz w:val="20"/>
          <w:szCs w:val="20"/>
          <w:lang w:val="en-GB" w:eastAsia="en-US"/>
        </w:rPr>
        <w:t>NVMe</w:t>
      </w:r>
      <w:proofErr w:type="spellEnd"/>
      <w:r w:rsidRPr="004A4EE6">
        <w:rPr>
          <w:rFonts w:ascii="Adagio_Slab" w:hAnsi="Adagio_Slab" w:cs="Arial"/>
          <w:sz w:val="20"/>
          <w:szCs w:val="20"/>
          <w:lang w:val="en-GB" w:eastAsia="en-US"/>
        </w:rPr>
        <w:t xml:space="preserve"> PCIe M.2</w:t>
      </w:r>
    </w:p>
    <w:p w14:paraId="039F5406" w14:textId="77777777" w:rsidR="00EC3251" w:rsidRPr="004A4EE6" w:rsidRDefault="00EC3251">
      <w:pPr>
        <w:numPr>
          <w:ilvl w:val="0"/>
          <w:numId w:val="27"/>
        </w:numPr>
        <w:rPr>
          <w:rFonts w:ascii="Adagio_Slab" w:hAnsi="Adagio_Slab" w:cs="Arial"/>
          <w:sz w:val="20"/>
          <w:szCs w:val="20"/>
          <w:lang w:eastAsia="en-US"/>
        </w:rPr>
      </w:pPr>
      <w:r w:rsidRPr="004A4EE6">
        <w:rPr>
          <w:rFonts w:ascii="Adagio_Slab" w:hAnsi="Adagio_Slab" w:cs="Arial"/>
          <w:sz w:val="20"/>
          <w:szCs w:val="20"/>
          <w:lang w:eastAsia="en-US"/>
        </w:rPr>
        <w:t>Karta dźwiękowa: zintegrowana</w:t>
      </w:r>
    </w:p>
    <w:p w14:paraId="126724C7" w14:textId="77777777" w:rsidR="00EC3251" w:rsidRPr="004A4EE6" w:rsidRDefault="00EC3251">
      <w:pPr>
        <w:numPr>
          <w:ilvl w:val="0"/>
          <w:numId w:val="27"/>
        </w:numPr>
        <w:rPr>
          <w:rFonts w:ascii="Adagio_Slab" w:hAnsi="Adagio_Slab" w:cs="Arial"/>
          <w:sz w:val="20"/>
          <w:szCs w:val="20"/>
          <w:lang w:eastAsia="en-US"/>
        </w:rPr>
      </w:pPr>
      <w:r w:rsidRPr="004A4EE6">
        <w:rPr>
          <w:rFonts w:ascii="Adagio_Slab" w:hAnsi="Adagio_Slab" w:cs="Arial"/>
          <w:sz w:val="20"/>
          <w:szCs w:val="20"/>
          <w:lang w:eastAsia="en-US"/>
        </w:rPr>
        <w:t>Złącza:</w:t>
      </w:r>
    </w:p>
    <w:p w14:paraId="19FA9B6B" w14:textId="77777777" w:rsidR="00EC3251" w:rsidRPr="004A4EE6" w:rsidRDefault="00EC3251">
      <w:pPr>
        <w:numPr>
          <w:ilvl w:val="0"/>
          <w:numId w:val="16"/>
        </w:numPr>
        <w:rPr>
          <w:rFonts w:ascii="Adagio_Slab" w:hAnsi="Adagio_Slab" w:cs="Arial"/>
          <w:sz w:val="20"/>
          <w:szCs w:val="20"/>
          <w:lang w:eastAsia="en-US"/>
        </w:rPr>
      </w:pPr>
      <w:r w:rsidRPr="004A4EE6">
        <w:rPr>
          <w:rFonts w:ascii="Adagio_Slab" w:hAnsi="Adagio_Slab" w:cs="Arial"/>
          <w:sz w:val="20"/>
          <w:szCs w:val="20"/>
          <w:lang w:eastAsia="en-US"/>
        </w:rPr>
        <w:t>USB 3.0 Typ-A</w:t>
      </w:r>
      <w:r w:rsidRPr="004A4EE6">
        <w:rPr>
          <w:rFonts w:ascii="Adagio_Slab" w:hAnsi="Adagio_Slab" w:cs="Arial"/>
          <w:sz w:val="20"/>
          <w:szCs w:val="20"/>
          <w:lang w:eastAsia="en-US"/>
        </w:rPr>
        <w:tab/>
      </w:r>
      <w:r w:rsidRPr="004A4EE6">
        <w:rPr>
          <w:rFonts w:ascii="Adagio_Slab" w:hAnsi="Adagio_Slab" w:cs="Arial"/>
          <w:sz w:val="20"/>
          <w:szCs w:val="20"/>
          <w:lang w:eastAsia="en-US"/>
        </w:rPr>
        <w:tab/>
      </w:r>
      <w:r w:rsidRPr="004A4EE6">
        <w:rPr>
          <w:rFonts w:ascii="Adagio_Slab" w:hAnsi="Adagio_Slab" w:cs="Arial"/>
          <w:sz w:val="20"/>
          <w:szCs w:val="20"/>
          <w:lang w:eastAsia="en-US"/>
        </w:rPr>
        <w:tab/>
      </w:r>
      <w:r w:rsidRPr="004A4EE6">
        <w:rPr>
          <w:rFonts w:ascii="Adagio_Slab" w:hAnsi="Adagio_Slab" w:cs="Arial"/>
          <w:sz w:val="20"/>
          <w:szCs w:val="20"/>
          <w:lang w:eastAsia="en-US"/>
        </w:rPr>
        <w:tab/>
      </w:r>
      <w:r w:rsidRPr="004A4EE6">
        <w:rPr>
          <w:rFonts w:ascii="Adagio_Slab" w:hAnsi="Adagio_Slab" w:cs="Arial"/>
          <w:sz w:val="20"/>
          <w:szCs w:val="20"/>
          <w:lang w:eastAsia="en-US"/>
        </w:rPr>
        <w:tab/>
      </w:r>
      <w:r w:rsidRPr="004A4EE6">
        <w:rPr>
          <w:rFonts w:ascii="Adagio_Slab" w:hAnsi="Adagio_Slab" w:cs="Arial"/>
          <w:sz w:val="20"/>
          <w:szCs w:val="20"/>
          <w:lang w:eastAsia="en-US"/>
        </w:rPr>
        <w:tab/>
        <w:t>2 szt.</w:t>
      </w:r>
    </w:p>
    <w:p w14:paraId="3E292965" w14:textId="77777777" w:rsidR="00EC3251" w:rsidRPr="004A4EE6" w:rsidRDefault="00EC3251">
      <w:pPr>
        <w:numPr>
          <w:ilvl w:val="0"/>
          <w:numId w:val="16"/>
        </w:numPr>
        <w:rPr>
          <w:rFonts w:ascii="Adagio_Slab" w:hAnsi="Adagio_Slab" w:cs="Arial"/>
          <w:sz w:val="20"/>
          <w:szCs w:val="20"/>
          <w:lang w:eastAsia="en-US"/>
        </w:rPr>
      </w:pPr>
      <w:r w:rsidRPr="004A4EE6">
        <w:rPr>
          <w:rFonts w:ascii="Adagio_Slab" w:hAnsi="Adagio_Slab" w:cs="Arial"/>
          <w:sz w:val="20"/>
          <w:szCs w:val="20"/>
          <w:lang w:eastAsia="en-US"/>
        </w:rPr>
        <w:t xml:space="preserve">USB 3.0 Typ-C </w:t>
      </w:r>
      <w:r w:rsidRPr="004A4EE6">
        <w:rPr>
          <w:rFonts w:ascii="Adagio_Slab" w:hAnsi="Adagio_Slab"/>
          <w:sz w:val="20"/>
          <w:szCs w:val="20"/>
          <w:lang w:eastAsia="en-US"/>
        </w:rPr>
        <w:t>z obsługą zasilania i wyświetlacza</w:t>
      </w:r>
      <w:r w:rsidRPr="004A4EE6">
        <w:rPr>
          <w:rFonts w:ascii="Adagio_Slab" w:hAnsi="Adagio_Slab" w:cs="Arial"/>
          <w:sz w:val="20"/>
          <w:szCs w:val="20"/>
          <w:lang w:eastAsia="en-US"/>
        </w:rPr>
        <w:tab/>
        <w:t>1 szt.</w:t>
      </w:r>
    </w:p>
    <w:p w14:paraId="4C25D325" w14:textId="77777777" w:rsidR="00EC3251" w:rsidRPr="004A4EE6" w:rsidRDefault="00EC3251">
      <w:pPr>
        <w:numPr>
          <w:ilvl w:val="0"/>
          <w:numId w:val="16"/>
        </w:numPr>
        <w:rPr>
          <w:rFonts w:ascii="Adagio_Slab" w:hAnsi="Adagio_Slab" w:cs="Arial"/>
          <w:sz w:val="20"/>
          <w:szCs w:val="20"/>
          <w:lang w:eastAsia="en-US"/>
        </w:rPr>
      </w:pPr>
      <w:r w:rsidRPr="004A4EE6">
        <w:rPr>
          <w:rFonts w:ascii="Adagio_Slab" w:hAnsi="Adagio_Slab" w:cs="Arial"/>
          <w:sz w:val="20"/>
          <w:szCs w:val="20"/>
          <w:lang w:eastAsia="en-US"/>
        </w:rPr>
        <w:t>Macierzysty port szeregowy RS-232</w:t>
      </w:r>
      <w:r w:rsidRPr="004A4EE6">
        <w:rPr>
          <w:rFonts w:ascii="Adagio_Slab" w:hAnsi="Adagio_Slab" w:cs="Arial"/>
          <w:sz w:val="20"/>
          <w:szCs w:val="20"/>
          <w:lang w:eastAsia="en-US"/>
        </w:rPr>
        <w:tab/>
      </w:r>
      <w:r w:rsidRPr="004A4EE6">
        <w:rPr>
          <w:rFonts w:ascii="Adagio_Slab" w:hAnsi="Adagio_Slab" w:cs="Arial"/>
          <w:sz w:val="20"/>
          <w:szCs w:val="20"/>
          <w:lang w:eastAsia="en-US"/>
        </w:rPr>
        <w:tab/>
      </w:r>
      <w:r w:rsidRPr="004A4EE6">
        <w:rPr>
          <w:rFonts w:ascii="Adagio_Slab" w:hAnsi="Adagio_Slab" w:cs="Arial"/>
          <w:sz w:val="20"/>
          <w:szCs w:val="20"/>
          <w:lang w:eastAsia="en-US"/>
        </w:rPr>
        <w:tab/>
        <w:t>1 szt.</w:t>
      </w:r>
    </w:p>
    <w:p w14:paraId="622208E8" w14:textId="77777777" w:rsidR="00EC3251" w:rsidRPr="004A4EE6" w:rsidRDefault="00EC3251">
      <w:pPr>
        <w:numPr>
          <w:ilvl w:val="0"/>
          <w:numId w:val="16"/>
        </w:numPr>
        <w:rPr>
          <w:rFonts w:ascii="Adagio_Slab" w:hAnsi="Adagio_Slab" w:cs="Arial"/>
          <w:sz w:val="20"/>
          <w:szCs w:val="20"/>
          <w:lang w:eastAsia="en-US"/>
        </w:rPr>
      </w:pPr>
      <w:r w:rsidRPr="004A4EE6">
        <w:rPr>
          <w:rFonts w:ascii="Adagio_Slab" w:hAnsi="Adagio_Slab" w:cs="Arial"/>
          <w:sz w:val="20"/>
          <w:szCs w:val="20"/>
          <w:lang w:eastAsia="en-US"/>
        </w:rPr>
        <w:t>HDMI</w:t>
      </w:r>
      <w:r w:rsidRPr="004A4EE6">
        <w:rPr>
          <w:rFonts w:ascii="Adagio_Slab" w:hAnsi="Adagio_Slab" w:cs="Arial"/>
          <w:sz w:val="20"/>
          <w:szCs w:val="20"/>
          <w:lang w:eastAsia="en-US"/>
        </w:rPr>
        <w:tab/>
      </w:r>
      <w:r w:rsidRPr="004A4EE6">
        <w:rPr>
          <w:rFonts w:ascii="Adagio_Slab" w:hAnsi="Adagio_Slab" w:cs="Arial"/>
          <w:sz w:val="20"/>
          <w:szCs w:val="20"/>
          <w:lang w:eastAsia="en-US"/>
        </w:rPr>
        <w:tab/>
      </w:r>
      <w:r w:rsidRPr="004A4EE6">
        <w:rPr>
          <w:rFonts w:ascii="Adagio_Slab" w:hAnsi="Adagio_Slab" w:cs="Arial"/>
          <w:sz w:val="20"/>
          <w:szCs w:val="20"/>
          <w:lang w:eastAsia="en-US"/>
        </w:rPr>
        <w:tab/>
      </w:r>
      <w:r w:rsidRPr="004A4EE6">
        <w:rPr>
          <w:rFonts w:ascii="Adagio_Slab" w:hAnsi="Adagio_Slab" w:cs="Arial"/>
          <w:sz w:val="20"/>
          <w:szCs w:val="20"/>
          <w:lang w:eastAsia="en-US"/>
        </w:rPr>
        <w:tab/>
      </w:r>
      <w:r w:rsidRPr="004A4EE6">
        <w:rPr>
          <w:rFonts w:ascii="Adagio_Slab" w:hAnsi="Adagio_Slab" w:cs="Arial"/>
          <w:sz w:val="20"/>
          <w:szCs w:val="20"/>
          <w:lang w:eastAsia="en-US"/>
        </w:rPr>
        <w:tab/>
      </w:r>
      <w:r w:rsidRPr="004A4EE6">
        <w:rPr>
          <w:rFonts w:ascii="Adagio_Slab" w:hAnsi="Adagio_Slab" w:cs="Arial"/>
          <w:sz w:val="20"/>
          <w:szCs w:val="20"/>
          <w:lang w:eastAsia="en-US"/>
        </w:rPr>
        <w:tab/>
      </w:r>
      <w:r w:rsidRPr="004A4EE6">
        <w:rPr>
          <w:rFonts w:ascii="Adagio_Slab" w:hAnsi="Adagio_Slab" w:cs="Arial"/>
          <w:sz w:val="20"/>
          <w:szCs w:val="20"/>
          <w:lang w:eastAsia="en-US"/>
        </w:rPr>
        <w:tab/>
        <w:t xml:space="preserve">1 szt. </w:t>
      </w:r>
    </w:p>
    <w:p w14:paraId="4EBC9DA6" w14:textId="77777777" w:rsidR="00EC3251" w:rsidRPr="004A4EE6" w:rsidRDefault="00EC3251">
      <w:pPr>
        <w:numPr>
          <w:ilvl w:val="0"/>
          <w:numId w:val="16"/>
        </w:numPr>
        <w:rPr>
          <w:rFonts w:ascii="Adagio_Slab" w:hAnsi="Adagio_Slab" w:cs="Arial"/>
          <w:sz w:val="20"/>
          <w:szCs w:val="20"/>
          <w:lang w:eastAsia="en-US"/>
        </w:rPr>
      </w:pPr>
      <w:r w:rsidRPr="004A4EE6">
        <w:rPr>
          <w:rFonts w:ascii="Adagio_Slab" w:hAnsi="Adagio_Slab" w:cs="Arial"/>
          <w:sz w:val="20"/>
          <w:szCs w:val="20"/>
          <w:lang w:eastAsia="en-US"/>
        </w:rPr>
        <w:t>RJ-45</w:t>
      </w:r>
      <w:r w:rsidRPr="004A4EE6">
        <w:rPr>
          <w:rFonts w:ascii="Adagio_Slab" w:hAnsi="Adagio_Slab" w:cs="Arial"/>
          <w:sz w:val="20"/>
          <w:szCs w:val="20"/>
          <w:lang w:eastAsia="en-US"/>
        </w:rPr>
        <w:tab/>
      </w:r>
      <w:r w:rsidRPr="004A4EE6">
        <w:rPr>
          <w:rFonts w:ascii="Adagio_Slab" w:hAnsi="Adagio_Slab" w:cs="Arial"/>
          <w:sz w:val="20"/>
          <w:szCs w:val="20"/>
          <w:lang w:eastAsia="en-US"/>
        </w:rPr>
        <w:tab/>
      </w:r>
      <w:r w:rsidRPr="004A4EE6">
        <w:rPr>
          <w:rFonts w:ascii="Adagio_Slab" w:hAnsi="Adagio_Slab" w:cs="Arial"/>
          <w:sz w:val="20"/>
          <w:szCs w:val="20"/>
          <w:lang w:eastAsia="en-US"/>
        </w:rPr>
        <w:tab/>
      </w:r>
      <w:r w:rsidRPr="004A4EE6">
        <w:rPr>
          <w:rFonts w:ascii="Adagio_Slab" w:hAnsi="Adagio_Slab" w:cs="Arial"/>
          <w:sz w:val="20"/>
          <w:szCs w:val="20"/>
          <w:lang w:eastAsia="en-US"/>
        </w:rPr>
        <w:tab/>
      </w:r>
      <w:r w:rsidRPr="004A4EE6">
        <w:rPr>
          <w:rFonts w:ascii="Adagio_Slab" w:hAnsi="Adagio_Slab" w:cs="Arial"/>
          <w:sz w:val="20"/>
          <w:szCs w:val="20"/>
          <w:lang w:eastAsia="en-US"/>
        </w:rPr>
        <w:tab/>
      </w:r>
      <w:r w:rsidRPr="004A4EE6">
        <w:rPr>
          <w:rFonts w:ascii="Adagio_Slab" w:hAnsi="Adagio_Slab" w:cs="Arial"/>
          <w:sz w:val="20"/>
          <w:szCs w:val="20"/>
          <w:lang w:eastAsia="en-US"/>
        </w:rPr>
        <w:tab/>
      </w:r>
      <w:r w:rsidRPr="004A4EE6">
        <w:rPr>
          <w:rFonts w:ascii="Adagio_Slab" w:hAnsi="Adagio_Slab" w:cs="Arial"/>
          <w:sz w:val="20"/>
          <w:szCs w:val="20"/>
          <w:lang w:eastAsia="en-US"/>
        </w:rPr>
        <w:tab/>
        <w:t xml:space="preserve">1 szt. </w:t>
      </w:r>
    </w:p>
    <w:p w14:paraId="34F8BC54" w14:textId="77777777" w:rsidR="00EC3251" w:rsidRPr="004A4EE6" w:rsidRDefault="00EC3251">
      <w:pPr>
        <w:numPr>
          <w:ilvl w:val="0"/>
          <w:numId w:val="16"/>
        </w:numPr>
        <w:rPr>
          <w:rFonts w:ascii="Adagio_Slab" w:hAnsi="Adagio_Slab" w:cs="Arial"/>
          <w:sz w:val="20"/>
          <w:szCs w:val="20"/>
          <w:lang w:eastAsia="en-US"/>
        </w:rPr>
      </w:pPr>
      <w:r w:rsidRPr="004A4EE6">
        <w:rPr>
          <w:rFonts w:ascii="Adagio_Slab" w:hAnsi="Adagio_Slab" w:cs="Arial"/>
          <w:sz w:val="20"/>
          <w:szCs w:val="20"/>
          <w:lang w:eastAsia="en-US"/>
        </w:rPr>
        <w:t>Wyjście słuchawkowe/wejście mikrofonowe</w:t>
      </w:r>
      <w:r w:rsidRPr="004A4EE6">
        <w:rPr>
          <w:rFonts w:ascii="Adagio_Slab" w:hAnsi="Adagio_Slab" w:cs="Arial"/>
          <w:sz w:val="20"/>
          <w:szCs w:val="20"/>
          <w:lang w:eastAsia="en-US"/>
        </w:rPr>
        <w:tab/>
      </w:r>
      <w:r w:rsidRPr="004A4EE6">
        <w:rPr>
          <w:rFonts w:ascii="Adagio_Slab" w:hAnsi="Adagio_Slab" w:cs="Arial"/>
          <w:sz w:val="20"/>
          <w:szCs w:val="20"/>
          <w:lang w:eastAsia="en-US"/>
        </w:rPr>
        <w:tab/>
        <w:t>1 szt.</w:t>
      </w:r>
    </w:p>
    <w:p w14:paraId="455D9FE2" w14:textId="77777777" w:rsidR="00EC3251" w:rsidRPr="004A4EE6" w:rsidRDefault="00EC3251">
      <w:pPr>
        <w:numPr>
          <w:ilvl w:val="0"/>
          <w:numId w:val="27"/>
        </w:numPr>
        <w:rPr>
          <w:rFonts w:ascii="Adagio_Slab" w:hAnsi="Adagio_Slab" w:cs="Arial"/>
          <w:sz w:val="20"/>
          <w:szCs w:val="20"/>
          <w:lang w:eastAsia="en-US"/>
        </w:rPr>
      </w:pPr>
      <w:r w:rsidRPr="004A4EE6">
        <w:rPr>
          <w:rFonts w:ascii="Adagio_Slab" w:hAnsi="Adagio_Slab" w:cs="Arial"/>
          <w:sz w:val="20"/>
          <w:szCs w:val="20"/>
          <w:lang w:eastAsia="en-US"/>
        </w:rPr>
        <w:t>Komunikacja:</w:t>
      </w:r>
    </w:p>
    <w:p w14:paraId="33CB71E0" w14:textId="77777777" w:rsidR="00EC3251" w:rsidRPr="004A4EE6" w:rsidRDefault="00EC3251">
      <w:pPr>
        <w:numPr>
          <w:ilvl w:val="0"/>
          <w:numId w:val="16"/>
        </w:numPr>
        <w:rPr>
          <w:rFonts w:ascii="Adagio_Slab" w:hAnsi="Adagio_Slab" w:cs="Arial"/>
          <w:sz w:val="20"/>
          <w:szCs w:val="20"/>
          <w:lang w:eastAsia="en-US"/>
        </w:rPr>
      </w:pPr>
      <w:r w:rsidRPr="004A4EE6">
        <w:rPr>
          <w:rFonts w:ascii="Adagio_Slab" w:hAnsi="Adagio_Slab" w:cs="Arial"/>
          <w:sz w:val="20"/>
          <w:szCs w:val="20"/>
          <w:lang w:eastAsia="en-US"/>
        </w:rPr>
        <w:t xml:space="preserve">karta sieciowa 10/100/1000 </w:t>
      </w:r>
      <w:proofErr w:type="spellStart"/>
      <w:r w:rsidRPr="004A4EE6">
        <w:rPr>
          <w:rFonts w:ascii="Adagio_Slab" w:hAnsi="Adagio_Slab" w:cs="Arial"/>
          <w:sz w:val="20"/>
          <w:szCs w:val="20"/>
          <w:lang w:eastAsia="en-US"/>
        </w:rPr>
        <w:t>Mb</w:t>
      </w:r>
      <w:proofErr w:type="spellEnd"/>
      <w:r w:rsidRPr="004A4EE6">
        <w:rPr>
          <w:rFonts w:ascii="Adagio_Slab" w:hAnsi="Adagio_Slab" w:cs="Arial"/>
          <w:sz w:val="20"/>
          <w:szCs w:val="20"/>
          <w:lang w:eastAsia="en-US"/>
        </w:rPr>
        <w:t>/s</w:t>
      </w:r>
    </w:p>
    <w:p w14:paraId="1EDC70E0" w14:textId="77777777" w:rsidR="00EC3251" w:rsidRPr="004A4EE6" w:rsidRDefault="00EC3251">
      <w:pPr>
        <w:numPr>
          <w:ilvl w:val="0"/>
          <w:numId w:val="16"/>
        </w:numPr>
        <w:rPr>
          <w:rFonts w:ascii="Adagio_Slab" w:hAnsi="Adagio_Slab" w:cs="Arial"/>
          <w:sz w:val="20"/>
          <w:szCs w:val="20"/>
          <w:lang w:eastAsia="en-US"/>
        </w:rPr>
      </w:pPr>
      <w:r w:rsidRPr="004A4EE6">
        <w:rPr>
          <w:rFonts w:ascii="Adagio_Slab" w:hAnsi="Adagio_Slab" w:cs="Arial"/>
          <w:sz w:val="20"/>
          <w:szCs w:val="20"/>
          <w:lang w:eastAsia="en-US"/>
        </w:rPr>
        <w:lastRenderedPageBreak/>
        <w:t>Wi-Fi 5</w:t>
      </w:r>
    </w:p>
    <w:p w14:paraId="09E2F454" w14:textId="77777777" w:rsidR="00EC3251" w:rsidRPr="004A4EE6" w:rsidRDefault="00EC3251">
      <w:pPr>
        <w:numPr>
          <w:ilvl w:val="0"/>
          <w:numId w:val="16"/>
        </w:numPr>
        <w:rPr>
          <w:rFonts w:ascii="Adagio_Slab" w:hAnsi="Adagio_Slab" w:cs="Arial"/>
          <w:sz w:val="20"/>
          <w:szCs w:val="20"/>
          <w:lang w:eastAsia="en-US"/>
        </w:rPr>
      </w:pPr>
      <w:r w:rsidRPr="004A4EE6">
        <w:rPr>
          <w:rFonts w:ascii="Adagio_Slab" w:hAnsi="Adagio_Slab" w:cs="Arial"/>
          <w:sz w:val="20"/>
          <w:szCs w:val="20"/>
          <w:lang w:eastAsia="en-US"/>
        </w:rPr>
        <w:t>Bluetooth</w:t>
      </w:r>
    </w:p>
    <w:p w14:paraId="62C401C5" w14:textId="77777777" w:rsidR="00EC3251" w:rsidRPr="004A4EE6" w:rsidRDefault="00EC3251">
      <w:pPr>
        <w:numPr>
          <w:ilvl w:val="0"/>
          <w:numId w:val="16"/>
        </w:numPr>
        <w:rPr>
          <w:rFonts w:ascii="Adagio_Slab" w:hAnsi="Adagio_Slab" w:cs="Arial"/>
          <w:sz w:val="20"/>
          <w:szCs w:val="20"/>
          <w:lang w:eastAsia="en-US"/>
        </w:rPr>
      </w:pPr>
      <w:r w:rsidRPr="004A4EE6">
        <w:rPr>
          <w:rFonts w:ascii="Adagio_Slab" w:hAnsi="Adagio_Slab" w:cs="Arial"/>
          <w:sz w:val="20"/>
          <w:szCs w:val="20"/>
          <w:lang w:eastAsia="en-US"/>
        </w:rPr>
        <w:t>Wbudowany modem WWAN z gniazdem karty SIM</w:t>
      </w:r>
    </w:p>
    <w:p w14:paraId="1484D8CE" w14:textId="77777777" w:rsidR="00EC3251" w:rsidRPr="004A4EE6" w:rsidRDefault="00EC3251">
      <w:pPr>
        <w:numPr>
          <w:ilvl w:val="0"/>
          <w:numId w:val="27"/>
        </w:numPr>
        <w:rPr>
          <w:rFonts w:ascii="Adagio_Slab" w:hAnsi="Adagio_Slab" w:cs="Arial"/>
          <w:sz w:val="20"/>
          <w:szCs w:val="20"/>
          <w:lang w:eastAsia="en-US"/>
        </w:rPr>
      </w:pPr>
      <w:r w:rsidRPr="004A4EE6">
        <w:rPr>
          <w:rFonts w:ascii="Adagio_Slab" w:hAnsi="Adagio_Slab" w:cs="Arial"/>
          <w:sz w:val="20"/>
          <w:szCs w:val="20"/>
          <w:lang w:eastAsia="en-US"/>
        </w:rPr>
        <w:t xml:space="preserve">Wyposażenie: wewnętrzna nagrywarka DVD+/-RW 8x, , czytnik kart pamięci SD (SD, SDHC, SDXC), wielodotykowy </w:t>
      </w:r>
      <w:proofErr w:type="spellStart"/>
      <w:r w:rsidRPr="004A4EE6">
        <w:rPr>
          <w:rFonts w:ascii="Adagio_Slab" w:hAnsi="Adagio_Slab" w:cs="Arial"/>
          <w:sz w:val="20"/>
          <w:szCs w:val="20"/>
          <w:lang w:eastAsia="en-US"/>
        </w:rPr>
        <w:t>touchpad</w:t>
      </w:r>
      <w:proofErr w:type="spellEnd"/>
      <w:r w:rsidRPr="004A4EE6">
        <w:rPr>
          <w:rFonts w:ascii="Adagio_Slab" w:hAnsi="Adagio_Slab" w:cs="Arial"/>
          <w:sz w:val="20"/>
          <w:szCs w:val="20"/>
          <w:lang w:eastAsia="en-US"/>
        </w:rPr>
        <w:t xml:space="preserve"> , głośniki stereo, wbudowany mikrofon, kamera 1 </w:t>
      </w:r>
      <w:proofErr w:type="spellStart"/>
      <w:r w:rsidRPr="004A4EE6">
        <w:rPr>
          <w:rFonts w:ascii="Adagio_Slab" w:hAnsi="Adagio_Slab" w:cs="Arial"/>
          <w:sz w:val="20"/>
          <w:szCs w:val="20"/>
          <w:lang w:eastAsia="en-US"/>
        </w:rPr>
        <w:t>MPix</w:t>
      </w:r>
      <w:proofErr w:type="spellEnd"/>
      <w:r w:rsidRPr="004A4EE6">
        <w:rPr>
          <w:rFonts w:ascii="Adagio_Slab" w:hAnsi="Adagio_Slab" w:cs="Arial"/>
          <w:sz w:val="20"/>
          <w:szCs w:val="20"/>
          <w:lang w:eastAsia="en-US"/>
        </w:rPr>
        <w:t>, czytnik linii papilarnych, uchwyt do noszenia</w:t>
      </w:r>
    </w:p>
    <w:p w14:paraId="477E2270" w14:textId="77777777" w:rsidR="00EC3251" w:rsidRPr="004A4EE6" w:rsidRDefault="00EC3251">
      <w:pPr>
        <w:numPr>
          <w:ilvl w:val="0"/>
          <w:numId w:val="27"/>
        </w:numPr>
        <w:rPr>
          <w:rFonts w:ascii="Adagio_Slab" w:hAnsi="Adagio_Slab" w:cs="Arial"/>
          <w:sz w:val="20"/>
          <w:szCs w:val="20"/>
          <w:lang w:eastAsia="en-US"/>
        </w:rPr>
      </w:pPr>
      <w:r w:rsidRPr="004A4EE6">
        <w:rPr>
          <w:rFonts w:ascii="Adagio_Slab" w:hAnsi="Adagio_Slab" w:cs="Arial"/>
          <w:sz w:val="20"/>
          <w:szCs w:val="20"/>
          <w:lang w:eastAsia="en-US"/>
        </w:rPr>
        <w:t>Możliwość podłączenia zabezpieczenia przed kradzieżą</w:t>
      </w:r>
    </w:p>
    <w:p w14:paraId="4CFC0717" w14:textId="77777777" w:rsidR="00EC3251" w:rsidRPr="004A4EE6" w:rsidRDefault="00EC3251">
      <w:pPr>
        <w:numPr>
          <w:ilvl w:val="0"/>
          <w:numId w:val="27"/>
        </w:numPr>
        <w:rPr>
          <w:rFonts w:ascii="Adagio_Slab" w:hAnsi="Adagio_Slab" w:cs="Arial"/>
          <w:sz w:val="20"/>
          <w:szCs w:val="20"/>
          <w:lang w:eastAsia="en-US"/>
        </w:rPr>
      </w:pPr>
      <w:r w:rsidRPr="004A4EE6">
        <w:rPr>
          <w:rFonts w:ascii="Adagio_Slab" w:hAnsi="Adagio_Slab" w:cs="Arial"/>
          <w:sz w:val="20"/>
          <w:szCs w:val="20"/>
          <w:lang w:eastAsia="en-US"/>
        </w:rPr>
        <w:t>Zgodny z certyfikatem MIL-STD-810G i klasą ochrony IP-52. (obudowa ze stopu magnezu)</w:t>
      </w:r>
    </w:p>
    <w:p w14:paraId="7BA8E67A" w14:textId="77777777" w:rsidR="00EC3251" w:rsidRPr="004A4EE6" w:rsidRDefault="00EC3251">
      <w:pPr>
        <w:numPr>
          <w:ilvl w:val="0"/>
          <w:numId w:val="27"/>
        </w:numPr>
        <w:rPr>
          <w:rFonts w:ascii="Adagio_Slab" w:hAnsi="Adagio_Slab" w:cs="Arial"/>
          <w:sz w:val="20"/>
          <w:szCs w:val="20"/>
          <w:lang w:eastAsia="en-US"/>
        </w:rPr>
      </w:pPr>
      <w:r w:rsidRPr="004A4EE6">
        <w:rPr>
          <w:rFonts w:ascii="Adagio_Slab" w:hAnsi="Adagio_Slab" w:cs="Arial"/>
          <w:sz w:val="20"/>
          <w:szCs w:val="20"/>
          <w:lang w:eastAsia="en-US"/>
        </w:rPr>
        <w:t>Akumulator: Li-</w:t>
      </w:r>
      <w:proofErr w:type="spellStart"/>
      <w:r w:rsidRPr="004A4EE6">
        <w:rPr>
          <w:rFonts w:ascii="Adagio_Slab" w:hAnsi="Adagio_Slab" w:cs="Arial"/>
          <w:sz w:val="20"/>
          <w:szCs w:val="20"/>
          <w:lang w:eastAsia="en-US"/>
        </w:rPr>
        <w:t>Ion</w:t>
      </w:r>
      <w:proofErr w:type="spellEnd"/>
      <w:r w:rsidRPr="004A4EE6">
        <w:rPr>
          <w:rFonts w:ascii="Adagio_Slab" w:hAnsi="Adagio_Slab" w:cs="Arial"/>
          <w:sz w:val="20"/>
          <w:szCs w:val="20"/>
          <w:lang w:eastAsia="en-US"/>
        </w:rPr>
        <w:t xml:space="preserve"> lub lepszy, min. 50 </w:t>
      </w:r>
      <w:proofErr w:type="spellStart"/>
      <w:r w:rsidRPr="004A4EE6">
        <w:rPr>
          <w:rFonts w:ascii="Adagio_Slab" w:hAnsi="Adagio_Slab" w:cs="Arial"/>
          <w:sz w:val="20"/>
          <w:szCs w:val="20"/>
          <w:lang w:eastAsia="en-US"/>
        </w:rPr>
        <w:t>Wh</w:t>
      </w:r>
      <w:proofErr w:type="spellEnd"/>
      <w:r w:rsidRPr="004A4EE6">
        <w:rPr>
          <w:rFonts w:ascii="Adagio_Slab" w:hAnsi="Adagio_Slab" w:cs="Arial"/>
          <w:sz w:val="20"/>
          <w:szCs w:val="20"/>
          <w:lang w:eastAsia="en-US"/>
        </w:rPr>
        <w:t xml:space="preserve"> </w:t>
      </w:r>
    </w:p>
    <w:p w14:paraId="199ED075" w14:textId="77777777" w:rsidR="00EC3251" w:rsidRPr="004A4EE6" w:rsidRDefault="00EC3251">
      <w:pPr>
        <w:numPr>
          <w:ilvl w:val="0"/>
          <w:numId w:val="27"/>
        </w:numPr>
        <w:rPr>
          <w:rFonts w:ascii="Adagio_Slab" w:hAnsi="Adagio_Slab" w:cs="Arial"/>
          <w:sz w:val="20"/>
          <w:szCs w:val="20"/>
          <w:lang w:eastAsia="en-US"/>
        </w:rPr>
      </w:pPr>
      <w:r w:rsidRPr="004A4EE6">
        <w:rPr>
          <w:rFonts w:ascii="Adagio_Slab" w:hAnsi="Adagio_Slab" w:cs="Arial"/>
          <w:sz w:val="20"/>
          <w:szCs w:val="20"/>
          <w:lang w:eastAsia="en-US"/>
        </w:rPr>
        <w:t>Waga: maksymalne 2,6 kg</w:t>
      </w:r>
    </w:p>
    <w:p w14:paraId="7CAFCEF9" w14:textId="77777777" w:rsidR="00EC3251" w:rsidRPr="004A4EE6" w:rsidRDefault="00EC3251">
      <w:pPr>
        <w:numPr>
          <w:ilvl w:val="0"/>
          <w:numId w:val="27"/>
        </w:numPr>
        <w:rPr>
          <w:rFonts w:ascii="Adagio_Slab" w:hAnsi="Adagio_Slab" w:cs="Arial"/>
          <w:sz w:val="20"/>
          <w:szCs w:val="20"/>
          <w:lang w:eastAsia="en-US"/>
        </w:rPr>
      </w:pPr>
      <w:r w:rsidRPr="004A4EE6">
        <w:rPr>
          <w:rFonts w:ascii="Adagio_Slab" w:hAnsi="Adagio_Slab" w:cs="Arial"/>
          <w:sz w:val="20"/>
          <w:szCs w:val="20"/>
          <w:lang w:eastAsia="en-US"/>
        </w:rPr>
        <w:t>Wymiary maksymalne: szerokość 350 mm, głębokość 250 mm, wysokość 45 mm</w:t>
      </w:r>
    </w:p>
    <w:p w14:paraId="7FA428AE" w14:textId="77777777" w:rsidR="00EC3251" w:rsidRPr="004A4EE6" w:rsidRDefault="00EC3251">
      <w:pPr>
        <w:numPr>
          <w:ilvl w:val="0"/>
          <w:numId w:val="27"/>
        </w:numPr>
        <w:textAlignment w:val="baseline"/>
        <w:rPr>
          <w:rFonts w:ascii="Adagio_Slab" w:hAnsi="Adagio_Slab" w:cs="Segoe UI"/>
          <w:sz w:val="20"/>
          <w:szCs w:val="20"/>
        </w:rPr>
      </w:pPr>
      <w:r w:rsidRPr="004A4EE6">
        <w:rPr>
          <w:rFonts w:ascii="Adagio_Slab" w:hAnsi="Adagio_Slab" w:cs="Segoe UI"/>
          <w:sz w:val="20"/>
          <w:szCs w:val="20"/>
        </w:rPr>
        <w:t>System Windows 10 Pro 64bit.</w:t>
      </w:r>
      <w:r w:rsidRPr="004A4EE6">
        <w:rPr>
          <w:rFonts w:ascii="Calibri" w:hAnsi="Calibri" w:cs="Segoe UI"/>
          <w:sz w:val="20"/>
          <w:szCs w:val="20"/>
        </w:rPr>
        <w:t> </w:t>
      </w:r>
    </w:p>
    <w:p w14:paraId="57B98FB9" w14:textId="77777777" w:rsidR="00EC3251" w:rsidRPr="004A4EE6" w:rsidRDefault="00EC3251">
      <w:pPr>
        <w:numPr>
          <w:ilvl w:val="0"/>
          <w:numId w:val="27"/>
        </w:numPr>
        <w:rPr>
          <w:rFonts w:ascii="Adagio_Slab" w:hAnsi="Adagio_Slab" w:cs="Arial"/>
          <w:sz w:val="20"/>
          <w:szCs w:val="20"/>
          <w:lang w:eastAsia="en-US"/>
        </w:rPr>
      </w:pPr>
      <w:r w:rsidRPr="004A4EE6">
        <w:rPr>
          <w:rFonts w:ascii="Adagio_Slab" w:hAnsi="Adagio_Slab" w:cs="Arial"/>
          <w:sz w:val="20"/>
          <w:szCs w:val="20"/>
          <w:lang w:eastAsia="en-US"/>
        </w:rPr>
        <w:t>Zasilacz (moc dopasowana do komponentów i kabel zasilający w komplecie</w:t>
      </w:r>
    </w:p>
    <w:p w14:paraId="04CB976F" w14:textId="77777777" w:rsidR="00EC3251" w:rsidRPr="004A4EE6" w:rsidRDefault="00EC3251">
      <w:pPr>
        <w:numPr>
          <w:ilvl w:val="0"/>
          <w:numId w:val="27"/>
        </w:numPr>
        <w:rPr>
          <w:rFonts w:ascii="Adagio_Slab" w:hAnsi="Adagio_Slab" w:cs="Arial"/>
          <w:sz w:val="20"/>
          <w:szCs w:val="20"/>
          <w:lang w:eastAsia="en-US" w:bidi="en-US"/>
        </w:rPr>
      </w:pPr>
      <w:r w:rsidRPr="004A4EE6">
        <w:rPr>
          <w:rFonts w:ascii="Adagio_Slab" w:hAnsi="Adagio_Slab" w:cs="Arial"/>
          <w:sz w:val="20"/>
          <w:szCs w:val="20"/>
          <w:lang w:eastAsia="en-US"/>
        </w:rPr>
        <w:t>Gwarancja 3 lata</w:t>
      </w:r>
      <w:r w:rsidRPr="004A4EE6">
        <w:rPr>
          <w:rFonts w:ascii="Adagio_Slab" w:hAnsi="Adagio_Slab" w:cs="Arial"/>
          <w:sz w:val="20"/>
          <w:szCs w:val="20"/>
          <w:lang w:eastAsia="en-US" w:bidi="en-US"/>
        </w:rPr>
        <w:t xml:space="preserve"> </w:t>
      </w:r>
    </w:p>
    <w:p w14:paraId="117D2E08" w14:textId="77777777" w:rsidR="00EC3251" w:rsidRPr="004A4EE6" w:rsidRDefault="00EC3251">
      <w:pPr>
        <w:numPr>
          <w:ilvl w:val="0"/>
          <w:numId w:val="27"/>
        </w:numPr>
        <w:rPr>
          <w:rFonts w:ascii="Adagio_Slab" w:hAnsi="Adagio_Slab" w:cs="Arial"/>
          <w:sz w:val="20"/>
          <w:szCs w:val="20"/>
          <w:lang w:eastAsia="en-US" w:bidi="en-US"/>
        </w:rPr>
      </w:pPr>
      <w:r w:rsidRPr="004A4EE6">
        <w:rPr>
          <w:rFonts w:ascii="Adagio_Slab" w:hAnsi="Adagio_Slab" w:cs="Arial"/>
          <w:sz w:val="20"/>
          <w:szCs w:val="20"/>
          <w:lang w:eastAsia="en-US" w:bidi="en-US"/>
        </w:rPr>
        <w:t>Serwis urządzeń musi być realizowany przez Producenta lub Autoryzowanego Partnera Serwisowego Producenta</w:t>
      </w:r>
    </w:p>
    <w:p w14:paraId="0A5B9EEF" w14:textId="77777777" w:rsidR="00EC3251" w:rsidRPr="004A4EE6" w:rsidRDefault="00EC3251">
      <w:pPr>
        <w:numPr>
          <w:ilvl w:val="0"/>
          <w:numId w:val="27"/>
        </w:numPr>
        <w:rPr>
          <w:rFonts w:ascii="Adagio_Slab" w:hAnsi="Adagio_Slab" w:cs="Arial"/>
          <w:sz w:val="20"/>
          <w:szCs w:val="20"/>
          <w:lang w:eastAsia="en-US" w:bidi="en-US"/>
        </w:rPr>
      </w:pPr>
      <w:r w:rsidRPr="004A4EE6">
        <w:rPr>
          <w:rFonts w:ascii="Adagio_Slab" w:hAnsi="Adagio_Slab" w:cs="Arial"/>
          <w:sz w:val="20"/>
          <w:szCs w:val="20"/>
          <w:lang w:eastAsia="en-US" w:bidi="en-US"/>
        </w:rPr>
        <w:t>Dostęp do najnowszych sterowników i uaktualnień na stronie producenta realizowany poprzez podanie na dedykowanej stronie internetowej producenta numeru seryjnego lub modelu komputera.</w:t>
      </w:r>
    </w:p>
    <w:p w14:paraId="77ECE8E0" w14:textId="77777777" w:rsidR="00EC3251" w:rsidRPr="004A4EE6" w:rsidRDefault="00EC3251">
      <w:pPr>
        <w:numPr>
          <w:ilvl w:val="0"/>
          <w:numId w:val="27"/>
        </w:numPr>
        <w:rPr>
          <w:rFonts w:ascii="Adagio_Slab" w:hAnsi="Adagio_Slab" w:cs="Arial"/>
          <w:sz w:val="20"/>
          <w:szCs w:val="20"/>
          <w:lang w:eastAsia="en-US" w:bidi="en-US"/>
        </w:rPr>
      </w:pPr>
      <w:r w:rsidRPr="004A4EE6">
        <w:rPr>
          <w:rFonts w:ascii="Adagio_Slab" w:hAnsi="Adagio_Slab" w:cs="Segoe UI"/>
          <w:sz w:val="20"/>
          <w:szCs w:val="20"/>
          <w:lang w:eastAsia="en-US"/>
        </w:rPr>
        <w:t>Mysz bezprzewodowa</w:t>
      </w:r>
      <w:r w:rsidRPr="004A4EE6">
        <w:rPr>
          <w:rFonts w:ascii="Calibri" w:hAnsi="Calibri" w:cs="Segoe UI"/>
          <w:sz w:val="20"/>
          <w:szCs w:val="20"/>
          <w:lang w:eastAsia="en-US"/>
        </w:rPr>
        <w:t> </w:t>
      </w:r>
    </w:p>
    <w:p w14:paraId="56AEC01A" w14:textId="77777777" w:rsidR="00EC3251" w:rsidRPr="004A4EE6" w:rsidRDefault="00EC3251">
      <w:pPr>
        <w:numPr>
          <w:ilvl w:val="0"/>
          <w:numId w:val="27"/>
        </w:numPr>
        <w:rPr>
          <w:rFonts w:ascii="Adagio_Slab" w:hAnsi="Adagio_Slab" w:cs="Arial"/>
          <w:sz w:val="20"/>
          <w:szCs w:val="20"/>
          <w:lang w:eastAsia="en-US" w:bidi="en-US"/>
        </w:rPr>
      </w:pPr>
      <w:r w:rsidRPr="004A4EE6">
        <w:rPr>
          <w:rFonts w:ascii="Adagio_Slab" w:hAnsi="Adagio_Slab" w:cs="Segoe UI"/>
          <w:sz w:val="20"/>
          <w:szCs w:val="20"/>
          <w:lang w:eastAsia="en-US"/>
        </w:rPr>
        <w:t>Torba do przenoszenia</w:t>
      </w:r>
    </w:p>
    <w:p w14:paraId="090C807D" w14:textId="77777777" w:rsidR="00EC3251" w:rsidRPr="004A4EE6" w:rsidRDefault="00EC3251" w:rsidP="00EC3251">
      <w:pPr>
        <w:spacing w:line="259" w:lineRule="auto"/>
        <w:rPr>
          <w:rFonts w:ascii="Adagio_Slab" w:eastAsiaTheme="minorHAnsi" w:hAnsi="Adagio_Slab" w:cstheme="minorBidi"/>
          <w:sz w:val="20"/>
          <w:szCs w:val="20"/>
          <w:lang w:eastAsia="en-US"/>
        </w:rPr>
      </w:pPr>
    </w:p>
    <w:p w14:paraId="3FA9E31F"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 xml:space="preserve">Wyposażony w aparat foto o parametrach: </w:t>
      </w:r>
    </w:p>
    <w:p w14:paraId="737B0070" w14:textId="77777777" w:rsidR="00EC3251" w:rsidRPr="004A4EE6" w:rsidRDefault="00EC3251" w:rsidP="00EC3251">
      <w:pPr>
        <w:spacing w:line="259" w:lineRule="auto"/>
        <w:ind w:left="357"/>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Rozdzielczość sensora min: 20.1 MP</w:t>
      </w:r>
    </w:p>
    <w:p w14:paraId="50CCC345" w14:textId="77777777" w:rsidR="00EC3251" w:rsidRPr="004A4EE6" w:rsidRDefault="00EC3251" w:rsidP="00EC3251">
      <w:pPr>
        <w:spacing w:line="259" w:lineRule="auto"/>
        <w:ind w:left="357"/>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Format sensora min: APS-C</w:t>
      </w:r>
    </w:p>
    <w:p w14:paraId="5A6C0E33" w14:textId="77777777" w:rsidR="00EC3251" w:rsidRPr="004A4EE6" w:rsidRDefault="00EC3251" w:rsidP="00EC3251">
      <w:pPr>
        <w:spacing w:line="259" w:lineRule="auto"/>
        <w:ind w:left="357"/>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Ogniskowa obiektywu 16mm</w:t>
      </w:r>
    </w:p>
    <w:p w14:paraId="7E699616" w14:textId="77777777" w:rsidR="00EC3251" w:rsidRPr="004A4EE6" w:rsidRDefault="00EC3251" w:rsidP="00EC3251">
      <w:pPr>
        <w:spacing w:line="259" w:lineRule="auto"/>
        <w:ind w:left="357"/>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Przesłona obiektywu F2.8</w:t>
      </w:r>
    </w:p>
    <w:p w14:paraId="33AFC8D9" w14:textId="77777777" w:rsidR="00EC3251" w:rsidRPr="004A4EE6" w:rsidRDefault="00EC3251" w:rsidP="00EC3251">
      <w:pPr>
        <w:spacing w:line="259" w:lineRule="auto"/>
        <w:ind w:left="357"/>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Interfejs USB</w:t>
      </w:r>
    </w:p>
    <w:p w14:paraId="79B8F43C" w14:textId="77777777" w:rsidR="00EC3251" w:rsidRPr="004A4EE6" w:rsidRDefault="00EC3251" w:rsidP="00EC3251">
      <w:pPr>
        <w:spacing w:line="259" w:lineRule="auto"/>
        <w:ind w:left="357"/>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Masa aparatu z obiektywem max: 500g</w:t>
      </w:r>
    </w:p>
    <w:p w14:paraId="477EA5F8"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 xml:space="preserve"> </w:t>
      </w:r>
    </w:p>
    <w:p w14:paraId="60B204D1" w14:textId="77777777" w:rsidR="00EC3251" w:rsidRPr="004A4EE6" w:rsidRDefault="004A4EE6" w:rsidP="00EC3251">
      <w:pPr>
        <w:spacing w:line="259" w:lineRule="auto"/>
        <w:rPr>
          <w:rFonts w:ascii="Adagio_Slab" w:eastAsiaTheme="minorHAnsi" w:hAnsi="Adagio_Slab" w:cstheme="minorBidi"/>
          <w:sz w:val="20"/>
          <w:szCs w:val="20"/>
          <w:lang w:eastAsia="en-US"/>
        </w:rPr>
      </w:pPr>
      <w:r>
        <w:rPr>
          <w:rFonts w:ascii="Adagio_Slab" w:eastAsiaTheme="minorHAnsi" w:hAnsi="Adagio_Slab" w:cstheme="minorBidi"/>
          <w:sz w:val="20"/>
          <w:szCs w:val="20"/>
          <w:lang w:eastAsia="en-US"/>
        </w:rPr>
        <w:t>K</w:t>
      </w:r>
      <w:r w:rsidR="00EC3251" w:rsidRPr="004A4EE6">
        <w:rPr>
          <w:rFonts w:ascii="Adagio_Slab" w:eastAsiaTheme="minorHAnsi" w:hAnsi="Adagio_Slab" w:cstheme="minorBidi"/>
          <w:sz w:val="20"/>
          <w:szCs w:val="20"/>
          <w:lang w:eastAsia="en-US"/>
        </w:rPr>
        <w:t>arta pamięci szybka (4szt.)</w:t>
      </w:r>
    </w:p>
    <w:p w14:paraId="286FAB15"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ab/>
        <w:t xml:space="preserve">Typ: </w:t>
      </w:r>
      <w:proofErr w:type="spellStart"/>
      <w:r w:rsidRPr="004A4EE6">
        <w:rPr>
          <w:rFonts w:ascii="Adagio_Slab" w:eastAsiaTheme="minorHAnsi" w:hAnsi="Adagio_Slab" w:cstheme="minorBidi"/>
          <w:sz w:val="20"/>
          <w:szCs w:val="20"/>
          <w:lang w:eastAsia="en-US"/>
        </w:rPr>
        <w:t>microSD</w:t>
      </w:r>
      <w:proofErr w:type="spellEnd"/>
    </w:p>
    <w:p w14:paraId="5F030058"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ab/>
        <w:t>Pojemność 128GB</w:t>
      </w:r>
    </w:p>
    <w:p w14:paraId="11312742"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ab/>
        <w:t>Klasa U3</w:t>
      </w:r>
    </w:p>
    <w:p w14:paraId="25BBC90C" w14:textId="77777777" w:rsidR="00EC3251" w:rsidRPr="004A4EE6" w:rsidRDefault="00EC3251" w:rsidP="00EC3251">
      <w:pPr>
        <w:spacing w:line="259" w:lineRule="auto"/>
        <w:rPr>
          <w:rFonts w:ascii="Adagio_Slab" w:eastAsiaTheme="minorHAnsi" w:hAnsi="Adagio_Slab" w:cstheme="minorBidi"/>
          <w:sz w:val="20"/>
          <w:szCs w:val="20"/>
          <w:lang w:eastAsia="en-US"/>
        </w:rPr>
      </w:pPr>
    </w:p>
    <w:p w14:paraId="301CA26F"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Karta pamięci wolna (4 szt.)</w:t>
      </w:r>
    </w:p>
    <w:p w14:paraId="55904454"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ab/>
        <w:t xml:space="preserve">Typ: </w:t>
      </w:r>
      <w:proofErr w:type="spellStart"/>
      <w:r w:rsidRPr="004A4EE6">
        <w:rPr>
          <w:rFonts w:ascii="Adagio_Slab" w:eastAsiaTheme="minorHAnsi" w:hAnsi="Adagio_Slab" w:cstheme="minorBidi"/>
          <w:sz w:val="20"/>
          <w:szCs w:val="20"/>
          <w:lang w:eastAsia="en-US"/>
        </w:rPr>
        <w:t>microSD</w:t>
      </w:r>
      <w:proofErr w:type="spellEnd"/>
    </w:p>
    <w:p w14:paraId="1A9A39B6"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ab/>
        <w:t>Pojemność 64GB</w:t>
      </w:r>
    </w:p>
    <w:p w14:paraId="29A4C3E0"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ab/>
        <w:t>Klasa U1</w:t>
      </w:r>
    </w:p>
    <w:p w14:paraId="30FB2A2A" w14:textId="77777777" w:rsidR="00EC3251" w:rsidRPr="004A4EE6" w:rsidRDefault="00EC3251" w:rsidP="00EC3251">
      <w:pPr>
        <w:spacing w:line="259" w:lineRule="auto"/>
        <w:rPr>
          <w:rFonts w:ascii="Adagio_Slab" w:eastAsiaTheme="minorHAnsi" w:hAnsi="Adagio_Slab" w:cstheme="minorBidi"/>
          <w:sz w:val="20"/>
          <w:szCs w:val="20"/>
          <w:lang w:eastAsia="en-US"/>
        </w:rPr>
      </w:pPr>
    </w:p>
    <w:p w14:paraId="2E8D532B"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Karta pamięci mała (6 szt.)</w:t>
      </w:r>
    </w:p>
    <w:p w14:paraId="7EBC5E27"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ab/>
        <w:t xml:space="preserve">Typ: </w:t>
      </w:r>
      <w:proofErr w:type="spellStart"/>
      <w:r w:rsidRPr="004A4EE6">
        <w:rPr>
          <w:rFonts w:ascii="Adagio_Slab" w:eastAsiaTheme="minorHAnsi" w:hAnsi="Adagio_Slab" w:cstheme="minorBidi"/>
          <w:sz w:val="20"/>
          <w:szCs w:val="20"/>
          <w:lang w:eastAsia="en-US"/>
        </w:rPr>
        <w:t>microSD</w:t>
      </w:r>
      <w:proofErr w:type="spellEnd"/>
    </w:p>
    <w:p w14:paraId="1B74ED97"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ab/>
        <w:t>Pojemność 32GB</w:t>
      </w:r>
    </w:p>
    <w:p w14:paraId="6FCB713A"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ab/>
        <w:t>Klasa U1</w:t>
      </w:r>
    </w:p>
    <w:p w14:paraId="6AC3A0D3" w14:textId="77777777" w:rsidR="00EC3251" w:rsidRPr="004A4EE6" w:rsidRDefault="00EC3251" w:rsidP="00EC3251">
      <w:pPr>
        <w:spacing w:line="259" w:lineRule="auto"/>
        <w:rPr>
          <w:rFonts w:ascii="Adagio_Slab" w:eastAsiaTheme="minorHAnsi" w:hAnsi="Adagio_Slab" w:cstheme="minorBidi"/>
          <w:sz w:val="20"/>
          <w:szCs w:val="20"/>
          <w:lang w:eastAsia="en-US"/>
        </w:rPr>
      </w:pPr>
    </w:p>
    <w:p w14:paraId="6DFDA813"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 Pendrive (2szt.)</w:t>
      </w:r>
    </w:p>
    <w:p w14:paraId="3725D08C"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ab/>
        <w:t>Interfejs USB 3.2 gen.2</w:t>
      </w:r>
    </w:p>
    <w:p w14:paraId="40BE5736"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ab/>
        <w:t>Pojemność min: 128GB</w:t>
      </w:r>
    </w:p>
    <w:p w14:paraId="61248FFA" w14:textId="77777777" w:rsidR="00EC3251" w:rsidRPr="004A4EE6" w:rsidRDefault="00EC3251" w:rsidP="00EC3251">
      <w:pPr>
        <w:spacing w:line="259" w:lineRule="auto"/>
        <w:ind w:firstLine="708"/>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Metalowa obudowa bez ruchomych części</w:t>
      </w:r>
    </w:p>
    <w:p w14:paraId="52B45019" w14:textId="77777777" w:rsidR="00EC3251" w:rsidRPr="004A4EE6" w:rsidRDefault="00EC3251" w:rsidP="00EC3251">
      <w:pPr>
        <w:spacing w:line="259" w:lineRule="auto"/>
        <w:ind w:firstLine="708"/>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Wstrząsoodporność</w:t>
      </w:r>
    </w:p>
    <w:p w14:paraId="6A71A699"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ab/>
        <w:t>Mocowanie na linkę</w:t>
      </w:r>
    </w:p>
    <w:p w14:paraId="25111B6B"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ab/>
      </w:r>
    </w:p>
    <w:p w14:paraId="1C559790"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Gwarancja na samolot min 12 miesięcy</w:t>
      </w:r>
    </w:p>
    <w:p w14:paraId="1AA431ED" w14:textId="77777777" w:rsidR="00EC3251" w:rsidRPr="004A4EE6" w:rsidRDefault="00EC3251" w:rsidP="00EC3251">
      <w:pPr>
        <w:spacing w:line="259" w:lineRule="auto"/>
        <w:rPr>
          <w:rFonts w:ascii="Adagio_Slab" w:eastAsiaTheme="minorHAnsi" w:hAnsi="Adagio_Slab" w:cstheme="minorBidi"/>
          <w:sz w:val="20"/>
          <w:szCs w:val="20"/>
          <w:lang w:eastAsia="en-US"/>
        </w:rPr>
      </w:pPr>
      <w:bookmarkStart w:id="13" w:name="_Hlk114148391"/>
      <w:r w:rsidRPr="004A4EE6">
        <w:rPr>
          <w:rFonts w:ascii="Adagio_Slab" w:eastAsiaTheme="minorHAnsi" w:hAnsi="Adagio_Slab" w:cstheme="minorBidi"/>
          <w:sz w:val="20"/>
          <w:szCs w:val="20"/>
          <w:lang w:eastAsia="en-US"/>
        </w:rPr>
        <w:t>Szkolenie z obsługi</w:t>
      </w:r>
      <w:r w:rsidR="004A4EE6">
        <w:rPr>
          <w:rFonts w:ascii="Adagio_Slab" w:eastAsiaTheme="minorHAnsi" w:hAnsi="Adagio_Slab" w:cstheme="minorBidi"/>
          <w:sz w:val="20"/>
          <w:szCs w:val="20"/>
          <w:lang w:eastAsia="en-US"/>
        </w:rPr>
        <w:t xml:space="preserve"> UAV</w:t>
      </w:r>
      <w:r w:rsidRPr="004A4EE6">
        <w:rPr>
          <w:rFonts w:ascii="Adagio_Slab" w:eastAsiaTheme="minorHAnsi" w:hAnsi="Adagio_Slab" w:cstheme="minorBidi"/>
          <w:sz w:val="20"/>
          <w:szCs w:val="20"/>
          <w:lang w:eastAsia="en-US"/>
        </w:rPr>
        <w:t xml:space="preserve"> dla minimum 3 osób</w:t>
      </w:r>
    </w:p>
    <w:p w14:paraId="281C16EF" w14:textId="77777777" w:rsidR="00EC3251" w:rsidRPr="004A4EE6" w:rsidRDefault="00EC3251" w:rsidP="00EC3251">
      <w:pPr>
        <w:spacing w:line="259" w:lineRule="auto"/>
        <w:rPr>
          <w:rFonts w:ascii="Adagio_Slab" w:eastAsiaTheme="minorHAnsi" w:hAnsi="Adagio_Slab" w:cstheme="minorBidi"/>
          <w:sz w:val="20"/>
          <w:szCs w:val="20"/>
          <w:lang w:eastAsia="en-US"/>
        </w:rPr>
      </w:pPr>
      <w:r w:rsidRPr="004A4EE6">
        <w:rPr>
          <w:rFonts w:ascii="Adagio_Slab" w:eastAsiaTheme="minorHAnsi" w:hAnsi="Adagio_Slab" w:cstheme="minorBidi"/>
          <w:sz w:val="20"/>
          <w:szCs w:val="20"/>
          <w:lang w:eastAsia="en-US"/>
        </w:rPr>
        <w:t>Szkolenie UAV z egzaminem dla scenariusza NSTS-07 dla 2 osób</w:t>
      </w:r>
    </w:p>
    <w:bookmarkEnd w:id="13"/>
    <w:p w14:paraId="58A88D63" w14:textId="77777777" w:rsidR="00EC3251" w:rsidRPr="00C74C20" w:rsidRDefault="00EC3251" w:rsidP="00517BE7">
      <w:pPr>
        <w:rPr>
          <w:rFonts w:ascii="Adagio_Slab" w:hAnsi="Adagio_Slab" w:cs="Arial"/>
          <w:bCs/>
          <w:color w:val="FF0000"/>
          <w:sz w:val="18"/>
          <w:szCs w:val="18"/>
        </w:rPr>
      </w:pPr>
    </w:p>
    <w:sectPr w:rsidR="00EC3251" w:rsidRPr="00C74C20"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2637" w14:textId="77777777" w:rsidR="00DA0A36" w:rsidRDefault="00DA0A36" w:rsidP="00BE245A">
      <w:r>
        <w:separator/>
      </w:r>
    </w:p>
  </w:endnote>
  <w:endnote w:type="continuationSeparator" w:id="0">
    <w:p w14:paraId="4FB93BA0" w14:textId="77777777" w:rsidR="00DA0A36" w:rsidRDefault="00DA0A36"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D89B" w14:textId="77777777" w:rsidR="00BC52ED" w:rsidRPr="002045FD" w:rsidRDefault="00BC52ED">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4A4EE6">
      <w:rPr>
        <w:rStyle w:val="Numerstrony"/>
        <w:rFonts w:ascii="Verdana" w:hAnsi="Verdana" w:cs="Verdana"/>
        <w:noProof/>
      </w:rPr>
      <w:t>36</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0180" w14:textId="77777777" w:rsidR="00BC52ED" w:rsidRDefault="00BC52ED">
    <w:pPr>
      <w:pStyle w:val="Stopka"/>
      <w:rPr>
        <w:noProof/>
      </w:rPr>
    </w:pPr>
  </w:p>
  <w:p w14:paraId="6A716C3B" w14:textId="77777777" w:rsidR="00BC52ED" w:rsidRDefault="00BC52ED">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79D0" w14:textId="77777777" w:rsidR="00DA0A36" w:rsidRDefault="00DA0A36" w:rsidP="00BE245A">
      <w:r>
        <w:separator/>
      </w:r>
    </w:p>
  </w:footnote>
  <w:footnote w:type="continuationSeparator" w:id="0">
    <w:p w14:paraId="589F09C7" w14:textId="77777777" w:rsidR="00DA0A36" w:rsidRDefault="00DA0A36"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CE9F" w14:textId="77777777" w:rsidR="00BC52ED" w:rsidRPr="00585B3A" w:rsidRDefault="00BC52ED"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44.2022</w:t>
    </w:r>
    <w:r w:rsidRPr="00585B3A">
      <w:rPr>
        <w:rFonts w:ascii="Adagio_Slab" w:hAnsi="Adagio_Slab" w:cs="Arial"/>
        <w:b/>
        <w:bCs/>
        <w:color w:val="0033CC"/>
        <w:sz w:val="16"/>
        <w:szCs w:val="16"/>
      </w:rPr>
      <w:t>.</w:t>
    </w:r>
  </w:p>
  <w:bookmarkEnd w:id="1"/>
  <w:p w14:paraId="207E851A" w14:textId="77777777" w:rsidR="00BC52ED" w:rsidRDefault="00BC52ED"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88CE" w14:textId="77777777" w:rsidR="00BC52ED" w:rsidRPr="00585B3A" w:rsidRDefault="00BC52ED"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44.2022</w:t>
    </w:r>
    <w:r w:rsidRPr="00585B3A">
      <w:rPr>
        <w:rFonts w:ascii="Adagio_Slab" w:hAnsi="Adagio_Slab" w:cs="Arial"/>
        <w:b/>
        <w:bCs/>
        <w:color w:val="0033CC"/>
        <w:sz w:val="16"/>
        <w:szCs w:val="16"/>
      </w:rPr>
      <w:t>.</w:t>
    </w:r>
  </w:p>
  <w:p w14:paraId="0FCA1CB5" w14:textId="77777777" w:rsidR="00BC52ED" w:rsidRDefault="00BC52ED" w:rsidP="004B042D">
    <w:pPr>
      <w:pStyle w:val="Nagwek"/>
      <w:ind w:left="-567"/>
    </w:pPr>
    <w:r>
      <w:rPr>
        <w:noProof/>
      </w:rPr>
      <w:drawing>
        <wp:inline distT="0" distB="0" distL="0" distR="0" wp14:anchorId="4BB200F4" wp14:editId="06DB71AD">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B4D59CD"/>
    <w:multiLevelType w:val="hybridMultilevel"/>
    <w:tmpl w:val="51129E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0090A56"/>
    <w:multiLevelType w:val="multilevel"/>
    <w:tmpl w:val="890E6B5A"/>
    <w:name w:val="WW8Num222"/>
    <w:lvl w:ilvl="0">
      <w:start w:val="1"/>
      <w:numFmt w:val="decimal"/>
      <w:lvlText w:val="%1."/>
      <w:lvlJc w:val="left"/>
      <w:pPr>
        <w:tabs>
          <w:tab w:val="num" w:pos="1800"/>
        </w:tabs>
        <w:ind w:left="1800" w:hanging="360"/>
      </w:pPr>
      <w:rPr>
        <w:rFonts w:hint="default"/>
        <w:b w:val="0"/>
      </w:rPr>
    </w:lvl>
    <w:lvl w:ilvl="1">
      <w:start w:val="10"/>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0"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4"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0"/>
  </w:num>
  <w:num w:numId="3">
    <w:abstractNumId w:val="7"/>
  </w:num>
  <w:num w:numId="4">
    <w:abstractNumId w:val="10"/>
  </w:num>
  <w:num w:numId="5">
    <w:abstractNumId w:val="14"/>
  </w:num>
  <w:num w:numId="6">
    <w:abstractNumId w:val="1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8"/>
  </w:num>
  <w:num w:numId="12">
    <w:abstractNumId w:val="24"/>
  </w:num>
  <w:num w:numId="13">
    <w:abstractNumId w:val="23"/>
  </w:num>
  <w:num w:numId="14">
    <w:abstractNumId w:val="21"/>
  </w:num>
  <w:num w:numId="15">
    <w:abstractNumId w:val="18"/>
  </w:num>
  <w:num w:numId="16">
    <w:abstractNumId w:val="17"/>
  </w:num>
  <w:num w:numId="17">
    <w:abstractNumId w:val="12"/>
  </w:num>
  <w:num w:numId="18">
    <w:abstractNumId w:val="6"/>
  </w:num>
  <w:num w:numId="19">
    <w:abstractNumId w:val="25"/>
  </w:num>
  <w:num w:numId="20">
    <w:abstractNumId w:val="16"/>
  </w:num>
  <w:num w:numId="21">
    <w:abstractNumId w:val="26"/>
  </w:num>
  <w:num w:numId="22">
    <w:abstractNumId w:val="30"/>
  </w:num>
  <w:num w:numId="23">
    <w:abstractNumId w:val="31"/>
  </w:num>
  <w:num w:numId="24">
    <w:abstractNumId w:val="28"/>
  </w:num>
  <w:num w:numId="25">
    <w:abstractNumId w:val="13"/>
  </w:num>
  <w:num w:numId="26">
    <w:abstractNumId w:val="20"/>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46AE6"/>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0B"/>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22A2"/>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209"/>
    <w:rsid w:val="00374431"/>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9DC"/>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329"/>
    <w:rsid w:val="004A353C"/>
    <w:rsid w:val="004A4EE6"/>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2E50"/>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78E"/>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2EB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3C22"/>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3E87"/>
    <w:rsid w:val="008E4A61"/>
    <w:rsid w:val="008E5485"/>
    <w:rsid w:val="008E58BA"/>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2BF4"/>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52ED"/>
    <w:rsid w:val="00BC6EB0"/>
    <w:rsid w:val="00BC702B"/>
    <w:rsid w:val="00BD0012"/>
    <w:rsid w:val="00BD022F"/>
    <w:rsid w:val="00BD0DFB"/>
    <w:rsid w:val="00BD1842"/>
    <w:rsid w:val="00BD224E"/>
    <w:rsid w:val="00BD2718"/>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1D1"/>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0C2A"/>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5441"/>
    <w:rsid w:val="00D76405"/>
    <w:rsid w:val="00D77773"/>
    <w:rsid w:val="00D77AE8"/>
    <w:rsid w:val="00D77F70"/>
    <w:rsid w:val="00D80023"/>
    <w:rsid w:val="00D81943"/>
    <w:rsid w:val="00D81F8D"/>
    <w:rsid w:val="00D8383C"/>
    <w:rsid w:val="00D83A7E"/>
    <w:rsid w:val="00D84D96"/>
    <w:rsid w:val="00D85FB5"/>
    <w:rsid w:val="00D867CD"/>
    <w:rsid w:val="00D86ED7"/>
    <w:rsid w:val="00D86F44"/>
    <w:rsid w:val="00D87047"/>
    <w:rsid w:val="00D8735E"/>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A36"/>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51"/>
    <w:rsid w:val="00EC32B8"/>
    <w:rsid w:val="00EC3756"/>
    <w:rsid w:val="00EC4C31"/>
    <w:rsid w:val="00EC4C5C"/>
    <w:rsid w:val="00EC6949"/>
    <w:rsid w:val="00EC7277"/>
    <w:rsid w:val="00EC7D2C"/>
    <w:rsid w:val="00ED0E41"/>
    <w:rsid w:val="00ED233B"/>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4ABF3"/>
  <w15:docId w15:val="{4B008BB7-629C-4718-8AB1-2444416C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C20"/>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3853-2A2B-442C-B953-69B37DFC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4586</Words>
  <Characters>27519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2022-09-15T12:19:00Z</cp:lastPrinted>
  <dcterms:created xsi:type="dcterms:W3CDTF">2022-09-23T06:49:00Z</dcterms:created>
  <dcterms:modified xsi:type="dcterms:W3CDTF">2022-09-23T06:49:00Z</dcterms:modified>
</cp:coreProperties>
</file>