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1B8" w14:textId="259D397A" w:rsidR="00C71C91" w:rsidRPr="00334925" w:rsidRDefault="00334925" w:rsidP="00C71C91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ŚR</w:t>
      </w:r>
      <w:r w:rsidR="00C71C91" w:rsidRPr="00334925">
        <w:rPr>
          <w:rFonts w:ascii="Lato Light" w:eastAsia="Times New Roman" w:hAnsi="Lato Light"/>
          <w:sz w:val="22"/>
          <w:szCs w:val="22"/>
        </w:rPr>
        <w:t>.ZPP.</w:t>
      </w:r>
      <w:r w:rsidRPr="00334925">
        <w:rPr>
          <w:rFonts w:ascii="Lato Light" w:eastAsia="Times New Roman" w:hAnsi="Lato Light"/>
          <w:sz w:val="22"/>
          <w:szCs w:val="22"/>
        </w:rPr>
        <w:t>4</w:t>
      </w:r>
      <w:r w:rsidR="00474E17">
        <w:rPr>
          <w:rFonts w:ascii="Lato Light" w:eastAsia="Times New Roman" w:hAnsi="Lato Light"/>
          <w:sz w:val="22"/>
          <w:szCs w:val="22"/>
        </w:rPr>
        <w:t>8</w:t>
      </w:r>
      <w:r w:rsidR="00C71C91" w:rsidRPr="00334925">
        <w:rPr>
          <w:rFonts w:ascii="Lato Light" w:eastAsia="Times New Roman" w:hAnsi="Lato Light"/>
          <w:sz w:val="22"/>
          <w:szCs w:val="22"/>
        </w:rPr>
        <w:t xml:space="preserve">.2021 </w:t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  <w:t xml:space="preserve">      Załącznik nr 1</w:t>
      </w:r>
    </w:p>
    <w:p w14:paraId="19D9DA52" w14:textId="77777777" w:rsidR="00C71C91" w:rsidRDefault="00C71C91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C0699D3" w14:textId="1DE94A73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Nazwa ……………………………………………………………………………….</w:t>
      </w:r>
    </w:p>
    <w:p w14:paraId="03964C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8053A5C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Adres  ………………………………………………………………………………</w:t>
      </w:r>
    </w:p>
    <w:p w14:paraId="3B9CBEC7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074FAC97" w14:textId="55EF6BA4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13499C">
        <w:rPr>
          <w:rFonts w:ascii="Lato Light" w:eastAsia="Times New Roman" w:hAnsi="Lato Light"/>
          <w:sz w:val="22"/>
          <w:szCs w:val="22"/>
          <w:lang w:val="de-DE"/>
        </w:rPr>
        <w:t>Nr</w:t>
      </w:r>
      <w:proofErr w:type="spellEnd"/>
      <w:r w:rsidRPr="0013499C">
        <w:rPr>
          <w:rFonts w:ascii="Lato Light" w:eastAsia="Times New Roman" w:hAnsi="Lato Light"/>
          <w:sz w:val="22"/>
          <w:szCs w:val="22"/>
          <w:lang w:val="de-DE"/>
        </w:rPr>
        <w:t xml:space="preserve"> </w:t>
      </w:r>
      <w:proofErr w:type="spellStart"/>
      <w:r w:rsidRPr="0013499C">
        <w:rPr>
          <w:rFonts w:ascii="Lato Light" w:eastAsia="Times New Roman" w:hAnsi="Lato Light"/>
          <w:sz w:val="22"/>
          <w:szCs w:val="22"/>
          <w:lang w:val="de-DE"/>
        </w:rPr>
        <w:t>telefonu</w:t>
      </w:r>
      <w:proofErr w:type="spellEnd"/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  <w:lang w:val="de-DE"/>
        </w:rPr>
        <w:t>….</w:t>
      </w:r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</w:t>
      </w:r>
    </w:p>
    <w:p w14:paraId="169CDD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1AEDE7AA" w14:textId="719293E6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076CD0">
        <w:rPr>
          <w:rFonts w:ascii="Lato Light" w:eastAsia="Times New Roman" w:hAnsi="Lato Light"/>
          <w:sz w:val="22"/>
          <w:szCs w:val="22"/>
          <w:lang w:val="de-DE"/>
        </w:rPr>
        <w:t>Adres</w:t>
      </w:r>
      <w:proofErr w:type="spellEnd"/>
      <w:r w:rsidRPr="00076CD0">
        <w:rPr>
          <w:rFonts w:ascii="Lato Light" w:eastAsia="Times New Roman" w:hAnsi="Lato Light"/>
          <w:sz w:val="22"/>
          <w:szCs w:val="22"/>
          <w:lang w:val="de-DE"/>
        </w:rPr>
        <w:t xml:space="preserve"> e-mail:..................................................................................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1C44487B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NIP 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</w:rPr>
        <w:t>….</w:t>
      </w:r>
      <w:r w:rsidRPr="0013499C">
        <w:rPr>
          <w:rFonts w:ascii="Lato Light" w:eastAsia="Times New Roman" w:hAnsi="Lato Light"/>
          <w:sz w:val="22"/>
          <w:szCs w:val="22"/>
        </w:rPr>
        <w:t>……………..........</w:t>
      </w:r>
    </w:p>
    <w:p w14:paraId="70817F67" w14:textId="5A4A68B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3A05AE5" w14:textId="0C32FA96" w:rsidR="00981D4A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PESEL*…………………………………………………………………………….. </w:t>
      </w:r>
    </w:p>
    <w:p w14:paraId="6074AB94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3018223" w14:textId="1AC40B4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…………………………………………………………………………...</w:t>
      </w:r>
    </w:p>
    <w:p w14:paraId="376C8C2D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147AAB3" w14:textId="1F78D57D" w:rsidR="00076CD0" w:rsidRPr="00334925" w:rsidRDefault="00076CD0" w:rsidP="00076CD0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Nawiązując do zaproszenia do złożenia oferty  na realizację zadania: </w:t>
      </w:r>
      <w:r w:rsidR="00334925" w:rsidRPr="00334925">
        <w:rPr>
          <w:rFonts w:ascii="Lato Light" w:hAnsi="Lato Light"/>
          <w:sz w:val="22"/>
          <w:szCs w:val="22"/>
        </w:rPr>
        <w:t xml:space="preserve">pełnienie nadzoru inwestorskiego nad zadaniem pn. „Odtworzenie terenów zieleni na obszarze miasta </w:t>
      </w:r>
      <w:r w:rsidR="00334925" w:rsidRPr="00334925">
        <w:rPr>
          <w:rFonts w:ascii="Lato Light" w:hAnsi="Lato Light"/>
          <w:sz w:val="22"/>
          <w:szCs w:val="22"/>
        </w:rPr>
        <w:br/>
        <w:t>i gminy Żnin zniszczonych wskutek nawałnic w sierpniu 2017 r. wraz z rewaloryzacją parku nad Jeziorem Żnińskim Małym”.</w:t>
      </w:r>
      <w:r w:rsidRPr="00334925">
        <w:rPr>
          <w:rFonts w:ascii="Lato Light" w:eastAsia="Times New Roman" w:hAnsi="Lato Light"/>
          <w:sz w:val="22"/>
          <w:szCs w:val="22"/>
        </w:rPr>
        <w:t xml:space="preserve"> </w:t>
      </w:r>
    </w:p>
    <w:p w14:paraId="456C6A85" w14:textId="31B915F9" w:rsidR="00076CD0" w:rsidRPr="00334925" w:rsidRDefault="00076CD0" w:rsidP="00076CD0">
      <w:pPr>
        <w:pStyle w:val="Normalny1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oferuję wykonanie przedmiotu zamówienia za:</w:t>
      </w:r>
    </w:p>
    <w:p w14:paraId="6B3F53D2" w14:textId="77777777" w:rsidR="00076CD0" w:rsidRPr="00334925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39706FE" w:rsidR="00076CD0" w:rsidRPr="00334925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     cenę brutto: .................................... zł</w:t>
      </w:r>
      <w:r w:rsidR="00334925">
        <w:rPr>
          <w:rFonts w:ascii="Lato Light" w:eastAsia="Times New Roman" w:hAnsi="Lato Light"/>
          <w:sz w:val="22"/>
          <w:szCs w:val="22"/>
        </w:rPr>
        <w:t xml:space="preserve"> (</w:t>
      </w:r>
      <w:r w:rsidRPr="00334925">
        <w:rPr>
          <w:rFonts w:ascii="Lato Light" w:eastAsia="Times New Roman" w:hAnsi="Lato Light"/>
          <w:sz w:val="22"/>
          <w:szCs w:val="22"/>
        </w:rPr>
        <w:t>słownie: .........</w:t>
      </w:r>
      <w:r w:rsidR="00334925">
        <w:rPr>
          <w:rFonts w:ascii="Lato Light" w:eastAsia="Times New Roman" w:hAnsi="Lato Light"/>
          <w:sz w:val="22"/>
          <w:szCs w:val="22"/>
        </w:rPr>
        <w:t>.........................................</w:t>
      </w:r>
      <w:r w:rsidRPr="00334925">
        <w:rPr>
          <w:rFonts w:ascii="Lato Light" w:eastAsia="Times New Roman" w:hAnsi="Lato Light"/>
          <w:sz w:val="22"/>
          <w:szCs w:val="22"/>
        </w:rPr>
        <w:t>.......................................</w:t>
      </w:r>
      <w:r w:rsidR="00334925">
        <w:rPr>
          <w:rFonts w:ascii="Lato Light" w:eastAsia="Times New Roman" w:hAnsi="Lato Light"/>
          <w:sz w:val="22"/>
          <w:szCs w:val="22"/>
        </w:rPr>
        <w:t xml:space="preserve"> </w:t>
      </w:r>
      <w:r w:rsidR="00334925">
        <w:rPr>
          <w:rFonts w:ascii="Lato Light" w:eastAsia="Times New Roman" w:hAnsi="Lato Light"/>
          <w:sz w:val="22"/>
          <w:szCs w:val="22"/>
        </w:rPr>
        <w:br/>
      </w:r>
      <w:r w:rsidRPr="00334925">
        <w:rPr>
          <w:rFonts w:ascii="Lato Light" w:eastAsia="Times New Roman" w:hAnsi="Lato Light"/>
          <w:sz w:val="22"/>
          <w:szCs w:val="22"/>
        </w:rPr>
        <w:t xml:space="preserve"> </w:t>
      </w:r>
      <w:r w:rsidR="00334925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………………………………………………………………………………………………………….</w:t>
      </w:r>
      <w:r w:rsidRPr="00334925">
        <w:rPr>
          <w:rFonts w:ascii="Lato Light" w:eastAsia="Times New Roman" w:hAnsi="Lato Light"/>
          <w:sz w:val="22"/>
          <w:szCs w:val="22"/>
        </w:rPr>
        <w:t>złotych).</w:t>
      </w:r>
    </w:p>
    <w:p w14:paraId="7198AA3F" w14:textId="77319778" w:rsidR="00076CD0" w:rsidRPr="00334925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Termin realizacji zamówienia: ……………………………….. </w:t>
      </w:r>
    </w:p>
    <w:p w14:paraId="042BC1CB" w14:textId="77777777" w:rsidR="00076CD0" w:rsidRPr="00334925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</w:p>
    <w:p w14:paraId="1DB64CEF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531D712A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</w:t>
      </w:r>
      <w:r w:rsidR="00981D4A">
        <w:rPr>
          <w:rFonts w:ascii="Lato Light" w:eastAsia="Times New Roman" w:hAnsi="Lato Light"/>
          <w:sz w:val="18"/>
          <w:szCs w:val="18"/>
        </w:rPr>
        <w:t xml:space="preserve">           </w:t>
      </w:r>
      <w:r>
        <w:rPr>
          <w:rFonts w:ascii="Lato Light" w:eastAsia="Times New Roman" w:hAnsi="Lato Light"/>
          <w:sz w:val="18"/>
          <w:szCs w:val="18"/>
        </w:rPr>
        <w:t xml:space="preserve">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6DF1AB3C" w:rsidR="00076CD0" w:rsidRDefault="00076CD0" w:rsidP="00076CD0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23F3C7DF" w14:textId="66156D79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*</w:t>
      </w:r>
      <w:r w:rsidR="00981D4A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dotyczy osób fizycznych</w:t>
      </w:r>
    </w:p>
    <w:sectPr w:rsidR="00F962DD" w:rsidRPr="00076CD0" w:rsidSect="003349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13499C"/>
    <w:rsid w:val="00334925"/>
    <w:rsid w:val="00474E17"/>
    <w:rsid w:val="00981D4A"/>
    <w:rsid w:val="00C71C91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7</cp:revision>
  <cp:lastPrinted>2021-04-16T08:08:00Z</cp:lastPrinted>
  <dcterms:created xsi:type="dcterms:W3CDTF">2021-02-25T06:58:00Z</dcterms:created>
  <dcterms:modified xsi:type="dcterms:W3CDTF">2021-10-18T12:13:00Z</dcterms:modified>
</cp:coreProperties>
</file>