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BA" w:rsidRPr="00C30D7A" w:rsidRDefault="002C5F6B" w:rsidP="001775BA">
      <w:pPr>
        <w:jc w:val="center"/>
        <w:rPr>
          <w:color w:val="FF0000"/>
        </w:rPr>
      </w:pPr>
      <w:r w:rsidRPr="00C30D7A">
        <w:t xml:space="preserve"> </w:t>
      </w: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1D6BAB" w:rsidRDefault="007E0861">
      <w:pPr>
        <w:pStyle w:val="rozdzia"/>
      </w:pPr>
    </w:p>
    <w:p w:rsidR="007E0861" w:rsidRPr="001D6BAB" w:rsidRDefault="007E0861">
      <w:pPr>
        <w:pStyle w:val="rozdzia"/>
      </w:pPr>
    </w:p>
    <w:p w:rsidR="007E0861" w:rsidRPr="001D6BAB" w:rsidRDefault="007E0861">
      <w:pPr>
        <w:pStyle w:val="rozdzia"/>
      </w:pPr>
    </w:p>
    <w:p w:rsidR="007E0861" w:rsidRPr="001D6BAB" w:rsidRDefault="007E0861">
      <w:pPr>
        <w:pStyle w:val="rozdzia"/>
      </w:pPr>
    </w:p>
    <w:p w:rsidR="007E0861" w:rsidRPr="001D6BAB" w:rsidRDefault="002C5F6B">
      <w:pPr>
        <w:pStyle w:val="rozdzia"/>
      </w:pPr>
      <w:r w:rsidRPr="001D6BAB">
        <w:t>Rozdział II</w:t>
      </w:r>
    </w:p>
    <w:p w:rsidR="007E0861" w:rsidRPr="001D6BAB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1D6BAB">
        <w:rPr>
          <w:b/>
          <w:bCs/>
          <w:sz w:val="40"/>
          <w:szCs w:val="40"/>
        </w:rPr>
        <w:t>FORMULARZ OFERTY Z ZAŁĄCZNIKAMI</w:t>
      </w:r>
    </w:p>
    <w:p w:rsidR="007E0861" w:rsidRPr="001D6BAB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7E0861" w:rsidRPr="001D6BAB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7E0861" w:rsidRPr="00C30D7A" w:rsidRDefault="002C5F6B">
      <w:pPr>
        <w:shd w:val="clear" w:color="auto" w:fill="FFFFFF"/>
        <w:jc w:val="right"/>
        <w:rPr>
          <w:color w:val="FF0000"/>
        </w:rPr>
      </w:pPr>
      <w:r w:rsidRPr="00C30D7A">
        <w:rPr>
          <w:color w:val="FF0000"/>
        </w:rPr>
        <w:br w:type="page"/>
      </w:r>
    </w:p>
    <w:p w:rsidR="007E0861" w:rsidRPr="001D6BAB" w:rsidRDefault="002C5F6B">
      <w:pPr>
        <w:shd w:val="clear" w:color="auto" w:fill="FFFFFF" w:themeFill="background1"/>
        <w:jc w:val="right"/>
        <w:rPr>
          <w:b/>
          <w:bCs/>
        </w:rPr>
      </w:pPr>
      <w:r w:rsidRPr="001D6BAB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1D6BAB" w:rsidRPr="001D6BAB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861" w:rsidRPr="001D6BAB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1D6BAB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7E0861" w:rsidRPr="001D6BAB" w:rsidRDefault="007E0861">
      <w:pPr>
        <w:jc w:val="both"/>
        <w:rPr>
          <w:sz w:val="16"/>
          <w:szCs w:val="16"/>
        </w:rPr>
      </w:pPr>
    </w:p>
    <w:p w:rsidR="007E0861" w:rsidRPr="001D6BAB" w:rsidRDefault="002C5F6B">
      <w:pPr>
        <w:ind w:left="4963" w:firstLine="566"/>
        <w:jc w:val="center"/>
        <w:rPr>
          <w:b/>
          <w:sz w:val="22"/>
        </w:rPr>
      </w:pPr>
      <w:r w:rsidRPr="001D6BAB">
        <w:rPr>
          <w:b/>
          <w:sz w:val="22"/>
        </w:rPr>
        <w:t>POLITECHNIKA WARSZAWSKA</w:t>
      </w:r>
    </w:p>
    <w:p w:rsidR="007E0861" w:rsidRPr="001D6BAB" w:rsidRDefault="002C5F6B">
      <w:pPr>
        <w:jc w:val="center"/>
        <w:rPr>
          <w:b/>
          <w:sz w:val="22"/>
        </w:rPr>
      </w:pPr>
      <w:r w:rsidRPr="001D6BAB">
        <w:rPr>
          <w:b/>
          <w:sz w:val="22"/>
        </w:rPr>
        <w:t xml:space="preserve">                                                                                           </w:t>
      </w:r>
      <w:r w:rsidRPr="001D6BAB">
        <w:rPr>
          <w:b/>
          <w:sz w:val="22"/>
        </w:rPr>
        <w:tab/>
        <w:t>00-661 Warszawa, Pl. Politechniki 1</w:t>
      </w:r>
    </w:p>
    <w:p w:rsidR="007E0861" w:rsidRPr="001D6BAB" w:rsidRDefault="002C5F6B">
      <w:pPr>
        <w:jc w:val="center"/>
        <w:rPr>
          <w:b/>
          <w:sz w:val="22"/>
        </w:rPr>
      </w:pPr>
      <w:r w:rsidRPr="001D6BAB">
        <w:rPr>
          <w:b/>
          <w:sz w:val="22"/>
        </w:rPr>
        <w:t xml:space="preserve">                                                                                             </w:t>
      </w:r>
      <w:r w:rsidRPr="001D6BAB">
        <w:rPr>
          <w:b/>
          <w:sz w:val="22"/>
        </w:rPr>
        <w:tab/>
        <w:t>FILIA W PŁOCKU</w:t>
      </w:r>
    </w:p>
    <w:p w:rsidR="007E0861" w:rsidRPr="001D6BAB" w:rsidRDefault="002C5F6B">
      <w:pPr>
        <w:jc w:val="center"/>
        <w:rPr>
          <w:b/>
          <w:sz w:val="22"/>
        </w:rPr>
      </w:pPr>
      <w:r w:rsidRPr="001D6BAB">
        <w:rPr>
          <w:b/>
          <w:sz w:val="22"/>
        </w:rPr>
        <w:t xml:space="preserve">                                                                                           </w:t>
      </w:r>
      <w:r w:rsidRPr="001D6BAB">
        <w:rPr>
          <w:b/>
          <w:sz w:val="22"/>
        </w:rPr>
        <w:tab/>
        <w:t xml:space="preserve"> 09-400 Płock, ul. Łukasiewicza 17</w:t>
      </w:r>
    </w:p>
    <w:p w:rsidR="007E0861" w:rsidRPr="00C30D7A" w:rsidRDefault="007E0861">
      <w:pPr>
        <w:pStyle w:val="tytu"/>
        <w:rPr>
          <w:color w:val="FF0000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>Telefon</w:t>
            </w:r>
          </w:p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Cs/>
                <w:sz w:val="18"/>
                <w:szCs w:val="18"/>
              </w:rPr>
              <w:t>(</w:t>
            </w:r>
            <w:r w:rsidRPr="00C30D7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30D7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 xml:space="preserve">Adres e-mail </w:t>
            </w:r>
          </w:p>
          <w:p w:rsidR="00C30D7A" w:rsidRPr="00C30D7A" w:rsidRDefault="00C30D7A" w:rsidP="001D6BAB">
            <w:pPr>
              <w:rPr>
                <w:bCs/>
                <w:sz w:val="22"/>
                <w:szCs w:val="22"/>
              </w:rPr>
            </w:pPr>
            <w:r w:rsidRPr="00C30D7A">
              <w:rPr>
                <w:bCs/>
                <w:sz w:val="18"/>
                <w:szCs w:val="18"/>
              </w:rPr>
              <w:t>(</w:t>
            </w:r>
            <w:r w:rsidRPr="00C30D7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30D7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sz w:val="22"/>
                <w:szCs w:val="22"/>
              </w:rPr>
            </w:pPr>
            <w:r w:rsidRPr="00C30D7A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C30D7A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C30D7A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C30D7A" w:rsidRPr="00C30D7A" w:rsidRDefault="00C30D7A" w:rsidP="001D6BAB">
            <w:pPr>
              <w:rPr>
                <w:sz w:val="22"/>
                <w:szCs w:val="22"/>
              </w:rPr>
            </w:pPr>
            <w:r w:rsidRPr="00C30D7A">
              <w:rPr>
                <w:b/>
                <w:bCs/>
                <w:sz w:val="22"/>
                <w:szCs w:val="22"/>
              </w:rPr>
              <w:t>przedsiębiorcy</w:t>
            </w:r>
            <w:r w:rsidRPr="00C30D7A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7A" w:rsidRPr="00C30D7A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75B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775B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0D7A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C30D7A">
              <w:rPr>
                <w:sz w:val="22"/>
                <w:szCs w:val="22"/>
                <w:lang w:eastAsia="en-US"/>
              </w:rPr>
              <w:t xml:space="preserve">    </w:t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75B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775B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C30D7A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75B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775B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30D7A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775B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775B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C30D7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30D7A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C30D7A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C30D7A" w:rsidRPr="00C30D7A" w:rsidRDefault="00C30D7A" w:rsidP="00C30D7A">
      <w:pPr>
        <w:rPr>
          <w:color w:val="FF0000"/>
        </w:rPr>
      </w:pPr>
    </w:p>
    <w:p w:rsidR="007E0861" w:rsidRPr="003E00BF" w:rsidRDefault="002C5F6B">
      <w:pPr>
        <w:pStyle w:val="tytu"/>
        <w:rPr>
          <w:b/>
        </w:rPr>
      </w:pPr>
      <w:r w:rsidRPr="003E00BF">
        <w:t xml:space="preserve">W odpowiedzi na ogłoszenie o zamówieniu w postępowaniu o udzielenie zamówienia publicznego </w:t>
      </w:r>
      <w:r w:rsidRPr="003E00BF">
        <w:br/>
      </w:r>
      <w:r w:rsidRPr="009E6895">
        <w:t>nr BZP.261.</w:t>
      </w:r>
      <w:r w:rsidR="009E6895" w:rsidRPr="009E6895">
        <w:t>7</w:t>
      </w:r>
      <w:r w:rsidRPr="009E6895">
        <w:t>.202</w:t>
      </w:r>
      <w:r w:rsidR="009E6895" w:rsidRPr="009E6895">
        <w:t>2</w:t>
      </w:r>
      <w:r w:rsidRPr="009E6895">
        <w:t xml:space="preserve"> prowadzonym </w:t>
      </w:r>
      <w:r w:rsidRPr="003E00BF">
        <w:t xml:space="preserve">w trybie podstawowym na podstawie ustawy z dnia 11 września 2019 roku – Prawo zamówień publicznych </w:t>
      </w:r>
      <w:proofErr w:type="spellStart"/>
      <w:r w:rsidRPr="009E6895">
        <w:t>pn</w:t>
      </w:r>
      <w:proofErr w:type="spellEnd"/>
      <w:r w:rsidRPr="009E6895">
        <w:t>: „</w:t>
      </w:r>
      <w:r w:rsidR="009E6895" w:rsidRPr="009E6895">
        <w:rPr>
          <w:b/>
          <w:iCs/>
        </w:rPr>
        <w:t>Przewóz osób na trasie Płock-Sierpc-Płock w dniu 10.04.2022 r.</w:t>
      </w:r>
      <w:r w:rsidRPr="009E6895">
        <w:rPr>
          <w:b/>
        </w:rPr>
        <w:t xml:space="preserve">” </w:t>
      </w:r>
      <w:r w:rsidRPr="003E00BF">
        <w:t>składamy niniejszą ofertę:</w:t>
      </w:r>
      <w:r w:rsidRPr="003E00BF">
        <w:rPr>
          <w:b/>
        </w:rPr>
        <w:t xml:space="preserve"> </w:t>
      </w:r>
    </w:p>
    <w:p w:rsidR="007E0861" w:rsidRPr="003E00BF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>Składam(y) ofertę</w:t>
      </w:r>
      <w:r w:rsidRPr="003E00BF">
        <w:rPr>
          <w:sz w:val="22"/>
          <w:szCs w:val="22"/>
        </w:rPr>
        <w:t xml:space="preserve"> na wykonanie przedmiotu zamówienia w zakresie określonym w Specyfikacji Warunków Zamówienia.</w:t>
      </w:r>
    </w:p>
    <w:p w:rsidR="007E0861" w:rsidRPr="003E00BF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>Oświadczam(y)</w:t>
      </w:r>
      <w:r w:rsidRPr="003E00BF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7E0861" w:rsidRPr="003E00BF" w:rsidRDefault="002C5F6B" w:rsidP="00605A5A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 xml:space="preserve">Oferuje(my) </w:t>
      </w:r>
      <w:r w:rsidRPr="003E00BF">
        <w:rPr>
          <w:sz w:val="22"/>
          <w:szCs w:val="22"/>
        </w:rPr>
        <w:t>wykonanie przedmiotu zamówienia:</w:t>
      </w:r>
    </w:p>
    <w:p w:rsidR="007E0861" w:rsidRPr="003E00BF" w:rsidRDefault="002C5F6B" w:rsidP="00605A5A">
      <w:pPr>
        <w:ind w:left="284"/>
        <w:rPr>
          <w:sz w:val="22"/>
          <w:szCs w:val="22"/>
        </w:rPr>
      </w:pPr>
      <w:r w:rsidRPr="003E00BF">
        <w:rPr>
          <w:sz w:val="22"/>
          <w:szCs w:val="22"/>
        </w:rPr>
        <w:t>Cena brutto ............................................................. złotych</w:t>
      </w:r>
    </w:p>
    <w:p w:rsidR="007E0861" w:rsidRPr="003E00BF" w:rsidRDefault="002C5F6B" w:rsidP="00605A5A">
      <w:pPr>
        <w:ind w:left="284"/>
        <w:rPr>
          <w:sz w:val="22"/>
          <w:szCs w:val="22"/>
        </w:rPr>
      </w:pPr>
      <w:r w:rsidRPr="003E00BF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:rsidR="007E0861" w:rsidRPr="009E6895" w:rsidRDefault="002C5F6B" w:rsidP="00605A5A">
      <w:pPr>
        <w:numPr>
          <w:ilvl w:val="0"/>
          <w:numId w:val="11"/>
        </w:numPr>
        <w:spacing w:before="240" w:after="120"/>
        <w:ind w:left="284" w:hanging="284"/>
        <w:jc w:val="both"/>
        <w:rPr>
          <w:strike/>
          <w:sz w:val="22"/>
          <w:szCs w:val="22"/>
        </w:rPr>
      </w:pPr>
      <w:r w:rsidRPr="003E00BF">
        <w:rPr>
          <w:sz w:val="22"/>
          <w:szCs w:val="22"/>
        </w:rPr>
        <w:t xml:space="preserve">Termin realizacji </w:t>
      </w:r>
      <w:r w:rsidRPr="009E6895">
        <w:rPr>
          <w:sz w:val="22"/>
          <w:szCs w:val="22"/>
        </w:rPr>
        <w:t xml:space="preserve">zamówienia: </w:t>
      </w:r>
      <w:r w:rsidR="009E6895" w:rsidRPr="009E6895">
        <w:rPr>
          <w:b/>
          <w:bCs/>
          <w:sz w:val="22"/>
          <w:szCs w:val="22"/>
        </w:rPr>
        <w:t>10</w:t>
      </w:r>
      <w:r w:rsidR="00014A1E" w:rsidRPr="009E6895">
        <w:rPr>
          <w:b/>
          <w:bCs/>
          <w:sz w:val="22"/>
          <w:szCs w:val="22"/>
        </w:rPr>
        <w:t>.</w:t>
      </w:r>
      <w:r w:rsidR="009E6895" w:rsidRPr="009E6895">
        <w:rPr>
          <w:b/>
          <w:bCs/>
          <w:sz w:val="22"/>
          <w:szCs w:val="22"/>
        </w:rPr>
        <w:t>04</w:t>
      </w:r>
      <w:r w:rsidR="00014A1E" w:rsidRPr="009E6895">
        <w:rPr>
          <w:b/>
          <w:bCs/>
          <w:sz w:val="22"/>
          <w:szCs w:val="22"/>
        </w:rPr>
        <w:t>.202</w:t>
      </w:r>
      <w:r w:rsidR="009E6895" w:rsidRPr="009E6895">
        <w:rPr>
          <w:b/>
          <w:bCs/>
          <w:sz w:val="22"/>
          <w:szCs w:val="22"/>
        </w:rPr>
        <w:t>2</w:t>
      </w:r>
      <w:r w:rsidR="00014A1E" w:rsidRPr="009E6895">
        <w:rPr>
          <w:b/>
          <w:bCs/>
          <w:sz w:val="22"/>
          <w:szCs w:val="22"/>
        </w:rPr>
        <w:t xml:space="preserve"> r.</w:t>
      </w:r>
    </w:p>
    <w:p w:rsidR="00014A1E" w:rsidRPr="00357BDB" w:rsidRDefault="00014A1E" w:rsidP="00605A5A">
      <w:pPr>
        <w:numPr>
          <w:ilvl w:val="0"/>
          <w:numId w:val="11"/>
        </w:numPr>
        <w:spacing w:before="240" w:after="120"/>
        <w:ind w:left="284" w:hanging="284"/>
        <w:jc w:val="both"/>
        <w:rPr>
          <w:color w:val="FF0000"/>
          <w:sz w:val="22"/>
          <w:szCs w:val="22"/>
        </w:rPr>
      </w:pPr>
      <w:r w:rsidRPr="003E00BF">
        <w:rPr>
          <w:sz w:val="22"/>
          <w:szCs w:val="22"/>
          <w:u w:val="single"/>
        </w:rPr>
        <w:t>Dodatkowe kryteria oceny ofert</w:t>
      </w:r>
      <w:r w:rsidRPr="003E00BF">
        <w:rPr>
          <w:sz w:val="22"/>
          <w:szCs w:val="22"/>
        </w:rPr>
        <w:t xml:space="preserve">, zgodnie z Rozdziałem I SWZ </w:t>
      </w:r>
      <w:r w:rsidRPr="00605A5A">
        <w:rPr>
          <w:sz w:val="22"/>
          <w:szCs w:val="22"/>
        </w:rPr>
        <w:t>pkt. 1</w:t>
      </w:r>
      <w:r w:rsidR="00605A5A" w:rsidRPr="00605A5A">
        <w:rPr>
          <w:sz w:val="22"/>
          <w:szCs w:val="22"/>
        </w:rPr>
        <w:t>6</w:t>
      </w:r>
      <w:r w:rsidRPr="00605A5A">
        <w:rPr>
          <w:sz w:val="22"/>
          <w:szCs w:val="22"/>
        </w:rPr>
        <w:t>.3.:</w:t>
      </w:r>
    </w:p>
    <w:p w:rsidR="005A1979" w:rsidRPr="00605A5A" w:rsidRDefault="00014A1E" w:rsidP="00605A5A">
      <w:pPr>
        <w:spacing w:before="240"/>
        <w:ind w:left="284"/>
        <w:jc w:val="both"/>
        <w:rPr>
          <w:sz w:val="22"/>
          <w:szCs w:val="22"/>
        </w:rPr>
      </w:pPr>
      <w:r w:rsidRPr="00605A5A">
        <w:rPr>
          <w:sz w:val="22"/>
          <w:szCs w:val="22"/>
        </w:rPr>
        <w:t>Kryterium</w:t>
      </w:r>
      <w:r w:rsidR="009E6895" w:rsidRPr="00605A5A">
        <w:rPr>
          <w:sz w:val="22"/>
          <w:szCs w:val="22"/>
        </w:rPr>
        <w:t xml:space="preserve"> „posiadanie luk bagażowych”</w:t>
      </w:r>
      <w:r w:rsidR="00357BDB" w:rsidRPr="00605A5A">
        <w:rPr>
          <w:sz w:val="22"/>
          <w:szCs w:val="22"/>
        </w:rPr>
        <w:t xml:space="preserve"> </w:t>
      </w:r>
      <w:r w:rsidR="005A1979" w:rsidRPr="00605A5A">
        <w:rPr>
          <w:sz w:val="20"/>
          <w:szCs w:val="20"/>
        </w:rPr>
        <w:t>(</w:t>
      </w:r>
      <w:r w:rsidR="005A1979" w:rsidRPr="00605A5A">
        <w:rPr>
          <w:i/>
          <w:iCs/>
          <w:sz w:val="20"/>
          <w:szCs w:val="20"/>
        </w:rPr>
        <w:t>należy zaznaczyć jedną z poniższych opcji do wyboru</w:t>
      </w:r>
      <w:r w:rsidR="005A1979" w:rsidRPr="00605A5A">
        <w:rPr>
          <w:sz w:val="20"/>
          <w:szCs w:val="20"/>
        </w:rPr>
        <w:t>):</w:t>
      </w:r>
    </w:p>
    <w:p w:rsidR="00357BDB" w:rsidRPr="00605A5A" w:rsidRDefault="00357BDB" w:rsidP="00605A5A">
      <w:pPr>
        <w:spacing w:before="120" w:after="60"/>
        <w:ind w:left="284"/>
        <w:jc w:val="both"/>
        <w:rPr>
          <w:sz w:val="20"/>
          <w:szCs w:val="20"/>
          <w:u w:val="single"/>
        </w:rPr>
      </w:pPr>
      <w:r w:rsidRPr="00605A5A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A5A">
        <w:rPr>
          <w:b/>
          <w:sz w:val="20"/>
          <w:szCs w:val="20"/>
        </w:rPr>
        <w:instrText xml:space="preserve"> FORMCHECKBOX </w:instrText>
      </w:r>
      <w:r w:rsidR="001775BA">
        <w:rPr>
          <w:b/>
          <w:sz w:val="20"/>
          <w:szCs w:val="20"/>
        </w:rPr>
      </w:r>
      <w:r w:rsidR="001775BA">
        <w:rPr>
          <w:b/>
          <w:sz w:val="20"/>
          <w:szCs w:val="20"/>
        </w:rPr>
        <w:fldChar w:fldCharType="separate"/>
      </w:r>
      <w:r w:rsidRPr="00605A5A">
        <w:rPr>
          <w:sz w:val="20"/>
          <w:szCs w:val="20"/>
        </w:rPr>
        <w:fldChar w:fldCharType="end"/>
      </w:r>
      <w:r w:rsidRPr="00605A5A">
        <w:rPr>
          <w:sz w:val="20"/>
          <w:szCs w:val="20"/>
        </w:rPr>
        <w:t xml:space="preserve">  </w:t>
      </w:r>
      <w:r w:rsidR="00605A5A" w:rsidRPr="00F8544E">
        <w:rPr>
          <w:sz w:val="22"/>
          <w:szCs w:val="22"/>
        </w:rPr>
        <w:t>oferuj</w:t>
      </w:r>
      <w:r w:rsidR="00605A5A">
        <w:rPr>
          <w:sz w:val="22"/>
          <w:szCs w:val="22"/>
        </w:rPr>
        <w:t>ę</w:t>
      </w:r>
      <w:r w:rsidR="00605A5A" w:rsidRPr="00F8544E">
        <w:rPr>
          <w:sz w:val="22"/>
          <w:szCs w:val="22"/>
        </w:rPr>
        <w:t xml:space="preserve"> wynajem pojazdu wyposażonego w luki bagażowe</w:t>
      </w:r>
    </w:p>
    <w:p w:rsidR="00357BDB" w:rsidRPr="00605A5A" w:rsidRDefault="00357BDB" w:rsidP="00605A5A">
      <w:pPr>
        <w:spacing w:before="120" w:after="60"/>
        <w:ind w:left="284"/>
        <w:jc w:val="both"/>
        <w:rPr>
          <w:sz w:val="20"/>
          <w:szCs w:val="20"/>
          <w:u w:val="single"/>
        </w:rPr>
      </w:pPr>
      <w:r w:rsidRPr="00605A5A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A5A">
        <w:rPr>
          <w:b/>
          <w:sz w:val="20"/>
          <w:szCs w:val="20"/>
        </w:rPr>
        <w:instrText xml:space="preserve"> FORMCHECKBOX </w:instrText>
      </w:r>
      <w:r w:rsidR="001775BA">
        <w:rPr>
          <w:b/>
          <w:sz w:val="20"/>
          <w:szCs w:val="20"/>
        </w:rPr>
      </w:r>
      <w:r w:rsidR="001775BA">
        <w:rPr>
          <w:b/>
          <w:sz w:val="20"/>
          <w:szCs w:val="20"/>
        </w:rPr>
        <w:fldChar w:fldCharType="separate"/>
      </w:r>
      <w:r w:rsidRPr="00605A5A">
        <w:rPr>
          <w:sz w:val="20"/>
          <w:szCs w:val="20"/>
        </w:rPr>
        <w:fldChar w:fldCharType="end"/>
      </w:r>
      <w:r w:rsidR="00605A5A" w:rsidRPr="00605A5A">
        <w:rPr>
          <w:sz w:val="20"/>
          <w:szCs w:val="20"/>
        </w:rPr>
        <w:t xml:space="preserve"> </w:t>
      </w:r>
      <w:r w:rsidRPr="00605A5A">
        <w:rPr>
          <w:b/>
          <w:sz w:val="20"/>
          <w:szCs w:val="20"/>
        </w:rPr>
        <w:t xml:space="preserve"> </w:t>
      </w:r>
      <w:r w:rsidR="00605A5A" w:rsidRPr="00F8544E">
        <w:rPr>
          <w:sz w:val="22"/>
          <w:szCs w:val="22"/>
        </w:rPr>
        <w:t>oferuj</w:t>
      </w:r>
      <w:r w:rsidR="00605A5A">
        <w:rPr>
          <w:sz w:val="22"/>
          <w:szCs w:val="22"/>
        </w:rPr>
        <w:t>ę</w:t>
      </w:r>
      <w:r w:rsidR="00605A5A" w:rsidRPr="00F8544E">
        <w:rPr>
          <w:sz w:val="22"/>
          <w:szCs w:val="22"/>
        </w:rPr>
        <w:t xml:space="preserve"> wynajem pojazdu bez luk bagażowych</w:t>
      </w:r>
    </w:p>
    <w:p w:rsidR="009E6895" w:rsidRPr="00F70CA8" w:rsidRDefault="002C5F6B" w:rsidP="00605A5A">
      <w:pPr>
        <w:spacing w:before="120" w:after="60"/>
        <w:ind w:left="284"/>
        <w:jc w:val="both"/>
        <w:rPr>
          <w:strike/>
          <w:color w:val="FF0000"/>
          <w:sz w:val="20"/>
          <w:szCs w:val="20"/>
          <w:lang w:eastAsia="en-US"/>
        </w:rPr>
      </w:pPr>
      <w:r w:rsidRPr="00605A5A">
        <w:rPr>
          <w:b/>
          <w:bCs/>
          <w:sz w:val="20"/>
          <w:szCs w:val="20"/>
        </w:rPr>
        <w:t>Uwaga!</w:t>
      </w:r>
      <w:r w:rsidRPr="00605A5A">
        <w:rPr>
          <w:sz w:val="20"/>
          <w:szCs w:val="20"/>
        </w:rPr>
        <w:t xml:space="preserve"> </w:t>
      </w:r>
      <w:r w:rsidR="00605A5A" w:rsidRPr="00605A5A">
        <w:rPr>
          <w:sz w:val="20"/>
          <w:szCs w:val="20"/>
          <w:lang w:eastAsia="en-US"/>
        </w:rPr>
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</w:r>
    </w:p>
    <w:p w:rsidR="00C71E38" w:rsidRPr="003E00BF" w:rsidRDefault="00C71E38" w:rsidP="00605A5A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3E00BF">
        <w:rPr>
          <w:sz w:val="22"/>
          <w:szCs w:val="22"/>
        </w:rPr>
        <w:t>Parametry oferowanego pojazdu:</w:t>
      </w:r>
    </w:p>
    <w:p w:rsidR="00C71E38" w:rsidRPr="00605A5A" w:rsidRDefault="00C71E38" w:rsidP="00750729">
      <w:pPr>
        <w:numPr>
          <w:ilvl w:val="0"/>
          <w:numId w:val="42"/>
        </w:numPr>
        <w:spacing w:before="120" w:after="24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605A5A">
        <w:rPr>
          <w:bCs/>
          <w:sz w:val="22"/>
          <w:szCs w:val="22"/>
          <w:lang w:eastAsia="en-US"/>
        </w:rPr>
        <w:t>Ilość miejsc siedzących ………………… .</w:t>
      </w:r>
      <w:r w:rsidRPr="00605A5A">
        <w:rPr>
          <w:bCs/>
          <w:i/>
          <w:iCs/>
          <w:sz w:val="22"/>
          <w:szCs w:val="22"/>
          <w:lang w:eastAsia="en-US"/>
        </w:rPr>
        <w:t>(</w:t>
      </w:r>
      <w:r w:rsidRPr="00605A5A">
        <w:rPr>
          <w:b/>
          <w:bCs/>
          <w:i/>
          <w:iCs/>
          <w:sz w:val="22"/>
          <w:szCs w:val="22"/>
        </w:rPr>
        <w:t>wartość liczbowa)</w:t>
      </w:r>
      <w:r w:rsidR="00554037" w:rsidRPr="00605A5A">
        <w:rPr>
          <w:b/>
          <w:bCs/>
          <w:i/>
          <w:iCs/>
          <w:sz w:val="22"/>
          <w:szCs w:val="22"/>
        </w:rPr>
        <w:t xml:space="preserve"> </w:t>
      </w:r>
      <w:r w:rsidR="00554037" w:rsidRPr="00605A5A">
        <w:rPr>
          <w:b/>
          <w:bCs/>
          <w:i/>
          <w:iCs/>
          <w:sz w:val="20"/>
          <w:szCs w:val="20"/>
        </w:rPr>
        <w:t xml:space="preserve">[wymagane </w:t>
      </w:r>
      <w:r w:rsidR="00605A5A" w:rsidRPr="00605A5A">
        <w:rPr>
          <w:b/>
          <w:bCs/>
          <w:i/>
          <w:iCs/>
          <w:sz w:val="20"/>
          <w:szCs w:val="20"/>
        </w:rPr>
        <w:t>30</w:t>
      </w:r>
      <w:r w:rsidR="00554037" w:rsidRPr="00605A5A">
        <w:rPr>
          <w:b/>
          <w:bCs/>
          <w:i/>
          <w:iCs/>
          <w:sz w:val="20"/>
          <w:szCs w:val="20"/>
        </w:rPr>
        <w:t>-</w:t>
      </w:r>
      <w:r w:rsidR="00605A5A" w:rsidRPr="00605A5A">
        <w:rPr>
          <w:b/>
          <w:bCs/>
          <w:i/>
          <w:iCs/>
          <w:sz w:val="20"/>
          <w:szCs w:val="20"/>
        </w:rPr>
        <w:t>35</w:t>
      </w:r>
      <w:r w:rsidR="00554037" w:rsidRPr="00605A5A">
        <w:rPr>
          <w:b/>
          <w:bCs/>
          <w:i/>
          <w:iCs/>
          <w:sz w:val="20"/>
          <w:szCs w:val="20"/>
        </w:rPr>
        <w:t xml:space="preserve"> miejsc siedzących]</w:t>
      </w:r>
    </w:p>
    <w:p w:rsidR="00C71E38" w:rsidRPr="00605A5A" w:rsidRDefault="00C71E38" w:rsidP="00750729">
      <w:pPr>
        <w:numPr>
          <w:ilvl w:val="0"/>
          <w:numId w:val="42"/>
        </w:numPr>
        <w:spacing w:before="120" w:after="240" w:line="276" w:lineRule="auto"/>
        <w:contextualSpacing/>
        <w:jc w:val="both"/>
        <w:rPr>
          <w:bCs/>
          <w:sz w:val="18"/>
          <w:szCs w:val="18"/>
          <w:lang w:eastAsia="en-US"/>
        </w:rPr>
      </w:pPr>
      <w:r w:rsidRPr="00605A5A">
        <w:rPr>
          <w:bCs/>
          <w:sz w:val="22"/>
          <w:szCs w:val="22"/>
          <w:lang w:eastAsia="en-US"/>
        </w:rPr>
        <w:t xml:space="preserve">Wiek taboru, rocznik ………………………………….  </w:t>
      </w:r>
      <w:r w:rsidR="00554037" w:rsidRPr="00605A5A">
        <w:rPr>
          <w:b/>
          <w:bCs/>
          <w:i/>
          <w:iCs/>
          <w:sz w:val="20"/>
          <w:szCs w:val="20"/>
          <w:lang w:eastAsia="en-US"/>
        </w:rPr>
        <w:t xml:space="preserve">[wymagany </w:t>
      </w:r>
      <w:r w:rsidRPr="00605A5A">
        <w:rPr>
          <w:b/>
          <w:i/>
          <w:iCs/>
          <w:sz w:val="20"/>
          <w:szCs w:val="20"/>
          <w:lang w:bidi="pl-PL"/>
        </w:rPr>
        <w:t>rocznik nie wcześniejszy niż 20</w:t>
      </w:r>
      <w:r w:rsidR="00605A5A" w:rsidRPr="00605A5A">
        <w:rPr>
          <w:b/>
          <w:i/>
          <w:iCs/>
          <w:sz w:val="20"/>
          <w:szCs w:val="20"/>
          <w:lang w:bidi="pl-PL"/>
        </w:rPr>
        <w:t>05</w:t>
      </w:r>
      <w:r w:rsidR="00554037" w:rsidRPr="00605A5A">
        <w:rPr>
          <w:b/>
          <w:i/>
          <w:iCs/>
          <w:sz w:val="20"/>
          <w:szCs w:val="20"/>
          <w:lang w:bidi="pl-PL"/>
        </w:rPr>
        <w:t>]</w:t>
      </w:r>
    </w:p>
    <w:p w:rsidR="00C71E38" w:rsidRPr="00605A5A" w:rsidRDefault="00C71E38" w:rsidP="00750729">
      <w:pPr>
        <w:numPr>
          <w:ilvl w:val="0"/>
          <w:numId w:val="42"/>
        </w:numPr>
        <w:spacing w:before="120" w:after="240" w:line="276" w:lineRule="auto"/>
        <w:contextualSpacing/>
        <w:jc w:val="both"/>
        <w:rPr>
          <w:b/>
          <w:bCs/>
          <w:sz w:val="22"/>
          <w:szCs w:val="22"/>
          <w:lang w:eastAsia="en-US"/>
        </w:rPr>
      </w:pPr>
      <w:r w:rsidRPr="00605A5A">
        <w:rPr>
          <w:sz w:val="22"/>
          <w:szCs w:val="22"/>
          <w:lang w:bidi="pl-PL"/>
        </w:rPr>
        <w:lastRenderedPageBreak/>
        <w:t>Pojazd jest:</w:t>
      </w:r>
      <w:r w:rsidR="00605A5A" w:rsidRPr="00605A5A">
        <w:rPr>
          <w:sz w:val="22"/>
          <w:szCs w:val="22"/>
          <w:lang w:bidi="pl-PL"/>
        </w:rPr>
        <w:t xml:space="preserve"> </w:t>
      </w:r>
      <w:r w:rsidRPr="00605A5A">
        <w:rPr>
          <w:sz w:val="22"/>
          <w:szCs w:val="22"/>
          <w:lang w:bidi="pl-PL"/>
        </w:rPr>
        <w:t xml:space="preserve">sprawny, w dobrym stanie technicznym, zapewniającym prawidłowe i bezpieczne wykonywanie niniejszego zamówienia </w:t>
      </w:r>
      <w:r w:rsidRPr="00605A5A">
        <w:rPr>
          <w:b/>
          <w:bCs/>
          <w:sz w:val="22"/>
          <w:szCs w:val="22"/>
          <w:lang w:eastAsia="en-US"/>
        </w:rPr>
        <w:t>– Tak / Nie*</w:t>
      </w:r>
      <w:r w:rsidRPr="00605A5A">
        <w:rPr>
          <w:sz w:val="22"/>
          <w:szCs w:val="22"/>
          <w:lang w:eastAsia="en-US"/>
        </w:rPr>
        <w:t xml:space="preserve"> </w:t>
      </w:r>
      <w:r w:rsidRPr="00605A5A">
        <w:rPr>
          <w:sz w:val="22"/>
          <w:szCs w:val="22"/>
          <w:vertAlign w:val="superscript"/>
          <w:lang w:eastAsia="en-US"/>
        </w:rPr>
        <w:t>Niepotrzebne skreślić</w:t>
      </w:r>
    </w:p>
    <w:p w:rsidR="00C71E38" w:rsidRPr="00605A5A" w:rsidRDefault="00C71E38" w:rsidP="00750729">
      <w:pPr>
        <w:numPr>
          <w:ilvl w:val="0"/>
          <w:numId w:val="42"/>
        </w:numPr>
        <w:spacing w:before="120" w:after="240" w:line="276" w:lineRule="auto"/>
        <w:contextualSpacing/>
        <w:jc w:val="both"/>
        <w:rPr>
          <w:b/>
          <w:bCs/>
          <w:sz w:val="22"/>
          <w:szCs w:val="22"/>
          <w:lang w:eastAsia="en-US"/>
        </w:rPr>
      </w:pPr>
      <w:r w:rsidRPr="00605A5A">
        <w:rPr>
          <w:sz w:val="22"/>
          <w:szCs w:val="22"/>
          <w:lang w:bidi="pl-PL"/>
        </w:rPr>
        <w:t xml:space="preserve">Pojazd spełnia obowiązujące przepisy ruchu drogowego oraz wymogi bezpieczeństwa </w:t>
      </w:r>
      <w:r w:rsidRPr="00605A5A">
        <w:rPr>
          <w:b/>
          <w:bCs/>
          <w:sz w:val="22"/>
          <w:szCs w:val="22"/>
          <w:lang w:eastAsia="en-US"/>
        </w:rPr>
        <w:t>– Tak / Nie *</w:t>
      </w:r>
      <w:r w:rsidRPr="00605A5A">
        <w:rPr>
          <w:sz w:val="22"/>
          <w:szCs w:val="22"/>
          <w:lang w:eastAsia="en-US"/>
        </w:rPr>
        <w:t xml:space="preserve"> </w:t>
      </w:r>
      <w:r w:rsidRPr="00605A5A">
        <w:rPr>
          <w:sz w:val="22"/>
          <w:szCs w:val="22"/>
          <w:vertAlign w:val="superscript"/>
          <w:lang w:eastAsia="en-US"/>
        </w:rPr>
        <w:t>Niepotrzebne skreślić</w:t>
      </w:r>
    </w:p>
    <w:p w:rsidR="00C71E38" w:rsidRPr="00605A5A" w:rsidRDefault="00C71E38" w:rsidP="00750729">
      <w:pPr>
        <w:numPr>
          <w:ilvl w:val="0"/>
          <w:numId w:val="42"/>
        </w:numPr>
        <w:spacing w:before="120" w:after="24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605A5A">
        <w:rPr>
          <w:sz w:val="22"/>
          <w:szCs w:val="22"/>
          <w:lang w:bidi="pl-PL"/>
        </w:rPr>
        <w:t xml:space="preserve">Pojazd posiada aktualne badania techniczne oraz ubezpieczenie OC i NNW </w:t>
      </w:r>
      <w:r w:rsidRPr="00605A5A">
        <w:rPr>
          <w:bCs/>
          <w:sz w:val="22"/>
          <w:szCs w:val="22"/>
          <w:lang w:eastAsia="en-US"/>
        </w:rPr>
        <w:t xml:space="preserve">– </w:t>
      </w:r>
      <w:r w:rsidRPr="00605A5A">
        <w:rPr>
          <w:b/>
          <w:bCs/>
          <w:sz w:val="22"/>
          <w:szCs w:val="22"/>
          <w:lang w:eastAsia="en-US"/>
        </w:rPr>
        <w:t>Tak / Nie *</w:t>
      </w:r>
      <w:r w:rsidRPr="00605A5A">
        <w:rPr>
          <w:sz w:val="22"/>
          <w:szCs w:val="22"/>
          <w:lang w:eastAsia="en-US"/>
        </w:rPr>
        <w:t xml:space="preserve"> </w:t>
      </w:r>
      <w:r w:rsidRPr="00605A5A">
        <w:rPr>
          <w:sz w:val="22"/>
          <w:szCs w:val="22"/>
          <w:vertAlign w:val="superscript"/>
          <w:lang w:eastAsia="en-US"/>
        </w:rPr>
        <w:t>Niepotrzebne skreślić</w:t>
      </w:r>
    </w:p>
    <w:p w:rsidR="00C71E38" w:rsidRPr="00605A5A" w:rsidRDefault="00C71E38" w:rsidP="00750729">
      <w:pPr>
        <w:numPr>
          <w:ilvl w:val="0"/>
          <w:numId w:val="42"/>
        </w:numPr>
        <w:spacing w:before="120" w:after="24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605A5A">
        <w:rPr>
          <w:sz w:val="22"/>
          <w:szCs w:val="22"/>
          <w:lang w:bidi="pl-PL"/>
        </w:rPr>
        <w:t>Pojazd posiada schludny i estetyczny wygląd zewnętrzny i wewnętrzny, posiada sprawną klimatyzację i ogrzewanie, uchylne siedzenia, indywidualne nawiewy oraz nagłośnienie</w:t>
      </w:r>
      <w:r w:rsidRPr="00605A5A">
        <w:rPr>
          <w:bCs/>
          <w:sz w:val="22"/>
          <w:szCs w:val="22"/>
          <w:lang w:eastAsia="en-US"/>
        </w:rPr>
        <w:t xml:space="preserve">– </w:t>
      </w:r>
      <w:r w:rsidRPr="00605A5A">
        <w:rPr>
          <w:b/>
          <w:bCs/>
          <w:sz w:val="22"/>
          <w:szCs w:val="22"/>
          <w:lang w:eastAsia="en-US"/>
        </w:rPr>
        <w:t>Tak / Nie*</w:t>
      </w:r>
      <w:r w:rsidRPr="00605A5A">
        <w:rPr>
          <w:sz w:val="22"/>
          <w:szCs w:val="22"/>
          <w:lang w:eastAsia="en-US"/>
        </w:rPr>
        <w:t xml:space="preserve"> </w:t>
      </w:r>
      <w:r w:rsidRPr="00605A5A">
        <w:rPr>
          <w:sz w:val="22"/>
          <w:szCs w:val="22"/>
          <w:vertAlign w:val="superscript"/>
          <w:lang w:eastAsia="en-US"/>
        </w:rPr>
        <w:t>Niepotrzebne skreślić</w:t>
      </w:r>
    </w:p>
    <w:p w:rsidR="00554037" w:rsidRPr="00605A5A" w:rsidRDefault="00C71E38" w:rsidP="00750729">
      <w:pPr>
        <w:numPr>
          <w:ilvl w:val="0"/>
          <w:numId w:val="42"/>
        </w:numPr>
        <w:spacing w:line="276" w:lineRule="auto"/>
        <w:contextualSpacing/>
        <w:jc w:val="both"/>
        <w:rPr>
          <w:b/>
          <w:bCs/>
          <w:sz w:val="22"/>
          <w:szCs w:val="22"/>
          <w:lang w:eastAsia="en-US"/>
        </w:rPr>
      </w:pPr>
      <w:r w:rsidRPr="00605A5A">
        <w:rPr>
          <w:sz w:val="22"/>
          <w:szCs w:val="22"/>
          <w:lang w:bidi="pl-PL"/>
        </w:rPr>
        <w:t xml:space="preserve">Pojazd jest wyposażony w sprawne przyrządy kontrolne, w tym tachometry - </w:t>
      </w:r>
      <w:r w:rsidRPr="00605A5A">
        <w:rPr>
          <w:b/>
          <w:bCs/>
          <w:sz w:val="22"/>
          <w:szCs w:val="22"/>
          <w:lang w:eastAsia="en-US"/>
        </w:rPr>
        <w:t>Tak / Nie *</w:t>
      </w:r>
      <w:r w:rsidRPr="00605A5A">
        <w:rPr>
          <w:sz w:val="22"/>
          <w:szCs w:val="22"/>
          <w:lang w:eastAsia="en-US"/>
        </w:rPr>
        <w:t xml:space="preserve"> </w:t>
      </w:r>
      <w:r w:rsidRPr="00605A5A">
        <w:rPr>
          <w:sz w:val="22"/>
          <w:szCs w:val="22"/>
          <w:vertAlign w:val="superscript"/>
          <w:lang w:eastAsia="en-US"/>
        </w:rPr>
        <w:t>Niepotrzebne skreślić</w:t>
      </w:r>
    </w:p>
    <w:p w:rsidR="007B2B28" w:rsidRPr="00605A5A" w:rsidRDefault="007B2B28" w:rsidP="0075072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605A5A">
        <w:rPr>
          <w:rFonts w:ascii="Times New Roman" w:hAnsi="Times New Roman" w:cs="Times New Roman"/>
        </w:rPr>
        <w:t xml:space="preserve">Pojazd posiada sprawną nawigację satelitarną GPS co najmniej o zasięgu krajowym </w:t>
      </w:r>
      <w:r w:rsidRPr="00605A5A">
        <w:rPr>
          <w:rFonts w:ascii="Times New Roman" w:hAnsi="Times New Roman" w:cs="Times New Roman"/>
          <w:lang w:bidi="pl-PL"/>
        </w:rPr>
        <w:t xml:space="preserve">- </w:t>
      </w:r>
      <w:r w:rsidRPr="00605A5A">
        <w:rPr>
          <w:rFonts w:ascii="Times New Roman" w:hAnsi="Times New Roman" w:cs="Times New Roman"/>
          <w:b/>
          <w:bCs/>
        </w:rPr>
        <w:t>Tak / Nie *</w:t>
      </w:r>
      <w:r w:rsidRPr="00605A5A">
        <w:rPr>
          <w:rFonts w:ascii="Times New Roman" w:hAnsi="Times New Roman" w:cs="Times New Roman"/>
        </w:rPr>
        <w:t xml:space="preserve"> </w:t>
      </w:r>
      <w:r w:rsidRPr="00605A5A">
        <w:rPr>
          <w:rFonts w:ascii="Times New Roman" w:hAnsi="Times New Roman" w:cs="Times New Roman"/>
          <w:vertAlign w:val="superscript"/>
        </w:rPr>
        <w:t>Niepotrzebne skreślić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3E00BF">
        <w:rPr>
          <w:b/>
          <w:bCs/>
          <w:sz w:val="22"/>
          <w:szCs w:val="22"/>
        </w:rPr>
        <w:t xml:space="preserve">Akceptuje(my) </w:t>
      </w:r>
      <w:r w:rsidRPr="003E00BF">
        <w:rPr>
          <w:sz w:val="22"/>
          <w:szCs w:val="22"/>
        </w:rPr>
        <w:t>warunki płatności określone przez Zamawiającego w SWZ.</w:t>
      </w:r>
    </w:p>
    <w:p w:rsidR="007E0861" w:rsidRPr="00C30D7A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color w:val="FF0000"/>
        </w:rPr>
      </w:pPr>
      <w:r w:rsidRPr="003E00BF">
        <w:rPr>
          <w:b/>
          <w:bCs/>
          <w:sz w:val="22"/>
          <w:szCs w:val="22"/>
        </w:rPr>
        <w:t>Uważam(y) się</w:t>
      </w:r>
      <w:r w:rsidRPr="003E00BF">
        <w:rPr>
          <w:sz w:val="22"/>
          <w:szCs w:val="22"/>
        </w:rPr>
        <w:t xml:space="preserve"> za związany(</w:t>
      </w:r>
      <w:proofErr w:type="spellStart"/>
      <w:r w:rsidRPr="003E00BF">
        <w:rPr>
          <w:sz w:val="22"/>
          <w:szCs w:val="22"/>
        </w:rPr>
        <w:t>ch</w:t>
      </w:r>
      <w:proofErr w:type="spellEnd"/>
      <w:r w:rsidRPr="003E00BF">
        <w:rPr>
          <w:sz w:val="22"/>
          <w:szCs w:val="22"/>
        </w:rPr>
        <w:t xml:space="preserve">) niniejszą ofertą od dnia upływu terminu składania ofert do dnia </w:t>
      </w:r>
      <w:r w:rsidR="00554037" w:rsidRPr="003E00BF">
        <w:rPr>
          <w:sz w:val="22"/>
          <w:szCs w:val="22"/>
        </w:rPr>
        <w:t xml:space="preserve">określonego w </w:t>
      </w:r>
      <w:r w:rsidR="00554037" w:rsidRPr="00FC564B">
        <w:rPr>
          <w:sz w:val="22"/>
          <w:szCs w:val="22"/>
        </w:rPr>
        <w:t>pkt. 13.1 Rozdziału I SWZ.</w:t>
      </w:r>
      <w:r w:rsidRPr="00FC564B">
        <w:rPr>
          <w:sz w:val="22"/>
          <w:szCs w:val="22"/>
        </w:rPr>
        <w:t xml:space="preserve"> 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>Oświadczam(y), że całość zamówienia zrealizuje(my)</w:t>
      </w:r>
      <w:r w:rsidRPr="003E00BF">
        <w:rPr>
          <w:sz w:val="22"/>
          <w:szCs w:val="22"/>
        </w:rPr>
        <w:t xml:space="preserve"> sam(i)*).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>Powierzę/Powierzymy</w:t>
      </w:r>
      <w:r w:rsidRPr="003E00BF">
        <w:rPr>
          <w:sz w:val="22"/>
          <w:szCs w:val="22"/>
        </w:rPr>
        <w:t xml:space="preserve"> Podwykonawcom wykonanie części zamówienia w zakresie*):</w:t>
      </w:r>
    </w:p>
    <w:p w:rsidR="007E0861" w:rsidRPr="003E00BF" w:rsidRDefault="002C5F6B">
      <w:pPr>
        <w:ind w:left="567" w:hanging="567"/>
        <w:jc w:val="both"/>
        <w:rPr>
          <w:sz w:val="22"/>
          <w:szCs w:val="22"/>
        </w:rPr>
      </w:pPr>
      <w:r w:rsidRPr="003E00BF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861" w:rsidRPr="003E00BF" w:rsidRDefault="002C5F6B">
      <w:pPr>
        <w:ind w:left="567"/>
        <w:jc w:val="center"/>
        <w:rPr>
          <w:sz w:val="22"/>
          <w:szCs w:val="22"/>
        </w:rPr>
      </w:pPr>
      <w:r w:rsidRPr="003E00BF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:rsidR="007E0861" w:rsidRPr="003E00BF" w:rsidRDefault="002C5F6B" w:rsidP="00750729">
      <w:pPr>
        <w:pStyle w:val="Akapitzlist"/>
        <w:numPr>
          <w:ilvl w:val="0"/>
          <w:numId w:val="11"/>
        </w:numPr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3E00BF">
        <w:rPr>
          <w:rFonts w:ascii="Times New Roman" w:hAnsi="Times New Roman" w:cs="Times New Roman"/>
          <w:b/>
          <w:bCs/>
        </w:rPr>
        <w:t>Oświadczam(y)</w:t>
      </w:r>
      <w:r w:rsidRPr="003E00BF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3E00BF">
        <w:rPr>
          <w:rFonts w:ascii="Times New Roman" w:hAnsi="Times New Roman" w:cs="Times New Roman"/>
          <w:b/>
          <w:bCs/>
        </w:rPr>
        <w:t>załączniku nr 2 do Rozdziału II</w:t>
      </w:r>
      <w:r w:rsidRPr="003E00BF">
        <w:rPr>
          <w:rFonts w:ascii="Times New Roman" w:hAnsi="Times New Roman" w:cs="Times New Roman"/>
        </w:rPr>
        <w:t xml:space="preserve"> SWZ.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3E00BF">
        <w:rPr>
          <w:b/>
          <w:bCs/>
          <w:sz w:val="22"/>
          <w:szCs w:val="22"/>
        </w:rPr>
        <w:t>Oświadczam(y)</w:t>
      </w:r>
      <w:r w:rsidRPr="003E00BF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:rsidR="007E0861" w:rsidRPr="003E00BF" w:rsidRDefault="002C5F6B">
      <w:pPr>
        <w:ind w:left="567" w:hanging="567"/>
        <w:jc w:val="center"/>
        <w:rPr>
          <w:i/>
          <w:sz w:val="20"/>
          <w:szCs w:val="20"/>
        </w:rPr>
      </w:pPr>
      <w:r w:rsidRPr="003E00BF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:rsidR="007E0861" w:rsidRPr="003E00BF" w:rsidRDefault="007E0861">
      <w:pPr>
        <w:ind w:left="567" w:hanging="567"/>
        <w:jc w:val="center"/>
        <w:rPr>
          <w:i/>
          <w:sz w:val="20"/>
          <w:szCs w:val="20"/>
        </w:rPr>
      </w:pP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>Oświadczam(y)</w:t>
      </w:r>
      <w:r w:rsidRPr="003E00BF">
        <w:rPr>
          <w:sz w:val="22"/>
          <w:szCs w:val="22"/>
        </w:rPr>
        <w:t xml:space="preserve">, iż </w:t>
      </w:r>
      <w:r w:rsidRPr="003E00BF">
        <w:rPr>
          <w:b/>
          <w:bCs/>
          <w:sz w:val="22"/>
          <w:szCs w:val="22"/>
        </w:rPr>
        <w:t>informacje i dokumenty</w:t>
      </w:r>
      <w:r w:rsidRPr="003E00BF">
        <w:rPr>
          <w:sz w:val="22"/>
          <w:szCs w:val="22"/>
        </w:rPr>
        <w:t xml:space="preserve"> zawarte w pliku o nazwie „</w:t>
      </w:r>
      <w:r w:rsidRPr="003E00BF">
        <w:rPr>
          <w:b/>
          <w:bCs/>
          <w:sz w:val="22"/>
          <w:szCs w:val="22"/>
        </w:rPr>
        <w:t>Tajemnica przedsiębiorstwa</w:t>
      </w:r>
      <w:r w:rsidRPr="003E00BF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 xml:space="preserve">Oświadczam(y), </w:t>
      </w:r>
      <w:r w:rsidRPr="003E00BF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 xml:space="preserve">Oświadczam(y), </w:t>
      </w:r>
      <w:r w:rsidRPr="003E00BF">
        <w:rPr>
          <w:sz w:val="22"/>
          <w:szCs w:val="22"/>
        </w:rPr>
        <w:t xml:space="preserve">że wybór mojej/naszej oferty </w:t>
      </w:r>
      <w:r w:rsidRPr="003E00BF">
        <w:rPr>
          <w:b/>
          <w:bCs/>
          <w:sz w:val="22"/>
          <w:szCs w:val="22"/>
        </w:rPr>
        <w:t>będzie prowadzić*)/nie będzie prowadzić</w:t>
      </w:r>
      <w:r w:rsidRPr="003E00BF">
        <w:rPr>
          <w:sz w:val="22"/>
          <w:szCs w:val="22"/>
        </w:rPr>
        <w:t>*) do powstania u Zamawiającego obowiązku podatkowego.</w:t>
      </w:r>
    </w:p>
    <w:p w:rsidR="007E0861" w:rsidRPr="003E00BF" w:rsidRDefault="002C5F6B">
      <w:pPr>
        <w:spacing w:after="120"/>
        <w:ind w:left="567"/>
        <w:jc w:val="both"/>
        <w:rPr>
          <w:sz w:val="22"/>
          <w:szCs w:val="22"/>
        </w:rPr>
      </w:pPr>
      <w:r w:rsidRPr="003E00BF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7E0861" w:rsidRPr="003E00BF" w:rsidRDefault="002C5F6B" w:rsidP="00750729">
      <w:pPr>
        <w:numPr>
          <w:ilvl w:val="0"/>
          <w:numId w:val="14"/>
        </w:numPr>
        <w:spacing w:after="120"/>
        <w:ind w:left="993" w:hanging="426"/>
        <w:jc w:val="both"/>
        <w:rPr>
          <w:sz w:val="22"/>
          <w:szCs w:val="22"/>
        </w:rPr>
      </w:pPr>
      <w:r w:rsidRPr="003E00BF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7E0861" w:rsidRPr="003E00BF" w:rsidRDefault="002C5F6B" w:rsidP="00750729">
      <w:pPr>
        <w:numPr>
          <w:ilvl w:val="0"/>
          <w:numId w:val="14"/>
        </w:numPr>
        <w:spacing w:after="120"/>
        <w:ind w:left="993" w:hanging="426"/>
        <w:jc w:val="both"/>
        <w:rPr>
          <w:sz w:val="22"/>
          <w:szCs w:val="22"/>
        </w:rPr>
      </w:pPr>
      <w:r w:rsidRPr="003E00BF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7E0861" w:rsidRPr="003E00BF" w:rsidRDefault="002C5F6B" w:rsidP="00750729">
      <w:pPr>
        <w:numPr>
          <w:ilvl w:val="0"/>
          <w:numId w:val="14"/>
        </w:numPr>
        <w:spacing w:after="120"/>
        <w:ind w:left="993" w:hanging="426"/>
        <w:jc w:val="both"/>
        <w:rPr>
          <w:sz w:val="22"/>
          <w:szCs w:val="22"/>
        </w:rPr>
      </w:pPr>
      <w:r w:rsidRPr="003E00BF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>Oświadczam(y),</w:t>
      </w:r>
      <w:r w:rsidRPr="003E00BF">
        <w:rPr>
          <w:sz w:val="22"/>
          <w:szCs w:val="22"/>
        </w:rPr>
        <w:t xml:space="preserve"> że zapoznaliśmy się z klauzulą informacyjną z art. 13 i 14 RODO zawartą w SWZ.</w:t>
      </w:r>
    </w:p>
    <w:p w:rsidR="007E0861" w:rsidRPr="003E00BF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lastRenderedPageBreak/>
        <w:t xml:space="preserve">Oświadczam(y), </w:t>
      </w:r>
      <w:r w:rsidRPr="003E00BF">
        <w:rPr>
          <w:sz w:val="22"/>
          <w:szCs w:val="22"/>
        </w:rPr>
        <w:t>że</w:t>
      </w:r>
      <w:r w:rsidRPr="003E00BF">
        <w:rPr>
          <w:b/>
          <w:bCs/>
          <w:sz w:val="22"/>
          <w:szCs w:val="22"/>
        </w:rPr>
        <w:t>:</w:t>
      </w:r>
    </w:p>
    <w:p w:rsidR="007E0861" w:rsidRPr="003E00BF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3E00BF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3E00BF">
        <w:rPr>
          <w:rStyle w:val="Zakotwiczenieprzypisudolnego"/>
          <w:sz w:val="22"/>
          <w:szCs w:val="22"/>
          <w:lang w:eastAsia="en-US"/>
        </w:rPr>
        <w:footnoteReference w:id="1"/>
      </w:r>
      <w:r w:rsidRPr="003E00BF">
        <w:rPr>
          <w:sz w:val="22"/>
          <w:szCs w:val="22"/>
          <w:lang w:eastAsia="en-US"/>
        </w:rPr>
        <w:t>,</w:t>
      </w:r>
    </w:p>
    <w:p w:rsidR="007E0861" w:rsidRPr="003E00BF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3E00BF">
        <w:rPr>
          <w:sz w:val="22"/>
          <w:szCs w:val="22"/>
          <w:lang w:eastAsia="en-US"/>
        </w:rPr>
        <w:t>przetwarzamy dane osobowe zgodnie z RODO,</w:t>
      </w:r>
    </w:p>
    <w:p w:rsidR="007E0861" w:rsidRPr="003E00BF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3E00BF">
        <w:rPr>
          <w:sz w:val="22"/>
          <w:szCs w:val="22"/>
          <w:lang w:eastAsia="en-US"/>
        </w:rPr>
        <w:t>nie naruszamy bezpieczeństwa danych osobowych.</w:t>
      </w:r>
    </w:p>
    <w:p w:rsidR="007E0861" w:rsidRPr="003E00BF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3E00BF">
        <w:rPr>
          <w:b/>
          <w:bCs/>
          <w:sz w:val="22"/>
          <w:szCs w:val="22"/>
        </w:rPr>
        <w:t xml:space="preserve">Załącznikami </w:t>
      </w:r>
      <w:r w:rsidRPr="003E00BF">
        <w:rPr>
          <w:sz w:val="22"/>
          <w:szCs w:val="22"/>
        </w:rPr>
        <w:t>do niniejszej oferty, stanowiącymi jej integralną część są:</w:t>
      </w:r>
    </w:p>
    <w:p w:rsidR="007E0861" w:rsidRPr="003E00BF" w:rsidRDefault="002C5F6B" w:rsidP="00DE60D0">
      <w:pPr>
        <w:pStyle w:val="zacznik"/>
        <w:spacing w:line="240" w:lineRule="auto"/>
        <w:ind w:left="720" w:hanging="153"/>
        <w:rPr>
          <w:b w:val="0"/>
          <w:bCs w:val="0"/>
          <w:sz w:val="22"/>
          <w:szCs w:val="18"/>
        </w:rPr>
      </w:pPr>
      <w:r w:rsidRPr="003E00BF">
        <w:rPr>
          <w:b w:val="0"/>
          <w:bCs w:val="0"/>
          <w:sz w:val="22"/>
          <w:szCs w:val="18"/>
        </w:rPr>
        <w:t>…………………………</w:t>
      </w:r>
      <w:r w:rsidR="00DE60D0" w:rsidRPr="003E00BF">
        <w:rPr>
          <w:b w:val="0"/>
          <w:bCs w:val="0"/>
          <w:sz w:val="22"/>
          <w:szCs w:val="18"/>
        </w:rPr>
        <w:t>……………………………………..</w:t>
      </w:r>
      <w:r w:rsidRPr="003E00BF">
        <w:rPr>
          <w:b w:val="0"/>
          <w:bCs w:val="0"/>
          <w:sz w:val="22"/>
          <w:szCs w:val="18"/>
        </w:rPr>
        <w:t>……………………………………….</w:t>
      </w:r>
    </w:p>
    <w:p w:rsidR="00DE60D0" w:rsidRPr="003E00BF" w:rsidRDefault="00DE60D0" w:rsidP="00DE60D0">
      <w:pPr>
        <w:pStyle w:val="zacznik"/>
        <w:spacing w:line="240" w:lineRule="auto"/>
        <w:ind w:left="720" w:hanging="153"/>
        <w:rPr>
          <w:b w:val="0"/>
          <w:bCs w:val="0"/>
          <w:sz w:val="22"/>
          <w:szCs w:val="18"/>
        </w:rPr>
      </w:pPr>
      <w:r w:rsidRPr="003E00BF">
        <w:rPr>
          <w:b w:val="0"/>
          <w:bCs w:val="0"/>
          <w:sz w:val="22"/>
          <w:szCs w:val="18"/>
        </w:rPr>
        <w:t>………………………………………………………………..……………………………………….</w:t>
      </w:r>
    </w:p>
    <w:p w:rsidR="00DE60D0" w:rsidRPr="003E00BF" w:rsidRDefault="00DE60D0" w:rsidP="00DE60D0">
      <w:pPr>
        <w:pStyle w:val="zacznik"/>
        <w:spacing w:line="240" w:lineRule="auto"/>
        <w:ind w:left="720" w:hanging="153"/>
        <w:rPr>
          <w:b w:val="0"/>
          <w:bCs w:val="0"/>
          <w:sz w:val="22"/>
          <w:szCs w:val="18"/>
        </w:rPr>
      </w:pPr>
      <w:r w:rsidRPr="003E00BF">
        <w:rPr>
          <w:b w:val="0"/>
          <w:bCs w:val="0"/>
          <w:sz w:val="22"/>
          <w:szCs w:val="18"/>
        </w:rPr>
        <w:t>………………………………………………………………..……………………………………….</w:t>
      </w:r>
    </w:p>
    <w:p w:rsidR="00DE60D0" w:rsidRPr="003E00BF" w:rsidRDefault="00DE60D0" w:rsidP="00DE60D0">
      <w:pPr>
        <w:pStyle w:val="zacznik"/>
        <w:spacing w:line="240" w:lineRule="auto"/>
        <w:ind w:left="720" w:hanging="153"/>
        <w:rPr>
          <w:b w:val="0"/>
          <w:bCs w:val="0"/>
          <w:sz w:val="22"/>
          <w:szCs w:val="18"/>
        </w:rPr>
      </w:pPr>
      <w:r w:rsidRPr="003E00BF">
        <w:rPr>
          <w:b w:val="0"/>
          <w:bCs w:val="0"/>
          <w:sz w:val="22"/>
          <w:szCs w:val="18"/>
        </w:rPr>
        <w:t>………………………………………………………………..……………………………………….</w:t>
      </w:r>
    </w:p>
    <w:p w:rsidR="00DE60D0" w:rsidRPr="003E00BF" w:rsidRDefault="00DE60D0" w:rsidP="00DE60D0">
      <w:pPr>
        <w:pStyle w:val="zacznik"/>
        <w:spacing w:line="240" w:lineRule="auto"/>
        <w:ind w:left="720" w:hanging="153"/>
        <w:rPr>
          <w:b w:val="0"/>
          <w:bCs w:val="0"/>
          <w:sz w:val="22"/>
          <w:szCs w:val="18"/>
        </w:rPr>
      </w:pPr>
    </w:p>
    <w:p w:rsidR="00354472" w:rsidRPr="003E00BF" w:rsidRDefault="00354472">
      <w:pPr>
        <w:jc w:val="center"/>
        <w:outlineLvl w:val="0"/>
        <w:rPr>
          <w:b/>
          <w:bCs/>
        </w:rPr>
      </w:pPr>
    </w:p>
    <w:p w:rsidR="007E0861" w:rsidRPr="003E00BF" w:rsidRDefault="002C5F6B">
      <w:pPr>
        <w:jc w:val="center"/>
        <w:outlineLvl w:val="0"/>
        <w:rPr>
          <w:i/>
          <w:iCs/>
        </w:rPr>
      </w:pPr>
      <w:r w:rsidRPr="003E00BF">
        <w:rPr>
          <w:b/>
          <w:bCs/>
        </w:rPr>
        <w:t xml:space="preserve">Formularz </w:t>
      </w:r>
      <w:r w:rsidRPr="003E00BF">
        <w:rPr>
          <w:b/>
        </w:rPr>
        <w:t>musi być opatrzony kwalifikowanym podpisem elektronicznym, podpisem zaufanym lub osobistym przez osobę/y uprawnione do reprezentowania Wykonawcy</w:t>
      </w:r>
      <w:r w:rsidRPr="003E00BF">
        <w:rPr>
          <w:i/>
          <w:iCs/>
        </w:rPr>
        <w:t>.</w:t>
      </w:r>
    </w:p>
    <w:p w:rsidR="007E0861" w:rsidRPr="003E00BF" w:rsidRDefault="007E0861">
      <w:pPr>
        <w:pStyle w:val="tytu"/>
      </w:pPr>
    </w:p>
    <w:p w:rsidR="007E0861" w:rsidRPr="003E00BF" w:rsidRDefault="002C5F6B">
      <w:pPr>
        <w:pStyle w:val="tytu"/>
      </w:pPr>
      <w:r w:rsidRPr="003E00BF">
        <w:t>Informacja:</w:t>
      </w:r>
    </w:p>
    <w:p w:rsidR="007E0861" w:rsidRPr="003E00BF" w:rsidRDefault="002C5F6B">
      <w:pPr>
        <w:jc w:val="both"/>
        <w:rPr>
          <w:sz w:val="20"/>
          <w:szCs w:val="20"/>
        </w:rPr>
      </w:pPr>
      <w:r w:rsidRPr="003E00BF">
        <w:rPr>
          <w:sz w:val="20"/>
          <w:szCs w:val="20"/>
        </w:rPr>
        <w:t>Formularz oferty musi być podpisany przez osobę lub osoby upełnomocnione do reprezentowania Wykonawcy(-ów).</w:t>
      </w:r>
    </w:p>
    <w:p w:rsidR="007E0861" w:rsidRPr="003E00BF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7E0861" w:rsidRPr="003E00BF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3E00BF">
        <w:rPr>
          <w:sz w:val="20"/>
          <w:szCs w:val="20"/>
        </w:rPr>
        <w:t>*)-niepotrzebne skreślić</w:t>
      </w:r>
    </w:p>
    <w:p w:rsidR="007E0861" w:rsidRPr="003E00BF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E0861" w:rsidRPr="003E00BF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3E00BF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3E00B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7E0861" w:rsidRPr="003E00BF" w:rsidRDefault="007E0861">
      <w:pPr>
        <w:spacing w:after="120"/>
        <w:jc w:val="both"/>
      </w:pPr>
    </w:p>
    <w:p w:rsidR="007E0861" w:rsidRPr="003E00BF" w:rsidRDefault="002C5F6B">
      <w:pPr>
        <w:jc w:val="right"/>
      </w:pPr>
      <w:r w:rsidRPr="003E00BF">
        <w:br w:type="page"/>
      </w:r>
    </w:p>
    <w:p w:rsidR="007E0861" w:rsidRPr="003E00BF" w:rsidRDefault="002C5F6B">
      <w:pPr>
        <w:jc w:val="right"/>
        <w:rPr>
          <w:sz w:val="22"/>
          <w:szCs w:val="22"/>
        </w:rPr>
      </w:pPr>
      <w:r w:rsidRPr="003E00BF">
        <w:lastRenderedPageBreak/>
        <w:t xml:space="preserve">Załącznik nr 1 do Rozdziału II </w:t>
      </w:r>
      <w:r w:rsidRPr="003E00BF">
        <w:rPr>
          <w:sz w:val="22"/>
          <w:szCs w:val="22"/>
        </w:rPr>
        <w:t>SWZ</w:t>
      </w:r>
    </w:p>
    <w:p w:rsidR="007E0861" w:rsidRPr="003E00BF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30D7A" w:rsidRPr="003E00B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861" w:rsidRPr="003E00BF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3E00BF">
              <w:rPr>
                <w:b/>
                <w:bCs/>
              </w:rPr>
              <w:t>OŚWIADCZENIE WYKONAWCY</w:t>
            </w:r>
          </w:p>
          <w:p w:rsidR="007E0861" w:rsidRPr="003E00BF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00BF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3E00BF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0861" w:rsidRPr="003E00BF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3E00BF">
              <w:rPr>
                <w:b/>
                <w:bCs/>
                <w:sz w:val="22"/>
                <w:szCs w:val="22"/>
              </w:rPr>
              <w:t>o</w:t>
            </w:r>
            <w:r w:rsidRPr="003E00BF">
              <w:rPr>
                <w:sz w:val="22"/>
                <w:szCs w:val="22"/>
              </w:rPr>
              <w:t xml:space="preserve"> </w:t>
            </w:r>
            <w:r w:rsidRPr="003E00BF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3E00B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E0861" w:rsidRPr="003E00BF" w:rsidRDefault="002C5F6B">
      <w:pPr>
        <w:ind w:left="5246" w:firstLine="708"/>
        <w:rPr>
          <w:b/>
          <w:sz w:val="20"/>
          <w:szCs w:val="20"/>
        </w:rPr>
      </w:pPr>
      <w:r w:rsidRPr="003E00BF">
        <w:rPr>
          <w:b/>
          <w:sz w:val="20"/>
          <w:szCs w:val="20"/>
        </w:rPr>
        <w:t>Zamawiający:</w:t>
      </w:r>
    </w:p>
    <w:p w:rsidR="007E0861" w:rsidRPr="003E00BF" w:rsidRDefault="002C5F6B">
      <w:pPr>
        <w:ind w:left="5954"/>
        <w:rPr>
          <w:sz w:val="20"/>
          <w:szCs w:val="20"/>
        </w:rPr>
      </w:pPr>
      <w:r w:rsidRPr="003E00BF">
        <w:rPr>
          <w:sz w:val="20"/>
          <w:szCs w:val="20"/>
        </w:rPr>
        <w:t>Politechnika Warszawska Filia w Płocku</w:t>
      </w:r>
    </w:p>
    <w:p w:rsidR="007E0861" w:rsidRPr="003E00BF" w:rsidRDefault="002C5F6B">
      <w:pPr>
        <w:ind w:left="5954"/>
        <w:rPr>
          <w:sz w:val="20"/>
          <w:szCs w:val="20"/>
        </w:rPr>
      </w:pPr>
      <w:r w:rsidRPr="003E00BF">
        <w:rPr>
          <w:sz w:val="20"/>
          <w:szCs w:val="20"/>
        </w:rPr>
        <w:t>ul. Łukasiewicza 17</w:t>
      </w:r>
    </w:p>
    <w:p w:rsidR="007E0861" w:rsidRPr="003E00BF" w:rsidRDefault="002C5F6B">
      <w:pPr>
        <w:ind w:left="5954"/>
        <w:rPr>
          <w:sz w:val="20"/>
          <w:szCs w:val="20"/>
        </w:rPr>
      </w:pPr>
      <w:r w:rsidRPr="003E00BF">
        <w:rPr>
          <w:sz w:val="20"/>
          <w:szCs w:val="20"/>
        </w:rPr>
        <w:t>09-400 Płock</w:t>
      </w:r>
    </w:p>
    <w:p w:rsidR="007E0861" w:rsidRPr="003E00BF" w:rsidRDefault="002C5F6B">
      <w:pPr>
        <w:rPr>
          <w:b/>
          <w:sz w:val="20"/>
          <w:szCs w:val="20"/>
        </w:rPr>
      </w:pPr>
      <w:r w:rsidRPr="003E00BF">
        <w:rPr>
          <w:b/>
          <w:sz w:val="20"/>
          <w:szCs w:val="20"/>
        </w:rPr>
        <w:t>Wykonawca:</w:t>
      </w:r>
    </w:p>
    <w:p w:rsidR="007E0861" w:rsidRPr="003E00BF" w:rsidRDefault="002C5F6B">
      <w:pPr>
        <w:spacing w:line="480" w:lineRule="auto"/>
        <w:ind w:right="5954"/>
        <w:rPr>
          <w:sz w:val="20"/>
          <w:szCs w:val="20"/>
        </w:rPr>
      </w:pPr>
      <w:r w:rsidRPr="003E00BF">
        <w:rPr>
          <w:sz w:val="20"/>
          <w:szCs w:val="20"/>
        </w:rPr>
        <w:t>………………………………………………………………………………………………</w:t>
      </w:r>
    </w:p>
    <w:p w:rsidR="007E0861" w:rsidRPr="003E00BF" w:rsidRDefault="002C5F6B">
      <w:pPr>
        <w:ind w:right="5953"/>
        <w:rPr>
          <w:i/>
          <w:sz w:val="16"/>
          <w:szCs w:val="16"/>
        </w:rPr>
      </w:pPr>
      <w:r w:rsidRPr="003E00B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E00BF">
        <w:rPr>
          <w:i/>
          <w:sz w:val="16"/>
          <w:szCs w:val="16"/>
        </w:rPr>
        <w:t>CEiDG</w:t>
      </w:r>
      <w:proofErr w:type="spellEnd"/>
      <w:r w:rsidRPr="003E00BF">
        <w:rPr>
          <w:i/>
          <w:sz w:val="16"/>
          <w:szCs w:val="16"/>
        </w:rPr>
        <w:t>)</w:t>
      </w:r>
    </w:p>
    <w:p w:rsidR="007E0861" w:rsidRPr="003E00BF" w:rsidRDefault="002C5F6B">
      <w:pPr>
        <w:rPr>
          <w:sz w:val="20"/>
          <w:szCs w:val="20"/>
          <w:u w:val="single"/>
        </w:rPr>
      </w:pPr>
      <w:r w:rsidRPr="003E00BF">
        <w:rPr>
          <w:sz w:val="20"/>
          <w:szCs w:val="20"/>
          <w:u w:val="single"/>
        </w:rPr>
        <w:t>reprezentowany przez:</w:t>
      </w:r>
    </w:p>
    <w:p w:rsidR="007E0861" w:rsidRPr="003E00BF" w:rsidRDefault="002C5F6B">
      <w:pPr>
        <w:spacing w:before="120"/>
        <w:ind w:right="5954"/>
        <w:rPr>
          <w:sz w:val="20"/>
          <w:szCs w:val="20"/>
        </w:rPr>
      </w:pPr>
      <w:r w:rsidRPr="003E00BF">
        <w:rPr>
          <w:sz w:val="20"/>
          <w:szCs w:val="20"/>
        </w:rPr>
        <w:t>………………………………………………</w:t>
      </w:r>
    </w:p>
    <w:p w:rsidR="007E0861" w:rsidRPr="003E00BF" w:rsidRDefault="002C5F6B">
      <w:pPr>
        <w:ind w:right="5953"/>
        <w:rPr>
          <w:i/>
          <w:sz w:val="16"/>
          <w:szCs w:val="16"/>
        </w:rPr>
      </w:pPr>
      <w:r w:rsidRPr="003E00BF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:rsidR="007E0861" w:rsidRPr="003E00BF" w:rsidRDefault="007E0861">
      <w:pPr>
        <w:spacing w:line="276" w:lineRule="auto"/>
        <w:jc w:val="both"/>
        <w:rPr>
          <w:sz w:val="22"/>
          <w:szCs w:val="22"/>
        </w:rPr>
      </w:pPr>
    </w:p>
    <w:p w:rsidR="007E0861" w:rsidRPr="003E00BF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3E00BF">
        <w:rPr>
          <w:sz w:val="22"/>
          <w:szCs w:val="22"/>
        </w:rPr>
        <w:t xml:space="preserve">Na potrzeby postępowania o udzielenie zamówienia publicznego </w:t>
      </w:r>
      <w:r w:rsidRPr="00FC564B">
        <w:rPr>
          <w:sz w:val="22"/>
          <w:szCs w:val="22"/>
        </w:rPr>
        <w:t>pn.</w:t>
      </w:r>
      <w:bookmarkStart w:id="2" w:name="_Hlk21681172"/>
      <w:r w:rsidRPr="00FC564B">
        <w:rPr>
          <w:sz w:val="22"/>
          <w:szCs w:val="22"/>
        </w:rPr>
        <w:t xml:space="preserve"> </w:t>
      </w:r>
      <w:r w:rsidRPr="00FC564B">
        <w:rPr>
          <w:b/>
          <w:sz w:val="22"/>
          <w:szCs w:val="22"/>
        </w:rPr>
        <w:t>„</w:t>
      </w:r>
      <w:r w:rsidR="00FC564B" w:rsidRPr="00FC564B">
        <w:rPr>
          <w:b/>
          <w:sz w:val="22"/>
          <w:szCs w:val="22"/>
        </w:rPr>
        <w:t>Przewóz osób na trasie Płock-Sierpc-Płock w dniu 10.04.2022 r.</w:t>
      </w:r>
      <w:r w:rsidRPr="00FC564B">
        <w:rPr>
          <w:b/>
          <w:bCs/>
          <w:sz w:val="22"/>
          <w:szCs w:val="22"/>
        </w:rPr>
        <w:t>”</w:t>
      </w:r>
      <w:bookmarkEnd w:id="2"/>
      <w:r w:rsidRPr="00FC564B">
        <w:rPr>
          <w:b/>
          <w:bCs/>
          <w:sz w:val="22"/>
          <w:szCs w:val="22"/>
        </w:rPr>
        <w:t xml:space="preserve">, </w:t>
      </w:r>
      <w:r w:rsidRPr="00FC564B">
        <w:rPr>
          <w:sz w:val="22"/>
          <w:szCs w:val="22"/>
        </w:rPr>
        <w:t xml:space="preserve">prowadzonego przez </w:t>
      </w:r>
      <w:r w:rsidRPr="00FC564B">
        <w:rPr>
          <w:b/>
          <w:sz w:val="22"/>
          <w:szCs w:val="22"/>
        </w:rPr>
        <w:t>Politechnikę Wa</w:t>
      </w:r>
      <w:r w:rsidRPr="003E00BF">
        <w:rPr>
          <w:b/>
          <w:sz w:val="22"/>
          <w:szCs w:val="22"/>
        </w:rPr>
        <w:t>rszawską Filię w Płocku</w:t>
      </w:r>
      <w:r w:rsidRPr="003E00BF">
        <w:rPr>
          <w:sz w:val="22"/>
          <w:szCs w:val="22"/>
        </w:rPr>
        <w:t>,</w:t>
      </w:r>
      <w:r w:rsidRPr="003E00BF">
        <w:rPr>
          <w:i/>
          <w:sz w:val="22"/>
          <w:szCs w:val="22"/>
        </w:rPr>
        <w:t xml:space="preserve"> </w:t>
      </w:r>
      <w:r w:rsidRPr="003E00BF">
        <w:rPr>
          <w:sz w:val="22"/>
          <w:szCs w:val="22"/>
        </w:rPr>
        <w:t>oświadczam, co następuje:</w:t>
      </w:r>
    </w:p>
    <w:p w:rsidR="007E0861" w:rsidRPr="003E00BF" w:rsidRDefault="002C5F6B" w:rsidP="00750729">
      <w:pPr>
        <w:numPr>
          <w:ilvl w:val="0"/>
          <w:numId w:val="15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3E00BF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:rsidR="007E0861" w:rsidRPr="003E00BF" w:rsidRDefault="002C5F6B" w:rsidP="00750729">
      <w:pPr>
        <w:numPr>
          <w:ilvl w:val="0"/>
          <w:numId w:val="15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3E00BF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E00BF">
        <w:rPr>
          <w:sz w:val="22"/>
          <w:szCs w:val="22"/>
        </w:rPr>
        <w:t>Pzp</w:t>
      </w:r>
      <w:proofErr w:type="spellEnd"/>
      <w:r w:rsidRPr="003E00BF">
        <w:rPr>
          <w:sz w:val="22"/>
          <w:szCs w:val="22"/>
        </w:rPr>
        <w:t>.</w:t>
      </w:r>
    </w:p>
    <w:p w:rsidR="007E0861" w:rsidRPr="003E00BF" w:rsidRDefault="002C5F6B" w:rsidP="00750729">
      <w:pPr>
        <w:numPr>
          <w:ilvl w:val="0"/>
          <w:numId w:val="15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3E00B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E00BF">
        <w:rPr>
          <w:sz w:val="22"/>
          <w:szCs w:val="22"/>
        </w:rPr>
        <w:t>Pzp</w:t>
      </w:r>
      <w:proofErr w:type="spellEnd"/>
      <w:r w:rsidRPr="003E00BF">
        <w:rPr>
          <w:sz w:val="22"/>
          <w:szCs w:val="22"/>
        </w:rPr>
        <w:t xml:space="preserve"> </w:t>
      </w:r>
      <w:r w:rsidRPr="003E00BF">
        <w:rPr>
          <w:i/>
          <w:sz w:val="22"/>
          <w:szCs w:val="22"/>
        </w:rPr>
        <w:t>(</w:t>
      </w:r>
      <w:r w:rsidRPr="003E00BF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3E00BF">
        <w:rPr>
          <w:b/>
          <w:bCs/>
          <w:sz w:val="23"/>
          <w:szCs w:val="23"/>
        </w:rPr>
        <w:t xml:space="preserve"> </w:t>
      </w:r>
      <w:r w:rsidRPr="003E00BF">
        <w:rPr>
          <w:i/>
          <w:sz w:val="16"/>
          <w:szCs w:val="16"/>
        </w:rPr>
        <w:t xml:space="preserve">ustawy </w:t>
      </w:r>
      <w:proofErr w:type="spellStart"/>
      <w:r w:rsidRPr="003E00BF">
        <w:rPr>
          <w:i/>
          <w:sz w:val="16"/>
          <w:szCs w:val="16"/>
        </w:rPr>
        <w:t>Pzp</w:t>
      </w:r>
      <w:proofErr w:type="spellEnd"/>
      <w:r w:rsidRPr="003E00BF">
        <w:rPr>
          <w:i/>
          <w:sz w:val="22"/>
          <w:szCs w:val="22"/>
        </w:rPr>
        <w:t>).</w:t>
      </w:r>
      <w:r w:rsidRPr="003E00BF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E00BF">
        <w:rPr>
          <w:sz w:val="22"/>
          <w:szCs w:val="22"/>
        </w:rPr>
        <w:t>Pzp</w:t>
      </w:r>
      <w:proofErr w:type="spellEnd"/>
      <w:r w:rsidRPr="003E00BF">
        <w:rPr>
          <w:sz w:val="22"/>
          <w:szCs w:val="22"/>
        </w:rPr>
        <w:t xml:space="preserve"> podjąłem następujące środki naprawcze: ………………………………………………….</w:t>
      </w:r>
    </w:p>
    <w:p w:rsidR="007E0861" w:rsidRPr="003E00BF" w:rsidRDefault="002C5F6B">
      <w:pPr>
        <w:ind w:left="284"/>
        <w:jc w:val="both"/>
        <w:outlineLvl w:val="0"/>
        <w:rPr>
          <w:sz w:val="22"/>
          <w:szCs w:val="22"/>
        </w:rPr>
      </w:pPr>
      <w:r w:rsidRPr="003E00BF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:rsidR="007E0861" w:rsidRPr="003E00BF" w:rsidRDefault="002C5F6B" w:rsidP="00750729">
      <w:pPr>
        <w:numPr>
          <w:ilvl w:val="0"/>
          <w:numId w:val="15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3E00BF">
        <w:rPr>
          <w:sz w:val="22"/>
          <w:szCs w:val="22"/>
        </w:rPr>
        <w:t>Oświadczam, że w stosunku do następującego/</w:t>
      </w:r>
      <w:proofErr w:type="spellStart"/>
      <w:r w:rsidRPr="003E00BF">
        <w:rPr>
          <w:sz w:val="22"/>
          <w:szCs w:val="22"/>
        </w:rPr>
        <w:t>ych</w:t>
      </w:r>
      <w:proofErr w:type="spellEnd"/>
      <w:r w:rsidRPr="003E00BF">
        <w:rPr>
          <w:sz w:val="22"/>
          <w:szCs w:val="22"/>
        </w:rPr>
        <w:t xml:space="preserve"> podmiotu/</w:t>
      </w:r>
      <w:proofErr w:type="spellStart"/>
      <w:r w:rsidRPr="003E00BF">
        <w:rPr>
          <w:sz w:val="22"/>
          <w:szCs w:val="22"/>
        </w:rPr>
        <w:t>tów</w:t>
      </w:r>
      <w:proofErr w:type="spellEnd"/>
      <w:r w:rsidRPr="003E00BF">
        <w:rPr>
          <w:sz w:val="22"/>
          <w:szCs w:val="22"/>
        </w:rPr>
        <w:t>, będącego/</w:t>
      </w:r>
      <w:proofErr w:type="spellStart"/>
      <w:r w:rsidRPr="003E00BF">
        <w:rPr>
          <w:sz w:val="22"/>
          <w:szCs w:val="22"/>
        </w:rPr>
        <w:t>ych</w:t>
      </w:r>
      <w:proofErr w:type="spellEnd"/>
      <w:r w:rsidRPr="003E00BF">
        <w:rPr>
          <w:sz w:val="22"/>
          <w:szCs w:val="22"/>
        </w:rPr>
        <w:t xml:space="preserve"> podwykonawcą/</w:t>
      </w:r>
      <w:proofErr w:type="spellStart"/>
      <w:r w:rsidRPr="003E00BF">
        <w:rPr>
          <w:sz w:val="22"/>
          <w:szCs w:val="22"/>
        </w:rPr>
        <w:t>ami</w:t>
      </w:r>
      <w:proofErr w:type="spellEnd"/>
      <w:r w:rsidRPr="003E00BF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3E00BF">
        <w:rPr>
          <w:sz w:val="20"/>
          <w:szCs w:val="20"/>
        </w:rPr>
        <w:t xml:space="preserve"> </w:t>
      </w:r>
      <w:r w:rsidRPr="003E00B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E00BF">
        <w:rPr>
          <w:i/>
          <w:sz w:val="16"/>
          <w:szCs w:val="16"/>
        </w:rPr>
        <w:t>CEiDG</w:t>
      </w:r>
      <w:proofErr w:type="spellEnd"/>
      <w:r w:rsidRPr="003E00BF">
        <w:rPr>
          <w:i/>
          <w:sz w:val="16"/>
          <w:szCs w:val="16"/>
        </w:rPr>
        <w:t>)</w:t>
      </w:r>
      <w:r w:rsidRPr="003E00BF">
        <w:rPr>
          <w:sz w:val="16"/>
          <w:szCs w:val="16"/>
        </w:rPr>
        <w:t xml:space="preserve">, </w:t>
      </w:r>
      <w:r w:rsidRPr="003E00BF">
        <w:rPr>
          <w:sz w:val="22"/>
          <w:szCs w:val="22"/>
        </w:rPr>
        <w:t xml:space="preserve">nie zachodzą podstawy wykluczenia z postępowania o udzielenie zamówienia. </w:t>
      </w:r>
    </w:p>
    <w:p w:rsidR="007E0861" w:rsidRPr="003E00BF" w:rsidRDefault="002C5F6B" w:rsidP="00750729">
      <w:pPr>
        <w:numPr>
          <w:ilvl w:val="0"/>
          <w:numId w:val="15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3E00BF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0861" w:rsidRPr="003E00BF" w:rsidRDefault="007E0861">
      <w:pPr>
        <w:spacing w:line="360" w:lineRule="auto"/>
        <w:jc w:val="both"/>
        <w:rPr>
          <w:sz w:val="20"/>
          <w:szCs w:val="20"/>
        </w:rPr>
      </w:pPr>
    </w:p>
    <w:p w:rsidR="007E0861" w:rsidRPr="003E00BF" w:rsidRDefault="002C5F6B">
      <w:pPr>
        <w:jc w:val="both"/>
        <w:outlineLvl w:val="0"/>
        <w:rPr>
          <w:i/>
          <w:iCs/>
        </w:rPr>
      </w:pPr>
      <w:r w:rsidRPr="003E00BF">
        <w:rPr>
          <w:b/>
          <w:bCs/>
        </w:rPr>
        <w:t xml:space="preserve">Oświadczenie </w:t>
      </w:r>
      <w:r w:rsidRPr="003E00BF">
        <w:rPr>
          <w:b/>
        </w:rPr>
        <w:t>musi być opatrzone kwalifikowanym podpisem elektronicznym, podpisem zaufanym lub osobistym przez osobę/y uprawnione do reprezentowania Wykonawcy</w:t>
      </w:r>
      <w:r w:rsidRPr="003E00BF">
        <w:rPr>
          <w:i/>
          <w:iCs/>
        </w:rPr>
        <w:t>.</w:t>
      </w:r>
    </w:p>
    <w:p w:rsidR="007E0861" w:rsidRPr="003E00BF" w:rsidRDefault="007E0861">
      <w:pPr>
        <w:jc w:val="both"/>
        <w:outlineLvl w:val="0"/>
        <w:rPr>
          <w:i/>
          <w:iCs/>
        </w:rPr>
      </w:pPr>
    </w:p>
    <w:p w:rsidR="00554037" w:rsidRPr="00C30D7A" w:rsidRDefault="00554037">
      <w:pPr>
        <w:jc w:val="right"/>
        <w:rPr>
          <w:b/>
          <w:bCs/>
          <w:color w:val="FF0000"/>
        </w:rPr>
      </w:pPr>
    </w:p>
    <w:p w:rsidR="003E00BF" w:rsidRDefault="003E00BF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7E0861" w:rsidRPr="003E00BF" w:rsidRDefault="002C5F6B">
      <w:pPr>
        <w:jc w:val="right"/>
        <w:rPr>
          <w:b/>
          <w:bCs/>
          <w:sz w:val="22"/>
          <w:szCs w:val="22"/>
        </w:rPr>
      </w:pPr>
      <w:r w:rsidRPr="003E00BF">
        <w:rPr>
          <w:b/>
          <w:bCs/>
        </w:rPr>
        <w:lastRenderedPageBreak/>
        <w:t xml:space="preserve">Załącznik nr 2* do Rozdziału II </w:t>
      </w:r>
      <w:r w:rsidRPr="003E00BF">
        <w:rPr>
          <w:b/>
          <w:bCs/>
          <w:sz w:val="22"/>
          <w:szCs w:val="22"/>
        </w:rPr>
        <w:t xml:space="preserve">SWZ </w:t>
      </w:r>
    </w:p>
    <w:p w:rsidR="007E0861" w:rsidRPr="003E00BF" w:rsidRDefault="002C5F6B">
      <w:pPr>
        <w:jc w:val="right"/>
        <w:rPr>
          <w:b/>
          <w:bCs/>
        </w:rPr>
      </w:pPr>
      <w:r w:rsidRPr="003E00BF">
        <w:rPr>
          <w:b/>
          <w:bCs/>
        </w:rPr>
        <w:t>*) jeśli dotyczy</w:t>
      </w:r>
    </w:p>
    <w:p w:rsidR="007E0861" w:rsidRPr="003E00BF" w:rsidRDefault="007E0861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30D7A" w:rsidRPr="003E00BF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0861" w:rsidRPr="003E00BF" w:rsidRDefault="007E0861">
            <w:pPr>
              <w:jc w:val="center"/>
              <w:rPr>
                <w:b/>
                <w:bCs/>
              </w:rPr>
            </w:pPr>
          </w:p>
          <w:p w:rsidR="007E0861" w:rsidRPr="003E00BF" w:rsidRDefault="002C5F6B">
            <w:pPr>
              <w:jc w:val="center"/>
              <w:rPr>
                <w:b/>
                <w:bCs/>
              </w:rPr>
            </w:pPr>
            <w:r w:rsidRPr="003E00BF">
              <w:rPr>
                <w:b/>
                <w:bCs/>
              </w:rPr>
              <w:t xml:space="preserve">ZOBOWIĄZANIE PODMIOTU UDOSTĘPNIAJĄCEGO ZASOBY </w:t>
            </w:r>
          </w:p>
          <w:p w:rsidR="007E0861" w:rsidRPr="003E00BF" w:rsidRDefault="002C5F6B">
            <w:pPr>
              <w:jc w:val="center"/>
              <w:rPr>
                <w:bCs/>
              </w:rPr>
            </w:pPr>
            <w:r w:rsidRPr="003E00BF">
              <w:t>(</w:t>
            </w:r>
            <w:r w:rsidRPr="003E00BF">
              <w:rPr>
                <w:i/>
                <w:iCs/>
              </w:rPr>
              <w:t>na podstawie art. 118 ust. 3 ustawy Prawo zamówień publicznych</w:t>
            </w:r>
            <w:r w:rsidRPr="003E00BF">
              <w:t>)</w:t>
            </w:r>
            <w:bookmarkStart w:id="3" w:name="_Hlk65052486"/>
            <w:bookmarkEnd w:id="3"/>
          </w:p>
          <w:p w:rsidR="007E0861" w:rsidRPr="003E00BF" w:rsidRDefault="007E0861">
            <w:pPr>
              <w:jc w:val="center"/>
            </w:pPr>
            <w:bookmarkStart w:id="4" w:name="_Hlk65061946"/>
            <w:bookmarkEnd w:id="4"/>
          </w:p>
        </w:tc>
      </w:tr>
    </w:tbl>
    <w:p w:rsidR="007E0861" w:rsidRPr="003E00BF" w:rsidRDefault="007E0861">
      <w:pPr>
        <w:jc w:val="both"/>
        <w:rPr>
          <w:b/>
          <w:bCs/>
        </w:rPr>
      </w:pPr>
    </w:p>
    <w:p w:rsidR="007E0861" w:rsidRPr="003E00BF" w:rsidRDefault="002C5F6B">
      <w:pPr>
        <w:jc w:val="both"/>
      </w:pPr>
      <w:r w:rsidRPr="003E00BF"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:rsidR="007E0861" w:rsidRPr="003E00BF" w:rsidRDefault="002C5F6B">
      <w:pPr>
        <w:jc w:val="center"/>
        <w:rPr>
          <w:i/>
          <w:iCs/>
          <w:sz w:val="20"/>
          <w:szCs w:val="20"/>
        </w:rPr>
      </w:pPr>
      <w:r w:rsidRPr="003E00BF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:rsidR="007E0861" w:rsidRPr="003E00BF" w:rsidRDefault="002C5F6B">
      <w:pPr>
        <w:jc w:val="both"/>
      </w:pPr>
      <w:r w:rsidRPr="003E00BF">
        <w:t xml:space="preserve">działając w imieniu i na rzecz………………………………..………………………………………… </w:t>
      </w:r>
    </w:p>
    <w:p w:rsidR="007E0861" w:rsidRPr="003E00BF" w:rsidRDefault="002C5F6B">
      <w:pPr>
        <w:jc w:val="both"/>
      </w:pPr>
      <w:r w:rsidRPr="003E00BF">
        <w:t>……………….………………………………………………………...………………………………..</w:t>
      </w:r>
    </w:p>
    <w:p w:rsidR="007E0861" w:rsidRPr="003E00BF" w:rsidRDefault="002C5F6B">
      <w:pPr>
        <w:jc w:val="center"/>
        <w:rPr>
          <w:i/>
          <w:iCs/>
          <w:sz w:val="20"/>
          <w:szCs w:val="20"/>
        </w:rPr>
      </w:pPr>
      <w:r w:rsidRPr="003E00BF">
        <w:rPr>
          <w:i/>
          <w:iCs/>
          <w:sz w:val="20"/>
          <w:szCs w:val="20"/>
        </w:rPr>
        <w:t>(nazwa Podmiotu)</w:t>
      </w:r>
    </w:p>
    <w:p w:rsidR="007E0861" w:rsidRPr="003E00BF" w:rsidRDefault="007E0861">
      <w:pPr>
        <w:jc w:val="center"/>
        <w:rPr>
          <w:i/>
          <w:sz w:val="16"/>
          <w:szCs w:val="16"/>
        </w:rPr>
      </w:pPr>
    </w:p>
    <w:p w:rsidR="007E0861" w:rsidRPr="003E00BF" w:rsidRDefault="002C5F6B">
      <w:pPr>
        <w:jc w:val="both"/>
        <w:rPr>
          <w:strike/>
        </w:rPr>
      </w:pPr>
      <w:r w:rsidRPr="003E00BF">
        <w:t xml:space="preserve">Zobowiązuję się do oddania Wykonawcy/-om </w:t>
      </w:r>
    </w:p>
    <w:p w:rsidR="007E0861" w:rsidRPr="003E00BF" w:rsidRDefault="002C5F6B">
      <w:pPr>
        <w:jc w:val="both"/>
      </w:pPr>
      <w:r w:rsidRPr="003E00BF">
        <w:t>………………………………………………………………………………….……………………..</w:t>
      </w:r>
    </w:p>
    <w:p w:rsidR="007E0861" w:rsidRPr="003E00BF" w:rsidRDefault="002C5F6B">
      <w:pPr>
        <w:jc w:val="both"/>
      </w:pPr>
      <w:r w:rsidRPr="003E00BF">
        <w:t>………………………………………………………………….……………………………………..</w:t>
      </w:r>
    </w:p>
    <w:p w:rsidR="007E0861" w:rsidRPr="003E00BF" w:rsidRDefault="002C5F6B">
      <w:pPr>
        <w:jc w:val="center"/>
        <w:rPr>
          <w:i/>
          <w:iCs/>
          <w:sz w:val="20"/>
          <w:szCs w:val="20"/>
        </w:rPr>
      </w:pPr>
      <w:r w:rsidRPr="003E00BF">
        <w:rPr>
          <w:i/>
          <w:iCs/>
          <w:sz w:val="20"/>
          <w:szCs w:val="20"/>
        </w:rPr>
        <w:t>(nazwa (firma) i dokładny adres Wykonawcy/-ów)</w:t>
      </w:r>
    </w:p>
    <w:p w:rsidR="007E0861" w:rsidRPr="003E00BF" w:rsidRDefault="007E0861">
      <w:pPr>
        <w:jc w:val="both"/>
      </w:pPr>
    </w:p>
    <w:p w:rsidR="007E0861" w:rsidRPr="00C30D7A" w:rsidRDefault="002C5F6B">
      <w:pPr>
        <w:jc w:val="both"/>
        <w:rPr>
          <w:b/>
          <w:bCs/>
          <w:color w:val="FF0000"/>
        </w:rPr>
      </w:pPr>
      <w:r w:rsidRPr="003E00BF">
        <w:t>do dyspozycji następujących niezbędnych zasobów w zakresie zdolności technicznych lub zawodowych, na okres korzystania z nich</w:t>
      </w:r>
      <w:r w:rsidRPr="00FC564B">
        <w:t xml:space="preserve"> przy wykonywaniu zamówienia pn.: </w:t>
      </w:r>
      <w:bookmarkStart w:id="5" w:name="_Hlk74659043"/>
      <w:r w:rsidRPr="00FC564B">
        <w:t>„</w:t>
      </w:r>
      <w:r w:rsidR="00FC564B" w:rsidRPr="00FC564B">
        <w:rPr>
          <w:b/>
          <w:sz w:val="22"/>
          <w:szCs w:val="22"/>
        </w:rPr>
        <w:t>Przewóz osób na trasie Płock-Sierpc-Płock w dniu 10.04.2022 r.</w:t>
      </w:r>
      <w:r w:rsidRPr="00FC564B">
        <w:rPr>
          <w:b/>
          <w:bCs/>
        </w:rPr>
        <w:t>”</w:t>
      </w:r>
      <w:bookmarkEnd w:id="5"/>
      <w:r w:rsidRPr="00FC564B">
        <w:rPr>
          <w:b/>
          <w:bCs/>
        </w:rPr>
        <w:t>.</w:t>
      </w:r>
      <w:bookmarkStart w:id="6" w:name="_Hlk66702290"/>
      <w:bookmarkEnd w:id="6"/>
    </w:p>
    <w:p w:rsidR="007E0861" w:rsidRPr="00C30D7A" w:rsidRDefault="007E0861">
      <w:pPr>
        <w:jc w:val="both"/>
        <w:rPr>
          <w:b/>
          <w:color w:val="FF0000"/>
        </w:rPr>
      </w:pPr>
    </w:p>
    <w:p w:rsidR="007E0861" w:rsidRPr="003E00BF" w:rsidRDefault="002C5F6B" w:rsidP="00750729">
      <w:pPr>
        <w:numPr>
          <w:ilvl w:val="0"/>
          <w:numId w:val="20"/>
        </w:numPr>
        <w:ind w:left="426" w:hanging="426"/>
        <w:jc w:val="both"/>
      </w:pPr>
      <w:r w:rsidRPr="003E00BF">
        <w:t>Zakres dostępnych Wykonawcy zasobów:</w:t>
      </w:r>
    </w:p>
    <w:p w:rsidR="007E0861" w:rsidRPr="003E00BF" w:rsidRDefault="002C5F6B">
      <w:pPr>
        <w:ind w:left="426" w:hanging="426"/>
        <w:jc w:val="both"/>
      </w:pPr>
      <w:r w:rsidRPr="003E00BF">
        <w:t>………………………………………………………………………………….……………………..</w:t>
      </w:r>
    </w:p>
    <w:p w:rsidR="007E0861" w:rsidRPr="003E00BF" w:rsidRDefault="007E0861">
      <w:pPr>
        <w:ind w:left="426" w:hanging="426"/>
        <w:jc w:val="both"/>
      </w:pPr>
    </w:p>
    <w:p w:rsidR="007E0861" w:rsidRPr="003E00BF" w:rsidRDefault="002C5F6B" w:rsidP="00750729">
      <w:pPr>
        <w:numPr>
          <w:ilvl w:val="0"/>
          <w:numId w:val="20"/>
        </w:numPr>
        <w:ind w:left="426" w:hanging="426"/>
        <w:jc w:val="both"/>
      </w:pPr>
      <w:r w:rsidRPr="003E00BF">
        <w:t xml:space="preserve">Sposób wykorzystania zasobów ……………………………………………. </w:t>
      </w:r>
      <w:r w:rsidRPr="003E00BF">
        <w:rPr>
          <w:i/>
          <w:iCs/>
          <w:sz w:val="20"/>
          <w:szCs w:val="20"/>
        </w:rPr>
        <w:t xml:space="preserve">(nazwa Podmiotu), </w:t>
      </w:r>
      <w:r w:rsidRPr="003E00BF">
        <w:t>przez Wykonawcę przy wykonywaniu zamówienia publicznego:</w:t>
      </w:r>
    </w:p>
    <w:p w:rsidR="007E0861" w:rsidRPr="003E00BF" w:rsidRDefault="002C5F6B">
      <w:pPr>
        <w:ind w:left="426" w:hanging="426"/>
        <w:jc w:val="both"/>
      </w:pPr>
      <w:r w:rsidRPr="003E00BF">
        <w:t>………………………………………………………………………………….……………………..</w:t>
      </w:r>
    </w:p>
    <w:p w:rsidR="007E0861" w:rsidRPr="003E00BF" w:rsidRDefault="007E0861">
      <w:pPr>
        <w:ind w:left="426" w:hanging="426"/>
        <w:jc w:val="both"/>
      </w:pPr>
    </w:p>
    <w:p w:rsidR="007E0861" w:rsidRPr="003E00BF" w:rsidRDefault="002C5F6B" w:rsidP="00750729">
      <w:pPr>
        <w:numPr>
          <w:ilvl w:val="0"/>
          <w:numId w:val="20"/>
        </w:numPr>
        <w:ind w:left="426" w:hanging="426"/>
        <w:jc w:val="both"/>
      </w:pPr>
      <w:r w:rsidRPr="003E00BF">
        <w:t>Zakres i okres mojego udziału przy wykonywaniu zamówienia publicznego:</w:t>
      </w:r>
    </w:p>
    <w:p w:rsidR="007E0861" w:rsidRPr="003E00BF" w:rsidRDefault="002C5F6B">
      <w:pPr>
        <w:ind w:left="426" w:hanging="426"/>
        <w:jc w:val="both"/>
      </w:pPr>
      <w:r w:rsidRPr="003E00BF">
        <w:t xml:space="preserve">………………………………………………………………………………….…………………….. </w:t>
      </w:r>
    </w:p>
    <w:p w:rsidR="007E0861" w:rsidRPr="003E00BF" w:rsidRDefault="007E0861">
      <w:pPr>
        <w:ind w:left="426" w:hanging="426"/>
        <w:jc w:val="both"/>
      </w:pPr>
    </w:p>
    <w:p w:rsidR="007E0861" w:rsidRPr="003E00BF" w:rsidRDefault="002C5F6B" w:rsidP="00750729">
      <w:pPr>
        <w:numPr>
          <w:ilvl w:val="0"/>
          <w:numId w:val="20"/>
        </w:numPr>
        <w:ind w:left="426" w:hanging="426"/>
        <w:jc w:val="both"/>
        <w:rPr>
          <w:i/>
          <w:iCs/>
          <w:sz w:val="20"/>
          <w:szCs w:val="20"/>
        </w:rPr>
      </w:pPr>
      <w:r w:rsidRPr="003E00BF">
        <w:t xml:space="preserve">Będę*/ nie będę* brał udział/-u w realizacji przedmiotu zamówienia. </w:t>
      </w:r>
    </w:p>
    <w:p w:rsidR="007E0861" w:rsidRPr="003E00BF" w:rsidRDefault="002C5F6B">
      <w:pPr>
        <w:ind w:left="284"/>
        <w:jc w:val="both"/>
        <w:rPr>
          <w:i/>
          <w:iCs/>
          <w:sz w:val="20"/>
          <w:szCs w:val="20"/>
        </w:rPr>
      </w:pPr>
      <w:r w:rsidRPr="003E00BF">
        <w:t>*</w:t>
      </w:r>
      <w:r w:rsidRPr="003E00BF">
        <w:rPr>
          <w:sz w:val="18"/>
          <w:szCs w:val="18"/>
        </w:rPr>
        <w:t>NIEPOTRZEBNE SKREŚLIĆ</w:t>
      </w:r>
    </w:p>
    <w:p w:rsidR="007E0861" w:rsidRPr="003E00BF" w:rsidRDefault="007E0861">
      <w:pPr>
        <w:jc w:val="both"/>
      </w:pPr>
    </w:p>
    <w:p w:rsidR="007E0861" w:rsidRPr="003E00BF" w:rsidRDefault="007E0861">
      <w:pPr>
        <w:jc w:val="both"/>
      </w:pPr>
    </w:p>
    <w:p w:rsidR="007E0861" w:rsidRPr="003E00BF" w:rsidRDefault="007E0861">
      <w:pPr>
        <w:ind w:right="746"/>
      </w:pPr>
    </w:p>
    <w:p w:rsidR="007E0861" w:rsidRPr="003E00BF" w:rsidRDefault="007E0861">
      <w:pPr>
        <w:ind w:right="746"/>
        <w:jc w:val="right"/>
        <w:outlineLvl w:val="0"/>
        <w:rPr>
          <w:b/>
          <w:bCs/>
          <w:sz w:val="22"/>
          <w:szCs w:val="22"/>
        </w:rPr>
      </w:pPr>
    </w:p>
    <w:p w:rsidR="007E0861" w:rsidRPr="003E00BF" w:rsidRDefault="002C5F6B" w:rsidP="00D76800">
      <w:pPr>
        <w:ind w:right="746"/>
        <w:jc w:val="center"/>
        <w:outlineLvl w:val="0"/>
        <w:rPr>
          <w:i/>
          <w:iCs/>
          <w:sz w:val="20"/>
          <w:szCs w:val="20"/>
        </w:rPr>
      </w:pPr>
      <w:r w:rsidRPr="003E00BF">
        <w:rPr>
          <w:b/>
          <w:bCs/>
          <w:sz w:val="22"/>
          <w:szCs w:val="22"/>
        </w:rPr>
        <w:t xml:space="preserve">Zobowiązanie </w:t>
      </w:r>
      <w:r w:rsidRPr="003E00BF">
        <w:rPr>
          <w:b/>
          <w:bCs/>
        </w:rPr>
        <w:t xml:space="preserve">musi być opatrzone </w:t>
      </w:r>
      <w:r w:rsidR="00D76800" w:rsidRPr="003E00BF">
        <w:rPr>
          <w:b/>
        </w:rPr>
        <w:t>kwalifikowanym podpisem elektronicznym, podpisem zaufanym lub osobistym</w:t>
      </w:r>
      <w:r w:rsidRPr="003E00BF">
        <w:rPr>
          <w:b/>
          <w:bCs/>
        </w:rPr>
        <w:t xml:space="preserve"> przez osobę/y uprawnione do reprezentowania podmiotu udostępniającego zasoby</w:t>
      </w:r>
    </w:p>
    <w:p w:rsidR="007E0861" w:rsidRPr="003E00BF" w:rsidRDefault="007E0861">
      <w:pPr>
        <w:spacing w:line="276" w:lineRule="auto"/>
        <w:rPr>
          <w:b/>
          <w:bCs/>
          <w:sz w:val="22"/>
          <w:szCs w:val="22"/>
        </w:rPr>
      </w:pPr>
    </w:p>
    <w:p w:rsidR="007E0861" w:rsidRPr="003E00BF" w:rsidRDefault="002C5F6B">
      <w:pPr>
        <w:rPr>
          <w:b/>
          <w:bCs/>
          <w:sz w:val="22"/>
          <w:szCs w:val="22"/>
        </w:rPr>
      </w:pPr>
      <w:r w:rsidRPr="003E00BF">
        <w:br w:type="page"/>
      </w:r>
    </w:p>
    <w:p w:rsidR="00EE3E5E" w:rsidRPr="003E00BF" w:rsidRDefault="00EE3E5E" w:rsidP="00EE3E5E">
      <w:pPr>
        <w:pageBreakBefore/>
        <w:jc w:val="right"/>
      </w:pPr>
      <w:r w:rsidRPr="003E00BF">
        <w:lastRenderedPageBreak/>
        <w:t xml:space="preserve">Załącznik nr 3* do Rozdziału II </w:t>
      </w:r>
      <w:r w:rsidRPr="003E00BF">
        <w:rPr>
          <w:sz w:val="22"/>
          <w:szCs w:val="22"/>
        </w:rPr>
        <w:t xml:space="preserve">SWZ </w:t>
      </w:r>
    </w:p>
    <w:p w:rsidR="00EE3E5E" w:rsidRPr="003E00BF" w:rsidRDefault="00EE3E5E" w:rsidP="00EE3E5E">
      <w:pPr>
        <w:rPr>
          <w:b/>
          <w:sz w:val="22"/>
          <w:szCs w:val="22"/>
        </w:rPr>
      </w:pPr>
    </w:p>
    <w:p w:rsidR="00EE3E5E" w:rsidRPr="003E00BF" w:rsidRDefault="00EE3E5E" w:rsidP="00EE3E5E">
      <w:pPr>
        <w:jc w:val="right"/>
      </w:pPr>
      <w:r w:rsidRPr="003E00BF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C30D7A" w:rsidRPr="003E00BF" w:rsidTr="00EE3E5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E5E" w:rsidRPr="003E00BF" w:rsidRDefault="00EE3E5E" w:rsidP="00EE3E5E">
            <w:pPr>
              <w:spacing w:before="120" w:after="120"/>
              <w:jc w:val="center"/>
            </w:pPr>
            <w:r w:rsidRPr="003E00BF">
              <w:rPr>
                <w:b/>
                <w:bCs/>
              </w:rPr>
              <w:t>OŚWIADCZENIE PODMIOTU UDOSTĘPNIAJĄCEGO ZASOBY</w:t>
            </w:r>
          </w:p>
          <w:p w:rsidR="00EE3E5E" w:rsidRPr="003E00BF" w:rsidRDefault="00EE3E5E" w:rsidP="00EE3E5E">
            <w:pPr>
              <w:spacing w:before="120" w:after="120"/>
              <w:jc w:val="center"/>
            </w:pPr>
            <w:r w:rsidRPr="003E00BF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3E00BF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3E5E" w:rsidRPr="003E00BF" w:rsidRDefault="00EE3E5E" w:rsidP="00EE3E5E">
            <w:pPr>
              <w:jc w:val="center"/>
            </w:pPr>
            <w:r w:rsidRPr="003E00BF">
              <w:rPr>
                <w:b/>
              </w:rPr>
              <w:t>dotyczące przesłanek wykluczenia z postępowania</w:t>
            </w:r>
            <w:r w:rsidRPr="003E00BF">
              <w:rPr>
                <w:bCs/>
              </w:rPr>
              <w:t xml:space="preserve"> </w:t>
            </w:r>
            <w:r w:rsidRPr="003E00BF">
              <w:rPr>
                <w:b/>
              </w:rPr>
              <w:t xml:space="preserve">oraz spełniania warunków </w:t>
            </w:r>
            <w:r w:rsidR="004A5995" w:rsidRPr="003E00BF">
              <w:rPr>
                <w:b/>
              </w:rPr>
              <w:br/>
            </w:r>
            <w:r w:rsidRPr="003E00BF">
              <w:rPr>
                <w:b/>
              </w:rPr>
              <w:t>udziału w postępowaniu</w:t>
            </w:r>
          </w:p>
          <w:p w:rsidR="00EE3E5E" w:rsidRPr="003E00BF" w:rsidRDefault="00EE3E5E" w:rsidP="00EE3E5E">
            <w:pPr>
              <w:jc w:val="center"/>
              <w:rPr>
                <w:bCs/>
              </w:rPr>
            </w:pPr>
          </w:p>
        </w:tc>
      </w:tr>
    </w:tbl>
    <w:p w:rsidR="00EE3E5E" w:rsidRPr="003E00BF" w:rsidRDefault="00EE3E5E" w:rsidP="00EE3E5E">
      <w:pPr>
        <w:jc w:val="both"/>
        <w:rPr>
          <w:b/>
          <w:bCs/>
        </w:rPr>
      </w:pPr>
    </w:p>
    <w:p w:rsidR="00EE3E5E" w:rsidRPr="003E00BF" w:rsidRDefault="00EE3E5E" w:rsidP="00EE3E5E">
      <w:pPr>
        <w:jc w:val="both"/>
      </w:pPr>
      <w:r w:rsidRPr="003E00BF">
        <w:t>Ja……………………….………………</w:t>
      </w:r>
      <w:r w:rsidRPr="003E00BF">
        <w:rPr>
          <w:b/>
        </w:rPr>
        <w:t xml:space="preserve"> </w:t>
      </w:r>
      <w:r w:rsidRPr="003E00BF">
        <w:t>…………………….………………………………………… …………….…………………………………………………………………….....………………</w:t>
      </w:r>
    </w:p>
    <w:p w:rsidR="00EE3E5E" w:rsidRPr="003E00BF" w:rsidRDefault="00EE3E5E" w:rsidP="00EE3E5E">
      <w:pPr>
        <w:jc w:val="center"/>
      </w:pPr>
      <w:r w:rsidRPr="003E00BF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:rsidR="00EE3E5E" w:rsidRPr="003E00BF" w:rsidRDefault="00EE3E5E" w:rsidP="00EE3E5E">
      <w:pPr>
        <w:jc w:val="both"/>
      </w:pPr>
      <w:r w:rsidRPr="003E00BF">
        <w:t xml:space="preserve">działając w imieniu i na rzecz………………………………..………………………………………… </w:t>
      </w:r>
    </w:p>
    <w:p w:rsidR="00EE3E5E" w:rsidRPr="003E00BF" w:rsidRDefault="00EE3E5E" w:rsidP="00EE3E5E">
      <w:pPr>
        <w:jc w:val="both"/>
      </w:pPr>
      <w:r w:rsidRPr="003E00BF">
        <w:t>……………….………………………………………………………...………………………………..</w:t>
      </w:r>
    </w:p>
    <w:p w:rsidR="00EE3E5E" w:rsidRPr="003E00BF" w:rsidRDefault="00EE3E5E" w:rsidP="00EE3E5E">
      <w:pPr>
        <w:jc w:val="center"/>
      </w:pPr>
      <w:r w:rsidRPr="003E00BF">
        <w:rPr>
          <w:i/>
          <w:sz w:val="20"/>
          <w:szCs w:val="20"/>
        </w:rPr>
        <w:t>(nazwa Podmiotu)</w:t>
      </w:r>
    </w:p>
    <w:p w:rsidR="00EE3E5E" w:rsidRPr="003E00BF" w:rsidRDefault="00EE3E5E" w:rsidP="00EE3E5E">
      <w:pPr>
        <w:jc w:val="center"/>
        <w:rPr>
          <w:i/>
          <w:sz w:val="16"/>
          <w:szCs w:val="16"/>
        </w:rPr>
      </w:pPr>
    </w:p>
    <w:p w:rsidR="00EE3E5E" w:rsidRPr="003E00BF" w:rsidRDefault="00EE3E5E" w:rsidP="00EE3E5E">
      <w:pPr>
        <w:jc w:val="both"/>
      </w:pPr>
      <w:r w:rsidRPr="003E00BF">
        <w:t>oświadczam, że:</w:t>
      </w:r>
    </w:p>
    <w:p w:rsidR="00EE3E5E" w:rsidRPr="003E00BF" w:rsidRDefault="00EE3E5E" w:rsidP="00750729">
      <w:pPr>
        <w:numPr>
          <w:ilvl w:val="0"/>
          <w:numId w:val="23"/>
        </w:numPr>
        <w:suppressAutoHyphens/>
        <w:autoSpaceDE w:val="0"/>
        <w:spacing w:before="240" w:line="276" w:lineRule="auto"/>
        <w:ind w:left="426" w:hanging="437"/>
        <w:jc w:val="both"/>
      </w:pPr>
      <w:r w:rsidRPr="003E00BF">
        <w:t xml:space="preserve">spełniam warunki udziału w postępowaniu określone przez Zamawiającego w SWZ, </w:t>
      </w:r>
      <w:r w:rsidRPr="003E00BF">
        <w:br/>
        <w:t>w zakresie jakim udostępniam swoje zasoby Wykonawcy: ………………………………...…. (wskazać nazwę Wykonawcy, któremu podmiot udostępnia swoje zasoby);</w:t>
      </w:r>
    </w:p>
    <w:p w:rsidR="00EE3E5E" w:rsidRPr="003E00BF" w:rsidRDefault="00EE3E5E" w:rsidP="00750729">
      <w:pPr>
        <w:numPr>
          <w:ilvl w:val="0"/>
          <w:numId w:val="23"/>
        </w:numPr>
        <w:suppressAutoHyphens/>
        <w:autoSpaceDE w:val="0"/>
        <w:spacing w:before="240" w:line="276" w:lineRule="auto"/>
        <w:ind w:left="426" w:hanging="437"/>
        <w:jc w:val="both"/>
      </w:pPr>
      <w:r w:rsidRPr="003E00BF">
        <w:t xml:space="preserve">nie podlegam wykluczeniu z postępowania na podstawie art. 108 ust. 1 ustawy </w:t>
      </w:r>
      <w:proofErr w:type="spellStart"/>
      <w:r w:rsidRPr="003E00BF">
        <w:t>Pzp</w:t>
      </w:r>
      <w:proofErr w:type="spellEnd"/>
      <w:r w:rsidRPr="003E00BF">
        <w:t>;</w:t>
      </w:r>
    </w:p>
    <w:p w:rsidR="00EE3E5E" w:rsidRPr="00C30D7A" w:rsidRDefault="00EE3E5E" w:rsidP="00EE3E5E">
      <w:pPr>
        <w:jc w:val="both"/>
        <w:rPr>
          <w:color w:val="FF0000"/>
        </w:rPr>
      </w:pPr>
    </w:p>
    <w:p w:rsidR="00EE3E5E" w:rsidRPr="003E00BF" w:rsidRDefault="00EE3E5E" w:rsidP="00EE3E5E">
      <w:pPr>
        <w:jc w:val="both"/>
      </w:pPr>
    </w:p>
    <w:p w:rsidR="00EE3E5E" w:rsidRPr="003E00BF" w:rsidRDefault="00EE3E5E" w:rsidP="00EE3E5E">
      <w:pPr>
        <w:jc w:val="both"/>
        <w:rPr>
          <w:strike/>
        </w:rPr>
      </w:pPr>
    </w:p>
    <w:p w:rsidR="00EE3E5E" w:rsidRPr="003E00BF" w:rsidRDefault="00EE3E5E" w:rsidP="00EE3E5E">
      <w:pPr>
        <w:jc w:val="center"/>
      </w:pPr>
      <w:r w:rsidRPr="003E00BF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:rsidR="007E0861" w:rsidRPr="003E00BF" w:rsidRDefault="007E0861">
      <w:pPr>
        <w:pStyle w:val="rozdzia"/>
      </w:pPr>
    </w:p>
    <w:p w:rsidR="00EE3E5E" w:rsidRPr="00C30D7A" w:rsidRDefault="00EE3E5E">
      <w:pPr>
        <w:jc w:val="both"/>
        <w:outlineLvl w:val="0"/>
        <w:rPr>
          <w:b/>
          <w:bCs/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EE3E5E" w:rsidRPr="00C30D7A" w:rsidRDefault="00EE3E5E">
      <w:pPr>
        <w:rPr>
          <w:b/>
          <w:color w:val="FF0000"/>
          <w:spacing w:val="8"/>
          <w:sz w:val="20"/>
          <w:szCs w:val="20"/>
        </w:rPr>
      </w:pPr>
      <w:r w:rsidRPr="00C30D7A">
        <w:rPr>
          <w:color w:val="FF0000"/>
        </w:rPr>
        <w:br w:type="page"/>
      </w:r>
    </w:p>
    <w:p w:rsidR="00EE3E5E" w:rsidRPr="003E00BF" w:rsidRDefault="00EE3E5E" w:rsidP="00EE3E5E">
      <w:pPr>
        <w:pageBreakBefore/>
        <w:jc w:val="right"/>
      </w:pPr>
      <w:r w:rsidRPr="003E00BF">
        <w:lastRenderedPageBreak/>
        <w:t>Załącznik nr 4</w:t>
      </w:r>
      <w:r w:rsidRPr="003E00BF">
        <w:rPr>
          <w:vertAlign w:val="superscript"/>
        </w:rPr>
        <w:t>*)</w:t>
      </w:r>
      <w:r w:rsidRPr="003E00BF">
        <w:t xml:space="preserve"> do Rozdziału II SWZ</w:t>
      </w:r>
    </w:p>
    <w:p w:rsidR="00EE3E5E" w:rsidRPr="003E00BF" w:rsidRDefault="00EE3E5E" w:rsidP="00EE3E5E">
      <w:pPr>
        <w:jc w:val="right"/>
      </w:pPr>
      <w:r w:rsidRPr="003E00BF">
        <w:rPr>
          <w:b/>
        </w:rPr>
        <w:t>*) jeśli dotyczy</w:t>
      </w:r>
    </w:p>
    <w:p w:rsidR="00EE3E5E" w:rsidRPr="003E00BF" w:rsidRDefault="00EE3E5E" w:rsidP="00EE3E5E">
      <w:pPr>
        <w:jc w:val="right"/>
        <w:rPr>
          <w:b/>
        </w:rPr>
      </w:pPr>
    </w:p>
    <w:p w:rsidR="00EE3E5E" w:rsidRPr="003E00BF" w:rsidRDefault="00EE3E5E" w:rsidP="00EE3E5E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C30D7A" w:rsidRPr="003E00BF" w:rsidTr="00EE3E5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E5E" w:rsidRPr="003E00BF" w:rsidRDefault="00EE3E5E" w:rsidP="00EE3E5E">
            <w:pPr>
              <w:spacing w:before="120"/>
              <w:jc w:val="center"/>
            </w:pPr>
            <w:r w:rsidRPr="003E00BF">
              <w:rPr>
                <w:b/>
                <w:bCs/>
              </w:rPr>
              <w:t>OŚWIADCZENIE WYKONAWCÓW WSPÓLNIE UBIEGAJĄCYCH SIĘ O UDZIELENIE ZAMÓWIENIA W ZAKRESIE WYKONANIA ROBÓT BUDOWLANYCH PRZEZ POSZCZEGÓLNYCH WYKONAWCÓW</w:t>
            </w:r>
          </w:p>
          <w:p w:rsidR="00EE3E5E" w:rsidRPr="003E00BF" w:rsidRDefault="00EE3E5E" w:rsidP="00EE3E5E">
            <w:pPr>
              <w:spacing w:after="120"/>
              <w:jc w:val="center"/>
            </w:pPr>
            <w:r w:rsidRPr="003E00BF">
              <w:rPr>
                <w:bCs/>
              </w:rPr>
              <w:t>(</w:t>
            </w:r>
            <w:r w:rsidRPr="003E00BF">
              <w:rPr>
                <w:bCs/>
                <w:i/>
              </w:rPr>
              <w:t>na podstawie art. 117 ust. 4 ustawy Prawo zamówień publicznych</w:t>
            </w:r>
            <w:r w:rsidRPr="003E00BF">
              <w:rPr>
                <w:bCs/>
              </w:rPr>
              <w:t>)</w:t>
            </w:r>
          </w:p>
        </w:tc>
      </w:tr>
    </w:tbl>
    <w:p w:rsidR="00EE3E5E" w:rsidRPr="003E00BF" w:rsidRDefault="00EE3E5E" w:rsidP="00EE3E5E">
      <w:pPr>
        <w:rPr>
          <w:b/>
          <w:bCs/>
        </w:rPr>
      </w:pPr>
    </w:p>
    <w:p w:rsidR="00EE3E5E" w:rsidRPr="003E00BF" w:rsidRDefault="00EE3E5E" w:rsidP="00EE3E5E">
      <w:pPr>
        <w:shd w:val="clear" w:color="auto" w:fill="FFFFFF"/>
        <w:jc w:val="both"/>
        <w:rPr>
          <w:b/>
          <w:bCs/>
        </w:rPr>
      </w:pPr>
    </w:p>
    <w:p w:rsidR="00EE3E5E" w:rsidRPr="003E00BF" w:rsidRDefault="00EE3E5E" w:rsidP="00EE3E5E">
      <w:pPr>
        <w:shd w:val="clear" w:color="auto" w:fill="FFFFFF"/>
        <w:jc w:val="both"/>
        <w:rPr>
          <w:b/>
          <w:bCs/>
        </w:rPr>
      </w:pPr>
    </w:p>
    <w:p w:rsidR="00EE3E5E" w:rsidRPr="003E00BF" w:rsidRDefault="00EE3E5E" w:rsidP="00EE3E5E">
      <w:pPr>
        <w:shd w:val="clear" w:color="auto" w:fill="FFFFFF"/>
        <w:jc w:val="both"/>
      </w:pPr>
      <w:r w:rsidRPr="003E00BF">
        <w:t>Ja, niżej podpisany:</w:t>
      </w:r>
    </w:p>
    <w:p w:rsidR="00EE3E5E" w:rsidRPr="003E00BF" w:rsidRDefault="00EE3E5E" w:rsidP="00EE3E5E">
      <w:pPr>
        <w:shd w:val="clear" w:color="auto" w:fill="FFFFFF"/>
        <w:jc w:val="both"/>
      </w:pPr>
      <w:r w:rsidRPr="003E00BF">
        <w:t xml:space="preserve"> ……………………………………………………………………………………………………….</w:t>
      </w:r>
    </w:p>
    <w:p w:rsidR="00EE3E5E" w:rsidRPr="003E00BF" w:rsidRDefault="00EE3E5E" w:rsidP="00EE3E5E">
      <w:pPr>
        <w:shd w:val="clear" w:color="auto" w:fill="FFFFFF"/>
        <w:jc w:val="both"/>
      </w:pPr>
      <w:r w:rsidRPr="003E00BF">
        <w:rPr>
          <w:i/>
          <w:iCs/>
          <w:sz w:val="22"/>
          <w:szCs w:val="22"/>
        </w:rPr>
        <w:t>(imię i nazwisko osoby upoważnionej do reprezentowania Podmiotu)</w:t>
      </w:r>
    </w:p>
    <w:p w:rsidR="00EE3E5E" w:rsidRPr="003E00BF" w:rsidRDefault="00EE3E5E" w:rsidP="00EE3E5E">
      <w:pPr>
        <w:shd w:val="clear" w:color="auto" w:fill="FFFFFF"/>
        <w:jc w:val="both"/>
        <w:rPr>
          <w:i/>
          <w:iCs/>
          <w:sz w:val="22"/>
          <w:szCs w:val="22"/>
        </w:rPr>
      </w:pPr>
    </w:p>
    <w:p w:rsidR="00EE3E5E" w:rsidRPr="003E00BF" w:rsidRDefault="00EE3E5E" w:rsidP="00EE3E5E">
      <w:pPr>
        <w:shd w:val="clear" w:color="auto" w:fill="FFFFFF"/>
        <w:jc w:val="both"/>
      </w:pPr>
      <w:r w:rsidRPr="003E00BF">
        <w:t>biorąc udział w postępowaniu wspólnie z:</w:t>
      </w:r>
    </w:p>
    <w:p w:rsidR="00EE3E5E" w:rsidRPr="003E00BF" w:rsidRDefault="00EE3E5E" w:rsidP="00EE3E5E">
      <w:pPr>
        <w:shd w:val="clear" w:color="auto" w:fill="FFFFFF"/>
        <w:jc w:val="both"/>
      </w:pPr>
      <w:r w:rsidRPr="003E00BF">
        <w:t>………………………………………………………………………………………………………..</w:t>
      </w:r>
    </w:p>
    <w:p w:rsidR="00EE3E5E" w:rsidRPr="003E00BF" w:rsidRDefault="00EE3E5E" w:rsidP="00EE3E5E">
      <w:pPr>
        <w:shd w:val="clear" w:color="auto" w:fill="FFFFFF"/>
        <w:jc w:val="both"/>
      </w:pPr>
      <w:r w:rsidRPr="003E00BF">
        <w:rPr>
          <w:i/>
          <w:iCs/>
          <w:sz w:val="22"/>
          <w:szCs w:val="22"/>
        </w:rPr>
        <w:t>(nazwa Podmiotu)</w:t>
      </w:r>
    </w:p>
    <w:p w:rsidR="00EE3E5E" w:rsidRPr="003E00BF" w:rsidRDefault="00EE3E5E" w:rsidP="00EE3E5E">
      <w:pPr>
        <w:shd w:val="clear" w:color="auto" w:fill="FFFFFF"/>
        <w:jc w:val="both"/>
        <w:rPr>
          <w:i/>
          <w:iCs/>
          <w:sz w:val="22"/>
          <w:szCs w:val="22"/>
        </w:rPr>
      </w:pPr>
    </w:p>
    <w:p w:rsidR="00EE3E5E" w:rsidRPr="00FC564B" w:rsidRDefault="00EE3E5E" w:rsidP="00EE3E5E">
      <w:pPr>
        <w:shd w:val="clear" w:color="auto" w:fill="FFFFFF"/>
        <w:jc w:val="both"/>
      </w:pPr>
      <w:r w:rsidRPr="003E00BF">
        <w:t xml:space="preserve">oświadczam, że w </w:t>
      </w:r>
      <w:r w:rsidRPr="00FC564B">
        <w:t>postępowaniu pn.: „</w:t>
      </w:r>
      <w:r w:rsidR="00FC564B" w:rsidRPr="00FC564B">
        <w:rPr>
          <w:b/>
          <w:sz w:val="22"/>
          <w:szCs w:val="22"/>
        </w:rPr>
        <w:t>Przewóz osób na trasie Płock-Sierpc-Płock w dniu 10.04.2022 r.</w:t>
      </w:r>
      <w:r w:rsidRPr="00FC564B">
        <w:rPr>
          <w:b/>
          <w:bCs/>
        </w:rPr>
        <w:t>”</w:t>
      </w:r>
      <w:r w:rsidRPr="00FC564B">
        <w:t>, prowadzonego przez Politechnikę Warszawską Filię w Płocku:</w:t>
      </w:r>
    </w:p>
    <w:p w:rsidR="00EE3E5E" w:rsidRPr="003E00BF" w:rsidRDefault="00EE3E5E" w:rsidP="00750729">
      <w:pPr>
        <w:numPr>
          <w:ilvl w:val="0"/>
          <w:numId w:val="24"/>
        </w:numPr>
        <w:shd w:val="clear" w:color="auto" w:fill="FFFFFF"/>
        <w:suppressAutoHyphens/>
        <w:autoSpaceDE w:val="0"/>
        <w:spacing w:before="120"/>
        <w:jc w:val="both"/>
      </w:pPr>
      <w:r w:rsidRPr="00FC564B">
        <w:t xml:space="preserve">Wykonawca …………………………………………………………… </w:t>
      </w:r>
      <w:r w:rsidRPr="003E00BF">
        <w:rPr>
          <w:i/>
          <w:iCs/>
          <w:sz w:val="22"/>
          <w:szCs w:val="22"/>
        </w:rPr>
        <w:t>(wpisać nazwę i adres)</w:t>
      </w:r>
      <w:r w:rsidRPr="003E00BF">
        <w:rPr>
          <w:sz w:val="22"/>
          <w:szCs w:val="22"/>
        </w:rPr>
        <w:t xml:space="preserve"> </w:t>
      </w:r>
      <w:r w:rsidRPr="003E00BF">
        <w:t>zrealizuje następujący zakres zamówienia: …………………………………………………….</w:t>
      </w:r>
    </w:p>
    <w:p w:rsidR="00EE3E5E" w:rsidRPr="003E00BF" w:rsidRDefault="00EE3E5E" w:rsidP="00750729">
      <w:pPr>
        <w:numPr>
          <w:ilvl w:val="0"/>
          <w:numId w:val="24"/>
        </w:numPr>
        <w:shd w:val="clear" w:color="auto" w:fill="FFFFFF"/>
        <w:suppressAutoHyphens/>
        <w:autoSpaceDE w:val="0"/>
        <w:spacing w:before="120"/>
        <w:jc w:val="both"/>
      </w:pPr>
      <w:r w:rsidRPr="003E00BF">
        <w:t xml:space="preserve">Wykonawca …………………………………………………………… </w:t>
      </w:r>
      <w:r w:rsidRPr="003E00BF">
        <w:rPr>
          <w:i/>
          <w:iCs/>
          <w:sz w:val="22"/>
          <w:szCs w:val="22"/>
        </w:rPr>
        <w:t>(wpisać nazwę i adres)</w:t>
      </w:r>
      <w:r w:rsidRPr="003E00BF">
        <w:rPr>
          <w:sz w:val="22"/>
          <w:szCs w:val="22"/>
        </w:rPr>
        <w:t xml:space="preserve"> </w:t>
      </w:r>
      <w:r w:rsidRPr="003E00BF">
        <w:t>zrealizuje następujący zakres zamówienia: …………………………………………………….</w:t>
      </w:r>
    </w:p>
    <w:p w:rsidR="00EE3E5E" w:rsidRPr="003E00BF" w:rsidRDefault="00EE3E5E" w:rsidP="00750729">
      <w:pPr>
        <w:numPr>
          <w:ilvl w:val="0"/>
          <w:numId w:val="24"/>
        </w:numPr>
        <w:shd w:val="clear" w:color="auto" w:fill="FFFFFF"/>
        <w:suppressAutoHyphens/>
        <w:autoSpaceDE w:val="0"/>
        <w:spacing w:before="120"/>
        <w:jc w:val="both"/>
      </w:pPr>
      <w:r w:rsidRPr="003E00BF">
        <w:t xml:space="preserve">Wykonawca …………………………………………………………… </w:t>
      </w:r>
      <w:r w:rsidRPr="003E00BF">
        <w:rPr>
          <w:i/>
          <w:iCs/>
          <w:sz w:val="22"/>
          <w:szCs w:val="22"/>
        </w:rPr>
        <w:t>(wpisać nazwę i adres)</w:t>
      </w:r>
      <w:r w:rsidRPr="003E00BF">
        <w:rPr>
          <w:sz w:val="22"/>
          <w:szCs w:val="22"/>
        </w:rPr>
        <w:t xml:space="preserve"> </w:t>
      </w:r>
      <w:r w:rsidRPr="003E00BF">
        <w:t>zrealizuje następujący zakres zamówienia: …………………………………………………….</w:t>
      </w:r>
    </w:p>
    <w:p w:rsidR="00EE3E5E" w:rsidRPr="003E00BF" w:rsidRDefault="00EE3E5E" w:rsidP="00EE3E5E">
      <w:pPr>
        <w:shd w:val="clear" w:color="auto" w:fill="FFFFFF"/>
        <w:jc w:val="both"/>
      </w:pPr>
    </w:p>
    <w:p w:rsidR="00EE3E5E" w:rsidRPr="003E00BF" w:rsidRDefault="00EE3E5E" w:rsidP="00EE3E5E">
      <w:pPr>
        <w:shd w:val="clear" w:color="auto" w:fill="FFFFFF"/>
        <w:jc w:val="right"/>
      </w:pPr>
    </w:p>
    <w:p w:rsidR="00EE3E5E" w:rsidRPr="003E00BF" w:rsidRDefault="00EE3E5E" w:rsidP="00EE3E5E">
      <w:pPr>
        <w:shd w:val="clear" w:color="auto" w:fill="FFFFFF"/>
        <w:jc w:val="right"/>
      </w:pPr>
    </w:p>
    <w:p w:rsidR="00EE3E5E" w:rsidRPr="003E00BF" w:rsidRDefault="00EE3E5E" w:rsidP="00EE3E5E">
      <w:pPr>
        <w:shd w:val="clear" w:color="auto" w:fill="FFFFFF"/>
        <w:jc w:val="center"/>
        <w:rPr>
          <w:b/>
          <w:bCs/>
        </w:rPr>
      </w:pPr>
      <w:r w:rsidRPr="003E00BF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:rsidR="00EE3E5E" w:rsidRPr="003E00BF" w:rsidRDefault="00EE3E5E" w:rsidP="00EE3E5E">
      <w:pPr>
        <w:shd w:val="clear" w:color="auto" w:fill="FFFFFF"/>
        <w:jc w:val="center"/>
        <w:rPr>
          <w:b/>
          <w:bCs/>
        </w:rPr>
      </w:pPr>
    </w:p>
    <w:p w:rsidR="007E0861" w:rsidRPr="003E00BF" w:rsidRDefault="007E0861">
      <w:pPr>
        <w:pStyle w:val="rozdzia"/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7E0861" w:rsidRPr="00C30D7A" w:rsidRDefault="007E0861">
      <w:pPr>
        <w:pStyle w:val="rozdzia"/>
        <w:rPr>
          <w:color w:val="FF0000"/>
        </w:rPr>
      </w:pPr>
    </w:p>
    <w:p w:rsidR="00EE3E5E" w:rsidRPr="00C30D7A" w:rsidRDefault="00EE3E5E">
      <w:pPr>
        <w:rPr>
          <w:b/>
          <w:color w:val="FF0000"/>
          <w:spacing w:val="8"/>
          <w:sz w:val="20"/>
          <w:szCs w:val="20"/>
        </w:rPr>
      </w:pPr>
      <w:bookmarkStart w:id="7" w:name="_GoBack"/>
      <w:bookmarkEnd w:id="7"/>
    </w:p>
    <w:sectPr w:rsidR="00EE3E5E" w:rsidRPr="00C30D7A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48" w:rsidRDefault="00F01448">
      <w:r>
        <w:separator/>
      </w:r>
    </w:p>
  </w:endnote>
  <w:endnote w:type="continuationSeparator" w:id="0">
    <w:p w:rsidR="00F01448" w:rsidRDefault="00F0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48" w:rsidRDefault="00F01448">
      <w:r>
        <w:separator/>
      </w:r>
    </w:p>
  </w:footnote>
  <w:footnote w:type="continuationSeparator" w:id="0">
    <w:p w:rsidR="00F01448" w:rsidRDefault="00F01448">
      <w:r>
        <w:continuationSeparator/>
      </w:r>
    </w:p>
  </w:footnote>
  <w:footnote w:id="1">
    <w:p w:rsidR="00F01448" w:rsidRDefault="00F0144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48" w:rsidRPr="00F772F8" w:rsidRDefault="00F01448">
    <w:pPr>
      <w:pStyle w:val="Nagwek"/>
    </w:pPr>
    <w:r w:rsidRPr="00F772F8">
      <w:rPr>
        <w:sz w:val="16"/>
        <w:szCs w:val="16"/>
      </w:rPr>
      <w:t>BZP.261.15.2021</w:t>
    </w:r>
  </w:p>
  <w:p w:rsidR="00F01448" w:rsidRDefault="00F014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13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4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A67C83"/>
    <w:multiLevelType w:val="hybridMultilevel"/>
    <w:tmpl w:val="CE7CF902"/>
    <w:lvl w:ilvl="0" w:tplc="04150011">
      <w:start w:val="1"/>
      <w:numFmt w:val="decimal"/>
      <w:lvlText w:val="%1)"/>
      <w:lvlJc w:val="left"/>
      <w:pPr>
        <w:ind w:left="688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19" w15:restartNumberingAfterBreak="0">
    <w:nsid w:val="2E301657"/>
    <w:multiLevelType w:val="multilevel"/>
    <w:tmpl w:val="8854A58A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DB217FC"/>
    <w:multiLevelType w:val="multilevel"/>
    <w:tmpl w:val="9A5C4BBA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D5904"/>
    <w:multiLevelType w:val="multilevel"/>
    <w:tmpl w:val="BA8E50C0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1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42742"/>
    <w:multiLevelType w:val="hybridMultilevel"/>
    <w:tmpl w:val="7D00E25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35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17E26B0"/>
    <w:multiLevelType w:val="multilevel"/>
    <w:tmpl w:val="AC527B6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2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43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6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00B6326"/>
    <w:multiLevelType w:val="multilevel"/>
    <w:tmpl w:val="E430CA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bCs/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097390B"/>
    <w:multiLevelType w:val="hybridMultilevel"/>
    <w:tmpl w:val="33ACCAD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0" w15:restartNumberingAfterBreak="0">
    <w:nsid w:val="6478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2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EFD21A6"/>
    <w:multiLevelType w:val="hybridMultilevel"/>
    <w:tmpl w:val="260AA2DE"/>
    <w:lvl w:ilvl="0" w:tplc="8326DD3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0"/>
  </w:num>
  <w:num w:numId="2">
    <w:abstractNumId w:val="53"/>
  </w:num>
  <w:num w:numId="3">
    <w:abstractNumId w:val="20"/>
  </w:num>
  <w:num w:numId="4">
    <w:abstractNumId w:val="59"/>
  </w:num>
  <w:num w:numId="5">
    <w:abstractNumId w:val="34"/>
  </w:num>
  <w:num w:numId="6">
    <w:abstractNumId w:val="30"/>
  </w:num>
  <w:num w:numId="7">
    <w:abstractNumId w:val="5"/>
  </w:num>
  <w:num w:numId="8">
    <w:abstractNumId w:val="49"/>
  </w:num>
  <w:num w:numId="9">
    <w:abstractNumId w:val="42"/>
  </w:num>
  <w:num w:numId="10">
    <w:abstractNumId w:val="6"/>
  </w:num>
  <w:num w:numId="11">
    <w:abstractNumId w:val="14"/>
  </w:num>
  <w:num w:numId="12">
    <w:abstractNumId w:val="58"/>
  </w:num>
  <w:num w:numId="13">
    <w:abstractNumId w:val="39"/>
  </w:num>
  <w:num w:numId="14">
    <w:abstractNumId w:val="28"/>
  </w:num>
  <w:num w:numId="15">
    <w:abstractNumId w:val="10"/>
  </w:num>
  <w:num w:numId="16">
    <w:abstractNumId w:val="22"/>
  </w:num>
  <w:num w:numId="17">
    <w:abstractNumId w:val="36"/>
  </w:num>
  <w:num w:numId="18">
    <w:abstractNumId w:val="45"/>
  </w:num>
  <w:num w:numId="19">
    <w:abstractNumId w:val="47"/>
  </w:num>
  <w:num w:numId="20">
    <w:abstractNumId w:val="31"/>
  </w:num>
  <w:num w:numId="21">
    <w:abstractNumId w:val="46"/>
  </w:num>
  <w:num w:numId="22">
    <w:abstractNumId w:val="56"/>
  </w:num>
  <w:num w:numId="23">
    <w:abstractNumId w:val="0"/>
  </w:num>
  <w:num w:numId="24">
    <w:abstractNumId w:val="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50"/>
  </w:num>
  <w:num w:numId="43">
    <w:abstractNumId w:val="44"/>
  </w:num>
  <w:num w:numId="44">
    <w:abstractNumId w:val="25"/>
  </w:num>
  <w:num w:numId="45">
    <w:abstractNumId w:val="24"/>
  </w:num>
  <w:num w:numId="46">
    <w:abstractNumId w:val="37"/>
  </w:num>
  <w:num w:numId="47">
    <w:abstractNumId w:val="16"/>
  </w:num>
  <w:num w:numId="48">
    <w:abstractNumId w:val="41"/>
  </w:num>
  <w:num w:numId="49">
    <w:abstractNumId w:val="21"/>
  </w:num>
  <w:num w:numId="50">
    <w:abstractNumId w:val="38"/>
  </w:num>
  <w:num w:numId="51">
    <w:abstractNumId w:val="7"/>
  </w:num>
  <w:num w:numId="52">
    <w:abstractNumId w:val="13"/>
  </w:num>
  <w:num w:numId="53">
    <w:abstractNumId w:val="55"/>
  </w:num>
  <w:num w:numId="54">
    <w:abstractNumId w:val="51"/>
  </w:num>
  <w:num w:numId="55">
    <w:abstractNumId w:val="8"/>
  </w:num>
  <w:num w:numId="56">
    <w:abstractNumId w:val="9"/>
  </w:num>
  <w:num w:numId="57">
    <w:abstractNumId w:val="48"/>
  </w:num>
  <w:num w:numId="58">
    <w:abstractNumId w:val="26"/>
  </w:num>
  <w:num w:numId="59">
    <w:abstractNumId w:val="43"/>
  </w:num>
  <w:num w:numId="60">
    <w:abstractNumId w:val="19"/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35362"/>
    <w:rsid w:val="0005067C"/>
    <w:rsid w:val="000722F7"/>
    <w:rsid w:val="00174FC6"/>
    <w:rsid w:val="001775BA"/>
    <w:rsid w:val="001D6BAB"/>
    <w:rsid w:val="00283913"/>
    <w:rsid w:val="002A6736"/>
    <w:rsid w:val="002A78CD"/>
    <w:rsid w:val="002C5F6B"/>
    <w:rsid w:val="002F2EC1"/>
    <w:rsid w:val="00354472"/>
    <w:rsid w:val="00357BDB"/>
    <w:rsid w:val="00363A59"/>
    <w:rsid w:val="003840A9"/>
    <w:rsid w:val="003E00BF"/>
    <w:rsid w:val="003F0CA6"/>
    <w:rsid w:val="00427AFC"/>
    <w:rsid w:val="004662CD"/>
    <w:rsid w:val="004A5995"/>
    <w:rsid w:val="00554037"/>
    <w:rsid w:val="005A1979"/>
    <w:rsid w:val="005F79AB"/>
    <w:rsid w:val="00605A5A"/>
    <w:rsid w:val="00670BF7"/>
    <w:rsid w:val="006C322B"/>
    <w:rsid w:val="006D6F77"/>
    <w:rsid w:val="007127C1"/>
    <w:rsid w:val="00750729"/>
    <w:rsid w:val="00751F68"/>
    <w:rsid w:val="007B2B28"/>
    <w:rsid w:val="007E0861"/>
    <w:rsid w:val="00874821"/>
    <w:rsid w:val="00885C39"/>
    <w:rsid w:val="00954405"/>
    <w:rsid w:val="00957E99"/>
    <w:rsid w:val="009B01D7"/>
    <w:rsid w:val="009D709F"/>
    <w:rsid w:val="009E6895"/>
    <w:rsid w:val="009E7B20"/>
    <w:rsid w:val="00A21822"/>
    <w:rsid w:val="00AA0139"/>
    <w:rsid w:val="00AF6502"/>
    <w:rsid w:val="00B956AB"/>
    <w:rsid w:val="00C30D7A"/>
    <w:rsid w:val="00C33AD6"/>
    <w:rsid w:val="00C71E38"/>
    <w:rsid w:val="00C87CD0"/>
    <w:rsid w:val="00CB0B74"/>
    <w:rsid w:val="00CE27E7"/>
    <w:rsid w:val="00D048B9"/>
    <w:rsid w:val="00D50581"/>
    <w:rsid w:val="00D607CE"/>
    <w:rsid w:val="00D76800"/>
    <w:rsid w:val="00D800FC"/>
    <w:rsid w:val="00D85BF3"/>
    <w:rsid w:val="00DA2786"/>
    <w:rsid w:val="00DA5425"/>
    <w:rsid w:val="00DE60D0"/>
    <w:rsid w:val="00E86CEF"/>
    <w:rsid w:val="00EB6FD2"/>
    <w:rsid w:val="00EE1FF8"/>
    <w:rsid w:val="00EE3E5E"/>
    <w:rsid w:val="00EF647C"/>
    <w:rsid w:val="00F01448"/>
    <w:rsid w:val="00F35918"/>
    <w:rsid w:val="00F44BB5"/>
    <w:rsid w:val="00F657D2"/>
    <w:rsid w:val="00F70CA8"/>
    <w:rsid w:val="00F772F8"/>
    <w:rsid w:val="00F8544E"/>
    <w:rsid w:val="00FC564B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D647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75072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1212B-0D6E-4F91-BF6C-68BD0D78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8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Jamowska Joanna</cp:lastModifiedBy>
  <cp:revision>66</cp:revision>
  <cp:lastPrinted>2022-03-02T10:29:00Z</cp:lastPrinted>
  <dcterms:created xsi:type="dcterms:W3CDTF">2021-04-08T05:24:00Z</dcterms:created>
  <dcterms:modified xsi:type="dcterms:W3CDTF">2022-03-02T10:30:00Z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