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FE7521B" w14:textId="7EA250C4" w:rsidR="0099573A" w:rsidRPr="008853BF" w:rsidRDefault="006E318B" w:rsidP="004B24D5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37208ED4" w14:textId="78E66D3D" w:rsidR="00A32503" w:rsidRPr="004B24D5" w:rsidRDefault="00C90FCC" w:rsidP="001F2169">
      <w:pPr>
        <w:pStyle w:val="Default"/>
        <w:jc w:val="center"/>
      </w:pPr>
      <w:r w:rsidRPr="002840EC">
        <w:rPr>
          <w:rFonts w:ascii="Palatino Linotype" w:hAnsi="Palatino Linotype" w:cs="Calibri"/>
          <w:bCs/>
          <w:color w:val="000000" w:themeColor="text1"/>
        </w:rPr>
        <w:t xml:space="preserve">Dotyczy postępowania pn. </w:t>
      </w:r>
      <w:r w:rsidR="00796FDF" w:rsidRPr="002840EC">
        <w:rPr>
          <w:rFonts w:ascii="Palatino Linotype" w:hAnsi="Palatino Linotype" w:cs="Calibri"/>
          <w:bCs/>
          <w:color w:val="000000" w:themeColor="text1"/>
        </w:rPr>
        <w:t xml:space="preserve"> </w:t>
      </w:r>
      <w:r w:rsidR="004B24D5" w:rsidRPr="004B24D5">
        <w:rPr>
          <w:b/>
          <w:bCs/>
          <w:sz w:val="22"/>
          <w:szCs w:val="22"/>
        </w:rPr>
        <w:t>„</w:t>
      </w:r>
      <w:r w:rsidR="004B24D5" w:rsidRPr="004B24D5">
        <w:rPr>
          <w:rFonts w:ascii="Palatino Linotype" w:hAnsi="Palatino Linotype"/>
          <w:b/>
          <w:bCs/>
        </w:rPr>
        <w:t>Sukcesywne dostawy bielizny szpitalnej jednorazowego użytku”</w:t>
      </w:r>
      <w:r w:rsidR="004B24D5">
        <w:rPr>
          <w:rFonts w:ascii="Palatino Linotype" w:hAnsi="Palatino Linotype"/>
          <w:b/>
          <w:bCs/>
        </w:rPr>
        <w:t>.</w:t>
      </w:r>
    </w:p>
    <w:p w14:paraId="40173098" w14:textId="77777777" w:rsidR="00796FDF" w:rsidRPr="00796FDF" w:rsidRDefault="00796FDF" w:rsidP="008853BF">
      <w:pPr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356CA58F" w:rsidR="00877452" w:rsidRPr="002840EC" w:rsidRDefault="00C90FCC" w:rsidP="00A32503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2840EC">
        <w:rPr>
          <w:rFonts w:ascii="Palatino Linotype" w:hAnsi="Palatino Linotype" w:cs="Arial"/>
          <w:sz w:val="20"/>
        </w:rPr>
        <w:t xml:space="preserve">Ubiegając </w:t>
      </w:r>
      <w:r w:rsidR="00A32503" w:rsidRPr="002840EC">
        <w:rPr>
          <w:rFonts w:ascii="Palatino Linotype" w:hAnsi="Palatino Linotype" w:cs="Arial"/>
          <w:sz w:val="20"/>
        </w:rPr>
        <w:t xml:space="preserve">się o udzielenie zamówienia publicznego na </w:t>
      </w:r>
      <w:r w:rsidR="00A32503" w:rsidRPr="002840EC">
        <w:rPr>
          <w:rFonts w:ascii="Palatino Linotype" w:hAnsi="Palatino Linotype" w:cs="Arial"/>
          <w:b/>
          <w:bCs/>
          <w:sz w:val="20"/>
        </w:rPr>
        <w:t xml:space="preserve">sukcesywne dostawy </w:t>
      </w:r>
      <w:r w:rsidR="004B24D5">
        <w:rPr>
          <w:rFonts w:ascii="Palatino Linotype" w:hAnsi="Palatino Linotype"/>
          <w:b/>
          <w:bCs/>
          <w:sz w:val="20"/>
        </w:rPr>
        <w:t>bielizny szpitalnej</w:t>
      </w:r>
      <w:r w:rsidR="0078400F">
        <w:rPr>
          <w:rFonts w:ascii="Palatino Linotype" w:hAnsi="Palatino Linotype"/>
          <w:b/>
          <w:bCs/>
          <w:sz w:val="20"/>
        </w:rPr>
        <w:t xml:space="preserve"> jednorazowego użytku</w:t>
      </w:r>
      <w:r w:rsidR="004B24D5">
        <w:rPr>
          <w:rFonts w:ascii="Palatino Linotype" w:hAnsi="Palatino Linotype"/>
          <w:b/>
          <w:bCs/>
          <w:sz w:val="20"/>
        </w:rPr>
        <w:t xml:space="preserve"> </w:t>
      </w:r>
      <w:r w:rsidR="00435B10" w:rsidRPr="002840EC">
        <w:rPr>
          <w:rFonts w:ascii="Palatino Linotype" w:hAnsi="Palatino Linotype"/>
          <w:bCs/>
          <w:sz w:val="20"/>
        </w:rPr>
        <w:t>składam</w:t>
      </w:r>
      <w:r w:rsidR="00435B10" w:rsidRPr="002840EC">
        <w:rPr>
          <w:rFonts w:ascii="Palatino Linotype" w:hAnsi="Palatino Linotype" w:cs="Arial"/>
          <w:b/>
          <w:bCs/>
          <w:sz w:val="20"/>
        </w:rPr>
        <w:t xml:space="preserve"> </w:t>
      </w:r>
      <w:r w:rsidR="00435B10" w:rsidRPr="002840EC">
        <w:rPr>
          <w:rFonts w:ascii="Palatino Linotype" w:hAnsi="Palatino Linotype" w:cs="Arial"/>
          <w:sz w:val="20"/>
        </w:rPr>
        <w:t>ofertę</w:t>
      </w:r>
      <w:r w:rsidR="00877452" w:rsidRPr="002840EC">
        <w:rPr>
          <w:rFonts w:ascii="Palatino Linotype" w:hAnsi="Palatino Linotype"/>
          <w:sz w:val="20"/>
        </w:rPr>
        <w:t xml:space="preserve"> zgodnie z </w:t>
      </w:r>
      <w:r w:rsidR="00877452" w:rsidRPr="002840EC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2840EC">
        <w:rPr>
          <w:i/>
          <w:iCs/>
          <w:sz w:val="20"/>
        </w:rPr>
        <w:t xml:space="preserve"> </w:t>
      </w:r>
      <w:r w:rsidR="00877452" w:rsidRPr="002840EC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2840EC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2840EC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7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771"/>
        <w:gridCol w:w="3118"/>
      </w:tblGrid>
      <w:tr w:rsidR="0092776B" w:rsidRPr="000A7AB6" w14:paraId="4BF87BBD" w14:textId="77777777" w:rsidTr="00A32503">
        <w:trPr>
          <w:trHeight w:val="29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Pr="00303D69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303D6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303D69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Pr="00303D69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7A53878F" w:rsidR="008C50C7" w:rsidRPr="00303D69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proofErr w:type="gramStart"/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3</w:t>
            </w:r>
            <w:r w:rsidR="00574BD7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</w:t>
            </w:r>
            <w:proofErr w:type="gramEnd"/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="0059255A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4</w:t>
            </w:r>
            <w:r w:rsidR="00A32503"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1BC9DA4" w14:textId="15F425C2" w:rsidR="008C50C7" w:rsidRPr="00303D69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A32503">
        <w:trPr>
          <w:trHeight w:val="368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9B34B9" w:rsidRDefault="0099573A" w:rsidP="0099573A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="0092776B"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303D6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303D69">
              <w:rPr>
                <w:rFonts w:ascii="Palatino Linotype" w:hAnsi="Palatino Linotype" w:cs="Arial CE"/>
                <w:i/>
                <w:iCs/>
                <w:color w:val="000000" w:themeColor="text1"/>
              </w:rPr>
              <w:t>(Kryterium nr 2)</w:t>
            </w:r>
          </w:p>
        </w:tc>
      </w:tr>
      <w:tr w:rsidR="0092776B" w:rsidRPr="000A7AB6" w14:paraId="3361D2D4" w14:textId="77777777" w:rsidTr="00A32503">
        <w:trPr>
          <w:trHeight w:val="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796FDF" w:rsidRPr="000A7AB6" w14:paraId="12B94BA9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3D9B471D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 w:rsidR="00A32503"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  <w:tr w:rsidR="00A32503" w:rsidRPr="000A7AB6" w14:paraId="03465BB7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5EF" w14:textId="0F676E4A" w:rsidR="00A32503" w:rsidRPr="009B34B9" w:rsidRDefault="00A32503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7CC9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87D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</w:tr>
    </w:tbl>
    <w:p w14:paraId="3F958AE5" w14:textId="77777777" w:rsidR="003158EE" w:rsidRDefault="003158EE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C64373D" w14:textId="77777777" w:rsidR="004B24D5" w:rsidRPr="00877452" w:rsidRDefault="004B24D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66D9A6D2" w14:textId="0A9A5EA3" w:rsidR="00233C81" w:rsidRPr="004B24D5" w:rsidRDefault="003A5E25" w:rsidP="004B24D5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color w:val="000000" w:themeColor="text1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</w:t>
      </w:r>
      <w:r w:rsidRPr="002A2589">
        <w:rPr>
          <w:rFonts w:ascii="Palatino Linotype" w:hAnsi="Palatino Linotype"/>
          <w:color w:val="000000" w:themeColor="text1"/>
          <w:sz w:val="21"/>
          <w:szCs w:val="21"/>
        </w:rPr>
        <w:t>wskazanym przez Zamawiającego</w:t>
      </w:r>
      <w:r w:rsidR="0007245C" w:rsidRPr="002A2589">
        <w:rPr>
          <w:rFonts w:ascii="Palatino Linotype" w:hAnsi="Palatino Linotype"/>
          <w:color w:val="000000" w:themeColor="text1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285A397F" w14:textId="096CA6E4" w:rsidR="0008186B" w:rsidRPr="00303D69" w:rsidRDefault="00A72E2F" w:rsidP="00303D69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577B5C41" w14:textId="77777777" w:rsidR="00670733" w:rsidRDefault="00670733" w:rsidP="00670733">
      <w:pPr>
        <w:rPr>
          <w:rStyle w:val="Uwydatnienie"/>
        </w:rPr>
      </w:pPr>
    </w:p>
    <w:p w14:paraId="52B01E94" w14:textId="77777777" w:rsidR="00670733" w:rsidRPr="00670733" w:rsidRDefault="00670733" w:rsidP="00303D69">
      <w:pPr>
        <w:rPr>
          <w:rStyle w:val="Uwydatnienie"/>
          <w:color w:val="0070C0"/>
        </w:rPr>
      </w:pPr>
    </w:p>
    <w:p w14:paraId="596616FE" w14:textId="312DD02C" w:rsidR="00E33B15" w:rsidRPr="004B24D5" w:rsidRDefault="00670733" w:rsidP="004B24D5">
      <w:pPr>
        <w:jc w:val="center"/>
        <w:rPr>
          <w:color w:val="0070C0"/>
        </w:rPr>
      </w:pPr>
      <w:r w:rsidRPr="00670733">
        <w:rPr>
          <w:rStyle w:val="Uwydatnienie"/>
          <w:color w:val="0070C0"/>
        </w:rPr>
        <w:t>kwalifikowany podpis elektroniczny lub podpis zaufany lub podpis osobisty</w:t>
      </w:r>
    </w:p>
    <w:sectPr w:rsidR="00E33B15" w:rsidRPr="004B24D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7BCC3685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2840EC">
      <w:rPr>
        <w:rFonts w:ascii="Calibri" w:hAnsi="Calibri" w:cs="Calibri"/>
        <w:sz w:val="20"/>
        <w:szCs w:val="20"/>
      </w:rPr>
      <w:t>1</w:t>
    </w:r>
    <w:r w:rsidR="004B24D5">
      <w:rPr>
        <w:rFonts w:ascii="Calibri" w:hAnsi="Calibri" w:cs="Calibri"/>
        <w:sz w:val="20"/>
        <w:szCs w:val="20"/>
      </w:rPr>
      <w:t>7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0" w:name="_Hlk19870612"/>
    <w:bookmarkStart w:id="1" w:name="_Hlk19870613"/>
    <w:bookmarkStart w:id="2" w:name="_Hlk19870614"/>
    <w:bookmarkStart w:id="3" w:name="_Hlk19870615"/>
    <w:bookmarkStart w:id="4" w:name="_Hlk19870616"/>
    <w:bookmarkStart w:id="5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 w:numId="14" w16cid:durableId="6194681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186B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216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C81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0EC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589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3D69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58EE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5B10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8DD"/>
    <w:rsid w:val="004A5C76"/>
    <w:rsid w:val="004A6F36"/>
    <w:rsid w:val="004A78A9"/>
    <w:rsid w:val="004B17D1"/>
    <w:rsid w:val="004B1C44"/>
    <w:rsid w:val="004B24D5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425F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47484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55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0733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1BE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2CB2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400F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3E19"/>
    <w:rsid w:val="00885354"/>
    <w:rsid w:val="008853BF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EB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5948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503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86CC4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5F43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33FD"/>
    <w:rsid w:val="00D7421C"/>
    <w:rsid w:val="00D75F46"/>
    <w:rsid w:val="00D7660D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1C4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uiPriority w:val="20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3327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46</cp:revision>
  <cp:lastPrinted>2023-08-01T08:06:00Z</cp:lastPrinted>
  <dcterms:created xsi:type="dcterms:W3CDTF">2022-10-10T07:28:00Z</dcterms:created>
  <dcterms:modified xsi:type="dcterms:W3CDTF">2023-08-01T08:07:00Z</dcterms:modified>
</cp:coreProperties>
</file>