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E293" w14:textId="77777777" w:rsidR="006E318B" w:rsidRPr="00A56F6C" w:rsidRDefault="006E318B" w:rsidP="006E318B">
      <w:pPr>
        <w:spacing w:line="280" w:lineRule="exact"/>
        <w:jc w:val="both"/>
        <w:rPr>
          <w:sz w:val="24"/>
          <w:szCs w:val="24"/>
        </w:rPr>
      </w:pPr>
    </w:p>
    <w:p w14:paraId="37C1EEAD" w14:textId="77777777" w:rsidR="00AB08EA" w:rsidRPr="00A56F6C" w:rsidRDefault="00AB08EA" w:rsidP="00AB08EA">
      <w:pPr>
        <w:ind w:firstLine="5954"/>
        <w:contextualSpacing/>
        <w:jc w:val="right"/>
        <w:rPr>
          <w:b/>
          <w:iCs/>
          <w:sz w:val="24"/>
          <w:szCs w:val="24"/>
        </w:rPr>
      </w:pPr>
      <w:r w:rsidRPr="00A56F6C">
        <w:rPr>
          <w:b/>
          <w:iCs/>
          <w:sz w:val="24"/>
          <w:szCs w:val="24"/>
        </w:rPr>
        <w:t xml:space="preserve">Załącznik nr 1 do SWZ </w:t>
      </w:r>
    </w:p>
    <w:p w14:paraId="25EE3559" w14:textId="7B4C4F71" w:rsidR="00AB08EA" w:rsidRPr="00A56F6C" w:rsidRDefault="00AB08EA" w:rsidP="00AB08EA">
      <w:pPr>
        <w:ind w:firstLine="5954"/>
        <w:contextualSpacing/>
        <w:jc w:val="right"/>
        <w:rPr>
          <w:b/>
          <w:bCs/>
          <w:iCs/>
          <w:sz w:val="24"/>
          <w:szCs w:val="24"/>
        </w:rPr>
      </w:pPr>
      <w:r w:rsidRPr="00A56F6C">
        <w:rPr>
          <w:b/>
          <w:iCs/>
          <w:sz w:val="24"/>
          <w:szCs w:val="24"/>
        </w:rPr>
        <w:t xml:space="preserve">   nr </w:t>
      </w:r>
      <w:r w:rsidRPr="00A56F6C">
        <w:rPr>
          <w:b/>
          <w:bCs/>
          <w:iCs/>
          <w:sz w:val="24"/>
          <w:szCs w:val="24"/>
        </w:rPr>
        <w:t>PZS/TP/</w:t>
      </w:r>
      <w:r w:rsidR="00347225">
        <w:rPr>
          <w:b/>
          <w:bCs/>
          <w:iCs/>
          <w:sz w:val="24"/>
          <w:szCs w:val="24"/>
        </w:rPr>
        <w:t>23</w:t>
      </w:r>
      <w:r w:rsidRPr="00A56F6C">
        <w:rPr>
          <w:b/>
          <w:bCs/>
          <w:iCs/>
          <w:sz w:val="24"/>
          <w:szCs w:val="24"/>
        </w:rPr>
        <w:t>/2023</w:t>
      </w:r>
    </w:p>
    <w:p w14:paraId="3E8155BF" w14:textId="77777777" w:rsidR="00AB08EA" w:rsidRPr="00A56F6C" w:rsidRDefault="00AB08EA" w:rsidP="00AB08EA">
      <w:pPr>
        <w:ind w:firstLine="5954"/>
        <w:contextualSpacing/>
        <w:rPr>
          <w:b/>
          <w:bCs/>
          <w:iCs/>
          <w:sz w:val="24"/>
          <w:szCs w:val="24"/>
        </w:rPr>
      </w:pPr>
    </w:p>
    <w:p w14:paraId="0CFC00BB" w14:textId="77777777" w:rsidR="00DC7040" w:rsidRPr="00BC4EC5" w:rsidRDefault="00DC7040" w:rsidP="00DC7040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jc w:val="center"/>
        <w:rPr>
          <w:b/>
          <w:bCs/>
          <w:sz w:val="36"/>
          <w:szCs w:val="36"/>
        </w:rPr>
      </w:pPr>
      <w:r w:rsidRPr="00BC4EC5">
        <w:rPr>
          <w:b/>
          <w:bCs/>
          <w:sz w:val="36"/>
          <w:szCs w:val="36"/>
        </w:rPr>
        <w:t>„Zakup, dostawa, montaż sterylizatora parowego oraz stacji uzdatniania wody dla Powiatowego Zespołu Szpitali- Szpital w Sycowie.”</w:t>
      </w:r>
    </w:p>
    <w:p w14:paraId="1D2C8071" w14:textId="77777777" w:rsidR="00AB08EA" w:rsidRPr="00A56F6C" w:rsidRDefault="00AB08EA" w:rsidP="00AB08EA">
      <w:pPr>
        <w:jc w:val="center"/>
        <w:rPr>
          <w:b/>
          <w:bCs/>
          <w:sz w:val="24"/>
          <w:szCs w:val="24"/>
        </w:rPr>
      </w:pPr>
    </w:p>
    <w:p w14:paraId="4F482740" w14:textId="77777777" w:rsidR="00AB08EA" w:rsidRPr="00A56F6C" w:rsidRDefault="00AB08EA" w:rsidP="00AB08EA">
      <w:pPr>
        <w:tabs>
          <w:tab w:val="left" w:pos="1020"/>
          <w:tab w:val="center" w:pos="4536"/>
        </w:tabs>
        <w:spacing w:after="60"/>
        <w:rPr>
          <w:sz w:val="24"/>
          <w:szCs w:val="24"/>
        </w:rPr>
      </w:pPr>
    </w:p>
    <w:p w14:paraId="1E169593" w14:textId="77777777" w:rsidR="00AB08EA" w:rsidRPr="00A56F6C" w:rsidRDefault="00AB08EA" w:rsidP="00AB08EA">
      <w:pPr>
        <w:tabs>
          <w:tab w:val="left" w:pos="1020"/>
          <w:tab w:val="center" w:pos="4536"/>
        </w:tabs>
        <w:spacing w:after="60"/>
        <w:jc w:val="right"/>
        <w:rPr>
          <w:sz w:val="24"/>
          <w:szCs w:val="24"/>
        </w:rPr>
      </w:pP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  <w:t xml:space="preserve">       ________________ dnia ________ r.</w:t>
      </w:r>
    </w:p>
    <w:p w14:paraId="6374DB47" w14:textId="77777777" w:rsidR="00AB08EA" w:rsidRPr="00A56F6C" w:rsidRDefault="00AB08EA" w:rsidP="00AB08EA">
      <w:pPr>
        <w:ind w:left="540" w:hanging="1080"/>
        <w:contextualSpacing/>
        <w:jc w:val="center"/>
        <w:rPr>
          <w:b/>
          <w:sz w:val="24"/>
          <w:szCs w:val="24"/>
        </w:rPr>
      </w:pPr>
    </w:p>
    <w:p w14:paraId="150D1973" w14:textId="127B80C4" w:rsidR="00AB08EA" w:rsidRPr="005A30CE" w:rsidRDefault="00AB08EA" w:rsidP="00AB08EA">
      <w:pPr>
        <w:ind w:left="540" w:hanging="1080"/>
        <w:contextualSpacing/>
        <w:jc w:val="center"/>
        <w:rPr>
          <w:b/>
          <w:sz w:val="32"/>
          <w:szCs w:val="32"/>
        </w:rPr>
      </w:pPr>
      <w:r w:rsidRPr="005A30CE">
        <w:rPr>
          <w:b/>
          <w:sz w:val="32"/>
          <w:szCs w:val="32"/>
        </w:rPr>
        <w:t>FORMULARZ OFERTOWY</w:t>
      </w:r>
      <w:r w:rsidR="005A30CE" w:rsidRPr="005A30CE">
        <w:rPr>
          <w:b/>
          <w:sz w:val="32"/>
          <w:szCs w:val="32"/>
        </w:rPr>
        <w:t xml:space="preserve"> -PO ZMIANIE </w:t>
      </w:r>
    </w:p>
    <w:p w14:paraId="3295FE69" w14:textId="77777777" w:rsidR="00AB08EA" w:rsidRPr="00A56F6C" w:rsidRDefault="00AB08EA" w:rsidP="00A56F6C">
      <w:pPr>
        <w:ind w:left="851" w:hanging="142"/>
        <w:contextualSpacing/>
        <w:rPr>
          <w:b/>
          <w:sz w:val="24"/>
          <w:szCs w:val="24"/>
        </w:rPr>
      </w:pPr>
    </w:p>
    <w:p w14:paraId="3F4DCD5F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Nazwa Wykonawcy: ______________________________________________________________</w:t>
      </w:r>
    </w:p>
    <w:p w14:paraId="26CC9D70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Adres Wykonawcy: _______________________________________________________________</w:t>
      </w:r>
    </w:p>
    <w:p w14:paraId="12C0A90F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Adres do korespondencji: __________________________________________________________</w:t>
      </w:r>
    </w:p>
    <w:p w14:paraId="04224FFD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NIP: ___________________________________________________________________________</w:t>
      </w:r>
    </w:p>
    <w:p w14:paraId="33633E7B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REGON:________________________________________________________________________</w:t>
      </w:r>
    </w:p>
    <w:p w14:paraId="0160B68D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KRS:___________________________________________________________________________</w:t>
      </w:r>
    </w:p>
    <w:p w14:paraId="7647E5BC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Województwo:____________________________________________________________________</w:t>
      </w:r>
    </w:p>
    <w:p w14:paraId="3F454513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Numer telefonu:___________________________________________________________________</w:t>
      </w:r>
    </w:p>
    <w:p w14:paraId="5F77BEF2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  <w:proofErr w:type="spellStart"/>
      <w:r w:rsidRPr="00A56F6C">
        <w:rPr>
          <w:iCs/>
          <w:sz w:val="24"/>
          <w:szCs w:val="24"/>
          <w:lang w:val="en-US"/>
        </w:rPr>
        <w:t>Numer</w:t>
      </w:r>
      <w:proofErr w:type="spellEnd"/>
      <w:r w:rsidRPr="00A56F6C">
        <w:rPr>
          <w:iCs/>
          <w:sz w:val="24"/>
          <w:szCs w:val="24"/>
          <w:lang w:val="en-US"/>
        </w:rPr>
        <w:t xml:space="preserve"> fax: _______________________________________________________________________</w:t>
      </w:r>
    </w:p>
    <w:p w14:paraId="0FE529FA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Adres e-mail: _____________________________________________________________________</w:t>
      </w:r>
    </w:p>
    <w:p w14:paraId="65880A0D" w14:textId="3CD4AF15" w:rsidR="00AB08EA" w:rsidRDefault="00AB08EA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Osoba do kontaktów:__________________________________________________</w:t>
      </w:r>
      <w:r w:rsidR="00397FFC">
        <w:rPr>
          <w:iCs/>
          <w:sz w:val="24"/>
          <w:szCs w:val="24"/>
          <w:lang w:val="en-US"/>
        </w:rPr>
        <w:t>_____________</w:t>
      </w:r>
    </w:p>
    <w:p w14:paraId="02D7972E" w14:textId="77777777" w:rsidR="00895F2E" w:rsidRDefault="00895F2E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</w:p>
    <w:p w14:paraId="69F5996D" w14:textId="77777777" w:rsidR="00895F2E" w:rsidRPr="00A56F6C" w:rsidRDefault="00895F2E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</w:p>
    <w:p w14:paraId="6727DDC0" w14:textId="0E0BE077" w:rsidR="00D7217A" w:rsidRPr="00895F2E" w:rsidRDefault="00C90FCC" w:rsidP="00895F2E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jc w:val="both"/>
        <w:rPr>
          <w:b/>
          <w:bCs/>
          <w:sz w:val="24"/>
          <w:szCs w:val="24"/>
        </w:rPr>
      </w:pPr>
      <w:r w:rsidRPr="00A56F6C">
        <w:rPr>
          <w:sz w:val="24"/>
          <w:szCs w:val="24"/>
        </w:rPr>
        <w:t xml:space="preserve">Ubiegając się o udzielenie zamówienia publicznego </w:t>
      </w:r>
      <w:bookmarkStart w:id="0" w:name="_Hlk69819580"/>
      <w:r w:rsidR="00E24159" w:rsidRPr="00A56F6C">
        <w:rPr>
          <w:sz w:val="24"/>
          <w:szCs w:val="24"/>
        </w:rPr>
        <w:t>pn.</w:t>
      </w:r>
      <w:r w:rsidRPr="00A56F6C">
        <w:rPr>
          <w:sz w:val="24"/>
          <w:szCs w:val="24"/>
        </w:rPr>
        <w:t xml:space="preserve"> </w:t>
      </w:r>
      <w:bookmarkEnd w:id="0"/>
      <w:r w:rsidR="00895F2E" w:rsidRPr="00895F2E">
        <w:rPr>
          <w:b/>
          <w:bCs/>
          <w:sz w:val="24"/>
          <w:szCs w:val="24"/>
        </w:rPr>
        <w:t>„Zakup, dostawa, montaż sterylizatora parowego oraz stacji uzdatniania wody dla Powiatowego Zespołu Szpitali- Szpital w Sycowie.”</w:t>
      </w:r>
      <w:r w:rsidR="00895F2E">
        <w:rPr>
          <w:b/>
          <w:bCs/>
          <w:sz w:val="24"/>
          <w:szCs w:val="24"/>
        </w:rPr>
        <w:t xml:space="preserve"> </w:t>
      </w:r>
      <w:r w:rsidR="00D7217A" w:rsidRPr="00895F2E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>oferuję wykonanie przedmiotu zamówienia w zakresie objętym SWZ</w:t>
      </w:r>
      <w:r w:rsidR="009C7AC3" w:rsidRPr="00895F2E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 xml:space="preserve"> na następujące zadania</w:t>
      </w:r>
      <w:r w:rsidR="00D7217A" w:rsidRPr="00895F2E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>:</w:t>
      </w:r>
    </w:p>
    <w:p w14:paraId="307C070C" w14:textId="77777777" w:rsidR="0097174F" w:rsidRDefault="0097174F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4F8C2C37" w14:textId="77777777" w:rsidR="001B39E3" w:rsidRDefault="001B39E3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tbl>
      <w:tblPr>
        <w:tblW w:w="11907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460"/>
        <w:gridCol w:w="700"/>
        <w:gridCol w:w="1484"/>
        <w:gridCol w:w="992"/>
        <w:gridCol w:w="2063"/>
        <w:gridCol w:w="1540"/>
        <w:gridCol w:w="1794"/>
      </w:tblGrid>
      <w:tr w:rsidR="001B39E3" w:rsidRPr="00C6185A" w14:paraId="46372EBC" w14:textId="77777777" w:rsidTr="001B39E3">
        <w:trPr>
          <w:trHeight w:val="1200"/>
        </w:trPr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444C" w14:textId="77777777" w:rsidR="001B39E3" w:rsidRPr="00C6185A" w:rsidRDefault="001B39E3" w:rsidP="00864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185A">
              <w:rPr>
                <w:b/>
                <w:bCs/>
                <w:color w:val="000000"/>
                <w:sz w:val="22"/>
                <w:szCs w:val="22"/>
              </w:rPr>
              <w:t>Nr zadania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EB74" w14:textId="77777777" w:rsidR="001B39E3" w:rsidRPr="00C6185A" w:rsidRDefault="001B39E3" w:rsidP="00864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185A">
              <w:rPr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4CB" w14:textId="77777777" w:rsidR="001B39E3" w:rsidRPr="00C6185A" w:rsidRDefault="001B39E3" w:rsidP="00864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185A">
              <w:rPr>
                <w:b/>
                <w:bCs/>
                <w:color w:val="000000"/>
                <w:sz w:val="22"/>
                <w:szCs w:val="22"/>
              </w:rPr>
              <w:t>Ilość (szt.)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FE9" w14:textId="77777777" w:rsidR="001B39E3" w:rsidRPr="00C6185A" w:rsidRDefault="001B39E3" w:rsidP="00864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185A">
              <w:rPr>
                <w:b/>
                <w:bCs/>
                <w:color w:val="000000"/>
                <w:sz w:val="22"/>
                <w:szCs w:val="22"/>
              </w:rPr>
              <w:t>Cena netto</w:t>
            </w:r>
            <w:r w:rsidRPr="00C6185A">
              <w:rPr>
                <w:b/>
                <w:bCs/>
                <w:color w:val="000000"/>
                <w:sz w:val="22"/>
                <w:szCs w:val="22"/>
              </w:rPr>
              <w:br/>
              <w:t xml:space="preserve">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BAA0" w14:textId="77777777" w:rsidR="001B39E3" w:rsidRPr="00C6185A" w:rsidRDefault="001B39E3" w:rsidP="00864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185A">
              <w:rPr>
                <w:b/>
                <w:bCs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6510" w14:textId="77777777" w:rsidR="001B39E3" w:rsidRPr="00C6185A" w:rsidRDefault="001B39E3" w:rsidP="00864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185A">
              <w:rPr>
                <w:b/>
                <w:bCs/>
                <w:color w:val="000000"/>
                <w:sz w:val="22"/>
                <w:szCs w:val="22"/>
              </w:rPr>
              <w:t xml:space="preserve">Cena brutto PLN </w:t>
            </w:r>
            <w:r w:rsidRPr="00C6185A">
              <w:rPr>
                <w:color w:val="000000"/>
                <w:sz w:val="22"/>
                <w:szCs w:val="22"/>
              </w:rPr>
              <w:t>(kryterium nr 1 oceny ofert)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7F4" w14:textId="77777777" w:rsidR="001B39E3" w:rsidRPr="00C6185A" w:rsidRDefault="001B39E3" w:rsidP="00864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185A">
              <w:rPr>
                <w:b/>
                <w:bCs/>
                <w:color w:val="000000"/>
                <w:sz w:val="22"/>
                <w:szCs w:val="22"/>
              </w:rPr>
              <w:t xml:space="preserve">Okres gwarancji </w:t>
            </w:r>
            <w:r w:rsidRPr="00C6185A">
              <w:rPr>
                <w:color w:val="000000"/>
                <w:sz w:val="22"/>
                <w:szCs w:val="22"/>
              </w:rPr>
              <w:t>(kryterium nr 2 oceny ofert)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0044" w14:textId="77777777" w:rsidR="001B39E3" w:rsidRPr="00C6185A" w:rsidRDefault="001B39E3" w:rsidP="00864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185A">
              <w:rPr>
                <w:b/>
                <w:bCs/>
                <w:color w:val="000000"/>
                <w:sz w:val="22"/>
                <w:szCs w:val="22"/>
              </w:rPr>
              <w:t xml:space="preserve">Termin wykonania zamówienia </w:t>
            </w:r>
            <w:r w:rsidRPr="00C6185A">
              <w:rPr>
                <w:color w:val="000000"/>
                <w:sz w:val="22"/>
                <w:szCs w:val="22"/>
              </w:rPr>
              <w:t>(kryterium nr 3 oceny ofert)</w:t>
            </w:r>
          </w:p>
        </w:tc>
      </w:tr>
      <w:tr w:rsidR="001B39E3" w:rsidRPr="00C6185A" w14:paraId="1C2CCC2C" w14:textId="77777777" w:rsidTr="001B39E3">
        <w:trPr>
          <w:trHeight w:val="810"/>
        </w:trPr>
        <w:tc>
          <w:tcPr>
            <w:tcW w:w="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A9B4" w14:textId="77777777" w:rsidR="001B39E3" w:rsidRPr="00C6185A" w:rsidRDefault="001B39E3" w:rsidP="00864E1B">
            <w:pPr>
              <w:jc w:val="center"/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C34" w14:textId="77777777" w:rsidR="001B39E3" w:rsidRPr="00C6185A" w:rsidRDefault="001B39E3" w:rsidP="00864E1B">
            <w:pPr>
              <w:jc w:val="center"/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Sterylizator parowy o pojemności  6 STE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5A41" w14:textId="77777777" w:rsidR="001B39E3" w:rsidRPr="00C6185A" w:rsidRDefault="001B39E3" w:rsidP="00864E1B">
            <w:pPr>
              <w:jc w:val="center"/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E67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077F" w14:textId="77777777" w:rsidR="001B39E3" w:rsidRPr="00C6185A" w:rsidRDefault="001B39E3" w:rsidP="00864E1B">
            <w:pPr>
              <w:jc w:val="center"/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8A6C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31AB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3E31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39E3" w:rsidRPr="00C6185A" w14:paraId="19A71FD1" w14:textId="77777777" w:rsidTr="001B39E3">
        <w:trPr>
          <w:trHeight w:val="810"/>
        </w:trPr>
        <w:tc>
          <w:tcPr>
            <w:tcW w:w="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17CE3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068D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3340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0AE5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DB91" w14:textId="77777777" w:rsidR="001B39E3" w:rsidRPr="00C6185A" w:rsidRDefault="001B39E3" w:rsidP="00864E1B">
            <w:pPr>
              <w:jc w:val="center"/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247D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AEF1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4417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39E3" w:rsidRPr="00C6185A" w14:paraId="4F9E844A" w14:textId="77777777" w:rsidTr="001B39E3">
        <w:trPr>
          <w:trHeight w:val="825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5956" w14:textId="77777777" w:rsidR="001B39E3" w:rsidRPr="00C6185A" w:rsidRDefault="001B39E3" w:rsidP="00864E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185A">
              <w:rPr>
                <w:b/>
                <w:bCs/>
                <w:color w:val="000000"/>
                <w:sz w:val="22"/>
                <w:szCs w:val="22"/>
              </w:rPr>
              <w:t>Razem zadanie 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0BDD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C09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EB71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744AFD2E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7BDFB137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39E3" w:rsidRPr="00C6185A" w14:paraId="3F1CECF7" w14:textId="77777777" w:rsidTr="001B39E3">
        <w:trPr>
          <w:trHeight w:val="1140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E7B9" w14:textId="77777777" w:rsidR="001B39E3" w:rsidRPr="00C6185A" w:rsidRDefault="001B39E3" w:rsidP="00864E1B">
            <w:pPr>
              <w:jc w:val="center"/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59B6" w14:textId="77777777" w:rsidR="001B39E3" w:rsidRPr="00C6185A" w:rsidRDefault="001B39E3" w:rsidP="00864E1B">
            <w:pPr>
              <w:jc w:val="center"/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Stacja uzdatniania wody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42C0" w14:textId="77777777" w:rsidR="001B39E3" w:rsidRPr="00C6185A" w:rsidRDefault="001B39E3" w:rsidP="00864E1B">
            <w:pPr>
              <w:jc w:val="center"/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C352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1F7F" w14:textId="77777777" w:rsidR="001B39E3" w:rsidRPr="00C6185A" w:rsidRDefault="001B39E3" w:rsidP="00864E1B">
            <w:pPr>
              <w:jc w:val="center"/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049C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945C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7665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39E3" w:rsidRPr="00C6185A" w14:paraId="1BCE3DA6" w14:textId="77777777" w:rsidTr="001B39E3">
        <w:trPr>
          <w:trHeight w:val="825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B8543" w14:textId="77777777" w:rsidR="001B39E3" w:rsidRPr="00C6185A" w:rsidRDefault="001B39E3" w:rsidP="00864E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185A">
              <w:rPr>
                <w:b/>
                <w:bCs/>
                <w:color w:val="000000"/>
                <w:sz w:val="22"/>
                <w:szCs w:val="22"/>
              </w:rPr>
              <w:t>Razem zadanie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4AC2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D223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6480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1E426FE6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75CB8585" w14:textId="77777777" w:rsidR="001B39E3" w:rsidRPr="00C6185A" w:rsidRDefault="001B39E3" w:rsidP="00864E1B">
            <w:pPr>
              <w:rPr>
                <w:color w:val="000000"/>
                <w:sz w:val="22"/>
                <w:szCs w:val="22"/>
              </w:rPr>
            </w:pPr>
            <w:r w:rsidRPr="00C6185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8573622" w14:textId="77777777" w:rsidR="001B39E3" w:rsidRPr="00A56F6C" w:rsidRDefault="001B39E3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446670CD" w14:textId="31E9007F" w:rsidR="00D7217A" w:rsidRPr="00A56F6C" w:rsidRDefault="0097174F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 w:rsidRPr="00A56F6C">
        <w:rPr>
          <w:b/>
          <w:bCs/>
          <w:sz w:val="24"/>
          <w:szCs w:val="24"/>
        </w:rPr>
        <w:t xml:space="preserve">       </w:t>
      </w:r>
      <w:r w:rsidR="00D7217A" w:rsidRPr="00A56F6C">
        <w:rPr>
          <w:b/>
          <w:bCs/>
          <w:sz w:val="24"/>
          <w:szCs w:val="24"/>
        </w:rPr>
        <w:t>OŚWIADCZENIA</w:t>
      </w:r>
    </w:p>
    <w:p w14:paraId="72C9C755" w14:textId="1C715CFD" w:rsidR="00D7217A" w:rsidRDefault="00200F13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Oświadczam</w:t>
      </w:r>
      <w:r w:rsidR="00A72E2F" w:rsidRPr="00A56F6C">
        <w:rPr>
          <w:rFonts w:ascii="Times New Roman" w:hAnsi="Times New Roman" w:cs="Times New Roman"/>
          <w:sz w:val="24"/>
          <w:szCs w:val="24"/>
        </w:rPr>
        <w:t>, że zapoznałem się z SWZ i akceptuję wszystkie warunki w niej zawarte.</w:t>
      </w:r>
    </w:p>
    <w:p w14:paraId="7D17FDA9" w14:textId="77777777" w:rsidR="000A2C12" w:rsidRPr="00A56F6C" w:rsidRDefault="000A2C12" w:rsidP="000A2C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 xml:space="preserve">Jesteśmy związani ofertą przez okres 30 dni </w:t>
      </w:r>
      <w:r w:rsidRPr="00A56F6C">
        <w:rPr>
          <w:rFonts w:ascii="Times New Roman" w:hAnsi="Times New Roman" w:cs="Times New Roman"/>
          <w:bCs/>
          <w:sz w:val="24"/>
          <w:szCs w:val="24"/>
        </w:rPr>
        <w:t>od upływu ostatecznego terminu składania ofert.</w:t>
      </w:r>
    </w:p>
    <w:p w14:paraId="6141A09A" w14:textId="4394D7F1" w:rsidR="000A2C12" w:rsidRPr="000A2C12" w:rsidRDefault="000A2C12" w:rsidP="000A2C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74A44C7D" w14:textId="77777777" w:rsidR="00A72E2F" w:rsidRPr="00A56F6C" w:rsidRDefault="00A72E2F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Oświadczam, że uzyskałam wszelkie informacje niezbędne do prawidłowego przygotowania i złożenia oferty.</w:t>
      </w:r>
    </w:p>
    <w:p w14:paraId="136778DD" w14:textId="36C95228" w:rsidR="00A72E2F" w:rsidRPr="00A56F6C" w:rsidRDefault="003A5E2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Zobowiązujemy się, w przypadku wyboru naszej oferty, do zawarcia umowy zgodnie z niniejszą ofertą, na warunkach określonych we wzorze umowy</w:t>
      </w:r>
      <w:r w:rsidR="005122B2" w:rsidRPr="00A56F6C">
        <w:rPr>
          <w:rFonts w:ascii="Times New Roman" w:hAnsi="Times New Roman" w:cs="Times New Roman"/>
          <w:sz w:val="24"/>
          <w:szCs w:val="24"/>
        </w:rPr>
        <w:t>,</w:t>
      </w:r>
      <w:r w:rsidRPr="00A56F6C">
        <w:rPr>
          <w:rFonts w:ascii="Times New Roman" w:hAnsi="Times New Roman" w:cs="Times New Roman"/>
          <w:sz w:val="24"/>
          <w:szCs w:val="24"/>
        </w:rPr>
        <w:t xml:space="preserve"> w miejscu i terminie wskazanym przez Zamawiającego</w:t>
      </w:r>
      <w:r w:rsidR="0007245C" w:rsidRPr="00A56F6C">
        <w:rPr>
          <w:rFonts w:ascii="Times New Roman" w:hAnsi="Times New Roman" w:cs="Times New Roman"/>
          <w:sz w:val="24"/>
          <w:szCs w:val="24"/>
        </w:rPr>
        <w:t>.</w:t>
      </w:r>
    </w:p>
    <w:p w14:paraId="55F5D5DD" w14:textId="039469D7" w:rsidR="003A5E25" w:rsidRPr="00A56F6C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(</w:t>
      </w:r>
      <w:r w:rsidRPr="00A56F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zaznaczyć właściwe):</w:t>
      </w:r>
    </w:p>
    <w:p w14:paraId="531A5933" w14:textId="5D33F7DE" w:rsidR="003A5E25" w:rsidRPr="00A56F6C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eastAsia="Calibri"/>
          <w:color w:val="000000"/>
          <w:sz w:val="24"/>
          <w:szCs w:val="24"/>
        </w:rPr>
      </w:pPr>
      <w:r w:rsidRPr="00A56F6C">
        <w:rPr>
          <w:rFonts w:eastAsia="Calibri"/>
          <w:color w:val="000000"/>
          <w:sz w:val="24"/>
          <w:szCs w:val="24"/>
        </w:rPr>
        <w:t>zamówienie zrealizuj</w:t>
      </w:r>
      <w:r w:rsidR="00A72E2F" w:rsidRPr="00A56F6C">
        <w:rPr>
          <w:rFonts w:eastAsia="Calibri"/>
          <w:color w:val="000000"/>
          <w:sz w:val="24"/>
          <w:szCs w:val="24"/>
        </w:rPr>
        <w:t>ę</w:t>
      </w:r>
      <w:r w:rsidRPr="00A56F6C">
        <w:rPr>
          <w:rFonts w:eastAsia="Calibri"/>
          <w:color w:val="000000"/>
          <w:sz w:val="24"/>
          <w:szCs w:val="24"/>
        </w:rPr>
        <w:t xml:space="preserve"> we własnym zakresie,</w:t>
      </w:r>
    </w:p>
    <w:p w14:paraId="34DCD22B" w14:textId="2DB8F4C3" w:rsidR="003A5E25" w:rsidRPr="00A56F6C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eastAsia="Calibri"/>
          <w:color w:val="000000"/>
          <w:sz w:val="24"/>
          <w:szCs w:val="24"/>
        </w:rPr>
      </w:pPr>
      <w:r w:rsidRPr="00A56F6C">
        <w:rPr>
          <w:rFonts w:eastAsia="Calibri"/>
          <w:color w:val="000000"/>
          <w:sz w:val="24"/>
          <w:szCs w:val="24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A56F6C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A56F6C" w:rsidRDefault="0019387B" w:rsidP="00A5325D">
            <w:pPr>
              <w:tabs>
                <w:tab w:val="left" w:pos="357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Zakres</w:t>
            </w:r>
            <w:r w:rsidR="003A5E25"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A56F6C" w:rsidRDefault="0019387B" w:rsidP="00A5325D">
            <w:pPr>
              <w:tabs>
                <w:tab w:val="left" w:pos="357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Nazwy 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fir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m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y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3A5E25" w:rsidRPr="00A56F6C"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3A5E25" w:rsidRPr="00A56F6C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A56F6C" w:rsidRDefault="003A5E25" w:rsidP="00A5325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A5E25" w:rsidRPr="00A56F6C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045F2159" w14:textId="1059AB49" w:rsidR="003A5E25" w:rsidRPr="00A56F6C" w:rsidRDefault="0007245C" w:rsidP="003A5E25">
      <w:pPr>
        <w:tabs>
          <w:tab w:val="left" w:pos="357"/>
        </w:tabs>
        <w:spacing w:before="60"/>
        <w:ind w:left="567"/>
        <w:jc w:val="both"/>
        <w:rPr>
          <w:rFonts w:eastAsia="Calibri"/>
          <w:i/>
          <w:iCs/>
          <w:color w:val="000000"/>
          <w:sz w:val="24"/>
          <w:szCs w:val="24"/>
        </w:rPr>
      </w:pPr>
      <w:r w:rsidRPr="00A56F6C">
        <w:rPr>
          <w:rFonts w:eastAsia="Calibri"/>
          <w:i/>
          <w:iCs/>
          <w:color w:val="000000"/>
          <w:sz w:val="24"/>
          <w:szCs w:val="24"/>
        </w:rPr>
        <w:t>(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>*</w:t>
      </w:r>
      <w:r w:rsidRPr="00A56F6C">
        <w:rPr>
          <w:rFonts w:eastAsia="Calibri"/>
          <w:i/>
          <w:iCs/>
          <w:color w:val="000000"/>
          <w:sz w:val="24"/>
          <w:szCs w:val="24"/>
        </w:rPr>
        <w:t>)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 xml:space="preserve"> o ile </w:t>
      </w:r>
      <w:r w:rsidR="00742F62" w:rsidRPr="00A56F6C">
        <w:rPr>
          <w:rFonts w:eastAsia="Calibri"/>
          <w:i/>
          <w:iCs/>
          <w:color w:val="000000"/>
          <w:sz w:val="24"/>
          <w:szCs w:val="24"/>
        </w:rPr>
        <w:t>są mu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 xml:space="preserve"> wiadome</w:t>
      </w:r>
      <w:r w:rsidR="00742F62" w:rsidRPr="00A56F6C">
        <w:rPr>
          <w:rFonts w:eastAsia="Calibri"/>
          <w:i/>
          <w:iCs/>
          <w:color w:val="000000"/>
          <w:sz w:val="24"/>
          <w:szCs w:val="24"/>
        </w:rPr>
        <w:t xml:space="preserve"> na tym etapie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>.</w:t>
      </w:r>
    </w:p>
    <w:p w14:paraId="749B495B" w14:textId="77777777" w:rsidR="00300C94" w:rsidRPr="00A56F6C" w:rsidRDefault="00300C94" w:rsidP="000A2C12">
      <w:pPr>
        <w:pStyle w:val="justify"/>
        <w:rPr>
          <w:rStyle w:val="bold"/>
          <w:rFonts w:ascii="Times New Roman" w:hAnsi="Times New Roman" w:cs="Times New Roman"/>
          <w:iCs/>
          <w:sz w:val="24"/>
          <w:szCs w:val="24"/>
        </w:rPr>
      </w:pPr>
    </w:p>
    <w:p w14:paraId="045A1A54" w14:textId="77777777" w:rsidR="00300C94" w:rsidRDefault="00300C94" w:rsidP="000A2C12">
      <w:pPr>
        <w:pStyle w:val="justify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A56F6C">
        <w:rPr>
          <w:rStyle w:val="bold"/>
          <w:rFonts w:ascii="Times New Roman" w:hAnsi="Times New Roman" w:cs="Times New Roman"/>
          <w:iCs/>
          <w:sz w:val="24"/>
          <w:szCs w:val="24"/>
        </w:rPr>
        <w:t xml:space="preserve">Składając ofertę w przedmiotowym postępowaniu oświadczam, że </w:t>
      </w:r>
      <w:r w:rsidRPr="00A56F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wypełniłem obowiązki informacyjne przewidziane w art. 13 lub art. 14 RODO</w:t>
      </w:r>
      <w:r w:rsidRPr="00A56F6C">
        <w:rPr>
          <w:rStyle w:val="Odwoanieprzypisudolnego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56F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A56F6C">
        <w:rPr>
          <w:rFonts w:ascii="Times New Roman" w:hAnsi="Times New Roman" w:cs="Times New Roman"/>
          <w:iCs/>
          <w:sz w:val="24"/>
          <w:szCs w:val="24"/>
        </w:rPr>
        <w:t>od których dane osobowe bezpośrednio lub pośrednio pozyskałem</w:t>
      </w:r>
      <w:r w:rsidRPr="00A56F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56F6C">
        <w:rPr>
          <w:rFonts w:ascii="Times New Roman" w:hAnsi="Times New Roman" w:cs="Times New Roman"/>
          <w:iCs/>
          <w:sz w:val="24"/>
          <w:szCs w:val="24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58A3B875" w14:textId="77777777" w:rsidR="000A2C12" w:rsidRPr="00A56F6C" w:rsidRDefault="000A2C12" w:rsidP="000A2C1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Nr konta bankowego, na które należy zwrócić wadium (jeśli dotyczy): …………………………………………………………………………………………………</w:t>
      </w:r>
    </w:p>
    <w:p w14:paraId="760C8052" w14:textId="77777777" w:rsidR="000A2C12" w:rsidRPr="00A56F6C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0FB0BC25" w14:textId="77777777" w:rsidR="00300C94" w:rsidRPr="00A56F6C" w:rsidRDefault="00300C94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0A2E90B1" w14:textId="77777777" w:rsidR="00300C94" w:rsidRDefault="00300C94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54996DED" w14:textId="77777777" w:rsidR="000A2C12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2E6927E5" w14:textId="77777777" w:rsidR="000A2C12" w:rsidRPr="00A56F6C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6742A9CD" w14:textId="77777777" w:rsidR="00300C94" w:rsidRPr="00A56F6C" w:rsidRDefault="00300C94" w:rsidP="00300C94">
      <w:pPr>
        <w:ind w:left="1134" w:hanging="425"/>
        <w:jc w:val="both"/>
        <w:rPr>
          <w:bCs/>
          <w:iCs/>
          <w:sz w:val="24"/>
          <w:szCs w:val="24"/>
        </w:rPr>
      </w:pPr>
    </w:p>
    <w:p w14:paraId="03790CF8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iCs/>
          <w:sz w:val="24"/>
          <w:szCs w:val="24"/>
        </w:rPr>
        <w:t>---------------------------------------</w:t>
      </w:r>
    </w:p>
    <w:p w14:paraId="55F3445C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rFonts w:eastAsia="SimSun"/>
          <w:iCs/>
          <w:color w:val="000000"/>
          <w:sz w:val="24"/>
          <w:szCs w:val="24"/>
        </w:rPr>
        <w:t>Informacja dla Wykonawcy:</w:t>
      </w:r>
    </w:p>
    <w:p w14:paraId="70925516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rFonts w:eastAsia="SimSun"/>
          <w:iCs/>
          <w:color w:val="000000"/>
          <w:sz w:val="24"/>
          <w:szCs w:val="24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3F67B23F" w14:textId="77777777" w:rsidR="00A72E2F" w:rsidRPr="00A56F6C" w:rsidRDefault="00A72E2F" w:rsidP="00300C94">
      <w:pPr>
        <w:autoSpaceDE w:val="0"/>
        <w:autoSpaceDN w:val="0"/>
        <w:adjustRightInd w:val="0"/>
        <w:ind w:left="1134" w:hanging="425"/>
        <w:contextualSpacing/>
        <w:jc w:val="both"/>
        <w:rPr>
          <w:sz w:val="24"/>
          <w:szCs w:val="24"/>
          <w:lang w:eastAsia="en-US"/>
        </w:rPr>
      </w:pPr>
    </w:p>
    <w:sectPr w:rsidR="00A72E2F" w:rsidRPr="00A56F6C" w:rsidSect="009A632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629525"/>
      <w:docPartObj>
        <w:docPartGallery w:val="Page Numbers (Bottom of Page)"/>
        <w:docPartUnique/>
      </w:docPartObj>
    </w:sdtPr>
    <w:sdtEndPr/>
    <w:sdtContent>
      <w:p w14:paraId="0364E503" w14:textId="76C6FE10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230979"/>
      <w:docPartObj>
        <w:docPartGallery w:val="Page Numbers (Bottom of Page)"/>
        <w:docPartUnique/>
      </w:docPartObj>
    </w:sdtPr>
    <w:sdtEndPr/>
    <w:sdtContent>
      <w:p w14:paraId="1EB4E62C" w14:textId="0A169E6D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176C90C" w14:textId="08306248" w:rsidR="00C256CF" w:rsidRPr="00C90FCC" w:rsidRDefault="00C256CF" w:rsidP="00C90FCC">
    <w:pPr>
      <w:pStyle w:val="Nagwek"/>
      <w:rPr>
        <w:rFonts w:ascii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DBC6" w14:textId="659C5FD4" w:rsidR="00475186" w:rsidRDefault="00475186" w:rsidP="00475186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AB08EA">
      <w:rPr>
        <w:rFonts w:ascii="Calibri" w:hAnsi="Calibri" w:cs="Calibri"/>
        <w:sz w:val="20"/>
        <w:szCs w:val="20"/>
      </w:rPr>
      <w:t>PZS/TP/</w:t>
    </w:r>
    <w:r w:rsidR="00347225">
      <w:rPr>
        <w:rFonts w:ascii="Calibri" w:hAnsi="Calibri" w:cs="Calibri"/>
        <w:sz w:val="20"/>
        <w:szCs w:val="20"/>
      </w:rPr>
      <w:t>23</w:t>
    </w:r>
    <w:r w:rsidR="00AB08EA">
      <w:rPr>
        <w:rFonts w:ascii="Calibri" w:hAnsi="Calibri" w:cs="Calibri"/>
        <w:sz w:val="20"/>
        <w:szCs w:val="20"/>
      </w:rPr>
      <w:t>/2023</w:t>
    </w:r>
  </w:p>
  <w:p w14:paraId="518C233B" w14:textId="2411C1E3" w:rsidR="00475186" w:rsidRPr="00C90FCC" w:rsidRDefault="00475186" w:rsidP="00475186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</w:t>
    </w:r>
    <w:r w:rsidR="009A6328">
      <w:rPr>
        <w:rFonts w:ascii="Calibri" w:hAnsi="Calibri" w:cs="Calibri"/>
        <w:sz w:val="20"/>
        <w:szCs w:val="20"/>
      </w:rPr>
      <w:t>____________________________________________________</w:t>
    </w:r>
    <w:r>
      <w:rPr>
        <w:rFonts w:ascii="Calibri" w:hAnsi="Calibri" w:cs="Calibri"/>
        <w:sz w:val="20"/>
        <w:szCs w:val="20"/>
      </w:rPr>
      <w:t>______________________</w:t>
    </w:r>
  </w:p>
  <w:p w14:paraId="00383613" w14:textId="5FCA66A6" w:rsidR="00C256CF" w:rsidRPr="00475186" w:rsidRDefault="00C256CF" w:rsidP="00475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2919642D"/>
    <w:multiLevelType w:val="hybridMultilevel"/>
    <w:tmpl w:val="3AC625CE"/>
    <w:lvl w:ilvl="0" w:tplc="2E0865C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523401">
    <w:abstractNumId w:val="20"/>
  </w:num>
  <w:num w:numId="2" w16cid:durableId="439111397">
    <w:abstractNumId w:val="0"/>
  </w:num>
  <w:num w:numId="3" w16cid:durableId="1675569248">
    <w:abstractNumId w:val="22"/>
  </w:num>
  <w:num w:numId="4" w16cid:durableId="833885670">
    <w:abstractNumId w:val="8"/>
  </w:num>
  <w:num w:numId="5" w16cid:durableId="1880781228">
    <w:abstractNumId w:val="17"/>
  </w:num>
  <w:num w:numId="6" w16cid:durableId="574979021">
    <w:abstractNumId w:val="13"/>
  </w:num>
  <w:num w:numId="7" w16cid:durableId="1667971649">
    <w:abstractNumId w:val="23"/>
  </w:num>
  <w:num w:numId="8" w16cid:durableId="437523761">
    <w:abstractNumId w:val="4"/>
    <w:lvlOverride w:ilvl="0">
      <w:startOverride w:val="5"/>
    </w:lvlOverride>
  </w:num>
  <w:num w:numId="9" w16cid:durableId="210577122">
    <w:abstractNumId w:val="19"/>
  </w:num>
  <w:num w:numId="10" w16cid:durableId="885337379">
    <w:abstractNumId w:val="24"/>
  </w:num>
  <w:num w:numId="11" w16cid:durableId="1936330010">
    <w:abstractNumId w:val="21"/>
  </w:num>
  <w:num w:numId="12" w16cid:durableId="100803326">
    <w:abstractNumId w:val="15"/>
  </w:num>
  <w:num w:numId="13" w16cid:durableId="1332568037">
    <w:abstractNumId w:val="14"/>
  </w:num>
  <w:num w:numId="14" w16cid:durableId="1353723078">
    <w:abstractNumId w:val="16"/>
  </w:num>
  <w:num w:numId="15" w16cid:durableId="32821928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44DDD"/>
    <w:rsid w:val="0005006B"/>
    <w:rsid w:val="00050F47"/>
    <w:rsid w:val="00052F66"/>
    <w:rsid w:val="00053508"/>
    <w:rsid w:val="00053DE3"/>
    <w:rsid w:val="00054110"/>
    <w:rsid w:val="00054B47"/>
    <w:rsid w:val="000557CC"/>
    <w:rsid w:val="00056726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5B95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2CBE"/>
    <w:rsid w:val="00094330"/>
    <w:rsid w:val="00096168"/>
    <w:rsid w:val="0009633C"/>
    <w:rsid w:val="00097290"/>
    <w:rsid w:val="0009789A"/>
    <w:rsid w:val="00097D55"/>
    <w:rsid w:val="000A1D54"/>
    <w:rsid w:val="000A2C12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145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9E3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073B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B2D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06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292E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C9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47225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13E1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97FFC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39B3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04FE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67E58"/>
    <w:rsid w:val="0047273F"/>
    <w:rsid w:val="00473E6F"/>
    <w:rsid w:val="00474414"/>
    <w:rsid w:val="00475186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0593"/>
    <w:rsid w:val="004907BF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0014"/>
    <w:rsid w:val="004D24BA"/>
    <w:rsid w:val="004D2FA3"/>
    <w:rsid w:val="004D3049"/>
    <w:rsid w:val="004D46B1"/>
    <w:rsid w:val="004D471D"/>
    <w:rsid w:val="004D5FA7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5065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30CE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3BB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257B"/>
    <w:rsid w:val="00652954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6F5F25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3948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083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23AE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5F2E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2E6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2D7A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174F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85"/>
    <w:rsid w:val="009A5FA7"/>
    <w:rsid w:val="009A6328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AC3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58BF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0DDD"/>
    <w:rsid w:val="00A231D6"/>
    <w:rsid w:val="00A23B54"/>
    <w:rsid w:val="00A23F44"/>
    <w:rsid w:val="00A2581B"/>
    <w:rsid w:val="00A25DA5"/>
    <w:rsid w:val="00A303AA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47453"/>
    <w:rsid w:val="00A53FAC"/>
    <w:rsid w:val="00A54D0A"/>
    <w:rsid w:val="00A56F6C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62A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8EA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20AC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B364A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B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C7040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A3A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0E85"/>
    <w:rsid w:val="00E2128F"/>
    <w:rsid w:val="00E23095"/>
    <w:rsid w:val="00E23FEC"/>
    <w:rsid w:val="00E24159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2A4E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1F1E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8AF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ootnotemark6,Footnotemark7,Footnotemark8"/>
    <w:uiPriority w:val="99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paragraph" w:customStyle="1" w:styleId="justify">
    <w:name w:val="justify"/>
    <w:rsid w:val="00300C94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300C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465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4170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Informatyk Szpital</cp:lastModifiedBy>
  <cp:revision>41</cp:revision>
  <cp:lastPrinted>2023-10-17T09:36:00Z</cp:lastPrinted>
  <dcterms:created xsi:type="dcterms:W3CDTF">2023-07-13T09:40:00Z</dcterms:created>
  <dcterms:modified xsi:type="dcterms:W3CDTF">2024-01-02T10:33:00Z</dcterms:modified>
</cp:coreProperties>
</file>