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0A9" w:rsidRPr="004905DA" w:rsidRDefault="001C20A9" w:rsidP="001C20A9">
      <w:pPr>
        <w:suppressAutoHyphens/>
        <w:spacing w:line="360" w:lineRule="auto"/>
        <w:ind w:left="426" w:hanging="426"/>
        <w:jc w:val="center"/>
        <w:rPr>
          <w:rFonts w:ascii="Liberation Serif" w:eastAsia="Times New Roman" w:hAnsi="Liberation Serif" w:cs="Liberation Serif"/>
          <w:b/>
          <w:sz w:val="32"/>
          <w:szCs w:val="32"/>
          <w:lang w:eastAsia="zh-CN"/>
        </w:rPr>
      </w:pPr>
    </w:p>
    <w:p w:rsidR="001C20A9" w:rsidRPr="004905DA" w:rsidRDefault="001C20A9" w:rsidP="001C20A9">
      <w:pPr>
        <w:suppressAutoHyphens/>
        <w:spacing w:line="360" w:lineRule="auto"/>
        <w:ind w:left="426" w:hanging="426"/>
        <w:jc w:val="center"/>
        <w:rPr>
          <w:rFonts w:ascii="Liberation Serif" w:eastAsia="Times New Roman" w:hAnsi="Liberation Serif" w:cs="Liberation Serif"/>
          <w:b/>
          <w:sz w:val="32"/>
          <w:szCs w:val="32"/>
          <w:lang w:eastAsia="zh-CN"/>
        </w:rPr>
      </w:pPr>
      <w:r w:rsidRPr="004905DA">
        <w:rPr>
          <w:rFonts w:ascii="Liberation Serif" w:eastAsia="Times New Roman" w:hAnsi="Liberation Serif" w:cs="Liberation Serif"/>
          <w:b/>
          <w:sz w:val="32"/>
          <w:szCs w:val="32"/>
          <w:lang w:eastAsia="zh-CN"/>
        </w:rPr>
        <w:t>SPECYFIKACJA WARUNKÓW ZAMÓWIENIA</w:t>
      </w:r>
    </w:p>
    <w:p w:rsidR="001C20A9" w:rsidRPr="004905DA" w:rsidRDefault="001C20A9" w:rsidP="001C20A9">
      <w:pPr>
        <w:suppressAutoHyphens/>
        <w:spacing w:line="360" w:lineRule="auto"/>
        <w:jc w:val="center"/>
        <w:rPr>
          <w:rFonts w:ascii="Liberation Serif" w:eastAsia="Times New Roman" w:hAnsi="Liberation Serif" w:cs="Liberation Serif"/>
          <w:b/>
          <w:sz w:val="22"/>
          <w:szCs w:val="22"/>
          <w:highlight w:val="yellow"/>
          <w:lang w:eastAsia="zh-CN"/>
        </w:rPr>
      </w:pPr>
    </w:p>
    <w:p w:rsidR="001C20A9" w:rsidRPr="004905DA" w:rsidRDefault="001C20A9" w:rsidP="001C20A9">
      <w:pPr>
        <w:suppressAutoHyphens/>
        <w:spacing w:line="360" w:lineRule="auto"/>
        <w:jc w:val="center"/>
        <w:rPr>
          <w:rFonts w:ascii="Liberation Serif" w:eastAsia="Times New Roman" w:hAnsi="Liberation Serif" w:cs="Liberation Serif"/>
          <w:b/>
          <w:sz w:val="22"/>
          <w:szCs w:val="22"/>
          <w:highlight w:val="yellow"/>
          <w:lang w:eastAsia="zh-CN"/>
        </w:rPr>
      </w:pPr>
      <w:r w:rsidRPr="004905DA">
        <w:rPr>
          <w:rFonts w:ascii="Liberation Serif" w:eastAsia="Times New Roman" w:hAnsi="Liberation Serif" w:cs="Liberation Serif"/>
          <w:b/>
          <w:noProof/>
          <w:sz w:val="22"/>
          <w:szCs w:val="22"/>
        </w:rPr>
        <w:drawing>
          <wp:inline distT="0" distB="0" distL="0" distR="0">
            <wp:extent cx="1882140" cy="2270760"/>
            <wp:effectExtent l="0" t="0" r="3810" b="0"/>
            <wp:docPr id="1" name="Obraz 1" descr="he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2140" cy="2270760"/>
                    </a:xfrm>
                    <a:prstGeom prst="rect">
                      <a:avLst/>
                    </a:prstGeom>
                    <a:noFill/>
                    <a:ln>
                      <a:noFill/>
                    </a:ln>
                  </pic:spPr>
                </pic:pic>
              </a:graphicData>
            </a:graphic>
          </wp:inline>
        </w:drawing>
      </w:r>
    </w:p>
    <w:p w:rsidR="001C20A9" w:rsidRPr="004905DA" w:rsidRDefault="001C20A9" w:rsidP="001C20A9">
      <w:pPr>
        <w:suppressAutoHyphens/>
        <w:spacing w:line="360" w:lineRule="auto"/>
        <w:jc w:val="center"/>
        <w:rPr>
          <w:rFonts w:ascii="Liberation Serif" w:eastAsia="Times New Roman" w:hAnsi="Liberation Serif" w:cs="Liberation Serif"/>
          <w:b/>
          <w:sz w:val="22"/>
          <w:szCs w:val="22"/>
          <w:highlight w:val="yellow"/>
          <w:lang w:eastAsia="zh-CN"/>
        </w:rPr>
      </w:pPr>
    </w:p>
    <w:p w:rsidR="001C20A9" w:rsidRPr="004905DA" w:rsidRDefault="001C20A9" w:rsidP="001C20A9">
      <w:pPr>
        <w:suppressAutoHyphens/>
        <w:spacing w:line="360" w:lineRule="auto"/>
        <w:jc w:val="center"/>
        <w:rPr>
          <w:rFonts w:ascii="Liberation Serif" w:eastAsia="Times New Roman" w:hAnsi="Liberation Serif" w:cs="Liberation Serif"/>
          <w:b/>
          <w:sz w:val="22"/>
          <w:szCs w:val="22"/>
          <w:lang w:eastAsia="zh-CN"/>
        </w:rPr>
      </w:pPr>
    </w:p>
    <w:p w:rsidR="001C20A9" w:rsidRPr="004905DA" w:rsidRDefault="001C20A9" w:rsidP="001C20A9">
      <w:pPr>
        <w:suppressAutoHyphens/>
        <w:spacing w:line="360" w:lineRule="auto"/>
        <w:jc w:val="center"/>
        <w:rPr>
          <w:rFonts w:ascii="Liberation Serif" w:eastAsia="Times New Roman" w:hAnsi="Liberation Serif" w:cs="Liberation Serif"/>
          <w:b/>
          <w:sz w:val="28"/>
          <w:szCs w:val="28"/>
          <w:lang w:eastAsia="zh-CN"/>
        </w:rPr>
      </w:pPr>
      <w:r w:rsidRPr="004905DA">
        <w:rPr>
          <w:rFonts w:ascii="Liberation Serif" w:eastAsia="Times New Roman" w:hAnsi="Liberation Serif" w:cs="Liberation Serif"/>
          <w:b/>
          <w:sz w:val="28"/>
          <w:szCs w:val="28"/>
          <w:lang w:eastAsia="zh-CN"/>
        </w:rPr>
        <w:t xml:space="preserve">Tryb podstawowy (bez negocjacji) </w:t>
      </w:r>
    </w:p>
    <w:p w:rsidR="001C20A9" w:rsidRPr="004905DA" w:rsidRDefault="001C20A9" w:rsidP="001C20A9">
      <w:pPr>
        <w:suppressAutoHyphens/>
        <w:spacing w:line="360" w:lineRule="auto"/>
        <w:jc w:val="center"/>
        <w:rPr>
          <w:rFonts w:ascii="Liberation Serif" w:eastAsia="Times New Roman" w:hAnsi="Liberation Serif" w:cs="Liberation Serif"/>
          <w:b/>
          <w:sz w:val="28"/>
          <w:szCs w:val="28"/>
          <w:lang w:eastAsia="zh-CN"/>
        </w:rPr>
      </w:pPr>
      <w:r w:rsidRPr="004905DA">
        <w:rPr>
          <w:rFonts w:ascii="Liberation Serif" w:eastAsia="Times New Roman" w:hAnsi="Liberation Serif" w:cs="Liberation Serif"/>
          <w:b/>
          <w:sz w:val="28"/>
          <w:szCs w:val="28"/>
          <w:lang w:eastAsia="zh-CN"/>
        </w:rPr>
        <w:t>na zadanie pod nazwą:</w:t>
      </w:r>
    </w:p>
    <w:p w:rsidR="00293BFA" w:rsidRPr="004905DA" w:rsidRDefault="00293BFA" w:rsidP="001C20A9">
      <w:pPr>
        <w:suppressAutoHyphens/>
        <w:spacing w:line="360" w:lineRule="auto"/>
        <w:jc w:val="center"/>
        <w:rPr>
          <w:rFonts w:ascii="Liberation Serif" w:eastAsia="Times New Roman" w:hAnsi="Liberation Serif" w:cs="Liberation Serif"/>
          <w:b/>
          <w:sz w:val="28"/>
          <w:szCs w:val="28"/>
          <w:lang w:eastAsia="zh-CN"/>
        </w:rPr>
      </w:pPr>
    </w:p>
    <w:p w:rsidR="00293BFA" w:rsidRPr="004905DA" w:rsidRDefault="00293BFA" w:rsidP="001C20A9">
      <w:pPr>
        <w:suppressAutoHyphens/>
        <w:spacing w:line="360" w:lineRule="auto"/>
        <w:jc w:val="center"/>
        <w:rPr>
          <w:rFonts w:ascii="Liberation Serif" w:eastAsia="Times New Roman" w:hAnsi="Liberation Serif" w:cs="Liberation Serif"/>
          <w:b/>
          <w:sz w:val="28"/>
          <w:szCs w:val="28"/>
          <w:lang w:eastAsia="zh-CN"/>
        </w:rPr>
      </w:pPr>
    </w:p>
    <w:p w:rsidR="00293BFA" w:rsidRPr="004905DA" w:rsidRDefault="00170819" w:rsidP="001C20A9">
      <w:pPr>
        <w:suppressAutoHyphens/>
        <w:spacing w:line="360" w:lineRule="auto"/>
        <w:jc w:val="center"/>
        <w:rPr>
          <w:rFonts w:ascii="Liberation Serif" w:eastAsia="Times New Roman" w:hAnsi="Liberation Serif" w:cs="Liberation Serif"/>
          <w:b/>
          <w:sz w:val="28"/>
          <w:szCs w:val="28"/>
          <w:lang w:eastAsia="zh-CN"/>
        </w:rPr>
      </w:pPr>
      <w:r w:rsidRPr="004905DA">
        <w:rPr>
          <w:rFonts w:ascii="Liberation Serif" w:eastAsia="Times New Roman" w:hAnsi="Liberation Serif" w:cs="Liberation Serif"/>
          <w:b/>
          <w:sz w:val="28"/>
          <w:szCs w:val="28"/>
          <w:lang w:eastAsia="zh-CN"/>
        </w:rPr>
        <w:t>Zakup</w:t>
      </w:r>
      <w:r w:rsidR="00293BFA" w:rsidRPr="004905DA">
        <w:rPr>
          <w:rFonts w:ascii="Liberation Serif" w:eastAsia="Times New Roman" w:hAnsi="Liberation Serif" w:cs="Liberation Serif"/>
          <w:b/>
          <w:sz w:val="28"/>
          <w:szCs w:val="28"/>
          <w:lang w:eastAsia="zh-CN"/>
        </w:rPr>
        <w:t xml:space="preserve"> komputerów stacjonarnych, laptopów oraz tabletów </w:t>
      </w:r>
    </w:p>
    <w:p w:rsidR="00293BFA" w:rsidRPr="004905DA" w:rsidRDefault="00293BFA" w:rsidP="001C20A9">
      <w:pPr>
        <w:suppressAutoHyphens/>
        <w:spacing w:line="360" w:lineRule="auto"/>
        <w:jc w:val="center"/>
        <w:rPr>
          <w:rFonts w:ascii="Liberation Serif" w:eastAsia="Times New Roman" w:hAnsi="Liberation Serif" w:cs="Liberation Serif"/>
          <w:b/>
          <w:sz w:val="28"/>
          <w:szCs w:val="28"/>
          <w:lang w:eastAsia="zh-CN"/>
        </w:rPr>
      </w:pPr>
      <w:r w:rsidRPr="004905DA">
        <w:rPr>
          <w:rFonts w:ascii="Liberation Serif" w:eastAsia="Times New Roman" w:hAnsi="Liberation Serif" w:cs="Liberation Serif"/>
          <w:b/>
          <w:sz w:val="28"/>
          <w:szCs w:val="28"/>
          <w:lang w:eastAsia="zh-CN"/>
        </w:rPr>
        <w:t xml:space="preserve">w ramach realizacji projektu grantowego </w:t>
      </w:r>
    </w:p>
    <w:p w:rsidR="001C20A9" w:rsidRPr="004905DA" w:rsidRDefault="00293BFA" w:rsidP="001C20A9">
      <w:pPr>
        <w:suppressAutoHyphens/>
        <w:spacing w:line="360" w:lineRule="auto"/>
        <w:jc w:val="center"/>
        <w:rPr>
          <w:rFonts w:ascii="Liberation Serif" w:eastAsia="Times New Roman" w:hAnsi="Liberation Serif" w:cs="Liberation Serif"/>
          <w:b/>
          <w:sz w:val="28"/>
          <w:szCs w:val="28"/>
          <w:lang w:eastAsia="zh-CN"/>
        </w:rPr>
      </w:pPr>
      <w:r w:rsidRPr="004905DA">
        <w:rPr>
          <w:rFonts w:ascii="Liberation Serif" w:eastAsia="Times New Roman" w:hAnsi="Liberation Serif" w:cs="Liberation Serif"/>
          <w:b/>
          <w:sz w:val="28"/>
          <w:szCs w:val="28"/>
          <w:lang w:eastAsia="zh-CN"/>
        </w:rPr>
        <w:t>„Wsparcie dzieci z rodzin pegeerowskich w rozwoju cyfrowym – Granty PPGR”</w:t>
      </w:r>
    </w:p>
    <w:p w:rsidR="001C20A9" w:rsidRPr="004905DA" w:rsidRDefault="001C20A9" w:rsidP="001C20A9">
      <w:pPr>
        <w:suppressAutoHyphens/>
        <w:spacing w:line="360" w:lineRule="auto"/>
        <w:jc w:val="center"/>
        <w:rPr>
          <w:rFonts w:ascii="Liberation Serif" w:hAnsi="Liberation Serif" w:cs="Liberation Serif"/>
          <w:sz w:val="22"/>
          <w:szCs w:val="22"/>
        </w:rPr>
      </w:pPr>
      <w:r w:rsidRPr="004905DA">
        <w:rPr>
          <w:rFonts w:ascii="Liberation Serif" w:hAnsi="Liberation Serif" w:cs="Liberation Serif"/>
          <w:sz w:val="22"/>
          <w:szCs w:val="22"/>
        </w:rPr>
        <w:t>(znak sprawy RR.PFZ.</w:t>
      </w:r>
      <w:r w:rsidRPr="005723B9">
        <w:rPr>
          <w:rFonts w:ascii="Liberation Serif" w:hAnsi="Liberation Serif" w:cs="Liberation Serif"/>
          <w:sz w:val="22"/>
          <w:szCs w:val="22"/>
        </w:rPr>
        <w:t>271.</w:t>
      </w:r>
      <w:r w:rsidR="00D44D20">
        <w:rPr>
          <w:rFonts w:ascii="Liberation Serif" w:hAnsi="Liberation Serif" w:cs="Liberation Serif"/>
          <w:sz w:val="22"/>
          <w:szCs w:val="22"/>
        </w:rPr>
        <w:t>10</w:t>
      </w:r>
      <w:r w:rsidRPr="005723B9">
        <w:rPr>
          <w:rFonts w:ascii="Liberation Serif" w:hAnsi="Liberation Serif" w:cs="Liberation Serif"/>
          <w:sz w:val="22"/>
          <w:szCs w:val="22"/>
        </w:rPr>
        <w:t>.2022)</w:t>
      </w:r>
    </w:p>
    <w:p w:rsidR="001C20A9" w:rsidRPr="004905DA" w:rsidRDefault="001C20A9" w:rsidP="001C20A9">
      <w:pPr>
        <w:suppressAutoHyphens/>
        <w:spacing w:line="360" w:lineRule="auto"/>
        <w:jc w:val="center"/>
        <w:rPr>
          <w:rFonts w:ascii="Liberation Serif" w:eastAsia="Times New Roman" w:hAnsi="Liberation Serif" w:cs="Liberation Serif"/>
          <w:b/>
          <w:bCs/>
          <w:sz w:val="36"/>
          <w:szCs w:val="36"/>
          <w:highlight w:val="yellow"/>
          <w:lang w:eastAsia="zh-CN"/>
        </w:rPr>
      </w:pPr>
    </w:p>
    <w:p w:rsidR="001C20A9" w:rsidRPr="004905DA" w:rsidRDefault="001C20A9" w:rsidP="001C20A9">
      <w:pPr>
        <w:suppressAutoHyphens/>
        <w:spacing w:line="360" w:lineRule="auto"/>
        <w:jc w:val="center"/>
        <w:rPr>
          <w:rFonts w:ascii="Liberation Serif" w:eastAsia="Times New Roman" w:hAnsi="Liberation Serif" w:cs="Liberation Serif"/>
          <w:b/>
          <w:sz w:val="22"/>
          <w:szCs w:val="22"/>
          <w:highlight w:val="yellow"/>
          <w:lang w:eastAsia="zh-CN"/>
        </w:rPr>
      </w:pPr>
    </w:p>
    <w:p w:rsidR="00293BFA" w:rsidRPr="004905DA" w:rsidRDefault="00293BFA" w:rsidP="001C20A9">
      <w:pPr>
        <w:suppressAutoHyphens/>
        <w:spacing w:line="360" w:lineRule="auto"/>
        <w:jc w:val="center"/>
        <w:rPr>
          <w:rFonts w:ascii="Liberation Serif" w:eastAsia="Times New Roman" w:hAnsi="Liberation Serif" w:cs="Liberation Serif"/>
          <w:b/>
          <w:sz w:val="22"/>
          <w:szCs w:val="22"/>
          <w:highlight w:val="yellow"/>
          <w:lang w:eastAsia="zh-CN"/>
        </w:rPr>
      </w:pPr>
    </w:p>
    <w:p w:rsidR="00293BFA" w:rsidRPr="004905DA" w:rsidRDefault="00293BFA" w:rsidP="001C20A9">
      <w:pPr>
        <w:suppressAutoHyphens/>
        <w:spacing w:line="360" w:lineRule="auto"/>
        <w:jc w:val="center"/>
        <w:rPr>
          <w:rFonts w:ascii="Liberation Serif" w:eastAsia="Times New Roman" w:hAnsi="Liberation Serif" w:cs="Liberation Serif"/>
          <w:b/>
          <w:sz w:val="22"/>
          <w:szCs w:val="22"/>
          <w:highlight w:val="yellow"/>
          <w:lang w:eastAsia="zh-CN"/>
        </w:rPr>
      </w:pPr>
    </w:p>
    <w:p w:rsidR="00293BFA" w:rsidRPr="004905DA" w:rsidRDefault="00293BFA" w:rsidP="001C20A9">
      <w:pPr>
        <w:suppressAutoHyphens/>
        <w:spacing w:line="360" w:lineRule="auto"/>
        <w:jc w:val="center"/>
        <w:rPr>
          <w:rFonts w:ascii="Liberation Serif" w:eastAsia="Times New Roman" w:hAnsi="Liberation Serif" w:cs="Liberation Serif"/>
          <w:b/>
          <w:sz w:val="22"/>
          <w:szCs w:val="22"/>
          <w:highlight w:val="yellow"/>
          <w:lang w:eastAsia="zh-CN"/>
        </w:rPr>
      </w:pPr>
    </w:p>
    <w:p w:rsidR="00293BFA" w:rsidRPr="004905DA" w:rsidRDefault="00293BFA" w:rsidP="001C20A9">
      <w:pPr>
        <w:suppressAutoHyphens/>
        <w:spacing w:line="360" w:lineRule="auto"/>
        <w:jc w:val="center"/>
        <w:rPr>
          <w:rFonts w:ascii="Liberation Serif" w:eastAsia="Times New Roman" w:hAnsi="Liberation Serif" w:cs="Liberation Serif"/>
          <w:b/>
          <w:sz w:val="22"/>
          <w:szCs w:val="22"/>
          <w:highlight w:val="yellow"/>
          <w:lang w:eastAsia="zh-CN"/>
        </w:rPr>
      </w:pPr>
    </w:p>
    <w:p w:rsidR="00293BFA" w:rsidRPr="004905DA" w:rsidRDefault="00293BFA" w:rsidP="001C20A9">
      <w:pPr>
        <w:suppressAutoHyphens/>
        <w:spacing w:line="360" w:lineRule="auto"/>
        <w:jc w:val="center"/>
        <w:rPr>
          <w:rFonts w:ascii="Liberation Serif" w:eastAsia="Times New Roman" w:hAnsi="Liberation Serif" w:cs="Liberation Serif"/>
          <w:b/>
          <w:sz w:val="22"/>
          <w:szCs w:val="22"/>
          <w:highlight w:val="yellow"/>
          <w:lang w:eastAsia="zh-CN"/>
        </w:rPr>
      </w:pPr>
    </w:p>
    <w:p w:rsidR="001C20A9" w:rsidRDefault="001C20A9" w:rsidP="001C20A9">
      <w:pPr>
        <w:suppressAutoHyphens/>
        <w:spacing w:line="360" w:lineRule="auto"/>
        <w:jc w:val="center"/>
        <w:rPr>
          <w:rFonts w:ascii="Liberation Serif" w:eastAsia="Times New Roman" w:hAnsi="Liberation Serif" w:cs="Liberation Serif"/>
          <w:b/>
          <w:sz w:val="22"/>
          <w:szCs w:val="22"/>
          <w:lang w:eastAsia="zh-CN"/>
        </w:rPr>
      </w:pPr>
      <w:r w:rsidRPr="005723B9">
        <w:rPr>
          <w:rFonts w:ascii="Liberation Serif" w:eastAsia="Times New Roman" w:hAnsi="Liberation Serif" w:cs="Liberation Serif"/>
          <w:b/>
          <w:sz w:val="22"/>
          <w:szCs w:val="22"/>
          <w:lang w:eastAsia="zh-CN"/>
        </w:rPr>
        <w:t xml:space="preserve">Szczytno, </w:t>
      </w:r>
      <w:r w:rsidR="00D44D20">
        <w:rPr>
          <w:rFonts w:ascii="Liberation Serif" w:eastAsia="Times New Roman" w:hAnsi="Liberation Serif" w:cs="Liberation Serif"/>
          <w:b/>
          <w:sz w:val="22"/>
          <w:szCs w:val="22"/>
          <w:lang w:eastAsia="zh-CN"/>
        </w:rPr>
        <w:t>19</w:t>
      </w:r>
      <w:r w:rsidRPr="005723B9">
        <w:rPr>
          <w:rFonts w:ascii="Liberation Serif" w:eastAsia="Times New Roman" w:hAnsi="Liberation Serif" w:cs="Liberation Serif"/>
          <w:b/>
          <w:sz w:val="22"/>
          <w:szCs w:val="22"/>
          <w:lang w:eastAsia="zh-CN"/>
        </w:rPr>
        <w:t>.0</w:t>
      </w:r>
      <w:r w:rsidR="00D44D20">
        <w:rPr>
          <w:rFonts w:ascii="Liberation Serif" w:eastAsia="Times New Roman" w:hAnsi="Liberation Serif" w:cs="Liberation Serif"/>
          <w:b/>
          <w:sz w:val="22"/>
          <w:szCs w:val="22"/>
          <w:lang w:eastAsia="zh-CN"/>
        </w:rPr>
        <w:t>4</w:t>
      </w:r>
      <w:r w:rsidRPr="005723B9">
        <w:rPr>
          <w:rFonts w:ascii="Liberation Serif" w:eastAsia="Times New Roman" w:hAnsi="Liberation Serif" w:cs="Liberation Serif"/>
          <w:b/>
          <w:sz w:val="22"/>
          <w:szCs w:val="22"/>
          <w:lang w:eastAsia="zh-CN"/>
        </w:rPr>
        <w:t>.2022 r.</w:t>
      </w:r>
      <w:bookmarkStart w:id="0" w:name="page3"/>
      <w:bookmarkEnd w:id="0"/>
    </w:p>
    <w:p w:rsidR="00B83B69" w:rsidRPr="004905DA" w:rsidRDefault="00B83B69" w:rsidP="001C20A9">
      <w:pPr>
        <w:suppressAutoHyphens/>
        <w:spacing w:line="360" w:lineRule="auto"/>
        <w:jc w:val="center"/>
        <w:rPr>
          <w:rFonts w:ascii="Liberation Serif" w:eastAsia="Times New Roman" w:hAnsi="Liberation Serif" w:cs="Liberation Serif"/>
          <w:b/>
          <w:sz w:val="22"/>
          <w:szCs w:val="22"/>
          <w:lang w:eastAsia="zh-CN"/>
        </w:rPr>
      </w:pPr>
    </w:p>
    <w:p w:rsidR="001C20A9" w:rsidRPr="004905DA" w:rsidRDefault="001C20A9" w:rsidP="001C20A9">
      <w:pPr>
        <w:suppressAutoHyphens/>
        <w:spacing w:line="360" w:lineRule="auto"/>
        <w:jc w:val="center"/>
        <w:rPr>
          <w:rFonts w:ascii="Liberation Serif" w:eastAsia="Century Gothic" w:hAnsi="Liberation Serif" w:cs="Liberation Serif"/>
          <w:b/>
          <w:sz w:val="24"/>
        </w:rPr>
      </w:pPr>
      <w:r w:rsidRPr="004905DA">
        <w:rPr>
          <w:rFonts w:ascii="Liberation Serif" w:eastAsia="Times New Roman" w:hAnsi="Liberation Serif" w:cs="Liberation Serif"/>
          <w:b/>
          <w:sz w:val="24"/>
          <w:szCs w:val="22"/>
          <w:lang w:eastAsia="zh-CN"/>
        </w:rPr>
        <w:t>I.</w:t>
      </w:r>
      <w:r w:rsidRPr="004905DA">
        <w:rPr>
          <w:rFonts w:ascii="Liberation Serif" w:eastAsia="Century Gothic" w:hAnsi="Liberation Serif" w:cs="Liberation Serif"/>
          <w:b/>
          <w:sz w:val="24"/>
        </w:rPr>
        <w:t xml:space="preserve"> INFORMACJE O ZAMAWIAJĄCYM</w:t>
      </w:r>
    </w:p>
    <w:p w:rsidR="001C20A9" w:rsidRPr="004905DA" w:rsidRDefault="001C20A9" w:rsidP="001C20A9">
      <w:pPr>
        <w:spacing w:line="360" w:lineRule="auto"/>
        <w:rPr>
          <w:rFonts w:ascii="Liberation Serif" w:eastAsia="Century Gothic" w:hAnsi="Liberation Serif" w:cs="Liberation Serif"/>
          <w:b/>
          <w:sz w:val="22"/>
        </w:rPr>
      </w:pPr>
    </w:p>
    <w:p w:rsidR="001C20A9" w:rsidRPr="004905DA" w:rsidRDefault="001C20A9" w:rsidP="001C20A9">
      <w:pPr>
        <w:suppressAutoHyphens/>
        <w:spacing w:line="360" w:lineRule="auto"/>
        <w:jc w:val="both"/>
        <w:rPr>
          <w:rFonts w:ascii="Liberation Serif" w:eastAsia="Times New Roman" w:hAnsi="Liberation Serif" w:cs="Liberation Serif"/>
          <w:b/>
          <w:sz w:val="22"/>
          <w:szCs w:val="22"/>
          <w:lang w:eastAsia="zh-CN"/>
        </w:rPr>
      </w:pPr>
      <w:r w:rsidRPr="004905DA">
        <w:rPr>
          <w:rFonts w:ascii="Liberation Serif" w:eastAsia="Times New Roman" w:hAnsi="Liberation Serif" w:cs="Liberation Serif"/>
          <w:b/>
          <w:sz w:val="22"/>
          <w:szCs w:val="22"/>
          <w:lang w:eastAsia="zh-CN"/>
        </w:rPr>
        <w:t>Gmina Szczytno</w:t>
      </w:r>
    </w:p>
    <w:p w:rsidR="001C20A9" w:rsidRPr="004905DA" w:rsidRDefault="001C20A9" w:rsidP="001C20A9">
      <w:pPr>
        <w:suppressAutoHyphens/>
        <w:spacing w:line="360" w:lineRule="auto"/>
        <w:jc w:val="both"/>
        <w:rPr>
          <w:rFonts w:ascii="Liberation Serif" w:eastAsia="Times New Roman" w:hAnsi="Liberation Serif" w:cs="Liberation Serif"/>
          <w:b/>
          <w:sz w:val="22"/>
          <w:szCs w:val="22"/>
          <w:lang w:eastAsia="zh-CN"/>
        </w:rPr>
      </w:pPr>
      <w:r w:rsidRPr="004905DA">
        <w:rPr>
          <w:rFonts w:ascii="Liberation Serif" w:eastAsia="Times New Roman" w:hAnsi="Liberation Serif" w:cs="Liberation Serif"/>
          <w:b/>
          <w:sz w:val="22"/>
          <w:szCs w:val="22"/>
          <w:lang w:eastAsia="zh-CN"/>
        </w:rPr>
        <w:t>ul. Łomżyńska 3</w:t>
      </w:r>
    </w:p>
    <w:p w:rsidR="001C20A9" w:rsidRPr="004905DA" w:rsidRDefault="001C20A9" w:rsidP="001C20A9">
      <w:pPr>
        <w:suppressAutoHyphens/>
        <w:spacing w:line="360" w:lineRule="auto"/>
        <w:jc w:val="both"/>
        <w:rPr>
          <w:rFonts w:ascii="Liberation Serif" w:eastAsia="Times New Roman" w:hAnsi="Liberation Serif" w:cs="Liberation Serif"/>
          <w:b/>
          <w:sz w:val="22"/>
          <w:szCs w:val="22"/>
          <w:lang w:eastAsia="zh-CN"/>
        </w:rPr>
      </w:pPr>
      <w:r w:rsidRPr="004905DA">
        <w:rPr>
          <w:rFonts w:ascii="Liberation Serif" w:eastAsia="Times New Roman" w:hAnsi="Liberation Serif" w:cs="Liberation Serif"/>
          <w:b/>
          <w:sz w:val="22"/>
          <w:szCs w:val="22"/>
          <w:lang w:eastAsia="zh-CN"/>
        </w:rPr>
        <w:t>12-100 Szczytno</w:t>
      </w:r>
    </w:p>
    <w:p w:rsidR="001C20A9" w:rsidRPr="005A5BBD" w:rsidRDefault="001C20A9" w:rsidP="001C20A9">
      <w:pPr>
        <w:suppressAutoHyphens/>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Województwo: Warmińsko-Mazurskie</w:t>
      </w:r>
    </w:p>
    <w:p w:rsidR="001C20A9" w:rsidRPr="004905DA" w:rsidRDefault="001C20A9" w:rsidP="001C20A9">
      <w:pPr>
        <w:suppressAutoHyphens/>
        <w:spacing w:line="360" w:lineRule="auto"/>
        <w:jc w:val="both"/>
        <w:rPr>
          <w:rFonts w:ascii="Liberation Serif" w:eastAsia="Times New Roman" w:hAnsi="Liberation Serif" w:cs="Liberation Serif"/>
          <w:sz w:val="22"/>
          <w:szCs w:val="22"/>
          <w:lang w:val="en-US" w:eastAsia="zh-CN"/>
        </w:rPr>
      </w:pPr>
      <w:r w:rsidRPr="004905DA">
        <w:rPr>
          <w:rFonts w:ascii="Liberation Serif" w:eastAsia="Times New Roman" w:hAnsi="Liberation Serif" w:cs="Liberation Serif"/>
          <w:sz w:val="22"/>
          <w:szCs w:val="22"/>
          <w:lang w:val="en-US" w:eastAsia="zh-CN"/>
        </w:rPr>
        <w:t>tel. (89) 623 25 80</w:t>
      </w:r>
    </w:p>
    <w:p w:rsidR="001C20A9" w:rsidRPr="004905DA" w:rsidRDefault="001C20A9" w:rsidP="001C20A9">
      <w:pPr>
        <w:suppressAutoHyphens/>
        <w:spacing w:line="360" w:lineRule="auto"/>
        <w:jc w:val="both"/>
        <w:rPr>
          <w:rFonts w:ascii="Liberation Serif" w:eastAsia="Times New Roman" w:hAnsi="Liberation Serif" w:cs="Liberation Serif"/>
          <w:sz w:val="22"/>
          <w:szCs w:val="22"/>
          <w:lang w:val="en-US" w:eastAsia="zh-CN"/>
        </w:rPr>
      </w:pPr>
      <w:r w:rsidRPr="004905DA">
        <w:rPr>
          <w:rFonts w:ascii="Liberation Serif" w:eastAsia="Times New Roman" w:hAnsi="Liberation Serif" w:cs="Liberation Serif"/>
          <w:sz w:val="22"/>
          <w:szCs w:val="22"/>
          <w:lang w:val="en-US" w:eastAsia="zh-CN"/>
        </w:rPr>
        <w:t xml:space="preserve">fax. (89) 623 25 92   </w:t>
      </w:r>
    </w:p>
    <w:p w:rsidR="001C20A9" w:rsidRPr="004905DA" w:rsidRDefault="001C20A9" w:rsidP="001C20A9">
      <w:pPr>
        <w:suppressAutoHyphens/>
        <w:spacing w:line="360" w:lineRule="auto"/>
        <w:jc w:val="both"/>
        <w:rPr>
          <w:rFonts w:ascii="Liberation Serif" w:eastAsia="Times New Roman" w:hAnsi="Liberation Serif" w:cs="Liberation Serif"/>
          <w:b/>
          <w:sz w:val="22"/>
          <w:szCs w:val="22"/>
          <w:lang w:val="en-US" w:eastAsia="zh-CN"/>
        </w:rPr>
      </w:pPr>
      <w:r w:rsidRPr="004905DA">
        <w:rPr>
          <w:rFonts w:ascii="Liberation Serif" w:eastAsia="Times New Roman" w:hAnsi="Liberation Serif" w:cs="Liberation Serif"/>
          <w:sz w:val="22"/>
          <w:szCs w:val="22"/>
          <w:lang w:val="en-US" w:eastAsia="zh-CN"/>
        </w:rPr>
        <w:t xml:space="preserve">e-mail: </w:t>
      </w:r>
      <w:hyperlink r:id="rId10" w:history="1">
        <w:r w:rsidRPr="004905DA">
          <w:rPr>
            <w:rFonts w:ascii="Liberation Serif" w:eastAsia="Times New Roman" w:hAnsi="Liberation Serif" w:cs="Liberation Serif"/>
            <w:color w:val="0000FF"/>
            <w:sz w:val="22"/>
            <w:szCs w:val="22"/>
            <w:u w:val="single"/>
            <w:lang w:val="en-US" w:eastAsia="zh-CN"/>
          </w:rPr>
          <w:t>ugszczytno@ug.szczytno.pl</w:t>
        </w:r>
      </w:hyperlink>
    </w:p>
    <w:p w:rsidR="001C20A9" w:rsidRPr="004905DA" w:rsidRDefault="001C20A9" w:rsidP="001C20A9">
      <w:pPr>
        <w:suppressAutoHyphens/>
        <w:spacing w:line="360" w:lineRule="auto"/>
        <w:jc w:val="both"/>
        <w:rPr>
          <w:rFonts w:ascii="Liberation Serif" w:eastAsia="Times New Roman" w:hAnsi="Liberation Serif" w:cs="Liberation Serif"/>
          <w:sz w:val="22"/>
          <w:szCs w:val="22"/>
          <w:lang w:val="en-US" w:eastAsia="zh-CN"/>
        </w:rPr>
      </w:pPr>
      <w:r w:rsidRPr="004905DA">
        <w:rPr>
          <w:rFonts w:ascii="Liberation Serif" w:eastAsia="Times New Roman" w:hAnsi="Liberation Serif" w:cs="Liberation Serif"/>
          <w:sz w:val="22"/>
          <w:szCs w:val="22"/>
          <w:lang w:val="en-US" w:eastAsia="zh-CN"/>
        </w:rPr>
        <w:t>www.ug.szczytno.pl</w:t>
      </w:r>
    </w:p>
    <w:p w:rsidR="001C20A9" w:rsidRPr="004905DA" w:rsidRDefault="001C20A9" w:rsidP="001C20A9">
      <w:pPr>
        <w:suppressAutoHyphens/>
        <w:autoSpaceDE w:val="0"/>
        <w:spacing w:line="360" w:lineRule="auto"/>
        <w:jc w:val="both"/>
        <w:rPr>
          <w:rFonts w:ascii="Liberation Serif" w:eastAsia="Times New Roman" w:hAnsi="Liberation Serif" w:cs="Liberation Serif"/>
          <w:sz w:val="22"/>
          <w:szCs w:val="22"/>
          <w:lang w:val="en-US" w:eastAsia="zh-CN"/>
        </w:rPr>
      </w:pPr>
      <w:r w:rsidRPr="004905DA">
        <w:rPr>
          <w:rFonts w:ascii="Liberation Serif" w:eastAsia="Times New Roman" w:hAnsi="Liberation Serif" w:cs="Liberation Serif"/>
          <w:sz w:val="22"/>
          <w:szCs w:val="22"/>
          <w:lang w:val="en-US" w:eastAsia="zh-CN"/>
        </w:rPr>
        <w:t xml:space="preserve">NIP: 745 181 12 30  </w:t>
      </w:r>
    </w:p>
    <w:p w:rsidR="001C20A9" w:rsidRPr="005A5BBD" w:rsidRDefault="001C20A9" w:rsidP="001C20A9">
      <w:pPr>
        <w:spacing w:line="360" w:lineRule="auto"/>
        <w:rPr>
          <w:rFonts w:ascii="Liberation Serif" w:eastAsia="Times New Roman" w:hAnsi="Liberation Serif" w:cs="Liberation Serif"/>
          <w:sz w:val="22"/>
          <w:szCs w:val="22"/>
          <w:lang w:eastAsia="zh-CN"/>
        </w:rPr>
      </w:pPr>
      <w:r w:rsidRPr="005A5BBD">
        <w:rPr>
          <w:rFonts w:ascii="Liberation Serif" w:eastAsia="Times New Roman" w:hAnsi="Liberation Serif" w:cs="Liberation Serif"/>
          <w:sz w:val="22"/>
          <w:szCs w:val="22"/>
          <w:lang w:eastAsia="zh-CN"/>
        </w:rPr>
        <w:t>REGON: 510 743 261</w:t>
      </w:r>
    </w:p>
    <w:p w:rsidR="001C20A9" w:rsidRPr="004905DA" w:rsidRDefault="001C20A9" w:rsidP="001C20A9">
      <w:pPr>
        <w:spacing w:line="360" w:lineRule="auto"/>
        <w:rPr>
          <w:rFonts w:ascii="Liberation Serif" w:eastAsia="Century Gothic" w:hAnsi="Liberation Serif" w:cs="Liberation Serif"/>
        </w:rPr>
      </w:pPr>
    </w:p>
    <w:p w:rsidR="001C20A9" w:rsidRPr="004905DA" w:rsidRDefault="001C20A9" w:rsidP="001C20A9">
      <w:pPr>
        <w:spacing w:before="240" w:after="240" w:line="360" w:lineRule="auto"/>
        <w:jc w:val="center"/>
        <w:rPr>
          <w:rFonts w:ascii="Liberation Serif" w:hAnsi="Liberation Serif" w:cs="Liberation Serif"/>
          <w:b/>
          <w:sz w:val="24"/>
        </w:rPr>
      </w:pPr>
      <w:r w:rsidRPr="004905DA">
        <w:rPr>
          <w:rFonts w:ascii="Liberation Serif" w:hAnsi="Liberation Serif" w:cs="Liberation Serif"/>
          <w:b/>
          <w:sz w:val="24"/>
        </w:rPr>
        <w:t>II. ADRES STRONY INTERNETOWEJ, NA KTÓREJ UDOSTĘPNIANE BĘDĄ ZMIANY I WYJAŚNIENIA TREŚCI SWZ ORAZ INNE DOKUMENTY ZAMÓWIENIA BEZPOŚREDNIO ZWIĄZANE Z POSTĘPOWANIEM O UDZIELENIE ZAMÓWIENIA</w:t>
      </w:r>
    </w:p>
    <w:p w:rsidR="001C20A9" w:rsidRPr="004905DA" w:rsidRDefault="001C20A9" w:rsidP="001C20A9">
      <w:pPr>
        <w:tabs>
          <w:tab w:val="left" w:pos="423"/>
        </w:tabs>
        <w:spacing w:after="240" w:line="360" w:lineRule="auto"/>
        <w:jc w:val="both"/>
        <w:rPr>
          <w:rFonts w:ascii="Liberation Serif" w:eastAsia="Century Gothic" w:hAnsi="Liberation Serif" w:cs="Liberation Serif"/>
          <w:b/>
          <w:sz w:val="22"/>
        </w:rPr>
      </w:pPr>
      <w:r w:rsidRPr="004905DA">
        <w:rPr>
          <w:rFonts w:ascii="Liberation Serif" w:hAnsi="Liberation Serif" w:cs="Liberation Serif"/>
          <w:sz w:val="22"/>
        </w:rPr>
        <w:tab/>
        <w:t xml:space="preserve">Zmiany i wyjaśnienia treści SWZ oraz inne dokumenty zamówienia bezpośrednio związane z postepowaniem o udzielenie zamówienia będą udostępniane na stronie internetowej: </w:t>
      </w:r>
      <w:hyperlink r:id="rId11" w:history="1">
        <w:r w:rsidRPr="004905DA">
          <w:rPr>
            <w:rStyle w:val="Hipercze"/>
            <w:rFonts w:ascii="Liberation Serif" w:hAnsi="Liberation Serif" w:cs="Liberation Serif"/>
          </w:rPr>
          <w:t>https://platformazakupowa.pl/pn/ug_szczytno</w:t>
        </w:r>
      </w:hyperlink>
      <w:r w:rsidRPr="004905DA">
        <w:rPr>
          <w:rFonts w:ascii="Liberation Serif" w:hAnsi="Liberation Serif" w:cs="Liberation Serif"/>
          <w:sz w:val="22"/>
        </w:rPr>
        <w:t>.</w:t>
      </w:r>
    </w:p>
    <w:p w:rsidR="001C20A9" w:rsidRPr="004905DA" w:rsidRDefault="001C20A9" w:rsidP="001C20A9">
      <w:pPr>
        <w:suppressAutoHyphens/>
        <w:spacing w:line="360" w:lineRule="auto"/>
        <w:jc w:val="center"/>
        <w:rPr>
          <w:rFonts w:ascii="Liberation Serif" w:eastAsia="Times New Roman" w:hAnsi="Liberation Serif" w:cs="Liberation Serif"/>
          <w:b/>
          <w:sz w:val="24"/>
          <w:szCs w:val="24"/>
          <w:lang w:eastAsia="zh-CN"/>
        </w:rPr>
      </w:pPr>
      <w:r w:rsidRPr="004905DA">
        <w:rPr>
          <w:rFonts w:ascii="Liberation Serif" w:eastAsia="Times New Roman" w:hAnsi="Liberation Serif" w:cs="Liberation Serif"/>
          <w:b/>
          <w:sz w:val="24"/>
          <w:szCs w:val="24"/>
          <w:lang w:eastAsia="zh-CN"/>
        </w:rPr>
        <w:t>III. TRYB UDZIELENIA ZAMÓWIENIA</w:t>
      </w:r>
    </w:p>
    <w:p w:rsidR="001C20A9" w:rsidRPr="004905DA" w:rsidRDefault="001C20A9" w:rsidP="001C20A9">
      <w:pPr>
        <w:suppressAutoHyphens/>
        <w:spacing w:before="240" w:line="360" w:lineRule="auto"/>
        <w:jc w:val="both"/>
        <w:rPr>
          <w:rFonts w:ascii="Liberation Serif" w:eastAsia="Times New Roman" w:hAnsi="Liberation Serif" w:cs="Liberation Serif"/>
          <w:sz w:val="22"/>
          <w:szCs w:val="22"/>
          <w:highlight w:val="yellow"/>
          <w:lang w:eastAsia="zh-CN"/>
        </w:rPr>
      </w:pPr>
      <w:r w:rsidRPr="004905DA">
        <w:rPr>
          <w:rFonts w:ascii="Liberation Serif" w:eastAsia="Times New Roman" w:hAnsi="Liberation Serif" w:cs="Liberation Serif"/>
          <w:sz w:val="22"/>
          <w:szCs w:val="22"/>
          <w:lang w:eastAsia="zh-CN"/>
        </w:rPr>
        <w:t>1. Postępowanie o udzielenie zamówienia publicznego prowadzone jest w trybie podstawowym, na podstawie art. 275 pkt 1 ustawy z dnia 11 września 2019 r. - Prawo zamówień publicznych (</w:t>
      </w:r>
      <w:proofErr w:type="spellStart"/>
      <w:r w:rsidRPr="004905DA">
        <w:rPr>
          <w:rFonts w:ascii="Liberation Serif" w:eastAsia="Times New Roman" w:hAnsi="Liberation Serif" w:cs="Liberation Serif"/>
          <w:sz w:val="22"/>
          <w:szCs w:val="22"/>
          <w:lang w:eastAsia="zh-CN"/>
        </w:rPr>
        <w:t>t.j</w:t>
      </w:r>
      <w:proofErr w:type="spellEnd"/>
      <w:r w:rsidRPr="004905DA">
        <w:rPr>
          <w:rFonts w:ascii="Liberation Serif" w:eastAsia="Times New Roman" w:hAnsi="Liberation Serif" w:cs="Liberation Serif"/>
          <w:sz w:val="22"/>
          <w:szCs w:val="22"/>
          <w:lang w:eastAsia="zh-CN"/>
        </w:rPr>
        <w:t xml:space="preserve">. Dz. U. z 2021 r., poz. 1129 z </w:t>
      </w:r>
      <w:proofErr w:type="spellStart"/>
      <w:r w:rsidRPr="004905DA">
        <w:rPr>
          <w:rFonts w:ascii="Liberation Serif" w:eastAsia="Times New Roman" w:hAnsi="Liberation Serif" w:cs="Liberation Serif"/>
          <w:sz w:val="22"/>
          <w:szCs w:val="22"/>
          <w:lang w:eastAsia="zh-CN"/>
        </w:rPr>
        <w:t>późn</w:t>
      </w:r>
      <w:proofErr w:type="spellEnd"/>
      <w:r w:rsidRPr="004905DA">
        <w:rPr>
          <w:rFonts w:ascii="Liberation Serif" w:eastAsia="Times New Roman" w:hAnsi="Liberation Serif" w:cs="Liberation Serif"/>
          <w:sz w:val="22"/>
          <w:szCs w:val="22"/>
          <w:lang w:eastAsia="zh-CN"/>
        </w:rPr>
        <w:t>. zm.) [zwanej dalej także „</w:t>
      </w:r>
      <w:proofErr w:type="spellStart"/>
      <w:r w:rsidRPr="004905DA">
        <w:rPr>
          <w:rFonts w:ascii="Liberation Serif" w:eastAsia="Times New Roman" w:hAnsi="Liberation Serif" w:cs="Liberation Serif"/>
          <w:sz w:val="22"/>
          <w:szCs w:val="22"/>
          <w:lang w:eastAsia="zh-CN"/>
        </w:rPr>
        <w:t>pzp</w:t>
      </w:r>
      <w:proofErr w:type="spellEnd"/>
      <w:r w:rsidRPr="004905DA">
        <w:rPr>
          <w:rFonts w:ascii="Liberation Serif" w:eastAsia="Times New Roman" w:hAnsi="Liberation Serif" w:cs="Liberation Serif"/>
          <w:sz w:val="22"/>
          <w:szCs w:val="22"/>
          <w:lang w:eastAsia="zh-CN"/>
        </w:rPr>
        <w:t>”].Zamawiający nie przewiduje wyboru najkorzystniejszej oferty z możliwością prowadzenia negocjacji.</w:t>
      </w:r>
    </w:p>
    <w:p w:rsidR="001C20A9" w:rsidRPr="004905DA" w:rsidRDefault="001C20A9" w:rsidP="001C20A9">
      <w:pPr>
        <w:suppressAutoHyphens/>
        <w:autoSpaceDE w:val="0"/>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2. Podstawa prawna opracowania niniejszej SWZ:</w:t>
      </w:r>
    </w:p>
    <w:p w:rsidR="001C20A9" w:rsidRPr="004905DA" w:rsidRDefault="001C20A9" w:rsidP="001C20A9">
      <w:pPr>
        <w:suppressAutoHyphens/>
        <w:autoSpaceDE w:val="0"/>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1) ustawa z dnia 11 września 2019 r. Prawo zamówień publicznych (</w:t>
      </w:r>
      <w:proofErr w:type="spellStart"/>
      <w:r w:rsidRPr="004905DA">
        <w:rPr>
          <w:rFonts w:ascii="Liberation Serif" w:eastAsia="Times New Roman" w:hAnsi="Liberation Serif" w:cs="Liberation Serif"/>
          <w:sz w:val="22"/>
          <w:szCs w:val="22"/>
          <w:lang w:eastAsia="zh-CN"/>
        </w:rPr>
        <w:t>t.j</w:t>
      </w:r>
      <w:proofErr w:type="spellEnd"/>
      <w:r w:rsidRPr="004905DA">
        <w:rPr>
          <w:rFonts w:ascii="Liberation Serif" w:eastAsia="Times New Roman" w:hAnsi="Liberation Serif" w:cs="Liberation Serif"/>
          <w:sz w:val="22"/>
          <w:szCs w:val="22"/>
          <w:lang w:eastAsia="zh-CN"/>
        </w:rPr>
        <w:t xml:space="preserve">. Dz. U. z 2021 r., poz. 1129 z </w:t>
      </w:r>
      <w:proofErr w:type="spellStart"/>
      <w:r w:rsidRPr="004905DA">
        <w:rPr>
          <w:rFonts w:ascii="Liberation Serif" w:eastAsia="Times New Roman" w:hAnsi="Liberation Serif" w:cs="Liberation Serif"/>
          <w:sz w:val="22"/>
          <w:szCs w:val="22"/>
          <w:lang w:eastAsia="zh-CN"/>
        </w:rPr>
        <w:t>późn</w:t>
      </w:r>
      <w:proofErr w:type="spellEnd"/>
      <w:r w:rsidRPr="004905DA">
        <w:rPr>
          <w:rFonts w:ascii="Liberation Serif" w:eastAsia="Times New Roman" w:hAnsi="Liberation Serif" w:cs="Liberation Serif"/>
          <w:sz w:val="22"/>
          <w:szCs w:val="22"/>
          <w:lang w:eastAsia="zh-CN"/>
        </w:rPr>
        <w:t>. zm.),</w:t>
      </w:r>
    </w:p>
    <w:p w:rsidR="001C20A9" w:rsidRPr="004905DA" w:rsidRDefault="001C20A9" w:rsidP="001C20A9">
      <w:pPr>
        <w:suppressAutoHyphens/>
        <w:autoSpaceDE w:val="0"/>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2) Rozporządzenie Ministra Rozwoju, Pracy i Technologii z dnia 23 grudnia 2020 r. w sprawie podmiotowych środków dowodowych oraz innych dokumentów lub oświadczeń, jakich może zażądać zamawiający od wykonawcy (Dz. U. z 2020 r., poz. 2415),</w:t>
      </w:r>
    </w:p>
    <w:p w:rsidR="001C20A9" w:rsidRPr="004905DA" w:rsidRDefault="001C20A9" w:rsidP="001C20A9">
      <w:pPr>
        <w:tabs>
          <w:tab w:val="left" w:pos="423"/>
        </w:tabs>
        <w:spacing w:line="360" w:lineRule="auto"/>
        <w:jc w:val="both"/>
        <w:rPr>
          <w:rFonts w:ascii="Liberation Serif" w:eastAsia="Century Gothic" w:hAnsi="Liberation Serif" w:cs="Liberation Serif"/>
          <w:b/>
          <w:sz w:val="22"/>
        </w:rPr>
      </w:pPr>
      <w:r w:rsidRPr="004905DA">
        <w:rPr>
          <w:rFonts w:ascii="Liberation Serif" w:eastAsia="Times New Roman" w:hAnsi="Liberation Serif" w:cs="Liberation Serif"/>
          <w:sz w:val="22"/>
          <w:szCs w:val="22"/>
          <w:lang w:eastAsia="zh-CN"/>
        </w:rPr>
        <w:lastRenderedPageBreak/>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1C20A9" w:rsidRPr="004905DA" w:rsidRDefault="001C20A9" w:rsidP="001C20A9">
      <w:pPr>
        <w:tabs>
          <w:tab w:val="left" w:pos="423"/>
        </w:tabs>
        <w:spacing w:line="360" w:lineRule="auto"/>
        <w:rPr>
          <w:rFonts w:ascii="Liberation Serif" w:eastAsia="Century Gothic" w:hAnsi="Liberation Serif" w:cs="Liberation Serif"/>
          <w:b/>
          <w:sz w:val="22"/>
        </w:rPr>
      </w:pPr>
    </w:p>
    <w:p w:rsidR="001C20A9" w:rsidRPr="004905DA" w:rsidRDefault="001C20A9" w:rsidP="001C20A9">
      <w:pPr>
        <w:tabs>
          <w:tab w:val="left" w:pos="423"/>
        </w:tabs>
        <w:spacing w:line="360" w:lineRule="auto"/>
        <w:jc w:val="both"/>
        <w:rPr>
          <w:rFonts w:ascii="Liberation Serif" w:eastAsia="Century Gothic" w:hAnsi="Liberation Serif" w:cs="Liberation Serif"/>
          <w:b/>
          <w:sz w:val="22"/>
        </w:rPr>
      </w:pPr>
      <w:r w:rsidRPr="004905DA">
        <w:rPr>
          <w:rFonts w:ascii="Liberation Serif" w:eastAsia="Century Gothic" w:hAnsi="Liberation Serif" w:cs="Liberation Serif"/>
          <w:b/>
          <w:i/>
          <w:iCs/>
          <w:sz w:val="22"/>
        </w:rPr>
        <w:t xml:space="preserve">Zamawiający zastrzega możliwość unieważnienia przedmiotowego postępowania, jeżeli środki, które Zamawiający zamierzał przeznaczyć na sfinansowanie całości lub części zamówienia, nie zostały mu przyznane -  art. 310 pkt 1 ustawy Prawo zamówień publicznych.  </w:t>
      </w:r>
    </w:p>
    <w:p w:rsidR="001C20A9" w:rsidRPr="004905DA" w:rsidRDefault="001C20A9" w:rsidP="001C20A9">
      <w:pPr>
        <w:tabs>
          <w:tab w:val="left" w:pos="423"/>
        </w:tabs>
        <w:spacing w:line="360" w:lineRule="auto"/>
        <w:jc w:val="both"/>
        <w:rPr>
          <w:rFonts w:ascii="Liberation Serif" w:eastAsia="Century Gothic" w:hAnsi="Liberation Serif" w:cs="Liberation Serif"/>
          <w:b/>
          <w:sz w:val="22"/>
        </w:rPr>
      </w:pPr>
    </w:p>
    <w:p w:rsidR="001C20A9" w:rsidRPr="004905DA" w:rsidRDefault="001C20A9" w:rsidP="001C20A9">
      <w:pPr>
        <w:tabs>
          <w:tab w:val="left" w:pos="423"/>
        </w:tabs>
        <w:spacing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 xml:space="preserve">IV. OPIS PRZEDMIOTU ZAMÓWIENIA </w:t>
      </w:r>
    </w:p>
    <w:p w:rsidR="00293BFA" w:rsidRPr="004905DA" w:rsidRDefault="00293BFA" w:rsidP="00293BFA">
      <w:pPr>
        <w:pStyle w:val="Tekstpodstawowy"/>
        <w:spacing w:line="360" w:lineRule="auto"/>
        <w:jc w:val="both"/>
        <w:rPr>
          <w:rFonts w:ascii="Liberation Serif" w:eastAsia="NSimSun" w:hAnsi="Liberation Serif" w:cs="Liberation Serif"/>
          <w:kern w:val="2"/>
          <w:sz w:val="22"/>
          <w:szCs w:val="22"/>
          <w:lang w:eastAsia="zh-CN" w:bidi="hi-IN"/>
        </w:rPr>
      </w:pPr>
      <w:bookmarkStart w:id="1" w:name="_Hlk46317529"/>
      <w:r w:rsidRPr="004905DA">
        <w:rPr>
          <w:rFonts w:ascii="Liberation Serif" w:eastAsia="Century Gothic" w:hAnsi="Liberation Serif" w:cs="Liberation Serif"/>
          <w:sz w:val="22"/>
          <w:szCs w:val="22"/>
        </w:rPr>
        <w:t xml:space="preserve">1. </w:t>
      </w:r>
      <w:r w:rsidRPr="004905DA">
        <w:rPr>
          <w:rFonts w:ascii="Liberation Serif" w:eastAsia="NSimSun" w:hAnsi="Liberation Serif" w:cs="Liberation Serif"/>
          <w:kern w:val="2"/>
          <w:sz w:val="22"/>
          <w:szCs w:val="22"/>
          <w:lang w:eastAsia="zh-CN" w:bidi="hi-IN"/>
        </w:rPr>
        <w:t xml:space="preserve">Przedmiotem zamówienia jest dostawa do siedziby Zamawiającego komputerów stacjonarnych, laptopów i tabletów w ramach projektu grantowego „Wsparcie </w:t>
      </w:r>
      <w:r w:rsidR="003274A1">
        <w:rPr>
          <w:rFonts w:ascii="Liberation Serif" w:eastAsia="NSimSun" w:hAnsi="Liberation Serif" w:cs="Liberation Serif"/>
          <w:kern w:val="2"/>
          <w:sz w:val="22"/>
          <w:szCs w:val="22"/>
          <w:lang w:eastAsia="zh-CN" w:bidi="hi-IN"/>
        </w:rPr>
        <w:t>dzieci z rodzin pegeerowskich w </w:t>
      </w:r>
      <w:r w:rsidRPr="004905DA">
        <w:rPr>
          <w:rFonts w:ascii="Liberation Serif" w:eastAsia="NSimSun" w:hAnsi="Liberation Serif" w:cs="Liberation Serif"/>
          <w:kern w:val="2"/>
          <w:sz w:val="22"/>
          <w:szCs w:val="22"/>
          <w:lang w:eastAsia="zh-CN" w:bidi="hi-IN"/>
        </w:rPr>
        <w:t>rozwoju cyfrowym – Granty PPGR” w tym:</w:t>
      </w:r>
    </w:p>
    <w:p w:rsidR="00293BFA" w:rsidRPr="004905DA" w:rsidRDefault="00293BFA" w:rsidP="00567B52">
      <w:pPr>
        <w:numPr>
          <w:ilvl w:val="0"/>
          <w:numId w:val="18"/>
        </w:numPr>
        <w:suppressAutoHyphens/>
        <w:spacing w:before="100" w:beforeAutospacing="1" w:after="100" w:afterAutospacing="1" w:line="360" w:lineRule="auto"/>
        <w:ind w:left="714" w:hanging="357"/>
        <w:contextualSpacing/>
        <w:rPr>
          <w:rFonts w:ascii="Liberation Serif" w:eastAsia="NSimSun" w:hAnsi="Liberation Serif" w:cs="Liberation Serif"/>
          <w:kern w:val="2"/>
          <w:sz w:val="22"/>
          <w:szCs w:val="22"/>
          <w:lang w:eastAsia="zh-CN" w:bidi="hi-IN"/>
        </w:rPr>
      </w:pPr>
      <w:r w:rsidRPr="004905DA">
        <w:rPr>
          <w:rFonts w:ascii="Liberation Serif" w:eastAsia="NSimSun" w:hAnsi="Liberation Serif" w:cs="Liberation Serif"/>
          <w:kern w:val="2"/>
          <w:sz w:val="22"/>
          <w:szCs w:val="22"/>
          <w:lang w:eastAsia="zh-CN" w:bidi="hi-IN"/>
        </w:rPr>
        <w:t xml:space="preserve">Komputery stacjonarne – 35 sztuk, </w:t>
      </w:r>
    </w:p>
    <w:p w:rsidR="00293BFA" w:rsidRPr="004905DA" w:rsidRDefault="00293BFA" w:rsidP="00567B52">
      <w:pPr>
        <w:numPr>
          <w:ilvl w:val="0"/>
          <w:numId w:val="18"/>
        </w:numPr>
        <w:suppressAutoHyphens/>
        <w:spacing w:before="100" w:beforeAutospacing="1" w:after="100" w:afterAutospacing="1" w:line="360" w:lineRule="auto"/>
        <w:ind w:left="714" w:hanging="357"/>
        <w:rPr>
          <w:rFonts w:ascii="Liberation Serif" w:eastAsia="NSimSun" w:hAnsi="Liberation Serif" w:cs="Liberation Serif"/>
          <w:kern w:val="2"/>
          <w:sz w:val="22"/>
          <w:szCs w:val="22"/>
          <w:lang w:eastAsia="zh-CN" w:bidi="hi-IN"/>
        </w:rPr>
      </w:pPr>
      <w:r w:rsidRPr="004905DA">
        <w:rPr>
          <w:rFonts w:ascii="Liberation Serif" w:eastAsia="NSimSun" w:hAnsi="Liberation Serif" w:cs="Liberation Serif"/>
          <w:kern w:val="2"/>
          <w:sz w:val="22"/>
          <w:szCs w:val="22"/>
          <w:lang w:eastAsia="zh-CN" w:bidi="hi-IN"/>
        </w:rPr>
        <w:t>Laptop z oprogramowaniem - 165 sztuk,</w:t>
      </w:r>
    </w:p>
    <w:p w:rsidR="00293BFA" w:rsidRPr="004905DA" w:rsidRDefault="00293BFA" w:rsidP="00567B52">
      <w:pPr>
        <w:numPr>
          <w:ilvl w:val="0"/>
          <w:numId w:val="18"/>
        </w:numPr>
        <w:suppressAutoHyphens/>
        <w:spacing w:before="100" w:beforeAutospacing="1" w:after="100" w:afterAutospacing="1" w:line="360" w:lineRule="auto"/>
        <w:ind w:left="714" w:hanging="357"/>
        <w:rPr>
          <w:rFonts w:ascii="Liberation Serif" w:eastAsia="NSimSun" w:hAnsi="Liberation Serif" w:cs="Liberation Serif"/>
          <w:kern w:val="2"/>
          <w:sz w:val="22"/>
          <w:szCs w:val="22"/>
          <w:lang w:eastAsia="zh-CN" w:bidi="hi-IN"/>
        </w:rPr>
      </w:pPr>
      <w:r w:rsidRPr="004905DA">
        <w:rPr>
          <w:rFonts w:ascii="Liberation Serif" w:eastAsia="NSimSun" w:hAnsi="Liberation Serif" w:cs="Liberation Serif"/>
          <w:kern w:val="2"/>
          <w:sz w:val="22"/>
          <w:szCs w:val="22"/>
          <w:lang w:eastAsia="zh-CN" w:bidi="hi-IN"/>
        </w:rPr>
        <w:t xml:space="preserve">Tablet - 2 sztuki. </w:t>
      </w:r>
    </w:p>
    <w:p w:rsidR="00170819" w:rsidRPr="004905DA" w:rsidRDefault="00170819" w:rsidP="00293BFA">
      <w:pPr>
        <w:suppressAutoHyphens/>
        <w:spacing w:after="140" w:line="360" w:lineRule="auto"/>
        <w:jc w:val="both"/>
        <w:rPr>
          <w:rFonts w:ascii="Liberation Serif" w:eastAsia="NSimSun" w:hAnsi="Liberation Serif" w:cs="Liberation Serif"/>
          <w:kern w:val="2"/>
          <w:sz w:val="22"/>
          <w:szCs w:val="22"/>
          <w:lang w:eastAsia="zh-CN" w:bidi="hi-IN"/>
        </w:rPr>
      </w:pPr>
      <w:r w:rsidRPr="004905DA">
        <w:rPr>
          <w:rFonts w:ascii="Liberation Serif" w:eastAsia="NSimSun" w:hAnsi="Liberation Serif" w:cs="Liberation Serif"/>
          <w:kern w:val="2"/>
          <w:sz w:val="22"/>
          <w:szCs w:val="22"/>
          <w:lang w:eastAsia="zh-CN" w:bidi="hi-IN"/>
        </w:rPr>
        <w:t>Przedmiot dostawy musi być fabrycznie nowy, nieużywany, wolny od wad i kompletny tj. posiadający wszelkie akcesoria, przewody, kable niezbędne do ich użytkowania. Zaoferowany sprzęt musi być gotowy do użytkowania bez dodatkowych zakupów. Musi pochodzić z oficjalnych kanałów dystrybucyjnych producenta, zapewniających w szczególności realizację uprawnień gwarancyjnych. Cały asortyment składający się na przedmiot zamówienia powinien być nowy, nie noszący śladów uszkodzeń zewnętrznych i uprzedniego używania, tzn. że żadne urządzenie, produkt nie może być wcześniej używane, winien być sprawny, odpowiednio zapakowany, spełniać wszelkie wymogi norm określonych obowiązującym prawem.</w:t>
      </w:r>
    </w:p>
    <w:p w:rsidR="00F01773" w:rsidRDefault="00F01773" w:rsidP="00293BFA">
      <w:pPr>
        <w:suppressAutoHyphens/>
        <w:spacing w:after="140" w:line="360" w:lineRule="auto"/>
        <w:jc w:val="both"/>
        <w:rPr>
          <w:rFonts w:ascii="Liberation Serif" w:eastAsia="NSimSun" w:hAnsi="Liberation Serif" w:cs="Liberation Serif"/>
          <w:kern w:val="2"/>
          <w:sz w:val="22"/>
          <w:szCs w:val="22"/>
          <w:lang w:eastAsia="zh-CN" w:bidi="hi-IN"/>
        </w:rPr>
      </w:pPr>
      <w:r w:rsidRPr="005723B9">
        <w:rPr>
          <w:rFonts w:ascii="Liberation Serif" w:eastAsia="NSimSun" w:hAnsi="Liberation Serif" w:cs="Liberation Serif"/>
          <w:kern w:val="2"/>
          <w:sz w:val="22"/>
          <w:szCs w:val="22"/>
          <w:lang w:eastAsia="zh-CN" w:bidi="hi-IN"/>
        </w:rPr>
        <w:t>Szczegółowy opis przedmiotu zamówienia stanowi załącznik nr 1 do SWZ.</w:t>
      </w:r>
    </w:p>
    <w:p w:rsidR="0063438A" w:rsidRDefault="0063438A" w:rsidP="00293BFA">
      <w:pPr>
        <w:suppressAutoHyphens/>
        <w:spacing w:after="140" w:line="360" w:lineRule="auto"/>
        <w:jc w:val="both"/>
        <w:rPr>
          <w:rFonts w:ascii="Liberation Serif" w:eastAsia="NSimSun" w:hAnsi="Liberation Serif" w:cs="Liberation Serif"/>
          <w:kern w:val="2"/>
          <w:sz w:val="22"/>
          <w:szCs w:val="22"/>
          <w:lang w:eastAsia="zh-CN" w:bidi="hi-IN"/>
        </w:rPr>
      </w:pPr>
      <w:r w:rsidRPr="0063438A">
        <w:rPr>
          <w:rFonts w:ascii="Liberation Serif" w:eastAsia="NSimSun" w:hAnsi="Liberation Serif" w:cs="Liberation Serif"/>
          <w:kern w:val="2"/>
          <w:sz w:val="22"/>
          <w:szCs w:val="22"/>
          <w:lang w:eastAsia="zh-CN" w:bidi="hi-IN"/>
        </w:rPr>
        <w:t xml:space="preserve">Załącznikami do </w:t>
      </w:r>
      <w:r>
        <w:rPr>
          <w:rFonts w:ascii="Liberation Serif" w:eastAsia="NSimSun" w:hAnsi="Liberation Serif" w:cs="Liberation Serif"/>
          <w:kern w:val="2"/>
          <w:sz w:val="22"/>
          <w:szCs w:val="22"/>
          <w:lang w:eastAsia="zh-CN" w:bidi="hi-IN"/>
        </w:rPr>
        <w:t>s</w:t>
      </w:r>
      <w:r w:rsidRPr="0063438A">
        <w:rPr>
          <w:rFonts w:ascii="Liberation Serif" w:eastAsia="NSimSun" w:hAnsi="Liberation Serif" w:cs="Liberation Serif"/>
          <w:kern w:val="2"/>
          <w:sz w:val="22"/>
          <w:szCs w:val="22"/>
          <w:lang w:eastAsia="zh-CN" w:bidi="hi-IN"/>
        </w:rPr>
        <w:t>zczegółowego opisu zamówienia są wyniki odpowiednich testów</w:t>
      </w:r>
      <w:r w:rsidRPr="0063438A">
        <w:rPr>
          <w:rFonts w:ascii="Liberation Serif" w:eastAsia="NSimSun" w:hAnsi="Liberation Serif" w:cs="Liberation Serif"/>
          <w:kern w:val="2"/>
          <w:sz w:val="22"/>
          <w:szCs w:val="22"/>
          <w:lang w:eastAsia="zh-CN" w:bidi="hi-IN"/>
        </w:rPr>
        <w:br/>
        <w:t>stanowiące minimalne wymagania stawiane przez Zamawiającego</w:t>
      </w:r>
      <w:r>
        <w:rPr>
          <w:rFonts w:ascii="Liberation Serif" w:eastAsia="NSimSun" w:hAnsi="Liberation Serif" w:cs="Liberation Serif"/>
          <w:kern w:val="2"/>
          <w:sz w:val="22"/>
          <w:szCs w:val="22"/>
          <w:lang w:eastAsia="zh-CN" w:bidi="hi-IN"/>
        </w:rPr>
        <w:t>.</w:t>
      </w:r>
    </w:p>
    <w:p w:rsidR="0063438A" w:rsidRDefault="0063438A" w:rsidP="00293BFA">
      <w:pPr>
        <w:suppressAutoHyphens/>
        <w:spacing w:after="140" w:line="360" w:lineRule="auto"/>
        <w:jc w:val="both"/>
        <w:rPr>
          <w:rFonts w:ascii="Liberation Serif" w:eastAsia="NSimSun" w:hAnsi="Liberation Serif" w:cs="Liberation Serif"/>
          <w:kern w:val="2"/>
          <w:sz w:val="22"/>
          <w:szCs w:val="22"/>
          <w:lang w:eastAsia="zh-CN" w:bidi="hi-IN"/>
        </w:rPr>
      </w:pPr>
      <w:r w:rsidRPr="0063438A">
        <w:rPr>
          <w:rFonts w:ascii="Liberation Serif" w:eastAsia="NSimSun" w:hAnsi="Liberation Serif" w:cs="Liberation Serif"/>
          <w:kern w:val="2"/>
          <w:sz w:val="22"/>
          <w:szCs w:val="22"/>
          <w:lang w:eastAsia="zh-CN" w:bidi="hi-IN"/>
        </w:rPr>
        <w:t>W przypadkach, kiedy w szczegółowym opisie przedmiotu zamówienia wskazane</w:t>
      </w:r>
      <w:r w:rsidRPr="0063438A">
        <w:rPr>
          <w:rFonts w:ascii="Liberation Serif" w:eastAsia="NSimSun" w:hAnsi="Liberation Serif" w:cs="Liberation Serif"/>
          <w:kern w:val="2"/>
          <w:sz w:val="22"/>
          <w:szCs w:val="22"/>
          <w:lang w:eastAsia="zh-CN" w:bidi="hi-IN"/>
        </w:rPr>
        <w:br/>
        <w:t>zostały znaki towarowe, patenty, pochodzenie, źródło lub szczególny proces, który</w:t>
      </w:r>
      <w:r w:rsidRPr="0063438A">
        <w:rPr>
          <w:rFonts w:ascii="Liberation Serif" w:eastAsia="NSimSun" w:hAnsi="Liberation Serif" w:cs="Liberation Serif"/>
          <w:kern w:val="2"/>
          <w:sz w:val="22"/>
          <w:szCs w:val="22"/>
          <w:lang w:eastAsia="zh-CN" w:bidi="hi-IN"/>
        </w:rPr>
        <w:br/>
        <w:t>charakteryzuje produkty lub usługi dostarczane przez konkretnego Wykonawcę, co</w:t>
      </w:r>
      <w:r w:rsidRPr="0063438A">
        <w:rPr>
          <w:rFonts w:ascii="Liberation Serif" w:eastAsia="NSimSun" w:hAnsi="Liberation Serif" w:cs="Liberation Serif"/>
          <w:kern w:val="2"/>
          <w:sz w:val="22"/>
          <w:szCs w:val="22"/>
          <w:lang w:eastAsia="zh-CN" w:bidi="hi-IN"/>
        </w:rPr>
        <w:br/>
        <w:t>prowadziłoby do uprzywilejowania lub wyeliminowania niektórych Wykonawców lub</w:t>
      </w:r>
      <w:r w:rsidRPr="0063438A">
        <w:rPr>
          <w:rFonts w:ascii="Liberation Serif" w:eastAsia="NSimSun" w:hAnsi="Liberation Serif" w:cs="Liberation Serif"/>
          <w:kern w:val="2"/>
          <w:sz w:val="22"/>
          <w:szCs w:val="22"/>
          <w:lang w:eastAsia="zh-CN" w:bidi="hi-IN"/>
        </w:rPr>
        <w:br/>
        <w:t>produktów, oznacza to, że Zamawiający nie może opisać przedmiotu zamówienia</w:t>
      </w:r>
      <w:r w:rsidRPr="0063438A">
        <w:rPr>
          <w:rFonts w:ascii="Liberation Serif" w:eastAsia="NSimSun" w:hAnsi="Liberation Serif" w:cs="Liberation Serif"/>
          <w:kern w:val="2"/>
          <w:sz w:val="22"/>
          <w:szCs w:val="22"/>
          <w:lang w:eastAsia="zh-CN" w:bidi="hi-IN"/>
        </w:rPr>
        <w:br/>
      </w:r>
      <w:r w:rsidRPr="0063438A">
        <w:rPr>
          <w:rFonts w:ascii="Liberation Serif" w:eastAsia="NSimSun" w:hAnsi="Liberation Serif" w:cs="Liberation Serif"/>
          <w:kern w:val="2"/>
          <w:sz w:val="22"/>
          <w:szCs w:val="22"/>
          <w:lang w:eastAsia="zh-CN" w:bidi="hi-IN"/>
        </w:rPr>
        <w:lastRenderedPageBreak/>
        <w:t>w wystarczająco precyzyjny i zrozumiały sposób i jest to uzasadnione specyfiką</w:t>
      </w:r>
      <w:r w:rsidRPr="0063438A">
        <w:rPr>
          <w:rFonts w:ascii="Liberation Serif" w:eastAsia="NSimSun" w:hAnsi="Liberation Serif" w:cs="Liberation Serif"/>
          <w:kern w:val="2"/>
          <w:sz w:val="22"/>
          <w:szCs w:val="22"/>
          <w:lang w:eastAsia="zh-CN" w:bidi="hi-IN"/>
        </w:rPr>
        <w:br/>
        <w:t>przedmiotu zamówienia. W takich sytuacjach ewentualne wskazania na znaki towarowe,</w:t>
      </w:r>
      <w:r w:rsidRPr="0063438A">
        <w:rPr>
          <w:rFonts w:ascii="Liberation Serif" w:eastAsia="NSimSun" w:hAnsi="Liberation Serif" w:cs="Liberation Serif"/>
          <w:kern w:val="2"/>
          <w:sz w:val="22"/>
          <w:szCs w:val="22"/>
          <w:lang w:eastAsia="zh-CN" w:bidi="hi-IN"/>
        </w:rPr>
        <w:br/>
        <w:t>patenty, pochodzenie, źródło lub szczególny proces, należy odczytywać z wyrazami „lub</w:t>
      </w:r>
      <w:r w:rsidRPr="0063438A">
        <w:rPr>
          <w:rFonts w:ascii="Liberation Serif" w:eastAsia="NSimSun" w:hAnsi="Liberation Serif" w:cs="Liberation Serif"/>
          <w:kern w:val="2"/>
          <w:sz w:val="22"/>
          <w:szCs w:val="22"/>
          <w:lang w:eastAsia="zh-CN" w:bidi="hi-IN"/>
        </w:rPr>
        <w:br/>
        <w:t>równoważne”.</w:t>
      </w:r>
      <w:r w:rsidRPr="0063438A">
        <w:rPr>
          <w:rFonts w:ascii="Liberation Serif" w:eastAsia="NSimSun" w:hAnsi="Liberation Serif" w:cs="Liberation Serif"/>
          <w:kern w:val="2"/>
          <w:sz w:val="22"/>
          <w:szCs w:val="22"/>
          <w:lang w:eastAsia="zh-CN" w:bidi="hi-IN"/>
        </w:rPr>
        <w:br/>
        <w:t>W sytuacjach, kiedy Zamawiający opisuje przedmiot zamówienia poprzez odniesienie</w:t>
      </w:r>
      <w:r w:rsidRPr="0063438A">
        <w:rPr>
          <w:rFonts w:ascii="Liberation Serif" w:eastAsia="NSimSun" w:hAnsi="Liberation Serif" w:cs="Liberation Serif"/>
          <w:kern w:val="2"/>
          <w:sz w:val="22"/>
          <w:szCs w:val="22"/>
          <w:lang w:eastAsia="zh-CN" w:bidi="hi-IN"/>
        </w:rPr>
        <w:br/>
        <w:t>się do norm, ocen technicznych, specyfikacji technicznych i systemów referencji</w:t>
      </w:r>
      <w:r w:rsidRPr="0063438A">
        <w:rPr>
          <w:rFonts w:ascii="Liberation Serif" w:eastAsia="NSimSun" w:hAnsi="Liberation Serif" w:cs="Liberation Serif"/>
          <w:kern w:val="2"/>
          <w:sz w:val="22"/>
          <w:szCs w:val="22"/>
          <w:lang w:eastAsia="zh-CN" w:bidi="hi-IN"/>
        </w:rPr>
        <w:br/>
        <w:t xml:space="preserve">technicznych, o których mowa w art. 101 ust. 1 pkt 2 oraz ust. 3 </w:t>
      </w:r>
      <w:proofErr w:type="spellStart"/>
      <w:r w:rsidRPr="0063438A">
        <w:rPr>
          <w:rFonts w:ascii="Liberation Serif" w:eastAsia="NSimSun" w:hAnsi="Liberation Serif" w:cs="Liberation Serif"/>
          <w:kern w:val="2"/>
          <w:sz w:val="22"/>
          <w:szCs w:val="22"/>
          <w:lang w:eastAsia="zh-CN" w:bidi="hi-IN"/>
        </w:rPr>
        <w:t>Pzp</w:t>
      </w:r>
      <w:proofErr w:type="spellEnd"/>
      <w:r w:rsidRPr="0063438A">
        <w:rPr>
          <w:rFonts w:ascii="Liberation Serif" w:eastAsia="NSimSun" w:hAnsi="Liberation Serif" w:cs="Liberation Serif"/>
          <w:kern w:val="2"/>
          <w:sz w:val="22"/>
          <w:szCs w:val="22"/>
          <w:lang w:eastAsia="zh-CN" w:bidi="hi-IN"/>
        </w:rPr>
        <w:t>, Zamawiający</w:t>
      </w:r>
      <w:r w:rsidRPr="0063438A">
        <w:rPr>
          <w:rFonts w:ascii="Liberation Serif" w:eastAsia="NSimSun" w:hAnsi="Liberation Serif" w:cs="Liberation Serif"/>
          <w:kern w:val="2"/>
          <w:sz w:val="22"/>
          <w:szCs w:val="22"/>
          <w:lang w:eastAsia="zh-CN" w:bidi="hi-IN"/>
        </w:rPr>
        <w:br/>
        <w:t>dopuszcza rozwiązania równoważne opisywanym, a wskazane powyżej odniesienia</w:t>
      </w:r>
      <w:r w:rsidRPr="0063438A">
        <w:rPr>
          <w:rFonts w:ascii="Liberation Serif" w:eastAsia="NSimSun" w:hAnsi="Liberation Serif" w:cs="Liberation Serif"/>
          <w:kern w:val="2"/>
          <w:sz w:val="22"/>
          <w:szCs w:val="22"/>
          <w:lang w:eastAsia="zh-CN" w:bidi="hi-IN"/>
        </w:rPr>
        <w:br/>
        <w:t>należy odczytywać z wyrazami „lub równoważne”.</w:t>
      </w:r>
    </w:p>
    <w:p w:rsidR="0063438A" w:rsidRDefault="0063438A" w:rsidP="00293BFA">
      <w:pPr>
        <w:suppressAutoHyphens/>
        <w:spacing w:after="140" w:line="360" w:lineRule="auto"/>
        <w:jc w:val="both"/>
        <w:rPr>
          <w:rFonts w:ascii="Liberation Serif" w:eastAsia="NSimSun" w:hAnsi="Liberation Serif" w:cs="Liberation Serif"/>
          <w:kern w:val="2"/>
          <w:sz w:val="22"/>
          <w:szCs w:val="22"/>
          <w:lang w:eastAsia="zh-CN" w:bidi="hi-IN"/>
        </w:rPr>
      </w:pPr>
      <w:r w:rsidRPr="0063438A">
        <w:rPr>
          <w:rFonts w:ascii="Liberation Serif" w:eastAsia="NSimSun" w:hAnsi="Liberation Serif" w:cs="Liberation Serif"/>
          <w:kern w:val="2"/>
          <w:sz w:val="22"/>
          <w:szCs w:val="22"/>
          <w:lang w:eastAsia="zh-CN" w:bidi="hi-IN"/>
        </w:rPr>
        <w:t xml:space="preserve"> Pod pojęciem rozwiązań równoważnych Zamawiający rozumie taki sprzęt, który posiada</w:t>
      </w:r>
      <w:r w:rsidRPr="0063438A">
        <w:rPr>
          <w:rFonts w:ascii="Liberation Serif" w:eastAsia="NSimSun" w:hAnsi="Liberation Serif" w:cs="Liberation Serif"/>
          <w:kern w:val="2"/>
          <w:sz w:val="22"/>
          <w:szCs w:val="22"/>
          <w:lang w:eastAsia="zh-CN" w:bidi="hi-IN"/>
        </w:rPr>
        <w:br/>
        <w:t>parametry techniczne i funkcjonalne spełniające co najmniej warunki określone</w:t>
      </w:r>
      <w:r w:rsidRPr="0063438A">
        <w:rPr>
          <w:rFonts w:ascii="Liberation Serif" w:eastAsia="NSimSun" w:hAnsi="Liberation Serif" w:cs="Liberation Serif"/>
          <w:kern w:val="2"/>
          <w:sz w:val="22"/>
          <w:szCs w:val="22"/>
          <w:lang w:eastAsia="zh-CN" w:bidi="hi-IN"/>
        </w:rPr>
        <w:br/>
        <w:t>w szczegółowym opisie przedmiotu zamów</w:t>
      </w:r>
      <w:r>
        <w:rPr>
          <w:rFonts w:ascii="Liberation Serif" w:eastAsia="NSimSun" w:hAnsi="Liberation Serif" w:cs="Liberation Serif"/>
          <w:kern w:val="2"/>
          <w:sz w:val="22"/>
          <w:szCs w:val="22"/>
          <w:lang w:eastAsia="zh-CN" w:bidi="hi-IN"/>
        </w:rPr>
        <w:t>ienia stanowiącym załącznik nr 1</w:t>
      </w:r>
      <w:r w:rsidRPr="0063438A">
        <w:rPr>
          <w:rFonts w:ascii="Liberation Serif" w:eastAsia="NSimSun" w:hAnsi="Liberation Serif" w:cs="Liberation Serif"/>
          <w:kern w:val="2"/>
          <w:sz w:val="22"/>
          <w:szCs w:val="22"/>
          <w:lang w:eastAsia="zh-CN" w:bidi="hi-IN"/>
        </w:rPr>
        <w:t xml:space="preserve"> do SWZ.</w:t>
      </w:r>
      <w:r w:rsidRPr="0063438A">
        <w:rPr>
          <w:rFonts w:ascii="Liberation Serif" w:eastAsia="NSimSun" w:hAnsi="Liberation Serif" w:cs="Liberation Serif"/>
          <w:kern w:val="2"/>
          <w:sz w:val="22"/>
          <w:szCs w:val="22"/>
          <w:lang w:eastAsia="zh-CN" w:bidi="hi-IN"/>
        </w:rPr>
        <w:br/>
        <w:t>Wykonawca, który powołuje się na rozwiązania równoważne opisywanym przez</w:t>
      </w:r>
      <w:r w:rsidRPr="0063438A">
        <w:rPr>
          <w:rFonts w:ascii="Liberation Serif" w:eastAsia="NSimSun" w:hAnsi="Liberation Serif" w:cs="Liberation Serif"/>
          <w:kern w:val="2"/>
          <w:sz w:val="22"/>
          <w:szCs w:val="22"/>
          <w:lang w:eastAsia="zh-CN" w:bidi="hi-IN"/>
        </w:rPr>
        <w:br/>
        <w:t>Zamawiającego, jest obowiązany udowodnić w ofercie, że proponowane rozwiązania</w:t>
      </w:r>
      <w:r w:rsidRPr="0063438A">
        <w:rPr>
          <w:rFonts w:ascii="Liberation Serif" w:eastAsia="NSimSun" w:hAnsi="Liberation Serif" w:cs="Liberation Serif"/>
          <w:kern w:val="2"/>
          <w:sz w:val="22"/>
          <w:szCs w:val="22"/>
          <w:lang w:eastAsia="zh-CN" w:bidi="hi-IN"/>
        </w:rPr>
        <w:br/>
        <w:t>w równoważnym stopniu spełniają wymagania określone w szczegółowym opisie</w:t>
      </w:r>
      <w:r w:rsidRPr="0063438A">
        <w:rPr>
          <w:rFonts w:ascii="Liberation Serif" w:eastAsia="NSimSun" w:hAnsi="Liberation Serif" w:cs="Liberation Serif"/>
          <w:kern w:val="2"/>
          <w:sz w:val="22"/>
          <w:szCs w:val="22"/>
          <w:lang w:eastAsia="zh-CN" w:bidi="hi-IN"/>
        </w:rPr>
        <w:br/>
        <w:t>przedmiotu zamówienia.</w:t>
      </w:r>
    </w:p>
    <w:p w:rsidR="00F01773" w:rsidRPr="004905DA" w:rsidRDefault="00F01773" w:rsidP="00F01773">
      <w:pPr>
        <w:tabs>
          <w:tab w:val="left" w:pos="423"/>
        </w:tabs>
        <w:spacing w:line="360" w:lineRule="auto"/>
        <w:jc w:val="both"/>
        <w:rPr>
          <w:rFonts w:ascii="Liberation Serif" w:eastAsia="Century Gothic" w:hAnsi="Liberation Serif" w:cs="Liberation Serif"/>
          <w:b/>
          <w:color w:val="FF0000"/>
          <w:sz w:val="22"/>
          <w:szCs w:val="22"/>
        </w:rPr>
      </w:pPr>
      <w:r w:rsidRPr="004905DA">
        <w:rPr>
          <w:rFonts w:ascii="Liberation Serif" w:eastAsia="Century Gothic" w:hAnsi="Liberation Serif" w:cs="Liberation Serif"/>
          <w:b/>
          <w:color w:val="FF0000"/>
          <w:sz w:val="22"/>
          <w:szCs w:val="22"/>
        </w:rPr>
        <w:t xml:space="preserve">Na realizację przedmiotowego zamówienia Zamawiający otrzymał grant nr 1356/2022 </w:t>
      </w:r>
      <w:r w:rsidRPr="004905DA">
        <w:rPr>
          <w:rFonts w:ascii="Liberation Serif" w:eastAsia="Century Gothic" w:hAnsi="Liberation Serif" w:cs="Liberation Serif"/>
          <w:b/>
          <w:color w:val="FF0000"/>
          <w:sz w:val="22"/>
          <w:szCs w:val="22"/>
        </w:rPr>
        <w:br/>
        <w:t>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p>
    <w:bookmarkEnd w:id="1"/>
    <w:p w:rsidR="001C20A9" w:rsidRPr="005723B9" w:rsidRDefault="001C20A9" w:rsidP="001C20A9">
      <w:pPr>
        <w:tabs>
          <w:tab w:val="left" w:pos="843"/>
        </w:tabs>
        <w:spacing w:before="240" w:line="360" w:lineRule="auto"/>
        <w:jc w:val="both"/>
        <w:rPr>
          <w:rFonts w:ascii="Liberation Serif" w:eastAsia="Century Gothic" w:hAnsi="Liberation Serif" w:cs="Liberation Serif"/>
          <w:sz w:val="22"/>
        </w:rPr>
      </w:pPr>
      <w:r w:rsidRPr="005723B9">
        <w:rPr>
          <w:rFonts w:ascii="Liberation Serif" w:eastAsia="Century Gothic" w:hAnsi="Liberation Serif" w:cs="Liberation Serif"/>
          <w:sz w:val="22"/>
        </w:rPr>
        <w:t>2. Zamawiający dopuszcza powierzenie wykonania części zamówienia Podwykonawcy.</w:t>
      </w:r>
    </w:p>
    <w:p w:rsidR="001C20A9" w:rsidRPr="004905DA" w:rsidRDefault="001C20A9" w:rsidP="00766C67">
      <w:pPr>
        <w:tabs>
          <w:tab w:val="left" w:pos="843"/>
        </w:tabs>
        <w:spacing w:before="240" w:line="360" w:lineRule="auto"/>
        <w:jc w:val="both"/>
        <w:rPr>
          <w:rFonts w:ascii="Liberation Serif" w:eastAsia="Century Gothic" w:hAnsi="Liberation Serif" w:cs="Liberation Serif"/>
          <w:sz w:val="22"/>
        </w:rPr>
      </w:pPr>
      <w:r w:rsidRPr="005723B9">
        <w:rPr>
          <w:rFonts w:ascii="Liberation Serif" w:eastAsia="Century Gothic" w:hAnsi="Liberation Serif" w:cs="Liberation Serif"/>
          <w:sz w:val="22"/>
        </w:rPr>
        <w:t>3. Zamawiający żąda wskazania przez Wykonawcę w ofercie części zamówienia, których wykonanie powierzy Podwykonawcom oraz podania nazw ewentualnych Podwykonawców, jeżeli są już znani.</w:t>
      </w:r>
    </w:p>
    <w:p w:rsidR="00766C67" w:rsidRPr="004905DA" w:rsidRDefault="00766C67" w:rsidP="00766C67">
      <w:pPr>
        <w:tabs>
          <w:tab w:val="left" w:pos="843"/>
        </w:tabs>
        <w:spacing w:before="240" w:line="360" w:lineRule="auto"/>
        <w:jc w:val="both"/>
        <w:rPr>
          <w:rFonts w:ascii="Liberation Serif" w:eastAsia="Times New Roman" w:hAnsi="Liberation Serif" w:cs="Liberation Serif"/>
          <w:sz w:val="22"/>
          <w:szCs w:val="22"/>
          <w:lang w:eastAsia="zh-CN"/>
        </w:rPr>
      </w:pPr>
      <w:r w:rsidRPr="004905DA">
        <w:rPr>
          <w:rFonts w:ascii="Liberation Serif" w:eastAsia="Century Gothic" w:hAnsi="Liberation Serif" w:cs="Liberation Serif"/>
          <w:sz w:val="22"/>
        </w:rPr>
        <w:t xml:space="preserve">4. </w:t>
      </w:r>
      <w:r w:rsidR="00B90932" w:rsidRPr="004905DA">
        <w:rPr>
          <w:rFonts w:ascii="Liberation Serif" w:eastAsia="Times New Roman" w:hAnsi="Liberation Serif" w:cs="Liberation Serif"/>
          <w:sz w:val="22"/>
          <w:szCs w:val="22"/>
          <w:lang w:eastAsia="zh-CN"/>
        </w:rPr>
        <w:t>Zamawiający nie dokonał podziału zamówienia na części, ponieważ przedmiotem zamówienia jest</w:t>
      </w:r>
      <w:r w:rsidR="00B90932" w:rsidRPr="004905DA">
        <w:rPr>
          <w:rFonts w:ascii="Liberation Serif" w:eastAsia="Times New Roman" w:hAnsi="Liberation Serif" w:cs="Liberation Serif"/>
          <w:sz w:val="22"/>
          <w:szCs w:val="22"/>
          <w:lang w:eastAsia="zh-CN"/>
        </w:rPr>
        <w:br/>
        <w:t>dostawa jednakowego asortymentu.</w:t>
      </w:r>
    </w:p>
    <w:p w:rsidR="00170819" w:rsidRPr="004905DA" w:rsidRDefault="00766C67" w:rsidP="00766C67">
      <w:pPr>
        <w:tabs>
          <w:tab w:val="left" w:pos="843"/>
        </w:tabs>
        <w:spacing w:before="240"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 xml:space="preserve">5. Wspólny Słownik Zamówień (kod CPV): </w:t>
      </w:r>
    </w:p>
    <w:p w:rsidR="00170819" w:rsidRPr="004905DA" w:rsidRDefault="00170819" w:rsidP="00170819">
      <w:pPr>
        <w:tabs>
          <w:tab w:val="left" w:pos="843"/>
        </w:tabs>
        <w:spacing w:before="100" w:beforeAutospacing="1" w:after="100" w:afterAutospacing="1" w:line="360" w:lineRule="auto"/>
        <w:contextualSpacing/>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30213100-5 komputery osobiste</w:t>
      </w:r>
    </w:p>
    <w:p w:rsidR="00766C67" w:rsidRPr="004905DA" w:rsidRDefault="00170819" w:rsidP="00170819">
      <w:pPr>
        <w:tabs>
          <w:tab w:val="left" w:pos="843"/>
        </w:tabs>
        <w:spacing w:before="100" w:beforeAutospacing="1" w:after="100" w:afterAutospacing="1" w:line="360" w:lineRule="auto"/>
        <w:contextualSpacing/>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30213100-6 komputery przenośne</w:t>
      </w:r>
    </w:p>
    <w:p w:rsidR="00170819" w:rsidRPr="004905DA" w:rsidRDefault="00170819" w:rsidP="00170819">
      <w:pPr>
        <w:tabs>
          <w:tab w:val="left" w:pos="843"/>
        </w:tabs>
        <w:spacing w:before="100" w:beforeAutospacing="1" w:after="100" w:afterAutospacing="1" w:line="360" w:lineRule="auto"/>
        <w:contextualSpacing/>
        <w:jc w:val="both"/>
        <w:rPr>
          <w:rFonts w:ascii="Liberation Serif" w:eastAsia="Century Gothic" w:hAnsi="Liberation Serif" w:cs="Liberation Serif"/>
          <w:sz w:val="22"/>
        </w:rPr>
      </w:pPr>
      <w:r w:rsidRPr="004905DA">
        <w:rPr>
          <w:rFonts w:ascii="Liberation Serif" w:eastAsia="Times New Roman" w:hAnsi="Liberation Serif" w:cs="Liberation Serif"/>
          <w:sz w:val="22"/>
          <w:szCs w:val="22"/>
          <w:lang w:eastAsia="zh-CN"/>
        </w:rPr>
        <w:t>30213100-7 komputer tablet</w:t>
      </w:r>
    </w:p>
    <w:p w:rsidR="001C20A9" w:rsidRPr="004905DA" w:rsidRDefault="001C20A9" w:rsidP="00170819">
      <w:pPr>
        <w:suppressAutoHyphens/>
        <w:spacing w:line="360" w:lineRule="auto"/>
        <w:jc w:val="both"/>
        <w:rPr>
          <w:rFonts w:ascii="Liberation Serif" w:eastAsia="Times New Roman" w:hAnsi="Liberation Serif" w:cs="Liberation Serif"/>
          <w:b/>
          <w:bCs/>
          <w:sz w:val="22"/>
          <w:szCs w:val="22"/>
          <w:lang w:eastAsia="zh-CN" w:bidi="pl-PL"/>
        </w:rPr>
      </w:pPr>
    </w:p>
    <w:p w:rsidR="001C20A9" w:rsidRPr="004905DA" w:rsidRDefault="001C20A9" w:rsidP="001C20A9">
      <w:pPr>
        <w:spacing w:line="360" w:lineRule="auto"/>
        <w:ind w:left="680"/>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lastRenderedPageBreak/>
        <w:t>V. TERMIN WYKONANIA ZAMÓWIENIA</w:t>
      </w:r>
    </w:p>
    <w:p w:rsidR="001C20A9" w:rsidRPr="004905DA" w:rsidRDefault="001C20A9" w:rsidP="001C20A9">
      <w:pPr>
        <w:suppressAutoHyphens/>
        <w:autoSpaceDE w:val="0"/>
        <w:spacing w:after="240" w:line="360" w:lineRule="auto"/>
        <w:ind w:firstLine="708"/>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Wykonawca zobowiązany jest zrealizować przedmiot zamówienia w terminie </w:t>
      </w:r>
      <w:r w:rsidRPr="004905DA">
        <w:rPr>
          <w:rFonts w:ascii="Liberation Serif" w:hAnsi="Liberation Serif" w:cs="Liberation Serif"/>
          <w:b/>
          <w:color w:val="000000"/>
          <w:sz w:val="22"/>
          <w:szCs w:val="22"/>
          <w:lang w:eastAsia="en-US"/>
        </w:rPr>
        <w:t xml:space="preserve">do </w:t>
      </w:r>
      <w:r w:rsidR="005A03EC" w:rsidRPr="004905DA">
        <w:rPr>
          <w:rFonts w:ascii="Liberation Serif" w:hAnsi="Liberation Serif" w:cs="Liberation Serif"/>
          <w:b/>
          <w:color w:val="000000"/>
          <w:sz w:val="22"/>
          <w:szCs w:val="22"/>
          <w:lang w:eastAsia="en-US"/>
        </w:rPr>
        <w:t>4</w:t>
      </w:r>
      <w:r w:rsidR="00766C67" w:rsidRPr="004905DA">
        <w:rPr>
          <w:rFonts w:ascii="Liberation Serif" w:hAnsi="Liberation Serif" w:cs="Liberation Serif"/>
          <w:b/>
          <w:color w:val="000000"/>
          <w:sz w:val="22"/>
          <w:szCs w:val="22"/>
          <w:lang w:eastAsia="en-US"/>
        </w:rPr>
        <w:t>0 dni</w:t>
      </w:r>
      <w:r w:rsidRPr="004905DA">
        <w:rPr>
          <w:rFonts w:ascii="Liberation Serif" w:hAnsi="Liberation Serif" w:cs="Liberation Serif"/>
          <w:b/>
          <w:color w:val="000000"/>
          <w:sz w:val="22"/>
          <w:szCs w:val="22"/>
          <w:lang w:eastAsia="en-US"/>
        </w:rPr>
        <w:t xml:space="preserve"> od </w:t>
      </w:r>
      <w:r w:rsidR="008F210C">
        <w:rPr>
          <w:rFonts w:ascii="Liberation Serif" w:hAnsi="Liberation Serif" w:cs="Liberation Serif"/>
          <w:b/>
          <w:color w:val="000000"/>
          <w:sz w:val="22"/>
          <w:szCs w:val="22"/>
          <w:lang w:eastAsia="en-US"/>
        </w:rPr>
        <w:t xml:space="preserve">dnia </w:t>
      </w:r>
      <w:r w:rsidRPr="004905DA">
        <w:rPr>
          <w:rFonts w:ascii="Liberation Serif" w:hAnsi="Liberation Serif" w:cs="Liberation Serif"/>
          <w:b/>
          <w:color w:val="000000"/>
          <w:sz w:val="22"/>
          <w:szCs w:val="22"/>
          <w:lang w:eastAsia="en-US"/>
        </w:rPr>
        <w:t>zawarci</w:t>
      </w:r>
      <w:r w:rsidR="008F210C">
        <w:rPr>
          <w:rFonts w:ascii="Liberation Serif" w:hAnsi="Liberation Serif" w:cs="Liberation Serif"/>
          <w:b/>
          <w:color w:val="000000"/>
          <w:sz w:val="22"/>
          <w:szCs w:val="22"/>
          <w:lang w:eastAsia="en-US"/>
        </w:rPr>
        <w:t>a</w:t>
      </w:r>
      <w:r w:rsidRPr="004905DA">
        <w:rPr>
          <w:rFonts w:ascii="Liberation Serif" w:hAnsi="Liberation Serif" w:cs="Liberation Serif"/>
          <w:b/>
          <w:color w:val="000000"/>
          <w:sz w:val="22"/>
          <w:szCs w:val="22"/>
          <w:lang w:eastAsia="en-US"/>
        </w:rPr>
        <w:t xml:space="preserve"> umowy.</w:t>
      </w:r>
    </w:p>
    <w:p w:rsidR="001C20A9" w:rsidRPr="004905DA" w:rsidRDefault="001C20A9" w:rsidP="001C20A9">
      <w:pPr>
        <w:autoSpaceDE w:val="0"/>
        <w:autoSpaceDN w:val="0"/>
        <w:adjustRightInd w:val="0"/>
        <w:spacing w:before="240" w:line="360" w:lineRule="auto"/>
        <w:jc w:val="center"/>
        <w:rPr>
          <w:rFonts w:ascii="Liberation Serif" w:hAnsi="Liberation Serif" w:cs="Liberation Serif"/>
          <w:color w:val="000000"/>
          <w:sz w:val="24"/>
          <w:lang w:eastAsia="en-US"/>
        </w:rPr>
      </w:pPr>
      <w:r w:rsidRPr="004905DA">
        <w:rPr>
          <w:rFonts w:ascii="Liberation Serif" w:hAnsi="Liberation Serif" w:cs="Liberation Serif"/>
          <w:b/>
          <w:bCs/>
          <w:color w:val="000000"/>
          <w:sz w:val="24"/>
          <w:lang w:eastAsia="en-US"/>
        </w:rPr>
        <w:t>VI. INFORMACJE O ŚRODKACH KOMUNIKACJI ELEKTRONICZNEJ, PRZY UŻYCIU, KTÓRYCH ZAMAWIAJĄCY BĘDZIE KOMUNIKOWAŁ SIĘ Z WYKONAWCAMI, ORAZ INFORMACJE O WYMAGANIACH TECHNICZNYCH I ORGANIZACYJNYCH SPORZĄDZANIA, WYSYŁANIA I ODBIERANIA KORESPONDENCJI ELEKTRONICZNEJ</w:t>
      </w:r>
    </w:p>
    <w:p w:rsidR="001C20A9" w:rsidRPr="004905DA" w:rsidRDefault="001C20A9" w:rsidP="001C20A9">
      <w:pPr>
        <w:autoSpaceDE w:val="0"/>
        <w:autoSpaceDN w:val="0"/>
        <w:adjustRightInd w:val="0"/>
        <w:spacing w:before="240"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1. W postępowaniu o udzielenie zamówienia komunikacja między Zamawiającym a Wykonawcami odbywa się drogą elektroniczną przy użyciu </w:t>
      </w:r>
      <w:r w:rsidRPr="004905DA">
        <w:rPr>
          <w:rFonts w:ascii="Liberation Serif" w:hAnsi="Liberation Serif" w:cs="Liberation Serif"/>
          <w:i/>
          <w:color w:val="000000"/>
          <w:sz w:val="22"/>
          <w:szCs w:val="22"/>
          <w:lang w:eastAsia="en-US"/>
        </w:rPr>
        <w:t>platformy zakupowej</w:t>
      </w:r>
      <w:r w:rsidRPr="004905DA">
        <w:rPr>
          <w:rFonts w:ascii="Liberation Serif" w:hAnsi="Liberation Serif" w:cs="Liberation Serif"/>
          <w:color w:val="000000"/>
          <w:sz w:val="22"/>
          <w:szCs w:val="22"/>
          <w:lang w:eastAsia="en-US"/>
        </w:rPr>
        <w:t xml:space="preserve"> dostępnej pod adresem: https://platformazakupowa.pl/pn/ug_szczytno.</w:t>
      </w:r>
    </w:p>
    <w:p w:rsidR="001C20A9" w:rsidRPr="004905DA"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2. Zaleca się, aby Wykonawca zamierzający wziąć udział w postępowaniu o udzielenie zamówienia publicznego, posiadał konto na </w:t>
      </w:r>
      <w:r w:rsidRPr="004905DA">
        <w:rPr>
          <w:rFonts w:ascii="Liberation Serif" w:hAnsi="Liberation Serif" w:cs="Liberation Serif"/>
          <w:i/>
          <w:color w:val="000000"/>
          <w:sz w:val="22"/>
          <w:szCs w:val="22"/>
          <w:lang w:eastAsia="en-US"/>
        </w:rPr>
        <w:t>platformie zakupowej</w:t>
      </w:r>
      <w:r w:rsidRPr="004905DA">
        <w:rPr>
          <w:rFonts w:ascii="Liberation Serif" w:hAnsi="Liberation Serif" w:cs="Liberation Serif"/>
          <w:color w:val="000000"/>
          <w:sz w:val="22"/>
          <w:szCs w:val="22"/>
          <w:lang w:eastAsia="en-US"/>
        </w:rPr>
        <w:t xml:space="preserve">. Rejestracja oraz logowanie dostępne jest pod adresem: </w:t>
      </w:r>
      <w:hyperlink r:id="rId12" w:history="1">
        <w:r w:rsidRPr="004905DA">
          <w:rPr>
            <w:rStyle w:val="Hipercze"/>
            <w:rFonts w:ascii="Liberation Serif" w:hAnsi="Liberation Serif" w:cs="Liberation Serif"/>
            <w:sz w:val="22"/>
            <w:szCs w:val="22"/>
            <w:lang w:eastAsia="en-US"/>
          </w:rPr>
          <w:t>https://platformazakupowa.pl/pn/ug_szczytno/login</w:t>
        </w:r>
      </w:hyperlink>
      <w:r w:rsidRPr="004905DA">
        <w:rPr>
          <w:rFonts w:ascii="Liberation Serif" w:hAnsi="Liberation Serif" w:cs="Liberation Serif"/>
          <w:color w:val="000000"/>
          <w:sz w:val="22"/>
          <w:szCs w:val="22"/>
          <w:lang w:eastAsia="en-US"/>
        </w:rPr>
        <w:t>. Korzystanie z Platformy przez Wykonawcę jest bezpłatne.</w:t>
      </w:r>
    </w:p>
    <w:p w:rsidR="001C20A9" w:rsidRPr="004905DA"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3. Wymagania techniczne i organizacyjne wysyłania i odbierania korespondencji elektronicznej przekazywanej przy ich użyciu, opisane zostały w Regulaminie korzystania z </w:t>
      </w:r>
      <w:r w:rsidRPr="004905DA">
        <w:rPr>
          <w:rFonts w:ascii="Liberation Serif" w:hAnsi="Liberation Serif" w:cs="Liberation Serif"/>
          <w:i/>
          <w:color w:val="000000"/>
          <w:sz w:val="22"/>
          <w:szCs w:val="22"/>
          <w:lang w:eastAsia="en-US"/>
        </w:rPr>
        <w:t>platformy zakupowej</w:t>
      </w:r>
      <w:r w:rsidRPr="004905DA">
        <w:rPr>
          <w:rFonts w:ascii="Liberation Serif" w:hAnsi="Liberation Serif" w:cs="Liberation Serif"/>
          <w:color w:val="000000"/>
          <w:sz w:val="22"/>
          <w:szCs w:val="22"/>
          <w:lang w:eastAsia="en-US"/>
        </w:rPr>
        <w:t xml:space="preserve"> dostępnym pod adresem: https://platformazakupowa.pl/strona/1-regulamin.</w:t>
      </w:r>
    </w:p>
    <w:p w:rsidR="001C20A9" w:rsidRPr="004905DA"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4. Wykonawca przystępując do niniejszego postępowania o udzielenie zamówienia publicznego, akceptuje warunki korzystania z </w:t>
      </w:r>
      <w:r w:rsidRPr="004905DA">
        <w:rPr>
          <w:rFonts w:ascii="Liberation Serif" w:hAnsi="Liberation Serif" w:cs="Liberation Serif"/>
          <w:i/>
          <w:color w:val="000000"/>
          <w:sz w:val="22"/>
          <w:szCs w:val="22"/>
          <w:lang w:eastAsia="en-US"/>
        </w:rPr>
        <w:t>platformy zakupowej</w:t>
      </w:r>
      <w:r w:rsidRPr="004905DA">
        <w:rPr>
          <w:rFonts w:ascii="Liberation Serif" w:hAnsi="Liberation Serif" w:cs="Liberation Serif"/>
          <w:color w:val="000000"/>
          <w:sz w:val="22"/>
          <w:szCs w:val="22"/>
          <w:lang w:eastAsia="en-US"/>
        </w:rPr>
        <w:t>, określone w Regulaminie dostępnym pod adresem: https://platformazakupowa.pl/strona/1-regulamin.</w:t>
      </w:r>
    </w:p>
    <w:p w:rsidR="001C20A9" w:rsidRPr="004905DA"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5. Maksymalny rozmiar plików przesyłanych za pośrednictwem dedykowanych formularzy do: złożenia i wycofania oferty oraz do komunikacji wynosi 150MB.</w:t>
      </w:r>
    </w:p>
    <w:p w:rsidR="001C20A9" w:rsidRPr="004905DA"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6. Za datę przekazania oferty, oświadczenia, o którym mowa w art. 125 ust. 1 </w:t>
      </w:r>
      <w:proofErr w:type="spellStart"/>
      <w:r w:rsidRPr="004905DA">
        <w:rPr>
          <w:rFonts w:ascii="Liberation Serif" w:hAnsi="Liberation Serif" w:cs="Liberation Serif"/>
          <w:color w:val="000000"/>
          <w:sz w:val="22"/>
          <w:szCs w:val="22"/>
          <w:lang w:eastAsia="en-US"/>
        </w:rPr>
        <w:t>pzp</w:t>
      </w:r>
      <w:proofErr w:type="spellEnd"/>
      <w:r w:rsidRPr="004905DA">
        <w:rPr>
          <w:rFonts w:ascii="Liberation Serif" w:hAnsi="Liberation Serif" w:cs="Liberation Serif"/>
          <w:color w:val="000000"/>
          <w:sz w:val="22"/>
          <w:szCs w:val="22"/>
          <w:lang w:eastAsia="en-US"/>
        </w:rPr>
        <w:t xml:space="preserve">, podmiotowych środków dowodowych, przedmiotowych środków dowodowych oraz innych informacji, oświadczeń lub dokumentów, przekazywanych w postępowaniu, przyjmuje się datę ich przekazania na </w:t>
      </w:r>
      <w:r w:rsidRPr="004905DA">
        <w:rPr>
          <w:rFonts w:ascii="Liberation Serif" w:hAnsi="Liberation Serif" w:cs="Liberation Serif"/>
          <w:i/>
          <w:color w:val="000000"/>
          <w:sz w:val="22"/>
          <w:szCs w:val="22"/>
          <w:lang w:eastAsia="en-US"/>
        </w:rPr>
        <w:t>platformę zakupową</w:t>
      </w:r>
      <w:r w:rsidRPr="004905DA">
        <w:rPr>
          <w:rFonts w:ascii="Liberation Serif" w:hAnsi="Liberation Serif" w:cs="Liberation Serif"/>
          <w:color w:val="000000"/>
          <w:sz w:val="22"/>
          <w:szCs w:val="22"/>
          <w:lang w:eastAsia="en-US"/>
        </w:rPr>
        <w:t>.</w:t>
      </w:r>
    </w:p>
    <w:p w:rsidR="001C20A9" w:rsidRPr="004905DA"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7. W postępowaniu o udzielenie zamówienia korespondencja elektroniczna (inna niż oferta Wykonawcy i załączniki do oferty) odbywa się elektronicznie za pośrednictwem </w:t>
      </w:r>
      <w:r w:rsidRPr="004905DA">
        <w:rPr>
          <w:rFonts w:ascii="Liberation Serif" w:hAnsi="Liberation Serif" w:cs="Liberation Serif"/>
          <w:i/>
          <w:iCs/>
          <w:color w:val="000000"/>
          <w:sz w:val="22"/>
          <w:szCs w:val="22"/>
          <w:lang w:eastAsia="en-US"/>
        </w:rPr>
        <w:t xml:space="preserve">platformy zakupowej </w:t>
      </w:r>
      <w:r w:rsidRPr="004905DA">
        <w:rPr>
          <w:rFonts w:ascii="Liberation Serif" w:hAnsi="Liberation Serif" w:cs="Liberation Serif"/>
          <w:iCs/>
          <w:color w:val="000000"/>
          <w:sz w:val="22"/>
          <w:szCs w:val="22"/>
          <w:lang w:eastAsia="en-US"/>
        </w:rPr>
        <w:t>i formularza</w:t>
      </w:r>
      <w:r w:rsidRPr="004905DA">
        <w:rPr>
          <w:rFonts w:ascii="Liberation Serif" w:hAnsi="Liberation Serif" w:cs="Liberation Serif"/>
          <w:i/>
          <w:iCs/>
          <w:color w:val="000000"/>
          <w:sz w:val="22"/>
          <w:szCs w:val="22"/>
          <w:lang w:eastAsia="en-US"/>
        </w:rPr>
        <w:t xml:space="preserve"> Wyślij wiadomość. </w:t>
      </w:r>
      <w:r w:rsidRPr="004905DA">
        <w:rPr>
          <w:rFonts w:ascii="Liberation Serif" w:hAnsi="Liberation Serif" w:cs="Liberation Serif"/>
          <w:color w:val="000000"/>
          <w:sz w:val="22"/>
          <w:szCs w:val="22"/>
          <w:lang w:eastAsia="en-US"/>
        </w:rPr>
        <w:t xml:space="preserve">Korespondencja przesłana za pomocą tego formularza nie może być </w:t>
      </w:r>
      <w:r w:rsidRPr="004905DA">
        <w:rPr>
          <w:rFonts w:ascii="Liberation Serif" w:hAnsi="Liberation Serif" w:cs="Liberation Serif"/>
          <w:color w:val="000000"/>
          <w:sz w:val="22"/>
          <w:szCs w:val="22"/>
          <w:lang w:eastAsia="en-US"/>
        </w:rPr>
        <w:lastRenderedPageBreak/>
        <w:t>szyfrowana. We wszelkiej korespondencji związanej z niniejszym postępowaniem Zamawiający i Wykonawcy posługują się numerem ogłoszenia (BZP).</w:t>
      </w:r>
    </w:p>
    <w:p w:rsidR="001C20A9" w:rsidRPr="004905DA"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u w:val="single"/>
          <w:lang w:eastAsia="en-US"/>
        </w:rPr>
      </w:pPr>
      <w:r w:rsidRPr="004905DA">
        <w:rPr>
          <w:rFonts w:ascii="Liberation Serif" w:hAnsi="Liberation Serif" w:cs="Liberation Serif"/>
          <w:color w:val="000000"/>
          <w:sz w:val="22"/>
          <w:szCs w:val="22"/>
          <w:lang w:eastAsia="en-US"/>
        </w:rPr>
        <w:t xml:space="preserve">8. Zamawiający może również komunikować się z Wykonawcami za pomocą poczty elektronicznej, email: </w:t>
      </w:r>
      <w:hyperlink r:id="rId13" w:history="1">
        <w:r w:rsidRPr="004905DA">
          <w:rPr>
            <w:rStyle w:val="Hipercze"/>
            <w:rFonts w:ascii="Liberation Serif" w:hAnsi="Liberation Serif" w:cs="Liberation Serif"/>
            <w:sz w:val="22"/>
            <w:szCs w:val="22"/>
            <w:lang w:eastAsia="en-US"/>
          </w:rPr>
          <w:t>ugszczytno@ug.szczytno.pl</w:t>
        </w:r>
      </w:hyperlink>
      <w:r w:rsidRPr="004905DA">
        <w:rPr>
          <w:rFonts w:ascii="Liberation Serif" w:hAnsi="Liberation Serif" w:cs="Liberation Serif"/>
          <w:color w:val="000000"/>
          <w:sz w:val="22"/>
          <w:szCs w:val="22"/>
          <w:lang w:eastAsia="en-US"/>
        </w:rPr>
        <w:t xml:space="preserve"> lub </w:t>
      </w:r>
      <w:r w:rsidRPr="004905DA">
        <w:rPr>
          <w:rFonts w:ascii="Liberation Serif" w:hAnsi="Liberation Serif" w:cs="Liberation Serif"/>
          <w:color w:val="000000"/>
          <w:sz w:val="22"/>
          <w:szCs w:val="22"/>
          <w:u w:val="single"/>
          <w:lang w:eastAsia="en-US"/>
        </w:rPr>
        <w:t>kamilasamsel@ug.szczytno.pl.</w:t>
      </w:r>
    </w:p>
    <w:p w:rsidR="001C20A9" w:rsidRPr="004905DA"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9. Dokumenty elektroniczne, oświadczenia lub elektroniczne kopie dokumentów lub oświadczeń składane są przez Wykonawcę za pośrednictwem </w:t>
      </w:r>
      <w:r w:rsidRPr="004905DA">
        <w:rPr>
          <w:rFonts w:ascii="Liberation Serif" w:hAnsi="Liberation Serif" w:cs="Liberation Serif"/>
          <w:iCs/>
          <w:color w:val="000000"/>
          <w:sz w:val="22"/>
          <w:szCs w:val="22"/>
          <w:lang w:eastAsia="en-US"/>
        </w:rPr>
        <w:t>formularza</w:t>
      </w:r>
      <w:r w:rsidRPr="004905DA">
        <w:rPr>
          <w:rFonts w:ascii="Liberation Serif" w:hAnsi="Liberation Serif" w:cs="Liberation Serif"/>
          <w:i/>
          <w:iCs/>
          <w:color w:val="000000"/>
          <w:sz w:val="22"/>
          <w:szCs w:val="22"/>
          <w:lang w:eastAsia="en-US"/>
        </w:rPr>
        <w:t xml:space="preserve"> Wyślij wiadomość </w:t>
      </w:r>
      <w:r w:rsidRPr="004905DA">
        <w:rPr>
          <w:rFonts w:ascii="Liberation Serif" w:hAnsi="Liberation Serif" w:cs="Liberation Serif"/>
          <w:color w:val="000000"/>
          <w:sz w:val="22"/>
          <w:szCs w:val="22"/>
          <w:lang w:eastAsia="en-US"/>
        </w:rPr>
        <w:t>jako załączniki. Zamawiający dopuszcza również możliwość składania dokumentów elektronicznych, oświadczeń lub elektronicznych kopii dokumentów lub oświadczeń za pomocą poczty elektronicznej, na adres email ugszczytno@ug.szczytno.pl.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1C20A9" w:rsidRPr="004905DA" w:rsidRDefault="001C20A9" w:rsidP="001C20A9">
      <w:pPr>
        <w:tabs>
          <w:tab w:val="left" w:pos="423"/>
        </w:tabs>
        <w:spacing w:line="360" w:lineRule="auto"/>
        <w:jc w:val="both"/>
        <w:rPr>
          <w:rFonts w:ascii="Liberation Serif" w:eastAsia="Century Gothic" w:hAnsi="Liberation Serif" w:cs="Liberation Serif"/>
          <w:b/>
          <w:sz w:val="22"/>
        </w:rPr>
      </w:pPr>
      <w:r w:rsidRPr="004905DA">
        <w:rPr>
          <w:rFonts w:ascii="Liberation Serif" w:hAnsi="Liberation Serif" w:cs="Liberation Serif"/>
          <w:sz w:val="22"/>
          <w:szCs w:val="22"/>
          <w:lang w:eastAsia="en-US"/>
        </w:rPr>
        <w:t>10. Zamawiający nie przewiduje sposobu komunikowania się z Wykonawcami w inny sposób niż przy użyciu środków komunikacji elektronicznej, wskazanych w SWZ.</w:t>
      </w:r>
    </w:p>
    <w:p w:rsidR="001C20A9" w:rsidRPr="004905DA" w:rsidRDefault="001C20A9" w:rsidP="001C20A9">
      <w:pPr>
        <w:tabs>
          <w:tab w:val="left" w:pos="423"/>
        </w:tabs>
        <w:spacing w:before="240" w:line="360" w:lineRule="auto"/>
        <w:jc w:val="center"/>
        <w:rPr>
          <w:rFonts w:ascii="Liberation Serif" w:eastAsia="Century Gothic" w:hAnsi="Liberation Serif" w:cs="Liberation Serif"/>
          <w:b/>
          <w:sz w:val="24"/>
        </w:rPr>
      </w:pPr>
      <w:r w:rsidRPr="004905DA">
        <w:rPr>
          <w:rFonts w:ascii="Liberation Serif" w:hAnsi="Liberation Serif" w:cs="Liberation Serif"/>
          <w:b/>
          <w:sz w:val="24"/>
          <w:szCs w:val="22"/>
          <w:lang w:eastAsia="en-US"/>
        </w:rPr>
        <w:t>VII.</w:t>
      </w:r>
      <w:r w:rsidRPr="004905DA">
        <w:rPr>
          <w:rFonts w:ascii="Liberation Serif" w:eastAsia="Century Gothic" w:hAnsi="Liberation Serif" w:cs="Liberation Serif"/>
          <w:b/>
          <w:sz w:val="24"/>
        </w:rPr>
        <w:t>INFORMACJA O WARUNKACH UDZIAŁU W POSTĘPOWANIU</w:t>
      </w:r>
    </w:p>
    <w:p w:rsidR="001C20A9" w:rsidRPr="004905DA" w:rsidRDefault="001C20A9" w:rsidP="001C20A9">
      <w:pPr>
        <w:numPr>
          <w:ilvl w:val="1"/>
          <w:numId w:val="1"/>
        </w:numPr>
        <w:tabs>
          <w:tab w:val="left" w:pos="723"/>
        </w:tabs>
        <w:spacing w:before="240" w:line="360" w:lineRule="auto"/>
        <w:ind w:left="723" w:hanging="29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O udzielenie zamówienia mogą ubiegać się Wykonawcy, którzy:</w:t>
      </w:r>
    </w:p>
    <w:p w:rsidR="001C20A9" w:rsidRPr="004905DA" w:rsidRDefault="001C20A9" w:rsidP="001C20A9">
      <w:pPr>
        <w:numPr>
          <w:ilvl w:val="3"/>
          <w:numId w:val="1"/>
        </w:numPr>
        <w:tabs>
          <w:tab w:val="left" w:pos="963"/>
        </w:tabs>
        <w:spacing w:line="360" w:lineRule="auto"/>
        <w:ind w:left="963" w:hanging="243"/>
        <w:jc w:val="both"/>
        <w:rPr>
          <w:rFonts w:ascii="Liberation Serif" w:eastAsia="Century Gothic" w:hAnsi="Liberation Serif" w:cs="Liberation Serif"/>
          <w:sz w:val="22"/>
        </w:rPr>
      </w:pPr>
      <w:r w:rsidRPr="004905DA">
        <w:rPr>
          <w:rFonts w:ascii="Liberation Serif" w:eastAsia="Century Gothic" w:hAnsi="Liberation Serif" w:cs="Liberation Serif"/>
          <w:sz w:val="22"/>
        </w:rPr>
        <w:t>nie podlegają wykluczeniu;</w:t>
      </w:r>
    </w:p>
    <w:p w:rsidR="001C20A9" w:rsidRPr="004905DA" w:rsidRDefault="001C20A9" w:rsidP="001C20A9">
      <w:pPr>
        <w:numPr>
          <w:ilvl w:val="2"/>
          <w:numId w:val="1"/>
        </w:numPr>
        <w:tabs>
          <w:tab w:val="left" w:pos="950"/>
        </w:tabs>
        <w:spacing w:line="360" w:lineRule="auto"/>
        <w:ind w:left="703"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spełniają warunki udziału w postępowaniu określone przez Zamawiającego w ogłoszeniu o zamówieniu i niniejszej SWZ.</w:t>
      </w:r>
    </w:p>
    <w:p w:rsidR="001C20A9" w:rsidRPr="004905DA" w:rsidRDefault="001C20A9" w:rsidP="001C20A9">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Zamawiający wymaga wykazania przez Wykonawcę spełnienia warunków określonych</w:t>
      </w:r>
      <w:r w:rsidRPr="004905DA">
        <w:rPr>
          <w:rFonts w:ascii="Liberation Serif" w:eastAsia="Century Gothic" w:hAnsi="Liberation Serif" w:cs="Liberation Serif"/>
          <w:sz w:val="22"/>
        </w:rPr>
        <w:br/>
        <w:t xml:space="preserve">w art. 112 ust. 2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 xml:space="preserve"> dotyczących zdolności technicznej i zawodowej:</w:t>
      </w:r>
    </w:p>
    <w:p w:rsidR="001C20A9" w:rsidRPr="004905DA" w:rsidRDefault="001C20A9" w:rsidP="001C20A9">
      <w:pPr>
        <w:numPr>
          <w:ilvl w:val="2"/>
          <w:numId w:val="1"/>
        </w:numPr>
        <w:tabs>
          <w:tab w:val="left" w:pos="1143"/>
        </w:tabs>
        <w:spacing w:line="360" w:lineRule="auto"/>
        <w:ind w:left="1143" w:hanging="435"/>
        <w:jc w:val="both"/>
        <w:rPr>
          <w:rFonts w:ascii="Liberation Serif" w:eastAsia="Century Gothic" w:hAnsi="Liberation Serif" w:cs="Liberation Serif"/>
          <w:sz w:val="22"/>
        </w:rPr>
      </w:pPr>
      <w:r w:rsidRPr="004905DA">
        <w:rPr>
          <w:rFonts w:ascii="Liberation Serif" w:hAnsi="Liberation Serif" w:cs="Liberation Serif"/>
          <w:sz w:val="22"/>
          <w:szCs w:val="22"/>
        </w:rPr>
        <w:t xml:space="preserve">Zamawiający uzna warunek za spełniony, jeżeli wykonawca </w:t>
      </w:r>
      <w:r w:rsidRPr="005723B9">
        <w:rPr>
          <w:rFonts w:ascii="Liberation Serif" w:hAnsi="Liberation Serif" w:cs="Liberation Serif"/>
          <w:sz w:val="22"/>
          <w:szCs w:val="22"/>
        </w:rPr>
        <w:t xml:space="preserve">przedstawi wykaz </w:t>
      </w:r>
      <w:r w:rsidR="00766C67" w:rsidRPr="005723B9">
        <w:rPr>
          <w:rFonts w:ascii="Liberation Serif" w:hAnsi="Liberation Serif" w:cs="Liberation Serif"/>
          <w:sz w:val="22"/>
          <w:szCs w:val="22"/>
        </w:rPr>
        <w:t>dostaw</w:t>
      </w:r>
      <w:r w:rsidR="004B5CB4" w:rsidRPr="005723B9">
        <w:rPr>
          <w:rFonts w:ascii="Liberation Serif" w:hAnsi="Liberation Serif" w:cs="Liberation Serif"/>
          <w:sz w:val="22"/>
          <w:szCs w:val="22"/>
        </w:rPr>
        <w:t>,</w:t>
      </w:r>
      <w:r w:rsidR="003274A1">
        <w:rPr>
          <w:rFonts w:ascii="Liberation Serif" w:hAnsi="Liberation Serif" w:cs="Liberation Serif"/>
          <w:sz w:val="22"/>
          <w:szCs w:val="22"/>
        </w:rPr>
        <w:t xml:space="preserve"> a </w:t>
      </w:r>
      <w:r w:rsidR="004B5CB4" w:rsidRPr="004905DA">
        <w:rPr>
          <w:rFonts w:ascii="Liberation Serif" w:hAnsi="Liberation Serif" w:cs="Liberation Serif"/>
          <w:sz w:val="22"/>
          <w:szCs w:val="22"/>
        </w:rPr>
        <w:t>w przypadku świadczeń powtarzających się lub c</w:t>
      </w:r>
      <w:r w:rsidR="003274A1">
        <w:rPr>
          <w:rFonts w:ascii="Liberation Serif" w:hAnsi="Liberation Serif" w:cs="Liberation Serif"/>
          <w:sz w:val="22"/>
          <w:szCs w:val="22"/>
        </w:rPr>
        <w:t>iągłych również wykonywanych, w </w:t>
      </w:r>
      <w:r w:rsidR="004B5CB4" w:rsidRPr="004905DA">
        <w:rPr>
          <w:rFonts w:ascii="Liberation Serif" w:hAnsi="Liberation Serif" w:cs="Liberation Serif"/>
          <w:sz w:val="22"/>
          <w:szCs w:val="22"/>
        </w:rPr>
        <w:t xml:space="preserve">okresie ostatnich 3 lat, a jeżeli okres prowadzenia działalności jest krótszy - w tym okresie, </w:t>
      </w:r>
      <w:r w:rsidR="00812DAD">
        <w:rPr>
          <w:rFonts w:ascii="Liberation Serif" w:hAnsi="Liberation Serif" w:cs="Liberation Serif"/>
          <w:sz w:val="22"/>
          <w:szCs w:val="22"/>
        </w:rPr>
        <w:t xml:space="preserve">zrealizował </w:t>
      </w:r>
      <w:r w:rsidR="00725D9C" w:rsidRPr="004905DA">
        <w:rPr>
          <w:rFonts w:ascii="Liberation Serif" w:hAnsi="Liberation Serif" w:cs="Liberation Serif"/>
          <w:sz w:val="22"/>
          <w:szCs w:val="22"/>
          <w:u w:val="single"/>
        </w:rPr>
        <w:t>co najmniej jedno zamówienie którego przedmiotem była dostawa sprzętu komputerowego o wartości minimalnej 100 000,00 zł (słownie sto tysięcy złotych)</w:t>
      </w:r>
      <w:r w:rsidR="005A5BBD">
        <w:rPr>
          <w:rFonts w:ascii="Liberation Serif" w:hAnsi="Liberation Serif" w:cs="Liberation Serif"/>
          <w:sz w:val="22"/>
          <w:szCs w:val="22"/>
          <w:u w:val="single"/>
        </w:rPr>
        <w:t xml:space="preserve"> </w:t>
      </w:r>
      <w:r w:rsidR="004B5CB4" w:rsidRPr="004905DA">
        <w:rPr>
          <w:rFonts w:ascii="Liberation Serif" w:hAnsi="Liberation Serif" w:cs="Liberation Serif"/>
          <w:sz w:val="22"/>
          <w:szCs w:val="22"/>
        </w:rPr>
        <w:t xml:space="preserve">wraz z podaniem ich wartości, przedmiotu, dat wykonania i podmiotów, na rzecz których dostawy zostały wykonane lub są wykonywane, </w:t>
      </w:r>
      <w:r w:rsidR="004B5CB4" w:rsidRPr="00812DAD">
        <w:rPr>
          <w:rFonts w:ascii="Liberation Serif" w:hAnsi="Liberation Serif" w:cs="Liberation Serif"/>
          <w:sz w:val="22"/>
          <w:szCs w:val="22"/>
          <w:u w:val="single"/>
        </w:rPr>
        <w:t>oraz załączeniem dowodów określających, czy te dostawy zostały wykonane lub są wykonywane należycie</w:t>
      </w:r>
      <w:r w:rsidR="004B5CB4" w:rsidRPr="004905DA">
        <w:rPr>
          <w:rFonts w:ascii="Liberation Serif" w:hAnsi="Liberation Serif" w:cs="Liberation Serif"/>
          <w:sz w:val="22"/>
          <w:szCs w:val="22"/>
        </w:rPr>
        <w:t xml:space="preserve">, przy czym dowodami, o których mowa, są referencje bądź inne dokumenty sporządzone przez podmiot, na rzecz którego dostawy zostały wykonane, a w przypadku świadczeń </w:t>
      </w:r>
      <w:r w:rsidR="004B5CB4" w:rsidRPr="004905DA">
        <w:rPr>
          <w:rFonts w:ascii="Liberation Serif" w:hAnsi="Liberation Serif" w:cs="Liberation Serif"/>
          <w:sz w:val="22"/>
          <w:szCs w:val="22"/>
        </w:rPr>
        <w:lastRenderedPageBreak/>
        <w:t>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00ED2971">
        <w:rPr>
          <w:rFonts w:ascii="Liberation Serif" w:hAnsi="Liberation Serif" w:cs="Liberation Serif"/>
          <w:sz w:val="22"/>
          <w:szCs w:val="22"/>
        </w:rPr>
        <w:t xml:space="preserve"> w okresie ostatnich 3 miesięcy.</w:t>
      </w:r>
    </w:p>
    <w:p w:rsidR="001C20A9" w:rsidRPr="005723B9" w:rsidRDefault="001C20A9" w:rsidP="001C20A9">
      <w:pPr>
        <w:numPr>
          <w:ilvl w:val="1"/>
          <w:numId w:val="1"/>
        </w:numPr>
        <w:tabs>
          <w:tab w:val="left" w:pos="703"/>
        </w:tabs>
        <w:spacing w:line="360" w:lineRule="auto"/>
        <w:ind w:left="703" w:right="20" w:hanging="276"/>
        <w:jc w:val="both"/>
        <w:rPr>
          <w:rFonts w:ascii="Liberation Serif" w:eastAsia="Century Gothic" w:hAnsi="Liberation Serif" w:cs="Liberation Serif"/>
          <w:sz w:val="22"/>
        </w:rPr>
      </w:pPr>
      <w:r w:rsidRPr="005723B9">
        <w:rPr>
          <w:rFonts w:ascii="Liberation Serif" w:eastAsia="Century Gothic" w:hAnsi="Liberation Serif" w:cs="Liberation Serif"/>
          <w:sz w:val="22"/>
        </w:rPr>
        <w:t>Wykonawca może w celu potwierdzenia spełniania warunków udziału w postępowaniu,</w:t>
      </w:r>
      <w:r w:rsidRPr="005723B9">
        <w:rPr>
          <w:rFonts w:ascii="Liberation Serif" w:eastAsia="Century Gothic" w:hAnsi="Liberation Serif" w:cs="Liberation Serif"/>
          <w:sz w:val="22"/>
        </w:rPr>
        <w:br/>
        <w:t>w stosownych sytuacjach polegać na zdolnościach technicznych lub zawodowych lub sytuacji finansowej lub ekonomicznej podmiotów udostępniających zasoby, niezależnie od charakteru prawnego łączących go z nimi stosunków pranych.</w:t>
      </w:r>
    </w:p>
    <w:p w:rsidR="001C20A9" w:rsidRPr="005723B9" w:rsidRDefault="001C20A9" w:rsidP="001C20A9">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5723B9">
        <w:rPr>
          <w:rFonts w:ascii="Liberation Serif" w:eastAsia="Century Gothic" w:hAnsi="Liberation Serif" w:cs="Liberation Serif"/>
          <w:sz w:val="22"/>
        </w:rPr>
        <w:t xml:space="preserve">W odniesieniu do warunków dotyczących wykształcenia, kwalifikacji zawodowych lub doświadczenia Wykonawcy mogą polegać na zdolnościach podmiotów udostępniających zasoby, jeśli podmioty te wykonają </w:t>
      </w:r>
      <w:r w:rsidR="002631F9">
        <w:rPr>
          <w:rFonts w:ascii="Liberation Serif" w:eastAsia="Century Gothic" w:hAnsi="Liberation Serif" w:cs="Liberation Serif"/>
          <w:sz w:val="22"/>
        </w:rPr>
        <w:t>roboty budowlane lub usługi</w:t>
      </w:r>
      <w:r w:rsidRPr="005723B9">
        <w:rPr>
          <w:rFonts w:ascii="Liberation Serif" w:eastAsia="Century Gothic" w:hAnsi="Liberation Serif" w:cs="Liberation Serif"/>
          <w:sz w:val="22"/>
        </w:rPr>
        <w:t>, do realizacji których te zdolności są wymagane.</w:t>
      </w:r>
    </w:p>
    <w:p w:rsidR="001C20A9" w:rsidRPr="004905DA" w:rsidRDefault="001C20A9" w:rsidP="001C20A9">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5723B9">
        <w:rPr>
          <w:rFonts w:ascii="Liberation Serif" w:eastAsia="Century Gothic" w:hAnsi="Liberation Serif" w:cs="Liberation Serif"/>
          <w:sz w:val="22"/>
        </w:rPr>
        <w:t xml:space="preserve">Wykonawca, który polega na zdolnościach lub sytuacji podmiotów udostępniających zasoby, </w:t>
      </w:r>
      <w:r w:rsidRPr="005723B9">
        <w:rPr>
          <w:rFonts w:ascii="Liberation Serif" w:eastAsia="Century Gothic" w:hAnsi="Liberation Serif" w:cs="Liberation Serif"/>
          <w:b/>
          <w:sz w:val="22"/>
        </w:rPr>
        <w:t>składa wraz z ofertą</w:t>
      </w:r>
      <w:r w:rsidRPr="005723B9">
        <w:rPr>
          <w:rFonts w:ascii="Liberation Serif" w:eastAsia="Century Gothic" w:hAnsi="Liberation Serif" w:cs="Liberation Serif"/>
          <w:sz w:val="22"/>
        </w:rPr>
        <w:t>, zobowiązanie</w:t>
      </w:r>
      <w:r w:rsidR="003274A1" w:rsidRPr="005723B9">
        <w:rPr>
          <w:rFonts w:ascii="Liberation Serif" w:eastAsia="Century Gothic" w:hAnsi="Liberation Serif" w:cs="Liberation Serif"/>
          <w:sz w:val="22"/>
        </w:rPr>
        <w:t xml:space="preserve"> podmiotu (wzór - załącznik nr 5</w:t>
      </w:r>
      <w:r w:rsidRPr="005723B9">
        <w:rPr>
          <w:rFonts w:ascii="Liberation Serif" w:eastAsia="Century Gothic" w:hAnsi="Liberation Serif" w:cs="Liberation Serif"/>
          <w:sz w:val="22"/>
        </w:rPr>
        <w:t xml:space="preserve"> SWZ)</w:t>
      </w:r>
      <w:r w:rsidRPr="004905DA">
        <w:rPr>
          <w:rFonts w:ascii="Liberation Serif" w:eastAsia="Century Gothic" w:hAnsi="Liberation Serif" w:cs="Liberation Serif"/>
          <w:sz w:val="22"/>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1C20A9" w:rsidRPr="004905DA" w:rsidRDefault="001C20A9" w:rsidP="001C20A9">
      <w:pPr>
        <w:numPr>
          <w:ilvl w:val="3"/>
          <w:numId w:val="1"/>
        </w:numPr>
        <w:tabs>
          <w:tab w:val="left" w:pos="963"/>
        </w:tabs>
        <w:spacing w:line="360" w:lineRule="auto"/>
        <w:ind w:left="963" w:hanging="243"/>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zakres dostępnych Wykonawcy zasobów podmiotu udostępniającego zasoby;</w:t>
      </w:r>
    </w:p>
    <w:p w:rsidR="001C20A9" w:rsidRPr="004905DA" w:rsidRDefault="001C20A9" w:rsidP="001C20A9">
      <w:pPr>
        <w:spacing w:line="360" w:lineRule="auto"/>
        <w:ind w:left="7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2) sposób i okres udostępnienia Wykonawcy i wykorzystania przez niego zasobów podmiotu udostępniającego te zasoby przy wykonywaniu zamówienia;</w:t>
      </w:r>
    </w:p>
    <w:p w:rsidR="001C20A9" w:rsidRPr="005723B9" w:rsidRDefault="001C20A9" w:rsidP="001C20A9">
      <w:pPr>
        <w:numPr>
          <w:ilvl w:val="1"/>
          <w:numId w:val="2"/>
        </w:numPr>
        <w:tabs>
          <w:tab w:val="left" w:pos="1046"/>
        </w:tabs>
        <w:spacing w:line="360" w:lineRule="auto"/>
        <w:ind w:left="720" w:hanging="3"/>
        <w:jc w:val="both"/>
        <w:rPr>
          <w:rFonts w:ascii="Liberation Serif" w:eastAsia="Century Gothic" w:hAnsi="Liberation Serif" w:cs="Liberation Serif"/>
          <w:sz w:val="22"/>
        </w:rPr>
      </w:pPr>
      <w:r w:rsidRPr="005723B9">
        <w:rPr>
          <w:rFonts w:ascii="Liberation Serif" w:eastAsia="Century Gothic" w:hAnsi="Liberation Serif" w:cs="Liberation Serif"/>
          <w:sz w:val="22"/>
        </w:rPr>
        <w:t>czy i w jakim zakresie podmiot udostępniający zasoby, na zdolnościach którego Wykonawca polega w odniesieniu do warunków udziału w postępowaniu dotyczących wykształcenia, kwalifikacji zawodowych lub doświadczenia</w:t>
      </w:r>
      <w:r w:rsidR="005A5BBD" w:rsidRPr="005723B9">
        <w:rPr>
          <w:rFonts w:ascii="Liberation Serif" w:eastAsia="Century Gothic" w:hAnsi="Liberation Serif" w:cs="Liberation Serif"/>
          <w:sz w:val="22"/>
        </w:rPr>
        <w:t xml:space="preserve">, zrealizuje </w:t>
      </w:r>
      <w:r w:rsidR="002631F9">
        <w:rPr>
          <w:rFonts w:ascii="Liberation Serif" w:eastAsia="Century Gothic" w:hAnsi="Liberation Serif" w:cs="Liberation Serif"/>
          <w:sz w:val="22"/>
        </w:rPr>
        <w:t>roboty budowlane lub usługi</w:t>
      </w:r>
      <w:r w:rsidRPr="005723B9">
        <w:rPr>
          <w:rFonts w:ascii="Liberation Serif" w:eastAsia="Century Gothic" w:hAnsi="Liberation Serif" w:cs="Liberation Serif"/>
          <w:sz w:val="22"/>
        </w:rPr>
        <w:t>, których wskazane zdolności dotyczą.</w:t>
      </w:r>
    </w:p>
    <w:p w:rsidR="001C20A9" w:rsidRDefault="001C20A9" w:rsidP="001C20A9">
      <w:pPr>
        <w:numPr>
          <w:ilvl w:val="0"/>
          <w:numId w:val="3"/>
        </w:numPr>
        <w:tabs>
          <w:tab w:val="left" w:pos="700"/>
        </w:tabs>
        <w:spacing w:line="360" w:lineRule="auto"/>
        <w:ind w:left="700" w:hanging="276"/>
        <w:jc w:val="both"/>
        <w:rPr>
          <w:rFonts w:ascii="Liberation Serif" w:eastAsia="Century Gothic" w:hAnsi="Liberation Serif" w:cs="Liberation Serif"/>
          <w:sz w:val="22"/>
        </w:rPr>
      </w:pPr>
      <w:r w:rsidRPr="005723B9">
        <w:rPr>
          <w:rFonts w:ascii="Liberation Serif" w:eastAsia="Century Gothic" w:hAnsi="Liberation Serif" w:cs="Liberation Serif"/>
          <w:sz w:val="22"/>
        </w:rPr>
        <w:t xml:space="preserve">W odniesieniu do warunków dotyczących wykształcenia, kwalifikacji zawodowych lub doświadczenia </w:t>
      </w:r>
      <w:r w:rsidRPr="005723B9">
        <w:rPr>
          <w:rFonts w:ascii="Liberation Serif" w:eastAsia="Century Gothic" w:hAnsi="Liberation Serif" w:cs="Liberation Serif"/>
          <w:b/>
          <w:sz w:val="22"/>
        </w:rPr>
        <w:t>Wykonawcy wspólnie ubiegający się o udzielenie zamówienia</w:t>
      </w:r>
      <w:r w:rsidRPr="005723B9">
        <w:rPr>
          <w:rFonts w:ascii="Liberation Serif" w:eastAsia="Century Gothic" w:hAnsi="Liberation Serif" w:cs="Liberation Serif"/>
          <w:sz w:val="22"/>
        </w:rPr>
        <w:t xml:space="preserve"> mogą polegać na zdolnościach tych z Wykonawców, którzy wykonają </w:t>
      </w:r>
      <w:r w:rsidR="002631F9">
        <w:rPr>
          <w:rFonts w:ascii="Liberation Serif" w:eastAsia="Century Gothic" w:hAnsi="Liberation Serif" w:cs="Liberation Serif"/>
          <w:sz w:val="22"/>
        </w:rPr>
        <w:t>roboty budowlane lub usługi</w:t>
      </w:r>
      <w:r w:rsidRPr="005723B9">
        <w:rPr>
          <w:rFonts w:ascii="Liberation Serif" w:eastAsia="Century Gothic" w:hAnsi="Liberation Serif" w:cs="Liberation Serif"/>
          <w:sz w:val="22"/>
        </w:rPr>
        <w:t xml:space="preserve">, do realizacji których te zdolności są wymagane. W takim przypadku Wykonawcy wspólnie ubiegający się o udzielenie zamówienia </w:t>
      </w:r>
      <w:r w:rsidRPr="005723B9">
        <w:rPr>
          <w:rFonts w:ascii="Liberation Serif" w:eastAsia="Century Gothic" w:hAnsi="Liberation Serif" w:cs="Liberation Serif"/>
          <w:b/>
          <w:sz w:val="22"/>
        </w:rPr>
        <w:t>dołączają do oferty oświadczenie</w:t>
      </w:r>
      <w:r w:rsidRPr="005723B9">
        <w:rPr>
          <w:rFonts w:ascii="Liberation Serif" w:eastAsia="Century Gothic" w:hAnsi="Liberation Serif" w:cs="Liberation Serif"/>
          <w:sz w:val="22"/>
        </w:rPr>
        <w:t xml:space="preserve">, z którego wynika, które </w:t>
      </w:r>
      <w:r w:rsidR="002631F9">
        <w:rPr>
          <w:rFonts w:ascii="Liberation Serif" w:eastAsia="Century Gothic" w:hAnsi="Liberation Serif" w:cs="Liberation Serif"/>
          <w:sz w:val="22"/>
        </w:rPr>
        <w:t>roboty budowlane lub usługi</w:t>
      </w:r>
      <w:r w:rsidRPr="005723B9">
        <w:rPr>
          <w:rFonts w:ascii="Liberation Serif" w:eastAsia="Century Gothic" w:hAnsi="Liberation Serif" w:cs="Liberation Serif"/>
          <w:sz w:val="22"/>
        </w:rPr>
        <w:t xml:space="preserve"> wykonają poszczególni Wykonawcy.</w:t>
      </w:r>
    </w:p>
    <w:p w:rsidR="00EF4C63" w:rsidRPr="005723B9" w:rsidRDefault="00EF4C63" w:rsidP="00EF4C63">
      <w:pPr>
        <w:tabs>
          <w:tab w:val="left" w:pos="700"/>
        </w:tabs>
        <w:spacing w:line="360" w:lineRule="auto"/>
        <w:ind w:left="700"/>
        <w:jc w:val="both"/>
        <w:rPr>
          <w:rFonts w:ascii="Liberation Serif" w:eastAsia="Century Gothic" w:hAnsi="Liberation Serif" w:cs="Liberation Serif"/>
          <w:sz w:val="22"/>
        </w:rPr>
      </w:pPr>
    </w:p>
    <w:p w:rsidR="001C20A9" w:rsidRPr="004905DA" w:rsidRDefault="004B5CB4" w:rsidP="001C20A9">
      <w:pPr>
        <w:spacing w:before="240"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lastRenderedPageBreak/>
        <w:t>VIII</w:t>
      </w:r>
      <w:r w:rsidR="001C20A9" w:rsidRPr="004905DA">
        <w:rPr>
          <w:rFonts w:ascii="Liberation Serif" w:eastAsia="Century Gothic" w:hAnsi="Liberation Serif" w:cs="Liberation Serif"/>
          <w:b/>
          <w:sz w:val="24"/>
        </w:rPr>
        <w:t>.  PODSTAWY WYKLUCZENIA WYKONAWCY Z POSTĘPOWANIA</w:t>
      </w:r>
    </w:p>
    <w:p w:rsidR="001C20A9" w:rsidRPr="004905DA" w:rsidRDefault="001C20A9" w:rsidP="001C20A9">
      <w:pPr>
        <w:numPr>
          <w:ilvl w:val="0"/>
          <w:numId w:val="4"/>
        </w:numPr>
        <w:tabs>
          <w:tab w:val="left" w:pos="700"/>
        </w:tabs>
        <w:spacing w:before="240" w:line="360" w:lineRule="auto"/>
        <w:ind w:left="700" w:hanging="278"/>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O udzielenie przedmiotowego zamówienia mogą ubiegać się </w:t>
      </w:r>
      <w:r w:rsidRPr="004905DA">
        <w:rPr>
          <w:rFonts w:ascii="Liberation Serif" w:eastAsia="Century Gothic" w:hAnsi="Liberation Serif" w:cs="Liberation Serif"/>
          <w:b/>
          <w:sz w:val="22"/>
          <w:szCs w:val="22"/>
        </w:rPr>
        <w:t>Wykonawcy,</w:t>
      </w:r>
      <w:r w:rsidRPr="004905DA">
        <w:rPr>
          <w:rFonts w:ascii="Liberation Serif" w:eastAsia="Century Gothic" w:hAnsi="Liberation Serif" w:cs="Liberation Serif"/>
          <w:sz w:val="22"/>
          <w:szCs w:val="22"/>
        </w:rPr>
        <w:t xml:space="preserve"> którzy nie podlegają wykluczeniu na podstawie art. 108 ust. 1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 xml:space="preserve"> oraz art. 109 ust. 1 pkt 1, 4, i 7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w:t>
      </w:r>
    </w:p>
    <w:p w:rsidR="001C20A9" w:rsidRPr="003274A1" w:rsidRDefault="001C20A9" w:rsidP="001C20A9">
      <w:pPr>
        <w:numPr>
          <w:ilvl w:val="0"/>
          <w:numId w:val="4"/>
        </w:numPr>
        <w:tabs>
          <w:tab w:val="left" w:pos="700"/>
        </w:tabs>
        <w:spacing w:line="360" w:lineRule="auto"/>
        <w:ind w:left="700" w:hanging="278"/>
        <w:jc w:val="both"/>
        <w:rPr>
          <w:rFonts w:ascii="Liberation Serif" w:eastAsia="Century Gothic" w:hAnsi="Liberation Serif" w:cs="Liberation Serif"/>
          <w:sz w:val="22"/>
          <w:szCs w:val="22"/>
        </w:rPr>
      </w:pPr>
      <w:r w:rsidRPr="003274A1">
        <w:rPr>
          <w:rFonts w:ascii="Liberation Serif" w:eastAsia="Century Gothic" w:hAnsi="Liberation Serif" w:cs="Liberation Serif"/>
          <w:sz w:val="22"/>
          <w:szCs w:val="22"/>
        </w:rPr>
        <w:t xml:space="preserve">Jeżeli Wykonawca </w:t>
      </w:r>
      <w:r w:rsidRPr="003274A1">
        <w:rPr>
          <w:rFonts w:ascii="Liberation Serif" w:eastAsia="Century Gothic" w:hAnsi="Liberation Serif" w:cs="Liberation Serif"/>
          <w:b/>
          <w:sz w:val="22"/>
          <w:szCs w:val="22"/>
        </w:rPr>
        <w:t>polega na zdolnościach lub sytuacji podmiotów</w:t>
      </w:r>
      <w:r w:rsidRPr="003274A1">
        <w:rPr>
          <w:rFonts w:ascii="Liberation Serif" w:eastAsia="Century Gothic" w:hAnsi="Liberation Serif" w:cs="Liberation Serif"/>
          <w:sz w:val="22"/>
          <w:szCs w:val="22"/>
        </w:rPr>
        <w:t xml:space="preserve"> udostępniających zasoby Zamawiający zbada, czy nie zachodzą wobec tego podmiotu podstawy wykluczenia, które zostały przewidziane względem Wykonawcy.</w:t>
      </w:r>
    </w:p>
    <w:p w:rsidR="001C20A9" w:rsidRPr="003274A1" w:rsidRDefault="001C20A9" w:rsidP="001C20A9">
      <w:pPr>
        <w:numPr>
          <w:ilvl w:val="0"/>
          <w:numId w:val="4"/>
        </w:numPr>
        <w:tabs>
          <w:tab w:val="left" w:pos="700"/>
        </w:tabs>
        <w:spacing w:line="360" w:lineRule="auto"/>
        <w:ind w:left="700" w:right="20" w:hanging="278"/>
        <w:jc w:val="both"/>
        <w:rPr>
          <w:rFonts w:ascii="Liberation Serif" w:eastAsia="Century Gothic" w:hAnsi="Liberation Serif" w:cs="Liberation Serif"/>
          <w:sz w:val="22"/>
          <w:szCs w:val="22"/>
        </w:rPr>
      </w:pPr>
      <w:r w:rsidRPr="003274A1">
        <w:rPr>
          <w:rFonts w:ascii="Liberation Serif" w:eastAsia="Century Gothic" w:hAnsi="Liberation Serif" w:cs="Liberation Serif"/>
          <w:sz w:val="22"/>
          <w:szCs w:val="22"/>
        </w:rPr>
        <w:t>W przypadku wspólnego</w:t>
      </w:r>
      <w:r w:rsidRPr="003274A1">
        <w:rPr>
          <w:rFonts w:ascii="Liberation Serif" w:eastAsia="Century Gothic" w:hAnsi="Liberation Serif" w:cs="Liberation Serif"/>
          <w:b/>
          <w:sz w:val="22"/>
          <w:szCs w:val="22"/>
        </w:rPr>
        <w:t xml:space="preserve"> ubiegania się</w:t>
      </w:r>
      <w:r w:rsidRPr="003274A1">
        <w:rPr>
          <w:rFonts w:ascii="Liberation Serif" w:eastAsia="Century Gothic" w:hAnsi="Liberation Serif" w:cs="Liberation Serif"/>
          <w:sz w:val="22"/>
          <w:szCs w:val="22"/>
        </w:rPr>
        <w:t xml:space="preserve"> Wykonawców o udzielenie zamówienia Zamawiający bada, czy nie zachodzą podstawy wykluczenia wobec każdego z tych Wykonawców.</w:t>
      </w:r>
    </w:p>
    <w:p w:rsidR="001C20A9" w:rsidRPr="004905DA" w:rsidRDefault="001C20A9" w:rsidP="001C20A9">
      <w:pPr>
        <w:spacing w:line="360" w:lineRule="auto"/>
        <w:jc w:val="both"/>
        <w:rPr>
          <w:rFonts w:ascii="Liberation Serif" w:eastAsia="Century Gothic" w:hAnsi="Liberation Serif" w:cs="Liberation Serif"/>
          <w:sz w:val="22"/>
          <w:szCs w:val="22"/>
        </w:rPr>
      </w:pPr>
      <w:r w:rsidRPr="003274A1">
        <w:rPr>
          <w:rFonts w:ascii="Liberation Serif" w:eastAsia="Century Gothic" w:hAnsi="Liberation Serif" w:cs="Liberation Serif"/>
          <w:sz w:val="22"/>
          <w:szCs w:val="22"/>
        </w:rPr>
        <w:t xml:space="preserve">Jeżeli Wykonawca zamierza powierzyć wykonanie części zamówienia </w:t>
      </w:r>
      <w:r w:rsidRPr="003274A1">
        <w:rPr>
          <w:rFonts w:ascii="Liberation Serif" w:eastAsia="Century Gothic" w:hAnsi="Liberation Serif" w:cs="Liberation Serif"/>
          <w:b/>
          <w:sz w:val="22"/>
          <w:szCs w:val="22"/>
        </w:rPr>
        <w:t>Podwykonawcy,</w:t>
      </w:r>
      <w:r w:rsidRPr="003274A1">
        <w:rPr>
          <w:rFonts w:ascii="Liberation Serif" w:eastAsia="Century Gothic" w:hAnsi="Liberation Serif" w:cs="Liberation Serif"/>
          <w:sz w:val="22"/>
          <w:szCs w:val="22"/>
        </w:rPr>
        <w:t xml:space="preserve"> Zamawiający zbada, czy nie zachodzą wobec tego Podwykonawcy podstawy wykluczenia, które zostały przewidziane względem Wykonawcy.</w:t>
      </w:r>
    </w:p>
    <w:p w:rsidR="001C20A9" w:rsidRPr="004905DA" w:rsidRDefault="004B5CB4" w:rsidP="001C20A9">
      <w:pPr>
        <w:spacing w:before="240"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I</w:t>
      </w:r>
      <w:r w:rsidR="001C20A9" w:rsidRPr="004905DA">
        <w:rPr>
          <w:rFonts w:ascii="Liberation Serif" w:eastAsia="Century Gothic" w:hAnsi="Liberation Serif" w:cs="Liberation Serif"/>
          <w:b/>
          <w:sz w:val="24"/>
        </w:rPr>
        <w:t xml:space="preserve">X. INFORMACJA O PODMIOTOWYCH </w:t>
      </w:r>
      <w:r w:rsidR="00B83B69">
        <w:rPr>
          <w:rFonts w:ascii="Liberation Serif" w:eastAsia="Century Gothic" w:hAnsi="Liberation Serif" w:cs="Liberation Serif"/>
          <w:b/>
          <w:sz w:val="24"/>
        </w:rPr>
        <w:t xml:space="preserve">I PRZEDMIOTOWYCH </w:t>
      </w:r>
      <w:r w:rsidR="001C20A9" w:rsidRPr="004905DA">
        <w:rPr>
          <w:rFonts w:ascii="Liberation Serif" w:eastAsia="Century Gothic" w:hAnsi="Liberation Serif" w:cs="Liberation Serif"/>
          <w:b/>
          <w:sz w:val="24"/>
        </w:rPr>
        <w:t>ŚRODKACH DOWODOWYCH</w:t>
      </w:r>
    </w:p>
    <w:p w:rsidR="001C20A9" w:rsidRPr="004905DA" w:rsidRDefault="001C20A9" w:rsidP="001C20A9">
      <w:pPr>
        <w:tabs>
          <w:tab w:val="left" w:pos="700"/>
        </w:tabs>
        <w:spacing w:before="240"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1. </w:t>
      </w:r>
      <w:r w:rsidRPr="004905DA">
        <w:rPr>
          <w:rFonts w:ascii="Liberation Serif" w:eastAsia="Century Gothic" w:hAnsi="Liberation Serif" w:cs="Liberation Serif"/>
          <w:b/>
          <w:sz w:val="22"/>
        </w:rPr>
        <w:t>Wykonawca dołącza do oferty</w:t>
      </w:r>
      <w:r w:rsidRPr="004905DA">
        <w:rPr>
          <w:rFonts w:ascii="Liberation Serif" w:eastAsia="Century Gothic" w:hAnsi="Liberation Serif" w:cs="Liberation Serif"/>
          <w:sz w:val="22"/>
        </w:rPr>
        <w:t>, następujące podmiotowe środki dowodowe potwierdzające spełnianie warunków udziału w postępowaniu:</w:t>
      </w:r>
    </w:p>
    <w:p w:rsidR="001C20A9" w:rsidRPr="004905DA" w:rsidRDefault="001C20A9" w:rsidP="001C20A9">
      <w:pPr>
        <w:tabs>
          <w:tab w:val="left" w:pos="986"/>
        </w:tabs>
        <w:spacing w:line="360" w:lineRule="auto"/>
        <w:jc w:val="both"/>
        <w:rPr>
          <w:rFonts w:ascii="Liberation Serif" w:hAnsi="Liberation Serif" w:cs="Liberation Serif"/>
          <w:sz w:val="22"/>
          <w:szCs w:val="22"/>
        </w:rPr>
      </w:pPr>
      <w:r w:rsidRPr="004905DA">
        <w:rPr>
          <w:rFonts w:ascii="Liberation Serif" w:hAnsi="Liberation Serif" w:cs="Liberation Serif"/>
          <w:b/>
          <w:sz w:val="22"/>
          <w:szCs w:val="22"/>
        </w:rPr>
        <w:t xml:space="preserve">1) </w:t>
      </w:r>
      <w:r w:rsidR="00725D9C" w:rsidRPr="005723B9">
        <w:rPr>
          <w:rFonts w:ascii="Liberation Serif" w:hAnsi="Liberation Serif" w:cs="Liberation Serif"/>
          <w:b/>
          <w:sz w:val="22"/>
          <w:szCs w:val="22"/>
          <w:u w:val="single"/>
        </w:rPr>
        <w:t>wykaz dostaw</w:t>
      </w:r>
      <w:r w:rsidR="00725D9C" w:rsidRPr="005723B9">
        <w:rPr>
          <w:rFonts w:ascii="Liberation Serif" w:hAnsi="Liberation Serif" w:cs="Liberation Serif"/>
          <w:sz w:val="22"/>
          <w:szCs w:val="22"/>
        </w:rPr>
        <w:t>, a</w:t>
      </w:r>
      <w:r w:rsidR="00725D9C" w:rsidRPr="004905DA">
        <w:rPr>
          <w:rFonts w:ascii="Liberation Serif" w:hAnsi="Liberation Serif" w:cs="Liberation Serif"/>
          <w:sz w:val="22"/>
          <w:szCs w:val="22"/>
        </w:rPr>
        <w:t xml:space="preserve"> w przypadku świadczeń powtarzających się lub ciągłych również wykonywanych, w okresie ostatnich 3 lat, a jeżeli okres prowadzenia działalności jest krótszy - w tym okresie, </w:t>
      </w:r>
      <w:r w:rsidR="00812DAD">
        <w:rPr>
          <w:rFonts w:ascii="Liberation Serif" w:hAnsi="Liberation Serif" w:cs="Liberation Serif"/>
          <w:sz w:val="22"/>
          <w:szCs w:val="22"/>
        </w:rPr>
        <w:t xml:space="preserve">zrealizował </w:t>
      </w:r>
      <w:r w:rsidR="00725D9C" w:rsidRPr="004905DA">
        <w:rPr>
          <w:rFonts w:ascii="Liberation Serif" w:hAnsi="Liberation Serif" w:cs="Liberation Serif"/>
          <w:sz w:val="22"/>
          <w:szCs w:val="22"/>
          <w:u w:val="single"/>
        </w:rPr>
        <w:t>co najmniej jedno zamówienie którego przedmiotem była dostawa sprzętu komputerowego o wartości minimalnej 100 000,00 zł (słownie sto tysięcy złotych)</w:t>
      </w:r>
      <w:r w:rsidR="00725D9C" w:rsidRPr="004905DA">
        <w:rPr>
          <w:rFonts w:ascii="Liberation Serif" w:hAnsi="Liberation Serif" w:cs="Liberation Serif"/>
          <w:sz w:val="22"/>
          <w:szCs w:val="22"/>
        </w:rPr>
        <w:t xml:space="preserve"> wraz z podaniem ich wartości, przedmiotu, dat wykonania i podmiotów, na rzecz których dostawy zostały wykonane lub są wykonywane, </w:t>
      </w:r>
      <w:r w:rsidR="00725D9C" w:rsidRPr="00812DAD">
        <w:rPr>
          <w:rFonts w:ascii="Liberation Serif" w:hAnsi="Liberation Serif" w:cs="Liberation Serif"/>
          <w:sz w:val="22"/>
          <w:szCs w:val="22"/>
          <w:u w:val="single"/>
        </w:rPr>
        <w:t>oraz załączeniem dowodów określających, czy te dostawy zostały wykonane lub są wykonywane należycie</w:t>
      </w:r>
      <w:r w:rsidR="00725D9C" w:rsidRPr="004905DA">
        <w:rPr>
          <w:rFonts w:ascii="Liberation Serif" w:hAnsi="Liberation Serif" w:cs="Liberation Serif"/>
          <w:sz w:val="22"/>
          <w:szCs w:val="22"/>
        </w:rPr>
        <w:t xml:space="preserv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w:t>
      </w:r>
      <w:r w:rsidR="00725D9C" w:rsidRPr="005723B9">
        <w:rPr>
          <w:rFonts w:ascii="Liberation Serif" w:hAnsi="Liberation Serif" w:cs="Liberation Serif"/>
          <w:sz w:val="22"/>
          <w:szCs w:val="22"/>
        </w:rPr>
        <w:t>miesięcy</w:t>
      </w:r>
      <w:r w:rsidR="005A5BBD" w:rsidRPr="005723B9">
        <w:rPr>
          <w:rFonts w:ascii="Liberation Serif" w:hAnsi="Liberation Serif" w:cs="Liberation Serif"/>
          <w:sz w:val="22"/>
          <w:szCs w:val="22"/>
        </w:rPr>
        <w:t xml:space="preserve"> </w:t>
      </w:r>
      <w:r w:rsidRPr="005723B9">
        <w:rPr>
          <w:rFonts w:ascii="Liberation Serif" w:eastAsia="Century Gothic" w:hAnsi="Liberation Serif" w:cs="Liberation Serif"/>
          <w:color w:val="00000A"/>
          <w:sz w:val="22"/>
        </w:rPr>
        <w:t xml:space="preserve">(wzór wykazu - załącznik nr </w:t>
      </w:r>
      <w:r w:rsidR="00B83B69" w:rsidRPr="005723B9">
        <w:rPr>
          <w:rFonts w:ascii="Liberation Serif" w:eastAsia="Century Gothic" w:hAnsi="Liberation Serif" w:cs="Liberation Serif"/>
          <w:color w:val="00000A"/>
          <w:sz w:val="22"/>
        </w:rPr>
        <w:t>6</w:t>
      </w:r>
      <w:r w:rsidRPr="005723B9">
        <w:rPr>
          <w:rFonts w:ascii="Liberation Serif" w:eastAsia="Century Gothic" w:hAnsi="Liberation Serif" w:cs="Liberation Serif"/>
          <w:color w:val="00000A"/>
          <w:sz w:val="22"/>
        </w:rPr>
        <w:t xml:space="preserve"> do SWZ);</w:t>
      </w:r>
    </w:p>
    <w:p w:rsidR="001C20A9" w:rsidRDefault="001C20A9" w:rsidP="001C20A9">
      <w:p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2. Podmiotowe środki dowodowe</w:t>
      </w:r>
      <w:r w:rsidR="00EF4C63">
        <w:rPr>
          <w:rFonts w:ascii="Liberation Serif" w:eastAsia="Century Gothic" w:hAnsi="Liberation Serif" w:cs="Liberation Serif"/>
          <w:sz w:val="22"/>
        </w:rPr>
        <w:t>, przedmiotowe środki dowodowe</w:t>
      </w:r>
      <w:r w:rsidRPr="004905DA">
        <w:rPr>
          <w:rFonts w:ascii="Liberation Serif" w:eastAsia="Century Gothic" w:hAnsi="Liberation Serif" w:cs="Liberation Serif"/>
          <w:sz w:val="22"/>
        </w:rPr>
        <w:t xml:space="preserve"> oraz inne dokumenty lub oświadczenia należy przekazać Zamawiającemu przy użyciu środków komunikacji elektronicznej dopuszczonych w SWZ, w zakresie i sposób określony w przepisach rozporządzenia Prezesa Rady Ministrów z dnia 30 grudnia 2020 r. w sprawie sposobu sporządzania i przekazywania informacji oraz </w:t>
      </w:r>
      <w:r w:rsidRPr="004905DA">
        <w:rPr>
          <w:rFonts w:ascii="Liberation Serif" w:eastAsia="Century Gothic" w:hAnsi="Liberation Serif" w:cs="Liberation Serif"/>
          <w:sz w:val="22"/>
        </w:rPr>
        <w:lastRenderedPageBreak/>
        <w:t>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p>
    <w:p w:rsidR="005536A8" w:rsidRPr="00EF4C63" w:rsidRDefault="00B83B69" w:rsidP="00055328">
      <w:pPr>
        <w:tabs>
          <w:tab w:val="left" w:pos="700"/>
        </w:tabs>
        <w:spacing w:line="360" w:lineRule="auto"/>
        <w:jc w:val="both"/>
        <w:rPr>
          <w:rFonts w:ascii="Liberation Serif" w:eastAsia="Century Gothic" w:hAnsi="Liberation Serif" w:cs="Liberation Serif"/>
          <w:b/>
          <w:sz w:val="22"/>
          <w:szCs w:val="22"/>
        </w:rPr>
      </w:pPr>
      <w:r w:rsidRPr="001B1632">
        <w:rPr>
          <w:rFonts w:ascii="Liberation Serif" w:eastAsia="Century Gothic" w:hAnsi="Liberation Serif" w:cs="Liberation Serif"/>
          <w:b/>
          <w:sz w:val="22"/>
          <w:szCs w:val="22"/>
        </w:rPr>
        <w:t>3</w:t>
      </w:r>
      <w:r w:rsidR="00055328" w:rsidRPr="001B1632">
        <w:rPr>
          <w:rFonts w:ascii="Liberation Serif" w:eastAsia="Century Gothic" w:hAnsi="Liberation Serif" w:cs="Liberation Serif"/>
          <w:b/>
          <w:sz w:val="22"/>
          <w:szCs w:val="22"/>
        </w:rPr>
        <w:t>.</w:t>
      </w:r>
      <w:r w:rsidR="005536A8" w:rsidRPr="001B1632">
        <w:rPr>
          <w:rFonts w:ascii="Liberation Serif" w:eastAsia="Century Gothic" w:hAnsi="Liberation Serif" w:cs="Liberation Serif"/>
          <w:b/>
          <w:sz w:val="22"/>
          <w:szCs w:val="22"/>
        </w:rPr>
        <w:t xml:space="preserve"> Wykaz przedmiotowych środków dowodowych:</w:t>
      </w:r>
    </w:p>
    <w:p w:rsidR="005536A8" w:rsidRPr="0063022F" w:rsidRDefault="005536A8" w:rsidP="00055328">
      <w:pPr>
        <w:tabs>
          <w:tab w:val="left" w:pos="700"/>
        </w:tabs>
        <w:spacing w:line="360" w:lineRule="auto"/>
        <w:jc w:val="both"/>
        <w:rPr>
          <w:rFonts w:ascii="Liberation Serif" w:eastAsia="Century Gothic" w:hAnsi="Liberation Serif" w:cs="Liberation Serif"/>
          <w:sz w:val="22"/>
          <w:szCs w:val="22"/>
        </w:rPr>
      </w:pPr>
      <w:r w:rsidRPr="0063022F">
        <w:rPr>
          <w:rFonts w:ascii="Liberation Serif" w:eastAsia="Century Gothic" w:hAnsi="Liberation Serif" w:cs="Liberation Serif"/>
          <w:sz w:val="22"/>
          <w:szCs w:val="22"/>
        </w:rPr>
        <w:t xml:space="preserve">- </w:t>
      </w:r>
      <w:r w:rsidR="00055328" w:rsidRPr="0063022F">
        <w:rPr>
          <w:rFonts w:ascii="Liberation Serif" w:eastAsia="Century Gothic" w:hAnsi="Liberation Serif" w:cs="Liberation Serif"/>
          <w:sz w:val="22"/>
          <w:szCs w:val="22"/>
        </w:rPr>
        <w:t xml:space="preserve"> </w:t>
      </w:r>
      <w:r w:rsidR="00ED2971">
        <w:rPr>
          <w:rFonts w:ascii="Liberation Serif" w:eastAsia="Century Gothic" w:hAnsi="Liberation Serif" w:cs="Liberation Serif"/>
          <w:sz w:val="22"/>
          <w:szCs w:val="22"/>
        </w:rPr>
        <w:t>karta</w:t>
      </w:r>
      <w:r w:rsidR="00EF4C63">
        <w:rPr>
          <w:rFonts w:ascii="Liberation Serif" w:eastAsia="Century Gothic" w:hAnsi="Liberation Serif" w:cs="Liberation Serif"/>
          <w:sz w:val="22"/>
          <w:szCs w:val="22"/>
        </w:rPr>
        <w:t xml:space="preserve"> </w:t>
      </w:r>
      <w:r w:rsidRPr="0063022F">
        <w:rPr>
          <w:rFonts w:ascii="Liberation Serif" w:eastAsia="Century Gothic" w:hAnsi="Liberation Serif" w:cs="Liberation Serif"/>
          <w:sz w:val="22"/>
          <w:szCs w:val="22"/>
        </w:rPr>
        <w:t>katalog</w:t>
      </w:r>
      <w:r w:rsidR="00EF4C63">
        <w:rPr>
          <w:rFonts w:ascii="Liberation Serif" w:eastAsia="Century Gothic" w:hAnsi="Liberation Serif" w:cs="Liberation Serif"/>
          <w:sz w:val="22"/>
          <w:szCs w:val="22"/>
        </w:rPr>
        <w:t>ow</w:t>
      </w:r>
      <w:r w:rsidR="00ED2971">
        <w:rPr>
          <w:rFonts w:ascii="Liberation Serif" w:eastAsia="Century Gothic" w:hAnsi="Liberation Serif" w:cs="Liberation Serif"/>
          <w:sz w:val="22"/>
          <w:szCs w:val="22"/>
        </w:rPr>
        <w:t>a</w:t>
      </w:r>
      <w:r w:rsidRPr="0063022F">
        <w:rPr>
          <w:rFonts w:ascii="Liberation Serif" w:eastAsia="Century Gothic" w:hAnsi="Liberation Serif" w:cs="Liberation Serif"/>
          <w:sz w:val="22"/>
          <w:szCs w:val="22"/>
        </w:rPr>
        <w:t xml:space="preserve"> producenta zaoferowanego produktu umożliwiając</w:t>
      </w:r>
      <w:r w:rsidR="00ED2971">
        <w:rPr>
          <w:rFonts w:ascii="Liberation Serif" w:eastAsia="Century Gothic" w:hAnsi="Liberation Serif" w:cs="Liberation Serif"/>
          <w:sz w:val="22"/>
          <w:szCs w:val="22"/>
        </w:rPr>
        <w:t>a</w:t>
      </w:r>
      <w:r w:rsidRPr="0063022F">
        <w:rPr>
          <w:rFonts w:ascii="Liberation Serif" w:eastAsia="Century Gothic" w:hAnsi="Liberation Serif" w:cs="Liberation Serif"/>
          <w:sz w:val="22"/>
          <w:szCs w:val="22"/>
        </w:rPr>
        <w:t xml:space="preserve"> weryfikację oferty pod kątem zgodności z wymaganiami Zamawiającego;</w:t>
      </w:r>
    </w:p>
    <w:p w:rsidR="00FF6E06" w:rsidRDefault="005536A8" w:rsidP="00055328">
      <w:pPr>
        <w:tabs>
          <w:tab w:val="left" w:pos="700"/>
        </w:tabs>
        <w:spacing w:line="360" w:lineRule="auto"/>
        <w:jc w:val="both"/>
        <w:rPr>
          <w:rFonts w:ascii="Liberation Serif" w:eastAsia="Times New Roman" w:hAnsi="Liberation Serif" w:cs="Liberation Serif"/>
          <w:sz w:val="22"/>
          <w:szCs w:val="22"/>
        </w:rPr>
      </w:pPr>
      <w:r w:rsidRPr="0063022F">
        <w:rPr>
          <w:rFonts w:ascii="Liberation Serif" w:eastAsia="Century Gothic" w:hAnsi="Liberation Serif" w:cs="Liberation Serif"/>
          <w:sz w:val="22"/>
          <w:szCs w:val="22"/>
        </w:rPr>
        <w:t xml:space="preserve">- </w:t>
      </w:r>
      <w:r w:rsidR="00FF6E06" w:rsidRPr="0063022F">
        <w:rPr>
          <w:rFonts w:ascii="Liberation Serif" w:eastAsia="Times New Roman" w:hAnsi="Liberation Serif" w:cs="Liberation Serif"/>
          <w:sz w:val="22"/>
          <w:szCs w:val="22"/>
        </w:rPr>
        <w:t>linki do stron producenta umożliwiające weryfikacje</w:t>
      </w:r>
      <w:r w:rsidR="00055328" w:rsidRPr="0063022F">
        <w:rPr>
          <w:rFonts w:ascii="Liberation Serif" w:eastAsia="Times New Roman" w:hAnsi="Liberation Serif" w:cs="Liberation Serif"/>
          <w:sz w:val="22"/>
          <w:szCs w:val="22"/>
        </w:rPr>
        <w:t xml:space="preserve"> reżimu gwarancyjnego producenta oraz dostarczonej konfiguracji na dedykowanej stronie </w:t>
      </w:r>
      <w:r w:rsidRPr="0063022F">
        <w:rPr>
          <w:rFonts w:ascii="Liberation Serif" w:eastAsia="Times New Roman" w:hAnsi="Liberation Serif" w:cs="Liberation Serif"/>
          <w:sz w:val="22"/>
          <w:szCs w:val="22"/>
        </w:rPr>
        <w:t>internetowej producenta sprzętu;</w:t>
      </w:r>
    </w:p>
    <w:p w:rsidR="005536A8" w:rsidRDefault="005536A8" w:rsidP="00055328">
      <w:pPr>
        <w:tabs>
          <w:tab w:val="left" w:pos="700"/>
        </w:tabs>
        <w:spacing w:line="360" w:lineRule="auto"/>
        <w:jc w:val="both"/>
        <w:rPr>
          <w:rFonts w:ascii="Liberation Serif" w:eastAsia="Times New Roman" w:hAnsi="Liberation Serif" w:cs="Liberation Serif"/>
          <w:sz w:val="22"/>
          <w:szCs w:val="22"/>
        </w:rPr>
      </w:pPr>
      <w:r>
        <w:rPr>
          <w:rFonts w:ascii="Liberation Serif" w:eastAsia="Times New Roman" w:hAnsi="Liberation Serif" w:cs="Liberation Serif"/>
          <w:sz w:val="22"/>
          <w:szCs w:val="22"/>
        </w:rPr>
        <w:t xml:space="preserve">- </w:t>
      </w:r>
      <w:r w:rsidRPr="005536A8">
        <w:rPr>
          <w:rFonts w:ascii="Liberation Serif" w:eastAsia="Times New Roman" w:hAnsi="Liberation Serif" w:cs="Liberation Serif"/>
          <w:sz w:val="22"/>
          <w:szCs w:val="22"/>
        </w:rPr>
        <w:t>wydruk z przeprowadzonych testów na konfiguracji identycznej z zaoferowaną lub link do strony producenta</w:t>
      </w:r>
      <w:r>
        <w:rPr>
          <w:rFonts w:ascii="Liberation Serif" w:eastAsia="Times New Roman" w:hAnsi="Liberation Serif" w:cs="Liberation Serif"/>
          <w:sz w:val="22"/>
          <w:szCs w:val="22"/>
        </w:rPr>
        <w:t xml:space="preserve"> testu z opublikowanym wynikiem;</w:t>
      </w:r>
    </w:p>
    <w:p w:rsidR="00FF6E06" w:rsidRDefault="005536A8" w:rsidP="00FF6E06">
      <w:pPr>
        <w:tabs>
          <w:tab w:val="left" w:pos="700"/>
        </w:tabs>
        <w:spacing w:line="360" w:lineRule="auto"/>
        <w:jc w:val="both"/>
        <w:rPr>
          <w:rFonts w:ascii="Liberation Serif" w:eastAsia="Times New Roman" w:hAnsi="Liberation Serif" w:cs="Liberation Serif"/>
          <w:sz w:val="22"/>
          <w:szCs w:val="22"/>
        </w:rPr>
      </w:pPr>
      <w:r>
        <w:rPr>
          <w:rFonts w:ascii="Liberation Serif" w:eastAsia="Times New Roman" w:hAnsi="Liberation Serif" w:cs="Liberation Serif"/>
          <w:sz w:val="22"/>
          <w:szCs w:val="22"/>
        </w:rPr>
        <w:t xml:space="preserve">- </w:t>
      </w:r>
      <w:r w:rsidR="00FF6E06" w:rsidRPr="005723B9">
        <w:rPr>
          <w:rFonts w:ascii="Liberation Serif" w:eastAsia="Times New Roman" w:hAnsi="Liberation Serif" w:cs="Liberation Serif"/>
          <w:sz w:val="22"/>
          <w:szCs w:val="22"/>
        </w:rPr>
        <w:t>kart</w:t>
      </w:r>
      <w:r w:rsidR="00ED2971">
        <w:rPr>
          <w:rFonts w:ascii="Liberation Serif" w:eastAsia="Times New Roman" w:hAnsi="Liberation Serif" w:cs="Liberation Serif"/>
          <w:sz w:val="22"/>
          <w:szCs w:val="22"/>
        </w:rPr>
        <w:t>a</w:t>
      </w:r>
      <w:r w:rsidR="00FF6E06" w:rsidRPr="005723B9">
        <w:rPr>
          <w:rFonts w:ascii="Liberation Serif" w:eastAsia="Times New Roman" w:hAnsi="Liberation Serif" w:cs="Liberation Serif"/>
          <w:sz w:val="22"/>
          <w:szCs w:val="22"/>
        </w:rPr>
        <w:t xml:space="preserve"> katalogow</w:t>
      </w:r>
      <w:r w:rsidR="00ED2971">
        <w:rPr>
          <w:rFonts w:ascii="Liberation Serif" w:eastAsia="Times New Roman" w:hAnsi="Liberation Serif" w:cs="Liberation Serif"/>
          <w:sz w:val="22"/>
          <w:szCs w:val="22"/>
        </w:rPr>
        <w:t>a</w:t>
      </w:r>
      <w:r w:rsidR="00FF6E06" w:rsidRPr="005723B9">
        <w:rPr>
          <w:rFonts w:ascii="Liberation Serif" w:eastAsia="Times New Roman" w:hAnsi="Liberation Serif" w:cs="Liberation Serif"/>
          <w:sz w:val="22"/>
          <w:szCs w:val="22"/>
        </w:rPr>
        <w:t xml:space="preserve"> producenta potwierdzając</w:t>
      </w:r>
      <w:r w:rsidR="00ED2971">
        <w:rPr>
          <w:rFonts w:ascii="Liberation Serif" w:eastAsia="Times New Roman" w:hAnsi="Liberation Serif" w:cs="Liberation Serif"/>
          <w:sz w:val="22"/>
          <w:szCs w:val="22"/>
        </w:rPr>
        <w:t>a</w:t>
      </w:r>
      <w:r w:rsidR="00FF6E06" w:rsidRPr="005723B9">
        <w:rPr>
          <w:rFonts w:ascii="Liberation Serif" w:eastAsia="Times New Roman" w:hAnsi="Liberation Serif" w:cs="Liberation Serif"/>
          <w:sz w:val="22"/>
          <w:szCs w:val="22"/>
        </w:rPr>
        <w:t xml:space="preserve"> odporność klawiatury na zalanie</w:t>
      </w:r>
      <w:r>
        <w:rPr>
          <w:rFonts w:ascii="Liberation Serif" w:eastAsia="Times New Roman" w:hAnsi="Liberation Serif" w:cs="Liberation Serif"/>
          <w:sz w:val="22"/>
          <w:szCs w:val="22"/>
        </w:rPr>
        <w:t xml:space="preserve"> cieczą;</w:t>
      </w:r>
    </w:p>
    <w:p w:rsidR="005536A8" w:rsidRPr="005536A8" w:rsidRDefault="005536A8" w:rsidP="005536A8">
      <w:pPr>
        <w:tabs>
          <w:tab w:val="left" w:pos="700"/>
        </w:tabs>
        <w:spacing w:line="360" w:lineRule="auto"/>
        <w:jc w:val="both"/>
        <w:rPr>
          <w:rFonts w:ascii="Liberation Serif" w:eastAsia="Times New Roman" w:hAnsi="Liberation Serif" w:cs="Liberation Serif"/>
          <w:bCs/>
          <w:sz w:val="22"/>
          <w:szCs w:val="22"/>
        </w:rPr>
      </w:pPr>
      <w:r>
        <w:rPr>
          <w:rFonts w:ascii="Liberation Serif" w:eastAsia="Times New Roman" w:hAnsi="Liberation Serif" w:cs="Liberation Serif"/>
          <w:sz w:val="22"/>
          <w:szCs w:val="22"/>
        </w:rPr>
        <w:t xml:space="preserve">- </w:t>
      </w:r>
      <w:r w:rsidRPr="005536A8">
        <w:rPr>
          <w:rFonts w:ascii="Liberation Serif" w:eastAsia="Times New Roman" w:hAnsi="Liberation Serif" w:cs="Liberation Serif"/>
          <w:bCs/>
          <w:sz w:val="22"/>
          <w:szCs w:val="22"/>
        </w:rPr>
        <w:t xml:space="preserve">Certyfikat ISO9001 dla producenta sprzętu </w:t>
      </w:r>
    </w:p>
    <w:p w:rsidR="005536A8" w:rsidRPr="005536A8" w:rsidRDefault="005536A8" w:rsidP="005536A8">
      <w:pPr>
        <w:tabs>
          <w:tab w:val="left" w:pos="700"/>
        </w:tabs>
        <w:spacing w:line="360" w:lineRule="auto"/>
        <w:jc w:val="both"/>
        <w:rPr>
          <w:rFonts w:ascii="Liberation Serif" w:eastAsia="Times New Roman" w:hAnsi="Liberation Serif" w:cs="Liberation Serif"/>
          <w:bCs/>
          <w:sz w:val="22"/>
          <w:szCs w:val="22"/>
        </w:rPr>
      </w:pPr>
      <w:r>
        <w:rPr>
          <w:rFonts w:ascii="Liberation Serif" w:eastAsia="Times New Roman" w:hAnsi="Liberation Serif" w:cs="Liberation Serif"/>
          <w:bCs/>
          <w:sz w:val="22"/>
          <w:szCs w:val="22"/>
        </w:rPr>
        <w:t xml:space="preserve">- </w:t>
      </w:r>
      <w:r w:rsidRPr="005536A8">
        <w:rPr>
          <w:rFonts w:ascii="Liberation Serif" w:eastAsia="Times New Roman" w:hAnsi="Liberation Serif" w:cs="Liberation Serif"/>
          <w:bCs/>
          <w:sz w:val="22"/>
          <w:szCs w:val="22"/>
        </w:rPr>
        <w:t xml:space="preserve">Deklaracja zgodności CE </w:t>
      </w:r>
    </w:p>
    <w:p w:rsidR="00A75CA4" w:rsidRDefault="00A75CA4" w:rsidP="00A75CA4">
      <w:pPr>
        <w:tabs>
          <w:tab w:val="left" w:pos="700"/>
        </w:tabs>
        <w:spacing w:line="360" w:lineRule="auto"/>
        <w:jc w:val="both"/>
        <w:rPr>
          <w:rFonts w:ascii="Liberation Serif" w:eastAsia="Times New Roman" w:hAnsi="Liberation Serif" w:cs="Liberation Serif"/>
          <w:bCs/>
          <w:sz w:val="22"/>
          <w:szCs w:val="22"/>
        </w:rPr>
      </w:pPr>
      <w:r>
        <w:rPr>
          <w:rFonts w:ascii="Liberation Serif" w:eastAsia="Times New Roman" w:hAnsi="Liberation Serif" w:cs="Liberation Serif"/>
          <w:bCs/>
          <w:sz w:val="22"/>
          <w:szCs w:val="22"/>
        </w:rPr>
        <w:t xml:space="preserve">- </w:t>
      </w:r>
      <w:r w:rsidRPr="00A75CA4">
        <w:rPr>
          <w:rFonts w:ascii="Liberation Serif" w:eastAsia="Times New Roman" w:hAnsi="Liberation Serif" w:cs="Liberation Serif"/>
          <w:bCs/>
          <w:sz w:val="22"/>
          <w:szCs w:val="22"/>
        </w:rPr>
        <w:t>certyfikat lub wydruk z strony potwierdzający spełnienie przez</w:t>
      </w:r>
      <w:r>
        <w:rPr>
          <w:rFonts w:ascii="Liberation Serif" w:eastAsia="Times New Roman" w:hAnsi="Liberation Serif" w:cs="Liberation Serif"/>
          <w:bCs/>
          <w:sz w:val="22"/>
          <w:szCs w:val="22"/>
        </w:rPr>
        <w:t xml:space="preserve"> </w:t>
      </w:r>
      <w:r w:rsidRPr="00A75CA4">
        <w:rPr>
          <w:rFonts w:ascii="Liberation Serif" w:eastAsia="Times New Roman" w:hAnsi="Liberation Serif" w:cs="Liberation Serif"/>
          <w:bCs/>
          <w:sz w:val="22"/>
          <w:szCs w:val="22"/>
        </w:rPr>
        <w:t xml:space="preserve">oferowany sprzęt standardu </w:t>
      </w:r>
      <w:proofErr w:type="spellStart"/>
      <w:r w:rsidRPr="00A75CA4">
        <w:rPr>
          <w:rFonts w:ascii="Liberation Serif" w:eastAsia="Times New Roman" w:hAnsi="Liberation Serif" w:cs="Liberation Serif"/>
          <w:bCs/>
          <w:sz w:val="22"/>
          <w:szCs w:val="22"/>
        </w:rPr>
        <w:t>EnergyStar</w:t>
      </w:r>
      <w:proofErr w:type="spellEnd"/>
      <w:r w:rsidRPr="00A75CA4">
        <w:rPr>
          <w:rFonts w:ascii="Liberation Serif" w:eastAsia="Times New Roman" w:hAnsi="Liberation Serif" w:cs="Liberation Serif"/>
          <w:bCs/>
          <w:sz w:val="22"/>
          <w:szCs w:val="22"/>
        </w:rPr>
        <w:t>;</w:t>
      </w:r>
    </w:p>
    <w:p w:rsidR="005536A8" w:rsidRPr="005536A8" w:rsidRDefault="00A75CA4" w:rsidP="00A75CA4">
      <w:pPr>
        <w:tabs>
          <w:tab w:val="left" w:pos="700"/>
        </w:tabs>
        <w:spacing w:line="360" w:lineRule="auto"/>
        <w:jc w:val="both"/>
        <w:rPr>
          <w:rFonts w:ascii="Liberation Serif" w:eastAsia="Times New Roman" w:hAnsi="Liberation Serif" w:cs="Liberation Serif"/>
          <w:bCs/>
          <w:sz w:val="22"/>
          <w:szCs w:val="22"/>
        </w:rPr>
      </w:pPr>
      <w:r>
        <w:rPr>
          <w:rFonts w:ascii="Liberation Serif" w:eastAsia="Times New Roman" w:hAnsi="Liberation Serif" w:cs="Liberation Serif"/>
          <w:bCs/>
          <w:sz w:val="22"/>
          <w:szCs w:val="22"/>
        </w:rPr>
        <w:t>- oświadczenie producenta p</w:t>
      </w:r>
      <w:r w:rsidR="005536A8" w:rsidRPr="005536A8">
        <w:rPr>
          <w:rFonts w:ascii="Liberation Serif" w:eastAsia="Times New Roman" w:hAnsi="Liberation Serif" w:cs="Liberation Serif"/>
          <w:bCs/>
          <w:sz w:val="22"/>
          <w:szCs w:val="22"/>
        </w:rPr>
        <w:t>otwierdz</w:t>
      </w:r>
      <w:r>
        <w:rPr>
          <w:rFonts w:ascii="Liberation Serif" w:eastAsia="Times New Roman" w:hAnsi="Liberation Serif" w:cs="Liberation Serif"/>
          <w:bCs/>
          <w:sz w:val="22"/>
          <w:szCs w:val="22"/>
        </w:rPr>
        <w:t>ające  spełnienie</w:t>
      </w:r>
      <w:r w:rsidR="005536A8" w:rsidRPr="005536A8">
        <w:rPr>
          <w:rFonts w:ascii="Liberation Serif" w:eastAsia="Times New Roman" w:hAnsi="Liberation Serif" w:cs="Liberation Serif"/>
          <w:bCs/>
          <w:sz w:val="22"/>
          <w:szCs w:val="22"/>
        </w:rPr>
        <w:t xml:space="preserve"> kryteriów środowiskowych, w tym zgodności z dyrektywą </w:t>
      </w:r>
      <w:proofErr w:type="spellStart"/>
      <w:r w:rsidR="005536A8" w:rsidRPr="005536A8">
        <w:rPr>
          <w:rFonts w:ascii="Liberation Serif" w:eastAsia="Times New Roman" w:hAnsi="Liberation Serif" w:cs="Liberation Serif"/>
          <w:bCs/>
          <w:sz w:val="22"/>
          <w:szCs w:val="22"/>
        </w:rPr>
        <w:t>RoHS</w:t>
      </w:r>
      <w:proofErr w:type="spellEnd"/>
      <w:r w:rsidR="005536A8" w:rsidRPr="005536A8">
        <w:rPr>
          <w:rFonts w:ascii="Liberation Serif" w:eastAsia="Times New Roman" w:hAnsi="Liberation Serif" w:cs="Liberation Serif"/>
          <w:bCs/>
          <w:sz w:val="22"/>
          <w:szCs w:val="22"/>
        </w:rPr>
        <w:t xml:space="preserve"> Unii Europejskiej o eliminacji substancji niebezpiecznych</w:t>
      </w:r>
      <w:r>
        <w:rPr>
          <w:rFonts w:ascii="Liberation Serif" w:eastAsia="Times New Roman" w:hAnsi="Liberation Serif" w:cs="Liberation Serif"/>
          <w:bCs/>
          <w:sz w:val="22"/>
          <w:szCs w:val="22"/>
        </w:rPr>
        <w:t>;</w:t>
      </w:r>
      <w:r w:rsidR="005536A8" w:rsidRPr="005536A8">
        <w:rPr>
          <w:rFonts w:ascii="Liberation Serif" w:eastAsia="Times New Roman" w:hAnsi="Liberation Serif" w:cs="Liberation Serif"/>
          <w:bCs/>
          <w:sz w:val="22"/>
          <w:szCs w:val="22"/>
        </w:rPr>
        <w:t xml:space="preserve"> </w:t>
      </w:r>
    </w:p>
    <w:p w:rsidR="005536A8" w:rsidRDefault="00A75CA4" w:rsidP="00FF6E06">
      <w:pPr>
        <w:tabs>
          <w:tab w:val="left" w:pos="700"/>
        </w:tabs>
        <w:spacing w:line="360" w:lineRule="auto"/>
        <w:jc w:val="both"/>
        <w:rPr>
          <w:rFonts w:ascii="Liberation Serif" w:eastAsia="Times New Roman" w:hAnsi="Liberation Serif" w:cs="Liberation Serif"/>
          <w:sz w:val="22"/>
          <w:szCs w:val="22"/>
        </w:rPr>
      </w:pPr>
      <w:r>
        <w:rPr>
          <w:rFonts w:ascii="Liberation Serif" w:eastAsia="Times New Roman" w:hAnsi="Liberation Serif" w:cs="Liberation Serif"/>
          <w:sz w:val="22"/>
          <w:szCs w:val="22"/>
        </w:rPr>
        <w:t xml:space="preserve">- </w:t>
      </w:r>
      <w:r w:rsidRPr="00A75CA4">
        <w:rPr>
          <w:rFonts w:ascii="Liberation Serif" w:eastAsia="Times New Roman" w:hAnsi="Liberation Serif" w:cs="Liberation Serif"/>
          <w:sz w:val="22"/>
          <w:szCs w:val="22"/>
        </w:rPr>
        <w:t>dokumenty potwierdzające posiada</w:t>
      </w:r>
      <w:r w:rsidR="00EF4C63">
        <w:rPr>
          <w:rFonts w:ascii="Liberation Serif" w:eastAsia="Times New Roman" w:hAnsi="Liberation Serif" w:cs="Liberation Serif"/>
          <w:sz w:val="22"/>
          <w:szCs w:val="22"/>
        </w:rPr>
        <w:t>nie autoryzacji</w:t>
      </w:r>
      <w:r w:rsidRPr="00A75CA4">
        <w:rPr>
          <w:rFonts w:ascii="Liberation Serif" w:eastAsia="Times New Roman" w:hAnsi="Liberation Serif" w:cs="Liberation Serif"/>
          <w:sz w:val="22"/>
          <w:szCs w:val="22"/>
        </w:rPr>
        <w:t xml:space="preserve"> producenta urządzeń</w:t>
      </w:r>
      <w:r w:rsidR="00E97D51">
        <w:rPr>
          <w:rFonts w:ascii="Liberation Serif" w:eastAsia="Times New Roman" w:hAnsi="Liberation Serif" w:cs="Liberation Serif"/>
          <w:sz w:val="22"/>
          <w:szCs w:val="22"/>
        </w:rPr>
        <w:t xml:space="preserve"> </w:t>
      </w:r>
      <w:r w:rsidR="00E97D51" w:rsidRPr="00E97D51">
        <w:rPr>
          <w:rFonts w:ascii="Liberation Serif" w:eastAsia="Times New Roman" w:hAnsi="Liberation Serif" w:cs="Liberation Serif"/>
          <w:sz w:val="22"/>
          <w:szCs w:val="22"/>
        </w:rPr>
        <w:t>lub Autoryzowanego Partnera Serwisowego Producenta</w:t>
      </w:r>
      <w:r w:rsidR="00EF4C63">
        <w:rPr>
          <w:rFonts w:ascii="Liberation Serif" w:eastAsia="Times New Roman" w:hAnsi="Liberation Serif" w:cs="Liberation Serif"/>
          <w:sz w:val="22"/>
          <w:szCs w:val="22"/>
        </w:rPr>
        <w:t>;</w:t>
      </w:r>
    </w:p>
    <w:p w:rsidR="00E97D51" w:rsidRDefault="00E97D51" w:rsidP="00FF6E06">
      <w:pPr>
        <w:tabs>
          <w:tab w:val="left" w:pos="700"/>
        </w:tabs>
        <w:spacing w:line="360" w:lineRule="auto"/>
        <w:jc w:val="both"/>
        <w:rPr>
          <w:rFonts w:ascii="Liberation Serif" w:eastAsia="Times New Roman" w:hAnsi="Liberation Serif" w:cs="Liberation Serif"/>
          <w:bCs/>
          <w:sz w:val="22"/>
          <w:szCs w:val="22"/>
        </w:rPr>
      </w:pPr>
      <w:r>
        <w:rPr>
          <w:rFonts w:ascii="Liberation Serif" w:eastAsia="Times New Roman" w:hAnsi="Liberation Serif" w:cs="Liberation Serif"/>
          <w:bCs/>
          <w:sz w:val="22"/>
          <w:szCs w:val="22"/>
        </w:rPr>
        <w:t xml:space="preserve">- </w:t>
      </w:r>
      <w:r w:rsidRPr="00E97D51">
        <w:rPr>
          <w:rFonts w:ascii="Liberation Serif" w:eastAsia="Times New Roman" w:hAnsi="Liberation Serif" w:cs="Liberation Serif"/>
          <w:bCs/>
          <w:sz w:val="22"/>
          <w:szCs w:val="22"/>
        </w:rPr>
        <w:t>link do strony producenta w celu</w:t>
      </w:r>
      <w:r>
        <w:rPr>
          <w:rFonts w:ascii="Liberation Serif" w:eastAsia="Times New Roman" w:hAnsi="Liberation Serif" w:cs="Liberation Serif"/>
          <w:bCs/>
          <w:sz w:val="22"/>
          <w:szCs w:val="22"/>
        </w:rPr>
        <w:t xml:space="preserve"> </w:t>
      </w:r>
      <w:r w:rsidRPr="00E97D51">
        <w:rPr>
          <w:rFonts w:ascii="Liberation Serif" w:eastAsia="Times New Roman" w:hAnsi="Liberation Serif" w:cs="Liberation Serif"/>
          <w:bCs/>
          <w:sz w:val="22"/>
          <w:szCs w:val="22"/>
        </w:rPr>
        <w:t>weryfikacji u producenta konfiguracji fabrycznej zakupionego sprzętu</w:t>
      </w:r>
      <w:r>
        <w:rPr>
          <w:rFonts w:ascii="Liberation Serif" w:eastAsia="Times New Roman" w:hAnsi="Liberation Serif" w:cs="Liberation Serif"/>
          <w:bCs/>
          <w:sz w:val="22"/>
          <w:szCs w:val="22"/>
        </w:rPr>
        <w:t xml:space="preserve"> komputerowego;</w:t>
      </w:r>
    </w:p>
    <w:p w:rsidR="00E97D51" w:rsidRDefault="00E97D51" w:rsidP="00FF6E06">
      <w:pPr>
        <w:tabs>
          <w:tab w:val="left" w:pos="700"/>
        </w:tabs>
        <w:spacing w:line="360" w:lineRule="auto"/>
        <w:jc w:val="both"/>
        <w:rPr>
          <w:rFonts w:ascii="Liberation Serif" w:eastAsia="Times New Roman" w:hAnsi="Liberation Serif" w:cs="Liberation Serif"/>
          <w:sz w:val="22"/>
          <w:szCs w:val="22"/>
        </w:rPr>
      </w:pPr>
      <w:r w:rsidRPr="00E97D51">
        <w:rPr>
          <w:rFonts w:ascii="Liberation Serif" w:eastAsia="Times New Roman" w:hAnsi="Liberation Serif" w:cs="Liberation Serif"/>
          <w:bCs/>
          <w:sz w:val="22"/>
          <w:szCs w:val="22"/>
        </w:rPr>
        <w:t>- link do strony producenta w celu weryfikacji</w:t>
      </w:r>
      <w:r>
        <w:rPr>
          <w:rFonts w:ascii="Liberation Serif" w:eastAsia="Times New Roman" w:hAnsi="Liberation Serif" w:cs="Liberation Serif"/>
          <w:bCs/>
          <w:sz w:val="22"/>
          <w:szCs w:val="22"/>
        </w:rPr>
        <w:t xml:space="preserve"> </w:t>
      </w:r>
      <w:r w:rsidRPr="00E97D51">
        <w:rPr>
          <w:rFonts w:ascii="Liberation Serif" w:eastAsia="Times New Roman" w:hAnsi="Liberation Serif" w:cs="Liberation Serif"/>
          <w:bCs/>
          <w:sz w:val="22"/>
          <w:szCs w:val="22"/>
        </w:rPr>
        <w:t>na stronie producenta posiadanej/wykupionej gwarancji</w:t>
      </w:r>
      <w:r>
        <w:rPr>
          <w:rFonts w:ascii="Liberation Serif" w:eastAsia="Times New Roman" w:hAnsi="Liberation Serif" w:cs="Liberation Serif"/>
          <w:bCs/>
          <w:sz w:val="22"/>
          <w:szCs w:val="22"/>
        </w:rPr>
        <w:t>;</w:t>
      </w:r>
    </w:p>
    <w:p w:rsidR="00A75CA4" w:rsidRDefault="00A75CA4" w:rsidP="00FF6E06">
      <w:pPr>
        <w:tabs>
          <w:tab w:val="left" w:pos="700"/>
        </w:tabs>
        <w:spacing w:line="360" w:lineRule="auto"/>
        <w:jc w:val="both"/>
        <w:rPr>
          <w:rFonts w:ascii="Liberation Serif" w:eastAsia="Times New Roman" w:hAnsi="Liberation Serif" w:cs="Liberation Serif"/>
          <w:bCs/>
          <w:sz w:val="22"/>
          <w:szCs w:val="22"/>
        </w:rPr>
      </w:pPr>
      <w:r>
        <w:rPr>
          <w:rFonts w:ascii="Liberation Serif" w:eastAsia="Times New Roman" w:hAnsi="Liberation Serif" w:cs="Liberation Serif"/>
          <w:sz w:val="22"/>
          <w:szCs w:val="22"/>
        </w:rPr>
        <w:t xml:space="preserve">- link do strony producenta w celu </w:t>
      </w:r>
      <w:r w:rsidRPr="00A75CA4">
        <w:rPr>
          <w:rFonts w:ascii="Liberation Serif" w:eastAsia="Times New Roman" w:hAnsi="Liberation Serif" w:cs="Liberation Serif"/>
          <w:sz w:val="22"/>
          <w:szCs w:val="22"/>
        </w:rPr>
        <w:t xml:space="preserve">sprawdzenia aktualnego okresu i poziomu wsparcia technicznego dla urządzeń za </w:t>
      </w:r>
      <w:r w:rsidRPr="00A75CA4">
        <w:rPr>
          <w:rFonts w:ascii="Liberation Serif" w:eastAsia="Times New Roman" w:hAnsi="Liberation Serif" w:cs="Liberation Serif"/>
          <w:bCs/>
          <w:sz w:val="22"/>
          <w:szCs w:val="22"/>
        </w:rPr>
        <w:t>pośrednictwem</w:t>
      </w:r>
      <w:r>
        <w:rPr>
          <w:rFonts w:ascii="Liberation Serif" w:eastAsia="Times New Roman" w:hAnsi="Liberation Serif" w:cs="Liberation Serif"/>
          <w:bCs/>
          <w:sz w:val="22"/>
          <w:szCs w:val="22"/>
        </w:rPr>
        <w:t xml:space="preserve"> strony internetowej producenta; </w:t>
      </w:r>
    </w:p>
    <w:p w:rsidR="00E97D51" w:rsidRPr="00E97D51" w:rsidRDefault="00A75CA4" w:rsidP="00E97D51">
      <w:pPr>
        <w:tabs>
          <w:tab w:val="left" w:pos="700"/>
        </w:tabs>
        <w:spacing w:line="360" w:lineRule="auto"/>
        <w:jc w:val="both"/>
        <w:rPr>
          <w:rFonts w:ascii="Liberation Serif" w:hAnsi="Liberation Serif" w:cs="Liberation Serif"/>
          <w:sz w:val="22"/>
          <w:szCs w:val="22"/>
          <w:lang w:eastAsia="en-US"/>
        </w:rPr>
      </w:pPr>
      <w:r w:rsidRPr="00E97D51">
        <w:rPr>
          <w:rFonts w:ascii="Liberation Serif" w:eastAsia="Times New Roman" w:hAnsi="Liberation Serif" w:cs="Liberation Serif"/>
          <w:bCs/>
          <w:sz w:val="22"/>
          <w:szCs w:val="22"/>
        </w:rPr>
        <w:t xml:space="preserve">- link do strony producenta </w:t>
      </w:r>
      <w:r w:rsidR="00E97D51" w:rsidRPr="00E97D51">
        <w:rPr>
          <w:rFonts w:ascii="Liberation Serif" w:eastAsia="Times New Roman" w:hAnsi="Liberation Serif" w:cs="Liberation Serif"/>
          <w:bCs/>
          <w:sz w:val="22"/>
          <w:szCs w:val="22"/>
        </w:rPr>
        <w:t xml:space="preserve">w celu </w:t>
      </w:r>
      <w:r w:rsidR="00E97D51" w:rsidRPr="00E97D51">
        <w:rPr>
          <w:rFonts w:ascii="Liberation Serif" w:hAnsi="Liberation Serif" w:cs="Liberation Serif"/>
          <w:sz w:val="22"/>
          <w:szCs w:val="22"/>
          <w:lang w:eastAsia="en-US"/>
        </w:rPr>
        <w:t>weryfikacji statusu naprawy urządzenia po podaniu unikalnego numeru seryjnego</w:t>
      </w:r>
      <w:r w:rsidR="00E97D51" w:rsidRPr="00E97D51">
        <w:rPr>
          <w:rFonts w:ascii="Liberation Serif" w:hAnsi="Liberation Serif" w:cs="Liberation Serif"/>
          <w:sz w:val="22"/>
          <w:szCs w:val="22"/>
          <w:lang w:eastAsia="en-US"/>
        </w:rPr>
        <w:t>.</w:t>
      </w:r>
    </w:p>
    <w:p w:rsidR="005536A8" w:rsidRDefault="0063022F" w:rsidP="005536A8">
      <w:pPr>
        <w:spacing w:line="360" w:lineRule="auto"/>
        <w:jc w:val="both"/>
        <w:rPr>
          <w:rFonts w:ascii="Liberation Serif" w:eastAsia="Times New Roman" w:hAnsi="Liberation Serif" w:cs="Liberation Serif"/>
          <w:sz w:val="22"/>
          <w:szCs w:val="22"/>
        </w:rPr>
      </w:pPr>
      <w:r>
        <w:rPr>
          <w:rFonts w:ascii="Liberation Serif" w:eastAsia="Times New Roman" w:hAnsi="Liberation Serif" w:cs="Liberation Serif"/>
          <w:sz w:val="22"/>
          <w:szCs w:val="22"/>
        </w:rPr>
        <w:t xml:space="preserve">4. </w:t>
      </w:r>
      <w:r w:rsidR="005536A8" w:rsidRPr="005536A8">
        <w:rPr>
          <w:rFonts w:ascii="Liberation Serif" w:eastAsia="Times New Roman" w:hAnsi="Liberation Serif" w:cs="Liberation Serif"/>
          <w:sz w:val="22"/>
          <w:szCs w:val="22"/>
        </w:rPr>
        <w:t>Dopuszcza się złożenie przedmiotowych środków dowodowych w jednym</w:t>
      </w:r>
      <w:r>
        <w:rPr>
          <w:rFonts w:ascii="Liberation Serif" w:eastAsia="Times New Roman" w:hAnsi="Liberation Serif" w:cs="Liberation Serif"/>
          <w:sz w:val="22"/>
          <w:szCs w:val="22"/>
        </w:rPr>
        <w:t xml:space="preserve"> egzemplarzu w </w:t>
      </w:r>
      <w:r w:rsidR="005536A8" w:rsidRPr="005536A8">
        <w:rPr>
          <w:rFonts w:ascii="Liberation Serif" w:eastAsia="Times New Roman" w:hAnsi="Liberation Serif" w:cs="Liberation Serif"/>
          <w:sz w:val="22"/>
          <w:szCs w:val="22"/>
        </w:rPr>
        <w:t>przypadku, gdy odnoszą się równocześnie do dwóch lub więcej</w:t>
      </w:r>
      <w:r>
        <w:rPr>
          <w:rFonts w:ascii="Liberation Serif" w:eastAsia="Times New Roman" w:hAnsi="Liberation Serif" w:cs="Liberation Serif"/>
          <w:sz w:val="22"/>
          <w:szCs w:val="22"/>
        </w:rPr>
        <w:t xml:space="preserve"> </w:t>
      </w:r>
      <w:r w:rsidR="005536A8" w:rsidRPr="005536A8">
        <w:rPr>
          <w:rFonts w:ascii="Liberation Serif" w:eastAsia="Times New Roman" w:hAnsi="Liberation Serif" w:cs="Liberation Serif"/>
          <w:sz w:val="22"/>
          <w:szCs w:val="22"/>
        </w:rPr>
        <w:t>elementów przedmiotu zamówienia</w:t>
      </w:r>
      <w:r w:rsidR="00EF4C63">
        <w:rPr>
          <w:rFonts w:ascii="Liberation Serif" w:eastAsia="Times New Roman" w:hAnsi="Liberation Serif" w:cs="Liberation Serif"/>
          <w:sz w:val="22"/>
          <w:szCs w:val="22"/>
        </w:rPr>
        <w:t>.</w:t>
      </w:r>
    </w:p>
    <w:p w:rsidR="00EF4C63" w:rsidRDefault="00EF4C63" w:rsidP="005536A8">
      <w:pPr>
        <w:spacing w:line="360" w:lineRule="auto"/>
        <w:jc w:val="both"/>
        <w:rPr>
          <w:rFonts w:ascii="Liberation Serif" w:eastAsia="Times New Roman" w:hAnsi="Liberation Serif" w:cs="Liberation Serif"/>
          <w:sz w:val="22"/>
          <w:szCs w:val="22"/>
        </w:rPr>
      </w:pPr>
      <w:r>
        <w:rPr>
          <w:rFonts w:ascii="Liberation Serif" w:eastAsia="Times New Roman" w:hAnsi="Liberation Serif" w:cs="Liberation Serif"/>
          <w:sz w:val="22"/>
          <w:szCs w:val="22"/>
        </w:rPr>
        <w:t>5. Przedmiotowe środki dowodowe składa się wraz z ofertą.</w:t>
      </w:r>
    </w:p>
    <w:p w:rsidR="00186792" w:rsidRPr="005723B9" w:rsidRDefault="00EF4C63" w:rsidP="00186792">
      <w:pPr>
        <w:spacing w:line="360" w:lineRule="auto"/>
        <w:jc w:val="both"/>
        <w:rPr>
          <w:rFonts w:ascii="Liberation Serif" w:eastAsia="Times New Roman" w:hAnsi="Liberation Serif" w:cs="Liberation Serif"/>
          <w:sz w:val="22"/>
          <w:szCs w:val="22"/>
        </w:rPr>
      </w:pPr>
      <w:r>
        <w:rPr>
          <w:rFonts w:ascii="Liberation Serif" w:eastAsia="Times New Roman" w:hAnsi="Liberation Serif" w:cs="Liberation Serif"/>
          <w:sz w:val="22"/>
          <w:szCs w:val="22"/>
        </w:rPr>
        <w:t>6</w:t>
      </w:r>
      <w:r w:rsidR="00186792" w:rsidRPr="005723B9">
        <w:rPr>
          <w:rFonts w:ascii="Liberation Serif" w:eastAsia="Times New Roman" w:hAnsi="Liberation Serif" w:cs="Liberation Serif"/>
          <w:sz w:val="22"/>
          <w:szCs w:val="22"/>
        </w:rPr>
        <w:t xml:space="preserve">. Zamawiający </w:t>
      </w:r>
      <w:r w:rsidR="00186792" w:rsidRPr="005723B9">
        <w:rPr>
          <w:rFonts w:ascii="Liberation Serif" w:hAnsi="Liberation Serif" w:cs="Liberation Serif"/>
          <w:sz w:val="22"/>
          <w:szCs w:val="22"/>
        </w:rPr>
        <w:t>dopuszcza możliwość uzupełnienia przedmiotowych środków dowodowych.</w:t>
      </w:r>
    </w:p>
    <w:p w:rsidR="001B1632" w:rsidRDefault="001B1632" w:rsidP="001C20A9">
      <w:pPr>
        <w:spacing w:before="240" w:after="240" w:line="360" w:lineRule="auto"/>
        <w:jc w:val="center"/>
        <w:rPr>
          <w:rFonts w:ascii="Liberation Serif" w:eastAsia="Century Gothic" w:hAnsi="Liberation Serif" w:cs="Liberation Serif"/>
          <w:b/>
          <w:sz w:val="24"/>
        </w:rPr>
      </w:pPr>
    </w:p>
    <w:p w:rsidR="001B1632" w:rsidRDefault="001B1632" w:rsidP="001C20A9">
      <w:pPr>
        <w:spacing w:before="240" w:after="240" w:line="360" w:lineRule="auto"/>
        <w:jc w:val="center"/>
        <w:rPr>
          <w:rFonts w:ascii="Liberation Serif" w:eastAsia="Century Gothic" w:hAnsi="Liberation Serif" w:cs="Liberation Serif"/>
          <w:b/>
          <w:sz w:val="24"/>
        </w:rPr>
      </w:pPr>
    </w:p>
    <w:p w:rsidR="001C20A9" w:rsidRPr="004905DA" w:rsidRDefault="001C20A9" w:rsidP="001C20A9">
      <w:pPr>
        <w:spacing w:before="240" w:after="240"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lastRenderedPageBreak/>
        <w:t>X. TERMIN ZWIĄZANIA OFERTĄ</w:t>
      </w:r>
    </w:p>
    <w:p w:rsidR="001C20A9" w:rsidRPr="004905DA" w:rsidRDefault="001C20A9" w:rsidP="001C20A9">
      <w:pPr>
        <w:autoSpaceDE w:val="0"/>
        <w:autoSpaceDN w:val="0"/>
        <w:adjustRightInd w:val="0"/>
        <w:spacing w:before="240" w:after="142" w:line="360" w:lineRule="auto"/>
        <w:jc w:val="both"/>
        <w:rPr>
          <w:rFonts w:ascii="Liberation Serif" w:hAnsi="Liberation Serif" w:cs="Liberation Serif"/>
          <w:b/>
          <w:color w:val="FF0000"/>
          <w:sz w:val="22"/>
          <w:szCs w:val="22"/>
          <w:lang w:eastAsia="en-US"/>
        </w:rPr>
      </w:pPr>
      <w:r w:rsidRPr="004905DA">
        <w:rPr>
          <w:rFonts w:ascii="Liberation Serif" w:hAnsi="Liberation Serif" w:cs="Liberation Serif"/>
          <w:b/>
          <w:color w:val="FF0000"/>
          <w:sz w:val="22"/>
          <w:szCs w:val="22"/>
          <w:lang w:eastAsia="en-US"/>
        </w:rPr>
        <w:t xml:space="preserve">1. Wykonawca jest związany ofertą od dnia upływu terminu składania ofert </w:t>
      </w:r>
      <w:r w:rsidRPr="005723B9">
        <w:rPr>
          <w:rFonts w:ascii="Liberation Serif" w:hAnsi="Liberation Serif" w:cs="Liberation Serif"/>
          <w:b/>
          <w:color w:val="FF0000"/>
          <w:sz w:val="22"/>
          <w:szCs w:val="22"/>
          <w:lang w:eastAsia="en-US"/>
        </w:rPr>
        <w:t xml:space="preserve">do dnia </w:t>
      </w:r>
      <w:r w:rsidR="00D44D20">
        <w:rPr>
          <w:rFonts w:ascii="Liberation Serif" w:hAnsi="Liberation Serif" w:cs="Liberation Serif"/>
          <w:b/>
          <w:color w:val="FF0000"/>
          <w:sz w:val="22"/>
          <w:szCs w:val="22"/>
          <w:lang w:eastAsia="en-US"/>
        </w:rPr>
        <w:t>26</w:t>
      </w:r>
      <w:r w:rsidRPr="005723B9">
        <w:rPr>
          <w:rFonts w:ascii="Liberation Serif" w:hAnsi="Liberation Serif" w:cs="Liberation Serif"/>
          <w:b/>
          <w:color w:val="FF0000"/>
          <w:sz w:val="22"/>
          <w:szCs w:val="22"/>
          <w:lang w:eastAsia="en-US"/>
        </w:rPr>
        <w:t>.0</w:t>
      </w:r>
      <w:r w:rsidR="00025614" w:rsidRPr="005723B9">
        <w:rPr>
          <w:rFonts w:ascii="Liberation Serif" w:hAnsi="Liberation Serif" w:cs="Liberation Serif"/>
          <w:b/>
          <w:color w:val="FF0000"/>
          <w:sz w:val="22"/>
          <w:szCs w:val="22"/>
          <w:lang w:eastAsia="en-US"/>
        </w:rPr>
        <w:t>5</w:t>
      </w:r>
      <w:r w:rsidRPr="005723B9">
        <w:rPr>
          <w:rFonts w:ascii="Liberation Serif" w:hAnsi="Liberation Serif" w:cs="Liberation Serif"/>
          <w:b/>
          <w:color w:val="FF0000"/>
          <w:sz w:val="22"/>
          <w:szCs w:val="22"/>
          <w:lang w:eastAsia="en-US"/>
        </w:rPr>
        <w:t>.2022 r.</w:t>
      </w:r>
    </w:p>
    <w:p w:rsidR="001C20A9" w:rsidRPr="004905DA"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1C20A9" w:rsidRPr="004905DA" w:rsidRDefault="001C20A9" w:rsidP="001C20A9">
      <w:pPr>
        <w:tabs>
          <w:tab w:val="left" w:pos="700"/>
        </w:tabs>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3. Przedłużenie terminu związania oferta, o którym mowa w ust. 2, wymaga złożenia przez Wykonawcę pisemnego oświadczenia o wyrażeniu zgody na przedłużenie terminu związania ofertą.</w:t>
      </w:r>
      <w:bookmarkStart w:id="2" w:name="page6"/>
      <w:bookmarkEnd w:id="2"/>
    </w:p>
    <w:p w:rsidR="001C20A9" w:rsidRPr="004905DA" w:rsidRDefault="001C20A9" w:rsidP="001C20A9">
      <w:pPr>
        <w:tabs>
          <w:tab w:val="left" w:pos="402"/>
        </w:tabs>
        <w:spacing w:line="360" w:lineRule="auto"/>
        <w:ind w:left="3"/>
        <w:rPr>
          <w:rFonts w:ascii="Liberation Serif" w:eastAsia="Century Gothic" w:hAnsi="Liberation Serif" w:cs="Liberation Serif"/>
        </w:rPr>
      </w:pPr>
    </w:p>
    <w:p w:rsidR="001C20A9" w:rsidRPr="004905DA" w:rsidRDefault="001C20A9" w:rsidP="001C20A9">
      <w:pPr>
        <w:tabs>
          <w:tab w:val="left" w:pos="402"/>
        </w:tabs>
        <w:spacing w:line="360" w:lineRule="auto"/>
        <w:ind w:left="3"/>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XI.</w:t>
      </w:r>
      <w:r w:rsidRPr="004905DA">
        <w:rPr>
          <w:rFonts w:ascii="Liberation Serif" w:eastAsia="Century Gothic" w:hAnsi="Liberation Serif" w:cs="Liberation Serif"/>
          <w:b/>
          <w:sz w:val="24"/>
        </w:rPr>
        <w:tab/>
        <w:t>OPIS SPOSOBU PRZYGOTOWANIA OFERTY</w:t>
      </w:r>
    </w:p>
    <w:p w:rsidR="001C20A9" w:rsidRPr="004905DA"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1. Oferta musi być sporządzona w języku polskim, w postaci elektronicznej w formacie danych: .pdf, .</w:t>
      </w:r>
      <w:proofErr w:type="spellStart"/>
      <w:r w:rsidRPr="004905DA">
        <w:rPr>
          <w:rFonts w:ascii="Liberation Serif" w:hAnsi="Liberation Serif" w:cs="Liberation Serif"/>
          <w:color w:val="000000"/>
          <w:sz w:val="22"/>
          <w:szCs w:val="22"/>
          <w:lang w:eastAsia="en-US"/>
        </w:rPr>
        <w:t>doc</w:t>
      </w:r>
      <w:proofErr w:type="spellEnd"/>
      <w:r w:rsidRPr="004905DA">
        <w:rPr>
          <w:rFonts w:ascii="Liberation Serif" w:hAnsi="Liberation Serif" w:cs="Liberation Serif"/>
          <w:color w:val="000000"/>
          <w:sz w:val="22"/>
          <w:szCs w:val="22"/>
          <w:lang w:eastAsia="en-US"/>
        </w:rPr>
        <w:t>, .</w:t>
      </w:r>
      <w:proofErr w:type="spellStart"/>
      <w:r w:rsidRPr="004905DA">
        <w:rPr>
          <w:rFonts w:ascii="Liberation Serif" w:hAnsi="Liberation Serif" w:cs="Liberation Serif"/>
          <w:color w:val="000000"/>
          <w:sz w:val="22"/>
          <w:szCs w:val="22"/>
          <w:lang w:eastAsia="en-US"/>
        </w:rPr>
        <w:t>docx</w:t>
      </w:r>
      <w:proofErr w:type="spellEnd"/>
      <w:r w:rsidRPr="004905DA">
        <w:rPr>
          <w:rFonts w:ascii="Liberation Serif" w:hAnsi="Liberation Serif" w:cs="Liberation Serif"/>
          <w:color w:val="000000"/>
          <w:sz w:val="22"/>
          <w:szCs w:val="22"/>
          <w:lang w:eastAsia="en-US"/>
        </w:rPr>
        <w:t>, .rtf,.</w:t>
      </w:r>
      <w:proofErr w:type="spellStart"/>
      <w:r w:rsidRPr="004905DA">
        <w:rPr>
          <w:rFonts w:ascii="Liberation Serif" w:hAnsi="Liberation Serif" w:cs="Liberation Serif"/>
          <w:color w:val="000000"/>
          <w:sz w:val="22"/>
          <w:szCs w:val="22"/>
          <w:lang w:eastAsia="en-US"/>
        </w:rPr>
        <w:t>xps</w:t>
      </w:r>
      <w:proofErr w:type="spellEnd"/>
      <w:r w:rsidRPr="004905DA">
        <w:rPr>
          <w:rFonts w:ascii="Liberation Serif" w:hAnsi="Liberation Serif" w:cs="Liberation Serif"/>
          <w:color w:val="000000"/>
          <w:sz w:val="22"/>
          <w:szCs w:val="22"/>
          <w:lang w:eastAsia="en-US"/>
        </w:rPr>
        <w:t>, .</w:t>
      </w:r>
      <w:proofErr w:type="spellStart"/>
      <w:r w:rsidRPr="004905DA">
        <w:rPr>
          <w:rFonts w:ascii="Liberation Serif" w:hAnsi="Liberation Serif" w:cs="Liberation Serif"/>
          <w:color w:val="000000"/>
          <w:sz w:val="22"/>
          <w:szCs w:val="22"/>
          <w:lang w:eastAsia="en-US"/>
        </w:rPr>
        <w:t>odt</w:t>
      </w:r>
      <w:proofErr w:type="spellEnd"/>
      <w:r w:rsidRPr="004905DA">
        <w:rPr>
          <w:rFonts w:ascii="Liberation Serif" w:hAnsi="Liberation Serif" w:cs="Liberation Serif"/>
          <w:color w:val="000000"/>
          <w:sz w:val="22"/>
          <w:szCs w:val="22"/>
          <w:lang w:eastAsia="en-US"/>
        </w:rPr>
        <w:t xml:space="preserve"> i opatrzona kwalifikowanym podpisem elektronicznym, podpisem zaufanym lub podpisem osobistym. </w:t>
      </w:r>
    </w:p>
    <w:p w:rsidR="00EF4C63"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2. Wykonawca w celu poprawnego zaszyfrowania oferty powinien mieć zainstalowane na komputerze oprogramowanie oraz aplikacje zgodne z wymogami opisanymi w </w:t>
      </w:r>
      <w:r w:rsidRPr="004905DA">
        <w:rPr>
          <w:rFonts w:ascii="Liberation Serif" w:hAnsi="Liberation Serif" w:cs="Liberation Serif"/>
          <w:i/>
          <w:color w:val="000000"/>
          <w:sz w:val="22"/>
          <w:szCs w:val="22"/>
          <w:lang w:eastAsia="en-US"/>
        </w:rPr>
        <w:t>Instrukcji dla wykonawców</w:t>
      </w:r>
      <w:r w:rsidRPr="004905DA">
        <w:rPr>
          <w:rFonts w:ascii="Liberation Serif" w:hAnsi="Liberation Serif" w:cs="Liberation Serif"/>
          <w:color w:val="000000"/>
          <w:sz w:val="22"/>
          <w:szCs w:val="22"/>
          <w:lang w:eastAsia="en-US"/>
        </w:rPr>
        <w:t xml:space="preserve"> dostępnej pod adresem:</w:t>
      </w:r>
    </w:p>
    <w:p w:rsidR="001C20A9" w:rsidRPr="004905DA"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https://drive.google.com/file/d/1Kd1DttbBeiNWt4q4slS4t76lZVKPbkyD/view. </w:t>
      </w:r>
    </w:p>
    <w:p w:rsidR="001C20A9" w:rsidRPr="004905DA"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3. Sposób zaszyfrowania oferty opisany został w </w:t>
      </w:r>
      <w:r w:rsidRPr="004905DA">
        <w:rPr>
          <w:rFonts w:ascii="Liberation Serif" w:hAnsi="Liberation Serif" w:cs="Liberation Serif"/>
          <w:i/>
          <w:color w:val="000000"/>
          <w:sz w:val="22"/>
          <w:szCs w:val="22"/>
          <w:lang w:eastAsia="en-US"/>
        </w:rPr>
        <w:t>Instrukcji dla wykonawców</w:t>
      </w:r>
      <w:r w:rsidRPr="004905DA">
        <w:rPr>
          <w:rFonts w:ascii="Liberation Serif" w:hAnsi="Liberation Serif" w:cs="Liberation Serif"/>
          <w:color w:val="000000"/>
          <w:sz w:val="22"/>
          <w:szCs w:val="22"/>
          <w:lang w:eastAsia="en-US"/>
        </w:rPr>
        <w:t xml:space="preserve"> dostępnej pod adresem: https://drive.google.com/file/d/1Kd1DttbBeiNWt4q4slS4t76lZVKPbkyD/view. </w:t>
      </w:r>
    </w:p>
    <w:p w:rsidR="001C20A9" w:rsidRPr="004905DA"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4. Do przygotowania oferty konieczne jest posiadanie przez osobę upoważnioną do reprezentowania Wykonawcy kwalifikowanego podpisu elektronicznego, podpisu osobistego lub podpisu zaufanego. </w:t>
      </w:r>
    </w:p>
    <w:p w:rsidR="001C20A9" w:rsidRPr="004905DA"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w:t>
      </w:r>
      <w:r w:rsidRPr="004905DA">
        <w:rPr>
          <w:rFonts w:ascii="Liberation Serif" w:hAnsi="Liberation Serif" w:cs="Liberation Serif"/>
          <w:sz w:val="22"/>
          <w:szCs w:val="22"/>
          <w:lang w:eastAsia="en-US"/>
        </w:rPr>
        <w:t xml:space="preserve">mu haseł i bez szyfrowania). W kolejnym kroku za pośrednictwem </w:t>
      </w:r>
      <w:r w:rsidRPr="004905DA">
        <w:rPr>
          <w:rFonts w:ascii="Liberation Serif" w:hAnsi="Liberation Serif" w:cs="Liberation Serif"/>
          <w:i/>
          <w:sz w:val="22"/>
          <w:szCs w:val="22"/>
          <w:lang w:eastAsia="en-US"/>
        </w:rPr>
        <w:t>platformy zakupowej</w:t>
      </w:r>
      <w:r w:rsidRPr="004905DA">
        <w:rPr>
          <w:rFonts w:ascii="Liberation Serif" w:hAnsi="Liberation Serif" w:cs="Liberation Serif"/>
          <w:sz w:val="22"/>
          <w:szCs w:val="22"/>
          <w:lang w:eastAsia="en-US"/>
        </w:rPr>
        <w:t xml:space="preserve"> folder zawierający dokumenty składające się na ofertę Wykonawcy zostanie zaszyfrowany. </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6. Wszelkie informacje stanowiące tajemnicę przedsiębiorstwa w rozumieniu ustawy z dnia 16 kwietnia 1993 r. o zwalczaniu nieuczciwej konkurencji (</w:t>
      </w:r>
      <w:proofErr w:type="spellStart"/>
      <w:r w:rsidRPr="004905DA">
        <w:rPr>
          <w:rFonts w:ascii="Liberation Serif" w:hAnsi="Liberation Serif" w:cs="Liberation Serif"/>
          <w:sz w:val="22"/>
          <w:szCs w:val="22"/>
          <w:lang w:eastAsia="en-US"/>
        </w:rPr>
        <w:t>t.j</w:t>
      </w:r>
      <w:proofErr w:type="spellEnd"/>
      <w:r w:rsidRPr="004905DA">
        <w:rPr>
          <w:rFonts w:ascii="Liberation Serif" w:hAnsi="Liberation Serif" w:cs="Liberation Serif"/>
          <w:sz w:val="22"/>
          <w:szCs w:val="22"/>
          <w:lang w:eastAsia="en-US"/>
        </w:rPr>
        <w:t xml:space="preserve">. Dz. U. z 2020 r. poz. 1913 z </w:t>
      </w:r>
      <w:proofErr w:type="spellStart"/>
      <w:r w:rsidRPr="004905DA">
        <w:rPr>
          <w:rFonts w:ascii="Liberation Serif" w:hAnsi="Liberation Serif" w:cs="Liberation Serif"/>
          <w:sz w:val="22"/>
          <w:szCs w:val="22"/>
          <w:lang w:eastAsia="en-US"/>
        </w:rPr>
        <w:t>późn</w:t>
      </w:r>
      <w:proofErr w:type="spellEnd"/>
      <w:r w:rsidRPr="004905DA">
        <w:rPr>
          <w:rFonts w:ascii="Liberation Serif" w:hAnsi="Liberation Serif" w:cs="Liberation Serif"/>
          <w:sz w:val="22"/>
          <w:szCs w:val="22"/>
          <w:lang w:eastAsia="en-US"/>
        </w:rPr>
        <w:t xml:space="preserv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w:t>
      </w:r>
      <w:r w:rsidRPr="004905DA">
        <w:rPr>
          <w:rFonts w:ascii="Liberation Serif" w:hAnsi="Liberation Serif" w:cs="Liberation Serif"/>
          <w:sz w:val="22"/>
          <w:szCs w:val="22"/>
          <w:lang w:eastAsia="en-US"/>
        </w:rPr>
        <w:lastRenderedPageBreak/>
        <w:t xml:space="preserve">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 xml:space="preserve">. </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8. Do przygotowania oferty zaleca się wykorzystanie Formularza Oferty, którego wzór stanowi Załącznik nr </w:t>
      </w:r>
      <w:r w:rsidR="008771AB">
        <w:rPr>
          <w:rFonts w:ascii="Liberation Serif" w:hAnsi="Liberation Serif" w:cs="Liberation Serif"/>
          <w:sz w:val="22"/>
          <w:szCs w:val="22"/>
          <w:lang w:eastAsia="en-US"/>
        </w:rPr>
        <w:t>2</w:t>
      </w:r>
      <w:r w:rsidRPr="004905DA">
        <w:rPr>
          <w:rFonts w:ascii="Liberation Serif" w:hAnsi="Liberation Serif" w:cs="Liberation Serif"/>
          <w:sz w:val="22"/>
          <w:szCs w:val="22"/>
          <w:lang w:eastAsia="en-US"/>
        </w:rPr>
        <w:t xml:space="preserve"> do SWZ. W przypadku, gdy Wykonawca nie korzysta z przygotowanego przez Zamawiającego wzoru, w treści oferty należy zamieścić wszystkie informacje wymagane w Formularzu Ofertowym. </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9. Do oferty należy dołączyć: </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9.1. Pełnomocnictwo upoważniające do złożenia oferty, o ile ofertę składa pełnomocnik; </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rsidR="001C20A9" w:rsidRPr="005723B9" w:rsidRDefault="001C20A9" w:rsidP="001C20A9">
      <w:pPr>
        <w:tabs>
          <w:tab w:val="left" w:pos="703"/>
        </w:tabs>
        <w:spacing w:line="360" w:lineRule="auto"/>
        <w:jc w:val="both"/>
        <w:rPr>
          <w:rFonts w:ascii="Liberation Serif" w:eastAsia="Century Gothic" w:hAnsi="Liberation Serif" w:cs="Liberation Serif"/>
          <w:sz w:val="22"/>
          <w:szCs w:val="22"/>
        </w:rPr>
      </w:pPr>
      <w:r w:rsidRPr="004905DA">
        <w:rPr>
          <w:rFonts w:ascii="Liberation Serif" w:hAnsi="Liberation Serif" w:cs="Liberation Serif"/>
          <w:sz w:val="22"/>
          <w:szCs w:val="22"/>
          <w:lang w:eastAsia="en-US"/>
        </w:rPr>
        <w:t xml:space="preserve">9.3. </w:t>
      </w:r>
      <w:r w:rsidRPr="004905DA">
        <w:rPr>
          <w:rFonts w:ascii="Liberation Serif" w:eastAsia="Century Gothic" w:hAnsi="Liberation Serif" w:cs="Liberation Serif"/>
          <w:b/>
          <w:color w:val="FF0000"/>
          <w:sz w:val="22"/>
          <w:szCs w:val="22"/>
        </w:rPr>
        <w:t>Wykonawca dołącza do oferty oświadczenie</w:t>
      </w:r>
      <w:r w:rsidRPr="004905DA">
        <w:rPr>
          <w:rFonts w:ascii="Liberation Serif" w:eastAsia="Century Gothic" w:hAnsi="Liberation Serif" w:cs="Liberation Serif"/>
          <w:sz w:val="22"/>
          <w:szCs w:val="22"/>
        </w:rPr>
        <w:t xml:space="preserve">, o którym mowa w art. 125 ust. 1 Ustawy, </w:t>
      </w:r>
      <w:r w:rsidRPr="004905DA">
        <w:rPr>
          <w:rFonts w:ascii="Liberation Serif" w:eastAsia="Century Gothic" w:hAnsi="Liberation Serif" w:cs="Liberation Serif"/>
          <w:b/>
          <w:color w:val="FF0000"/>
          <w:sz w:val="22"/>
          <w:szCs w:val="22"/>
        </w:rPr>
        <w:t xml:space="preserve">którego wzór stanowią </w:t>
      </w:r>
      <w:r w:rsidRPr="005723B9">
        <w:rPr>
          <w:rFonts w:ascii="Liberation Serif" w:eastAsia="Century Gothic" w:hAnsi="Liberation Serif" w:cs="Liberation Serif"/>
          <w:b/>
          <w:color w:val="FF0000"/>
          <w:sz w:val="22"/>
          <w:szCs w:val="22"/>
        </w:rPr>
        <w:t xml:space="preserve">załączniki nr </w:t>
      </w:r>
      <w:r w:rsidR="005723B9" w:rsidRPr="005723B9">
        <w:rPr>
          <w:rFonts w:ascii="Liberation Serif" w:eastAsia="Century Gothic" w:hAnsi="Liberation Serif" w:cs="Liberation Serif"/>
          <w:b/>
          <w:color w:val="FF0000"/>
          <w:sz w:val="22"/>
          <w:szCs w:val="22"/>
        </w:rPr>
        <w:t>3</w:t>
      </w:r>
      <w:r w:rsidRPr="005723B9">
        <w:rPr>
          <w:rFonts w:ascii="Liberation Serif" w:eastAsia="Century Gothic" w:hAnsi="Liberation Serif" w:cs="Liberation Serif"/>
          <w:b/>
          <w:color w:val="FF0000"/>
          <w:sz w:val="22"/>
          <w:szCs w:val="22"/>
        </w:rPr>
        <w:t xml:space="preserve"> i </w:t>
      </w:r>
      <w:r w:rsidR="005723B9" w:rsidRPr="005723B9">
        <w:rPr>
          <w:rFonts w:ascii="Liberation Serif" w:eastAsia="Century Gothic" w:hAnsi="Liberation Serif" w:cs="Liberation Serif"/>
          <w:b/>
          <w:color w:val="FF0000"/>
          <w:sz w:val="22"/>
          <w:szCs w:val="22"/>
        </w:rPr>
        <w:t>4</w:t>
      </w:r>
      <w:r w:rsidRPr="005723B9">
        <w:rPr>
          <w:rFonts w:ascii="Liberation Serif" w:eastAsia="Century Gothic" w:hAnsi="Liberation Serif" w:cs="Liberation Serif"/>
          <w:b/>
          <w:color w:val="FF0000"/>
          <w:sz w:val="22"/>
          <w:szCs w:val="22"/>
        </w:rPr>
        <w:t xml:space="preserve"> do SWZ</w:t>
      </w:r>
      <w:r w:rsidRPr="005723B9">
        <w:rPr>
          <w:rFonts w:ascii="Liberation Serif" w:eastAsia="Century Gothic" w:hAnsi="Liberation Serif" w:cs="Liberation Serif"/>
          <w:sz w:val="22"/>
          <w:szCs w:val="22"/>
        </w:rPr>
        <w:t xml:space="preserve">. Oświadczenie stanowi dowód potwierdzający brak podstaw wykluczenia, spełnianie warunków udziału w postępowaniu na dzień składania ofert. </w:t>
      </w:r>
    </w:p>
    <w:p w:rsidR="001C20A9" w:rsidRPr="005723B9" w:rsidRDefault="001C20A9" w:rsidP="001C20A9">
      <w:pPr>
        <w:tabs>
          <w:tab w:val="left" w:pos="703"/>
        </w:tabs>
        <w:spacing w:line="360" w:lineRule="auto"/>
        <w:jc w:val="both"/>
        <w:rPr>
          <w:rFonts w:ascii="Liberation Serif" w:eastAsia="Century Gothic" w:hAnsi="Liberation Serif" w:cs="Liberation Serif"/>
          <w:sz w:val="22"/>
          <w:szCs w:val="22"/>
        </w:rPr>
      </w:pPr>
      <w:r w:rsidRPr="005723B9">
        <w:rPr>
          <w:rFonts w:ascii="Liberation Serif" w:eastAsia="Century Gothic" w:hAnsi="Liberation Serif" w:cs="Liberation Serif"/>
          <w:sz w:val="22"/>
          <w:szCs w:val="22"/>
        </w:rPr>
        <w:t xml:space="preserve">9.4. W przypadku wspólnego ubiegania się o zamówienie przez Wykonawców </w:t>
      </w:r>
      <w:r w:rsidRPr="005723B9">
        <w:rPr>
          <w:rFonts w:ascii="Liberation Serif" w:eastAsia="Century Gothic" w:hAnsi="Liberation Serif" w:cs="Liberation Serif"/>
          <w:b/>
          <w:sz w:val="22"/>
          <w:szCs w:val="22"/>
        </w:rPr>
        <w:t>oświadczenie,</w:t>
      </w:r>
      <w:r w:rsidRPr="005723B9">
        <w:rPr>
          <w:rFonts w:ascii="Liberation Serif" w:eastAsia="Century Gothic" w:hAnsi="Liberation Serif" w:cs="Liberation Serif"/>
          <w:sz w:val="22"/>
          <w:szCs w:val="22"/>
        </w:rPr>
        <w:t xml:space="preserve"> o którym mowa powyżej - załączniki nr</w:t>
      </w:r>
      <w:r w:rsidR="005723B9" w:rsidRPr="005723B9">
        <w:rPr>
          <w:rFonts w:ascii="Liberation Serif" w:eastAsia="Century Gothic" w:hAnsi="Liberation Serif" w:cs="Liberation Serif"/>
          <w:sz w:val="22"/>
          <w:szCs w:val="22"/>
        </w:rPr>
        <w:t xml:space="preserve"> 3</w:t>
      </w:r>
      <w:r w:rsidRPr="005723B9">
        <w:rPr>
          <w:rFonts w:ascii="Liberation Serif" w:eastAsia="Century Gothic" w:hAnsi="Liberation Serif" w:cs="Liberation Serif"/>
          <w:sz w:val="22"/>
          <w:szCs w:val="22"/>
        </w:rPr>
        <w:t xml:space="preserve"> i </w:t>
      </w:r>
      <w:r w:rsidR="005723B9" w:rsidRPr="005723B9">
        <w:rPr>
          <w:rFonts w:ascii="Liberation Serif" w:eastAsia="Century Gothic" w:hAnsi="Liberation Serif" w:cs="Liberation Serif"/>
          <w:sz w:val="22"/>
          <w:szCs w:val="22"/>
        </w:rPr>
        <w:t>4</w:t>
      </w:r>
      <w:r w:rsidRPr="005723B9">
        <w:rPr>
          <w:rFonts w:ascii="Liberation Serif" w:eastAsia="Century Gothic" w:hAnsi="Liberation Serif" w:cs="Liberation Serif"/>
          <w:sz w:val="22"/>
          <w:szCs w:val="22"/>
        </w:rPr>
        <w:t xml:space="preserve"> do SWZ, składa każdy z Wykonawców. Oświadczenia te potwierdzają brak podstaw wykluczenia oraz spełnianie warunków udziału w postępowaniu w zakresie, w jakim każdy z Wykonawców wykazuje spełnianie warunków udziału w postępowaniu.</w:t>
      </w:r>
    </w:p>
    <w:p w:rsidR="001C20A9" w:rsidRPr="004905DA" w:rsidRDefault="001C20A9" w:rsidP="001C20A9">
      <w:pPr>
        <w:tabs>
          <w:tab w:val="left" w:pos="703"/>
        </w:tabs>
        <w:spacing w:line="360" w:lineRule="auto"/>
        <w:jc w:val="both"/>
        <w:rPr>
          <w:rFonts w:ascii="Liberation Serif" w:eastAsia="Century Gothic" w:hAnsi="Liberation Serif" w:cs="Liberation Serif"/>
          <w:sz w:val="22"/>
          <w:szCs w:val="22"/>
        </w:rPr>
      </w:pPr>
      <w:r w:rsidRPr="005723B9">
        <w:rPr>
          <w:rFonts w:ascii="Liberation Serif" w:eastAsia="Century Gothic" w:hAnsi="Liberation Serif" w:cs="Liberation Serif"/>
          <w:sz w:val="22"/>
          <w:szCs w:val="22"/>
        </w:rPr>
        <w:t xml:space="preserve">9.5. W przypadku polegania przez Wykonawcę na zdolnościach lub sytuacji podmiotów udostępniających zasoby, Wykonawca przedstawia, wraz z oświadczeniem, o którym mowa w ust. 2, także oświadczenie podmiotu udostępniającego zasoby - załączniki nr </w:t>
      </w:r>
      <w:r w:rsidR="005723B9" w:rsidRPr="005723B9">
        <w:rPr>
          <w:rFonts w:ascii="Liberation Serif" w:eastAsia="Century Gothic" w:hAnsi="Liberation Serif" w:cs="Liberation Serif"/>
          <w:sz w:val="22"/>
          <w:szCs w:val="22"/>
        </w:rPr>
        <w:t>3</w:t>
      </w:r>
      <w:r w:rsidRPr="005723B9">
        <w:rPr>
          <w:rFonts w:ascii="Liberation Serif" w:eastAsia="Century Gothic" w:hAnsi="Liberation Serif" w:cs="Liberation Serif"/>
          <w:sz w:val="22"/>
          <w:szCs w:val="22"/>
        </w:rPr>
        <w:t xml:space="preserve"> i </w:t>
      </w:r>
      <w:r w:rsidR="005723B9" w:rsidRPr="005723B9">
        <w:rPr>
          <w:rFonts w:ascii="Liberation Serif" w:eastAsia="Century Gothic" w:hAnsi="Liberation Serif" w:cs="Liberation Serif"/>
          <w:sz w:val="22"/>
          <w:szCs w:val="22"/>
        </w:rPr>
        <w:t>4</w:t>
      </w:r>
      <w:r w:rsidRPr="005723B9">
        <w:rPr>
          <w:rFonts w:ascii="Liberation Serif" w:eastAsia="Century Gothic" w:hAnsi="Liberation Serif" w:cs="Liberation Serif"/>
          <w:sz w:val="22"/>
          <w:szCs w:val="22"/>
        </w:rPr>
        <w:t xml:space="preserve"> do SWZ, potwierdzające brak podstaw wykluczenia tego podmiotu oraz odpowiednio spełnianie warunków</w:t>
      </w:r>
      <w:r w:rsidRPr="004905DA">
        <w:rPr>
          <w:rFonts w:ascii="Liberation Serif" w:eastAsia="Century Gothic" w:hAnsi="Liberation Serif" w:cs="Liberation Serif"/>
          <w:sz w:val="22"/>
          <w:szCs w:val="22"/>
        </w:rPr>
        <w:t xml:space="preserve"> udziału w postępowaniu w zakresie, w jakim Wykonawca powołuje się na jego zasoby.</w:t>
      </w:r>
    </w:p>
    <w:p w:rsidR="001C20A9" w:rsidRPr="004905DA" w:rsidRDefault="001C20A9" w:rsidP="001C20A9">
      <w:pPr>
        <w:tabs>
          <w:tab w:val="left" w:pos="703"/>
        </w:tabs>
        <w:spacing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9.6. W przypadku Wykonawcy, który zamierza powierzyć wykonanie części zamówienia Podwykonawcy</w:t>
      </w:r>
      <w:r w:rsidRPr="004905DA">
        <w:rPr>
          <w:rFonts w:ascii="Liberation Serif" w:eastAsia="Century Gothic" w:hAnsi="Liberation Serif" w:cs="Liberation Serif"/>
          <w:b/>
          <w:sz w:val="22"/>
          <w:szCs w:val="22"/>
        </w:rPr>
        <w:t>,</w:t>
      </w:r>
      <w:r w:rsidRPr="004905DA">
        <w:rPr>
          <w:rFonts w:ascii="Liberation Serif" w:eastAsia="Century Gothic" w:hAnsi="Liberation Serif" w:cs="Liberation Serif"/>
          <w:sz w:val="22"/>
          <w:szCs w:val="22"/>
        </w:rPr>
        <w:t xml:space="preserve"> Wykonawca przedstawia, wraz z oświadczeniem, o którym mowa w pkt. 9.3, także oświadczenie Podwykonawcy </w:t>
      </w:r>
      <w:r w:rsidRPr="005723B9">
        <w:rPr>
          <w:rFonts w:ascii="Liberation Serif" w:eastAsia="Century Gothic" w:hAnsi="Liberation Serif" w:cs="Liberation Serif"/>
          <w:sz w:val="22"/>
          <w:szCs w:val="22"/>
        </w:rPr>
        <w:t xml:space="preserve">- załącznik nr </w:t>
      </w:r>
      <w:r w:rsidR="005723B9" w:rsidRPr="005723B9">
        <w:rPr>
          <w:rFonts w:ascii="Liberation Serif" w:eastAsia="Century Gothic" w:hAnsi="Liberation Serif" w:cs="Liberation Serif"/>
          <w:sz w:val="22"/>
          <w:szCs w:val="22"/>
        </w:rPr>
        <w:t>3</w:t>
      </w:r>
      <w:r w:rsidRPr="005723B9">
        <w:rPr>
          <w:rFonts w:ascii="Liberation Serif" w:eastAsia="Century Gothic" w:hAnsi="Liberation Serif" w:cs="Liberation Serif"/>
          <w:sz w:val="22"/>
          <w:szCs w:val="22"/>
        </w:rPr>
        <w:t xml:space="preserve"> do SWZ</w:t>
      </w:r>
      <w:r w:rsidRPr="004905DA">
        <w:rPr>
          <w:rFonts w:ascii="Liberation Serif" w:eastAsia="Century Gothic" w:hAnsi="Liberation Serif" w:cs="Liberation Serif"/>
          <w:sz w:val="22"/>
          <w:szCs w:val="22"/>
        </w:rPr>
        <w:t>, potwierdzające brak podstaw wykluczenia tego Podwykonawcy.</w:t>
      </w:r>
    </w:p>
    <w:p w:rsidR="001C20A9" w:rsidRPr="004905DA" w:rsidRDefault="001C20A9" w:rsidP="001C20A9">
      <w:pPr>
        <w:tabs>
          <w:tab w:val="left" w:pos="720"/>
        </w:tabs>
        <w:spacing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lastRenderedPageBreak/>
        <w:t>9.7. Oświadczenia, o których mowa powyżej, składa się wraz z ofertą, pod rygorem</w:t>
      </w:r>
      <w:r w:rsidR="005723B9">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nieważności, w formie elektronicznej opatrzonej kwalifikowanym podpisem elektronicznym lub w postaci elektronicznej opatrzonej podpisem zaufanym lub podpisem osobistym.</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10. Oferta oraz oświadczenia, o których mowa w pkt. 9.3 muszą być złożone w oryginale.</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11. Zamawiający zaleca ponumerowanie stron oferty.</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12.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13. Jeżeli Wykonawca nie złoży przedmiotowych środków dowodowych lub złożone przedmiotowe środki dowodowe będą niekompletne, Zamawiający wezwie do ich złożenia lub uzupełnienia </w:t>
      </w:r>
      <w:r w:rsidRPr="004905DA">
        <w:rPr>
          <w:rFonts w:ascii="Liberation Serif" w:hAnsi="Liberation Serif" w:cs="Liberation Serif"/>
          <w:sz w:val="22"/>
          <w:szCs w:val="22"/>
          <w:lang w:eastAsia="en-US"/>
        </w:rPr>
        <w:br/>
        <w:t>w wyznaczonym terminie.</w:t>
      </w:r>
    </w:p>
    <w:p w:rsidR="001C20A9" w:rsidRPr="004905DA" w:rsidRDefault="001C20A9" w:rsidP="001C20A9">
      <w:pPr>
        <w:tabs>
          <w:tab w:val="left" w:pos="423"/>
        </w:tabs>
        <w:spacing w:before="240"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XII. WYMAGANIA DOTYCZĄCE WADIUM</w:t>
      </w:r>
    </w:p>
    <w:p w:rsidR="001C20A9" w:rsidRPr="004905DA"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1. Zamawiający wymaga od Wykonawców</w:t>
      </w:r>
      <w:r w:rsidR="00025614" w:rsidRPr="004905DA">
        <w:rPr>
          <w:rFonts w:ascii="Liberation Serif" w:eastAsia="Century Gothic" w:hAnsi="Liberation Serif" w:cs="Liberation Serif"/>
          <w:sz w:val="22"/>
          <w:szCs w:val="22"/>
        </w:rPr>
        <w:t xml:space="preserve"> wniesienia wadium </w:t>
      </w:r>
      <w:r w:rsidR="00025614" w:rsidRPr="005723B9">
        <w:rPr>
          <w:rFonts w:ascii="Liberation Serif" w:eastAsia="Century Gothic" w:hAnsi="Liberation Serif" w:cs="Liberation Serif"/>
          <w:sz w:val="22"/>
          <w:szCs w:val="22"/>
        </w:rPr>
        <w:t xml:space="preserve">w wysokości: </w:t>
      </w:r>
      <w:r w:rsidR="00C77E54">
        <w:rPr>
          <w:rFonts w:ascii="Liberation Serif" w:eastAsia="Century Gothic" w:hAnsi="Liberation Serif" w:cs="Liberation Serif"/>
          <w:sz w:val="22"/>
          <w:szCs w:val="22"/>
        </w:rPr>
        <w:t>4</w:t>
      </w:r>
      <w:r w:rsidRPr="005723B9">
        <w:rPr>
          <w:rFonts w:ascii="Liberation Serif" w:eastAsia="Century Gothic" w:hAnsi="Liberation Serif" w:cs="Liberation Serif"/>
          <w:bCs/>
          <w:sz w:val="22"/>
          <w:szCs w:val="22"/>
        </w:rPr>
        <w:t>.000,00 zł</w:t>
      </w:r>
      <w:r w:rsidRPr="004905DA">
        <w:rPr>
          <w:rFonts w:ascii="Liberation Serif" w:eastAsia="Century Gothic" w:hAnsi="Liberation Serif" w:cs="Liberation Serif"/>
          <w:bCs/>
          <w:sz w:val="22"/>
          <w:szCs w:val="22"/>
        </w:rPr>
        <w:t xml:space="preserve"> (słownie: </w:t>
      </w:r>
      <w:r w:rsidR="00C77E54">
        <w:rPr>
          <w:rFonts w:ascii="Liberation Serif" w:eastAsia="Century Gothic" w:hAnsi="Liberation Serif" w:cs="Liberation Serif"/>
          <w:bCs/>
          <w:sz w:val="22"/>
          <w:szCs w:val="22"/>
        </w:rPr>
        <w:t>cztery tysiące</w:t>
      </w:r>
      <w:r w:rsidRPr="004905DA">
        <w:rPr>
          <w:rFonts w:ascii="Liberation Serif" w:eastAsia="Century Gothic" w:hAnsi="Liberation Serif" w:cs="Liberation Serif"/>
          <w:bCs/>
          <w:sz w:val="22"/>
          <w:szCs w:val="22"/>
        </w:rPr>
        <w:t xml:space="preserve"> złotych 00/100)</w:t>
      </w:r>
      <w:r w:rsidR="00025614" w:rsidRPr="004905DA">
        <w:rPr>
          <w:rFonts w:ascii="Liberation Serif" w:eastAsia="Century Gothic" w:hAnsi="Liberation Serif" w:cs="Liberation Serif"/>
          <w:bCs/>
          <w:sz w:val="22"/>
          <w:szCs w:val="22"/>
        </w:rPr>
        <w:t>.</w:t>
      </w:r>
    </w:p>
    <w:p w:rsidR="001C20A9" w:rsidRPr="004905DA"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2. Wadium wnosi się przed upływem terminu składania ofert tj</w:t>
      </w:r>
      <w:r w:rsidRPr="005723B9">
        <w:rPr>
          <w:rFonts w:ascii="Liberation Serif" w:eastAsia="Century Gothic" w:hAnsi="Liberation Serif" w:cs="Liberation Serif"/>
          <w:sz w:val="22"/>
          <w:szCs w:val="22"/>
        </w:rPr>
        <w:t xml:space="preserve">. </w:t>
      </w:r>
      <w:r w:rsidRPr="001B1632">
        <w:rPr>
          <w:rFonts w:ascii="Liberation Serif" w:eastAsia="Century Gothic" w:hAnsi="Liberation Serif" w:cs="Liberation Serif"/>
          <w:b/>
          <w:sz w:val="22"/>
          <w:szCs w:val="22"/>
        </w:rPr>
        <w:t xml:space="preserve">do dnia </w:t>
      </w:r>
      <w:r w:rsidR="00D44D20" w:rsidRPr="001B1632">
        <w:rPr>
          <w:rFonts w:ascii="Liberation Serif" w:eastAsia="Century Gothic" w:hAnsi="Liberation Serif" w:cs="Liberation Serif"/>
          <w:b/>
          <w:sz w:val="22"/>
          <w:szCs w:val="22"/>
        </w:rPr>
        <w:t>27</w:t>
      </w:r>
      <w:r w:rsidR="00025614" w:rsidRPr="001B1632">
        <w:rPr>
          <w:rFonts w:ascii="Liberation Serif" w:eastAsia="Century Gothic" w:hAnsi="Liberation Serif" w:cs="Liberation Serif"/>
          <w:b/>
          <w:sz w:val="22"/>
          <w:szCs w:val="22"/>
        </w:rPr>
        <w:t xml:space="preserve"> kwietnia</w:t>
      </w:r>
      <w:r w:rsidRPr="001B1632">
        <w:rPr>
          <w:rFonts w:ascii="Liberation Serif" w:eastAsia="Century Gothic" w:hAnsi="Liberation Serif" w:cs="Liberation Serif"/>
          <w:b/>
          <w:bCs/>
          <w:sz w:val="22"/>
          <w:szCs w:val="22"/>
        </w:rPr>
        <w:t xml:space="preserve"> 2022 r.</w:t>
      </w:r>
      <w:r w:rsidRPr="001B1632">
        <w:rPr>
          <w:rFonts w:ascii="Liberation Serif" w:eastAsia="Century Gothic" w:hAnsi="Liberation Serif" w:cs="Liberation Serif"/>
          <w:b/>
          <w:sz w:val="22"/>
          <w:szCs w:val="22"/>
        </w:rPr>
        <w:t xml:space="preserve">, </w:t>
      </w:r>
      <w:r w:rsidRPr="001B1632">
        <w:rPr>
          <w:rFonts w:ascii="Liberation Serif" w:eastAsia="Century Gothic" w:hAnsi="Liberation Serif" w:cs="Liberation Serif"/>
          <w:b/>
          <w:bCs/>
          <w:sz w:val="22"/>
          <w:szCs w:val="22"/>
        </w:rPr>
        <w:t>do godz. 11:00</w:t>
      </w:r>
      <w:r w:rsidRPr="004905DA">
        <w:rPr>
          <w:rFonts w:ascii="Liberation Serif" w:eastAsia="Century Gothic" w:hAnsi="Liberation Serif" w:cs="Liberation Serif"/>
          <w:sz w:val="22"/>
          <w:szCs w:val="22"/>
        </w:rPr>
        <w:t xml:space="preserve"> i utrzymuje nieprzerwanie do dnia upływu terminu związania ofertą, z wyjątkiem przypadków, o których mowa w art. 98 ust. 1 pkt 2 i 3 oraz ust. 2 Ustawy.</w:t>
      </w:r>
    </w:p>
    <w:p w:rsidR="001C20A9" w:rsidRPr="004905DA"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3. Wadium może być wnoszone według wyboru Wykonawcy w jednej lub kilku następujących formach:</w:t>
      </w:r>
    </w:p>
    <w:p w:rsidR="001C20A9" w:rsidRPr="004905DA"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1) pieniądzu;</w:t>
      </w:r>
    </w:p>
    <w:p w:rsidR="001C20A9" w:rsidRPr="004905DA"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2) gwarancjach bankowych</w:t>
      </w:r>
    </w:p>
    <w:p w:rsidR="001C20A9" w:rsidRPr="004905DA"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3) gwarancjach ubezpieczeniowych;</w:t>
      </w:r>
    </w:p>
    <w:p w:rsidR="001C20A9" w:rsidRPr="004905DA"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lastRenderedPageBreak/>
        <w:t>4) poręczeniach udzielanych przez podmioty, o których mowa w art. 6b ust. 5 pkt 2 ustawy z 9.11.2000 r. o utworzeniu Polskiej Agencji Rozwoju Przedsiębiorczości (Dz.  U. z 2019 r. poz. 310 ze zm.)</w:t>
      </w:r>
    </w:p>
    <w:p w:rsidR="001C20A9" w:rsidRPr="004905DA"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4. Wadium wnoszone w pieniądzu wpłaca się przelewem na rachunek bankowy Zamawiającego: </w:t>
      </w:r>
    </w:p>
    <w:p w:rsidR="001C20A9" w:rsidRPr="004905DA"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 xml:space="preserve">Gmina Szczytno ul. Łomżyńska 3, 12-100 Szczytno </w:t>
      </w:r>
    </w:p>
    <w:p w:rsidR="001C20A9" w:rsidRPr="004905DA"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 xml:space="preserve">Bank Spółdzielczy w Szczytnie nr 79 8838 0005 2001 0000 1661 0005 </w:t>
      </w:r>
    </w:p>
    <w:p w:rsidR="001C20A9" w:rsidRPr="004905DA"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b/>
          <w:sz w:val="22"/>
          <w:szCs w:val="22"/>
        </w:rPr>
        <w:t xml:space="preserve">tytułem: </w:t>
      </w:r>
      <w:r w:rsidRPr="004905DA">
        <w:rPr>
          <w:rFonts w:ascii="Liberation Serif" w:eastAsia="Century Gothic" w:hAnsi="Liberation Serif" w:cs="Liberation Serif"/>
          <w:b/>
          <w:bCs/>
          <w:sz w:val="22"/>
          <w:szCs w:val="22"/>
        </w:rPr>
        <w:t xml:space="preserve">„Wadium – Nr sprawy: </w:t>
      </w:r>
      <w:r w:rsidRPr="005723B9">
        <w:rPr>
          <w:rFonts w:ascii="Liberation Serif" w:eastAsia="Century Gothic" w:hAnsi="Liberation Serif" w:cs="Liberation Serif"/>
          <w:b/>
          <w:bCs/>
          <w:sz w:val="22"/>
          <w:szCs w:val="22"/>
        </w:rPr>
        <w:t>RR.PFZ.271.</w:t>
      </w:r>
      <w:r w:rsidR="00D44D20">
        <w:rPr>
          <w:rFonts w:ascii="Liberation Serif" w:eastAsia="Century Gothic" w:hAnsi="Liberation Serif" w:cs="Liberation Serif"/>
          <w:b/>
          <w:bCs/>
          <w:sz w:val="22"/>
          <w:szCs w:val="22"/>
        </w:rPr>
        <w:t>10</w:t>
      </w:r>
      <w:r w:rsidRPr="005723B9">
        <w:rPr>
          <w:rFonts w:ascii="Liberation Serif" w:eastAsia="Century Gothic" w:hAnsi="Liberation Serif" w:cs="Liberation Serif"/>
          <w:b/>
          <w:bCs/>
          <w:sz w:val="22"/>
          <w:szCs w:val="22"/>
        </w:rPr>
        <w:t>.</w:t>
      </w:r>
      <w:r w:rsidR="00025614" w:rsidRPr="005723B9">
        <w:rPr>
          <w:rFonts w:ascii="Liberation Serif" w:eastAsia="Century Gothic" w:hAnsi="Liberation Serif" w:cs="Liberation Serif"/>
          <w:b/>
          <w:bCs/>
          <w:sz w:val="22"/>
          <w:szCs w:val="22"/>
        </w:rPr>
        <w:t>2022</w:t>
      </w:r>
      <w:r w:rsidRPr="005723B9">
        <w:rPr>
          <w:rFonts w:ascii="Liberation Serif" w:eastAsia="Century Gothic" w:hAnsi="Liberation Serif" w:cs="Liberation Serif"/>
          <w:b/>
          <w:bCs/>
          <w:sz w:val="22"/>
          <w:szCs w:val="22"/>
        </w:rPr>
        <w:t>”</w:t>
      </w:r>
      <w:r w:rsidRPr="005723B9">
        <w:rPr>
          <w:rFonts w:ascii="Liberation Serif" w:eastAsia="Century Gothic" w:hAnsi="Liberation Serif" w:cs="Liberation Serif"/>
          <w:b/>
          <w:sz w:val="22"/>
          <w:szCs w:val="22"/>
        </w:rPr>
        <w:t>.</w:t>
      </w:r>
    </w:p>
    <w:p w:rsidR="001C20A9" w:rsidRPr="004905DA"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W przypadku wnoszenia wadium w pieniądzu, Zamawiający uzna je za </w:t>
      </w:r>
      <w:r w:rsidRPr="004905DA">
        <w:rPr>
          <w:rFonts w:ascii="Liberation Serif" w:eastAsia="Century Gothic" w:hAnsi="Liberation Serif" w:cs="Liberation Serif"/>
          <w:b/>
          <w:sz w:val="22"/>
          <w:szCs w:val="22"/>
        </w:rPr>
        <w:t xml:space="preserve">wniesione skutecznie jeżeli </w:t>
      </w:r>
      <w:r w:rsidRPr="004905DA">
        <w:rPr>
          <w:rFonts w:ascii="Liberation Serif" w:eastAsia="Century Gothic" w:hAnsi="Liberation Serif" w:cs="Liberation Serif"/>
          <w:b/>
          <w:sz w:val="22"/>
          <w:szCs w:val="22"/>
          <w:u w:val="single"/>
        </w:rPr>
        <w:t>najpóźniej w terminie składania ofert, nastąpi uznanie</w:t>
      </w:r>
      <w:r w:rsidRPr="004905DA">
        <w:rPr>
          <w:rFonts w:ascii="Liberation Serif" w:eastAsia="Century Gothic" w:hAnsi="Liberation Serif" w:cs="Liberation Serif"/>
          <w:b/>
          <w:sz w:val="22"/>
          <w:szCs w:val="22"/>
        </w:rPr>
        <w:t xml:space="preserve"> wskazanego przez Zamawiającego rachunku bankowego o kwotę wadium.</w:t>
      </w:r>
    </w:p>
    <w:p w:rsidR="001C20A9" w:rsidRPr="004905DA"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4905DA">
        <w:rPr>
          <w:rFonts w:ascii="Liberation Serif" w:eastAsia="Century Gothic" w:hAnsi="Liberation Serif" w:cs="Liberation Serif"/>
          <w:sz w:val="22"/>
          <w:szCs w:val="22"/>
        </w:rPr>
        <w:t xml:space="preserve">5. Jeżeli wadium jest wnoszone w formie gwarancji lub poręczenia, o których mowa w ust. 3 pkt 2 – 4 Wykonawca przekazuje Zamawiającemu </w:t>
      </w:r>
      <w:r w:rsidRPr="004905DA">
        <w:rPr>
          <w:rFonts w:ascii="Liberation Serif" w:eastAsia="Century Gothic" w:hAnsi="Liberation Serif" w:cs="Liberation Serif"/>
          <w:b/>
          <w:sz w:val="22"/>
          <w:szCs w:val="22"/>
        </w:rPr>
        <w:t>oryginał gwarancji lub poręczenia, w postaci elektronicznej.</w:t>
      </w:r>
    </w:p>
    <w:p w:rsidR="001C20A9" w:rsidRPr="004905DA"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6. Z treści gwarancji (poręczenia) musi jednoznacznie wynikać nieodwoływalne i bezwarunkowe,</w:t>
      </w:r>
      <w:r w:rsidR="005723B9">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na pierwsze żądanie zgłoszone przez Zamawiającego, zobowiązanie gwaranta (poręczyciela) do zapłaty Zamawiającemu pełnej kwoty wadium w okolicznościach określonych w art. 98 ust. 6 ustawy. Ponadto powinien być wskazany termin obowiązywania gwarancji (poręczenia), który nie może być krótszy niż termin związania ofertą.</w:t>
      </w:r>
    </w:p>
    <w:p w:rsidR="001C20A9" w:rsidRPr="004905DA" w:rsidRDefault="001C20A9" w:rsidP="001C20A9">
      <w:pPr>
        <w:spacing w:before="240" w:line="360" w:lineRule="auto"/>
        <w:jc w:val="center"/>
        <w:rPr>
          <w:rFonts w:ascii="Liberation Serif" w:eastAsia="Century Gothic" w:hAnsi="Liberation Serif" w:cs="Liberation Serif"/>
          <w:b/>
          <w:sz w:val="22"/>
        </w:rPr>
      </w:pPr>
      <w:r w:rsidRPr="004905DA">
        <w:rPr>
          <w:rFonts w:ascii="Liberation Serif" w:eastAsia="Century Gothic" w:hAnsi="Liberation Serif" w:cs="Liberation Serif"/>
          <w:b/>
          <w:sz w:val="24"/>
        </w:rPr>
        <w:t>XI</w:t>
      </w:r>
      <w:r w:rsidR="00025614" w:rsidRPr="004905DA">
        <w:rPr>
          <w:rFonts w:ascii="Liberation Serif" w:eastAsia="Century Gothic" w:hAnsi="Liberation Serif" w:cs="Liberation Serif"/>
          <w:b/>
          <w:sz w:val="24"/>
        </w:rPr>
        <w:t>II</w:t>
      </w:r>
      <w:r w:rsidRPr="004905DA">
        <w:rPr>
          <w:rFonts w:ascii="Liberation Serif" w:eastAsia="Century Gothic" w:hAnsi="Liberation Serif" w:cs="Liberation Serif"/>
          <w:b/>
          <w:sz w:val="24"/>
        </w:rPr>
        <w:t>.  SPOSÓB ORAZ TERMIN SKŁADANIA OFERT</w:t>
      </w:r>
    </w:p>
    <w:p w:rsidR="001C20A9" w:rsidRPr="004905DA" w:rsidRDefault="001C20A9" w:rsidP="00B83B69">
      <w:pPr>
        <w:numPr>
          <w:ilvl w:val="0"/>
          <w:numId w:val="5"/>
        </w:numPr>
        <w:spacing w:before="240" w:line="360" w:lineRule="auto"/>
        <w:ind w:firstLine="424"/>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Wykonawca może złożyć tylko jedną ofertę.</w:t>
      </w:r>
    </w:p>
    <w:p w:rsidR="001C20A9" w:rsidRPr="004905DA" w:rsidRDefault="001C20A9" w:rsidP="00567B52">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Wykonawca składa ofertę, pod rygorem nieważności, w formie elektronicznej (tj. w postaci elektronicznej opatrzonej kwalifikowanym podpisem elektronicznym) lub w postaci opatrzonej podpisem zaufanym lub podpisem osobistym.</w:t>
      </w:r>
    </w:p>
    <w:p w:rsidR="001C20A9" w:rsidRPr="004905DA" w:rsidRDefault="001C20A9" w:rsidP="00567B52">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Oferta powinna być podpisana przez osobę upoważnioną/osoby upoważnione do reprezentowania Wykonawcy.</w:t>
      </w:r>
    </w:p>
    <w:p w:rsidR="001C20A9" w:rsidRPr="004905DA" w:rsidRDefault="001C20A9" w:rsidP="00567B52">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Jeżeli w imieniu Wykonawcy działa osoba, której umocowanie do jego reprezentowania nie wynika z dokumentów rejestrowych (KRS, </w:t>
      </w:r>
      <w:proofErr w:type="spellStart"/>
      <w:r w:rsidRPr="004905DA">
        <w:rPr>
          <w:rFonts w:ascii="Liberation Serif" w:eastAsia="Century Gothic" w:hAnsi="Liberation Serif" w:cs="Liberation Serif"/>
          <w:sz w:val="22"/>
        </w:rPr>
        <w:t>CEiDG</w:t>
      </w:r>
      <w:proofErr w:type="spellEnd"/>
      <w:r w:rsidRPr="004905DA">
        <w:rPr>
          <w:rFonts w:ascii="Liberation Serif" w:eastAsia="Century Gothic" w:hAnsi="Liberation Serif" w:cs="Liberation Serif"/>
          <w:sz w:val="22"/>
        </w:rPr>
        <w:t xml:space="preserve"> lub innego właściwego rejestru), Wykonawca dołącza do oferty pełnomocnictwo.</w:t>
      </w:r>
    </w:p>
    <w:p w:rsidR="001C20A9" w:rsidRPr="004905DA" w:rsidRDefault="001C20A9" w:rsidP="00567B52">
      <w:pPr>
        <w:numPr>
          <w:ilvl w:val="0"/>
          <w:numId w:val="5"/>
        </w:numPr>
        <w:tabs>
          <w:tab w:val="left" w:pos="700"/>
        </w:tabs>
        <w:spacing w:line="360" w:lineRule="auto"/>
        <w:ind w:left="700" w:right="2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lastRenderedPageBreak/>
        <w:t xml:space="preserve">Pełnomocnictwo do złożenia oferty lub oświadczenia, o którym mowa w art. 125 ust. 1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 przekazuje się:</w:t>
      </w:r>
    </w:p>
    <w:p w:rsidR="001C20A9" w:rsidRPr="004905DA" w:rsidRDefault="001C20A9" w:rsidP="00567B52">
      <w:pPr>
        <w:numPr>
          <w:ilvl w:val="1"/>
          <w:numId w:val="5"/>
        </w:numPr>
        <w:tabs>
          <w:tab w:val="left" w:pos="945"/>
        </w:tabs>
        <w:spacing w:line="360" w:lineRule="auto"/>
        <w:ind w:left="700"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formie elektronicznej (tj. w postaci elektronicznej opatrzonej kwalifikowanym podpisem elektronicznym) – jeżeli oferta została złożona w formie elektronicznej opatrzonej kwalifikowanym podpisem elektronicznym;</w:t>
      </w:r>
    </w:p>
    <w:p w:rsidR="001C20A9" w:rsidRPr="004905DA" w:rsidRDefault="001C20A9" w:rsidP="00567B52">
      <w:pPr>
        <w:numPr>
          <w:ilvl w:val="1"/>
          <w:numId w:val="5"/>
        </w:numPr>
        <w:tabs>
          <w:tab w:val="left" w:pos="945"/>
        </w:tabs>
        <w:spacing w:line="360" w:lineRule="auto"/>
        <w:ind w:left="700"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rsidR="001C20A9" w:rsidRPr="004905DA" w:rsidRDefault="001C20A9" w:rsidP="00567B52">
      <w:pPr>
        <w:numPr>
          <w:ilvl w:val="1"/>
          <w:numId w:val="5"/>
        </w:numPr>
        <w:tabs>
          <w:tab w:val="left" w:pos="945"/>
        </w:tabs>
        <w:spacing w:line="360" w:lineRule="auto"/>
        <w:ind w:left="700"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rsidR="001C20A9" w:rsidRPr="004905DA" w:rsidRDefault="001C20A9" w:rsidP="00567B52">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W przypadku, gdy pełnomocnictwo do złożenia oferty lub oświadczenia, o którym mowa w art. 125 ust. 1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w:t>
      </w:r>
    </w:p>
    <w:p w:rsidR="001C20A9" w:rsidRPr="004905DA" w:rsidRDefault="001C20A9" w:rsidP="00567B52">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1C20A9" w:rsidRPr="004905DA" w:rsidRDefault="001C20A9" w:rsidP="00567B52">
      <w:pPr>
        <w:numPr>
          <w:ilvl w:val="0"/>
          <w:numId w:val="5"/>
        </w:numPr>
        <w:tabs>
          <w:tab w:val="left" w:pos="700"/>
        </w:tabs>
        <w:spacing w:line="360" w:lineRule="auto"/>
        <w:ind w:left="700" w:hanging="276"/>
        <w:jc w:val="both"/>
        <w:rPr>
          <w:rFonts w:ascii="Liberation Serif" w:eastAsia="Century Gothic" w:hAnsi="Liberation Serif" w:cs="Liberation Serif"/>
          <w:b/>
          <w:color w:val="0000FF"/>
          <w:sz w:val="22"/>
          <w:u w:val="single"/>
        </w:rPr>
      </w:pPr>
      <w:r w:rsidRPr="004905DA">
        <w:rPr>
          <w:rFonts w:ascii="Liberation Serif" w:eastAsia="Century Gothic" w:hAnsi="Liberation Serif" w:cs="Liberation Serif"/>
          <w:sz w:val="22"/>
        </w:rPr>
        <w:t xml:space="preserve">Wykonawca składa ofertę za pośrednictwem Platformy </w:t>
      </w:r>
      <w:hyperlink r:id="rId14" w:history="1">
        <w:r w:rsidRPr="004905DA">
          <w:rPr>
            <w:rFonts w:ascii="Liberation Serif" w:eastAsia="Century Gothic" w:hAnsi="Liberation Serif" w:cs="Liberation Serif"/>
            <w:b/>
            <w:color w:val="0000FF"/>
            <w:sz w:val="22"/>
            <w:u w:val="single"/>
          </w:rPr>
          <w:t>https://platformazakupowa.pl/pn/ug_szczytno</w:t>
        </w:r>
        <w:r w:rsidRPr="004905DA">
          <w:rPr>
            <w:rFonts w:ascii="Liberation Serif" w:eastAsia="Century Gothic" w:hAnsi="Liberation Serif" w:cs="Liberation Serif"/>
            <w:b/>
            <w:color w:val="000000"/>
            <w:sz w:val="22"/>
            <w:u w:val="single"/>
          </w:rPr>
          <w:t>.</w:t>
        </w:r>
      </w:hyperlink>
    </w:p>
    <w:p w:rsidR="001C20A9" w:rsidRPr="004905DA" w:rsidRDefault="001C20A9" w:rsidP="00567B52">
      <w:pPr>
        <w:numPr>
          <w:ilvl w:val="0"/>
          <w:numId w:val="5"/>
        </w:numPr>
        <w:tabs>
          <w:tab w:val="left" w:pos="723"/>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Sposób złożenia oferty został opisany w Regulaminie korzystania z platformy zakupowej.</w:t>
      </w:r>
    </w:p>
    <w:p w:rsidR="001C20A9" w:rsidRPr="004905DA" w:rsidRDefault="001C20A9" w:rsidP="001C20A9">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10. Wszelkie informacje stanowiące </w:t>
      </w:r>
      <w:r w:rsidRPr="004905DA">
        <w:rPr>
          <w:rFonts w:ascii="Liberation Serif" w:eastAsia="Century Gothic" w:hAnsi="Liberation Serif" w:cs="Liberation Serif"/>
          <w:b/>
          <w:sz w:val="22"/>
        </w:rPr>
        <w:t>tajemnicę przedsiębiorstwa</w:t>
      </w:r>
      <w:r w:rsidRPr="004905DA">
        <w:rPr>
          <w:rFonts w:ascii="Liberation Serif" w:eastAsia="Century Gothic" w:hAnsi="Liberation Serif" w:cs="Liberation Serif"/>
          <w:sz w:val="22"/>
        </w:rPr>
        <w:t xml:space="preserve"> w rozumieniu ustawy z 16 kwietnia 1993 r. o zwalczaniu nieuczciwej konkurencji (</w:t>
      </w:r>
      <w:proofErr w:type="spellStart"/>
      <w:r w:rsidRPr="004905DA">
        <w:rPr>
          <w:rFonts w:ascii="Liberation Serif" w:eastAsia="Century Gothic" w:hAnsi="Liberation Serif" w:cs="Liberation Serif"/>
          <w:sz w:val="22"/>
        </w:rPr>
        <w:t>t.j</w:t>
      </w:r>
      <w:proofErr w:type="spellEnd"/>
      <w:r w:rsidRPr="004905DA">
        <w:rPr>
          <w:rFonts w:ascii="Liberation Serif" w:eastAsia="Century Gothic" w:hAnsi="Liberation Serif" w:cs="Liberation Serif"/>
          <w:sz w:val="22"/>
        </w:rPr>
        <w:t xml:space="preserve">.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t>
      </w:r>
      <w:r w:rsidRPr="004905DA">
        <w:rPr>
          <w:rFonts w:ascii="Liberation Serif" w:eastAsia="Century Gothic" w:hAnsi="Liberation Serif" w:cs="Liberation Serif"/>
          <w:sz w:val="22"/>
        </w:rPr>
        <w:lastRenderedPageBreak/>
        <w:t xml:space="preserve">Wykonawcę podjęcia, przy dołożeniu należytej staranności, działań w celu utrzymania poufności objętych klauzulą informacji zgodnie z art. 18 ust. 3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w:t>
      </w:r>
    </w:p>
    <w:p w:rsidR="001C20A9" w:rsidRPr="004905DA" w:rsidRDefault="001C20A9" w:rsidP="001C20A9">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11. </w:t>
      </w:r>
      <w:r w:rsidRPr="004905DA">
        <w:rPr>
          <w:rFonts w:ascii="Liberation Serif" w:eastAsia="Century Gothic" w:hAnsi="Liberation Serif" w:cs="Liberation Serif"/>
          <w:b/>
          <w:color w:val="FF0000"/>
          <w:sz w:val="22"/>
        </w:rPr>
        <w:t>Termin</w:t>
      </w:r>
      <w:r w:rsidR="005723B9">
        <w:rPr>
          <w:rFonts w:ascii="Liberation Serif" w:eastAsia="Century Gothic" w:hAnsi="Liberation Serif" w:cs="Liberation Serif"/>
          <w:b/>
          <w:color w:val="FF0000"/>
          <w:sz w:val="22"/>
        </w:rPr>
        <w:t xml:space="preserve"> </w:t>
      </w:r>
      <w:r w:rsidRPr="004905DA">
        <w:rPr>
          <w:rFonts w:ascii="Liberation Serif" w:eastAsia="Century Gothic" w:hAnsi="Liberation Serif" w:cs="Liberation Serif"/>
          <w:b/>
          <w:color w:val="FF0000"/>
          <w:sz w:val="22"/>
        </w:rPr>
        <w:t xml:space="preserve">składania ofert upływa w </w:t>
      </w:r>
      <w:r w:rsidRPr="005723B9">
        <w:rPr>
          <w:rFonts w:ascii="Liberation Serif" w:eastAsia="Century Gothic" w:hAnsi="Liberation Serif" w:cs="Liberation Serif"/>
          <w:b/>
          <w:color w:val="FF0000"/>
          <w:sz w:val="22"/>
        </w:rPr>
        <w:t xml:space="preserve">dniu </w:t>
      </w:r>
      <w:r w:rsidR="00D44D20">
        <w:rPr>
          <w:rFonts w:ascii="Liberation Serif" w:eastAsia="Century Gothic" w:hAnsi="Liberation Serif" w:cs="Liberation Serif"/>
          <w:b/>
          <w:color w:val="FF0000"/>
          <w:sz w:val="22"/>
        </w:rPr>
        <w:t>2</w:t>
      </w:r>
      <w:r w:rsidR="00D8064E">
        <w:rPr>
          <w:rFonts w:ascii="Liberation Serif" w:eastAsia="Century Gothic" w:hAnsi="Liberation Serif" w:cs="Liberation Serif"/>
          <w:b/>
          <w:color w:val="FF0000"/>
          <w:sz w:val="22"/>
        </w:rPr>
        <w:t>7</w:t>
      </w:r>
      <w:r w:rsidR="005A03EC" w:rsidRPr="005723B9">
        <w:rPr>
          <w:rFonts w:ascii="Liberation Serif" w:eastAsia="Century Gothic" w:hAnsi="Liberation Serif" w:cs="Liberation Serif"/>
          <w:b/>
          <w:color w:val="FF0000"/>
          <w:sz w:val="22"/>
        </w:rPr>
        <w:t>.04</w:t>
      </w:r>
      <w:r w:rsidRPr="005723B9">
        <w:rPr>
          <w:rFonts w:ascii="Liberation Serif" w:eastAsia="Century Gothic" w:hAnsi="Liberation Serif" w:cs="Liberation Serif"/>
          <w:b/>
          <w:color w:val="FF0000"/>
          <w:sz w:val="22"/>
        </w:rPr>
        <w:t>.2022</w:t>
      </w:r>
      <w:r w:rsidRPr="004905DA">
        <w:rPr>
          <w:rFonts w:ascii="Liberation Serif" w:eastAsia="Century Gothic" w:hAnsi="Liberation Serif" w:cs="Liberation Serif"/>
          <w:b/>
          <w:color w:val="FF0000"/>
          <w:sz w:val="22"/>
        </w:rPr>
        <w:t xml:space="preserve"> r., o godz. 11:00.</w:t>
      </w:r>
      <w:r w:rsidRPr="004905DA">
        <w:rPr>
          <w:rFonts w:ascii="Liberation Serif" w:eastAsia="Century Gothic" w:hAnsi="Liberation Serif" w:cs="Liberation Serif"/>
          <w:color w:val="FF0000"/>
          <w:sz w:val="22"/>
        </w:rPr>
        <w:t xml:space="preserve"> Decyduje data oraz dokładny czas (</w:t>
      </w:r>
      <w:proofErr w:type="spellStart"/>
      <w:r w:rsidRPr="004905DA">
        <w:rPr>
          <w:rFonts w:ascii="Liberation Serif" w:eastAsia="Century Gothic" w:hAnsi="Liberation Serif" w:cs="Liberation Serif"/>
          <w:color w:val="FF0000"/>
          <w:sz w:val="22"/>
        </w:rPr>
        <w:t>hh:mm:ss</w:t>
      </w:r>
      <w:proofErr w:type="spellEnd"/>
      <w:r w:rsidRPr="004905DA">
        <w:rPr>
          <w:rFonts w:ascii="Liberation Serif" w:eastAsia="Century Gothic" w:hAnsi="Liberation Serif" w:cs="Liberation Serif"/>
          <w:color w:val="FF0000"/>
          <w:sz w:val="22"/>
        </w:rPr>
        <w:t>) generowany wg czasu lokalnego serwera synchronizowanego zegarem Głównego Urzędu Miar</w:t>
      </w:r>
      <w:r w:rsidRPr="004905DA">
        <w:rPr>
          <w:rFonts w:ascii="Liberation Serif" w:eastAsia="Century Gothic" w:hAnsi="Liberation Serif" w:cs="Liberation Serif"/>
          <w:sz w:val="22"/>
        </w:rPr>
        <w:t>.</w:t>
      </w:r>
    </w:p>
    <w:p w:rsidR="001C20A9" w:rsidRPr="004905DA" w:rsidRDefault="001C20A9" w:rsidP="001C20A9">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12. Oferta złożona po terminie zostanie odrzucona na podstawie art. 226 ust. 1 pkt 1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w:t>
      </w:r>
    </w:p>
    <w:p w:rsidR="001C20A9" w:rsidRPr="004905DA" w:rsidRDefault="001C20A9" w:rsidP="001C20A9">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13. Wykonawca przed upływem terminu do składania ofert może </w:t>
      </w:r>
      <w:r w:rsidRPr="004905DA">
        <w:rPr>
          <w:rFonts w:ascii="Liberation Serif" w:eastAsia="Century Gothic" w:hAnsi="Liberation Serif" w:cs="Liberation Serif"/>
          <w:b/>
          <w:sz w:val="22"/>
        </w:rPr>
        <w:t>zmienić lub wycofać ofertę</w:t>
      </w:r>
      <w:r w:rsidRPr="004905DA">
        <w:rPr>
          <w:rFonts w:ascii="Liberation Serif" w:eastAsia="Century Gothic" w:hAnsi="Liberation Serif" w:cs="Liberation Serif"/>
          <w:sz w:val="22"/>
        </w:rPr>
        <w:t xml:space="preserve">. Zasady wycofania lub zmiany oferty określa </w:t>
      </w:r>
      <w:r w:rsidRPr="004905DA">
        <w:rPr>
          <w:rFonts w:ascii="Liberation Serif" w:hAnsi="Liberation Serif" w:cs="Liberation Serif"/>
          <w:i/>
          <w:color w:val="000000"/>
          <w:sz w:val="22"/>
          <w:szCs w:val="22"/>
          <w:lang w:eastAsia="en-US"/>
        </w:rPr>
        <w:t>Instrukcja dla wykonawców</w:t>
      </w:r>
      <w:r w:rsidRPr="004905DA">
        <w:rPr>
          <w:rFonts w:ascii="Liberation Serif" w:hAnsi="Liberation Serif" w:cs="Liberation Serif"/>
          <w:color w:val="000000"/>
          <w:sz w:val="22"/>
          <w:szCs w:val="22"/>
          <w:lang w:eastAsia="en-US"/>
        </w:rPr>
        <w:t xml:space="preserve"> dostępna pod adresem: </w:t>
      </w:r>
      <w:hyperlink r:id="rId15" w:history="1">
        <w:r w:rsidRPr="004905DA">
          <w:rPr>
            <w:rStyle w:val="Hipercze"/>
            <w:rFonts w:ascii="Liberation Serif" w:hAnsi="Liberation Serif" w:cs="Liberation Serif"/>
            <w:sz w:val="22"/>
            <w:szCs w:val="22"/>
            <w:lang w:eastAsia="en-US"/>
          </w:rPr>
          <w:t>https://drive.google.com/file/d/1Kd1DttbBeiNWt4q4slS4t76lZVKPbkyD/view</w:t>
        </w:r>
      </w:hyperlink>
      <w:r w:rsidRPr="004905DA">
        <w:rPr>
          <w:rFonts w:ascii="Liberation Serif" w:hAnsi="Liberation Serif" w:cs="Liberation Serif"/>
          <w:color w:val="000000"/>
          <w:sz w:val="22"/>
          <w:szCs w:val="22"/>
          <w:lang w:eastAsia="en-US"/>
        </w:rPr>
        <w:t>.</w:t>
      </w:r>
    </w:p>
    <w:p w:rsidR="001C20A9" w:rsidRPr="004905DA" w:rsidRDefault="001C20A9" w:rsidP="001C20A9">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14. Wykonawca nie może skutecznie wycofać oferty ani wprowadzić zmian w treści oferty po upływie terminu składania ofert.</w:t>
      </w:r>
    </w:p>
    <w:p w:rsidR="001C20A9" w:rsidRPr="004905DA" w:rsidRDefault="001C20A9" w:rsidP="001C20A9">
      <w:pPr>
        <w:spacing w:before="240" w:line="360" w:lineRule="auto"/>
        <w:jc w:val="center"/>
        <w:rPr>
          <w:rFonts w:ascii="Liberation Serif" w:eastAsia="Century Gothic" w:hAnsi="Liberation Serif" w:cs="Liberation Serif"/>
          <w:b/>
          <w:sz w:val="24"/>
        </w:rPr>
      </w:pPr>
      <w:bookmarkStart w:id="3" w:name="page8"/>
      <w:bookmarkEnd w:id="3"/>
      <w:r w:rsidRPr="004905DA">
        <w:rPr>
          <w:rFonts w:ascii="Liberation Serif" w:eastAsia="Century Gothic" w:hAnsi="Liberation Serif" w:cs="Liberation Serif"/>
          <w:b/>
          <w:sz w:val="24"/>
        </w:rPr>
        <w:t>X</w:t>
      </w:r>
      <w:r w:rsidR="005A03EC" w:rsidRPr="004905DA">
        <w:rPr>
          <w:rFonts w:ascii="Liberation Serif" w:eastAsia="Century Gothic" w:hAnsi="Liberation Serif" w:cs="Liberation Serif"/>
          <w:b/>
          <w:sz w:val="24"/>
        </w:rPr>
        <w:t>I</w:t>
      </w:r>
      <w:r w:rsidRPr="004905DA">
        <w:rPr>
          <w:rFonts w:ascii="Liberation Serif" w:eastAsia="Century Gothic" w:hAnsi="Liberation Serif" w:cs="Liberation Serif"/>
          <w:b/>
          <w:sz w:val="24"/>
        </w:rPr>
        <w:t>V. TERMIN OTWARCIA OFERT</w:t>
      </w:r>
    </w:p>
    <w:p w:rsidR="001C20A9" w:rsidRPr="004905DA" w:rsidRDefault="001C20A9" w:rsidP="00567B52">
      <w:pPr>
        <w:numPr>
          <w:ilvl w:val="0"/>
          <w:numId w:val="6"/>
        </w:numPr>
        <w:tabs>
          <w:tab w:val="left" w:pos="700"/>
        </w:tabs>
        <w:spacing w:before="240"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b/>
          <w:sz w:val="22"/>
        </w:rPr>
        <w:t>Otwarcie ofert nastąpi niezwłocznie po upływie terminu składania ofert, tj</w:t>
      </w:r>
      <w:r w:rsidRPr="005723B9">
        <w:rPr>
          <w:rFonts w:ascii="Liberation Serif" w:eastAsia="Century Gothic" w:hAnsi="Liberation Serif" w:cs="Liberation Serif"/>
          <w:b/>
          <w:sz w:val="22"/>
        </w:rPr>
        <w:t xml:space="preserve">. w dniu </w:t>
      </w:r>
      <w:r w:rsidR="00D44D20">
        <w:rPr>
          <w:rFonts w:ascii="Liberation Serif" w:eastAsia="Century Gothic" w:hAnsi="Liberation Serif" w:cs="Liberation Serif"/>
          <w:b/>
          <w:sz w:val="22"/>
        </w:rPr>
        <w:t>2</w:t>
      </w:r>
      <w:r w:rsidR="00D8064E">
        <w:rPr>
          <w:rFonts w:ascii="Liberation Serif" w:eastAsia="Century Gothic" w:hAnsi="Liberation Serif" w:cs="Liberation Serif"/>
          <w:b/>
          <w:sz w:val="22"/>
        </w:rPr>
        <w:t>7</w:t>
      </w:r>
      <w:r w:rsidR="005A03EC" w:rsidRPr="005723B9">
        <w:rPr>
          <w:rFonts w:ascii="Liberation Serif" w:eastAsia="Century Gothic" w:hAnsi="Liberation Serif" w:cs="Liberation Serif"/>
          <w:b/>
          <w:sz w:val="22"/>
        </w:rPr>
        <w:t>.04</w:t>
      </w:r>
      <w:r w:rsidRPr="005723B9">
        <w:rPr>
          <w:rFonts w:ascii="Liberation Serif" w:eastAsia="Century Gothic" w:hAnsi="Liberation Serif" w:cs="Liberation Serif"/>
          <w:b/>
          <w:sz w:val="22"/>
        </w:rPr>
        <w:t>.2022</w:t>
      </w:r>
      <w:r w:rsidRPr="004905DA">
        <w:rPr>
          <w:rFonts w:ascii="Liberation Serif" w:eastAsia="Century Gothic" w:hAnsi="Liberation Serif" w:cs="Liberation Serif"/>
          <w:b/>
          <w:sz w:val="22"/>
        </w:rPr>
        <w:t xml:space="preserve"> roku o godz. 11:05. </w:t>
      </w:r>
      <w:r w:rsidRPr="004905DA">
        <w:rPr>
          <w:rFonts w:ascii="Liberation Serif" w:eastAsia="Century Gothic" w:hAnsi="Liberation Serif" w:cs="Liberation Serif"/>
          <w:sz w:val="22"/>
        </w:rPr>
        <w:t>Otwarcie ofert dokonywane jest przez odszyfrowanie i</w:t>
      </w:r>
      <w:r w:rsidR="005723B9">
        <w:rPr>
          <w:rFonts w:ascii="Liberation Serif" w:eastAsia="Century Gothic" w:hAnsi="Liberation Serif" w:cs="Liberation Serif"/>
          <w:sz w:val="22"/>
        </w:rPr>
        <w:t xml:space="preserve"> </w:t>
      </w:r>
      <w:r w:rsidRPr="004905DA">
        <w:rPr>
          <w:rFonts w:ascii="Liberation Serif" w:eastAsia="Century Gothic" w:hAnsi="Liberation Serif" w:cs="Liberation Serif"/>
          <w:sz w:val="22"/>
        </w:rPr>
        <w:t>otwarcie ofert.</w:t>
      </w:r>
    </w:p>
    <w:p w:rsidR="001C20A9" w:rsidRPr="004905DA" w:rsidRDefault="001C20A9" w:rsidP="00567B52">
      <w:pPr>
        <w:numPr>
          <w:ilvl w:val="0"/>
          <w:numId w:val="6"/>
        </w:num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Zamawiający, najpóźniej przed otwarciem ofert, udostępni na stronie internetowej prowadzonego postępowania (Platformie) informację o kwocie, jaką zamierza przeznaczyć na sfinansowanie zamówienia.</w:t>
      </w:r>
    </w:p>
    <w:p w:rsidR="001C20A9" w:rsidRPr="004905DA" w:rsidRDefault="001C20A9" w:rsidP="00567B52">
      <w:pPr>
        <w:numPr>
          <w:ilvl w:val="0"/>
          <w:numId w:val="6"/>
        </w:num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zakupowej).</w:t>
      </w:r>
    </w:p>
    <w:p w:rsidR="001C20A9" w:rsidRPr="004905DA" w:rsidRDefault="001C20A9" w:rsidP="00567B52">
      <w:pPr>
        <w:numPr>
          <w:ilvl w:val="0"/>
          <w:numId w:val="6"/>
        </w:num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Niezwłocznie po otwarciu ofert Zamawiający udostępni na stronie internetowej prowadzonego postępowania (platformie zakupowej) informacje o:</w:t>
      </w:r>
    </w:p>
    <w:p w:rsidR="001C20A9" w:rsidRPr="004905DA" w:rsidRDefault="001C20A9" w:rsidP="00567B52">
      <w:pPr>
        <w:numPr>
          <w:ilvl w:val="1"/>
          <w:numId w:val="6"/>
        </w:numPr>
        <w:tabs>
          <w:tab w:val="left" w:pos="1014"/>
        </w:tabs>
        <w:spacing w:line="360" w:lineRule="auto"/>
        <w:ind w:left="700" w:right="20"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nazwach albo imionach i nazwiskach oraz siedzibach lub miejscach prowadzonej działalności gospodarczej albo miejscach zamieszkania wykonawców, których oferty zostały otwarte;</w:t>
      </w:r>
    </w:p>
    <w:p w:rsidR="001C20A9" w:rsidRPr="004905DA" w:rsidRDefault="001C20A9" w:rsidP="00567B52">
      <w:pPr>
        <w:numPr>
          <w:ilvl w:val="1"/>
          <w:numId w:val="6"/>
        </w:numPr>
        <w:tabs>
          <w:tab w:val="left" w:pos="940"/>
        </w:tabs>
        <w:spacing w:line="360" w:lineRule="auto"/>
        <w:ind w:left="940" w:hanging="235"/>
        <w:rPr>
          <w:rFonts w:ascii="Liberation Serif" w:eastAsia="Century Gothic" w:hAnsi="Liberation Serif" w:cs="Liberation Serif"/>
          <w:sz w:val="22"/>
        </w:rPr>
      </w:pPr>
      <w:r w:rsidRPr="004905DA">
        <w:rPr>
          <w:rFonts w:ascii="Liberation Serif" w:eastAsia="Century Gothic" w:hAnsi="Liberation Serif" w:cs="Liberation Serif"/>
          <w:sz w:val="22"/>
        </w:rPr>
        <w:t>cenach lub kosztach zawartych w ofertach.</w:t>
      </w:r>
    </w:p>
    <w:p w:rsidR="001C20A9" w:rsidRPr="004905DA" w:rsidRDefault="001C20A9" w:rsidP="001C20A9">
      <w:pPr>
        <w:tabs>
          <w:tab w:val="left" w:pos="940"/>
        </w:tabs>
        <w:spacing w:line="360" w:lineRule="auto"/>
        <w:rPr>
          <w:rFonts w:ascii="Liberation Serif" w:eastAsia="Century Gothic" w:hAnsi="Liberation Serif" w:cs="Liberation Serif"/>
          <w:sz w:val="22"/>
        </w:rPr>
      </w:pPr>
    </w:p>
    <w:p w:rsidR="001C20A9" w:rsidRPr="004905DA" w:rsidRDefault="001C20A9" w:rsidP="001C20A9">
      <w:pPr>
        <w:spacing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XV. SPOSÓB OBLICZENIA CENY</w:t>
      </w:r>
    </w:p>
    <w:p w:rsidR="001C20A9" w:rsidRPr="004905DA" w:rsidRDefault="001C20A9" w:rsidP="00567B52">
      <w:pPr>
        <w:numPr>
          <w:ilvl w:val="0"/>
          <w:numId w:val="7"/>
        </w:numPr>
        <w:tabs>
          <w:tab w:val="left" w:pos="284"/>
        </w:tabs>
        <w:spacing w:line="360" w:lineRule="auto"/>
        <w:ind w:left="700" w:right="20" w:hanging="70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Cena oferty stanowi wartość umowy za wykonanie przedmiotu zamówienia w całym zakresie.</w:t>
      </w:r>
    </w:p>
    <w:p w:rsidR="001C20A9" w:rsidRPr="004905DA" w:rsidRDefault="001C20A9" w:rsidP="001C20A9">
      <w:pPr>
        <w:tabs>
          <w:tab w:val="left" w:pos="284"/>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2. Cenę oferty brutto za przedmiot zamówienia jest ceną ryczałtową, obejmującą koszt wykonania całego zakresu zamówienia opisanego w niniejszej SWZ i jej załącznikach.</w:t>
      </w:r>
    </w:p>
    <w:p w:rsidR="001C20A9" w:rsidRPr="004905DA" w:rsidRDefault="001C20A9" w:rsidP="001C20A9">
      <w:pPr>
        <w:tabs>
          <w:tab w:val="left" w:pos="700"/>
        </w:tabs>
        <w:spacing w:line="360" w:lineRule="auto"/>
        <w:ind w:right="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lastRenderedPageBreak/>
        <w:t>3. Wykonawca, uwzględniając wszystkie wymogi, o których mowa w SWZ, zobowiązany jest w cenie brutto ująć wszelkie koszty niezbędne dla prawidłowego oraz pełnego wykonania przedmiotu zamówienia, zgodnie z warunkami wynikającymi z zamówienia.</w:t>
      </w:r>
    </w:p>
    <w:p w:rsidR="001C20A9" w:rsidRPr="004905DA" w:rsidRDefault="001C20A9" w:rsidP="001C20A9">
      <w:p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4. Ceny wskazane przez Wykonawcę muszą być podane w PLN cyfrowo w zaokrągleniu do dwóch miejsc po przecinku (groszy). Zasada zaokrąglenia – poniżej 5 należy końcówkę pominąć, powyżej i równe 5 należy zaokrąglić w górę.</w:t>
      </w:r>
    </w:p>
    <w:p w:rsidR="001C20A9" w:rsidRPr="004905DA" w:rsidRDefault="001C20A9" w:rsidP="001C20A9">
      <w:p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5. Rozliczenia pomiędzy Wykonawcą, a Zamawiającym będą dokonywane w złotych polskich (PLN).</w:t>
      </w:r>
    </w:p>
    <w:p w:rsidR="001C20A9" w:rsidRPr="004905DA" w:rsidRDefault="001C20A9" w:rsidP="001C20A9">
      <w:pPr>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1C20A9" w:rsidRPr="004905DA" w:rsidRDefault="001C20A9" w:rsidP="001C20A9">
      <w:pPr>
        <w:spacing w:line="360" w:lineRule="auto"/>
        <w:jc w:val="both"/>
        <w:rPr>
          <w:rFonts w:ascii="Liberation Serif" w:eastAsia="Century Gothic" w:hAnsi="Liberation Serif" w:cs="Liberation Serif"/>
          <w:sz w:val="22"/>
        </w:rPr>
      </w:pPr>
    </w:p>
    <w:p w:rsidR="001C20A9" w:rsidRPr="004905DA" w:rsidRDefault="001C20A9" w:rsidP="001C20A9">
      <w:pPr>
        <w:tabs>
          <w:tab w:val="left" w:pos="540"/>
        </w:tabs>
        <w:spacing w:line="360" w:lineRule="auto"/>
        <w:ind w:left="560" w:hanging="559"/>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XVI.</w:t>
      </w:r>
      <w:r w:rsidRPr="004905DA">
        <w:rPr>
          <w:rFonts w:ascii="Liberation Serif" w:eastAsia="Times New Roman" w:hAnsi="Liberation Serif" w:cs="Liberation Serif"/>
          <w:sz w:val="22"/>
        </w:rPr>
        <w:tab/>
      </w:r>
      <w:r w:rsidRPr="004905DA">
        <w:rPr>
          <w:rFonts w:ascii="Liberation Serif" w:eastAsia="Century Gothic" w:hAnsi="Liberation Serif" w:cs="Liberation Serif"/>
          <w:b/>
          <w:sz w:val="24"/>
        </w:rPr>
        <w:t>OPIS KRYTERIÓW OCENY OFERT WRAZ Z PODANIEM WAG TYCH KRYTERIÓW I SPOSOBU OCENY OFERT</w:t>
      </w:r>
    </w:p>
    <w:p w:rsidR="001C20A9" w:rsidRPr="004905DA" w:rsidRDefault="001C20A9" w:rsidP="00567B52">
      <w:pPr>
        <w:numPr>
          <w:ilvl w:val="0"/>
          <w:numId w:val="8"/>
        </w:numPr>
        <w:tabs>
          <w:tab w:val="left" w:pos="700"/>
        </w:tabs>
        <w:spacing w:line="360" w:lineRule="auto"/>
        <w:ind w:left="700" w:right="20" w:hanging="276"/>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Przy wyborze oferty najkorzystniejszej zamawiający będzie kierował się następującymi kryteriami, z przypisaniem im odpowiednio wag:</w:t>
      </w:r>
    </w:p>
    <w:p w:rsidR="001C20A9" w:rsidRPr="004905DA" w:rsidRDefault="001C20A9" w:rsidP="001C20A9">
      <w:pPr>
        <w:spacing w:line="360" w:lineRule="auto"/>
        <w:ind w:left="700"/>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1) cena oferty – 60%</w:t>
      </w:r>
    </w:p>
    <w:p w:rsidR="001C20A9" w:rsidRPr="004905DA" w:rsidRDefault="001C20A9" w:rsidP="00567B52">
      <w:pPr>
        <w:numPr>
          <w:ilvl w:val="2"/>
          <w:numId w:val="9"/>
        </w:numPr>
        <w:tabs>
          <w:tab w:val="left" w:pos="940"/>
        </w:tabs>
        <w:spacing w:line="360" w:lineRule="auto"/>
        <w:ind w:left="940" w:hanging="235"/>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okres gwarancji – </w:t>
      </w:r>
      <w:r w:rsidR="005A03EC" w:rsidRPr="004905DA">
        <w:rPr>
          <w:rFonts w:ascii="Liberation Serif" w:eastAsia="Century Gothic" w:hAnsi="Liberation Serif" w:cs="Liberation Serif"/>
          <w:sz w:val="22"/>
          <w:szCs w:val="22"/>
        </w:rPr>
        <w:t>2</w:t>
      </w:r>
      <w:r w:rsidRPr="004905DA">
        <w:rPr>
          <w:rFonts w:ascii="Liberation Serif" w:eastAsia="Century Gothic" w:hAnsi="Liberation Serif" w:cs="Liberation Serif"/>
          <w:sz w:val="22"/>
          <w:szCs w:val="22"/>
        </w:rPr>
        <w:t>0%</w:t>
      </w:r>
    </w:p>
    <w:p w:rsidR="001C20A9" w:rsidRPr="004905DA" w:rsidRDefault="005A03EC" w:rsidP="00567B52">
      <w:pPr>
        <w:numPr>
          <w:ilvl w:val="2"/>
          <w:numId w:val="9"/>
        </w:numPr>
        <w:tabs>
          <w:tab w:val="left" w:pos="940"/>
        </w:tabs>
        <w:spacing w:line="360" w:lineRule="auto"/>
        <w:ind w:left="940" w:hanging="235"/>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termin realizacji </w:t>
      </w:r>
      <w:r w:rsidR="001C20A9" w:rsidRPr="004905DA">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2</w:t>
      </w:r>
      <w:r w:rsidR="001C20A9" w:rsidRPr="004905DA">
        <w:rPr>
          <w:rFonts w:ascii="Liberation Serif" w:eastAsia="Century Gothic" w:hAnsi="Liberation Serif" w:cs="Liberation Serif"/>
          <w:sz w:val="22"/>
          <w:szCs w:val="22"/>
        </w:rPr>
        <w:t>0%</w:t>
      </w:r>
    </w:p>
    <w:p w:rsidR="001C20A9" w:rsidRPr="004905DA" w:rsidRDefault="001C20A9" w:rsidP="00567B52">
      <w:pPr>
        <w:numPr>
          <w:ilvl w:val="0"/>
          <w:numId w:val="10"/>
        </w:numPr>
        <w:tabs>
          <w:tab w:val="left" w:pos="720"/>
        </w:tabs>
        <w:spacing w:line="360" w:lineRule="auto"/>
        <w:ind w:left="720" w:hanging="296"/>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Sposób obliczania punktów dla poszczególnych kryteriów:</w:t>
      </w:r>
    </w:p>
    <w:p w:rsidR="001C20A9" w:rsidRPr="004905DA" w:rsidRDefault="001C20A9" w:rsidP="00567B52">
      <w:pPr>
        <w:numPr>
          <w:ilvl w:val="3"/>
          <w:numId w:val="10"/>
        </w:numPr>
        <w:tabs>
          <w:tab w:val="left" w:pos="993"/>
        </w:tabs>
        <w:spacing w:line="360" w:lineRule="auto"/>
        <w:ind w:left="1140" w:hanging="431"/>
        <w:jc w:val="both"/>
        <w:rPr>
          <w:rFonts w:ascii="Liberation Serif" w:eastAsia="Century Gothic" w:hAnsi="Liberation Serif" w:cs="Liberation Serif"/>
          <w:sz w:val="22"/>
          <w:szCs w:val="22"/>
        </w:rPr>
      </w:pPr>
      <w:r w:rsidRPr="004905DA">
        <w:rPr>
          <w:rFonts w:ascii="Liberation Serif" w:eastAsia="Century Gothic" w:hAnsi="Liberation Serif" w:cs="Liberation Serif"/>
          <w:b/>
          <w:sz w:val="22"/>
          <w:szCs w:val="22"/>
          <w:u w:val="single"/>
        </w:rPr>
        <w:t>Punkty w kryterium cena brutto oferty w PLN</w:t>
      </w:r>
      <w:r w:rsidR="005723B9">
        <w:rPr>
          <w:rFonts w:ascii="Liberation Serif" w:eastAsia="Century Gothic" w:hAnsi="Liberation Serif" w:cs="Liberation Serif"/>
          <w:b/>
          <w:sz w:val="22"/>
          <w:szCs w:val="22"/>
          <w:u w:val="single"/>
        </w:rPr>
        <w:t xml:space="preserve"> </w:t>
      </w:r>
      <w:r w:rsidRPr="004905DA">
        <w:rPr>
          <w:rFonts w:ascii="Liberation Serif" w:eastAsia="Century Gothic" w:hAnsi="Liberation Serif" w:cs="Liberation Serif"/>
          <w:sz w:val="22"/>
          <w:szCs w:val="22"/>
        </w:rPr>
        <w:t>wyliczone będą z dokładnością do dwóch</w:t>
      </w:r>
      <w:r w:rsidR="005723B9">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miejsc po przecinku (zasada zaokrąglania trzeciego miejsca po przecinku – poniżej 5 należy końcówkę pominąć, powyżej i równe 5 należy zaokrąglić w górę) wg poniższego wzoru:</w:t>
      </w:r>
    </w:p>
    <w:p w:rsidR="001C20A9" w:rsidRPr="004905DA" w:rsidRDefault="001C20A9" w:rsidP="001C20A9">
      <w:pPr>
        <w:spacing w:line="360" w:lineRule="auto"/>
        <w:ind w:left="2880"/>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C = (</w:t>
      </w:r>
      <w:proofErr w:type="spellStart"/>
      <w:r w:rsidRPr="004905DA">
        <w:rPr>
          <w:rFonts w:ascii="Liberation Serif" w:eastAsia="Century Gothic" w:hAnsi="Liberation Serif" w:cs="Liberation Serif"/>
          <w:sz w:val="22"/>
          <w:szCs w:val="22"/>
        </w:rPr>
        <w:t>Cmin</w:t>
      </w:r>
      <w:proofErr w:type="spellEnd"/>
      <w:r w:rsidRPr="004905DA">
        <w:rPr>
          <w:rFonts w:ascii="Liberation Serif" w:eastAsia="Century Gothic" w:hAnsi="Liberation Serif" w:cs="Liberation Serif"/>
          <w:sz w:val="22"/>
          <w:szCs w:val="22"/>
        </w:rPr>
        <w:t xml:space="preserve"> :</w:t>
      </w:r>
      <w:proofErr w:type="spellStart"/>
      <w:r w:rsidRPr="004905DA">
        <w:rPr>
          <w:rFonts w:ascii="Liberation Serif" w:eastAsia="Century Gothic" w:hAnsi="Liberation Serif" w:cs="Liberation Serif"/>
          <w:sz w:val="22"/>
          <w:szCs w:val="22"/>
        </w:rPr>
        <w:t>Cx</w:t>
      </w:r>
      <w:proofErr w:type="spellEnd"/>
      <w:r w:rsidRPr="004905DA">
        <w:rPr>
          <w:rFonts w:ascii="Liberation Serif" w:eastAsia="Century Gothic" w:hAnsi="Liberation Serif" w:cs="Liberation Serif"/>
          <w:sz w:val="22"/>
          <w:szCs w:val="22"/>
        </w:rPr>
        <w:t>) x 100 pkt x 60%</w:t>
      </w:r>
    </w:p>
    <w:p w:rsidR="001C20A9" w:rsidRPr="004905DA" w:rsidRDefault="001C20A9" w:rsidP="001C20A9">
      <w:pPr>
        <w:spacing w:line="360" w:lineRule="auto"/>
        <w:ind w:left="1440"/>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gdzie:</w:t>
      </w:r>
    </w:p>
    <w:p w:rsidR="001C20A9" w:rsidRPr="004905DA" w:rsidRDefault="001C20A9" w:rsidP="001C20A9">
      <w:pPr>
        <w:spacing w:line="360" w:lineRule="auto"/>
        <w:ind w:left="1140"/>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C – przyznane punkty w kryterium ceny oferty brutto w PLN;</w:t>
      </w:r>
    </w:p>
    <w:p w:rsidR="001C20A9" w:rsidRPr="004905DA" w:rsidRDefault="001C20A9" w:rsidP="001C20A9">
      <w:pPr>
        <w:spacing w:line="360" w:lineRule="auto"/>
        <w:ind w:left="1140"/>
        <w:rPr>
          <w:rFonts w:ascii="Liberation Serif" w:eastAsia="Century Gothic" w:hAnsi="Liberation Serif" w:cs="Liberation Serif"/>
          <w:b/>
          <w:sz w:val="22"/>
          <w:szCs w:val="22"/>
        </w:rPr>
      </w:pPr>
      <w:proofErr w:type="spellStart"/>
      <w:r w:rsidRPr="004905DA">
        <w:rPr>
          <w:rFonts w:ascii="Liberation Serif" w:eastAsia="Century Gothic" w:hAnsi="Liberation Serif" w:cs="Liberation Serif"/>
          <w:b/>
          <w:sz w:val="22"/>
          <w:szCs w:val="22"/>
        </w:rPr>
        <w:t>Cmin</w:t>
      </w:r>
      <w:proofErr w:type="spellEnd"/>
      <w:r w:rsidRPr="004905DA">
        <w:rPr>
          <w:rFonts w:ascii="Liberation Serif" w:eastAsia="Century Gothic" w:hAnsi="Liberation Serif" w:cs="Liberation Serif"/>
          <w:b/>
          <w:sz w:val="22"/>
          <w:szCs w:val="22"/>
        </w:rPr>
        <w:t xml:space="preserve">  - najniższa cena oferty brutto w PLN spośród ofert niepodlegających odrzuceniu;</w:t>
      </w:r>
    </w:p>
    <w:p w:rsidR="001C20A9" w:rsidRPr="004905DA" w:rsidRDefault="001C20A9" w:rsidP="001C20A9">
      <w:pPr>
        <w:spacing w:line="360" w:lineRule="auto"/>
        <w:ind w:left="1140"/>
        <w:rPr>
          <w:rFonts w:ascii="Liberation Serif" w:eastAsia="Century Gothic" w:hAnsi="Liberation Serif" w:cs="Liberation Serif"/>
          <w:b/>
          <w:sz w:val="22"/>
          <w:szCs w:val="22"/>
        </w:rPr>
      </w:pPr>
      <w:proofErr w:type="spellStart"/>
      <w:r w:rsidRPr="004905DA">
        <w:rPr>
          <w:rFonts w:ascii="Liberation Serif" w:eastAsia="Century Gothic" w:hAnsi="Liberation Serif" w:cs="Liberation Serif"/>
          <w:b/>
          <w:sz w:val="22"/>
          <w:szCs w:val="22"/>
        </w:rPr>
        <w:t>Cx</w:t>
      </w:r>
      <w:proofErr w:type="spellEnd"/>
      <w:r w:rsidRPr="004905DA">
        <w:rPr>
          <w:rFonts w:ascii="Liberation Serif" w:eastAsia="Century Gothic" w:hAnsi="Liberation Serif" w:cs="Liberation Serif"/>
          <w:b/>
          <w:sz w:val="22"/>
          <w:szCs w:val="22"/>
        </w:rPr>
        <w:t xml:space="preserve">  – cena brutto w PLN badanej oferty.</w:t>
      </w:r>
    </w:p>
    <w:p w:rsidR="001C20A9" w:rsidRPr="004905DA" w:rsidRDefault="001C20A9" w:rsidP="001C20A9">
      <w:pPr>
        <w:spacing w:line="360" w:lineRule="auto"/>
        <w:ind w:left="1140"/>
        <w:rPr>
          <w:rFonts w:ascii="Liberation Serif" w:eastAsia="Century Gothic" w:hAnsi="Liberation Serif" w:cs="Liberation Serif"/>
          <w:b/>
          <w:sz w:val="22"/>
          <w:szCs w:val="22"/>
        </w:rPr>
      </w:pPr>
    </w:p>
    <w:p w:rsidR="001C20A9" w:rsidRPr="004905DA" w:rsidRDefault="001C20A9" w:rsidP="00567B52">
      <w:pPr>
        <w:numPr>
          <w:ilvl w:val="1"/>
          <w:numId w:val="10"/>
        </w:numPr>
        <w:tabs>
          <w:tab w:val="left" w:pos="1000"/>
        </w:tabs>
        <w:spacing w:line="360" w:lineRule="auto"/>
        <w:ind w:left="1000" w:hanging="369"/>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Punkty w kryterium </w:t>
      </w:r>
      <w:r w:rsidRPr="004905DA">
        <w:rPr>
          <w:rFonts w:ascii="Liberation Serif" w:eastAsia="Century Gothic" w:hAnsi="Liberation Serif" w:cs="Liberation Serif"/>
          <w:b/>
          <w:sz w:val="22"/>
          <w:szCs w:val="22"/>
        </w:rPr>
        <w:t>okres gwarancji,</w:t>
      </w:r>
      <w:r w:rsidRPr="004905DA">
        <w:rPr>
          <w:rFonts w:ascii="Liberation Serif" w:eastAsia="Century Gothic" w:hAnsi="Liberation Serif" w:cs="Liberation Serif"/>
          <w:sz w:val="22"/>
          <w:szCs w:val="22"/>
        </w:rPr>
        <w:t xml:space="preserve"> zostaną przyznane wg następujących zasad:</w:t>
      </w:r>
    </w:p>
    <w:p w:rsidR="001C20A9" w:rsidRPr="004905DA" w:rsidRDefault="009C6FB9" w:rsidP="001C20A9">
      <w:pPr>
        <w:spacing w:line="360" w:lineRule="auto"/>
        <w:ind w:firstLine="708"/>
        <w:jc w:val="both"/>
        <w:rPr>
          <w:rFonts w:ascii="Liberation Serif" w:eastAsia="Times New Roman" w:hAnsi="Liberation Serif" w:cs="Liberation Serif"/>
          <w:b/>
          <w:sz w:val="22"/>
          <w:szCs w:val="22"/>
          <w:u w:val="single"/>
          <w:lang w:eastAsia="zh-CN"/>
        </w:rPr>
      </w:pPr>
      <w:r>
        <w:rPr>
          <w:rFonts w:ascii="Liberation Serif" w:eastAsia="Century Gothic" w:hAnsi="Liberation Serif" w:cs="Liberation Serif"/>
          <w:noProof/>
          <w:sz w:val="22"/>
          <w:szCs w:val="22"/>
        </w:rPr>
        <mc:AlternateContent>
          <mc:Choice Requires="wps">
            <w:drawing>
              <wp:anchor distT="0" distB="0" distL="114300" distR="114300" simplePos="0" relativeHeight="251661312" behindDoc="1" locked="0" layoutInCell="1" allowOverlap="1">
                <wp:simplePos x="0" y="0"/>
                <wp:positionH relativeFrom="column">
                  <wp:posOffset>5678805</wp:posOffset>
                </wp:positionH>
                <wp:positionV relativeFrom="paragraph">
                  <wp:posOffset>-8890</wp:posOffset>
                </wp:positionV>
                <wp:extent cx="12700" cy="12065"/>
                <wp:effectExtent l="0" t="0" r="25400" b="26035"/>
                <wp:wrapNone/>
                <wp:docPr id="5"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3E2A9F" id="Prostokąt 4" o:spid="_x0000_s1026" style="position:absolute;margin-left:447.15pt;margin-top:-.7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" fillcolor="black" strokecolor="white"/>
            </w:pict>
          </mc:Fallback>
        </mc:AlternateContent>
      </w:r>
      <w:r w:rsidR="001C20A9" w:rsidRPr="004905DA">
        <w:rPr>
          <w:rFonts w:ascii="Liberation Serif" w:eastAsia="Times New Roman" w:hAnsi="Liberation Serif" w:cs="Liberation Serif"/>
          <w:b/>
          <w:sz w:val="22"/>
          <w:szCs w:val="22"/>
          <w:u w:val="single"/>
          <w:lang w:eastAsia="zh-CN"/>
        </w:rPr>
        <w:t xml:space="preserve">Okres gwarancji – </w:t>
      </w:r>
      <w:r w:rsidR="005A03EC" w:rsidRPr="004905DA">
        <w:rPr>
          <w:rFonts w:ascii="Liberation Serif" w:eastAsia="Times New Roman" w:hAnsi="Liberation Serif" w:cs="Liberation Serif"/>
          <w:b/>
          <w:sz w:val="22"/>
          <w:szCs w:val="22"/>
          <w:u w:val="single"/>
          <w:lang w:eastAsia="zh-CN"/>
        </w:rPr>
        <w:t>maksymalnie 2</w:t>
      </w:r>
      <w:r w:rsidR="001C20A9" w:rsidRPr="004905DA">
        <w:rPr>
          <w:rFonts w:ascii="Liberation Serif" w:eastAsia="Times New Roman" w:hAnsi="Liberation Serif" w:cs="Liberation Serif"/>
          <w:b/>
          <w:sz w:val="22"/>
          <w:szCs w:val="22"/>
          <w:u w:val="single"/>
          <w:lang w:eastAsia="zh-CN"/>
        </w:rPr>
        <w:t>0 pkt.</w:t>
      </w:r>
    </w:p>
    <w:p w:rsidR="0026486E" w:rsidRPr="004905DA" w:rsidRDefault="0026486E" w:rsidP="0026486E">
      <w:pPr>
        <w:tabs>
          <w:tab w:val="left" w:pos="426"/>
        </w:tabs>
        <w:suppressAutoHyphens/>
        <w:spacing w:before="75" w:after="75" w:line="360" w:lineRule="auto"/>
        <w:ind w:right="75"/>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lastRenderedPageBreak/>
        <w:t xml:space="preserve">Oferta uzyska liczbę punktów zależną od wskazanego przez Wykonawcę w ofercie okresu gwarancji </w:t>
      </w:r>
    </w:p>
    <w:p w:rsidR="0026486E" w:rsidRPr="004905DA" w:rsidRDefault="0026486E" w:rsidP="0026486E">
      <w:pPr>
        <w:tabs>
          <w:tab w:val="left" w:pos="426"/>
        </w:tabs>
        <w:suppressAutoHyphens/>
        <w:spacing w:before="75" w:after="75" w:line="360" w:lineRule="auto"/>
        <w:ind w:right="75"/>
        <w:jc w:val="both"/>
        <w:rPr>
          <w:rFonts w:ascii="Liberation Serif" w:eastAsia="Times New Roman" w:hAnsi="Liberation Serif" w:cs="Liberation Serif"/>
          <w:b/>
          <w:sz w:val="22"/>
          <w:szCs w:val="22"/>
          <w:lang w:eastAsia="zh-CN"/>
        </w:rPr>
      </w:pPr>
      <w:r w:rsidRPr="004905DA">
        <w:rPr>
          <w:rFonts w:ascii="Liberation Serif" w:eastAsia="Times New Roman" w:hAnsi="Liberation Serif" w:cs="Liberation Serif"/>
          <w:b/>
          <w:sz w:val="22"/>
          <w:szCs w:val="22"/>
          <w:lang w:eastAsia="zh-CN"/>
        </w:rPr>
        <w:t>- za podanie okresu gwarancji 36 miesięcy – 20 punktów</w:t>
      </w:r>
    </w:p>
    <w:p w:rsidR="0026486E" w:rsidRPr="004905DA" w:rsidRDefault="0026486E" w:rsidP="0026486E">
      <w:pPr>
        <w:tabs>
          <w:tab w:val="left" w:pos="426"/>
        </w:tabs>
        <w:suppressAutoHyphens/>
        <w:spacing w:before="75" w:after="75" w:line="360" w:lineRule="auto"/>
        <w:ind w:right="75"/>
        <w:jc w:val="both"/>
        <w:rPr>
          <w:rFonts w:ascii="Liberation Serif" w:eastAsia="Times New Roman" w:hAnsi="Liberation Serif" w:cs="Liberation Serif"/>
          <w:b/>
          <w:sz w:val="22"/>
          <w:szCs w:val="22"/>
          <w:lang w:eastAsia="zh-CN"/>
        </w:rPr>
      </w:pPr>
      <w:r w:rsidRPr="004905DA">
        <w:rPr>
          <w:rFonts w:ascii="Liberation Serif" w:eastAsia="Times New Roman" w:hAnsi="Liberation Serif" w:cs="Liberation Serif"/>
          <w:b/>
          <w:sz w:val="22"/>
          <w:szCs w:val="22"/>
          <w:lang w:eastAsia="zh-CN"/>
        </w:rPr>
        <w:t>- za podanie okresu gwarancji 24 miesiące – 0 punktów</w:t>
      </w:r>
    </w:p>
    <w:p w:rsidR="0026486E" w:rsidRPr="004905DA" w:rsidRDefault="0026486E" w:rsidP="0026486E">
      <w:pPr>
        <w:tabs>
          <w:tab w:val="left" w:pos="426"/>
        </w:tabs>
        <w:suppressAutoHyphens/>
        <w:spacing w:before="75" w:after="75" w:line="360" w:lineRule="auto"/>
        <w:ind w:right="75"/>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 xml:space="preserve">Minimalny okres gwarancji wynosi 24 miesiące. Zaoferowanie przez Wykonawcę okresu gwarancji poniżej ustalonego minimum (24 miesiące) lub nie wskazanie okresu gwarancji spowoduje odrzucenie oferty jako niezgodnej z warunkami zamówienia – art. 226 ust.1 pkt 5 </w:t>
      </w:r>
      <w:proofErr w:type="spellStart"/>
      <w:r w:rsidRPr="004905DA">
        <w:rPr>
          <w:rFonts w:ascii="Liberation Serif" w:eastAsia="Times New Roman" w:hAnsi="Liberation Serif" w:cs="Liberation Serif"/>
          <w:sz w:val="22"/>
          <w:szCs w:val="22"/>
          <w:lang w:eastAsia="zh-CN"/>
        </w:rPr>
        <w:t>Pzp</w:t>
      </w:r>
      <w:proofErr w:type="spellEnd"/>
      <w:r w:rsidRPr="004905DA">
        <w:rPr>
          <w:rFonts w:ascii="Liberation Serif" w:eastAsia="Times New Roman" w:hAnsi="Liberation Serif" w:cs="Liberation Serif"/>
          <w:sz w:val="22"/>
          <w:szCs w:val="22"/>
          <w:lang w:eastAsia="zh-CN"/>
        </w:rPr>
        <w:t>. W przypadku zaoferowanie przez Wykonawcę dłuższego okresu gwarancji niż 36 miesięcy, Zamawiający przyjmie do obliczeń wartość 36 miesięcy – najdłuższy przyjęty w kryterium oceny ofert. Wykonawca oferowany okres gwarancji wskazuje w pełnych miesiącach – w przedziale do 24 do 36 miesięcy.</w:t>
      </w:r>
    </w:p>
    <w:p w:rsidR="001C20A9" w:rsidRPr="004905DA" w:rsidRDefault="001C20A9" w:rsidP="0026486E">
      <w:pPr>
        <w:tabs>
          <w:tab w:val="left" w:pos="426"/>
        </w:tabs>
        <w:suppressAutoHyphens/>
        <w:spacing w:before="75" w:after="75" w:line="360" w:lineRule="auto"/>
        <w:ind w:right="75"/>
        <w:jc w:val="both"/>
        <w:rPr>
          <w:rFonts w:ascii="Liberation Serif" w:eastAsia="Arial" w:hAnsi="Liberation Serif" w:cs="Liberation Serif"/>
          <w:sz w:val="22"/>
          <w:szCs w:val="22"/>
          <w:lang w:eastAsia="zh-CN"/>
        </w:rPr>
      </w:pPr>
      <w:r w:rsidRPr="004905DA">
        <w:rPr>
          <w:rFonts w:ascii="Liberation Serif" w:eastAsia="Times New Roman" w:hAnsi="Liberation Serif" w:cs="Liberation Serif"/>
          <w:sz w:val="22"/>
          <w:szCs w:val="22"/>
          <w:lang w:eastAsia="zh-CN"/>
        </w:rPr>
        <w:tab/>
      </w:r>
      <w:r w:rsidRPr="004905DA">
        <w:rPr>
          <w:rFonts w:ascii="Liberation Serif" w:eastAsia="Times New Roman" w:hAnsi="Liberation Serif" w:cs="Liberation Serif"/>
          <w:sz w:val="22"/>
          <w:szCs w:val="22"/>
          <w:lang w:eastAsia="zh-CN"/>
        </w:rPr>
        <w:tab/>
      </w:r>
      <w:r w:rsidRPr="004905DA">
        <w:rPr>
          <w:rFonts w:ascii="Liberation Serif" w:eastAsia="Arial" w:hAnsi="Liberation Serif" w:cs="Liberation Serif"/>
          <w:sz w:val="22"/>
          <w:szCs w:val="22"/>
          <w:lang w:eastAsia="zh-CN"/>
        </w:rPr>
        <w:tab/>
      </w:r>
      <w:r w:rsidRPr="004905DA">
        <w:rPr>
          <w:rFonts w:ascii="Liberation Serif" w:eastAsia="Arial" w:hAnsi="Liberation Serif" w:cs="Liberation Serif"/>
          <w:sz w:val="22"/>
          <w:szCs w:val="22"/>
          <w:lang w:eastAsia="zh-CN"/>
        </w:rPr>
        <w:tab/>
      </w:r>
    </w:p>
    <w:p w:rsidR="001C20A9" w:rsidRPr="004905DA" w:rsidRDefault="001C20A9" w:rsidP="001C20A9">
      <w:pPr>
        <w:tabs>
          <w:tab w:val="left" w:pos="142"/>
          <w:tab w:val="left" w:pos="284"/>
          <w:tab w:val="num" w:pos="851"/>
        </w:tabs>
        <w:suppressAutoHyphens/>
        <w:spacing w:line="360" w:lineRule="auto"/>
        <w:ind w:left="708"/>
        <w:jc w:val="both"/>
        <w:rPr>
          <w:rFonts w:ascii="Liberation Serif" w:eastAsia="Arial" w:hAnsi="Liberation Serif" w:cs="Liberation Serif"/>
          <w:sz w:val="22"/>
          <w:szCs w:val="22"/>
          <w:lang w:eastAsia="zh-CN"/>
        </w:rPr>
      </w:pPr>
      <w:r w:rsidRPr="004905DA">
        <w:rPr>
          <w:rFonts w:ascii="Liberation Serif" w:eastAsia="Arial" w:hAnsi="Liberation Serif" w:cs="Liberation Serif"/>
          <w:sz w:val="22"/>
          <w:szCs w:val="22"/>
          <w:lang w:eastAsia="zh-CN"/>
        </w:rPr>
        <w:tab/>
        <w:t xml:space="preserve">3) </w:t>
      </w:r>
      <w:r w:rsidRPr="004905DA">
        <w:rPr>
          <w:rFonts w:ascii="Liberation Serif" w:eastAsia="Century Gothic" w:hAnsi="Liberation Serif" w:cs="Liberation Serif"/>
          <w:sz w:val="22"/>
          <w:szCs w:val="22"/>
        </w:rPr>
        <w:t xml:space="preserve">Punkty w kryterium </w:t>
      </w:r>
      <w:r w:rsidR="005A03EC" w:rsidRPr="004905DA">
        <w:rPr>
          <w:rFonts w:ascii="Liberation Serif" w:eastAsia="Century Gothic" w:hAnsi="Liberation Serif" w:cs="Liberation Serif"/>
          <w:b/>
          <w:sz w:val="22"/>
          <w:szCs w:val="22"/>
        </w:rPr>
        <w:t>termin dostawy</w:t>
      </w:r>
      <w:r w:rsidRPr="004905DA">
        <w:rPr>
          <w:rFonts w:ascii="Liberation Serif" w:eastAsia="Century Gothic" w:hAnsi="Liberation Serif" w:cs="Liberation Serif"/>
          <w:b/>
          <w:sz w:val="22"/>
          <w:szCs w:val="22"/>
        </w:rPr>
        <w:t>,</w:t>
      </w:r>
      <w:r w:rsidRPr="004905DA">
        <w:rPr>
          <w:rFonts w:ascii="Liberation Serif" w:eastAsia="Century Gothic" w:hAnsi="Liberation Serif" w:cs="Liberation Serif"/>
          <w:sz w:val="22"/>
          <w:szCs w:val="22"/>
        </w:rPr>
        <w:t xml:space="preserve"> zostaną przyznane wg następujących zasad:</w:t>
      </w:r>
    </w:p>
    <w:p w:rsidR="001C20A9" w:rsidRPr="004905DA" w:rsidRDefault="001C20A9" w:rsidP="001C20A9">
      <w:pPr>
        <w:tabs>
          <w:tab w:val="left" w:pos="142"/>
          <w:tab w:val="left" w:pos="284"/>
          <w:tab w:val="num" w:pos="851"/>
        </w:tabs>
        <w:suppressAutoHyphens/>
        <w:spacing w:line="360" w:lineRule="auto"/>
        <w:ind w:left="284"/>
        <w:jc w:val="both"/>
        <w:rPr>
          <w:rFonts w:ascii="Liberation Serif" w:eastAsia="Arial" w:hAnsi="Liberation Serif" w:cs="Liberation Serif"/>
          <w:b/>
          <w:color w:val="FF0000"/>
          <w:sz w:val="22"/>
          <w:szCs w:val="22"/>
          <w:u w:val="single"/>
          <w:lang w:eastAsia="zh-CN"/>
        </w:rPr>
      </w:pPr>
      <w:r w:rsidRPr="004905DA">
        <w:rPr>
          <w:rFonts w:ascii="Liberation Serif" w:eastAsia="Arial" w:hAnsi="Liberation Serif" w:cs="Liberation Serif"/>
          <w:b/>
          <w:sz w:val="22"/>
          <w:szCs w:val="22"/>
          <w:lang w:eastAsia="zh-CN"/>
        </w:rPr>
        <w:tab/>
      </w:r>
      <w:r w:rsidR="005A03EC" w:rsidRPr="004905DA">
        <w:rPr>
          <w:rFonts w:ascii="Liberation Serif" w:eastAsia="Arial" w:hAnsi="Liberation Serif" w:cs="Liberation Serif"/>
          <w:b/>
          <w:sz w:val="22"/>
          <w:szCs w:val="22"/>
          <w:u w:val="single"/>
          <w:lang w:eastAsia="zh-CN"/>
        </w:rPr>
        <w:t>Termin dostawy – maksymalnie 2</w:t>
      </w:r>
      <w:r w:rsidRPr="004905DA">
        <w:rPr>
          <w:rFonts w:ascii="Liberation Serif" w:eastAsia="Arial" w:hAnsi="Liberation Serif" w:cs="Liberation Serif"/>
          <w:b/>
          <w:sz w:val="22"/>
          <w:szCs w:val="22"/>
          <w:u w:val="single"/>
          <w:lang w:eastAsia="zh-CN"/>
        </w:rPr>
        <w:t>0 pkt.</w:t>
      </w:r>
    </w:p>
    <w:p w:rsidR="0026486E" w:rsidRPr="004905DA" w:rsidRDefault="0026486E" w:rsidP="0026486E">
      <w:pPr>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Zastosowanie będzie miał następujący wzór, wykorzystywany przy ocenie oferty:</w:t>
      </w:r>
    </w:p>
    <w:p w:rsidR="0026486E" w:rsidRPr="004905DA" w:rsidRDefault="0026486E" w:rsidP="0026486E">
      <w:pPr>
        <w:spacing w:line="360" w:lineRule="auto"/>
        <w:jc w:val="both"/>
        <w:rPr>
          <w:rFonts w:ascii="Liberation Serif" w:eastAsia="Times New Roman" w:hAnsi="Liberation Serif" w:cs="Liberation Serif"/>
          <w:b/>
          <w:sz w:val="22"/>
          <w:szCs w:val="22"/>
          <w:lang w:eastAsia="zh-CN"/>
        </w:rPr>
      </w:pPr>
      <w:r w:rsidRPr="004905DA">
        <w:rPr>
          <w:rFonts w:ascii="Liberation Serif" w:eastAsia="Times New Roman" w:hAnsi="Liberation Serif" w:cs="Liberation Serif"/>
          <w:b/>
          <w:sz w:val="22"/>
          <w:szCs w:val="22"/>
          <w:lang w:eastAsia="zh-CN"/>
        </w:rPr>
        <w:t>T = Najkrótszy termin dostawy spośród badanych ofert / Termin dostawy oferty badanej x 100 pkt x 20%</w:t>
      </w:r>
    </w:p>
    <w:p w:rsidR="0026486E" w:rsidRPr="004905DA" w:rsidRDefault="0026486E" w:rsidP="0026486E">
      <w:pPr>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 xml:space="preserve">Maksymalny termin dostawy wymagany przez Zamawiającego wynosi 40 dni (kalendarzowych) liczony od dnia zawarcia umowy. Minimalny termin dostawy oceniany przez Zamawiającego wynosi 14 dni (kalendarzowych) liczony od dnia zawarcia umowy. W przypadku zaproponowania przez Wykonawcę terminu dostawy wynoszącego mniej niż 14 dni oceniana będzie wartość 14 dni. </w:t>
      </w:r>
      <w:r w:rsidRPr="004905DA">
        <w:rPr>
          <w:rFonts w:ascii="Liberation Serif" w:eastAsia="Times New Roman" w:hAnsi="Liberation Serif" w:cs="Liberation Serif"/>
          <w:sz w:val="22"/>
          <w:szCs w:val="22"/>
          <w:lang w:eastAsia="zh-CN"/>
        </w:rPr>
        <w:br/>
        <w:t xml:space="preserve">Oferty z terminem dostawy dłuższym niż 40 dni zostaną odrzucone. Podany przez Wykonawcę </w:t>
      </w:r>
      <w:r w:rsidRPr="004905DA">
        <w:rPr>
          <w:rFonts w:ascii="Liberation Serif" w:eastAsia="Times New Roman" w:hAnsi="Liberation Serif" w:cs="Liberation Serif"/>
          <w:sz w:val="22"/>
          <w:szCs w:val="22"/>
          <w:lang w:eastAsia="zh-CN"/>
        </w:rPr>
        <w:br/>
        <w:t>w formularzu ofertowym termin dostawy musi być podany w pełnych dniach.</w:t>
      </w:r>
    </w:p>
    <w:p w:rsidR="0026486E" w:rsidRPr="004905DA" w:rsidRDefault="0026486E" w:rsidP="0026486E">
      <w:pPr>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Uwaga! W przypadku nie wskazania terminu dostawy w formularzu ofertowym Zamawiający uzna, że Wykonawca zobowiązuje się do dostawy w maksymalnym terminie wymaganym przez Zamawiającego, tj. w terminie 40 dni od dnia zawarcia umowy.</w:t>
      </w:r>
    </w:p>
    <w:p w:rsidR="005723B9" w:rsidRDefault="005723B9" w:rsidP="001C20A9">
      <w:pPr>
        <w:spacing w:line="360" w:lineRule="auto"/>
        <w:jc w:val="both"/>
        <w:rPr>
          <w:rFonts w:ascii="Liberation Serif" w:eastAsia="Century Gothic" w:hAnsi="Liberation Serif" w:cs="Liberation Serif"/>
          <w:sz w:val="22"/>
          <w:szCs w:val="22"/>
        </w:rPr>
      </w:pPr>
    </w:p>
    <w:p w:rsidR="001C20A9" w:rsidRPr="004905DA" w:rsidRDefault="001C20A9" w:rsidP="001C20A9">
      <w:pPr>
        <w:spacing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rsidR="00B83B69" w:rsidRPr="004905DA" w:rsidRDefault="00B83B69" w:rsidP="001C20A9">
      <w:pPr>
        <w:spacing w:line="360" w:lineRule="auto"/>
        <w:rPr>
          <w:rFonts w:ascii="Liberation Serif" w:eastAsia="Century Gothic" w:hAnsi="Liberation Serif" w:cs="Liberation Serif"/>
          <w:sz w:val="22"/>
          <w:szCs w:val="22"/>
        </w:rPr>
      </w:pPr>
    </w:p>
    <w:p w:rsidR="001C20A9" w:rsidRPr="004905DA" w:rsidRDefault="001C20A9" w:rsidP="00F747E0">
      <w:pPr>
        <w:spacing w:line="360" w:lineRule="auto"/>
        <w:ind w:right="7369"/>
        <w:rPr>
          <w:rFonts w:ascii="Liberation Serif" w:eastAsia="Century Gothic" w:hAnsi="Liberation Serif" w:cs="Liberation Serif"/>
          <w:b/>
        </w:rPr>
      </w:pPr>
      <w:r w:rsidRPr="004905DA">
        <w:rPr>
          <w:rFonts w:ascii="Liberation Serif" w:eastAsia="Century Gothic" w:hAnsi="Liberation Serif" w:cs="Liberation Serif"/>
          <w:b/>
        </w:rPr>
        <w:t xml:space="preserve">E = C + G + </w:t>
      </w:r>
      <w:r w:rsidR="00F747E0">
        <w:rPr>
          <w:rFonts w:ascii="Liberation Serif" w:eastAsia="Century Gothic" w:hAnsi="Liberation Serif" w:cs="Liberation Serif"/>
          <w:b/>
        </w:rPr>
        <w:t>T</w:t>
      </w:r>
    </w:p>
    <w:p w:rsidR="001C20A9" w:rsidRPr="004905DA" w:rsidRDefault="001C20A9" w:rsidP="001C20A9">
      <w:pPr>
        <w:spacing w:line="360" w:lineRule="auto"/>
        <w:ind w:right="7920"/>
        <w:rPr>
          <w:rFonts w:ascii="Liberation Serif" w:eastAsia="Century Gothic" w:hAnsi="Liberation Serif" w:cs="Liberation Serif"/>
          <w:b/>
        </w:rPr>
      </w:pPr>
      <w:r w:rsidRPr="004905DA">
        <w:rPr>
          <w:rFonts w:ascii="Liberation Serif" w:eastAsia="Century Gothic" w:hAnsi="Liberation Serif" w:cs="Liberation Serif"/>
          <w:b/>
        </w:rPr>
        <w:t>gdzie:</w:t>
      </w:r>
    </w:p>
    <w:p w:rsidR="001C20A9" w:rsidRPr="004905DA" w:rsidRDefault="001C20A9" w:rsidP="001C20A9">
      <w:pPr>
        <w:spacing w:line="360" w:lineRule="auto"/>
        <w:rPr>
          <w:rFonts w:ascii="Liberation Serif" w:eastAsia="Century Gothic" w:hAnsi="Liberation Serif" w:cs="Liberation Serif"/>
        </w:rPr>
      </w:pPr>
    </w:p>
    <w:p w:rsidR="001C20A9" w:rsidRPr="004905DA" w:rsidRDefault="001C20A9" w:rsidP="001C20A9">
      <w:pPr>
        <w:spacing w:line="360" w:lineRule="auto"/>
        <w:ind w:right="980"/>
        <w:rPr>
          <w:rFonts w:ascii="Liberation Serif" w:eastAsia="Century Gothic" w:hAnsi="Liberation Serif" w:cs="Liberation Serif"/>
          <w:b/>
        </w:rPr>
      </w:pPr>
      <w:r w:rsidRPr="004905DA">
        <w:rPr>
          <w:rFonts w:ascii="Liberation Serif" w:eastAsia="Century Gothic" w:hAnsi="Liberation Serif" w:cs="Liberation Serif"/>
          <w:b/>
        </w:rPr>
        <w:t xml:space="preserve">E – łączna liczba punktów otrzymana przez ofertę we wszystkich kryteriach oceny, </w:t>
      </w:r>
    </w:p>
    <w:p w:rsidR="001C20A9" w:rsidRPr="004905DA" w:rsidRDefault="001C20A9" w:rsidP="001C20A9">
      <w:pPr>
        <w:spacing w:line="360" w:lineRule="auto"/>
        <w:ind w:right="980"/>
        <w:rPr>
          <w:rFonts w:ascii="Liberation Serif" w:eastAsia="Century Gothic" w:hAnsi="Liberation Serif" w:cs="Liberation Serif"/>
          <w:b/>
        </w:rPr>
      </w:pPr>
      <w:r w:rsidRPr="004905DA">
        <w:rPr>
          <w:rFonts w:ascii="Liberation Serif" w:eastAsia="Century Gothic" w:hAnsi="Liberation Serif" w:cs="Liberation Serif"/>
          <w:b/>
        </w:rPr>
        <w:t>C – liczba punktów w kryterium ceny oferty brutto w PLN,</w:t>
      </w:r>
    </w:p>
    <w:p w:rsidR="001C20A9" w:rsidRPr="004905DA" w:rsidRDefault="001C20A9" w:rsidP="001C20A9">
      <w:pPr>
        <w:spacing w:line="360" w:lineRule="auto"/>
        <w:rPr>
          <w:rFonts w:ascii="Liberation Serif" w:eastAsia="Century Gothic" w:hAnsi="Liberation Serif" w:cs="Liberation Serif"/>
          <w:b/>
        </w:rPr>
      </w:pPr>
      <w:r w:rsidRPr="004905DA">
        <w:rPr>
          <w:rFonts w:ascii="Liberation Serif" w:eastAsia="Century Gothic" w:hAnsi="Liberation Serif" w:cs="Liberation Serif"/>
          <w:b/>
        </w:rPr>
        <w:lastRenderedPageBreak/>
        <w:t>G – liczba punktów w kryterium okres gwarancji,</w:t>
      </w:r>
    </w:p>
    <w:p w:rsidR="001C20A9" w:rsidRPr="004905DA" w:rsidRDefault="0026486E" w:rsidP="001C20A9">
      <w:pPr>
        <w:spacing w:line="360" w:lineRule="auto"/>
        <w:rPr>
          <w:rFonts w:ascii="Liberation Serif" w:eastAsia="Century Gothic" w:hAnsi="Liberation Serif" w:cs="Liberation Serif"/>
          <w:b/>
        </w:rPr>
      </w:pPr>
      <w:r w:rsidRPr="004905DA">
        <w:rPr>
          <w:rFonts w:ascii="Liberation Serif" w:eastAsia="Century Gothic" w:hAnsi="Liberation Serif" w:cs="Liberation Serif"/>
          <w:b/>
        </w:rPr>
        <w:t>T</w:t>
      </w:r>
      <w:r w:rsidR="001C20A9" w:rsidRPr="004905DA">
        <w:rPr>
          <w:rFonts w:ascii="Liberation Serif" w:eastAsia="Century Gothic" w:hAnsi="Liberation Serif" w:cs="Liberation Serif"/>
          <w:b/>
        </w:rPr>
        <w:t xml:space="preserve"> – liczba punktów w kryterium </w:t>
      </w:r>
      <w:r w:rsidR="005A03EC" w:rsidRPr="004905DA">
        <w:rPr>
          <w:rFonts w:ascii="Liberation Serif" w:eastAsia="Century Gothic" w:hAnsi="Liberation Serif" w:cs="Liberation Serif"/>
          <w:b/>
        </w:rPr>
        <w:t>termin dostawy</w:t>
      </w:r>
      <w:r w:rsidR="001C20A9" w:rsidRPr="004905DA">
        <w:rPr>
          <w:rFonts w:ascii="Liberation Serif" w:eastAsia="Century Gothic" w:hAnsi="Liberation Serif" w:cs="Liberation Serif"/>
          <w:b/>
        </w:rPr>
        <w:t>.</w:t>
      </w:r>
    </w:p>
    <w:p w:rsidR="001C20A9" w:rsidRPr="004905DA" w:rsidRDefault="001C20A9" w:rsidP="001C20A9">
      <w:pPr>
        <w:spacing w:line="360" w:lineRule="auto"/>
        <w:rPr>
          <w:rFonts w:ascii="Liberation Serif" w:eastAsia="Century Gothic" w:hAnsi="Liberation Serif" w:cs="Liberation Serif"/>
          <w:b/>
          <w:sz w:val="22"/>
          <w:szCs w:val="22"/>
        </w:rPr>
      </w:pPr>
    </w:p>
    <w:p w:rsidR="001C20A9" w:rsidRPr="004905DA" w:rsidRDefault="001C20A9" w:rsidP="001C20A9">
      <w:pPr>
        <w:tabs>
          <w:tab w:val="left" w:pos="700"/>
        </w:tabs>
        <w:spacing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4. Zamawiający będzie zaokrąglał punkty do dwóch miejsc po przecinku w każdym wskaźniku. Zasada zaokrąglenia dotyczy trzeciego miejsca po przecinku – poniżej 5 końcówkę pominie, powyżej i równe 5 zaokrągli w górę.</w:t>
      </w:r>
    </w:p>
    <w:p w:rsidR="001C20A9" w:rsidRPr="004905DA" w:rsidRDefault="001C20A9" w:rsidP="001C20A9">
      <w:pPr>
        <w:tabs>
          <w:tab w:val="left" w:pos="700"/>
        </w:tabs>
        <w:spacing w:line="360" w:lineRule="auto"/>
        <w:ind w:right="20"/>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5.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rsidR="001C20A9" w:rsidRPr="004905DA" w:rsidRDefault="001C20A9" w:rsidP="001C20A9">
      <w:pPr>
        <w:spacing w:before="240" w:line="360" w:lineRule="auto"/>
        <w:jc w:val="center"/>
        <w:rPr>
          <w:rFonts w:ascii="Liberation Serif" w:eastAsia="Century Gothic" w:hAnsi="Liberation Serif" w:cs="Liberation Serif"/>
          <w:b/>
          <w:sz w:val="24"/>
        </w:rPr>
      </w:pPr>
      <w:bookmarkStart w:id="4" w:name="page9"/>
      <w:bookmarkEnd w:id="4"/>
      <w:r w:rsidRPr="004905DA">
        <w:rPr>
          <w:rFonts w:ascii="Liberation Serif" w:eastAsia="Century Gothic" w:hAnsi="Liberation Serif" w:cs="Liberation Serif"/>
          <w:b/>
          <w:sz w:val="24"/>
        </w:rPr>
        <w:t>XVII. INFORMACJE DOTYCZĄCE ZABEZPIECZENIA NALEŻYTEGO WYKONANIA UMOWY</w:t>
      </w:r>
    </w:p>
    <w:p w:rsidR="001C20A9" w:rsidRPr="004905DA" w:rsidRDefault="001C20A9" w:rsidP="00567B52">
      <w:pPr>
        <w:numPr>
          <w:ilvl w:val="0"/>
          <w:numId w:val="11"/>
        </w:numPr>
        <w:tabs>
          <w:tab w:val="left" w:pos="700"/>
        </w:tabs>
        <w:spacing w:before="240" w:line="360" w:lineRule="auto"/>
        <w:ind w:left="700" w:right="2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Zamawiający będzie żądał od Wykonawcy, którego oferta zostanie wybrana jako najkorzystniejsza, wniesienia najpóźniej w dniu podpisania umowy zabezpieczenia należytego wykonania umowy w wysokości </w:t>
      </w:r>
      <w:r w:rsidR="0026486E" w:rsidRPr="004905DA">
        <w:rPr>
          <w:rFonts w:ascii="Liberation Serif" w:eastAsia="Century Gothic" w:hAnsi="Liberation Serif" w:cs="Liberation Serif"/>
          <w:b/>
          <w:sz w:val="22"/>
        </w:rPr>
        <w:t>1</w:t>
      </w:r>
      <w:r w:rsidRPr="004905DA">
        <w:rPr>
          <w:rFonts w:ascii="Liberation Serif" w:eastAsia="Century Gothic" w:hAnsi="Liberation Serif" w:cs="Liberation Serif"/>
          <w:b/>
          <w:sz w:val="22"/>
        </w:rPr>
        <w:t>% ceny całkowitej podanej w ofercie</w:t>
      </w:r>
      <w:r w:rsidRPr="004905DA">
        <w:rPr>
          <w:rFonts w:ascii="Liberation Serif" w:eastAsia="Century Gothic" w:hAnsi="Liberation Serif" w:cs="Liberation Serif"/>
          <w:sz w:val="22"/>
        </w:rPr>
        <w:t>.</w:t>
      </w:r>
    </w:p>
    <w:p w:rsidR="001C20A9" w:rsidRPr="004905DA" w:rsidRDefault="001C20A9" w:rsidP="00567B52">
      <w:pPr>
        <w:numPr>
          <w:ilvl w:val="0"/>
          <w:numId w:val="11"/>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Zabezpieczenie może być wniesione, według wyboru Wykonawcy, w jednej lub w kilku następujących formach:</w:t>
      </w:r>
    </w:p>
    <w:p w:rsidR="00EA6900" w:rsidRPr="004905DA" w:rsidRDefault="001C20A9" w:rsidP="00567B52">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 pieniądzu(zabezpieczenie należytego wykonania umowy wnoszone w pieniądzu należy przekazać przelewem na konto zamawiającego w Banku Spółdzielczym w Szczytnie </w:t>
      </w:r>
    </w:p>
    <w:p w:rsidR="001C20A9" w:rsidRPr="004905DA" w:rsidRDefault="001C20A9" w:rsidP="00EA6900">
      <w:pPr>
        <w:tabs>
          <w:tab w:val="left" w:pos="940"/>
        </w:tabs>
        <w:spacing w:line="360" w:lineRule="auto"/>
        <w:ind w:left="94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nr 79 8838 0005 2001 0000 1661 0005);</w:t>
      </w:r>
    </w:p>
    <w:p w:rsidR="001C20A9" w:rsidRPr="004905DA" w:rsidRDefault="001C20A9" w:rsidP="00567B52">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poręczeniach bankowych lub poręczeniach spółdzielczej kasy oszczędnościowo-kredytowej, z tym że zobowiązanie kasy jest zawsze zobowiązaniem pieniężnym;</w:t>
      </w:r>
    </w:p>
    <w:p w:rsidR="001C20A9" w:rsidRPr="004905DA" w:rsidRDefault="001C20A9" w:rsidP="00567B52">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gwarancjach bankowych;</w:t>
      </w:r>
    </w:p>
    <w:p w:rsidR="001C20A9" w:rsidRPr="004905DA" w:rsidRDefault="001C20A9" w:rsidP="00567B52">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gwarancjach ubezpieczeniowych;</w:t>
      </w:r>
    </w:p>
    <w:p w:rsidR="001C20A9" w:rsidRPr="004905DA" w:rsidRDefault="001C20A9" w:rsidP="00567B52">
      <w:pPr>
        <w:numPr>
          <w:ilvl w:val="1"/>
          <w:numId w:val="12"/>
        </w:numPr>
        <w:tabs>
          <w:tab w:val="left" w:pos="940"/>
        </w:tabs>
        <w:spacing w:line="360" w:lineRule="auto"/>
        <w:ind w:left="700" w:right="20" w:firstLine="5"/>
        <w:jc w:val="both"/>
        <w:rPr>
          <w:rFonts w:ascii="Liberation Serif" w:eastAsia="Century Gothic" w:hAnsi="Liberation Serif" w:cs="Liberation Serif"/>
          <w:sz w:val="22"/>
        </w:rPr>
      </w:pPr>
      <w:bookmarkStart w:id="5" w:name="page11"/>
      <w:bookmarkEnd w:id="5"/>
      <w:r w:rsidRPr="004905DA">
        <w:rPr>
          <w:rFonts w:ascii="Liberation Serif" w:eastAsia="Century Gothic" w:hAnsi="Liberation Serif" w:cs="Liberation Serif"/>
          <w:sz w:val="22"/>
        </w:rPr>
        <w:t>poręczeniach udzielanych przez podmioty, o których mowa w art. 6b ust. 5 pkt 2 ustawy z 9 listopada 2000 r. o utworzeniu Polskiej Agencji Rozwoju Przedsiębiorczości.</w:t>
      </w:r>
    </w:p>
    <w:p w:rsidR="001C20A9" w:rsidRPr="004905DA" w:rsidRDefault="001C20A9" w:rsidP="00567B52">
      <w:pPr>
        <w:numPr>
          <w:ilvl w:val="0"/>
          <w:numId w:val="13"/>
        </w:numPr>
        <w:tabs>
          <w:tab w:val="left" w:pos="700"/>
        </w:tabs>
        <w:spacing w:line="360" w:lineRule="auto"/>
        <w:ind w:left="700" w:hanging="276"/>
        <w:jc w:val="both"/>
        <w:rPr>
          <w:rFonts w:ascii="Liberation Serif" w:eastAsia="Century Gothic" w:hAnsi="Liberation Serif" w:cs="Liberation Serif"/>
          <w:b/>
          <w:sz w:val="22"/>
        </w:rPr>
      </w:pPr>
      <w:r w:rsidRPr="004905DA">
        <w:rPr>
          <w:rFonts w:ascii="Liberation Serif" w:eastAsia="Century Gothic" w:hAnsi="Liberation Serif" w:cs="Liberation Serif"/>
          <w:sz w:val="22"/>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sidRPr="004905DA">
        <w:rPr>
          <w:rFonts w:ascii="Liberation Serif" w:eastAsia="Century Gothic" w:hAnsi="Liberation Serif" w:cs="Liberation Serif"/>
          <w:sz w:val="22"/>
          <w:u w:val="single"/>
        </w:rPr>
        <w:t>bezwarunkowa wypłata</w:t>
      </w:r>
      <w:r w:rsidRPr="004905DA">
        <w:rPr>
          <w:rFonts w:ascii="Liberation Serif" w:eastAsia="Century Gothic" w:hAnsi="Liberation Serif" w:cs="Liberation Serif"/>
          <w:sz w:val="22"/>
        </w:rPr>
        <w:t xml:space="preserve"> (bez jakichkolwiek zastrzeżeń gwaranta/poręczyciela w treści dokumentu w stosunku do Zamawiającego) do wysokości sumy gwarancyjnej. Jako Beneficjenta należy wpisać Gminę Szczytno</w:t>
      </w:r>
      <w:r w:rsidRPr="004905DA">
        <w:rPr>
          <w:rFonts w:ascii="Liberation Serif" w:eastAsia="Century Gothic" w:hAnsi="Liberation Serif" w:cs="Liberation Serif"/>
          <w:b/>
          <w:sz w:val="22"/>
        </w:rPr>
        <w:t>.</w:t>
      </w:r>
    </w:p>
    <w:p w:rsidR="001C20A9" w:rsidRPr="004905DA" w:rsidRDefault="001C20A9" w:rsidP="004905DA">
      <w:pPr>
        <w:numPr>
          <w:ilvl w:val="0"/>
          <w:numId w:val="13"/>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lastRenderedPageBreak/>
        <w:t xml:space="preserve">Zamawiający dokona zwrotu zabezpieczenia należytego wykonania umowy </w:t>
      </w:r>
      <w:r w:rsidR="004905DA" w:rsidRPr="004905DA">
        <w:rPr>
          <w:rFonts w:ascii="Liberation Serif" w:eastAsia="Century Gothic" w:hAnsi="Liberation Serif" w:cs="Liberation Serif"/>
          <w:sz w:val="22"/>
        </w:rPr>
        <w:t>w terminie 30 dni od dnia wykonania przedmiotu umowy i uznania przez Zamawiającego przedmiotu za należycie wykonany.</w:t>
      </w:r>
    </w:p>
    <w:p w:rsidR="001C20A9" w:rsidRPr="004905DA" w:rsidRDefault="001C20A9" w:rsidP="001C20A9">
      <w:pPr>
        <w:tabs>
          <w:tab w:val="left" w:pos="540"/>
        </w:tabs>
        <w:spacing w:before="240" w:line="360" w:lineRule="auto"/>
        <w:ind w:left="560" w:hanging="559"/>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w:t>
      </w:r>
      <w:r w:rsidR="00204D31" w:rsidRPr="004905DA">
        <w:rPr>
          <w:rFonts w:ascii="Liberation Serif" w:eastAsia="Century Gothic" w:hAnsi="Liberation Serif" w:cs="Liberation Serif"/>
          <w:b/>
          <w:sz w:val="24"/>
        </w:rPr>
        <w:t>VIII</w:t>
      </w:r>
      <w:r w:rsidRPr="004905DA">
        <w:rPr>
          <w:rFonts w:ascii="Liberation Serif" w:eastAsia="Century Gothic" w:hAnsi="Liberation Serif" w:cs="Liberation Serif"/>
          <w:b/>
          <w:sz w:val="24"/>
        </w:rPr>
        <w:t>.</w:t>
      </w:r>
      <w:r w:rsidRPr="004905DA">
        <w:rPr>
          <w:rFonts w:ascii="Liberation Serif" w:eastAsia="Century Gothic" w:hAnsi="Liberation Serif" w:cs="Liberation Serif"/>
          <w:b/>
          <w:sz w:val="24"/>
        </w:rPr>
        <w:tab/>
        <w:t>INFORMACJE O FORMALNOŚCIACH, JAKIE MUSZĄ ZOSTAĆ DOPEŁNIONE PO WYBORZE OFERTY W CELU ZAWARCIA UMOWY W SPRAWIE ZAMÓWIENIA PUBLICZNEGO</w:t>
      </w:r>
    </w:p>
    <w:p w:rsidR="001C20A9" w:rsidRPr="004905DA" w:rsidRDefault="001C20A9" w:rsidP="00567B52">
      <w:pPr>
        <w:numPr>
          <w:ilvl w:val="0"/>
          <w:numId w:val="14"/>
        </w:numPr>
        <w:tabs>
          <w:tab w:val="left" w:pos="700"/>
        </w:tabs>
        <w:spacing w:before="240"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Jeżeli zostanie wybrana oferta Wykonawców wspólnie ubiegających się o udzielenie zamówienia, Zamawiający może żądać przed zawarciem umowy w sprawie zamówienia publicznego kopii umowy regulującej współpracę tych Wykonawców.</w:t>
      </w:r>
    </w:p>
    <w:p w:rsidR="001C20A9" w:rsidRPr="004905DA" w:rsidRDefault="001C20A9" w:rsidP="00567B52">
      <w:pPr>
        <w:numPr>
          <w:ilvl w:val="0"/>
          <w:numId w:val="14"/>
        </w:numPr>
        <w:tabs>
          <w:tab w:val="left" w:pos="700"/>
        </w:tabs>
        <w:spacing w:line="360" w:lineRule="auto"/>
        <w:ind w:left="700" w:right="2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Zamawiający powiadomi wybranego Wykonawcę o terminie podpisania umowy w sprawie zamówienia publicznego.</w:t>
      </w:r>
    </w:p>
    <w:p w:rsidR="001C20A9" w:rsidRPr="004905DA" w:rsidRDefault="001C20A9" w:rsidP="00567B52">
      <w:pPr>
        <w:numPr>
          <w:ilvl w:val="0"/>
          <w:numId w:val="14"/>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1C20A9" w:rsidRPr="004905DA" w:rsidRDefault="001C20A9" w:rsidP="001C20A9">
      <w:pPr>
        <w:spacing w:line="360" w:lineRule="auto"/>
        <w:ind w:left="424"/>
        <w:jc w:val="both"/>
        <w:rPr>
          <w:rFonts w:ascii="Liberation Serif" w:eastAsia="Century Gothic" w:hAnsi="Liberation Serif" w:cs="Liberation Serif"/>
          <w:sz w:val="22"/>
        </w:rPr>
      </w:pPr>
      <w:r w:rsidRPr="004905DA">
        <w:rPr>
          <w:rFonts w:ascii="Liberation Serif" w:eastAsia="Century Gothic" w:hAnsi="Liberation Serif" w:cs="Liberation Serif"/>
          <w:sz w:val="22"/>
        </w:rPr>
        <w:t>4. Przed podpisaniem umowy wybrany Wykonawca przekaże Zamawiającemu informacje niezbędne do wpisania do treści umowy (np. imiona i nazwiska upoważnionych osób, które będą reprezentować Wykonawcę przy podpisaniu umowy).</w:t>
      </w:r>
    </w:p>
    <w:p w:rsidR="004905DA" w:rsidRPr="004905DA" w:rsidRDefault="004905DA" w:rsidP="001C20A9">
      <w:pPr>
        <w:spacing w:line="360" w:lineRule="auto"/>
        <w:ind w:left="424"/>
        <w:jc w:val="both"/>
        <w:rPr>
          <w:rFonts w:ascii="Liberation Serif" w:eastAsia="Century Gothic" w:hAnsi="Liberation Serif" w:cs="Liberation Serif"/>
          <w:b/>
          <w:color w:val="FF0000"/>
          <w:sz w:val="22"/>
        </w:rPr>
      </w:pPr>
      <w:r w:rsidRPr="004905DA">
        <w:rPr>
          <w:rFonts w:ascii="Liberation Serif" w:eastAsia="Century Gothic" w:hAnsi="Liberation Serif" w:cs="Liberation Serif"/>
          <w:b/>
          <w:color w:val="FF0000"/>
          <w:sz w:val="22"/>
        </w:rPr>
        <w:t>5. Do zawarcia umowy w formie elektronicznej wymagane jest posiadanie kwalifikowanego podpisu elektronicznego.</w:t>
      </w:r>
    </w:p>
    <w:p w:rsidR="001C20A9" w:rsidRPr="004905DA" w:rsidRDefault="001C20A9" w:rsidP="001C20A9">
      <w:pPr>
        <w:tabs>
          <w:tab w:val="left" w:pos="700"/>
        </w:tabs>
        <w:spacing w:before="240" w:line="360" w:lineRule="auto"/>
        <w:jc w:val="center"/>
        <w:rPr>
          <w:rFonts w:ascii="Liberation Serif" w:eastAsia="Century Gothic" w:hAnsi="Liberation Serif" w:cs="Liberation Serif"/>
          <w:b/>
          <w:sz w:val="24"/>
          <w:szCs w:val="24"/>
        </w:rPr>
      </w:pPr>
      <w:r w:rsidRPr="004905DA">
        <w:rPr>
          <w:rFonts w:ascii="Liberation Serif" w:eastAsia="Century Gothic" w:hAnsi="Liberation Serif" w:cs="Liberation Serif"/>
          <w:b/>
          <w:sz w:val="24"/>
          <w:szCs w:val="24"/>
        </w:rPr>
        <w:t>X</w:t>
      </w:r>
      <w:r w:rsidR="00204D31" w:rsidRPr="004905DA">
        <w:rPr>
          <w:rFonts w:ascii="Liberation Serif" w:eastAsia="Century Gothic" w:hAnsi="Liberation Serif" w:cs="Liberation Serif"/>
          <w:b/>
          <w:sz w:val="24"/>
          <w:szCs w:val="24"/>
        </w:rPr>
        <w:t>I</w:t>
      </w:r>
      <w:r w:rsidRPr="004905DA">
        <w:rPr>
          <w:rFonts w:ascii="Liberation Serif" w:eastAsia="Century Gothic" w:hAnsi="Liberation Serif" w:cs="Liberation Serif"/>
          <w:b/>
          <w:sz w:val="24"/>
          <w:szCs w:val="24"/>
        </w:rPr>
        <w:t>X.</w:t>
      </w:r>
      <w:r w:rsidRPr="004905DA">
        <w:rPr>
          <w:rFonts w:ascii="Liberation Serif" w:eastAsia="Times New Roman" w:hAnsi="Liberation Serif" w:cs="Liberation Serif"/>
          <w:sz w:val="24"/>
          <w:szCs w:val="24"/>
        </w:rPr>
        <w:tab/>
      </w:r>
      <w:r w:rsidRPr="004905DA">
        <w:rPr>
          <w:rFonts w:ascii="Liberation Serif" w:eastAsia="Century Gothic" w:hAnsi="Liberation Serif" w:cs="Liberation Serif"/>
          <w:b/>
          <w:sz w:val="24"/>
          <w:szCs w:val="24"/>
        </w:rPr>
        <w:t>POUCZENIE O ŚRODKACH OCHRONY PRAWNEJ PRZYSŁUGUJĄCYCH WYKONAWCY</w:t>
      </w:r>
    </w:p>
    <w:p w:rsidR="001C20A9" w:rsidRPr="004905DA" w:rsidRDefault="001C20A9" w:rsidP="004905DA">
      <w:pPr>
        <w:spacing w:before="240"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Wykonawcy oraz innemu podmiotowi, jeżeli ma lub miał interes w uzyskaniu zamówienia oraz poniósł lub może ponieść szkodę w wyniku naruszenia przez Zamawiającego przepisów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 xml:space="preserve">, przysługują środki ochrony prawnej określone w dziale IX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w:t>
      </w:r>
    </w:p>
    <w:p w:rsidR="001C20A9" w:rsidRPr="004905DA" w:rsidRDefault="001C20A9" w:rsidP="001C20A9">
      <w:pPr>
        <w:spacing w:line="360" w:lineRule="auto"/>
        <w:rPr>
          <w:rFonts w:ascii="Liberation Serif" w:eastAsia="Times New Roman" w:hAnsi="Liberation Serif" w:cs="Liberation Serif"/>
        </w:rPr>
      </w:pPr>
    </w:p>
    <w:p w:rsidR="001C20A9" w:rsidRPr="004905DA" w:rsidRDefault="001C20A9" w:rsidP="001C20A9">
      <w:pPr>
        <w:tabs>
          <w:tab w:val="left" w:pos="700"/>
        </w:tabs>
        <w:spacing w:before="240" w:line="360" w:lineRule="auto"/>
        <w:jc w:val="center"/>
        <w:rPr>
          <w:rFonts w:ascii="Liberation Serif" w:eastAsia="Century Gothic" w:hAnsi="Liberation Serif" w:cs="Liberation Serif"/>
          <w:b/>
          <w:sz w:val="24"/>
          <w:szCs w:val="24"/>
        </w:rPr>
      </w:pPr>
      <w:r w:rsidRPr="004905DA">
        <w:rPr>
          <w:rFonts w:ascii="Liberation Serif" w:eastAsia="Century Gothic" w:hAnsi="Liberation Serif" w:cs="Liberation Serif"/>
          <w:b/>
          <w:sz w:val="24"/>
          <w:szCs w:val="24"/>
        </w:rPr>
        <w:t>XX.</w:t>
      </w:r>
      <w:r w:rsidRPr="004905DA">
        <w:rPr>
          <w:rFonts w:ascii="Liberation Serif" w:eastAsia="Times New Roman" w:hAnsi="Liberation Serif" w:cs="Liberation Serif"/>
          <w:sz w:val="24"/>
          <w:szCs w:val="24"/>
        </w:rPr>
        <w:tab/>
      </w:r>
      <w:r w:rsidRPr="004905DA">
        <w:rPr>
          <w:rFonts w:ascii="Liberation Serif" w:eastAsia="Century Gothic" w:hAnsi="Liberation Serif" w:cs="Liberation Serif"/>
          <w:b/>
          <w:sz w:val="24"/>
          <w:szCs w:val="24"/>
        </w:rPr>
        <w:t>KLAUZULA INFORMACYJNA DOTYCZĄCA PRZETWARZANIA DANYCH OSOBOWYCH</w:t>
      </w:r>
    </w:p>
    <w:p w:rsidR="001C20A9" w:rsidRPr="004905DA" w:rsidRDefault="001C20A9" w:rsidP="001C20A9">
      <w:pPr>
        <w:suppressAutoHyphens/>
        <w:spacing w:line="360" w:lineRule="auto"/>
        <w:jc w:val="both"/>
        <w:rPr>
          <w:rFonts w:ascii="Liberation Serif" w:eastAsia="Times New Roman" w:hAnsi="Liberation Serif" w:cs="Liberation Serif"/>
          <w:b/>
          <w:sz w:val="22"/>
          <w:szCs w:val="22"/>
          <w:lang w:eastAsia="zh-CN"/>
        </w:rPr>
      </w:pPr>
      <w:r w:rsidRPr="004905DA">
        <w:rPr>
          <w:rFonts w:ascii="Liberation Serif" w:hAnsi="Liberation Serif" w:cs="Liberation Serif"/>
          <w:sz w:val="22"/>
          <w:szCs w:val="22"/>
          <w:lang w:eastAsia="en-US"/>
        </w:rPr>
        <w:t xml:space="preserve">Zgodnie z art. 13 ust. 1 i 2 rozporządzenia Parlamentu Europejskiego i Rady (UE) 2016/679 z dnia 27 kwietnia 2016 r. w sprawie ochrony osób fizycznych w związku z przetwarzaniem danych osobowych </w:t>
      </w:r>
      <w:r w:rsidRPr="004905DA">
        <w:rPr>
          <w:rFonts w:ascii="Liberation Serif" w:hAnsi="Liberation Serif" w:cs="Liberation Serif"/>
          <w:sz w:val="22"/>
          <w:szCs w:val="22"/>
          <w:lang w:eastAsia="en-US"/>
        </w:rPr>
        <w:lastRenderedPageBreak/>
        <w:t>i w sprawie swobodnego przepływu takich danych oraz uchylenia dyrektywy 95/46/WE (ogólne rozporządzenie o ochronie danych) (Dz. Urz. UE L 119 z 04.05.2016, str. 1), dalej „RODO”, informuję, że:</w:t>
      </w:r>
    </w:p>
    <w:p w:rsidR="001C20A9" w:rsidRPr="004905DA" w:rsidRDefault="001C20A9" w:rsidP="001C20A9">
      <w:pPr>
        <w:autoSpaceDE w:val="0"/>
        <w:autoSpaceDN w:val="0"/>
        <w:adjustRightInd w:val="0"/>
        <w:spacing w:line="360" w:lineRule="auto"/>
        <w:jc w:val="both"/>
        <w:rPr>
          <w:rFonts w:ascii="Liberation Serif" w:hAnsi="Liberation Serif" w:cs="Liberation Serif"/>
          <w:i/>
          <w:iCs/>
          <w:sz w:val="22"/>
          <w:szCs w:val="22"/>
          <w:lang w:eastAsia="en-US"/>
        </w:rPr>
      </w:pPr>
      <w:r w:rsidRPr="004905DA">
        <w:rPr>
          <w:rFonts w:ascii="Liberation Serif" w:hAnsi="Liberation Serif" w:cs="Liberation Serif"/>
          <w:sz w:val="22"/>
          <w:szCs w:val="22"/>
          <w:lang w:eastAsia="en-US"/>
        </w:rPr>
        <w:t xml:space="preserve">1) administratorem Pani/Pana danych osobowych jest </w:t>
      </w:r>
      <w:r w:rsidRPr="004905DA">
        <w:rPr>
          <w:rFonts w:ascii="Liberation Serif" w:hAnsi="Liberation Serif" w:cs="Liberation Serif"/>
          <w:i/>
          <w:iCs/>
          <w:sz w:val="22"/>
          <w:szCs w:val="22"/>
          <w:lang w:eastAsia="en-US"/>
        </w:rPr>
        <w:t>Gmina Szczytno, ul. Łomżyńska 3, 12-100 Szczytno; tel. (89) 62 32 580, e-mail: ugszczytno@ug.szczytno.pl</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2) inspektorem ochrony danych osobowych w Gminie Szczytno</w:t>
      </w:r>
      <w:r w:rsidR="00D44D20">
        <w:rPr>
          <w:rFonts w:ascii="Liberation Serif" w:hAnsi="Liberation Serif" w:cs="Liberation Serif"/>
          <w:sz w:val="22"/>
          <w:szCs w:val="22"/>
          <w:lang w:eastAsia="en-US"/>
        </w:rPr>
        <w:t xml:space="preserve"> </w:t>
      </w:r>
      <w:r w:rsidRPr="004905DA">
        <w:rPr>
          <w:rFonts w:ascii="Liberation Serif" w:hAnsi="Liberation Serif" w:cs="Liberation Serif"/>
          <w:sz w:val="22"/>
          <w:szCs w:val="22"/>
          <w:lang w:eastAsia="en-US"/>
        </w:rPr>
        <w:t xml:space="preserve">jest </w:t>
      </w:r>
      <w:r w:rsidRPr="004905DA">
        <w:rPr>
          <w:rFonts w:ascii="Liberation Serif" w:hAnsi="Liberation Serif" w:cs="Liberation Serif"/>
          <w:i/>
          <w:sz w:val="22"/>
          <w:szCs w:val="22"/>
          <w:lang w:eastAsia="en-US"/>
        </w:rPr>
        <w:t>Pan Kamil Maliszewski</w:t>
      </w:r>
      <w:r w:rsidRPr="004905DA">
        <w:rPr>
          <w:rFonts w:ascii="Liberation Serif" w:hAnsi="Liberation Serif" w:cs="Liberation Serif"/>
          <w:i/>
          <w:iCs/>
          <w:sz w:val="22"/>
          <w:szCs w:val="22"/>
          <w:lang w:eastAsia="en-US"/>
        </w:rPr>
        <w:t>, kontakt: e-mail: iodo@ug.szczytno.pl, tel. (89) 62 32 583;</w:t>
      </w:r>
    </w:p>
    <w:p w:rsidR="001C20A9" w:rsidRPr="004905DA" w:rsidRDefault="001C20A9" w:rsidP="001C20A9">
      <w:pPr>
        <w:suppressAutoHyphens/>
        <w:spacing w:line="360" w:lineRule="auto"/>
        <w:jc w:val="both"/>
        <w:rPr>
          <w:rFonts w:ascii="Liberation Serif" w:eastAsia="Arial, Arial" w:hAnsi="Liberation Serif" w:cs="Liberation Serif"/>
          <w:bCs/>
          <w:i/>
          <w:sz w:val="22"/>
          <w:szCs w:val="22"/>
          <w:lang w:eastAsia="zh-CN"/>
        </w:rPr>
      </w:pPr>
      <w:r w:rsidRPr="004905DA">
        <w:rPr>
          <w:rFonts w:ascii="Liberation Serif" w:hAnsi="Liberation Serif" w:cs="Liberation Serif"/>
          <w:sz w:val="22"/>
          <w:szCs w:val="22"/>
          <w:lang w:eastAsia="en-US"/>
        </w:rPr>
        <w:t>3) Pani/Pana dane osobowe przetwarzane będą na podstawie art. 6 ust. 1 lit. c RODO w celu związanym z niniejszym postępowaniem o udzielenie zamówienia publicznego</w:t>
      </w:r>
      <w:r w:rsidRPr="004905DA">
        <w:rPr>
          <w:rFonts w:ascii="Liberation Serif" w:eastAsia="Arial, Arial" w:hAnsi="Liberation Serif" w:cs="Liberation Serif"/>
          <w:bCs/>
          <w:i/>
          <w:sz w:val="22"/>
          <w:szCs w:val="22"/>
          <w:lang w:eastAsia="zh-CN"/>
        </w:rPr>
        <w:t>;</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4) odbiorcami Pani/Pana danych osobowych będą osoby lub podmioty, którym udostępniona zostanie dokumentacja postępowania w oparciu o art. 18 oraz art. 74 ust. 1 ustawy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5) Pani/Pana dane osobowe będą przechowywane, zgodnie z art. 78 ustawy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 przez okres co najmniej 4 lat od dnia zakończenia postępowania o udzielenie zamówienia, a jeżeli czas trwania umowy przekracza 4 lata, okres przechowywania obejmuje cały czas trwania umowy;</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6) obowiązek podania przez Panią/Pana danych osobowych bezpośrednio Pani/Pana dotyczących jest wymogiem ustawowym określonym w przepisach ustawy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 xml:space="preserve">, związanym z udziałem w postępowaniu o udzielenie zamówienia publicznego; konsekwencje niepodania określonych danych wynikają z ustawy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7) w odniesieniu do Pani/Pana danych osobowych decyzje nie będą podejmowane w sposób zautomatyzowany, stosowanie do art. 22 RODO;</w:t>
      </w:r>
    </w:p>
    <w:p w:rsidR="001C20A9" w:rsidRPr="004905DA" w:rsidRDefault="001C20A9" w:rsidP="001C20A9">
      <w:pPr>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8) posiada Pani/Pan:</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na podstawie art. 15 RODO prawo dostępu do danych osobowych Pani/Pana dotyczących;</w:t>
      </w:r>
    </w:p>
    <w:p w:rsidR="001C20A9" w:rsidRPr="004905DA" w:rsidRDefault="001C20A9" w:rsidP="001C20A9">
      <w:pPr>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na podstawie art. 16 RODO prawo do sprostowania Pani/Pana danych osobowych;</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na podstawie art. 18 RODO prawo żądania od administratora ograniczenia przetwarzania danych osobowych z zastrzeżeniem przypadków, o których mowa w art. 18 ust. 2 RODO;</w:t>
      </w:r>
    </w:p>
    <w:p w:rsidR="001C20A9" w:rsidRPr="004905DA"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prawo do wniesienia skargi do Prezesa Urzędu Ochrony Danych Osobowych, gdy uzna Pani/Pan, że przetwarzanie danych osobowych Pani/Pana dotyczących narusza przepisy RODO;</w:t>
      </w:r>
    </w:p>
    <w:p w:rsidR="001C20A9" w:rsidRPr="004905DA" w:rsidRDefault="001C20A9" w:rsidP="001C20A9">
      <w:pPr>
        <w:tabs>
          <w:tab w:val="left" w:pos="3630"/>
        </w:tabs>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9) nie przysługuje Pani/Panu:</w:t>
      </w:r>
      <w:r w:rsidRPr="004905DA">
        <w:rPr>
          <w:rFonts w:ascii="Liberation Serif" w:hAnsi="Liberation Serif" w:cs="Liberation Serif"/>
          <w:sz w:val="22"/>
          <w:szCs w:val="22"/>
          <w:lang w:eastAsia="en-US"/>
        </w:rPr>
        <w:tab/>
      </w:r>
    </w:p>
    <w:p w:rsidR="001C20A9" w:rsidRPr="004905DA" w:rsidRDefault="001C20A9" w:rsidP="001C20A9">
      <w:pPr>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w związku z art. 17 ust. 3 lit. b, d lub e RODO prawo do usunięcia danych osobowych;</w:t>
      </w:r>
    </w:p>
    <w:p w:rsidR="001C20A9" w:rsidRPr="004905DA" w:rsidRDefault="001C20A9" w:rsidP="001C20A9">
      <w:pPr>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prawo do przenoszenia danych osobowych, o którym mowa w art. 20 RODO;</w:t>
      </w:r>
    </w:p>
    <w:p w:rsidR="001C20A9" w:rsidRPr="004905DA" w:rsidRDefault="001C20A9" w:rsidP="001C20A9">
      <w:pPr>
        <w:tabs>
          <w:tab w:val="left" w:pos="700"/>
        </w:tabs>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 </w:t>
      </w:r>
      <w:r w:rsidRPr="004905DA">
        <w:rPr>
          <w:rFonts w:ascii="Liberation Serif" w:hAnsi="Liberation Serif" w:cs="Liberation Serif"/>
          <w:bCs/>
          <w:sz w:val="22"/>
          <w:szCs w:val="22"/>
          <w:lang w:eastAsia="en-US"/>
        </w:rPr>
        <w:t>na podstawie art. 21 RODO prawo sprzeciwu, wobec przetwarzania danych osobowych, gdyż podstawą prawną przetwarzania Pani/Pana danych osobowych jest art. 6 ust. 1 lit. c RODO</w:t>
      </w:r>
      <w:r w:rsidRPr="004905DA">
        <w:rPr>
          <w:rFonts w:ascii="Liberation Serif" w:hAnsi="Liberation Serif" w:cs="Liberation Serif"/>
          <w:sz w:val="22"/>
          <w:szCs w:val="22"/>
          <w:lang w:eastAsia="en-US"/>
        </w:rPr>
        <w:t>.</w:t>
      </w:r>
    </w:p>
    <w:p w:rsidR="001C20A9" w:rsidRPr="004905DA" w:rsidRDefault="001C20A9" w:rsidP="001C20A9">
      <w:pPr>
        <w:tabs>
          <w:tab w:val="left" w:pos="700"/>
        </w:tabs>
        <w:spacing w:line="360" w:lineRule="auto"/>
        <w:ind w:left="700" w:hanging="276"/>
        <w:jc w:val="both"/>
        <w:rPr>
          <w:rFonts w:ascii="Liberation Serif" w:hAnsi="Liberation Serif" w:cs="Liberation Serif"/>
          <w:sz w:val="22"/>
          <w:szCs w:val="22"/>
          <w:lang w:eastAsia="en-US"/>
        </w:rPr>
      </w:pPr>
    </w:p>
    <w:p w:rsidR="001B1632" w:rsidRDefault="001B1632" w:rsidP="001C20A9">
      <w:pPr>
        <w:spacing w:line="360" w:lineRule="auto"/>
        <w:jc w:val="center"/>
        <w:rPr>
          <w:rFonts w:ascii="Liberation Serif" w:eastAsia="Century Gothic" w:hAnsi="Liberation Serif" w:cs="Liberation Serif"/>
          <w:b/>
          <w:sz w:val="24"/>
        </w:rPr>
      </w:pPr>
    </w:p>
    <w:p w:rsidR="001B1632" w:rsidRDefault="001B1632" w:rsidP="001C20A9">
      <w:pPr>
        <w:spacing w:line="360" w:lineRule="auto"/>
        <w:jc w:val="center"/>
        <w:rPr>
          <w:rFonts w:ascii="Liberation Serif" w:eastAsia="Century Gothic" w:hAnsi="Liberation Serif" w:cs="Liberation Serif"/>
          <w:b/>
          <w:sz w:val="24"/>
        </w:rPr>
      </w:pPr>
    </w:p>
    <w:p w:rsidR="001C20A9" w:rsidRPr="004905DA" w:rsidRDefault="001C20A9" w:rsidP="001C20A9">
      <w:pPr>
        <w:spacing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lastRenderedPageBreak/>
        <w:t>XXI. PROJEKTOWANE POSTANOWIENIA UMOWY</w:t>
      </w:r>
    </w:p>
    <w:p w:rsidR="001C20A9" w:rsidRPr="004905DA" w:rsidRDefault="001C20A9" w:rsidP="001C20A9">
      <w:pPr>
        <w:spacing w:line="360" w:lineRule="auto"/>
        <w:jc w:val="center"/>
        <w:rPr>
          <w:rFonts w:ascii="Liberation Serif" w:eastAsia="Century Gothic" w:hAnsi="Liberation Serif" w:cs="Liberation Serif"/>
          <w:b/>
          <w:sz w:val="24"/>
        </w:rPr>
      </w:pPr>
    </w:p>
    <w:p w:rsidR="00A8326A" w:rsidRPr="00A8326A" w:rsidRDefault="00A8326A" w:rsidP="00A8326A">
      <w:pPr>
        <w:spacing w:line="360" w:lineRule="auto"/>
        <w:jc w:val="center"/>
        <w:rPr>
          <w:rFonts w:ascii="Liberation Serif" w:hAnsi="Liberation Serif" w:cs="Liberation Serif"/>
          <w:sz w:val="22"/>
          <w:szCs w:val="22"/>
        </w:rPr>
      </w:pPr>
      <w:r w:rsidRPr="00A8326A">
        <w:rPr>
          <w:rFonts w:ascii="Liberation Serif" w:hAnsi="Liberation Serif" w:cs="Liberation Serif"/>
          <w:b/>
          <w:sz w:val="22"/>
          <w:szCs w:val="22"/>
        </w:rPr>
        <w:t xml:space="preserve">UMOWA Nr </w:t>
      </w:r>
      <w:r w:rsidRPr="00A8326A">
        <w:rPr>
          <w:rFonts w:ascii="Liberation Serif" w:hAnsi="Liberation Serif" w:cs="Liberation Serif"/>
          <w:sz w:val="22"/>
          <w:szCs w:val="22"/>
        </w:rPr>
        <w:t>…… (</w:t>
      </w:r>
      <w:r w:rsidRPr="00A8326A">
        <w:rPr>
          <w:rFonts w:ascii="Liberation Serif" w:hAnsi="Liberation Serif" w:cs="Liberation Serif"/>
          <w:i/>
          <w:sz w:val="22"/>
          <w:szCs w:val="22"/>
        </w:rPr>
        <w:t>projekt</w:t>
      </w:r>
      <w:r w:rsidRPr="00A8326A">
        <w:rPr>
          <w:rFonts w:ascii="Liberation Serif" w:hAnsi="Liberation Serif" w:cs="Liberation Serif"/>
          <w:sz w:val="22"/>
          <w:szCs w:val="22"/>
        </w:rPr>
        <w:t>)</w:t>
      </w:r>
    </w:p>
    <w:p w:rsidR="00A8326A" w:rsidRPr="00A8326A" w:rsidRDefault="00A8326A" w:rsidP="00A8326A">
      <w:pPr>
        <w:spacing w:after="200" w:line="360" w:lineRule="auto"/>
        <w:jc w:val="center"/>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zawarta w dniu ……………… r. w Szczytnie</w:t>
      </w:r>
    </w:p>
    <w:p w:rsidR="00A8326A" w:rsidRPr="00A8326A" w:rsidRDefault="00A8326A" w:rsidP="00A8326A">
      <w:pPr>
        <w:spacing w:after="200"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pomiędzy:</w:t>
      </w:r>
      <w:r w:rsidRPr="00A8326A">
        <w:rPr>
          <w:rFonts w:ascii="Liberation Serif" w:hAnsi="Liberation Serif" w:cs="Liberation Serif"/>
          <w:sz w:val="22"/>
          <w:szCs w:val="22"/>
          <w:lang w:eastAsia="en-US"/>
        </w:rPr>
        <w:tab/>
      </w:r>
      <w:r w:rsidRPr="00A8326A">
        <w:rPr>
          <w:rFonts w:ascii="Liberation Serif" w:hAnsi="Liberation Serif" w:cs="Liberation Serif"/>
          <w:sz w:val="22"/>
          <w:szCs w:val="22"/>
          <w:lang w:eastAsia="en-US"/>
        </w:rPr>
        <w:tab/>
      </w:r>
      <w:r w:rsidRPr="00A8326A">
        <w:rPr>
          <w:rFonts w:ascii="Liberation Serif" w:hAnsi="Liberation Serif" w:cs="Liberation Serif"/>
          <w:sz w:val="22"/>
          <w:szCs w:val="22"/>
          <w:lang w:eastAsia="en-US"/>
        </w:rPr>
        <w:tab/>
      </w:r>
      <w:r w:rsidRPr="00A8326A">
        <w:rPr>
          <w:rFonts w:ascii="Liberation Serif" w:hAnsi="Liberation Serif" w:cs="Liberation Serif"/>
          <w:sz w:val="22"/>
          <w:szCs w:val="22"/>
          <w:lang w:eastAsia="en-US"/>
        </w:rPr>
        <w:tab/>
      </w:r>
      <w:r w:rsidRPr="00A8326A">
        <w:rPr>
          <w:rFonts w:ascii="Liberation Serif" w:hAnsi="Liberation Serif" w:cs="Liberation Serif"/>
          <w:sz w:val="22"/>
          <w:szCs w:val="22"/>
          <w:lang w:eastAsia="en-US"/>
        </w:rPr>
        <w:tab/>
      </w:r>
    </w:p>
    <w:p w:rsidR="00A8326A" w:rsidRPr="00A8326A" w:rsidRDefault="00A8326A" w:rsidP="00A8326A">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I.  </w:t>
      </w:r>
      <w:r w:rsidRPr="00A8326A">
        <w:rPr>
          <w:rFonts w:ascii="Liberation Serif" w:hAnsi="Liberation Serif" w:cs="Liberation Serif"/>
          <w:b/>
          <w:sz w:val="22"/>
          <w:szCs w:val="22"/>
          <w:lang w:eastAsia="en-US"/>
        </w:rPr>
        <w:t>Gminą Szczytno</w:t>
      </w:r>
      <w:r w:rsidRPr="00A8326A">
        <w:rPr>
          <w:rFonts w:ascii="Liberation Serif" w:hAnsi="Liberation Serif" w:cs="Liberation Serif"/>
          <w:sz w:val="22"/>
          <w:szCs w:val="22"/>
          <w:lang w:eastAsia="en-US"/>
        </w:rPr>
        <w:t>, reprezentowaną przez</w:t>
      </w:r>
    </w:p>
    <w:p w:rsidR="00A8326A" w:rsidRPr="00A8326A" w:rsidRDefault="00A8326A" w:rsidP="00A8326A">
      <w:pPr>
        <w:spacing w:line="360" w:lineRule="auto"/>
        <w:jc w:val="both"/>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Wójta Gminy Szczytno – Sławomira Wojciechowskiego</w:t>
      </w:r>
    </w:p>
    <w:p w:rsidR="00A8326A" w:rsidRPr="00A8326A" w:rsidRDefault="00A8326A" w:rsidP="00A8326A">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     przy kontrasygnacie </w:t>
      </w:r>
      <w:r w:rsidRPr="00A8326A">
        <w:rPr>
          <w:rFonts w:ascii="Liberation Serif" w:hAnsi="Liberation Serif" w:cs="Liberation Serif"/>
          <w:b/>
          <w:sz w:val="22"/>
          <w:szCs w:val="22"/>
          <w:lang w:eastAsia="en-US"/>
        </w:rPr>
        <w:t>Skarbnika Gminy Jolanty Godlewskiej</w:t>
      </w:r>
    </w:p>
    <w:p w:rsidR="00A8326A" w:rsidRPr="00A8326A" w:rsidRDefault="00A8326A" w:rsidP="00A8326A">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     zwaną „Zamawiającym”, NIP: …..................; REGON: …......................</w:t>
      </w:r>
    </w:p>
    <w:p w:rsidR="00A8326A" w:rsidRPr="00A8326A" w:rsidRDefault="00A8326A" w:rsidP="00A8326A">
      <w:pPr>
        <w:spacing w:line="360" w:lineRule="auto"/>
        <w:jc w:val="both"/>
        <w:rPr>
          <w:rFonts w:ascii="Liberation Serif" w:hAnsi="Liberation Serif" w:cs="Liberation Serif"/>
          <w:sz w:val="22"/>
          <w:szCs w:val="22"/>
          <w:lang w:eastAsia="en-US"/>
        </w:rPr>
      </w:pPr>
    </w:p>
    <w:p w:rsidR="00A8326A" w:rsidRPr="00A8326A" w:rsidRDefault="00A8326A" w:rsidP="00A8326A">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II. a …………….………..…………………………………………………………………….    </w:t>
      </w:r>
    </w:p>
    <w:p w:rsidR="00A8326A" w:rsidRPr="00A8326A" w:rsidRDefault="00A8326A" w:rsidP="00A8326A">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    mającym siedzibę w …………………………………………….., </w:t>
      </w:r>
    </w:p>
    <w:p w:rsidR="00A8326A" w:rsidRPr="00A8326A" w:rsidRDefault="00A8326A" w:rsidP="00A8326A">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    prowadzącym działalność na podstawie wpisu do …..................... pod  </w:t>
      </w:r>
    </w:p>
    <w:p w:rsidR="00A8326A" w:rsidRPr="00A8326A" w:rsidRDefault="00A8326A" w:rsidP="00A8326A">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    numerem...................</w:t>
      </w:r>
    </w:p>
    <w:p w:rsidR="00A8326A" w:rsidRPr="00A8326A" w:rsidRDefault="00A8326A" w:rsidP="00A8326A">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    NIP: …........................; REGON: ….............................</w:t>
      </w:r>
    </w:p>
    <w:p w:rsidR="00A8326A" w:rsidRPr="00A8326A" w:rsidRDefault="00A8326A" w:rsidP="00A8326A">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    zwanym w dalszej treści umowy  „Wykonawcą”, reprezentowanym przez:</w:t>
      </w:r>
    </w:p>
    <w:p w:rsidR="00A8326A" w:rsidRPr="00A8326A" w:rsidRDefault="00A8326A" w:rsidP="00A8326A">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     - .........................................................................</w:t>
      </w:r>
    </w:p>
    <w:p w:rsidR="00A8326A" w:rsidRPr="00A8326A" w:rsidRDefault="00A8326A" w:rsidP="00A8326A">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1</w:t>
      </w:r>
    </w:p>
    <w:p w:rsidR="00A8326A" w:rsidRPr="00A8326A" w:rsidRDefault="00A8326A" w:rsidP="00A8326A">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Przedmiot umowy</w:t>
      </w:r>
    </w:p>
    <w:p w:rsidR="00A8326A" w:rsidRPr="00A8326A" w:rsidRDefault="00A8326A" w:rsidP="00A8326A">
      <w:pPr>
        <w:numPr>
          <w:ilvl w:val="0"/>
          <w:numId w:val="42"/>
        </w:numPr>
        <w:spacing w:after="200" w:line="360" w:lineRule="auto"/>
        <w:contextualSpacing/>
        <w:jc w:val="both"/>
        <w:rPr>
          <w:rFonts w:ascii="Liberation Serif" w:hAnsi="Liberation Serif" w:cs="Liberation Serif"/>
          <w:b/>
          <w:i/>
          <w:sz w:val="22"/>
          <w:szCs w:val="22"/>
          <w:lang w:eastAsia="en-US"/>
        </w:rPr>
      </w:pPr>
      <w:r w:rsidRPr="00A8326A">
        <w:rPr>
          <w:rFonts w:ascii="Liberation Serif" w:hAnsi="Liberation Serif" w:cs="Liberation Serif"/>
          <w:sz w:val="22"/>
          <w:szCs w:val="22"/>
          <w:lang w:eastAsia="en-US"/>
        </w:rPr>
        <w:t xml:space="preserve">W wyniku wyboru oferty w postępowaniu o udzieleniu zamówienia publicznego prowadzonym                      w trybie podstawowym na podst. art. 275 pkt 1 ustawy z dnia 11 września 2019 r. Prawo zamówień publicznych (Dz. U. z 2021 r., poz. 1129 z </w:t>
      </w:r>
      <w:proofErr w:type="spellStart"/>
      <w:r w:rsidRPr="00A8326A">
        <w:rPr>
          <w:rFonts w:ascii="Liberation Serif" w:hAnsi="Liberation Serif" w:cs="Liberation Serif"/>
          <w:sz w:val="22"/>
          <w:szCs w:val="22"/>
          <w:lang w:eastAsia="en-US"/>
        </w:rPr>
        <w:t>późn</w:t>
      </w:r>
      <w:proofErr w:type="spellEnd"/>
      <w:r w:rsidRPr="00A8326A">
        <w:rPr>
          <w:rFonts w:ascii="Liberation Serif" w:hAnsi="Liberation Serif" w:cs="Liberation Serif"/>
          <w:sz w:val="22"/>
          <w:szCs w:val="22"/>
          <w:lang w:eastAsia="en-US"/>
        </w:rPr>
        <w:t xml:space="preserve">. zm.), zwanej dalej ustawą Zamawiający powierza, a Wykonawca zobowiązuje się zrealizować zamówienie pn.: </w:t>
      </w:r>
      <w:r w:rsidRPr="00A8326A">
        <w:rPr>
          <w:rFonts w:ascii="Liberation Serif" w:hAnsi="Liberation Serif" w:cs="Liberation Serif"/>
          <w:b/>
          <w:i/>
          <w:sz w:val="22"/>
          <w:szCs w:val="22"/>
          <w:lang w:eastAsia="en-US"/>
        </w:rPr>
        <w:t>Zakup komputerów stacjonarnych, laptopów oraz tabletów w ramach realizacji projektu grantowego „Wsparcie dzieci z rodzin pegeerowskich w rozwoju cyfrowym – Granty PPGR”.</w:t>
      </w:r>
      <w:r w:rsidRPr="00A8326A">
        <w:rPr>
          <w:rFonts w:ascii="Liberation Serif" w:hAnsi="Liberation Serif" w:cs="Liberation Serif"/>
          <w:sz w:val="22"/>
          <w:szCs w:val="22"/>
          <w:lang w:eastAsia="en-US"/>
        </w:rPr>
        <w:t>.</w:t>
      </w:r>
    </w:p>
    <w:p w:rsidR="00A8326A" w:rsidRPr="00A8326A" w:rsidRDefault="00A8326A" w:rsidP="00A8326A">
      <w:pPr>
        <w:numPr>
          <w:ilvl w:val="0"/>
          <w:numId w:val="42"/>
        </w:numPr>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Przedmiot zamówienia obejmuje dostawę 35 komputerów stacjonarnych, 165 laptopów i 2 tabletów o parametrach określonych w </w:t>
      </w:r>
      <w:r w:rsidRPr="00A8326A">
        <w:rPr>
          <w:rFonts w:ascii="Liberation Serif" w:hAnsi="Liberation Serif" w:cs="Liberation Serif"/>
          <w:b/>
          <w:sz w:val="22"/>
          <w:szCs w:val="22"/>
          <w:lang w:eastAsia="en-US"/>
        </w:rPr>
        <w:t>Załączniku Nr 1 do SWZ</w:t>
      </w:r>
      <w:r w:rsidRPr="00A8326A">
        <w:rPr>
          <w:rFonts w:ascii="Liberation Serif" w:hAnsi="Liberation Serif" w:cs="Liberation Serif"/>
          <w:sz w:val="22"/>
          <w:szCs w:val="22"/>
          <w:lang w:eastAsia="en-US"/>
        </w:rPr>
        <w:t xml:space="preserve">. </w:t>
      </w:r>
    </w:p>
    <w:p w:rsidR="00A8326A" w:rsidRPr="00A8326A" w:rsidRDefault="00A8326A" w:rsidP="00A8326A">
      <w:pPr>
        <w:numPr>
          <w:ilvl w:val="0"/>
          <w:numId w:val="42"/>
        </w:numPr>
        <w:spacing w:before="240" w:after="200" w:line="360" w:lineRule="auto"/>
        <w:contextualSpacing/>
        <w:jc w:val="both"/>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Na realizację przedmiotowego zamówienia Zamawiający otrzymał grant nr 1356/2022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p>
    <w:p w:rsidR="00A8326A" w:rsidRPr="00A8326A" w:rsidRDefault="00A8326A" w:rsidP="00A8326A">
      <w:pPr>
        <w:numPr>
          <w:ilvl w:val="0"/>
          <w:numId w:val="42"/>
        </w:numPr>
        <w:spacing w:before="240"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lastRenderedPageBreak/>
        <w:t>Przedmiot dostawy musi być fabrycznie nowy, nieużywany, wolny od wad i kompletny tj. posiadający wszelkie akcesoria, przewody, kable niezbędne do ich użytkowania. Zaoferowany sprzęt musi być gotowy do użytkowania bez dodatkowych zakupów. Musi pochodzić z oficjalnych kanałów dystrybucyjnych producenta, zapewniających w szczególności realizację uprawnień gwarancyjnych. Cały asortyment składający się na przedmiot zamówienia powinien być nowy, nie noszący śladów uszkodzeń zewnętrznych i uprzedniego używania, tzn. że żadne urządzenie, produkt nie może być wcześniej używane, winien być sprawny, odpowiednio zapakowany, spełniać wszelkie wymogi norm określonych obowiązującym prawem.</w:t>
      </w:r>
    </w:p>
    <w:p w:rsidR="00A8326A" w:rsidRPr="00A8326A" w:rsidRDefault="00A8326A" w:rsidP="00A8326A">
      <w:pPr>
        <w:numPr>
          <w:ilvl w:val="0"/>
          <w:numId w:val="42"/>
        </w:numPr>
        <w:spacing w:before="240"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Przedmiot umowy dostarczony zostanie Zamawiającemu z:</w:t>
      </w:r>
    </w:p>
    <w:p w:rsidR="00A8326A" w:rsidRPr="00A8326A" w:rsidRDefault="00A8326A" w:rsidP="00A8326A">
      <w:pPr>
        <w:spacing w:before="240"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1) kartą gwarancyjną</w:t>
      </w:r>
    </w:p>
    <w:p w:rsidR="00A8326A" w:rsidRPr="00A8326A" w:rsidRDefault="00A8326A" w:rsidP="00A8326A">
      <w:pPr>
        <w:spacing w:before="240"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2) instrukcją obsługi i dokumentacją techniczną w języku polskim</w:t>
      </w:r>
    </w:p>
    <w:p w:rsidR="00A8326A" w:rsidRPr="00A8326A" w:rsidRDefault="00A8326A" w:rsidP="00A8326A">
      <w:pPr>
        <w:spacing w:before="240"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3) dokumentem określającym zasady świadczenia usług przez autoryzowany serwis w okresie gwarancyjnym i pogwarancyjnym</w:t>
      </w:r>
    </w:p>
    <w:p w:rsidR="00A8326A" w:rsidRPr="00A8326A" w:rsidRDefault="00A8326A" w:rsidP="00A8326A">
      <w:pPr>
        <w:spacing w:before="240"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4) licencjami jak również wszelkimi prawami na dostarczone programy i systemy operacyjne, wystawionymi na rzecz Zamawiającego</w:t>
      </w:r>
      <w:r w:rsidR="00F747E0">
        <w:rPr>
          <w:rFonts w:ascii="Liberation Serif" w:hAnsi="Liberation Serif" w:cs="Liberation Serif"/>
          <w:sz w:val="22"/>
          <w:szCs w:val="22"/>
          <w:lang w:eastAsia="en-US"/>
        </w:rPr>
        <w:t>.</w:t>
      </w:r>
    </w:p>
    <w:p w:rsidR="00A8326A" w:rsidRPr="00A8326A" w:rsidRDefault="00A8326A" w:rsidP="00A8326A">
      <w:pPr>
        <w:spacing w:line="360" w:lineRule="auto"/>
        <w:ind w:left="360"/>
        <w:contextualSpacing/>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2</w:t>
      </w:r>
    </w:p>
    <w:p w:rsidR="00A8326A" w:rsidRPr="00A8326A" w:rsidRDefault="00A8326A" w:rsidP="00A8326A">
      <w:pPr>
        <w:spacing w:before="240" w:after="200" w:line="360" w:lineRule="auto"/>
        <w:ind w:left="360"/>
        <w:contextualSpacing/>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Obowiązki stron</w:t>
      </w:r>
    </w:p>
    <w:p w:rsidR="00A8326A" w:rsidRPr="00A8326A" w:rsidRDefault="00A8326A" w:rsidP="00A8326A">
      <w:pPr>
        <w:numPr>
          <w:ilvl w:val="0"/>
          <w:numId w:val="50"/>
        </w:numPr>
        <w:spacing w:before="240"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zobowiązuje się do prawidłowego wykonania przedmiotu Umowy, zgodnie                                z postanowieniami niniejszej umowy oraz Specyfikacją Warunków Zamówienia, zasadami wiedzy technicznej, zasadami należytej staranności oraz obowiązującymi normami i przepisami.</w:t>
      </w:r>
    </w:p>
    <w:p w:rsidR="00A8326A" w:rsidRPr="00A8326A" w:rsidRDefault="00A8326A" w:rsidP="00A8326A">
      <w:pPr>
        <w:numPr>
          <w:ilvl w:val="0"/>
          <w:numId w:val="50"/>
        </w:numPr>
        <w:spacing w:before="240"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Przedmiot zamówienia, o którym mowa w §1 należy dostarczyć na adres: ul. Łomżyńska 3, 12-100 Szczytno. </w:t>
      </w:r>
    </w:p>
    <w:p w:rsidR="00A8326A" w:rsidRPr="00A8326A" w:rsidRDefault="00A8326A" w:rsidP="00A8326A">
      <w:pPr>
        <w:numPr>
          <w:ilvl w:val="0"/>
          <w:numId w:val="50"/>
        </w:numPr>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O terminie dostawy Wykonawca zobowiązany jest zawiadomić Zamawiającego co najmniej                   z 2-dniowym wyprzedzeniem. Dostawa przedmiotu umowy nastąpi w godzinach 8:00-14:00.</w:t>
      </w:r>
    </w:p>
    <w:p w:rsidR="00A8326A" w:rsidRPr="00A8326A" w:rsidRDefault="00A8326A" w:rsidP="00A8326A">
      <w:pPr>
        <w:numPr>
          <w:ilvl w:val="0"/>
          <w:numId w:val="50"/>
        </w:numPr>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zobowiązuje się dostarczyć przedmiot Zamówienia na własny koszt i ryzyko do miejsca wskazanego przez Zamawiającego.</w:t>
      </w:r>
    </w:p>
    <w:p w:rsidR="00A8326A" w:rsidRPr="00A8326A" w:rsidRDefault="00A8326A" w:rsidP="00A8326A">
      <w:pPr>
        <w:numPr>
          <w:ilvl w:val="0"/>
          <w:numId w:val="50"/>
        </w:numPr>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Odbiór </w:t>
      </w:r>
      <w:r w:rsidR="00F747E0">
        <w:rPr>
          <w:rFonts w:ascii="Liberation Serif" w:hAnsi="Liberation Serif" w:cs="Liberation Serif"/>
          <w:sz w:val="22"/>
          <w:szCs w:val="22"/>
          <w:lang w:eastAsia="en-US"/>
        </w:rPr>
        <w:t>dostarczonego sprzętu</w:t>
      </w:r>
      <w:r w:rsidRPr="00A8326A">
        <w:rPr>
          <w:rFonts w:ascii="Liberation Serif" w:hAnsi="Liberation Serif" w:cs="Liberation Serif"/>
          <w:sz w:val="22"/>
          <w:szCs w:val="22"/>
          <w:lang w:eastAsia="en-US"/>
        </w:rPr>
        <w:t xml:space="preserve"> nastąpi w formie protokołu, po uprzednim stwierdzeniu jego zgodności z warunkami zamówienia. </w:t>
      </w:r>
    </w:p>
    <w:p w:rsidR="00A8326A" w:rsidRPr="00A8326A" w:rsidRDefault="00A8326A" w:rsidP="00A8326A">
      <w:pPr>
        <w:numPr>
          <w:ilvl w:val="0"/>
          <w:numId w:val="50"/>
        </w:numPr>
        <w:tabs>
          <w:tab w:val="num" w:pos="0"/>
        </w:tabs>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Zamawiający dokona sprawdzenia dostarczonego sprzętu. Jeżeli w trakcie sprawdzenia stwierdzona zostanie wada, Zamawiający może odmówić jego odbioru, a Wykonawca zobowiązany będzie do wymiany wadliwego przedmiotu umowy na wolny od wad. Przez wadę rozumie się w szczególności jakąkolwiek niezgodność dostarczonego sprzętu z opisem przedmiotu umowy stanowiącym </w:t>
      </w:r>
      <w:r w:rsidRPr="00A8326A">
        <w:rPr>
          <w:rFonts w:ascii="Liberation Serif" w:hAnsi="Liberation Serif" w:cs="Liberation Serif"/>
          <w:b/>
          <w:bCs/>
          <w:sz w:val="22"/>
          <w:szCs w:val="22"/>
          <w:lang w:eastAsia="en-US"/>
        </w:rPr>
        <w:t>załącznik nr 2</w:t>
      </w:r>
      <w:r w:rsidRPr="00A8326A">
        <w:rPr>
          <w:rFonts w:ascii="Liberation Serif" w:hAnsi="Liberation Serif" w:cs="Liberation Serif"/>
          <w:sz w:val="22"/>
          <w:szCs w:val="22"/>
          <w:lang w:eastAsia="en-US"/>
        </w:rPr>
        <w:t xml:space="preserve"> do niniejszej umowy lub ofertą Wykonawcy stanowiącą </w:t>
      </w:r>
      <w:r w:rsidRPr="00A8326A">
        <w:rPr>
          <w:rFonts w:ascii="Liberation Serif" w:hAnsi="Liberation Serif" w:cs="Liberation Serif"/>
          <w:b/>
          <w:sz w:val="22"/>
          <w:szCs w:val="22"/>
          <w:lang w:eastAsia="en-US"/>
        </w:rPr>
        <w:t>załącznik nr 1</w:t>
      </w:r>
      <w:r w:rsidRPr="00A8326A">
        <w:rPr>
          <w:rFonts w:ascii="Liberation Serif" w:hAnsi="Liberation Serif" w:cs="Liberation Serif"/>
          <w:sz w:val="22"/>
          <w:szCs w:val="22"/>
          <w:lang w:eastAsia="en-US"/>
        </w:rPr>
        <w:t xml:space="preserve"> do niniejszej umowy.</w:t>
      </w:r>
      <w:bookmarkStart w:id="6" w:name="_GoBack"/>
      <w:bookmarkEnd w:id="6"/>
    </w:p>
    <w:p w:rsidR="00A8326A" w:rsidRPr="00A8326A" w:rsidRDefault="00A8326A" w:rsidP="00A8326A">
      <w:pPr>
        <w:numPr>
          <w:ilvl w:val="0"/>
          <w:numId w:val="50"/>
        </w:numPr>
        <w:tabs>
          <w:tab w:val="num" w:pos="0"/>
        </w:tabs>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lastRenderedPageBreak/>
        <w:t>Jeżeli w toku czynności odbioru zostaną stwierdzone wady przedmiotu umowy lub brak wymaganych dokumentów, to Zamawiającemu przysługują następujące uprawnienia:</w:t>
      </w:r>
    </w:p>
    <w:p w:rsidR="00A8326A" w:rsidRPr="00A8326A" w:rsidRDefault="00A8326A" w:rsidP="00A8326A">
      <w:pPr>
        <w:spacing w:before="240" w:line="360" w:lineRule="auto"/>
        <w:jc w:val="both"/>
        <w:rPr>
          <w:rFonts w:ascii="Liberation Serif" w:hAnsi="Liberation Serif" w:cs="Liberation Serif"/>
          <w:sz w:val="22"/>
          <w:szCs w:val="22"/>
        </w:rPr>
      </w:pPr>
      <w:r w:rsidRPr="00A8326A">
        <w:rPr>
          <w:rFonts w:ascii="Liberation Serif" w:hAnsi="Liberation Serif" w:cs="Liberation Serif"/>
          <w:sz w:val="22"/>
          <w:szCs w:val="22"/>
        </w:rPr>
        <w:t>1) jeżeli wady nie nadają się do usunięcia to:</w:t>
      </w:r>
    </w:p>
    <w:p w:rsidR="00A8326A" w:rsidRPr="00A8326A" w:rsidRDefault="00A8326A" w:rsidP="00A8326A">
      <w:pPr>
        <w:spacing w:before="240" w:after="200" w:line="360" w:lineRule="auto"/>
        <w:ind w:left="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a) jeżeli umożliwiają one użytkowanie przedmiotu umowy zgodnie z przeznaczeniem, Zamawiający może odebrać przedmiot odbioru i obniżyć odpowiednio wynagrodzenie Wykonawcy,</w:t>
      </w:r>
    </w:p>
    <w:p w:rsidR="00A8326A" w:rsidRPr="00A8326A" w:rsidRDefault="00A8326A" w:rsidP="00A8326A">
      <w:pPr>
        <w:spacing w:before="240" w:after="200" w:line="360" w:lineRule="auto"/>
        <w:ind w:left="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b) jeżeli uniemożliwiają użytkowanie przedmiotu umowy zgodnie z przeznaczeniem, Zamawiający może odstąpić od umowy lub żądać wykonania przedmiotu umowy po raz drugi na koszt Wykonawcy, </w:t>
      </w:r>
    </w:p>
    <w:p w:rsidR="00A8326A" w:rsidRPr="00A8326A" w:rsidRDefault="00A8326A" w:rsidP="00A8326A">
      <w:pPr>
        <w:spacing w:before="240"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2) jeżeli wady lub braki nadają się do usunięcia to zamawiający może:</w:t>
      </w:r>
    </w:p>
    <w:p w:rsidR="00A8326A" w:rsidRPr="00A8326A" w:rsidRDefault="00A8326A" w:rsidP="00A8326A">
      <w:pPr>
        <w:spacing w:before="240" w:after="200" w:line="360" w:lineRule="auto"/>
        <w:ind w:left="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a) odmówić odbioru do czasu usunięcia wad; w przypadku odmowy odbioru, zamawiający określa w protokole powód nie odebrania przedmiotu umowy i termin usunięcia wad lub</w:t>
      </w:r>
    </w:p>
    <w:p w:rsidR="00A8326A" w:rsidRPr="00A8326A" w:rsidRDefault="00A8326A" w:rsidP="00A8326A">
      <w:pPr>
        <w:spacing w:before="240" w:after="200" w:line="360" w:lineRule="auto"/>
        <w:ind w:left="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b) dokonać odbioru i wyznaczyć termin usunięcia wad zatrzymując odpowiednią do kosztów usunięcia wad część wynagrodzenia Wykonawcy tytułem kaucji gwarancyjnej.</w:t>
      </w:r>
    </w:p>
    <w:p w:rsidR="00A8326A" w:rsidRPr="00A8326A" w:rsidRDefault="00A8326A" w:rsidP="00A8326A">
      <w:pPr>
        <w:numPr>
          <w:ilvl w:val="0"/>
          <w:numId w:val="50"/>
        </w:numPr>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Nie usunięcie wad w wyznaczonym terminie spowoduje zlecenie ich wykonania na rachunek i koszt Wykonawcy, na co Wykonawca wyraża zgodę. Wszelkie powstałe z tego tytułu koszty Zamawiający może pokryć z wynagrodzenia należnego Wykonawcy z tytułu realizacji niniejszej umowy na co Wykonawca wyraża zgodę.</w:t>
      </w:r>
    </w:p>
    <w:p w:rsidR="00A8326A" w:rsidRPr="00A8326A" w:rsidRDefault="00A8326A" w:rsidP="00A8326A">
      <w:pPr>
        <w:numPr>
          <w:ilvl w:val="0"/>
          <w:numId w:val="50"/>
        </w:numPr>
        <w:tabs>
          <w:tab w:val="num" w:pos="0"/>
        </w:tabs>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Prawo własności przedmiotu umowy przechodzi na Zamawiającego z chwilą podpisania protokołu odbioru.</w:t>
      </w:r>
    </w:p>
    <w:p w:rsidR="00A8326A" w:rsidRPr="00A8326A" w:rsidRDefault="00A8326A" w:rsidP="00A8326A">
      <w:pPr>
        <w:numPr>
          <w:ilvl w:val="0"/>
          <w:numId w:val="50"/>
        </w:numPr>
        <w:tabs>
          <w:tab w:val="num" w:pos="0"/>
        </w:tabs>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 Dokonanie odbioru przedmiotu umowy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dokonaniu odbioru.</w:t>
      </w:r>
    </w:p>
    <w:p w:rsidR="00A8326A" w:rsidRPr="00A8326A" w:rsidRDefault="002C1372" w:rsidP="00A8326A">
      <w:pPr>
        <w:numPr>
          <w:ilvl w:val="0"/>
          <w:numId w:val="50"/>
        </w:numPr>
        <w:spacing w:before="240" w:after="200" w:line="360" w:lineRule="auto"/>
        <w:ind w:left="284" w:hanging="284"/>
        <w:contextualSpacing/>
        <w:jc w:val="both"/>
        <w:rPr>
          <w:rFonts w:ascii="Liberation Serif" w:hAnsi="Liberation Serif" w:cs="Liberation Serif"/>
          <w:sz w:val="22"/>
          <w:szCs w:val="22"/>
          <w:lang w:eastAsia="en-US"/>
        </w:rPr>
      </w:pPr>
      <w:r>
        <w:rPr>
          <w:rFonts w:ascii="Liberation Serif" w:hAnsi="Liberation Serif" w:cs="Liberation Serif"/>
          <w:sz w:val="22"/>
          <w:szCs w:val="22"/>
          <w:lang w:eastAsia="en-US"/>
        </w:rPr>
        <w:t xml:space="preserve"> </w:t>
      </w:r>
      <w:r w:rsidR="00A8326A" w:rsidRPr="00A8326A">
        <w:rPr>
          <w:rFonts w:ascii="Liberation Serif" w:hAnsi="Liberation Serif" w:cs="Liberation Serif"/>
          <w:sz w:val="22"/>
          <w:szCs w:val="22"/>
          <w:lang w:eastAsia="en-US"/>
        </w:rPr>
        <w:t xml:space="preserve">Przez okres gwarancji serwis urządzeń będzie realizowany przez producenta lub autoryzowanego partnera serwisowego producenta. </w:t>
      </w:r>
    </w:p>
    <w:p w:rsidR="00A8326A" w:rsidRPr="00A8326A" w:rsidRDefault="00A8326A" w:rsidP="00A8326A">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3</w:t>
      </w:r>
    </w:p>
    <w:p w:rsidR="00A8326A" w:rsidRPr="00A8326A" w:rsidRDefault="00A8326A" w:rsidP="00A8326A">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Termin realizacji umowy</w:t>
      </w:r>
    </w:p>
    <w:p w:rsidR="00A8326A" w:rsidRPr="00A8326A" w:rsidRDefault="00A8326A" w:rsidP="00A8326A">
      <w:pPr>
        <w:spacing w:after="200"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Termin wykonania przedmiotu zamówienia:  </w:t>
      </w:r>
      <w:r w:rsidRPr="00A8326A">
        <w:rPr>
          <w:rFonts w:ascii="Liberation Serif" w:hAnsi="Liberation Serif" w:cs="Liberation Serif"/>
          <w:b/>
          <w:sz w:val="22"/>
          <w:szCs w:val="22"/>
          <w:lang w:eastAsia="en-US"/>
        </w:rPr>
        <w:t>…… dni od dnia zawarcia umowy</w:t>
      </w:r>
      <w:r w:rsidRPr="00A8326A">
        <w:rPr>
          <w:rFonts w:ascii="Liberation Serif" w:hAnsi="Liberation Serif" w:cs="Liberation Serif"/>
          <w:sz w:val="22"/>
          <w:szCs w:val="22"/>
          <w:lang w:eastAsia="en-US"/>
        </w:rPr>
        <w:t>.</w:t>
      </w:r>
    </w:p>
    <w:p w:rsidR="00A8326A" w:rsidRPr="00A8326A" w:rsidRDefault="00A8326A" w:rsidP="00A8326A">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4</w:t>
      </w:r>
    </w:p>
    <w:p w:rsidR="00A8326A" w:rsidRPr="00A8326A" w:rsidRDefault="00A8326A" w:rsidP="00A8326A">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bCs/>
          <w:sz w:val="22"/>
          <w:szCs w:val="22"/>
          <w:lang w:eastAsia="en-US"/>
        </w:rPr>
        <w:t>Podwykonawstwo</w:t>
      </w:r>
    </w:p>
    <w:p w:rsidR="00A8326A" w:rsidRPr="00A8326A" w:rsidRDefault="00A8326A" w:rsidP="00A8326A">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lastRenderedPageBreak/>
        <w:t xml:space="preserve">1. Wykonawca oświadcza, że przedmiot umowy wykona samodzielnie (własnymi siłami), za wyjątkiem części określonych w formularzu oferty stanowiącym załącznik nr 2 do umowy, które zamierza powierzyć podwykonawcom. </w:t>
      </w:r>
    </w:p>
    <w:p w:rsidR="00A8326A" w:rsidRPr="00A8326A" w:rsidRDefault="00A8326A" w:rsidP="00A8326A">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2. Poprzez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rsidR="00A8326A" w:rsidRPr="00A8326A" w:rsidRDefault="00A8326A" w:rsidP="00A8326A">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3. Przed przystąpieniem do wykonania przedmiotu umowy wykonawca, o ile są już znane, zobowiązany jest przekazać Zamawiającemu nazwy, dane kontaktowe oraz przedstawicieli, podwykonawców zaangażowanych w realizację przedmiotu umowy. Wykonawca zawiadamia Zamawiającego o wszelkich zmianach w odniesieniu do informacji, o których mowa w zdaniu pierwszym, w trakcie realizacji umowy, a także przekazuje wymagane informacje na temat nowych podwykonawców, którym w późniejszym okresie zamierza powierzyć realizację części przedmiotu umowy.</w:t>
      </w:r>
    </w:p>
    <w:p w:rsidR="00A8326A" w:rsidRPr="00A8326A" w:rsidRDefault="00A8326A" w:rsidP="00A8326A">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4. Każdy podwykonawca nie może podlegać wykluczeniu na podstawie art. 108 ust. 1  ustawy Prawo zamówień publicznych. Jeżeli Zamawiający stwierdzi, że wobec danego podwykonawcy zachodzą podstawy wykluczenia, wykonawca obowiązany jest zastąpić tego podwykonawcę lub zrezygnować z powierzenia wykonania części </w:t>
      </w:r>
      <w:r w:rsidRPr="00A8326A">
        <w:rPr>
          <w:rFonts w:ascii="Liberation Serif" w:hAnsi="Liberation Serif" w:cs="Liberation Serif"/>
          <w:iCs/>
          <w:sz w:val="22"/>
          <w:szCs w:val="22"/>
          <w:lang w:eastAsia="en-US"/>
        </w:rPr>
        <w:t>zamówienia</w:t>
      </w:r>
      <w:r w:rsidRPr="00A8326A">
        <w:rPr>
          <w:rFonts w:ascii="Liberation Serif" w:hAnsi="Liberation Serif" w:cs="Liberation Serif"/>
          <w:sz w:val="22"/>
          <w:szCs w:val="22"/>
          <w:lang w:eastAsia="en-US"/>
        </w:rPr>
        <w:t xml:space="preserve"> temu podwykonawcy. </w:t>
      </w:r>
    </w:p>
    <w:p w:rsidR="00A8326A" w:rsidRPr="00A8326A" w:rsidRDefault="00A8326A" w:rsidP="00A8326A">
      <w:pPr>
        <w:spacing w:line="360" w:lineRule="auto"/>
        <w:jc w:val="both"/>
        <w:rPr>
          <w:rFonts w:ascii="Liberation Serif" w:hAnsi="Liberation Serif" w:cs="Liberation Serif"/>
          <w:sz w:val="22"/>
          <w:szCs w:val="22"/>
          <w:lang w:eastAsia="en-US"/>
        </w:rPr>
      </w:pPr>
    </w:p>
    <w:p w:rsidR="00A8326A" w:rsidRPr="00A8326A" w:rsidRDefault="00A8326A" w:rsidP="00A8326A">
      <w:pPr>
        <w:spacing w:line="360" w:lineRule="auto"/>
        <w:jc w:val="center"/>
        <w:rPr>
          <w:rFonts w:ascii="Liberation Serif" w:hAnsi="Liberation Serif" w:cs="Liberation Serif"/>
          <w:color w:val="FF0000"/>
          <w:sz w:val="22"/>
          <w:szCs w:val="22"/>
          <w:lang w:eastAsia="en-US"/>
        </w:rPr>
      </w:pPr>
      <w:r w:rsidRPr="00A8326A">
        <w:rPr>
          <w:rFonts w:ascii="Liberation Serif" w:hAnsi="Liberation Serif" w:cs="Liberation Serif"/>
          <w:b/>
          <w:sz w:val="22"/>
          <w:szCs w:val="22"/>
          <w:lang w:eastAsia="en-US"/>
        </w:rPr>
        <w:t>§ 5</w:t>
      </w:r>
    </w:p>
    <w:p w:rsidR="00A8326A" w:rsidRPr="00A8326A" w:rsidRDefault="00A8326A" w:rsidP="00A8326A">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Wynagrodzenie i sposób rozliczeń</w:t>
      </w:r>
    </w:p>
    <w:p w:rsidR="00A8326A" w:rsidRPr="00A8326A" w:rsidRDefault="00A8326A" w:rsidP="00A8326A">
      <w:pPr>
        <w:numPr>
          <w:ilvl w:val="0"/>
          <w:numId w:val="43"/>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Strony ustalają, iż obowiązującą formą wynagrodzenia za wykonanie przedmiotu umowy jest wynagrodzenie ryczałtowe zgodnie z przedstawionym formularzem ofertowym.</w:t>
      </w:r>
    </w:p>
    <w:p w:rsidR="00A8326A" w:rsidRPr="00A8326A" w:rsidRDefault="00A8326A" w:rsidP="00A8326A">
      <w:pPr>
        <w:numPr>
          <w:ilvl w:val="0"/>
          <w:numId w:val="43"/>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 wykonanie przedmiotu umowy Zamawiający zapłaci Wykonawcy wynagrodzenie w wysokości …………………………… zł brutto (słownie: ………………….. złotych 00/100 złotych), w tym należny podatek VAT w kwocie …………… (słownie: ………………………….).</w:t>
      </w:r>
    </w:p>
    <w:p w:rsidR="00A8326A" w:rsidRPr="00A8326A" w:rsidRDefault="00A8326A" w:rsidP="00A8326A">
      <w:pPr>
        <w:numPr>
          <w:ilvl w:val="0"/>
          <w:numId w:val="43"/>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Rozliczenie za wykonanie przedmiotu zamówienia odbędzie się na podstawie faktury VAT wystawionej przez Wykonawcę.</w:t>
      </w:r>
    </w:p>
    <w:p w:rsidR="00A8326A" w:rsidRPr="00A8326A" w:rsidRDefault="00A8326A" w:rsidP="00A8326A">
      <w:pPr>
        <w:numPr>
          <w:ilvl w:val="0"/>
          <w:numId w:val="43"/>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Podstawą do wystawienia faktury VAT jest protokół odbioru przedmiotu zamówienia nie zawierający uwag, podpisany przez przedstawicieli Zamawiającego i Wykonawcy.</w:t>
      </w:r>
    </w:p>
    <w:p w:rsidR="00A8326A" w:rsidRPr="00A8326A" w:rsidRDefault="00A8326A" w:rsidP="00A8326A">
      <w:pPr>
        <w:numPr>
          <w:ilvl w:val="0"/>
          <w:numId w:val="43"/>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Faktura zostanie wystawiona na Gminę Szczytno, ul. Łomżyńska 3, 12-100 Szczytno, NIP 745-181-12-30. </w:t>
      </w:r>
    </w:p>
    <w:p w:rsidR="00A8326A" w:rsidRPr="00A8326A" w:rsidRDefault="00A8326A" w:rsidP="00A8326A">
      <w:pPr>
        <w:numPr>
          <w:ilvl w:val="0"/>
          <w:numId w:val="43"/>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Płatność za fakturę VAT, o której mowa w ust. 3 będzie dokonywana przelewem na konto wskazane na fakturze przez Wykonawcę w terminie do 21 dni licząc od daty otrzymania przez Zamawiającego prawidłowo wystawionej faktury i po spełnieniu warunków wyżej opisanych.</w:t>
      </w:r>
    </w:p>
    <w:p w:rsidR="00A8326A" w:rsidRPr="00A8326A" w:rsidRDefault="00A8326A" w:rsidP="00A8326A">
      <w:pPr>
        <w:numPr>
          <w:ilvl w:val="0"/>
          <w:numId w:val="43"/>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lastRenderedPageBreak/>
        <w:t>Wynagrodzenie uwzględnia wszystkie koszty, jakie poniesie Wykonawca z tytułu należytej i zgodnej z obowiązującymi przepisami realizacji przedmiotu zamówienia, bez prawa odrębnego dochodzenia ich zwrotu.</w:t>
      </w:r>
    </w:p>
    <w:p w:rsidR="00A8326A" w:rsidRPr="00A8326A" w:rsidRDefault="00A8326A" w:rsidP="00A8326A">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6</w:t>
      </w:r>
    </w:p>
    <w:p w:rsidR="00A8326A" w:rsidRPr="00A8326A" w:rsidRDefault="00A8326A" w:rsidP="00A8326A">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Kary umowne</w:t>
      </w:r>
    </w:p>
    <w:p w:rsidR="00A8326A" w:rsidRPr="00A8326A" w:rsidRDefault="00A8326A" w:rsidP="00A8326A">
      <w:pPr>
        <w:numPr>
          <w:ilvl w:val="0"/>
          <w:numId w:val="44"/>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Strony postanawiają, ze w przypadku niewykonania lub nienależytego wykonania postanowień niniejszej Umowy obowiązującą formą odszkodowania będą kary umowne.</w:t>
      </w:r>
    </w:p>
    <w:p w:rsidR="00A8326A" w:rsidRPr="00A8326A" w:rsidRDefault="00A8326A" w:rsidP="00A8326A">
      <w:pPr>
        <w:numPr>
          <w:ilvl w:val="0"/>
          <w:numId w:val="44"/>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zapłaci Zamawiającemu kary umowne:</w:t>
      </w:r>
    </w:p>
    <w:p w:rsidR="00A8326A" w:rsidRPr="00A8326A" w:rsidRDefault="00A8326A" w:rsidP="00A8326A">
      <w:pPr>
        <w:numPr>
          <w:ilvl w:val="0"/>
          <w:numId w:val="45"/>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 odstąpienie od umowy z przyczyn leżących po stronie Wykonawcy - w wysokości 10% wynagrodzenia umownego brutto określonego w § 5 ust. 2 niniejszej umowy,</w:t>
      </w:r>
    </w:p>
    <w:p w:rsidR="00A8326A" w:rsidRPr="00A8326A" w:rsidRDefault="00A8326A" w:rsidP="00A8326A">
      <w:pPr>
        <w:numPr>
          <w:ilvl w:val="0"/>
          <w:numId w:val="45"/>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 zwłokę w dostarczeniu przedmiotu umowy w wysokości 0,5 % wynagrodzenia umownego brutto określonego w § 5 ust. 2 niniejszej umowy za każdy dzień zwłoki, licząc od umownego terminu realizacji umowy.</w:t>
      </w:r>
    </w:p>
    <w:p w:rsidR="00A8326A" w:rsidRPr="00A8326A" w:rsidRDefault="00A8326A" w:rsidP="00A8326A">
      <w:pPr>
        <w:numPr>
          <w:ilvl w:val="0"/>
          <w:numId w:val="44"/>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Zamawiający zapłaci Wykonawcy karę umowną za odstąpienie od umowy z przyczyn leżących po stronie Zamawiającego w wysokości 10% wynagrodzenia umownego brutto określonego w § 5 ust 2 niniejszej umowy, za wyjątkiem wystąpienia sytuacji przedstawionej w art. 456 ust. 1 pkt.1 ustawy Prawo zamówień publicznych.</w:t>
      </w:r>
    </w:p>
    <w:p w:rsidR="00A8326A" w:rsidRPr="00A8326A" w:rsidRDefault="00A8326A" w:rsidP="00A8326A">
      <w:pPr>
        <w:numPr>
          <w:ilvl w:val="0"/>
          <w:numId w:val="44"/>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Łączna wysokość kar umownych, których mogą dochodzić strony nie może przekroczyć 20% wartości umowy brutto, o której mowa w § 5 ust 2 niniejszej umowy.</w:t>
      </w:r>
    </w:p>
    <w:p w:rsidR="00A8326A" w:rsidRPr="00A8326A" w:rsidRDefault="00A8326A" w:rsidP="00A8326A">
      <w:pPr>
        <w:numPr>
          <w:ilvl w:val="0"/>
          <w:numId w:val="44"/>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Termin zapłaty kary umownej wynosi 14 dni od dnia doręczenia wezwania.</w:t>
      </w:r>
    </w:p>
    <w:p w:rsidR="00A8326A" w:rsidRPr="00A8326A" w:rsidRDefault="00A8326A" w:rsidP="00A8326A">
      <w:pPr>
        <w:numPr>
          <w:ilvl w:val="0"/>
          <w:numId w:val="44"/>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wyraża zgodę na potrącenia naliczonych kar z przysługującego mu wynagrodzenia.</w:t>
      </w:r>
    </w:p>
    <w:p w:rsidR="00A8326A" w:rsidRPr="00A8326A" w:rsidRDefault="00A8326A" w:rsidP="00A8326A">
      <w:pPr>
        <w:numPr>
          <w:ilvl w:val="0"/>
          <w:numId w:val="44"/>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Zapłata kary przez Wykonawcę lub potracenie przez Zamawiającego kwoty kary z płatności należnej Wykonawcy nie zwalnia Wykonawcy z obowiązku wykonania zobowiązań wynikających            z umowy.</w:t>
      </w:r>
    </w:p>
    <w:p w:rsidR="00A8326A" w:rsidRPr="00A8326A" w:rsidRDefault="00A8326A" w:rsidP="00A8326A">
      <w:pPr>
        <w:numPr>
          <w:ilvl w:val="0"/>
          <w:numId w:val="44"/>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Stronom przysługuje prawo do odszkodowania uzupełniającego na zasadach ogólnych, przewidzianych w Kodeksie cywilnym.</w:t>
      </w:r>
    </w:p>
    <w:p w:rsidR="00A8326A" w:rsidRPr="00A8326A" w:rsidRDefault="00A8326A" w:rsidP="00A8326A">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7</w:t>
      </w:r>
    </w:p>
    <w:p w:rsidR="00A8326A" w:rsidRPr="00A8326A" w:rsidRDefault="00A8326A" w:rsidP="00A8326A">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bCs/>
          <w:sz w:val="22"/>
          <w:szCs w:val="22"/>
          <w:lang w:eastAsia="en-US"/>
        </w:rPr>
        <w:t>Zabezpieczenie należytego wykonania umowy</w:t>
      </w:r>
    </w:p>
    <w:p w:rsidR="00A8326A" w:rsidRPr="00A8326A" w:rsidRDefault="00A8326A" w:rsidP="00A8326A">
      <w:pPr>
        <w:numPr>
          <w:ilvl w:val="0"/>
          <w:numId w:val="51"/>
        </w:numPr>
        <w:spacing w:before="100" w:beforeAutospacing="1" w:after="100" w:afterAutospacing="1"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Przed zawarciem Umowy Wykonawca złoży Zamawiającemu zabezpieczenie należytego wykonania umowy w wysokości 1 % ceny całkowitej brutto podanej w ofercie tj. ………… zł (słownie: ……………………………….. zł) zgodnie z art. 452 ust. 2 ustawy z dnia 11 września 2019 r. – Prawo zamówień publicznych (Dz. U. z 2021 r. poz. 1129 ze zm.).</w:t>
      </w:r>
    </w:p>
    <w:p w:rsidR="00A8326A" w:rsidRPr="00A8326A" w:rsidRDefault="00A8326A" w:rsidP="00A8326A">
      <w:pPr>
        <w:numPr>
          <w:ilvl w:val="0"/>
          <w:numId w:val="51"/>
        </w:numPr>
        <w:tabs>
          <w:tab w:val="num" w:pos="360"/>
        </w:tabs>
        <w:spacing w:before="100" w:beforeAutospacing="1" w:after="100" w:afterAutospacing="1"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Zabezpieczenie służy pokryciu roszczeń z tytułu niewykonania lub nienależytego wykonania postanowień Umowy.</w:t>
      </w:r>
    </w:p>
    <w:p w:rsidR="00A8326A" w:rsidRPr="00A8326A" w:rsidRDefault="00A8326A" w:rsidP="00A8326A">
      <w:pPr>
        <w:numPr>
          <w:ilvl w:val="0"/>
          <w:numId w:val="51"/>
        </w:numPr>
        <w:tabs>
          <w:tab w:val="num" w:pos="360"/>
        </w:tabs>
        <w:spacing w:before="100" w:beforeAutospacing="1" w:after="100" w:afterAutospacing="1"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lastRenderedPageBreak/>
        <w:t>Zamawiający zwróci Wykonawcy zabezpieczenie w terminie 30 dni od dnia wykonania przedmiotu Umowy i uznania przez Zamawiającego przedmiotu umowy za należycie wykonany.</w:t>
      </w:r>
    </w:p>
    <w:p w:rsidR="00A8326A" w:rsidRPr="00A8326A" w:rsidRDefault="00A8326A" w:rsidP="00A8326A">
      <w:pPr>
        <w:numPr>
          <w:ilvl w:val="0"/>
          <w:numId w:val="51"/>
        </w:numPr>
        <w:tabs>
          <w:tab w:val="num" w:pos="360"/>
        </w:tabs>
        <w:spacing w:before="100" w:beforeAutospacing="1" w:after="100" w:afterAutospacing="1"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Koszty ustanowienia zabezpieczenia ponosi Wykonawca.</w:t>
      </w:r>
    </w:p>
    <w:p w:rsidR="00A8326A" w:rsidRPr="00A8326A" w:rsidRDefault="00A8326A" w:rsidP="00A8326A">
      <w:pPr>
        <w:numPr>
          <w:ilvl w:val="0"/>
          <w:numId w:val="51"/>
        </w:numPr>
        <w:tabs>
          <w:tab w:val="num" w:pos="360"/>
        </w:tabs>
        <w:spacing w:before="100" w:beforeAutospacing="1" w:after="100" w:afterAutospacing="1"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Zamawiający zastrzega sobie prawo do potrącania z wniesionego zabezpieczenia należytego wykonania umowy ewentualnych roszczeń w stosunku do Wykonawcy z tytułu nienależytego wykonania Umowy oraz kar umownych.</w:t>
      </w:r>
    </w:p>
    <w:p w:rsidR="00A8326A" w:rsidRPr="00A8326A" w:rsidRDefault="00A8326A" w:rsidP="00A8326A">
      <w:pPr>
        <w:numPr>
          <w:ilvl w:val="0"/>
          <w:numId w:val="51"/>
        </w:numPr>
        <w:tabs>
          <w:tab w:val="num" w:pos="360"/>
        </w:tabs>
        <w:spacing w:before="100" w:beforeAutospacing="1" w:after="100" w:afterAutospacing="1"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Zabezpieczenie należytego wykonania umowy zostało wniesione w formie …….. .</w:t>
      </w:r>
    </w:p>
    <w:p w:rsidR="00A8326A" w:rsidRPr="00A8326A" w:rsidRDefault="00A8326A" w:rsidP="00A8326A">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8</w:t>
      </w:r>
    </w:p>
    <w:p w:rsidR="00A8326A" w:rsidRPr="00A8326A" w:rsidRDefault="00A8326A" w:rsidP="00A8326A">
      <w:pPr>
        <w:spacing w:line="360" w:lineRule="auto"/>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Uprawnionymi do kontaktów i osobami odpowiedzialnymi za przebieg oraz realizację umowy są:</w:t>
      </w:r>
    </w:p>
    <w:p w:rsidR="00A8326A" w:rsidRPr="00A8326A" w:rsidRDefault="00A8326A" w:rsidP="00A8326A">
      <w:pPr>
        <w:numPr>
          <w:ilvl w:val="0"/>
          <w:numId w:val="46"/>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 ramienia Zamawiającego: ………………………………………,</w:t>
      </w:r>
    </w:p>
    <w:p w:rsidR="00A8326A" w:rsidRPr="00A8326A" w:rsidRDefault="00A8326A" w:rsidP="00A8326A">
      <w:pPr>
        <w:numPr>
          <w:ilvl w:val="0"/>
          <w:numId w:val="46"/>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 ramienia Wykonawcy: …………………………………………..</w:t>
      </w:r>
    </w:p>
    <w:p w:rsidR="00A8326A" w:rsidRPr="00A8326A" w:rsidRDefault="00A8326A" w:rsidP="00A8326A">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9</w:t>
      </w:r>
    </w:p>
    <w:p w:rsidR="00A8326A" w:rsidRPr="00A8326A" w:rsidRDefault="00A8326A" w:rsidP="00A8326A">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Gwarancja i rękojmia</w:t>
      </w:r>
    </w:p>
    <w:p w:rsidR="00A8326A" w:rsidRPr="00A8326A" w:rsidRDefault="00A8326A" w:rsidP="00A8326A">
      <w:pPr>
        <w:numPr>
          <w:ilvl w:val="0"/>
          <w:numId w:val="47"/>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udziela gwarancji, że przedmiot dostawy jest fabrycznie nowy i wolny od wad, oraz że może być użytkowany zgodnie z przeznaczeniem.</w:t>
      </w:r>
    </w:p>
    <w:p w:rsidR="00A8326A" w:rsidRPr="00A8326A" w:rsidRDefault="00A8326A" w:rsidP="00A8326A">
      <w:pPr>
        <w:numPr>
          <w:ilvl w:val="0"/>
          <w:numId w:val="47"/>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Okres gwarancji przedmiotu zamówienia wynosi …….. miesiące i liczony będzie od dnia protokolarnego odbioru przedmiotu zamówienia.</w:t>
      </w:r>
    </w:p>
    <w:p w:rsidR="00A8326A" w:rsidRPr="00A8326A" w:rsidRDefault="00A8326A" w:rsidP="00A8326A">
      <w:pPr>
        <w:numPr>
          <w:ilvl w:val="0"/>
          <w:numId w:val="47"/>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zobowiązuje się do bezpłatnego wykonania naprawy gwarancyjnej przedmiotu umowy nie później niż w ciągu 3 dni od momentu zgłoszenia usterki.</w:t>
      </w:r>
    </w:p>
    <w:p w:rsidR="00A8326A" w:rsidRPr="00A8326A" w:rsidRDefault="00A8326A" w:rsidP="00A8326A">
      <w:pPr>
        <w:numPr>
          <w:ilvl w:val="0"/>
          <w:numId w:val="47"/>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 przypadku naprawy komputerów przenośnych, okres gwarancji ulegnie przedłużeniu o okres wykonywania naprawy; natomiast w przypadku dokonania wymiany komputerów przenośnych okres gwarancji zostanie ustalony zgodnie z gwarancją nowego sprzętu.</w:t>
      </w:r>
    </w:p>
    <w:p w:rsidR="00A8326A" w:rsidRPr="00A8326A" w:rsidRDefault="00A8326A" w:rsidP="00A8326A">
      <w:pPr>
        <w:numPr>
          <w:ilvl w:val="0"/>
          <w:numId w:val="47"/>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Odpowiedzialność z tytułu gwarancji jakości obejmuje zarówno wady powstałe z przyczyn tkwiących w wyposażeniu objętym przedmiotem umowy w chwili dokonania jego odbioru przez Zamawiającego, jak i wszelkie inne wady fizyczne powstałe z przyczyn, za które Wykonawca lub inny gwarant ponosi odpowiedzialność, pod warunkiem, że wady te ujawnią się w okresie obowiązywania gwarancji.</w:t>
      </w:r>
    </w:p>
    <w:p w:rsidR="00A8326A" w:rsidRPr="00A8326A" w:rsidRDefault="00A8326A" w:rsidP="00A8326A">
      <w:pPr>
        <w:numPr>
          <w:ilvl w:val="0"/>
          <w:numId w:val="47"/>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Jeżeli w terminie, o którym mowa w § 9 ust. 2 ujawnią się takie wady fizyczne przedmiotu umowy, które nie kwalifikują się do ich usunięcia, bądź jeżeli przedmiot umowy był naprawiany co najmniej  2 – krotnie, Wykonawca zobowiązuje się do dostarczenia przedmiotu umowy wolnego od wad o parametrach nie gorszych lub lepszych. W przypadku ziszczenia się obowiązku wymiany przedmiotu umowy na nowy, Wykonawca zobowiązuje się do tego w terminie 3 dni roboczych od momentu powstania obowiązku wymiany.</w:t>
      </w:r>
    </w:p>
    <w:p w:rsidR="00A8326A" w:rsidRPr="00A8326A" w:rsidRDefault="00A8326A" w:rsidP="00A8326A">
      <w:pPr>
        <w:numPr>
          <w:ilvl w:val="0"/>
          <w:numId w:val="47"/>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lastRenderedPageBreak/>
        <w:t>W przypadku niedotrzymania terminu naprawy gwarancyjnej, bądź niedotrzymania terminu wymiany przedmiotu zamówienia na wolny od wad, Zamawiający jest uprawniony do usunięcia wad w drodze naprawy na ryzyko i koszt Wykonawcy, zachowując przy tym inne uprawnienia przysługujące mu na podstawie Umowy, a w szczególności roszczenia z tytułu rękojmi za wady fizyczne lub Zamawiający będzie naliczał karę umowną w wysokości 100,00 zł za każdy dzień zwłoki.</w:t>
      </w:r>
    </w:p>
    <w:p w:rsidR="00A8326A" w:rsidRPr="00A8326A" w:rsidRDefault="00A8326A" w:rsidP="00A8326A">
      <w:pPr>
        <w:numPr>
          <w:ilvl w:val="0"/>
          <w:numId w:val="47"/>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Szczegółowe warunki gwarancji określi dokument gwarancyjny wystawiony przez Wykonawcę. Postanowienia dokumentu gwarancyjnego sprzeczne z odpowiednimi postanowieniami zawartymi                  w niniejszej umowie są nieważne, w ich miejsce zastosowanie znajdują odpowiednie postanowienia niniejszej umowy. Nie dotyczy to postanowień korzystniejszych dla Zamawiającego, a zwłaszcza wydłużenia terminów określonych w § 9 ust. 2 umowy.</w:t>
      </w:r>
    </w:p>
    <w:p w:rsidR="00A8326A" w:rsidRPr="00A8326A" w:rsidRDefault="00A8326A" w:rsidP="00A8326A">
      <w:pPr>
        <w:numPr>
          <w:ilvl w:val="0"/>
          <w:numId w:val="47"/>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jest odpowiedzialny względem Zamawiającego za wszelkie wady prawne przedmiotu umowy, w tym również za ewentualne roszczenia.</w:t>
      </w:r>
    </w:p>
    <w:p w:rsidR="00A8326A" w:rsidRPr="00A8326A" w:rsidRDefault="00A8326A" w:rsidP="00A8326A">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10</w:t>
      </w:r>
    </w:p>
    <w:p w:rsidR="00A8326A" w:rsidRPr="00A8326A" w:rsidRDefault="00A8326A" w:rsidP="00A8326A">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Postanowienia końcowe</w:t>
      </w:r>
    </w:p>
    <w:p w:rsidR="00A8326A" w:rsidRPr="00A8326A" w:rsidRDefault="00A8326A" w:rsidP="00A8326A">
      <w:pPr>
        <w:numPr>
          <w:ilvl w:val="0"/>
          <w:numId w:val="48"/>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Zmiana postanowień zawartej umowy może nastąpić za zgodą obu stron wyrażoną na piśmie                       w postaci kolejnych aneksów, pod rygorem nieważności takiej zmiany.</w:t>
      </w:r>
    </w:p>
    <w:p w:rsidR="00A8326A" w:rsidRPr="00A8326A" w:rsidRDefault="00A8326A" w:rsidP="00A8326A">
      <w:pPr>
        <w:numPr>
          <w:ilvl w:val="0"/>
          <w:numId w:val="48"/>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 Zamawiający na mocy art. 455 ust. 1 pkt 1 ustawy PZP dopuszcza możliwość zmiany zawartej umowy w zakresie:</w:t>
      </w:r>
    </w:p>
    <w:p w:rsidR="00A8326A" w:rsidRPr="00A8326A" w:rsidRDefault="00A8326A" w:rsidP="00A8326A">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1)  Zmiany terminu realizacji zamówienia:</w:t>
      </w:r>
    </w:p>
    <w:p w:rsidR="00A8326A" w:rsidRPr="00A8326A" w:rsidRDefault="00A8326A" w:rsidP="00A8326A">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a) wydłużenie terminu realizacji zamówienia w przypadku działania siły wyższej mającej bezpośredni wpływ na terminowość realizacji zamówienia, w szczególności na podst. art. 15 ust. 4 ustawy z dnia 20 marca 2020 r. o szczególnych rozwiązaniach związanych z zapobieganiem, przeciwdziałaniem i zwalczaniem COVID-19, chorób zakaźnych oraz wywołanych nimi sytuacji kryzysowych (</w:t>
      </w:r>
      <w:proofErr w:type="spellStart"/>
      <w:r w:rsidRPr="00A8326A">
        <w:rPr>
          <w:rFonts w:ascii="Liberation Serif" w:hAnsi="Liberation Serif" w:cs="Liberation Serif"/>
          <w:sz w:val="22"/>
          <w:szCs w:val="22"/>
          <w:lang w:eastAsia="en-US"/>
        </w:rPr>
        <w:t>t.j</w:t>
      </w:r>
      <w:proofErr w:type="spellEnd"/>
      <w:r w:rsidRPr="00A8326A">
        <w:rPr>
          <w:rFonts w:ascii="Liberation Serif" w:hAnsi="Liberation Serif" w:cs="Liberation Serif"/>
          <w:sz w:val="22"/>
          <w:szCs w:val="22"/>
          <w:lang w:eastAsia="en-US"/>
        </w:rPr>
        <w:t>. Dz.U z 2021 poz. 2095).</w:t>
      </w:r>
    </w:p>
    <w:p w:rsidR="00A8326A" w:rsidRPr="00A8326A" w:rsidRDefault="00A8326A" w:rsidP="00A8326A">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2)  oferowanego produktu na inny o parametrach nie gorszych niż zaoferowane przez Wykonawcę w ofercie i spełniających wymagania zawarte w SWZ w sytuacji, gdy Wykonawca wykaże, że zaproponowane przez niego w ofercie produkty nie są dostępne na rynku w wyniku zakończenia ich produkcji lub wycofania ze sprzedaży.</w:t>
      </w:r>
    </w:p>
    <w:p w:rsidR="00A8326A" w:rsidRPr="00A8326A" w:rsidRDefault="00A8326A" w:rsidP="00A8326A">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3)  Zmian regulacji prawnych obowiązujących w dniu podpisania umowy.</w:t>
      </w:r>
    </w:p>
    <w:p w:rsidR="00A8326A" w:rsidRPr="00A8326A" w:rsidRDefault="00A8326A" w:rsidP="00A8326A">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4)  W innych przypadkach, określonych w art. 455 ustawy PZP.</w:t>
      </w:r>
    </w:p>
    <w:p w:rsidR="00A8326A" w:rsidRPr="00A8326A" w:rsidRDefault="00A8326A" w:rsidP="00A8326A">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2. Treść niniejszej umowy nie podlega negocjacjom i zawiera wszelkie istotne dla Zamawiającego warunki realizacji umowy.</w:t>
      </w:r>
    </w:p>
    <w:p w:rsidR="00A8326A" w:rsidRPr="00A8326A" w:rsidRDefault="00A8326A" w:rsidP="00A8326A">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3. Zamawiającemu przysługuje prawo odstąpienia od Umowy w następujących przypadkach:</w:t>
      </w:r>
    </w:p>
    <w:p w:rsidR="00A8326A" w:rsidRPr="00A8326A" w:rsidRDefault="00A8326A" w:rsidP="00A8326A">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lastRenderedPageBreak/>
        <w:t>1) w razie zaistnienia co najmniej jednej z przesłanek odstąpienia od umowy, o których mowa w art. 456 ust. 1 ustawy,</w:t>
      </w:r>
    </w:p>
    <w:p w:rsidR="00A8326A" w:rsidRPr="00A8326A" w:rsidRDefault="00A8326A" w:rsidP="00A8326A">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2) gdy zostanie wydany nakaz zajęcia majątku Wykonawcy odstąpienie od Umowy w tym przypadku może nastąpić w terminie 30 dni od powzięcia wiadomości o powyższych okolicznościach.</w:t>
      </w:r>
    </w:p>
    <w:p w:rsidR="00A8326A" w:rsidRPr="00A8326A" w:rsidRDefault="00A8326A" w:rsidP="00A8326A">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4. W sprawach nieuregulowanych postanowieniami Umowy zastosowanie mają przepisy Kodeksu cywilnego. </w:t>
      </w:r>
    </w:p>
    <w:p w:rsidR="00A8326A" w:rsidRPr="00A8326A" w:rsidRDefault="00A8326A" w:rsidP="00A8326A">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5. Wszelkie spory wynikające z niniejszej umowy rozstrzygać będzie Sąd właściwy dla Zamawiającego.</w:t>
      </w:r>
    </w:p>
    <w:p w:rsidR="00A8326A" w:rsidRPr="00A8326A" w:rsidRDefault="00A8326A" w:rsidP="00A8326A">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6. Integralną część umowy stanowią załączniki do umowy:</w:t>
      </w:r>
    </w:p>
    <w:p w:rsidR="00A8326A" w:rsidRPr="00A8326A" w:rsidRDefault="00A8326A" w:rsidP="00A8326A">
      <w:pPr>
        <w:numPr>
          <w:ilvl w:val="0"/>
          <w:numId w:val="49"/>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Załącznik Nr 1 – Oferta Wykonawcy,</w:t>
      </w:r>
    </w:p>
    <w:p w:rsidR="00A8326A" w:rsidRPr="00A8326A" w:rsidRDefault="00A8326A" w:rsidP="00A8326A">
      <w:pPr>
        <w:numPr>
          <w:ilvl w:val="0"/>
          <w:numId w:val="49"/>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Załącznik Nr 2 – Specyfikacja Warunków Zamówienia.</w:t>
      </w:r>
    </w:p>
    <w:p w:rsidR="00A8326A" w:rsidRPr="00A8326A" w:rsidRDefault="00A8326A" w:rsidP="00A8326A">
      <w:pPr>
        <w:spacing w:line="360" w:lineRule="auto"/>
        <w:ind w:firstLine="360"/>
        <w:jc w:val="both"/>
        <w:rPr>
          <w:rFonts w:ascii="Liberation Serif" w:hAnsi="Liberation Serif" w:cs="Liberation Serif"/>
          <w:b/>
          <w:sz w:val="22"/>
          <w:szCs w:val="22"/>
        </w:rPr>
      </w:pPr>
      <w:r w:rsidRPr="00A8326A">
        <w:rPr>
          <w:rFonts w:ascii="Liberation Serif" w:hAnsi="Liberation Serif" w:cs="Liberation Serif"/>
          <w:sz w:val="22"/>
          <w:szCs w:val="22"/>
        </w:rPr>
        <w:t>7. Umowę niniejszą sporządzono w wersji elektronicznej.</w:t>
      </w:r>
    </w:p>
    <w:p w:rsidR="00A8326A" w:rsidRPr="00A8326A" w:rsidRDefault="00A8326A" w:rsidP="00A8326A">
      <w:pPr>
        <w:spacing w:line="360" w:lineRule="auto"/>
        <w:jc w:val="both"/>
        <w:rPr>
          <w:rFonts w:ascii="Liberation Serif" w:hAnsi="Liberation Serif" w:cs="Liberation Serif"/>
          <w:b/>
          <w:sz w:val="24"/>
          <w:szCs w:val="24"/>
        </w:rPr>
      </w:pPr>
    </w:p>
    <w:p w:rsidR="00A8326A" w:rsidRPr="00A8326A" w:rsidRDefault="00A8326A" w:rsidP="00A8326A">
      <w:pPr>
        <w:spacing w:line="360" w:lineRule="auto"/>
        <w:jc w:val="both"/>
        <w:rPr>
          <w:rFonts w:ascii="Liberation Serif" w:hAnsi="Liberation Serif" w:cs="Liberation Serif"/>
          <w:sz w:val="24"/>
          <w:szCs w:val="24"/>
        </w:rPr>
      </w:pPr>
      <w:r w:rsidRPr="00A8326A">
        <w:rPr>
          <w:rFonts w:ascii="Liberation Serif" w:hAnsi="Liberation Serif" w:cs="Liberation Serif"/>
          <w:b/>
          <w:sz w:val="24"/>
          <w:szCs w:val="24"/>
        </w:rPr>
        <w:t>WYKONAWCA:                                                                              ZAMAWIAJĄCY:</w:t>
      </w:r>
    </w:p>
    <w:p w:rsidR="00A8326A" w:rsidRPr="00A8326A" w:rsidRDefault="00A8326A" w:rsidP="00A8326A"/>
    <w:p w:rsidR="00D8064E" w:rsidRDefault="00D8064E" w:rsidP="001C20A9">
      <w:pPr>
        <w:spacing w:line="360" w:lineRule="auto"/>
        <w:rPr>
          <w:rFonts w:ascii="Liberation Serif" w:hAnsi="Liberation Serif" w:cs="Liberation Serif"/>
          <w:b/>
          <w:sz w:val="22"/>
          <w:szCs w:val="22"/>
          <w:u w:val="single"/>
        </w:rPr>
      </w:pPr>
    </w:p>
    <w:p w:rsidR="001C20A9" w:rsidRPr="004905DA" w:rsidRDefault="001C20A9" w:rsidP="001C20A9">
      <w:pPr>
        <w:spacing w:line="360" w:lineRule="auto"/>
        <w:rPr>
          <w:rFonts w:ascii="Liberation Serif" w:hAnsi="Liberation Serif" w:cs="Liberation Serif"/>
          <w:b/>
          <w:sz w:val="22"/>
          <w:szCs w:val="22"/>
          <w:u w:val="single"/>
        </w:rPr>
      </w:pPr>
      <w:r w:rsidRPr="004905DA">
        <w:rPr>
          <w:rFonts w:ascii="Liberation Serif" w:hAnsi="Liberation Serif" w:cs="Liberation Serif"/>
          <w:b/>
          <w:sz w:val="22"/>
          <w:szCs w:val="22"/>
          <w:u w:val="single"/>
        </w:rPr>
        <w:t>Załączniki do SWZ:</w:t>
      </w:r>
    </w:p>
    <w:p w:rsidR="00F01773" w:rsidRPr="00D8064E" w:rsidRDefault="001C20A9" w:rsidP="001C20A9">
      <w:pPr>
        <w:spacing w:line="360" w:lineRule="auto"/>
        <w:rPr>
          <w:rFonts w:ascii="Liberation Serif" w:hAnsi="Liberation Serif" w:cs="Liberation Serif"/>
          <w:sz w:val="22"/>
          <w:szCs w:val="22"/>
        </w:rPr>
      </w:pPr>
      <w:r w:rsidRPr="00D8064E">
        <w:rPr>
          <w:rFonts w:ascii="Liberation Serif" w:hAnsi="Liberation Serif" w:cs="Liberation Serif"/>
          <w:sz w:val="22"/>
          <w:szCs w:val="22"/>
        </w:rPr>
        <w:t xml:space="preserve">1. </w:t>
      </w:r>
      <w:r w:rsidR="00F01773" w:rsidRPr="00D8064E">
        <w:rPr>
          <w:rFonts w:ascii="Liberation Serif" w:hAnsi="Liberation Serif" w:cs="Liberation Serif"/>
          <w:sz w:val="22"/>
          <w:szCs w:val="22"/>
        </w:rPr>
        <w:t>Szczegółowy opis przedmiotu zamówienia</w:t>
      </w:r>
    </w:p>
    <w:p w:rsidR="001C20A9" w:rsidRPr="00D8064E" w:rsidRDefault="00F01773" w:rsidP="001C20A9">
      <w:pPr>
        <w:spacing w:line="360" w:lineRule="auto"/>
        <w:rPr>
          <w:rFonts w:ascii="Liberation Serif" w:hAnsi="Liberation Serif" w:cs="Liberation Serif"/>
          <w:sz w:val="22"/>
          <w:szCs w:val="22"/>
        </w:rPr>
      </w:pPr>
      <w:r w:rsidRPr="00D8064E">
        <w:rPr>
          <w:rFonts w:ascii="Liberation Serif" w:hAnsi="Liberation Serif" w:cs="Liberation Serif"/>
          <w:sz w:val="22"/>
          <w:szCs w:val="22"/>
        </w:rPr>
        <w:t xml:space="preserve">2. </w:t>
      </w:r>
      <w:r w:rsidR="001C20A9" w:rsidRPr="00D8064E">
        <w:rPr>
          <w:rFonts w:ascii="Liberation Serif" w:hAnsi="Liberation Serif" w:cs="Liberation Serif"/>
          <w:sz w:val="22"/>
          <w:szCs w:val="22"/>
        </w:rPr>
        <w:t>Wzór – formularz oferty.</w:t>
      </w:r>
    </w:p>
    <w:p w:rsidR="001C20A9" w:rsidRPr="00D8064E" w:rsidRDefault="00F01773" w:rsidP="001C20A9">
      <w:pPr>
        <w:spacing w:line="360" w:lineRule="auto"/>
        <w:rPr>
          <w:rFonts w:ascii="Liberation Serif" w:hAnsi="Liberation Serif" w:cs="Liberation Serif"/>
          <w:sz w:val="22"/>
          <w:szCs w:val="22"/>
        </w:rPr>
      </w:pPr>
      <w:r w:rsidRPr="00D8064E">
        <w:rPr>
          <w:rFonts w:ascii="Liberation Serif" w:hAnsi="Liberation Serif" w:cs="Liberation Serif"/>
          <w:sz w:val="22"/>
          <w:szCs w:val="22"/>
        </w:rPr>
        <w:t>3</w:t>
      </w:r>
      <w:r w:rsidR="001C20A9" w:rsidRPr="00D8064E">
        <w:rPr>
          <w:rFonts w:ascii="Liberation Serif" w:hAnsi="Liberation Serif" w:cs="Liberation Serif"/>
          <w:sz w:val="22"/>
          <w:szCs w:val="22"/>
        </w:rPr>
        <w:t>. Wzór – oświadczenie dot. przesłanek wykluczenia z postępowania.</w:t>
      </w:r>
    </w:p>
    <w:p w:rsidR="001C20A9" w:rsidRPr="00D8064E" w:rsidRDefault="00F01773" w:rsidP="001C20A9">
      <w:pPr>
        <w:spacing w:line="360" w:lineRule="auto"/>
        <w:rPr>
          <w:rFonts w:ascii="Liberation Serif" w:hAnsi="Liberation Serif" w:cs="Liberation Serif"/>
          <w:sz w:val="22"/>
          <w:szCs w:val="22"/>
        </w:rPr>
      </w:pPr>
      <w:r w:rsidRPr="00D8064E">
        <w:rPr>
          <w:rFonts w:ascii="Liberation Serif" w:hAnsi="Liberation Serif" w:cs="Liberation Serif"/>
          <w:sz w:val="22"/>
          <w:szCs w:val="22"/>
        </w:rPr>
        <w:t>4</w:t>
      </w:r>
      <w:r w:rsidR="001C20A9" w:rsidRPr="00D8064E">
        <w:rPr>
          <w:rFonts w:ascii="Liberation Serif" w:hAnsi="Liberation Serif" w:cs="Liberation Serif"/>
          <w:sz w:val="22"/>
          <w:szCs w:val="22"/>
        </w:rPr>
        <w:t>. Wzór – oświadczenie dot. spełniania warunków udziału w postępowaniu.</w:t>
      </w:r>
    </w:p>
    <w:p w:rsidR="001C20A9" w:rsidRPr="004905DA" w:rsidRDefault="00F01773" w:rsidP="001C20A9">
      <w:pPr>
        <w:spacing w:line="360" w:lineRule="auto"/>
        <w:rPr>
          <w:rFonts w:ascii="Liberation Serif" w:hAnsi="Liberation Serif" w:cs="Liberation Serif"/>
          <w:sz w:val="22"/>
          <w:szCs w:val="22"/>
        </w:rPr>
      </w:pPr>
      <w:r w:rsidRPr="00D8064E">
        <w:rPr>
          <w:rFonts w:ascii="Liberation Serif" w:hAnsi="Liberation Serif" w:cs="Liberation Serif"/>
          <w:sz w:val="22"/>
          <w:szCs w:val="22"/>
        </w:rPr>
        <w:t>5</w:t>
      </w:r>
      <w:r w:rsidR="001C20A9" w:rsidRPr="00D8064E">
        <w:rPr>
          <w:rFonts w:ascii="Liberation Serif" w:hAnsi="Liberation Serif" w:cs="Liberation Serif"/>
          <w:sz w:val="22"/>
          <w:szCs w:val="22"/>
        </w:rPr>
        <w:t>. Wzór – zobowiązanie podmiotu.</w:t>
      </w:r>
    </w:p>
    <w:p w:rsidR="001C20A9" w:rsidRPr="004905DA" w:rsidRDefault="00F01773" w:rsidP="001C20A9">
      <w:pPr>
        <w:spacing w:line="360" w:lineRule="auto"/>
        <w:rPr>
          <w:rFonts w:ascii="Liberation Serif" w:hAnsi="Liberation Serif" w:cs="Liberation Serif"/>
          <w:sz w:val="22"/>
          <w:szCs w:val="22"/>
        </w:rPr>
      </w:pPr>
      <w:r w:rsidRPr="004905DA">
        <w:rPr>
          <w:rFonts w:ascii="Liberation Serif" w:hAnsi="Liberation Serif" w:cs="Liberation Serif"/>
          <w:sz w:val="22"/>
          <w:szCs w:val="22"/>
        </w:rPr>
        <w:t>6</w:t>
      </w:r>
      <w:r w:rsidR="001C20A9" w:rsidRPr="004905DA">
        <w:rPr>
          <w:rFonts w:ascii="Liberation Serif" w:hAnsi="Liberation Serif" w:cs="Liberation Serif"/>
          <w:sz w:val="22"/>
          <w:szCs w:val="22"/>
        </w:rPr>
        <w:t xml:space="preserve">. Wzór – wykaz </w:t>
      </w:r>
      <w:r w:rsidR="00204D31" w:rsidRPr="004905DA">
        <w:rPr>
          <w:rFonts w:ascii="Liberation Serif" w:hAnsi="Liberation Serif" w:cs="Liberation Serif"/>
          <w:sz w:val="22"/>
          <w:szCs w:val="22"/>
        </w:rPr>
        <w:t>dostaw</w:t>
      </w:r>
      <w:r w:rsidR="001C20A9" w:rsidRPr="004905DA">
        <w:rPr>
          <w:rFonts w:ascii="Liberation Serif" w:hAnsi="Liberation Serif" w:cs="Liberation Serif"/>
          <w:sz w:val="22"/>
          <w:szCs w:val="22"/>
        </w:rPr>
        <w:t>.</w:t>
      </w:r>
    </w:p>
    <w:p w:rsidR="00DC4304" w:rsidRPr="004905DA" w:rsidRDefault="00DC4304" w:rsidP="001C20A9">
      <w:pPr>
        <w:spacing w:line="360" w:lineRule="auto"/>
        <w:rPr>
          <w:rFonts w:ascii="Liberation Serif" w:hAnsi="Liberation Serif" w:cs="Liberation Serif"/>
          <w:sz w:val="22"/>
          <w:szCs w:val="22"/>
        </w:rPr>
      </w:pPr>
    </w:p>
    <w:p w:rsidR="00DC4304" w:rsidRPr="004905DA" w:rsidRDefault="00DC4304" w:rsidP="001C20A9">
      <w:pPr>
        <w:spacing w:line="360" w:lineRule="auto"/>
        <w:rPr>
          <w:rFonts w:ascii="Liberation Serif" w:hAnsi="Liberation Serif" w:cs="Liberation Serif"/>
          <w:sz w:val="22"/>
          <w:szCs w:val="22"/>
        </w:rPr>
      </w:pPr>
    </w:p>
    <w:p w:rsidR="00DC4304" w:rsidRPr="004905DA" w:rsidRDefault="00DC4304" w:rsidP="001C20A9">
      <w:pPr>
        <w:spacing w:line="360" w:lineRule="auto"/>
        <w:rPr>
          <w:rFonts w:ascii="Liberation Serif" w:hAnsi="Liberation Serif" w:cs="Liberation Serif"/>
          <w:sz w:val="22"/>
          <w:szCs w:val="22"/>
        </w:rPr>
      </w:pPr>
    </w:p>
    <w:p w:rsidR="001C20A9" w:rsidRPr="004905DA" w:rsidRDefault="001C20A9" w:rsidP="001C20A9">
      <w:pPr>
        <w:spacing w:line="360" w:lineRule="auto"/>
        <w:ind w:left="4248"/>
        <w:jc w:val="center"/>
        <w:rPr>
          <w:rFonts w:ascii="Liberation Serif" w:hAnsi="Liberation Serif" w:cs="Liberation Serif"/>
          <w:b/>
          <w:i/>
          <w:sz w:val="24"/>
          <w:szCs w:val="22"/>
        </w:rPr>
      </w:pPr>
      <w:r w:rsidRPr="004905DA">
        <w:rPr>
          <w:rFonts w:ascii="Liberation Serif" w:hAnsi="Liberation Serif" w:cs="Liberation Serif"/>
          <w:b/>
          <w:i/>
          <w:sz w:val="24"/>
          <w:szCs w:val="22"/>
        </w:rPr>
        <w:t>Wójt Gminy Szczytno</w:t>
      </w:r>
    </w:p>
    <w:p w:rsidR="001C20A9" w:rsidRPr="004905DA" w:rsidRDefault="001C20A9" w:rsidP="001C20A9">
      <w:pPr>
        <w:spacing w:line="360" w:lineRule="auto"/>
        <w:ind w:left="4248"/>
        <w:jc w:val="center"/>
        <w:rPr>
          <w:rFonts w:ascii="Liberation Serif" w:eastAsia="Century Gothic" w:hAnsi="Liberation Serif" w:cs="Liberation Serif"/>
          <w:b/>
          <w:sz w:val="28"/>
        </w:rPr>
      </w:pPr>
      <w:r w:rsidRPr="004905DA">
        <w:rPr>
          <w:rFonts w:ascii="Liberation Serif" w:hAnsi="Liberation Serif" w:cs="Liberation Serif"/>
          <w:b/>
          <w:i/>
          <w:sz w:val="24"/>
          <w:szCs w:val="22"/>
        </w:rPr>
        <w:t>Sławomir Wojciechowski</w:t>
      </w:r>
    </w:p>
    <w:p w:rsidR="001C20A9" w:rsidRPr="004905DA" w:rsidRDefault="001C20A9" w:rsidP="001C20A9">
      <w:pPr>
        <w:spacing w:line="360" w:lineRule="auto"/>
        <w:ind w:left="4248"/>
        <w:jc w:val="center"/>
        <w:rPr>
          <w:rFonts w:ascii="Liberation Serif" w:eastAsia="Century Gothic" w:hAnsi="Liberation Serif" w:cs="Liberation Serif"/>
          <w:b/>
          <w:i/>
          <w:sz w:val="24"/>
        </w:rPr>
      </w:pPr>
      <w:r w:rsidRPr="00D8064E">
        <w:rPr>
          <w:rFonts w:ascii="Liberation Serif" w:eastAsia="Century Gothic" w:hAnsi="Liberation Serif" w:cs="Liberation Serif"/>
          <w:b/>
          <w:i/>
          <w:sz w:val="24"/>
        </w:rPr>
        <w:t xml:space="preserve">Szczytno, </w:t>
      </w:r>
      <w:r w:rsidR="00D44D20">
        <w:rPr>
          <w:rFonts w:ascii="Liberation Serif" w:eastAsia="Century Gothic" w:hAnsi="Liberation Serif" w:cs="Liberation Serif"/>
          <w:b/>
          <w:i/>
          <w:sz w:val="24"/>
        </w:rPr>
        <w:t>19</w:t>
      </w:r>
      <w:r w:rsidRPr="00D8064E">
        <w:rPr>
          <w:rFonts w:ascii="Liberation Serif" w:eastAsia="Century Gothic" w:hAnsi="Liberation Serif" w:cs="Liberation Serif"/>
          <w:b/>
          <w:i/>
          <w:sz w:val="24"/>
        </w:rPr>
        <w:t>.0</w:t>
      </w:r>
      <w:r w:rsidR="00D44D20">
        <w:rPr>
          <w:rFonts w:ascii="Liberation Serif" w:eastAsia="Century Gothic" w:hAnsi="Liberation Serif" w:cs="Liberation Serif"/>
          <w:b/>
          <w:i/>
          <w:sz w:val="24"/>
        </w:rPr>
        <w:t>4</w:t>
      </w:r>
      <w:r w:rsidRPr="00D8064E">
        <w:rPr>
          <w:rFonts w:ascii="Liberation Serif" w:eastAsia="Century Gothic" w:hAnsi="Liberation Serif" w:cs="Liberation Serif"/>
          <w:b/>
          <w:i/>
          <w:sz w:val="24"/>
        </w:rPr>
        <w:t>.2022 r.</w:t>
      </w:r>
    </w:p>
    <w:p w:rsidR="00556B26" w:rsidRPr="004905DA" w:rsidRDefault="00556B26" w:rsidP="001C20A9">
      <w:pPr>
        <w:spacing w:line="360" w:lineRule="auto"/>
        <w:ind w:left="4248"/>
        <w:jc w:val="center"/>
        <w:rPr>
          <w:rFonts w:ascii="Liberation Serif" w:eastAsia="Century Gothic" w:hAnsi="Liberation Serif" w:cs="Liberation Serif"/>
          <w:b/>
          <w:i/>
          <w:sz w:val="24"/>
        </w:rPr>
      </w:pPr>
    </w:p>
    <w:p w:rsidR="00766C67" w:rsidRDefault="00766C67" w:rsidP="00F01773">
      <w:pPr>
        <w:spacing w:line="360" w:lineRule="auto"/>
        <w:ind w:left="4248"/>
        <w:jc w:val="right"/>
        <w:rPr>
          <w:rFonts w:ascii="Liberation Serif" w:eastAsia="Century Gothic" w:hAnsi="Liberation Serif" w:cs="Liberation Serif"/>
          <w:sz w:val="22"/>
          <w:szCs w:val="22"/>
        </w:rPr>
      </w:pPr>
    </w:p>
    <w:p w:rsidR="005536A8" w:rsidRDefault="005536A8" w:rsidP="00F01773">
      <w:pPr>
        <w:spacing w:line="360" w:lineRule="auto"/>
        <w:ind w:left="4248"/>
        <w:jc w:val="right"/>
        <w:rPr>
          <w:rFonts w:ascii="Liberation Serif" w:eastAsia="Century Gothic" w:hAnsi="Liberation Serif" w:cs="Liberation Serif"/>
          <w:sz w:val="22"/>
          <w:szCs w:val="22"/>
        </w:rPr>
      </w:pPr>
    </w:p>
    <w:p w:rsidR="00A8326A" w:rsidRDefault="00A8326A" w:rsidP="00F01773">
      <w:pPr>
        <w:spacing w:line="360" w:lineRule="auto"/>
        <w:ind w:left="4248"/>
        <w:jc w:val="right"/>
        <w:rPr>
          <w:rFonts w:ascii="Liberation Serif" w:eastAsia="Century Gothic" w:hAnsi="Liberation Serif" w:cs="Liberation Serif"/>
          <w:sz w:val="22"/>
          <w:szCs w:val="22"/>
        </w:rPr>
      </w:pPr>
    </w:p>
    <w:p w:rsidR="0063022F" w:rsidRDefault="0063022F" w:rsidP="00F01773">
      <w:pPr>
        <w:spacing w:line="360" w:lineRule="auto"/>
        <w:ind w:left="4248"/>
        <w:jc w:val="right"/>
        <w:rPr>
          <w:rFonts w:ascii="Liberation Serif" w:eastAsia="Century Gothic" w:hAnsi="Liberation Serif" w:cs="Liberation Serif"/>
          <w:sz w:val="22"/>
          <w:szCs w:val="22"/>
        </w:rPr>
      </w:pPr>
    </w:p>
    <w:p w:rsidR="00556B26" w:rsidRPr="004905DA" w:rsidRDefault="00F01773" w:rsidP="00F01773">
      <w:pPr>
        <w:spacing w:line="360" w:lineRule="auto"/>
        <w:ind w:left="4248"/>
        <w:jc w:val="right"/>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lastRenderedPageBreak/>
        <w:t>Załącznik nr 1 do SWZ</w:t>
      </w:r>
    </w:p>
    <w:p w:rsidR="00766C67" w:rsidRPr="004905DA" w:rsidRDefault="00766C67" w:rsidP="00766C67">
      <w:pPr>
        <w:spacing w:before="120" w:after="120"/>
        <w:ind w:firstLine="708"/>
        <w:jc w:val="both"/>
        <w:rPr>
          <w:rFonts w:ascii="Liberation Serif" w:eastAsia="Times New Roman" w:hAnsi="Liberation Serif" w:cs="Liberation Serif"/>
          <w:b/>
          <w:bCs/>
          <w:sz w:val="22"/>
          <w:szCs w:val="22"/>
        </w:rPr>
      </w:pPr>
      <w:r w:rsidRPr="004905DA">
        <w:rPr>
          <w:rFonts w:ascii="Liberation Serif" w:eastAsia="Times New Roman" w:hAnsi="Liberation Serif" w:cs="Liberation Serif"/>
          <w:b/>
          <w:bCs/>
          <w:sz w:val="22"/>
          <w:szCs w:val="22"/>
        </w:rPr>
        <w:t>Parametry laptopa (opis)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70"/>
        <w:gridCol w:w="1201"/>
        <w:gridCol w:w="5361"/>
        <w:gridCol w:w="2180"/>
      </w:tblGrid>
      <w:tr w:rsidR="00766C67" w:rsidRPr="004905DA" w:rsidTr="00032E17">
        <w:trPr>
          <w:trHeight w:val="284"/>
        </w:trPr>
        <w:tc>
          <w:tcPr>
            <w:tcW w:w="3817" w:type="pct"/>
            <w:gridSpan w:val="3"/>
            <w:shd w:val="clear" w:color="auto" w:fill="auto"/>
            <w:vAlign w:val="center"/>
          </w:tcPr>
          <w:p w:rsidR="00766C67" w:rsidRPr="00FB191B" w:rsidRDefault="00766C67" w:rsidP="00766C67">
            <w:pPr>
              <w:rPr>
                <w:rFonts w:ascii="Liberation Serif" w:eastAsia="Times New Roman" w:hAnsi="Liberation Serif" w:cs="Liberation Serif"/>
                <w:b/>
                <w:sz w:val="18"/>
                <w:szCs w:val="18"/>
              </w:rPr>
            </w:pPr>
            <w:r w:rsidRPr="00FB191B">
              <w:rPr>
                <w:rFonts w:ascii="Liberation Serif" w:eastAsia="Times New Roman" w:hAnsi="Liberation Serif" w:cs="Liberation Serif"/>
                <w:b/>
                <w:sz w:val="18"/>
                <w:szCs w:val="18"/>
              </w:rPr>
              <w:t>Szczegółowy opis</w:t>
            </w:r>
          </w:p>
        </w:tc>
        <w:tc>
          <w:tcPr>
            <w:tcW w:w="1183" w:type="pct"/>
            <w:vAlign w:val="center"/>
          </w:tcPr>
          <w:p w:rsidR="00766C67" w:rsidRPr="00FB191B" w:rsidRDefault="00766C67" w:rsidP="00766C67">
            <w:pPr>
              <w:ind w:left="-71"/>
              <w:jc w:val="both"/>
              <w:rPr>
                <w:rFonts w:ascii="Liberation Serif" w:eastAsia="Times New Roman" w:hAnsi="Liberation Serif" w:cs="Liberation Serif"/>
                <w:b/>
                <w:sz w:val="18"/>
                <w:szCs w:val="18"/>
              </w:rPr>
            </w:pPr>
            <w:r w:rsidRPr="00FB191B">
              <w:rPr>
                <w:rFonts w:ascii="Liberation Serif" w:eastAsia="Times New Roman" w:hAnsi="Liberation Serif" w:cs="Liberation Serif"/>
                <w:b/>
                <w:sz w:val="18"/>
                <w:szCs w:val="18"/>
              </w:rPr>
              <w:t>Parametry oferowane</w:t>
            </w:r>
          </w:p>
        </w:tc>
      </w:tr>
      <w:tr w:rsidR="00766C67" w:rsidRPr="004905DA" w:rsidTr="00032E17">
        <w:trPr>
          <w:trHeight w:val="284"/>
        </w:trPr>
        <w:tc>
          <w:tcPr>
            <w:tcW w:w="3817" w:type="pct"/>
            <w:gridSpan w:val="3"/>
            <w:shd w:val="clear" w:color="auto" w:fill="auto"/>
            <w:vAlign w:val="center"/>
          </w:tcPr>
          <w:p w:rsidR="00766C67" w:rsidRPr="00FB191B" w:rsidRDefault="00766C67" w:rsidP="004905DA">
            <w:p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Komputer przenośny.</w:t>
            </w:r>
          </w:p>
          <w:p w:rsidR="00766C67" w:rsidRPr="00FB191B" w:rsidRDefault="00766C67" w:rsidP="004905DA">
            <w:p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highlight w:val="yellow"/>
              </w:rPr>
              <w:t>W ofercie należy podać nazwę producenta, typ, model, oraz numer katalogowy (numer konfiguracji lub part numer) oferowanego</w:t>
            </w:r>
            <w:r w:rsidR="00912944" w:rsidRPr="00FB191B">
              <w:rPr>
                <w:rFonts w:ascii="Liberation Serif" w:eastAsia="Times New Roman" w:hAnsi="Liberation Serif" w:cs="Liberation Serif"/>
                <w:sz w:val="18"/>
                <w:szCs w:val="18"/>
                <w:highlight w:val="yellow"/>
              </w:rPr>
              <w:t xml:space="preserve"> </w:t>
            </w:r>
            <w:r w:rsidRPr="00FB191B">
              <w:rPr>
                <w:rFonts w:ascii="Liberation Serif" w:eastAsia="Times New Roman" w:hAnsi="Liberation Serif" w:cs="Liberation Serif"/>
                <w:sz w:val="18"/>
                <w:szCs w:val="18"/>
                <w:highlight w:val="yellow"/>
              </w:rPr>
              <w:t>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rsidR="00766C67" w:rsidRPr="00FB191B" w:rsidRDefault="00766C67" w:rsidP="004905DA">
            <w:pPr>
              <w:jc w:val="both"/>
              <w:rPr>
                <w:rFonts w:ascii="Liberation Serif" w:eastAsia="Times New Roman" w:hAnsi="Liberation Serif" w:cs="Liberation Serif"/>
                <w:sz w:val="18"/>
                <w:szCs w:val="18"/>
              </w:rPr>
            </w:pPr>
            <w:r w:rsidRPr="00FB191B">
              <w:rPr>
                <w:rFonts w:ascii="Liberation Serif" w:eastAsia="Times New Roman" w:hAnsi="Liberation Serif" w:cs="Liberation Serif"/>
                <w:bCs/>
                <w:sz w:val="18"/>
                <w:szCs w:val="18"/>
              </w:rPr>
              <w:t xml:space="preserve">Nie dopuszcza się zaoferowania komputera </w:t>
            </w:r>
            <w:proofErr w:type="spellStart"/>
            <w:r w:rsidRPr="00FB191B">
              <w:rPr>
                <w:rFonts w:ascii="Liberation Serif" w:eastAsia="Times New Roman" w:hAnsi="Liberation Serif" w:cs="Liberation Serif"/>
                <w:bCs/>
                <w:sz w:val="18"/>
                <w:szCs w:val="18"/>
              </w:rPr>
              <w:t>refurbished</w:t>
            </w:r>
            <w:proofErr w:type="spellEnd"/>
            <w:r w:rsidRPr="00FB191B">
              <w:rPr>
                <w:rFonts w:ascii="Liberation Serif" w:eastAsia="Times New Roman" w:hAnsi="Liberation Serif" w:cs="Liberation Serif"/>
                <w:bCs/>
                <w:sz w:val="18"/>
                <w:szCs w:val="18"/>
              </w:rPr>
              <w:t>.</w:t>
            </w:r>
          </w:p>
        </w:tc>
        <w:tc>
          <w:tcPr>
            <w:tcW w:w="1183" w:type="pct"/>
          </w:tcPr>
          <w:p w:rsidR="00766C67" w:rsidRPr="00FB191B" w:rsidRDefault="00766C67" w:rsidP="00766C67">
            <w:pPr>
              <w:spacing w:line="360" w:lineRule="auto"/>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Producent:</w:t>
            </w:r>
          </w:p>
          <w:p w:rsidR="00766C67" w:rsidRPr="00FB191B" w:rsidRDefault="00766C67" w:rsidP="00766C67">
            <w:pPr>
              <w:spacing w:line="360" w:lineRule="auto"/>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Model:</w:t>
            </w:r>
          </w:p>
          <w:p w:rsidR="00766C67" w:rsidRPr="00FB191B" w:rsidRDefault="00766C67" w:rsidP="00766C67">
            <w:pPr>
              <w:spacing w:line="360" w:lineRule="auto"/>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Numer katalogowy (numer konfiguracji lub part numer):</w:t>
            </w:r>
          </w:p>
        </w:tc>
      </w:tr>
      <w:tr w:rsidR="00766C67" w:rsidRPr="004905DA" w:rsidTr="00032E17">
        <w:trPr>
          <w:trHeight w:val="284"/>
        </w:trPr>
        <w:tc>
          <w:tcPr>
            <w:tcW w:w="3817" w:type="pct"/>
            <w:gridSpan w:val="3"/>
            <w:shd w:val="clear" w:color="auto" w:fill="auto"/>
            <w:vAlign w:val="center"/>
          </w:tcPr>
          <w:p w:rsidR="00766C67" w:rsidRPr="00FB191B" w:rsidRDefault="00766C67" w:rsidP="00766C67">
            <w:pPr>
              <w:rPr>
                <w:rFonts w:ascii="Liberation Serif" w:eastAsia="Times New Roman" w:hAnsi="Liberation Serif" w:cs="Liberation Serif"/>
                <w:sz w:val="18"/>
                <w:szCs w:val="18"/>
                <w:highlight w:val="yellow"/>
              </w:rPr>
            </w:pPr>
            <w:r w:rsidRPr="00FB191B">
              <w:rPr>
                <w:rFonts w:ascii="Liberation Serif" w:eastAsia="Times New Roman" w:hAnsi="Liberation Serif" w:cs="Liberation Serif"/>
                <w:sz w:val="18"/>
                <w:szCs w:val="18"/>
              </w:rPr>
              <w:t>Zamawiający zastrzega sobie prawo do sprawdzenia reżimu gwarancyjnego producenta oraz dostarczonej konfiguracji na dedykowanej stronie internetowej producenta sprzętu.</w:t>
            </w:r>
          </w:p>
        </w:tc>
        <w:tc>
          <w:tcPr>
            <w:tcW w:w="1183" w:type="pct"/>
          </w:tcPr>
          <w:p w:rsidR="00766C67" w:rsidRPr="00FB191B" w:rsidRDefault="00766C67" w:rsidP="00766C67">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highlight w:val="yellow"/>
              </w:rPr>
              <w:t>Linki stron producenta umożliwiające weryfikacje</w:t>
            </w:r>
          </w:p>
          <w:p w:rsidR="00766C67" w:rsidRPr="00FB191B" w:rsidRDefault="00766C67" w:rsidP="00766C67">
            <w:pPr>
              <w:rPr>
                <w:rFonts w:ascii="Liberation Serif" w:eastAsia="Times New Roman" w:hAnsi="Liberation Serif" w:cs="Liberation Serif"/>
                <w:sz w:val="18"/>
                <w:szCs w:val="18"/>
              </w:rPr>
            </w:pPr>
          </w:p>
          <w:p w:rsidR="00766C67" w:rsidRPr="00FB191B" w:rsidRDefault="00766C67" w:rsidP="00766C67">
            <w:pPr>
              <w:rPr>
                <w:rFonts w:ascii="Liberation Serif" w:eastAsia="Times New Roman" w:hAnsi="Liberation Serif" w:cs="Liberation Serif"/>
                <w:sz w:val="18"/>
                <w:szCs w:val="18"/>
              </w:rPr>
            </w:pPr>
          </w:p>
        </w:tc>
      </w:tr>
      <w:tr w:rsidR="00766C67" w:rsidRPr="004905DA" w:rsidTr="00032E17">
        <w:trPr>
          <w:trHeight w:val="284"/>
        </w:trPr>
        <w:tc>
          <w:tcPr>
            <w:tcW w:w="255" w:type="pct"/>
            <w:vAlign w:val="center"/>
          </w:tcPr>
          <w:p w:rsidR="00766C67" w:rsidRPr="00FB191B" w:rsidRDefault="00766C67" w:rsidP="00766C67">
            <w:pPr>
              <w:rPr>
                <w:rFonts w:ascii="Liberation Serif" w:eastAsia="Times New Roman" w:hAnsi="Liberation Serif" w:cs="Liberation Serif"/>
                <w:bCs/>
                <w:sz w:val="18"/>
                <w:szCs w:val="18"/>
              </w:rPr>
            </w:pPr>
            <w:r w:rsidRPr="00FB191B">
              <w:rPr>
                <w:rFonts w:ascii="Liberation Serif" w:eastAsia="Times New Roman" w:hAnsi="Liberation Serif" w:cs="Liberation Serif"/>
                <w:b/>
                <w:sz w:val="18"/>
                <w:szCs w:val="18"/>
                <w:lang w:eastAsia="en-US"/>
              </w:rPr>
              <w:t>Lp.</w:t>
            </w:r>
          </w:p>
        </w:tc>
        <w:tc>
          <w:tcPr>
            <w:tcW w:w="652" w:type="pct"/>
            <w:vAlign w:val="center"/>
          </w:tcPr>
          <w:p w:rsidR="00766C67" w:rsidRPr="00FB191B" w:rsidRDefault="00766C67" w:rsidP="00766C67">
            <w:pPr>
              <w:rPr>
                <w:rFonts w:ascii="Liberation Serif" w:eastAsia="Times New Roman" w:hAnsi="Liberation Serif" w:cs="Liberation Serif"/>
                <w:bCs/>
                <w:sz w:val="18"/>
                <w:szCs w:val="18"/>
              </w:rPr>
            </w:pPr>
            <w:r w:rsidRPr="00FB191B">
              <w:rPr>
                <w:rFonts w:ascii="Liberation Serif" w:eastAsia="Times New Roman" w:hAnsi="Liberation Serif" w:cs="Liberation Serif"/>
                <w:b/>
                <w:sz w:val="18"/>
                <w:szCs w:val="18"/>
              </w:rPr>
              <w:t>Nazwa komponentu</w:t>
            </w:r>
          </w:p>
        </w:tc>
        <w:tc>
          <w:tcPr>
            <w:tcW w:w="2910" w:type="pct"/>
            <w:vAlign w:val="center"/>
          </w:tcPr>
          <w:p w:rsidR="00766C67" w:rsidRPr="00FB191B" w:rsidRDefault="00766C67" w:rsidP="00766C67">
            <w:pPr>
              <w:rPr>
                <w:rFonts w:ascii="Liberation Serif" w:eastAsia="Times New Roman" w:hAnsi="Liberation Serif" w:cs="Liberation Serif"/>
                <w:sz w:val="18"/>
                <w:szCs w:val="18"/>
              </w:rPr>
            </w:pPr>
            <w:r w:rsidRPr="00FB191B">
              <w:rPr>
                <w:rFonts w:ascii="Liberation Serif" w:eastAsia="Times New Roman" w:hAnsi="Liberation Serif" w:cs="Liberation Serif"/>
                <w:b/>
                <w:sz w:val="18"/>
                <w:szCs w:val="18"/>
              </w:rPr>
              <w:t>Wymagane minimalne parametry techniczne komputerów</w:t>
            </w:r>
          </w:p>
        </w:tc>
        <w:tc>
          <w:tcPr>
            <w:tcW w:w="1183" w:type="pct"/>
          </w:tcPr>
          <w:p w:rsidR="00766C67" w:rsidRPr="00FB191B" w:rsidRDefault="00766C67" w:rsidP="00766C67">
            <w:pPr>
              <w:rPr>
                <w:rFonts w:ascii="Liberation Serif" w:eastAsia="Times New Roman" w:hAnsi="Liberation Serif" w:cs="Liberation Serif"/>
                <w:sz w:val="18"/>
                <w:szCs w:val="18"/>
              </w:rPr>
            </w:pPr>
            <w:r w:rsidRPr="00FB191B">
              <w:rPr>
                <w:rFonts w:ascii="Liberation Serif" w:eastAsia="Times New Roman" w:hAnsi="Liberation Serif" w:cs="Liberation Serif"/>
                <w:b/>
                <w:sz w:val="18"/>
                <w:szCs w:val="18"/>
              </w:rPr>
              <w:t>Parametry</w:t>
            </w:r>
          </w:p>
        </w:tc>
      </w:tr>
      <w:tr w:rsidR="00766C67" w:rsidRPr="004905DA" w:rsidTr="00032E17">
        <w:trPr>
          <w:trHeight w:val="284"/>
        </w:trPr>
        <w:tc>
          <w:tcPr>
            <w:tcW w:w="255" w:type="pct"/>
          </w:tcPr>
          <w:p w:rsidR="00766C67" w:rsidRPr="00FB191B" w:rsidRDefault="00766C67" w:rsidP="00567B52">
            <w:pPr>
              <w:numPr>
                <w:ilvl w:val="0"/>
                <w:numId w:val="19"/>
              </w:numPr>
              <w:rPr>
                <w:rFonts w:ascii="Liberation Serif" w:eastAsia="Times New Roman" w:hAnsi="Liberation Serif" w:cs="Liberation Serif"/>
                <w:bCs/>
                <w:sz w:val="18"/>
                <w:szCs w:val="18"/>
              </w:rPr>
            </w:pPr>
          </w:p>
        </w:tc>
        <w:tc>
          <w:tcPr>
            <w:tcW w:w="652" w:type="pct"/>
          </w:tcPr>
          <w:p w:rsidR="00766C67" w:rsidRPr="00FB191B" w:rsidRDefault="00766C67" w:rsidP="00766C67">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Procesor</w:t>
            </w:r>
          </w:p>
        </w:tc>
        <w:tc>
          <w:tcPr>
            <w:tcW w:w="2910" w:type="pct"/>
          </w:tcPr>
          <w:p w:rsidR="00366A49" w:rsidRPr="00FB191B" w:rsidRDefault="00366A49" w:rsidP="00366A49">
            <w:pPr>
              <w:outlineLvl w:val="0"/>
              <w:rPr>
                <w:rFonts w:ascii="Liberation Serif" w:hAnsi="Liberation Serif" w:cs="Liberation Serif"/>
                <w:sz w:val="18"/>
                <w:szCs w:val="18"/>
              </w:rPr>
            </w:pPr>
            <w:r w:rsidRPr="00FB191B">
              <w:rPr>
                <w:rFonts w:ascii="Liberation Serif" w:hAnsi="Liberation Serif" w:cs="Liberation Serif"/>
                <w:sz w:val="18"/>
                <w:szCs w:val="18"/>
              </w:rPr>
              <w:t xml:space="preserve">Procesor wielordzeniowy ze zintegrowaną grafiką, zaprojektowany do pracy w komputerach przenośnych klasy x86. Punktacja procesora na poziomie wydajności liczonej w punktach równa lub wyższa procesorowi Intel </w:t>
            </w:r>
            <w:proofErr w:type="spellStart"/>
            <w:r w:rsidRPr="00FB191B">
              <w:rPr>
                <w:rFonts w:ascii="Liberation Serif" w:hAnsi="Liberation Serif" w:cs="Liberation Serif"/>
                <w:sz w:val="18"/>
                <w:szCs w:val="18"/>
              </w:rPr>
              <w:t>Core</w:t>
            </w:r>
            <w:proofErr w:type="spellEnd"/>
            <w:r w:rsidRPr="00FB191B">
              <w:rPr>
                <w:rFonts w:ascii="Liberation Serif" w:hAnsi="Liberation Serif" w:cs="Liberation Serif"/>
                <w:sz w:val="18"/>
                <w:szCs w:val="18"/>
              </w:rPr>
              <w:t xml:space="preserve"> i3-1115G4 na podstawie Performance</w:t>
            </w:r>
            <w:r w:rsidR="00D44D20" w:rsidRPr="00FB191B">
              <w:rPr>
                <w:rFonts w:ascii="Liberation Serif" w:hAnsi="Liberation Serif" w:cs="Liberation Serif"/>
                <w:sz w:val="18"/>
                <w:szCs w:val="18"/>
              </w:rPr>
              <w:t xml:space="preserve"> </w:t>
            </w:r>
            <w:r w:rsidRPr="00FB191B">
              <w:rPr>
                <w:rFonts w:ascii="Liberation Serif" w:hAnsi="Liberation Serif" w:cs="Liberation Serif"/>
                <w:sz w:val="18"/>
                <w:szCs w:val="18"/>
              </w:rPr>
              <w:t xml:space="preserve">Test w teście CPU Mark według wyników </w:t>
            </w:r>
            <w:proofErr w:type="spellStart"/>
            <w:r w:rsidRPr="00FB191B">
              <w:rPr>
                <w:rFonts w:ascii="Liberation Serif" w:hAnsi="Liberation Serif" w:cs="Liberation Serif"/>
                <w:sz w:val="18"/>
                <w:szCs w:val="18"/>
              </w:rPr>
              <w:t>Avarage</w:t>
            </w:r>
            <w:proofErr w:type="spellEnd"/>
            <w:r w:rsidRPr="00FB191B">
              <w:rPr>
                <w:rFonts w:ascii="Liberation Serif" w:hAnsi="Liberation Serif" w:cs="Liberation Serif"/>
                <w:sz w:val="18"/>
                <w:szCs w:val="18"/>
              </w:rPr>
              <w:t xml:space="preserve"> CPU Mark opublikowanych na http://www.cpubenchmark.net/. Wykonawca w składanej ofercie winien podać dokładny model oferowanego podzespołu</w:t>
            </w:r>
          </w:p>
          <w:p w:rsidR="00766C67" w:rsidRPr="00FB191B" w:rsidRDefault="00766C67" w:rsidP="00766C67">
            <w:pPr>
              <w:outlineLvl w:val="0"/>
              <w:rPr>
                <w:rFonts w:ascii="Liberation Serif" w:eastAsia="Times New Roman" w:hAnsi="Liberation Serif" w:cs="Liberation Serif"/>
                <w:sz w:val="18"/>
                <w:szCs w:val="18"/>
              </w:rPr>
            </w:pPr>
          </w:p>
        </w:tc>
        <w:tc>
          <w:tcPr>
            <w:tcW w:w="1183" w:type="pct"/>
          </w:tcPr>
          <w:p w:rsidR="00766C67" w:rsidRPr="00FB191B" w:rsidRDefault="00766C67" w:rsidP="00766C67">
            <w:pPr>
              <w:outlineLvl w:val="0"/>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highlight w:val="yellow"/>
              </w:rPr>
              <w:t>Do oferty należy załączyć wydruk z przeprowadzonych testów na konfiguracji identycznej z zaoferowaną lub link do strony producenta testu z opublikowanym wynikiem.</w:t>
            </w:r>
          </w:p>
        </w:tc>
      </w:tr>
      <w:tr w:rsidR="00766C67" w:rsidRPr="004905DA" w:rsidTr="00032E17">
        <w:trPr>
          <w:trHeight w:val="284"/>
        </w:trPr>
        <w:tc>
          <w:tcPr>
            <w:tcW w:w="255" w:type="pct"/>
          </w:tcPr>
          <w:p w:rsidR="00766C67" w:rsidRPr="00FB191B" w:rsidRDefault="00766C67" w:rsidP="00567B52">
            <w:pPr>
              <w:numPr>
                <w:ilvl w:val="0"/>
                <w:numId w:val="19"/>
              </w:numPr>
              <w:rPr>
                <w:rFonts w:ascii="Liberation Serif" w:eastAsia="Times New Roman" w:hAnsi="Liberation Serif" w:cs="Liberation Serif"/>
                <w:bCs/>
                <w:sz w:val="18"/>
                <w:szCs w:val="18"/>
              </w:rPr>
            </w:pPr>
          </w:p>
        </w:tc>
        <w:tc>
          <w:tcPr>
            <w:tcW w:w="652" w:type="pct"/>
          </w:tcPr>
          <w:p w:rsidR="00766C67" w:rsidRPr="00FB191B" w:rsidRDefault="00766C67" w:rsidP="00766C67">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Pamięć operacyjna RAM</w:t>
            </w:r>
          </w:p>
          <w:p w:rsidR="00766C67" w:rsidRPr="00FB191B" w:rsidRDefault="00766C67" w:rsidP="00766C67">
            <w:pPr>
              <w:rPr>
                <w:rFonts w:ascii="Liberation Serif" w:eastAsia="Times New Roman" w:hAnsi="Liberation Serif" w:cs="Liberation Serif"/>
                <w:bCs/>
                <w:sz w:val="18"/>
                <w:szCs w:val="18"/>
              </w:rPr>
            </w:pPr>
          </w:p>
        </w:tc>
        <w:tc>
          <w:tcPr>
            <w:tcW w:w="2910" w:type="pct"/>
          </w:tcPr>
          <w:p w:rsidR="00766C67" w:rsidRPr="00FB191B" w:rsidRDefault="00366A49" w:rsidP="00366A49">
            <w:pPr>
              <w:rPr>
                <w:rFonts w:ascii="Liberation Serif" w:eastAsia="Times New Roman" w:hAnsi="Liberation Serif" w:cs="Liberation Serif"/>
                <w:sz w:val="18"/>
                <w:szCs w:val="18"/>
              </w:rPr>
            </w:pPr>
            <w:r w:rsidRPr="00FB191B">
              <w:rPr>
                <w:rFonts w:ascii="Liberation Serif" w:hAnsi="Liberation Serif" w:cs="Liberation Serif"/>
                <w:sz w:val="18"/>
                <w:szCs w:val="18"/>
              </w:rPr>
              <w:t xml:space="preserve">Min 8GB z możliwością rozbudowy do 12GB, rodzaj pamięci DDR4, 3200MHz. Pamięć RAM działająca w trybie </w:t>
            </w:r>
            <w:proofErr w:type="spellStart"/>
            <w:r w:rsidRPr="00FB191B">
              <w:rPr>
                <w:rFonts w:ascii="Liberation Serif" w:hAnsi="Liberation Serif" w:cs="Liberation Serif"/>
                <w:sz w:val="18"/>
                <w:szCs w:val="18"/>
              </w:rPr>
              <w:t>dualchannel</w:t>
            </w:r>
            <w:proofErr w:type="spellEnd"/>
          </w:p>
        </w:tc>
        <w:tc>
          <w:tcPr>
            <w:tcW w:w="1183" w:type="pct"/>
          </w:tcPr>
          <w:p w:rsidR="00766C67" w:rsidRPr="00FB191B" w:rsidRDefault="00766C67" w:rsidP="00766C67">
            <w:pPr>
              <w:outlineLvl w:val="0"/>
              <w:rPr>
                <w:rFonts w:ascii="Liberation Serif" w:eastAsia="Times New Roman" w:hAnsi="Liberation Serif" w:cs="Liberation Serif"/>
                <w:sz w:val="18"/>
                <w:szCs w:val="18"/>
              </w:rPr>
            </w:pPr>
          </w:p>
        </w:tc>
      </w:tr>
      <w:tr w:rsidR="00766C67" w:rsidRPr="004905DA" w:rsidTr="00032E17">
        <w:trPr>
          <w:trHeight w:val="284"/>
        </w:trPr>
        <w:tc>
          <w:tcPr>
            <w:tcW w:w="255" w:type="pct"/>
          </w:tcPr>
          <w:p w:rsidR="00766C67" w:rsidRPr="00FB191B" w:rsidRDefault="00766C67" w:rsidP="00567B52">
            <w:pPr>
              <w:numPr>
                <w:ilvl w:val="0"/>
                <w:numId w:val="19"/>
              </w:numPr>
              <w:rPr>
                <w:rFonts w:ascii="Liberation Serif" w:eastAsia="Times New Roman" w:hAnsi="Liberation Serif" w:cs="Liberation Serif"/>
                <w:bCs/>
                <w:sz w:val="18"/>
                <w:szCs w:val="18"/>
              </w:rPr>
            </w:pPr>
          </w:p>
        </w:tc>
        <w:tc>
          <w:tcPr>
            <w:tcW w:w="652" w:type="pct"/>
          </w:tcPr>
          <w:p w:rsidR="00766C67" w:rsidRPr="00FB191B" w:rsidRDefault="00766C67" w:rsidP="00766C67">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Parametry pamięci masowej</w:t>
            </w:r>
          </w:p>
        </w:tc>
        <w:tc>
          <w:tcPr>
            <w:tcW w:w="2910" w:type="pct"/>
          </w:tcPr>
          <w:p w:rsidR="00366A49" w:rsidRPr="00FB191B" w:rsidRDefault="00366A49" w:rsidP="00366A49">
            <w:pPr>
              <w:rPr>
                <w:rFonts w:ascii="Liberation Serif" w:hAnsi="Liberation Serif" w:cs="Liberation Serif"/>
                <w:sz w:val="18"/>
                <w:szCs w:val="18"/>
              </w:rPr>
            </w:pPr>
            <w:r w:rsidRPr="00FB191B">
              <w:rPr>
                <w:rFonts w:ascii="Liberation Serif" w:hAnsi="Liberation Serif" w:cs="Liberation Serif"/>
                <w:sz w:val="18"/>
                <w:szCs w:val="18"/>
              </w:rPr>
              <w:t xml:space="preserve">Min 256GB M.2 </w:t>
            </w:r>
            <w:proofErr w:type="spellStart"/>
            <w:r w:rsidRPr="00FB191B">
              <w:rPr>
                <w:rFonts w:ascii="Liberation Serif" w:hAnsi="Liberation Serif" w:cs="Liberation Serif"/>
                <w:sz w:val="18"/>
                <w:szCs w:val="18"/>
              </w:rPr>
              <w:t>PCIe</w:t>
            </w:r>
            <w:proofErr w:type="spellEnd"/>
            <w:r w:rsidRPr="00FB191B">
              <w:rPr>
                <w:rFonts w:ascii="Liberation Serif" w:hAnsi="Liberation Serif" w:cs="Liberation Serif"/>
                <w:sz w:val="18"/>
                <w:szCs w:val="18"/>
              </w:rPr>
              <w:t xml:space="preserve"> </w:t>
            </w:r>
            <w:proofErr w:type="spellStart"/>
            <w:r w:rsidRPr="00FB191B">
              <w:rPr>
                <w:rFonts w:ascii="Liberation Serif" w:hAnsi="Liberation Serif" w:cs="Liberation Serif"/>
                <w:sz w:val="18"/>
                <w:szCs w:val="18"/>
              </w:rPr>
              <w:t>NVMe</w:t>
            </w:r>
            <w:proofErr w:type="spellEnd"/>
            <w:r w:rsidRPr="00FB191B">
              <w:rPr>
                <w:rFonts w:ascii="Liberation Serif" w:hAnsi="Liberation Serif" w:cs="Liberation Serif"/>
                <w:sz w:val="18"/>
                <w:szCs w:val="18"/>
              </w:rPr>
              <w:t>, zawierający RECOVERY umożliwiającą odtworzenie systemu operacyjnego fabrycznie zainstalowanego na komputerze po awarii. Możliwość rozbudowy do konfiguracji dwudyskowej w oparciu o dysk M.2 SSD oraz 2,5”.</w:t>
            </w:r>
          </w:p>
          <w:p w:rsidR="00366A49" w:rsidRPr="00FB191B" w:rsidRDefault="00366A49" w:rsidP="00366A49">
            <w:pPr>
              <w:rPr>
                <w:rFonts w:ascii="Liberation Serif" w:hAnsi="Liberation Serif" w:cs="Liberation Serif"/>
                <w:sz w:val="18"/>
                <w:szCs w:val="18"/>
              </w:rPr>
            </w:pPr>
            <w:r w:rsidRPr="00FB191B">
              <w:rPr>
                <w:rFonts w:ascii="Liberation Serif" w:hAnsi="Liberation Serif" w:cs="Liberation Serif"/>
                <w:sz w:val="18"/>
                <w:szCs w:val="18"/>
              </w:rPr>
              <w:t>Zatoka 2,5” gotowa do dołożenia dysku twardego.</w:t>
            </w:r>
          </w:p>
          <w:p w:rsidR="00766C67" w:rsidRPr="00FB191B" w:rsidRDefault="00366A49" w:rsidP="00366A49">
            <w:pPr>
              <w:autoSpaceDE w:val="0"/>
              <w:autoSpaceDN w:val="0"/>
              <w:adjustRightInd w:val="0"/>
              <w:rPr>
                <w:rFonts w:ascii="Liberation Serif" w:eastAsia="Times New Roman" w:hAnsi="Liberation Serif" w:cs="Liberation Serif"/>
                <w:sz w:val="18"/>
                <w:szCs w:val="18"/>
              </w:rPr>
            </w:pPr>
            <w:r w:rsidRPr="00FB191B">
              <w:rPr>
                <w:rFonts w:ascii="Liberation Serif" w:hAnsi="Liberation Serif" w:cs="Liberation Serif"/>
                <w:sz w:val="18"/>
                <w:szCs w:val="18"/>
              </w:rPr>
              <w:t>Nie dopuszcza się dysków z pamięciami QLC</w:t>
            </w:r>
          </w:p>
        </w:tc>
        <w:tc>
          <w:tcPr>
            <w:tcW w:w="1183" w:type="pct"/>
          </w:tcPr>
          <w:p w:rsidR="00766C67" w:rsidRPr="00FB191B" w:rsidRDefault="00766C67" w:rsidP="00766C67">
            <w:pPr>
              <w:autoSpaceDE w:val="0"/>
              <w:autoSpaceDN w:val="0"/>
              <w:adjustRightInd w:val="0"/>
              <w:rPr>
                <w:rFonts w:ascii="Liberation Serif" w:eastAsia="Times New Roman" w:hAnsi="Liberation Serif" w:cs="Liberation Serif"/>
                <w:sz w:val="18"/>
                <w:szCs w:val="18"/>
              </w:rPr>
            </w:pPr>
          </w:p>
        </w:tc>
      </w:tr>
      <w:tr w:rsidR="00766C67" w:rsidRPr="004905DA" w:rsidTr="00032E17">
        <w:trPr>
          <w:trHeight w:val="284"/>
        </w:trPr>
        <w:tc>
          <w:tcPr>
            <w:tcW w:w="255" w:type="pct"/>
          </w:tcPr>
          <w:p w:rsidR="00766C67" w:rsidRPr="00FB191B" w:rsidRDefault="00766C67" w:rsidP="00567B52">
            <w:pPr>
              <w:numPr>
                <w:ilvl w:val="0"/>
                <w:numId w:val="19"/>
              </w:numPr>
              <w:rPr>
                <w:rFonts w:ascii="Liberation Serif" w:eastAsia="Times New Roman" w:hAnsi="Liberation Serif" w:cs="Liberation Serif"/>
                <w:bCs/>
                <w:sz w:val="18"/>
                <w:szCs w:val="18"/>
              </w:rPr>
            </w:pPr>
          </w:p>
        </w:tc>
        <w:tc>
          <w:tcPr>
            <w:tcW w:w="652" w:type="pct"/>
          </w:tcPr>
          <w:p w:rsidR="00766C67" w:rsidRPr="00FB191B" w:rsidRDefault="00766C67" w:rsidP="00766C67">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Karta graficzna</w:t>
            </w:r>
          </w:p>
        </w:tc>
        <w:tc>
          <w:tcPr>
            <w:tcW w:w="2910" w:type="pct"/>
          </w:tcPr>
          <w:p w:rsidR="00766C67" w:rsidRPr="00FB191B" w:rsidRDefault="00366A49" w:rsidP="00766C67">
            <w:pPr>
              <w:autoSpaceDE w:val="0"/>
              <w:autoSpaceDN w:val="0"/>
              <w:adjustRightInd w:val="0"/>
              <w:rPr>
                <w:rFonts w:ascii="Liberation Serif" w:eastAsia="Times New Roman" w:hAnsi="Liberation Serif" w:cs="Liberation Serif"/>
                <w:sz w:val="18"/>
                <w:szCs w:val="18"/>
                <w:highlight w:val="yellow"/>
              </w:rPr>
            </w:pPr>
            <w:r w:rsidRPr="00FB191B">
              <w:rPr>
                <w:rFonts w:ascii="Liberation Serif" w:hAnsi="Liberation Serif" w:cs="Liberation Serif"/>
                <w:sz w:val="18"/>
                <w:szCs w:val="18"/>
              </w:rPr>
              <w:t>Zintegrowana karta graficzna wykorzystująca pamięć RAM systemu dynamicznie przydzielaną na potrzeby grafiki w trybie UMA (</w:t>
            </w:r>
            <w:proofErr w:type="spellStart"/>
            <w:r w:rsidRPr="00FB191B">
              <w:rPr>
                <w:rFonts w:ascii="Liberation Serif" w:hAnsi="Liberation Serif" w:cs="Liberation Serif"/>
                <w:sz w:val="18"/>
                <w:szCs w:val="18"/>
              </w:rPr>
              <w:t>Unified</w:t>
            </w:r>
            <w:proofErr w:type="spellEnd"/>
            <w:r w:rsidRPr="00FB191B">
              <w:rPr>
                <w:rFonts w:ascii="Liberation Serif" w:hAnsi="Liberation Serif" w:cs="Liberation Serif"/>
                <w:sz w:val="18"/>
                <w:szCs w:val="18"/>
              </w:rPr>
              <w:t xml:space="preserve"> Memory Access) – z możliwością dynamicznego przydzielenia pamięci</w:t>
            </w:r>
          </w:p>
        </w:tc>
        <w:tc>
          <w:tcPr>
            <w:tcW w:w="1183" w:type="pct"/>
          </w:tcPr>
          <w:p w:rsidR="00766C67" w:rsidRPr="00FB191B" w:rsidRDefault="00766C67" w:rsidP="00766C67">
            <w:pPr>
              <w:autoSpaceDE w:val="0"/>
              <w:autoSpaceDN w:val="0"/>
              <w:adjustRightInd w:val="0"/>
              <w:rPr>
                <w:rFonts w:ascii="Liberation Serif" w:eastAsia="Times New Roman" w:hAnsi="Liberation Serif" w:cs="Liberation Serif"/>
                <w:sz w:val="18"/>
                <w:szCs w:val="18"/>
              </w:rPr>
            </w:pPr>
          </w:p>
        </w:tc>
      </w:tr>
      <w:tr w:rsidR="00766C67" w:rsidRPr="004905DA" w:rsidTr="00032E17">
        <w:trPr>
          <w:trHeight w:val="284"/>
        </w:trPr>
        <w:tc>
          <w:tcPr>
            <w:tcW w:w="255" w:type="pct"/>
          </w:tcPr>
          <w:p w:rsidR="00766C67" w:rsidRPr="00FB191B" w:rsidRDefault="00766C67" w:rsidP="00567B52">
            <w:pPr>
              <w:numPr>
                <w:ilvl w:val="0"/>
                <w:numId w:val="19"/>
              </w:numPr>
              <w:rPr>
                <w:rFonts w:ascii="Liberation Serif" w:eastAsia="Times New Roman" w:hAnsi="Liberation Serif" w:cs="Liberation Serif"/>
                <w:bCs/>
                <w:sz w:val="18"/>
                <w:szCs w:val="18"/>
              </w:rPr>
            </w:pPr>
          </w:p>
        </w:tc>
        <w:tc>
          <w:tcPr>
            <w:tcW w:w="652" w:type="pct"/>
          </w:tcPr>
          <w:p w:rsidR="00766C67" w:rsidRPr="00FB191B" w:rsidRDefault="00766C67" w:rsidP="00766C67">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Wyposażenie multimedialne</w:t>
            </w:r>
          </w:p>
        </w:tc>
        <w:tc>
          <w:tcPr>
            <w:tcW w:w="2910" w:type="pct"/>
          </w:tcPr>
          <w:p w:rsidR="00766C67" w:rsidRPr="00FB191B" w:rsidRDefault="00366A49" w:rsidP="00766C67">
            <w:pPr>
              <w:autoSpaceDE w:val="0"/>
              <w:autoSpaceDN w:val="0"/>
              <w:adjustRightInd w:val="0"/>
              <w:rPr>
                <w:rFonts w:ascii="Liberation Serif" w:eastAsia="Times New Roman" w:hAnsi="Liberation Serif" w:cs="Liberation Serif"/>
                <w:sz w:val="18"/>
                <w:szCs w:val="18"/>
              </w:rPr>
            </w:pPr>
            <w:r w:rsidRPr="00FB191B">
              <w:rPr>
                <w:rFonts w:ascii="Liberation Serif" w:hAnsi="Liberation Serif" w:cs="Liberation Serif"/>
                <w:sz w:val="18"/>
                <w:szCs w:val="18"/>
              </w:rPr>
              <w:t>Wbudowana zgodna z HD Audio karta dźwiękowa, wbudowane głośniki stereo Dolby Audio, wbudowane mikrofony, sterowanie głośnością głośników za pośrednictwem wydzielonych klawiszy funkcyjnych na klawiaturze, wydzielony przycisk funkcyjny do natychmiastowego wyciszania głośników oraz mikrofonu (</w:t>
            </w:r>
            <w:proofErr w:type="spellStart"/>
            <w:r w:rsidRPr="00FB191B">
              <w:rPr>
                <w:rFonts w:ascii="Liberation Serif" w:hAnsi="Liberation Serif" w:cs="Liberation Serif"/>
                <w:sz w:val="18"/>
                <w:szCs w:val="18"/>
              </w:rPr>
              <w:t>mute</w:t>
            </w:r>
            <w:proofErr w:type="spellEnd"/>
            <w:r w:rsidRPr="00FB191B">
              <w:rPr>
                <w:rFonts w:ascii="Liberation Serif" w:hAnsi="Liberation Serif" w:cs="Liberation Serif"/>
                <w:sz w:val="18"/>
                <w:szCs w:val="18"/>
              </w:rPr>
              <w:t>), wbudowana kamera internetowa 720p z wbudowaną mechaniczną zasłoną obiektywu (nie dopuszcza się elementów instalowanych poprodukcyjnie, naklejanych itp.)</w:t>
            </w:r>
          </w:p>
        </w:tc>
        <w:tc>
          <w:tcPr>
            <w:tcW w:w="1183" w:type="pct"/>
          </w:tcPr>
          <w:p w:rsidR="00766C67" w:rsidRPr="00FB191B" w:rsidRDefault="00766C67" w:rsidP="00766C67">
            <w:pPr>
              <w:autoSpaceDE w:val="0"/>
              <w:autoSpaceDN w:val="0"/>
              <w:adjustRightInd w:val="0"/>
              <w:rPr>
                <w:rFonts w:ascii="Liberation Serif" w:eastAsia="Times New Roman" w:hAnsi="Liberation Serif" w:cs="Liberation Serif"/>
                <w:sz w:val="18"/>
                <w:szCs w:val="18"/>
              </w:rPr>
            </w:pPr>
          </w:p>
        </w:tc>
      </w:tr>
      <w:tr w:rsidR="00366A49" w:rsidRPr="004905DA" w:rsidTr="00032E17">
        <w:trPr>
          <w:trHeight w:val="284"/>
        </w:trPr>
        <w:tc>
          <w:tcPr>
            <w:tcW w:w="255" w:type="pct"/>
          </w:tcPr>
          <w:p w:rsidR="00366A49" w:rsidRPr="00FB191B" w:rsidRDefault="00366A49" w:rsidP="00366A49">
            <w:pPr>
              <w:numPr>
                <w:ilvl w:val="0"/>
                <w:numId w:val="19"/>
              </w:numPr>
              <w:rPr>
                <w:rFonts w:ascii="Liberation Serif" w:eastAsia="Times New Roman" w:hAnsi="Liberation Serif" w:cs="Liberation Serif"/>
                <w:bCs/>
                <w:sz w:val="18"/>
                <w:szCs w:val="18"/>
              </w:rPr>
            </w:pPr>
          </w:p>
        </w:tc>
        <w:tc>
          <w:tcPr>
            <w:tcW w:w="652" w:type="pct"/>
          </w:tcPr>
          <w:p w:rsidR="00366A49" w:rsidRPr="00FB191B" w:rsidRDefault="00366A49" w:rsidP="00366A49">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Obudowa</w:t>
            </w:r>
          </w:p>
        </w:tc>
        <w:tc>
          <w:tcPr>
            <w:tcW w:w="2910" w:type="pct"/>
          </w:tcPr>
          <w:p w:rsidR="00366A49" w:rsidRPr="00FB191B" w:rsidRDefault="00366A49" w:rsidP="00366A49">
            <w:pPr>
              <w:autoSpaceDE w:val="0"/>
              <w:autoSpaceDN w:val="0"/>
              <w:adjustRightInd w:val="0"/>
              <w:rPr>
                <w:rFonts w:ascii="Liberation Serif" w:hAnsi="Liberation Serif" w:cs="Liberation Serif"/>
                <w:sz w:val="18"/>
                <w:szCs w:val="18"/>
              </w:rPr>
            </w:pPr>
            <w:r w:rsidRPr="00FB191B">
              <w:rPr>
                <w:rFonts w:ascii="Liberation Serif" w:hAnsi="Liberation Serif" w:cs="Liberation Serif"/>
                <w:sz w:val="18"/>
                <w:szCs w:val="18"/>
              </w:rPr>
              <w:t>Obudowa wyposażona w zawiasy metalowe. Kąt otwarcia matrycy min.178 stopni.</w:t>
            </w:r>
          </w:p>
          <w:p w:rsidR="00366A49" w:rsidRPr="00FB191B" w:rsidRDefault="00366A49" w:rsidP="00366A49">
            <w:pPr>
              <w:autoSpaceDE w:val="0"/>
              <w:autoSpaceDN w:val="0"/>
              <w:adjustRightInd w:val="0"/>
              <w:rPr>
                <w:rFonts w:ascii="Liberation Serif" w:hAnsi="Liberation Serif" w:cs="Liberation Serif"/>
                <w:sz w:val="18"/>
                <w:szCs w:val="18"/>
              </w:rPr>
            </w:pPr>
            <w:r w:rsidRPr="00FB191B">
              <w:rPr>
                <w:rFonts w:ascii="Liberation Serif" w:hAnsi="Liberation Serif" w:cs="Liberation Serif"/>
                <w:sz w:val="18"/>
                <w:szCs w:val="18"/>
              </w:rPr>
              <w:t>W obudowę wbudowane co najmniej 2 diody sygnalizujące:</w:t>
            </w:r>
          </w:p>
          <w:p w:rsidR="00366A49" w:rsidRPr="00FB191B" w:rsidRDefault="00366A49" w:rsidP="00366A49">
            <w:pPr>
              <w:autoSpaceDE w:val="0"/>
              <w:autoSpaceDN w:val="0"/>
              <w:adjustRightInd w:val="0"/>
              <w:rPr>
                <w:rFonts w:ascii="Liberation Serif" w:hAnsi="Liberation Serif" w:cs="Liberation Serif"/>
                <w:sz w:val="18"/>
                <w:szCs w:val="18"/>
              </w:rPr>
            </w:pPr>
            <w:r w:rsidRPr="00FB191B">
              <w:rPr>
                <w:rFonts w:ascii="Liberation Serif" w:hAnsi="Liberation Serif" w:cs="Liberation Serif"/>
                <w:sz w:val="18"/>
                <w:szCs w:val="18"/>
              </w:rPr>
              <w:t xml:space="preserve"> - min. 3 stany ładowania komputera (min. odłączone zasilanie, ładowanie, naładowany)</w:t>
            </w:r>
          </w:p>
          <w:p w:rsidR="00366A49" w:rsidRPr="00FB191B" w:rsidRDefault="00366A49" w:rsidP="00366A49">
            <w:pPr>
              <w:autoSpaceDE w:val="0"/>
              <w:autoSpaceDN w:val="0"/>
              <w:adjustRightInd w:val="0"/>
              <w:rPr>
                <w:rFonts w:ascii="Liberation Serif" w:hAnsi="Liberation Serif" w:cs="Liberation Serif"/>
                <w:sz w:val="18"/>
                <w:szCs w:val="18"/>
              </w:rPr>
            </w:pPr>
            <w:r w:rsidRPr="00FB191B">
              <w:rPr>
                <w:rFonts w:ascii="Liberation Serif" w:hAnsi="Liberation Serif" w:cs="Liberation Serif"/>
                <w:sz w:val="18"/>
                <w:szCs w:val="18"/>
              </w:rPr>
              <w:t>-  kamera video 720p z mechaniczną zasłoną obiektywu</w:t>
            </w:r>
          </w:p>
          <w:p w:rsidR="00366A49" w:rsidRPr="00FB191B" w:rsidRDefault="00366A49" w:rsidP="00366A49">
            <w:pPr>
              <w:autoSpaceDE w:val="0"/>
              <w:autoSpaceDN w:val="0"/>
              <w:adjustRightInd w:val="0"/>
              <w:rPr>
                <w:rFonts w:ascii="Liberation Serif" w:hAnsi="Liberation Serif" w:cs="Liberation Serif"/>
                <w:sz w:val="18"/>
                <w:szCs w:val="18"/>
              </w:rPr>
            </w:pPr>
            <w:r w:rsidRPr="00FB191B">
              <w:rPr>
                <w:rFonts w:ascii="Liberation Serif" w:hAnsi="Liberation Serif" w:cs="Liberation Serif"/>
                <w:sz w:val="18"/>
                <w:szCs w:val="18"/>
              </w:rPr>
              <w:t>-  min. 3 stany pracy komputera (min. wyłączony/zahibernowany, uśpiony, włączony)</w:t>
            </w:r>
          </w:p>
        </w:tc>
        <w:tc>
          <w:tcPr>
            <w:tcW w:w="1183" w:type="pct"/>
          </w:tcPr>
          <w:p w:rsidR="00366A49" w:rsidRPr="00FB191B" w:rsidRDefault="00366A49" w:rsidP="00366A49">
            <w:pPr>
              <w:autoSpaceDE w:val="0"/>
              <w:autoSpaceDN w:val="0"/>
              <w:adjustRightInd w:val="0"/>
              <w:rPr>
                <w:rFonts w:ascii="Liberation Serif" w:eastAsia="Times New Roman" w:hAnsi="Liberation Serif" w:cs="Liberation Serif"/>
                <w:sz w:val="18"/>
                <w:szCs w:val="18"/>
              </w:rPr>
            </w:pPr>
          </w:p>
        </w:tc>
      </w:tr>
      <w:tr w:rsidR="00366A49" w:rsidRPr="004905DA" w:rsidTr="00032E17">
        <w:trPr>
          <w:trHeight w:val="284"/>
        </w:trPr>
        <w:tc>
          <w:tcPr>
            <w:tcW w:w="255" w:type="pct"/>
          </w:tcPr>
          <w:p w:rsidR="00366A49" w:rsidRPr="00FB191B" w:rsidRDefault="00366A49" w:rsidP="00366A49">
            <w:pPr>
              <w:numPr>
                <w:ilvl w:val="0"/>
                <w:numId w:val="19"/>
              </w:numPr>
              <w:rPr>
                <w:rFonts w:ascii="Liberation Serif" w:eastAsia="Times New Roman" w:hAnsi="Liberation Serif" w:cs="Liberation Serif"/>
                <w:bCs/>
                <w:sz w:val="18"/>
                <w:szCs w:val="18"/>
              </w:rPr>
            </w:pPr>
          </w:p>
        </w:tc>
        <w:tc>
          <w:tcPr>
            <w:tcW w:w="652" w:type="pct"/>
          </w:tcPr>
          <w:p w:rsidR="00366A49" w:rsidRPr="00FB191B" w:rsidRDefault="00366A49" w:rsidP="00366A49">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Płyta główna</w:t>
            </w:r>
          </w:p>
        </w:tc>
        <w:tc>
          <w:tcPr>
            <w:tcW w:w="2910" w:type="pct"/>
          </w:tcPr>
          <w:p w:rsidR="00366A49" w:rsidRPr="00FB191B" w:rsidRDefault="00366A49" w:rsidP="00366A49">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Zaprojektowana i wyprodukowana przez producenta komputera wyposażona w interfejs SATA III (6 </w:t>
            </w:r>
            <w:proofErr w:type="spellStart"/>
            <w:r w:rsidRPr="00FB191B">
              <w:rPr>
                <w:rFonts w:ascii="Liberation Serif" w:eastAsia="Times New Roman" w:hAnsi="Liberation Serif" w:cs="Liberation Serif"/>
                <w:sz w:val="18"/>
                <w:szCs w:val="18"/>
              </w:rPr>
              <w:t>Gb</w:t>
            </w:r>
            <w:proofErr w:type="spellEnd"/>
            <w:r w:rsidRPr="00FB191B">
              <w:rPr>
                <w:rFonts w:ascii="Liberation Serif" w:eastAsia="Times New Roman" w:hAnsi="Liberation Serif" w:cs="Liberation Serif"/>
                <w:sz w:val="18"/>
                <w:szCs w:val="18"/>
              </w:rPr>
              <w:t>/s) do obsługi dysków twardych. Płyta główna i konstrukcja laptopa wspierająca konfiguracje dwu dyskową SSD M.2+ HDD 2,5’’.</w:t>
            </w:r>
          </w:p>
        </w:tc>
        <w:tc>
          <w:tcPr>
            <w:tcW w:w="1183" w:type="pct"/>
          </w:tcPr>
          <w:p w:rsidR="00366A49" w:rsidRPr="00FB191B" w:rsidRDefault="00366A49" w:rsidP="00366A49">
            <w:pPr>
              <w:rPr>
                <w:rFonts w:ascii="Liberation Serif" w:eastAsia="Times New Roman" w:hAnsi="Liberation Serif" w:cs="Liberation Serif"/>
                <w:sz w:val="18"/>
                <w:szCs w:val="18"/>
              </w:rPr>
            </w:pPr>
          </w:p>
        </w:tc>
      </w:tr>
      <w:tr w:rsidR="00366A49" w:rsidRPr="004905DA" w:rsidTr="00032E17">
        <w:trPr>
          <w:trHeight w:val="284"/>
        </w:trPr>
        <w:tc>
          <w:tcPr>
            <w:tcW w:w="255" w:type="pct"/>
          </w:tcPr>
          <w:p w:rsidR="00366A49" w:rsidRPr="00FB191B" w:rsidRDefault="00366A49" w:rsidP="00366A49">
            <w:pPr>
              <w:numPr>
                <w:ilvl w:val="0"/>
                <w:numId w:val="19"/>
              </w:numPr>
              <w:rPr>
                <w:rFonts w:ascii="Liberation Serif" w:eastAsia="Times New Roman" w:hAnsi="Liberation Serif" w:cs="Liberation Serif"/>
                <w:bCs/>
                <w:sz w:val="18"/>
                <w:szCs w:val="18"/>
              </w:rPr>
            </w:pPr>
          </w:p>
        </w:tc>
        <w:tc>
          <w:tcPr>
            <w:tcW w:w="652" w:type="pct"/>
          </w:tcPr>
          <w:p w:rsidR="00366A49" w:rsidRPr="00FB191B" w:rsidRDefault="00366A49" w:rsidP="00366A49">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Zgodność z systemami </w:t>
            </w:r>
            <w:r w:rsidRPr="00FB191B">
              <w:rPr>
                <w:rFonts w:ascii="Liberation Serif" w:eastAsia="Times New Roman" w:hAnsi="Liberation Serif" w:cs="Liberation Serif"/>
                <w:sz w:val="18"/>
                <w:szCs w:val="18"/>
              </w:rPr>
              <w:lastRenderedPageBreak/>
              <w:t>operacyjnymi</w:t>
            </w:r>
          </w:p>
        </w:tc>
        <w:tc>
          <w:tcPr>
            <w:tcW w:w="2910" w:type="pct"/>
          </w:tcPr>
          <w:p w:rsidR="00366A49" w:rsidRPr="00FB191B" w:rsidRDefault="00366A49" w:rsidP="00366A49">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lastRenderedPageBreak/>
              <w:t xml:space="preserve">Oferowany model komputera musi poprawnie współpracować z zamawianym systemem operacyjnym ( jako potwierdzenie poprawnej </w:t>
            </w:r>
            <w:r w:rsidRPr="00FB191B">
              <w:rPr>
                <w:rFonts w:ascii="Liberation Serif" w:eastAsia="Times New Roman" w:hAnsi="Liberation Serif" w:cs="Liberation Serif"/>
                <w:sz w:val="18"/>
                <w:szCs w:val="18"/>
              </w:rPr>
              <w:lastRenderedPageBreak/>
              <w:t>współpracy Wykonawca dołączy do oferty dokument w postaci wydruku potwierdzający certyfikację rodziny produktów bez względu na rodzaj obudowy, dodatkowo potwierdzony przez producenta oferowanego komputera ).</w:t>
            </w:r>
          </w:p>
        </w:tc>
        <w:tc>
          <w:tcPr>
            <w:tcW w:w="1183" w:type="pct"/>
          </w:tcPr>
          <w:p w:rsidR="00366A49" w:rsidRPr="00FB191B" w:rsidRDefault="00366A49" w:rsidP="00366A49">
            <w:pPr>
              <w:rPr>
                <w:rFonts w:ascii="Liberation Serif" w:eastAsia="Times New Roman" w:hAnsi="Liberation Serif" w:cs="Liberation Serif"/>
                <w:sz w:val="18"/>
                <w:szCs w:val="18"/>
              </w:rPr>
            </w:pPr>
          </w:p>
        </w:tc>
      </w:tr>
      <w:tr w:rsidR="00366A49" w:rsidRPr="004905DA" w:rsidTr="00032E17">
        <w:trPr>
          <w:trHeight w:val="284"/>
        </w:trPr>
        <w:tc>
          <w:tcPr>
            <w:tcW w:w="255" w:type="pct"/>
          </w:tcPr>
          <w:p w:rsidR="00366A49" w:rsidRPr="00FB191B" w:rsidRDefault="00366A49" w:rsidP="00366A49">
            <w:pPr>
              <w:numPr>
                <w:ilvl w:val="0"/>
                <w:numId w:val="19"/>
              </w:numPr>
              <w:rPr>
                <w:rFonts w:ascii="Liberation Serif" w:eastAsia="Times New Roman" w:hAnsi="Liberation Serif" w:cs="Liberation Serif"/>
                <w:bCs/>
                <w:sz w:val="18"/>
                <w:szCs w:val="18"/>
              </w:rPr>
            </w:pPr>
          </w:p>
        </w:tc>
        <w:tc>
          <w:tcPr>
            <w:tcW w:w="652" w:type="pct"/>
          </w:tcPr>
          <w:p w:rsidR="00366A49" w:rsidRPr="00FB191B" w:rsidRDefault="00366A49" w:rsidP="00366A49">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Bezpieczeństwo</w:t>
            </w:r>
          </w:p>
        </w:tc>
        <w:tc>
          <w:tcPr>
            <w:tcW w:w="2910" w:type="pct"/>
          </w:tcPr>
          <w:p w:rsidR="00366A49" w:rsidRPr="00FB191B" w:rsidRDefault="00366A49" w:rsidP="00366A49">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Zintegrowany układ TPM2.0</w:t>
            </w:r>
          </w:p>
          <w:p w:rsidR="00887961" w:rsidRPr="00FB191B" w:rsidRDefault="00887961" w:rsidP="00366A49">
            <w:pPr>
              <w:rPr>
                <w:rFonts w:ascii="Liberation Serif" w:eastAsia="Times New Roman" w:hAnsi="Liberation Serif" w:cs="Liberation Serif"/>
                <w:sz w:val="18"/>
                <w:szCs w:val="18"/>
              </w:rPr>
            </w:pPr>
            <w:r w:rsidRPr="00FB191B">
              <w:rPr>
                <w:rFonts w:ascii="Liberation Serif" w:hAnsi="Liberation Serif" w:cs="Liberation Serif"/>
                <w:bCs/>
                <w:sz w:val="18"/>
                <w:szCs w:val="18"/>
              </w:rPr>
              <w:t xml:space="preserve">Dysk systemowy zawierający funkcję </w:t>
            </w:r>
            <w:proofErr w:type="spellStart"/>
            <w:r w:rsidRPr="00FB191B">
              <w:rPr>
                <w:rFonts w:ascii="Liberation Serif" w:hAnsi="Liberation Serif" w:cs="Liberation Serif"/>
                <w:bCs/>
                <w:sz w:val="18"/>
                <w:szCs w:val="18"/>
              </w:rPr>
              <w:t>recovery</w:t>
            </w:r>
            <w:proofErr w:type="spellEnd"/>
            <w:r w:rsidRPr="00FB191B">
              <w:rPr>
                <w:rFonts w:ascii="Liberation Serif" w:hAnsi="Liberation Serif" w:cs="Liberation Serif"/>
                <w:bCs/>
                <w:sz w:val="18"/>
                <w:szCs w:val="18"/>
              </w:rPr>
              <w:t xml:space="preserve"> umożliwiające odtworzenie systemu operacyjnego fabrycznie zainstalowanego na komputerze po awarii</w:t>
            </w:r>
          </w:p>
        </w:tc>
        <w:tc>
          <w:tcPr>
            <w:tcW w:w="1183" w:type="pct"/>
          </w:tcPr>
          <w:p w:rsidR="00366A49" w:rsidRPr="00FB191B" w:rsidRDefault="00366A49" w:rsidP="00366A49">
            <w:pPr>
              <w:rPr>
                <w:rFonts w:ascii="Liberation Serif" w:eastAsia="Times New Roman" w:hAnsi="Liberation Serif" w:cs="Liberation Serif"/>
                <w:sz w:val="18"/>
                <w:szCs w:val="18"/>
              </w:rPr>
            </w:pPr>
          </w:p>
        </w:tc>
      </w:tr>
      <w:tr w:rsidR="00366A49" w:rsidRPr="004905DA" w:rsidTr="00032E17">
        <w:trPr>
          <w:trHeight w:val="284"/>
        </w:trPr>
        <w:tc>
          <w:tcPr>
            <w:tcW w:w="255" w:type="pct"/>
          </w:tcPr>
          <w:p w:rsidR="00366A49" w:rsidRPr="00FB191B" w:rsidRDefault="00366A49" w:rsidP="00366A49">
            <w:pPr>
              <w:numPr>
                <w:ilvl w:val="0"/>
                <w:numId w:val="19"/>
              </w:numPr>
              <w:rPr>
                <w:rFonts w:ascii="Liberation Serif" w:eastAsia="Times New Roman" w:hAnsi="Liberation Serif" w:cs="Liberation Serif"/>
                <w:bCs/>
                <w:sz w:val="18"/>
                <w:szCs w:val="18"/>
              </w:rPr>
            </w:pPr>
          </w:p>
        </w:tc>
        <w:tc>
          <w:tcPr>
            <w:tcW w:w="652" w:type="pct"/>
          </w:tcPr>
          <w:p w:rsidR="00366A49" w:rsidRPr="00FB191B" w:rsidRDefault="00366A49" w:rsidP="00366A49">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BIOS</w:t>
            </w:r>
          </w:p>
        </w:tc>
        <w:tc>
          <w:tcPr>
            <w:tcW w:w="2910" w:type="pct"/>
          </w:tcPr>
          <w:p w:rsidR="00366A49" w:rsidRPr="00FB191B" w:rsidRDefault="00366A49" w:rsidP="00366A49">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BIOS zgodny ze specyfikacją UEFI.</w:t>
            </w:r>
          </w:p>
          <w:p w:rsidR="00366A49" w:rsidRPr="00FB191B" w:rsidRDefault="00366A49" w:rsidP="00366A49">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Możliwość odczytania z BIOS bez uruchamiania systemu operacyjnego z dysku twardego komputera lub innych podłączonych do niego urządzeń zewnętrznych następujących informacji:</w:t>
            </w:r>
          </w:p>
          <w:p w:rsidR="00366A49" w:rsidRPr="00FB191B" w:rsidRDefault="00366A49" w:rsidP="00366A49">
            <w:pPr>
              <w:numPr>
                <w:ilvl w:val="0"/>
                <w:numId w:val="34"/>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wersji BIOS </w:t>
            </w:r>
          </w:p>
          <w:p w:rsidR="00366A49" w:rsidRPr="00FB191B" w:rsidRDefault="00366A49" w:rsidP="00366A49">
            <w:pPr>
              <w:numPr>
                <w:ilvl w:val="0"/>
                <w:numId w:val="34"/>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nr seryjnym komputera</w:t>
            </w:r>
          </w:p>
          <w:p w:rsidR="00366A49" w:rsidRPr="00FB191B" w:rsidRDefault="00366A49" w:rsidP="00366A49">
            <w:pPr>
              <w:numPr>
                <w:ilvl w:val="0"/>
                <w:numId w:val="34"/>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ilości pamięci RAM</w:t>
            </w:r>
          </w:p>
          <w:p w:rsidR="00366A49" w:rsidRPr="00FB191B" w:rsidRDefault="00366A49" w:rsidP="00366A49">
            <w:pPr>
              <w:numPr>
                <w:ilvl w:val="0"/>
                <w:numId w:val="34"/>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typie procesora</w:t>
            </w:r>
          </w:p>
          <w:p w:rsidR="00366A49" w:rsidRPr="00FB191B" w:rsidRDefault="00366A49" w:rsidP="00366A49">
            <w:pPr>
              <w:numPr>
                <w:ilvl w:val="0"/>
                <w:numId w:val="34"/>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zainstalowanym dysku</w:t>
            </w:r>
          </w:p>
          <w:p w:rsidR="00366A49" w:rsidRPr="00FB191B" w:rsidRDefault="00366A49" w:rsidP="00366A49">
            <w:pPr>
              <w:numPr>
                <w:ilvl w:val="0"/>
                <w:numId w:val="34"/>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o zintegrowanej w BIOS licencji na system operacyjny</w:t>
            </w:r>
          </w:p>
          <w:p w:rsidR="00366A49" w:rsidRPr="00FB191B" w:rsidRDefault="00366A49" w:rsidP="00366A49">
            <w:pPr>
              <w:numPr>
                <w:ilvl w:val="0"/>
                <w:numId w:val="34"/>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odczytania z BIOS nazwy producenta komputera oraz modelu lub konfiguracji zaoferowanej jednostki. Nie dopuszcza się wykorzystania pól </w:t>
            </w:r>
            <w:proofErr w:type="spellStart"/>
            <w:r w:rsidRPr="00FB191B">
              <w:rPr>
                <w:rFonts w:ascii="Liberation Serif" w:eastAsia="Times New Roman" w:hAnsi="Liberation Serif" w:cs="Liberation Serif"/>
                <w:bCs/>
                <w:sz w:val="18"/>
                <w:szCs w:val="18"/>
              </w:rPr>
              <w:t>Asset</w:t>
            </w:r>
            <w:proofErr w:type="spellEnd"/>
            <w:r w:rsidRPr="00FB191B">
              <w:rPr>
                <w:rFonts w:ascii="Liberation Serif" w:eastAsia="Times New Roman" w:hAnsi="Liberation Serif" w:cs="Liberation Serif"/>
                <w:bCs/>
                <w:sz w:val="18"/>
                <w:szCs w:val="18"/>
              </w:rPr>
              <w:t xml:space="preserve"> TAG w BIOS do propagacji w/w informacji    </w:t>
            </w:r>
          </w:p>
          <w:p w:rsidR="00366A49" w:rsidRPr="00FB191B" w:rsidRDefault="00366A49" w:rsidP="00366A49">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Administrator z poziomu BIOS musi mieć możliwość wykonania poniższych czynności: </w:t>
            </w:r>
          </w:p>
          <w:p w:rsidR="00366A49" w:rsidRPr="00FB191B" w:rsidRDefault="00366A49" w:rsidP="00366A49">
            <w:pPr>
              <w:rPr>
                <w:rFonts w:ascii="Liberation Serif" w:eastAsia="Times New Roman" w:hAnsi="Liberation Serif" w:cs="Liberation Serif"/>
                <w:bCs/>
                <w:sz w:val="18"/>
                <w:szCs w:val="18"/>
              </w:rPr>
            </w:pPr>
          </w:p>
          <w:p w:rsidR="00366A49" w:rsidRPr="00FB191B" w:rsidRDefault="00366A49" w:rsidP="00366A49">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Możliwość ustawienia:</w:t>
            </w:r>
          </w:p>
          <w:p w:rsidR="00366A49" w:rsidRPr="00FB191B" w:rsidRDefault="00366A49" w:rsidP="00366A49">
            <w:pPr>
              <w:numPr>
                <w:ilvl w:val="0"/>
                <w:numId w:val="33"/>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hasła dla twardego dysku</w:t>
            </w:r>
          </w:p>
          <w:p w:rsidR="00366A49" w:rsidRPr="00FB191B" w:rsidRDefault="00366A49" w:rsidP="00366A49">
            <w:pPr>
              <w:numPr>
                <w:ilvl w:val="0"/>
                <w:numId w:val="33"/>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hasła Administratora oraz Użytkownika</w:t>
            </w:r>
          </w:p>
          <w:p w:rsidR="00366A49" w:rsidRPr="00FB191B" w:rsidRDefault="00366A49" w:rsidP="00366A49">
            <w:pPr>
              <w:numPr>
                <w:ilvl w:val="0"/>
                <w:numId w:val="33"/>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kolejności </w:t>
            </w:r>
            <w:proofErr w:type="spellStart"/>
            <w:r w:rsidRPr="00FB191B">
              <w:rPr>
                <w:rFonts w:ascii="Liberation Serif" w:eastAsia="Times New Roman" w:hAnsi="Liberation Serif" w:cs="Liberation Serif"/>
                <w:bCs/>
                <w:sz w:val="18"/>
                <w:szCs w:val="18"/>
              </w:rPr>
              <w:t>bootowania</w:t>
            </w:r>
            <w:proofErr w:type="spellEnd"/>
          </w:p>
          <w:p w:rsidR="00366A49" w:rsidRPr="00FB191B" w:rsidRDefault="00366A49" w:rsidP="00366A49">
            <w:pPr>
              <w:numPr>
                <w:ilvl w:val="0"/>
                <w:numId w:val="33"/>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włączania/wyłączania </w:t>
            </w:r>
            <w:proofErr w:type="spellStart"/>
            <w:r w:rsidRPr="00FB191B">
              <w:rPr>
                <w:rFonts w:ascii="Liberation Serif" w:eastAsia="Times New Roman" w:hAnsi="Liberation Serif" w:cs="Liberation Serif"/>
                <w:bCs/>
                <w:sz w:val="18"/>
                <w:szCs w:val="18"/>
              </w:rPr>
              <w:t>WiFi</w:t>
            </w:r>
            <w:proofErr w:type="spellEnd"/>
          </w:p>
          <w:p w:rsidR="00366A49" w:rsidRPr="00FB191B" w:rsidRDefault="00366A49" w:rsidP="00366A49">
            <w:pPr>
              <w:numPr>
                <w:ilvl w:val="0"/>
                <w:numId w:val="33"/>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włączania/wyłączania wirtualizacji</w:t>
            </w:r>
          </w:p>
          <w:p w:rsidR="00366A49" w:rsidRPr="00FB191B" w:rsidRDefault="00366A49" w:rsidP="00366A49">
            <w:pPr>
              <w:numPr>
                <w:ilvl w:val="0"/>
                <w:numId w:val="33"/>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włączania/wyłączania wgrania starszej wersji BIOS</w:t>
            </w:r>
          </w:p>
          <w:p w:rsidR="00366A49" w:rsidRPr="00FB191B" w:rsidRDefault="00366A49" w:rsidP="00366A49">
            <w:pPr>
              <w:numPr>
                <w:ilvl w:val="0"/>
                <w:numId w:val="33"/>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sposobu działania klawiszy F1-F12 (normalna praca/skróty)</w:t>
            </w:r>
          </w:p>
          <w:p w:rsidR="00366A49" w:rsidRPr="00FB191B" w:rsidRDefault="00366A49" w:rsidP="00366A49">
            <w:pPr>
              <w:numPr>
                <w:ilvl w:val="0"/>
                <w:numId w:val="33"/>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trybu wydajności lub chłodzenia</w:t>
            </w:r>
          </w:p>
          <w:p w:rsidR="00366A49" w:rsidRPr="00FB191B" w:rsidRDefault="00366A49" w:rsidP="00366A49">
            <w:pPr>
              <w:rPr>
                <w:rFonts w:ascii="Liberation Serif" w:eastAsia="Times New Roman" w:hAnsi="Liberation Serif" w:cs="Liberation Serif"/>
                <w:bCs/>
                <w:sz w:val="18"/>
                <w:szCs w:val="18"/>
              </w:rPr>
            </w:pPr>
          </w:p>
          <w:p w:rsidR="00366A49" w:rsidRPr="00FB191B" w:rsidRDefault="00366A49" w:rsidP="00366A49">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W przypadku występowania na klawiaturze przycisku </w:t>
            </w:r>
            <w:proofErr w:type="spellStart"/>
            <w:r w:rsidRPr="00FB191B">
              <w:rPr>
                <w:rFonts w:ascii="Liberation Serif" w:eastAsia="Times New Roman" w:hAnsi="Liberation Serif" w:cs="Liberation Serif"/>
                <w:bCs/>
                <w:sz w:val="18"/>
                <w:szCs w:val="18"/>
              </w:rPr>
              <w:t>Fn</w:t>
            </w:r>
            <w:proofErr w:type="spellEnd"/>
            <w:r w:rsidRPr="00FB191B">
              <w:rPr>
                <w:rFonts w:ascii="Liberation Serif" w:eastAsia="Times New Roman" w:hAnsi="Liberation Serif" w:cs="Liberation Serif"/>
                <w:bCs/>
                <w:sz w:val="18"/>
                <w:szCs w:val="18"/>
              </w:rPr>
              <w:t xml:space="preserve"> wymaga się funkcjonalności w BIOS umożliwiającej zamianę funkcji pomiędzy klawiszami </w:t>
            </w:r>
            <w:proofErr w:type="spellStart"/>
            <w:r w:rsidRPr="00FB191B">
              <w:rPr>
                <w:rFonts w:ascii="Liberation Serif" w:eastAsia="Times New Roman" w:hAnsi="Liberation Serif" w:cs="Liberation Serif"/>
                <w:bCs/>
                <w:sz w:val="18"/>
                <w:szCs w:val="18"/>
              </w:rPr>
              <w:t>Ctrl</w:t>
            </w:r>
            <w:proofErr w:type="spellEnd"/>
            <w:r w:rsidRPr="00FB191B">
              <w:rPr>
                <w:rFonts w:ascii="Liberation Serif" w:eastAsia="Times New Roman" w:hAnsi="Liberation Serif" w:cs="Liberation Serif"/>
                <w:bCs/>
                <w:sz w:val="18"/>
                <w:szCs w:val="18"/>
              </w:rPr>
              <w:t xml:space="preserve"> i </w:t>
            </w:r>
            <w:proofErr w:type="spellStart"/>
            <w:r w:rsidRPr="00FB191B">
              <w:rPr>
                <w:rFonts w:ascii="Liberation Serif" w:eastAsia="Times New Roman" w:hAnsi="Liberation Serif" w:cs="Liberation Serif"/>
                <w:bCs/>
                <w:sz w:val="18"/>
                <w:szCs w:val="18"/>
              </w:rPr>
              <w:t>Fn</w:t>
            </w:r>
            <w:proofErr w:type="spellEnd"/>
            <w:r w:rsidRPr="00FB191B">
              <w:rPr>
                <w:rFonts w:ascii="Liberation Serif" w:eastAsia="Times New Roman" w:hAnsi="Liberation Serif" w:cs="Liberation Serif"/>
                <w:bCs/>
                <w:sz w:val="18"/>
                <w:szCs w:val="18"/>
              </w:rPr>
              <w:t xml:space="preserve">, tak aby użytkownik nie musiał zmieniać swoich przyzwyczajeń umiejscowienia przycisków </w:t>
            </w:r>
            <w:proofErr w:type="spellStart"/>
            <w:r w:rsidRPr="00FB191B">
              <w:rPr>
                <w:rFonts w:ascii="Liberation Serif" w:eastAsia="Times New Roman" w:hAnsi="Liberation Serif" w:cs="Liberation Serif"/>
                <w:bCs/>
                <w:sz w:val="18"/>
                <w:szCs w:val="18"/>
              </w:rPr>
              <w:t>Ctrl</w:t>
            </w:r>
            <w:proofErr w:type="spellEnd"/>
            <w:r w:rsidRPr="00FB191B">
              <w:rPr>
                <w:rFonts w:ascii="Liberation Serif" w:eastAsia="Times New Roman" w:hAnsi="Liberation Serif" w:cs="Liberation Serif"/>
                <w:bCs/>
                <w:sz w:val="18"/>
                <w:szCs w:val="18"/>
              </w:rPr>
              <w:t xml:space="preserve"> i </w:t>
            </w:r>
            <w:proofErr w:type="spellStart"/>
            <w:r w:rsidRPr="00FB191B">
              <w:rPr>
                <w:rFonts w:ascii="Liberation Serif" w:eastAsia="Times New Roman" w:hAnsi="Liberation Serif" w:cs="Liberation Serif"/>
                <w:bCs/>
                <w:sz w:val="18"/>
                <w:szCs w:val="18"/>
              </w:rPr>
              <w:t>Fn</w:t>
            </w:r>
            <w:proofErr w:type="spellEnd"/>
            <w:r w:rsidRPr="00FB191B">
              <w:rPr>
                <w:rFonts w:ascii="Liberation Serif" w:eastAsia="Times New Roman" w:hAnsi="Liberation Serif" w:cs="Liberation Serif"/>
                <w:bCs/>
                <w:sz w:val="18"/>
                <w:szCs w:val="18"/>
              </w:rPr>
              <w:t>, co wpływa na komfort obsługi.</w:t>
            </w:r>
          </w:p>
          <w:p w:rsidR="00366A49" w:rsidRPr="00FB191B" w:rsidRDefault="00366A49" w:rsidP="00366A49">
            <w:pPr>
              <w:rPr>
                <w:rFonts w:ascii="Liberation Serif" w:eastAsia="Times New Roman" w:hAnsi="Liberation Serif" w:cs="Liberation Serif"/>
                <w:bCs/>
                <w:sz w:val="18"/>
                <w:szCs w:val="18"/>
              </w:rPr>
            </w:pPr>
          </w:p>
          <w:p w:rsidR="00366A49" w:rsidRPr="00FB191B" w:rsidRDefault="00366A49" w:rsidP="00366A49">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Przy ustawionym haśle Administratora, zalogowany Użytkownik do BIOS musi mieć możliwość zmiany własnego hasła. Nie dopuszcza się możliwości edycji ustawień wpływających na bezpieczeństwo urządzenia.</w:t>
            </w:r>
          </w:p>
          <w:p w:rsidR="00366A49" w:rsidRPr="00FB191B" w:rsidRDefault="00366A49" w:rsidP="00366A49">
            <w:pPr>
              <w:rPr>
                <w:rFonts w:ascii="Liberation Serif" w:eastAsia="Times New Roman" w:hAnsi="Liberation Serif" w:cs="Liberation Serif"/>
                <w:bCs/>
                <w:sz w:val="18"/>
                <w:szCs w:val="18"/>
              </w:rPr>
            </w:pPr>
          </w:p>
          <w:p w:rsidR="00366A49" w:rsidRPr="00FB191B" w:rsidRDefault="00366A49" w:rsidP="00366A49">
            <w:pPr>
              <w:rPr>
                <w:rFonts w:ascii="Liberation Serif" w:eastAsia="Times New Roman" w:hAnsi="Liberation Serif" w:cs="Liberation Serif"/>
                <w:sz w:val="18"/>
                <w:szCs w:val="18"/>
              </w:rPr>
            </w:pPr>
            <w:r w:rsidRPr="00FB191B">
              <w:rPr>
                <w:rFonts w:ascii="Liberation Serif" w:eastAsia="Times New Roman" w:hAnsi="Liberation Serif" w:cs="Liberation Serif"/>
                <w:bCs/>
                <w:sz w:val="18"/>
                <w:szCs w:val="18"/>
              </w:rPr>
              <w:t xml:space="preserve">Możliwość ustawienia portów USB w trybie „no BOOT”, czyli podczas startu komputer nie wykrywa urządzeń </w:t>
            </w:r>
            <w:proofErr w:type="spellStart"/>
            <w:r w:rsidRPr="00FB191B">
              <w:rPr>
                <w:rFonts w:ascii="Liberation Serif" w:eastAsia="Times New Roman" w:hAnsi="Liberation Serif" w:cs="Liberation Serif"/>
                <w:bCs/>
                <w:sz w:val="18"/>
                <w:szCs w:val="18"/>
              </w:rPr>
              <w:t>bootujących</w:t>
            </w:r>
            <w:proofErr w:type="spellEnd"/>
            <w:r w:rsidRPr="00FB191B">
              <w:rPr>
                <w:rFonts w:ascii="Liberation Serif" w:eastAsia="Times New Roman" w:hAnsi="Liberation Serif" w:cs="Liberation Serif"/>
                <w:bCs/>
                <w:sz w:val="18"/>
                <w:szCs w:val="18"/>
              </w:rPr>
              <w:t xml:space="preserve"> typu USB, natomiast po uruchomieniu systemu operacyjnego porty USB są aktywne.</w:t>
            </w:r>
          </w:p>
        </w:tc>
        <w:tc>
          <w:tcPr>
            <w:tcW w:w="1183" w:type="pct"/>
          </w:tcPr>
          <w:p w:rsidR="00366A49" w:rsidRPr="00FB191B" w:rsidRDefault="00366A49" w:rsidP="00366A49">
            <w:pPr>
              <w:rPr>
                <w:rFonts w:ascii="Liberation Serif" w:eastAsia="Times New Roman" w:hAnsi="Liberation Serif" w:cs="Liberation Serif"/>
                <w:sz w:val="18"/>
                <w:szCs w:val="18"/>
              </w:rPr>
            </w:pPr>
          </w:p>
        </w:tc>
      </w:tr>
      <w:tr w:rsidR="00887961" w:rsidRPr="004905DA" w:rsidTr="00032E17">
        <w:trPr>
          <w:trHeight w:val="284"/>
        </w:trPr>
        <w:tc>
          <w:tcPr>
            <w:tcW w:w="255" w:type="pct"/>
          </w:tcPr>
          <w:p w:rsidR="00887961" w:rsidRPr="00FB191B" w:rsidRDefault="00887961" w:rsidP="00887961">
            <w:pPr>
              <w:numPr>
                <w:ilvl w:val="0"/>
                <w:numId w:val="19"/>
              </w:numPr>
              <w:rPr>
                <w:rFonts w:ascii="Liberation Serif" w:eastAsia="Times New Roman" w:hAnsi="Liberation Serif" w:cs="Liberation Serif"/>
                <w:bCs/>
                <w:sz w:val="18"/>
                <w:szCs w:val="18"/>
              </w:rPr>
            </w:pPr>
          </w:p>
        </w:tc>
        <w:tc>
          <w:tcPr>
            <w:tcW w:w="652" w:type="pct"/>
          </w:tcPr>
          <w:p w:rsidR="00887961" w:rsidRPr="00FB191B" w:rsidRDefault="00887961" w:rsidP="00887961">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Ekran</w:t>
            </w:r>
          </w:p>
        </w:tc>
        <w:tc>
          <w:tcPr>
            <w:tcW w:w="2910" w:type="pct"/>
          </w:tcPr>
          <w:p w:rsidR="00887961" w:rsidRPr="00FB191B" w:rsidRDefault="00887961" w:rsidP="00887961">
            <w:pPr>
              <w:outlineLvl w:val="0"/>
              <w:rPr>
                <w:rFonts w:ascii="Liberation Serif" w:hAnsi="Liberation Serif" w:cs="Liberation Serif"/>
                <w:sz w:val="18"/>
                <w:szCs w:val="18"/>
              </w:rPr>
            </w:pPr>
            <w:r w:rsidRPr="00FB191B">
              <w:rPr>
                <w:rFonts w:ascii="Liberation Serif" w:hAnsi="Liberation Serif" w:cs="Liberation Serif"/>
                <w:sz w:val="18"/>
                <w:szCs w:val="18"/>
              </w:rPr>
              <w:t xml:space="preserve">Matryca TFT, min. 15.6” z podświetleniem w technologii LED, powłoka antyrefleksyjna </w:t>
            </w:r>
            <w:proofErr w:type="spellStart"/>
            <w:r w:rsidRPr="00FB191B">
              <w:rPr>
                <w:rFonts w:ascii="Liberation Serif" w:hAnsi="Liberation Serif" w:cs="Liberation Serif"/>
                <w:sz w:val="18"/>
                <w:szCs w:val="18"/>
              </w:rPr>
              <w:t>Anti-Glare</w:t>
            </w:r>
            <w:proofErr w:type="spellEnd"/>
            <w:r w:rsidRPr="00FB191B">
              <w:rPr>
                <w:rFonts w:ascii="Liberation Serif" w:hAnsi="Liberation Serif" w:cs="Liberation Serif"/>
                <w:sz w:val="18"/>
                <w:szCs w:val="18"/>
              </w:rPr>
              <w:t xml:space="preserve">- rozdzielczość: FHD 1920x1080, 250nits </w:t>
            </w:r>
          </w:p>
        </w:tc>
        <w:tc>
          <w:tcPr>
            <w:tcW w:w="1183" w:type="pct"/>
          </w:tcPr>
          <w:p w:rsidR="00887961" w:rsidRPr="00FB191B" w:rsidRDefault="00887961" w:rsidP="00887961">
            <w:pPr>
              <w:rPr>
                <w:rFonts w:ascii="Liberation Serif" w:eastAsia="Times New Roman" w:hAnsi="Liberation Serif" w:cs="Liberation Serif"/>
                <w:sz w:val="18"/>
                <w:szCs w:val="18"/>
              </w:rPr>
            </w:pPr>
          </w:p>
        </w:tc>
      </w:tr>
      <w:tr w:rsidR="00366A49" w:rsidRPr="004905DA" w:rsidTr="00032E17">
        <w:trPr>
          <w:trHeight w:val="284"/>
        </w:trPr>
        <w:tc>
          <w:tcPr>
            <w:tcW w:w="255" w:type="pct"/>
          </w:tcPr>
          <w:p w:rsidR="00366A49" w:rsidRPr="00FB191B" w:rsidRDefault="00366A49" w:rsidP="00366A49">
            <w:pPr>
              <w:numPr>
                <w:ilvl w:val="0"/>
                <w:numId w:val="19"/>
              </w:numPr>
              <w:rPr>
                <w:rFonts w:ascii="Liberation Serif" w:eastAsia="Times New Roman" w:hAnsi="Liberation Serif" w:cs="Liberation Serif"/>
                <w:bCs/>
                <w:sz w:val="18"/>
                <w:szCs w:val="18"/>
              </w:rPr>
            </w:pPr>
          </w:p>
        </w:tc>
        <w:tc>
          <w:tcPr>
            <w:tcW w:w="652" w:type="pct"/>
          </w:tcPr>
          <w:p w:rsidR="00366A49" w:rsidRPr="00FB191B" w:rsidRDefault="00366A49" w:rsidP="00366A49">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Interfejsy / Komunikacja</w:t>
            </w:r>
          </w:p>
        </w:tc>
        <w:tc>
          <w:tcPr>
            <w:tcW w:w="2910" w:type="pct"/>
          </w:tcPr>
          <w:p w:rsidR="00366A49" w:rsidRPr="00FB191B" w:rsidRDefault="00887961" w:rsidP="00366A49">
            <w:pPr>
              <w:outlineLvl w:val="0"/>
              <w:rPr>
                <w:rFonts w:ascii="Liberation Serif" w:eastAsia="Times New Roman" w:hAnsi="Liberation Serif" w:cs="Liberation Serif"/>
                <w:sz w:val="18"/>
                <w:szCs w:val="18"/>
              </w:rPr>
            </w:pPr>
            <w:r w:rsidRPr="00FB191B">
              <w:rPr>
                <w:rFonts w:ascii="Liberation Serif" w:hAnsi="Liberation Serif" w:cs="Liberation Serif"/>
                <w:sz w:val="18"/>
                <w:szCs w:val="18"/>
              </w:rPr>
              <w:t xml:space="preserve">3xUSB w tym min. 2xUSB 3.1, złącze słuchawek i złącze mikrofonu typu COMBO, HDMI, port LAN RJ-45. Dedykowany przycisk umożliwiający odtworzenie systemu z </w:t>
            </w:r>
            <w:proofErr w:type="spellStart"/>
            <w:r w:rsidRPr="00FB191B">
              <w:rPr>
                <w:rFonts w:ascii="Liberation Serif" w:hAnsi="Liberation Serif" w:cs="Liberation Serif"/>
                <w:sz w:val="18"/>
                <w:szCs w:val="18"/>
              </w:rPr>
              <w:t>recovery</w:t>
            </w:r>
            <w:proofErr w:type="spellEnd"/>
            <w:r w:rsidRPr="00FB191B">
              <w:rPr>
                <w:rFonts w:ascii="Liberation Serif" w:hAnsi="Liberation Serif" w:cs="Liberation Serif"/>
                <w:sz w:val="18"/>
                <w:szCs w:val="18"/>
              </w:rPr>
              <w:t>. Port zasilania – zasilanie nie może wykorzystywać wymaganych portów USB.</w:t>
            </w:r>
          </w:p>
        </w:tc>
        <w:tc>
          <w:tcPr>
            <w:tcW w:w="1183" w:type="pct"/>
          </w:tcPr>
          <w:p w:rsidR="00366A49" w:rsidRPr="00FB191B" w:rsidRDefault="00366A49" w:rsidP="00366A49">
            <w:pPr>
              <w:outlineLvl w:val="0"/>
              <w:rPr>
                <w:rFonts w:ascii="Liberation Serif" w:eastAsia="Times New Roman" w:hAnsi="Liberation Serif" w:cs="Liberation Serif"/>
                <w:sz w:val="18"/>
                <w:szCs w:val="18"/>
              </w:rPr>
            </w:pPr>
          </w:p>
        </w:tc>
      </w:tr>
      <w:tr w:rsidR="00366A49" w:rsidRPr="004905DA" w:rsidTr="00032E17">
        <w:trPr>
          <w:trHeight w:val="284"/>
        </w:trPr>
        <w:tc>
          <w:tcPr>
            <w:tcW w:w="255" w:type="pct"/>
          </w:tcPr>
          <w:p w:rsidR="00366A49" w:rsidRPr="00FB191B" w:rsidRDefault="00366A49" w:rsidP="00366A49">
            <w:pPr>
              <w:numPr>
                <w:ilvl w:val="0"/>
                <w:numId w:val="19"/>
              </w:numPr>
              <w:rPr>
                <w:rFonts w:ascii="Liberation Serif" w:eastAsia="Times New Roman" w:hAnsi="Liberation Serif" w:cs="Liberation Serif"/>
                <w:bCs/>
                <w:sz w:val="18"/>
                <w:szCs w:val="18"/>
              </w:rPr>
            </w:pPr>
          </w:p>
        </w:tc>
        <w:tc>
          <w:tcPr>
            <w:tcW w:w="652" w:type="pct"/>
          </w:tcPr>
          <w:p w:rsidR="00366A49" w:rsidRPr="00FB191B" w:rsidRDefault="00366A49" w:rsidP="00366A49">
            <w:pPr>
              <w:rPr>
                <w:rFonts w:ascii="Liberation Serif" w:eastAsia="Times New Roman" w:hAnsi="Liberation Serif" w:cs="Liberation Serif"/>
                <w:sz w:val="18"/>
                <w:szCs w:val="18"/>
                <w:highlight w:val="yellow"/>
              </w:rPr>
            </w:pPr>
            <w:r w:rsidRPr="00FB191B">
              <w:rPr>
                <w:rFonts w:ascii="Liberation Serif" w:eastAsia="Times New Roman" w:hAnsi="Liberation Serif" w:cs="Liberation Serif"/>
                <w:sz w:val="18"/>
                <w:szCs w:val="18"/>
              </w:rPr>
              <w:t>Karta sieciowa WLAN</w:t>
            </w:r>
          </w:p>
        </w:tc>
        <w:tc>
          <w:tcPr>
            <w:tcW w:w="2910" w:type="pct"/>
          </w:tcPr>
          <w:p w:rsidR="00366A49" w:rsidRPr="00FB191B" w:rsidRDefault="00366A49" w:rsidP="00366A49">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Wbudowana karta sieciowa, pracująca w standardzie AC 2x2</w:t>
            </w:r>
          </w:p>
          <w:p w:rsidR="00366A49" w:rsidRPr="00FB191B" w:rsidRDefault="00366A49" w:rsidP="00366A49">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Bluetooth 5.0</w:t>
            </w:r>
          </w:p>
        </w:tc>
        <w:tc>
          <w:tcPr>
            <w:tcW w:w="1183" w:type="pct"/>
          </w:tcPr>
          <w:p w:rsidR="00366A49" w:rsidRPr="00FB191B" w:rsidRDefault="00366A49" w:rsidP="00366A49">
            <w:pPr>
              <w:rPr>
                <w:rFonts w:ascii="Liberation Serif" w:eastAsia="Times New Roman" w:hAnsi="Liberation Serif" w:cs="Liberation Serif"/>
                <w:sz w:val="18"/>
                <w:szCs w:val="18"/>
              </w:rPr>
            </w:pPr>
          </w:p>
        </w:tc>
      </w:tr>
      <w:tr w:rsidR="00366A49" w:rsidRPr="004905DA" w:rsidTr="00032E17">
        <w:trPr>
          <w:trHeight w:val="284"/>
        </w:trPr>
        <w:tc>
          <w:tcPr>
            <w:tcW w:w="255" w:type="pct"/>
          </w:tcPr>
          <w:p w:rsidR="00366A49" w:rsidRPr="00FB191B" w:rsidRDefault="00366A49" w:rsidP="00366A49">
            <w:pPr>
              <w:numPr>
                <w:ilvl w:val="0"/>
                <w:numId w:val="19"/>
              </w:numPr>
              <w:rPr>
                <w:rFonts w:ascii="Liberation Serif" w:eastAsia="Times New Roman" w:hAnsi="Liberation Serif" w:cs="Liberation Serif"/>
                <w:bCs/>
                <w:sz w:val="18"/>
                <w:szCs w:val="18"/>
              </w:rPr>
            </w:pPr>
          </w:p>
        </w:tc>
        <w:tc>
          <w:tcPr>
            <w:tcW w:w="652" w:type="pct"/>
          </w:tcPr>
          <w:p w:rsidR="00366A49" w:rsidRPr="00FB191B" w:rsidRDefault="00366A49" w:rsidP="00366A49">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Klawiatura</w:t>
            </w:r>
          </w:p>
        </w:tc>
        <w:tc>
          <w:tcPr>
            <w:tcW w:w="2910" w:type="pct"/>
          </w:tcPr>
          <w:p w:rsidR="00366A49" w:rsidRPr="00FB191B" w:rsidRDefault="00366A49" w:rsidP="00C45AC6">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Klawiatura, układ US, odporna na zalanie. </w:t>
            </w:r>
          </w:p>
        </w:tc>
        <w:tc>
          <w:tcPr>
            <w:tcW w:w="1183" w:type="pct"/>
          </w:tcPr>
          <w:p w:rsidR="00366A49" w:rsidRPr="00FB191B" w:rsidRDefault="00366A49" w:rsidP="00366A49">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highlight w:val="yellow"/>
              </w:rPr>
              <w:t xml:space="preserve">Zamawiający wymaga dostarczenia karty katalogowej producenta potwierdzającej odporność </w:t>
            </w:r>
            <w:r w:rsidRPr="00FB191B">
              <w:rPr>
                <w:rFonts w:ascii="Liberation Serif" w:eastAsia="Times New Roman" w:hAnsi="Liberation Serif" w:cs="Liberation Serif"/>
                <w:sz w:val="18"/>
                <w:szCs w:val="18"/>
                <w:highlight w:val="yellow"/>
              </w:rPr>
              <w:lastRenderedPageBreak/>
              <w:t>klawiatury na zalanie cieczą.</w:t>
            </w:r>
          </w:p>
        </w:tc>
      </w:tr>
      <w:tr w:rsidR="00366A49" w:rsidRPr="004905DA" w:rsidTr="00032E17">
        <w:trPr>
          <w:trHeight w:val="284"/>
        </w:trPr>
        <w:tc>
          <w:tcPr>
            <w:tcW w:w="255" w:type="pct"/>
          </w:tcPr>
          <w:p w:rsidR="00366A49" w:rsidRPr="00FB191B" w:rsidRDefault="00366A49" w:rsidP="00366A49">
            <w:pPr>
              <w:numPr>
                <w:ilvl w:val="0"/>
                <w:numId w:val="19"/>
              </w:numPr>
              <w:rPr>
                <w:rFonts w:ascii="Liberation Serif" w:eastAsia="Times New Roman" w:hAnsi="Liberation Serif" w:cs="Liberation Serif"/>
                <w:bCs/>
                <w:sz w:val="18"/>
                <w:szCs w:val="18"/>
              </w:rPr>
            </w:pPr>
          </w:p>
        </w:tc>
        <w:tc>
          <w:tcPr>
            <w:tcW w:w="652" w:type="pct"/>
          </w:tcPr>
          <w:p w:rsidR="00366A49" w:rsidRPr="00FB191B" w:rsidRDefault="00366A49" w:rsidP="00366A49">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Wbudowany akumulator</w:t>
            </w:r>
          </w:p>
        </w:tc>
        <w:tc>
          <w:tcPr>
            <w:tcW w:w="2910" w:type="pct"/>
          </w:tcPr>
          <w:p w:rsidR="00366A49" w:rsidRPr="00FB191B" w:rsidRDefault="00C45AC6" w:rsidP="00366A49">
            <w:pPr>
              <w:rPr>
                <w:rFonts w:ascii="Liberation Serif" w:eastAsia="Times New Roman" w:hAnsi="Liberation Serif" w:cs="Liberation Serif"/>
                <w:sz w:val="18"/>
                <w:szCs w:val="18"/>
              </w:rPr>
            </w:pPr>
            <w:r w:rsidRPr="00FB191B">
              <w:rPr>
                <w:rFonts w:ascii="Liberation Serif" w:hAnsi="Liberation Serif" w:cs="Liberation Serif"/>
                <w:sz w:val="18"/>
                <w:szCs w:val="18"/>
              </w:rPr>
              <w:t xml:space="preserve">Bateria – min. 2 ogniwa, pozwalająca na nieprzerwaną pracę urządzenia do 5h. Czas pracy na baterii potwierdzony w teście </w:t>
            </w:r>
            <w:proofErr w:type="spellStart"/>
            <w:r w:rsidRPr="00FB191B">
              <w:rPr>
                <w:rFonts w:ascii="Liberation Serif" w:hAnsi="Liberation Serif" w:cs="Liberation Serif"/>
                <w:bCs/>
                <w:sz w:val="18"/>
                <w:szCs w:val="18"/>
              </w:rPr>
              <w:t>MobileMark</w:t>
            </w:r>
            <w:proofErr w:type="spellEnd"/>
            <w:r w:rsidRPr="00FB191B">
              <w:rPr>
                <w:rFonts w:ascii="Liberation Serif" w:hAnsi="Liberation Serif" w:cs="Liberation Serif"/>
                <w:bCs/>
                <w:sz w:val="18"/>
                <w:szCs w:val="18"/>
              </w:rPr>
              <w:t xml:space="preserve">® 2018 </w:t>
            </w:r>
          </w:p>
        </w:tc>
        <w:tc>
          <w:tcPr>
            <w:tcW w:w="1183" w:type="pct"/>
          </w:tcPr>
          <w:p w:rsidR="00366A49" w:rsidRPr="00FB191B" w:rsidRDefault="00366A49" w:rsidP="00366A49">
            <w:pPr>
              <w:rPr>
                <w:rFonts w:ascii="Liberation Serif" w:eastAsia="Times New Roman" w:hAnsi="Liberation Serif" w:cs="Liberation Serif"/>
                <w:sz w:val="18"/>
                <w:szCs w:val="18"/>
              </w:rPr>
            </w:pPr>
          </w:p>
        </w:tc>
      </w:tr>
      <w:tr w:rsidR="00366A49" w:rsidRPr="004905DA" w:rsidTr="00032E17">
        <w:trPr>
          <w:trHeight w:val="284"/>
        </w:trPr>
        <w:tc>
          <w:tcPr>
            <w:tcW w:w="255" w:type="pct"/>
          </w:tcPr>
          <w:p w:rsidR="00366A49" w:rsidRPr="00FB191B" w:rsidRDefault="00366A49" w:rsidP="00366A49">
            <w:pPr>
              <w:numPr>
                <w:ilvl w:val="0"/>
                <w:numId w:val="19"/>
              </w:numPr>
              <w:rPr>
                <w:rFonts w:ascii="Liberation Serif" w:eastAsia="Times New Roman" w:hAnsi="Liberation Serif" w:cs="Liberation Serif"/>
                <w:bCs/>
                <w:sz w:val="18"/>
                <w:szCs w:val="18"/>
              </w:rPr>
            </w:pPr>
          </w:p>
        </w:tc>
        <w:tc>
          <w:tcPr>
            <w:tcW w:w="652" w:type="pct"/>
          </w:tcPr>
          <w:p w:rsidR="00366A49" w:rsidRPr="00FB191B" w:rsidRDefault="00366A49" w:rsidP="00366A49">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Zasilacz</w:t>
            </w:r>
          </w:p>
        </w:tc>
        <w:tc>
          <w:tcPr>
            <w:tcW w:w="2910" w:type="pct"/>
          </w:tcPr>
          <w:p w:rsidR="00366A49" w:rsidRPr="00FB191B" w:rsidRDefault="00366A49" w:rsidP="00366A49">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Zasilacz zewnętrzny 65W</w:t>
            </w:r>
          </w:p>
        </w:tc>
        <w:tc>
          <w:tcPr>
            <w:tcW w:w="1183" w:type="pct"/>
          </w:tcPr>
          <w:p w:rsidR="00366A49" w:rsidRPr="00FB191B" w:rsidRDefault="00366A49" w:rsidP="00366A49">
            <w:pPr>
              <w:rPr>
                <w:rFonts w:ascii="Liberation Serif" w:eastAsia="Times New Roman" w:hAnsi="Liberation Serif" w:cs="Liberation Serif"/>
                <w:sz w:val="18"/>
                <w:szCs w:val="18"/>
              </w:rPr>
            </w:pPr>
          </w:p>
        </w:tc>
      </w:tr>
      <w:tr w:rsidR="00366A49" w:rsidRPr="004905DA" w:rsidTr="00032E17">
        <w:trPr>
          <w:trHeight w:val="284"/>
        </w:trPr>
        <w:tc>
          <w:tcPr>
            <w:tcW w:w="255" w:type="pct"/>
            <w:tcBorders>
              <w:top w:val="single" w:sz="4" w:space="0" w:color="auto"/>
              <w:left w:val="single" w:sz="4" w:space="0" w:color="auto"/>
              <w:bottom w:val="single" w:sz="4" w:space="0" w:color="auto"/>
              <w:right w:val="single" w:sz="4" w:space="0" w:color="auto"/>
            </w:tcBorders>
          </w:tcPr>
          <w:p w:rsidR="00366A49" w:rsidRPr="00FB191B" w:rsidRDefault="00366A49" w:rsidP="00366A49">
            <w:pPr>
              <w:numPr>
                <w:ilvl w:val="0"/>
                <w:numId w:val="19"/>
              </w:numPr>
              <w:rPr>
                <w:rFonts w:ascii="Liberation Serif" w:eastAsia="Times New Roman" w:hAnsi="Liberation Serif" w:cs="Liberation Serif"/>
                <w:bCs/>
                <w:sz w:val="18"/>
                <w:szCs w:val="18"/>
              </w:rPr>
            </w:pPr>
          </w:p>
        </w:tc>
        <w:tc>
          <w:tcPr>
            <w:tcW w:w="652" w:type="pct"/>
            <w:tcBorders>
              <w:top w:val="single" w:sz="4" w:space="0" w:color="auto"/>
              <w:left w:val="single" w:sz="4" w:space="0" w:color="auto"/>
              <w:bottom w:val="single" w:sz="4" w:space="0" w:color="auto"/>
              <w:right w:val="single" w:sz="4" w:space="0" w:color="auto"/>
            </w:tcBorders>
          </w:tcPr>
          <w:p w:rsidR="00366A49" w:rsidRPr="00FB191B" w:rsidRDefault="00366A49" w:rsidP="00366A49">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Certyfikaty, oświadczenia i standardy</w:t>
            </w:r>
          </w:p>
        </w:tc>
        <w:tc>
          <w:tcPr>
            <w:tcW w:w="2910" w:type="pct"/>
            <w:tcBorders>
              <w:top w:val="single" w:sz="4" w:space="0" w:color="auto"/>
              <w:left w:val="single" w:sz="4" w:space="0" w:color="auto"/>
              <w:bottom w:val="single" w:sz="4" w:space="0" w:color="auto"/>
              <w:right w:val="single" w:sz="4" w:space="0" w:color="auto"/>
            </w:tcBorders>
          </w:tcPr>
          <w:p w:rsidR="00366A49" w:rsidRPr="00FB191B" w:rsidRDefault="00366A49" w:rsidP="00366A49">
            <w:pPr>
              <w:numPr>
                <w:ilvl w:val="0"/>
                <w:numId w:val="32"/>
              </w:numPr>
              <w:rPr>
                <w:rFonts w:ascii="Liberation Serif" w:eastAsia="Times New Roman" w:hAnsi="Liberation Serif" w:cs="Liberation Serif"/>
                <w:bCs/>
                <w:sz w:val="18"/>
                <w:szCs w:val="18"/>
                <w:highlight w:val="yellow"/>
              </w:rPr>
            </w:pPr>
            <w:r w:rsidRPr="00FB191B">
              <w:rPr>
                <w:rFonts w:ascii="Liberation Serif" w:eastAsia="Times New Roman" w:hAnsi="Liberation Serif" w:cs="Liberation Serif"/>
                <w:bCs/>
                <w:sz w:val="18"/>
                <w:szCs w:val="18"/>
                <w:highlight w:val="yellow"/>
              </w:rPr>
              <w:t xml:space="preserve">Certyfikat ISO9001 dla producenta sprzętu </w:t>
            </w:r>
          </w:p>
          <w:p w:rsidR="00366A49" w:rsidRPr="00FB191B" w:rsidRDefault="00366A49" w:rsidP="00366A49">
            <w:pPr>
              <w:numPr>
                <w:ilvl w:val="0"/>
                <w:numId w:val="32"/>
              </w:numPr>
              <w:rPr>
                <w:rFonts w:ascii="Liberation Serif" w:eastAsia="Times New Roman" w:hAnsi="Liberation Serif" w:cs="Liberation Serif"/>
                <w:bCs/>
                <w:sz w:val="18"/>
                <w:szCs w:val="18"/>
                <w:highlight w:val="yellow"/>
              </w:rPr>
            </w:pPr>
            <w:r w:rsidRPr="00FB191B">
              <w:rPr>
                <w:rFonts w:ascii="Liberation Serif" w:eastAsia="Times New Roman" w:hAnsi="Liberation Serif" w:cs="Liberation Serif"/>
                <w:bCs/>
                <w:sz w:val="18"/>
                <w:szCs w:val="18"/>
                <w:highlight w:val="yellow"/>
              </w:rPr>
              <w:t xml:space="preserve">Deklaracja zgodności CE </w:t>
            </w:r>
          </w:p>
          <w:p w:rsidR="00366A49" w:rsidRPr="00FB191B" w:rsidRDefault="00366A49" w:rsidP="00366A49">
            <w:pPr>
              <w:numPr>
                <w:ilvl w:val="0"/>
                <w:numId w:val="32"/>
              </w:numPr>
              <w:rPr>
                <w:rFonts w:ascii="Liberation Serif" w:eastAsia="Times New Roman" w:hAnsi="Liberation Serif" w:cs="Liberation Serif"/>
                <w:bCs/>
                <w:sz w:val="18"/>
                <w:szCs w:val="18"/>
                <w:highlight w:val="yellow"/>
              </w:rPr>
            </w:pPr>
            <w:proofErr w:type="spellStart"/>
            <w:r w:rsidRPr="00FB191B">
              <w:rPr>
                <w:rFonts w:ascii="Liberation Serif" w:eastAsia="Times New Roman" w:hAnsi="Liberation Serif" w:cs="Liberation Serif"/>
                <w:bCs/>
                <w:sz w:val="18"/>
                <w:szCs w:val="18"/>
                <w:highlight w:val="yellow"/>
              </w:rPr>
              <w:t>EnergyStar</w:t>
            </w:r>
            <w:proofErr w:type="spellEnd"/>
            <w:r w:rsidRPr="00FB191B">
              <w:rPr>
                <w:rFonts w:ascii="Liberation Serif" w:eastAsia="Times New Roman" w:hAnsi="Liberation Serif" w:cs="Liberation Serif"/>
                <w:bCs/>
                <w:sz w:val="18"/>
                <w:szCs w:val="18"/>
                <w:highlight w:val="yellow"/>
              </w:rPr>
              <w:t xml:space="preserve"> 8.0</w:t>
            </w:r>
          </w:p>
          <w:p w:rsidR="00366A49" w:rsidRPr="00FB191B" w:rsidRDefault="00366A49" w:rsidP="00366A49">
            <w:pPr>
              <w:numPr>
                <w:ilvl w:val="0"/>
                <w:numId w:val="32"/>
              </w:numPr>
              <w:rPr>
                <w:rFonts w:ascii="Liberation Serif" w:eastAsia="Times New Roman" w:hAnsi="Liberation Serif" w:cs="Liberation Serif"/>
                <w:bCs/>
                <w:sz w:val="18"/>
                <w:szCs w:val="18"/>
                <w:highlight w:val="yellow"/>
              </w:rPr>
            </w:pPr>
            <w:r w:rsidRPr="00FB191B">
              <w:rPr>
                <w:rFonts w:ascii="Liberation Serif" w:eastAsia="Times New Roman" w:hAnsi="Liberation Serif" w:cs="Liberation Serif"/>
                <w:bCs/>
                <w:sz w:val="18"/>
                <w:szCs w:val="18"/>
                <w:highlight w:val="yellow"/>
              </w:rPr>
              <w:t xml:space="preserve">Potwierdzenie spełnienia kryteriów środowiskowych, w tym zgodności z dyrektywą </w:t>
            </w:r>
            <w:proofErr w:type="spellStart"/>
            <w:r w:rsidRPr="00FB191B">
              <w:rPr>
                <w:rFonts w:ascii="Liberation Serif" w:eastAsia="Times New Roman" w:hAnsi="Liberation Serif" w:cs="Liberation Serif"/>
                <w:bCs/>
                <w:sz w:val="18"/>
                <w:szCs w:val="18"/>
                <w:highlight w:val="yellow"/>
              </w:rPr>
              <w:t>RoHS</w:t>
            </w:r>
            <w:proofErr w:type="spellEnd"/>
            <w:r w:rsidRPr="00FB191B">
              <w:rPr>
                <w:rFonts w:ascii="Liberation Serif" w:eastAsia="Times New Roman" w:hAnsi="Liberation Serif" w:cs="Liberation Serif"/>
                <w:bCs/>
                <w:sz w:val="18"/>
                <w:szCs w:val="18"/>
                <w:highlight w:val="yellow"/>
              </w:rPr>
              <w:t xml:space="preserve"> Unii Europejskiej o eliminacji substancji niebezpiecznych w postaci oświadczenia producenta odnoszący się do zaoferowanej jednostki</w:t>
            </w:r>
          </w:p>
          <w:p w:rsidR="00366A49" w:rsidRPr="00FB191B" w:rsidRDefault="00366A49" w:rsidP="00366A49">
            <w:pPr>
              <w:ind w:left="360"/>
              <w:rPr>
                <w:rFonts w:ascii="Liberation Serif" w:eastAsia="Times New Roman" w:hAnsi="Liberation Serif" w:cs="Liberation Serif"/>
                <w:bCs/>
                <w:sz w:val="18"/>
                <w:szCs w:val="18"/>
              </w:rPr>
            </w:pPr>
          </w:p>
        </w:tc>
        <w:tc>
          <w:tcPr>
            <w:tcW w:w="1183" w:type="pct"/>
            <w:tcBorders>
              <w:top w:val="single" w:sz="4" w:space="0" w:color="auto"/>
              <w:left w:val="single" w:sz="4" w:space="0" w:color="auto"/>
              <w:bottom w:val="single" w:sz="4" w:space="0" w:color="auto"/>
              <w:right w:val="single" w:sz="4" w:space="0" w:color="auto"/>
            </w:tcBorders>
          </w:tcPr>
          <w:p w:rsidR="00366A49" w:rsidRPr="00FB191B" w:rsidRDefault="00366A49" w:rsidP="00366A49">
            <w:pPr>
              <w:rPr>
                <w:rFonts w:ascii="Liberation Serif" w:eastAsia="Times New Roman" w:hAnsi="Liberation Serif" w:cs="Liberation Serif"/>
                <w:bCs/>
                <w:sz w:val="18"/>
                <w:szCs w:val="18"/>
              </w:rPr>
            </w:pPr>
          </w:p>
        </w:tc>
      </w:tr>
      <w:tr w:rsidR="00366A49" w:rsidRPr="004905DA" w:rsidTr="00032E17">
        <w:trPr>
          <w:trHeight w:val="284"/>
        </w:trPr>
        <w:tc>
          <w:tcPr>
            <w:tcW w:w="255" w:type="pct"/>
            <w:tcBorders>
              <w:top w:val="single" w:sz="4" w:space="0" w:color="auto"/>
              <w:left w:val="single" w:sz="4" w:space="0" w:color="auto"/>
              <w:bottom w:val="single" w:sz="4" w:space="0" w:color="auto"/>
              <w:right w:val="single" w:sz="4" w:space="0" w:color="auto"/>
            </w:tcBorders>
          </w:tcPr>
          <w:p w:rsidR="00366A49" w:rsidRPr="00FB191B" w:rsidRDefault="00366A49" w:rsidP="00366A49">
            <w:pPr>
              <w:numPr>
                <w:ilvl w:val="0"/>
                <w:numId w:val="19"/>
              </w:numPr>
              <w:rPr>
                <w:rFonts w:ascii="Liberation Serif" w:eastAsia="Times New Roman" w:hAnsi="Liberation Serif" w:cs="Liberation Serif"/>
                <w:bCs/>
                <w:sz w:val="18"/>
                <w:szCs w:val="18"/>
              </w:rPr>
            </w:pPr>
          </w:p>
        </w:tc>
        <w:tc>
          <w:tcPr>
            <w:tcW w:w="652" w:type="pct"/>
            <w:tcBorders>
              <w:top w:val="single" w:sz="4" w:space="0" w:color="auto"/>
              <w:left w:val="single" w:sz="4" w:space="0" w:color="auto"/>
              <w:bottom w:val="single" w:sz="4" w:space="0" w:color="auto"/>
              <w:right w:val="single" w:sz="4" w:space="0" w:color="auto"/>
            </w:tcBorders>
          </w:tcPr>
          <w:p w:rsidR="00366A49" w:rsidRPr="00FB191B" w:rsidRDefault="00366A49" w:rsidP="00366A49">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Waga</w:t>
            </w:r>
          </w:p>
        </w:tc>
        <w:tc>
          <w:tcPr>
            <w:tcW w:w="2910" w:type="pct"/>
            <w:tcBorders>
              <w:top w:val="single" w:sz="4" w:space="0" w:color="auto"/>
              <w:left w:val="single" w:sz="4" w:space="0" w:color="auto"/>
              <w:bottom w:val="single" w:sz="4" w:space="0" w:color="auto"/>
              <w:right w:val="single" w:sz="4" w:space="0" w:color="auto"/>
            </w:tcBorders>
          </w:tcPr>
          <w:p w:rsidR="00366A49" w:rsidRPr="00FB191B" w:rsidRDefault="00C45AC6" w:rsidP="00366A49">
            <w:pPr>
              <w:rPr>
                <w:rFonts w:ascii="Liberation Serif" w:eastAsia="Times New Roman" w:hAnsi="Liberation Serif" w:cs="Liberation Serif"/>
                <w:bCs/>
                <w:sz w:val="18"/>
                <w:szCs w:val="18"/>
              </w:rPr>
            </w:pPr>
            <w:r w:rsidRPr="00FB191B">
              <w:rPr>
                <w:rFonts w:ascii="Liberation Serif" w:hAnsi="Liberation Serif" w:cs="Liberation Serif"/>
                <w:bCs/>
                <w:sz w:val="18"/>
                <w:szCs w:val="18"/>
              </w:rPr>
              <w:t>Waga urządzenia z baterią podstawową max 1.7kg, grubość notebooka nieprzekraczająca 20mm</w:t>
            </w:r>
          </w:p>
        </w:tc>
        <w:tc>
          <w:tcPr>
            <w:tcW w:w="1183" w:type="pct"/>
            <w:tcBorders>
              <w:top w:val="single" w:sz="4" w:space="0" w:color="auto"/>
              <w:left w:val="single" w:sz="4" w:space="0" w:color="auto"/>
              <w:bottom w:val="single" w:sz="4" w:space="0" w:color="auto"/>
              <w:right w:val="single" w:sz="4" w:space="0" w:color="auto"/>
            </w:tcBorders>
          </w:tcPr>
          <w:p w:rsidR="00366A49" w:rsidRPr="00FB191B" w:rsidRDefault="00366A49" w:rsidP="00366A49">
            <w:pPr>
              <w:autoSpaceDE w:val="0"/>
              <w:autoSpaceDN w:val="0"/>
              <w:adjustRightInd w:val="0"/>
              <w:rPr>
                <w:rFonts w:ascii="Liberation Serif" w:eastAsia="Times New Roman" w:hAnsi="Liberation Serif" w:cs="Liberation Serif"/>
                <w:bCs/>
                <w:sz w:val="18"/>
                <w:szCs w:val="18"/>
                <w:highlight w:val="yellow"/>
              </w:rPr>
            </w:pPr>
          </w:p>
        </w:tc>
      </w:tr>
      <w:tr w:rsidR="00366A49" w:rsidRPr="004905DA" w:rsidTr="00032E17">
        <w:trPr>
          <w:trHeight w:val="284"/>
        </w:trPr>
        <w:tc>
          <w:tcPr>
            <w:tcW w:w="255" w:type="pct"/>
            <w:tcBorders>
              <w:top w:val="single" w:sz="4" w:space="0" w:color="auto"/>
              <w:left w:val="single" w:sz="4" w:space="0" w:color="auto"/>
              <w:bottom w:val="single" w:sz="4" w:space="0" w:color="auto"/>
              <w:right w:val="single" w:sz="4" w:space="0" w:color="auto"/>
            </w:tcBorders>
          </w:tcPr>
          <w:p w:rsidR="00366A49" w:rsidRPr="00FB191B" w:rsidRDefault="00366A49" w:rsidP="00366A49">
            <w:pPr>
              <w:numPr>
                <w:ilvl w:val="0"/>
                <w:numId w:val="19"/>
              </w:numPr>
              <w:rPr>
                <w:rFonts w:ascii="Liberation Serif" w:eastAsia="Times New Roman" w:hAnsi="Liberation Serif" w:cs="Liberation Serif"/>
                <w:bCs/>
                <w:sz w:val="18"/>
                <w:szCs w:val="18"/>
              </w:rPr>
            </w:pPr>
          </w:p>
        </w:tc>
        <w:tc>
          <w:tcPr>
            <w:tcW w:w="652" w:type="pct"/>
            <w:tcBorders>
              <w:top w:val="single" w:sz="4" w:space="0" w:color="auto"/>
              <w:left w:val="single" w:sz="4" w:space="0" w:color="auto"/>
              <w:bottom w:val="single" w:sz="4" w:space="0" w:color="auto"/>
              <w:right w:val="single" w:sz="4" w:space="0" w:color="auto"/>
            </w:tcBorders>
          </w:tcPr>
          <w:p w:rsidR="00366A49" w:rsidRPr="00FB191B" w:rsidRDefault="00366A49" w:rsidP="00366A49">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System operacyjny </w:t>
            </w:r>
          </w:p>
        </w:tc>
        <w:tc>
          <w:tcPr>
            <w:tcW w:w="2910" w:type="pct"/>
            <w:tcBorders>
              <w:top w:val="single" w:sz="4" w:space="0" w:color="auto"/>
              <w:left w:val="single" w:sz="4" w:space="0" w:color="auto"/>
              <w:bottom w:val="single" w:sz="4" w:space="0" w:color="auto"/>
              <w:right w:val="single" w:sz="4" w:space="0" w:color="auto"/>
            </w:tcBorders>
          </w:tcPr>
          <w:p w:rsidR="00366A49" w:rsidRPr="00FB191B" w:rsidRDefault="00366A49" w:rsidP="00366A49">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Microsoft Windows 10</w:t>
            </w:r>
            <w:r w:rsidR="00C45AC6" w:rsidRPr="00FB191B">
              <w:rPr>
                <w:rFonts w:ascii="Liberation Serif" w:eastAsia="Times New Roman" w:hAnsi="Liberation Serif" w:cs="Liberation Serif"/>
                <w:sz w:val="18"/>
                <w:szCs w:val="18"/>
              </w:rPr>
              <w:t xml:space="preserve"> 64  bit lub Windows 11 64 </w:t>
            </w:r>
            <w:r w:rsidRPr="00FB191B">
              <w:rPr>
                <w:rFonts w:ascii="Liberation Serif" w:eastAsia="Times New Roman" w:hAnsi="Liberation Serif" w:cs="Liberation Serif"/>
                <w:sz w:val="18"/>
                <w:szCs w:val="18"/>
              </w:rPr>
              <w:t xml:space="preserve"> bit lub system operacyjny klasy PC, który spełnia następujące wymagania poprzez wbudowane mechanizmy, bez użycia dodatkowych aplikacji:</w:t>
            </w:r>
          </w:p>
          <w:p w:rsidR="00366A49" w:rsidRPr="00FB191B" w:rsidRDefault="00366A49" w:rsidP="00366A49">
            <w:pPr>
              <w:rPr>
                <w:rFonts w:ascii="Liberation Serif" w:eastAsia="Times New Roman" w:hAnsi="Liberation Serif" w:cs="Liberation Serif"/>
                <w:sz w:val="18"/>
                <w:szCs w:val="18"/>
              </w:rPr>
            </w:pP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Dostępne dwa rodzaje graficznego interfejsu użytkownika:</w:t>
            </w:r>
          </w:p>
          <w:p w:rsidR="00366A49" w:rsidRPr="00FB191B" w:rsidRDefault="00366A49" w:rsidP="00366A49">
            <w:pPr>
              <w:numPr>
                <w:ilvl w:val="0"/>
                <w:numId w:val="31"/>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Klasyczny, umożliwiający obsługę przy pomocy klawiatury i myszy,</w:t>
            </w:r>
          </w:p>
          <w:p w:rsidR="00366A49" w:rsidRPr="00FB191B" w:rsidRDefault="00366A49" w:rsidP="00366A49">
            <w:pPr>
              <w:numPr>
                <w:ilvl w:val="0"/>
                <w:numId w:val="31"/>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Dotykowy umożliwiający sterowanie dotykiem na urządzeniach typu tablet lub monitorach dotykowych</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Funkcje związane z obsługą komputerów typu tablet, z wbudowanym modułem „uczenia się” pisma użytkownika – obsługa języka polskiego</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Interfejs użytkownika dostępny w wielu językach do wyboru – w tym polskim i angielskim</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tworzenia pulpitów wirtualnych, przenoszenia aplikacji pomiędzy pulpitami i przełączanie się pomiędzy pulpitami za pomocą skrótów klawiaturowych lub GUI.</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Wbudowane w system operacyjny minimum dwie przeglądarki Internetowe</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Zlokalizowane w języku polskim, co najmniej następujące elementy: menu, pomoc, komunikaty systemowe, menedżer plików.</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Graficzne środowisko instalacji i konfiguracji dostępne w języku polskim</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Wbudowany system pomocy w języku polskim.</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przystosowania stanowiska dla osób niepełnosprawnych (np. słabo widzących).</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dokonywania aktualizacji i poprawek systemu poprzez mechanizm zarządzany przez administratora systemu Zamawiającego.</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Możliwość dostarczania poprawek do systemu operacyjnego w modelu </w:t>
            </w:r>
            <w:proofErr w:type="spellStart"/>
            <w:r w:rsidRPr="00FB191B">
              <w:rPr>
                <w:rFonts w:ascii="Liberation Serif" w:eastAsia="Times New Roman" w:hAnsi="Liberation Serif" w:cs="Liberation Serif"/>
                <w:sz w:val="18"/>
                <w:szCs w:val="18"/>
              </w:rPr>
              <w:t>peer</w:t>
            </w:r>
            <w:proofErr w:type="spellEnd"/>
            <w:r w:rsidRPr="00FB191B">
              <w:rPr>
                <w:rFonts w:ascii="Liberation Serif" w:eastAsia="Times New Roman" w:hAnsi="Liberation Serif" w:cs="Liberation Serif"/>
                <w:sz w:val="18"/>
                <w:szCs w:val="18"/>
              </w:rPr>
              <w:t>-to-</w:t>
            </w:r>
            <w:proofErr w:type="spellStart"/>
            <w:r w:rsidRPr="00FB191B">
              <w:rPr>
                <w:rFonts w:ascii="Liberation Serif" w:eastAsia="Times New Roman" w:hAnsi="Liberation Serif" w:cs="Liberation Serif"/>
                <w:sz w:val="18"/>
                <w:szCs w:val="18"/>
              </w:rPr>
              <w:t>peer</w:t>
            </w:r>
            <w:proofErr w:type="spellEnd"/>
            <w:r w:rsidRPr="00FB191B">
              <w:rPr>
                <w:rFonts w:ascii="Liberation Serif" w:eastAsia="Times New Roman" w:hAnsi="Liberation Serif" w:cs="Liberation Serif"/>
                <w:sz w:val="18"/>
                <w:szCs w:val="18"/>
              </w:rPr>
              <w:t>.</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sterowania czasem dostarczania nowych wersji systemu operacyjnego, możliwość centralnego opóźniania dostarczania nowej wersji o minimum 4 miesiące.</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Zabezpieczony hasłem hierarchiczny dostęp do systemu, konta i profile użytkowników zarządzane zdalnie; praca systemu w trybie ochrony kont użytkowników.</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dołączenia systemu do usługi katalogowej on-</w:t>
            </w:r>
            <w:proofErr w:type="spellStart"/>
            <w:r w:rsidRPr="00FB191B">
              <w:rPr>
                <w:rFonts w:ascii="Liberation Serif" w:eastAsia="Times New Roman" w:hAnsi="Liberation Serif" w:cs="Liberation Serif"/>
                <w:sz w:val="18"/>
                <w:szCs w:val="18"/>
              </w:rPr>
              <w:t>premise</w:t>
            </w:r>
            <w:proofErr w:type="spellEnd"/>
            <w:r w:rsidRPr="00FB191B">
              <w:rPr>
                <w:rFonts w:ascii="Liberation Serif" w:eastAsia="Times New Roman" w:hAnsi="Liberation Serif" w:cs="Liberation Serif"/>
                <w:sz w:val="18"/>
                <w:szCs w:val="18"/>
              </w:rPr>
              <w:t xml:space="preserve"> lub w chmurze.</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Umożliwienie zablokowania urządzenia w ramach danego konta tylko do uruchamiania wybranej aplikacji - tryb "kiosk".</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Możliwość automatycznej synchronizacji plików i folderów roboczych znajdujących się na firmowym serwerze plików w </w:t>
            </w:r>
            <w:r w:rsidRPr="00FB191B">
              <w:rPr>
                <w:rFonts w:ascii="Liberation Serif" w:eastAsia="Times New Roman" w:hAnsi="Liberation Serif" w:cs="Liberation Serif"/>
                <w:sz w:val="18"/>
                <w:szCs w:val="18"/>
              </w:rPr>
              <w:lastRenderedPageBreak/>
              <w:t>centrum danych z prywatnym urządzeniem, bez konieczności łączenia się z siecią VPN z poziomu folderu użytkownika zlokalizowanego w centrum danych firmy.</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Zdalna pomoc i współdzielenie aplikacji – możliwość zdalnego przejęcia sesji zalogowanego użytkownika celem rozwiązania problemu z komputerem.</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Transakcyjny system plików pozwalający na stosowanie przydziałów (ang. </w:t>
            </w:r>
            <w:proofErr w:type="spellStart"/>
            <w:r w:rsidRPr="00FB191B">
              <w:rPr>
                <w:rFonts w:ascii="Liberation Serif" w:eastAsia="Times New Roman" w:hAnsi="Liberation Serif" w:cs="Liberation Serif"/>
                <w:sz w:val="18"/>
                <w:szCs w:val="18"/>
              </w:rPr>
              <w:t>quota</w:t>
            </w:r>
            <w:proofErr w:type="spellEnd"/>
            <w:r w:rsidRPr="00FB191B">
              <w:rPr>
                <w:rFonts w:ascii="Liberation Serif" w:eastAsia="Times New Roman" w:hAnsi="Liberation Serif" w:cs="Liberation Serif"/>
                <w:sz w:val="18"/>
                <w:szCs w:val="18"/>
              </w:rPr>
              <w:t>) na dysku dla użytkowników oraz zapewniający większą niezawodność i pozwalający tworzyć kopie zapasowe.</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Oprogramowanie dla tworzenia kopii zapasowych (Backup); automatyczne wykonywanie kopii plików z możliwością automatycznego przywrócenia wersji wcześniejszej.</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przywracania obrazu plików systemowych do uprzednio zapisanej postaci.</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przywracania systemu operacyjnego do stanu początkowego z pozostawieniem plików użytkownika.</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blokowania lub dopuszczania dowolnych urządzeń peryferyjnych za pomocą polityk grupowych (np. przy użyciu numerów identyfikacyjnych sprzętu)."</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Wbudowany mechanizm wirtualizacji typu </w:t>
            </w:r>
            <w:proofErr w:type="spellStart"/>
            <w:r w:rsidRPr="00FB191B">
              <w:rPr>
                <w:rFonts w:ascii="Liberation Serif" w:eastAsia="Times New Roman" w:hAnsi="Liberation Serif" w:cs="Liberation Serif"/>
                <w:sz w:val="18"/>
                <w:szCs w:val="18"/>
              </w:rPr>
              <w:t>hypervisor</w:t>
            </w:r>
            <w:proofErr w:type="spellEnd"/>
            <w:r w:rsidRPr="00FB191B">
              <w:rPr>
                <w:rFonts w:ascii="Liberation Serif" w:eastAsia="Times New Roman" w:hAnsi="Liberation Serif" w:cs="Liberation Serif"/>
                <w:sz w:val="18"/>
                <w:szCs w:val="18"/>
              </w:rPr>
              <w:t>."</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Wbudowana możliwość zdalnego dostępu do systemu i pracy zdalnej z wykorzystaniem pełnego interfejsu graficznego.</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Dostępność bezpłatnych biuletynów bezpieczeństwa związanych z działaniem systemu operacyjnego.</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Wbudowana zapora internetowa (firewall) dla ochrony połączeń internetowych, zintegrowana z systemem konsola do zarządzania ustawieniami zapory i regułami IP v4 i v6.</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zdefiniowania zarządzanych aplikacji w taki sposób aby automatycznie szyfrowały pliki na poziomie systemu plików. Blokowanie bezpośredniego kopiowania treści między aplikacjami zarządzanymi a niezarządzanymi.</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Wbudowany system uwierzytelnienia dwuskładnikowego oparty o certyfikat lub klucz prywatny oraz PIN lub uwierzytelnienie biometryczne.</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Wbudowane mechanizmy ochrony antywirusowej i przeciw złośliwemu oprogramowaniu z zapewnionymi bezpłatnymi aktualizacjami.</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Wbudowany system szyfrowania dysku twardego ze wsparciem modułu TPM</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tworzenia i przechowywania kopii zapasowych kluczy odzyskiwania do szyfrowania dysku w usługach katalogowych.</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tworzenia wirtualnych kart inteligentnych.</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w:t>
            </w:r>
            <w:proofErr w:type="spellStart"/>
            <w:r w:rsidRPr="00FB191B">
              <w:rPr>
                <w:rFonts w:ascii="Liberation Serif" w:eastAsia="Times New Roman" w:hAnsi="Liberation Serif" w:cs="Liberation Serif"/>
                <w:sz w:val="18"/>
                <w:szCs w:val="18"/>
              </w:rPr>
              <w:t>firmware</w:t>
            </w:r>
            <w:proofErr w:type="spellEnd"/>
            <w:r w:rsidRPr="00FB191B">
              <w:rPr>
                <w:rFonts w:ascii="Liberation Serif" w:eastAsia="Times New Roman" w:hAnsi="Liberation Serif" w:cs="Liberation Serif"/>
                <w:sz w:val="18"/>
                <w:szCs w:val="18"/>
              </w:rPr>
              <w:t xml:space="preserve"> UEFI i funkcji bezpiecznego rozruchu (</w:t>
            </w:r>
            <w:proofErr w:type="spellStart"/>
            <w:r w:rsidRPr="00FB191B">
              <w:rPr>
                <w:rFonts w:ascii="Liberation Serif" w:eastAsia="Times New Roman" w:hAnsi="Liberation Serif" w:cs="Liberation Serif"/>
                <w:sz w:val="18"/>
                <w:szCs w:val="18"/>
              </w:rPr>
              <w:t>SecureBoot</w:t>
            </w:r>
            <w:proofErr w:type="spellEnd"/>
            <w:r w:rsidRPr="00FB191B">
              <w:rPr>
                <w:rFonts w:ascii="Liberation Serif" w:eastAsia="Times New Roman" w:hAnsi="Liberation Serif" w:cs="Liberation Serif"/>
                <w:sz w:val="18"/>
                <w:szCs w:val="18"/>
              </w:rPr>
              <w:t>)</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Wbudowany w system, wykorzystywany automatycznie przez wbudowane przeglądarki filtr </w:t>
            </w:r>
            <w:proofErr w:type="spellStart"/>
            <w:r w:rsidRPr="00FB191B">
              <w:rPr>
                <w:rFonts w:ascii="Liberation Serif" w:eastAsia="Times New Roman" w:hAnsi="Liberation Serif" w:cs="Liberation Serif"/>
                <w:sz w:val="18"/>
                <w:szCs w:val="18"/>
              </w:rPr>
              <w:t>reputacyjny</w:t>
            </w:r>
            <w:proofErr w:type="spellEnd"/>
            <w:r w:rsidRPr="00FB191B">
              <w:rPr>
                <w:rFonts w:ascii="Liberation Serif" w:eastAsia="Times New Roman" w:hAnsi="Liberation Serif" w:cs="Liberation Serif"/>
                <w:sz w:val="18"/>
                <w:szCs w:val="18"/>
              </w:rPr>
              <w:t xml:space="preserve"> URL.</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Wsparcie dla IPSEC oparte na politykach – wdrażanie IPSEC oparte na zestawach reguł definiujących ustawienia zarządzanych w sposób centralny.</w:t>
            </w:r>
          </w:p>
          <w:p w:rsidR="00366A49" w:rsidRPr="00FB191B" w:rsidRDefault="00366A49" w:rsidP="00366A49">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Mechanizmy logowania w oparciu o:</w:t>
            </w:r>
          </w:p>
          <w:p w:rsidR="00366A49" w:rsidRPr="00FB191B" w:rsidRDefault="00366A49" w:rsidP="00366A49">
            <w:pPr>
              <w:numPr>
                <w:ilvl w:val="0"/>
                <w:numId w:val="30"/>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Login i hasło,</w:t>
            </w:r>
          </w:p>
          <w:p w:rsidR="00366A49" w:rsidRPr="00FB191B" w:rsidRDefault="00366A49" w:rsidP="00366A49">
            <w:pPr>
              <w:numPr>
                <w:ilvl w:val="0"/>
                <w:numId w:val="30"/>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Karty inteligentne i certyfikaty (</w:t>
            </w:r>
            <w:proofErr w:type="spellStart"/>
            <w:r w:rsidRPr="00FB191B">
              <w:rPr>
                <w:rFonts w:ascii="Liberation Serif" w:eastAsia="Times New Roman" w:hAnsi="Liberation Serif" w:cs="Liberation Serif"/>
                <w:sz w:val="18"/>
                <w:szCs w:val="18"/>
              </w:rPr>
              <w:t>smartcard</w:t>
            </w:r>
            <w:proofErr w:type="spellEnd"/>
            <w:r w:rsidRPr="00FB191B">
              <w:rPr>
                <w:rFonts w:ascii="Liberation Serif" w:eastAsia="Times New Roman" w:hAnsi="Liberation Serif" w:cs="Liberation Serif"/>
                <w:sz w:val="18"/>
                <w:szCs w:val="18"/>
              </w:rPr>
              <w:t>),</w:t>
            </w:r>
          </w:p>
          <w:p w:rsidR="00366A49" w:rsidRPr="00FB191B" w:rsidRDefault="00366A49" w:rsidP="00366A49">
            <w:pPr>
              <w:numPr>
                <w:ilvl w:val="0"/>
                <w:numId w:val="30"/>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Wirtualne karty inteligentne i certyfikaty (logowanie w oparciu o certyfikat chroniony poprzez moduł TPM),</w:t>
            </w:r>
          </w:p>
          <w:p w:rsidR="00366A49" w:rsidRPr="00FB191B" w:rsidRDefault="00366A49" w:rsidP="00366A49">
            <w:pPr>
              <w:numPr>
                <w:ilvl w:val="0"/>
                <w:numId w:val="30"/>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Certyfikat/Klucz i PIN</w:t>
            </w:r>
          </w:p>
          <w:p w:rsidR="00366A49" w:rsidRPr="00FB191B" w:rsidRDefault="00366A49" w:rsidP="00366A49">
            <w:pPr>
              <w:numPr>
                <w:ilvl w:val="0"/>
                <w:numId w:val="30"/>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Certyfikat/Klucz i uwierzytelnienie biometryczne</w:t>
            </w:r>
          </w:p>
          <w:p w:rsidR="00366A49" w:rsidRPr="00FB191B" w:rsidRDefault="00366A49" w:rsidP="00366A49">
            <w:pPr>
              <w:numPr>
                <w:ilvl w:val="0"/>
                <w:numId w:val="29"/>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uwierzytelniania na bazie </w:t>
            </w:r>
            <w:proofErr w:type="spellStart"/>
            <w:r w:rsidRPr="00FB191B">
              <w:rPr>
                <w:rFonts w:ascii="Liberation Serif" w:eastAsia="Times New Roman" w:hAnsi="Liberation Serif" w:cs="Liberation Serif"/>
                <w:sz w:val="18"/>
                <w:szCs w:val="18"/>
              </w:rPr>
              <w:t>Kerberos</w:t>
            </w:r>
            <w:proofErr w:type="spellEnd"/>
            <w:r w:rsidRPr="00FB191B">
              <w:rPr>
                <w:rFonts w:ascii="Liberation Serif" w:eastAsia="Times New Roman" w:hAnsi="Liberation Serif" w:cs="Liberation Serif"/>
                <w:sz w:val="18"/>
                <w:szCs w:val="18"/>
              </w:rPr>
              <w:t xml:space="preserve"> v. 5</w:t>
            </w:r>
          </w:p>
          <w:p w:rsidR="00366A49" w:rsidRPr="00FB191B" w:rsidRDefault="00366A49" w:rsidP="00366A49">
            <w:pPr>
              <w:numPr>
                <w:ilvl w:val="0"/>
                <w:numId w:val="29"/>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Wbudowany agent do zbierania danych na temat zagrożeń na </w:t>
            </w:r>
            <w:r w:rsidRPr="00FB191B">
              <w:rPr>
                <w:rFonts w:ascii="Liberation Serif" w:eastAsia="Times New Roman" w:hAnsi="Liberation Serif" w:cs="Liberation Serif"/>
                <w:sz w:val="18"/>
                <w:szCs w:val="18"/>
              </w:rPr>
              <w:lastRenderedPageBreak/>
              <w:t>stacji roboczej.</w:t>
            </w:r>
          </w:p>
          <w:p w:rsidR="00366A49" w:rsidRPr="00FB191B" w:rsidRDefault="00366A49" w:rsidP="00366A49">
            <w:pPr>
              <w:numPr>
                <w:ilvl w:val="0"/>
                <w:numId w:val="29"/>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Wsparcie .NET Framework 2.x, 3.x i 4.x – możliwość uruchomienia aplikacji działających we wskazanych środowiskach</w:t>
            </w:r>
          </w:p>
          <w:p w:rsidR="00366A49" w:rsidRPr="00FB191B" w:rsidRDefault="00366A49" w:rsidP="00366A49">
            <w:pPr>
              <w:numPr>
                <w:ilvl w:val="0"/>
                <w:numId w:val="29"/>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w:t>
            </w:r>
            <w:proofErr w:type="spellStart"/>
            <w:r w:rsidRPr="00FB191B">
              <w:rPr>
                <w:rFonts w:ascii="Liberation Serif" w:eastAsia="Times New Roman" w:hAnsi="Liberation Serif" w:cs="Liberation Serif"/>
                <w:sz w:val="18"/>
                <w:szCs w:val="18"/>
              </w:rPr>
              <w:t>VBScript</w:t>
            </w:r>
            <w:proofErr w:type="spellEnd"/>
            <w:r w:rsidRPr="00FB191B">
              <w:rPr>
                <w:rFonts w:ascii="Liberation Serif" w:eastAsia="Times New Roman" w:hAnsi="Liberation Serif" w:cs="Liberation Serif"/>
                <w:sz w:val="18"/>
                <w:szCs w:val="18"/>
              </w:rPr>
              <w:t xml:space="preserve"> – możliwość uruchamiania interpretera poleceń</w:t>
            </w:r>
          </w:p>
          <w:p w:rsidR="00366A49" w:rsidRPr="00FB191B" w:rsidRDefault="00366A49" w:rsidP="00366A49">
            <w:pPr>
              <w:numPr>
                <w:ilvl w:val="0"/>
                <w:numId w:val="29"/>
              </w:numPr>
              <w:ind w:left="495" w:hanging="425"/>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PowerShell 5.x – możliwość uruchamiania interpretera poleceń </w:t>
            </w:r>
          </w:p>
          <w:p w:rsidR="00366A49" w:rsidRPr="00FB191B" w:rsidRDefault="00366A49" w:rsidP="00366A49">
            <w:pPr>
              <w:rPr>
                <w:rFonts w:ascii="Liberation Serif" w:eastAsia="Times New Roman" w:hAnsi="Liberation Serif" w:cs="Liberation Serif"/>
                <w:bCs/>
                <w:sz w:val="18"/>
                <w:szCs w:val="18"/>
              </w:rPr>
            </w:pPr>
          </w:p>
          <w:p w:rsidR="00366A49" w:rsidRPr="00FB191B" w:rsidRDefault="00366A49" w:rsidP="00366A49">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Nie dopuszcza się zaoferowania systemu operacyjnego typu </w:t>
            </w:r>
            <w:proofErr w:type="spellStart"/>
            <w:r w:rsidRPr="00FB191B">
              <w:rPr>
                <w:rFonts w:ascii="Liberation Serif" w:eastAsia="Times New Roman" w:hAnsi="Liberation Serif" w:cs="Liberation Serif"/>
                <w:bCs/>
                <w:sz w:val="18"/>
                <w:szCs w:val="18"/>
              </w:rPr>
              <w:t>refurbished</w:t>
            </w:r>
            <w:proofErr w:type="spellEnd"/>
            <w:r w:rsidRPr="00FB191B">
              <w:rPr>
                <w:rFonts w:ascii="Liberation Serif" w:eastAsia="Times New Roman" w:hAnsi="Liberation Serif" w:cs="Liberation Serif"/>
                <w:bCs/>
                <w:sz w:val="18"/>
                <w:szCs w:val="18"/>
              </w:rPr>
              <w:t>.</w:t>
            </w:r>
          </w:p>
        </w:tc>
        <w:tc>
          <w:tcPr>
            <w:tcW w:w="1183" w:type="pct"/>
            <w:tcBorders>
              <w:top w:val="single" w:sz="4" w:space="0" w:color="auto"/>
              <w:left w:val="single" w:sz="4" w:space="0" w:color="auto"/>
              <w:bottom w:val="single" w:sz="4" w:space="0" w:color="auto"/>
              <w:right w:val="single" w:sz="4" w:space="0" w:color="auto"/>
            </w:tcBorders>
          </w:tcPr>
          <w:p w:rsidR="00366A49" w:rsidRPr="00FB191B" w:rsidRDefault="00366A49" w:rsidP="00366A49">
            <w:pPr>
              <w:rPr>
                <w:rFonts w:ascii="Liberation Serif" w:eastAsia="Times New Roman" w:hAnsi="Liberation Serif" w:cs="Liberation Serif"/>
                <w:sz w:val="18"/>
                <w:szCs w:val="18"/>
                <w:highlight w:val="yellow"/>
              </w:rPr>
            </w:pPr>
          </w:p>
        </w:tc>
      </w:tr>
      <w:tr w:rsidR="00366A49" w:rsidRPr="004905DA" w:rsidTr="00032E17">
        <w:trPr>
          <w:trHeight w:val="284"/>
        </w:trPr>
        <w:tc>
          <w:tcPr>
            <w:tcW w:w="255" w:type="pct"/>
            <w:tcBorders>
              <w:top w:val="single" w:sz="4" w:space="0" w:color="auto"/>
              <w:left w:val="single" w:sz="4" w:space="0" w:color="auto"/>
              <w:bottom w:val="single" w:sz="4" w:space="0" w:color="auto"/>
              <w:right w:val="single" w:sz="4" w:space="0" w:color="auto"/>
            </w:tcBorders>
          </w:tcPr>
          <w:p w:rsidR="00366A49" w:rsidRPr="00FB191B" w:rsidRDefault="00366A49" w:rsidP="00366A49">
            <w:pPr>
              <w:numPr>
                <w:ilvl w:val="0"/>
                <w:numId w:val="19"/>
              </w:numPr>
              <w:rPr>
                <w:rFonts w:ascii="Liberation Serif" w:eastAsia="Times New Roman" w:hAnsi="Liberation Serif" w:cs="Liberation Serif"/>
                <w:bCs/>
                <w:sz w:val="18"/>
                <w:szCs w:val="18"/>
              </w:rPr>
            </w:pPr>
          </w:p>
        </w:tc>
        <w:tc>
          <w:tcPr>
            <w:tcW w:w="652" w:type="pct"/>
            <w:tcBorders>
              <w:top w:val="single" w:sz="4" w:space="0" w:color="auto"/>
              <w:left w:val="single" w:sz="4" w:space="0" w:color="auto"/>
              <w:bottom w:val="single" w:sz="4" w:space="0" w:color="auto"/>
              <w:right w:val="single" w:sz="4" w:space="0" w:color="auto"/>
            </w:tcBorders>
          </w:tcPr>
          <w:p w:rsidR="00366A49" w:rsidRPr="00FB191B" w:rsidRDefault="00366A49" w:rsidP="00366A49">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lang w:eastAsia="en-US"/>
              </w:rPr>
              <w:t>Gwarancja</w:t>
            </w:r>
          </w:p>
        </w:tc>
        <w:tc>
          <w:tcPr>
            <w:tcW w:w="2910" w:type="pct"/>
            <w:tcBorders>
              <w:top w:val="single" w:sz="4" w:space="0" w:color="auto"/>
              <w:left w:val="single" w:sz="4" w:space="0" w:color="auto"/>
              <w:bottom w:val="single" w:sz="4" w:space="0" w:color="auto"/>
              <w:right w:val="single" w:sz="4" w:space="0" w:color="auto"/>
            </w:tcBorders>
          </w:tcPr>
          <w:p w:rsidR="00366A49" w:rsidRPr="00FB191B" w:rsidRDefault="00C45AC6" w:rsidP="00C45AC6">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Minimum 24 miesiące</w:t>
            </w:r>
            <w:r w:rsidR="00366A49" w:rsidRPr="00FB191B">
              <w:rPr>
                <w:rFonts w:ascii="Liberation Serif" w:eastAsia="Times New Roman" w:hAnsi="Liberation Serif" w:cs="Liberation Serif"/>
                <w:sz w:val="18"/>
                <w:szCs w:val="18"/>
              </w:rPr>
              <w:t xml:space="preserve"> </w:t>
            </w:r>
          </w:p>
        </w:tc>
        <w:tc>
          <w:tcPr>
            <w:tcW w:w="1183" w:type="pct"/>
            <w:tcBorders>
              <w:top w:val="single" w:sz="4" w:space="0" w:color="auto"/>
              <w:left w:val="single" w:sz="4" w:space="0" w:color="auto"/>
              <w:bottom w:val="single" w:sz="4" w:space="0" w:color="auto"/>
              <w:right w:val="single" w:sz="4" w:space="0" w:color="auto"/>
            </w:tcBorders>
          </w:tcPr>
          <w:p w:rsidR="00366A49" w:rsidRPr="00FB191B" w:rsidRDefault="00366A49" w:rsidP="00366A49">
            <w:pPr>
              <w:spacing w:line="276" w:lineRule="auto"/>
              <w:rPr>
                <w:rFonts w:ascii="Liberation Serif" w:eastAsia="Times New Roman" w:hAnsi="Liberation Serif" w:cs="Liberation Serif"/>
                <w:bCs/>
                <w:sz w:val="18"/>
                <w:szCs w:val="18"/>
                <w:lang w:eastAsia="en-US"/>
              </w:rPr>
            </w:pPr>
          </w:p>
        </w:tc>
      </w:tr>
      <w:tr w:rsidR="00366A49" w:rsidRPr="004905DA" w:rsidTr="00032E17">
        <w:trPr>
          <w:trHeight w:val="284"/>
        </w:trPr>
        <w:tc>
          <w:tcPr>
            <w:tcW w:w="255" w:type="pct"/>
            <w:tcBorders>
              <w:top w:val="single" w:sz="4" w:space="0" w:color="auto"/>
              <w:left w:val="single" w:sz="4" w:space="0" w:color="auto"/>
              <w:bottom w:val="single" w:sz="4" w:space="0" w:color="auto"/>
              <w:right w:val="single" w:sz="4" w:space="0" w:color="auto"/>
            </w:tcBorders>
          </w:tcPr>
          <w:p w:rsidR="00366A49" w:rsidRPr="00FB191B" w:rsidRDefault="00366A49" w:rsidP="00366A49">
            <w:pPr>
              <w:numPr>
                <w:ilvl w:val="0"/>
                <w:numId w:val="19"/>
              </w:numPr>
              <w:rPr>
                <w:rFonts w:ascii="Liberation Serif" w:eastAsia="Times New Roman" w:hAnsi="Liberation Serif" w:cs="Liberation Serif"/>
                <w:bCs/>
                <w:sz w:val="18"/>
                <w:szCs w:val="18"/>
              </w:rPr>
            </w:pPr>
          </w:p>
        </w:tc>
        <w:tc>
          <w:tcPr>
            <w:tcW w:w="652" w:type="pct"/>
            <w:tcBorders>
              <w:top w:val="single" w:sz="4" w:space="0" w:color="auto"/>
              <w:left w:val="single" w:sz="4" w:space="0" w:color="auto"/>
              <w:bottom w:val="single" w:sz="4" w:space="0" w:color="auto"/>
              <w:right w:val="single" w:sz="4" w:space="0" w:color="auto"/>
            </w:tcBorders>
          </w:tcPr>
          <w:p w:rsidR="00366A49" w:rsidRPr="00FB191B" w:rsidRDefault="00366A49" w:rsidP="00366A49">
            <w:pPr>
              <w:tabs>
                <w:tab w:val="left" w:pos="213"/>
              </w:tabs>
              <w:spacing w:line="300" w:lineRule="exact"/>
              <w:jc w:val="both"/>
              <w:rPr>
                <w:rFonts w:ascii="Liberation Serif" w:eastAsia="Times New Roman" w:hAnsi="Liberation Serif" w:cs="Liberation Serif"/>
                <w:sz w:val="18"/>
                <w:szCs w:val="18"/>
              </w:rPr>
            </w:pPr>
            <w:r w:rsidRPr="00FB191B">
              <w:rPr>
                <w:rFonts w:ascii="Liberation Serif" w:eastAsia="Times New Roman" w:hAnsi="Liberation Serif" w:cs="Liberation Serif"/>
                <w:bCs/>
                <w:sz w:val="18"/>
                <w:szCs w:val="18"/>
                <w:lang w:eastAsia="en-US"/>
              </w:rPr>
              <w:t>Wsparcie techniczne producenta</w:t>
            </w:r>
          </w:p>
        </w:tc>
        <w:tc>
          <w:tcPr>
            <w:tcW w:w="2910" w:type="pct"/>
            <w:tcBorders>
              <w:top w:val="single" w:sz="4" w:space="0" w:color="auto"/>
              <w:left w:val="single" w:sz="4" w:space="0" w:color="auto"/>
              <w:bottom w:val="single" w:sz="4" w:space="0" w:color="auto"/>
              <w:right w:val="single" w:sz="4" w:space="0" w:color="auto"/>
            </w:tcBorders>
          </w:tcPr>
          <w:p w:rsidR="00C45AC6" w:rsidRPr="00FB191B" w:rsidRDefault="00C45AC6" w:rsidP="00C45AC6">
            <w:pPr>
              <w:spacing w:line="276" w:lineRule="auto"/>
              <w:rPr>
                <w:rFonts w:ascii="Liberation Serif" w:hAnsi="Liberation Serif" w:cs="Liberation Serif"/>
                <w:sz w:val="18"/>
                <w:szCs w:val="18"/>
                <w:lang w:eastAsia="en-US"/>
              </w:rPr>
            </w:pPr>
            <w:r w:rsidRPr="00FB191B">
              <w:rPr>
                <w:rFonts w:ascii="Liberation Serif" w:hAnsi="Liberation Serif" w:cs="Liberation Serif"/>
                <w:sz w:val="18"/>
                <w:szCs w:val="18"/>
                <w:lang w:eastAsia="en-US"/>
              </w:rPr>
              <w:t xml:space="preserve">- możliwość weryfikacji u producenta konfiguracji fabrycznej zakupionego sprzętu </w:t>
            </w:r>
          </w:p>
          <w:p w:rsidR="00C45AC6" w:rsidRPr="00FB191B" w:rsidRDefault="00C45AC6" w:rsidP="00C45AC6">
            <w:pPr>
              <w:spacing w:line="276" w:lineRule="auto"/>
              <w:rPr>
                <w:rFonts w:ascii="Liberation Serif" w:hAnsi="Liberation Serif" w:cs="Liberation Serif"/>
                <w:sz w:val="18"/>
                <w:szCs w:val="18"/>
                <w:lang w:eastAsia="en-US"/>
              </w:rPr>
            </w:pPr>
            <w:r w:rsidRPr="00FB191B">
              <w:rPr>
                <w:rFonts w:ascii="Liberation Serif" w:hAnsi="Liberation Serif" w:cs="Liberation Serif"/>
                <w:sz w:val="18"/>
                <w:szCs w:val="18"/>
                <w:lang w:eastAsia="en-US"/>
              </w:rPr>
              <w:t>- możliwość weryfikacji na stronie producenta posiadanej/wykupionej gwarancji</w:t>
            </w:r>
          </w:p>
          <w:p w:rsidR="00C45AC6" w:rsidRPr="00FB191B" w:rsidRDefault="00C45AC6" w:rsidP="00C45AC6">
            <w:pPr>
              <w:spacing w:line="276" w:lineRule="auto"/>
              <w:rPr>
                <w:rFonts w:ascii="Liberation Serif" w:hAnsi="Liberation Serif" w:cs="Liberation Serif"/>
                <w:sz w:val="18"/>
                <w:szCs w:val="18"/>
                <w:lang w:eastAsia="en-US"/>
              </w:rPr>
            </w:pPr>
            <w:r w:rsidRPr="00FB191B">
              <w:rPr>
                <w:rFonts w:ascii="Liberation Serif" w:hAnsi="Liberation Serif" w:cs="Liberation Serif"/>
                <w:sz w:val="18"/>
                <w:szCs w:val="18"/>
                <w:lang w:eastAsia="en-US"/>
              </w:rPr>
              <w:t>- możliwość weryfikacji statusu naprawy urządzenia po podaniu unikalnego numeru seryjnego</w:t>
            </w:r>
          </w:p>
          <w:p w:rsidR="00366A49" w:rsidRPr="00FB191B" w:rsidRDefault="00C45AC6" w:rsidP="00C45AC6">
            <w:pPr>
              <w:rPr>
                <w:rFonts w:ascii="Liberation Serif" w:eastAsia="Times New Roman" w:hAnsi="Liberation Serif" w:cs="Liberation Serif"/>
                <w:sz w:val="18"/>
                <w:szCs w:val="18"/>
                <w:lang w:eastAsia="en-US"/>
              </w:rPr>
            </w:pPr>
            <w:r w:rsidRPr="00FB191B">
              <w:rPr>
                <w:rFonts w:ascii="Liberation Serif" w:hAnsi="Liberation Serif" w:cs="Liberation Serif"/>
                <w:sz w:val="18"/>
                <w:szCs w:val="18"/>
                <w:lang w:eastAsia="en-US"/>
              </w:rPr>
              <w:t>- Naprawy gwarancyjne urządzeń muszą być realizowany przez Producenta lub Autoryzowanego Partnera Serwisowego Producenta</w:t>
            </w:r>
          </w:p>
        </w:tc>
        <w:tc>
          <w:tcPr>
            <w:tcW w:w="1183" w:type="pct"/>
            <w:tcBorders>
              <w:top w:val="single" w:sz="4" w:space="0" w:color="auto"/>
              <w:left w:val="single" w:sz="4" w:space="0" w:color="auto"/>
              <w:bottom w:val="single" w:sz="4" w:space="0" w:color="auto"/>
              <w:right w:val="single" w:sz="4" w:space="0" w:color="auto"/>
            </w:tcBorders>
          </w:tcPr>
          <w:p w:rsidR="00366A49" w:rsidRPr="00FB191B" w:rsidRDefault="00366A49" w:rsidP="00366A49">
            <w:pPr>
              <w:spacing w:line="276" w:lineRule="auto"/>
              <w:rPr>
                <w:rFonts w:ascii="Liberation Serif" w:eastAsia="Times New Roman" w:hAnsi="Liberation Serif" w:cs="Liberation Serif"/>
                <w:sz w:val="18"/>
                <w:szCs w:val="18"/>
                <w:lang w:eastAsia="en-US"/>
              </w:rPr>
            </w:pPr>
          </w:p>
        </w:tc>
      </w:tr>
    </w:tbl>
    <w:p w:rsidR="00766C67" w:rsidRPr="004905DA" w:rsidRDefault="00766C67" w:rsidP="00766C67">
      <w:pPr>
        <w:spacing w:before="120" w:after="120"/>
        <w:ind w:firstLine="708"/>
        <w:jc w:val="both"/>
        <w:rPr>
          <w:rFonts w:ascii="Liberation Serif" w:eastAsia="Times New Roman" w:hAnsi="Liberation Serif" w:cs="Liberation Serif"/>
          <w:b/>
          <w:bCs/>
          <w:sz w:val="22"/>
          <w:szCs w:val="22"/>
        </w:rPr>
      </w:pPr>
    </w:p>
    <w:p w:rsidR="00766C67" w:rsidRPr="004905DA" w:rsidRDefault="00766C67" w:rsidP="00766C67">
      <w:pPr>
        <w:spacing w:before="120" w:after="120"/>
        <w:ind w:firstLine="708"/>
        <w:jc w:val="both"/>
        <w:rPr>
          <w:rFonts w:ascii="Liberation Serif" w:eastAsia="Times New Roman" w:hAnsi="Liberation Serif" w:cs="Liberation Serif"/>
          <w:b/>
          <w:bCs/>
          <w:sz w:val="22"/>
          <w:szCs w:val="22"/>
        </w:rPr>
      </w:pPr>
      <w:r w:rsidRPr="004905DA">
        <w:rPr>
          <w:rFonts w:ascii="Liberation Serif" w:eastAsia="Times New Roman" w:hAnsi="Liberation Serif" w:cs="Liberation Serif"/>
          <w:b/>
          <w:bCs/>
          <w:sz w:val="22"/>
          <w:szCs w:val="22"/>
        </w:rPr>
        <w:t>Parametry komputera stacjonarnego (opis)</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08"/>
        <w:gridCol w:w="1373"/>
        <w:gridCol w:w="4998"/>
        <w:gridCol w:w="2409"/>
      </w:tblGrid>
      <w:tr w:rsidR="00766C67" w:rsidRPr="004905DA" w:rsidTr="00032E17">
        <w:trPr>
          <w:trHeight w:val="284"/>
        </w:trPr>
        <w:tc>
          <w:tcPr>
            <w:tcW w:w="222" w:type="pct"/>
            <w:shd w:val="clear" w:color="auto" w:fill="auto"/>
            <w:vAlign w:val="center"/>
          </w:tcPr>
          <w:p w:rsidR="00766C67" w:rsidRPr="004905DA" w:rsidRDefault="00766C67" w:rsidP="00766C67">
            <w:pPr>
              <w:jc w:val="both"/>
              <w:rPr>
                <w:rFonts w:ascii="Liberation Serif" w:eastAsia="Times New Roman" w:hAnsi="Liberation Serif" w:cs="Liberation Serif"/>
                <w:b/>
                <w:sz w:val="18"/>
                <w:szCs w:val="18"/>
                <w:lang w:eastAsia="en-US"/>
              </w:rPr>
            </w:pPr>
            <w:r w:rsidRPr="004905DA">
              <w:rPr>
                <w:rFonts w:ascii="Liberation Serif" w:eastAsia="Times New Roman" w:hAnsi="Liberation Serif" w:cs="Liberation Serif"/>
                <w:b/>
                <w:sz w:val="18"/>
                <w:szCs w:val="18"/>
                <w:lang w:eastAsia="en-US"/>
              </w:rPr>
              <w:t>Lp.</w:t>
            </w:r>
          </w:p>
        </w:tc>
        <w:tc>
          <w:tcPr>
            <w:tcW w:w="747" w:type="pct"/>
            <w:shd w:val="clear" w:color="auto" w:fill="auto"/>
            <w:vAlign w:val="center"/>
          </w:tcPr>
          <w:p w:rsidR="00766C67" w:rsidRPr="004905DA" w:rsidRDefault="00766C67" w:rsidP="00766C67">
            <w:pPr>
              <w:jc w:val="both"/>
              <w:rPr>
                <w:rFonts w:ascii="Liberation Serif" w:eastAsia="Times New Roman" w:hAnsi="Liberation Serif" w:cs="Liberation Serif"/>
                <w:b/>
                <w:sz w:val="18"/>
                <w:szCs w:val="18"/>
              </w:rPr>
            </w:pPr>
            <w:r w:rsidRPr="004905DA">
              <w:rPr>
                <w:rFonts w:ascii="Liberation Serif" w:eastAsia="Times New Roman" w:hAnsi="Liberation Serif" w:cs="Liberation Serif"/>
                <w:b/>
                <w:sz w:val="18"/>
                <w:szCs w:val="18"/>
              </w:rPr>
              <w:t>Nazwa komponentu</w:t>
            </w:r>
          </w:p>
        </w:tc>
        <w:tc>
          <w:tcPr>
            <w:tcW w:w="2720" w:type="pct"/>
            <w:shd w:val="clear" w:color="auto" w:fill="auto"/>
            <w:vAlign w:val="center"/>
          </w:tcPr>
          <w:p w:rsidR="00766C67" w:rsidRPr="004905DA" w:rsidRDefault="00766C67" w:rsidP="00766C67">
            <w:pPr>
              <w:ind w:left="-71"/>
              <w:jc w:val="both"/>
              <w:rPr>
                <w:rFonts w:ascii="Liberation Serif" w:eastAsia="Times New Roman" w:hAnsi="Liberation Serif" w:cs="Liberation Serif"/>
                <w:b/>
                <w:sz w:val="18"/>
                <w:szCs w:val="18"/>
              </w:rPr>
            </w:pPr>
            <w:r w:rsidRPr="004905DA">
              <w:rPr>
                <w:rFonts w:ascii="Liberation Serif" w:eastAsia="Times New Roman" w:hAnsi="Liberation Serif" w:cs="Liberation Serif"/>
                <w:b/>
                <w:sz w:val="18"/>
                <w:szCs w:val="18"/>
              </w:rPr>
              <w:t>Wymagane minimalne parametry techniczne komputerów</w:t>
            </w:r>
          </w:p>
        </w:tc>
        <w:tc>
          <w:tcPr>
            <w:tcW w:w="1311" w:type="pct"/>
          </w:tcPr>
          <w:p w:rsidR="00766C67" w:rsidRPr="004905DA" w:rsidRDefault="00766C67" w:rsidP="00766C67">
            <w:pPr>
              <w:ind w:left="-71"/>
              <w:jc w:val="both"/>
              <w:rPr>
                <w:rFonts w:ascii="Liberation Serif" w:eastAsia="Times New Roman" w:hAnsi="Liberation Serif" w:cs="Liberation Serif"/>
                <w:b/>
                <w:sz w:val="18"/>
                <w:szCs w:val="18"/>
              </w:rPr>
            </w:pPr>
            <w:r w:rsidRPr="004905DA">
              <w:rPr>
                <w:rFonts w:ascii="Liberation Serif" w:eastAsia="Times New Roman" w:hAnsi="Liberation Serif" w:cs="Liberation Serif"/>
                <w:b/>
                <w:sz w:val="18"/>
                <w:szCs w:val="18"/>
              </w:rPr>
              <w:t>Parametry oferowane</w:t>
            </w:r>
          </w:p>
        </w:tc>
      </w:tr>
      <w:tr w:rsidR="00766C67" w:rsidRPr="004905DA" w:rsidTr="00032E17">
        <w:trPr>
          <w:trHeight w:val="284"/>
        </w:trPr>
        <w:tc>
          <w:tcPr>
            <w:tcW w:w="222" w:type="pct"/>
          </w:tcPr>
          <w:p w:rsidR="00766C67" w:rsidRPr="004905DA" w:rsidRDefault="00766C67" w:rsidP="00766C67">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w:t>
            </w:r>
          </w:p>
        </w:tc>
        <w:tc>
          <w:tcPr>
            <w:tcW w:w="747" w:type="pct"/>
          </w:tcPr>
          <w:p w:rsidR="00766C67" w:rsidRPr="004905DA" w:rsidRDefault="00766C67" w:rsidP="00766C67">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Komputer</w:t>
            </w:r>
          </w:p>
        </w:tc>
        <w:tc>
          <w:tcPr>
            <w:tcW w:w="2720" w:type="pct"/>
          </w:tcPr>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Komputer będzie wykorzystywany dla potrzeb aplikacji biurowych, dostępu do Internetu oraz poczty elektronicznej, jako lokalna baza danych, stacja programistyczna. W ofercie należy podać nazwę producenta, typ, model, oraz numer katalogowy oferowanego sprzętu.</w:t>
            </w:r>
          </w:p>
        </w:tc>
        <w:tc>
          <w:tcPr>
            <w:tcW w:w="1311" w:type="pct"/>
          </w:tcPr>
          <w:p w:rsidR="00766C67" w:rsidRPr="004905DA" w:rsidRDefault="00766C67" w:rsidP="00766C67">
            <w:pPr>
              <w:rPr>
                <w:rFonts w:ascii="Liberation Serif" w:eastAsia="Times New Roman" w:hAnsi="Liberation Serif" w:cs="Liberation Serif"/>
                <w:sz w:val="18"/>
                <w:szCs w:val="18"/>
              </w:rPr>
            </w:pPr>
          </w:p>
        </w:tc>
      </w:tr>
      <w:tr w:rsidR="00766C67" w:rsidRPr="004905DA" w:rsidTr="00032E17">
        <w:trPr>
          <w:trHeight w:val="284"/>
        </w:trPr>
        <w:tc>
          <w:tcPr>
            <w:tcW w:w="222" w:type="pct"/>
          </w:tcPr>
          <w:p w:rsidR="00766C67" w:rsidRPr="004905DA" w:rsidRDefault="00766C67" w:rsidP="00766C67">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2.</w:t>
            </w:r>
          </w:p>
        </w:tc>
        <w:tc>
          <w:tcPr>
            <w:tcW w:w="747" w:type="pct"/>
          </w:tcPr>
          <w:p w:rsidR="00766C67" w:rsidRPr="004905DA" w:rsidRDefault="00766C67" w:rsidP="00766C67">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Obudowa</w:t>
            </w:r>
          </w:p>
        </w:tc>
        <w:tc>
          <w:tcPr>
            <w:tcW w:w="2720" w:type="pct"/>
          </w:tcPr>
          <w:p w:rsidR="00F87333" w:rsidRPr="00F87333" w:rsidRDefault="00F87333" w:rsidP="00F87333">
            <w:pPr>
              <w:rPr>
                <w:rFonts w:ascii="Liberation Serif" w:eastAsia="Times New Roman" w:hAnsi="Liberation Serif" w:cs="Liberation Serif"/>
                <w:sz w:val="18"/>
                <w:szCs w:val="18"/>
              </w:rPr>
            </w:pPr>
            <w:r w:rsidRPr="00F87333">
              <w:rPr>
                <w:rFonts w:ascii="Liberation Sans" w:eastAsia="Times New Roman" w:hAnsi="Liberation Sans" w:cs="Liberation Sans"/>
                <w:sz w:val="18"/>
                <w:szCs w:val="18"/>
              </w:rPr>
              <w:t xml:space="preserve"> </w:t>
            </w:r>
            <w:r w:rsidRPr="00F87333">
              <w:rPr>
                <w:rFonts w:ascii="Liberation Serif" w:eastAsia="Times New Roman" w:hAnsi="Liberation Serif" w:cs="Liberation Serif"/>
                <w:sz w:val="18"/>
                <w:szCs w:val="18"/>
              </w:rPr>
              <w:t xml:space="preserve">Standard: </w:t>
            </w:r>
            <w:proofErr w:type="spellStart"/>
            <w:r w:rsidRPr="00F87333">
              <w:rPr>
                <w:rFonts w:ascii="Liberation Serif" w:eastAsia="Times New Roman" w:hAnsi="Liberation Serif" w:cs="Liberation Serif"/>
                <w:sz w:val="18"/>
                <w:szCs w:val="18"/>
              </w:rPr>
              <w:t>mITX</w:t>
            </w:r>
            <w:proofErr w:type="spellEnd"/>
            <w:r w:rsidRPr="00F87333">
              <w:rPr>
                <w:rFonts w:ascii="Liberation Serif" w:eastAsia="Times New Roman" w:hAnsi="Liberation Serif" w:cs="Liberation Serif"/>
                <w:sz w:val="18"/>
                <w:szCs w:val="18"/>
              </w:rPr>
              <w:t>/</w:t>
            </w:r>
            <w:proofErr w:type="spellStart"/>
            <w:r w:rsidRPr="00F87333">
              <w:rPr>
                <w:rFonts w:ascii="Liberation Serif" w:eastAsia="Times New Roman" w:hAnsi="Liberation Serif" w:cs="Liberation Serif"/>
                <w:sz w:val="18"/>
                <w:szCs w:val="18"/>
              </w:rPr>
              <w:t>MicroATX</w:t>
            </w:r>
            <w:proofErr w:type="spellEnd"/>
            <w:r w:rsidRPr="00F87333">
              <w:rPr>
                <w:rFonts w:ascii="Liberation Serif" w:eastAsia="Times New Roman" w:hAnsi="Liberation Serif" w:cs="Liberation Serif"/>
                <w:sz w:val="18"/>
                <w:szCs w:val="18"/>
              </w:rPr>
              <w:t>.</w:t>
            </w:r>
          </w:p>
          <w:p w:rsidR="00171080" w:rsidRDefault="00171080" w:rsidP="00171080">
            <w:pPr>
              <w:rPr>
                <w:rFonts w:ascii="Liberation Serif" w:eastAsia="Times New Roman" w:hAnsi="Liberation Serif" w:cs="Liberation Serif"/>
                <w:sz w:val="18"/>
                <w:szCs w:val="18"/>
              </w:rPr>
            </w:pPr>
            <w:r>
              <w:rPr>
                <w:rFonts w:ascii="Liberation Serif" w:eastAsia="Times New Roman" w:hAnsi="Liberation Serif" w:cs="Liberation Serif"/>
                <w:sz w:val="18"/>
                <w:szCs w:val="18"/>
              </w:rPr>
              <w:t xml:space="preserve">  Liczba zatok </w:t>
            </w:r>
            <w:r w:rsidR="00F87333" w:rsidRPr="00F87333">
              <w:rPr>
                <w:rFonts w:ascii="Liberation Serif" w:eastAsia="Times New Roman" w:hAnsi="Liberation Serif" w:cs="Liberation Serif"/>
                <w:sz w:val="18"/>
                <w:szCs w:val="18"/>
              </w:rPr>
              <w:t>wewnętrzn</w:t>
            </w:r>
            <w:r>
              <w:rPr>
                <w:rFonts w:ascii="Liberation Serif" w:eastAsia="Times New Roman" w:hAnsi="Liberation Serif" w:cs="Liberation Serif"/>
                <w:sz w:val="18"/>
                <w:szCs w:val="18"/>
              </w:rPr>
              <w:t xml:space="preserve">ych </w:t>
            </w:r>
          </w:p>
          <w:p w:rsidR="00171080" w:rsidRPr="00171080" w:rsidRDefault="00171080" w:rsidP="00171080">
            <w:pPr>
              <w:rPr>
                <w:rFonts w:ascii="Liberation Serif" w:eastAsia="Times New Roman" w:hAnsi="Liberation Serif" w:cs="Liberation Serif"/>
                <w:sz w:val="18"/>
                <w:szCs w:val="18"/>
              </w:rPr>
            </w:pPr>
            <w:r w:rsidRPr="00171080">
              <w:rPr>
                <w:rFonts w:ascii="Liberation Serif" w:eastAsia="Times New Roman" w:hAnsi="Liberation Serif" w:cs="Liberation Serif"/>
                <w:sz w:val="18"/>
                <w:szCs w:val="18"/>
              </w:rPr>
              <w:t xml:space="preserve">1 </w:t>
            </w:r>
            <w:r w:rsidR="00F87333" w:rsidRPr="00171080">
              <w:rPr>
                <w:rFonts w:ascii="Liberation Serif" w:eastAsia="Times New Roman" w:hAnsi="Liberation Serif" w:cs="Liberation Serif"/>
                <w:sz w:val="18"/>
                <w:szCs w:val="18"/>
              </w:rPr>
              <w:t>× 3,5”</w:t>
            </w:r>
          </w:p>
          <w:p w:rsidR="00171080" w:rsidRPr="00171080" w:rsidRDefault="00F87333" w:rsidP="00171080">
            <w:pPr>
              <w:rPr>
                <w:rFonts w:ascii="Liberation Serif" w:eastAsia="Times New Roman" w:hAnsi="Liberation Serif" w:cs="Liberation Serif"/>
                <w:sz w:val="18"/>
                <w:szCs w:val="18"/>
              </w:rPr>
            </w:pPr>
            <w:r w:rsidRPr="00171080">
              <w:rPr>
                <w:rFonts w:ascii="Liberation Serif" w:eastAsia="Times New Roman" w:hAnsi="Liberation Serif" w:cs="Liberation Serif"/>
                <w:sz w:val="18"/>
                <w:szCs w:val="18"/>
              </w:rPr>
              <w:t>2 × 2,5″</w:t>
            </w:r>
          </w:p>
          <w:p w:rsidR="00F87333" w:rsidRPr="00171080" w:rsidRDefault="00F87333" w:rsidP="00171080">
            <w:pPr>
              <w:rPr>
                <w:rFonts w:ascii="Liberation Serif" w:eastAsia="Times New Roman" w:hAnsi="Liberation Serif" w:cs="Liberation Serif"/>
                <w:sz w:val="18"/>
                <w:szCs w:val="18"/>
              </w:rPr>
            </w:pPr>
            <w:r w:rsidRPr="00171080">
              <w:rPr>
                <w:rFonts w:ascii="Liberation Serif" w:eastAsia="Times New Roman" w:hAnsi="Liberation Serif" w:cs="Liberation Serif"/>
                <w:sz w:val="18"/>
                <w:szCs w:val="18"/>
              </w:rPr>
              <w:t>2 × 2,5″ lub 1 × 3,5”</w:t>
            </w:r>
          </w:p>
          <w:p w:rsidR="00F87333" w:rsidRPr="00F87333" w:rsidRDefault="00F87333" w:rsidP="00F87333">
            <w:pPr>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  Miejsca na karty rozszerzeń: 4</w:t>
            </w:r>
          </w:p>
          <w:p w:rsidR="00F87333" w:rsidRPr="00F87333" w:rsidRDefault="00F87333" w:rsidP="00F87333">
            <w:pPr>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  Maksymalna długość karty graficznej: 280 mm</w:t>
            </w:r>
          </w:p>
          <w:p w:rsidR="00F87333" w:rsidRPr="00F87333" w:rsidRDefault="00F87333" w:rsidP="00F87333">
            <w:pPr>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  Maksymalna wysokość chłodzenia CPU: 136 mm</w:t>
            </w:r>
          </w:p>
          <w:p w:rsidR="00F87333" w:rsidRPr="00F87333" w:rsidRDefault="00F87333" w:rsidP="00F87333">
            <w:pPr>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  Maksymalna długość zasilacza: 280mm</w:t>
            </w:r>
          </w:p>
          <w:p w:rsidR="00171080" w:rsidRDefault="00F87333" w:rsidP="00171080">
            <w:pPr>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  System chłodzenia (1 wentylator w komplecie, maksimum 3):</w:t>
            </w:r>
          </w:p>
          <w:p w:rsidR="00F87333" w:rsidRPr="00F87333" w:rsidRDefault="00171080" w:rsidP="00171080">
            <w:pPr>
              <w:rPr>
                <w:rFonts w:ascii="Liberation Serif" w:eastAsia="Times New Roman" w:hAnsi="Liberation Serif" w:cs="Liberation Serif"/>
                <w:sz w:val="18"/>
                <w:szCs w:val="18"/>
              </w:rPr>
            </w:pPr>
            <w:r>
              <w:rPr>
                <w:rFonts w:ascii="Liberation Serif" w:eastAsia="Times New Roman" w:hAnsi="Liberation Serif" w:cs="Liberation Serif"/>
                <w:sz w:val="18"/>
                <w:szCs w:val="18"/>
              </w:rPr>
              <w:t xml:space="preserve">     </w:t>
            </w:r>
            <w:r w:rsidR="00F87333" w:rsidRPr="00F87333">
              <w:rPr>
                <w:rFonts w:ascii="Liberation Serif" w:eastAsia="Times New Roman" w:hAnsi="Liberation Serif" w:cs="Liberation Serif"/>
                <w:sz w:val="18"/>
                <w:szCs w:val="18"/>
              </w:rPr>
              <w:t xml:space="preserve">Tył: 1 × wentylator 80 mm (maks. 1000 </w:t>
            </w:r>
            <w:proofErr w:type="spellStart"/>
            <w:r w:rsidR="00F87333" w:rsidRPr="00F87333">
              <w:rPr>
                <w:rFonts w:ascii="Liberation Serif" w:eastAsia="Times New Roman" w:hAnsi="Liberation Serif" w:cs="Liberation Serif"/>
                <w:sz w:val="18"/>
                <w:szCs w:val="18"/>
              </w:rPr>
              <w:t>obr</w:t>
            </w:r>
            <w:proofErr w:type="spellEnd"/>
            <w:r w:rsidR="00F87333" w:rsidRPr="00F87333">
              <w:rPr>
                <w:rFonts w:ascii="Liberation Serif" w:eastAsia="Times New Roman" w:hAnsi="Liberation Serif" w:cs="Liberation Serif"/>
                <w:sz w:val="18"/>
                <w:szCs w:val="18"/>
              </w:rPr>
              <w:t>./min)</w:t>
            </w:r>
          </w:p>
          <w:p w:rsidR="00F87333" w:rsidRPr="00F87333" w:rsidRDefault="00F87333" w:rsidP="00F87333">
            <w:pPr>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  Porty, kontrolery i przyciski na panelu górnym:</w:t>
            </w:r>
          </w:p>
          <w:p w:rsidR="00F87333" w:rsidRPr="00F87333" w:rsidRDefault="00F87333" w:rsidP="00F87333">
            <w:pPr>
              <w:numPr>
                <w:ilvl w:val="0"/>
                <w:numId w:val="55"/>
              </w:numPr>
              <w:spacing w:before="100" w:beforeAutospacing="1" w:after="100" w:afterAutospacing="1"/>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1 × USB 3.0 (podłączane wewnętrznie),</w:t>
            </w:r>
          </w:p>
          <w:p w:rsidR="00F87333" w:rsidRPr="00F87333" w:rsidRDefault="00F87333" w:rsidP="00F87333">
            <w:pPr>
              <w:numPr>
                <w:ilvl w:val="0"/>
                <w:numId w:val="55"/>
              </w:numPr>
              <w:spacing w:before="100" w:beforeAutospacing="1" w:after="100" w:afterAutospacing="1"/>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2 × USB 2.0 (podłączane wewnętrznie),</w:t>
            </w:r>
          </w:p>
          <w:p w:rsidR="00F87333" w:rsidRPr="00F87333" w:rsidRDefault="00F87333" w:rsidP="00F87333">
            <w:pPr>
              <w:numPr>
                <w:ilvl w:val="0"/>
                <w:numId w:val="55"/>
              </w:numPr>
              <w:spacing w:before="100" w:beforeAutospacing="1" w:after="100" w:afterAutospacing="1"/>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1 × słuchawki (HD Audio),</w:t>
            </w:r>
          </w:p>
          <w:p w:rsidR="00F87333" w:rsidRPr="00F87333" w:rsidRDefault="00F87333" w:rsidP="00F87333">
            <w:pPr>
              <w:numPr>
                <w:ilvl w:val="0"/>
                <w:numId w:val="55"/>
              </w:numPr>
              <w:spacing w:before="100" w:beforeAutospacing="1" w:after="100" w:afterAutospacing="1"/>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1 × mikrofon (HD Audio),</w:t>
            </w:r>
          </w:p>
          <w:p w:rsidR="00F87333" w:rsidRPr="00F87333" w:rsidRDefault="00F87333" w:rsidP="00F87333">
            <w:pPr>
              <w:numPr>
                <w:ilvl w:val="0"/>
                <w:numId w:val="55"/>
              </w:numPr>
              <w:spacing w:before="100" w:beforeAutospacing="1" w:after="100" w:afterAutospacing="1"/>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1 × przycisk POWER,</w:t>
            </w:r>
          </w:p>
          <w:p w:rsidR="00766C67" w:rsidRPr="00F87333" w:rsidRDefault="00F87333" w:rsidP="00F87333">
            <w:pPr>
              <w:numPr>
                <w:ilvl w:val="0"/>
                <w:numId w:val="55"/>
              </w:numPr>
              <w:spacing w:before="100" w:beforeAutospacing="1" w:after="100" w:afterAutospacing="1"/>
              <w:rPr>
                <w:rFonts w:ascii="Times New Roman" w:eastAsia="Times New Roman" w:hAnsi="Times New Roman" w:cs="Times New Roman"/>
              </w:rPr>
            </w:pPr>
            <w:r w:rsidRPr="00F87333">
              <w:rPr>
                <w:rFonts w:ascii="Liberation Serif" w:eastAsia="Times New Roman" w:hAnsi="Liberation Serif" w:cs="Liberation Serif"/>
                <w:sz w:val="18"/>
                <w:szCs w:val="18"/>
              </w:rPr>
              <w:t>1 × przycisk RESET,</w:t>
            </w:r>
          </w:p>
        </w:tc>
        <w:tc>
          <w:tcPr>
            <w:tcW w:w="1311" w:type="pct"/>
          </w:tcPr>
          <w:p w:rsidR="00766C67" w:rsidRPr="004905DA" w:rsidRDefault="00766C67" w:rsidP="00766C67">
            <w:pPr>
              <w:rPr>
                <w:rFonts w:ascii="Liberation Serif" w:eastAsia="Times New Roman" w:hAnsi="Liberation Serif" w:cs="Liberation Serif"/>
                <w:sz w:val="18"/>
                <w:szCs w:val="18"/>
              </w:rPr>
            </w:pPr>
          </w:p>
        </w:tc>
      </w:tr>
      <w:tr w:rsidR="00766C67" w:rsidRPr="004905DA" w:rsidTr="00032E17">
        <w:trPr>
          <w:trHeight w:val="284"/>
        </w:trPr>
        <w:tc>
          <w:tcPr>
            <w:tcW w:w="222" w:type="pct"/>
          </w:tcPr>
          <w:p w:rsidR="00766C67" w:rsidRPr="004905DA" w:rsidRDefault="00766C67" w:rsidP="00766C67">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3.</w:t>
            </w:r>
          </w:p>
        </w:tc>
        <w:tc>
          <w:tcPr>
            <w:tcW w:w="747" w:type="pct"/>
          </w:tcPr>
          <w:p w:rsidR="00766C67" w:rsidRPr="004905DA" w:rsidRDefault="00766C67" w:rsidP="00766C67">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Zasilacz</w:t>
            </w:r>
          </w:p>
        </w:tc>
        <w:tc>
          <w:tcPr>
            <w:tcW w:w="2720" w:type="pct"/>
          </w:tcPr>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Zasilacz </w:t>
            </w:r>
            <w:r w:rsidR="00171080">
              <w:t>500W z wentylatorem 12CM ULTRA SILENT</w:t>
            </w:r>
          </w:p>
        </w:tc>
        <w:tc>
          <w:tcPr>
            <w:tcW w:w="1311" w:type="pct"/>
          </w:tcPr>
          <w:p w:rsidR="00766C67" w:rsidRPr="004905DA" w:rsidRDefault="00766C67" w:rsidP="00766C67">
            <w:pPr>
              <w:rPr>
                <w:rFonts w:ascii="Liberation Serif" w:eastAsia="Times New Roman" w:hAnsi="Liberation Serif" w:cs="Liberation Serif"/>
                <w:sz w:val="18"/>
                <w:szCs w:val="18"/>
              </w:rPr>
            </w:pPr>
          </w:p>
        </w:tc>
      </w:tr>
      <w:tr w:rsidR="00766C67" w:rsidRPr="004905DA" w:rsidTr="00032E17">
        <w:trPr>
          <w:trHeight w:val="284"/>
        </w:trPr>
        <w:tc>
          <w:tcPr>
            <w:tcW w:w="222" w:type="pct"/>
          </w:tcPr>
          <w:p w:rsidR="00766C67" w:rsidRPr="004905DA" w:rsidRDefault="00766C67" w:rsidP="00766C67">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4.</w:t>
            </w:r>
          </w:p>
        </w:tc>
        <w:tc>
          <w:tcPr>
            <w:tcW w:w="747" w:type="pct"/>
          </w:tcPr>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Chipset</w:t>
            </w:r>
          </w:p>
        </w:tc>
        <w:tc>
          <w:tcPr>
            <w:tcW w:w="2720" w:type="pct"/>
          </w:tcPr>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Dostosowany do zaoferowanego procesora</w:t>
            </w:r>
          </w:p>
        </w:tc>
        <w:tc>
          <w:tcPr>
            <w:tcW w:w="1311" w:type="pct"/>
          </w:tcPr>
          <w:p w:rsidR="00766C67" w:rsidRPr="004905DA" w:rsidRDefault="00766C67" w:rsidP="00766C67">
            <w:pPr>
              <w:rPr>
                <w:rFonts w:ascii="Liberation Serif" w:eastAsia="Times New Roman" w:hAnsi="Liberation Serif" w:cs="Liberation Serif"/>
                <w:sz w:val="18"/>
                <w:szCs w:val="18"/>
              </w:rPr>
            </w:pPr>
          </w:p>
        </w:tc>
      </w:tr>
      <w:tr w:rsidR="00766C67" w:rsidRPr="004905DA" w:rsidTr="00032E17">
        <w:trPr>
          <w:trHeight w:val="284"/>
        </w:trPr>
        <w:tc>
          <w:tcPr>
            <w:tcW w:w="222" w:type="pct"/>
          </w:tcPr>
          <w:p w:rsidR="00766C67" w:rsidRPr="004905DA" w:rsidRDefault="00766C67" w:rsidP="00766C67">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5.</w:t>
            </w:r>
          </w:p>
        </w:tc>
        <w:tc>
          <w:tcPr>
            <w:tcW w:w="747" w:type="pct"/>
          </w:tcPr>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Płyta główna</w:t>
            </w:r>
          </w:p>
        </w:tc>
        <w:tc>
          <w:tcPr>
            <w:tcW w:w="2720" w:type="pct"/>
          </w:tcPr>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Zaprojektowana i wyprodukowana przez producenta komputera.</w:t>
            </w:r>
          </w:p>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Wyposażona w złącza min.:</w:t>
            </w:r>
          </w:p>
          <w:p w:rsidR="00766C67" w:rsidRPr="004905DA" w:rsidRDefault="00766C67" w:rsidP="00567B52">
            <w:pPr>
              <w:numPr>
                <w:ilvl w:val="0"/>
                <w:numId w:val="36"/>
              </w:num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1 x PCI Express 3.0 x16,</w:t>
            </w:r>
          </w:p>
          <w:p w:rsidR="00766C67" w:rsidRPr="004905DA" w:rsidRDefault="00766C67" w:rsidP="00567B52">
            <w:pPr>
              <w:numPr>
                <w:ilvl w:val="0"/>
                <w:numId w:val="36"/>
              </w:num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1 x PCI Express 3.0 x1,</w:t>
            </w:r>
          </w:p>
          <w:p w:rsidR="00766C67" w:rsidRDefault="00766C67" w:rsidP="00567B52">
            <w:pPr>
              <w:numPr>
                <w:ilvl w:val="0"/>
                <w:numId w:val="36"/>
              </w:num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2 x M.2 z czego min. 1 przeznaczona dla dysku SSD z obsługą </w:t>
            </w:r>
            <w:proofErr w:type="spellStart"/>
            <w:r w:rsidRPr="004905DA">
              <w:rPr>
                <w:rFonts w:ascii="Liberation Serif" w:eastAsia="Times New Roman" w:hAnsi="Liberation Serif" w:cs="Liberation Serif"/>
                <w:sz w:val="18"/>
                <w:szCs w:val="18"/>
              </w:rPr>
              <w:t>PCIeNVMe</w:t>
            </w:r>
            <w:proofErr w:type="spellEnd"/>
          </w:p>
          <w:p w:rsidR="00171080" w:rsidRPr="00171080" w:rsidRDefault="00171080" w:rsidP="00567B52">
            <w:pPr>
              <w:numPr>
                <w:ilvl w:val="0"/>
                <w:numId w:val="36"/>
              </w:numPr>
              <w:rPr>
                <w:rFonts w:ascii="Liberation Serif" w:eastAsia="Times New Roman" w:hAnsi="Liberation Serif" w:cs="Liberation Serif"/>
                <w:sz w:val="18"/>
                <w:szCs w:val="18"/>
              </w:rPr>
            </w:pPr>
            <w:proofErr w:type="spellStart"/>
            <w:r>
              <w:t>microATX</w:t>
            </w:r>
            <w:proofErr w:type="spellEnd"/>
          </w:p>
          <w:p w:rsidR="00171080" w:rsidRPr="00171080" w:rsidRDefault="00171080" w:rsidP="00171080">
            <w:pPr>
              <w:numPr>
                <w:ilvl w:val="0"/>
                <w:numId w:val="36"/>
              </w:numPr>
              <w:rPr>
                <w:rFonts w:ascii="Liberation Serif" w:eastAsia="Times New Roman" w:hAnsi="Liberation Serif" w:cs="Liberation Serif"/>
                <w:sz w:val="18"/>
                <w:szCs w:val="18"/>
              </w:rPr>
            </w:pPr>
            <w:r w:rsidRPr="00171080">
              <w:rPr>
                <w:rFonts w:ascii="Liberation Serif" w:eastAsia="Times New Roman" w:hAnsi="Liberation Serif" w:cs="Liberation Serif"/>
                <w:sz w:val="18"/>
                <w:szCs w:val="18"/>
              </w:rPr>
              <w:lastRenderedPageBreak/>
              <w:t>RAM</w:t>
            </w:r>
            <w:r>
              <w:rPr>
                <w:rFonts w:ascii="Liberation Serif" w:eastAsia="Times New Roman" w:hAnsi="Liberation Serif" w:cs="Liberation Serif"/>
                <w:sz w:val="18"/>
                <w:szCs w:val="18"/>
              </w:rPr>
              <w:t xml:space="preserve"> </w:t>
            </w:r>
            <w:r w:rsidRPr="00171080">
              <w:rPr>
                <w:rFonts w:ascii="Liberation Serif" w:eastAsia="Times New Roman" w:hAnsi="Liberation Serif" w:cs="Liberation Serif"/>
                <w:sz w:val="18"/>
                <w:szCs w:val="18"/>
              </w:rPr>
              <w:t>Rozmiar maksymalny: 64 GB</w:t>
            </w:r>
            <w:r>
              <w:rPr>
                <w:rFonts w:ascii="Liberation Serif" w:eastAsia="Times New Roman" w:hAnsi="Liberation Serif" w:cs="Liberation Serif"/>
                <w:sz w:val="18"/>
                <w:szCs w:val="18"/>
              </w:rPr>
              <w:t xml:space="preserve"> </w:t>
            </w:r>
            <w:r w:rsidRPr="00171080">
              <w:rPr>
                <w:rFonts w:ascii="Liberation Serif" w:eastAsia="Times New Roman" w:hAnsi="Liberation Serif" w:cs="Liberation Serif"/>
                <w:sz w:val="18"/>
                <w:szCs w:val="18"/>
              </w:rPr>
              <w:t xml:space="preserve">Bus </w:t>
            </w:r>
            <w:proofErr w:type="spellStart"/>
            <w:r w:rsidRPr="00171080">
              <w:rPr>
                <w:rFonts w:ascii="Liberation Serif" w:eastAsia="Times New Roman" w:hAnsi="Liberation Serif" w:cs="Liberation Serif"/>
                <w:sz w:val="18"/>
                <w:szCs w:val="18"/>
              </w:rPr>
              <w:t>Clock</w:t>
            </w:r>
            <w:proofErr w:type="spellEnd"/>
            <w:r w:rsidRPr="00171080">
              <w:rPr>
                <w:rFonts w:ascii="Liberation Serif" w:eastAsia="Times New Roman" w:hAnsi="Liberation Serif" w:cs="Liberation Serif"/>
                <w:sz w:val="18"/>
                <w:szCs w:val="18"/>
              </w:rPr>
              <w:t>: 2400 MHz, 2133 MHz, 2666 MHz, 2933 MHz</w:t>
            </w:r>
          </w:p>
        </w:tc>
        <w:tc>
          <w:tcPr>
            <w:tcW w:w="1311" w:type="pct"/>
          </w:tcPr>
          <w:p w:rsidR="00766C67" w:rsidRPr="004905DA" w:rsidRDefault="00766C67" w:rsidP="00766C67">
            <w:pPr>
              <w:rPr>
                <w:rFonts w:ascii="Liberation Serif" w:eastAsia="Times New Roman" w:hAnsi="Liberation Serif" w:cs="Liberation Serif"/>
                <w:sz w:val="18"/>
                <w:szCs w:val="18"/>
              </w:rPr>
            </w:pPr>
          </w:p>
        </w:tc>
      </w:tr>
      <w:tr w:rsidR="00766C67" w:rsidRPr="004905DA" w:rsidTr="00032E17">
        <w:trPr>
          <w:trHeight w:val="284"/>
        </w:trPr>
        <w:tc>
          <w:tcPr>
            <w:tcW w:w="222" w:type="pct"/>
          </w:tcPr>
          <w:p w:rsidR="00766C67" w:rsidRPr="004905DA" w:rsidRDefault="00766C67" w:rsidP="00766C67">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lastRenderedPageBreak/>
              <w:t>6.</w:t>
            </w:r>
          </w:p>
        </w:tc>
        <w:tc>
          <w:tcPr>
            <w:tcW w:w="747" w:type="pct"/>
          </w:tcPr>
          <w:p w:rsidR="00766C67" w:rsidRPr="004905DA" w:rsidRDefault="00766C67" w:rsidP="00766C67">
            <w:pPr>
              <w:rPr>
                <w:rFonts w:ascii="Liberation Serif" w:eastAsia="Times New Roman" w:hAnsi="Liberation Serif" w:cs="Liberation Serif"/>
                <w:bCs/>
                <w:sz w:val="18"/>
                <w:szCs w:val="18"/>
              </w:rPr>
            </w:pPr>
            <w:r w:rsidRPr="004905DA">
              <w:rPr>
                <w:rFonts w:ascii="Liberation Serif" w:eastAsia="Times New Roman" w:hAnsi="Liberation Serif" w:cs="Liberation Serif"/>
                <w:sz w:val="18"/>
                <w:szCs w:val="18"/>
              </w:rPr>
              <w:t>Procesor</w:t>
            </w:r>
          </w:p>
        </w:tc>
        <w:tc>
          <w:tcPr>
            <w:tcW w:w="2720" w:type="pct"/>
          </w:tcPr>
          <w:p w:rsidR="00766C67" w:rsidRPr="004905DA" w:rsidRDefault="00766C67" w:rsidP="00171080">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Procesor wielordzeniowy ze zintegrowaną grafiką, zaprojektowany do pracy w komputerach stacjonarnych klasy x86, o wydajności liczonej w punktach równej lub wyższej procesorowi </w:t>
            </w:r>
            <w:r w:rsidR="00171080" w:rsidRPr="00DC1A70">
              <w:rPr>
                <w:rFonts w:ascii="Times New Roman" w:hAnsi="Times New Roman"/>
                <w:sz w:val="18"/>
                <w:szCs w:val="18"/>
              </w:rPr>
              <w:t xml:space="preserve">Intel </w:t>
            </w:r>
            <w:proofErr w:type="spellStart"/>
            <w:r w:rsidR="00171080" w:rsidRPr="00DC1A70">
              <w:rPr>
                <w:rFonts w:ascii="Times New Roman" w:hAnsi="Times New Roman"/>
                <w:sz w:val="18"/>
                <w:szCs w:val="18"/>
              </w:rPr>
              <w:t>Core</w:t>
            </w:r>
            <w:proofErr w:type="spellEnd"/>
            <w:r w:rsidR="00171080" w:rsidRPr="00DC1A70">
              <w:rPr>
                <w:rFonts w:ascii="Times New Roman" w:hAnsi="Times New Roman"/>
                <w:sz w:val="18"/>
                <w:szCs w:val="18"/>
              </w:rPr>
              <w:t xml:space="preserve"> </w:t>
            </w:r>
            <w:r w:rsidR="00171080" w:rsidRPr="00880B29">
              <w:rPr>
                <w:rFonts w:ascii="Times New Roman" w:hAnsi="Times New Roman"/>
                <w:sz w:val="18"/>
                <w:szCs w:val="18"/>
              </w:rPr>
              <w:t>i</w:t>
            </w:r>
            <w:r w:rsidR="00171080">
              <w:rPr>
                <w:rFonts w:ascii="Times New Roman" w:hAnsi="Times New Roman"/>
                <w:sz w:val="18"/>
                <w:szCs w:val="18"/>
              </w:rPr>
              <w:t>3-10105</w:t>
            </w:r>
            <w:r w:rsidR="00171080" w:rsidRPr="00880B29">
              <w:rPr>
                <w:rFonts w:ascii="Times New Roman" w:hAnsi="Times New Roman"/>
                <w:sz w:val="18"/>
                <w:szCs w:val="18"/>
              </w:rPr>
              <w:t xml:space="preserve"> </w:t>
            </w:r>
            <w:r w:rsidRPr="004905DA">
              <w:rPr>
                <w:rFonts w:ascii="Liberation Serif" w:eastAsia="Times New Roman" w:hAnsi="Liberation Serif" w:cs="Liberation Serif"/>
                <w:sz w:val="18"/>
                <w:szCs w:val="18"/>
              </w:rPr>
              <w:t xml:space="preserve">na podstawie </w:t>
            </w:r>
            <w:proofErr w:type="spellStart"/>
            <w:r w:rsidRPr="004905DA">
              <w:rPr>
                <w:rFonts w:ascii="Liberation Serif" w:eastAsia="Times New Roman" w:hAnsi="Liberation Serif" w:cs="Liberation Serif"/>
                <w:sz w:val="18"/>
                <w:szCs w:val="18"/>
              </w:rPr>
              <w:t>PerformanceTest</w:t>
            </w:r>
            <w:proofErr w:type="spellEnd"/>
            <w:r w:rsidRPr="004905DA">
              <w:rPr>
                <w:rFonts w:ascii="Liberation Serif" w:eastAsia="Times New Roman" w:hAnsi="Liberation Serif" w:cs="Liberation Serif"/>
                <w:sz w:val="18"/>
                <w:szCs w:val="18"/>
              </w:rPr>
              <w:t xml:space="preserve"> w teście CPU Mark według wyników </w:t>
            </w:r>
            <w:proofErr w:type="spellStart"/>
            <w:r w:rsidRPr="004905DA">
              <w:rPr>
                <w:rFonts w:ascii="Liberation Serif" w:eastAsia="Times New Roman" w:hAnsi="Liberation Serif" w:cs="Liberation Serif"/>
                <w:sz w:val="18"/>
                <w:szCs w:val="18"/>
              </w:rPr>
              <w:t>Avarage</w:t>
            </w:r>
            <w:proofErr w:type="spellEnd"/>
            <w:r w:rsidRPr="004905DA">
              <w:rPr>
                <w:rFonts w:ascii="Liberation Serif" w:eastAsia="Times New Roman" w:hAnsi="Liberation Serif" w:cs="Liberation Serif"/>
                <w:sz w:val="18"/>
                <w:szCs w:val="18"/>
              </w:rPr>
              <w:t xml:space="preserve"> CPU Mark opublikowanych na http://www.cpubenchmark.net/. Wykonawca w składanej ofercie winien podać dokładny model oferowanego podzespołu.</w:t>
            </w:r>
          </w:p>
        </w:tc>
        <w:tc>
          <w:tcPr>
            <w:tcW w:w="1311" w:type="pct"/>
          </w:tcPr>
          <w:p w:rsidR="00766C67" w:rsidRPr="004905DA" w:rsidRDefault="00766C67" w:rsidP="00766C67">
            <w:pPr>
              <w:rPr>
                <w:rFonts w:ascii="Liberation Serif" w:eastAsia="Times New Roman" w:hAnsi="Liberation Serif" w:cs="Liberation Serif"/>
                <w:sz w:val="18"/>
                <w:szCs w:val="18"/>
              </w:rPr>
            </w:pPr>
          </w:p>
        </w:tc>
      </w:tr>
      <w:tr w:rsidR="00766C67" w:rsidRPr="004905DA" w:rsidTr="00032E17">
        <w:trPr>
          <w:trHeight w:val="284"/>
        </w:trPr>
        <w:tc>
          <w:tcPr>
            <w:tcW w:w="222" w:type="pct"/>
          </w:tcPr>
          <w:p w:rsidR="00766C67" w:rsidRPr="004905DA" w:rsidRDefault="00766C67" w:rsidP="00766C67">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7.</w:t>
            </w:r>
          </w:p>
        </w:tc>
        <w:tc>
          <w:tcPr>
            <w:tcW w:w="747" w:type="pct"/>
          </w:tcPr>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Pamięć operacyjna</w:t>
            </w:r>
          </w:p>
        </w:tc>
        <w:tc>
          <w:tcPr>
            <w:tcW w:w="2720" w:type="pct"/>
          </w:tcPr>
          <w:p w:rsidR="00766C67" w:rsidRPr="004905DA" w:rsidRDefault="00766C67" w:rsidP="00025982">
            <w:pPr>
              <w:jc w:val="both"/>
              <w:rPr>
                <w:rFonts w:ascii="Liberation Serif" w:eastAsia="Times New Roman" w:hAnsi="Liberation Serif" w:cs="Liberation Serif"/>
                <w:color w:val="000000"/>
                <w:sz w:val="18"/>
                <w:szCs w:val="18"/>
              </w:rPr>
            </w:pPr>
            <w:r w:rsidRPr="004905DA">
              <w:rPr>
                <w:rFonts w:ascii="Liberation Serif" w:eastAsia="Times New Roman" w:hAnsi="Liberation Serif" w:cs="Liberation Serif"/>
                <w:color w:val="000000"/>
                <w:sz w:val="18"/>
                <w:szCs w:val="18"/>
              </w:rPr>
              <w:t xml:space="preserve">Min. 8GB DDR4 </w:t>
            </w:r>
            <w:r w:rsidR="00025982">
              <w:rPr>
                <w:rFonts w:ascii="Liberation Serif" w:eastAsia="Times New Roman" w:hAnsi="Liberation Serif" w:cs="Liberation Serif"/>
                <w:color w:val="000000"/>
                <w:sz w:val="18"/>
                <w:szCs w:val="18"/>
              </w:rPr>
              <w:t xml:space="preserve">2666 </w:t>
            </w:r>
            <w:r w:rsidRPr="004905DA">
              <w:rPr>
                <w:rFonts w:ascii="Liberation Serif" w:eastAsia="Times New Roman" w:hAnsi="Liberation Serif" w:cs="Liberation Serif"/>
                <w:color w:val="000000"/>
                <w:sz w:val="18"/>
                <w:szCs w:val="18"/>
              </w:rPr>
              <w:t xml:space="preserve">MHz z możliwością rozszerzenia do 32 GB </w:t>
            </w:r>
          </w:p>
        </w:tc>
        <w:tc>
          <w:tcPr>
            <w:tcW w:w="1311" w:type="pct"/>
          </w:tcPr>
          <w:p w:rsidR="00766C67" w:rsidRPr="004905DA" w:rsidRDefault="00766C67" w:rsidP="00766C67">
            <w:pPr>
              <w:jc w:val="both"/>
              <w:rPr>
                <w:rFonts w:ascii="Liberation Serif" w:eastAsia="Times New Roman" w:hAnsi="Liberation Serif" w:cs="Liberation Serif"/>
                <w:color w:val="000000"/>
                <w:sz w:val="18"/>
                <w:szCs w:val="18"/>
              </w:rPr>
            </w:pPr>
          </w:p>
        </w:tc>
      </w:tr>
      <w:tr w:rsidR="00766C67" w:rsidRPr="004905DA" w:rsidTr="00032E17">
        <w:trPr>
          <w:trHeight w:val="284"/>
        </w:trPr>
        <w:tc>
          <w:tcPr>
            <w:tcW w:w="222" w:type="pct"/>
          </w:tcPr>
          <w:p w:rsidR="00766C67" w:rsidRPr="004905DA" w:rsidRDefault="00766C67" w:rsidP="00766C67">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8.</w:t>
            </w:r>
          </w:p>
        </w:tc>
        <w:tc>
          <w:tcPr>
            <w:tcW w:w="747" w:type="pct"/>
          </w:tcPr>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Dysk twardy</w:t>
            </w:r>
          </w:p>
        </w:tc>
        <w:tc>
          <w:tcPr>
            <w:tcW w:w="2720" w:type="pct"/>
          </w:tcPr>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Min 256GB SSD M.2 </w:t>
            </w:r>
            <w:proofErr w:type="spellStart"/>
            <w:r w:rsidRPr="004905DA">
              <w:rPr>
                <w:rFonts w:ascii="Liberation Serif" w:eastAsia="Times New Roman" w:hAnsi="Liberation Serif" w:cs="Liberation Serif"/>
                <w:sz w:val="18"/>
                <w:szCs w:val="18"/>
              </w:rPr>
              <w:t>PCIeNVMe</w:t>
            </w:r>
            <w:proofErr w:type="spellEnd"/>
            <w:r w:rsidRPr="004905DA">
              <w:rPr>
                <w:rFonts w:ascii="Liberation Serif" w:eastAsia="Times New Roman" w:hAnsi="Liberation Serif" w:cs="Liberation Serif"/>
                <w:sz w:val="18"/>
                <w:szCs w:val="18"/>
              </w:rPr>
              <w:t xml:space="preserve"> zawierający </w:t>
            </w:r>
            <w:proofErr w:type="spellStart"/>
            <w:r w:rsidRPr="004905DA">
              <w:rPr>
                <w:rFonts w:ascii="Liberation Serif" w:eastAsia="Times New Roman" w:hAnsi="Liberation Serif" w:cs="Liberation Serif"/>
                <w:sz w:val="18"/>
                <w:szCs w:val="18"/>
              </w:rPr>
              <w:t>recovery</w:t>
            </w:r>
            <w:proofErr w:type="spellEnd"/>
            <w:r w:rsidRPr="004905DA">
              <w:rPr>
                <w:rFonts w:ascii="Liberation Serif" w:eastAsia="Times New Roman" w:hAnsi="Liberation Serif" w:cs="Liberation Serif"/>
                <w:sz w:val="18"/>
                <w:szCs w:val="18"/>
              </w:rPr>
              <w:t xml:space="preserve"> umożliwiające odtworzenie systemu operacyjnego fabrycznie zainstalowanego na komputerze po awarii. </w:t>
            </w:r>
          </w:p>
        </w:tc>
        <w:tc>
          <w:tcPr>
            <w:tcW w:w="1311" w:type="pct"/>
          </w:tcPr>
          <w:p w:rsidR="00766C67" w:rsidRPr="004905DA" w:rsidRDefault="00766C67" w:rsidP="00766C67">
            <w:pPr>
              <w:rPr>
                <w:rFonts w:ascii="Liberation Serif" w:eastAsia="Times New Roman" w:hAnsi="Liberation Serif" w:cs="Liberation Serif"/>
                <w:sz w:val="18"/>
                <w:szCs w:val="18"/>
              </w:rPr>
            </w:pPr>
          </w:p>
        </w:tc>
      </w:tr>
      <w:tr w:rsidR="00766C67" w:rsidRPr="004905DA" w:rsidTr="00032E17">
        <w:trPr>
          <w:trHeight w:val="284"/>
        </w:trPr>
        <w:tc>
          <w:tcPr>
            <w:tcW w:w="222" w:type="pct"/>
          </w:tcPr>
          <w:p w:rsidR="00766C67" w:rsidRPr="004905DA" w:rsidRDefault="00766C67" w:rsidP="00766C67">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9.</w:t>
            </w:r>
          </w:p>
        </w:tc>
        <w:tc>
          <w:tcPr>
            <w:tcW w:w="747" w:type="pct"/>
          </w:tcPr>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Napęd optyczny</w:t>
            </w:r>
          </w:p>
        </w:tc>
        <w:tc>
          <w:tcPr>
            <w:tcW w:w="2720" w:type="pct"/>
          </w:tcPr>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lang w:eastAsia="en-US"/>
              </w:rPr>
              <w:t xml:space="preserve">Nagrywarka DVD +/-RW </w:t>
            </w:r>
          </w:p>
        </w:tc>
        <w:tc>
          <w:tcPr>
            <w:tcW w:w="1311" w:type="pct"/>
          </w:tcPr>
          <w:p w:rsidR="00766C67" w:rsidRPr="004905DA" w:rsidRDefault="00766C67" w:rsidP="00766C67">
            <w:pPr>
              <w:rPr>
                <w:rFonts w:ascii="Liberation Serif" w:eastAsia="Times New Roman" w:hAnsi="Liberation Serif" w:cs="Liberation Serif"/>
                <w:sz w:val="18"/>
                <w:szCs w:val="18"/>
                <w:lang w:eastAsia="en-US"/>
              </w:rPr>
            </w:pPr>
          </w:p>
        </w:tc>
      </w:tr>
      <w:tr w:rsidR="00766C67" w:rsidRPr="004905DA" w:rsidTr="00032E17">
        <w:trPr>
          <w:trHeight w:val="284"/>
        </w:trPr>
        <w:tc>
          <w:tcPr>
            <w:tcW w:w="222" w:type="pct"/>
          </w:tcPr>
          <w:p w:rsidR="00766C67" w:rsidRPr="004905DA" w:rsidRDefault="00766C67" w:rsidP="00766C67">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10.</w:t>
            </w:r>
          </w:p>
        </w:tc>
        <w:tc>
          <w:tcPr>
            <w:tcW w:w="747" w:type="pct"/>
          </w:tcPr>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Karta graficzna</w:t>
            </w:r>
          </w:p>
        </w:tc>
        <w:tc>
          <w:tcPr>
            <w:tcW w:w="2720" w:type="pct"/>
          </w:tcPr>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Zintegrowana karta graficzna wykorzystująca pamięć RAM systemu dynamicznie przydzielaną na potrzeby grafiki w trybie UMA (</w:t>
            </w:r>
            <w:proofErr w:type="spellStart"/>
            <w:r w:rsidRPr="004905DA">
              <w:rPr>
                <w:rFonts w:ascii="Liberation Serif" w:eastAsia="Times New Roman" w:hAnsi="Liberation Serif" w:cs="Liberation Serif"/>
                <w:sz w:val="18"/>
                <w:szCs w:val="18"/>
              </w:rPr>
              <w:t>Unified</w:t>
            </w:r>
            <w:proofErr w:type="spellEnd"/>
            <w:r w:rsidRPr="004905DA">
              <w:rPr>
                <w:rFonts w:ascii="Liberation Serif" w:eastAsia="Times New Roman" w:hAnsi="Liberation Serif" w:cs="Liberation Serif"/>
                <w:sz w:val="18"/>
                <w:szCs w:val="18"/>
              </w:rPr>
              <w:t xml:space="preserve"> Memory Access) – z możliwością dynamicznego przydzielenia pamięci.</w:t>
            </w:r>
          </w:p>
        </w:tc>
        <w:tc>
          <w:tcPr>
            <w:tcW w:w="1311" w:type="pct"/>
          </w:tcPr>
          <w:p w:rsidR="00766C67" w:rsidRPr="004905DA" w:rsidRDefault="00766C67" w:rsidP="00766C67">
            <w:pPr>
              <w:rPr>
                <w:rFonts w:ascii="Liberation Serif" w:eastAsia="Times New Roman" w:hAnsi="Liberation Serif" w:cs="Liberation Serif"/>
                <w:sz w:val="18"/>
                <w:szCs w:val="18"/>
              </w:rPr>
            </w:pPr>
          </w:p>
        </w:tc>
      </w:tr>
      <w:tr w:rsidR="00766C67" w:rsidRPr="004905DA" w:rsidTr="00032E17">
        <w:trPr>
          <w:trHeight w:val="284"/>
        </w:trPr>
        <w:tc>
          <w:tcPr>
            <w:tcW w:w="222" w:type="pct"/>
          </w:tcPr>
          <w:p w:rsidR="00766C67" w:rsidRPr="004905DA" w:rsidRDefault="00766C67" w:rsidP="00766C67">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11.</w:t>
            </w:r>
          </w:p>
        </w:tc>
        <w:tc>
          <w:tcPr>
            <w:tcW w:w="747" w:type="pct"/>
          </w:tcPr>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Audio</w:t>
            </w:r>
          </w:p>
        </w:tc>
        <w:tc>
          <w:tcPr>
            <w:tcW w:w="2720" w:type="pct"/>
          </w:tcPr>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Karta dźwiękowa zintegrowana z płytą główną, zgodna z High Definition. </w:t>
            </w:r>
          </w:p>
        </w:tc>
        <w:tc>
          <w:tcPr>
            <w:tcW w:w="1311" w:type="pct"/>
          </w:tcPr>
          <w:p w:rsidR="00766C67" w:rsidRPr="004905DA" w:rsidRDefault="00766C67" w:rsidP="00766C67">
            <w:pPr>
              <w:rPr>
                <w:rFonts w:ascii="Liberation Serif" w:eastAsia="Times New Roman" w:hAnsi="Liberation Serif" w:cs="Liberation Serif"/>
                <w:sz w:val="18"/>
                <w:szCs w:val="18"/>
              </w:rPr>
            </w:pPr>
          </w:p>
        </w:tc>
      </w:tr>
      <w:tr w:rsidR="00766C67" w:rsidRPr="004905DA" w:rsidTr="00032E17">
        <w:trPr>
          <w:trHeight w:val="284"/>
        </w:trPr>
        <w:tc>
          <w:tcPr>
            <w:tcW w:w="222" w:type="pct"/>
          </w:tcPr>
          <w:p w:rsidR="00766C67" w:rsidRPr="004905DA" w:rsidRDefault="00766C67" w:rsidP="00766C67">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12.</w:t>
            </w:r>
          </w:p>
        </w:tc>
        <w:tc>
          <w:tcPr>
            <w:tcW w:w="747" w:type="pct"/>
          </w:tcPr>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Karta sieciowa</w:t>
            </w:r>
          </w:p>
        </w:tc>
        <w:tc>
          <w:tcPr>
            <w:tcW w:w="2720" w:type="pct"/>
          </w:tcPr>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LAN 10/100/1000 </w:t>
            </w:r>
            <w:proofErr w:type="spellStart"/>
            <w:r w:rsidRPr="004905DA">
              <w:rPr>
                <w:rFonts w:ascii="Liberation Serif" w:eastAsia="Times New Roman" w:hAnsi="Liberation Serif" w:cs="Liberation Serif"/>
                <w:sz w:val="18"/>
                <w:szCs w:val="18"/>
              </w:rPr>
              <w:t>Mbit</w:t>
            </w:r>
            <w:proofErr w:type="spellEnd"/>
            <w:r w:rsidRPr="004905DA">
              <w:rPr>
                <w:rFonts w:ascii="Liberation Serif" w:eastAsia="Times New Roman" w:hAnsi="Liberation Serif" w:cs="Liberation Serif"/>
                <w:sz w:val="18"/>
                <w:szCs w:val="18"/>
              </w:rPr>
              <w:t xml:space="preserve">/s z </w:t>
            </w:r>
            <w:proofErr w:type="spellStart"/>
            <w:r w:rsidRPr="004905DA">
              <w:rPr>
                <w:rFonts w:ascii="Liberation Serif" w:eastAsia="Times New Roman" w:hAnsi="Liberation Serif" w:cs="Liberation Serif"/>
                <w:sz w:val="18"/>
                <w:szCs w:val="18"/>
              </w:rPr>
              <w:t>funkją</w:t>
            </w:r>
            <w:proofErr w:type="spellEnd"/>
            <w:r w:rsidRPr="004905DA">
              <w:rPr>
                <w:rFonts w:ascii="Liberation Serif" w:eastAsia="Times New Roman" w:hAnsi="Liberation Serif" w:cs="Liberation Serif"/>
                <w:sz w:val="18"/>
                <w:szCs w:val="18"/>
              </w:rPr>
              <w:t xml:space="preserve"> PXE oraz Wake on LAN</w:t>
            </w:r>
          </w:p>
          <w:p w:rsidR="00766C67" w:rsidRPr="004905DA" w:rsidRDefault="00766C67" w:rsidP="00766C67">
            <w:pPr>
              <w:rPr>
                <w:rFonts w:ascii="Liberation Serif" w:eastAsia="Times New Roman" w:hAnsi="Liberation Serif" w:cs="Liberation Serif"/>
                <w:sz w:val="18"/>
                <w:szCs w:val="18"/>
              </w:rPr>
            </w:pPr>
            <w:proofErr w:type="spellStart"/>
            <w:r w:rsidRPr="004905DA">
              <w:rPr>
                <w:rFonts w:ascii="Liberation Serif" w:eastAsia="Times New Roman" w:hAnsi="Liberation Serif" w:cs="Liberation Serif"/>
                <w:sz w:val="18"/>
                <w:szCs w:val="18"/>
              </w:rPr>
              <w:t>WiFi</w:t>
            </w:r>
            <w:proofErr w:type="spellEnd"/>
            <w:r w:rsidRPr="004905DA">
              <w:rPr>
                <w:rFonts w:ascii="Liberation Serif" w:eastAsia="Times New Roman" w:hAnsi="Liberation Serif" w:cs="Liberation Serif"/>
                <w:sz w:val="18"/>
                <w:szCs w:val="18"/>
              </w:rPr>
              <w:t xml:space="preserve"> 802.11ac 1x1 + BT 5.0</w:t>
            </w:r>
          </w:p>
        </w:tc>
        <w:tc>
          <w:tcPr>
            <w:tcW w:w="1311" w:type="pct"/>
          </w:tcPr>
          <w:p w:rsidR="00766C67" w:rsidRPr="004905DA" w:rsidRDefault="00766C67" w:rsidP="00766C67">
            <w:pPr>
              <w:rPr>
                <w:rFonts w:ascii="Liberation Serif" w:eastAsia="Times New Roman" w:hAnsi="Liberation Serif" w:cs="Liberation Serif"/>
                <w:sz w:val="18"/>
                <w:szCs w:val="18"/>
              </w:rPr>
            </w:pPr>
          </w:p>
        </w:tc>
      </w:tr>
      <w:tr w:rsidR="00766C67" w:rsidRPr="004905DA" w:rsidTr="00032E17">
        <w:trPr>
          <w:trHeight w:val="284"/>
        </w:trPr>
        <w:tc>
          <w:tcPr>
            <w:tcW w:w="222" w:type="pct"/>
          </w:tcPr>
          <w:p w:rsidR="00766C67" w:rsidRPr="004905DA" w:rsidRDefault="00766C67" w:rsidP="00766C67">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13.</w:t>
            </w:r>
          </w:p>
        </w:tc>
        <w:tc>
          <w:tcPr>
            <w:tcW w:w="747" w:type="pct"/>
          </w:tcPr>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Porty/złącza</w:t>
            </w:r>
          </w:p>
        </w:tc>
        <w:tc>
          <w:tcPr>
            <w:tcW w:w="2720" w:type="pct"/>
          </w:tcPr>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Wbudowane porty/złącza: </w:t>
            </w:r>
          </w:p>
          <w:p w:rsidR="00766C67" w:rsidRPr="004905DA" w:rsidRDefault="00766C67" w:rsidP="00567B52">
            <w:pPr>
              <w:numPr>
                <w:ilvl w:val="0"/>
                <w:numId w:val="37"/>
              </w:numPr>
              <w:ind w:left="450" w:hanging="284"/>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1 x VGA, </w:t>
            </w:r>
          </w:p>
          <w:p w:rsidR="00766C67" w:rsidRPr="004905DA" w:rsidRDefault="00766C67" w:rsidP="00567B52">
            <w:pPr>
              <w:numPr>
                <w:ilvl w:val="0"/>
                <w:numId w:val="37"/>
              </w:numPr>
              <w:ind w:left="450" w:hanging="284"/>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1 x HDMI,</w:t>
            </w:r>
          </w:p>
          <w:p w:rsidR="00766C67" w:rsidRPr="004905DA" w:rsidRDefault="00766C67" w:rsidP="00567B52">
            <w:pPr>
              <w:numPr>
                <w:ilvl w:val="0"/>
                <w:numId w:val="37"/>
              </w:numPr>
              <w:ind w:left="450" w:hanging="284"/>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8 x USB w tym </w:t>
            </w:r>
            <w:r w:rsidR="00025982">
              <w:rPr>
                <w:rFonts w:ascii="Liberation Serif" w:eastAsia="Times New Roman" w:hAnsi="Liberation Serif" w:cs="Liberation Serif"/>
                <w:sz w:val="18"/>
                <w:szCs w:val="18"/>
              </w:rPr>
              <w:t>min. 1 x USB3.0</w:t>
            </w:r>
            <w:r w:rsidRPr="004905DA">
              <w:rPr>
                <w:rFonts w:ascii="Liberation Serif" w:eastAsia="Times New Roman" w:hAnsi="Liberation Serif" w:cs="Liberation Serif"/>
                <w:sz w:val="18"/>
                <w:szCs w:val="18"/>
              </w:rPr>
              <w:t xml:space="preserve"> z przodu komputera</w:t>
            </w:r>
          </w:p>
          <w:p w:rsidR="00766C67" w:rsidRPr="004905DA" w:rsidRDefault="00766C67" w:rsidP="00567B52">
            <w:pPr>
              <w:numPr>
                <w:ilvl w:val="0"/>
                <w:numId w:val="37"/>
              </w:numPr>
              <w:ind w:left="450" w:hanging="284"/>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port sieciowy RJ-45, </w:t>
            </w:r>
          </w:p>
          <w:p w:rsidR="00766C67" w:rsidRPr="004905DA" w:rsidRDefault="00766C67" w:rsidP="00567B52">
            <w:pPr>
              <w:numPr>
                <w:ilvl w:val="0"/>
                <w:numId w:val="37"/>
              </w:numPr>
              <w:ind w:left="450" w:hanging="284"/>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porty słuchawek i mikrofonu na przednim lub tylnym panelu obudowy</w:t>
            </w:r>
          </w:p>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Wymagana ilość i rozmieszczenie (na zewnątrz obudowy komputera) portów USB nie może być osiągnięta w wyniku stosowania konwerterów, przejściówek itp.</w:t>
            </w:r>
          </w:p>
          <w:p w:rsidR="00766C67" w:rsidRPr="004905DA" w:rsidRDefault="00766C67" w:rsidP="00766C67">
            <w:pPr>
              <w:outlineLvl w:val="0"/>
              <w:rPr>
                <w:rFonts w:ascii="Liberation Serif" w:eastAsia="Times New Roman" w:hAnsi="Liberation Serif" w:cs="Liberation Serif"/>
                <w:sz w:val="18"/>
                <w:szCs w:val="18"/>
              </w:rPr>
            </w:pPr>
          </w:p>
        </w:tc>
        <w:tc>
          <w:tcPr>
            <w:tcW w:w="1311" w:type="pct"/>
          </w:tcPr>
          <w:p w:rsidR="00766C67" w:rsidRPr="004905DA" w:rsidRDefault="00766C67" w:rsidP="00766C67">
            <w:pPr>
              <w:rPr>
                <w:rFonts w:ascii="Liberation Serif" w:eastAsia="Times New Roman" w:hAnsi="Liberation Serif" w:cs="Liberation Serif"/>
                <w:sz w:val="18"/>
                <w:szCs w:val="18"/>
              </w:rPr>
            </w:pPr>
          </w:p>
        </w:tc>
      </w:tr>
      <w:tr w:rsidR="00766C67" w:rsidRPr="004905DA" w:rsidTr="00032E17">
        <w:trPr>
          <w:trHeight w:val="284"/>
        </w:trPr>
        <w:tc>
          <w:tcPr>
            <w:tcW w:w="222" w:type="pct"/>
          </w:tcPr>
          <w:p w:rsidR="00766C67" w:rsidRPr="004905DA" w:rsidRDefault="00766C67" w:rsidP="00766C67">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14.</w:t>
            </w:r>
          </w:p>
        </w:tc>
        <w:tc>
          <w:tcPr>
            <w:tcW w:w="747" w:type="pct"/>
          </w:tcPr>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Monitor</w:t>
            </w:r>
          </w:p>
        </w:tc>
        <w:tc>
          <w:tcPr>
            <w:tcW w:w="2720" w:type="pct"/>
          </w:tcPr>
          <w:p w:rsidR="00766C67" w:rsidRPr="004905DA" w:rsidRDefault="00766C67" w:rsidP="0017687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Matryca 22” z podświetleniem w technologii LED, rozdzielczość: FHD 1920x1080, ja</w:t>
            </w:r>
            <w:r w:rsidR="00481D32">
              <w:rPr>
                <w:rFonts w:ascii="Liberation Serif" w:eastAsia="Times New Roman" w:hAnsi="Liberation Serif" w:cs="Liberation Serif"/>
                <w:sz w:val="18"/>
                <w:szCs w:val="18"/>
              </w:rPr>
              <w:t>s</w:t>
            </w:r>
            <w:r w:rsidRPr="004905DA">
              <w:rPr>
                <w:rFonts w:ascii="Liberation Serif" w:eastAsia="Times New Roman" w:hAnsi="Liberation Serif" w:cs="Liberation Serif"/>
                <w:sz w:val="18"/>
                <w:szCs w:val="18"/>
              </w:rPr>
              <w:t xml:space="preserve">ność min. 250nits, </w:t>
            </w:r>
          </w:p>
        </w:tc>
        <w:tc>
          <w:tcPr>
            <w:tcW w:w="1311" w:type="pct"/>
          </w:tcPr>
          <w:p w:rsidR="00766C67" w:rsidRPr="004905DA" w:rsidRDefault="00766C67" w:rsidP="00766C67">
            <w:pPr>
              <w:rPr>
                <w:rFonts w:ascii="Liberation Serif" w:eastAsia="Times New Roman" w:hAnsi="Liberation Serif" w:cs="Liberation Serif"/>
                <w:sz w:val="18"/>
                <w:szCs w:val="18"/>
              </w:rPr>
            </w:pPr>
          </w:p>
        </w:tc>
      </w:tr>
      <w:tr w:rsidR="00766C67" w:rsidRPr="004905DA" w:rsidTr="00032E17">
        <w:trPr>
          <w:trHeight w:val="284"/>
        </w:trPr>
        <w:tc>
          <w:tcPr>
            <w:tcW w:w="222" w:type="pct"/>
          </w:tcPr>
          <w:p w:rsidR="00766C67" w:rsidRPr="004905DA" w:rsidRDefault="00766C67" w:rsidP="00766C67">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15.</w:t>
            </w:r>
          </w:p>
        </w:tc>
        <w:tc>
          <w:tcPr>
            <w:tcW w:w="747" w:type="pct"/>
          </w:tcPr>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Klawiatura/mysz</w:t>
            </w:r>
          </w:p>
        </w:tc>
        <w:tc>
          <w:tcPr>
            <w:tcW w:w="2720" w:type="pct"/>
          </w:tcPr>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Klawiatura przewodowa w układzie US</w:t>
            </w:r>
          </w:p>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Mysz przewodowa (</w:t>
            </w:r>
            <w:proofErr w:type="spellStart"/>
            <w:r w:rsidRPr="004905DA">
              <w:rPr>
                <w:rFonts w:ascii="Liberation Serif" w:eastAsia="Times New Roman" w:hAnsi="Liberation Serif" w:cs="Liberation Serif"/>
                <w:sz w:val="18"/>
                <w:szCs w:val="18"/>
              </w:rPr>
              <w:t>scroll</w:t>
            </w:r>
            <w:proofErr w:type="spellEnd"/>
            <w:r w:rsidRPr="004905DA">
              <w:rPr>
                <w:rFonts w:ascii="Liberation Serif" w:eastAsia="Times New Roman" w:hAnsi="Liberation Serif" w:cs="Liberation Serif"/>
                <w:sz w:val="18"/>
                <w:szCs w:val="18"/>
              </w:rPr>
              <w:t>)</w:t>
            </w:r>
          </w:p>
          <w:p w:rsidR="00766C67" w:rsidRPr="004905DA" w:rsidRDefault="00766C67" w:rsidP="00766C67">
            <w:pPr>
              <w:rPr>
                <w:rFonts w:ascii="Liberation Serif" w:eastAsia="Times New Roman" w:hAnsi="Liberation Serif" w:cs="Liberation Serif"/>
                <w:sz w:val="18"/>
                <w:szCs w:val="18"/>
              </w:rPr>
            </w:pPr>
          </w:p>
        </w:tc>
        <w:tc>
          <w:tcPr>
            <w:tcW w:w="1311" w:type="pct"/>
          </w:tcPr>
          <w:p w:rsidR="00766C67" w:rsidRPr="004905DA" w:rsidRDefault="00766C67" w:rsidP="00766C67">
            <w:pPr>
              <w:rPr>
                <w:rFonts w:ascii="Liberation Serif" w:eastAsia="Times New Roman" w:hAnsi="Liberation Serif" w:cs="Liberation Serif"/>
                <w:sz w:val="18"/>
                <w:szCs w:val="18"/>
              </w:rPr>
            </w:pPr>
          </w:p>
        </w:tc>
      </w:tr>
      <w:tr w:rsidR="00766C67" w:rsidRPr="004905DA" w:rsidTr="00032E17">
        <w:trPr>
          <w:trHeight w:val="284"/>
        </w:trPr>
        <w:tc>
          <w:tcPr>
            <w:tcW w:w="222" w:type="pct"/>
          </w:tcPr>
          <w:p w:rsidR="00766C67" w:rsidRPr="004905DA" w:rsidRDefault="00766C67" w:rsidP="00766C67">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16.</w:t>
            </w:r>
          </w:p>
        </w:tc>
        <w:tc>
          <w:tcPr>
            <w:tcW w:w="747" w:type="pct"/>
          </w:tcPr>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System operacyjny</w:t>
            </w:r>
          </w:p>
        </w:tc>
        <w:tc>
          <w:tcPr>
            <w:tcW w:w="2720" w:type="pct"/>
          </w:tcPr>
          <w:p w:rsidR="00766C67" w:rsidRPr="004905DA" w:rsidRDefault="00766C67" w:rsidP="00766C67">
            <w:p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System operacyjny klasy PC musi spełniać następujące wymagania poprzez wbudowane mechanizmy, bez użycia dodatkowych aplikacji:</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Dostępne dwa rodzaje graficznego interfejsu użytkownika:</w:t>
            </w:r>
          </w:p>
          <w:p w:rsidR="00766C67" w:rsidRPr="004905DA" w:rsidRDefault="00766C67" w:rsidP="00567B52">
            <w:pPr>
              <w:numPr>
                <w:ilvl w:val="0"/>
                <w:numId w:val="27"/>
              </w:num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Klasyczny, umożliwiający obsługę przy pomocy klawiatury i myszy,</w:t>
            </w:r>
          </w:p>
          <w:p w:rsidR="00766C67" w:rsidRPr="004905DA" w:rsidRDefault="00766C67" w:rsidP="00567B52">
            <w:pPr>
              <w:numPr>
                <w:ilvl w:val="0"/>
                <w:numId w:val="27"/>
              </w:num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Dotykowy umożliwiający sterowanie dotykiem na urządzeniach typu tablet lub monitorach dotykowych</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Funkcje związane z obsługą komputerów typu tablet, z wbudowanym modułem „uczenia się” pisma użytkownika – obsługa języka polskiego</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Interfejs użytkownika dostępny w wielu językach do wyboru – w tym polskim i angielskim</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tworzenia pulpitów wirtualnych, przenoszenia aplikacji pomiędzy pulpitami i przełączanie się pomiędzy pulpitami za pomocą skrótów klawiaturowych lub GUI.</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Wbudowane w system operacyjny minimum dwie przeglądarki Internetowe</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lastRenderedPageBreak/>
              <w:t>Zlokalizowane w języku polskim, co najmniej następujące elementy: menu, pomoc, komunikaty systemowe, menedżer plików.</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Graficzne środowisko instalacji i konfiguracji dostępne w języku polskim</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Wbudowany system pomocy w języku polskim.</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przystosowania stanowiska dla osób niepełnosprawnych (np. słabo widzących).</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dokonywania aktualizacji i poprawek systemu poprzez mechanizm zarządzany przez administratora systemu Zamawiającego.</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Możliwość dostarczania poprawek do systemu operacyjnego w modelu </w:t>
            </w:r>
            <w:proofErr w:type="spellStart"/>
            <w:r w:rsidRPr="004905DA">
              <w:rPr>
                <w:rFonts w:ascii="Liberation Serif" w:eastAsia="Times New Roman" w:hAnsi="Liberation Serif" w:cs="Liberation Serif"/>
                <w:sz w:val="18"/>
                <w:szCs w:val="18"/>
              </w:rPr>
              <w:t>peer</w:t>
            </w:r>
            <w:proofErr w:type="spellEnd"/>
            <w:r w:rsidRPr="004905DA">
              <w:rPr>
                <w:rFonts w:ascii="Liberation Serif" w:eastAsia="Times New Roman" w:hAnsi="Liberation Serif" w:cs="Liberation Serif"/>
                <w:sz w:val="18"/>
                <w:szCs w:val="18"/>
              </w:rPr>
              <w:t>-to-</w:t>
            </w:r>
            <w:proofErr w:type="spellStart"/>
            <w:r w:rsidRPr="004905DA">
              <w:rPr>
                <w:rFonts w:ascii="Liberation Serif" w:eastAsia="Times New Roman" w:hAnsi="Liberation Serif" w:cs="Liberation Serif"/>
                <w:sz w:val="18"/>
                <w:szCs w:val="18"/>
              </w:rPr>
              <w:t>peer</w:t>
            </w:r>
            <w:proofErr w:type="spellEnd"/>
            <w:r w:rsidRPr="004905DA">
              <w:rPr>
                <w:rFonts w:ascii="Liberation Serif" w:eastAsia="Times New Roman" w:hAnsi="Liberation Serif" w:cs="Liberation Serif"/>
                <w:sz w:val="18"/>
                <w:szCs w:val="18"/>
              </w:rPr>
              <w:t>.</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sterowania czasem dostarczania nowych wersji systemu operacyjnego, możliwość centralnego opóźniania dostarczania nowej wersji o minimum 4 miesiące.</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Zabezpieczony hasłem hierarchiczny dostęp do systemu, konta i profile użytkowników zarządzane zdalnie; praca systemu w trybie ochrony kont użytkowników.</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dołączenia systemu do usługi katalogowej on-</w:t>
            </w:r>
            <w:proofErr w:type="spellStart"/>
            <w:r w:rsidRPr="004905DA">
              <w:rPr>
                <w:rFonts w:ascii="Liberation Serif" w:eastAsia="Times New Roman" w:hAnsi="Liberation Serif" w:cs="Liberation Serif"/>
                <w:sz w:val="18"/>
                <w:szCs w:val="18"/>
              </w:rPr>
              <w:t>premise</w:t>
            </w:r>
            <w:proofErr w:type="spellEnd"/>
            <w:r w:rsidRPr="004905DA">
              <w:rPr>
                <w:rFonts w:ascii="Liberation Serif" w:eastAsia="Times New Roman" w:hAnsi="Liberation Serif" w:cs="Liberation Serif"/>
                <w:sz w:val="18"/>
                <w:szCs w:val="18"/>
              </w:rPr>
              <w:t xml:space="preserve"> lub w chmurze.</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Umożliwienie zablokowania urządzenia w ramach danego konta tylko do uruchamiania wybranej aplikacji - tryb "kiosk".</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Zdalna pomoc i współdzielenie aplikacji – możliwość zdalnego przejęcia sesji zalogowanego użytkownika celem rozwiązania problemu z komputerem.</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Transakcyjny system plików pozwalający na stosowanie przydziałów (ang. </w:t>
            </w:r>
            <w:proofErr w:type="spellStart"/>
            <w:r w:rsidRPr="004905DA">
              <w:rPr>
                <w:rFonts w:ascii="Liberation Serif" w:eastAsia="Times New Roman" w:hAnsi="Liberation Serif" w:cs="Liberation Serif"/>
                <w:sz w:val="18"/>
                <w:szCs w:val="18"/>
              </w:rPr>
              <w:t>quota</w:t>
            </w:r>
            <w:proofErr w:type="spellEnd"/>
            <w:r w:rsidRPr="004905DA">
              <w:rPr>
                <w:rFonts w:ascii="Liberation Serif" w:eastAsia="Times New Roman" w:hAnsi="Liberation Serif" w:cs="Liberation Serif"/>
                <w:sz w:val="18"/>
                <w:szCs w:val="18"/>
              </w:rPr>
              <w:t>) na dysku dla użytkowników oraz zapewniający większą niezawodność i pozwalający tworzyć kopie zapasowe.</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Oprogramowanie dla tworzenia kopii zapasowych (Backup); automatyczne wykonywanie kopii plików z możliwością automatycznego przywrócenia wersji wcześniejszej.</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przywracania obrazu plików systemowych do uprzednio zapisanej postaci.</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przywracania systemu operacyjnego do stanu początkowego z pozostawieniem plików użytkownika.</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blokowania lub dopuszczania dowolnych urządzeń peryferyjnych za pomocą polityk grupowych (np. przy użyciu numerów identyfikacyjnych sprzętu)."</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Wbudowany mechanizm wirtualizacji typu </w:t>
            </w:r>
            <w:proofErr w:type="spellStart"/>
            <w:r w:rsidRPr="004905DA">
              <w:rPr>
                <w:rFonts w:ascii="Liberation Serif" w:eastAsia="Times New Roman" w:hAnsi="Liberation Serif" w:cs="Liberation Serif"/>
                <w:sz w:val="18"/>
                <w:szCs w:val="18"/>
              </w:rPr>
              <w:t>hypervisor</w:t>
            </w:r>
            <w:proofErr w:type="spellEnd"/>
            <w:r w:rsidRPr="004905DA">
              <w:rPr>
                <w:rFonts w:ascii="Liberation Serif" w:eastAsia="Times New Roman" w:hAnsi="Liberation Serif" w:cs="Liberation Serif"/>
                <w:sz w:val="18"/>
                <w:szCs w:val="18"/>
              </w:rPr>
              <w:t>."</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Wbudowana możliwość zdalnego dostępu do systemu i pracy zdalnej z wykorzystaniem pełnego interfejsu graficznego.</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Dostępność bezpłatnych biuletynów bezpieczeństwa związanych z działaniem systemu operacyjnego.</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Wbudowana zapora internetowa (firewall) dla ochrony połączeń internetowych, zintegrowana z systemem konsola do zarządzania ustawieniami zapory i regułami IP v4 i v6.</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zdefiniowania zarządzanych aplikacji w taki sposób aby automatycznie szyfrowały pliki na poziomie systemu plików. Blokowanie bezpośredniego kopiowania treści między aplikacjami zarządzanymi a niezarządzanymi.</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Wbudowany system uwierzytelnienia dwuskładnikowego oparty o certyfikat lub klucz prywatny oraz PIN lub </w:t>
            </w:r>
            <w:r w:rsidRPr="004905DA">
              <w:rPr>
                <w:rFonts w:ascii="Liberation Serif" w:eastAsia="Times New Roman" w:hAnsi="Liberation Serif" w:cs="Liberation Serif"/>
                <w:sz w:val="18"/>
                <w:szCs w:val="18"/>
              </w:rPr>
              <w:lastRenderedPageBreak/>
              <w:t>uwierzytelnienie biometryczne.</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Wbudowane mechanizmy ochrony antywirusowej i przeciw złośliwemu oprogramowaniu z zapewnionymi bezpłatnymi aktualizacjami.</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Wbudowany system szyfrowania dysku twardego ze wsparciem modułu TPM</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tworzenia i przechowywania kopii zapasowych kluczy odzyskiwania do szyfrowania dysku w usługach katalogowych.</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tworzenia wirtualnych kart inteligentnych.</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Wsparcie dla </w:t>
            </w:r>
            <w:proofErr w:type="spellStart"/>
            <w:r w:rsidRPr="004905DA">
              <w:rPr>
                <w:rFonts w:ascii="Liberation Serif" w:eastAsia="Times New Roman" w:hAnsi="Liberation Serif" w:cs="Liberation Serif"/>
                <w:sz w:val="18"/>
                <w:szCs w:val="18"/>
              </w:rPr>
              <w:t>firmware</w:t>
            </w:r>
            <w:proofErr w:type="spellEnd"/>
            <w:r w:rsidRPr="004905DA">
              <w:rPr>
                <w:rFonts w:ascii="Liberation Serif" w:eastAsia="Times New Roman" w:hAnsi="Liberation Serif" w:cs="Liberation Serif"/>
                <w:sz w:val="18"/>
                <w:szCs w:val="18"/>
              </w:rPr>
              <w:t xml:space="preserve"> UEFI i funkcji bezpiecznego rozruchu (</w:t>
            </w:r>
            <w:proofErr w:type="spellStart"/>
            <w:r w:rsidRPr="004905DA">
              <w:rPr>
                <w:rFonts w:ascii="Liberation Serif" w:eastAsia="Times New Roman" w:hAnsi="Liberation Serif" w:cs="Liberation Serif"/>
                <w:sz w:val="18"/>
                <w:szCs w:val="18"/>
              </w:rPr>
              <w:t>SecureBoot</w:t>
            </w:r>
            <w:proofErr w:type="spellEnd"/>
            <w:r w:rsidRPr="004905DA">
              <w:rPr>
                <w:rFonts w:ascii="Liberation Serif" w:eastAsia="Times New Roman" w:hAnsi="Liberation Serif" w:cs="Liberation Serif"/>
                <w:sz w:val="18"/>
                <w:szCs w:val="18"/>
              </w:rPr>
              <w:t>)</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Wbudowany w system, wykorzystywany automatycznie przez wbudowane przeglądarki filtr </w:t>
            </w:r>
            <w:proofErr w:type="spellStart"/>
            <w:r w:rsidRPr="004905DA">
              <w:rPr>
                <w:rFonts w:ascii="Liberation Serif" w:eastAsia="Times New Roman" w:hAnsi="Liberation Serif" w:cs="Liberation Serif"/>
                <w:sz w:val="18"/>
                <w:szCs w:val="18"/>
              </w:rPr>
              <w:t>reputacyjny</w:t>
            </w:r>
            <w:proofErr w:type="spellEnd"/>
            <w:r w:rsidRPr="004905DA">
              <w:rPr>
                <w:rFonts w:ascii="Liberation Serif" w:eastAsia="Times New Roman" w:hAnsi="Liberation Serif" w:cs="Liberation Serif"/>
                <w:sz w:val="18"/>
                <w:szCs w:val="18"/>
              </w:rPr>
              <w:t xml:space="preserve"> URL.</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Wsparcie dla IPSEC oparte na politykach – wdrażanie IPSEC oparte na zestawach reguł definiujących ustawienia zarządzanych w sposób centralny.</w:t>
            </w:r>
          </w:p>
          <w:p w:rsidR="00766C67" w:rsidRPr="004905DA" w:rsidRDefault="00766C67" w:rsidP="00567B52">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Mechanizmy logowania w oparciu o:</w:t>
            </w:r>
          </w:p>
          <w:p w:rsidR="00766C67" w:rsidRPr="004905DA" w:rsidRDefault="00766C67" w:rsidP="00567B52">
            <w:pPr>
              <w:numPr>
                <w:ilvl w:val="0"/>
                <w:numId w:val="28"/>
              </w:num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Login i hasło,</w:t>
            </w:r>
          </w:p>
          <w:p w:rsidR="00766C67" w:rsidRPr="004905DA" w:rsidRDefault="00766C67" w:rsidP="00567B52">
            <w:pPr>
              <w:numPr>
                <w:ilvl w:val="0"/>
                <w:numId w:val="28"/>
              </w:num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Karty inteligentne i certyfikaty (</w:t>
            </w:r>
            <w:proofErr w:type="spellStart"/>
            <w:r w:rsidRPr="004905DA">
              <w:rPr>
                <w:rFonts w:ascii="Liberation Serif" w:eastAsia="Times New Roman" w:hAnsi="Liberation Serif" w:cs="Liberation Serif"/>
                <w:sz w:val="18"/>
                <w:szCs w:val="18"/>
              </w:rPr>
              <w:t>smartcard</w:t>
            </w:r>
            <w:proofErr w:type="spellEnd"/>
            <w:r w:rsidRPr="004905DA">
              <w:rPr>
                <w:rFonts w:ascii="Liberation Serif" w:eastAsia="Times New Roman" w:hAnsi="Liberation Serif" w:cs="Liberation Serif"/>
                <w:sz w:val="18"/>
                <w:szCs w:val="18"/>
              </w:rPr>
              <w:t>),</w:t>
            </w:r>
          </w:p>
          <w:p w:rsidR="00766C67" w:rsidRPr="004905DA" w:rsidRDefault="00766C67" w:rsidP="00567B52">
            <w:pPr>
              <w:numPr>
                <w:ilvl w:val="0"/>
                <w:numId w:val="28"/>
              </w:num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Wirtualne karty inteligentne i certyfikaty (logowanie w oparciu o certyfikat chroniony poprzez moduł TPM),</w:t>
            </w:r>
          </w:p>
          <w:p w:rsidR="00766C67" w:rsidRPr="004905DA" w:rsidRDefault="00766C67" w:rsidP="00567B52">
            <w:pPr>
              <w:numPr>
                <w:ilvl w:val="0"/>
                <w:numId w:val="28"/>
              </w:num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Certyfikat/Klucz i PIN</w:t>
            </w:r>
          </w:p>
          <w:p w:rsidR="00766C67" w:rsidRPr="004905DA" w:rsidRDefault="00766C67" w:rsidP="00567B52">
            <w:pPr>
              <w:numPr>
                <w:ilvl w:val="0"/>
                <w:numId w:val="28"/>
              </w:num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Certyfikat/Klucz i uwierzytelnienie biometryczne</w:t>
            </w:r>
          </w:p>
          <w:p w:rsidR="00766C67" w:rsidRPr="004905DA" w:rsidRDefault="00766C67" w:rsidP="00567B52">
            <w:pPr>
              <w:numPr>
                <w:ilvl w:val="0"/>
                <w:numId w:val="26"/>
              </w:numPr>
              <w:ind w:left="450" w:hanging="425"/>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Wsparcie dla uwierzytelniania na bazie </w:t>
            </w:r>
            <w:proofErr w:type="spellStart"/>
            <w:r w:rsidRPr="004905DA">
              <w:rPr>
                <w:rFonts w:ascii="Liberation Serif" w:eastAsia="Times New Roman" w:hAnsi="Liberation Serif" w:cs="Liberation Serif"/>
                <w:sz w:val="18"/>
                <w:szCs w:val="18"/>
              </w:rPr>
              <w:t>Kerberos</w:t>
            </w:r>
            <w:proofErr w:type="spellEnd"/>
            <w:r w:rsidRPr="004905DA">
              <w:rPr>
                <w:rFonts w:ascii="Liberation Serif" w:eastAsia="Times New Roman" w:hAnsi="Liberation Serif" w:cs="Liberation Serif"/>
                <w:sz w:val="18"/>
                <w:szCs w:val="18"/>
              </w:rPr>
              <w:t xml:space="preserve"> v. 5</w:t>
            </w:r>
          </w:p>
          <w:p w:rsidR="00766C67" w:rsidRPr="004905DA" w:rsidRDefault="00766C67" w:rsidP="00567B52">
            <w:pPr>
              <w:numPr>
                <w:ilvl w:val="0"/>
                <w:numId w:val="26"/>
              </w:numPr>
              <w:ind w:left="450" w:hanging="425"/>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Wbudowany agent do zbierania danych na temat zagrożeń na stacji roboczej.</w:t>
            </w:r>
          </w:p>
          <w:p w:rsidR="00766C67" w:rsidRPr="004905DA" w:rsidRDefault="00766C67" w:rsidP="00567B52">
            <w:pPr>
              <w:numPr>
                <w:ilvl w:val="0"/>
                <w:numId w:val="26"/>
              </w:numPr>
              <w:ind w:left="450" w:hanging="425"/>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Wsparcie .NET Framework 2.x, 3.x i 4.x – możliwość uruchomienia aplikacji działających we wskazanych środowiskach</w:t>
            </w:r>
          </w:p>
          <w:p w:rsidR="00766C67" w:rsidRPr="004905DA" w:rsidRDefault="00766C67" w:rsidP="00567B52">
            <w:pPr>
              <w:numPr>
                <w:ilvl w:val="0"/>
                <w:numId w:val="26"/>
              </w:numPr>
              <w:ind w:left="450" w:hanging="425"/>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Wsparcie dla </w:t>
            </w:r>
            <w:proofErr w:type="spellStart"/>
            <w:r w:rsidRPr="004905DA">
              <w:rPr>
                <w:rFonts w:ascii="Liberation Serif" w:eastAsia="Times New Roman" w:hAnsi="Liberation Serif" w:cs="Liberation Serif"/>
                <w:sz w:val="18"/>
                <w:szCs w:val="18"/>
              </w:rPr>
              <w:t>VBScript</w:t>
            </w:r>
            <w:proofErr w:type="spellEnd"/>
            <w:r w:rsidRPr="004905DA">
              <w:rPr>
                <w:rFonts w:ascii="Liberation Serif" w:eastAsia="Times New Roman" w:hAnsi="Liberation Serif" w:cs="Liberation Serif"/>
                <w:sz w:val="18"/>
                <w:szCs w:val="18"/>
              </w:rPr>
              <w:t xml:space="preserve"> – możliwość uruchamiania interpretera poleceń</w:t>
            </w:r>
          </w:p>
          <w:p w:rsidR="00766C67" w:rsidRDefault="00766C67" w:rsidP="00567B52">
            <w:pPr>
              <w:numPr>
                <w:ilvl w:val="0"/>
                <w:numId w:val="26"/>
              </w:numPr>
              <w:ind w:left="450" w:hanging="425"/>
              <w:contextualSpacing/>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Wsparcie dla PowerShell 5.x – możliwość uruchamiania interpretera poleceń </w:t>
            </w:r>
          </w:p>
          <w:p w:rsidR="000461AE" w:rsidRDefault="000461AE" w:rsidP="000461AE">
            <w:pPr>
              <w:ind w:left="450"/>
              <w:contextualSpacing/>
              <w:jc w:val="both"/>
              <w:rPr>
                <w:rFonts w:ascii="Liberation Serif" w:eastAsia="Times New Roman" w:hAnsi="Liberation Serif" w:cs="Liberation Serif"/>
                <w:sz w:val="18"/>
                <w:szCs w:val="18"/>
              </w:rPr>
            </w:pPr>
          </w:p>
          <w:p w:rsidR="000461AE" w:rsidRPr="004905DA" w:rsidRDefault="000461AE" w:rsidP="000461AE">
            <w:pPr>
              <w:rPr>
                <w:rFonts w:ascii="Liberation Serif" w:eastAsia="Times New Roman" w:hAnsi="Liberation Serif" w:cs="Liberation Serif"/>
                <w:bCs/>
                <w:sz w:val="18"/>
                <w:szCs w:val="18"/>
              </w:rPr>
            </w:pPr>
          </w:p>
          <w:p w:rsidR="000461AE" w:rsidRPr="004905DA" w:rsidRDefault="000461AE" w:rsidP="000461AE">
            <w:pPr>
              <w:ind w:left="450"/>
              <w:contextualSpacing/>
              <w:jc w:val="both"/>
              <w:rPr>
                <w:rFonts w:ascii="Liberation Serif" w:eastAsia="Times New Roman" w:hAnsi="Liberation Serif" w:cs="Liberation Serif"/>
                <w:sz w:val="18"/>
                <w:szCs w:val="18"/>
              </w:rPr>
            </w:pPr>
            <w:r w:rsidRPr="004905DA">
              <w:rPr>
                <w:rFonts w:ascii="Liberation Serif" w:eastAsia="Times New Roman" w:hAnsi="Liberation Serif" w:cs="Liberation Serif"/>
                <w:bCs/>
                <w:sz w:val="18"/>
                <w:szCs w:val="18"/>
              </w:rPr>
              <w:t xml:space="preserve">Nie dopuszcza się zaoferowania systemu operacyjnego typu </w:t>
            </w:r>
            <w:proofErr w:type="spellStart"/>
            <w:r w:rsidRPr="004905DA">
              <w:rPr>
                <w:rFonts w:ascii="Liberation Serif" w:eastAsia="Times New Roman" w:hAnsi="Liberation Serif" w:cs="Liberation Serif"/>
                <w:bCs/>
                <w:sz w:val="18"/>
                <w:szCs w:val="18"/>
              </w:rPr>
              <w:t>refurbished</w:t>
            </w:r>
            <w:proofErr w:type="spellEnd"/>
          </w:p>
        </w:tc>
        <w:tc>
          <w:tcPr>
            <w:tcW w:w="1311" w:type="pct"/>
          </w:tcPr>
          <w:p w:rsidR="00766C67" w:rsidRPr="004905DA" w:rsidRDefault="00766C67" w:rsidP="00766C67">
            <w:pPr>
              <w:spacing w:line="360" w:lineRule="auto"/>
              <w:jc w:val="both"/>
              <w:rPr>
                <w:rFonts w:ascii="Liberation Serif" w:eastAsia="Times New Roman" w:hAnsi="Liberation Serif" w:cs="Liberation Serif"/>
                <w:sz w:val="18"/>
                <w:szCs w:val="18"/>
              </w:rPr>
            </w:pPr>
          </w:p>
        </w:tc>
      </w:tr>
      <w:tr w:rsidR="00766C67" w:rsidRPr="004905DA" w:rsidTr="00032E17">
        <w:trPr>
          <w:trHeight w:val="284"/>
        </w:trPr>
        <w:tc>
          <w:tcPr>
            <w:tcW w:w="222" w:type="pct"/>
            <w:tcBorders>
              <w:top w:val="single" w:sz="4" w:space="0" w:color="auto"/>
              <w:left w:val="single" w:sz="4" w:space="0" w:color="auto"/>
              <w:bottom w:val="single" w:sz="4" w:space="0" w:color="auto"/>
              <w:right w:val="single" w:sz="4" w:space="0" w:color="auto"/>
            </w:tcBorders>
          </w:tcPr>
          <w:p w:rsidR="00766C67" w:rsidRPr="004905DA" w:rsidRDefault="00766C67" w:rsidP="00766C67">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lastRenderedPageBreak/>
              <w:t>17.</w:t>
            </w:r>
          </w:p>
        </w:tc>
        <w:tc>
          <w:tcPr>
            <w:tcW w:w="747" w:type="pct"/>
            <w:tcBorders>
              <w:top w:val="single" w:sz="4" w:space="0" w:color="auto"/>
              <w:left w:val="single" w:sz="4" w:space="0" w:color="auto"/>
              <w:bottom w:val="single" w:sz="4" w:space="0" w:color="auto"/>
              <w:right w:val="single" w:sz="4" w:space="0" w:color="auto"/>
            </w:tcBorders>
          </w:tcPr>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BIOS  </w:t>
            </w:r>
          </w:p>
        </w:tc>
        <w:tc>
          <w:tcPr>
            <w:tcW w:w="2720" w:type="pct"/>
            <w:tcBorders>
              <w:top w:val="single" w:sz="4" w:space="0" w:color="auto"/>
              <w:left w:val="single" w:sz="4" w:space="0" w:color="auto"/>
              <w:bottom w:val="single" w:sz="4" w:space="0" w:color="auto"/>
              <w:right w:val="single" w:sz="4" w:space="0" w:color="auto"/>
            </w:tcBorders>
          </w:tcPr>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BIOS zgodny ze specyfikacją UEFI </w:t>
            </w:r>
            <w:r w:rsidRPr="004905DA">
              <w:rPr>
                <w:rFonts w:ascii="Liberation Serif" w:eastAsia="Times New Roman" w:hAnsi="Liberation Serif" w:cs="Liberation Serif"/>
                <w:sz w:val="18"/>
                <w:szCs w:val="18"/>
              </w:rPr>
              <w:br/>
            </w:r>
          </w:p>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Możliwość, bez uruchamiania systemu operacyjnego z dysku twardego komputera lub innych podłączonych do niego urządzeń zewnętrznych informacji o: </w:t>
            </w:r>
          </w:p>
          <w:p w:rsidR="00766C67" w:rsidRPr="004905DA" w:rsidRDefault="00766C67" w:rsidP="00567B52">
            <w:pPr>
              <w:numPr>
                <w:ilvl w:val="0"/>
                <w:numId w:val="38"/>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modelu komputera, PN</w:t>
            </w:r>
          </w:p>
          <w:p w:rsidR="00766C67" w:rsidRPr="004905DA" w:rsidRDefault="00766C67" w:rsidP="00567B52">
            <w:pPr>
              <w:numPr>
                <w:ilvl w:val="0"/>
                <w:numId w:val="38"/>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numerze seryjnym,</w:t>
            </w:r>
          </w:p>
          <w:p w:rsidR="00766C67" w:rsidRPr="004905DA" w:rsidRDefault="00766C67" w:rsidP="00567B52">
            <w:pPr>
              <w:numPr>
                <w:ilvl w:val="0"/>
                <w:numId w:val="38"/>
              </w:numPr>
              <w:ind w:left="308" w:hanging="283"/>
              <w:rPr>
                <w:rFonts w:ascii="Liberation Serif" w:eastAsia="Times New Roman" w:hAnsi="Liberation Serif" w:cs="Liberation Serif"/>
                <w:sz w:val="18"/>
                <w:szCs w:val="18"/>
              </w:rPr>
            </w:pPr>
            <w:proofErr w:type="spellStart"/>
            <w:r w:rsidRPr="004905DA">
              <w:rPr>
                <w:rFonts w:ascii="Liberation Serif" w:eastAsia="Times New Roman" w:hAnsi="Liberation Serif" w:cs="Liberation Serif"/>
                <w:sz w:val="18"/>
                <w:szCs w:val="18"/>
              </w:rPr>
              <w:t>AssetTag</w:t>
            </w:r>
            <w:proofErr w:type="spellEnd"/>
            <w:r w:rsidRPr="004905DA">
              <w:rPr>
                <w:rFonts w:ascii="Liberation Serif" w:eastAsia="Times New Roman" w:hAnsi="Liberation Serif" w:cs="Liberation Serif"/>
                <w:sz w:val="18"/>
                <w:szCs w:val="18"/>
              </w:rPr>
              <w:t>,</w:t>
            </w:r>
          </w:p>
          <w:p w:rsidR="00766C67" w:rsidRPr="004905DA" w:rsidRDefault="00766C67" w:rsidP="00567B52">
            <w:pPr>
              <w:numPr>
                <w:ilvl w:val="0"/>
                <w:numId w:val="38"/>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MAC Adres karty sieciowej,</w:t>
            </w:r>
          </w:p>
          <w:p w:rsidR="00766C67" w:rsidRPr="004905DA" w:rsidRDefault="00766C67" w:rsidP="00567B52">
            <w:pPr>
              <w:numPr>
                <w:ilvl w:val="0"/>
                <w:numId w:val="38"/>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wersja Biosu wraz z datą produkcji,</w:t>
            </w:r>
          </w:p>
          <w:p w:rsidR="00766C67" w:rsidRPr="004905DA" w:rsidRDefault="00766C67" w:rsidP="00567B52">
            <w:pPr>
              <w:numPr>
                <w:ilvl w:val="0"/>
                <w:numId w:val="38"/>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zainstalowanym procesorze, jego taktowaniu i ilości rdzeni</w:t>
            </w:r>
          </w:p>
          <w:p w:rsidR="00766C67" w:rsidRPr="004905DA" w:rsidRDefault="00766C67" w:rsidP="00567B52">
            <w:pPr>
              <w:numPr>
                <w:ilvl w:val="0"/>
                <w:numId w:val="38"/>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ilości pamięci RAM wraz z taktowaniem,</w:t>
            </w:r>
          </w:p>
          <w:p w:rsidR="00766C67" w:rsidRPr="004905DA" w:rsidRDefault="00766C67" w:rsidP="00567B52">
            <w:pPr>
              <w:numPr>
                <w:ilvl w:val="0"/>
                <w:numId w:val="38"/>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stanie pracy wentylatora na procesorze </w:t>
            </w:r>
          </w:p>
          <w:p w:rsidR="00766C67" w:rsidRPr="004905DA" w:rsidRDefault="00766C67" w:rsidP="00567B52">
            <w:pPr>
              <w:numPr>
                <w:ilvl w:val="0"/>
                <w:numId w:val="38"/>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napędach lub dyskach podłączonych do portów SATA oraz M.2 (model dysku i napędu optycznego)</w:t>
            </w:r>
          </w:p>
          <w:p w:rsidR="00766C67" w:rsidRPr="004905DA" w:rsidRDefault="00766C67" w:rsidP="00766C67">
            <w:pPr>
              <w:rPr>
                <w:rFonts w:ascii="Liberation Serif" w:eastAsia="Times New Roman" w:hAnsi="Liberation Serif" w:cs="Liberation Serif"/>
                <w:sz w:val="18"/>
                <w:szCs w:val="18"/>
              </w:rPr>
            </w:pPr>
          </w:p>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z poziomu Bios:</w:t>
            </w:r>
          </w:p>
          <w:p w:rsidR="00766C67" w:rsidRPr="004905DA" w:rsidRDefault="00766C67" w:rsidP="00567B52">
            <w:pPr>
              <w:numPr>
                <w:ilvl w:val="0"/>
                <w:numId w:val="39"/>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wyłączania/włączania portów USB zarówno z przodu jak i z tyłu obudowy</w:t>
            </w:r>
          </w:p>
          <w:p w:rsidR="00766C67" w:rsidRPr="004905DA" w:rsidRDefault="00766C67" w:rsidP="00567B52">
            <w:pPr>
              <w:numPr>
                <w:ilvl w:val="0"/>
                <w:numId w:val="39"/>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wyłączenia selektywnego (pojedynczego) portów SATA,</w:t>
            </w:r>
          </w:p>
          <w:p w:rsidR="00766C67" w:rsidRPr="004905DA" w:rsidRDefault="00766C67" w:rsidP="00567B52">
            <w:pPr>
              <w:numPr>
                <w:ilvl w:val="0"/>
                <w:numId w:val="39"/>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wyłączenia karty sieciowej, karty audio, portu szeregowego,</w:t>
            </w:r>
          </w:p>
          <w:p w:rsidR="00766C67" w:rsidRPr="004905DA" w:rsidRDefault="00766C67" w:rsidP="00567B52">
            <w:pPr>
              <w:numPr>
                <w:ilvl w:val="0"/>
                <w:numId w:val="39"/>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ustawienia portów USB w jednym z dwóch trybów:</w:t>
            </w:r>
          </w:p>
          <w:p w:rsidR="00766C67" w:rsidRPr="004905DA" w:rsidRDefault="00766C67" w:rsidP="00567B52">
            <w:pPr>
              <w:numPr>
                <w:ilvl w:val="0"/>
                <w:numId w:val="20"/>
              </w:num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użytkownik może kopiować dane z urządzenia pamięci masowej podłączonego do pamięci USB na komputer ale nie może kopiować danych z komputera na urządzenia </w:t>
            </w:r>
            <w:r w:rsidRPr="004905DA">
              <w:rPr>
                <w:rFonts w:ascii="Liberation Serif" w:eastAsia="Times New Roman" w:hAnsi="Liberation Serif" w:cs="Liberation Serif"/>
                <w:sz w:val="18"/>
                <w:szCs w:val="18"/>
              </w:rPr>
              <w:lastRenderedPageBreak/>
              <w:t>pamięci masowej podłączone do portu USB</w:t>
            </w:r>
          </w:p>
          <w:p w:rsidR="00766C67" w:rsidRPr="004905DA" w:rsidRDefault="00766C67" w:rsidP="00567B52">
            <w:pPr>
              <w:numPr>
                <w:ilvl w:val="0"/>
                <w:numId w:val="20"/>
              </w:num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użytkownik nie może kopiować danych z urządzenia pamięci masowej podłączonego do portu USB na komputer oraz nie może kopiować danych z komputera na urządzenia pamięci masowej </w:t>
            </w:r>
          </w:p>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5) ustawienia hasła: administratora, Power-On, HDD,</w:t>
            </w:r>
          </w:p>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6) blokady aktualizacji BIOS bez podania hasła administratora</w:t>
            </w:r>
          </w:p>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7) załadowania optymalnych ustawień Bios</w:t>
            </w:r>
          </w:p>
          <w:p w:rsidR="00766C67" w:rsidRPr="004905DA" w:rsidRDefault="00766C67" w:rsidP="00766C67">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8) obsługa Bios za pomocą klawiatury i myszy </w:t>
            </w:r>
          </w:p>
        </w:tc>
        <w:tc>
          <w:tcPr>
            <w:tcW w:w="1311" w:type="pct"/>
            <w:tcBorders>
              <w:top w:val="single" w:sz="4" w:space="0" w:color="auto"/>
              <w:left w:val="single" w:sz="4" w:space="0" w:color="auto"/>
              <w:bottom w:val="single" w:sz="4" w:space="0" w:color="auto"/>
              <w:right w:val="single" w:sz="4" w:space="0" w:color="auto"/>
            </w:tcBorders>
          </w:tcPr>
          <w:p w:rsidR="00766C67" w:rsidRPr="004905DA" w:rsidRDefault="00766C67" w:rsidP="00766C67">
            <w:pPr>
              <w:rPr>
                <w:rFonts w:ascii="Liberation Serif" w:eastAsia="Times New Roman" w:hAnsi="Liberation Serif" w:cs="Liberation Serif"/>
                <w:sz w:val="18"/>
                <w:szCs w:val="18"/>
              </w:rPr>
            </w:pPr>
          </w:p>
        </w:tc>
      </w:tr>
      <w:tr w:rsidR="005622F2" w:rsidRPr="004905DA" w:rsidTr="00032E17">
        <w:trPr>
          <w:trHeight w:val="284"/>
        </w:trPr>
        <w:tc>
          <w:tcPr>
            <w:tcW w:w="222" w:type="pct"/>
            <w:tcBorders>
              <w:top w:val="single" w:sz="4" w:space="0" w:color="auto"/>
              <w:left w:val="single" w:sz="4" w:space="0" w:color="auto"/>
              <w:bottom w:val="single" w:sz="4" w:space="0" w:color="auto"/>
              <w:right w:val="single" w:sz="4" w:space="0" w:color="auto"/>
            </w:tcBorders>
          </w:tcPr>
          <w:p w:rsidR="005622F2" w:rsidRPr="004905DA" w:rsidRDefault="00E97D51" w:rsidP="008E0DED">
            <w:pPr>
              <w:rPr>
                <w:rFonts w:ascii="Liberation Serif" w:eastAsia="Times New Roman" w:hAnsi="Liberation Serif" w:cs="Liberation Serif"/>
                <w:bCs/>
                <w:sz w:val="18"/>
                <w:szCs w:val="18"/>
              </w:rPr>
            </w:pPr>
            <w:r>
              <w:rPr>
                <w:rFonts w:ascii="Liberation Serif" w:eastAsia="Times New Roman" w:hAnsi="Liberation Serif" w:cs="Liberation Serif"/>
                <w:bCs/>
                <w:sz w:val="18"/>
                <w:szCs w:val="18"/>
              </w:rPr>
              <w:lastRenderedPageBreak/>
              <w:t>18</w:t>
            </w:r>
            <w:r w:rsidR="005622F2" w:rsidRPr="004905DA">
              <w:rPr>
                <w:rFonts w:ascii="Liberation Serif" w:eastAsia="Times New Roman" w:hAnsi="Liberation Serif" w:cs="Liberation Serif"/>
                <w:bCs/>
                <w:sz w:val="18"/>
                <w:szCs w:val="18"/>
              </w:rPr>
              <w:t>.</w:t>
            </w:r>
          </w:p>
        </w:tc>
        <w:tc>
          <w:tcPr>
            <w:tcW w:w="747" w:type="pct"/>
            <w:tcBorders>
              <w:top w:val="single" w:sz="4" w:space="0" w:color="auto"/>
              <w:left w:val="single" w:sz="4" w:space="0" w:color="auto"/>
              <w:bottom w:val="single" w:sz="4" w:space="0" w:color="auto"/>
              <w:right w:val="single" w:sz="4" w:space="0" w:color="auto"/>
            </w:tcBorders>
          </w:tcPr>
          <w:p w:rsidR="005622F2" w:rsidRPr="004905DA" w:rsidRDefault="005622F2" w:rsidP="00766C67">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Gwarancja</w:t>
            </w:r>
          </w:p>
        </w:tc>
        <w:tc>
          <w:tcPr>
            <w:tcW w:w="2720" w:type="pct"/>
            <w:tcBorders>
              <w:top w:val="single" w:sz="4" w:space="0" w:color="auto"/>
              <w:left w:val="single" w:sz="4" w:space="0" w:color="auto"/>
              <w:bottom w:val="single" w:sz="4" w:space="0" w:color="auto"/>
              <w:right w:val="single" w:sz="4" w:space="0" w:color="auto"/>
            </w:tcBorders>
          </w:tcPr>
          <w:p w:rsidR="005622F2" w:rsidRPr="004905DA" w:rsidRDefault="005622F2" w:rsidP="00B2268F">
            <w:pPr>
              <w:rPr>
                <w:rFonts w:ascii="Liberation Serif" w:eastAsia="Times New Roman" w:hAnsi="Liberation Serif" w:cs="Liberation Serif"/>
                <w:sz w:val="18"/>
                <w:szCs w:val="18"/>
              </w:rPr>
            </w:pPr>
            <w:r>
              <w:rPr>
                <w:rFonts w:ascii="Liberation Serif" w:eastAsia="Times New Roman" w:hAnsi="Liberation Serif" w:cs="Liberation Serif"/>
                <w:sz w:val="18"/>
                <w:szCs w:val="18"/>
              </w:rPr>
              <w:t>Minimum 24 miesiące</w:t>
            </w:r>
            <w:r w:rsidRPr="00032E17">
              <w:rPr>
                <w:rFonts w:ascii="Liberation Serif" w:eastAsia="Times New Roman" w:hAnsi="Liberation Serif" w:cs="Liberation Serif"/>
                <w:sz w:val="18"/>
                <w:szCs w:val="18"/>
              </w:rPr>
              <w:t xml:space="preserve"> </w:t>
            </w:r>
          </w:p>
        </w:tc>
        <w:tc>
          <w:tcPr>
            <w:tcW w:w="1311" w:type="pct"/>
            <w:tcBorders>
              <w:top w:val="single" w:sz="4" w:space="0" w:color="auto"/>
              <w:left w:val="single" w:sz="4" w:space="0" w:color="auto"/>
              <w:bottom w:val="single" w:sz="4" w:space="0" w:color="auto"/>
              <w:right w:val="single" w:sz="4" w:space="0" w:color="auto"/>
            </w:tcBorders>
          </w:tcPr>
          <w:p w:rsidR="005622F2" w:rsidRPr="004905DA" w:rsidRDefault="005622F2" w:rsidP="00766C67">
            <w:pPr>
              <w:rPr>
                <w:rFonts w:ascii="Liberation Serif" w:eastAsia="Times New Roman" w:hAnsi="Liberation Serif" w:cs="Liberation Serif"/>
                <w:bCs/>
                <w:color w:val="FF0000"/>
                <w:sz w:val="18"/>
                <w:szCs w:val="18"/>
              </w:rPr>
            </w:pPr>
          </w:p>
        </w:tc>
      </w:tr>
    </w:tbl>
    <w:p w:rsidR="00766C67" w:rsidRPr="004905DA" w:rsidRDefault="00766C67" w:rsidP="00766C67">
      <w:pPr>
        <w:spacing w:before="120" w:after="120"/>
        <w:ind w:firstLine="708"/>
        <w:jc w:val="both"/>
        <w:rPr>
          <w:rFonts w:ascii="Liberation Serif" w:eastAsia="Times New Roman" w:hAnsi="Liberation Serif" w:cs="Liberation Serif"/>
          <w:b/>
          <w:bCs/>
          <w:sz w:val="22"/>
          <w:szCs w:val="22"/>
        </w:rPr>
      </w:pPr>
    </w:p>
    <w:p w:rsidR="00766C67" w:rsidRPr="004905DA" w:rsidRDefault="00766C67" w:rsidP="00766C67">
      <w:pPr>
        <w:spacing w:before="120" w:after="120"/>
        <w:ind w:firstLine="708"/>
        <w:jc w:val="both"/>
        <w:rPr>
          <w:rFonts w:ascii="Liberation Serif" w:eastAsia="Times New Roman" w:hAnsi="Liberation Serif" w:cs="Liberation Serif"/>
          <w:b/>
          <w:bCs/>
          <w:sz w:val="22"/>
          <w:szCs w:val="22"/>
        </w:rPr>
      </w:pPr>
      <w:r w:rsidRPr="004905DA">
        <w:rPr>
          <w:rFonts w:ascii="Liberation Serif" w:eastAsia="Times New Roman" w:hAnsi="Liberation Serif" w:cs="Liberation Serif"/>
          <w:b/>
          <w:bCs/>
          <w:sz w:val="22"/>
          <w:szCs w:val="22"/>
        </w:rPr>
        <w:t>Parametry tabletu (opis)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6115"/>
        <w:gridCol w:w="2660"/>
      </w:tblGrid>
      <w:tr w:rsidR="00766C67" w:rsidRPr="004905DA" w:rsidTr="00766C67">
        <w:trPr>
          <w:trHeight w:val="277"/>
        </w:trPr>
        <w:tc>
          <w:tcPr>
            <w:tcW w:w="149" w:type="pct"/>
            <w:shd w:val="clear" w:color="auto" w:fill="auto"/>
            <w:vAlign w:val="center"/>
          </w:tcPr>
          <w:p w:rsidR="00766C67" w:rsidRPr="004905DA" w:rsidRDefault="00766C67" w:rsidP="00766C67">
            <w:pPr>
              <w:jc w:val="both"/>
              <w:rPr>
                <w:rFonts w:ascii="Liberation Serif" w:eastAsia="Times New Roman" w:hAnsi="Liberation Serif" w:cs="Liberation Serif"/>
                <w:b/>
                <w:lang w:eastAsia="en-US"/>
              </w:rPr>
            </w:pPr>
            <w:r w:rsidRPr="004905DA">
              <w:rPr>
                <w:rFonts w:ascii="Liberation Serif" w:eastAsia="Times New Roman" w:hAnsi="Liberation Serif" w:cs="Liberation Serif"/>
                <w:b/>
                <w:lang w:eastAsia="en-US"/>
              </w:rPr>
              <w:t>Lp.</w:t>
            </w:r>
          </w:p>
        </w:tc>
        <w:tc>
          <w:tcPr>
            <w:tcW w:w="3363" w:type="pct"/>
            <w:shd w:val="clear" w:color="auto" w:fill="auto"/>
            <w:vAlign w:val="center"/>
          </w:tcPr>
          <w:p w:rsidR="00766C67" w:rsidRPr="004905DA" w:rsidRDefault="00766C67" w:rsidP="00766C67">
            <w:pPr>
              <w:ind w:left="-71"/>
              <w:jc w:val="both"/>
              <w:rPr>
                <w:rFonts w:ascii="Liberation Serif" w:eastAsia="Times New Roman" w:hAnsi="Liberation Serif" w:cs="Liberation Serif"/>
                <w:b/>
              </w:rPr>
            </w:pPr>
            <w:r w:rsidRPr="004905DA">
              <w:rPr>
                <w:rFonts w:ascii="Liberation Serif" w:eastAsia="Times New Roman" w:hAnsi="Liberation Serif" w:cs="Liberation Serif"/>
                <w:b/>
              </w:rPr>
              <w:t>Wymagane minimalne parametry techniczne komputerów</w:t>
            </w:r>
          </w:p>
        </w:tc>
        <w:tc>
          <w:tcPr>
            <w:tcW w:w="1489" w:type="pct"/>
          </w:tcPr>
          <w:p w:rsidR="00766C67" w:rsidRPr="004905DA" w:rsidRDefault="00766C67" w:rsidP="00766C67">
            <w:pPr>
              <w:ind w:left="-71"/>
              <w:jc w:val="both"/>
              <w:rPr>
                <w:rFonts w:ascii="Liberation Serif" w:eastAsia="Times New Roman" w:hAnsi="Liberation Serif" w:cs="Liberation Serif"/>
                <w:b/>
              </w:rPr>
            </w:pPr>
            <w:r w:rsidRPr="004905DA">
              <w:rPr>
                <w:rFonts w:ascii="Liberation Serif" w:eastAsia="Times New Roman" w:hAnsi="Liberation Serif" w:cs="Liberation Serif"/>
                <w:b/>
              </w:rPr>
              <w:t>Parametry oferowane</w:t>
            </w:r>
          </w:p>
        </w:tc>
      </w:tr>
      <w:tr w:rsidR="00766C67" w:rsidRPr="004905DA" w:rsidTr="00766C67">
        <w:trPr>
          <w:trHeight w:val="284"/>
        </w:trPr>
        <w:tc>
          <w:tcPr>
            <w:tcW w:w="149" w:type="pct"/>
          </w:tcPr>
          <w:p w:rsidR="00766C67" w:rsidRPr="004905DA" w:rsidRDefault="00766C67" w:rsidP="00766C67">
            <w:pPr>
              <w:rPr>
                <w:rFonts w:ascii="Liberation Serif" w:eastAsia="Times New Roman" w:hAnsi="Liberation Serif" w:cs="Liberation Serif"/>
                <w:bCs/>
              </w:rPr>
            </w:pPr>
            <w:r w:rsidRPr="004905DA">
              <w:rPr>
                <w:rFonts w:ascii="Liberation Serif" w:eastAsia="Times New Roman" w:hAnsi="Liberation Serif" w:cs="Liberation Serif"/>
                <w:bCs/>
              </w:rPr>
              <w:t>1.</w:t>
            </w:r>
          </w:p>
        </w:tc>
        <w:tc>
          <w:tcPr>
            <w:tcW w:w="3363" w:type="pct"/>
          </w:tcPr>
          <w:p w:rsidR="00766C67" w:rsidRPr="004905DA" w:rsidRDefault="00766C67" w:rsidP="00766C67">
            <w:pPr>
              <w:rPr>
                <w:rFonts w:ascii="Liberation Serif" w:eastAsia="Times New Roman" w:hAnsi="Liberation Serif" w:cs="Liberation Serif"/>
              </w:rPr>
            </w:pPr>
            <w:r w:rsidRPr="004905DA">
              <w:rPr>
                <w:rFonts w:ascii="Liberation Serif" w:eastAsia="Times New Roman" w:hAnsi="Liberation Serif" w:cs="Liberation Serif"/>
              </w:rPr>
              <w:t>Procesor minimum ośmiordzeniowy</w:t>
            </w:r>
          </w:p>
        </w:tc>
        <w:tc>
          <w:tcPr>
            <w:tcW w:w="1489" w:type="pct"/>
          </w:tcPr>
          <w:p w:rsidR="00766C67" w:rsidRPr="004905DA" w:rsidRDefault="00766C67" w:rsidP="00766C67">
            <w:pPr>
              <w:rPr>
                <w:rFonts w:ascii="Liberation Serif" w:eastAsia="Times New Roman" w:hAnsi="Liberation Serif" w:cs="Liberation Serif"/>
              </w:rPr>
            </w:pPr>
          </w:p>
        </w:tc>
      </w:tr>
      <w:tr w:rsidR="00766C67" w:rsidRPr="004905DA" w:rsidTr="00766C67">
        <w:trPr>
          <w:trHeight w:val="70"/>
        </w:trPr>
        <w:tc>
          <w:tcPr>
            <w:tcW w:w="149" w:type="pct"/>
          </w:tcPr>
          <w:p w:rsidR="00766C67" w:rsidRPr="004905DA" w:rsidRDefault="00766C67" w:rsidP="00766C67">
            <w:pPr>
              <w:rPr>
                <w:rFonts w:ascii="Liberation Serif" w:eastAsia="Times New Roman" w:hAnsi="Liberation Serif" w:cs="Liberation Serif"/>
                <w:bCs/>
              </w:rPr>
            </w:pPr>
            <w:r w:rsidRPr="004905DA">
              <w:rPr>
                <w:rFonts w:ascii="Liberation Serif" w:eastAsia="Times New Roman" w:hAnsi="Liberation Serif" w:cs="Liberation Serif"/>
                <w:bCs/>
              </w:rPr>
              <w:t>2.</w:t>
            </w:r>
          </w:p>
        </w:tc>
        <w:tc>
          <w:tcPr>
            <w:tcW w:w="3363" w:type="pct"/>
          </w:tcPr>
          <w:p w:rsidR="00766C67" w:rsidRPr="004905DA" w:rsidRDefault="00766C67" w:rsidP="00766C67">
            <w:pPr>
              <w:rPr>
                <w:rFonts w:ascii="Liberation Serif" w:hAnsi="Liberation Serif" w:cs="Liberation Serif"/>
                <w:lang w:eastAsia="en-US"/>
              </w:rPr>
            </w:pPr>
            <w:r w:rsidRPr="004905DA">
              <w:rPr>
                <w:rFonts w:ascii="Liberation Serif" w:eastAsia="Times New Roman" w:hAnsi="Liberation Serif" w:cs="Liberation Serif"/>
              </w:rPr>
              <w:t>Pamięć RAM minimum 4 GB</w:t>
            </w:r>
          </w:p>
        </w:tc>
        <w:tc>
          <w:tcPr>
            <w:tcW w:w="1489" w:type="pct"/>
          </w:tcPr>
          <w:p w:rsidR="00766C67" w:rsidRPr="004905DA" w:rsidRDefault="00766C67" w:rsidP="00766C67">
            <w:pPr>
              <w:rPr>
                <w:rFonts w:ascii="Liberation Serif" w:eastAsia="Times New Roman" w:hAnsi="Liberation Serif" w:cs="Liberation Serif"/>
              </w:rPr>
            </w:pPr>
          </w:p>
        </w:tc>
      </w:tr>
      <w:tr w:rsidR="00766C67" w:rsidRPr="004905DA" w:rsidTr="00766C67">
        <w:trPr>
          <w:trHeight w:val="284"/>
        </w:trPr>
        <w:tc>
          <w:tcPr>
            <w:tcW w:w="149" w:type="pct"/>
          </w:tcPr>
          <w:p w:rsidR="00766C67" w:rsidRPr="004905DA" w:rsidRDefault="00766C67" w:rsidP="00766C67">
            <w:pPr>
              <w:rPr>
                <w:rFonts w:ascii="Liberation Serif" w:eastAsia="Times New Roman" w:hAnsi="Liberation Serif" w:cs="Liberation Serif"/>
                <w:bCs/>
              </w:rPr>
            </w:pPr>
            <w:r w:rsidRPr="004905DA">
              <w:rPr>
                <w:rFonts w:ascii="Liberation Serif" w:eastAsia="Times New Roman" w:hAnsi="Liberation Serif" w:cs="Liberation Serif"/>
                <w:bCs/>
              </w:rPr>
              <w:t>3.</w:t>
            </w:r>
          </w:p>
        </w:tc>
        <w:tc>
          <w:tcPr>
            <w:tcW w:w="3363" w:type="pct"/>
          </w:tcPr>
          <w:p w:rsidR="00766C67" w:rsidRPr="004905DA" w:rsidRDefault="00766C67" w:rsidP="00766C67">
            <w:pPr>
              <w:rPr>
                <w:rFonts w:ascii="Liberation Serif" w:eastAsia="Times New Roman" w:hAnsi="Liberation Serif" w:cs="Liberation Serif"/>
              </w:rPr>
            </w:pPr>
            <w:r w:rsidRPr="004905DA">
              <w:rPr>
                <w:rFonts w:ascii="Liberation Serif" w:eastAsia="Times New Roman" w:hAnsi="Liberation Serif" w:cs="Liberation Serif"/>
              </w:rPr>
              <w:t>Ekran dotykowy IPS o przekątnej minimum 10,1” i rozdzielczości nie mniejszej niż 1900 x 1200 o proporcjach ekranu 4:3</w:t>
            </w:r>
          </w:p>
        </w:tc>
        <w:tc>
          <w:tcPr>
            <w:tcW w:w="1489" w:type="pct"/>
          </w:tcPr>
          <w:p w:rsidR="00766C67" w:rsidRPr="004905DA" w:rsidRDefault="00766C67" w:rsidP="00766C67">
            <w:pPr>
              <w:rPr>
                <w:rFonts w:ascii="Liberation Serif" w:eastAsia="Times New Roman" w:hAnsi="Liberation Serif" w:cs="Liberation Serif"/>
              </w:rPr>
            </w:pPr>
          </w:p>
        </w:tc>
      </w:tr>
      <w:tr w:rsidR="00766C67" w:rsidRPr="004905DA" w:rsidTr="00766C67">
        <w:trPr>
          <w:trHeight w:val="284"/>
        </w:trPr>
        <w:tc>
          <w:tcPr>
            <w:tcW w:w="149" w:type="pct"/>
          </w:tcPr>
          <w:p w:rsidR="00766C67" w:rsidRPr="004905DA" w:rsidRDefault="00766C67" w:rsidP="00766C67">
            <w:pPr>
              <w:rPr>
                <w:rFonts w:ascii="Liberation Serif" w:eastAsia="Times New Roman" w:hAnsi="Liberation Serif" w:cs="Liberation Serif"/>
                <w:bCs/>
              </w:rPr>
            </w:pPr>
            <w:r w:rsidRPr="004905DA">
              <w:rPr>
                <w:rFonts w:ascii="Liberation Serif" w:eastAsia="Times New Roman" w:hAnsi="Liberation Serif" w:cs="Liberation Serif"/>
                <w:bCs/>
              </w:rPr>
              <w:t>4.</w:t>
            </w:r>
          </w:p>
        </w:tc>
        <w:tc>
          <w:tcPr>
            <w:tcW w:w="3363" w:type="pct"/>
          </w:tcPr>
          <w:p w:rsidR="00766C67" w:rsidRPr="004905DA" w:rsidRDefault="00766C67" w:rsidP="00766C67">
            <w:pPr>
              <w:rPr>
                <w:rFonts w:ascii="Liberation Serif" w:eastAsia="Times New Roman" w:hAnsi="Liberation Serif" w:cs="Liberation Serif"/>
              </w:rPr>
            </w:pPr>
            <w:r w:rsidRPr="004905DA">
              <w:rPr>
                <w:rFonts w:ascii="Liberation Serif" w:eastAsia="Times New Roman" w:hAnsi="Liberation Serif" w:cs="Liberation Serif"/>
              </w:rPr>
              <w:t>Wbudowany modem LTE (100Mb/s) 800/900/1800/2100/2600MHz</w:t>
            </w:r>
          </w:p>
        </w:tc>
        <w:tc>
          <w:tcPr>
            <w:tcW w:w="1489" w:type="pct"/>
          </w:tcPr>
          <w:p w:rsidR="00766C67" w:rsidRPr="004905DA" w:rsidRDefault="00766C67" w:rsidP="00766C67">
            <w:pPr>
              <w:rPr>
                <w:rFonts w:ascii="Liberation Serif" w:eastAsia="Times New Roman" w:hAnsi="Liberation Serif" w:cs="Liberation Serif"/>
              </w:rPr>
            </w:pPr>
          </w:p>
        </w:tc>
      </w:tr>
      <w:tr w:rsidR="00766C67" w:rsidRPr="004905DA" w:rsidTr="00766C67">
        <w:trPr>
          <w:trHeight w:val="284"/>
        </w:trPr>
        <w:tc>
          <w:tcPr>
            <w:tcW w:w="149" w:type="pct"/>
          </w:tcPr>
          <w:p w:rsidR="00766C67" w:rsidRPr="004905DA" w:rsidRDefault="00766C67" w:rsidP="00766C67">
            <w:pPr>
              <w:rPr>
                <w:rFonts w:ascii="Liberation Serif" w:eastAsia="Times New Roman" w:hAnsi="Liberation Serif" w:cs="Liberation Serif"/>
                <w:bCs/>
              </w:rPr>
            </w:pPr>
            <w:r w:rsidRPr="004905DA">
              <w:rPr>
                <w:rFonts w:ascii="Liberation Serif" w:eastAsia="Times New Roman" w:hAnsi="Liberation Serif" w:cs="Liberation Serif"/>
                <w:bCs/>
              </w:rPr>
              <w:t>5.</w:t>
            </w:r>
          </w:p>
        </w:tc>
        <w:tc>
          <w:tcPr>
            <w:tcW w:w="3363" w:type="pct"/>
          </w:tcPr>
          <w:p w:rsidR="00766C67" w:rsidRPr="004905DA" w:rsidRDefault="00766C67" w:rsidP="00766C67">
            <w:pPr>
              <w:rPr>
                <w:rFonts w:ascii="Liberation Serif" w:eastAsia="Times New Roman" w:hAnsi="Liberation Serif" w:cs="Liberation Serif"/>
              </w:rPr>
            </w:pPr>
            <w:r w:rsidRPr="004905DA">
              <w:rPr>
                <w:rFonts w:ascii="Liberation Serif" w:eastAsia="Times New Roman" w:hAnsi="Liberation Serif" w:cs="Liberation Serif"/>
              </w:rPr>
              <w:t>Obsługa WLAN: 802.11a/b/g/n/</w:t>
            </w:r>
            <w:proofErr w:type="spellStart"/>
            <w:r w:rsidRPr="004905DA">
              <w:rPr>
                <w:rFonts w:ascii="Liberation Serif" w:eastAsia="Times New Roman" w:hAnsi="Liberation Serif" w:cs="Liberation Serif"/>
              </w:rPr>
              <w:t>ac</w:t>
            </w:r>
            <w:proofErr w:type="spellEnd"/>
          </w:p>
        </w:tc>
        <w:tc>
          <w:tcPr>
            <w:tcW w:w="1489" w:type="pct"/>
          </w:tcPr>
          <w:p w:rsidR="00766C67" w:rsidRPr="004905DA" w:rsidRDefault="00766C67" w:rsidP="00766C67">
            <w:pPr>
              <w:rPr>
                <w:rFonts w:ascii="Liberation Serif" w:eastAsia="Times New Roman" w:hAnsi="Liberation Serif" w:cs="Liberation Serif"/>
              </w:rPr>
            </w:pPr>
          </w:p>
        </w:tc>
      </w:tr>
      <w:tr w:rsidR="00766C67" w:rsidRPr="004905DA" w:rsidTr="00766C67">
        <w:trPr>
          <w:trHeight w:val="284"/>
        </w:trPr>
        <w:tc>
          <w:tcPr>
            <w:tcW w:w="149" w:type="pct"/>
          </w:tcPr>
          <w:p w:rsidR="00766C67" w:rsidRPr="004905DA" w:rsidRDefault="00766C67" w:rsidP="00766C67">
            <w:pPr>
              <w:rPr>
                <w:rFonts w:ascii="Liberation Serif" w:eastAsia="Times New Roman" w:hAnsi="Liberation Serif" w:cs="Liberation Serif"/>
                <w:bCs/>
              </w:rPr>
            </w:pPr>
            <w:r w:rsidRPr="004905DA">
              <w:rPr>
                <w:rFonts w:ascii="Liberation Serif" w:eastAsia="Times New Roman" w:hAnsi="Liberation Serif" w:cs="Liberation Serif"/>
                <w:bCs/>
              </w:rPr>
              <w:t>6.</w:t>
            </w:r>
          </w:p>
        </w:tc>
        <w:tc>
          <w:tcPr>
            <w:tcW w:w="3363" w:type="pct"/>
          </w:tcPr>
          <w:p w:rsidR="00766C67" w:rsidRPr="004905DA" w:rsidRDefault="00766C67" w:rsidP="00766C67">
            <w:pPr>
              <w:rPr>
                <w:rFonts w:ascii="Liberation Serif" w:eastAsia="Times New Roman" w:hAnsi="Liberation Serif" w:cs="Liberation Serif"/>
              </w:rPr>
            </w:pPr>
            <w:r w:rsidRPr="004905DA">
              <w:rPr>
                <w:rFonts w:ascii="Liberation Serif" w:eastAsia="Times New Roman" w:hAnsi="Liberation Serif" w:cs="Liberation Serif"/>
              </w:rPr>
              <w:t>Bluetooth 4.0</w:t>
            </w:r>
          </w:p>
        </w:tc>
        <w:tc>
          <w:tcPr>
            <w:tcW w:w="1489" w:type="pct"/>
          </w:tcPr>
          <w:p w:rsidR="00766C67" w:rsidRPr="004905DA" w:rsidRDefault="00766C67" w:rsidP="00766C67">
            <w:pPr>
              <w:rPr>
                <w:rFonts w:ascii="Liberation Serif" w:eastAsia="Times New Roman" w:hAnsi="Liberation Serif" w:cs="Liberation Serif"/>
              </w:rPr>
            </w:pPr>
          </w:p>
        </w:tc>
      </w:tr>
      <w:tr w:rsidR="00766C67" w:rsidRPr="004905DA" w:rsidTr="00766C67">
        <w:trPr>
          <w:trHeight w:val="284"/>
        </w:trPr>
        <w:tc>
          <w:tcPr>
            <w:tcW w:w="149" w:type="pct"/>
          </w:tcPr>
          <w:p w:rsidR="00766C67" w:rsidRPr="004905DA" w:rsidRDefault="00766C67" w:rsidP="00766C67">
            <w:pPr>
              <w:rPr>
                <w:rFonts w:ascii="Liberation Serif" w:eastAsia="Times New Roman" w:hAnsi="Liberation Serif" w:cs="Liberation Serif"/>
                <w:bCs/>
              </w:rPr>
            </w:pPr>
            <w:r w:rsidRPr="004905DA">
              <w:rPr>
                <w:rFonts w:ascii="Liberation Serif" w:eastAsia="Times New Roman" w:hAnsi="Liberation Serif" w:cs="Liberation Serif"/>
                <w:bCs/>
              </w:rPr>
              <w:t>7.</w:t>
            </w:r>
          </w:p>
        </w:tc>
        <w:tc>
          <w:tcPr>
            <w:tcW w:w="3363" w:type="pct"/>
          </w:tcPr>
          <w:p w:rsidR="00766C67" w:rsidRPr="004905DA" w:rsidRDefault="00766C67" w:rsidP="00766C67">
            <w:pPr>
              <w:jc w:val="both"/>
              <w:rPr>
                <w:rFonts w:ascii="Liberation Serif" w:eastAsia="Times New Roman" w:hAnsi="Liberation Serif" w:cs="Liberation Serif"/>
                <w:color w:val="000000"/>
              </w:rPr>
            </w:pPr>
            <w:r w:rsidRPr="004905DA">
              <w:rPr>
                <w:rFonts w:ascii="Liberation Serif" w:eastAsia="Times New Roman" w:hAnsi="Liberation Serif" w:cs="Liberation Serif"/>
              </w:rPr>
              <w:t xml:space="preserve">Pamięć wewnętrzna </w:t>
            </w:r>
            <w:proofErr w:type="spellStart"/>
            <w:r w:rsidRPr="004905DA">
              <w:rPr>
                <w:rFonts w:ascii="Liberation Serif" w:eastAsia="Times New Roman" w:hAnsi="Liberation Serif" w:cs="Liberation Serif"/>
              </w:rPr>
              <w:t>flash</w:t>
            </w:r>
            <w:proofErr w:type="spellEnd"/>
            <w:r w:rsidRPr="004905DA">
              <w:rPr>
                <w:rFonts w:ascii="Liberation Serif" w:eastAsia="Times New Roman" w:hAnsi="Liberation Serif" w:cs="Liberation Serif"/>
              </w:rPr>
              <w:t xml:space="preserve"> minimum 64GB</w:t>
            </w:r>
          </w:p>
        </w:tc>
        <w:tc>
          <w:tcPr>
            <w:tcW w:w="1489" w:type="pct"/>
          </w:tcPr>
          <w:p w:rsidR="00766C67" w:rsidRPr="004905DA" w:rsidRDefault="00766C67" w:rsidP="00766C67">
            <w:pPr>
              <w:jc w:val="both"/>
              <w:rPr>
                <w:rFonts w:ascii="Liberation Serif" w:eastAsia="Times New Roman" w:hAnsi="Liberation Serif" w:cs="Liberation Serif"/>
                <w:color w:val="000000"/>
              </w:rPr>
            </w:pPr>
          </w:p>
        </w:tc>
      </w:tr>
      <w:tr w:rsidR="00766C67" w:rsidRPr="004905DA" w:rsidTr="00766C67">
        <w:trPr>
          <w:trHeight w:val="284"/>
        </w:trPr>
        <w:tc>
          <w:tcPr>
            <w:tcW w:w="149" w:type="pct"/>
          </w:tcPr>
          <w:p w:rsidR="00766C67" w:rsidRPr="004905DA" w:rsidRDefault="00766C67" w:rsidP="00766C67">
            <w:pPr>
              <w:rPr>
                <w:rFonts w:ascii="Liberation Serif" w:eastAsia="Times New Roman" w:hAnsi="Liberation Serif" w:cs="Liberation Serif"/>
                <w:bCs/>
              </w:rPr>
            </w:pPr>
            <w:r w:rsidRPr="004905DA">
              <w:rPr>
                <w:rFonts w:ascii="Liberation Serif" w:eastAsia="Times New Roman" w:hAnsi="Liberation Serif" w:cs="Liberation Serif"/>
                <w:bCs/>
              </w:rPr>
              <w:t>8.</w:t>
            </w:r>
          </w:p>
        </w:tc>
        <w:tc>
          <w:tcPr>
            <w:tcW w:w="3363" w:type="pct"/>
          </w:tcPr>
          <w:p w:rsidR="00766C67" w:rsidRPr="004905DA" w:rsidRDefault="00766C67" w:rsidP="00766C67">
            <w:pPr>
              <w:rPr>
                <w:rFonts w:ascii="Liberation Serif" w:eastAsia="Times New Roman" w:hAnsi="Liberation Serif" w:cs="Liberation Serif"/>
              </w:rPr>
            </w:pPr>
            <w:r w:rsidRPr="004905DA">
              <w:rPr>
                <w:rFonts w:ascii="Liberation Serif" w:eastAsia="Times New Roman" w:hAnsi="Liberation Serif" w:cs="Liberation Serif"/>
              </w:rPr>
              <w:t xml:space="preserve">Złącze </w:t>
            </w:r>
            <w:proofErr w:type="spellStart"/>
            <w:r w:rsidRPr="004905DA">
              <w:rPr>
                <w:rFonts w:ascii="Liberation Serif" w:eastAsia="Times New Roman" w:hAnsi="Liberation Serif" w:cs="Liberation Serif"/>
              </w:rPr>
              <w:t>microSD</w:t>
            </w:r>
            <w:proofErr w:type="spellEnd"/>
            <w:r w:rsidRPr="004905DA">
              <w:rPr>
                <w:rFonts w:ascii="Liberation Serif" w:eastAsia="Times New Roman" w:hAnsi="Liberation Serif" w:cs="Liberation Serif"/>
              </w:rPr>
              <w:t xml:space="preserve"> z możliwością obsługi kart o pojemności </w:t>
            </w:r>
            <w:proofErr w:type="spellStart"/>
            <w:r w:rsidRPr="004905DA">
              <w:rPr>
                <w:rFonts w:ascii="Liberation Serif" w:eastAsia="Times New Roman" w:hAnsi="Liberation Serif" w:cs="Liberation Serif"/>
              </w:rPr>
              <w:t>minium</w:t>
            </w:r>
            <w:proofErr w:type="spellEnd"/>
            <w:r w:rsidRPr="004905DA">
              <w:rPr>
                <w:rFonts w:ascii="Liberation Serif" w:eastAsia="Times New Roman" w:hAnsi="Liberation Serif" w:cs="Liberation Serif"/>
              </w:rPr>
              <w:t xml:space="preserve"> 256 GB</w:t>
            </w:r>
          </w:p>
        </w:tc>
        <w:tc>
          <w:tcPr>
            <w:tcW w:w="1489" w:type="pct"/>
          </w:tcPr>
          <w:p w:rsidR="00766C67" w:rsidRPr="004905DA" w:rsidRDefault="00766C67" w:rsidP="00766C67">
            <w:pPr>
              <w:rPr>
                <w:rFonts w:ascii="Liberation Serif" w:eastAsia="Times New Roman" w:hAnsi="Liberation Serif" w:cs="Liberation Serif"/>
              </w:rPr>
            </w:pPr>
          </w:p>
        </w:tc>
      </w:tr>
      <w:tr w:rsidR="00766C67" w:rsidRPr="004905DA" w:rsidTr="00766C67">
        <w:trPr>
          <w:trHeight w:val="284"/>
        </w:trPr>
        <w:tc>
          <w:tcPr>
            <w:tcW w:w="149" w:type="pct"/>
          </w:tcPr>
          <w:p w:rsidR="00766C67" w:rsidRPr="004905DA" w:rsidRDefault="00766C67" w:rsidP="00766C67">
            <w:pPr>
              <w:rPr>
                <w:rFonts w:ascii="Liberation Serif" w:eastAsia="Times New Roman" w:hAnsi="Liberation Serif" w:cs="Liberation Serif"/>
                <w:bCs/>
              </w:rPr>
            </w:pPr>
            <w:r w:rsidRPr="004905DA">
              <w:rPr>
                <w:rFonts w:ascii="Liberation Serif" w:eastAsia="Times New Roman" w:hAnsi="Liberation Serif" w:cs="Liberation Serif"/>
                <w:bCs/>
              </w:rPr>
              <w:t>9.</w:t>
            </w:r>
          </w:p>
        </w:tc>
        <w:tc>
          <w:tcPr>
            <w:tcW w:w="3363" w:type="pct"/>
          </w:tcPr>
          <w:p w:rsidR="00766C67" w:rsidRPr="004905DA" w:rsidRDefault="00766C67" w:rsidP="00766C67">
            <w:pPr>
              <w:rPr>
                <w:rFonts w:ascii="Liberation Serif" w:eastAsia="Times New Roman" w:hAnsi="Liberation Serif" w:cs="Liberation Serif"/>
              </w:rPr>
            </w:pPr>
            <w:r w:rsidRPr="004905DA">
              <w:rPr>
                <w:rFonts w:ascii="Liberation Serif" w:eastAsia="Times New Roman" w:hAnsi="Liberation Serif" w:cs="Liberation Serif"/>
              </w:rPr>
              <w:t>Wbudowana kamera przednia min 5Mpix. Wbudowana kamera tylna min. 8Mpix</w:t>
            </w:r>
          </w:p>
        </w:tc>
        <w:tc>
          <w:tcPr>
            <w:tcW w:w="1489" w:type="pct"/>
          </w:tcPr>
          <w:p w:rsidR="00766C67" w:rsidRPr="004905DA" w:rsidRDefault="00766C67" w:rsidP="00766C67">
            <w:pPr>
              <w:rPr>
                <w:rFonts w:ascii="Liberation Serif" w:eastAsia="Times New Roman" w:hAnsi="Liberation Serif" w:cs="Liberation Serif"/>
                <w:lang w:eastAsia="en-US"/>
              </w:rPr>
            </w:pPr>
          </w:p>
        </w:tc>
      </w:tr>
      <w:tr w:rsidR="00766C67" w:rsidRPr="004905DA" w:rsidTr="00766C67">
        <w:trPr>
          <w:trHeight w:val="284"/>
        </w:trPr>
        <w:tc>
          <w:tcPr>
            <w:tcW w:w="149" w:type="pct"/>
          </w:tcPr>
          <w:p w:rsidR="00766C67" w:rsidRPr="004905DA" w:rsidRDefault="00766C67" w:rsidP="00766C67">
            <w:pPr>
              <w:rPr>
                <w:rFonts w:ascii="Liberation Serif" w:eastAsia="Times New Roman" w:hAnsi="Liberation Serif" w:cs="Liberation Serif"/>
                <w:bCs/>
              </w:rPr>
            </w:pPr>
            <w:r w:rsidRPr="004905DA">
              <w:rPr>
                <w:rFonts w:ascii="Liberation Serif" w:eastAsia="Times New Roman" w:hAnsi="Liberation Serif" w:cs="Liberation Serif"/>
                <w:bCs/>
              </w:rPr>
              <w:t>10.</w:t>
            </w:r>
          </w:p>
        </w:tc>
        <w:tc>
          <w:tcPr>
            <w:tcW w:w="3363" w:type="pct"/>
          </w:tcPr>
          <w:p w:rsidR="00766C67" w:rsidRPr="004905DA" w:rsidRDefault="00766C67" w:rsidP="00766C67">
            <w:pPr>
              <w:rPr>
                <w:rFonts w:ascii="Liberation Serif" w:eastAsia="Times New Roman" w:hAnsi="Liberation Serif" w:cs="Liberation Serif"/>
              </w:rPr>
            </w:pPr>
            <w:r w:rsidRPr="004905DA">
              <w:rPr>
                <w:rFonts w:ascii="Liberation Serif" w:eastAsia="Times New Roman" w:hAnsi="Liberation Serif" w:cs="Liberation Serif"/>
              </w:rPr>
              <w:t xml:space="preserve">Bateria Li-on o pojemności minimum 5000 </w:t>
            </w:r>
            <w:proofErr w:type="spellStart"/>
            <w:r w:rsidRPr="004905DA">
              <w:rPr>
                <w:rFonts w:ascii="Liberation Serif" w:eastAsia="Times New Roman" w:hAnsi="Liberation Serif" w:cs="Liberation Serif"/>
              </w:rPr>
              <w:t>mAh</w:t>
            </w:r>
            <w:proofErr w:type="spellEnd"/>
          </w:p>
        </w:tc>
        <w:tc>
          <w:tcPr>
            <w:tcW w:w="1489" w:type="pct"/>
          </w:tcPr>
          <w:p w:rsidR="00766C67" w:rsidRPr="004905DA" w:rsidRDefault="00766C67" w:rsidP="00766C67">
            <w:pPr>
              <w:rPr>
                <w:rFonts w:ascii="Liberation Serif" w:eastAsia="Times New Roman" w:hAnsi="Liberation Serif" w:cs="Liberation Serif"/>
              </w:rPr>
            </w:pPr>
          </w:p>
        </w:tc>
      </w:tr>
      <w:tr w:rsidR="00766C67" w:rsidRPr="004905DA" w:rsidTr="00766C67">
        <w:trPr>
          <w:trHeight w:val="284"/>
        </w:trPr>
        <w:tc>
          <w:tcPr>
            <w:tcW w:w="149" w:type="pct"/>
          </w:tcPr>
          <w:p w:rsidR="00766C67" w:rsidRPr="004905DA" w:rsidRDefault="00766C67" w:rsidP="00766C67">
            <w:pPr>
              <w:rPr>
                <w:rFonts w:ascii="Liberation Serif" w:eastAsia="Times New Roman" w:hAnsi="Liberation Serif" w:cs="Liberation Serif"/>
                <w:bCs/>
              </w:rPr>
            </w:pPr>
            <w:r w:rsidRPr="004905DA">
              <w:rPr>
                <w:rFonts w:ascii="Liberation Serif" w:eastAsia="Times New Roman" w:hAnsi="Liberation Serif" w:cs="Liberation Serif"/>
                <w:bCs/>
              </w:rPr>
              <w:t>11.</w:t>
            </w:r>
          </w:p>
        </w:tc>
        <w:tc>
          <w:tcPr>
            <w:tcW w:w="3363" w:type="pct"/>
          </w:tcPr>
          <w:p w:rsidR="00766C67" w:rsidRPr="004905DA" w:rsidRDefault="00766C67" w:rsidP="00766C67">
            <w:pPr>
              <w:rPr>
                <w:rFonts w:ascii="Liberation Serif" w:eastAsia="Times New Roman" w:hAnsi="Liberation Serif" w:cs="Liberation Serif"/>
              </w:rPr>
            </w:pPr>
            <w:r w:rsidRPr="004905DA">
              <w:rPr>
                <w:rFonts w:ascii="Liberation Serif" w:eastAsia="Times New Roman" w:hAnsi="Liberation Serif" w:cs="Liberation Serif"/>
              </w:rPr>
              <w:t>Zainstalowany system operacyjny Android 5.0 (lub nowszy) lub Microsoft Windows 10 lub równoważny (za równoważne przyjmuje się oprogramowanie spełniające wszystkie funkcje, zgodnie z dokumentacją techniczną programów wskazanych przez Zamawiającego, jako standard. W przypadku zaoferowania oprogramowania równoważnego, na Wykonawcy spoczywa obowiązek udowodnienia zachowania cech określonych powyżej. W przeprowadzonym dowodzie należy odnieść się do norm, parametrów oraz standardów i dokonać porównania z oprogramowaniem wskazanym przez Zamawiającego jako standard. Z porównania musi jednoznacznie wynikać, iż produkt oferowany jako równoważny umożliwi Zamawiającemu na użytkowanie dedykowanego dla urządzeń mobilnych bezpłatnego pakietu biurowego składającego się z programów: Word, Excel, PowerPoint.</w:t>
            </w:r>
          </w:p>
        </w:tc>
        <w:tc>
          <w:tcPr>
            <w:tcW w:w="1489" w:type="pct"/>
          </w:tcPr>
          <w:p w:rsidR="00766C67" w:rsidRPr="004905DA" w:rsidRDefault="00766C67" w:rsidP="00766C67">
            <w:pPr>
              <w:rPr>
                <w:rFonts w:ascii="Liberation Serif" w:eastAsia="Times New Roman" w:hAnsi="Liberation Serif" w:cs="Liberation Serif"/>
              </w:rPr>
            </w:pPr>
          </w:p>
        </w:tc>
      </w:tr>
      <w:tr w:rsidR="00766C67" w:rsidRPr="004905DA" w:rsidTr="00766C67">
        <w:trPr>
          <w:trHeight w:val="284"/>
        </w:trPr>
        <w:tc>
          <w:tcPr>
            <w:tcW w:w="149" w:type="pct"/>
          </w:tcPr>
          <w:p w:rsidR="00766C67" w:rsidRPr="004905DA" w:rsidRDefault="00766C67" w:rsidP="00766C67">
            <w:pPr>
              <w:rPr>
                <w:rFonts w:ascii="Liberation Serif" w:eastAsia="Times New Roman" w:hAnsi="Liberation Serif" w:cs="Liberation Serif"/>
                <w:bCs/>
              </w:rPr>
            </w:pPr>
            <w:r w:rsidRPr="004905DA">
              <w:rPr>
                <w:rFonts w:ascii="Liberation Serif" w:eastAsia="Times New Roman" w:hAnsi="Liberation Serif" w:cs="Liberation Serif"/>
                <w:bCs/>
              </w:rPr>
              <w:t>12.</w:t>
            </w:r>
          </w:p>
        </w:tc>
        <w:tc>
          <w:tcPr>
            <w:tcW w:w="3363" w:type="pct"/>
          </w:tcPr>
          <w:p w:rsidR="00766C67" w:rsidRPr="004905DA" w:rsidRDefault="00766C67" w:rsidP="00766C67">
            <w:pPr>
              <w:outlineLvl w:val="0"/>
              <w:rPr>
                <w:rFonts w:ascii="Liberation Serif" w:eastAsia="Times New Roman" w:hAnsi="Liberation Serif" w:cs="Liberation Serif"/>
              </w:rPr>
            </w:pPr>
            <w:r w:rsidRPr="004905DA">
              <w:rPr>
                <w:rFonts w:ascii="Liberation Serif" w:eastAsia="Times New Roman" w:hAnsi="Liberation Serif" w:cs="Liberation Serif"/>
              </w:rPr>
              <w:t>Ładowarka sieciowa</w:t>
            </w:r>
          </w:p>
        </w:tc>
        <w:tc>
          <w:tcPr>
            <w:tcW w:w="1489" w:type="pct"/>
          </w:tcPr>
          <w:p w:rsidR="00766C67" w:rsidRPr="004905DA" w:rsidRDefault="00766C67" w:rsidP="00766C67">
            <w:pPr>
              <w:rPr>
                <w:rFonts w:ascii="Liberation Serif" w:eastAsia="Times New Roman" w:hAnsi="Liberation Serif" w:cs="Liberation Serif"/>
              </w:rPr>
            </w:pPr>
          </w:p>
        </w:tc>
      </w:tr>
      <w:tr w:rsidR="00766C67" w:rsidRPr="004905DA" w:rsidTr="00766C67">
        <w:trPr>
          <w:trHeight w:val="284"/>
        </w:trPr>
        <w:tc>
          <w:tcPr>
            <w:tcW w:w="149" w:type="pct"/>
          </w:tcPr>
          <w:p w:rsidR="00766C67" w:rsidRPr="004905DA" w:rsidRDefault="00766C67" w:rsidP="00766C67">
            <w:pPr>
              <w:rPr>
                <w:rFonts w:ascii="Liberation Serif" w:eastAsia="Times New Roman" w:hAnsi="Liberation Serif" w:cs="Liberation Serif"/>
                <w:bCs/>
              </w:rPr>
            </w:pPr>
            <w:r w:rsidRPr="004905DA">
              <w:rPr>
                <w:rFonts w:ascii="Liberation Serif" w:eastAsia="Times New Roman" w:hAnsi="Liberation Serif" w:cs="Liberation Serif"/>
                <w:bCs/>
              </w:rPr>
              <w:t>13.</w:t>
            </w:r>
          </w:p>
        </w:tc>
        <w:tc>
          <w:tcPr>
            <w:tcW w:w="3363" w:type="pct"/>
          </w:tcPr>
          <w:p w:rsidR="00766C67" w:rsidRPr="004905DA" w:rsidRDefault="00766C67" w:rsidP="00766C67">
            <w:pPr>
              <w:rPr>
                <w:rFonts w:ascii="Liberation Serif" w:eastAsia="Times New Roman" w:hAnsi="Liberation Serif" w:cs="Liberation Serif"/>
              </w:rPr>
            </w:pPr>
            <w:r w:rsidRPr="004905DA">
              <w:rPr>
                <w:rFonts w:ascii="Liberation Serif" w:eastAsia="Times New Roman" w:hAnsi="Liberation Serif" w:cs="Liberation Serif"/>
              </w:rPr>
              <w:t>Dopuszczalne kolory obudowy: czarny, srebrny, grafitowy, brązowy</w:t>
            </w:r>
          </w:p>
        </w:tc>
        <w:tc>
          <w:tcPr>
            <w:tcW w:w="1489" w:type="pct"/>
          </w:tcPr>
          <w:p w:rsidR="00766C67" w:rsidRPr="004905DA" w:rsidRDefault="00766C67" w:rsidP="00766C67">
            <w:pPr>
              <w:rPr>
                <w:rFonts w:ascii="Liberation Serif" w:eastAsia="Times New Roman" w:hAnsi="Liberation Serif" w:cs="Liberation Serif"/>
              </w:rPr>
            </w:pPr>
          </w:p>
        </w:tc>
      </w:tr>
      <w:tr w:rsidR="00766C67" w:rsidRPr="004905DA" w:rsidTr="00766C67">
        <w:trPr>
          <w:trHeight w:val="284"/>
        </w:trPr>
        <w:tc>
          <w:tcPr>
            <w:tcW w:w="149" w:type="pct"/>
          </w:tcPr>
          <w:p w:rsidR="00766C67" w:rsidRPr="004905DA" w:rsidRDefault="00766C67" w:rsidP="00766C67">
            <w:pPr>
              <w:rPr>
                <w:rFonts w:ascii="Liberation Serif" w:eastAsia="Times New Roman" w:hAnsi="Liberation Serif" w:cs="Liberation Serif"/>
                <w:bCs/>
              </w:rPr>
            </w:pPr>
            <w:r w:rsidRPr="004905DA">
              <w:rPr>
                <w:rFonts w:ascii="Liberation Serif" w:eastAsia="Times New Roman" w:hAnsi="Liberation Serif" w:cs="Liberation Serif"/>
                <w:bCs/>
              </w:rPr>
              <w:t>14.</w:t>
            </w:r>
          </w:p>
        </w:tc>
        <w:tc>
          <w:tcPr>
            <w:tcW w:w="3363" w:type="pct"/>
          </w:tcPr>
          <w:p w:rsidR="00766C67" w:rsidRPr="004905DA" w:rsidRDefault="00766C67" w:rsidP="00766C67">
            <w:pPr>
              <w:contextualSpacing/>
              <w:jc w:val="both"/>
              <w:rPr>
                <w:rFonts w:ascii="Liberation Serif" w:eastAsia="Times New Roman" w:hAnsi="Liberation Serif" w:cs="Liberation Serif"/>
              </w:rPr>
            </w:pPr>
            <w:r w:rsidRPr="004905DA">
              <w:rPr>
                <w:rFonts w:ascii="Liberation Serif" w:eastAsia="Times New Roman" w:hAnsi="Liberation Serif" w:cs="Liberation Serif"/>
              </w:rPr>
              <w:t>Dołączone dedykowane przez producenta tabletu etui (w kolorze zgodnym z kolorem oferowanego tabletu) pozwalające na podparcie tabletu w minimum dwóch stopniach pochylenia</w:t>
            </w:r>
          </w:p>
        </w:tc>
        <w:tc>
          <w:tcPr>
            <w:tcW w:w="1489" w:type="pct"/>
          </w:tcPr>
          <w:p w:rsidR="00766C67" w:rsidRPr="004905DA" w:rsidRDefault="00766C67" w:rsidP="00766C67">
            <w:pPr>
              <w:spacing w:line="360" w:lineRule="auto"/>
              <w:jc w:val="both"/>
              <w:rPr>
                <w:rFonts w:ascii="Liberation Serif" w:eastAsia="Times New Roman" w:hAnsi="Liberation Serif" w:cs="Liberation Serif"/>
              </w:rPr>
            </w:pPr>
          </w:p>
        </w:tc>
      </w:tr>
    </w:tbl>
    <w:p w:rsidR="00766C67" w:rsidRDefault="00766C67" w:rsidP="00766C67">
      <w:pPr>
        <w:spacing w:before="120" w:after="120"/>
        <w:ind w:firstLine="708"/>
        <w:jc w:val="both"/>
        <w:rPr>
          <w:rFonts w:ascii="Liberation Serif" w:eastAsia="Times New Roman" w:hAnsi="Liberation Serif" w:cs="Liberation Serif"/>
          <w:b/>
          <w:bCs/>
          <w:sz w:val="22"/>
          <w:szCs w:val="22"/>
        </w:rPr>
      </w:pPr>
    </w:p>
    <w:p w:rsidR="00FB191B" w:rsidRDefault="00FB191B" w:rsidP="00766C67">
      <w:pPr>
        <w:spacing w:before="120" w:after="120"/>
        <w:ind w:firstLine="708"/>
        <w:jc w:val="both"/>
        <w:rPr>
          <w:rFonts w:ascii="Liberation Serif" w:eastAsia="Times New Roman" w:hAnsi="Liberation Serif" w:cs="Liberation Serif"/>
          <w:b/>
          <w:bCs/>
          <w:sz w:val="22"/>
          <w:szCs w:val="22"/>
        </w:rPr>
      </w:pPr>
    </w:p>
    <w:p w:rsidR="00FB191B" w:rsidRDefault="00FB191B" w:rsidP="00766C67">
      <w:pPr>
        <w:spacing w:before="120" w:after="120"/>
        <w:ind w:firstLine="708"/>
        <w:jc w:val="both"/>
        <w:rPr>
          <w:rFonts w:ascii="Liberation Serif" w:eastAsia="Times New Roman" w:hAnsi="Liberation Serif" w:cs="Liberation Serif"/>
          <w:b/>
          <w:bCs/>
          <w:sz w:val="22"/>
          <w:szCs w:val="22"/>
        </w:rPr>
      </w:pPr>
    </w:p>
    <w:p w:rsidR="00FB191B" w:rsidRDefault="00FB191B" w:rsidP="00766C67">
      <w:pPr>
        <w:spacing w:before="120" w:after="120"/>
        <w:ind w:firstLine="708"/>
        <w:jc w:val="both"/>
        <w:rPr>
          <w:rFonts w:ascii="Liberation Serif" w:eastAsia="Times New Roman" w:hAnsi="Liberation Serif" w:cs="Liberation Serif"/>
          <w:b/>
          <w:bCs/>
          <w:sz w:val="22"/>
          <w:szCs w:val="22"/>
        </w:rPr>
      </w:pPr>
    </w:p>
    <w:p w:rsidR="00FB191B" w:rsidRDefault="00FB191B" w:rsidP="00766C67">
      <w:pPr>
        <w:spacing w:before="120" w:after="120"/>
        <w:ind w:firstLine="708"/>
        <w:jc w:val="both"/>
        <w:rPr>
          <w:rFonts w:ascii="Liberation Serif" w:eastAsia="Times New Roman" w:hAnsi="Liberation Serif" w:cs="Liberation Serif"/>
          <w:b/>
          <w:bCs/>
          <w:sz w:val="22"/>
          <w:szCs w:val="22"/>
        </w:rPr>
      </w:pPr>
    </w:p>
    <w:p w:rsidR="00FB191B" w:rsidRPr="004905DA" w:rsidRDefault="00FB191B" w:rsidP="00766C67">
      <w:pPr>
        <w:spacing w:before="120" w:after="120"/>
        <w:ind w:firstLine="708"/>
        <w:jc w:val="both"/>
        <w:rPr>
          <w:rFonts w:ascii="Liberation Serif" w:eastAsia="Times New Roman" w:hAnsi="Liberation Serif" w:cs="Liberation Serif"/>
          <w:b/>
          <w:bCs/>
          <w:sz w:val="22"/>
          <w:szCs w:val="22"/>
        </w:rPr>
      </w:pPr>
    </w:p>
    <w:p w:rsidR="00DC4304" w:rsidRPr="0032090C" w:rsidRDefault="0032090C" w:rsidP="001B1632">
      <w:pPr>
        <w:spacing w:line="360" w:lineRule="auto"/>
        <w:ind w:left="4956" w:firstLine="708"/>
        <w:jc w:val="center"/>
        <w:rPr>
          <w:rFonts w:ascii="Liberation Serif" w:eastAsia="Century Gothic" w:hAnsi="Liberation Serif" w:cs="Liberation Serif"/>
          <w:sz w:val="22"/>
          <w:szCs w:val="22"/>
        </w:rPr>
      </w:pPr>
      <w:r w:rsidRPr="0032090C">
        <w:rPr>
          <w:rFonts w:ascii="Liberation Serif" w:eastAsia="Century Gothic" w:hAnsi="Liberation Serif" w:cs="Liberation Serif"/>
          <w:sz w:val="22"/>
          <w:szCs w:val="22"/>
        </w:rPr>
        <w:lastRenderedPageBreak/>
        <w:t>Załącznik nr 2</w:t>
      </w:r>
      <w:r w:rsidR="002270D6">
        <w:rPr>
          <w:rFonts w:ascii="Liberation Serif" w:eastAsia="Century Gothic" w:hAnsi="Liberation Serif" w:cs="Liberation Serif"/>
          <w:sz w:val="22"/>
          <w:szCs w:val="22"/>
        </w:rPr>
        <w:t xml:space="preserve"> </w:t>
      </w:r>
      <w:r w:rsidRPr="0032090C">
        <w:rPr>
          <w:rFonts w:ascii="Liberation Serif" w:eastAsia="Century Gothic" w:hAnsi="Liberation Serif" w:cs="Liberation Serif"/>
          <w:sz w:val="22"/>
          <w:szCs w:val="22"/>
        </w:rPr>
        <w:t>do SWZ</w:t>
      </w:r>
    </w:p>
    <w:p w:rsidR="0032090C" w:rsidRPr="0032090C" w:rsidRDefault="0032090C" w:rsidP="0032090C">
      <w:pPr>
        <w:spacing w:before="120"/>
        <w:jc w:val="center"/>
        <w:rPr>
          <w:rFonts w:ascii="Liberation Serif" w:eastAsia="Times New Roman" w:hAnsi="Liberation Serif" w:cs="Liberation Serif"/>
          <w:b/>
          <w:sz w:val="24"/>
          <w:szCs w:val="22"/>
        </w:rPr>
      </w:pPr>
      <w:bookmarkStart w:id="7" w:name="page33"/>
      <w:bookmarkEnd w:id="7"/>
      <w:r w:rsidRPr="0032090C">
        <w:rPr>
          <w:rFonts w:ascii="Liberation Serif" w:eastAsia="Times New Roman" w:hAnsi="Liberation Serif" w:cs="Liberation Serif"/>
          <w:b/>
          <w:sz w:val="24"/>
          <w:szCs w:val="22"/>
        </w:rPr>
        <w:t>FORMULARZ OFERTOWY</w:t>
      </w:r>
    </w:p>
    <w:p w:rsidR="0032090C" w:rsidRPr="0032090C" w:rsidRDefault="0032090C" w:rsidP="0032090C">
      <w:pPr>
        <w:spacing w:line="360" w:lineRule="auto"/>
        <w:rPr>
          <w:rFonts w:ascii="Liberation Serif" w:eastAsia="Times New Roman" w:hAnsi="Liberation Serif" w:cs="Liberation Serif"/>
          <w:b/>
          <w:sz w:val="22"/>
          <w:szCs w:val="22"/>
        </w:rPr>
      </w:pPr>
    </w:p>
    <w:p w:rsidR="0032090C" w:rsidRPr="0032090C" w:rsidRDefault="0032090C" w:rsidP="0032090C">
      <w:pPr>
        <w:spacing w:after="120" w:line="360" w:lineRule="auto"/>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Nazwa Wykonawcy:</w:t>
      </w:r>
      <w:r w:rsidRPr="0032090C">
        <w:rPr>
          <w:rFonts w:ascii="Liberation Serif" w:eastAsia="Times New Roman" w:hAnsi="Liberation Serif" w:cs="Liberation Serif"/>
          <w:szCs w:val="22"/>
        </w:rPr>
        <w:t>.......................................................................................................................................</w:t>
      </w:r>
    </w:p>
    <w:p w:rsidR="0032090C" w:rsidRPr="0032090C" w:rsidRDefault="0032090C" w:rsidP="0032090C">
      <w:pPr>
        <w:spacing w:after="120" w:line="360" w:lineRule="auto"/>
        <w:rPr>
          <w:rFonts w:ascii="Liberation Serif" w:eastAsia="Times New Roman" w:hAnsi="Liberation Serif" w:cs="Liberation Serif"/>
          <w:sz w:val="22"/>
          <w:szCs w:val="22"/>
        </w:rPr>
      </w:pPr>
      <w:proofErr w:type="spellStart"/>
      <w:r w:rsidRPr="0032090C">
        <w:rPr>
          <w:rFonts w:ascii="Liberation Serif" w:eastAsia="Times New Roman" w:hAnsi="Liberation Serif" w:cs="Liberation Serif"/>
          <w:b/>
          <w:sz w:val="22"/>
          <w:szCs w:val="22"/>
        </w:rPr>
        <w:t>AdresWykonawcy</w:t>
      </w:r>
      <w:proofErr w:type="spellEnd"/>
      <w:r w:rsidRPr="0032090C">
        <w:rPr>
          <w:rFonts w:ascii="Liberation Serif" w:eastAsia="Times New Roman" w:hAnsi="Liberation Serif" w:cs="Liberation Serif"/>
          <w:b/>
          <w:sz w:val="22"/>
          <w:szCs w:val="22"/>
        </w:rPr>
        <w:t xml:space="preserve">: </w:t>
      </w:r>
      <w:r w:rsidRPr="0032090C">
        <w:rPr>
          <w:rFonts w:ascii="Liberation Serif" w:eastAsia="Times New Roman" w:hAnsi="Liberation Serif" w:cs="Liberation Serif"/>
          <w:szCs w:val="22"/>
        </w:rPr>
        <w:t>.........................................................................................................................................</w:t>
      </w:r>
    </w:p>
    <w:p w:rsidR="0032090C" w:rsidRPr="0032090C" w:rsidRDefault="0032090C" w:rsidP="0032090C">
      <w:pPr>
        <w:spacing w:after="120" w:line="360" w:lineRule="auto"/>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 xml:space="preserve">NIP: </w:t>
      </w:r>
      <w:r w:rsidRPr="0032090C">
        <w:rPr>
          <w:rFonts w:ascii="Liberation Serif" w:eastAsia="Times New Roman" w:hAnsi="Liberation Serif" w:cs="Liberation Serif"/>
          <w:szCs w:val="22"/>
        </w:rPr>
        <w:t>............................................................................</w:t>
      </w:r>
      <w:r w:rsidRPr="0032090C">
        <w:rPr>
          <w:rFonts w:ascii="Liberation Serif" w:eastAsia="Times New Roman" w:hAnsi="Liberation Serif" w:cs="Liberation Serif"/>
          <w:b/>
          <w:sz w:val="22"/>
          <w:szCs w:val="22"/>
        </w:rPr>
        <w:t xml:space="preserve">      REGON:</w:t>
      </w:r>
      <w:r w:rsidRPr="0032090C">
        <w:rPr>
          <w:rFonts w:ascii="Liberation Serif" w:eastAsia="Times New Roman" w:hAnsi="Liberation Serif" w:cs="Liberation Serif"/>
          <w:szCs w:val="22"/>
        </w:rPr>
        <w:t>....................................................................</w:t>
      </w:r>
    </w:p>
    <w:p w:rsidR="0032090C" w:rsidRPr="0032090C" w:rsidRDefault="0032090C" w:rsidP="0032090C">
      <w:pPr>
        <w:spacing w:after="120" w:line="360" w:lineRule="auto"/>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Nr telefonu</w:t>
      </w:r>
      <w:r w:rsidRPr="0032090C">
        <w:rPr>
          <w:rFonts w:ascii="Liberation Serif" w:eastAsia="Times New Roman" w:hAnsi="Liberation Serif" w:cs="Liberation Serif"/>
          <w:szCs w:val="22"/>
        </w:rPr>
        <w:t>.......................................................................................................................................................</w:t>
      </w:r>
    </w:p>
    <w:p w:rsidR="0032090C" w:rsidRPr="0032090C" w:rsidRDefault="0032090C" w:rsidP="0032090C">
      <w:pPr>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Adres e-mail:</w:t>
      </w:r>
      <w:r w:rsidRPr="0032090C">
        <w:rPr>
          <w:rFonts w:ascii="Liberation Serif" w:eastAsia="Times New Roman" w:hAnsi="Liberation Serif" w:cs="Liberation Serif"/>
          <w:szCs w:val="22"/>
        </w:rPr>
        <w:t>...................................................................................................................................................</w:t>
      </w:r>
    </w:p>
    <w:p w:rsidR="0032090C" w:rsidRPr="0032090C" w:rsidRDefault="0032090C" w:rsidP="0032090C">
      <w:pPr>
        <w:spacing w:after="120" w:line="360" w:lineRule="auto"/>
        <w:rPr>
          <w:rFonts w:ascii="Liberation Serif" w:eastAsia="Times New Roman" w:hAnsi="Liberation Serif" w:cs="Liberation Serif"/>
          <w:szCs w:val="22"/>
        </w:rPr>
      </w:pPr>
      <w:r w:rsidRPr="0032090C">
        <w:rPr>
          <w:rFonts w:ascii="Liberation Serif" w:eastAsia="Times New Roman" w:hAnsi="Liberation Serif" w:cs="Liberation Serif"/>
          <w:szCs w:val="22"/>
        </w:rPr>
        <w:t>(na który Zamawiający będzie przesyłać korespondencję)</w:t>
      </w:r>
    </w:p>
    <w:p w:rsidR="0032090C" w:rsidRPr="0032090C" w:rsidRDefault="0032090C" w:rsidP="0032090C">
      <w:pPr>
        <w:spacing w:after="120" w:line="360" w:lineRule="auto"/>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Adres skrzynki ePUAP:</w:t>
      </w:r>
      <w:r w:rsidRPr="0032090C">
        <w:rPr>
          <w:rFonts w:ascii="Liberation Serif" w:eastAsia="Times New Roman" w:hAnsi="Liberation Serif" w:cs="Liberation Serif"/>
          <w:szCs w:val="22"/>
        </w:rPr>
        <w:t>...................................................................................................................................</w:t>
      </w:r>
    </w:p>
    <w:p w:rsidR="0032090C" w:rsidRPr="0032090C" w:rsidRDefault="0032090C" w:rsidP="0032090C">
      <w:pPr>
        <w:spacing w:before="240"/>
        <w:ind w:left="420" w:firstLine="4536"/>
        <w:rPr>
          <w:rFonts w:ascii="Liberation Serif" w:eastAsia="Times New Roman" w:hAnsi="Liberation Serif" w:cs="Liberation Serif"/>
          <w:b/>
          <w:i/>
          <w:sz w:val="28"/>
          <w:szCs w:val="28"/>
        </w:rPr>
      </w:pPr>
      <w:r w:rsidRPr="0032090C">
        <w:rPr>
          <w:rFonts w:ascii="Liberation Serif" w:eastAsia="Times New Roman" w:hAnsi="Liberation Serif" w:cs="Liberation Serif"/>
          <w:b/>
          <w:i/>
          <w:sz w:val="28"/>
          <w:szCs w:val="28"/>
        </w:rPr>
        <w:t>Gmina Szczytno</w:t>
      </w:r>
    </w:p>
    <w:p w:rsidR="0032090C" w:rsidRPr="0032090C" w:rsidRDefault="0032090C" w:rsidP="0032090C">
      <w:pPr>
        <w:ind w:left="360" w:firstLine="4602"/>
        <w:rPr>
          <w:rFonts w:ascii="Liberation Serif" w:eastAsia="Times New Roman" w:hAnsi="Liberation Serif" w:cs="Liberation Serif"/>
          <w:b/>
          <w:i/>
          <w:sz w:val="28"/>
          <w:szCs w:val="28"/>
        </w:rPr>
      </w:pPr>
      <w:r w:rsidRPr="0032090C">
        <w:rPr>
          <w:rFonts w:ascii="Liberation Serif" w:eastAsia="Times New Roman" w:hAnsi="Liberation Serif" w:cs="Liberation Serif"/>
          <w:b/>
          <w:i/>
          <w:sz w:val="28"/>
          <w:szCs w:val="28"/>
        </w:rPr>
        <w:t>ul. Łomżyńska 3</w:t>
      </w:r>
    </w:p>
    <w:p w:rsidR="0032090C" w:rsidRPr="0032090C" w:rsidRDefault="0032090C" w:rsidP="0032090C">
      <w:pPr>
        <w:spacing w:after="120" w:line="360" w:lineRule="auto"/>
        <w:ind w:left="4962"/>
        <w:rPr>
          <w:rFonts w:ascii="Liberation Serif" w:eastAsia="Times New Roman" w:hAnsi="Liberation Serif" w:cs="Liberation Serif"/>
          <w:b/>
          <w:sz w:val="28"/>
          <w:szCs w:val="28"/>
        </w:rPr>
      </w:pPr>
      <w:r w:rsidRPr="0032090C">
        <w:rPr>
          <w:rFonts w:ascii="Liberation Serif" w:eastAsia="Times New Roman" w:hAnsi="Liberation Serif" w:cs="Liberation Serif"/>
          <w:b/>
          <w:i/>
          <w:sz w:val="28"/>
          <w:szCs w:val="28"/>
        </w:rPr>
        <w:t>12-100 SZCZYTNO</w:t>
      </w:r>
    </w:p>
    <w:p w:rsidR="0032090C" w:rsidRPr="0032090C" w:rsidRDefault="0032090C" w:rsidP="0032090C">
      <w:pPr>
        <w:suppressAutoHyphens/>
        <w:jc w:val="both"/>
        <w:rPr>
          <w:rFonts w:ascii="Liberation Serif" w:hAnsi="Liberation Serif" w:cs="Liberation Serif"/>
          <w:b/>
          <w:bCs/>
          <w:sz w:val="22"/>
          <w:szCs w:val="24"/>
          <w:lang w:eastAsia="ar-SA"/>
        </w:rPr>
      </w:pPr>
      <w:r w:rsidRPr="0032090C">
        <w:rPr>
          <w:rFonts w:ascii="Liberation Serif" w:eastAsia="Times New Roman" w:hAnsi="Liberation Serif" w:cs="Liberation Serif"/>
          <w:i/>
          <w:szCs w:val="22"/>
        </w:rPr>
        <w:t>Nawiązując do ogłoszenia o zamówieniu po zapoznaniu się z warunkami prowadzonego postępowania w trybie podstawowym na podstawie art. 275 ust. 1 ustawy Prawo zamówień publicznych składamy ofertę na realizację zadania pn.:</w:t>
      </w:r>
    </w:p>
    <w:p w:rsidR="0032090C" w:rsidRPr="0032090C" w:rsidRDefault="0032090C" w:rsidP="0032090C">
      <w:pPr>
        <w:suppressAutoHyphens/>
        <w:jc w:val="center"/>
        <w:rPr>
          <w:rFonts w:ascii="Liberation Serif" w:hAnsi="Liberation Serif" w:cs="Liberation Serif"/>
          <w:b/>
          <w:bCs/>
          <w:sz w:val="24"/>
          <w:szCs w:val="24"/>
          <w:lang w:eastAsia="ar-SA"/>
        </w:rPr>
      </w:pPr>
      <w:r w:rsidRPr="0032090C">
        <w:rPr>
          <w:rFonts w:ascii="Liberation Serif" w:hAnsi="Liberation Serif" w:cs="Liberation Serif"/>
          <w:b/>
          <w:bCs/>
          <w:sz w:val="24"/>
          <w:szCs w:val="24"/>
          <w:lang w:eastAsia="ar-SA"/>
        </w:rPr>
        <w:t xml:space="preserve">Zakup komputerów stacjonarnych, laptopów oraz tabletów w ramach realizacji projektu grantowego „Wsparcie dzieci z rodzin pegeerowskich </w:t>
      </w:r>
      <w:r w:rsidRPr="0032090C">
        <w:rPr>
          <w:rFonts w:ascii="Liberation Serif" w:hAnsi="Liberation Serif" w:cs="Liberation Serif"/>
          <w:b/>
          <w:bCs/>
          <w:sz w:val="24"/>
          <w:szCs w:val="24"/>
          <w:lang w:eastAsia="ar-SA"/>
        </w:rPr>
        <w:br/>
        <w:t>w rozwoju cyfrowym – Granty PPGR”</w:t>
      </w:r>
    </w:p>
    <w:p w:rsidR="0032090C" w:rsidRPr="0032090C" w:rsidRDefault="0032090C" w:rsidP="0032090C">
      <w:pPr>
        <w:suppressAutoHyphens/>
        <w:rPr>
          <w:rFonts w:ascii="Liberation Serif" w:hAnsi="Liberation Serif" w:cs="Liberation Serif"/>
          <w:b/>
          <w:bCs/>
          <w:sz w:val="24"/>
          <w:szCs w:val="24"/>
          <w:lang w:eastAsia="ar-SA"/>
        </w:rPr>
      </w:pPr>
    </w:p>
    <w:p w:rsidR="0032090C" w:rsidRPr="0032090C" w:rsidRDefault="0032090C" w:rsidP="0032090C">
      <w:pPr>
        <w:numPr>
          <w:ilvl w:val="0"/>
          <w:numId w:val="40"/>
        </w:numPr>
        <w:tabs>
          <w:tab w:val="num" w:pos="426"/>
        </w:tabs>
        <w:spacing w:after="120"/>
        <w:ind w:left="426" w:hanging="426"/>
        <w:jc w:val="both"/>
        <w:rPr>
          <w:rFonts w:ascii="Liberation Serif" w:eastAsia="Times New Roman" w:hAnsi="Liberation Serif" w:cs="Liberation Serif"/>
          <w:sz w:val="22"/>
          <w:szCs w:val="22"/>
        </w:rPr>
      </w:pPr>
      <w:r w:rsidRPr="0032090C">
        <w:rPr>
          <w:rFonts w:ascii="Liberation Serif" w:eastAsia="Times New Roman" w:hAnsi="Liberation Serif" w:cs="Liberation Serif"/>
          <w:sz w:val="22"/>
          <w:szCs w:val="22"/>
        </w:rPr>
        <w:t xml:space="preserve">Oświadczamy, że Wykonamy dostawę </w:t>
      </w:r>
      <w:r w:rsidRPr="0032090C">
        <w:rPr>
          <w:rFonts w:ascii="Liberation Serif" w:eastAsia="Times New Roman" w:hAnsi="Liberation Serif" w:cs="Liberation Serif"/>
          <w:b/>
          <w:sz w:val="22"/>
          <w:szCs w:val="22"/>
        </w:rPr>
        <w:t xml:space="preserve">za cenę brutto  </w:t>
      </w:r>
      <w:r w:rsidRPr="0032090C">
        <w:rPr>
          <w:rFonts w:ascii="Liberation Serif" w:eastAsia="Times New Roman" w:hAnsi="Liberation Serif" w:cs="Liberation Serif"/>
          <w:szCs w:val="22"/>
        </w:rPr>
        <w:t>..................</w:t>
      </w:r>
      <w:r>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r w:rsidRPr="0032090C">
        <w:rPr>
          <w:rFonts w:ascii="Liberation Serif" w:eastAsia="Times New Roman" w:hAnsi="Liberation Serif" w:cs="Liberation Serif"/>
          <w:b/>
          <w:sz w:val="22"/>
          <w:szCs w:val="22"/>
        </w:rPr>
        <w:t xml:space="preserve"> zł </w:t>
      </w:r>
    </w:p>
    <w:p w:rsidR="0032090C" w:rsidRPr="0032090C" w:rsidRDefault="0032090C" w:rsidP="0032090C">
      <w:pPr>
        <w:spacing w:before="120" w:after="120"/>
        <w:ind w:left="426"/>
        <w:jc w:val="both"/>
        <w:rPr>
          <w:rFonts w:ascii="Liberation Serif" w:eastAsia="Times New Roman" w:hAnsi="Liberation Serif" w:cs="Liberation Serif"/>
          <w:sz w:val="22"/>
          <w:szCs w:val="22"/>
        </w:rPr>
      </w:pPr>
      <w:r w:rsidRPr="0032090C">
        <w:rPr>
          <w:rFonts w:ascii="Liberation Serif" w:eastAsia="Times New Roman" w:hAnsi="Liberation Serif" w:cs="Liberation Serif"/>
          <w:sz w:val="22"/>
          <w:szCs w:val="22"/>
        </w:rPr>
        <w:t xml:space="preserve">słownie złotych: </w:t>
      </w:r>
      <w:r w:rsidRPr="0032090C">
        <w:rPr>
          <w:rFonts w:ascii="Liberation Serif" w:eastAsia="Times New Roman" w:hAnsi="Liberation Serif" w:cs="Liberation Serif"/>
          <w:szCs w:val="22"/>
        </w:rPr>
        <w:t>.....................................................................................</w:t>
      </w:r>
      <w:r>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r w:rsidRPr="0032090C">
        <w:rPr>
          <w:rFonts w:ascii="Liberation Serif" w:eastAsia="Times New Roman" w:hAnsi="Liberation Serif" w:cs="Liberation Serif"/>
          <w:sz w:val="22"/>
          <w:szCs w:val="22"/>
        </w:rPr>
        <w:t>,</w:t>
      </w:r>
    </w:p>
    <w:p w:rsidR="0032090C" w:rsidRPr="0032090C" w:rsidRDefault="0032090C" w:rsidP="0032090C">
      <w:pPr>
        <w:spacing w:before="120" w:after="120"/>
        <w:ind w:left="426"/>
        <w:jc w:val="both"/>
        <w:rPr>
          <w:rFonts w:ascii="Liberation Serif" w:eastAsia="Times New Roman" w:hAnsi="Liberation Serif" w:cs="Liberation Serif"/>
          <w:sz w:val="22"/>
          <w:szCs w:val="22"/>
        </w:rPr>
      </w:pPr>
      <w:r w:rsidRPr="0032090C">
        <w:rPr>
          <w:rFonts w:ascii="Liberation Serif" w:eastAsia="Times New Roman" w:hAnsi="Liberation Serif" w:cs="Liberation Serif"/>
          <w:sz w:val="22"/>
          <w:szCs w:val="22"/>
        </w:rPr>
        <w:t xml:space="preserve">w tym należny </w:t>
      </w:r>
      <w:r w:rsidRPr="0032090C">
        <w:rPr>
          <w:rFonts w:ascii="Liberation Serif" w:eastAsia="Times New Roman" w:hAnsi="Liberation Serif" w:cs="Liberation Serif"/>
          <w:b/>
          <w:bCs/>
          <w:sz w:val="22"/>
          <w:szCs w:val="22"/>
        </w:rPr>
        <w:t>podatek VAT</w:t>
      </w:r>
      <w:r>
        <w:rPr>
          <w:rFonts w:ascii="Liberation Serif" w:eastAsia="Times New Roman" w:hAnsi="Liberation Serif" w:cs="Liberation Serif"/>
          <w:b/>
          <w:bCs/>
          <w:sz w:val="22"/>
          <w:szCs w:val="22"/>
        </w:rPr>
        <w:t xml:space="preserve"> w kwocie ……………….. zł (słownie: …………………………) </w:t>
      </w:r>
      <w:r w:rsidRPr="0032090C">
        <w:rPr>
          <w:rFonts w:ascii="Liberation Serif" w:eastAsia="Times New Roman" w:hAnsi="Liberation Serif" w:cs="Liberation Serif"/>
          <w:sz w:val="22"/>
          <w:szCs w:val="22"/>
        </w:rPr>
        <w:t>wynikającą z następującego wyliczenia:</w:t>
      </w:r>
    </w:p>
    <w:tbl>
      <w:tblPr>
        <w:tblW w:w="90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678"/>
        <w:gridCol w:w="1020"/>
        <w:gridCol w:w="938"/>
        <w:gridCol w:w="1878"/>
        <w:gridCol w:w="2016"/>
      </w:tblGrid>
      <w:tr w:rsidR="0032090C" w:rsidRPr="0032090C" w:rsidTr="0032090C">
        <w:trPr>
          <w:trHeight w:val="711"/>
        </w:trPr>
        <w:tc>
          <w:tcPr>
            <w:tcW w:w="508" w:type="dxa"/>
            <w:tcBorders>
              <w:top w:val="single" w:sz="4" w:space="0" w:color="auto"/>
              <w:left w:val="single" w:sz="4" w:space="0" w:color="auto"/>
              <w:bottom w:val="single" w:sz="4" w:space="0" w:color="auto"/>
              <w:right w:val="single" w:sz="4" w:space="0" w:color="auto"/>
            </w:tcBorders>
            <w:shd w:val="clear" w:color="auto" w:fill="D9D9D9"/>
            <w:hideMark/>
          </w:tcPr>
          <w:p w:rsidR="0032090C" w:rsidRPr="0032090C" w:rsidRDefault="0032090C" w:rsidP="0032090C">
            <w:pPr>
              <w:spacing w:before="240" w:after="120"/>
              <w:jc w:val="center"/>
              <w:rPr>
                <w:rFonts w:ascii="Liberation Serif" w:hAnsi="Liberation Serif" w:cs="Liberation Serif"/>
                <w:b/>
                <w:sz w:val="18"/>
              </w:rPr>
            </w:pPr>
            <w:r w:rsidRPr="0032090C">
              <w:rPr>
                <w:rFonts w:ascii="Liberation Serif" w:hAnsi="Liberation Serif" w:cs="Liberation Serif"/>
                <w:b/>
                <w:sz w:val="18"/>
              </w:rPr>
              <w:t>Lp.</w:t>
            </w:r>
          </w:p>
        </w:tc>
        <w:tc>
          <w:tcPr>
            <w:tcW w:w="2678" w:type="dxa"/>
            <w:tcBorders>
              <w:top w:val="single" w:sz="4" w:space="0" w:color="auto"/>
              <w:left w:val="single" w:sz="4" w:space="0" w:color="auto"/>
              <w:bottom w:val="single" w:sz="4" w:space="0" w:color="auto"/>
              <w:right w:val="single" w:sz="4" w:space="0" w:color="auto"/>
            </w:tcBorders>
            <w:shd w:val="clear" w:color="auto" w:fill="D9D9D9"/>
            <w:hideMark/>
          </w:tcPr>
          <w:p w:rsidR="0032090C" w:rsidRPr="0032090C" w:rsidRDefault="0032090C" w:rsidP="0032090C">
            <w:pPr>
              <w:spacing w:before="240" w:after="120"/>
              <w:jc w:val="center"/>
              <w:rPr>
                <w:rFonts w:ascii="Liberation Serif" w:hAnsi="Liberation Serif" w:cs="Liberation Serif"/>
                <w:b/>
                <w:sz w:val="18"/>
              </w:rPr>
            </w:pPr>
            <w:r w:rsidRPr="0032090C">
              <w:rPr>
                <w:rFonts w:ascii="Liberation Serif" w:hAnsi="Liberation Serif" w:cs="Liberation Serif"/>
                <w:b/>
                <w:sz w:val="18"/>
              </w:rPr>
              <w:t>Nazwa asortymentu</w:t>
            </w:r>
          </w:p>
        </w:tc>
        <w:tc>
          <w:tcPr>
            <w:tcW w:w="1020" w:type="dxa"/>
            <w:tcBorders>
              <w:top w:val="single" w:sz="4" w:space="0" w:color="auto"/>
              <w:left w:val="single" w:sz="4" w:space="0" w:color="auto"/>
              <w:bottom w:val="single" w:sz="4" w:space="0" w:color="auto"/>
              <w:right w:val="single" w:sz="4" w:space="0" w:color="auto"/>
            </w:tcBorders>
            <w:shd w:val="clear" w:color="auto" w:fill="D9D9D9"/>
          </w:tcPr>
          <w:p w:rsidR="0032090C" w:rsidRPr="0032090C" w:rsidRDefault="0032090C" w:rsidP="0032090C">
            <w:pPr>
              <w:spacing w:before="240" w:after="120"/>
              <w:jc w:val="center"/>
              <w:rPr>
                <w:rFonts w:ascii="Liberation Serif" w:hAnsi="Liberation Serif" w:cs="Liberation Serif"/>
                <w:b/>
                <w:sz w:val="18"/>
              </w:rPr>
            </w:pPr>
            <w:r w:rsidRPr="0032090C">
              <w:rPr>
                <w:rFonts w:ascii="Liberation Serif" w:hAnsi="Liberation Serif" w:cs="Liberation Serif"/>
                <w:b/>
                <w:sz w:val="18"/>
              </w:rPr>
              <w:t>J.m.</w:t>
            </w:r>
          </w:p>
        </w:tc>
        <w:tc>
          <w:tcPr>
            <w:tcW w:w="938" w:type="dxa"/>
            <w:tcBorders>
              <w:top w:val="single" w:sz="4" w:space="0" w:color="auto"/>
              <w:left w:val="single" w:sz="4" w:space="0" w:color="auto"/>
              <w:bottom w:val="single" w:sz="4" w:space="0" w:color="auto"/>
              <w:right w:val="single" w:sz="4" w:space="0" w:color="auto"/>
            </w:tcBorders>
            <w:shd w:val="clear" w:color="auto" w:fill="D9D9D9"/>
            <w:hideMark/>
          </w:tcPr>
          <w:p w:rsidR="0032090C" w:rsidRPr="0032090C" w:rsidRDefault="0032090C" w:rsidP="0032090C">
            <w:pPr>
              <w:spacing w:before="240" w:after="120"/>
              <w:jc w:val="center"/>
              <w:rPr>
                <w:rFonts w:ascii="Liberation Serif" w:hAnsi="Liberation Serif" w:cs="Liberation Serif"/>
                <w:b/>
                <w:sz w:val="18"/>
              </w:rPr>
            </w:pPr>
            <w:r w:rsidRPr="0032090C">
              <w:rPr>
                <w:rFonts w:ascii="Liberation Serif" w:hAnsi="Liberation Serif" w:cs="Liberation Serif"/>
                <w:b/>
                <w:sz w:val="18"/>
              </w:rPr>
              <w:t>Ilość</w:t>
            </w:r>
          </w:p>
        </w:tc>
        <w:tc>
          <w:tcPr>
            <w:tcW w:w="1878" w:type="dxa"/>
            <w:tcBorders>
              <w:top w:val="single" w:sz="4" w:space="0" w:color="auto"/>
              <w:left w:val="single" w:sz="4" w:space="0" w:color="auto"/>
              <w:bottom w:val="single" w:sz="4" w:space="0" w:color="auto"/>
              <w:right w:val="single" w:sz="4" w:space="0" w:color="auto"/>
            </w:tcBorders>
            <w:shd w:val="clear" w:color="auto" w:fill="D9D9D9"/>
            <w:hideMark/>
          </w:tcPr>
          <w:p w:rsidR="0032090C" w:rsidRPr="0032090C" w:rsidRDefault="0032090C" w:rsidP="0032090C">
            <w:pPr>
              <w:jc w:val="center"/>
              <w:rPr>
                <w:rFonts w:ascii="Liberation Serif" w:hAnsi="Liberation Serif" w:cs="Liberation Serif"/>
                <w:b/>
                <w:sz w:val="18"/>
              </w:rPr>
            </w:pPr>
            <w:r w:rsidRPr="0032090C">
              <w:rPr>
                <w:rFonts w:ascii="Liberation Serif" w:hAnsi="Liberation Serif" w:cs="Liberation Serif"/>
                <w:b/>
                <w:sz w:val="18"/>
              </w:rPr>
              <w:t>Cena jednostkowa brutto</w:t>
            </w:r>
          </w:p>
        </w:tc>
        <w:tc>
          <w:tcPr>
            <w:tcW w:w="2016" w:type="dxa"/>
            <w:tcBorders>
              <w:top w:val="single" w:sz="4" w:space="0" w:color="auto"/>
              <w:left w:val="single" w:sz="4" w:space="0" w:color="auto"/>
              <w:bottom w:val="single" w:sz="4" w:space="0" w:color="auto"/>
              <w:right w:val="single" w:sz="4" w:space="0" w:color="auto"/>
            </w:tcBorders>
            <w:shd w:val="clear" w:color="auto" w:fill="D9D9D9"/>
          </w:tcPr>
          <w:p w:rsidR="0032090C" w:rsidRPr="0032090C" w:rsidRDefault="0032090C" w:rsidP="0032090C">
            <w:pPr>
              <w:spacing w:before="120"/>
              <w:jc w:val="center"/>
              <w:rPr>
                <w:rFonts w:ascii="Liberation Serif" w:hAnsi="Liberation Serif" w:cs="Liberation Serif"/>
                <w:b/>
                <w:sz w:val="18"/>
              </w:rPr>
            </w:pPr>
            <w:r w:rsidRPr="0032090C">
              <w:rPr>
                <w:rFonts w:ascii="Liberation Serif" w:hAnsi="Liberation Serif" w:cs="Liberation Serif"/>
                <w:b/>
                <w:sz w:val="18"/>
              </w:rPr>
              <w:t>Wartość brutto</w:t>
            </w:r>
          </w:p>
          <w:p w:rsidR="0032090C" w:rsidRPr="0032090C" w:rsidRDefault="0032090C" w:rsidP="0032090C">
            <w:pPr>
              <w:spacing w:after="120"/>
              <w:jc w:val="center"/>
              <w:rPr>
                <w:rFonts w:ascii="Liberation Serif" w:hAnsi="Liberation Serif" w:cs="Liberation Serif"/>
                <w:b/>
                <w:sz w:val="18"/>
              </w:rPr>
            </w:pPr>
            <w:r w:rsidRPr="0032090C">
              <w:rPr>
                <w:rFonts w:ascii="Liberation Serif" w:hAnsi="Liberation Serif" w:cs="Liberation Serif"/>
                <w:b/>
                <w:sz w:val="18"/>
              </w:rPr>
              <w:t>(4x5)</w:t>
            </w:r>
          </w:p>
        </w:tc>
      </w:tr>
      <w:tr w:rsidR="0032090C" w:rsidRPr="0032090C" w:rsidTr="0032090C">
        <w:trPr>
          <w:trHeight w:val="513"/>
        </w:trPr>
        <w:tc>
          <w:tcPr>
            <w:tcW w:w="508" w:type="dxa"/>
            <w:tcBorders>
              <w:top w:val="single" w:sz="4" w:space="0" w:color="auto"/>
              <w:left w:val="single" w:sz="4" w:space="0" w:color="auto"/>
              <w:bottom w:val="single" w:sz="4" w:space="0" w:color="auto"/>
              <w:right w:val="single" w:sz="4" w:space="0" w:color="auto"/>
            </w:tcBorders>
            <w:shd w:val="clear" w:color="auto" w:fill="D9D9D9"/>
            <w:hideMark/>
          </w:tcPr>
          <w:p w:rsidR="0032090C" w:rsidRPr="0032090C" w:rsidRDefault="0032090C" w:rsidP="0032090C">
            <w:pPr>
              <w:spacing w:before="120" w:after="120"/>
              <w:jc w:val="center"/>
              <w:rPr>
                <w:rFonts w:ascii="Liberation Serif" w:hAnsi="Liberation Serif" w:cs="Liberation Serif"/>
              </w:rPr>
            </w:pPr>
            <w:r w:rsidRPr="0032090C">
              <w:rPr>
                <w:rFonts w:ascii="Liberation Serif" w:hAnsi="Liberation Serif" w:cs="Liberation Serif"/>
              </w:rPr>
              <w:t>1</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rsidR="0032090C" w:rsidRPr="0032090C" w:rsidRDefault="0032090C" w:rsidP="0032090C">
            <w:pPr>
              <w:spacing w:before="120" w:after="120"/>
              <w:rPr>
                <w:rFonts w:ascii="Liberation Serif" w:hAnsi="Liberation Serif" w:cs="Liberation Serif"/>
              </w:rPr>
            </w:pPr>
            <w:r w:rsidRPr="0032090C">
              <w:rPr>
                <w:rFonts w:ascii="Liberation Serif" w:hAnsi="Liberation Serif" w:cs="Liberation Serif"/>
              </w:rPr>
              <w:t>Laptop</w:t>
            </w:r>
          </w:p>
        </w:tc>
        <w:tc>
          <w:tcPr>
            <w:tcW w:w="1020" w:type="dxa"/>
            <w:tcBorders>
              <w:top w:val="single" w:sz="4" w:space="0" w:color="auto"/>
              <w:left w:val="single" w:sz="4" w:space="0" w:color="auto"/>
              <w:bottom w:val="single" w:sz="4" w:space="0" w:color="auto"/>
              <w:right w:val="single" w:sz="4" w:space="0" w:color="auto"/>
            </w:tcBorders>
            <w:shd w:val="clear" w:color="auto" w:fill="F2F2F2"/>
          </w:tcPr>
          <w:p w:rsidR="0032090C" w:rsidRPr="0032090C" w:rsidRDefault="0032090C" w:rsidP="0032090C">
            <w:pPr>
              <w:spacing w:before="120" w:after="120"/>
              <w:jc w:val="center"/>
              <w:rPr>
                <w:rFonts w:ascii="Liberation Serif" w:hAnsi="Liberation Serif" w:cs="Liberation Serif"/>
              </w:rPr>
            </w:pPr>
            <w:r w:rsidRPr="0032090C">
              <w:rPr>
                <w:rFonts w:ascii="Liberation Serif" w:hAnsi="Liberation Serif" w:cs="Liberation Serif"/>
              </w:rPr>
              <w:t>szt.</w:t>
            </w:r>
          </w:p>
        </w:tc>
        <w:tc>
          <w:tcPr>
            <w:tcW w:w="938" w:type="dxa"/>
            <w:tcBorders>
              <w:top w:val="single" w:sz="4" w:space="0" w:color="auto"/>
              <w:left w:val="single" w:sz="4" w:space="0" w:color="auto"/>
              <w:bottom w:val="single" w:sz="4" w:space="0" w:color="auto"/>
              <w:right w:val="single" w:sz="4" w:space="0" w:color="auto"/>
            </w:tcBorders>
            <w:shd w:val="clear" w:color="auto" w:fill="F2F2F2"/>
          </w:tcPr>
          <w:p w:rsidR="0032090C" w:rsidRPr="0032090C" w:rsidRDefault="0032090C" w:rsidP="0032090C">
            <w:pPr>
              <w:spacing w:before="120" w:after="120"/>
              <w:jc w:val="center"/>
              <w:rPr>
                <w:rFonts w:ascii="Liberation Serif" w:hAnsi="Liberation Serif" w:cs="Liberation Serif"/>
              </w:rPr>
            </w:pPr>
            <w:r w:rsidRPr="0032090C">
              <w:rPr>
                <w:rFonts w:ascii="Liberation Serif" w:hAnsi="Liberation Serif" w:cs="Liberation Serif"/>
              </w:rPr>
              <w:t>165</w:t>
            </w:r>
          </w:p>
        </w:tc>
        <w:tc>
          <w:tcPr>
            <w:tcW w:w="1878" w:type="dxa"/>
            <w:tcBorders>
              <w:top w:val="single" w:sz="4" w:space="0" w:color="auto"/>
              <w:left w:val="single" w:sz="4" w:space="0" w:color="auto"/>
              <w:bottom w:val="single" w:sz="4" w:space="0" w:color="auto"/>
              <w:right w:val="single" w:sz="4" w:space="0" w:color="auto"/>
            </w:tcBorders>
          </w:tcPr>
          <w:p w:rsidR="0032090C" w:rsidRPr="0032090C" w:rsidRDefault="0032090C" w:rsidP="0032090C">
            <w:pPr>
              <w:spacing w:before="120" w:after="120"/>
              <w:jc w:val="right"/>
              <w:rPr>
                <w:rFonts w:ascii="Liberation Serif" w:hAnsi="Liberation Serif" w:cs="Liberation Serif"/>
              </w:rPr>
            </w:pPr>
          </w:p>
        </w:tc>
        <w:tc>
          <w:tcPr>
            <w:tcW w:w="2016" w:type="dxa"/>
            <w:tcBorders>
              <w:top w:val="single" w:sz="4" w:space="0" w:color="auto"/>
              <w:left w:val="single" w:sz="4" w:space="0" w:color="auto"/>
              <w:bottom w:val="single" w:sz="4" w:space="0" w:color="auto"/>
              <w:right w:val="single" w:sz="4" w:space="0" w:color="auto"/>
            </w:tcBorders>
          </w:tcPr>
          <w:p w:rsidR="0032090C" w:rsidRPr="0032090C" w:rsidRDefault="0032090C" w:rsidP="0032090C">
            <w:pPr>
              <w:spacing w:before="120" w:after="120"/>
              <w:jc w:val="right"/>
              <w:rPr>
                <w:rFonts w:ascii="Liberation Serif" w:hAnsi="Liberation Serif" w:cs="Liberation Serif"/>
              </w:rPr>
            </w:pPr>
          </w:p>
        </w:tc>
      </w:tr>
      <w:tr w:rsidR="0032090C" w:rsidRPr="0032090C" w:rsidTr="0032090C">
        <w:trPr>
          <w:trHeight w:val="513"/>
        </w:trPr>
        <w:tc>
          <w:tcPr>
            <w:tcW w:w="508" w:type="dxa"/>
            <w:tcBorders>
              <w:top w:val="single" w:sz="4" w:space="0" w:color="auto"/>
              <w:left w:val="single" w:sz="4" w:space="0" w:color="auto"/>
              <w:bottom w:val="single" w:sz="4" w:space="0" w:color="auto"/>
              <w:right w:val="single" w:sz="4" w:space="0" w:color="auto"/>
            </w:tcBorders>
            <w:shd w:val="clear" w:color="auto" w:fill="D9D9D9"/>
            <w:hideMark/>
          </w:tcPr>
          <w:p w:rsidR="0032090C" w:rsidRPr="0032090C" w:rsidRDefault="0032090C" w:rsidP="0032090C">
            <w:pPr>
              <w:spacing w:before="120" w:after="120"/>
              <w:jc w:val="center"/>
              <w:rPr>
                <w:rFonts w:ascii="Liberation Serif" w:hAnsi="Liberation Serif" w:cs="Liberation Serif"/>
              </w:rPr>
            </w:pPr>
            <w:r w:rsidRPr="0032090C">
              <w:rPr>
                <w:rFonts w:ascii="Liberation Serif" w:hAnsi="Liberation Serif" w:cs="Liberation Serif"/>
              </w:rPr>
              <w:t>2</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rsidR="0032090C" w:rsidRPr="0032090C" w:rsidRDefault="0032090C" w:rsidP="0032090C">
            <w:pPr>
              <w:spacing w:before="120" w:after="120"/>
              <w:rPr>
                <w:rFonts w:ascii="Liberation Serif" w:hAnsi="Liberation Serif" w:cs="Liberation Serif"/>
              </w:rPr>
            </w:pPr>
            <w:r w:rsidRPr="0032090C">
              <w:rPr>
                <w:rFonts w:ascii="Liberation Serif" w:hAnsi="Liberation Serif" w:cs="Liberation Serif"/>
              </w:rPr>
              <w:t>Komputer stacjonarny</w:t>
            </w:r>
          </w:p>
        </w:tc>
        <w:tc>
          <w:tcPr>
            <w:tcW w:w="1020" w:type="dxa"/>
            <w:tcBorders>
              <w:top w:val="single" w:sz="4" w:space="0" w:color="auto"/>
              <w:left w:val="single" w:sz="4" w:space="0" w:color="auto"/>
              <w:bottom w:val="single" w:sz="4" w:space="0" w:color="auto"/>
              <w:right w:val="single" w:sz="4" w:space="0" w:color="auto"/>
            </w:tcBorders>
            <w:shd w:val="clear" w:color="auto" w:fill="F2F2F2"/>
          </w:tcPr>
          <w:p w:rsidR="0032090C" w:rsidRPr="0032090C" w:rsidRDefault="0032090C" w:rsidP="0032090C">
            <w:pPr>
              <w:spacing w:before="120" w:after="120"/>
              <w:jc w:val="center"/>
              <w:rPr>
                <w:rFonts w:ascii="Liberation Serif" w:hAnsi="Liberation Serif" w:cs="Liberation Serif"/>
              </w:rPr>
            </w:pPr>
            <w:r w:rsidRPr="0032090C">
              <w:rPr>
                <w:rFonts w:ascii="Liberation Serif" w:hAnsi="Liberation Serif" w:cs="Liberation Serif"/>
              </w:rPr>
              <w:t>szt.</w:t>
            </w:r>
          </w:p>
        </w:tc>
        <w:tc>
          <w:tcPr>
            <w:tcW w:w="938" w:type="dxa"/>
            <w:tcBorders>
              <w:top w:val="single" w:sz="4" w:space="0" w:color="auto"/>
              <w:left w:val="single" w:sz="4" w:space="0" w:color="auto"/>
              <w:bottom w:val="single" w:sz="4" w:space="0" w:color="auto"/>
              <w:right w:val="single" w:sz="4" w:space="0" w:color="auto"/>
            </w:tcBorders>
            <w:shd w:val="clear" w:color="auto" w:fill="F2F2F2"/>
          </w:tcPr>
          <w:p w:rsidR="0032090C" w:rsidRPr="0032090C" w:rsidRDefault="0032090C" w:rsidP="0032090C">
            <w:pPr>
              <w:spacing w:before="120" w:after="120"/>
              <w:jc w:val="center"/>
              <w:rPr>
                <w:rFonts w:ascii="Liberation Serif" w:hAnsi="Liberation Serif" w:cs="Liberation Serif"/>
              </w:rPr>
            </w:pPr>
            <w:r w:rsidRPr="0032090C">
              <w:rPr>
                <w:rFonts w:ascii="Liberation Serif" w:hAnsi="Liberation Serif" w:cs="Liberation Serif"/>
              </w:rPr>
              <w:t>35</w:t>
            </w:r>
          </w:p>
        </w:tc>
        <w:tc>
          <w:tcPr>
            <w:tcW w:w="1878" w:type="dxa"/>
            <w:tcBorders>
              <w:top w:val="single" w:sz="4" w:space="0" w:color="auto"/>
              <w:left w:val="single" w:sz="4" w:space="0" w:color="auto"/>
              <w:bottom w:val="single" w:sz="4" w:space="0" w:color="auto"/>
              <w:right w:val="single" w:sz="4" w:space="0" w:color="auto"/>
            </w:tcBorders>
          </w:tcPr>
          <w:p w:rsidR="0032090C" w:rsidRPr="0032090C" w:rsidRDefault="0032090C" w:rsidP="0032090C">
            <w:pPr>
              <w:spacing w:before="120" w:after="120"/>
              <w:jc w:val="right"/>
              <w:rPr>
                <w:rFonts w:ascii="Liberation Serif" w:hAnsi="Liberation Serif" w:cs="Liberation Serif"/>
              </w:rPr>
            </w:pPr>
          </w:p>
        </w:tc>
        <w:tc>
          <w:tcPr>
            <w:tcW w:w="2016" w:type="dxa"/>
            <w:tcBorders>
              <w:top w:val="single" w:sz="4" w:space="0" w:color="auto"/>
              <w:left w:val="single" w:sz="4" w:space="0" w:color="auto"/>
              <w:bottom w:val="single" w:sz="4" w:space="0" w:color="auto"/>
              <w:right w:val="single" w:sz="4" w:space="0" w:color="auto"/>
            </w:tcBorders>
          </w:tcPr>
          <w:p w:rsidR="0032090C" w:rsidRPr="0032090C" w:rsidRDefault="0032090C" w:rsidP="0032090C">
            <w:pPr>
              <w:spacing w:before="120" w:after="120"/>
              <w:jc w:val="right"/>
              <w:rPr>
                <w:rFonts w:ascii="Liberation Serif" w:hAnsi="Liberation Serif" w:cs="Liberation Serif"/>
              </w:rPr>
            </w:pPr>
          </w:p>
        </w:tc>
      </w:tr>
      <w:tr w:rsidR="0032090C" w:rsidRPr="0032090C" w:rsidTr="0032090C">
        <w:trPr>
          <w:trHeight w:val="513"/>
        </w:trPr>
        <w:tc>
          <w:tcPr>
            <w:tcW w:w="508" w:type="dxa"/>
            <w:tcBorders>
              <w:top w:val="single" w:sz="4" w:space="0" w:color="auto"/>
              <w:left w:val="single" w:sz="4" w:space="0" w:color="auto"/>
              <w:bottom w:val="single" w:sz="4" w:space="0" w:color="auto"/>
              <w:right w:val="single" w:sz="4" w:space="0" w:color="auto"/>
            </w:tcBorders>
            <w:shd w:val="clear" w:color="auto" w:fill="D9D9D9"/>
            <w:hideMark/>
          </w:tcPr>
          <w:p w:rsidR="0032090C" w:rsidRPr="0032090C" w:rsidRDefault="0032090C" w:rsidP="0032090C">
            <w:pPr>
              <w:spacing w:before="120" w:after="120"/>
              <w:jc w:val="center"/>
              <w:rPr>
                <w:rFonts w:ascii="Liberation Serif" w:hAnsi="Liberation Serif" w:cs="Liberation Serif"/>
              </w:rPr>
            </w:pPr>
            <w:r w:rsidRPr="0032090C">
              <w:rPr>
                <w:rFonts w:ascii="Liberation Serif" w:hAnsi="Liberation Serif" w:cs="Liberation Serif"/>
              </w:rPr>
              <w:t>3</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rsidR="0032090C" w:rsidRPr="0032090C" w:rsidRDefault="0032090C" w:rsidP="0032090C">
            <w:pPr>
              <w:spacing w:before="120" w:after="120"/>
              <w:rPr>
                <w:rFonts w:ascii="Liberation Serif" w:hAnsi="Liberation Serif" w:cs="Liberation Serif"/>
              </w:rPr>
            </w:pPr>
            <w:r w:rsidRPr="0032090C">
              <w:rPr>
                <w:rFonts w:ascii="Liberation Serif" w:hAnsi="Liberation Serif" w:cs="Liberation Serif"/>
              </w:rPr>
              <w:t>Tablet</w:t>
            </w:r>
          </w:p>
        </w:tc>
        <w:tc>
          <w:tcPr>
            <w:tcW w:w="1020" w:type="dxa"/>
            <w:tcBorders>
              <w:top w:val="single" w:sz="4" w:space="0" w:color="auto"/>
              <w:left w:val="single" w:sz="4" w:space="0" w:color="auto"/>
              <w:bottom w:val="single" w:sz="4" w:space="0" w:color="auto"/>
              <w:right w:val="single" w:sz="4" w:space="0" w:color="auto"/>
            </w:tcBorders>
            <w:shd w:val="clear" w:color="auto" w:fill="F2F2F2"/>
          </w:tcPr>
          <w:p w:rsidR="0032090C" w:rsidRPr="0032090C" w:rsidRDefault="0032090C" w:rsidP="0032090C">
            <w:pPr>
              <w:spacing w:before="120" w:after="120"/>
              <w:jc w:val="center"/>
              <w:rPr>
                <w:rFonts w:ascii="Liberation Serif" w:hAnsi="Liberation Serif" w:cs="Liberation Serif"/>
              </w:rPr>
            </w:pPr>
            <w:r w:rsidRPr="0032090C">
              <w:rPr>
                <w:rFonts w:ascii="Liberation Serif" w:hAnsi="Liberation Serif" w:cs="Liberation Serif"/>
              </w:rPr>
              <w:t>szt.</w:t>
            </w:r>
          </w:p>
        </w:tc>
        <w:tc>
          <w:tcPr>
            <w:tcW w:w="938" w:type="dxa"/>
            <w:tcBorders>
              <w:top w:val="single" w:sz="4" w:space="0" w:color="auto"/>
              <w:left w:val="single" w:sz="4" w:space="0" w:color="auto"/>
              <w:bottom w:val="single" w:sz="4" w:space="0" w:color="auto"/>
              <w:right w:val="single" w:sz="4" w:space="0" w:color="auto"/>
            </w:tcBorders>
            <w:shd w:val="clear" w:color="auto" w:fill="F2F2F2"/>
          </w:tcPr>
          <w:p w:rsidR="0032090C" w:rsidRPr="0032090C" w:rsidRDefault="0032090C" w:rsidP="0032090C">
            <w:pPr>
              <w:spacing w:before="120" w:after="120"/>
              <w:jc w:val="center"/>
              <w:rPr>
                <w:rFonts w:ascii="Liberation Serif" w:hAnsi="Liberation Serif" w:cs="Liberation Serif"/>
              </w:rPr>
            </w:pPr>
            <w:r w:rsidRPr="0032090C">
              <w:rPr>
                <w:rFonts w:ascii="Liberation Serif" w:hAnsi="Liberation Serif" w:cs="Liberation Serif"/>
              </w:rPr>
              <w:t>2</w:t>
            </w:r>
          </w:p>
        </w:tc>
        <w:tc>
          <w:tcPr>
            <w:tcW w:w="1878" w:type="dxa"/>
            <w:tcBorders>
              <w:top w:val="single" w:sz="4" w:space="0" w:color="auto"/>
              <w:left w:val="single" w:sz="4" w:space="0" w:color="auto"/>
              <w:bottom w:val="single" w:sz="4" w:space="0" w:color="auto"/>
              <w:right w:val="single" w:sz="4" w:space="0" w:color="auto"/>
            </w:tcBorders>
          </w:tcPr>
          <w:p w:rsidR="0032090C" w:rsidRPr="0032090C" w:rsidRDefault="0032090C" w:rsidP="0032090C">
            <w:pPr>
              <w:spacing w:before="120" w:after="120"/>
              <w:jc w:val="right"/>
              <w:rPr>
                <w:rFonts w:ascii="Liberation Serif" w:hAnsi="Liberation Serif" w:cs="Liberation Serif"/>
              </w:rPr>
            </w:pPr>
          </w:p>
        </w:tc>
        <w:tc>
          <w:tcPr>
            <w:tcW w:w="2016" w:type="dxa"/>
            <w:tcBorders>
              <w:top w:val="single" w:sz="4" w:space="0" w:color="auto"/>
              <w:left w:val="single" w:sz="4" w:space="0" w:color="auto"/>
              <w:bottom w:val="single" w:sz="4" w:space="0" w:color="auto"/>
              <w:right w:val="single" w:sz="4" w:space="0" w:color="auto"/>
            </w:tcBorders>
          </w:tcPr>
          <w:p w:rsidR="0032090C" w:rsidRPr="0032090C" w:rsidRDefault="0032090C" w:rsidP="0032090C">
            <w:pPr>
              <w:spacing w:before="120" w:after="120"/>
              <w:jc w:val="right"/>
              <w:rPr>
                <w:rFonts w:ascii="Liberation Serif" w:hAnsi="Liberation Serif" w:cs="Liberation Serif"/>
              </w:rPr>
            </w:pPr>
          </w:p>
        </w:tc>
      </w:tr>
      <w:tr w:rsidR="0032090C" w:rsidRPr="0032090C" w:rsidTr="0032090C">
        <w:trPr>
          <w:trHeight w:val="527"/>
        </w:trPr>
        <w:tc>
          <w:tcPr>
            <w:tcW w:w="7022" w:type="dxa"/>
            <w:gridSpan w:val="5"/>
            <w:tcBorders>
              <w:top w:val="single" w:sz="4" w:space="0" w:color="auto"/>
              <w:left w:val="single" w:sz="4" w:space="0" w:color="auto"/>
              <w:bottom w:val="single" w:sz="4" w:space="0" w:color="auto"/>
              <w:right w:val="single" w:sz="4" w:space="0" w:color="auto"/>
            </w:tcBorders>
            <w:shd w:val="clear" w:color="auto" w:fill="F2F2F2"/>
          </w:tcPr>
          <w:p w:rsidR="0032090C" w:rsidRPr="0032090C" w:rsidRDefault="0032090C" w:rsidP="0032090C">
            <w:pPr>
              <w:spacing w:before="120" w:after="120"/>
              <w:jc w:val="right"/>
              <w:rPr>
                <w:rFonts w:ascii="Liberation Serif" w:hAnsi="Liberation Serif" w:cs="Liberation Serif"/>
              </w:rPr>
            </w:pPr>
            <w:r w:rsidRPr="0032090C">
              <w:rPr>
                <w:rFonts w:ascii="Liberation Serif" w:hAnsi="Liberation Serif" w:cs="Liberation Serif"/>
                <w:b/>
              </w:rPr>
              <w:t>Razem wartość brutto</w:t>
            </w:r>
          </w:p>
        </w:tc>
        <w:tc>
          <w:tcPr>
            <w:tcW w:w="2016" w:type="dxa"/>
            <w:tcBorders>
              <w:top w:val="single" w:sz="4" w:space="0" w:color="auto"/>
              <w:left w:val="single" w:sz="4" w:space="0" w:color="auto"/>
              <w:bottom w:val="single" w:sz="4" w:space="0" w:color="auto"/>
              <w:right w:val="single" w:sz="4" w:space="0" w:color="auto"/>
            </w:tcBorders>
          </w:tcPr>
          <w:p w:rsidR="0032090C" w:rsidRPr="0032090C" w:rsidRDefault="0032090C" w:rsidP="0032090C">
            <w:pPr>
              <w:spacing w:before="120" w:after="120"/>
              <w:jc w:val="right"/>
              <w:rPr>
                <w:rFonts w:ascii="Liberation Serif" w:hAnsi="Liberation Serif" w:cs="Liberation Serif"/>
              </w:rPr>
            </w:pPr>
          </w:p>
        </w:tc>
      </w:tr>
    </w:tbl>
    <w:p w:rsidR="0032090C" w:rsidRPr="0032090C" w:rsidRDefault="0032090C" w:rsidP="0032090C">
      <w:pPr>
        <w:jc w:val="right"/>
        <w:rPr>
          <w:rFonts w:ascii="Liberation Serif" w:eastAsia="Times New Roman" w:hAnsi="Liberation Serif" w:cs="Liberation Serif"/>
          <w:sz w:val="22"/>
          <w:szCs w:val="22"/>
        </w:rPr>
      </w:pPr>
    </w:p>
    <w:p w:rsidR="0032090C" w:rsidRDefault="0032090C" w:rsidP="0032090C">
      <w:pPr>
        <w:rPr>
          <w:rFonts w:ascii="Liberation Serif" w:eastAsia="Times New Roman" w:hAnsi="Liberation Serif" w:cs="Liberation Serif"/>
          <w:sz w:val="22"/>
          <w:szCs w:val="22"/>
        </w:rPr>
      </w:pPr>
    </w:p>
    <w:p w:rsidR="000A76BA" w:rsidRPr="0032090C" w:rsidRDefault="000A76BA" w:rsidP="0032090C">
      <w:pPr>
        <w:rPr>
          <w:rFonts w:eastAsia="Times New Roman" w:cs="Calibri"/>
          <w:sz w:val="22"/>
          <w:szCs w:val="22"/>
        </w:rPr>
        <w:sectPr w:rsidR="000A76BA" w:rsidRPr="0032090C" w:rsidSect="0032090C">
          <w:headerReference w:type="default" r:id="rId16"/>
          <w:footerReference w:type="even" r:id="rId17"/>
          <w:footerReference w:type="default" r:id="rId18"/>
          <w:pgSz w:w="11906" w:h="16838"/>
          <w:pgMar w:top="426" w:right="1418" w:bottom="993" w:left="1418" w:header="568" w:footer="709" w:gutter="0"/>
          <w:cols w:space="708"/>
          <w:docGrid w:linePitch="360"/>
        </w:sectPr>
      </w:pPr>
    </w:p>
    <w:p w:rsidR="000A76BA" w:rsidRPr="004905DA" w:rsidRDefault="000A76BA" w:rsidP="000A76BA">
      <w:pPr>
        <w:spacing w:before="120" w:after="120"/>
        <w:ind w:firstLine="708"/>
        <w:jc w:val="both"/>
        <w:rPr>
          <w:rFonts w:ascii="Liberation Serif" w:eastAsia="Times New Roman" w:hAnsi="Liberation Serif" w:cs="Liberation Serif"/>
          <w:b/>
          <w:bCs/>
          <w:sz w:val="22"/>
          <w:szCs w:val="22"/>
        </w:rPr>
      </w:pPr>
      <w:r w:rsidRPr="004905DA">
        <w:rPr>
          <w:rFonts w:ascii="Liberation Serif" w:eastAsia="Times New Roman" w:hAnsi="Liberation Serif" w:cs="Liberation Serif"/>
          <w:b/>
          <w:bCs/>
          <w:sz w:val="22"/>
          <w:szCs w:val="22"/>
        </w:rPr>
        <w:lastRenderedPageBreak/>
        <w:t>Parametry laptopa (opis)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9"/>
        <w:gridCol w:w="1275"/>
        <w:gridCol w:w="5691"/>
        <w:gridCol w:w="2314"/>
      </w:tblGrid>
      <w:tr w:rsidR="00FB191B" w:rsidRPr="004905DA" w:rsidTr="00B2268F">
        <w:trPr>
          <w:trHeight w:val="284"/>
        </w:trPr>
        <w:tc>
          <w:tcPr>
            <w:tcW w:w="3817" w:type="pct"/>
            <w:gridSpan w:val="3"/>
            <w:shd w:val="clear" w:color="auto" w:fill="auto"/>
            <w:vAlign w:val="center"/>
          </w:tcPr>
          <w:p w:rsidR="00FB191B" w:rsidRPr="00FB191B" w:rsidRDefault="00FB191B" w:rsidP="00B2268F">
            <w:pPr>
              <w:rPr>
                <w:rFonts w:ascii="Liberation Serif" w:eastAsia="Times New Roman" w:hAnsi="Liberation Serif" w:cs="Liberation Serif"/>
                <w:b/>
                <w:sz w:val="18"/>
                <w:szCs w:val="18"/>
              </w:rPr>
            </w:pPr>
            <w:r w:rsidRPr="00FB191B">
              <w:rPr>
                <w:rFonts w:ascii="Liberation Serif" w:eastAsia="Times New Roman" w:hAnsi="Liberation Serif" w:cs="Liberation Serif"/>
                <w:b/>
                <w:sz w:val="18"/>
                <w:szCs w:val="18"/>
              </w:rPr>
              <w:t>Szczegółowy opis</w:t>
            </w:r>
          </w:p>
        </w:tc>
        <w:tc>
          <w:tcPr>
            <w:tcW w:w="1183" w:type="pct"/>
            <w:vAlign w:val="center"/>
          </w:tcPr>
          <w:p w:rsidR="00FB191B" w:rsidRPr="00FB191B" w:rsidRDefault="00FB191B" w:rsidP="00B2268F">
            <w:pPr>
              <w:ind w:left="-71"/>
              <w:jc w:val="both"/>
              <w:rPr>
                <w:rFonts w:ascii="Liberation Serif" w:eastAsia="Times New Roman" w:hAnsi="Liberation Serif" w:cs="Liberation Serif"/>
                <w:b/>
                <w:sz w:val="18"/>
                <w:szCs w:val="18"/>
              </w:rPr>
            </w:pPr>
            <w:r w:rsidRPr="00FB191B">
              <w:rPr>
                <w:rFonts w:ascii="Liberation Serif" w:eastAsia="Times New Roman" w:hAnsi="Liberation Serif" w:cs="Liberation Serif"/>
                <w:b/>
                <w:sz w:val="18"/>
                <w:szCs w:val="18"/>
              </w:rPr>
              <w:t>Parametry oferowane</w:t>
            </w:r>
          </w:p>
        </w:tc>
      </w:tr>
      <w:tr w:rsidR="00FB191B" w:rsidRPr="004905DA" w:rsidTr="00B2268F">
        <w:trPr>
          <w:trHeight w:val="284"/>
        </w:trPr>
        <w:tc>
          <w:tcPr>
            <w:tcW w:w="3817" w:type="pct"/>
            <w:gridSpan w:val="3"/>
            <w:shd w:val="clear" w:color="auto" w:fill="auto"/>
            <w:vAlign w:val="center"/>
          </w:tcPr>
          <w:p w:rsidR="00FB191B" w:rsidRPr="00FB191B" w:rsidRDefault="00FB191B" w:rsidP="00B2268F">
            <w:p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Komputer przenośny.</w:t>
            </w:r>
          </w:p>
          <w:p w:rsidR="00FB191B" w:rsidRPr="00FB191B" w:rsidRDefault="00FB191B" w:rsidP="00B2268F">
            <w:p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highlight w:val="yellow"/>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rsidR="00FB191B" w:rsidRPr="00FB191B" w:rsidRDefault="00FB191B" w:rsidP="00B2268F">
            <w:pPr>
              <w:jc w:val="both"/>
              <w:rPr>
                <w:rFonts w:ascii="Liberation Serif" w:eastAsia="Times New Roman" w:hAnsi="Liberation Serif" w:cs="Liberation Serif"/>
                <w:sz w:val="18"/>
                <w:szCs w:val="18"/>
              </w:rPr>
            </w:pPr>
            <w:r w:rsidRPr="00FB191B">
              <w:rPr>
                <w:rFonts w:ascii="Liberation Serif" w:eastAsia="Times New Roman" w:hAnsi="Liberation Serif" w:cs="Liberation Serif"/>
                <w:bCs/>
                <w:sz w:val="18"/>
                <w:szCs w:val="18"/>
              </w:rPr>
              <w:t xml:space="preserve">Nie dopuszcza się zaoferowania komputera </w:t>
            </w:r>
            <w:proofErr w:type="spellStart"/>
            <w:r w:rsidRPr="00FB191B">
              <w:rPr>
                <w:rFonts w:ascii="Liberation Serif" w:eastAsia="Times New Roman" w:hAnsi="Liberation Serif" w:cs="Liberation Serif"/>
                <w:bCs/>
                <w:sz w:val="18"/>
                <w:szCs w:val="18"/>
              </w:rPr>
              <w:t>refurbished</w:t>
            </w:r>
            <w:proofErr w:type="spellEnd"/>
            <w:r w:rsidRPr="00FB191B">
              <w:rPr>
                <w:rFonts w:ascii="Liberation Serif" w:eastAsia="Times New Roman" w:hAnsi="Liberation Serif" w:cs="Liberation Serif"/>
                <w:bCs/>
                <w:sz w:val="18"/>
                <w:szCs w:val="18"/>
              </w:rPr>
              <w:t>.</w:t>
            </w:r>
          </w:p>
        </w:tc>
        <w:tc>
          <w:tcPr>
            <w:tcW w:w="1183" w:type="pct"/>
          </w:tcPr>
          <w:p w:rsidR="00FB191B" w:rsidRPr="00FB191B" w:rsidRDefault="00FB191B" w:rsidP="00B2268F">
            <w:pPr>
              <w:spacing w:line="360" w:lineRule="auto"/>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Producent:</w:t>
            </w:r>
          </w:p>
          <w:p w:rsidR="00FB191B" w:rsidRPr="00FB191B" w:rsidRDefault="00FB191B" w:rsidP="00B2268F">
            <w:pPr>
              <w:spacing w:line="360" w:lineRule="auto"/>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Model:</w:t>
            </w:r>
          </w:p>
          <w:p w:rsidR="00FB191B" w:rsidRPr="00FB191B" w:rsidRDefault="00FB191B" w:rsidP="00B2268F">
            <w:pPr>
              <w:spacing w:line="360" w:lineRule="auto"/>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Numer katalogowy (numer konfiguracji lub part numer):</w:t>
            </w:r>
          </w:p>
        </w:tc>
      </w:tr>
      <w:tr w:rsidR="00FB191B" w:rsidRPr="004905DA" w:rsidTr="00B2268F">
        <w:trPr>
          <w:trHeight w:val="284"/>
        </w:trPr>
        <w:tc>
          <w:tcPr>
            <w:tcW w:w="3817" w:type="pct"/>
            <w:gridSpan w:val="3"/>
            <w:shd w:val="clear" w:color="auto" w:fill="auto"/>
            <w:vAlign w:val="center"/>
          </w:tcPr>
          <w:p w:rsidR="00FB191B" w:rsidRPr="00FB191B" w:rsidRDefault="00FB191B" w:rsidP="00B2268F">
            <w:pPr>
              <w:rPr>
                <w:rFonts w:ascii="Liberation Serif" w:eastAsia="Times New Roman" w:hAnsi="Liberation Serif" w:cs="Liberation Serif"/>
                <w:sz w:val="18"/>
                <w:szCs w:val="18"/>
                <w:highlight w:val="yellow"/>
              </w:rPr>
            </w:pPr>
            <w:r w:rsidRPr="00FB191B">
              <w:rPr>
                <w:rFonts w:ascii="Liberation Serif" w:eastAsia="Times New Roman" w:hAnsi="Liberation Serif" w:cs="Liberation Serif"/>
                <w:sz w:val="18"/>
                <w:szCs w:val="18"/>
              </w:rPr>
              <w:t>Zamawiający zastrzega sobie prawo do sprawdzenia reżimu gwarancyjnego producenta oraz dostarczonej konfiguracji na dedykowanej stronie internetowej producenta sprzętu.</w:t>
            </w:r>
          </w:p>
        </w:tc>
        <w:tc>
          <w:tcPr>
            <w:tcW w:w="1183" w:type="pct"/>
          </w:tcPr>
          <w:p w:rsidR="00FB191B" w:rsidRPr="00FB191B" w:rsidRDefault="00FB191B" w:rsidP="00B2268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highlight w:val="yellow"/>
              </w:rPr>
              <w:t>Linki stron producenta umożliwiające weryfikacje</w:t>
            </w:r>
          </w:p>
          <w:p w:rsidR="00FB191B" w:rsidRPr="00FB191B" w:rsidRDefault="00FB191B" w:rsidP="00B2268F">
            <w:pPr>
              <w:rPr>
                <w:rFonts w:ascii="Liberation Serif" w:eastAsia="Times New Roman" w:hAnsi="Liberation Serif" w:cs="Liberation Serif"/>
                <w:sz w:val="18"/>
                <w:szCs w:val="18"/>
              </w:rPr>
            </w:pPr>
          </w:p>
          <w:p w:rsidR="00FB191B" w:rsidRPr="00FB191B" w:rsidRDefault="00FB191B" w:rsidP="00B2268F">
            <w:pPr>
              <w:rPr>
                <w:rFonts w:ascii="Liberation Serif" w:eastAsia="Times New Roman" w:hAnsi="Liberation Serif" w:cs="Liberation Serif"/>
                <w:sz w:val="18"/>
                <w:szCs w:val="18"/>
              </w:rPr>
            </w:pPr>
          </w:p>
        </w:tc>
      </w:tr>
      <w:tr w:rsidR="00FB191B" w:rsidRPr="004905DA" w:rsidTr="00B2268F">
        <w:trPr>
          <w:trHeight w:val="284"/>
        </w:trPr>
        <w:tc>
          <w:tcPr>
            <w:tcW w:w="255" w:type="pct"/>
            <w:vAlign w:val="center"/>
          </w:tcPr>
          <w:p w:rsidR="00FB191B" w:rsidRPr="00FB191B" w:rsidRDefault="00FB191B" w:rsidP="00B2268F">
            <w:pPr>
              <w:rPr>
                <w:rFonts w:ascii="Liberation Serif" w:eastAsia="Times New Roman" w:hAnsi="Liberation Serif" w:cs="Liberation Serif"/>
                <w:bCs/>
                <w:sz w:val="18"/>
                <w:szCs w:val="18"/>
              </w:rPr>
            </w:pPr>
            <w:r w:rsidRPr="00FB191B">
              <w:rPr>
                <w:rFonts w:ascii="Liberation Serif" w:eastAsia="Times New Roman" w:hAnsi="Liberation Serif" w:cs="Liberation Serif"/>
                <w:b/>
                <w:sz w:val="18"/>
                <w:szCs w:val="18"/>
                <w:lang w:eastAsia="en-US"/>
              </w:rPr>
              <w:t>Lp.</w:t>
            </w:r>
          </w:p>
        </w:tc>
        <w:tc>
          <w:tcPr>
            <w:tcW w:w="652" w:type="pct"/>
            <w:vAlign w:val="center"/>
          </w:tcPr>
          <w:p w:rsidR="00FB191B" w:rsidRPr="00FB191B" w:rsidRDefault="00FB191B" w:rsidP="00B2268F">
            <w:pPr>
              <w:rPr>
                <w:rFonts w:ascii="Liberation Serif" w:eastAsia="Times New Roman" w:hAnsi="Liberation Serif" w:cs="Liberation Serif"/>
                <w:bCs/>
                <w:sz w:val="18"/>
                <w:szCs w:val="18"/>
              </w:rPr>
            </w:pPr>
            <w:r w:rsidRPr="00FB191B">
              <w:rPr>
                <w:rFonts w:ascii="Liberation Serif" w:eastAsia="Times New Roman" w:hAnsi="Liberation Serif" w:cs="Liberation Serif"/>
                <w:b/>
                <w:sz w:val="18"/>
                <w:szCs w:val="18"/>
              </w:rPr>
              <w:t>Nazwa komponentu</w:t>
            </w:r>
          </w:p>
        </w:tc>
        <w:tc>
          <w:tcPr>
            <w:tcW w:w="2910" w:type="pct"/>
            <w:vAlign w:val="center"/>
          </w:tcPr>
          <w:p w:rsidR="00FB191B" w:rsidRPr="00FB191B" w:rsidRDefault="00FB191B" w:rsidP="00B2268F">
            <w:pPr>
              <w:rPr>
                <w:rFonts w:ascii="Liberation Serif" w:eastAsia="Times New Roman" w:hAnsi="Liberation Serif" w:cs="Liberation Serif"/>
                <w:sz w:val="18"/>
                <w:szCs w:val="18"/>
              </w:rPr>
            </w:pPr>
            <w:r w:rsidRPr="00FB191B">
              <w:rPr>
                <w:rFonts w:ascii="Liberation Serif" w:eastAsia="Times New Roman" w:hAnsi="Liberation Serif" w:cs="Liberation Serif"/>
                <w:b/>
                <w:sz w:val="18"/>
                <w:szCs w:val="18"/>
              </w:rPr>
              <w:t>Wymagane minimalne parametry techniczne komputerów</w:t>
            </w:r>
          </w:p>
        </w:tc>
        <w:tc>
          <w:tcPr>
            <w:tcW w:w="1183" w:type="pct"/>
          </w:tcPr>
          <w:p w:rsidR="00FB191B" w:rsidRPr="00FB191B" w:rsidRDefault="00FB191B" w:rsidP="00B2268F">
            <w:pPr>
              <w:rPr>
                <w:rFonts w:ascii="Liberation Serif" w:eastAsia="Times New Roman" w:hAnsi="Liberation Serif" w:cs="Liberation Serif"/>
                <w:sz w:val="18"/>
                <w:szCs w:val="18"/>
              </w:rPr>
            </w:pPr>
            <w:r w:rsidRPr="00FB191B">
              <w:rPr>
                <w:rFonts w:ascii="Liberation Serif" w:eastAsia="Times New Roman" w:hAnsi="Liberation Serif" w:cs="Liberation Serif"/>
                <w:b/>
                <w:sz w:val="18"/>
                <w:szCs w:val="18"/>
              </w:rPr>
              <w:t>Parametry</w:t>
            </w:r>
          </w:p>
        </w:tc>
      </w:tr>
      <w:tr w:rsidR="00FB191B" w:rsidRPr="004905DA" w:rsidTr="00B2268F">
        <w:trPr>
          <w:trHeight w:val="284"/>
        </w:trPr>
        <w:tc>
          <w:tcPr>
            <w:tcW w:w="255" w:type="pct"/>
          </w:tcPr>
          <w:p w:rsidR="00FB191B" w:rsidRPr="00FB191B" w:rsidRDefault="00FB191B" w:rsidP="001B1632">
            <w:pPr>
              <w:numPr>
                <w:ilvl w:val="0"/>
                <w:numId w:val="56"/>
              </w:numPr>
              <w:rPr>
                <w:rFonts w:ascii="Liberation Serif" w:eastAsia="Times New Roman" w:hAnsi="Liberation Serif" w:cs="Liberation Serif"/>
                <w:bCs/>
                <w:sz w:val="18"/>
                <w:szCs w:val="18"/>
              </w:rPr>
            </w:pPr>
          </w:p>
        </w:tc>
        <w:tc>
          <w:tcPr>
            <w:tcW w:w="652" w:type="pct"/>
          </w:tcPr>
          <w:p w:rsidR="00FB191B" w:rsidRPr="00FB191B" w:rsidRDefault="00FB191B" w:rsidP="00B2268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Procesor</w:t>
            </w:r>
          </w:p>
        </w:tc>
        <w:tc>
          <w:tcPr>
            <w:tcW w:w="2910" w:type="pct"/>
          </w:tcPr>
          <w:p w:rsidR="00FB191B" w:rsidRPr="00FB191B" w:rsidRDefault="00FB191B" w:rsidP="00B2268F">
            <w:pPr>
              <w:outlineLvl w:val="0"/>
              <w:rPr>
                <w:rFonts w:ascii="Liberation Serif" w:hAnsi="Liberation Serif" w:cs="Liberation Serif"/>
                <w:sz w:val="18"/>
                <w:szCs w:val="18"/>
              </w:rPr>
            </w:pPr>
            <w:r w:rsidRPr="00FB191B">
              <w:rPr>
                <w:rFonts w:ascii="Liberation Serif" w:hAnsi="Liberation Serif" w:cs="Liberation Serif"/>
                <w:sz w:val="18"/>
                <w:szCs w:val="18"/>
              </w:rPr>
              <w:t xml:space="preserve">Procesor wielordzeniowy ze zintegrowaną grafiką, zaprojektowany do pracy w komputerach przenośnych klasy x86. Punktacja procesora na poziomie wydajności liczonej w punktach równa lub wyższa procesorowi Intel </w:t>
            </w:r>
            <w:proofErr w:type="spellStart"/>
            <w:r w:rsidRPr="00FB191B">
              <w:rPr>
                <w:rFonts w:ascii="Liberation Serif" w:hAnsi="Liberation Serif" w:cs="Liberation Serif"/>
                <w:sz w:val="18"/>
                <w:szCs w:val="18"/>
              </w:rPr>
              <w:t>Core</w:t>
            </w:r>
            <w:proofErr w:type="spellEnd"/>
            <w:r w:rsidRPr="00FB191B">
              <w:rPr>
                <w:rFonts w:ascii="Liberation Serif" w:hAnsi="Liberation Serif" w:cs="Liberation Serif"/>
                <w:sz w:val="18"/>
                <w:szCs w:val="18"/>
              </w:rPr>
              <w:t xml:space="preserve"> i3-1115G4 na podstawie Performance Test w teście CPU Mark według wyników </w:t>
            </w:r>
            <w:proofErr w:type="spellStart"/>
            <w:r w:rsidRPr="00FB191B">
              <w:rPr>
                <w:rFonts w:ascii="Liberation Serif" w:hAnsi="Liberation Serif" w:cs="Liberation Serif"/>
                <w:sz w:val="18"/>
                <w:szCs w:val="18"/>
              </w:rPr>
              <w:t>Avarage</w:t>
            </w:r>
            <w:proofErr w:type="spellEnd"/>
            <w:r w:rsidRPr="00FB191B">
              <w:rPr>
                <w:rFonts w:ascii="Liberation Serif" w:hAnsi="Liberation Serif" w:cs="Liberation Serif"/>
                <w:sz w:val="18"/>
                <w:szCs w:val="18"/>
              </w:rPr>
              <w:t xml:space="preserve"> CPU Mark opublikowanych na http://www.cpubenchmark.net/. Wykonawca w składanej ofercie winien podać dokładny model oferowanego podzespołu</w:t>
            </w:r>
          </w:p>
          <w:p w:rsidR="00FB191B" w:rsidRPr="00FB191B" w:rsidRDefault="00FB191B" w:rsidP="00B2268F">
            <w:pPr>
              <w:outlineLvl w:val="0"/>
              <w:rPr>
                <w:rFonts w:ascii="Liberation Serif" w:eastAsia="Times New Roman" w:hAnsi="Liberation Serif" w:cs="Liberation Serif"/>
                <w:sz w:val="18"/>
                <w:szCs w:val="18"/>
              </w:rPr>
            </w:pPr>
          </w:p>
        </w:tc>
        <w:tc>
          <w:tcPr>
            <w:tcW w:w="1183" w:type="pct"/>
          </w:tcPr>
          <w:p w:rsidR="00FB191B" w:rsidRPr="00FB191B" w:rsidRDefault="00FB191B" w:rsidP="00B2268F">
            <w:pPr>
              <w:outlineLvl w:val="0"/>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highlight w:val="yellow"/>
              </w:rPr>
              <w:t>Do oferty należy załączyć wydruk z przeprowadzonych testów na konfiguracji identycznej z zaoferowaną lub link do strony producenta testu z opublikowanym wynikiem.</w:t>
            </w:r>
          </w:p>
        </w:tc>
      </w:tr>
      <w:tr w:rsidR="00FB191B" w:rsidRPr="004905DA" w:rsidTr="00B2268F">
        <w:trPr>
          <w:trHeight w:val="284"/>
        </w:trPr>
        <w:tc>
          <w:tcPr>
            <w:tcW w:w="255" w:type="pct"/>
          </w:tcPr>
          <w:p w:rsidR="00FB191B" w:rsidRPr="00FB191B" w:rsidRDefault="00FB191B" w:rsidP="001B1632">
            <w:pPr>
              <w:numPr>
                <w:ilvl w:val="0"/>
                <w:numId w:val="56"/>
              </w:numPr>
              <w:rPr>
                <w:rFonts w:ascii="Liberation Serif" w:eastAsia="Times New Roman" w:hAnsi="Liberation Serif" w:cs="Liberation Serif"/>
                <w:bCs/>
                <w:sz w:val="18"/>
                <w:szCs w:val="18"/>
              </w:rPr>
            </w:pPr>
          </w:p>
        </w:tc>
        <w:tc>
          <w:tcPr>
            <w:tcW w:w="652" w:type="pct"/>
          </w:tcPr>
          <w:p w:rsidR="00FB191B" w:rsidRPr="00FB191B" w:rsidRDefault="00FB191B" w:rsidP="00B2268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Pamięć operacyjna RAM</w:t>
            </w:r>
          </w:p>
          <w:p w:rsidR="00FB191B" w:rsidRPr="00FB191B" w:rsidRDefault="00FB191B" w:rsidP="00B2268F">
            <w:pPr>
              <w:rPr>
                <w:rFonts w:ascii="Liberation Serif" w:eastAsia="Times New Roman" w:hAnsi="Liberation Serif" w:cs="Liberation Serif"/>
                <w:bCs/>
                <w:sz w:val="18"/>
                <w:szCs w:val="18"/>
              </w:rPr>
            </w:pPr>
          </w:p>
        </w:tc>
        <w:tc>
          <w:tcPr>
            <w:tcW w:w="2910" w:type="pct"/>
          </w:tcPr>
          <w:p w:rsidR="00FB191B" w:rsidRPr="00FB191B" w:rsidRDefault="00FB191B" w:rsidP="00B2268F">
            <w:pPr>
              <w:rPr>
                <w:rFonts w:ascii="Liberation Serif" w:eastAsia="Times New Roman" w:hAnsi="Liberation Serif" w:cs="Liberation Serif"/>
                <w:sz w:val="18"/>
                <w:szCs w:val="18"/>
              </w:rPr>
            </w:pPr>
            <w:r w:rsidRPr="00FB191B">
              <w:rPr>
                <w:rFonts w:ascii="Liberation Serif" w:hAnsi="Liberation Serif" w:cs="Liberation Serif"/>
                <w:sz w:val="18"/>
                <w:szCs w:val="18"/>
              </w:rPr>
              <w:t xml:space="preserve">Min 8GB z możliwością rozbudowy do 12GB, rodzaj pamięci DDR4, 3200MHz. Pamięć RAM działająca w trybie </w:t>
            </w:r>
            <w:proofErr w:type="spellStart"/>
            <w:r w:rsidRPr="00FB191B">
              <w:rPr>
                <w:rFonts w:ascii="Liberation Serif" w:hAnsi="Liberation Serif" w:cs="Liberation Serif"/>
                <w:sz w:val="18"/>
                <w:szCs w:val="18"/>
              </w:rPr>
              <w:t>dualchannel</w:t>
            </w:r>
            <w:proofErr w:type="spellEnd"/>
          </w:p>
        </w:tc>
        <w:tc>
          <w:tcPr>
            <w:tcW w:w="1183" w:type="pct"/>
          </w:tcPr>
          <w:p w:rsidR="00FB191B" w:rsidRPr="00FB191B" w:rsidRDefault="00FB191B" w:rsidP="00B2268F">
            <w:pPr>
              <w:outlineLvl w:val="0"/>
              <w:rPr>
                <w:rFonts w:ascii="Liberation Serif" w:eastAsia="Times New Roman" w:hAnsi="Liberation Serif" w:cs="Liberation Serif"/>
                <w:sz w:val="18"/>
                <w:szCs w:val="18"/>
              </w:rPr>
            </w:pPr>
          </w:p>
        </w:tc>
      </w:tr>
      <w:tr w:rsidR="00FB191B" w:rsidRPr="004905DA" w:rsidTr="00B2268F">
        <w:trPr>
          <w:trHeight w:val="284"/>
        </w:trPr>
        <w:tc>
          <w:tcPr>
            <w:tcW w:w="255" w:type="pct"/>
          </w:tcPr>
          <w:p w:rsidR="00FB191B" w:rsidRPr="00FB191B" w:rsidRDefault="00FB191B" w:rsidP="001B1632">
            <w:pPr>
              <w:numPr>
                <w:ilvl w:val="0"/>
                <w:numId w:val="56"/>
              </w:numPr>
              <w:rPr>
                <w:rFonts w:ascii="Liberation Serif" w:eastAsia="Times New Roman" w:hAnsi="Liberation Serif" w:cs="Liberation Serif"/>
                <w:bCs/>
                <w:sz w:val="18"/>
                <w:szCs w:val="18"/>
              </w:rPr>
            </w:pPr>
          </w:p>
        </w:tc>
        <w:tc>
          <w:tcPr>
            <w:tcW w:w="652" w:type="pct"/>
          </w:tcPr>
          <w:p w:rsidR="00FB191B" w:rsidRPr="00FB191B" w:rsidRDefault="00FB191B" w:rsidP="00B2268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Parametry pamięci masowej</w:t>
            </w:r>
          </w:p>
        </w:tc>
        <w:tc>
          <w:tcPr>
            <w:tcW w:w="2910" w:type="pct"/>
          </w:tcPr>
          <w:p w:rsidR="00FB191B" w:rsidRPr="00FB191B" w:rsidRDefault="00FB191B" w:rsidP="00B2268F">
            <w:pPr>
              <w:rPr>
                <w:rFonts w:ascii="Liberation Serif" w:hAnsi="Liberation Serif" w:cs="Liberation Serif"/>
                <w:sz w:val="18"/>
                <w:szCs w:val="18"/>
              </w:rPr>
            </w:pPr>
            <w:r w:rsidRPr="00FB191B">
              <w:rPr>
                <w:rFonts w:ascii="Liberation Serif" w:hAnsi="Liberation Serif" w:cs="Liberation Serif"/>
                <w:sz w:val="18"/>
                <w:szCs w:val="18"/>
              </w:rPr>
              <w:t xml:space="preserve">Min 256GB M.2 </w:t>
            </w:r>
            <w:proofErr w:type="spellStart"/>
            <w:r w:rsidRPr="00FB191B">
              <w:rPr>
                <w:rFonts w:ascii="Liberation Serif" w:hAnsi="Liberation Serif" w:cs="Liberation Serif"/>
                <w:sz w:val="18"/>
                <w:szCs w:val="18"/>
              </w:rPr>
              <w:t>PCIe</w:t>
            </w:r>
            <w:proofErr w:type="spellEnd"/>
            <w:r w:rsidRPr="00FB191B">
              <w:rPr>
                <w:rFonts w:ascii="Liberation Serif" w:hAnsi="Liberation Serif" w:cs="Liberation Serif"/>
                <w:sz w:val="18"/>
                <w:szCs w:val="18"/>
              </w:rPr>
              <w:t xml:space="preserve"> </w:t>
            </w:r>
            <w:proofErr w:type="spellStart"/>
            <w:r w:rsidRPr="00FB191B">
              <w:rPr>
                <w:rFonts w:ascii="Liberation Serif" w:hAnsi="Liberation Serif" w:cs="Liberation Serif"/>
                <w:sz w:val="18"/>
                <w:szCs w:val="18"/>
              </w:rPr>
              <w:t>NVMe</w:t>
            </w:r>
            <w:proofErr w:type="spellEnd"/>
            <w:r w:rsidRPr="00FB191B">
              <w:rPr>
                <w:rFonts w:ascii="Liberation Serif" w:hAnsi="Liberation Serif" w:cs="Liberation Serif"/>
                <w:sz w:val="18"/>
                <w:szCs w:val="18"/>
              </w:rPr>
              <w:t>, zawierający RECOVERY umożliwiającą odtworzenie systemu operacyjnego fabrycznie zainstalowanego na komputerze po awarii. Możliwość rozbudowy do konfiguracji dwudyskowej w oparciu o dysk M.2 SSD oraz 2,5”.</w:t>
            </w:r>
          </w:p>
          <w:p w:rsidR="00FB191B" w:rsidRPr="00FB191B" w:rsidRDefault="00FB191B" w:rsidP="00B2268F">
            <w:pPr>
              <w:rPr>
                <w:rFonts w:ascii="Liberation Serif" w:hAnsi="Liberation Serif" w:cs="Liberation Serif"/>
                <w:sz w:val="18"/>
                <w:szCs w:val="18"/>
              </w:rPr>
            </w:pPr>
            <w:r w:rsidRPr="00FB191B">
              <w:rPr>
                <w:rFonts w:ascii="Liberation Serif" w:hAnsi="Liberation Serif" w:cs="Liberation Serif"/>
                <w:sz w:val="18"/>
                <w:szCs w:val="18"/>
              </w:rPr>
              <w:t>Zatoka 2,5” gotowa do dołożenia dysku twardego.</w:t>
            </w:r>
          </w:p>
          <w:p w:rsidR="00FB191B" w:rsidRPr="00FB191B" w:rsidRDefault="00FB191B" w:rsidP="00B2268F">
            <w:pPr>
              <w:autoSpaceDE w:val="0"/>
              <w:autoSpaceDN w:val="0"/>
              <w:adjustRightInd w:val="0"/>
              <w:rPr>
                <w:rFonts w:ascii="Liberation Serif" w:eastAsia="Times New Roman" w:hAnsi="Liberation Serif" w:cs="Liberation Serif"/>
                <w:sz w:val="18"/>
                <w:szCs w:val="18"/>
              </w:rPr>
            </w:pPr>
            <w:r w:rsidRPr="00FB191B">
              <w:rPr>
                <w:rFonts w:ascii="Liberation Serif" w:hAnsi="Liberation Serif" w:cs="Liberation Serif"/>
                <w:sz w:val="18"/>
                <w:szCs w:val="18"/>
              </w:rPr>
              <w:t>Nie dopuszcza się dysków z pamięciami QLC</w:t>
            </w:r>
          </w:p>
        </w:tc>
        <w:tc>
          <w:tcPr>
            <w:tcW w:w="1183" w:type="pct"/>
          </w:tcPr>
          <w:p w:rsidR="00FB191B" w:rsidRPr="00FB191B" w:rsidRDefault="00FB191B" w:rsidP="00B2268F">
            <w:pPr>
              <w:autoSpaceDE w:val="0"/>
              <w:autoSpaceDN w:val="0"/>
              <w:adjustRightInd w:val="0"/>
              <w:rPr>
                <w:rFonts w:ascii="Liberation Serif" w:eastAsia="Times New Roman" w:hAnsi="Liberation Serif" w:cs="Liberation Serif"/>
                <w:sz w:val="18"/>
                <w:szCs w:val="18"/>
              </w:rPr>
            </w:pPr>
          </w:p>
        </w:tc>
      </w:tr>
      <w:tr w:rsidR="00FB191B" w:rsidRPr="004905DA" w:rsidTr="00B2268F">
        <w:trPr>
          <w:trHeight w:val="284"/>
        </w:trPr>
        <w:tc>
          <w:tcPr>
            <w:tcW w:w="255" w:type="pct"/>
          </w:tcPr>
          <w:p w:rsidR="00FB191B" w:rsidRPr="00FB191B" w:rsidRDefault="00FB191B" w:rsidP="001B1632">
            <w:pPr>
              <w:numPr>
                <w:ilvl w:val="0"/>
                <w:numId w:val="56"/>
              </w:numPr>
              <w:rPr>
                <w:rFonts w:ascii="Liberation Serif" w:eastAsia="Times New Roman" w:hAnsi="Liberation Serif" w:cs="Liberation Serif"/>
                <w:bCs/>
                <w:sz w:val="18"/>
                <w:szCs w:val="18"/>
              </w:rPr>
            </w:pPr>
          </w:p>
        </w:tc>
        <w:tc>
          <w:tcPr>
            <w:tcW w:w="652" w:type="pct"/>
          </w:tcPr>
          <w:p w:rsidR="00FB191B" w:rsidRPr="00FB191B" w:rsidRDefault="00FB191B" w:rsidP="00B2268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Karta graficzna</w:t>
            </w:r>
          </w:p>
        </w:tc>
        <w:tc>
          <w:tcPr>
            <w:tcW w:w="2910" w:type="pct"/>
          </w:tcPr>
          <w:p w:rsidR="00FB191B" w:rsidRPr="00FB191B" w:rsidRDefault="00FB191B" w:rsidP="00B2268F">
            <w:pPr>
              <w:autoSpaceDE w:val="0"/>
              <w:autoSpaceDN w:val="0"/>
              <w:adjustRightInd w:val="0"/>
              <w:rPr>
                <w:rFonts w:ascii="Liberation Serif" w:eastAsia="Times New Roman" w:hAnsi="Liberation Serif" w:cs="Liberation Serif"/>
                <w:sz w:val="18"/>
                <w:szCs w:val="18"/>
                <w:highlight w:val="yellow"/>
              </w:rPr>
            </w:pPr>
            <w:r w:rsidRPr="00FB191B">
              <w:rPr>
                <w:rFonts w:ascii="Liberation Serif" w:hAnsi="Liberation Serif" w:cs="Liberation Serif"/>
                <w:sz w:val="18"/>
                <w:szCs w:val="18"/>
              </w:rPr>
              <w:t>Zintegrowana karta graficzna wykorzystująca pamięć RAM systemu dynamicznie przydzielaną na potrzeby grafiki w trybie UMA (</w:t>
            </w:r>
            <w:proofErr w:type="spellStart"/>
            <w:r w:rsidRPr="00FB191B">
              <w:rPr>
                <w:rFonts w:ascii="Liberation Serif" w:hAnsi="Liberation Serif" w:cs="Liberation Serif"/>
                <w:sz w:val="18"/>
                <w:szCs w:val="18"/>
              </w:rPr>
              <w:t>Unified</w:t>
            </w:r>
            <w:proofErr w:type="spellEnd"/>
            <w:r w:rsidRPr="00FB191B">
              <w:rPr>
                <w:rFonts w:ascii="Liberation Serif" w:hAnsi="Liberation Serif" w:cs="Liberation Serif"/>
                <w:sz w:val="18"/>
                <w:szCs w:val="18"/>
              </w:rPr>
              <w:t xml:space="preserve"> Memory Access) – z możliwością dynamicznego przydzielenia pamięci</w:t>
            </w:r>
          </w:p>
        </w:tc>
        <w:tc>
          <w:tcPr>
            <w:tcW w:w="1183" w:type="pct"/>
          </w:tcPr>
          <w:p w:rsidR="00FB191B" w:rsidRPr="00FB191B" w:rsidRDefault="00FB191B" w:rsidP="00B2268F">
            <w:pPr>
              <w:autoSpaceDE w:val="0"/>
              <w:autoSpaceDN w:val="0"/>
              <w:adjustRightInd w:val="0"/>
              <w:rPr>
                <w:rFonts w:ascii="Liberation Serif" w:eastAsia="Times New Roman" w:hAnsi="Liberation Serif" w:cs="Liberation Serif"/>
                <w:sz w:val="18"/>
                <w:szCs w:val="18"/>
              </w:rPr>
            </w:pPr>
          </w:p>
        </w:tc>
      </w:tr>
      <w:tr w:rsidR="00FB191B" w:rsidRPr="004905DA" w:rsidTr="00B2268F">
        <w:trPr>
          <w:trHeight w:val="284"/>
        </w:trPr>
        <w:tc>
          <w:tcPr>
            <w:tcW w:w="255" w:type="pct"/>
          </w:tcPr>
          <w:p w:rsidR="00FB191B" w:rsidRPr="00FB191B" w:rsidRDefault="00FB191B" w:rsidP="001B1632">
            <w:pPr>
              <w:numPr>
                <w:ilvl w:val="0"/>
                <w:numId w:val="56"/>
              </w:numPr>
              <w:rPr>
                <w:rFonts w:ascii="Liberation Serif" w:eastAsia="Times New Roman" w:hAnsi="Liberation Serif" w:cs="Liberation Serif"/>
                <w:bCs/>
                <w:sz w:val="18"/>
                <w:szCs w:val="18"/>
              </w:rPr>
            </w:pPr>
          </w:p>
        </w:tc>
        <w:tc>
          <w:tcPr>
            <w:tcW w:w="652" w:type="pct"/>
          </w:tcPr>
          <w:p w:rsidR="00FB191B" w:rsidRPr="00FB191B" w:rsidRDefault="00FB191B" w:rsidP="00B2268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Wyposażenie multimedialne</w:t>
            </w:r>
          </w:p>
        </w:tc>
        <w:tc>
          <w:tcPr>
            <w:tcW w:w="2910" w:type="pct"/>
          </w:tcPr>
          <w:p w:rsidR="00FB191B" w:rsidRPr="00FB191B" w:rsidRDefault="00FB191B" w:rsidP="00B2268F">
            <w:pPr>
              <w:autoSpaceDE w:val="0"/>
              <w:autoSpaceDN w:val="0"/>
              <w:adjustRightInd w:val="0"/>
              <w:rPr>
                <w:rFonts w:ascii="Liberation Serif" w:eastAsia="Times New Roman" w:hAnsi="Liberation Serif" w:cs="Liberation Serif"/>
                <w:sz w:val="18"/>
                <w:szCs w:val="18"/>
              </w:rPr>
            </w:pPr>
            <w:r w:rsidRPr="00FB191B">
              <w:rPr>
                <w:rFonts w:ascii="Liberation Serif" w:hAnsi="Liberation Serif" w:cs="Liberation Serif"/>
                <w:sz w:val="18"/>
                <w:szCs w:val="18"/>
              </w:rPr>
              <w:t>Wbudowana zgodna z HD Audio karta dźwiękowa, wbudowane głośniki stereo Dolby Audio, wbudowane mikrofony, sterowanie głośnością głośników za pośrednictwem wydzielonych klawiszy funkcyjnych na klawiaturze, wydzielony przycisk funkcyjny do natychmiastowego wyciszania głośników oraz mikrofonu (</w:t>
            </w:r>
            <w:proofErr w:type="spellStart"/>
            <w:r w:rsidRPr="00FB191B">
              <w:rPr>
                <w:rFonts w:ascii="Liberation Serif" w:hAnsi="Liberation Serif" w:cs="Liberation Serif"/>
                <w:sz w:val="18"/>
                <w:szCs w:val="18"/>
              </w:rPr>
              <w:t>mute</w:t>
            </w:r>
            <w:proofErr w:type="spellEnd"/>
            <w:r w:rsidRPr="00FB191B">
              <w:rPr>
                <w:rFonts w:ascii="Liberation Serif" w:hAnsi="Liberation Serif" w:cs="Liberation Serif"/>
                <w:sz w:val="18"/>
                <w:szCs w:val="18"/>
              </w:rPr>
              <w:t>), wbudowana kamera internetowa 720p z wbudowaną mechaniczną zasłoną obiektywu (nie dopuszcza się elementów instalowanych poprodukcyjnie, naklejanych itp.)</w:t>
            </w:r>
          </w:p>
        </w:tc>
        <w:tc>
          <w:tcPr>
            <w:tcW w:w="1183" w:type="pct"/>
          </w:tcPr>
          <w:p w:rsidR="00FB191B" w:rsidRPr="00FB191B" w:rsidRDefault="00FB191B" w:rsidP="00B2268F">
            <w:pPr>
              <w:autoSpaceDE w:val="0"/>
              <w:autoSpaceDN w:val="0"/>
              <w:adjustRightInd w:val="0"/>
              <w:rPr>
                <w:rFonts w:ascii="Liberation Serif" w:eastAsia="Times New Roman" w:hAnsi="Liberation Serif" w:cs="Liberation Serif"/>
                <w:sz w:val="18"/>
                <w:szCs w:val="18"/>
              </w:rPr>
            </w:pPr>
          </w:p>
        </w:tc>
      </w:tr>
      <w:tr w:rsidR="00FB191B" w:rsidRPr="004905DA" w:rsidTr="00B2268F">
        <w:trPr>
          <w:trHeight w:val="284"/>
        </w:trPr>
        <w:tc>
          <w:tcPr>
            <w:tcW w:w="255" w:type="pct"/>
          </w:tcPr>
          <w:p w:rsidR="00FB191B" w:rsidRPr="00FB191B" w:rsidRDefault="00FB191B" w:rsidP="001B1632">
            <w:pPr>
              <w:numPr>
                <w:ilvl w:val="0"/>
                <w:numId w:val="56"/>
              </w:numPr>
              <w:rPr>
                <w:rFonts w:ascii="Liberation Serif" w:eastAsia="Times New Roman" w:hAnsi="Liberation Serif" w:cs="Liberation Serif"/>
                <w:bCs/>
                <w:sz w:val="18"/>
                <w:szCs w:val="18"/>
              </w:rPr>
            </w:pPr>
          </w:p>
        </w:tc>
        <w:tc>
          <w:tcPr>
            <w:tcW w:w="652" w:type="pct"/>
          </w:tcPr>
          <w:p w:rsidR="00FB191B" w:rsidRPr="00FB191B" w:rsidRDefault="00FB191B" w:rsidP="00B2268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Obudowa</w:t>
            </w:r>
          </w:p>
        </w:tc>
        <w:tc>
          <w:tcPr>
            <w:tcW w:w="2910" w:type="pct"/>
          </w:tcPr>
          <w:p w:rsidR="00FB191B" w:rsidRPr="00FB191B" w:rsidRDefault="00FB191B" w:rsidP="00B2268F">
            <w:pPr>
              <w:autoSpaceDE w:val="0"/>
              <w:autoSpaceDN w:val="0"/>
              <w:adjustRightInd w:val="0"/>
              <w:rPr>
                <w:rFonts w:ascii="Liberation Serif" w:hAnsi="Liberation Serif" w:cs="Liberation Serif"/>
                <w:sz w:val="18"/>
                <w:szCs w:val="18"/>
              </w:rPr>
            </w:pPr>
            <w:r w:rsidRPr="00FB191B">
              <w:rPr>
                <w:rFonts w:ascii="Liberation Serif" w:hAnsi="Liberation Serif" w:cs="Liberation Serif"/>
                <w:sz w:val="18"/>
                <w:szCs w:val="18"/>
              </w:rPr>
              <w:t>Obudowa wyposażona w zawiasy metalowe. Kąt otwarcia matrycy min.178 stopni.</w:t>
            </w:r>
          </w:p>
          <w:p w:rsidR="00FB191B" w:rsidRPr="00FB191B" w:rsidRDefault="00FB191B" w:rsidP="00B2268F">
            <w:pPr>
              <w:autoSpaceDE w:val="0"/>
              <w:autoSpaceDN w:val="0"/>
              <w:adjustRightInd w:val="0"/>
              <w:rPr>
                <w:rFonts w:ascii="Liberation Serif" w:hAnsi="Liberation Serif" w:cs="Liberation Serif"/>
                <w:sz w:val="18"/>
                <w:szCs w:val="18"/>
              </w:rPr>
            </w:pPr>
            <w:r w:rsidRPr="00FB191B">
              <w:rPr>
                <w:rFonts w:ascii="Liberation Serif" w:hAnsi="Liberation Serif" w:cs="Liberation Serif"/>
                <w:sz w:val="18"/>
                <w:szCs w:val="18"/>
              </w:rPr>
              <w:t>W obudowę wbudowane co najmniej 2 diody sygnalizujące:</w:t>
            </w:r>
          </w:p>
          <w:p w:rsidR="00FB191B" w:rsidRPr="00FB191B" w:rsidRDefault="00FB191B" w:rsidP="00B2268F">
            <w:pPr>
              <w:autoSpaceDE w:val="0"/>
              <w:autoSpaceDN w:val="0"/>
              <w:adjustRightInd w:val="0"/>
              <w:rPr>
                <w:rFonts w:ascii="Liberation Serif" w:hAnsi="Liberation Serif" w:cs="Liberation Serif"/>
                <w:sz w:val="18"/>
                <w:szCs w:val="18"/>
              </w:rPr>
            </w:pPr>
            <w:r w:rsidRPr="00FB191B">
              <w:rPr>
                <w:rFonts w:ascii="Liberation Serif" w:hAnsi="Liberation Serif" w:cs="Liberation Serif"/>
                <w:sz w:val="18"/>
                <w:szCs w:val="18"/>
              </w:rPr>
              <w:t xml:space="preserve"> - min. 3 stany ładowania komputera (min. odłączone zasilanie, ładowanie, naładowany)</w:t>
            </w:r>
          </w:p>
          <w:p w:rsidR="00FB191B" w:rsidRPr="00FB191B" w:rsidRDefault="00FB191B" w:rsidP="00B2268F">
            <w:pPr>
              <w:autoSpaceDE w:val="0"/>
              <w:autoSpaceDN w:val="0"/>
              <w:adjustRightInd w:val="0"/>
              <w:rPr>
                <w:rFonts w:ascii="Liberation Serif" w:hAnsi="Liberation Serif" w:cs="Liberation Serif"/>
                <w:sz w:val="18"/>
                <w:szCs w:val="18"/>
              </w:rPr>
            </w:pPr>
            <w:r w:rsidRPr="00FB191B">
              <w:rPr>
                <w:rFonts w:ascii="Liberation Serif" w:hAnsi="Liberation Serif" w:cs="Liberation Serif"/>
                <w:sz w:val="18"/>
                <w:szCs w:val="18"/>
              </w:rPr>
              <w:t>-  kamera video 720p z mechaniczną zasłoną obiektywu</w:t>
            </w:r>
          </w:p>
          <w:p w:rsidR="00FB191B" w:rsidRPr="00FB191B" w:rsidRDefault="00FB191B" w:rsidP="00B2268F">
            <w:pPr>
              <w:autoSpaceDE w:val="0"/>
              <w:autoSpaceDN w:val="0"/>
              <w:adjustRightInd w:val="0"/>
              <w:rPr>
                <w:rFonts w:ascii="Liberation Serif" w:hAnsi="Liberation Serif" w:cs="Liberation Serif"/>
                <w:sz w:val="18"/>
                <w:szCs w:val="18"/>
              </w:rPr>
            </w:pPr>
            <w:r w:rsidRPr="00FB191B">
              <w:rPr>
                <w:rFonts w:ascii="Liberation Serif" w:hAnsi="Liberation Serif" w:cs="Liberation Serif"/>
                <w:sz w:val="18"/>
                <w:szCs w:val="18"/>
              </w:rPr>
              <w:t>-  min. 3 stany pracy komputera (min. wyłączony/zahibernowany, uśpiony, włączony)</w:t>
            </w:r>
          </w:p>
        </w:tc>
        <w:tc>
          <w:tcPr>
            <w:tcW w:w="1183" w:type="pct"/>
          </w:tcPr>
          <w:p w:rsidR="00FB191B" w:rsidRPr="00FB191B" w:rsidRDefault="00FB191B" w:rsidP="00B2268F">
            <w:pPr>
              <w:autoSpaceDE w:val="0"/>
              <w:autoSpaceDN w:val="0"/>
              <w:adjustRightInd w:val="0"/>
              <w:rPr>
                <w:rFonts w:ascii="Liberation Serif" w:eastAsia="Times New Roman" w:hAnsi="Liberation Serif" w:cs="Liberation Serif"/>
                <w:sz w:val="18"/>
                <w:szCs w:val="18"/>
              </w:rPr>
            </w:pPr>
          </w:p>
        </w:tc>
      </w:tr>
      <w:tr w:rsidR="00FB191B" w:rsidRPr="004905DA" w:rsidTr="00B2268F">
        <w:trPr>
          <w:trHeight w:val="284"/>
        </w:trPr>
        <w:tc>
          <w:tcPr>
            <w:tcW w:w="255" w:type="pct"/>
          </w:tcPr>
          <w:p w:rsidR="00FB191B" w:rsidRPr="00FB191B" w:rsidRDefault="00FB191B" w:rsidP="001B1632">
            <w:pPr>
              <w:numPr>
                <w:ilvl w:val="0"/>
                <w:numId w:val="56"/>
              </w:numPr>
              <w:rPr>
                <w:rFonts w:ascii="Liberation Serif" w:eastAsia="Times New Roman" w:hAnsi="Liberation Serif" w:cs="Liberation Serif"/>
                <w:bCs/>
                <w:sz w:val="18"/>
                <w:szCs w:val="18"/>
              </w:rPr>
            </w:pPr>
          </w:p>
        </w:tc>
        <w:tc>
          <w:tcPr>
            <w:tcW w:w="652" w:type="pct"/>
          </w:tcPr>
          <w:p w:rsidR="00FB191B" w:rsidRPr="00FB191B" w:rsidRDefault="00FB191B" w:rsidP="00B2268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Płyta główna</w:t>
            </w:r>
          </w:p>
        </w:tc>
        <w:tc>
          <w:tcPr>
            <w:tcW w:w="2910" w:type="pct"/>
          </w:tcPr>
          <w:p w:rsidR="00FB191B" w:rsidRPr="00FB191B" w:rsidRDefault="00FB191B" w:rsidP="00B2268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Zaprojektowana i wyprodukowana przez producenta komputera wyposażona w interfejs SATA III (6 </w:t>
            </w:r>
            <w:proofErr w:type="spellStart"/>
            <w:r w:rsidRPr="00FB191B">
              <w:rPr>
                <w:rFonts w:ascii="Liberation Serif" w:eastAsia="Times New Roman" w:hAnsi="Liberation Serif" w:cs="Liberation Serif"/>
                <w:sz w:val="18"/>
                <w:szCs w:val="18"/>
              </w:rPr>
              <w:t>Gb</w:t>
            </w:r>
            <w:proofErr w:type="spellEnd"/>
            <w:r w:rsidRPr="00FB191B">
              <w:rPr>
                <w:rFonts w:ascii="Liberation Serif" w:eastAsia="Times New Roman" w:hAnsi="Liberation Serif" w:cs="Liberation Serif"/>
                <w:sz w:val="18"/>
                <w:szCs w:val="18"/>
              </w:rPr>
              <w:t>/s) do obsługi dysków twardych. Płyta główna i konstrukcja laptopa wspierająca konfiguracje dwu dyskową SSD M.2+ HDD 2,5’’.</w:t>
            </w:r>
          </w:p>
        </w:tc>
        <w:tc>
          <w:tcPr>
            <w:tcW w:w="1183" w:type="pct"/>
          </w:tcPr>
          <w:p w:rsidR="00FB191B" w:rsidRPr="00FB191B" w:rsidRDefault="00FB191B" w:rsidP="00B2268F">
            <w:pPr>
              <w:rPr>
                <w:rFonts w:ascii="Liberation Serif" w:eastAsia="Times New Roman" w:hAnsi="Liberation Serif" w:cs="Liberation Serif"/>
                <w:sz w:val="18"/>
                <w:szCs w:val="18"/>
              </w:rPr>
            </w:pPr>
          </w:p>
        </w:tc>
      </w:tr>
      <w:tr w:rsidR="00FB191B" w:rsidRPr="004905DA" w:rsidTr="00B2268F">
        <w:trPr>
          <w:trHeight w:val="284"/>
        </w:trPr>
        <w:tc>
          <w:tcPr>
            <w:tcW w:w="255" w:type="pct"/>
          </w:tcPr>
          <w:p w:rsidR="00FB191B" w:rsidRPr="00FB191B" w:rsidRDefault="00FB191B" w:rsidP="001B1632">
            <w:pPr>
              <w:numPr>
                <w:ilvl w:val="0"/>
                <w:numId w:val="56"/>
              </w:numPr>
              <w:rPr>
                <w:rFonts w:ascii="Liberation Serif" w:eastAsia="Times New Roman" w:hAnsi="Liberation Serif" w:cs="Liberation Serif"/>
                <w:bCs/>
                <w:sz w:val="18"/>
                <w:szCs w:val="18"/>
              </w:rPr>
            </w:pPr>
          </w:p>
        </w:tc>
        <w:tc>
          <w:tcPr>
            <w:tcW w:w="652" w:type="pct"/>
          </w:tcPr>
          <w:p w:rsidR="00FB191B" w:rsidRPr="00FB191B" w:rsidRDefault="00FB191B" w:rsidP="00B2268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Zgodność z systemami operacyjnymi</w:t>
            </w:r>
          </w:p>
        </w:tc>
        <w:tc>
          <w:tcPr>
            <w:tcW w:w="2910" w:type="pct"/>
          </w:tcPr>
          <w:p w:rsidR="00FB191B" w:rsidRPr="00FB191B" w:rsidRDefault="00FB191B" w:rsidP="00B2268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Oferowany model komputera musi poprawnie współpracować z zamawianym systemem operacyjnym ( jako potwierdzenie poprawnej współpracy Wykonawca dołączy do oferty dokument w postaci wydruku potwierdzający certyfikację rodziny produktów bez względu na rodzaj obudowy, dodatkowo potwierdzony przez producenta oferowanego komputera ).</w:t>
            </w:r>
          </w:p>
        </w:tc>
        <w:tc>
          <w:tcPr>
            <w:tcW w:w="1183" w:type="pct"/>
          </w:tcPr>
          <w:p w:rsidR="00FB191B" w:rsidRPr="00FB191B" w:rsidRDefault="00FB191B" w:rsidP="00B2268F">
            <w:pPr>
              <w:rPr>
                <w:rFonts w:ascii="Liberation Serif" w:eastAsia="Times New Roman" w:hAnsi="Liberation Serif" w:cs="Liberation Serif"/>
                <w:sz w:val="18"/>
                <w:szCs w:val="18"/>
              </w:rPr>
            </w:pPr>
          </w:p>
        </w:tc>
      </w:tr>
      <w:tr w:rsidR="00FB191B" w:rsidRPr="004905DA" w:rsidTr="00B2268F">
        <w:trPr>
          <w:trHeight w:val="284"/>
        </w:trPr>
        <w:tc>
          <w:tcPr>
            <w:tcW w:w="255" w:type="pct"/>
          </w:tcPr>
          <w:p w:rsidR="00FB191B" w:rsidRPr="00FB191B" w:rsidRDefault="00FB191B" w:rsidP="001B1632">
            <w:pPr>
              <w:numPr>
                <w:ilvl w:val="0"/>
                <w:numId w:val="56"/>
              </w:numPr>
              <w:rPr>
                <w:rFonts w:ascii="Liberation Serif" w:eastAsia="Times New Roman" w:hAnsi="Liberation Serif" w:cs="Liberation Serif"/>
                <w:bCs/>
                <w:sz w:val="18"/>
                <w:szCs w:val="18"/>
              </w:rPr>
            </w:pPr>
          </w:p>
        </w:tc>
        <w:tc>
          <w:tcPr>
            <w:tcW w:w="652" w:type="pct"/>
          </w:tcPr>
          <w:p w:rsidR="00FB191B" w:rsidRPr="00FB191B" w:rsidRDefault="00FB191B" w:rsidP="00B2268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Bezpieczeństwo</w:t>
            </w:r>
          </w:p>
        </w:tc>
        <w:tc>
          <w:tcPr>
            <w:tcW w:w="2910" w:type="pct"/>
          </w:tcPr>
          <w:p w:rsidR="00FB191B" w:rsidRPr="00FB191B" w:rsidRDefault="00FB191B" w:rsidP="00B2268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Zintegrowany układ TPM2.0</w:t>
            </w:r>
          </w:p>
          <w:p w:rsidR="00FB191B" w:rsidRPr="00FB191B" w:rsidRDefault="00FB191B" w:rsidP="00B2268F">
            <w:pPr>
              <w:rPr>
                <w:rFonts w:ascii="Liberation Serif" w:eastAsia="Times New Roman" w:hAnsi="Liberation Serif" w:cs="Liberation Serif"/>
                <w:sz w:val="18"/>
                <w:szCs w:val="18"/>
              </w:rPr>
            </w:pPr>
            <w:r w:rsidRPr="00FB191B">
              <w:rPr>
                <w:rFonts w:ascii="Liberation Serif" w:hAnsi="Liberation Serif" w:cs="Liberation Serif"/>
                <w:bCs/>
                <w:sz w:val="18"/>
                <w:szCs w:val="18"/>
              </w:rPr>
              <w:t xml:space="preserve">Dysk systemowy zawierający funkcję </w:t>
            </w:r>
            <w:proofErr w:type="spellStart"/>
            <w:r w:rsidRPr="00FB191B">
              <w:rPr>
                <w:rFonts w:ascii="Liberation Serif" w:hAnsi="Liberation Serif" w:cs="Liberation Serif"/>
                <w:bCs/>
                <w:sz w:val="18"/>
                <w:szCs w:val="18"/>
              </w:rPr>
              <w:t>recovery</w:t>
            </w:r>
            <w:proofErr w:type="spellEnd"/>
            <w:r w:rsidRPr="00FB191B">
              <w:rPr>
                <w:rFonts w:ascii="Liberation Serif" w:hAnsi="Liberation Serif" w:cs="Liberation Serif"/>
                <w:bCs/>
                <w:sz w:val="18"/>
                <w:szCs w:val="18"/>
              </w:rPr>
              <w:t xml:space="preserve"> umożliwiające odtworzenie </w:t>
            </w:r>
            <w:r w:rsidRPr="00FB191B">
              <w:rPr>
                <w:rFonts w:ascii="Liberation Serif" w:hAnsi="Liberation Serif" w:cs="Liberation Serif"/>
                <w:bCs/>
                <w:sz w:val="18"/>
                <w:szCs w:val="18"/>
              </w:rPr>
              <w:lastRenderedPageBreak/>
              <w:t>systemu operacyjnego fabrycznie zainstalowanego na komputerze po awarii</w:t>
            </w:r>
          </w:p>
        </w:tc>
        <w:tc>
          <w:tcPr>
            <w:tcW w:w="1183" w:type="pct"/>
          </w:tcPr>
          <w:p w:rsidR="00FB191B" w:rsidRPr="00FB191B" w:rsidRDefault="00FB191B" w:rsidP="00B2268F">
            <w:pPr>
              <w:rPr>
                <w:rFonts w:ascii="Liberation Serif" w:eastAsia="Times New Roman" w:hAnsi="Liberation Serif" w:cs="Liberation Serif"/>
                <w:sz w:val="18"/>
                <w:szCs w:val="18"/>
              </w:rPr>
            </w:pPr>
          </w:p>
        </w:tc>
      </w:tr>
      <w:tr w:rsidR="00FB191B" w:rsidRPr="004905DA" w:rsidTr="00B2268F">
        <w:trPr>
          <w:trHeight w:val="284"/>
        </w:trPr>
        <w:tc>
          <w:tcPr>
            <w:tcW w:w="255" w:type="pct"/>
          </w:tcPr>
          <w:p w:rsidR="00FB191B" w:rsidRPr="00FB191B" w:rsidRDefault="00FB191B" w:rsidP="001B1632">
            <w:pPr>
              <w:numPr>
                <w:ilvl w:val="0"/>
                <w:numId w:val="56"/>
              </w:numPr>
              <w:rPr>
                <w:rFonts w:ascii="Liberation Serif" w:eastAsia="Times New Roman" w:hAnsi="Liberation Serif" w:cs="Liberation Serif"/>
                <w:bCs/>
                <w:sz w:val="18"/>
                <w:szCs w:val="18"/>
              </w:rPr>
            </w:pPr>
          </w:p>
        </w:tc>
        <w:tc>
          <w:tcPr>
            <w:tcW w:w="652" w:type="pct"/>
          </w:tcPr>
          <w:p w:rsidR="00FB191B" w:rsidRPr="00FB191B" w:rsidRDefault="00FB191B" w:rsidP="00B2268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BIOS</w:t>
            </w:r>
          </w:p>
        </w:tc>
        <w:tc>
          <w:tcPr>
            <w:tcW w:w="2910" w:type="pct"/>
          </w:tcPr>
          <w:p w:rsidR="00FB191B" w:rsidRPr="00FB191B" w:rsidRDefault="00FB191B" w:rsidP="00B2268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BIOS zgodny ze specyfikacją UEFI.</w:t>
            </w:r>
          </w:p>
          <w:p w:rsidR="00FB191B" w:rsidRPr="00FB191B" w:rsidRDefault="00FB191B" w:rsidP="00B2268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Możliwość odczytania z BIOS bez uruchamiania systemu operacyjnego z dysku twardego komputera lub innych podłączonych do niego urządzeń zewnętrznych następujących informacji:</w:t>
            </w:r>
          </w:p>
          <w:p w:rsidR="00FB191B" w:rsidRPr="00FB191B" w:rsidRDefault="00FB191B" w:rsidP="00B2268F">
            <w:pPr>
              <w:numPr>
                <w:ilvl w:val="0"/>
                <w:numId w:val="34"/>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wersji BIOS </w:t>
            </w:r>
          </w:p>
          <w:p w:rsidR="00FB191B" w:rsidRPr="00FB191B" w:rsidRDefault="00FB191B" w:rsidP="00B2268F">
            <w:pPr>
              <w:numPr>
                <w:ilvl w:val="0"/>
                <w:numId w:val="34"/>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nr seryjnym komputera</w:t>
            </w:r>
          </w:p>
          <w:p w:rsidR="00FB191B" w:rsidRPr="00FB191B" w:rsidRDefault="00FB191B" w:rsidP="00B2268F">
            <w:pPr>
              <w:numPr>
                <w:ilvl w:val="0"/>
                <w:numId w:val="34"/>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ilości pamięci RAM</w:t>
            </w:r>
          </w:p>
          <w:p w:rsidR="00FB191B" w:rsidRPr="00FB191B" w:rsidRDefault="00FB191B" w:rsidP="00B2268F">
            <w:pPr>
              <w:numPr>
                <w:ilvl w:val="0"/>
                <w:numId w:val="34"/>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typie procesora</w:t>
            </w:r>
          </w:p>
          <w:p w:rsidR="00FB191B" w:rsidRPr="00FB191B" w:rsidRDefault="00FB191B" w:rsidP="00B2268F">
            <w:pPr>
              <w:numPr>
                <w:ilvl w:val="0"/>
                <w:numId w:val="34"/>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zainstalowanym dysku</w:t>
            </w:r>
          </w:p>
          <w:p w:rsidR="00FB191B" w:rsidRPr="00FB191B" w:rsidRDefault="00FB191B" w:rsidP="00B2268F">
            <w:pPr>
              <w:numPr>
                <w:ilvl w:val="0"/>
                <w:numId w:val="34"/>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o zintegrowanej w BIOS licencji na system operacyjny</w:t>
            </w:r>
          </w:p>
          <w:p w:rsidR="00FB191B" w:rsidRPr="00FB191B" w:rsidRDefault="00FB191B" w:rsidP="00B2268F">
            <w:pPr>
              <w:numPr>
                <w:ilvl w:val="0"/>
                <w:numId w:val="34"/>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odczytania z BIOS nazwy producenta komputera oraz modelu lub konfiguracji zaoferowanej jednostki. Nie dopuszcza się wykorzystania pól </w:t>
            </w:r>
            <w:proofErr w:type="spellStart"/>
            <w:r w:rsidRPr="00FB191B">
              <w:rPr>
                <w:rFonts w:ascii="Liberation Serif" w:eastAsia="Times New Roman" w:hAnsi="Liberation Serif" w:cs="Liberation Serif"/>
                <w:bCs/>
                <w:sz w:val="18"/>
                <w:szCs w:val="18"/>
              </w:rPr>
              <w:t>Asset</w:t>
            </w:r>
            <w:proofErr w:type="spellEnd"/>
            <w:r w:rsidRPr="00FB191B">
              <w:rPr>
                <w:rFonts w:ascii="Liberation Serif" w:eastAsia="Times New Roman" w:hAnsi="Liberation Serif" w:cs="Liberation Serif"/>
                <w:bCs/>
                <w:sz w:val="18"/>
                <w:szCs w:val="18"/>
              </w:rPr>
              <w:t xml:space="preserve"> TAG w BIOS do propagacji w/w informacji    </w:t>
            </w:r>
          </w:p>
          <w:p w:rsidR="00FB191B" w:rsidRPr="00FB191B" w:rsidRDefault="00FB191B" w:rsidP="00B2268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Administrator z poziomu BIOS musi mieć możliwość wykonania poniższych czynności: </w:t>
            </w:r>
          </w:p>
          <w:p w:rsidR="00FB191B" w:rsidRPr="00FB191B" w:rsidRDefault="00FB191B" w:rsidP="00B2268F">
            <w:pPr>
              <w:rPr>
                <w:rFonts w:ascii="Liberation Serif" w:eastAsia="Times New Roman" w:hAnsi="Liberation Serif" w:cs="Liberation Serif"/>
                <w:bCs/>
                <w:sz w:val="18"/>
                <w:szCs w:val="18"/>
              </w:rPr>
            </w:pPr>
          </w:p>
          <w:p w:rsidR="00FB191B" w:rsidRPr="00FB191B" w:rsidRDefault="00FB191B" w:rsidP="00B2268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Możliwość ustawienia:</w:t>
            </w:r>
          </w:p>
          <w:p w:rsidR="00FB191B" w:rsidRPr="00FB191B" w:rsidRDefault="00FB191B" w:rsidP="00B2268F">
            <w:pPr>
              <w:numPr>
                <w:ilvl w:val="0"/>
                <w:numId w:val="33"/>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hasła dla twardego dysku</w:t>
            </w:r>
          </w:p>
          <w:p w:rsidR="00FB191B" w:rsidRPr="00FB191B" w:rsidRDefault="00FB191B" w:rsidP="00B2268F">
            <w:pPr>
              <w:numPr>
                <w:ilvl w:val="0"/>
                <w:numId w:val="33"/>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hasła Administratora oraz Użytkownika</w:t>
            </w:r>
          </w:p>
          <w:p w:rsidR="00FB191B" w:rsidRPr="00FB191B" w:rsidRDefault="00FB191B" w:rsidP="00B2268F">
            <w:pPr>
              <w:numPr>
                <w:ilvl w:val="0"/>
                <w:numId w:val="33"/>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kolejności </w:t>
            </w:r>
            <w:proofErr w:type="spellStart"/>
            <w:r w:rsidRPr="00FB191B">
              <w:rPr>
                <w:rFonts w:ascii="Liberation Serif" w:eastAsia="Times New Roman" w:hAnsi="Liberation Serif" w:cs="Liberation Serif"/>
                <w:bCs/>
                <w:sz w:val="18"/>
                <w:szCs w:val="18"/>
              </w:rPr>
              <w:t>bootowania</w:t>
            </w:r>
            <w:proofErr w:type="spellEnd"/>
          </w:p>
          <w:p w:rsidR="00FB191B" w:rsidRPr="00FB191B" w:rsidRDefault="00FB191B" w:rsidP="00B2268F">
            <w:pPr>
              <w:numPr>
                <w:ilvl w:val="0"/>
                <w:numId w:val="33"/>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włączania/wyłączania </w:t>
            </w:r>
            <w:proofErr w:type="spellStart"/>
            <w:r w:rsidRPr="00FB191B">
              <w:rPr>
                <w:rFonts w:ascii="Liberation Serif" w:eastAsia="Times New Roman" w:hAnsi="Liberation Serif" w:cs="Liberation Serif"/>
                <w:bCs/>
                <w:sz w:val="18"/>
                <w:szCs w:val="18"/>
              </w:rPr>
              <w:t>WiFi</w:t>
            </w:r>
            <w:proofErr w:type="spellEnd"/>
          </w:p>
          <w:p w:rsidR="00FB191B" w:rsidRPr="00FB191B" w:rsidRDefault="00FB191B" w:rsidP="00B2268F">
            <w:pPr>
              <w:numPr>
                <w:ilvl w:val="0"/>
                <w:numId w:val="33"/>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włączania/wyłączania wirtualizacji</w:t>
            </w:r>
          </w:p>
          <w:p w:rsidR="00FB191B" w:rsidRPr="00FB191B" w:rsidRDefault="00FB191B" w:rsidP="00B2268F">
            <w:pPr>
              <w:numPr>
                <w:ilvl w:val="0"/>
                <w:numId w:val="33"/>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włączania/wyłączania wgrania starszej wersji BIOS</w:t>
            </w:r>
          </w:p>
          <w:p w:rsidR="00FB191B" w:rsidRPr="00FB191B" w:rsidRDefault="00FB191B" w:rsidP="00B2268F">
            <w:pPr>
              <w:numPr>
                <w:ilvl w:val="0"/>
                <w:numId w:val="33"/>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sposobu działania klawiszy F1-F12 (normalna praca/skróty)</w:t>
            </w:r>
          </w:p>
          <w:p w:rsidR="00FB191B" w:rsidRPr="00FB191B" w:rsidRDefault="00FB191B" w:rsidP="00B2268F">
            <w:pPr>
              <w:numPr>
                <w:ilvl w:val="0"/>
                <w:numId w:val="33"/>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trybu wydajności lub chłodzenia</w:t>
            </w:r>
          </w:p>
          <w:p w:rsidR="00FB191B" w:rsidRPr="00FB191B" w:rsidRDefault="00FB191B" w:rsidP="00B2268F">
            <w:pPr>
              <w:rPr>
                <w:rFonts w:ascii="Liberation Serif" w:eastAsia="Times New Roman" w:hAnsi="Liberation Serif" w:cs="Liberation Serif"/>
                <w:bCs/>
                <w:sz w:val="18"/>
                <w:szCs w:val="18"/>
              </w:rPr>
            </w:pPr>
          </w:p>
          <w:p w:rsidR="00FB191B" w:rsidRPr="00FB191B" w:rsidRDefault="00FB191B" w:rsidP="00B2268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W przypadku występowania na klawiaturze przycisku </w:t>
            </w:r>
            <w:proofErr w:type="spellStart"/>
            <w:r w:rsidRPr="00FB191B">
              <w:rPr>
                <w:rFonts w:ascii="Liberation Serif" w:eastAsia="Times New Roman" w:hAnsi="Liberation Serif" w:cs="Liberation Serif"/>
                <w:bCs/>
                <w:sz w:val="18"/>
                <w:szCs w:val="18"/>
              </w:rPr>
              <w:t>Fn</w:t>
            </w:r>
            <w:proofErr w:type="spellEnd"/>
            <w:r w:rsidRPr="00FB191B">
              <w:rPr>
                <w:rFonts w:ascii="Liberation Serif" w:eastAsia="Times New Roman" w:hAnsi="Liberation Serif" w:cs="Liberation Serif"/>
                <w:bCs/>
                <w:sz w:val="18"/>
                <w:szCs w:val="18"/>
              </w:rPr>
              <w:t xml:space="preserve"> wymaga się funkcjonalności w BIOS umożliwiającej zamianę funkcji pomiędzy klawiszami </w:t>
            </w:r>
            <w:proofErr w:type="spellStart"/>
            <w:r w:rsidRPr="00FB191B">
              <w:rPr>
                <w:rFonts w:ascii="Liberation Serif" w:eastAsia="Times New Roman" w:hAnsi="Liberation Serif" w:cs="Liberation Serif"/>
                <w:bCs/>
                <w:sz w:val="18"/>
                <w:szCs w:val="18"/>
              </w:rPr>
              <w:t>Ctrl</w:t>
            </w:r>
            <w:proofErr w:type="spellEnd"/>
            <w:r w:rsidRPr="00FB191B">
              <w:rPr>
                <w:rFonts w:ascii="Liberation Serif" w:eastAsia="Times New Roman" w:hAnsi="Liberation Serif" w:cs="Liberation Serif"/>
                <w:bCs/>
                <w:sz w:val="18"/>
                <w:szCs w:val="18"/>
              </w:rPr>
              <w:t xml:space="preserve"> i </w:t>
            </w:r>
            <w:proofErr w:type="spellStart"/>
            <w:r w:rsidRPr="00FB191B">
              <w:rPr>
                <w:rFonts w:ascii="Liberation Serif" w:eastAsia="Times New Roman" w:hAnsi="Liberation Serif" w:cs="Liberation Serif"/>
                <w:bCs/>
                <w:sz w:val="18"/>
                <w:szCs w:val="18"/>
              </w:rPr>
              <w:t>Fn</w:t>
            </w:r>
            <w:proofErr w:type="spellEnd"/>
            <w:r w:rsidRPr="00FB191B">
              <w:rPr>
                <w:rFonts w:ascii="Liberation Serif" w:eastAsia="Times New Roman" w:hAnsi="Liberation Serif" w:cs="Liberation Serif"/>
                <w:bCs/>
                <w:sz w:val="18"/>
                <w:szCs w:val="18"/>
              </w:rPr>
              <w:t xml:space="preserve">, tak aby użytkownik nie musiał zmieniać swoich przyzwyczajeń umiejscowienia przycisków </w:t>
            </w:r>
            <w:proofErr w:type="spellStart"/>
            <w:r w:rsidRPr="00FB191B">
              <w:rPr>
                <w:rFonts w:ascii="Liberation Serif" w:eastAsia="Times New Roman" w:hAnsi="Liberation Serif" w:cs="Liberation Serif"/>
                <w:bCs/>
                <w:sz w:val="18"/>
                <w:szCs w:val="18"/>
              </w:rPr>
              <w:t>Ctrl</w:t>
            </w:r>
            <w:proofErr w:type="spellEnd"/>
            <w:r w:rsidRPr="00FB191B">
              <w:rPr>
                <w:rFonts w:ascii="Liberation Serif" w:eastAsia="Times New Roman" w:hAnsi="Liberation Serif" w:cs="Liberation Serif"/>
                <w:bCs/>
                <w:sz w:val="18"/>
                <w:szCs w:val="18"/>
              </w:rPr>
              <w:t xml:space="preserve"> i </w:t>
            </w:r>
            <w:proofErr w:type="spellStart"/>
            <w:r w:rsidRPr="00FB191B">
              <w:rPr>
                <w:rFonts w:ascii="Liberation Serif" w:eastAsia="Times New Roman" w:hAnsi="Liberation Serif" w:cs="Liberation Serif"/>
                <w:bCs/>
                <w:sz w:val="18"/>
                <w:szCs w:val="18"/>
              </w:rPr>
              <w:t>Fn</w:t>
            </w:r>
            <w:proofErr w:type="spellEnd"/>
            <w:r w:rsidRPr="00FB191B">
              <w:rPr>
                <w:rFonts w:ascii="Liberation Serif" w:eastAsia="Times New Roman" w:hAnsi="Liberation Serif" w:cs="Liberation Serif"/>
                <w:bCs/>
                <w:sz w:val="18"/>
                <w:szCs w:val="18"/>
              </w:rPr>
              <w:t>, co wpływa na komfort obsługi.</w:t>
            </w:r>
          </w:p>
          <w:p w:rsidR="00FB191B" w:rsidRPr="00FB191B" w:rsidRDefault="00FB191B" w:rsidP="00B2268F">
            <w:pPr>
              <w:rPr>
                <w:rFonts w:ascii="Liberation Serif" w:eastAsia="Times New Roman" w:hAnsi="Liberation Serif" w:cs="Liberation Serif"/>
                <w:bCs/>
                <w:sz w:val="18"/>
                <w:szCs w:val="18"/>
              </w:rPr>
            </w:pPr>
          </w:p>
          <w:p w:rsidR="00FB191B" w:rsidRPr="00FB191B" w:rsidRDefault="00FB191B" w:rsidP="00B2268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Przy ustawionym haśle Administratora, zalogowany Użytkownik do BIOS musi mieć możliwość zmiany własnego hasła. Nie dopuszcza się możliwości edycji ustawień wpływających na bezpieczeństwo urządzenia.</w:t>
            </w:r>
          </w:p>
          <w:p w:rsidR="00FB191B" w:rsidRPr="00FB191B" w:rsidRDefault="00FB191B" w:rsidP="00B2268F">
            <w:pPr>
              <w:rPr>
                <w:rFonts w:ascii="Liberation Serif" w:eastAsia="Times New Roman" w:hAnsi="Liberation Serif" w:cs="Liberation Serif"/>
                <w:bCs/>
                <w:sz w:val="18"/>
                <w:szCs w:val="18"/>
              </w:rPr>
            </w:pPr>
          </w:p>
          <w:p w:rsidR="00FB191B" w:rsidRPr="00FB191B" w:rsidRDefault="00FB191B" w:rsidP="00B2268F">
            <w:pPr>
              <w:rPr>
                <w:rFonts w:ascii="Liberation Serif" w:eastAsia="Times New Roman" w:hAnsi="Liberation Serif" w:cs="Liberation Serif"/>
                <w:sz w:val="18"/>
                <w:szCs w:val="18"/>
              </w:rPr>
            </w:pPr>
            <w:r w:rsidRPr="00FB191B">
              <w:rPr>
                <w:rFonts w:ascii="Liberation Serif" w:eastAsia="Times New Roman" w:hAnsi="Liberation Serif" w:cs="Liberation Serif"/>
                <w:bCs/>
                <w:sz w:val="18"/>
                <w:szCs w:val="18"/>
              </w:rPr>
              <w:t xml:space="preserve">Możliwość ustawienia portów USB w trybie „no BOOT”, czyli podczas startu komputer nie wykrywa urządzeń </w:t>
            </w:r>
            <w:proofErr w:type="spellStart"/>
            <w:r w:rsidRPr="00FB191B">
              <w:rPr>
                <w:rFonts w:ascii="Liberation Serif" w:eastAsia="Times New Roman" w:hAnsi="Liberation Serif" w:cs="Liberation Serif"/>
                <w:bCs/>
                <w:sz w:val="18"/>
                <w:szCs w:val="18"/>
              </w:rPr>
              <w:t>bootujących</w:t>
            </w:r>
            <w:proofErr w:type="spellEnd"/>
            <w:r w:rsidRPr="00FB191B">
              <w:rPr>
                <w:rFonts w:ascii="Liberation Serif" w:eastAsia="Times New Roman" w:hAnsi="Liberation Serif" w:cs="Liberation Serif"/>
                <w:bCs/>
                <w:sz w:val="18"/>
                <w:szCs w:val="18"/>
              </w:rPr>
              <w:t xml:space="preserve"> typu USB, natomiast po uruchomieniu systemu operacyjnego porty USB są aktywne.</w:t>
            </w:r>
          </w:p>
        </w:tc>
        <w:tc>
          <w:tcPr>
            <w:tcW w:w="1183" w:type="pct"/>
          </w:tcPr>
          <w:p w:rsidR="00FB191B" w:rsidRPr="00FB191B" w:rsidRDefault="00FB191B" w:rsidP="00B2268F">
            <w:pPr>
              <w:rPr>
                <w:rFonts w:ascii="Liberation Serif" w:eastAsia="Times New Roman" w:hAnsi="Liberation Serif" w:cs="Liberation Serif"/>
                <w:sz w:val="18"/>
                <w:szCs w:val="18"/>
              </w:rPr>
            </w:pPr>
          </w:p>
        </w:tc>
      </w:tr>
      <w:tr w:rsidR="00FB191B" w:rsidRPr="004905DA" w:rsidTr="00B2268F">
        <w:trPr>
          <w:trHeight w:val="284"/>
        </w:trPr>
        <w:tc>
          <w:tcPr>
            <w:tcW w:w="255" w:type="pct"/>
          </w:tcPr>
          <w:p w:rsidR="00FB191B" w:rsidRPr="00FB191B" w:rsidRDefault="00FB191B" w:rsidP="001B1632">
            <w:pPr>
              <w:numPr>
                <w:ilvl w:val="0"/>
                <w:numId w:val="56"/>
              </w:numPr>
              <w:rPr>
                <w:rFonts w:ascii="Liberation Serif" w:eastAsia="Times New Roman" w:hAnsi="Liberation Serif" w:cs="Liberation Serif"/>
                <w:bCs/>
                <w:sz w:val="18"/>
                <w:szCs w:val="18"/>
              </w:rPr>
            </w:pPr>
          </w:p>
        </w:tc>
        <w:tc>
          <w:tcPr>
            <w:tcW w:w="652" w:type="pct"/>
          </w:tcPr>
          <w:p w:rsidR="00FB191B" w:rsidRPr="00FB191B" w:rsidRDefault="00FB191B" w:rsidP="00B2268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Ekran</w:t>
            </w:r>
          </w:p>
        </w:tc>
        <w:tc>
          <w:tcPr>
            <w:tcW w:w="2910" w:type="pct"/>
          </w:tcPr>
          <w:p w:rsidR="00FB191B" w:rsidRPr="00FB191B" w:rsidRDefault="00FB191B" w:rsidP="00B2268F">
            <w:pPr>
              <w:outlineLvl w:val="0"/>
              <w:rPr>
                <w:rFonts w:ascii="Liberation Serif" w:hAnsi="Liberation Serif" w:cs="Liberation Serif"/>
                <w:sz w:val="18"/>
                <w:szCs w:val="18"/>
              </w:rPr>
            </w:pPr>
            <w:r w:rsidRPr="00FB191B">
              <w:rPr>
                <w:rFonts w:ascii="Liberation Serif" w:hAnsi="Liberation Serif" w:cs="Liberation Serif"/>
                <w:sz w:val="18"/>
                <w:szCs w:val="18"/>
              </w:rPr>
              <w:t xml:space="preserve">Matryca TFT, min. 15.6” z podświetleniem w technologii LED, powłoka antyrefleksyjna </w:t>
            </w:r>
            <w:proofErr w:type="spellStart"/>
            <w:r w:rsidRPr="00FB191B">
              <w:rPr>
                <w:rFonts w:ascii="Liberation Serif" w:hAnsi="Liberation Serif" w:cs="Liberation Serif"/>
                <w:sz w:val="18"/>
                <w:szCs w:val="18"/>
              </w:rPr>
              <w:t>Anti-Glare</w:t>
            </w:r>
            <w:proofErr w:type="spellEnd"/>
            <w:r w:rsidRPr="00FB191B">
              <w:rPr>
                <w:rFonts w:ascii="Liberation Serif" w:hAnsi="Liberation Serif" w:cs="Liberation Serif"/>
                <w:sz w:val="18"/>
                <w:szCs w:val="18"/>
              </w:rPr>
              <w:t xml:space="preserve">- rozdzielczość: FHD 1920x1080, 250nits </w:t>
            </w:r>
          </w:p>
        </w:tc>
        <w:tc>
          <w:tcPr>
            <w:tcW w:w="1183" w:type="pct"/>
          </w:tcPr>
          <w:p w:rsidR="00FB191B" w:rsidRPr="00FB191B" w:rsidRDefault="00FB191B" w:rsidP="00B2268F">
            <w:pPr>
              <w:rPr>
                <w:rFonts w:ascii="Liberation Serif" w:eastAsia="Times New Roman" w:hAnsi="Liberation Serif" w:cs="Liberation Serif"/>
                <w:sz w:val="18"/>
                <w:szCs w:val="18"/>
              </w:rPr>
            </w:pPr>
          </w:p>
        </w:tc>
      </w:tr>
      <w:tr w:rsidR="00FB191B" w:rsidRPr="004905DA" w:rsidTr="00B2268F">
        <w:trPr>
          <w:trHeight w:val="284"/>
        </w:trPr>
        <w:tc>
          <w:tcPr>
            <w:tcW w:w="255" w:type="pct"/>
          </w:tcPr>
          <w:p w:rsidR="00FB191B" w:rsidRPr="00FB191B" w:rsidRDefault="00FB191B" w:rsidP="001B1632">
            <w:pPr>
              <w:numPr>
                <w:ilvl w:val="0"/>
                <w:numId w:val="56"/>
              </w:numPr>
              <w:rPr>
                <w:rFonts w:ascii="Liberation Serif" w:eastAsia="Times New Roman" w:hAnsi="Liberation Serif" w:cs="Liberation Serif"/>
                <w:bCs/>
                <w:sz w:val="18"/>
                <w:szCs w:val="18"/>
              </w:rPr>
            </w:pPr>
          </w:p>
        </w:tc>
        <w:tc>
          <w:tcPr>
            <w:tcW w:w="652" w:type="pct"/>
          </w:tcPr>
          <w:p w:rsidR="00FB191B" w:rsidRPr="00FB191B" w:rsidRDefault="00FB191B" w:rsidP="00B2268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Interfejsy / Komunikacja</w:t>
            </w:r>
          </w:p>
        </w:tc>
        <w:tc>
          <w:tcPr>
            <w:tcW w:w="2910" w:type="pct"/>
          </w:tcPr>
          <w:p w:rsidR="00FB191B" w:rsidRPr="00FB191B" w:rsidRDefault="00FB191B" w:rsidP="00B2268F">
            <w:pPr>
              <w:outlineLvl w:val="0"/>
              <w:rPr>
                <w:rFonts w:ascii="Liberation Serif" w:eastAsia="Times New Roman" w:hAnsi="Liberation Serif" w:cs="Liberation Serif"/>
                <w:sz w:val="18"/>
                <w:szCs w:val="18"/>
              </w:rPr>
            </w:pPr>
            <w:r w:rsidRPr="00FB191B">
              <w:rPr>
                <w:rFonts w:ascii="Liberation Serif" w:hAnsi="Liberation Serif" w:cs="Liberation Serif"/>
                <w:sz w:val="18"/>
                <w:szCs w:val="18"/>
              </w:rPr>
              <w:t xml:space="preserve">3xUSB w tym min. 2xUSB 3.1, złącze słuchawek i złącze mikrofonu typu COMBO, HDMI, port LAN RJ-45. Dedykowany przycisk umożliwiający odtworzenie systemu z </w:t>
            </w:r>
            <w:proofErr w:type="spellStart"/>
            <w:r w:rsidRPr="00FB191B">
              <w:rPr>
                <w:rFonts w:ascii="Liberation Serif" w:hAnsi="Liberation Serif" w:cs="Liberation Serif"/>
                <w:sz w:val="18"/>
                <w:szCs w:val="18"/>
              </w:rPr>
              <w:t>recovery</w:t>
            </w:r>
            <w:proofErr w:type="spellEnd"/>
            <w:r w:rsidRPr="00FB191B">
              <w:rPr>
                <w:rFonts w:ascii="Liberation Serif" w:hAnsi="Liberation Serif" w:cs="Liberation Serif"/>
                <w:sz w:val="18"/>
                <w:szCs w:val="18"/>
              </w:rPr>
              <w:t>. Port zasilania – zasilanie nie może wykorzystywać wymaganych portów USB.</w:t>
            </w:r>
          </w:p>
        </w:tc>
        <w:tc>
          <w:tcPr>
            <w:tcW w:w="1183" w:type="pct"/>
          </w:tcPr>
          <w:p w:rsidR="00FB191B" w:rsidRPr="00FB191B" w:rsidRDefault="00FB191B" w:rsidP="00B2268F">
            <w:pPr>
              <w:outlineLvl w:val="0"/>
              <w:rPr>
                <w:rFonts w:ascii="Liberation Serif" w:eastAsia="Times New Roman" w:hAnsi="Liberation Serif" w:cs="Liberation Serif"/>
                <w:sz w:val="18"/>
                <w:szCs w:val="18"/>
              </w:rPr>
            </w:pPr>
          </w:p>
        </w:tc>
      </w:tr>
      <w:tr w:rsidR="00FB191B" w:rsidRPr="004905DA" w:rsidTr="00B2268F">
        <w:trPr>
          <w:trHeight w:val="284"/>
        </w:trPr>
        <w:tc>
          <w:tcPr>
            <w:tcW w:w="255" w:type="pct"/>
          </w:tcPr>
          <w:p w:rsidR="00FB191B" w:rsidRPr="00FB191B" w:rsidRDefault="00FB191B" w:rsidP="001B1632">
            <w:pPr>
              <w:numPr>
                <w:ilvl w:val="0"/>
                <w:numId w:val="56"/>
              </w:numPr>
              <w:rPr>
                <w:rFonts w:ascii="Liberation Serif" w:eastAsia="Times New Roman" w:hAnsi="Liberation Serif" w:cs="Liberation Serif"/>
                <w:bCs/>
                <w:sz w:val="18"/>
                <w:szCs w:val="18"/>
              </w:rPr>
            </w:pPr>
          </w:p>
        </w:tc>
        <w:tc>
          <w:tcPr>
            <w:tcW w:w="652" w:type="pct"/>
          </w:tcPr>
          <w:p w:rsidR="00FB191B" w:rsidRPr="00FB191B" w:rsidRDefault="00FB191B" w:rsidP="00B2268F">
            <w:pPr>
              <w:rPr>
                <w:rFonts w:ascii="Liberation Serif" w:eastAsia="Times New Roman" w:hAnsi="Liberation Serif" w:cs="Liberation Serif"/>
                <w:sz w:val="18"/>
                <w:szCs w:val="18"/>
                <w:highlight w:val="yellow"/>
              </w:rPr>
            </w:pPr>
            <w:r w:rsidRPr="00FB191B">
              <w:rPr>
                <w:rFonts w:ascii="Liberation Serif" w:eastAsia="Times New Roman" w:hAnsi="Liberation Serif" w:cs="Liberation Serif"/>
                <w:sz w:val="18"/>
                <w:szCs w:val="18"/>
              </w:rPr>
              <w:t>Karta sieciowa WLAN</w:t>
            </w:r>
          </w:p>
        </w:tc>
        <w:tc>
          <w:tcPr>
            <w:tcW w:w="2910" w:type="pct"/>
          </w:tcPr>
          <w:p w:rsidR="00FB191B" w:rsidRPr="00FB191B" w:rsidRDefault="00FB191B" w:rsidP="00B2268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Wbudowana karta sieciowa, pracująca w standardzie AC 2x2</w:t>
            </w:r>
          </w:p>
          <w:p w:rsidR="00FB191B" w:rsidRPr="00FB191B" w:rsidRDefault="00FB191B" w:rsidP="00B2268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Bluetooth 5.0</w:t>
            </w:r>
          </w:p>
        </w:tc>
        <w:tc>
          <w:tcPr>
            <w:tcW w:w="1183" w:type="pct"/>
          </w:tcPr>
          <w:p w:rsidR="00FB191B" w:rsidRPr="00FB191B" w:rsidRDefault="00FB191B" w:rsidP="00B2268F">
            <w:pPr>
              <w:rPr>
                <w:rFonts w:ascii="Liberation Serif" w:eastAsia="Times New Roman" w:hAnsi="Liberation Serif" w:cs="Liberation Serif"/>
                <w:sz w:val="18"/>
                <w:szCs w:val="18"/>
              </w:rPr>
            </w:pPr>
          </w:p>
        </w:tc>
      </w:tr>
      <w:tr w:rsidR="00FB191B" w:rsidRPr="004905DA" w:rsidTr="00B2268F">
        <w:trPr>
          <w:trHeight w:val="284"/>
        </w:trPr>
        <w:tc>
          <w:tcPr>
            <w:tcW w:w="255" w:type="pct"/>
          </w:tcPr>
          <w:p w:rsidR="00FB191B" w:rsidRPr="00FB191B" w:rsidRDefault="00FB191B" w:rsidP="001B1632">
            <w:pPr>
              <w:numPr>
                <w:ilvl w:val="0"/>
                <w:numId w:val="56"/>
              </w:numPr>
              <w:rPr>
                <w:rFonts w:ascii="Liberation Serif" w:eastAsia="Times New Roman" w:hAnsi="Liberation Serif" w:cs="Liberation Serif"/>
                <w:bCs/>
                <w:sz w:val="18"/>
                <w:szCs w:val="18"/>
              </w:rPr>
            </w:pPr>
          </w:p>
        </w:tc>
        <w:tc>
          <w:tcPr>
            <w:tcW w:w="652" w:type="pct"/>
          </w:tcPr>
          <w:p w:rsidR="00FB191B" w:rsidRPr="00FB191B" w:rsidRDefault="00FB191B" w:rsidP="00B2268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Klawiatura</w:t>
            </w:r>
          </w:p>
        </w:tc>
        <w:tc>
          <w:tcPr>
            <w:tcW w:w="2910" w:type="pct"/>
          </w:tcPr>
          <w:p w:rsidR="00FB191B" w:rsidRPr="00FB191B" w:rsidRDefault="00FB191B" w:rsidP="00B2268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Klawiatura, układ US, odporna na zalanie. </w:t>
            </w:r>
          </w:p>
        </w:tc>
        <w:tc>
          <w:tcPr>
            <w:tcW w:w="1183" w:type="pct"/>
          </w:tcPr>
          <w:p w:rsidR="00FB191B" w:rsidRPr="00FB191B" w:rsidRDefault="00FB191B" w:rsidP="00B2268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highlight w:val="yellow"/>
              </w:rPr>
              <w:t>Zamawiający wymaga dostarczenia karty katalogowej producenta potwierdzającej odporność klawiatury na zalanie cieczą.</w:t>
            </w:r>
          </w:p>
        </w:tc>
      </w:tr>
      <w:tr w:rsidR="00FB191B" w:rsidRPr="004905DA" w:rsidTr="00B2268F">
        <w:trPr>
          <w:trHeight w:val="284"/>
        </w:trPr>
        <w:tc>
          <w:tcPr>
            <w:tcW w:w="255" w:type="pct"/>
          </w:tcPr>
          <w:p w:rsidR="00FB191B" w:rsidRPr="00FB191B" w:rsidRDefault="00FB191B" w:rsidP="001B1632">
            <w:pPr>
              <w:numPr>
                <w:ilvl w:val="0"/>
                <w:numId w:val="56"/>
              </w:numPr>
              <w:rPr>
                <w:rFonts w:ascii="Liberation Serif" w:eastAsia="Times New Roman" w:hAnsi="Liberation Serif" w:cs="Liberation Serif"/>
                <w:bCs/>
                <w:sz w:val="18"/>
                <w:szCs w:val="18"/>
              </w:rPr>
            </w:pPr>
          </w:p>
        </w:tc>
        <w:tc>
          <w:tcPr>
            <w:tcW w:w="652" w:type="pct"/>
          </w:tcPr>
          <w:p w:rsidR="00FB191B" w:rsidRPr="00FB191B" w:rsidRDefault="00FB191B" w:rsidP="00B2268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Wbudowany akumulator</w:t>
            </w:r>
          </w:p>
        </w:tc>
        <w:tc>
          <w:tcPr>
            <w:tcW w:w="2910" w:type="pct"/>
          </w:tcPr>
          <w:p w:rsidR="00FB191B" w:rsidRPr="00FB191B" w:rsidRDefault="00FB191B" w:rsidP="00B2268F">
            <w:pPr>
              <w:rPr>
                <w:rFonts w:ascii="Liberation Serif" w:eastAsia="Times New Roman" w:hAnsi="Liberation Serif" w:cs="Liberation Serif"/>
                <w:sz w:val="18"/>
                <w:szCs w:val="18"/>
              </w:rPr>
            </w:pPr>
            <w:r w:rsidRPr="00FB191B">
              <w:rPr>
                <w:rFonts w:ascii="Liberation Serif" w:hAnsi="Liberation Serif" w:cs="Liberation Serif"/>
                <w:sz w:val="18"/>
                <w:szCs w:val="18"/>
              </w:rPr>
              <w:t xml:space="preserve">Bateria – min. 2 ogniwa, pozwalająca na nieprzerwaną pracę urządzenia do 5h. Czas pracy na baterii potwierdzony w teście </w:t>
            </w:r>
            <w:proofErr w:type="spellStart"/>
            <w:r w:rsidRPr="00FB191B">
              <w:rPr>
                <w:rFonts w:ascii="Liberation Serif" w:hAnsi="Liberation Serif" w:cs="Liberation Serif"/>
                <w:bCs/>
                <w:sz w:val="18"/>
                <w:szCs w:val="18"/>
              </w:rPr>
              <w:t>MobileMark</w:t>
            </w:r>
            <w:proofErr w:type="spellEnd"/>
            <w:r w:rsidRPr="00FB191B">
              <w:rPr>
                <w:rFonts w:ascii="Liberation Serif" w:hAnsi="Liberation Serif" w:cs="Liberation Serif"/>
                <w:bCs/>
                <w:sz w:val="18"/>
                <w:szCs w:val="18"/>
              </w:rPr>
              <w:t xml:space="preserve">® 2018 </w:t>
            </w:r>
          </w:p>
        </w:tc>
        <w:tc>
          <w:tcPr>
            <w:tcW w:w="1183" w:type="pct"/>
          </w:tcPr>
          <w:p w:rsidR="00FB191B" w:rsidRPr="00FB191B" w:rsidRDefault="00FB191B" w:rsidP="00B2268F">
            <w:pPr>
              <w:rPr>
                <w:rFonts w:ascii="Liberation Serif" w:eastAsia="Times New Roman" w:hAnsi="Liberation Serif" w:cs="Liberation Serif"/>
                <w:sz w:val="18"/>
                <w:szCs w:val="18"/>
              </w:rPr>
            </w:pPr>
          </w:p>
        </w:tc>
      </w:tr>
      <w:tr w:rsidR="00FB191B" w:rsidRPr="004905DA" w:rsidTr="00B2268F">
        <w:trPr>
          <w:trHeight w:val="284"/>
        </w:trPr>
        <w:tc>
          <w:tcPr>
            <w:tcW w:w="255" w:type="pct"/>
          </w:tcPr>
          <w:p w:rsidR="00FB191B" w:rsidRPr="00FB191B" w:rsidRDefault="00FB191B" w:rsidP="001B1632">
            <w:pPr>
              <w:numPr>
                <w:ilvl w:val="0"/>
                <w:numId w:val="56"/>
              </w:numPr>
              <w:rPr>
                <w:rFonts w:ascii="Liberation Serif" w:eastAsia="Times New Roman" w:hAnsi="Liberation Serif" w:cs="Liberation Serif"/>
                <w:bCs/>
                <w:sz w:val="18"/>
                <w:szCs w:val="18"/>
              </w:rPr>
            </w:pPr>
          </w:p>
        </w:tc>
        <w:tc>
          <w:tcPr>
            <w:tcW w:w="652" w:type="pct"/>
          </w:tcPr>
          <w:p w:rsidR="00FB191B" w:rsidRPr="00FB191B" w:rsidRDefault="00FB191B" w:rsidP="00B2268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Zasilacz</w:t>
            </w:r>
          </w:p>
        </w:tc>
        <w:tc>
          <w:tcPr>
            <w:tcW w:w="2910" w:type="pct"/>
          </w:tcPr>
          <w:p w:rsidR="00FB191B" w:rsidRPr="00FB191B" w:rsidRDefault="00FB191B" w:rsidP="00B2268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Zasilacz zewnętrzny 65W</w:t>
            </w:r>
          </w:p>
        </w:tc>
        <w:tc>
          <w:tcPr>
            <w:tcW w:w="1183" w:type="pct"/>
          </w:tcPr>
          <w:p w:rsidR="00FB191B" w:rsidRPr="00FB191B" w:rsidRDefault="00FB191B" w:rsidP="00B2268F">
            <w:pPr>
              <w:rPr>
                <w:rFonts w:ascii="Liberation Serif" w:eastAsia="Times New Roman" w:hAnsi="Liberation Serif" w:cs="Liberation Serif"/>
                <w:sz w:val="18"/>
                <w:szCs w:val="18"/>
              </w:rPr>
            </w:pPr>
          </w:p>
        </w:tc>
      </w:tr>
      <w:tr w:rsidR="00FB191B" w:rsidRPr="004905DA" w:rsidTr="00B2268F">
        <w:trPr>
          <w:trHeight w:val="284"/>
        </w:trPr>
        <w:tc>
          <w:tcPr>
            <w:tcW w:w="255" w:type="pct"/>
            <w:tcBorders>
              <w:top w:val="single" w:sz="4" w:space="0" w:color="auto"/>
              <w:left w:val="single" w:sz="4" w:space="0" w:color="auto"/>
              <w:bottom w:val="single" w:sz="4" w:space="0" w:color="auto"/>
              <w:right w:val="single" w:sz="4" w:space="0" w:color="auto"/>
            </w:tcBorders>
          </w:tcPr>
          <w:p w:rsidR="00FB191B" w:rsidRPr="00FB191B" w:rsidRDefault="00FB191B" w:rsidP="001B1632">
            <w:pPr>
              <w:numPr>
                <w:ilvl w:val="0"/>
                <w:numId w:val="56"/>
              </w:numPr>
              <w:rPr>
                <w:rFonts w:ascii="Liberation Serif" w:eastAsia="Times New Roman" w:hAnsi="Liberation Serif" w:cs="Liberation Serif"/>
                <w:bCs/>
                <w:sz w:val="18"/>
                <w:szCs w:val="18"/>
              </w:rPr>
            </w:pPr>
          </w:p>
        </w:tc>
        <w:tc>
          <w:tcPr>
            <w:tcW w:w="652" w:type="pct"/>
            <w:tcBorders>
              <w:top w:val="single" w:sz="4" w:space="0" w:color="auto"/>
              <w:left w:val="single" w:sz="4" w:space="0" w:color="auto"/>
              <w:bottom w:val="single" w:sz="4" w:space="0" w:color="auto"/>
              <w:right w:val="single" w:sz="4" w:space="0" w:color="auto"/>
            </w:tcBorders>
          </w:tcPr>
          <w:p w:rsidR="00FB191B" w:rsidRPr="00FB191B" w:rsidRDefault="00FB191B" w:rsidP="00B2268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Certyfikaty, oświadczenia i standardy</w:t>
            </w:r>
          </w:p>
        </w:tc>
        <w:tc>
          <w:tcPr>
            <w:tcW w:w="2910" w:type="pct"/>
            <w:tcBorders>
              <w:top w:val="single" w:sz="4" w:space="0" w:color="auto"/>
              <w:left w:val="single" w:sz="4" w:space="0" w:color="auto"/>
              <w:bottom w:val="single" w:sz="4" w:space="0" w:color="auto"/>
              <w:right w:val="single" w:sz="4" w:space="0" w:color="auto"/>
            </w:tcBorders>
          </w:tcPr>
          <w:p w:rsidR="00FB191B" w:rsidRPr="00FB191B" w:rsidRDefault="00FB191B" w:rsidP="00B2268F">
            <w:pPr>
              <w:numPr>
                <w:ilvl w:val="0"/>
                <w:numId w:val="32"/>
              </w:numPr>
              <w:rPr>
                <w:rFonts w:ascii="Liberation Serif" w:eastAsia="Times New Roman" w:hAnsi="Liberation Serif" w:cs="Liberation Serif"/>
                <w:bCs/>
                <w:sz w:val="18"/>
                <w:szCs w:val="18"/>
                <w:highlight w:val="yellow"/>
              </w:rPr>
            </w:pPr>
            <w:r w:rsidRPr="00FB191B">
              <w:rPr>
                <w:rFonts w:ascii="Liberation Serif" w:eastAsia="Times New Roman" w:hAnsi="Liberation Serif" w:cs="Liberation Serif"/>
                <w:bCs/>
                <w:sz w:val="18"/>
                <w:szCs w:val="18"/>
                <w:highlight w:val="yellow"/>
              </w:rPr>
              <w:t xml:space="preserve">Certyfikat ISO9001 dla producenta sprzętu </w:t>
            </w:r>
          </w:p>
          <w:p w:rsidR="00FB191B" w:rsidRPr="00FB191B" w:rsidRDefault="00FB191B" w:rsidP="00B2268F">
            <w:pPr>
              <w:numPr>
                <w:ilvl w:val="0"/>
                <w:numId w:val="32"/>
              </w:numPr>
              <w:rPr>
                <w:rFonts w:ascii="Liberation Serif" w:eastAsia="Times New Roman" w:hAnsi="Liberation Serif" w:cs="Liberation Serif"/>
                <w:bCs/>
                <w:sz w:val="18"/>
                <w:szCs w:val="18"/>
                <w:highlight w:val="yellow"/>
              </w:rPr>
            </w:pPr>
            <w:r w:rsidRPr="00FB191B">
              <w:rPr>
                <w:rFonts w:ascii="Liberation Serif" w:eastAsia="Times New Roman" w:hAnsi="Liberation Serif" w:cs="Liberation Serif"/>
                <w:bCs/>
                <w:sz w:val="18"/>
                <w:szCs w:val="18"/>
                <w:highlight w:val="yellow"/>
              </w:rPr>
              <w:t xml:space="preserve">Deklaracja zgodności CE </w:t>
            </w:r>
          </w:p>
          <w:p w:rsidR="00FB191B" w:rsidRPr="00FB191B" w:rsidRDefault="00FB191B" w:rsidP="00B2268F">
            <w:pPr>
              <w:numPr>
                <w:ilvl w:val="0"/>
                <w:numId w:val="32"/>
              </w:numPr>
              <w:rPr>
                <w:rFonts w:ascii="Liberation Serif" w:eastAsia="Times New Roman" w:hAnsi="Liberation Serif" w:cs="Liberation Serif"/>
                <w:bCs/>
                <w:sz w:val="18"/>
                <w:szCs w:val="18"/>
                <w:highlight w:val="yellow"/>
              </w:rPr>
            </w:pPr>
            <w:proofErr w:type="spellStart"/>
            <w:r w:rsidRPr="00FB191B">
              <w:rPr>
                <w:rFonts w:ascii="Liberation Serif" w:eastAsia="Times New Roman" w:hAnsi="Liberation Serif" w:cs="Liberation Serif"/>
                <w:bCs/>
                <w:sz w:val="18"/>
                <w:szCs w:val="18"/>
                <w:highlight w:val="yellow"/>
              </w:rPr>
              <w:t>EnergyStar</w:t>
            </w:r>
            <w:proofErr w:type="spellEnd"/>
            <w:r w:rsidRPr="00FB191B">
              <w:rPr>
                <w:rFonts w:ascii="Liberation Serif" w:eastAsia="Times New Roman" w:hAnsi="Liberation Serif" w:cs="Liberation Serif"/>
                <w:bCs/>
                <w:sz w:val="18"/>
                <w:szCs w:val="18"/>
                <w:highlight w:val="yellow"/>
              </w:rPr>
              <w:t xml:space="preserve"> 8.0</w:t>
            </w:r>
          </w:p>
          <w:p w:rsidR="00FB191B" w:rsidRPr="00FB191B" w:rsidRDefault="00FB191B" w:rsidP="00B2268F">
            <w:pPr>
              <w:numPr>
                <w:ilvl w:val="0"/>
                <w:numId w:val="32"/>
              </w:numPr>
              <w:rPr>
                <w:rFonts w:ascii="Liberation Serif" w:eastAsia="Times New Roman" w:hAnsi="Liberation Serif" w:cs="Liberation Serif"/>
                <w:bCs/>
                <w:sz w:val="18"/>
                <w:szCs w:val="18"/>
                <w:highlight w:val="yellow"/>
              </w:rPr>
            </w:pPr>
            <w:r w:rsidRPr="00FB191B">
              <w:rPr>
                <w:rFonts w:ascii="Liberation Serif" w:eastAsia="Times New Roman" w:hAnsi="Liberation Serif" w:cs="Liberation Serif"/>
                <w:bCs/>
                <w:sz w:val="18"/>
                <w:szCs w:val="18"/>
                <w:highlight w:val="yellow"/>
              </w:rPr>
              <w:t xml:space="preserve">Potwierdzenie spełnienia kryteriów środowiskowych, w tym zgodności z dyrektywą </w:t>
            </w:r>
            <w:proofErr w:type="spellStart"/>
            <w:r w:rsidRPr="00FB191B">
              <w:rPr>
                <w:rFonts w:ascii="Liberation Serif" w:eastAsia="Times New Roman" w:hAnsi="Liberation Serif" w:cs="Liberation Serif"/>
                <w:bCs/>
                <w:sz w:val="18"/>
                <w:szCs w:val="18"/>
                <w:highlight w:val="yellow"/>
              </w:rPr>
              <w:t>RoHS</w:t>
            </w:r>
            <w:proofErr w:type="spellEnd"/>
            <w:r w:rsidRPr="00FB191B">
              <w:rPr>
                <w:rFonts w:ascii="Liberation Serif" w:eastAsia="Times New Roman" w:hAnsi="Liberation Serif" w:cs="Liberation Serif"/>
                <w:bCs/>
                <w:sz w:val="18"/>
                <w:szCs w:val="18"/>
                <w:highlight w:val="yellow"/>
              </w:rPr>
              <w:t xml:space="preserve"> Unii Europejskiej o eliminacji substancji niebezpiecznych w postaci oświadczenia producenta odnoszący się do zaoferowanej jednostki</w:t>
            </w:r>
          </w:p>
          <w:p w:rsidR="00FB191B" w:rsidRPr="00FB191B" w:rsidRDefault="00FB191B" w:rsidP="00B2268F">
            <w:pPr>
              <w:ind w:left="360"/>
              <w:rPr>
                <w:rFonts w:ascii="Liberation Serif" w:eastAsia="Times New Roman" w:hAnsi="Liberation Serif" w:cs="Liberation Serif"/>
                <w:bCs/>
                <w:sz w:val="18"/>
                <w:szCs w:val="18"/>
              </w:rPr>
            </w:pPr>
          </w:p>
        </w:tc>
        <w:tc>
          <w:tcPr>
            <w:tcW w:w="1183" w:type="pct"/>
            <w:tcBorders>
              <w:top w:val="single" w:sz="4" w:space="0" w:color="auto"/>
              <w:left w:val="single" w:sz="4" w:space="0" w:color="auto"/>
              <w:bottom w:val="single" w:sz="4" w:space="0" w:color="auto"/>
              <w:right w:val="single" w:sz="4" w:space="0" w:color="auto"/>
            </w:tcBorders>
          </w:tcPr>
          <w:p w:rsidR="00FB191B" w:rsidRPr="00FB191B" w:rsidRDefault="00FB191B" w:rsidP="00B2268F">
            <w:pPr>
              <w:rPr>
                <w:rFonts w:ascii="Liberation Serif" w:eastAsia="Times New Roman" w:hAnsi="Liberation Serif" w:cs="Liberation Serif"/>
                <w:bCs/>
                <w:sz w:val="18"/>
                <w:szCs w:val="18"/>
              </w:rPr>
            </w:pPr>
          </w:p>
        </w:tc>
      </w:tr>
      <w:tr w:rsidR="00FB191B" w:rsidRPr="004905DA" w:rsidTr="00B2268F">
        <w:trPr>
          <w:trHeight w:val="284"/>
        </w:trPr>
        <w:tc>
          <w:tcPr>
            <w:tcW w:w="255" w:type="pct"/>
            <w:tcBorders>
              <w:top w:val="single" w:sz="4" w:space="0" w:color="auto"/>
              <w:left w:val="single" w:sz="4" w:space="0" w:color="auto"/>
              <w:bottom w:val="single" w:sz="4" w:space="0" w:color="auto"/>
              <w:right w:val="single" w:sz="4" w:space="0" w:color="auto"/>
            </w:tcBorders>
          </w:tcPr>
          <w:p w:rsidR="00FB191B" w:rsidRPr="00FB191B" w:rsidRDefault="00FB191B" w:rsidP="001B1632">
            <w:pPr>
              <w:numPr>
                <w:ilvl w:val="0"/>
                <w:numId w:val="56"/>
              </w:numPr>
              <w:rPr>
                <w:rFonts w:ascii="Liberation Serif" w:eastAsia="Times New Roman" w:hAnsi="Liberation Serif" w:cs="Liberation Serif"/>
                <w:bCs/>
                <w:sz w:val="18"/>
                <w:szCs w:val="18"/>
              </w:rPr>
            </w:pPr>
          </w:p>
        </w:tc>
        <w:tc>
          <w:tcPr>
            <w:tcW w:w="652" w:type="pct"/>
            <w:tcBorders>
              <w:top w:val="single" w:sz="4" w:space="0" w:color="auto"/>
              <w:left w:val="single" w:sz="4" w:space="0" w:color="auto"/>
              <w:bottom w:val="single" w:sz="4" w:space="0" w:color="auto"/>
              <w:right w:val="single" w:sz="4" w:space="0" w:color="auto"/>
            </w:tcBorders>
          </w:tcPr>
          <w:p w:rsidR="00FB191B" w:rsidRPr="00FB191B" w:rsidRDefault="00FB191B" w:rsidP="00B2268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Waga</w:t>
            </w:r>
          </w:p>
        </w:tc>
        <w:tc>
          <w:tcPr>
            <w:tcW w:w="2910" w:type="pct"/>
            <w:tcBorders>
              <w:top w:val="single" w:sz="4" w:space="0" w:color="auto"/>
              <w:left w:val="single" w:sz="4" w:space="0" w:color="auto"/>
              <w:bottom w:val="single" w:sz="4" w:space="0" w:color="auto"/>
              <w:right w:val="single" w:sz="4" w:space="0" w:color="auto"/>
            </w:tcBorders>
          </w:tcPr>
          <w:p w:rsidR="00FB191B" w:rsidRPr="00FB191B" w:rsidRDefault="00FB191B" w:rsidP="00B2268F">
            <w:pPr>
              <w:rPr>
                <w:rFonts w:ascii="Liberation Serif" w:eastAsia="Times New Roman" w:hAnsi="Liberation Serif" w:cs="Liberation Serif"/>
                <w:bCs/>
                <w:sz w:val="18"/>
                <w:szCs w:val="18"/>
              </w:rPr>
            </w:pPr>
            <w:r w:rsidRPr="00FB191B">
              <w:rPr>
                <w:rFonts w:ascii="Liberation Serif" w:hAnsi="Liberation Serif" w:cs="Liberation Serif"/>
                <w:bCs/>
                <w:sz w:val="18"/>
                <w:szCs w:val="18"/>
              </w:rPr>
              <w:t>Waga urządzenia z baterią podstawową max 1.7kg, grubość notebooka nieprzekraczająca 20mm</w:t>
            </w:r>
          </w:p>
        </w:tc>
        <w:tc>
          <w:tcPr>
            <w:tcW w:w="1183" w:type="pct"/>
            <w:tcBorders>
              <w:top w:val="single" w:sz="4" w:space="0" w:color="auto"/>
              <w:left w:val="single" w:sz="4" w:space="0" w:color="auto"/>
              <w:bottom w:val="single" w:sz="4" w:space="0" w:color="auto"/>
              <w:right w:val="single" w:sz="4" w:space="0" w:color="auto"/>
            </w:tcBorders>
          </w:tcPr>
          <w:p w:rsidR="00FB191B" w:rsidRPr="00FB191B" w:rsidRDefault="00FB191B" w:rsidP="00B2268F">
            <w:pPr>
              <w:autoSpaceDE w:val="0"/>
              <w:autoSpaceDN w:val="0"/>
              <w:adjustRightInd w:val="0"/>
              <w:rPr>
                <w:rFonts w:ascii="Liberation Serif" w:eastAsia="Times New Roman" w:hAnsi="Liberation Serif" w:cs="Liberation Serif"/>
                <w:bCs/>
                <w:sz w:val="18"/>
                <w:szCs w:val="18"/>
                <w:highlight w:val="yellow"/>
              </w:rPr>
            </w:pPr>
          </w:p>
        </w:tc>
      </w:tr>
      <w:tr w:rsidR="00FB191B" w:rsidRPr="004905DA" w:rsidTr="00B2268F">
        <w:trPr>
          <w:trHeight w:val="284"/>
        </w:trPr>
        <w:tc>
          <w:tcPr>
            <w:tcW w:w="255" w:type="pct"/>
            <w:tcBorders>
              <w:top w:val="single" w:sz="4" w:space="0" w:color="auto"/>
              <w:left w:val="single" w:sz="4" w:space="0" w:color="auto"/>
              <w:bottom w:val="single" w:sz="4" w:space="0" w:color="auto"/>
              <w:right w:val="single" w:sz="4" w:space="0" w:color="auto"/>
            </w:tcBorders>
          </w:tcPr>
          <w:p w:rsidR="00FB191B" w:rsidRPr="00FB191B" w:rsidRDefault="00FB191B" w:rsidP="001B1632">
            <w:pPr>
              <w:numPr>
                <w:ilvl w:val="0"/>
                <w:numId w:val="56"/>
              </w:numPr>
              <w:rPr>
                <w:rFonts w:ascii="Liberation Serif" w:eastAsia="Times New Roman" w:hAnsi="Liberation Serif" w:cs="Liberation Serif"/>
                <w:bCs/>
                <w:sz w:val="18"/>
                <w:szCs w:val="18"/>
              </w:rPr>
            </w:pPr>
          </w:p>
        </w:tc>
        <w:tc>
          <w:tcPr>
            <w:tcW w:w="652" w:type="pct"/>
            <w:tcBorders>
              <w:top w:val="single" w:sz="4" w:space="0" w:color="auto"/>
              <w:left w:val="single" w:sz="4" w:space="0" w:color="auto"/>
              <w:bottom w:val="single" w:sz="4" w:space="0" w:color="auto"/>
              <w:right w:val="single" w:sz="4" w:space="0" w:color="auto"/>
            </w:tcBorders>
          </w:tcPr>
          <w:p w:rsidR="00FB191B" w:rsidRPr="00FB191B" w:rsidRDefault="00FB191B" w:rsidP="00B2268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System operacyjny </w:t>
            </w:r>
          </w:p>
        </w:tc>
        <w:tc>
          <w:tcPr>
            <w:tcW w:w="2910" w:type="pct"/>
            <w:tcBorders>
              <w:top w:val="single" w:sz="4" w:space="0" w:color="auto"/>
              <w:left w:val="single" w:sz="4" w:space="0" w:color="auto"/>
              <w:bottom w:val="single" w:sz="4" w:space="0" w:color="auto"/>
              <w:right w:val="single" w:sz="4" w:space="0" w:color="auto"/>
            </w:tcBorders>
          </w:tcPr>
          <w:p w:rsidR="00FB191B" w:rsidRPr="00FB191B" w:rsidRDefault="00FB191B" w:rsidP="00B2268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Microsoft Windows 10 64  bit lub Windows 11 64  bit lub system operacyjny klasy PC, który spełnia następujące wymagania poprzez wbudowane mechanizmy, bez użycia dodatkowych aplikacji:</w:t>
            </w:r>
          </w:p>
          <w:p w:rsidR="00FB191B" w:rsidRPr="00FB191B" w:rsidRDefault="00FB191B" w:rsidP="00B2268F">
            <w:pPr>
              <w:rPr>
                <w:rFonts w:ascii="Liberation Serif" w:eastAsia="Times New Roman" w:hAnsi="Liberation Serif" w:cs="Liberation Serif"/>
                <w:sz w:val="18"/>
                <w:szCs w:val="18"/>
              </w:rPr>
            </w:pP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Dostępne dwa rodzaje graficznego interfejsu użytkownika:</w:t>
            </w:r>
          </w:p>
          <w:p w:rsidR="00FB191B" w:rsidRPr="00FB191B" w:rsidRDefault="00FB191B" w:rsidP="00B2268F">
            <w:pPr>
              <w:numPr>
                <w:ilvl w:val="0"/>
                <w:numId w:val="31"/>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Klasyczny, umożliwiający obsługę przy pomocy klawiatury i myszy,</w:t>
            </w:r>
          </w:p>
          <w:p w:rsidR="00FB191B" w:rsidRPr="00FB191B" w:rsidRDefault="00FB191B" w:rsidP="00B2268F">
            <w:pPr>
              <w:numPr>
                <w:ilvl w:val="0"/>
                <w:numId w:val="31"/>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Dotykowy umożliwiający sterowanie dotykiem na urządzeniach typu tablet lub monitorach dotykowych</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Funkcje związane z obsługą komputerów typu tablet, z wbudowanym modułem „uczenia się” pisma użytkownika – obsługa języka polskiego</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Interfejs użytkownika dostępny w wielu językach do wyboru – w tym polskim i angielskim</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tworzenia pulpitów wirtualnych, przenoszenia aplikacji pomiędzy pulpitami i przełączanie się pomiędzy pulpitami za pomocą skrótów klawiaturowych lub GUI.</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Wbudowane w system operacyjny minimum dwie przeglądarki Internetowe</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Zlokalizowane w języku polskim, co najmniej następujące elementy: menu, pomoc, komunikaty systemowe, menedżer plików.</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Graficzne środowisko instalacji i konfiguracji dostępne w języku polskim</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Wbudowany system pomocy w języku polskim.</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przystosowania stanowiska dla osób niepełnosprawnych (np. słabo widzących).</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dokonywania aktualizacji i poprawek systemu poprzez mechanizm zarządzany przez administratora systemu Zamawiającego.</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Możliwość dostarczania poprawek do systemu operacyjnego w modelu </w:t>
            </w:r>
            <w:proofErr w:type="spellStart"/>
            <w:r w:rsidRPr="00FB191B">
              <w:rPr>
                <w:rFonts w:ascii="Liberation Serif" w:eastAsia="Times New Roman" w:hAnsi="Liberation Serif" w:cs="Liberation Serif"/>
                <w:sz w:val="18"/>
                <w:szCs w:val="18"/>
              </w:rPr>
              <w:t>peer</w:t>
            </w:r>
            <w:proofErr w:type="spellEnd"/>
            <w:r w:rsidRPr="00FB191B">
              <w:rPr>
                <w:rFonts w:ascii="Liberation Serif" w:eastAsia="Times New Roman" w:hAnsi="Liberation Serif" w:cs="Liberation Serif"/>
                <w:sz w:val="18"/>
                <w:szCs w:val="18"/>
              </w:rPr>
              <w:t>-to-</w:t>
            </w:r>
            <w:proofErr w:type="spellStart"/>
            <w:r w:rsidRPr="00FB191B">
              <w:rPr>
                <w:rFonts w:ascii="Liberation Serif" w:eastAsia="Times New Roman" w:hAnsi="Liberation Serif" w:cs="Liberation Serif"/>
                <w:sz w:val="18"/>
                <w:szCs w:val="18"/>
              </w:rPr>
              <w:t>peer</w:t>
            </w:r>
            <w:proofErr w:type="spellEnd"/>
            <w:r w:rsidRPr="00FB191B">
              <w:rPr>
                <w:rFonts w:ascii="Liberation Serif" w:eastAsia="Times New Roman" w:hAnsi="Liberation Serif" w:cs="Liberation Serif"/>
                <w:sz w:val="18"/>
                <w:szCs w:val="18"/>
              </w:rPr>
              <w:t>.</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sterowania czasem dostarczania nowych wersji systemu operacyjnego, możliwość centralnego opóźniania dostarczania nowej wersji o minimum 4 miesiące.</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Zabezpieczony hasłem hierarchiczny dostęp do systemu, konta i profile użytkowników zarządzane zdalnie; praca systemu w trybie ochrony kont użytkowników.</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dołączenia systemu do usługi katalogowej on-</w:t>
            </w:r>
            <w:proofErr w:type="spellStart"/>
            <w:r w:rsidRPr="00FB191B">
              <w:rPr>
                <w:rFonts w:ascii="Liberation Serif" w:eastAsia="Times New Roman" w:hAnsi="Liberation Serif" w:cs="Liberation Serif"/>
                <w:sz w:val="18"/>
                <w:szCs w:val="18"/>
              </w:rPr>
              <w:t>premise</w:t>
            </w:r>
            <w:proofErr w:type="spellEnd"/>
            <w:r w:rsidRPr="00FB191B">
              <w:rPr>
                <w:rFonts w:ascii="Liberation Serif" w:eastAsia="Times New Roman" w:hAnsi="Liberation Serif" w:cs="Liberation Serif"/>
                <w:sz w:val="18"/>
                <w:szCs w:val="18"/>
              </w:rPr>
              <w:t xml:space="preserve"> lub w chmurze.</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Umożliwienie zablokowania urządzenia w ramach danego konta tylko do uruchamiania wybranej aplikacji - tryb "kiosk".</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Zdalna pomoc i współdzielenie aplikacji – możliwość zdalnego przejęcia sesji zalogowanego użytkownika celem rozwiązania problemu z komputerem.</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Transakcyjny system plików pozwalający na stosowanie przydziałów (ang. </w:t>
            </w:r>
            <w:proofErr w:type="spellStart"/>
            <w:r w:rsidRPr="00FB191B">
              <w:rPr>
                <w:rFonts w:ascii="Liberation Serif" w:eastAsia="Times New Roman" w:hAnsi="Liberation Serif" w:cs="Liberation Serif"/>
                <w:sz w:val="18"/>
                <w:szCs w:val="18"/>
              </w:rPr>
              <w:t>quota</w:t>
            </w:r>
            <w:proofErr w:type="spellEnd"/>
            <w:r w:rsidRPr="00FB191B">
              <w:rPr>
                <w:rFonts w:ascii="Liberation Serif" w:eastAsia="Times New Roman" w:hAnsi="Liberation Serif" w:cs="Liberation Serif"/>
                <w:sz w:val="18"/>
                <w:szCs w:val="18"/>
              </w:rPr>
              <w:t>) na dysku dla użytkowników oraz zapewniający większą niezawodność i pozwalający tworzyć kopie zapasowe.</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Oprogramowanie dla tworzenia kopii zapasowych (Backup); automatyczne wykonywanie kopii plików z możliwością automatycznego przywrócenia wersji wcześniejszej.</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przywracania obrazu plików systemowych do uprzednio zapisanej postaci.</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przywracania systemu operacyjnego do stanu początkowego z pozostawieniem plików użytkownika.</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Możliwość blokowania lub dopuszczania dowolnych urządzeń peryferyjnych za pomocą polityk grupowych (np. przy użyciu numerów </w:t>
            </w:r>
            <w:r w:rsidRPr="00FB191B">
              <w:rPr>
                <w:rFonts w:ascii="Liberation Serif" w:eastAsia="Times New Roman" w:hAnsi="Liberation Serif" w:cs="Liberation Serif"/>
                <w:sz w:val="18"/>
                <w:szCs w:val="18"/>
              </w:rPr>
              <w:lastRenderedPageBreak/>
              <w:t>identyfikacyjnych sprzętu)."</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Wbudowany mechanizm wirtualizacji typu </w:t>
            </w:r>
            <w:proofErr w:type="spellStart"/>
            <w:r w:rsidRPr="00FB191B">
              <w:rPr>
                <w:rFonts w:ascii="Liberation Serif" w:eastAsia="Times New Roman" w:hAnsi="Liberation Serif" w:cs="Liberation Serif"/>
                <w:sz w:val="18"/>
                <w:szCs w:val="18"/>
              </w:rPr>
              <w:t>hypervisor</w:t>
            </w:r>
            <w:proofErr w:type="spellEnd"/>
            <w:r w:rsidRPr="00FB191B">
              <w:rPr>
                <w:rFonts w:ascii="Liberation Serif" w:eastAsia="Times New Roman" w:hAnsi="Liberation Serif" w:cs="Liberation Serif"/>
                <w:sz w:val="18"/>
                <w:szCs w:val="18"/>
              </w:rPr>
              <w:t>."</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Wbudowana możliwość zdalnego dostępu do systemu i pracy zdalnej z wykorzystaniem pełnego interfejsu graficznego.</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Dostępność bezpłatnych biuletynów bezpieczeństwa związanych z działaniem systemu operacyjnego.</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Wbudowana zapora internetowa (firewall) dla ochrony połączeń internetowych, zintegrowana z systemem konsola do zarządzania ustawieniami zapory i regułami IP v4 i v6.</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zdefiniowania zarządzanych aplikacji w taki sposób aby automatycznie szyfrowały pliki na poziomie systemu plików. Blokowanie bezpośredniego kopiowania treści między aplikacjami zarządzanymi a niezarządzanymi.</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Wbudowany system uwierzytelnienia dwuskładnikowego oparty o certyfikat lub klucz prywatny oraz PIN lub uwierzytelnienie biometryczne.</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Wbudowane mechanizmy ochrony antywirusowej i przeciw złośliwemu oprogramowaniu z zapewnionymi bezpłatnymi aktualizacjami.</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Wbudowany system szyfrowania dysku twardego ze wsparciem modułu TPM</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tworzenia i przechowywania kopii zapasowych kluczy odzyskiwania do szyfrowania dysku w usługach katalogowych.</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tworzenia wirtualnych kart inteligentnych.</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w:t>
            </w:r>
            <w:proofErr w:type="spellStart"/>
            <w:r w:rsidRPr="00FB191B">
              <w:rPr>
                <w:rFonts w:ascii="Liberation Serif" w:eastAsia="Times New Roman" w:hAnsi="Liberation Serif" w:cs="Liberation Serif"/>
                <w:sz w:val="18"/>
                <w:szCs w:val="18"/>
              </w:rPr>
              <w:t>firmware</w:t>
            </w:r>
            <w:proofErr w:type="spellEnd"/>
            <w:r w:rsidRPr="00FB191B">
              <w:rPr>
                <w:rFonts w:ascii="Liberation Serif" w:eastAsia="Times New Roman" w:hAnsi="Liberation Serif" w:cs="Liberation Serif"/>
                <w:sz w:val="18"/>
                <w:szCs w:val="18"/>
              </w:rPr>
              <w:t xml:space="preserve"> UEFI i funkcji bezpiecznego rozruchu (</w:t>
            </w:r>
            <w:proofErr w:type="spellStart"/>
            <w:r w:rsidRPr="00FB191B">
              <w:rPr>
                <w:rFonts w:ascii="Liberation Serif" w:eastAsia="Times New Roman" w:hAnsi="Liberation Serif" w:cs="Liberation Serif"/>
                <w:sz w:val="18"/>
                <w:szCs w:val="18"/>
              </w:rPr>
              <w:t>SecureBoot</w:t>
            </w:r>
            <w:proofErr w:type="spellEnd"/>
            <w:r w:rsidRPr="00FB191B">
              <w:rPr>
                <w:rFonts w:ascii="Liberation Serif" w:eastAsia="Times New Roman" w:hAnsi="Liberation Serif" w:cs="Liberation Serif"/>
                <w:sz w:val="18"/>
                <w:szCs w:val="18"/>
              </w:rPr>
              <w:t>)</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Wbudowany w system, wykorzystywany automatycznie przez wbudowane przeglądarki filtr </w:t>
            </w:r>
            <w:proofErr w:type="spellStart"/>
            <w:r w:rsidRPr="00FB191B">
              <w:rPr>
                <w:rFonts w:ascii="Liberation Serif" w:eastAsia="Times New Roman" w:hAnsi="Liberation Serif" w:cs="Liberation Serif"/>
                <w:sz w:val="18"/>
                <w:szCs w:val="18"/>
              </w:rPr>
              <w:t>reputacyjny</w:t>
            </w:r>
            <w:proofErr w:type="spellEnd"/>
            <w:r w:rsidRPr="00FB191B">
              <w:rPr>
                <w:rFonts w:ascii="Liberation Serif" w:eastAsia="Times New Roman" w:hAnsi="Liberation Serif" w:cs="Liberation Serif"/>
                <w:sz w:val="18"/>
                <w:szCs w:val="18"/>
              </w:rPr>
              <w:t xml:space="preserve"> URL.</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Wsparcie dla IPSEC oparte na politykach – wdrażanie IPSEC oparte na zestawach reguł definiujących ustawienia zarządzanych w sposób centralny.</w:t>
            </w:r>
          </w:p>
          <w:p w:rsidR="00FB191B" w:rsidRPr="00FB191B" w:rsidRDefault="00FB191B" w:rsidP="00B2268F">
            <w:pPr>
              <w:numPr>
                <w:ilvl w:val="0"/>
                <w:numId w:val="29"/>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Mechanizmy logowania w oparciu o:</w:t>
            </w:r>
          </w:p>
          <w:p w:rsidR="00FB191B" w:rsidRPr="00FB191B" w:rsidRDefault="00FB191B" w:rsidP="00B2268F">
            <w:pPr>
              <w:numPr>
                <w:ilvl w:val="0"/>
                <w:numId w:val="30"/>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Login i hasło,</w:t>
            </w:r>
          </w:p>
          <w:p w:rsidR="00FB191B" w:rsidRPr="00FB191B" w:rsidRDefault="00FB191B" w:rsidP="00B2268F">
            <w:pPr>
              <w:numPr>
                <w:ilvl w:val="0"/>
                <w:numId w:val="30"/>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Karty inteligentne i certyfikaty (</w:t>
            </w:r>
            <w:proofErr w:type="spellStart"/>
            <w:r w:rsidRPr="00FB191B">
              <w:rPr>
                <w:rFonts w:ascii="Liberation Serif" w:eastAsia="Times New Roman" w:hAnsi="Liberation Serif" w:cs="Liberation Serif"/>
                <w:sz w:val="18"/>
                <w:szCs w:val="18"/>
              </w:rPr>
              <w:t>smartcard</w:t>
            </w:r>
            <w:proofErr w:type="spellEnd"/>
            <w:r w:rsidRPr="00FB191B">
              <w:rPr>
                <w:rFonts w:ascii="Liberation Serif" w:eastAsia="Times New Roman" w:hAnsi="Liberation Serif" w:cs="Liberation Serif"/>
                <w:sz w:val="18"/>
                <w:szCs w:val="18"/>
              </w:rPr>
              <w:t>),</w:t>
            </w:r>
          </w:p>
          <w:p w:rsidR="00FB191B" w:rsidRPr="00FB191B" w:rsidRDefault="00FB191B" w:rsidP="00B2268F">
            <w:pPr>
              <w:numPr>
                <w:ilvl w:val="0"/>
                <w:numId w:val="30"/>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Wirtualne karty inteligentne i certyfikaty (logowanie w oparciu o certyfikat chroniony poprzez moduł TPM),</w:t>
            </w:r>
          </w:p>
          <w:p w:rsidR="00FB191B" w:rsidRPr="00FB191B" w:rsidRDefault="00FB191B" w:rsidP="00B2268F">
            <w:pPr>
              <w:numPr>
                <w:ilvl w:val="0"/>
                <w:numId w:val="30"/>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Certyfikat/Klucz i PIN</w:t>
            </w:r>
          </w:p>
          <w:p w:rsidR="00FB191B" w:rsidRPr="00FB191B" w:rsidRDefault="00FB191B" w:rsidP="00B2268F">
            <w:pPr>
              <w:numPr>
                <w:ilvl w:val="0"/>
                <w:numId w:val="30"/>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Certyfikat/Klucz i uwierzytelnienie biometryczne</w:t>
            </w:r>
          </w:p>
          <w:p w:rsidR="00FB191B" w:rsidRPr="00FB191B" w:rsidRDefault="00FB191B" w:rsidP="00B2268F">
            <w:pPr>
              <w:numPr>
                <w:ilvl w:val="0"/>
                <w:numId w:val="29"/>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uwierzytelniania na bazie </w:t>
            </w:r>
            <w:proofErr w:type="spellStart"/>
            <w:r w:rsidRPr="00FB191B">
              <w:rPr>
                <w:rFonts w:ascii="Liberation Serif" w:eastAsia="Times New Roman" w:hAnsi="Liberation Serif" w:cs="Liberation Serif"/>
                <w:sz w:val="18"/>
                <w:szCs w:val="18"/>
              </w:rPr>
              <w:t>Kerberos</w:t>
            </w:r>
            <w:proofErr w:type="spellEnd"/>
            <w:r w:rsidRPr="00FB191B">
              <w:rPr>
                <w:rFonts w:ascii="Liberation Serif" w:eastAsia="Times New Roman" w:hAnsi="Liberation Serif" w:cs="Liberation Serif"/>
                <w:sz w:val="18"/>
                <w:szCs w:val="18"/>
              </w:rPr>
              <w:t xml:space="preserve"> v. 5</w:t>
            </w:r>
          </w:p>
          <w:p w:rsidR="00FB191B" w:rsidRPr="00FB191B" w:rsidRDefault="00FB191B" w:rsidP="00B2268F">
            <w:pPr>
              <w:numPr>
                <w:ilvl w:val="0"/>
                <w:numId w:val="29"/>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Wbudowany agent do zbierania danych na temat zagrożeń na stacji roboczej.</w:t>
            </w:r>
          </w:p>
          <w:p w:rsidR="00FB191B" w:rsidRPr="00FB191B" w:rsidRDefault="00FB191B" w:rsidP="00B2268F">
            <w:pPr>
              <w:numPr>
                <w:ilvl w:val="0"/>
                <w:numId w:val="29"/>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Wsparcie .NET Framework 2.x, 3.x i 4.x – możliwość uruchomienia aplikacji działających we wskazanych środowiskach</w:t>
            </w:r>
          </w:p>
          <w:p w:rsidR="00FB191B" w:rsidRPr="00FB191B" w:rsidRDefault="00FB191B" w:rsidP="00B2268F">
            <w:pPr>
              <w:numPr>
                <w:ilvl w:val="0"/>
                <w:numId w:val="29"/>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w:t>
            </w:r>
            <w:proofErr w:type="spellStart"/>
            <w:r w:rsidRPr="00FB191B">
              <w:rPr>
                <w:rFonts w:ascii="Liberation Serif" w:eastAsia="Times New Roman" w:hAnsi="Liberation Serif" w:cs="Liberation Serif"/>
                <w:sz w:val="18"/>
                <w:szCs w:val="18"/>
              </w:rPr>
              <w:t>VBScript</w:t>
            </w:r>
            <w:proofErr w:type="spellEnd"/>
            <w:r w:rsidRPr="00FB191B">
              <w:rPr>
                <w:rFonts w:ascii="Liberation Serif" w:eastAsia="Times New Roman" w:hAnsi="Liberation Serif" w:cs="Liberation Serif"/>
                <w:sz w:val="18"/>
                <w:szCs w:val="18"/>
              </w:rPr>
              <w:t xml:space="preserve"> – możliwość uruchamiania interpretera poleceń</w:t>
            </w:r>
          </w:p>
          <w:p w:rsidR="00FB191B" w:rsidRPr="00FB191B" w:rsidRDefault="00FB191B" w:rsidP="00B2268F">
            <w:pPr>
              <w:numPr>
                <w:ilvl w:val="0"/>
                <w:numId w:val="29"/>
              </w:numPr>
              <w:ind w:left="495" w:hanging="425"/>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PowerShell 5.x – możliwość uruchamiania interpretera poleceń </w:t>
            </w:r>
          </w:p>
          <w:p w:rsidR="00FB191B" w:rsidRPr="00FB191B" w:rsidRDefault="00FB191B" w:rsidP="00B2268F">
            <w:pPr>
              <w:rPr>
                <w:rFonts w:ascii="Liberation Serif" w:eastAsia="Times New Roman" w:hAnsi="Liberation Serif" w:cs="Liberation Serif"/>
                <w:bCs/>
                <w:sz w:val="18"/>
                <w:szCs w:val="18"/>
              </w:rPr>
            </w:pPr>
          </w:p>
          <w:p w:rsidR="00FB191B" w:rsidRPr="00FB191B" w:rsidRDefault="00FB191B" w:rsidP="00B2268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Nie dopuszcza się zaoferowania systemu operacyjnego typu </w:t>
            </w:r>
            <w:proofErr w:type="spellStart"/>
            <w:r w:rsidRPr="00FB191B">
              <w:rPr>
                <w:rFonts w:ascii="Liberation Serif" w:eastAsia="Times New Roman" w:hAnsi="Liberation Serif" w:cs="Liberation Serif"/>
                <w:bCs/>
                <w:sz w:val="18"/>
                <w:szCs w:val="18"/>
              </w:rPr>
              <w:t>refurbished</w:t>
            </w:r>
            <w:proofErr w:type="spellEnd"/>
            <w:r w:rsidRPr="00FB191B">
              <w:rPr>
                <w:rFonts w:ascii="Liberation Serif" w:eastAsia="Times New Roman" w:hAnsi="Liberation Serif" w:cs="Liberation Serif"/>
                <w:bCs/>
                <w:sz w:val="18"/>
                <w:szCs w:val="18"/>
              </w:rPr>
              <w:t>.</w:t>
            </w:r>
          </w:p>
        </w:tc>
        <w:tc>
          <w:tcPr>
            <w:tcW w:w="1183" w:type="pct"/>
            <w:tcBorders>
              <w:top w:val="single" w:sz="4" w:space="0" w:color="auto"/>
              <w:left w:val="single" w:sz="4" w:space="0" w:color="auto"/>
              <w:bottom w:val="single" w:sz="4" w:space="0" w:color="auto"/>
              <w:right w:val="single" w:sz="4" w:space="0" w:color="auto"/>
            </w:tcBorders>
          </w:tcPr>
          <w:p w:rsidR="00FB191B" w:rsidRPr="00FB191B" w:rsidRDefault="00FB191B" w:rsidP="00B2268F">
            <w:pPr>
              <w:rPr>
                <w:rFonts w:ascii="Liberation Serif" w:eastAsia="Times New Roman" w:hAnsi="Liberation Serif" w:cs="Liberation Serif"/>
                <w:sz w:val="18"/>
                <w:szCs w:val="18"/>
                <w:highlight w:val="yellow"/>
              </w:rPr>
            </w:pPr>
          </w:p>
        </w:tc>
      </w:tr>
      <w:tr w:rsidR="00FB191B" w:rsidRPr="004905DA" w:rsidTr="00B2268F">
        <w:trPr>
          <w:trHeight w:val="284"/>
        </w:trPr>
        <w:tc>
          <w:tcPr>
            <w:tcW w:w="255" w:type="pct"/>
            <w:tcBorders>
              <w:top w:val="single" w:sz="4" w:space="0" w:color="auto"/>
              <w:left w:val="single" w:sz="4" w:space="0" w:color="auto"/>
              <w:bottom w:val="single" w:sz="4" w:space="0" w:color="auto"/>
              <w:right w:val="single" w:sz="4" w:space="0" w:color="auto"/>
            </w:tcBorders>
          </w:tcPr>
          <w:p w:rsidR="00FB191B" w:rsidRPr="00FB191B" w:rsidRDefault="00FB191B" w:rsidP="001B1632">
            <w:pPr>
              <w:numPr>
                <w:ilvl w:val="0"/>
                <w:numId w:val="56"/>
              </w:numPr>
              <w:rPr>
                <w:rFonts w:ascii="Liberation Serif" w:eastAsia="Times New Roman" w:hAnsi="Liberation Serif" w:cs="Liberation Serif"/>
                <w:bCs/>
                <w:sz w:val="18"/>
                <w:szCs w:val="18"/>
              </w:rPr>
            </w:pPr>
          </w:p>
        </w:tc>
        <w:tc>
          <w:tcPr>
            <w:tcW w:w="652" w:type="pct"/>
            <w:tcBorders>
              <w:top w:val="single" w:sz="4" w:space="0" w:color="auto"/>
              <w:left w:val="single" w:sz="4" w:space="0" w:color="auto"/>
              <w:bottom w:val="single" w:sz="4" w:space="0" w:color="auto"/>
              <w:right w:val="single" w:sz="4" w:space="0" w:color="auto"/>
            </w:tcBorders>
          </w:tcPr>
          <w:p w:rsidR="00FB191B" w:rsidRPr="00FB191B" w:rsidRDefault="00FB191B" w:rsidP="00B2268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lang w:eastAsia="en-US"/>
              </w:rPr>
              <w:t>Gwarancja</w:t>
            </w:r>
          </w:p>
        </w:tc>
        <w:tc>
          <w:tcPr>
            <w:tcW w:w="2910" w:type="pct"/>
            <w:tcBorders>
              <w:top w:val="single" w:sz="4" w:space="0" w:color="auto"/>
              <w:left w:val="single" w:sz="4" w:space="0" w:color="auto"/>
              <w:bottom w:val="single" w:sz="4" w:space="0" w:color="auto"/>
              <w:right w:val="single" w:sz="4" w:space="0" w:color="auto"/>
            </w:tcBorders>
          </w:tcPr>
          <w:p w:rsidR="00FB191B" w:rsidRPr="00FB191B" w:rsidRDefault="00FB191B" w:rsidP="00B2268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Minimum 24 miesiące </w:t>
            </w:r>
          </w:p>
        </w:tc>
        <w:tc>
          <w:tcPr>
            <w:tcW w:w="1183" w:type="pct"/>
            <w:tcBorders>
              <w:top w:val="single" w:sz="4" w:space="0" w:color="auto"/>
              <w:left w:val="single" w:sz="4" w:space="0" w:color="auto"/>
              <w:bottom w:val="single" w:sz="4" w:space="0" w:color="auto"/>
              <w:right w:val="single" w:sz="4" w:space="0" w:color="auto"/>
            </w:tcBorders>
          </w:tcPr>
          <w:p w:rsidR="00FB191B" w:rsidRPr="00FB191B" w:rsidRDefault="00FB191B" w:rsidP="00B2268F">
            <w:pPr>
              <w:spacing w:line="276" w:lineRule="auto"/>
              <w:rPr>
                <w:rFonts w:ascii="Liberation Serif" w:eastAsia="Times New Roman" w:hAnsi="Liberation Serif" w:cs="Liberation Serif"/>
                <w:bCs/>
                <w:sz w:val="18"/>
                <w:szCs w:val="18"/>
                <w:lang w:eastAsia="en-US"/>
              </w:rPr>
            </w:pPr>
          </w:p>
        </w:tc>
      </w:tr>
      <w:tr w:rsidR="00FB191B" w:rsidRPr="004905DA" w:rsidTr="00B2268F">
        <w:trPr>
          <w:trHeight w:val="284"/>
        </w:trPr>
        <w:tc>
          <w:tcPr>
            <w:tcW w:w="255" w:type="pct"/>
            <w:tcBorders>
              <w:top w:val="single" w:sz="4" w:space="0" w:color="auto"/>
              <w:left w:val="single" w:sz="4" w:space="0" w:color="auto"/>
              <w:bottom w:val="single" w:sz="4" w:space="0" w:color="auto"/>
              <w:right w:val="single" w:sz="4" w:space="0" w:color="auto"/>
            </w:tcBorders>
          </w:tcPr>
          <w:p w:rsidR="00FB191B" w:rsidRPr="00FB191B" w:rsidRDefault="00FB191B" w:rsidP="001B1632">
            <w:pPr>
              <w:numPr>
                <w:ilvl w:val="0"/>
                <w:numId w:val="56"/>
              </w:numPr>
              <w:rPr>
                <w:rFonts w:ascii="Liberation Serif" w:eastAsia="Times New Roman" w:hAnsi="Liberation Serif" w:cs="Liberation Serif"/>
                <w:bCs/>
                <w:sz w:val="18"/>
                <w:szCs w:val="18"/>
              </w:rPr>
            </w:pPr>
          </w:p>
        </w:tc>
        <w:tc>
          <w:tcPr>
            <w:tcW w:w="652" w:type="pct"/>
            <w:tcBorders>
              <w:top w:val="single" w:sz="4" w:space="0" w:color="auto"/>
              <w:left w:val="single" w:sz="4" w:space="0" w:color="auto"/>
              <w:bottom w:val="single" w:sz="4" w:space="0" w:color="auto"/>
              <w:right w:val="single" w:sz="4" w:space="0" w:color="auto"/>
            </w:tcBorders>
          </w:tcPr>
          <w:p w:rsidR="00FB191B" w:rsidRPr="00FB191B" w:rsidRDefault="00FB191B" w:rsidP="00B2268F">
            <w:pPr>
              <w:tabs>
                <w:tab w:val="left" w:pos="213"/>
              </w:tabs>
              <w:spacing w:line="300" w:lineRule="exact"/>
              <w:jc w:val="both"/>
              <w:rPr>
                <w:rFonts w:ascii="Liberation Serif" w:eastAsia="Times New Roman" w:hAnsi="Liberation Serif" w:cs="Liberation Serif"/>
                <w:sz w:val="18"/>
                <w:szCs w:val="18"/>
              </w:rPr>
            </w:pPr>
            <w:r w:rsidRPr="00FB191B">
              <w:rPr>
                <w:rFonts w:ascii="Liberation Serif" w:eastAsia="Times New Roman" w:hAnsi="Liberation Serif" w:cs="Liberation Serif"/>
                <w:bCs/>
                <w:sz w:val="18"/>
                <w:szCs w:val="18"/>
                <w:lang w:eastAsia="en-US"/>
              </w:rPr>
              <w:t>Wsparcie techniczne producenta</w:t>
            </w:r>
          </w:p>
        </w:tc>
        <w:tc>
          <w:tcPr>
            <w:tcW w:w="2910" w:type="pct"/>
            <w:tcBorders>
              <w:top w:val="single" w:sz="4" w:space="0" w:color="auto"/>
              <w:left w:val="single" w:sz="4" w:space="0" w:color="auto"/>
              <w:bottom w:val="single" w:sz="4" w:space="0" w:color="auto"/>
              <w:right w:val="single" w:sz="4" w:space="0" w:color="auto"/>
            </w:tcBorders>
          </w:tcPr>
          <w:p w:rsidR="00FB191B" w:rsidRPr="00FB191B" w:rsidRDefault="00FB191B" w:rsidP="00B2268F">
            <w:pPr>
              <w:spacing w:line="276" w:lineRule="auto"/>
              <w:rPr>
                <w:rFonts w:ascii="Liberation Serif" w:hAnsi="Liberation Serif" w:cs="Liberation Serif"/>
                <w:sz w:val="18"/>
                <w:szCs w:val="18"/>
                <w:lang w:eastAsia="en-US"/>
              </w:rPr>
            </w:pPr>
            <w:r w:rsidRPr="00FB191B">
              <w:rPr>
                <w:rFonts w:ascii="Liberation Serif" w:hAnsi="Liberation Serif" w:cs="Liberation Serif"/>
                <w:sz w:val="18"/>
                <w:szCs w:val="18"/>
                <w:lang w:eastAsia="en-US"/>
              </w:rPr>
              <w:t xml:space="preserve">- możliwość weryfikacji u producenta konfiguracji fabrycznej zakupionego sprzętu </w:t>
            </w:r>
          </w:p>
          <w:p w:rsidR="00FB191B" w:rsidRPr="00FB191B" w:rsidRDefault="00FB191B" w:rsidP="00B2268F">
            <w:pPr>
              <w:spacing w:line="276" w:lineRule="auto"/>
              <w:rPr>
                <w:rFonts w:ascii="Liberation Serif" w:hAnsi="Liberation Serif" w:cs="Liberation Serif"/>
                <w:sz w:val="18"/>
                <w:szCs w:val="18"/>
                <w:lang w:eastAsia="en-US"/>
              </w:rPr>
            </w:pPr>
            <w:r w:rsidRPr="00FB191B">
              <w:rPr>
                <w:rFonts w:ascii="Liberation Serif" w:hAnsi="Liberation Serif" w:cs="Liberation Serif"/>
                <w:sz w:val="18"/>
                <w:szCs w:val="18"/>
                <w:lang w:eastAsia="en-US"/>
              </w:rPr>
              <w:t>- możliwość weryfikacji na stronie producenta posiadanej/wykupionej gwarancji</w:t>
            </w:r>
          </w:p>
          <w:p w:rsidR="00FB191B" w:rsidRPr="00FB191B" w:rsidRDefault="00FB191B" w:rsidP="00B2268F">
            <w:pPr>
              <w:spacing w:line="276" w:lineRule="auto"/>
              <w:rPr>
                <w:rFonts w:ascii="Liberation Serif" w:hAnsi="Liberation Serif" w:cs="Liberation Serif"/>
                <w:sz w:val="18"/>
                <w:szCs w:val="18"/>
                <w:lang w:eastAsia="en-US"/>
              </w:rPr>
            </w:pPr>
            <w:r w:rsidRPr="00FB191B">
              <w:rPr>
                <w:rFonts w:ascii="Liberation Serif" w:hAnsi="Liberation Serif" w:cs="Liberation Serif"/>
                <w:sz w:val="18"/>
                <w:szCs w:val="18"/>
                <w:lang w:eastAsia="en-US"/>
              </w:rPr>
              <w:t>- możliwość weryfikacji statusu naprawy urządzenia po podaniu unikalnego numeru seryjnego</w:t>
            </w:r>
          </w:p>
          <w:p w:rsidR="00FB191B" w:rsidRPr="00FB191B" w:rsidRDefault="00FB191B" w:rsidP="00B2268F">
            <w:pPr>
              <w:rPr>
                <w:rFonts w:ascii="Liberation Serif" w:eastAsia="Times New Roman" w:hAnsi="Liberation Serif" w:cs="Liberation Serif"/>
                <w:sz w:val="18"/>
                <w:szCs w:val="18"/>
                <w:lang w:eastAsia="en-US"/>
              </w:rPr>
            </w:pPr>
            <w:r w:rsidRPr="00FB191B">
              <w:rPr>
                <w:rFonts w:ascii="Liberation Serif" w:hAnsi="Liberation Serif" w:cs="Liberation Serif"/>
                <w:sz w:val="18"/>
                <w:szCs w:val="18"/>
                <w:lang w:eastAsia="en-US"/>
              </w:rPr>
              <w:t>- Naprawy gwarancyjne urządzeń muszą być realizowany przez Producenta lub Autoryzowanego Partnera Serwisowego Producenta</w:t>
            </w:r>
          </w:p>
        </w:tc>
        <w:tc>
          <w:tcPr>
            <w:tcW w:w="1183" w:type="pct"/>
            <w:tcBorders>
              <w:top w:val="single" w:sz="4" w:space="0" w:color="auto"/>
              <w:left w:val="single" w:sz="4" w:space="0" w:color="auto"/>
              <w:bottom w:val="single" w:sz="4" w:space="0" w:color="auto"/>
              <w:right w:val="single" w:sz="4" w:space="0" w:color="auto"/>
            </w:tcBorders>
          </w:tcPr>
          <w:p w:rsidR="00FB191B" w:rsidRPr="00FB191B" w:rsidRDefault="00FB191B" w:rsidP="00B2268F">
            <w:pPr>
              <w:spacing w:line="276" w:lineRule="auto"/>
              <w:rPr>
                <w:rFonts w:ascii="Liberation Serif" w:eastAsia="Times New Roman" w:hAnsi="Liberation Serif" w:cs="Liberation Serif"/>
                <w:sz w:val="18"/>
                <w:szCs w:val="18"/>
                <w:lang w:eastAsia="en-US"/>
              </w:rPr>
            </w:pPr>
          </w:p>
        </w:tc>
      </w:tr>
    </w:tbl>
    <w:p w:rsidR="000A76BA" w:rsidRDefault="000A76BA" w:rsidP="000A76BA">
      <w:pPr>
        <w:spacing w:before="120" w:after="120"/>
        <w:ind w:firstLine="708"/>
        <w:jc w:val="both"/>
        <w:rPr>
          <w:rFonts w:ascii="Liberation Serif" w:eastAsia="Times New Roman" w:hAnsi="Liberation Serif" w:cs="Liberation Serif"/>
          <w:b/>
          <w:bCs/>
          <w:sz w:val="22"/>
          <w:szCs w:val="22"/>
        </w:rPr>
      </w:pPr>
    </w:p>
    <w:p w:rsidR="000A76BA" w:rsidRPr="004905DA" w:rsidRDefault="000A76BA" w:rsidP="000A76BA">
      <w:pPr>
        <w:spacing w:before="120" w:after="120"/>
        <w:ind w:firstLine="708"/>
        <w:jc w:val="both"/>
        <w:rPr>
          <w:rFonts w:ascii="Liberation Serif" w:eastAsia="Times New Roman" w:hAnsi="Liberation Serif" w:cs="Liberation Serif"/>
          <w:b/>
          <w:bCs/>
          <w:sz w:val="22"/>
          <w:szCs w:val="22"/>
        </w:rPr>
      </w:pPr>
      <w:r w:rsidRPr="004905DA">
        <w:rPr>
          <w:rFonts w:ascii="Liberation Serif" w:eastAsia="Times New Roman" w:hAnsi="Liberation Serif" w:cs="Liberation Serif"/>
          <w:b/>
          <w:bCs/>
          <w:sz w:val="22"/>
          <w:szCs w:val="22"/>
        </w:rPr>
        <w:lastRenderedPageBreak/>
        <w:t>Parametry komputera stacjonarnego (opis)</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4"/>
        <w:gridCol w:w="1457"/>
        <w:gridCol w:w="5306"/>
        <w:gridCol w:w="2557"/>
      </w:tblGrid>
      <w:tr w:rsidR="00FB191B" w:rsidRPr="004905DA" w:rsidTr="00B2268F">
        <w:trPr>
          <w:trHeight w:val="284"/>
        </w:trPr>
        <w:tc>
          <w:tcPr>
            <w:tcW w:w="222" w:type="pct"/>
            <w:shd w:val="clear" w:color="auto" w:fill="auto"/>
            <w:vAlign w:val="center"/>
          </w:tcPr>
          <w:p w:rsidR="00FB191B" w:rsidRPr="004905DA" w:rsidRDefault="00FB191B" w:rsidP="00B2268F">
            <w:pPr>
              <w:jc w:val="both"/>
              <w:rPr>
                <w:rFonts w:ascii="Liberation Serif" w:eastAsia="Times New Roman" w:hAnsi="Liberation Serif" w:cs="Liberation Serif"/>
                <w:b/>
                <w:sz w:val="18"/>
                <w:szCs w:val="18"/>
                <w:lang w:eastAsia="en-US"/>
              </w:rPr>
            </w:pPr>
            <w:r w:rsidRPr="004905DA">
              <w:rPr>
                <w:rFonts w:ascii="Liberation Serif" w:eastAsia="Times New Roman" w:hAnsi="Liberation Serif" w:cs="Liberation Serif"/>
                <w:b/>
                <w:sz w:val="18"/>
                <w:szCs w:val="18"/>
                <w:lang w:eastAsia="en-US"/>
              </w:rPr>
              <w:t>Lp.</w:t>
            </w:r>
          </w:p>
        </w:tc>
        <w:tc>
          <w:tcPr>
            <w:tcW w:w="747" w:type="pct"/>
            <w:shd w:val="clear" w:color="auto" w:fill="auto"/>
            <w:vAlign w:val="center"/>
          </w:tcPr>
          <w:p w:rsidR="00FB191B" w:rsidRPr="004905DA" w:rsidRDefault="00FB191B" w:rsidP="00B2268F">
            <w:pPr>
              <w:jc w:val="both"/>
              <w:rPr>
                <w:rFonts w:ascii="Liberation Serif" w:eastAsia="Times New Roman" w:hAnsi="Liberation Serif" w:cs="Liberation Serif"/>
                <w:b/>
                <w:sz w:val="18"/>
                <w:szCs w:val="18"/>
              </w:rPr>
            </w:pPr>
            <w:r w:rsidRPr="004905DA">
              <w:rPr>
                <w:rFonts w:ascii="Liberation Serif" w:eastAsia="Times New Roman" w:hAnsi="Liberation Serif" w:cs="Liberation Serif"/>
                <w:b/>
                <w:sz w:val="18"/>
                <w:szCs w:val="18"/>
              </w:rPr>
              <w:t>Nazwa komponentu</w:t>
            </w:r>
          </w:p>
        </w:tc>
        <w:tc>
          <w:tcPr>
            <w:tcW w:w="2720" w:type="pct"/>
            <w:shd w:val="clear" w:color="auto" w:fill="auto"/>
            <w:vAlign w:val="center"/>
          </w:tcPr>
          <w:p w:rsidR="00FB191B" w:rsidRPr="004905DA" w:rsidRDefault="00FB191B" w:rsidP="00B2268F">
            <w:pPr>
              <w:ind w:left="-71"/>
              <w:jc w:val="both"/>
              <w:rPr>
                <w:rFonts w:ascii="Liberation Serif" w:eastAsia="Times New Roman" w:hAnsi="Liberation Serif" w:cs="Liberation Serif"/>
                <w:b/>
                <w:sz w:val="18"/>
                <w:szCs w:val="18"/>
              </w:rPr>
            </w:pPr>
            <w:r w:rsidRPr="004905DA">
              <w:rPr>
                <w:rFonts w:ascii="Liberation Serif" w:eastAsia="Times New Roman" w:hAnsi="Liberation Serif" w:cs="Liberation Serif"/>
                <w:b/>
                <w:sz w:val="18"/>
                <w:szCs w:val="18"/>
              </w:rPr>
              <w:t>Wymagane minimalne parametry techniczne komputerów</w:t>
            </w:r>
          </w:p>
        </w:tc>
        <w:tc>
          <w:tcPr>
            <w:tcW w:w="1311" w:type="pct"/>
          </w:tcPr>
          <w:p w:rsidR="00FB191B" w:rsidRPr="004905DA" w:rsidRDefault="00FB191B" w:rsidP="00B2268F">
            <w:pPr>
              <w:ind w:left="-71"/>
              <w:jc w:val="both"/>
              <w:rPr>
                <w:rFonts w:ascii="Liberation Serif" w:eastAsia="Times New Roman" w:hAnsi="Liberation Serif" w:cs="Liberation Serif"/>
                <w:b/>
                <w:sz w:val="18"/>
                <w:szCs w:val="18"/>
              </w:rPr>
            </w:pPr>
            <w:r w:rsidRPr="004905DA">
              <w:rPr>
                <w:rFonts w:ascii="Liberation Serif" w:eastAsia="Times New Roman" w:hAnsi="Liberation Serif" w:cs="Liberation Serif"/>
                <w:b/>
                <w:sz w:val="18"/>
                <w:szCs w:val="18"/>
              </w:rPr>
              <w:t>Parametry oferowane</w:t>
            </w:r>
          </w:p>
        </w:tc>
      </w:tr>
      <w:tr w:rsidR="00FB191B" w:rsidRPr="004905DA" w:rsidTr="00B2268F">
        <w:trPr>
          <w:trHeight w:val="284"/>
        </w:trPr>
        <w:tc>
          <w:tcPr>
            <w:tcW w:w="222" w:type="pct"/>
          </w:tcPr>
          <w:p w:rsidR="00FB191B" w:rsidRPr="004905DA" w:rsidRDefault="00FB191B" w:rsidP="00B2268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w:t>
            </w:r>
          </w:p>
        </w:tc>
        <w:tc>
          <w:tcPr>
            <w:tcW w:w="747" w:type="pct"/>
          </w:tcPr>
          <w:p w:rsidR="00FB191B" w:rsidRPr="004905DA" w:rsidRDefault="00FB191B" w:rsidP="00B2268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Komputer</w:t>
            </w:r>
          </w:p>
        </w:tc>
        <w:tc>
          <w:tcPr>
            <w:tcW w:w="2720" w:type="pct"/>
          </w:tcPr>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Komputer będzie wykorzystywany dla potrzeb aplikacji biurowych, dostępu do Internetu oraz poczty elektronicznej, jako lokalna baza danych, stacja programistyczna. W ofercie należy podać nazwę producenta, typ, model, oraz numer katalogowy oferowanego sprzętu.</w:t>
            </w:r>
          </w:p>
        </w:tc>
        <w:tc>
          <w:tcPr>
            <w:tcW w:w="1311" w:type="pct"/>
          </w:tcPr>
          <w:p w:rsidR="00FB191B" w:rsidRPr="004905DA" w:rsidRDefault="00FB191B" w:rsidP="00B2268F">
            <w:pPr>
              <w:rPr>
                <w:rFonts w:ascii="Liberation Serif" w:eastAsia="Times New Roman" w:hAnsi="Liberation Serif" w:cs="Liberation Serif"/>
                <w:sz w:val="18"/>
                <w:szCs w:val="18"/>
              </w:rPr>
            </w:pPr>
          </w:p>
        </w:tc>
      </w:tr>
      <w:tr w:rsidR="00FB191B" w:rsidRPr="004905DA" w:rsidTr="00B2268F">
        <w:trPr>
          <w:trHeight w:val="284"/>
        </w:trPr>
        <w:tc>
          <w:tcPr>
            <w:tcW w:w="222" w:type="pct"/>
          </w:tcPr>
          <w:p w:rsidR="00FB191B" w:rsidRPr="004905DA" w:rsidRDefault="00FB191B" w:rsidP="00B2268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2.</w:t>
            </w:r>
          </w:p>
        </w:tc>
        <w:tc>
          <w:tcPr>
            <w:tcW w:w="747" w:type="pct"/>
          </w:tcPr>
          <w:p w:rsidR="00FB191B" w:rsidRPr="004905DA" w:rsidRDefault="00FB191B" w:rsidP="00B2268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Obudowa</w:t>
            </w:r>
          </w:p>
        </w:tc>
        <w:tc>
          <w:tcPr>
            <w:tcW w:w="2720" w:type="pct"/>
          </w:tcPr>
          <w:p w:rsidR="00FB191B" w:rsidRPr="00F87333" w:rsidRDefault="00FB191B" w:rsidP="00B2268F">
            <w:pPr>
              <w:rPr>
                <w:rFonts w:ascii="Liberation Serif" w:eastAsia="Times New Roman" w:hAnsi="Liberation Serif" w:cs="Liberation Serif"/>
                <w:sz w:val="18"/>
                <w:szCs w:val="18"/>
              </w:rPr>
            </w:pPr>
            <w:r w:rsidRPr="00F87333">
              <w:rPr>
                <w:rFonts w:ascii="Liberation Sans" w:eastAsia="Times New Roman" w:hAnsi="Liberation Sans" w:cs="Liberation Sans"/>
                <w:sz w:val="18"/>
                <w:szCs w:val="18"/>
              </w:rPr>
              <w:t xml:space="preserve"> </w:t>
            </w:r>
            <w:r w:rsidRPr="00F87333">
              <w:rPr>
                <w:rFonts w:ascii="Liberation Serif" w:eastAsia="Times New Roman" w:hAnsi="Liberation Serif" w:cs="Liberation Serif"/>
                <w:sz w:val="18"/>
                <w:szCs w:val="18"/>
              </w:rPr>
              <w:t xml:space="preserve">Standard: </w:t>
            </w:r>
            <w:proofErr w:type="spellStart"/>
            <w:r w:rsidRPr="00F87333">
              <w:rPr>
                <w:rFonts w:ascii="Liberation Serif" w:eastAsia="Times New Roman" w:hAnsi="Liberation Serif" w:cs="Liberation Serif"/>
                <w:sz w:val="18"/>
                <w:szCs w:val="18"/>
              </w:rPr>
              <w:t>mITX</w:t>
            </w:r>
            <w:proofErr w:type="spellEnd"/>
            <w:r w:rsidRPr="00F87333">
              <w:rPr>
                <w:rFonts w:ascii="Liberation Serif" w:eastAsia="Times New Roman" w:hAnsi="Liberation Serif" w:cs="Liberation Serif"/>
                <w:sz w:val="18"/>
                <w:szCs w:val="18"/>
              </w:rPr>
              <w:t>/</w:t>
            </w:r>
            <w:proofErr w:type="spellStart"/>
            <w:r w:rsidRPr="00F87333">
              <w:rPr>
                <w:rFonts w:ascii="Liberation Serif" w:eastAsia="Times New Roman" w:hAnsi="Liberation Serif" w:cs="Liberation Serif"/>
                <w:sz w:val="18"/>
                <w:szCs w:val="18"/>
              </w:rPr>
              <w:t>MicroATX</w:t>
            </w:r>
            <w:proofErr w:type="spellEnd"/>
            <w:r w:rsidRPr="00F87333">
              <w:rPr>
                <w:rFonts w:ascii="Liberation Serif" w:eastAsia="Times New Roman" w:hAnsi="Liberation Serif" w:cs="Liberation Serif"/>
                <w:sz w:val="18"/>
                <w:szCs w:val="18"/>
              </w:rPr>
              <w:t>.</w:t>
            </w:r>
          </w:p>
          <w:p w:rsidR="00FB191B" w:rsidRDefault="00FB191B" w:rsidP="00B2268F">
            <w:pPr>
              <w:rPr>
                <w:rFonts w:ascii="Liberation Serif" w:eastAsia="Times New Roman" w:hAnsi="Liberation Serif" w:cs="Liberation Serif"/>
                <w:sz w:val="18"/>
                <w:szCs w:val="18"/>
              </w:rPr>
            </w:pPr>
            <w:r>
              <w:rPr>
                <w:rFonts w:ascii="Liberation Serif" w:eastAsia="Times New Roman" w:hAnsi="Liberation Serif" w:cs="Liberation Serif"/>
                <w:sz w:val="18"/>
                <w:szCs w:val="18"/>
              </w:rPr>
              <w:t xml:space="preserve">  Liczba zatok </w:t>
            </w:r>
            <w:r w:rsidRPr="00F87333">
              <w:rPr>
                <w:rFonts w:ascii="Liberation Serif" w:eastAsia="Times New Roman" w:hAnsi="Liberation Serif" w:cs="Liberation Serif"/>
                <w:sz w:val="18"/>
                <w:szCs w:val="18"/>
              </w:rPr>
              <w:t>wewnętrzn</w:t>
            </w:r>
            <w:r>
              <w:rPr>
                <w:rFonts w:ascii="Liberation Serif" w:eastAsia="Times New Roman" w:hAnsi="Liberation Serif" w:cs="Liberation Serif"/>
                <w:sz w:val="18"/>
                <w:szCs w:val="18"/>
              </w:rPr>
              <w:t xml:space="preserve">ych </w:t>
            </w:r>
          </w:p>
          <w:p w:rsidR="00FB191B" w:rsidRPr="00171080" w:rsidRDefault="00FB191B" w:rsidP="00B2268F">
            <w:pPr>
              <w:rPr>
                <w:rFonts w:ascii="Liberation Serif" w:eastAsia="Times New Roman" w:hAnsi="Liberation Serif" w:cs="Liberation Serif"/>
                <w:sz w:val="18"/>
                <w:szCs w:val="18"/>
              </w:rPr>
            </w:pPr>
            <w:r w:rsidRPr="00171080">
              <w:rPr>
                <w:rFonts w:ascii="Liberation Serif" w:eastAsia="Times New Roman" w:hAnsi="Liberation Serif" w:cs="Liberation Serif"/>
                <w:sz w:val="18"/>
                <w:szCs w:val="18"/>
              </w:rPr>
              <w:t>1 × 3,5”</w:t>
            </w:r>
          </w:p>
          <w:p w:rsidR="00FB191B" w:rsidRPr="00171080" w:rsidRDefault="00FB191B" w:rsidP="00B2268F">
            <w:pPr>
              <w:rPr>
                <w:rFonts w:ascii="Liberation Serif" w:eastAsia="Times New Roman" w:hAnsi="Liberation Serif" w:cs="Liberation Serif"/>
                <w:sz w:val="18"/>
                <w:szCs w:val="18"/>
              </w:rPr>
            </w:pPr>
            <w:r w:rsidRPr="00171080">
              <w:rPr>
                <w:rFonts w:ascii="Liberation Serif" w:eastAsia="Times New Roman" w:hAnsi="Liberation Serif" w:cs="Liberation Serif"/>
                <w:sz w:val="18"/>
                <w:szCs w:val="18"/>
              </w:rPr>
              <w:t>2 × 2,5″</w:t>
            </w:r>
          </w:p>
          <w:p w:rsidR="00FB191B" w:rsidRPr="00171080" w:rsidRDefault="00FB191B" w:rsidP="00B2268F">
            <w:pPr>
              <w:rPr>
                <w:rFonts w:ascii="Liberation Serif" w:eastAsia="Times New Roman" w:hAnsi="Liberation Serif" w:cs="Liberation Serif"/>
                <w:sz w:val="18"/>
                <w:szCs w:val="18"/>
              </w:rPr>
            </w:pPr>
            <w:r w:rsidRPr="00171080">
              <w:rPr>
                <w:rFonts w:ascii="Liberation Serif" w:eastAsia="Times New Roman" w:hAnsi="Liberation Serif" w:cs="Liberation Serif"/>
                <w:sz w:val="18"/>
                <w:szCs w:val="18"/>
              </w:rPr>
              <w:t>2 × 2,5″ lub 1 × 3,5”</w:t>
            </w:r>
          </w:p>
          <w:p w:rsidR="00FB191B" w:rsidRPr="00F87333" w:rsidRDefault="00FB191B" w:rsidP="00B2268F">
            <w:pPr>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  Miejsca na karty rozszerzeń: 4</w:t>
            </w:r>
          </w:p>
          <w:p w:rsidR="00FB191B" w:rsidRPr="00F87333" w:rsidRDefault="00FB191B" w:rsidP="00B2268F">
            <w:pPr>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  Maksymalna długość karty graficznej: 280 mm</w:t>
            </w:r>
          </w:p>
          <w:p w:rsidR="00FB191B" w:rsidRPr="00F87333" w:rsidRDefault="00FB191B" w:rsidP="00B2268F">
            <w:pPr>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  Maksymalna wysokość chłodzenia CPU: 136 mm</w:t>
            </w:r>
          </w:p>
          <w:p w:rsidR="00FB191B" w:rsidRPr="00F87333" w:rsidRDefault="00FB191B" w:rsidP="00B2268F">
            <w:pPr>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  Maksymalna długość zasilacza: 280mm</w:t>
            </w:r>
          </w:p>
          <w:p w:rsidR="00FB191B" w:rsidRDefault="00FB191B" w:rsidP="00B2268F">
            <w:pPr>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  System chłodzenia (1 wentylator w komplecie, maksimum 3):</w:t>
            </w:r>
          </w:p>
          <w:p w:rsidR="00FB191B" w:rsidRPr="00F87333" w:rsidRDefault="00FB191B" w:rsidP="00B2268F">
            <w:pPr>
              <w:rPr>
                <w:rFonts w:ascii="Liberation Serif" w:eastAsia="Times New Roman" w:hAnsi="Liberation Serif" w:cs="Liberation Serif"/>
                <w:sz w:val="18"/>
                <w:szCs w:val="18"/>
              </w:rPr>
            </w:pPr>
            <w:r>
              <w:rPr>
                <w:rFonts w:ascii="Liberation Serif" w:eastAsia="Times New Roman" w:hAnsi="Liberation Serif" w:cs="Liberation Serif"/>
                <w:sz w:val="18"/>
                <w:szCs w:val="18"/>
              </w:rPr>
              <w:t xml:space="preserve">     </w:t>
            </w:r>
            <w:r w:rsidRPr="00F87333">
              <w:rPr>
                <w:rFonts w:ascii="Liberation Serif" w:eastAsia="Times New Roman" w:hAnsi="Liberation Serif" w:cs="Liberation Serif"/>
                <w:sz w:val="18"/>
                <w:szCs w:val="18"/>
              </w:rPr>
              <w:t xml:space="preserve">Tył: 1 × wentylator 80 mm (maks. 1000 </w:t>
            </w:r>
            <w:proofErr w:type="spellStart"/>
            <w:r w:rsidRPr="00F87333">
              <w:rPr>
                <w:rFonts w:ascii="Liberation Serif" w:eastAsia="Times New Roman" w:hAnsi="Liberation Serif" w:cs="Liberation Serif"/>
                <w:sz w:val="18"/>
                <w:szCs w:val="18"/>
              </w:rPr>
              <w:t>obr</w:t>
            </w:r>
            <w:proofErr w:type="spellEnd"/>
            <w:r w:rsidRPr="00F87333">
              <w:rPr>
                <w:rFonts w:ascii="Liberation Serif" w:eastAsia="Times New Roman" w:hAnsi="Liberation Serif" w:cs="Liberation Serif"/>
                <w:sz w:val="18"/>
                <w:szCs w:val="18"/>
              </w:rPr>
              <w:t>./min)</w:t>
            </w:r>
          </w:p>
          <w:p w:rsidR="00FB191B" w:rsidRPr="00F87333" w:rsidRDefault="00FB191B" w:rsidP="00B2268F">
            <w:pPr>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  Porty, kontrolery i przyciski na panelu górnym:</w:t>
            </w:r>
          </w:p>
          <w:p w:rsidR="00FB191B" w:rsidRPr="00F87333" w:rsidRDefault="00FB191B" w:rsidP="00B2268F">
            <w:pPr>
              <w:numPr>
                <w:ilvl w:val="0"/>
                <w:numId w:val="55"/>
              </w:numPr>
              <w:spacing w:before="100" w:beforeAutospacing="1" w:after="100" w:afterAutospacing="1"/>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1 × USB 3.0 (podłączane wewnętrznie),</w:t>
            </w:r>
          </w:p>
          <w:p w:rsidR="00FB191B" w:rsidRPr="00F87333" w:rsidRDefault="00FB191B" w:rsidP="00B2268F">
            <w:pPr>
              <w:numPr>
                <w:ilvl w:val="0"/>
                <w:numId w:val="55"/>
              </w:numPr>
              <w:spacing w:before="100" w:beforeAutospacing="1" w:after="100" w:afterAutospacing="1"/>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2 × USB 2.0 (podłączane wewnętrznie),</w:t>
            </w:r>
          </w:p>
          <w:p w:rsidR="00FB191B" w:rsidRPr="00F87333" w:rsidRDefault="00FB191B" w:rsidP="00B2268F">
            <w:pPr>
              <w:numPr>
                <w:ilvl w:val="0"/>
                <w:numId w:val="55"/>
              </w:numPr>
              <w:spacing w:before="100" w:beforeAutospacing="1" w:after="100" w:afterAutospacing="1"/>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1 × słuchawki (HD Audio),</w:t>
            </w:r>
          </w:p>
          <w:p w:rsidR="00FB191B" w:rsidRPr="00F87333" w:rsidRDefault="00FB191B" w:rsidP="00B2268F">
            <w:pPr>
              <w:numPr>
                <w:ilvl w:val="0"/>
                <w:numId w:val="55"/>
              </w:numPr>
              <w:spacing w:before="100" w:beforeAutospacing="1" w:after="100" w:afterAutospacing="1"/>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1 × mikrofon (HD Audio),</w:t>
            </w:r>
          </w:p>
          <w:p w:rsidR="00FB191B" w:rsidRPr="00F87333" w:rsidRDefault="00FB191B" w:rsidP="00B2268F">
            <w:pPr>
              <w:numPr>
                <w:ilvl w:val="0"/>
                <w:numId w:val="55"/>
              </w:numPr>
              <w:spacing w:before="100" w:beforeAutospacing="1" w:after="100" w:afterAutospacing="1"/>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1 × przycisk POWER,</w:t>
            </w:r>
          </w:p>
          <w:p w:rsidR="00FB191B" w:rsidRPr="00F87333" w:rsidRDefault="00FB191B" w:rsidP="00B2268F">
            <w:pPr>
              <w:numPr>
                <w:ilvl w:val="0"/>
                <w:numId w:val="55"/>
              </w:numPr>
              <w:spacing w:before="100" w:beforeAutospacing="1" w:after="100" w:afterAutospacing="1"/>
              <w:rPr>
                <w:rFonts w:ascii="Times New Roman" w:eastAsia="Times New Roman" w:hAnsi="Times New Roman" w:cs="Times New Roman"/>
              </w:rPr>
            </w:pPr>
            <w:r w:rsidRPr="00F87333">
              <w:rPr>
                <w:rFonts w:ascii="Liberation Serif" w:eastAsia="Times New Roman" w:hAnsi="Liberation Serif" w:cs="Liberation Serif"/>
                <w:sz w:val="18"/>
                <w:szCs w:val="18"/>
              </w:rPr>
              <w:t>1 × przycisk RESET,</w:t>
            </w:r>
          </w:p>
        </w:tc>
        <w:tc>
          <w:tcPr>
            <w:tcW w:w="1311" w:type="pct"/>
          </w:tcPr>
          <w:p w:rsidR="00FB191B" w:rsidRPr="004905DA" w:rsidRDefault="00FB191B" w:rsidP="00B2268F">
            <w:pPr>
              <w:rPr>
                <w:rFonts w:ascii="Liberation Serif" w:eastAsia="Times New Roman" w:hAnsi="Liberation Serif" w:cs="Liberation Serif"/>
                <w:sz w:val="18"/>
                <w:szCs w:val="18"/>
              </w:rPr>
            </w:pPr>
          </w:p>
        </w:tc>
      </w:tr>
      <w:tr w:rsidR="00FB191B" w:rsidRPr="004905DA" w:rsidTr="00B2268F">
        <w:trPr>
          <w:trHeight w:val="284"/>
        </w:trPr>
        <w:tc>
          <w:tcPr>
            <w:tcW w:w="222" w:type="pct"/>
          </w:tcPr>
          <w:p w:rsidR="00FB191B" w:rsidRPr="004905DA" w:rsidRDefault="00FB191B" w:rsidP="00B2268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3.</w:t>
            </w:r>
          </w:p>
        </w:tc>
        <w:tc>
          <w:tcPr>
            <w:tcW w:w="747" w:type="pct"/>
          </w:tcPr>
          <w:p w:rsidR="00FB191B" w:rsidRPr="004905DA" w:rsidRDefault="00FB191B" w:rsidP="00B2268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Zasilacz</w:t>
            </w:r>
          </w:p>
        </w:tc>
        <w:tc>
          <w:tcPr>
            <w:tcW w:w="2720" w:type="pct"/>
          </w:tcPr>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Zasilacz </w:t>
            </w:r>
            <w:r>
              <w:t>500W z wentylatorem 12CM ULTRA SILENT</w:t>
            </w:r>
          </w:p>
        </w:tc>
        <w:tc>
          <w:tcPr>
            <w:tcW w:w="1311" w:type="pct"/>
          </w:tcPr>
          <w:p w:rsidR="00FB191B" w:rsidRPr="004905DA" w:rsidRDefault="00FB191B" w:rsidP="00B2268F">
            <w:pPr>
              <w:rPr>
                <w:rFonts w:ascii="Liberation Serif" w:eastAsia="Times New Roman" w:hAnsi="Liberation Serif" w:cs="Liberation Serif"/>
                <w:sz w:val="18"/>
                <w:szCs w:val="18"/>
              </w:rPr>
            </w:pPr>
          </w:p>
        </w:tc>
      </w:tr>
      <w:tr w:rsidR="00FB191B" w:rsidRPr="004905DA" w:rsidTr="00B2268F">
        <w:trPr>
          <w:trHeight w:val="284"/>
        </w:trPr>
        <w:tc>
          <w:tcPr>
            <w:tcW w:w="222" w:type="pct"/>
          </w:tcPr>
          <w:p w:rsidR="00FB191B" w:rsidRPr="004905DA" w:rsidRDefault="00FB191B" w:rsidP="00B2268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4.</w:t>
            </w:r>
          </w:p>
        </w:tc>
        <w:tc>
          <w:tcPr>
            <w:tcW w:w="747" w:type="pct"/>
          </w:tcPr>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Chipset</w:t>
            </w:r>
          </w:p>
        </w:tc>
        <w:tc>
          <w:tcPr>
            <w:tcW w:w="2720" w:type="pct"/>
          </w:tcPr>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Dostosowany do zaoferowanego procesora</w:t>
            </w:r>
          </w:p>
        </w:tc>
        <w:tc>
          <w:tcPr>
            <w:tcW w:w="1311" w:type="pct"/>
          </w:tcPr>
          <w:p w:rsidR="00FB191B" w:rsidRPr="004905DA" w:rsidRDefault="00FB191B" w:rsidP="00B2268F">
            <w:pPr>
              <w:rPr>
                <w:rFonts w:ascii="Liberation Serif" w:eastAsia="Times New Roman" w:hAnsi="Liberation Serif" w:cs="Liberation Serif"/>
                <w:sz w:val="18"/>
                <w:szCs w:val="18"/>
              </w:rPr>
            </w:pPr>
          </w:p>
        </w:tc>
      </w:tr>
      <w:tr w:rsidR="00FB191B" w:rsidRPr="004905DA" w:rsidTr="00B2268F">
        <w:trPr>
          <w:trHeight w:val="284"/>
        </w:trPr>
        <w:tc>
          <w:tcPr>
            <w:tcW w:w="222" w:type="pct"/>
          </w:tcPr>
          <w:p w:rsidR="00FB191B" w:rsidRPr="004905DA" w:rsidRDefault="00FB191B" w:rsidP="00B2268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5.</w:t>
            </w:r>
          </w:p>
        </w:tc>
        <w:tc>
          <w:tcPr>
            <w:tcW w:w="747" w:type="pct"/>
          </w:tcPr>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Płyta główna</w:t>
            </w:r>
          </w:p>
        </w:tc>
        <w:tc>
          <w:tcPr>
            <w:tcW w:w="2720" w:type="pct"/>
          </w:tcPr>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Zaprojektowana i wyprodukowana przez producenta komputera.</w:t>
            </w:r>
          </w:p>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Wyposażona w złącza min.:</w:t>
            </w:r>
          </w:p>
          <w:p w:rsidR="00FB191B" w:rsidRPr="004905DA" w:rsidRDefault="00FB191B" w:rsidP="00B2268F">
            <w:pPr>
              <w:numPr>
                <w:ilvl w:val="0"/>
                <w:numId w:val="36"/>
              </w:num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1 x PCI Express 3.0 x16,</w:t>
            </w:r>
          </w:p>
          <w:p w:rsidR="00FB191B" w:rsidRPr="004905DA" w:rsidRDefault="00FB191B" w:rsidP="00B2268F">
            <w:pPr>
              <w:numPr>
                <w:ilvl w:val="0"/>
                <w:numId w:val="36"/>
              </w:num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1 x PCI Express 3.0 x1,</w:t>
            </w:r>
          </w:p>
          <w:p w:rsidR="00FB191B" w:rsidRDefault="00FB191B" w:rsidP="00B2268F">
            <w:pPr>
              <w:numPr>
                <w:ilvl w:val="0"/>
                <w:numId w:val="36"/>
              </w:num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2 x M.2 z czego min. 1 przeznaczona dla dysku SSD z obsługą </w:t>
            </w:r>
            <w:proofErr w:type="spellStart"/>
            <w:r w:rsidRPr="004905DA">
              <w:rPr>
                <w:rFonts w:ascii="Liberation Serif" w:eastAsia="Times New Roman" w:hAnsi="Liberation Serif" w:cs="Liberation Serif"/>
                <w:sz w:val="18"/>
                <w:szCs w:val="18"/>
              </w:rPr>
              <w:t>PCIeNVMe</w:t>
            </w:r>
            <w:proofErr w:type="spellEnd"/>
          </w:p>
          <w:p w:rsidR="00FB191B" w:rsidRPr="00171080" w:rsidRDefault="00FB191B" w:rsidP="00B2268F">
            <w:pPr>
              <w:numPr>
                <w:ilvl w:val="0"/>
                <w:numId w:val="36"/>
              </w:numPr>
              <w:rPr>
                <w:rFonts w:ascii="Liberation Serif" w:eastAsia="Times New Roman" w:hAnsi="Liberation Serif" w:cs="Liberation Serif"/>
                <w:sz w:val="18"/>
                <w:szCs w:val="18"/>
              </w:rPr>
            </w:pPr>
            <w:proofErr w:type="spellStart"/>
            <w:r>
              <w:t>microATX</w:t>
            </w:r>
            <w:proofErr w:type="spellEnd"/>
          </w:p>
          <w:p w:rsidR="00FB191B" w:rsidRPr="00171080" w:rsidRDefault="00FB191B" w:rsidP="00B2268F">
            <w:pPr>
              <w:numPr>
                <w:ilvl w:val="0"/>
                <w:numId w:val="36"/>
              </w:numPr>
              <w:rPr>
                <w:rFonts w:ascii="Liberation Serif" w:eastAsia="Times New Roman" w:hAnsi="Liberation Serif" w:cs="Liberation Serif"/>
                <w:sz w:val="18"/>
                <w:szCs w:val="18"/>
              </w:rPr>
            </w:pPr>
            <w:r w:rsidRPr="00171080">
              <w:rPr>
                <w:rFonts w:ascii="Liberation Serif" w:eastAsia="Times New Roman" w:hAnsi="Liberation Serif" w:cs="Liberation Serif"/>
                <w:sz w:val="18"/>
                <w:szCs w:val="18"/>
              </w:rPr>
              <w:t>RAM</w:t>
            </w:r>
            <w:r>
              <w:rPr>
                <w:rFonts w:ascii="Liberation Serif" w:eastAsia="Times New Roman" w:hAnsi="Liberation Serif" w:cs="Liberation Serif"/>
                <w:sz w:val="18"/>
                <w:szCs w:val="18"/>
              </w:rPr>
              <w:t xml:space="preserve"> </w:t>
            </w:r>
            <w:r w:rsidRPr="00171080">
              <w:rPr>
                <w:rFonts w:ascii="Liberation Serif" w:eastAsia="Times New Roman" w:hAnsi="Liberation Serif" w:cs="Liberation Serif"/>
                <w:sz w:val="18"/>
                <w:szCs w:val="18"/>
              </w:rPr>
              <w:t>Rozmiar maksymalny: 64 GB</w:t>
            </w:r>
            <w:r>
              <w:rPr>
                <w:rFonts w:ascii="Liberation Serif" w:eastAsia="Times New Roman" w:hAnsi="Liberation Serif" w:cs="Liberation Serif"/>
                <w:sz w:val="18"/>
                <w:szCs w:val="18"/>
              </w:rPr>
              <w:t xml:space="preserve"> </w:t>
            </w:r>
            <w:r w:rsidRPr="00171080">
              <w:rPr>
                <w:rFonts w:ascii="Liberation Serif" w:eastAsia="Times New Roman" w:hAnsi="Liberation Serif" w:cs="Liberation Serif"/>
                <w:sz w:val="18"/>
                <w:szCs w:val="18"/>
              </w:rPr>
              <w:t xml:space="preserve">Bus </w:t>
            </w:r>
            <w:proofErr w:type="spellStart"/>
            <w:r w:rsidRPr="00171080">
              <w:rPr>
                <w:rFonts w:ascii="Liberation Serif" w:eastAsia="Times New Roman" w:hAnsi="Liberation Serif" w:cs="Liberation Serif"/>
                <w:sz w:val="18"/>
                <w:szCs w:val="18"/>
              </w:rPr>
              <w:t>Clock</w:t>
            </w:r>
            <w:proofErr w:type="spellEnd"/>
            <w:r w:rsidRPr="00171080">
              <w:rPr>
                <w:rFonts w:ascii="Liberation Serif" w:eastAsia="Times New Roman" w:hAnsi="Liberation Serif" w:cs="Liberation Serif"/>
                <w:sz w:val="18"/>
                <w:szCs w:val="18"/>
              </w:rPr>
              <w:t>: 2400 MHz, 2133 MHz, 2666 MHz, 2933 MHz</w:t>
            </w:r>
          </w:p>
        </w:tc>
        <w:tc>
          <w:tcPr>
            <w:tcW w:w="1311" w:type="pct"/>
          </w:tcPr>
          <w:p w:rsidR="00FB191B" w:rsidRPr="004905DA" w:rsidRDefault="00FB191B" w:rsidP="00B2268F">
            <w:pPr>
              <w:rPr>
                <w:rFonts w:ascii="Liberation Serif" w:eastAsia="Times New Roman" w:hAnsi="Liberation Serif" w:cs="Liberation Serif"/>
                <w:sz w:val="18"/>
                <w:szCs w:val="18"/>
              </w:rPr>
            </w:pPr>
          </w:p>
        </w:tc>
      </w:tr>
      <w:tr w:rsidR="00FB191B" w:rsidRPr="004905DA" w:rsidTr="00B2268F">
        <w:trPr>
          <w:trHeight w:val="284"/>
        </w:trPr>
        <w:tc>
          <w:tcPr>
            <w:tcW w:w="222" w:type="pct"/>
          </w:tcPr>
          <w:p w:rsidR="00FB191B" w:rsidRPr="004905DA" w:rsidRDefault="00FB191B" w:rsidP="00B2268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6.</w:t>
            </w:r>
          </w:p>
        </w:tc>
        <w:tc>
          <w:tcPr>
            <w:tcW w:w="747" w:type="pct"/>
          </w:tcPr>
          <w:p w:rsidR="00FB191B" w:rsidRPr="004905DA" w:rsidRDefault="00FB191B" w:rsidP="00B2268F">
            <w:pPr>
              <w:rPr>
                <w:rFonts w:ascii="Liberation Serif" w:eastAsia="Times New Roman" w:hAnsi="Liberation Serif" w:cs="Liberation Serif"/>
                <w:bCs/>
                <w:sz w:val="18"/>
                <w:szCs w:val="18"/>
              </w:rPr>
            </w:pPr>
            <w:r w:rsidRPr="004905DA">
              <w:rPr>
                <w:rFonts w:ascii="Liberation Serif" w:eastAsia="Times New Roman" w:hAnsi="Liberation Serif" w:cs="Liberation Serif"/>
                <w:sz w:val="18"/>
                <w:szCs w:val="18"/>
              </w:rPr>
              <w:t>Procesor</w:t>
            </w:r>
          </w:p>
        </w:tc>
        <w:tc>
          <w:tcPr>
            <w:tcW w:w="2720" w:type="pct"/>
          </w:tcPr>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Procesor wielordzeniowy ze zintegrowaną grafiką, zaprojektowany do pracy w komputerach stacjonarnych klasy x86, o wydajności liczonej w punktach równej lub wyższej procesorowi </w:t>
            </w:r>
            <w:r w:rsidRPr="00DC1A70">
              <w:rPr>
                <w:rFonts w:ascii="Times New Roman" w:hAnsi="Times New Roman"/>
                <w:sz w:val="18"/>
                <w:szCs w:val="18"/>
              </w:rPr>
              <w:t xml:space="preserve">Intel </w:t>
            </w:r>
            <w:proofErr w:type="spellStart"/>
            <w:r w:rsidRPr="00DC1A70">
              <w:rPr>
                <w:rFonts w:ascii="Times New Roman" w:hAnsi="Times New Roman"/>
                <w:sz w:val="18"/>
                <w:szCs w:val="18"/>
              </w:rPr>
              <w:t>Core</w:t>
            </w:r>
            <w:proofErr w:type="spellEnd"/>
            <w:r w:rsidRPr="00DC1A70">
              <w:rPr>
                <w:rFonts w:ascii="Times New Roman" w:hAnsi="Times New Roman"/>
                <w:sz w:val="18"/>
                <w:szCs w:val="18"/>
              </w:rPr>
              <w:t xml:space="preserve"> </w:t>
            </w:r>
            <w:r w:rsidRPr="00880B29">
              <w:rPr>
                <w:rFonts w:ascii="Times New Roman" w:hAnsi="Times New Roman"/>
                <w:sz w:val="18"/>
                <w:szCs w:val="18"/>
              </w:rPr>
              <w:t>i</w:t>
            </w:r>
            <w:r>
              <w:rPr>
                <w:rFonts w:ascii="Times New Roman" w:hAnsi="Times New Roman"/>
                <w:sz w:val="18"/>
                <w:szCs w:val="18"/>
              </w:rPr>
              <w:t>3-10105</w:t>
            </w:r>
            <w:r w:rsidRPr="00880B29">
              <w:rPr>
                <w:rFonts w:ascii="Times New Roman" w:hAnsi="Times New Roman"/>
                <w:sz w:val="18"/>
                <w:szCs w:val="18"/>
              </w:rPr>
              <w:t xml:space="preserve"> </w:t>
            </w:r>
            <w:r w:rsidRPr="004905DA">
              <w:rPr>
                <w:rFonts w:ascii="Liberation Serif" w:eastAsia="Times New Roman" w:hAnsi="Liberation Serif" w:cs="Liberation Serif"/>
                <w:sz w:val="18"/>
                <w:szCs w:val="18"/>
              </w:rPr>
              <w:t xml:space="preserve">na podstawie </w:t>
            </w:r>
            <w:proofErr w:type="spellStart"/>
            <w:r w:rsidRPr="004905DA">
              <w:rPr>
                <w:rFonts w:ascii="Liberation Serif" w:eastAsia="Times New Roman" w:hAnsi="Liberation Serif" w:cs="Liberation Serif"/>
                <w:sz w:val="18"/>
                <w:szCs w:val="18"/>
              </w:rPr>
              <w:t>PerformanceTest</w:t>
            </w:r>
            <w:proofErr w:type="spellEnd"/>
            <w:r w:rsidRPr="004905DA">
              <w:rPr>
                <w:rFonts w:ascii="Liberation Serif" w:eastAsia="Times New Roman" w:hAnsi="Liberation Serif" w:cs="Liberation Serif"/>
                <w:sz w:val="18"/>
                <w:szCs w:val="18"/>
              </w:rPr>
              <w:t xml:space="preserve"> w teście CPU Mark według wyników </w:t>
            </w:r>
            <w:proofErr w:type="spellStart"/>
            <w:r w:rsidRPr="004905DA">
              <w:rPr>
                <w:rFonts w:ascii="Liberation Serif" w:eastAsia="Times New Roman" w:hAnsi="Liberation Serif" w:cs="Liberation Serif"/>
                <w:sz w:val="18"/>
                <w:szCs w:val="18"/>
              </w:rPr>
              <w:t>Avarage</w:t>
            </w:r>
            <w:proofErr w:type="spellEnd"/>
            <w:r w:rsidRPr="004905DA">
              <w:rPr>
                <w:rFonts w:ascii="Liberation Serif" w:eastAsia="Times New Roman" w:hAnsi="Liberation Serif" w:cs="Liberation Serif"/>
                <w:sz w:val="18"/>
                <w:szCs w:val="18"/>
              </w:rPr>
              <w:t xml:space="preserve"> CPU Mark opublikowanych na http://www.cpubenchmark.net/. Wykonawca w składanej ofercie winien podać dokładny model oferowanego podzespołu.</w:t>
            </w:r>
          </w:p>
        </w:tc>
        <w:tc>
          <w:tcPr>
            <w:tcW w:w="1311" w:type="pct"/>
          </w:tcPr>
          <w:p w:rsidR="00FB191B" w:rsidRPr="004905DA" w:rsidRDefault="00FB191B" w:rsidP="00B2268F">
            <w:pPr>
              <w:rPr>
                <w:rFonts w:ascii="Liberation Serif" w:eastAsia="Times New Roman" w:hAnsi="Liberation Serif" w:cs="Liberation Serif"/>
                <w:sz w:val="18"/>
                <w:szCs w:val="18"/>
              </w:rPr>
            </w:pPr>
          </w:p>
        </w:tc>
      </w:tr>
      <w:tr w:rsidR="00FB191B" w:rsidRPr="004905DA" w:rsidTr="00B2268F">
        <w:trPr>
          <w:trHeight w:val="284"/>
        </w:trPr>
        <w:tc>
          <w:tcPr>
            <w:tcW w:w="222" w:type="pct"/>
          </w:tcPr>
          <w:p w:rsidR="00FB191B" w:rsidRPr="004905DA" w:rsidRDefault="00FB191B" w:rsidP="00B2268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7.</w:t>
            </w:r>
          </w:p>
        </w:tc>
        <w:tc>
          <w:tcPr>
            <w:tcW w:w="747" w:type="pct"/>
          </w:tcPr>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Pamięć operacyjna</w:t>
            </w:r>
          </w:p>
        </w:tc>
        <w:tc>
          <w:tcPr>
            <w:tcW w:w="2720" w:type="pct"/>
          </w:tcPr>
          <w:p w:rsidR="00FB191B" w:rsidRPr="004905DA" w:rsidRDefault="00FB191B" w:rsidP="00B2268F">
            <w:pPr>
              <w:jc w:val="both"/>
              <w:rPr>
                <w:rFonts w:ascii="Liberation Serif" w:eastAsia="Times New Roman" w:hAnsi="Liberation Serif" w:cs="Liberation Serif"/>
                <w:color w:val="000000"/>
                <w:sz w:val="18"/>
                <w:szCs w:val="18"/>
              </w:rPr>
            </w:pPr>
            <w:r w:rsidRPr="004905DA">
              <w:rPr>
                <w:rFonts w:ascii="Liberation Serif" w:eastAsia="Times New Roman" w:hAnsi="Liberation Serif" w:cs="Liberation Serif"/>
                <w:color w:val="000000"/>
                <w:sz w:val="18"/>
                <w:szCs w:val="18"/>
              </w:rPr>
              <w:t xml:space="preserve">Min. 8GB DDR4 </w:t>
            </w:r>
            <w:r>
              <w:rPr>
                <w:rFonts w:ascii="Liberation Serif" w:eastAsia="Times New Roman" w:hAnsi="Liberation Serif" w:cs="Liberation Serif"/>
                <w:color w:val="000000"/>
                <w:sz w:val="18"/>
                <w:szCs w:val="18"/>
              </w:rPr>
              <w:t xml:space="preserve">2666 </w:t>
            </w:r>
            <w:r w:rsidRPr="004905DA">
              <w:rPr>
                <w:rFonts w:ascii="Liberation Serif" w:eastAsia="Times New Roman" w:hAnsi="Liberation Serif" w:cs="Liberation Serif"/>
                <w:color w:val="000000"/>
                <w:sz w:val="18"/>
                <w:szCs w:val="18"/>
              </w:rPr>
              <w:t xml:space="preserve">MHz z możliwością rozszerzenia do 32 GB </w:t>
            </w:r>
          </w:p>
        </w:tc>
        <w:tc>
          <w:tcPr>
            <w:tcW w:w="1311" w:type="pct"/>
          </w:tcPr>
          <w:p w:rsidR="00FB191B" w:rsidRPr="004905DA" w:rsidRDefault="00FB191B" w:rsidP="00B2268F">
            <w:pPr>
              <w:jc w:val="both"/>
              <w:rPr>
                <w:rFonts w:ascii="Liberation Serif" w:eastAsia="Times New Roman" w:hAnsi="Liberation Serif" w:cs="Liberation Serif"/>
                <w:color w:val="000000"/>
                <w:sz w:val="18"/>
                <w:szCs w:val="18"/>
              </w:rPr>
            </w:pPr>
          </w:p>
        </w:tc>
      </w:tr>
      <w:tr w:rsidR="00FB191B" w:rsidRPr="004905DA" w:rsidTr="00B2268F">
        <w:trPr>
          <w:trHeight w:val="284"/>
        </w:trPr>
        <w:tc>
          <w:tcPr>
            <w:tcW w:w="222" w:type="pct"/>
          </w:tcPr>
          <w:p w:rsidR="00FB191B" w:rsidRPr="004905DA" w:rsidRDefault="00FB191B" w:rsidP="00B2268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8.</w:t>
            </w:r>
          </w:p>
        </w:tc>
        <w:tc>
          <w:tcPr>
            <w:tcW w:w="747" w:type="pct"/>
          </w:tcPr>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Dysk twardy</w:t>
            </w:r>
          </w:p>
        </w:tc>
        <w:tc>
          <w:tcPr>
            <w:tcW w:w="2720" w:type="pct"/>
          </w:tcPr>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Min 256GB SSD M.2 </w:t>
            </w:r>
            <w:proofErr w:type="spellStart"/>
            <w:r w:rsidRPr="004905DA">
              <w:rPr>
                <w:rFonts w:ascii="Liberation Serif" w:eastAsia="Times New Roman" w:hAnsi="Liberation Serif" w:cs="Liberation Serif"/>
                <w:sz w:val="18"/>
                <w:szCs w:val="18"/>
              </w:rPr>
              <w:t>PCIeNVMe</w:t>
            </w:r>
            <w:proofErr w:type="spellEnd"/>
            <w:r w:rsidRPr="004905DA">
              <w:rPr>
                <w:rFonts w:ascii="Liberation Serif" w:eastAsia="Times New Roman" w:hAnsi="Liberation Serif" w:cs="Liberation Serif"/>
                <w:sz w:val="18"/>
                <w:szCs w:val="18"/>
              </w:rPr>
              <w:t xml:space="preserve"> zawierający </w:t>
            </w:r>
            <w:proofErr w:type="spellStart"/>
            <w:r w:rsidRPr="004905DA">
              <w:rPr>
                <w:rFonts w:ascii="Liberation Serif" w:eastAsia="Times New Roman" w:hAnsi="Liberation Serif" w:cs="Liberation Serif"/>
                <w:sz w:val="18"/>
                <w:szCs w:val="18"/>
              </w:rPr>
              <w:t>recovery</w:t>
            </w:r>
            <w:proofErr w:type="spellEnd"/>
            <w:r w:rsidRPr="004905DA">
              <w:rPr>
                <w:rFonts w:ascii="Liberation Serif" w:eastAsia="Times New Roman" w:hAnsi="Liberation Serif" w:cs="Liberation Serif"/>
                <w:sz w:val="18"/>
                <w:szCs w:val="18"/>
              </w:rPr>
              <w:t xml:space="preserve"> umożliwiające odtworzenie systemu operacyjnego fabrycznie zainstalowanego na komputerze po awarii. </w:t>
            </w:r>
          </w:p>
        </w:tc>
        <w:tc>
          <w:tcPr>
            <w:tcW w:w="1311" w:type="pct"/>
          </w:tcPr>
          <w:p w:rsidR="00FB191B" w:rsidRPr="004905DA" w:rsidRDefault="00FB191B" w:rsidP="00B2268F">
            <w:pPr>
              <w:rPr>
                <w:rFonts w:ascii="Liberation Serif" w:eastAsia="Times New Roman" w:hAnsi="Liberation Serif" w:cs="Liberation Serif"/>
                <w:sz w:val="18"/>
                <w:szCs w:val="18"/>
              </w:rPr>
            </w:pPr>
          </w:p>
        </w:tc>
      </w:tr>
      <w:tr w:rsidR="00FB191B" w:rsidRPr="004905DA" w:rsidTr="00B2268F">
        <w:trPr>
          <w:trHeight w:val="284"/>
        </w:trPr>
        <w:tc>
          <w:tcPr>
            <w:tcW w:w="222" w:type="pct"/>
          </w:tcPr>
          <w:p w:rsidR="00FB191B" w:rsidRPr="004905DA" w:rsidRDefault="00FB191B" w:rsidP="00B2268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9.</w:t>
            </w:r>
          </w:p>
        </w:tc>
        <w:tc>
          <w:tcPr>
            <w:tcW w:w="747" w:type="pct"/>
          </w:tcPr>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Napęd optyczny</w:t>
            </w:r>
          </w:p>
        </w:tc>
        <w:tc>
          <w:tcPr>
            <w:tcW w:w="2720" w:type="pct"/>
          </w:tcPr>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lang w:eastAsia="en-US"/>
              </w:rPr>
              <w:t xml:space="preserve">Nagrywarka DVD +/-RW </w:t>
            </w:r>
          </w:p>
        </w:tc>
        <w:tc>
          <w:tcPr>
            <w:tcW w:w="1311" w:type="pct"/>
          </w:tcPr>
          <w:p w:rsidR="00FB191B" w:rsidRPr="004905DA" w:rsidRDefault="00FB191B" w:rsidP="00B2268F">
            <w:pPr>
              <w:rPr>
                <w:rFonts w:ascii="Liberation Serif" w:eastAsia="Times New Roman" w:hAnsi="Liberation Serif" w:cs="Liberation Serif"/>
                <w:sz w:val="18"/>
                <w:szCs w:val="18"/>
                <w:lang w:eastAsia="en-US"/>
              </w:rPr>
            </w:pPr>
          </w:p>
        </w:tc>
      </w:tr>
      <w:tr w:rsidR="00FB191B" w:rsidRPr="004905DA" w:rsidTr="00B2268F">
        <w:trPr>
          <w:trHeight w:val="284"/>
        </w:trPr>
        <w:tc>
          <w:tcPr>
            <w:tcW w:w="222" w:type="pct"/>
          </w:tcPr>
          <w:p w:rsidR="00FB191B" w:rsidRPr="004905DA" w:rsidRDefault="00FB191B" w:rsidP="00B2268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10.</w:t>
            </w:r>
          </w:p>
        </w:tc>
        <w:tc>
          <w:tcPr>
            <w:tcW w:w="747" w:type="pct"/>
          </w:tcPr>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Karta graficzna</w:t>
            </w:r>
          </w:p>
        </w:tc>
        <w:tc>
          <w:tcPr>
            <w:tcW w:w="2720" w:type="pct"/>
          </w:tcPr>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Zintegrowana karta graficzna wykorzystująca pamięć RAM systemu dynamicznie przydzielaną na potrzeby grafiki w trybie UMA (</w:t>
            </w:r>
            <w:proofErr w:type="spellStart"/>
            <w:r w:rsidRPr="004905DA">
              <w:rPr>
                <w:rFonts w:ascii="Liberation Serif" w:eastAsia="Times New Roman" w:hAnsi="Liberation Serif" w:cs="Liberation Serif"/>
                <w:sz w:val="18"/>
                <w:szCs w:val="18"/>
              </w:rPr>
              <w:t>Unified</w:t>
            </w:r>
            <w:proofErr w:type="spellEnd"/>
            <w:r w:rsidRPr="004905DA">
              <w:rPr>
                <w:rFonts w:ascii="Liberation Serif" w:eastAsia="Times New Roman" w:hAnsi="Liberation Serif" w:cs="Liberation Serif"/>
                <w:sz w:val="18"/>
                <w:szCs w:val="18"/>
              </w:rPr>
              <w:t xml:space="preserve"> Memory Access) – z możliwością dynamicznego przydzielenia pamięci.</w:t>
            </w:r>
          </w:p>
        </w:tc>
        <w:tc>
          <w:tcPr>
            <w:tcW w:w="1311" w:type="pct"/>
          </w:tcPr>
          <w:p w:rsidR="00FB191B" w:rsidRPr="004905DA" w:rsidRDefault="00FB191B" w:rsidP="00B2268F">
            <w:pPr>
              <w:rPr>
                <w:rFonts w:ascii="Liberation Serif" w:eastAsia="Times New Roman" w:hAnsi="Liberation Serif" w:cs="Liberation Serif"/>
                <w:sz w:val="18"/>
                <w:szCs w:val="18"/>
              </w:rPr>
            </w:pPr>
          </w:p>
        </w:tc>
      </w:tr>
      <w:tr w:rsidR="00FB191B" w:rsidRPr="004905DA" w:rsidTr="00B2268F">
        <w:trPr>
          <w:trHeight w:val="284"/>
        </w:trPr>
        <w:tc>
          <w:tcPr>
            <w:tcW w:w="222" w:type="pct"/>
          </w:tcPr>
          <w:p w:rsidR="00FB191B" w:rsidRPr="004905DA" w:rsidRDefault="00FB191B" w:rsidP="00B2268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11.</w:t>
            </w:r>
          </w:p>
        </w:tc>
        <w:tc>
          <w:tcPr>
            <w:tcW w:w="747" w:type="pct"/>
          </w:tcPr>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Audio</w:t>
            </w:r>
          </w:p>
        </w:tc>
        <w:tc>
          <w:tcPr>
            <w:tcW w:w="2720" w:type="pct"/>
          </w:tcPr>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Karta dźwiękowa zintegrowana z płytą główną, zgodna z High Definition. </w:t>
            </w:r>
          </w:p>
        </w:tc>
        <w:tc>
          <w:tcPr>
            <w:tcW w:w="1311" w:type="pct"/>
          </w:tcPr>
          <w:p w:rsidR="00FB191B" w:rsidRPr="004905DA" w:rsidRDefault="00FB191B" w:rsidP="00B2268F">
            <w:pPr>
              <w:rPr>
                <w:rFonts w:ascii="Liberation Serif" w:eastAsia="Times New Roman" w:hAnsi="Liberation Serif" w:cs="Liberation Serif"/>
                <w:sz w:val="18"/>
                <w:szCs w:val="18"/>
              </w:rPr>
            </w:pPr>
          </w:p>
        </w:tc>
      </w:tr>
      <w:tr w:rsidR="00FB191B" w:rsidRPr="004905DA" w:rsidTr="00B2268F">
        <w:trPr>
          <w:trHeight w:val="284"/>
        </w:trPr>
        <w:tc>
          <w:tcPr>
            <w:tcW w:w="222" w:type="pct"/>
          </w:tcPr>
          <w:p w:rsidR="00FB191B" w:rsidRPr="004905DA" w:rsidRDefault="00FB191B" w:rsidP="00B2268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12.</w:t>
            </w:r>
          </w:p>
        </w:tc>
        <w:tc>
          <w:tcPr>
            <w:tcW w:w="747" w:type="pct"/>
          </w:tcPr>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Karta sieciowa</w:t>
            </w:r>
          </w:p>
        </w:tc>
        <w:tc>
          <w:tcPr>
            <w:tcW w:w="2720" w:type="pct"/>
          </w:tcPr>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LAN 10/100/1000 </w:t>
            </w:r>
            <w:proofErr w:type="spellStart"/>
            <w:r w:rsidRPr="004905DA">
              <w:rPr>
                <w:rFonts w:ascii="Liberation Serif" w:eastAsia="Times New Roman" w:hAnsi="Liberation Serif" w:cs="Liberation Serif"/>
                <w:sz w:val="18"/>
                <w:szCs w:val="18"/>
              </w:rPr>
              <w:t>Mbit</w:t>
            </w:r>
            <w:proofErr w:type="spellEnd"/>
            <w:r w:rsidRPr="004905DA">
              <w:rPr>
                <w:rFonts w:ascii="Liberation Serif" w:eastAsia="Times New Roman" w:hAnsi="Liberation Serif" w:cs="Liberation Serif"/>
                <w:sz w:val="18"/>
                <w:szCs w:val="18"/>
              </w:rPr>
              <w:t xml:space="preserve">/s z </w:t>
            </w:r>
            <w:proofErr w:type="spellStart"/>
            <w:r w:rsidRPr="004905DA">
              <w:rPr>
                <w:rFonts w:ascii="Liberation Serif" w:eastAsia="Times New Roman" w:hAnsi="Liberation Serif" w:cs="Liberation Serif"/>
                <w:sz w:val="18"/>
                <w:szCs w:val="18"/>
              </w:rPr>
              <w:t>funkją</w:t>
            </w:r>
            <w:proofErr w:type="spellEnd"/>
            <w:r w:rsidRPr="004905DA">
              <w:rPr>
                <w:rFonts w:ascii="Liberation Serif" w:eastAsia="Times New Roman" w:hAnsi="Liberation Serif" w:cs="Liberation Serif"/>
                <w:sz w:val="18"/>
                <w:szCs w:val="18"/>
              </w:rPr>
              <w:t xml:space="preserve"> PXE oraz Wake on LAN</w:t>
            </w:r>
          </w:p>
          <w:p w:rsidR="00FB191B" w:rsidRPr="004905DA" w:rsidRDefault="00FB191B" w:rsidP="00B2268F">
            <w:pPr>
              <w:rPr>
                <w:rFonts w:ascii="Liberation Serif" w:eastAsia="Times New Roman" w:hAnsi="Liberation Serif" w:cs="Liberation Serif"/>
                <w:sz w:val="18"/>
                <w:szCs w:val="18"/>
              </w:rPr>
            </w:pPr>
            <w:proofErr w:type="spellStart"/>
            <w:r w:rsidRPr="004905DA">
              <w:rPr>
                <w:rFonts w:ascii="Liberation Serif" w:eastAsia="Times New Roman" w:hAnsi="Liberation Serif" w:cs="Liberation Serif"/>
                <w:sz w:val="18"/>
                <w:szCs w:val="18"/>
              </w:rPr>
              <w:t>WiFi</w:t>
            </w:r>
            <w:proofErr w:type="spellEnd"/>
            <w:r w:rsidRPr="004905DA">
              <w:rPr>
                <w:rFonts w:ascii="Liberation Serif" w:eastAsia="Times New Roman" w:hAnsi="Liberation Serif" w:cs="Liberation Serif"/>
                <w:sz w:val="18"/>
                <w:szCs w:val="18"/>
              </w:rPr>
              <w:t xml:space="preserve"> 802.11ac 1x1 + BT 5.0</w:t>
            </w:r>
          </w:p>
        </w:tc>
        <w:tc>
          <w:tcPr>
            <w:tcW w:w="1311" w:type="pct"/>
          </w:tcPr>
          <w:p w:rsidR="00FB191B" w:rsidRPr="004905DA" w:rsidRDefault="00FB191B" w:rsidP="00B2268F">
            <w:pPr>
              <w:rPr>
                <w:rFonts w:ascii="Liberation Serif" w:eastAsia="Times New Roman" w:hAnsi="Liberation Serif" w:cs="Liberation Serif"/>
                <w:sz w:val="18"/>
                <w:szCs w:val="18"/>
              </w:rPr>
            </w:pPr>
          </w:p>
        </w:tc>
      </w:tr>
      <w:tr w:rsidR="00FB191B" w:rsidRPr="004905DA" w:rsidTr="00B2268F">
        <w:trPr>
          <w:trHeight w:val="284"/>
        </w:trPr>
        <w:tc>
          <w:tcPr>
            <w:tcW w:w="222" w:type="pct"/>
          </w:tcPr>
          <w:p w:rsidR="00FB191B" w:rsidRPr="004905DA" w:rsidRDefault="00FB191B" w:rsidP="00B2268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13.</w:t>
            </w:r>
          </w:p>
        </w:tc>
        <w:tc>
          <w:tcPr>
            <w:tcW w:w="747" w:type="pct"/>
          </w:tcPr>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Porty/złącza</w:t>
            </w:r>
          </w:p>
        </w:tc>
        <w:tc>
          <w:tcPr>
            <w:tcW w:w="2720" w:type="pct"/>
          </w:tcPr>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Wbudowane porty/złącza: </w:t>
            </w:r>
          </w:p>
          <w:p w:rsidR="00FB191B" w:rsidRPr="004905DA" w:rsidRDefault="00FB191B" w:rsidP="00B2268F">
            <w:pPr>
              <w:numPr>
                <w:ilvl w:val="0"/>
                <w:numId w:val="37"/>
              </w:numPr>
              <w:ind w:left="450" w:hanging="284"/>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1 x VGA, </w:t>
            </w:r>
          </w:p>
          <w:p w:rsidR="00FB191B" w:rsidRPr="004905DA" w:rsidRDefault="00FB191B" w:rsidP="00B2268F">
            <w:pPr>
              <w:numPr>
                <w:ilvl w:val="0"/>
                <w:numId w:val="37"/>
              </w:numPr>
              <w:ind w:left="450" w:hanging="284"/>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lastRenderedPageBreak/>
              <w:t>1 x HDMI,</w:t>
            </w:r>
          </w:p>
          <w:p w:rsidR="00FB191B" w:rsidRPr="004905DA" w:rsidRDefault="00FB191B" w:rsidP="00B2268F">
            <w:pPr>
              <w:numPr>
                <w:ilvl w:val="0"/>
                <w:numId w:val="37"/>
              </w:numPr>
              <w:ind w:left="450" w:hanging="284"/>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8 x USB w tym </w:t>
            </w:r>
            <w:r>
              <w:rPr>
                <w:rFonts w:ascii="Liberation Serif" w:eastAsia="Times New Roman" w:hAnsi="Liberation Serif" w:cs="Liberation Serif"/>
                <w:sz w:val="18"/>
                <w:szCs w:val="18"/>
              </w:rPr>
              <w:t>min. 1 x USB3.0</w:t>
            </w:r>
            <w:r w:rsidRPr="004905DA">
              <w:rPr>
                <w:rFonts w:ascii="Liberation Serif" w:eastAsia="Times New Roman" w:hAnsi="Liberation Serif" w:cs="Liberation Serif"/>
                <w:sz w:val="18"/>
                <w:szCs w:val="18"/>
              </w:rPr>
              <w:t xml:space="preserve"> z przodu komputera</w:t>
            </w:r>
          </w:p>
          <w:p w:rsidR="00FB191B" w:rsidRPr="004905DA" w:rsidRDefault="00FB191B" w:rsidP="00B2268F">
            <w:pPr>
              <w:numPr>
                <w:ilvl w:val="0"/>
                <w:numId w:val="37"/>
              </w:numPr>
              <w:ind w:left="450" w:hanging="284"/>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port sieciowy RJ-45, </w:t>
            </w:r>
          </w:p>
          <w:p w:rsidR="00FB191B" w:rsidRPr="004905DA" w:rsidRDefault="00FB191B" w:rsidP="00B2268F">
            <w:pPr>
              <w:numPr>
                <w:ilvl w:val="0"/>
                <w:numId w:val="37"/>
              </w:numPr>
              <w:ind w:left="450" w:hanging="284"/>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porty słuchawek i mikrofonu na przednim lub tylnym panelu obudowy</w:t>
            </w:r>
          </w:p>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Wymagana ilość i rozmieszczenie (na zewnątrz obudowy komputera) portów USB nie może być osiągnięta w wyniku stosowania konwerterów, przejściówek itp.</w:t>
            </w:r>
          </w:p>
          <w:p w:rsidR="00FB191B" w:rsidRPr="004905DA" w:rsidRDefault="00FB191B" w:rsidP="00B2268F">
            <w:pPr>
              <w:outlineLvl w:val="0"/>
              <w:rPr>
                <w:rFonts w:ascii="Liberation Serif" w:eastAsia="Times New Roman" w:hAnsi="Liberation Serif" w:cs="Liberation Serif"/>
                <w:sz w:val="18"/>
                <w:szCs w:val="18"/>
              </w:rPr>
            </w:pPr>
          </w:p>
        </w:tc>
        <w:tc>
          <w:tcPr>
            <w:tcW w:w="1311" w:type="pct"/>
          </w:tcPr>
          <w:p w:rsidR="00FB191B" w:rsidRPr="004905DA" w:rsidRDefault="00FB191B" w:rsidP="00B2268F">
            <w:pPr>
              <w:rPr>
                <w:rFonts w:ascii="Liberation Serif" w:eastAsia="Times New Roman" w:hAnsi="Liberation Serif" w:cs="Liberation Serif"/>
                <w:sz w:val="18"/>
                <w:szCs w:val="18"/>
              </w:rPr>
            </w:pPr>
          </w:p>
        </w:tc>
      </w:tr>
      <w:tr w:rsidR="00FB191B" w:rsidRPr="004905DA" w:rsidTr="00B2268F">
        <w:trPr>
          <w:trHeight w:val="284"/>
        </w:trPr>
        <w:tc>
          <w:tcPr>
            <w:tcW w:w="222" w:type="pct"/>
          </w:tcPr>
          <w:p w:rsidR="00FB191B" w:rsidRPr="004905DA" w:rsidRDefault="00FB191B" w:rsidP="00B2268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lastRenderedPageBreak/>
              <w:t>14.</w:t>
            </w:r>
          </w:p>
        </w:tc>
        <w:tc>
          <w:tcPr>
            <w:tcW w:w="747" w:type="pct"/>
          </w:tcPr>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Monitor</w:t>
            </w:r>
          </w:p>
        </w:tc>
        <w:tc>
          <w:tcPr>
            <w:tcW w:w="2720" w:type="pct"/>
          </w:tcPr>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Matryca 22” z podświetleniem w technologii LED, rozdzielczość: FHD 1920x1080, ja</w:t>
            </w:r>
            <w:r>
              <w:rPr>
                <w:rFonts w:ascii="Liberation Serif" w:eastAsia="Times New Roman" w:hAnsi="Liberation Serif" w:cs="Liberation Serif"/>
                <w:sz w:val="18"/>
                <w:szCs w:val="18"/>
              </w:rPr>
              <w:t>s</w:t>
            </w:r>
            <w:r w:rsidRPr="004905DA">
              <w:rPr>
                <w:rFonts w:ascii="Liberation Serif" w:eastAsia="Times New Roman" w:hAnsi="Liberation Serif" w:cs="Liberation Serif"/>
                <w:sz w:val="18"/>
                <w:szCs w:val="18"/>
              </w:rPr>
              <w:t xml:space="preserve">ność min. 250nits, </w:t>
            </w:r>
          </w:p>
        </w:tc>
        <w:tc>
          <w:tcPr>
            <w:tcW w:w="1311" w:type="pct"/>
          </w:tcPr>
          <w:p w:rsidR="00FB191B" w:rsidRPr="004905DA" w:rsidRDefault="00FB191B" w:rsidP="00B2268F">
            <w:pPr>
              <w:rPr>
                <w:rFonts w:ascii="Liberation Serif" w:eastAsia="Times New Roman" w:hAnsi="Liberation Serif" w:cs="Liberation Serif"/>
                <w:sz w:val="18"/>
                <w:szCs w:val="18"/>
              </w:rPr>
            </w:pPr>
          </w:p>
        </w:tc>
      </w:tr>
      <w:tr w:rsidR="00FB191B" w:rsidRPr="004905DA" w:rsidTr="00B2268F">
        <w:trPr>
          <w:trHeight w:val="284"/>
        </w:trPr>
        <w:tc>
          <w:tcPr>
            <w:tcW w:w="222" w:type="pct"/>
          </w:tcPr>
          <w:p w:rsidR="00FB191B" w:rsidRPr="004905DA" w:rsidRDefault="00FB191B" w:rsidP="00B2268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15.</w:t>
            </w:r>
          </w:p>
        </w:tc>
        <w:tc>
          <w:tcPr>
            <w:tcW w:w="747" w:type="pct"/>
          </w:tcPr>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Klawiatura/mysz</w:t>
            </w:r>
          </w:p>
        </w:tc>
        <w:tc>
          <w:tcPr>
            <w:tcW w:w="2720" w:type="pct"/>
          </w:tcPr>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Klawiatura przewodowa w układzie US</w:t>
            </w:r>
          </w:p>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Mysz przewodowa (</w:t>
            </w:r>
            <w:proofErr w:type="spellStart"/>
            <w:r w:rsidRPr="004905DA">
              <w:rPr>
                <w:rFonts w:ascii="Liberation Serif" w:eastAsia="Times New Roman" w:hAnsi="Liberation Serif" w:cs="Liberation Serif"/>
                <w:sz w:val="18"/>
                <w:szCs w:val="18"/>
              </w:rPr>
              <w:t>scroll</w:t>
            </w:r>
            <w:proofErr w:type="spellEnd"/>
            <w:r w:rsidRPr="004905DA">
              <w:rPr>
                <w:rFonts w:ascii="Liberation Serif" w:eastAsia="Times New Roman" w:hAnsi="Liberation Serif" w:cs="Liberation Serif"/>
                <w:sz w:val="18"/>
                <w:szCs w:val="18"/>
              </w:rPr>
              <w:t>)</w:t>
            </w:r>
          </w:p>
          <w:p w:rsidR="00FB191B" w:rsidRPr="004905DA" w:rsidRDefault="00FB191B" w:rsidP="00B2268F">
            <w:pPr>
              <w:rPr>
                <w:rFonts w:ascii="Liberation Serif" w:eastAsia="Times New Roman" w:hAnsi="Liberation Serif" w:cs="Liberation Serif"/>
                <w:sz w:val="18"/>
                <w:szCs w:val="18"/>
              </w:rPr>
            </w:pPr>
          </w:p>
        </w:tc>
        <w:tc>
          <w:tcPr>
            <w:tcW w:w="1311" w:type="pct"/>
          </w:tcPr>
          <w:p w:rsidR="00FB191B" w:rsidRPr="004905DA" w:rsidRDefault="00FB191B" w:rsidP="00B2268F">
            <w:pPr>
              <w:rPr>
                <w:rFonts w:ascii="Liberation Serif" w:eastAsia="Times New Roman" w:hAnsi="Liberation Serif" w:cs="Liberation Serif"/>
                <w:sz w:val="18"/>
                <w:szCs w:val="18"/>
              </w:rPr>
            </w:pPr>
          </w:p>
        </w:tc>
      </w:tr>
      <w:tr w:rsidR="00FB191B" w:rsidRPr="004905DA" w:rsidTr="00B2268F">
        <w:trPr>
          <w:trHeight w:val="284"/>
        </w:trPr>
        <w:tc>
          <w:tcPr>
            <w:tcW w:w="222" w:type="pct"/>
          </w:tcPr>
          <w:p w:rsidR="00FB191B" w:rsidRPr="004905DA" w:rsidRDefault="00FB191B" w:rsidP="00B2268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16.</w:t>
            </w:r>
          </w:p>
        </w:tc>
        <w:tc>
          <w:tcPr>
            <w:tcW w:w="747" w:type="pct"/>
          </w:tcPr>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System operacyjny</w:t>
            </w:r>
          </w:p>
        </w:tc>
        <w:tc>
          <w:tcPr>
            <w:tcW w:w="2720" w:type="pct"/>
          </w:tcPr>
          <w:p w:rsidR="00FB191B" w:rsidRPr="004905DA" w:rsidRDefault="00FB191B" w:rsidP="00B2268F">
            <w:p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System operacyjny klasy PC musi spełniać następujące wymagania poprzez wbudowane mechanizmy, bez użycia dodatkowych aplikacji:</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Dostępne dwa rodzaje graficznego interfejsu użytkownika:</w:t>
            </w:r>
          </w:p>
          <w:p w:rsidR="00FB191B" w:rsidRPr="004905DA" w:rsidRDefault="00FB191B" w:rsidP="00B2268F">
            <w:pPr>
              <w:numPr>
                <w:ilvl w:val="0"/>
                <w:numId w:val="27"/>
              </w:num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Klasyczny, umożliwiający obsługę przy pomocy klawiatury i myszy,</w:t>
            </w:r>
          </w:p>
          <w:p w:rsidR="00FB191B" w:rsidRPr="004905DA" w:rsidRDefault="00FB191B" w:rsidP="00B2268F">
            <w:pPr>
              <w:numPr>
                <w:ilvl w:val="0"/>
                <w:numId w:val="27"/>
              </w:num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Dotykowy umożliwiający sterowanie dotykiem na urządzeniach typu tablet lub monitorach dotykowych</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Funkcje związane z obsługą komputerów typu tablet, z wbudowanym modułem „uczenia się” pisma użytkownika – obsługa języka polskiego</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Interfejs użytkownika dostępny w wielu językach do wyboru – w tym polskim i angielskim</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tworzenia pulpitów wirtualnych, przenoszenia aplikacji pomiędzy pulpitami i przełączanie się pomiędzy pulpitami za pomocą skrótów klawiaturowych lub GUI.</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Wbudowane w system operacyjny minimum dwie przeglądarki Internetowe</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Zlokalizowane w języku polskim, co najmniej następujące elementy: menu, pomoc, komunikaty systemowe, menedżer plików.</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Graficzne środowisko instalacji i konfiguracji dostępne w języku polskim</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Wbudowany system pomocy w języku polskim.</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przystosowania stanowiska dla osób niepełnosprawnych (np. słabo widzących).</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dokonywania aktualizacji i poprawek systemu poprzez mechanizm zarządzany przez administratora systemu Zamawiającego.</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Możliwość dostarczania poprawek do systemu operacyjnego w modelu </w:t>
            </w:r>
            <w:proofErr w:type="spellStart"/>
            <w:r w:rsidRPr="004905DA">
              <w:rPr>
                <w:rFonts w:ascii="Liberation Serif" w:eastAsia="Times New Roman" w:hAnsi="Liberation Serif" w:cs="Liberation Serif"/>
                <w:sz w:val="18"/>
                <w:szCs w:val="18"/>
              </w:rPr>
              <w:t>peer</w:t>
            </w:r>
            <w:proofErr w:type="spellEnd"/>
            <w:r w:rsidRPr="004905DA">
              <w:rPr>
                <w:rFonts w:ascii="Liberation Serif" w:eastAsia="Times New Roman" w:hAnsi="Liberation Serif" w:cs="Liberation Serif"/>
                <w:sz w:val="18"/>
                <w:szCs w:val="18"/>
              </w:rPr>
              <w:t>-to-</w:t>
            </w:r>
            <w:proofErr w:type="spellStart"/>
            <w:r w:rsidRPr="004905DA">
              <w:rPr>
                <w:rFonts w:ascii="Liberation Serif" w:eastAsia="Times New Roman" w:hAnsi="Liberation Serif" w:cs="Liberation Serif"/>
                <w:sz w:val="18"/>
                <w:szCs w:val="18"/>
              </w:rPr>
              <w:t>peer</w:t>
            </w:r>
            <w:proofErr w:type="spellEnd"/>
            <w:r w:rsidRPr="004905DA">
              <w:rPr>
                <w:rFonts w:ascii="Liberation Serif" w:eastAsia="Times New Roman" w:hAnsi="Liberation Serif" w:cs="Liberation Serif"/>
                <w:sz w:val="18"/>
                <w:szCs w:val="18"/>
              </w:rPr>
              <w:t>.</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sterowania czasem dostarczania nowych wersji systemu operacyjnego, możliwość centralnego opóźniania dostarczania nowej wersji o minimum 4 miesiące.</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Zabezpieczony hasłem hierarchiczny dostęp do systemu, konta i profile użytkowników zarządzane zdalnie; praca systemu w trybie ochrony kont użytkowników.</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dołączenia systemu do usługi katalogowej on-</w:t>
            </w:r>
            <w:proofErr w:type="spellStart"/>
            <w:r w:rsidRPr="004905DA">
              <w:rPr>
                <w:rFonts w:ascii="Liberation Serif" w:eastAsia="Times New Roman" w:hAnsi="Liberation Serif" w:cs="Liberation Serif"/>
                <w:sz w:val="18"/>
                <w:szCs w:val="18"/>
              </w:rPr>
              <w:t>premise</w:t>
            </w:r>
            <w:proofErr w:type="spellEnd"/>
            <w:r w:rsidRPr="004905DA">
              <w:rPr>
                <w:rFonts w:ascii="Liberation Serif" w:eastAsia="Times New Roman" w:hAnsi="Liberation Serif" w:cs="Liberation Serif"/>
                <w:sz w:val="18"/>
                <w:szCs w:val="18"/>
              </w:rPr>
              <w:t xml:space="preserve"> lub w chmurze.</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Umożliwienie zablokowania urządzenia w ramach danego konta tylko do uruchamiania wybranej aplikacji - tryb "kiosk".</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Zdalna pomoc i współdzielenie aplikacji – możliwość zdalnego przejęcia sesji zalogowanego użytkownika celem rozwiązania </w:t>
            </w:r>
            <w:r w:rsidRPr="004905DA">
              <w:rPr>
                <w:rFonts w:ascii="Liberation Serif" w:eastAsia="Times New Roman" w:hAnsi="Liberation Serif" w:cs="Liberation Serif"/>
                <w:sz w:val="18"/>
                <w:szCs w:val="18"/>
              </w:rPr>
              <w:lastRenderedPageBreak/>
              <w:t>problemu z komputerem.</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Transakcyjny system plików pozwalający na stosowanie przydziałów (ang. </w:t>
            </w:r>
            <w:proofErr w:type="spellStart"/>
            <w:r w:rsidRPr="004905DA">
              <w:rPr>
                <w:rFonts w:ascii="Liberation Serif" w:eastAsia="Times New Roman" w:hAnsi="Liberation Serif" w:cs="Liberation Serif"/>
                <w:sz w:val="18"/>
                <w:szCs w:val="18"/>
              </w:rPr>
              <w:t>quota</w:t>
            </w:r>
            <w:proofErr w:type="spellEnd"/>
            <w:r w:rsidRPr="004905DA">
              <w:rPr>
                <w:rFonts w:ascii="Liberation Serif" w:eastAsia="Times New Roman" w:hAnsi="Liberation Serif" w:cs="Liberation Serif"/>
                <w:sz w:val="18"/>
                <w:szCs w:val="18"/>
              </w:rPr>
              <w:t>) na dysku dla użytkowników oraz zapewniający większą niezawodność i pozwalający tworzyć kopie zapasowe.</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Oprogramowanie dla tworzenia kopii zapasowych (Backup); automatyczne wykonywanie kopii plików z możliwością automatycznego przywrócenia wersji wcześniejszej.</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przywracania obrazu plików systemowych do uprzednio zapisanej postaci.</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przywracania systemu operacyjnego do stanu początkowego z pozostawieniem plików użytkownika.</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blokowania lub dopuszczania dowolnych urządzeń peryferyjnych za pomocą polityk grupowych (np. przy użyciu numerów identyfikacyjnych sprzętu)."</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Wbudowany mechanizm wirtualizacji typu </w:t>
            </w:r>
            <w:proofErr w:type="spellStart"/>
            <w:r w:rsidRPr="004905DA">
              <w:rPr>
                <w:rFonts w:ascii="Liberation Serif" w:eastAsia="Times New Roman" w:hAnsi="Liberation Serif" w:cs="Liberation Serif"/>
                <w:sz w:val="18"/>
                <w:szCs w:val="18"/>
              </w:rPr>
              <w:t>hypervisor</w:t>
            </w:r>
            <w:proofErr w:type="spellEnd"/>
            <w:r w:rsidRPr="004905DA">
              <w:rPr>
                <w:rFonts w:ascii="Liberation Serif" w:eastAsia="Times New Roman" w:hAnsi="Liberation Serif" w:cs="Liberation Serif"/>
                <w:sz w:val="18"/>
                <w:szCs w:val="18"/>
              </w:rPr>
              <w:t>."</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Wbudowana możliwość zdalnego dostępu do systemu i pracy zdalnej z wykorzystaniem pełnego interfejsu graficznego.</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Dostępność bezpłatnych biuletynów bezpieczeństwa związanych z działaniem systemu operacyjnego.</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Wbudowana zapora internetowa (firewall) dla ochrony połączeń internetowych, zintegrowana z systemem konsola do zarządzania ustawieniami zapory i regułami IP v4 i v6.</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zdefiniowania zarządzanych aplikacji w taki sposób aby automatycznie szyfrowały pliki na poziomie systemu plików. Blokowanie bezpośredniego kopiowania treści między aplikacjami zarządzanymi a niezarządzanymi.</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Wbudowany system uwierzytelnienia dwuskładnikowego oparty o certyfikat lub klucz prywatny oraz PIN lub uwierzytelnienie biometryczne.</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Wbudowane mechanizmy ochrony antywirusowej i przeciw złośliwemu oprogramowaniu z zapewnionymi bezpłatnymi aktualizacjami.</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Wbudowany system szyfrowania dysku twardego ze wsparciem modułu TPM</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tworzenia i przechowywania kopii zapasowych kluczy odzyskiwania do szyfrowania dysku w usługach katalogowych.</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tworzenia wirtualnych kart inteligentnych.</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Wsparcie dla </w:t>
            </w:r>
            <w:proofErr w:type="spellStart"/>
            <w:r w:rsidRPr="004905DA">
              <w:rPr>
                <w:rFonts w:ascii="Liberation Serif" w:eastAsia="Times New Roman" w:hAnsi="Liberation Serif" w:cs="Liberation Serif"/>
                <w:sz w:val="18"/>
                <w:szCs w:val="18"/>
              </w:rPr>
              <w:t>firmware</w:t>
            </w:r>
            <w:proofErr w:type="spellEnd"/>
            <w:r w:rsidRPr="004905DA">
              <w:rPr>
                <w:rFonts w:ascii="Liberation Serif" w:eastAsia="Times New Roman" w:hAnsi="Liberation Serif" w:cs="Liberation Serif"/>
                <w:sz w:val="18"/>
                <w:szCs w:val="18"/>
              </w:rPr>
              <w:t xml:space="preserve"> UEFI i funkcji bezpiecznego rozruchu (</w:t>
            </w:r>
            <w:proofErr w:type="spellStart"/>
            <w:r w:rsidRPr="004905DA">
              <w:rPr>
                <w:rFonts w:ascii="Liberation Serif" w:eastAsia="Times New Roman" w:hAnsi="Liberation Serif" w:cs="Liberation Serif"/>
                <w:sz w:val="18"/>
                <w:szCs w:val="18"/>
              </w:rPr>
              <w:t>SecureBoot</w:t>
            </w:r>
            <w:proofErr w:type="spellEnd"/>
            <w:r w:rsidRPr="004905DA">
              <w:rPr>
                <w:rFonts w:ascii="Liberation Serif" w:eastAsia="Times New Roman" w:hAnsi="Liberation Serif" w:cs="Liberation Serif"/>
                <w:sz w:val="18"/>
                <w:szCs w:val="18"/>
              </w:rPr>
              <w:t>)</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Wbudowany w system, wykorzystywany automatycznie przez wbudowane przeglądarki filtr </w:t>
            </w:r>
            <w:proofErr w:type="spellStart"/>
            <w:r w:rsidRPr="004905DA">
              <w:rPr>
                <w:rFonts w:ascii="Liberation Serif" w:eastAsia="Times New Roman" w:hAnsi="Liberation Serif" w:cs="Liberation Serif"/>
                <w:sz w:val="18"/>
                <w:szCs w:val="18"/>
              </w:rPr>
              <w:t>reputacyjny</w:t>
            </w:r>
            <w:proofErr w:type="spellEnd"/>
            <w:r w:rsidRPr="004905DA">
              <w:rPr>
                <w:rFonts w:ascii="Liberation Serif" w:eastAsia="Times New Roman" w:hAnsi="Liberation Serif" w:cs="Liberation Serif"/>
                <w:sz w:val="18"/>
                <w:szCs w:val="18"/>
              </w:rPr>
              <w:t xml:space="preserve"> URL.</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Wsparcie dla IPSEC oparte na politykach – wdrażanie IPSEC oparte na zestawach reguł definiujących ustawienia zarządzanych w sposób centralny.</w:t>
            </w:r>
          </w:p>
          <w:p w:rsidR="00FB191B" w:rsidRPr="004905DA" w:rsidRDefault="00FB191B" w:rsidP="00B2268F">
            <w:pPr>
              <w:numPr>
                <w:ilvl w:val="0"/>
                <w:numId w:val="26"/>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Mechanizmy logowania w oparciu o:</w:t>
            </w:r>
          </w:p>
          <w:p w:rsidR="00FB191B" w:rsidRPr="004905DA" w:rsidRDefault="00FB191B" w:rsidP="00B2268F">
            <w:pPr>
              <w:numPr>
                <w:ilvl w:val="0"/>
                <w:numId w:val="28"/>
              </w:num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Login i hasło,</w:t>
            </w:r>
          </w:p>
          <w:p w:rsidR="00FB191B" w:rsidRPr="004905DA" w:rsidRDefault="00FB191B" w:rsidP="00B2268F">
            <w:pPr>
              <w:numPr>
                <w:ilvl w:val="0"/>
                <w:numId w:val="28"/>
              </w:num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Karty inteligentne i certyfikaty (</w:t>
            </w:r>
            <w:proofErr w:type="spellStart"/>
            <w:r w:rsidRPr="004905DA">
              <w:rPr>
                <w:rFonts w:ascii="Liberation Serif" w:eastAsia="Times New Roman" w:hAnsi="Liberation Serif" w:cs="Liberation Serif"/>
                <w:sz w:val="18"/>
                <w:szCs w:val="18"/>
              </w:rPr>
              <w:t>smartcard</w:t>
            </w:r>
            <w:proofErr w:type="spellEnd"/>
            <w:r w:rsidRPr="004905DA">
              <w:rPr>
                <w:rFonts w:ascii="Liberation Serif" w:eastAsia="Times New Roman" w:hAnsi="Liberation Serif" w:cs="Liberation Serif"/>
                <w:sz w:val="18"/>
                <w:szCs w:val="18"/>
              </w:rPr>
              <w:t>),</w:t>
            </w:r>
          </w:p>
          <w:p w:rsidR="00FB191B" w:rsidRPr="004905DA" w:rsidRDefault="00FB191B" w:rsidP="00B2268F">
            <w:pPr>
              <w:numPr>
                <w:ilvl w:val="0"/>
                <w:numId w:val="28"/>
              </w:num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Wirtualne karty inteligentne i certyfikaty (logowanie w oparciu o certyfikat chroniony poprzez moduł TPM),</w:t>
            </w:r>
          </w:p>
          <w:p w:rsidR="00FB191B" w:rsidRPr="004905DA" w:rsidRDefault="00FB191B" w:rsidP="00B2268F">
            <w:pPr>
              <w:numPr>
                <w:ilvl w:val="0"/>
                <w:numId w:val="28"/>
              </w:num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Certyfikat/Klucz i PIN</w:t>
            </w:r>
          </w:p>
          <w:p w:rsidR="00FB191B" w:rsidRPr="004905DA" w:rsidRDefault="00FB191B" w:rsidP="00B2268F">
            <w:pPr>
              <w:numPr>
                <w:ilvl w:val="0"/>
                <w:numId w:val="28"/>
              </w:num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Certyfikat/Klucz i uwierzytelnienie biometryczne</w:t>
            </w:r>
          </w:p>
          <w:p w:rsidR="00FB191B" w:rsidRPr="004905DA" w:rsidRDefault="00FB191B" w:rsidP="00B2268F">
            <w:pPr>
              <w:numPr>
                <w:ilvl w:val="0"/>
                <w:numId w:val="26"/>
              </w:numPr>
              <w:ind w:left="450" w:hanging="425"/>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Wsparcie dla uwierzytelniania na bazie </w:t>
            </w:r>
            <w:proofErr w:type="spellStart"/>
            <w:r w:rsidRPr="004905DA">
              <w:rPr>
                <w:rFonts w:ascii="Liberation Serif" w:eastAsia="Times New Roman" w:hAnsi="Liberation Serif" w:cs="Liberation Serif"/>
                <w:sz w:val="18"/>
                <w:szCs w:val="18"/>
              </w:rPr>
              <w:t>Kerberos</w:t>
            </w:r>
            <w:proofErr w:type="spellEnd"/>
            <w:r w:rsidRPr="004905DA">
              <w:rPr>
                <w:rFonts w:ascii="Liberation Serif" w:eastAsia="Times New Roman" w:hAnsi="Liberation Serif" w:cs="Liberation Serif"/>
                <w:sz w:val="18"/>
                <w:szCs w:val="18"/>
              </w:rPr>
              <w:t xml:space="preserve"> v. 5</w:t>
            </w:r>
          </w:p>
          <w:p w:rsidR="00FB191B" w:rsidRPr="004905DA" w:rsidRDefault="00FB191B" w:rsidP="00B2268F">
            <w:pPr>
              <w:numPr>
                <w:ilvl w:val="0"/>
                <w:numId w:val="26"/>
              </w:numPr>
              <w:ind w:left="450" w:hanging="425"/>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Wbudowany agent do zbierania danych na temat zagrożeń na stacji roboczej.</w:t>
            </w:r>
          </w:p>
          <w:p w:rsidR="00FB191B" w:rsidRPr="004905DA" w:rsidRDefault="00FB191B" w:rsidP="00B2268F">
            <w:pPr>
              <w:numPr>
                <w:ilvl w:val="0"/>
                <w:numId w:val="26"/>
              </w:numPr>
              <w:ind w:left="450" w:hanging="425"/>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Wsparcie .NET Framework 2.x, 3.x i 4.x – możliwość uruchomienia aplikacji działających we wskazanych środowiskach</w:t>
            </w:r>
          </w:p>
          <w:p w:rsidR="00FB191B" w:rsidRPr="004905DA" w:rsidRDefault="00FB191B" w:rsidP="00B2268F">
            <w:pPr>
              <w:numPr>
                <w:ilvl w:val="0"/>
                <w:numId w:val="26"/>
              </w:numPr>
              <w:ind w:left="450" w:hanging="425"/>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Wsparcie dla </w:t>
            </w:r>
            <w:proofErr w:type="spellStart"/>
            <w:r w:rsidRPr="004905DA">
              <w:rPr>
                <w:rFonts w:ascii="Liberation Serif" w:eastAsia="Times New Roman" w:hAnsi="Liberation Serif" w:cs="Liberation Serif"/>
                <w:sz w:val="18"/>
                <w:szCs w:val="18"/>
              </w:rPr>
              <w:t>VBScript</w:t>
            </w:r>
            <w:proofErr w:type="spellEnd"/>
            <w:r w:rsidRPr="004905DA">
              <w:rPr>
                <w:rFonts w:ascii="Liberation Serif" w:eastAsia="Times New Roman" w:hAnsi="Liberation Serif" w:cs="Liberation Serif"/>
                <w:sz w:val="18"/>
                <w:szCs w:val="18"/>
              </w:rPr>
              <w:t xml:space="preserve"> – możliwość uruchamiania interpretera poleceń</w:t>
            </w:r>
          </w:p>
          <w:p w:rsidR="00FB191B" w:rsidRDefault="00FB191B" w:rsidP="00B2268F">
            <w:pPr>
              <w:numPr>
                <w:ilvl w:val="0"/>
                <w:numId w:val="26"/>
              </w:numPr>
              <w:ind w:left="450" w:hanging="425"/>
              <w:contextualSpacing/>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Wsparcie dla PowerShell 5.x – możliwość uruchamiania </w:t>
            </w:r>
            <w:r w:rsidRPr="004905DA">
              <w:rPr>
                <w:rFonts w:ascii="Liberation Serif" w:eastAsia="Times New Roman" w:hAnsi="Liberation Serif" w:cs="Liberation Serif"/>
                <w:sz w:val="18"/>
                <w:szCs w:val="18"/>
              </w:rPr>
              <w:lastRenderedPageBreak/>
              <w:t xml:space="preserve">interpretera poleceń </w:t>
            </w:r>
          </w:p>
          <w:p w:rsidR="00FB191B" w:rsidRDefault="00FB191B" w:rsidP="00B2268F">
            <w:pPr>
              <w:ind w:left="450"/>
              <w:contextualSpacing/>
              <w:jc w:val="both"/>
              <w:rPr>
                <w:rFonts w:ascii="Liberation Serif" w:eastAsia="Times New Roman" w:hAnsi="Liberation Serif" w:cs="Liberation Serif"/>
                <w:sz w:val="18"/>
                <w:szCs w:val="18"/>
              </w:rPr>
            </w:pPr>
          </w:p>
          <w:p w:rsidR="00FB191B" w:rsidRPr="004905DA" w:rsidRDefault="00FB191B" w:rsidP="00B2268F">
            <w:pPr>
              <w:rPr>
                <w:rFonts w:ascii="Liberation Serif" w:eastAsia="Times New Roman" w:hAnsi="Liberation Serif" w:cs="Liberation Serif"/>
                <w:bCs/>
                <w:sz w:val="18"/>
                <w:szCs w:val="18"/>
              </w:rPr>
            </w:pPr>
          </w:p>
          <w:p w:rsidR="00FB191B" w:rsidRPr="004905DA" w:rsidRDefault="00FB191B" w:rsidP="00B2268F">
            <w:pPr>
              <w:ind w:left="450"/>
              <w:contextualSpacing/>
              <w:jc w:val="both"/>
              <w:rPr>
                <w:rFonts w:ascii="Liberation Serif" w:eastAsia="Times New Roman" w:hAnsi="Liberation Serif" w:cs="Liberation Serif"/>
                <w:sz w:val="18"/>
                <w:szCs w:val="18"/>
              </w:rPr>
            </w:pPr>
            <w:r w:rsidRPr="004905DA">
              <w:rPr>
                <w:rFonts w:ascii="Liberation Serif" w:eastAsia="Times New Roman" w:hAnsi="Liberation Serif" w:cs="Liberation Serif"/>
                <w:bCs/>
                <w:sz w:val="18"/>
                <w:szCs w:val="18"/>
              </w:rPr>
              <w:t xml:space="preserve">Nie dopuszcza się zaoferowania systemu operacyjnego typu </w:t>
            </w:r>
            <w:proofErr w:type="spellStart"/>
            <w:r w:rsidRPr="004905DA">
              <w:rPr>
                <w:rFonts w:ascii="Liberation Serif" w:eastAsia="Times New Roman" w:hAnsi="Liberation Serif" w:cs="Liberation Serif"/>
                <w:bCs/>
                <w:sz w:val="18"/>
                <w:szCs w:val="18"/>
              </w:rPr>
              <w:t>refurbished</w:t>
            </w:r>
            <w:proofErr w:type="spellEnd"/>
          </w:p>
        </w:tc>
        <w:tc>
          <w:tcPr>
            <w:tcW w:w="1311" w:type="pct"/>
          </w:tcPr>
          <w:p w:rsidR="00FB191B" w:rsidRPr="004905DA" w:rsidRDefault="00FB191B" w:rsidP="00B2268F">
            <w:pPr>
              <w:spacing w:line="360" w:lineRule="auto"/>
              <w:jc w:val="both"/>
              <w:rPr>
                <w:rFonts w:ascii="Liberation Serif" w:eastAsia="Times New Roman" w:hAnsi="Liberation Serif" w:cs="Liberation Serif"/>
                <w:sz w:val="18"/>
                <w:szCs w:val="18"/>
              </w:rPr>
            </w:pPr>
          </w:p>
        </w:tc>
      </w:tr>
      <w:tr w:rsidR="00FB191B" w:rsidRPr="004905DA" w:rsidTr="00B2268F">
        <w:trPr>
          <w:trHeight w:val="284"/>
        </w:trPr>
        <w:tc>
          <w:tcPr>
            <w:tcW w:w="222" w:type="pct"/>
            <w:tcBorders>
              <w:top w:val="single" w:sz="4" w:space="0" w:color="auto"/>
              <w:left w:val="single" w:sz="4" w:space="0" w:color="auto"/>
              <w:bottom w:val="single" w:sz="4" w:space="0" w:color="auto"/>
              <w:right w:val="single" w:sz="4" w:space="0" w:color="auto"/>
            </w:tcBorders>
          </w:tcPr>
          <w:p w:rsidR="00FB191B" w:rsidRPr="004905DA" w:rsidRDefault="00FB191B" w:rsidP="00B2268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lastRenderedPageBreak/>
              <w:t>17.</w:t>
            </w:r>
          </w:p>
        </w:tc>
        <w:tc>
          <w:tcPr>
            <w:tcW w:w="747" w:type="pct"/>
            <w:tcBorders>
              <w:top w:val="single" w:sz="4" w:space="0" w:color="auto"/>
              <w:left w:val="single" w:sz="4" w:space="0" w:color="auto"/>
              <w:bottom w:val="single" w:sz="4" w:space="0" w:color="auto"/>
              <w:right w:val="single" w:sz="4" w:space="0" w:color="auto"/>
            </w:tcBorders>
          </w:tcPr>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BIOS  </w:t>
            </w:r>
          </w:p>
        </w:tc>
        <w:tc>
          <w:tcPr>
            <w:tcW w:w="2720" w:type="pct"/>
            <w:tcBorders>
              <w:top w:val="single" w:sz="4" w:space="0" w:color="auto"/>
              <w:left w:val="single" w:sz="4" w:space="0" w:color="auto"/>
              <w:bottom w:val="single" w:sz="4" w:space="0" w:color="auto"/>
              <w:right w:val="single" w:sz="4" w:space="0" w:color="auto"/>
            </w:tcBorders>
          </w:tcPr>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BIOS zgodny ze specyfikacją UEFI </w:t>
            </w:r>
            <w:r w:rsidRPr="004905DA">
              <w:rPr>
                <w:rFonts w:ascii="Liberation Serif" w:eastAsia="Times New Roman" w:hAnsi="Liberation Serif" w:cs="Liberation Serif"/>
                <w:sz w:val="18"/>
                <w:szCs w:val="18"/>
              </w:rPr>
              <w:br/>
            </w:r>
          </w:p>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Możliwość, bez uruchamiania systemu operacyjnego z dysku twardego komputera lub innych podłączonych do niego urządzeń zewnętrznych informacji o: </w:t>
            </w:r>
          </w:p>
          <w:p w:rsidR="00FB191B" w:rsidRPr="004905DA" w:rsidRDefault="00FB191B" w:rsidP="00B2268F">
            <w:pPr>
              <w:numPr>
                <w:ilvl w:val="0"/>
                <w:numId w:val="38"/>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modelu komputera, PN</w:t>
            </w:r>
          </w:p>
          <w:p w:rsidR="00FB191B" w:rsidRPr="004905DA" w:rsidRDefault="00FB191B" w:rsidP="00B2268F">
            <w:pPr>
              <w:numPr>
                <w:ilvl w:val="0"/>
                <w:numId w:val="38"/>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numerze seryjnym,</w:t>
            </w:r>
          </w:p>
          <w:p w:rsidR="00FB191B" w:rsidRPr="004905DA" w:rsidRDefault="00FB191B" w:rsidP="00B2268F">
            <w:pPr>
              <w:numPr>
                <w:ilvl w:val="0"/>
                <w:numId w:val="38"/>
              </w:numPr>
              <w:ind w:left="308" w:hanging="283"/>
              <w:rPr>
                <w:rFonts w:ascii="Liberation Serif" w:eastAsia="Times New Roman" w:hAnsi="Liberation Serif" w:cs="Liberation Serif"/>
                <w:sz w:val="18"/>
                <w:szCs w:val="18"/>
              </w:rPr>
            </w:pPr>
            <w:proofErr w:type="spellStart"/>
            <w:r w:rsidRPr="004905DA">
              <w:rPr>
                <w:rFonts w:ascii="Liberation Serif" w:eastAsia="Times New Roman" w:hAnsi="Liberation Serif" w:cs="Liberation Serif"/>
                <w:sz w:val="18"/>
                <w:szCs w:val="18"/>
              </w:rPr>
              <w:t>AssetTag</w:t>
            </w:r>
            <w:proofErr w:type="spellEnd"/>
            <w:r w:rsidRPr="004905DA">
              <w:rPr>
                <w:rFonts w:ascii="Liberation Serif" w:eastAsia="Times New Roman" w:hAnsi="Liberation Serif" w:cs="Liberation Serif"/>
                <w:sz w:val="18"/>
                <w:szCs w:val="18"/>
              </w:rPr>
              <w:t>,</w:t>
            </w:r>
          </w:p>
          <w:p w:rsidR="00FB191B" w:rsidRPr="004905DA" w:rsidRDefault="00FB191B" w:rsidP="00B2268F">
            <w:pPr>
              <w:numPr>
                <w:ilvl w:val="0"/>
                <w:numId w:val="38"/>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MAC Adres karty sieciowej,</w:t>
            </w:r>
          </w:p>
          <w:p w:rsidR="00FB191B" w:rsidRPr="004905DA" w:rsidRDefault="00FB191B" w:rsidP="00B2268F">
            <w:pPr>
              <w:numPr>
                <w:ilvl w:val="0"/>
                <w:numId w:val="38"/>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wersja Biosu wraz z datą produkcji,</w:t>
            </w:r>
          </w:p>
          <w:p w:rsidR="00FB191B" w:rsidRPr="004905DA" w:rsidRDefault="00FB191B" w:rsidP="00B2268F">
            <w:pPr>
              <w:numPr>
                <w:ilvl w:val="0"/>
                <w:numId w:val="38"/>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zainstalowanym procesorze, jego taktowaniu i ilości rdzeni</w:t>
            </w:r>
          </w:p>
          <w:p w:rsidR="00FB191B" w:rsidRPr="004905DA" w:rsidRDefault="00FB191B" w:rsidP="00B2268F">
            <w:pPr>
              <w:numPr>
                <w:ilvl w:val="0"/>
                <w:numId w:val="38"/>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ilości pamięci RAM wraz z taktowaniem,</w:t>
            </w:r>
          </w:p>
          <w:p w:rsidR="00FB191B" w:rsidRPr="004905DA" w:rsidRDefault="00FB191B" w:rsidP="00B2268F">
            <w:pPr>
              <w:numPr>
                <w:ilvl w:val="0"/>
                <w:numId w:val="38"/>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stanie pracy wentylatora na procesorze </w:t>
            </w:r>
          </w:p>
          <w:p w:rsidR="00FB191B" w:rsidRPr="004905DA" w:rsidRDefault="00FB191B" w:rsidP="00B2268F">
            <w:pPr>
              <w:numPr>
                <w:ilvl w:val="0"/>
                <w:numId w:val="38"/>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napędach lub dyskach podłączonych do portów SATA oraz M.2 (model dysku i napędu optycznego)</w:t>
            </w:r>
          </w:p>
          <w:p w:rsidR="00FB191B" w:rsidRPr="004905DA" w:rsidRDefault="00FB191B" w:rsidP="00B2268F">
            <w:pPr>
              <w:rPr>
                <w:rFonts w:ascii="Liberation Serif" w:eastAsia="Times New Roman" w:hAnsi="Liberation Serif" w:cs="Liberation Serif"/>
                <w:sz w:val="18"/>
                <w:szCs w:val="18"/>
              </w:rPr>
            </w:pPr>
          </w:p>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z poziomu Bios:</w:t>
            </w:r>
          </w:p>
          <w:p w:rsidR="00FB191B" w:rsidRPr="004905DA" w:rsidRDefault="00FB191B" w:rsidP="00B2268F">
            <w:pPr>
              <w:numPr>
                <w:ilvl w:val="0"/>
                <w:numId w:val="39"/>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wyłączania/włączania portów USB zarówno z przodu jak i z tyłu obudowy</w:t>
            </w:r>
          </w:p>
          <w:p w:rsidR="00FB191B" w:rsidRPr="004905DA" w:rsidRDefault="00FB191B" w:rsidP="00B2268F">
            <w:pPr>
              <w:numPr>
                <w:ilvl w:val="0"/>
                <w:numId w:val="39"/>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wyłączenia selektywnego (pojedynczego) portów SATA,</w:t>
            </w:r>
          </w:p>
          <w:p w:rsidR="00FB191B" w:rsidRPr="004905DA" w:rsidRDefault="00FB191B" w:rsidP="00B2268F">
            <w:pPr>
              <w:numPr>
                <w:ilvl w:val="0"/>
                <w:numId w:val="39"/>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wyłączenia karty sieciowej, karty audio, portu szeregowego,</w:t>
            </w:r>
          </w:p>
          <w:p w:rsidR="00FB191B" w:rsidRPr="004905DA" w:rsidRDefault="00FB191B" w:rsidP="00B2268F">
            <w:pPr>
              <w:numPr>
                <w:ilvl w:val="0"/>
                <w:numId w:val="39"/>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ustawienia portów USB w jednym z dwóch trybów:</w:t>
            </w:r>
          </w:p>
          <w:p w:rsidR="00FB191B" w:rsidRPr="004905DA" w:rsidRDefault="00FB191B" w:rsidP="00B2268F">
            <w:pPr>
              <w:numPr>
                <w:ilvl w:val="0"/>
                <w:numId w:val="20"/>
              </w:num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użytkownik może kopiować dane z urządzenia pamięci masowej podłączonego do pamięci USB na komputer ale nie może kopiować danych z komputera na urządzenia pamięci masowej podłączone do portu USB</w:t>
            </w:r>
          </w:p>
          <w:p w:rsidR="00FB191B" w:rsidRPr="004905DA" w:rsidRDefault="00FB191B" w:rsidP="00B2268F">
            <w:pPr>
              <w:numPr>
                <w:ilvl w:val="0"/>
                <w:numId w:val="20"/>
              </w:num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użytkownik nie może kopiować danych z urządzenia pamięci masowej podłączonego do portu USB na komputer oraz nie może kopiować danych z komputera na urządzenia pamięci masowej </w:t>
            </w:r>
          </w:p>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5) ustawienia hasła: administratora, Power-On, HDD,</w:t>
            </w:r>
          </w:p>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6) blokady aktualizacji BIOS bez podania hasła administratora</w:t>
            </w:r>
          </w:p>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7) załadowania optymalnych ustawień Bios</w:t>
            </w:r>
          </w:p>
          <w:p w:rsidR="00FB191B" w:rsidRPr="004905DA" w:rsidRDefault="00FB191B" w:rsidP="00B2268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8) obsługa Bios za pomocą klawiatury i myszy </w:t>
            </w:r>
          </w:p>
        </w:tc>
        <w:tc>
          <w:tcPr>
            <w:tcW w:w="1311" w:type="pct"/>
            <w:tcBorders>
              <w:top w:val="single" w:sz="4" w:space="0" w:color="auto"/>
              <w:left w:val="single" w:sz="4" w:space="0" w:color="auto"/>
              <w:bottom w:val="single" w:sz="4" w:space="0" w:color="auto"/>
              <w:right w:val="single" w:sz="4" w:space="0" w:color="auto"/>
            </w:tcBorders>
          </w:tcPr>
          <w:p w:rsidR="00FB191B" w:rsidRPr="004905DA" w:rsidRDefault="00FB191B" w:rsidP="00B2268F">
            <w:pPr>
              <w:rPr>
                <w:rFonts w:ascii="Liberation Serif" w:eastAsia="Times New Roman" w:hAnsi="Liberation Serif" w:cs="Liberation Serif"/>
                <w:sz w:val="18"/>
                <w:szCs w:val="18"/>
              </w:rPr>
            </w:pPr>
          </w:p>
        </w:tc>
      </w:tr>
      <w:tr w:rsidR="00FB191B" w:rsidRPr="004905DA" w:rsidTr="00B2268F">
        <w:trPr>
          <w:trHeight w:val="284"/>
        </w:trPr>
        <w:tc>
          <w:tcPr>
            <w:tcW w:w="222" w:type="pct"/>
            <w:tcBorders>
              <w:top w:val="single" w:sz="4" w:space="0" w:color="auto"/>
              <w:left w:val="single" w:sz="4" w:space="0" w:color="auto"/>
              <w:bottom w:val="single" w:sz="4" w:space="0" w:color="auto"/>
              <w:right w:val="single" w:sz="4" w:space="0" w:color="auto"/>
            </w:tcBorders>
          </w:tcPr>
          <w:p w:rsidR="00FB191B" w:rsidRPr="004905DA" w:rsidRDefault="001B1632" w:rsidP="00B2268F">
            <w:pPr>
              <w:rPr>
                <w:rFonts w:ascii="Liberation Serif" w:eastAsia="Times New Roman" w:hAnsi="Liberation Serif" w:cs="Liberation Serif"/>
                <w:bCs/>
                <w:sz w:val="18"/>
                <w:szCs w:val="18"/>
              </w:rPr>
            </w:pPr>
            <w:r>
              <w:rPr>
                <w:rFonts w:ascii="Liberation Serif" w:eastAsia="Times New Roman" w:hAnsi="Liberation Serif" w:cs="Liberation Serif"/>
                <w:bCs/>
                <w:sz w:val="18"/>
                <w:szCs w:val="18"/>
              </w:rPr>
              <w:t>18</w:t>
            </w:r>
            <w:r w:rsidR="00FB191B" w:rsidRPr="004905DA">
              <w:rPr>
                <w:rFonts w:ascii="Liberation Serif" w:eastAsia="Times New Roman" w:hAnsi="Liberation Serif" w:cs="Liberation Serif"/>
                <w:bCs/>
                <w:sz w:val="18"/>
                <w:szCs w:val="18"/>
              </w:rPr>
              <w:t>.</w:t>
            </w:r>
          </w:p>
        </w:tc>
        <w:tc>
          <w:tcPr>
            <w:tcW w:w="747" w:type="pct"/>
            <w:tcBorders>
              <w:top w:val="single" w:sz="4" w:space="0" w:color="auto"/>
              <w:left w:val="single" w:sz="4" w:space="0" w:color="auto"/>
              <w:bottom w:val="single" w:sz="4" w:space="0" w:color="auto"/>
              <w:right w:val="single" w:sz="4" w:space="0" w:color="auto"/>
            </w:tcBorders>
          </w:tcPr>
          <w:p w:rsidR="00FB191B" w:rsidRPr="004905DA" w:rsidRDefault="00FB191B" w:rsidP="00B2268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Gwarancja</w:t>
            </w:r>
          </w:p>
        </w:tc>
        <w:tc>
          <w:tcPr>
            <w:tcW w:w="2720" w:type="pct"/>
            <w:tcBorders>
              <w:top w:val="single" w:sz="4" w:space="0" w:color="auto"/>
              <w:left w:val="single" w:sz="4" w:space="0" w:color="auto"/>
              <w:bottom w:val="single" w:sz="4" w:space="0" w:color="auto"/>
              <w:right w:val="single" w:sz="4" w:space="0" w:color="auto"/>
            </w:tcBorders>
          </w:tcPr>
          <w:p w:rsidR="00FB191B" w:rsidRPr="004905DA" w:rsidRDefault="00FB191B" w:rsidP="00B2268F">
            <w:pPr>
              <w:rPr>
                <w:rFonts w:ascii="Liberation Serif" w:eastAsia="Times New Roman" w:hAnsi="Liberation Serif" w:cs="Liberation Serif"/>
                <w:sz w:val="18"/>
                <w:szCs w:val="18"/>
              </w:rPr>
            </w:pPr>
            <w:r>
              <w:rPr>
                <w:rFonts w:ascii="Liberation Serif" w:eastAsia="Times New Roman" w:hAnsi="Liberation Serif" w:cs="Liberation Serif"/>
                <w:sz w:val="18"/>
                <w:szCs w:val="18"/>
              </w:rPr>
              <w:t>Minimum 24 miesiące</w:t>
            </w:r>
            <w:r w:rsidRPr="00032E17">
              <w:rPr>
                <w:rFonts w:ascii="Liberation Serif" w:eastAsia="Times New Roman" w:hAnsi="Liberation Serif" w:cs="Liberation Serif"/>
                <w:sz w:val="18"/>
                <w:szCs w:val="18"/>
              </w:rPr>
              <w:t xml:space="preserve"> </w:t>
            </w:r>
          </w:p>
        </w:tc>
        <w:tc>
          <w:tcPr>
            <w:tcW w:w="1311" w:type="pct"/>
            <w:tcBorders>
              <w:top w:val="single" w:sz="4" w:space="0" w:color="auto"/>
              <w:left w:val="single" w:sz="4" w:space="0" w:color="auto"/>
              <w:bottom w:val="single" w:sz="4" w:space="0" w:color="auto"/>
              <w:right w:val="single" w:sz="4" w:space="0" w:color="auto"/>
            </w:tcBorders>
          </w:tcPr>
          <w:p w:rsidR="00FB191B" w:rsidRPr="004905DA" w:rsidRDefault="00FB191B" w:rsidP="00B2268F">
            <w:pPr>
              <w:rPr>
                <w:rFonts w:ascii="Liberation Serif" w:eastAsia="Times New Roman" w:hAnsi="Liberation Serif" w:cs="Liberation Serif"/>
                <w:bCs/>
                <w:color w:val="FF0000"/>
                <w:sz w:val="18"/>
                <w:szCs w:val="18"/>
              </w:rPr>
            </w:pPr>
          </w:p>
        </w:tc>
      </w:tr>
    </w:tbl>
    <w:p w:rsidR="000A76BA" w:rsidRPr="004905DA" w:rsidRDefault="000A76BA" w:rsidP="000A76BA">
      <w:pPr>
        <w:spacing w:before="120" w:after="120"/>
        <w:ind w:firstLine="708"/>
        <w:jc w:val="both"/>
        <w:rPr>
          <w:rFonts w:ascii="Liberation Serif" w:eastAsia="Times New Roman" w:hAnsi="Liberation Serif" w:cs="Liberation Serif"/>
          <w:b/>
          <w:bCs/>
          <w:sz w:val="22"/>
          <w:szCs w:val="22"/>
        </w:rPr>
      </w:pPr>
    </w:p>
    <w:p w:rsidR="000A76BA" w:rsidRDefault="000A76BA" w:rsidP="000A76BA">
      <w:pPr>
        <w:spacing w:before="120" w:after="120"/>
        <w:ind w:firstLine="708"/>
        <w:jc w:val="both"/>
        <w:rPr>
          <w:rFonts w:ascii="Liberation Serif" w:eastAsia="Times New Roman" w:hAnsi="Liberation Serif" w:cs="Liberation Serif"/>
          <w:b/>
          <w:bCs/>
          <w:sz w:val="22"/>
          <w:szCs w:val="22"/>
        </w:rPr>
      </w:pPr>
      <w:r w:rsidRPr="004905DA">
        <w:rPr>
          <w:rFonts w:ascii="Liberation Serif" w:eastAsia="Times New Roman" w:hAnsi="Liberation Serif" w:cs="Liberation Serif"/>
          <w:b/>
          <w:bCs/>
          <w:sz w:val="22"/>
          <w:szCs w:val="22"/>
        </w:rPr>
        <w:t>Parametry tabletu (opis)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6504"/>
        <w:gridCol w:w="2838"/>
      </w:tblGrid>
      <w:tr w:rsidR="00FB191B" w:rsidRPr="004905DA" w:rsidTr="00B2268F">
        <w:trPr>
          <w:trHeight w:val="277"/>
        </w:trPr>
        <w:tc>
          <w:tcPr>
            <w:tcW w:w="149" w:type="pct"/>
            <w:shd w:val="clear" w:color="auto" w:fill="auto"/>
            <w:vAlign w:val="center"/>
          </w:tcPr>
          <w:p w:rsidR="00FB191B" w:rsidRPr="004905DA" w:rsidRDefault="00FB191B" w:rsidP="00B2268F">
            <w:pPr>
              <w:jc w:val="both"/>
              <w:rPr>
                <w:rFonts w:ascii="Liberation Serif" w:eastAsia="Times New Roman" w:hAnsi="Liberation Serif" w:cs="Liberation Serif"/>
                <w:b/>
                <w:lang w:eastAsia="en-US"/>
              </w:rPr>
            </w:pPr>
            <w:r w:rsidRPr="004905DA">
              <w:rPr>
                <w:rFonts w:ascii="Liberation Serif" w:eastAsia="Times New Roman" w:hAnsi="Liberation Serif" w:cs="Liberation Serif"/>
                <w:b/>
                <w:lang w:eastAsia="en-US"/>
              </w:rPr>
              <w:t>Lp.</w:t>
            </w:r>
          </w:p>
        </w:tc>
        <w:tc>
          <w:tcPr>
            <w:tcW w:w="3363" w:type="pct"/>
            <w:shd w:val="clear" w:color="auto" w:fill="auto"/>
            <w:vAlign w:val="center"/>
          </w:tcPr>
          <w:p w:rsidR="00FB191B" w:rsidRPr="004905DA" w:rsidRDefault="00FB191B" w:rsidP="00B2268F">
            <w:pPr>
              <w:ind w:left="-71"/>
              <w:jc w:val="both"/>
              <w:rPr>
                <w:rFonts w:ascii="Liberation Serif" w:eastAsia="Times New Roman" w:hAnsi="Liberation Serif" w:cs="Liberation Serif"/>
                <w:b/>
              </w:rPr>
            </w:pPr>
            <w:r w:rsidRPr="004905DA">
              <w:rPr>
                <w:rFonts w:ascii="Liberation Serif" w:eastAsia="Times New Roman" w:hAnsi="Liberation Serif" w:cs="Liberation Serif"/>
                <w:b/>
              </w:rPr>
              <w:t>Wymagane minimalne parametry techniczne komputerów</w:t>
            </w:r>
          </w:p>
        </w:tc>
        <w:tc>
          <w:tcPr>
            <w:tcW w:w="1489" w:type="pct"/>
          </w:tcPr>
          <w:p w:rsidR="00FB191B" w:rsidRPr="004905DA" w:rsidRDefault="00FB191B" w:rsidP="00B2268F">
            <w:pPr>
              <w:ind w:left="-71"/>
              <w:jc w:val="both"/>
              <w:rPr>
                <w:rFonts w:ascii="Liberation Serif" w:eastAsia="Times New Roman" w:hAnsi="Liberation Serif" w:cs="Liberation Serif"/>
                <w:b/>
              </w:rPr>
            </w:pPr>
            <w:r w:rsidRPr="004905DA">
              <w:rPr>
                <w:rFonts w:ascii="Liberation Serif" w:eastAsia="Times New Roman" w:hAnsi="Liberation Serif" w:cs="Liberation Serif"/>
                <w:b/>
              </w:rPr>
              <w:t>Parametry oferowane</w:t>
            </w:r>
          </w:p>
        </w:tc>
      </w:tr>
      <w:tr w:rsidR="00FB191B" w:rsidRPr="004905DA" w:rsidTr="00B2268F">
        <w:trPr>
          <w:trHeight w:val="284"/>
        </w:trPr>
        <w:tc>
          <w:tcPr>
            <w:tcW w:w="149" w:type="pct"/>
          </w:tcPr>
          <w:p w:rsidR="00FB191B" w:rsidRPr="004905DA" w:rsidRDefault="00FB191B" w:rsidP="00B2268F">
            <w:pPr>
              <w:rPr>
                <w:rFonts w:ascii="Liberation Serif" w:eastAsia="Times New Roman" w:hAnsi="Liberation Serif" w:cs="Liberation Serif"/>
                <w:bCs/>
              </w:rPr>
            </w:pPr>
            <w:r w:rsidRPr="004905DA">
              <w:rPr>
                <w:rFonts w:ascii="Liberation Serif" w:eastAsia="Times New Roman" w:hAnsi="Liberation Serif" w:cs="Liberation Serif"/>
                <w:bCs/>
              </w:rPr>
              <w:t>1.</w:t>
            </w:r>
          </w:p>
        </w:tc>
        <w:tc>
          <w:tcPr>
            <w:tcW w:w="3363" w:type="pct"/>
          </w:tcPr>
          <w:p w:rsidR="00FB191B" w:rsidRPr="004905DA" w:rsidRDefault="00FB191B" w:rsidP="00B2268F">
            <w:pPr>
              <w:rPr>
                <w:rFonts w:ascii="Liberation Serif" w:eastAsia="Times New Roman" w:hAnsi="Liberation Serif" w:cs="Liberation Serif"/>
              </w:rPr>
            </w:pPr>
            <w:r w:rsidRPr="004905DA">
              <w:rPr>
                <w:rFonts w:ascii="Liberation Serif" w:eastAsia="Times New Roman" w:hAnsi="Liberation Serif" w:cs="Liberation Serif"/>
              </w:rPr>
              <w:t>Procesor minimum ośmiordzeniowy</w:t>
            </w:r>
          </w:p>
        </w:tc>
        <w:tc>
          <w:tcPr>
            <w:tcW w:w="1489" w:type="pct"/>
          </w:tcPr>
          <w:p w:rsidR="00FB191B" w:rsidRPr="004905DA" w:rsidRDefault="00FB191B" w:rsidP="00B2268F">
            <w:pPr>
              <w:rPr>
                <w:rFonts w:ascii="Liberation Serif" w:eastAsia="Times New Roman" w:hAnsi="Liberation Serif" w:cs="Liberation Serif"/>
              </w:rPr>
            </w:pPr>
          </w:p>
        </w:tc>
      </w:tr>
      <w:tr w:rsidR="00FB191B" w:rsidRPr="004905DA" w:rsidTr="00B2268F">
        <w:trPr>
          <w:trHeight w:val="70"/>
        </w:trPr>
        <w:tc>
          <w:tcPr>
            <w:tcW w:w="149" w:type="pct"/>
          </w:tcPr>
          <w:p w:rsidR="00FB191B" w:rsidRPr="004905DA" w:rsidRDefault="00FB191B" w:rsidP="00B2268F">
            <w:pPr>
              <w:rPr>
                <w:rFonts w:ascii="Liberation Serif" w:eastAsia="Times New Roman" w:hAnsi="Liberation Serif" w:cs="Liberation Serif"/>
                <w:bCs/>
              </w:rPr>
            </w:pPr>
            <w:r w:rsidRPr="004905DA">
              <w:rPr>
                <w:rFonts w:ascii="Liberation Serif" w:eastAsia="Times New Roman" w:hAnsi="Liberation Serif" w:cs="Liberation Serif"/>
                <w:bCs/>
              </w:rPr>
              <w:t>2.</w:t>
            </w:r>
          </w:p>
        </w:tc>
        <w:tc>
          <w:tcPr>
            <w:tcW w:w="3363" w:type="pct"/>
          </w:tcPr>
          <w:p w:rsidR="00FB191B" w:rsidRPr="004905DA" w:rsidRDefault="00FB191B" w:rsidP="00B2268F">
            <w:pPr>
              <w:rPr>
                <w:rFonts w:ascii="Liberation Serif" w:hAnsi="Liberation Serif" w:cs="Liberation Serif"/>
                <w:lang w:eastAsia="en-US"/>
              </w:rPr>
            </w:pPr>
            <w:r w:rsidRPr="004905DA">
              <w:rPr>
                <w:rFonts w:ascii="Liberation Serif" w:eastAsia="Times New Roman" w:hAnsi="Liberation Serif" w:cs="Liberation Serif"/>
              </w:rPr>
              <w:t>Pamięć RAM minimum 4 GB</w:t>
            </w:r>
          </w:p>
        </w:tc>
        <w:tc>
          <w:tcPr>
            <w:tcW w:w="1489" w:type="pct"/>
          </w:tcPr>
          <w:p w:rsidR="00FB191B" w:rsidRPr="004905DA" w:rsidRDefault="00FB191B" w:rsidP="00B2268F">
            <w:pPr>
              <w:rPr>
                <w:rFonts w:ascii="Liberation Serif" w:eastAsia="Times New Roman" w:hAnsi="Liberation Serif" w:cs="Liberation Serif"/>
              </w:rPr>
            </w:pPr>
          </w:p>
        </w:tc>
      </w:tr>
      <w:tr w:rsidR="00FB191B" w:rsidRPr="004905DA" w:rsidTr="00B2268F">
        <w:trPr>
          <w:trHeight w:val="284"/>
        </w:trPr>
        <w:tc>
          <w:tcPr>
            <w:tcW w:w="149" w:type="pct"/>
          </w:tcPr>
          <w:p w:rsidR="00FB191B" w:rsidRPr="004905DA" w:rsidRDefault="00FB191B" w:rsidP="00B2268F">
            <w:pPr>
              <w:rPr>
                <w:rFonts w:ascii="Liberation Serif" w:eastAsia="Times New Roman" w:hAnsi="Liberation Serif" w:cs="Liberation Serif"/>
                <w:bCs/>
              </w:rPr>
            </w:pPr>
            <w:r w:rsidRPr="004905DA">
              <w:rPr>
                <w:rFonts w:ascii="Liberation Serif" w:eastAsia="Times New Roman" w:hAnsi="Liberation Serif" w:cs="Liberation Serif"/>
                <w:bCs/>
              </w:rPr>
              <w:t>3.</w:t>
            </w:r>
          </w:p>
        </w:tc>
        <w:tc>
          <w:tcPr>
            <w:tcW w:w="3363" w:type="pct"/>
          </w:tcPr>
          <w:p w:rsidR="00FB191B" w:rsidRPr="004905DA" w:rsidRDefault="00FB191B" w:rsidP="00B2268F">
            <w:pPr>
              <w:rPr>
                <w:rFonts w:ascii="Liberation Serif" w:eastAsia="Times New Roman" w:hAnsi="Liberation Serif" w:cs="Liberation Serif"/>
              </w:rPr>
            </w:pPr>
            <w:r w:rsidRPr="004905DA">
              <w:rPr>
                <w:rFonts w:ascii="Liberation Serif" w:eastAsia="Times New Roman" w:hAnsi="Liberation Serif" w:cs="Liberation Serif"/>
              </w:rPr>
              <w:t>Ekran dotykowy IPS o przekątnej minimum 10,1” i rozdzielczości nie mniejszej niż 1900 x 1200 o proporcjach ekranu 4:3</w:t>
            </w:r>
          </w:p>
        </w:tc>
        <w:tc>
          <w:tcPr>
            <w:tcW w:w="1489" w:type="pct"/>
          </w:tcPr>
          <w:p w:rsidR="00FB191B" w:rsidRPr="004905DA" w:rsidRDefault="00FB191B" w:rsidP="00B2268F">
            <w:pPr>
              <w:rPr>
                <w:rFonts w:ascii="Liberation Serif" w:eastAsia="Times New Roman" w:hAnsi="Liberation Serif" w:cs="Liberation Serif"/>
              </w:rPr>
            </w:pPr>
          </w:p>
        </w:tc>
      </w:tr>
      <w:tr w:rsidR="00FB191B" w:rsidRPr="004905DA" w:rsidTr="00B2268F">
        <w:trPr>
          <w:trHeight w:val="284"/>
        </w:trPr>
        <w:tc>
          <w:tcPr>
            <w:tcW w:w="149" w:type="pct"/>
          </w:tcPr>
          <w:p w:rsidR="00FB191B" w:rsidRPr="004905DA" w:rsidRDefault="00FB191B" w:rsidP="00B2268F">
            <w:pPr>
              <w:rPr>
                <w:rFonts w:ascii="Liberation Serif" w:eastAsia="Times New Roman" w:hAnsi="Liberation Serif" w:cs="Liberation Serif"/>
                <w:bCs/>
              </w:rPr>
            </w:pPr>
            <w:r w:rsidRPr="004905DA">
              <w:rPr>
                <w:rFonts w:ascii="Liberation Serif" w:eastAsia="Times New Roman" w:hAnsi="Liberation Serif" w:cs="Liberation Serif"/>
                <w:bCs/>
              </w:rPr>
              <w:t>4.</w:t>
            </w:r>
          </w:p>
        </w:tc>
        <w:tc>
          <w:tcPr>
            <w:tcW w:w="3363" w:type="pct"/>
          </w:tcPr>
          <w:p w:rsidR="00FB191B" w:rsidRPr="004905DA" w:rsidRDefault="00FB191B" w:rsidP="00B2268F">
            <w:pPr>
              <w:rPr>
                <w:rFonts w:ascii="Liberation Serif" w:eastAsia="Times New Roman" w:hAnsi="Liberation Serif" w:cs="Liberation Serif"/>
              </w:rPr>
            </w:pPr>
            <w:r w:rsidRPr="004905DA">
              <w:rPr>
                <w:rFonts w:ascii="Liberation Serif" w:eastAsia="Times New Roman" w:hAnsi="Liberation Serif" w:cs="Liberation Serif"/>
              </w:rPr>
              <w:t>Wbudowany modem LTE (100Mb/s) 800/900/1800/2100/2600MHz</w:t>
            </w:r>
          </w:p>
        </w:tc>
        <w:tc>
          <w:tcPr>
            <w:tcW w:w="1489" w:type="pct"/>
          </w:tcPr>
          <w:p w:rsidR="00FB191B" w:rsidRPr="004905DA" w:rsidRDefault="00FB191B" w:rsidP="00B2268F">
            <w:pPr>
              <w:rPr>
                <w:rFonts w:ascii="Liberation Serif" w:eastAsia="Times New Roman" w:hAnsi="Liberation Serif" w:cs="Liberation Serif"/>
              </w:rPr>
            </w:pPr>
          </w:p>
        </w:tc>
      </w:tr>
      <w:tr w:rsidR="00FB191B" w:rsidRPr="004905DA" w:rsidTr="00B2268F">
        <w:trPr>
          <w:trHeight w:val="284"/>
        </w:trPr>
        <w:tc>
          <w:tcPr>
            <w:tcW w:w="149" w:type="pct"/>
          </w:tcPr>
          <w:p w:rsidR="00FB191B" w:rsidRPr="004905DA" w:rsidRDefault="00FB191B" w:rsidP="00B2268F">
            <w:pPr>
              <w:rPr>
                <w:rFonts w:ascii="Liberation Serif" w:eastAsia="Times New Roman" w:hAnsi="Liberation Serif" w:cs="Liberation Serif"/>
                <w:bCs/>
              </w:rPr>
            </w:pPr>
            <w:r w:rsidRPr="004905DA">
              <w:rPr>
                <w:rFonts w:ascii="Liberation Serif" w:eastAsia="Times New Roman" w:hAnsi="Liberation Serif" w:cs="Liberation Serif"/>
                <w:bCs/>
              </w:rPr>
              <w:t>5.</w:t>
            </w:r>
          </w:p>
        </w:tc>
        <w:tc>
          <w:tcPr>
            <w:tcW w:w="3363" w:type="pct"/>
          </w:tcPr>
          <w:p w:rsidR="00FB191B" w:rsidRPr="004905DA" w:rsidRDefault="00FB191B" w:rsidP="00B2268F">
            <w:pPr>
              <w:rPr>
                <w:rFonts w:ascii="Liberation Serif" w:eastAsia="Times New Roman" w:hAnsi="Liberation Serif" w:cs="Liberation Serif"/>
              </w:rPr>
            </w:pPr>
            <w:r w:rsidRPr="004905DA">
              <w:rPr>
                <w:rFonts w:ascii="Liberation Serif" w:eastAsia="Times New Roman" w:hAnsi="Liberation Serif" w:cs="Liberation Serif"/>
              </w:rPr>
              <w:t>Obsługa WLAN: 802.11a/b/g/n/</w:t>
            </w:r>
            <w:proofErr w:type="spellStart"/>
            <w:r w:rsidRPr="004905DA">
              <w:rPr>
                <w:rFonts w:ascii="Liberation Serif" w:eastAsia="Times New Roman" w:hAnsi="Liberation Serif" w:cs="Liberation Serif"/>
              </w:rPr>
              <w:t>ac</w:t>
            </w:r>
            <w:proofErr w:type="spellEnd"/>
          </w:p>
        </w:tc>
        <w:tc>
          <w:tcPr>
            <w:tcW w:w="1489" w:type="pct"/>
          </w:tcPr>
          <w:p w:rsidR="00FB191B" w:rsidRPr="004905DA" w:rsidRDefault="00FB191B" w:rsidP="00B2268F">
            <w:pPr>
              <w:rPr>
                <w:rFonts w:ascii="Liberation Serif" w:eastAsia="Times New Roman" w:hAnsi="Liberation Serif" w:cs="Liberation Serif"/>
              </w:rPr>
            </w:pPr>
          </w:p>
        </w:tc>
      </w:tr>
      <w:tr w:rsidR="00FB191B" w:rsidRPr="004905DA" w:rsidTr="00B2268F">
        <w:trPr>
          <w:trHeight w:val="284"/>
        </w:trPr>
        <w:tc>
          <w:tcPr>
            <w:tcW w:w="149" w:type="pct"/>
          </w:tcPr>
          <w:p w:rsidR="00FB191B" w:rsidRPr="004905DA" w:rsidRDefault="00FB191B" w:rsidP="00B2268F">
            <w:pPr>
              <w:rPr>
                <w:rFonts w:ascii="Liberation Serif" w:eastAsia="Times New Roman" w:hAnsi="Liberation Serif" w:cs="Liberation Serif"/>
                <w:bCs/>
              </w:rPr>
            </w:pPr>
            <w:r w:rsidRPr="004905DA">
              <w:rPr>
                <w:rFonts w:ascii="Liberation Serif" w:eastAsia="Times New Roman" w:hAnsi="Liberation Serif" w:cs="Liberation Serif"/>
                <w:bCs/>
              </w:rPr>
              <w:t>6.</w:t>
            </w:r>
          </w:p>
        </w:tc>
        <w:tc>
          <w:tcPr>
            <w:tcW w:w="3363" w:type="pct"/>
          </w:tcPr>
          <w:p w:rsidR="00FB191B" w:rsidRPr="004905DA" w:rsidRDefault="00FB191B" w:rsidP="00B2268F">
            <w:pPr>
              <w:rPr>
                <w:rFonts w:ascii="Liberation Serif" w:eastAsia="Times New Roman" w:hAnsi="Liberation Serif" w:cs="Liberation Serif"/>
              </w:rPr>
            </w:pPr>
            <w:r w:rsidRPr="004905DA">
              <w:rPr>
                <w:rFonts w:ascii="Liberation Serif" w:eastAsia="Times New Roman" w:hAnsi="Liberation Serif" w:cs="Liberation Serif"/>
              </w:rPr>
              <w:t>Bluetooth 4.0</w:t>
            </w:r>
          </w:p>
        </w:tc>
        <w:tc>
          <w:tcPr>
            <w:tcW w:w="1489" w:type="pct"/>
          </w:tcPr>
          <w:p w:rsidR="00FB191B" w:rsidRPr="004905DA" w:rsidRDefault="00FB191B" w:rsidP="00B2268F">
            <w:pPr>
              <w:rPr>
                <w:rFonts w:ascii="Liberation Serif" w:eastAsia="Times New Roman" w:hAnsi="Liberation Serif" w:cs="Liberation Serif"/>
              </w:rPr>
            </w:pPr>
          </w:p>
        </w:tc>
      </w:tr>
      <w:tr w:rsidR="00FB191B" w:rsidRPr="004905DA" w:rsidTr="00B2268F">
        <w:trPr>
          <w:trHeight w:val="284"/>
        </w:trPr>
        <w:tc>
          <w:tcPr>
            <w:tcW w:w="149" w:type="pct"/>
          </w:tcPr>
          <w:p w:rsidR="00FB191B" w:rsidRPr="004905DA" w:rsidRDefault="00FB191B" w:rsidP="00B2268F">
            <w:pPr>
              <w:rPr>
                <w:rFonts w:ascii="Liberation Serif" w:eastAsia="Times New Roman" w:hAnsi="Liberation Serif" w:cs="Liberation Serif"/>
                <w:bCs/>
              </w:rPr>
            </w:pPr>
            <w:r w:rsidRPr="004905DA">
              <w:rPr>
                <w:rFonts w:ascii="Liberation Serif" w:eastAsia="Times New Roman" w:hAnsi="Liberation Serif" w:cs="Liberation Serif"/>
                <w:bCs/>
              </w:rPr>
              <w:t>7.</w:t>
            </w:r>
          </w:p>
        </w:tc>
        <w:tc>
          <w:tcPr>
            <w:tcW w:w="3363" w:type="pct"/>
          </w:tcPr>
          <w:p w:rsidR="00FB191B" w:rsidRPr="004905DA" w:rsidRDefault="00FB191B" w:rsidP="00B2268F">
            <w:pPr>
              <w:jc w:val="both"/>
              <w:rPr>
                <w:rFonts w:ascii="Liberation Serif" w:eastAsia="Times New Roman" w:hAnsi="Liberation Serif" w:cs="Liberation Serif"/>
                <w:color w:val="000000"/>
              </w:rPr>
            </w:pPr>
            <w:r w:rsidRPr="004905DA">
              <w:rPr>
                <w:rFonts w:ascii="Liberation Serif" w:eastAsia="Times New Roman" w:hAnsi="Liberation Serif" w:cs="Liberation Serif"/>
              </w:rPr>
              <w:t xml:space="preserve">Pamięć wewnętrzna </w:t>
            </w:r>
            <w:proofErr w:type="spellStart"/>
            <w:r w:rsidRPr="004905DA">
              <w:rPr>
                <w:rFonts w:ascii="Liberation Serif" w:eastAsia="Times New Roman" w:hAnsi="Liberation Serif" w:cs="Liberation Serif"/>
              </w:rPr>
              <w:t>flash</w:t>
            </w:r>
            <w:proofErr w:type="spellEnd"/>
            <w:r w:rsidRPr="004905DA">
              <w:rPr>
                <w:rFonts w:ascii="Liberation Serif" w:eastAsia="Times New Roman" w:hAnsi="Liberation Serif" w:cs="Liberation Serif"/>
              </w:rPr>
              <w:t xml:space="preserve"> minimum 64GB</w:t>
            </w:r>
          </w:p>
        </w:tc>
        <w:tc>
          <w:tcPr>
            <w:tcW w:w="1489" w:type="pct"/>
          </w:tcPr>
          <w:p w:rsidR="00FB191B" w:rsidRPr="004905DA" w:rsidRDefault="00FB191B" w:rsidP="00B2268F">
            <w:pPr>
              <w:jc w:val="both"/>
              <w:rPr>
                <w:rFonts w:ascii="Liberation Serif" w:eastAsia="Times New Roman" w:hAnsi="Liberation Serif" w:cs="Liberation Serif"/>
                <w:color w:val="000000"/>
              </w:rPr>
            </w:pPr>
          </w:p>
        </w:tc>
      </w:tr>
      <w:tr w:rsidR="00FB191B" w:rsidRPr="004905DA" w:rsidTr="00B2268F">
        <w:trPr>
          <w:trHeight w:val="284"/>
        </w:trPr>
        <w:tc>
          <w:tcPr>
            <w:tcW w:w="149" w:type="pct"/>
          </w:tcPr>
          <w:p w:rsidR="00FB191B" w:rsidRPr="004905DA" w:rsidRDefault="00FB191B" w:rsidP="00B2268F">
            <w:pPr>
              <w:rPr>
                <w:rFonts w:ascii="Liberation Serif" w:eastAsia="Times New Roman" w:hAnsi="Liberation Serif" w:cs="Liberation Serif"/>
                <w:bCs/>
              </w:rPr>
            </w:pPr>
            <w:r w:rsidRPr="004905DA">
              <w:rPr>
                <w:rFonts w:ascii="Liberation Serif" w:eastAsia="Times New Roman" w:hAnsi="Liberation Serif" w:cs="Liberation Serif"/>
                <w:bCs/>
              </w:rPr>
              <w:t>8.</w:t>
            </w:r>
          </w:p>
        </w:tc>
        <w:tc>
          <w:tcPr>
            <w:tcW w:w="3363" w:type="pct"/>
          </w:tcPr>
          <w:p w:rsidR="00FB191B" w:rsidRPr="004905DA" w:rsidRDefault="00FB191B" w:rsidP="00B2268F">
            <w:pPr>
              <w:rPr>
                <w:rFonts w:ascii="Liberation Serif" w:eastAsia="Times New Roman" w:hAnsi="Liberation Serif" w:cs="Liberation Serif"/>
              </w:rPr>
            </w:pPr>
            <w:r w:rsidRPr="004905DA">
              <w:rPr>
                <w:rFonts w:ascii="Liberation Serif" w:eastAsia="Times New Roman" w:hAnsi="Liberation Serif" w:cs="Liberation Serif"/>
              </w:rPr>
              <w:t xml:space="preserve">Złącze </w:t>
            </w:r>
            <w:proofErr w:type="spellStart"/>
            <w:r w:rsidRPr="004905DA">
              <w:rPr>
                <w:rFonts w:ascii="Liberation Serif" w:eastAsia="Times New Roman" w:hAnsi="Liberation Serif" w:cs="Liberation Serif"/>
              </w:rPr>
              <w:t>microSD</w:t>
            </w:r>
            <w:proofErr w:type="spellEnd"/>
            <w:r w:rsidRPr="004905DA">
              <w:rPr>
                <w:rFonts w:ascii="Liberation Serif" w:eastAsia="Times New Roman" w:hAnsi="Liberation Serif" w:cs="Liberation Serif"/>
              </w:rPr>
              <w:t xml:space="preserve"> z możliwością obsługi kart o pojemności </w:t>
            </w:r>
            <w:proofErr w:type="spellStart"/>
            <w:r w:rsidRPr="004905DA">
              <w:rPr>
                <w:rFonts w:ascii="Liberation Serif" w:eastAsia="Times New Roman" w:hAnsi="Liberation Serif" w:cs="Liberation Serif"/>
              </w:rPr>
              <w:t>minium</w:t>
            </w:r>
            <w:proofErr w:type="spellEnd"/>
            <w:r w:rsidRPr="004905DA">
              <w:rPr>
                <w:rFonts w:ascii="Liberation Serif" w:eastAsia="Times New Roman" w:hAnsi="Liberation Serif" w:cs="Liberation Serif"/>
              </w:rPr>
              <w:t xml:space="preserve"> 256 GB</w:t>
            </w:r>
          </w:p>
        </w:tc>
        <w:tc>
          <w:tcPr>
            <w:tcW w:w="1489" w:type="pct"/>
          </w:tcPr>
          <w:p w:rsidR="00FB191B" w:rsidRPr="004905DA" w:rsidRDefault="00FB191B" w:rsidP="00B2268F">
            <w:pPr>
              <w:rPr>
                <w:rFonts w:ascii="Liberation Serif" w:eastAsia="Times New Roman" w:hAnsi="Liberation Serif" w:cs="Liberation Serif"/>
              </w:rPr>
            </w:pPr>
          </w:p>
        </w:tc>
      </w:tr>
      <w:tr w:rsidR="00FB191B" w:rsidRPr="004905DA" w:rsidTr="00B2268F">
        <w:trPr>
          <w:trHeight w:val="284"/>
        </w:trPr>
        <w:tc>
          <w:tcPr>
            <w:tcW w:w="149" w:type="pct"/>
          </w:tcPr>
          <w:p w:rsidR="00FB191B" w:rsidRPr="004905DA" w:rsidRDefault="00FB191B" w:rsidP="00B2268F">
            <w:pPr>
              <w:rPr>
                <w:rFonts w:ascii="Liberation Serif" w:eastAsia="Times New Roman" w:hAnsi="Liberation Serif" w:cs="Liberation Serif"/>
                <w:bCs/>
              </w:rPr>
            </w:pPr>
            <w:r w:rsidRPr="004905DA">
              <w:rPr>
                <w:rFonts w:ascii="Liberation Serif" w:eastAsia="Times New Roman" w:hAnsi="Liberation Serif" w:cs="Liberation Serif"/>
                <w:bCs/>
              </w:rPr>
              <w:t>9.</w:t>
            </w:r>
          </w:p>
        </w:tc>
        <w:tc>
          <w:tcPr>
            <w:tcW w:w="3363" w:type="pct"/>
          </w:tcPr>
          <w:p w:rsidR="00FB191B" w:rsidRPr="004905DA" w:rsidRDefault="00FB191B" w:rsidP="00B2268F">
            <w:pPr>
              <w:rPr>
                <w:rFonts w:ascii="Liberation Serif" w:eastAsia="Times New Roman" w:hAnsi="Liberation Serif" w:cs="Liberation Serif"/>
              </w:rPr>
            </w:pPr>
            <w:r w:rsidRPr="004905DA">
              <w:rPr>
                <w:rFonts w:ascii="Liberation Serif" w:eastAsia="Times New Roman" w:hAnsi="Liberation Serif" w:cs="Liberation Serif"/>
              </w:rPr>
              <w:t>Wbudowana kamera przednia min 5Mpix. Wbudowana kamera tylna min. 8Mpix</w:t>
            </w:r>
          </w:p>
        </w:tc>
        <w:tc>
          <w:tcPr>
            <w:tcW w:w="1489" w:type="pct"/>
          </w:tcPr>
          <w:p w:rsidR="00FB191B" w:rsidRPr="004905DA" w:rsidRDefault="00FB191B" w:rsidP="00B2268F">
            <w:pPr>
              <w:rPr>
                <w:rFonts w:ascii="Liberation Serif" w:eastAsia="Times New Roman" w:hAnsi="Liberation Serif" w:cs="Liberation Serif"/>
                <w:lang w:eastAsia="en-US"/>
              </w:rPr>
            </w:pPr>
          </w:p>
        </w:tc>
      </w:tr>
      <w:tr w:rsidR="00FB191B" w:rsidRPr="004905DA" w:rsidTr="00B2268F">
        <w:trPr>
          <w:trHeight w:val="284"/>
        </w:trPr>
        <w:tc>
          <w:tcPr>
            <w:tcW w:w="149" w:type="pct"/>
          </w:tcPr>
          <w:p w:rsidR="00FB191B" w:rsidRPr="004905DA" w:rsidRDefault="00FB191B" w:rsidP="00B2268F">
            <w:pPr>
              <w:rPr>
                <w:rFonts w:ascii="Liberation Serif" w:eastAsia="Times New Roman" w:hAnsi="Liberation Serif" w:cs="Liberation Serif"/>
                <w:bCs/>
              </w:rPr>
            </w:pPr>
            <w:r w:rsidRPr="004905DA">
              <w:rPr>
                <w:rFonts w:ascii="Liberation Serif" w:eastAsia="Times New Roman" w:hAnsi="Liberation Serif" w:cs="Liberation Serif"/>
                <w:bCs/>
              </w:rPr>
              <w:t>10.</w:t>
            </w:r>
          </w:p>
        </w:tc>
        <w:tc>
          <w:tcPr>
            <w:tcW w:w="3363" w:type="pct"/>
          </w:tcPr>
          <w:p w:rsidR="00FB191B" w:rsidRPr="004905DA" w:rsidRDefault="00FB191B" w:rsidP="00B2268F">
            <w:pPr>
              <w:rPr>
                <w:rFonts w:ascii="Liberation Serif" w:eastAsia="Times New Roman" w:hAnsi="Liberation Serif" w:cs="Liberation Serif"/>
              </w:rPr>
            </w:pPr>
            <w:r w:rsidRPr="004905DA">
              <w:rPr>
                <w:rFonts w:ascii="Liberation Serif" w:eastAsia="Times New Roman" w:hAnsi="Liberation Serif" w:cs="Liberation Serif"/>
              </w:rPr>
              <w:t xml:space="preserve">Bateria Li-on o pojemności minimum 5000 </w:t>
            </w:r>
            <w:proofErr w:type="spellStart"/>
            <w:r w:rsidRPr="004905DA">
              <w:rPr>
                <w:rFonts w:ascii="Liberation Serif" w:eastAsia="Times New Roman" w:hAnsi="Liberation Serif" w:cs="Liberation Serif"/>
              </w:rPr>
              <w:t>mAh</w:t>
            </w:r>
            <w:proofErr w:type="spellEnd"/>
          </w:p>
        </w:tc>
        <w:tc>
          <w:tcPr>
            <w:tcW w:w="1489" w:type="pct"/>
          </w:tcPr>
          <w:p w:rsidR="00FB191B" w:rsidRPr="004905DA" w:rsidRDefault="00FB191B" w:rsidP="00B2268F">
            <w:pPr>
              <w:rPr>
                <w:rFonts w:ascii="Liberation Serif" w:eastAsia="Times New Roman" w:hAnsi="Liberation Serif" w:cs="Liberation Serif"/>
              </w:rPr>
            </w:pPr>
          </w:p>
        </w:tc>
      </w:tr>
      <w:tr w:rsidR="00FB191B" w:rsidRPr="004905DA" w:rsidTr="00B2268F">
        <w:trPr>
          <w:trHeight w:val="284"/>
        </w:trPr>
        <w:tc>
          <w:tcPr>
            <w:tcW w:w="149" w:type="pct"/>
          </w:tcPr>
          <w:p w:rsidR="00FB191B" w:rsidRPr="004905DA" w:rsidRDefault="00FB191B" w:rsidP="00B2268F">
            <w:pPr>
              <w:rPr>
                <w:rFonts w:ascii="Liberation Serif" w:eastAsia="Times New Roman" w:hAnsi="Liberation Serif" w:cs="Liberation Serif"/>
                <w:bCs/>
              </w:rPr>
            </w:pPr>
            <w:r w:rsidRPr="004905DA">
              <w:rPr>
                <w:rFonts w:ascii="Liberation Serif" w:eastAsia="Times New Roman" w:hAnsi="Liberation Serif" w:cs="Liberation Serif"/>
                <w:bCs/>
              </w:rPr>
              <w:t>11.</w:t>
            </w:r>
          </w:p>
        </w:tc>
        <w:tc>
          <w:tcPr>
            <w:tcW w:w="3363" w:type="pct"/>
          </w:tcPr>
          <w:p w:rsidR="00FB191B" w:rsidRPr="004905DA" w:rsidRDefault="00FB191B" w:rsidP="00B2268F">
            <w:pPr>
              <w:rPr>
                <w:rFonts w:ascii="Liberation Serif" w:eastAsia="Times New Roman" w:hAnsi="Liberation Serif" w:cs="Liberation Serif"/>
              </w:rPr>
            </w:pPr>
            <w:r w:rsidRPr="004905DA">
              <w:rPr>
                <w:rFonts w:ascii="Liberation Serif" w:eastAsia="Times New Roman" w:hAnsi="Liberation Serif" w:cs="Liberation Serif"/>
              </w:rPr>
              <w:t xml:space="preserve">Zainstalowany system operacyjny Android 5.0 (lub nowszy) lub Microsoft Windows 10 lub równoważny (za równoważne przyjmuje się oprogramowanie spełniające wszystkie funkcje, zgodnie z dokumentacją techniczną programów wskazanych przez Zamawiającego, jako standard. W przypadku zaoferowania </w:t>
            </w:r>
            <w:r w:rsidRPr="004905DA">
              <w:rPr>
                <w:rFonts w:ascii="Liberation Serif" w:eastAsia="Times New Roman" w:hAnsi="Liberation Serif" w:cs="Liberation Serif"/>
              </w:rPr>
              <w:lastRenderedPageBreak/>
              <w:t>oprogramowania równoważnego, na Wykonawcy spoczywa obowiązek udowodnienia zachowania cech określonych powyżej. W przeprowadzonym dowodzie należy odnieść się do norm, parametrów oraz standardów i dokonać porównania z oprogramowaniem wskazanym przez Zamawiającego jako standard. Z porównania musi jednoznacznie wynikać, iż produkt oferowany jako równoważny umożliwi Zamawiającemu na użytkowanie dedykowanego dla urządzeń mobilnych bezpłatnego pakietu biurowego składającego się z programów: Word, Excel, PowerPoint.</w:t>
            </w:r>
          </w:p>
        </w:tc>
        <w:tc>
          <w:tcPr>
            <w:tcW w:w="1489" w:type="pct"/>
          </w:tcPr>
          <w:p w:rsidR="00FB191B" w:rsidRPr="004905DA" w:rsidRDefault="00FB191B" w:rsidP="00B2268F">
            <w:pPr>
              <w:rPr>
                <w:rFonts w:ascii="Liberation Serif" w:eastAsia="Times New Roman" w:hAnsi="Liberation Serif" w:cs="Liberation Serif"/>
              </w:rPr>
            </w:pPr>
          </w:p>
        </w:tc>
      </w:tr>
      <w:tr w:rsidR="00FB191B" w:rsidRPr="004905DA" w:rsidTr="00B2268F">
        <w:trPr>
          <w:trHeight w:val="284"/>
        </w:trPr>
        <w:tc>
          <w:tcPr>
            <w:tcW w:w="149" w:type="pct"/>
          </w:tcPr>
          <w:p w:rsidR="00FB191B" w:rsidRPr="004905DA" w:rsidRDefault="00FB191B" w:rsidP="00B2268F">
            <w:pPr>
              <w:rPr>
                <w:rFonts w:ascii="Liberation Serif" w:eastAsia="Times New Roman" w:hAnsi="Liberation Serif" w:cs="Liberation Serif"/>
                <w:bCs/>
              </w:rPr>
            </w:pPr>
            <w:r w:rsidRPr="004905DA">
              <w:rPr>
                <w:rFonts w:ascii="Liberation Serif" w:eastAsia="Times New Roman" w:hAnsi="Liberation Serif" w:cs="Liberation Serif"/>
                <w:bCs/>
              </w:rPr>
              <w:lastRenderedPageBreak/>
              <w:t>12.</w:t>
            </w:r>
          </w:p>
        </w:tc>
        <w:tc>
          <w:tcPr>
            <w:tcW w:w="3363" w:type="pct"/>
          </w:tcPr>
          <w:p w:rsidR="00FB191B" w:rsidRPr="004905DA" w:rsidRDefault="00FB191B" w:rsidP="00B2268F">
            <w:pPr>
              <w:outlineLvl w:val="0"/>
              <w:rPr>
                <w:rFonts w:ascii="Liberation Serif" w:eastAsia="Times New Roman" w:hAnsi="Liberation Serif" w:cs="Liberation Serif"/>
              </w:rPr>
            </w:pPr>
            <w:r w:rsidRPr="004905DA">
              <w:rPr>
                <w:rFonts w:ascii="Liberation Serif" w:eastAsia="Times New Roman" w:hAnsi="Liberation Serif" w:cs="Liberation Serif"/>
              </w:rPr>
              <w:t>Ładowarka sieciowa</w:t>
            </w:r>
          </w:p>
        </w:tc>
        <w:tc>
          <w:tcPr>
            <w:tcW w:w="1489" w:type="pct"/>
          </w:tcPr>
          <w:p w:rsidR="00FB191B" w:rsidRPr="004905DA" w:rsidRDefault="00FB191B" w:rsidP="00B2268F">
            <w:pPr>
              <w:rPr>
                <w:rFonts w:ascii="Liberation Serif" w:eastAsia="Times New Roman" w:hAnsi="Liberation Serif" w:cs="Liberation Serif"/>
              </w:rPr>
            </w:pPr>
          </w:p>
        </w:tc>
      </w:tr>
      <w:tr w:rsidR="00FB191B" w:rsidRPr="004905DA" w:rsidTr="00B2268F">
        <w:trPr>
          <w:trHeight w:val="284"/>
        </w:trPr>
        <w:tc>
          <w:tcPr>
            <w:tcW w:w="149" w:type="pct"/>
          </w:tcPr>
          <w:p w:rsidR="00FB191B" w:rsidRPr="004905DA" w:rsidRDefault="00FB191B" w:rsidP="00B2268F">
            <w:pPr>
              <w:rPr>
                <w:rFonts w:ascii="Liberation Serif" w:eastAsia="Times New Roman" w:hAnsi="Liberation Serif" w:cs="Liberation Serif"/>
                <w:bCs/>
              </w:rPr>
            </w:pPr>
            <w:r w:rsidRPr="004905DA">
              <w:rPr>
                <w:rFonts w:ascii="Liberation Serif" w:eastAsia="Times New Roman" w:hAnsi="Liberation Serif" w:cs="Liberation Serif"/>
                <w:bCs/>
              </w:rPr>
              <w:t>13.</w:t>
            </w:r>
          </w:p>
        </w:tc>
        <w:tc>
          <w:tcPr>
            <w:tcW w:w="3363" w:type="pct"/>
          </w:tcPr>
          <w:p w:rsidR="00FB191B" w:rsidRPr="004905DA" w:rsidRDefault="00FB191B" w:rsidP="00B2268F">
            <w:pPr>
              <w:rPr>
                <w:rFonts w:ascii="Liberation Serif" w:eastAsia="Times New Roman" w:hAnsi="Liberation Serif" w:cs="Liberation Serif"/>
              </w:rPr>
            </w:pPr>
            <w:r w:rsidRPr="004905DA">
              <w:rPr>
                <w:rFonts w:ascii="Liberation Serif" w:eastAsia="Times New Roman" w:hAnsi="Liberation Serif" w:cs="Liberation Serif"/>
              </w:rPr>
              <w:t>Dopuszczalne kolory obudowy: czarny, srebrny, grafitowy, brązowy</w:t>
            </w:r>
          </w:p>
        </w:tc>
        <w:tc>
          <w:tcPr>
            <w:tcW w:w="1489" w:type="pct"/>
          </w:tcPr>
          <w:p w:rsidR="00FB191B" w:rsidRPr="004905DA" w:rsidRDefault="00FB191B" w:rsidP="00B2268F">
            <w:pPr>
              <w:rPr>
                <w:rFonts w:ascii="Liberation Serif" w:eastAsia="Times New Roman" w:hAnsi="Liberation Serif" w:cs="Liberation Serif"/>
              </w:rPr>
            </w:pPr>
          </w:p>
        </w:tc>
      </w:tr>
      <w:tr w:rsidR="00FB191B" w:rsidRPr="004905DA" w:rsidTr="00B2268F">
        <w:trPr>
          <w:trHeight w:val="284"/>
        </w:trPr>
        <w:tc>
          <w:tcPr>
            <w:tcW w:w="149" w:type="pct"/>
          </w:tcPr>
          <w:p w:rsidR="00FB191B" w:rsidRPr="004905DA" w:rsidRDefault="00FB191B" w:rsidP="00B2268F">
            <w:pPr>
              <w:rPr>
                <w:rFonts w:ascii="Liberation Serif" w:eastAsia="Times New Roman" w:hAnsi="Liberation Serif" w:cs="Liberation Serif"/>
                <w:bCs/>
              </w:rPr>
            </w:pPr>
            <w:r w:rsidRPr="004905DA">
              <w:rPr>
                <w:rFonts w:ascii="Liberation Serif" w:eastAsia="Times New Roman" w:hAnsi="Liberation Serif" w:cs="Liberation Serif"/>
                <w:bCs/>
              </w:rPr>
              <w:t>14.</w:t>
            </w:r>
          </w:p>
        </w:tc>
        <w:tc>
          <w:tcPr>
            <w:tcW w:w="3363" w:type="pct"/>
          </w:tcPr>
          <w:p w:rsidR="00FB191B" w:rsidRPr="004905DA" w:rsidRDefault="00FB191B" w:rsidP="00B2268F">
            <w:pPr>
              <w:contextualSpacing/>
              <w:jc w:val="both"/>
              <w:rPr>
                <w:rFonts w:ascii="Liberation Serif" w:eastAsia="Times New Roman" w:hAnsi="Liberation Serif" w:cs="Liberation Serif"/>
              </w:rPr>
            </w:pPr>
            <w:r w:rsidRPr="004905DA">
              <w:rPr>
                <w:rFonts w:ascii="Liberation Serif" w:eastAsia="Times New Roman" w:hAnsi="Liberation Serif" w:cs="Liberation Serif"/>
              </w:rPr>
              <w:t>Dołączone dedykowane przez producenta tabletu etui (w kolorze zgodnym z kolorem oferowanego tabletu) pozwalające na podparcie tabletu w minimum dwóch stopniach pochylenia</w:t>
            </w:r>
          </w:p>
        </w:tc>
        <w:tc>
          <w:tcPr>
            <w:tcW w:w="1489" w:type="pct"/>
          </w:tcPr>
          <w:p w:rsidR="00FB191B" w:rsidRPr="004905DA" w:rsidRDefault="00FB191B" w:rsidP="00B2268F">
            <w:pPr>
              <w:spacing w:line="360" w:lineRule="auto"/>
              <w:jc w:val="both"/>
              <w:rPr>
                <w:rFonts w:ascii="Liberation Serif" w:eastAsia="Times New Roman" w:hAnsi="Liberation Serif" w:cs="Liberation Serif"/>
              </w:rPr>
            </w:pPr>
          </w:p>
        </w:tc>
      </w:tr>
    </w:tbl>
    <w:p w:rsidR="00D44D20" w:rsidRPr="004905DA" w:rsidRDefault="00D44D20" w:rsidP="000A76BA">
      <w:pPr>
        <w:spacing w:before="120" w:after="120"/>
        <w:ind w:firstLine="708"/>
        <w:jc w:val="both"/>
        <w:rPr>
          <w:rFonts w:ascii="Liberation Serif" w:eastAsia="Times New Roman" w:hAnsi="Liberation Serif" w:cs="Liberation Serif"/>
          <w:b/>
          <w:bCs/>
          <w:sz w:val="22"/>
          <w:szCs w:val="22"/>
        </w:rPr>
      </w:pPr>
    </w:p>
    <w:p w:rsidR="0032090C" w:rsidRPr="00D8064E" w:rsidRDefault="0032090C" w:rsidP="0032090C">
      <w:pPr>
        <w:numPr>
          <w:ilvl w:val="0"/>
          <w:numId w:val="41"/>
        </w:numPr>
        <w:spacing w:before="360"/>
        <w:jc w:val="both"/>
        <w:rPr>
          <w:rFonts w:ascii="Liberation Serif" w:eastAsia="Times New Roman" w:hAnsi="Liberation Serif" w:cs="Liberation Serif"/>
          <w:b/>
          <w:bCs/>
          <w:sz w:val="24"/>
          <w:szCs w:val="22"/>
        </w:rPr>
      </w:pPr>
      <w:r w:rsidRPr="0032090C">
        <w:rPr>
          <w:rFonts w:ascii="Liberation Serif" w:eastAsia="Times New Roman" w:hAnsi="Liberation Serif" w:cs="Liberation Serif"/>
          <w:sz w:val="24"/>
          <w:szCs w:val="22"/>
        </w:rPr>
        <w:t>Minimalny czas trwania gwarancji producenta wynosi 24 miesiące (on-</w:t>
      </w:r>
      <w:proofErr w:type="spellStart"/>
      <w:r w:rsidRPr="0032090C">
        <w:rPr>
          <w:rFonts w:ascii="Liberation Serif" w:eastAsia="Times New Roman" w:hAnsi="Liberation Serif" w:cs="Liberation Serif"/>
          <w:sz w:val="24"/>
          <w:szCs w:val="22"/>
        </w:rPr>
        <w:t>site</w:t>
      </w:r>
      <w:proofErr w:type="spellEnd"/>
      <w:r w:rsidRPr="0032090C">
        <w:rPr>
          <w:rFonts w:ascii="Liberation Serif" w:eastAsia="Times New Roman" w:hAnsi="Liberation Serif" w:cs="Liberation Serif"/>
          <w:sz w:val="24"/>
          <w:szCs w:val="22"/>
        </w:rPr>
        <w:t xml:space="preserve">) na sprzęt wymieniony w pkt 1. Oświadczamy, że </w:t>
      </w:r>
      <w:r w:rsidRPr="00D8064E">
        <w:rPr>
          <w:rFonts w:ascii="Liberation Serif" w:eastAsia="Times New Roman" w:hAnsi="Liberation Serif" w:cs="Liberation Serif"/>
          <w:sz w:val="24"/>
          <w:szCs w:val="22"/>
        </w:rPr>
        <w:t xml:space="preserve">oferta gwarantuje </w:t>
      </w:r>
      <w:r w:rsidRPr="00D8064E">
        <w:rPr>
          <w:rFonts w:ascii="Liberation Serif" w:eastAsia="Times New Roman" w:hAnsi="Liberation Serif" w:cs="Liberation Serif"/>
          <w:b/>
          <w:sz w:val="24"/>
          <w:szCs w:val="22"/>
        </w:rPr>
        <w:t xml:space="preserve">gwarancję na okres …………….…….. </w:t>
      </w:r>
    </w:p>
    <w:p w:rsidR="0032090C" w:rsidRPr="0032090C" w:rsidRDefault="0032090C" w:rsidP="0032090C">
      <w:pPr>
        <w:numPr>
          <w:ilvl w:val="0"/>
          <w:numId w:val="41"/>
        </w:numPr>
        <w:spacing w:before="360"/>
        <w:ind w:left="357" w:hanging="357"/>
        <w:jc w:val="both"/>
        <w:rPr>
          <w:rFonts w:ascii="Liberation Serif" w:eastAsia="Times New Roman" w:hAnsi="Liberation Serif" w:cs="Liberation Serif"/>
          <w:sz w:val="24"/>
          <w:szCs w:val="22"/>
        </w:rPr>
      </w:pPr>
      <w:r w:rsidRPr="0032090C">
        <w:rPr>
          <w:rFonts w:ascii="Liberation Serif" w:eastAsia="Times New Roman" w:hAnsi="Liberation Serif" w:cs="Liberation Serif"/>
          <w:sz w:val="24"/>
          <w:szCs w:val="22"/>
        </w:rPr>
        <w:t xml:space="preserve">Zobowiązujemy do wykonania dostawy przedmiotu zamówienia w terminie:  </w:t>
      </w:r>
      <w:r w:rsidRPr="00D8064E">
        <w:rPr>
          <w:rFonts w:ascii="Liberation Serif" w:eastAsia="Times New Roman" w:hAnsi="Liberation Serif" w:cs="Liberation Serif"/>
          <w:b/>
          <w:sz w:val="24"/>
          <w:szCs w:val="22"/>
        </w:rPr>
        <w:t>………..  dni od dnia zawarcia umowy</w:t>
      </w:r>
      <w:r w:rsidRPr="0032090C">
        <w:rPr>
          <w:rFonts w:ascii="Liberation Serif" w:eastAsia="Times New Roman" w:hAnsi="Liberation Serif" w:cs="Liberation Serif"/>
          <w:sz w:val="24"/>
          <w:szCs w:val="22"/>
        </w:rPr>
        <w:t xml:space="preserve"> (maksymalny termin dostawy wymagany przez Zamawiającego wynosi 40 dni, minimalny termin dostawy oceniany przez Zamawiającego wynosi 14 dni).</w:t>
      </w:r>
    </w:p>
    <w:p w:rsidR="0032090C" w:rsidRPr="0032090C" w:rsidRDefault="0032090C" w:rsidP="0032090C">
      <w:pPr>
        <w:numPr>
          <w:ilvl w:val="0"/>
          <w:numId w:val="41"/>
        </w:numPr>
        <w:tabs>
          <w:tab w:val="num" w:pos="426"/>
        </w:tabs>
        <w:spacing w:before="360"/>
        <w:ind w:left="357" w:hanging="357"/>
        <w:jc w:val="both"/>
        <w:rPr>
          <w:rFonts w:ascii="Liberation Serif" w:eastAsia="Times New Roman" w:hAnsi="Liberation Serif" w:cs="Liberation Serif"/>
          <w:sz w:val="24"/>
          <w:szCs w:val="22"/>
        </w:rPr>
      </w:pPr>
      <w:r w:rsidRPr="0032090C">
        <w:rPr>
          <w:rFonts w:ascii="Liberation Serif" w:eastAsia="Times New Roman" w:hAnsi="Liberation Serif" w:cs="Liberation Serif"/>
          <w:sz w:val="24"/>
          <w:szCs w:val="22"/>
        </w:rPr>
        <w:t>Oświadczamy, że akceptujemy warunki płatności określone w Specyfikacji Warunkach Zamówienia.</w:t>
      </w:r>
    </w:p>
    <w:p w:rsidR="0032090C" w:rsidRPr="0032090C" w:rsidRDefault="0032090C" w:rsidP="0032090C">
      <w:pPr>
        <w:numPr>
          <w:ilvl w:val="0"/>
          <w:numId w:val="41"/>
        </w:numPr>
        <w:tabs>
          <w:tab w:val="num" w:pos="426"/>
        </w:tabs>
        <w:spacing w:before="360"/>
        <w:ind w:left="357" w:hanging="357"/>
        <w:jc w:val="both"/>
        <w:rPr>
          <w:rFonts w:ascii="Liberation Serif" w:eastAsia="Times New Roman" w:hAnsi="Liberation Serif" w:cs="Liberation Serif"/>
          <w:sz w:val="24"/>
          <w:szCs w:val="22"/>
        </w:rPr>
      </w:pPr>
      <w:r w:rsidRPr="0032090C">
        <w:rPr>
          <w:rFonts w:ascii="Liberation Serif" w:eastAsia="Times New Roman" w:hAnsi="Liberation Serif" w:cs="Liberation Serif"/>
          <w:sz w:val="24"/>
          <w:szCs w:val="22"/>
        </w:rPr>
        <w:t>Oświadczamy, że jesteśmy związani ofertą od dnia upływu terminu składania ofert do dnia określonego w SWZ.</w:t>
      </w:r>
    </w:p>
    <w:p w:rsidR="0032090C" w:rsidRPr="0032090C" w:rsidRDefault="0032090C" w:rsidP="0032090C">
      <w:pPr>
        <w:numPr>
          <w:ilvl w:val="0"/>
          <w:numId w:val="41"/>
        </w:numPr>
        <w:tabs>
          <w:tab w:val="num" w:pos="426"/>
        </w:tabs>
        <w:spacing w:before="360"/>
        <w:ind w:left="357" w:hanging="357"/>
        <w:jc w:val="both"/>
        <w:rPr>
          <w:rFonts w:ascii="Liberation Serif" w:eastAsia="Times New Roman" w:hAnsi="Liberation Serif" w:cs="Liberation Serif"/>
          <w:sz w:val="24"/>
          <w:szCs w:val="22"/>
        </w:rPr>
      </w:pPr>
      <w:r w:rsidRPr="0032090C">
        <w:rPr>
          <w:rFonts w:ascii="Liberation Serif" w:eastAsia="Times New Roman" w:hAnsi="Liberation Serif" w:cs="Liberation Serif"/>
          <w:sz w:val="24"/>
          <w:szCs w:val="22"/>
        </w:rPr>
        <w:t>Oświadczamy, że w cenie zostały uwzględnione wszystkie koszty wykonania zamówienia.</w:t>
      </w:r>
    </w:p>
    <w:p w:rsidR="0032090C" w:rsidRPr="0032090C" w:rsidRDefault="0032090C" w:rsidP="0032090C">
      <w:pPr>
        <w:numPr>
          <w:ilvl w:val="0"/>
          <w:numId w:val="41"/>
        </w:numPr>
        <w:tabs>
          <w:tab w:val="num" w:pos="426"/>
        </w:tabs>
        <w:spacing w:before="360"/>
        <w:ind w:left="357" w:hanging="357"/>
        <w:jc w:val="both"/>
        <w:rPr>
          <w:rFonts w:ascii="Liberation Serif" w:eastAsia="Times New Roman" w:hAnsi="Liberation Serif" w:cs="Liberation Serif"/>
          <w:sz w:val="24"/>
          <w:szCs w:val="22"/>
        </w:rPr>
      </w:pPr>
      <w:r w:rsidRPr="0032090C">
        <w:rPr>
          <w:rFonts w:ascii="Liberation Serif" w:eastAsia="Times New Roman" w:hAnsi="Liberation Serif" w:cs="Liberation Serif"/>
          <w:sz w:val="24"/>
          <w:szCs w:val="22"/>
        </w:rPr>
        <w:t xml:space="preserve">Oświadczamy, że zapoznaliśmy się z projektowanymi postanowieniami umowy </w:t>
      </w:r>
      <w:r w:rsidRPr="0032090C">
        <w:rPr>
          <w:rFonts w:ascii="Liberation Serif" w:eastAsia="Times New Roman" w:hAnsi="Liberation Serif" w:cs="Liberation Serif"/>
          <w:sz w:val="24"/>
          <w:szCs w:val="22"/>
        </w:rPr>
        <w:br/>
        <w:t>i zobowiązujemy się w przypadku wyboru niniejszej oferty do zawarcia umowy na warunkach w nich określonych.</w:t>
      </w:r>
    </w:p>
    <w:p w:rsidR="0032090C" w:rsidRPr="0032090C" w:rsidRDefault="0032090C" w:rsidP="0032090C">
      <w:pPr>
        <w:numPr>
          <w:ilvl w:val="0"/>
          <w:numId w:val="41"/>
        </w:numPr>
        <w:tabs>
          <w:tab w:val="num" w:pos="426"/>
        </w:tabs>
        <w:spacing w:before="360" w:after="120"/>
        <w:ind w:left="357" w:hanging="357"/>
        <w:jc w:val="both"/>
        <w:rPr>
          <w:rFonts w:ascii="Liberation Serif" w:eastAsia="Times New Roman" w:hAnsi="Liberation Serif" w:cs="Liberation Serif"/>
          <w:sz w:val="24"/>
          <w:szCs w:val="22"/>
        </w:rPr>
      </w:pPr>
      <w:r w:rsidRPr="0032090C">
        <w:rPr>
          <w:rFonts w:ascii="Liberation Serif" w:eastAsia="Times New Roman" w:hAnsi="Liberation Serif" w:cs="Liberation Serif"/>
          <w:sz w:val="24"/>
          <w:szCs w:val="22"/>
        </w:rPr>
        <w:t xml:space="preserve">Oświadczamy, że przedmiot zamówienia wykonamy </w:t>
      </w:r>
      <w:r w:rsidRPr="0032090C">
        <w:rPr>
          <w:rFonts w:ascii="Liberation Serif" w:eastAsia="Times New Roman" w:hAnsi="Liberation Serif" w:cs="Liberation Serif"/>
          <w:b/>
          <w:sz w:val="24"/>
          <w:szCs w:val="22"/>
        </w:rPr>
        <w:t>samodzielnie*/przy pomocy podwykonawców*</w:t>
      </w:r>
    </w:p>
    <w:p w:rsidR="0032090C" w:rsidRPr="0032090C" w:rsidRDefault="0032090C" w:rsidP="0032090C">
      <w:pPr>
        <w:tabs>
          <w:tab w:val="center" w:pos="4536"/>
          <w:tab w:val="right" w:pos="9072"/>
        </w:tabs>
        <w:spacing w:before="120"/>
        <w:ind w:left="360"/>
        <w:jc w:val="both"/>
        <w:rPr>
          <w:rFonts w:ascii="Liberation Serif" w:eastAsia="Times New Roman" w:hAnsi="Liberation Serif" w:cs="Liberation Serif"/>
          <w:sz w:val="24"/>
          <w:szCs w:val="22"/>
        </w:rPr>
      </w:pPr>
      <w:r w:rsidRPr="0032090C">
        <w:rPr>
          <w:rFonts w:ascii="Liberation Serif" w:eastAsia="Times New Roman" w:hAnsi="Liberation Serif" w:cs="Liberation Serif"/>
          <w:sz w:val="24"/>
          <w:szCs w:val="22"/>
        </w:rPr>
        <w:t>…………………………………………………………………………………………….…………………………………………</w:t>
      </w:r>
      <w:r w:rsidR="00526FBD">
        <w:rPr>
          <w:rFonts w:ascii="Liberation Serif" w:eastAsia="Times New Roman" w:hAnsi="Liberation Serif" w:cs="Liberation Serif"/>
          <w:sz w:val="24"/>
          <w:szCs w:val="22"/>
        </w:rPr>
        <w:t>………………………………………………………………….</w:t>
      </w:r>
    </w:p>
    <w:p w:rsidR="0032090C" w:rsidRPr="0032090C" w:rsidRDefault="0032090C" w:rsidP="0032090C">
      <w:pPr>
        <w:tabs>
          <w:tab w:val="center" w:pos="4536"/>
          <w:tab w:val="right" w:pos="9072"/>
        </w:tabs>
        <w:spacing w:after="120"/>
        <w:ind w:left="357"/>
        <w:jc w:val="both"/>
        <w:rPr>
          <w:rFonts w:ascii="Liberation Serif" w:eastAsia="Times New Roman" w:hAnsi="Liberation Serif" w:cs="Liberation Serif"/>
          <w:i/>
          <w:sz w:val="22"/>
        </w:rPr>
      </w:pPr>
      <w:r w:rsidRPr="0032090C">
        <w:rPr>
          <w:rFonts w:ascii="Liberation Serif" w:eastAsia="Times New Roman" w:hAnsi="Liberation Serif" w:cs="Liberation Serif"/>
          <w:i/>
          <w:sz w:val="22"/>
        </w:rPr>
        <w:t>(należy wskazać część zamówienia, której wykonanie zamierza powierzyć podwykonawcom oraz podać nazwy podwykonawców jeżeli są już znani).</w:t>
      </w:r>
    </w:p>
    <w:p w:rsidR="0032090C" w:rsidRPr="0032090C" w:rsidRDefault="0032090C" w:rsidP="0032090C">
      <w:pPr>
        <w:tabs>
          <w:tab w:val="center" w:pos="4536"/>
          <w:tab w:val="right" w:pos="9072"/>
        </w:tabs>
        <w:spacing w:after="120"/>
        <w:ind w:left="357"/>
        <w:jc w:val="both"/>
        <w:rPr>
          <w:rFonts w:ascii="Liberation Serif" w:eastAsia="Times New Roman" w:hAnsi="Liberation Serif" w:cs="Liberation Serif"/>
          <w:i/>
          <w:sz w:val="22"/>
        </w:rPr>
      </w:pPr>
    </w:p>
    <w:p w:rsidR="0032090C" w:rsidRPr="0032090C" w:rsidRDefault="0032090C" w:rsidP="0032090C">
      <w:pPr>
        <w:numPr>
          <w:ilvl w:val="0"/>
          <w:numId w:val="41"/>
        </w:numPr>
        <w:tabs>
          <w:tab w:val="num" w:pos="426"/>
        </w:tabs>
        <w:spacing w:before="120" w:after="120"/>
        <w:jc w:val="both"/>
        <w:rPr>
          <w:rFonts w:ascii="Liberation Serif" w:eastAsia="Times New Roman" w:hAnsi="Liberation Serif" w:cs="Liberation Serif"/>
          <w:sz w:val="24"/>
          <w:szCs w:val="22"/>
        </w:rPr>
      </w:pPr>
      <w:r w:rsidRPr="0032090C">
        <w:rPr>
          <w:rFonts w:ascii="Liberation Serif" w:eastAsia="Times New Roman" w:hAnsi="Liberation Serif" w:cs="Liberation Serif"/>
          <w:sz w:val="24"/>
          <w:szCs w:val="22"/>
        </w:rPr>
        <w:t xml:space="preserve">Oświadczamy, iż wybór naszej oferty </w:t>
      </w:r>
      <w:r w:rsidRPr="0032090C">
        <w:rPr>
          <w:rFonts w:ascii="Liberation Serif" w:eastAsia="Times New Roman" w:hAnsi="Liberation Serif" w:cs="Liberation Serif"/>
          <w:b/>
          <w:sz w:val="24"/>
          <w:szCs w:val="22"/>
        </w:rPr>
        <w:t>prowadzi* / nie prowadzi*</w:t>
      </w:r>
      <w:r w:rsidRPr="0032090C">
        <w:rPr>
          <w:rFonts w:ascii="Liberation Serif" w:eastAsia="Times New Roman" w:hAnsi="Liberation Serif" w:cs="Liberation Serif"/>
          <w:sz w:val="24"/>
          <w:szCs w:val="22"/>
        </w:rPr>
        <w:t xml:space="preserve"> do powstania u Zamawiającego obowiązku podatkowego zgodnie z ustawą o podatku towarów i usług (art. 225 ustawy </w:t>
      </w:r>
      <w:proofErr w:type="spellStart"/>
      <w:r w:rsidRPr="0032090C">
        <w:rPr>
          <w:rFonts w:ascii="Liberation Serif" w:eastAsia="Times New Roman" w:hAnsi="Liberation Serif" w:cs="Liberation Serif"/>
          <w:sz w:val="24"/>
          <w:szCs w:val="22"/>
        </w:rPr>
        <w:t>Pzp</w:t>
      </w:r>
      <w:proofErr w:type="spellEnd"/>
      <w:r w:rsidRPr="0032090C">
        <w:rPr>
          <w:rFonts w:ascii="Liberation Serif" w:eastAsia="Times New Roman" w:hAnsi="Liberation Serif" w:cs="Liberation Serif"/>
          <w:sz w:val="24"/>
          <w:szCs w:val="22"/>
        </w:rPr>
        <w:t>).</w:t>
      </w:r>
    </w:p>
    <w:p w:rsidR="0032090C" w:rsidRPr="0032090C" w:rsidRDefault="0032090C" w:rsidP="0032090C">
      <w:pPr>
        <w:ind w:left="426"/>
        <w:jc w:val="both"/>
        <w:rPr>
          <w:rFonts w:ascii="Liberation Serif" w:eastAsia="Times New Roman" w:hAnsi="Liberation Serif" w:cs="Liberation Serif"/>
          <w:sz w:val="24"/>
          <w:szCs w:val="22"/>
        </w:rPr>
      </w:pPr>
      <w:r w:rsidRPr="0032090C">
        <w:rPr>
          <w:rFonts w:ascii="Liberation Serif" w:eastAsia="Times New Roman" w:hAnsi="Liberation Serif" w:cs="Liberation Serif"/>
          <w:sz w:val="24"/>
          <w:szCs w:val="22"/>
        </w:rPr>
        <w:t>……………………………………………………………………………………………………………………………………</w:t>
      </w:r>
      <w:r w:rsidR="00526FBD">
        <w:rPr>
          <w:rFonts w:ascii="Liberation Serif" w:eastAsia="Times New Roman" w:hAnsi="Liberation Serif" w:cs="Liberation Serif"/>
          <w:sz w:val="24"/>
          <w:szCs w:val="22"/>
        </w:rPr>
        <w:t>………………………………………………………………..</w:t>
      </w:r>
      <w:r w:rsidRPr="0032090C">
        <w:rPr>
          <w:rFonts w:ascii="Liberation Serif" w:eastAsia="Times New Roman" w:hAnsi="Liberation Serif" w:cs="Liberation Serif"/>
          <w:sz w:val="24"/>
          <w:szCs w:val="22"/>
        </w:rPr>
        <w:t>…..</w:t>
      </w:r>
    </w:p>
    <w:p w:rsidR="0032090C" w:rsidRPr="0032090C" w:rsidRDefault="0032090C" w:rsidP="0032090C">
      <w:pPr>
        <w:spacing w:after="120"/>
        <w:ind w:left="426"/>
        <w:jc w:val="both"/>
        <w:rPr>
          <w:rFonts w:ascii="Liberation Serif" w:hAnsi="Liberation Serif" w:cs="Liberation Serif"/>
          <w:color w:val="000000"/>
          <w:sz w:val="24"/>
          <w:szCs w:val="22"/>
          <w:lang w:eastAsia="en-GB"/>
        </w:rPr>
      </w:pPr>
      <w:r w:rsidRPr="0032090C">
        <w:rPr>
          <w:rFonts w:ascii="Liberation Serif" w:eastAsia="Times New Roman" w:hAnsi="Liberation Serif" w:cs="Liberation Serif"/>
          <w:i/>
        </w:rPr>
        <w:lastRenderedPageBreak/>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 – dla każdej wybranej części zamówienia osobno).</w:t>
      </w:r>
    </w:p>
    <w:p w:rsidR="0032090C" w:rsidRPr="0032090C" w:rsidRDefault="0032090C" w:rsidP="0032090C">
      <w:pPr>
        <w:spacing w:after="120"/>
        <w:ind w:left="426"/>
        <w:jc w:val="both"/>
        <w:rPr>
          <w:rFonts w:ascii="Liberation Serif" w:hAnsi="Liberation Serif" w:cs="Liberation Serif"/>
          <w:color w:val="000000"/>
          <w:sz w:val="24"/>
          <w:szCs w:val="22"/>
          <w:lang w:eastAsia="en-GB"/>
        </w:rPr>
      </w:pPr>
    </w:p>
    <w:p w:rsidR="0032090C" w:rsidRPr="0032090C" w:rsidRDefault="0032090C" w:rsidP="0032090C">
      <w:pPr>
        <w:numPr>
          <w:ilvl w:val="0"/>
          <w:numId w:val="41"/>
        </w:numPr>
        <w:tabs>
          <w:tab w:val="num" w:pos="426"/>
        </w:tabs>
        <w:spacing w:after="120"/>
        <w:jc w:val="both"/>
        <w:rPr>
          <w:rFonts w:ascii="Liberation Serif" w:hAnsi="Liberation Serif" w:cs="Liberation Serif"/>
          <w:i/>
          <w:color w:val="000000"/>
          <w:sz w:val="24"/>
          <w:szCs w:val="22"/>
          <w:lang w:eastAsia="en-GB"/>
        </w:rPr>
      </w:pPr>
      <w:r w:rsidRPr="0032090C">
        <w:rPr>
          <w:rFonts w:ascii="Liberation Serif" w:hAnsi="Liberation Serif" w:cs="Liberation Serif"/>
          <w:color w:val="000000"/>
          <w:sz w:val="24"/>
          <w:szCs w:val="22"/>
          <w:lang w:eastAsia="en-GB"/>
        </w:rPr>
        <w:t>Oświadczam, że wypełniłem obowiązki informacyjne przewidziane w art. 13 lub art. 14 RODO</w:t>
      </w:r>
      <w:r w:rsidRPr="0032090C">
        <w:rPr>
          <w:rFonts w:ascii="Liberation Serif" w:hAnsi="Liberation Serif" w:cs="Liberation Serif"/>
          <w:color w:val="000000"/>
          <w:sz w:val="24"/>
          <w:szCs w:val="22"/>
          <w:vertAlign w:val="superscript"/>
          <w:lang w:eastAsia="en-GB"/>
        </w:rPr>
        <w:t>1)</w:t>
      </w:r>
      <w:r w:rsidRPr="0032090C">
        <w:rPr>
          <w:rFonts w:ascii="Liberation Serif" w:hAnsi="Liberation Serif" w:cs="Liberation Serif"/>
          <w:color w:val="000000"/>
          <w:sz w:val="24"/>
          <w:szCs w:val="22"/>
          <w:lang w:eastAsia="en-GB"/>
        </w:rPr>
        <w:t xml:space="preserve"> wobec osób fizycznych, </w:t>
      </w:r>
      <w:r w:rsidRPr="0032090C">
        <w:rPr>
          <w:rFonts w:ascii="Liberation Serif" w:hAnsi="Liberation Serif" w:cs="Liberation Serif"/>
          <w:sz w:val="24"/>
          <w:szCs w:val="22"/>
          <w:lang w:eastAsia="en-GB"/>
        </w:rPr>
        <w:t>od których dane osobowe bezpośrednio lub pośrednio pozyskałem</w:t>
      </w:r>
      <w:r w:rsidRPr="0032090C">
        <w:rPr>
          <w:rFonts w:ascii="Liberation Serif" w:hAnsi="Liberation Serif" w:cs="Liberation Serif"/>
          <w:color w:val="000000"/>
          <w:sz w:val="24"/>
          <w:szCs w:val="22"/>
          <w:lang w:eastAsia="en-GB"/>
        </w:rPr>
        <w:t xml:space="preserve"> w celu ubiegania się o udzielenie zamówienia publicznego w niniejszym postępowaniu</w:t>
      </w:r>
      <w:r w:rsidRPr="0032090C">
        <w:rPr>
          <w:rFonts w:ascii="Liberation Serif" w:hAnsi="Liberation Serif" w:cs="Liberation Serif"/>
          <w:sz w:val="24"/>
          <w:szCs w:val="22"/>
          <w:lang w:eastAsia="en-GB"/>
        </w:rPr>
        <w:t>.**</w:t>
      </w:r>
    </w:p>
    <w:p w:rsidR="0032090C" w:rsidRPr="0032090C" w:rsidRDefault="0032090C" w:rsidP="0032090C">
      <w:pPr>
        <w:spacing w:after="120"/>
        <w:ind w:left="426"/>
        <w:jc w:val="both"/>
        <w:rPr>
          <w:rFonts w:ascii="Liberation Serif" w:hAnsi="Liberation Serif" w:cs="Liberation Serif"/>
          <w:i/>
          <w:szCs w:val="22"/>
          <w:lang w:eastAsia="en-GB"/>
        </w:rPr>
      </w:pPr>
      <w:r w:rsidRPr="0032090C">
        <w:rPr>
          <w:rFonts w:ascii="Liberation Serif" w:hAnsi="Liberation Serif" w:cs="Liberation Serif"/>
          <w:i/>
          <w:color w:val="000000"/>
          <w:szCs w:val="22"/>
          <w:vertAlign w:val="superscript"/>
          <w:lang w:eastAsia="en-GB"/>
        </w:rPr>
        <w:t>1)</w:t>
      </w:r>
      <w:r w:rsidRPr="0032090C">
        <w:rPr>
          <w:rFonts w:ascii="Liberation Serif" w:hAnsi="Liberation Serif" w:cs="Liberation Serif"/>
          <w:i/>
          <w:szCs w:val="22"/>
          <w:lang w:eastAsia="en-GB"/>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2090C" w:rsidRPr="0032090C" w:rsidRDefault="0032090C" w:rsidP="0032090C">
      <w:pPr>
        <w:spacing w:after="120"/>
        <w:ind w:left="426"/>
        <w:jc w:val="both"/>
        <w:rPr>
          <w:rFonts w:cs="Calibri"/>
          <w:i/>
          <w:color w:val="000000"/>
          <w:szCs w:val="22"/>
          <w:lang w:eastAsia="en-GB"/>
        </w:rPr>
      </w:pPr>
    </w:p>
    <w:p w:rsidR="0032090C" w:rsidRPr="00526FBD" w:rsidRDefault="0032090C" w:rsidP="0032090C">
      <w:pPr>
        <w:numPr>
          <w:ilvl w:val="0"/>
          <w:numId w:val="41"/>
        </w:numPr>
        <w:tabs>
          <w:tab w:val="num" w:pos="426"/>
        </w:tabs>
        <w:autoSpaceDE w:val="0"/>
        <w:autoSpaceDN w:val="0"/>
        <w:adjustRightInd w:val="0"/>
        <w:spacing w:after="120"/>
        <w:jc w:val="both"/>
        <w:rPr>
          <w:rFonts w:ascii="Liberation Serif" w:hAnsi="Liberation Serif" w:cs="Liberation Serif"/>
          <w:sz w:val="24"/>
          <w:szCs w:val="22"/>
        </w:rPr>
      </w:pPr>
      <w:r w:rsidRPr="00526FBD">
        <w:rPr>
          <w:rFonts w:ascii="Liberation Serif" w:hAnsi="Liberation Serif" w:cs="Liberation Serif"/>
          <w:bCs/>
          <w:sz w:val="24"/>
          <w:szCs w:val="22"/>
        </w:rPr>
        <w:t xml:space="preserve">Rodzaj Wykonawcy </w:t>
      </w:r>
      <w:r w:rsidRPr="00526FBD">
        <w:rPr>
          <w:rFonts w:ascii="Liberation Serif" w:hAnsi="Liberation Serif" w:cs="Liberation Serif"/>
          <w:bCs/>
          <w:i/>
          <w:sz w:val="22"/>
          <w:szCs w:val="22"/>
        </w:rPr>
        <w:t>(należy wybrać właściwe)</w:t>
      </w:r>
      <w:r w:rsidRPr="00526FBD">
        <w:rPr>
          <w:rFonts w:ascii="Liberation Serif" w:hAnsi="Liberation Serif" w:cs="Liberation Serif"/>
          <w:bCs/>
          <w:sz w:val="24"/>
          <w:szCs w:val="22"/>
        </w:rPr>
        <w:t>:</w:t>
      </w:r>
    </w:p>
    <w:p w:rsidR="0032090C" w:rsidRPr="00526FBD" w:rsidRDefault="0032090C" w:rsidP="0032090C">
      <w:pPr>
        <w:autoSpaceDE w:val="0"/>
        <w:autoSpaceDN w:val="0"/>
        <w:adjustRightInd w:val="0"/>
        <w:spacing w:after="120"/>
        <w:ind w:left="426"/>
        <w:jc w:val="both"/>
        <w:rPr>
          <w:rFonts w:ascii="Liberation Serif" w:hAnsi="Liberation Serif" w:cs="Liberation Serif"/>
          <w:bCs/>
          <w:sz w:val="24"/>
          <w:szCs w:val="22"/>
        </w:rPr>
      </w:pPr>
      <w:r w:rsidRPr="00526FBD">
        <w:rPr>
          <w:rFonts w:ascii="Liberation Serif" w:hAnsi="Liberation Serif" w:cs="Liberation Serif"/>
          <w:bCs/>
          <w:sz w:val="24"/>
          <w:szCs w:val="22"/>
        </w:rPr>
        <w:sym w:font="Symbol" w:char="F07F"/>
      </w:r>
      <w:r w:rsidRPr="00526FBD">
        <w:rPr>
          <w:rFonts w:ascii="Liberation Serif" w:hAnsi="Liberation Serif" w:cs="Liberation Serif"/>
          <w:bCs/>
          <w:sz w:val="24"/>
          <w:szCs w:val="22"/>
        </w:rPr>
        <w:t xml:space="preserve"> mikroprzedsiębiorstwo</w:t>
      </w:r>
    </w:p>
    <w:p w:rsidR="0032090C" w:rsidRPr="00526FBD" w:rsidRDefault="0032090C" w:rsidP="0032090C">
      <w:pPr>
        <w:autoSpaceDE w:val="0"/>
        <w:autoSpaceDN w:val="0"/>
        <w:adjustRightInd w:val="0"/>
        <w:spacing w:after="120"/>
        <w:ind w:left="426"/>
        <w:jc w:val="both"/>
        <w:rPr>
          <w:rFonts w:ascii="Liberation Serif" w:hAnsi="Liberation Serif" w:cs="Liberation Serif"/>
          <w:bCs/>
          <w:sz w:val="24"/>
          <w:szCs w:val="22"/>
        </w:rPr>
      </w:pPr>
      <w:r w:rsidRPr="00526FBD">
        <w:rPr>
          <w:rFonts w:ascii="Liberation Serif" w:hAnsi="Liberation Serif" w:cs="Liberation Serif"/>
          <w:bCs/>
          <w:sz w:val="24"/>
          <w:szCs w:val="22"/>
        </w:rPr>
        <w:sym w:font="Symbol" w:char="F07F"/>
      </w:r>
      <w:r w:rsidRPr="00526FBD">
        <w:rPr>
          <w:rFonts w:ascii="Liberation Serif" w:hAnsi="Liberation Serif" w:cs="Liberation Serif"/>
          <w:bCs/>
          <w:sz w:val="24"/>
          <w:szCs w:val="22"/>
        </w:rPr>
        <w:t xml:space="preserve"> małe przedsiębiorstwo</w:t>
      </w:r>
    </w:p>
    <w:p w:rsidR="0032090C" w:rsidRPr="00526FBD" w:rsidRDefault="0032090C" w:rsidP="0032090C">
      <w:pPr>
        <w:autoSpaceDE w:val="0"/>
        <w:autoSpaceDN w:val="0"/>
        <w:adjustRightInd w:val="0"/>
        <w:spacing w:after="120"/>
        <w:ind w:left="426"/>
        <w:jc w:val="both"/>
        <w:rPr>
          <w:rFonts w:ascii="Liberation Serif" w:hAnsi="Liberation Serif" w:cs="Liberation Serif"/>
          <w:bCs/>
          <w:sz w:val="24"/>
          <w:szCs w:val="22"/>
        </w:rPr>
      </w:pPr>
      <w:r w:rsidRPr="00526FBD">
        <w:rPr>
          <w:rFonts w:ascii="Liberation Serif" w:hAnsi="Liberation Serif" w:cs="Liberation Serif"/>
          <w:bCs/>
          <w:sz w:val="24"/>
          <w:szCs w:val="22"/>
        </w:rPr>
        <w:sym w:font="Symbol" w:char="F07F"/>
      </w:r>
      <w:r w:rsidRPr="00526FBD">
        <w:rPr>
          <w:rFonts w:ascii="Liberation Serif" w:hAnsi="Liberation Serif" w:cs="Liberation Serif"/>
          <w:bCs/>
          <w:sz w:val="24"/>
          <w:szCs w:val="22"/>
        </w:rPr>
        <w:t>średnie przedsiębiorstwo</w:t>
      </w:r>
    </w:p>
    <w:p w:rsidR="0032090C" w:rsidRPr="00526FBD" w:rsidRDefault="0032090C" w:rsidP="0032090C">
      <w:pPr>
        <w:autoSpaceDE w:val="0"/>
        <w:autoSpaceDN w:val="0"/>
        <w:adjustRightInd w:val="0"/>
        <w:spacing w:after="120"/>
        <w:ind w:left="426"/>
        <w:jc w:val="both"/>
        <w:rPr>
          <w:rFonts w:ascii="Liberation Serif" w:hAnsi="Liberation Serif" w:cs="Liberation Serif"/>
          <w:sz w:val="24"/>
          <w:szCs w:val="22"/>
        </w:rPr>
      </w:pPr>
      <w:r w:rsidRPr="00526FBD">
        <w:rPr>
          <w:rFonts w:ascii="Liberation Serif" w:hAnsi="Liberation Serif" w:cs="Liberation Serif"/>
          <w:bCs/>
          <w:sz w:val="24"/>
          <w:szCs w:val="22"/>
        </w:rPr>
        <w:sym w:font="Symbol" w:char="F07F"/>
      </w:r>
      <w:r w:rsidRPr="00526FBD">
        <w:rPr>
          <w:rFonts w:ascii="Liberation Serif" w:hAnsi="Liberation Serif" w:cs="Liberation Serif"/>
          <w:sz w:val="24"/>
          <w:szCs w:val="22"/>
        </w:rPr>
        <w:t>prowadzenie jednoosobowej działalności</w:t>
      </w:r>
    </w:p>
    <w:p w:rsidR="0032090C" w:rsidRPr="00526FBD" w:rsidRDefault="0032090C" w:rsidP="0032090C">
      <w:pPr>
        <w:autoSpaceDE w:val="0"/>
        <w:autoSpaceDN w:val="0"/>
        <w:adjustRightInd w:val="0"/>
        <w:spacing w:after="120"/>
        <w:ind w:left="426"/>
        <w:jc w:val="both"/>
        <w:rPr>
          <w:rFonts w:ascii="Liberation Serif" w:hAnsi="Liberation Serif" w:cs="Liberation Serif"/>
          <w:sz w:val="24"/>
          <w:szCs w:val="22"/>
        </w:rPr>
      </w:pPr>
      <w:r w:rsidRPr="00526FBD">
        <w:rPr>
          <w:rFonts w:ascii="Liberation Serif" w:hAnsi="Liberation Serif" w:cs="Liberation Serif"/>
          <w:bCs/>
          <w:sz w:val="24"/>
          <w:szCs w:val="22"/>
        </w:rPr>
        <w:sym w:font="Symbol" w:char="F07F"/>
      </w:r>
      <w:r w:rsidRPr="00526FBD">
        <w:rPr>
          <w:rFonts w:ascii="Liberation Serif" w:hAnsi="Liberation Serif" w:cs="Liberation Serif"/>
          <w:sz w:val="24"/>
          <w:szCs w:val="22"/>
        </w:rPr>
        <w:t xml:space="preserve"> osoba fizyczna nie prowadząca działalności gospodarczej</w:t>
      </w:r>
    </w:p>
    <w:p w:rsidR="0032090C" w:rsidRPr="00526FBD" w:rsidRDefault="0032090C" w:rsidP="0032090C">
      <w:pPr>
        <w:autoSpaceDE w:val="0"/>
        <w:autoSpaceDN w:val="0"/>
        <w:adjustRightInd w:val="0"/>
        <w:spacing w:after="120"/>
        <w:ind w:left="426"/>
        <w:jc w:val="both"/>
        <w:rPr>
          <w:rFonts w:ascii="Liberation Serif" w:hAnsi="Liberation Serif" w:cs="Liberation Serif"/>
          <w:sz w:val="24"/>
          <w:szCs w:val="22"/>
        </w:rPr>
      </w:pPr>
      <w:r w:rsidRPr="00526FBD">
        <w:rPr>
          <w:rFonts w:ascii="Liberation Serif" w:hAnsi="Liberation Serif" w:cs="Liberation Serif"/>
          <w:bCs/>
          <w:sz w:val="24"/>
          <w:szCs w:val="22"/>
        </w:rPr>
        <w:sym w:font="Symbol" w:char="F07F"/>
      </w:r>
      <w:r w:rsidRPr="00526FBD">
        <w:rPr>
          <w:rFonts w:ascii="Liberation Serif" w:hAnsi="Liberation Serif" w:cs="Liberation Serif"/>
          <w:sz w:val="24"/>
          <w:szCs w:val="22"/>
        </w:rPr>
        <w:t xml:space="preserve"> inny rodzaj</w:t>
      </w:r>
    </w:p>
    <w:p w:rsidR="0032090C" w:rsidRPr="00526FBD" w:rsidRDefault="0032090C" w:rsidP="0032090C">
      <w:pPr>
        <w:autoSpaceDE w:val="0"/>
        <w:autoSpaceDN w:val="0"/>
        <w:adjustRightInd w:val="0"/>
        <w:spacing w:after="120"/>
        <w:ind w:left="426"/>
        <w:jc w:val="both"/>
        <w:rPr>
          <w:rFonts w:ascii="Liberation Serif" w:hAnsi="Liberation Serif" w:cs="Liberation Serif"/>
          <w:bCs/>
          <w:sz w:val="24"/>
          <w:szCs w:val="22"/>
        </w:rPr>
      </w:pPr>
    </w:p>
    <w:p w:rsidR="0032090C" w:rsidRPr="00526FBD" w:rsidRDefault="0032090C" w:rsidP="0032090C">
      <w:pPr>
        <w:tabs>
          <w:tab w:val="num" w:pos="567"/>
        </w:tabs>
        <w:ind w:left="426"/>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t xml:space="preserve">Por. zalecenie Komisji z dnia 6 maja 2003 r. dotyczące definicji mikroprzedsiębiorstw oraz małych i średnich przedsiębiorstw (Dz.U. L 124 z 20.5.2003, s. 36). Te informacje są wymagane wyłącznie do celów statystycznych. </w:t>
      </w:r>
    </w:p>
    <w:p w:rsidR="0032090C" w:rsidRPr="00526FBD" w:rsidRDefault="0032090C" w:rsidP="0032090C">
      <w:pPr>
        <w:tabs>
          <w:tab w:val="num" w:pos="567"/>
        </w:tabs>
        <w:ind w:left="426"/>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t>Mikroprzedsiębiorstwo: przedsiębiorstwo, które zatrudnia mniej niż 10 osób i którego roczny obrót lub roczna suma bilansowa nie przekracza 2 milionów EUR.</w:t>
      </w:r>
    </w:p>
    <w:p w:rsidR="0032090C" w:rsidRPr="00526FBD" w:rsidRDefault="0032090C" w:rsidP="0032090C">
      <w:pPr>
        <w:tabs>
          <w:tab w:val="num" w:pos="567"/>
        </w:tabs>
        <w:ind w:left="426"/>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t>Małe przedsiębiorstwo: przedsiębiorstwo, które zatrudnia mniej niż 50 osób i którego roczny obrót lub roczna suma bilansowa nie przekracza 10 milionów EUR.</w:t>
      </w:r>
    </w:p>
    <w:p w:rsidR="0032090C" w:rsidRPr="00526FBD" w:rsidRDefault="0032090C" w:rsidP="0032090C">
      <w:pPr>
        <w:tabs>
          <w:tab w:val="num" w:pos="567"/>
        </w:tabs>
        <w:spacing w:after="120"/>
        <w:ind w:left="426"/>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t xml:space="preserve">Średnie przedsiębiorstwa: przedsiębiorstwa, które nie są mikroprzedsiębiorstwami ani małymi </w:t>
      </w:r>
      <w:proofErr w:type="spellStart"/>
      <w:r w:rsidRPr="00526FBD">
        <w:rPr>
          <w:rFonts w:ascii="Liberation Serif" w:hAnsi="Liberation Serif" w:cs="Liberation Serif"/>
          <w:i/>
          <w:sz w:val="18"/>
          <w:szCs w:val="22"/>
          <w:lang w:eastAsia="en-GB"/>
        </w:rPr>
        <w:t>przedsiębiorstwamii</w:t>
      </w:r>
      <w:proofErr w:type="spellEnd"/>
      <w:r w:rsidRPr="00526FBD">
        <w:rPr>
          <w:rFonts w:ascii="Liberation Serif" w:hAnsi="Liberation Serif" w:cs="Liberation Serif"/>
          <w:i/>
          <w:sz w:val="18"/>
          <w:szCs w:val="22"/>
          <w:lang w:eastAsia="en-GB"/>
        </w:rPr>
        <w:t> które zatrudniają mniej niż 250 osób i których roczny obrót nie przekracza 50 milionów EUR lub roczna suma bilansowa nie przekracza 43 milionów EUR.</w:t>
      </w:r>
    </w:p>
    <w:p w:rsidR="0032090C" w:rsidRPr="00526FBD" w:rsidRDefault="0032090C" w:rsidP="0032090C">
      <w:pPr>
        <w:jc w:val="both"/>
        <w:rPr>
          <w:rFonts w:ascii="Liberation Serif" w:eastAsia="Times New Roman" w:hAnsi="Liberation Serif" w:cs="Liberation Serif"/>
          <w:sz w:val="24"/>
          <w:szCs w:val="22"/>
        </w:rPr>
      </w:pPr>
    </w:p>
    <w:p w:rsidR="0032090C" w:rsidRPr="00526FBD" w:rsidRDefault="0032090C" w:rsidP="0032090C">
      <w:pPr>
        <w:jc w:val="both"/>
        <w:rPr>
          <w:rFonts w:ascii="Liberation Serif" w:eastAsia="Times New Roman" w:hAnsi="Liberation Serif" w:cs="Liberation Serif"/>
          <w:sz w:val="24"/>
          <w:szCs w:val="22"/>
        </w:rPr>
      </w:pPr>
    </w:p>
    <w:p w:rsidR="0032090C" w:rsidRPr="00526FBD" w:rsidRDefault="0032090C" w:rsidP="0032090C">
      <w:pPr>
        <w:jc w:val="both"/>
        <w:rPr>
          <w:rFonts w:ascii="Liberation Serif" w:eastAsia="Times New Roman" w:hAnsi="Liberation Serif" w:cs="Liberation Serif"/>
          <w:sz w:val="24"/>
          <w:szCs w:val="22"/>
        </w:rPr>
      </w:pPr>
      <w:r w:rsidRPr="00526FBD">
        <w:rPr>
          <w:rFonts w:ascii="Liberation Serif" w:eastAsia="Times New Roman" w:hAnsi="Liberation Serif" w:cs="Liberation Serif"/>
          <w:sz w:val="24"/>
          <w:szCs w:val="22"/>
        </w:rPr>
        <w:t xml:space="preserve">    …………………………………… </w:t>
      </w:r>
    </w:p>
    <w:p w:rsidR="0032090C" w:rsidRPr="00526FBD" w:rsidRDefault="0032090C" w:rsidP="0032090C">
      <w:pPr>
        <w:rPr>
          <w:rFonts w:ascii="Liberation Serif" w:eastAsia="Times New Roman" w:hAnsi="Liberation Serif" w:cs="Liberation Serif"/>
          <w:i/>
        </w:rPr>
      </w:pPr>
      <w:r w:rsidRPr="00526FBD">
        <w:rPr>
          <w:rFonts w:ascii="Liberation Serif" w:eastAsia="Times New Roman" w:hAnsi="Liberation Serif" w:cs="Liberation Serif"/>
          <w:i/>
        </w:rPr>
        <w:t xml:space="preserve">                miejscowość, data</w:t>
      </w:r>
    </w:p>
    <w:p w:rsidR="0032090C" w:rsidRPr="00526FBD" w:rsidRDefault="0032090C" w:rsidP="00526FBD">
      <w:pPr>
        <w:ind w:left="3540"/>
        <w:jc w:val="center"/>
        <w:rPr>
          <w:rFonts w:ascii="Liberation Serif" w:eastAsia="Times New Roman" w:hAnsi="Liberation Serif" w:cs="Liberation Serif"/>
          <w:i/>
        </w:rPr>
      </w:pPr>
      <w:r w:rsidRPr="00526FBD">
        <w:rPr>
          <w:rFonts w:ascii="Liberation Serif" w:eastAsia="Times New Roman" w:hAnsi="Liberation Serif" w:cs="Liberation Serif"/>
          <w:i/>
        </w:rPr>
        <w:t>(należy opatrzyć kwalifikowanym podpisem elektronicznym lub</w:t>
      </w:r>
    </w:p>
    <w:p w:rsidR="0032090C" w:rsidRPr="00526FBD" w:rsidRDefault="0032090C" w:rsidP="00526FBD">
      <w:pPr>
        <w:ind w:left="3966"/>
        <w:jc w:val="center"/>
        <w:rPr>
          <w:rFonts w:ascii="Liberation Serif" w:eastAsia="Times New Roman" w:hAnsi="Liberation Serif" w:cs="Liberation Serif"/>
          <w:i/>
        </w:rPr>
      </w:pPr>
      <w:r w:rsidRPr="00526FBD">
        <w:rPr>
          <w:rFonts w:ascii="Liberation Serif" w:eastAsia="Times New Roman" w:hAnsi="Liberation Serif" w:cs="Liberation Serif"/>
          <w:i/>
        </w:rPr>
        <w:t>podpisem zaufanym lub podpisem osobistym osoby uprawnionej</w:t>
      </w:r>
    </w:p>
    <w:p w:rsidR="0032090C" w:rsidRPr="00526FBD" w:rsidRDefault="0032090C" w:rsidP="00526FBD">
      <w:pPr>
        <w:ind w:left="3966"/>
        <w:jc w:val="center"/>
        <w:rPr>
          <w:rFonts w:ascii="Liberation Serif" w:eastAsia="Times New Roman" w:hAnsi="Liberation Serif" w:cs="Liberation Serif"/>
          <w:i/>
        </w:rPr>
      </w:pPr>
      <w:r w:rsidRPr="00526FBD">
        <w:rPr>
          <w:rFonts w:ascii="Liberation Serif" w:eastAsia="Times New Roman" w:hAnsi="Liberation Serif" w:cs="Liberation Serif"/>
          <w:i/>
        </w:rPr>
        <w:t>lub osób uprawnionych do reprezentowania Wykonawcy)</w:t>
      </w:r>
    </w:p>
    <w:p w:rsidR="0032090C" w:rsidRPr="00526FBD" w:rsidRDefault="0032090C" w:rsidP="0032090C">
      <w:pPr>
        <w:spacing w:after="120"/>
        <w:rPr>
          <w:rFonts w:ascii="Liberation Serif" w:eastAsia="Times New Roman" w:hAnsi="Liberation Serif" w:cs="Liberation Serif"/>
          <w:bCs/>
          <w:i/>
          <w:szCs w:val="22"/>
        </w:rPr>
      </w:pPr>
      <w:r w:rsidRPr="00526FBD">
        <w:rPr>
          <w:rFonts w:ascii="Liberation Serif" w:eastAsia="Times New Roman" w:hAnsi="Liberation Serif" w:cs="Liberation Serif"/>
          <w:bCs/>
          <w:i/>
          <w:sz w:val="22"/>
          <w:szCs w:val="22"/>
        </w:rPr>
        <w:t>*</w:t>
      </w:r>
      <w:r w:rsidRPr="00526FBD">
        <w:rPr>
          <w:rFonts w:ascii="Liberation Serif" w:eastAsia="Times New Roman" w:hAnsi="Liberation Serif" w:cs="Liberation Serif"/>
          <w:bCs/>
          <w:i/>
          <w:szCs w:val="22"/>
        </w:rPr>
        <w:t>niewłaściwe skreślić</w:t>
      </w:r>
    </w:p>
    <w:p w:rsidR="0032090C" w:rsidRPr="00526FBD" w:rsidRDefault="0032090C" w:rsidP="0032090C">
      <w:pPr>
        <w:suppressAutoHyphens/>
        <w:spacing w:after="120"/>
        <w:ind w:left="142" w:hanging="142"/>
        <w:jc w:val="both"/>
        <w:rPr>
          <w:rFonts w:ascii="Liberation Serif" w:hAnsi="Liberation Serif" w:cs="Liberation Serif"/>
          <w:i/>
          <w:szCs w:val="22"/>
          <w:lang w:eastAsia="ar-SA"/>
        </w:rPr>
      </w:pPr>
      <w:r w:rsidRPr="00526FBD">
        <w:rPr>
          <w:rFonts w:ascii="Liberation Serif" w:hAnsi="Liberation Serif" w:cs="Liberation Serif"/>
          <w:i/>
          <w:color w:val="000000"/>
          <w:sz w:val="22"/>
          <w:szCs w:val="22"/>
          <w:lang w:eastAsia="ar-SA"/>
        </w:rPr>
        <w:t xml:space="preserve">** </w:t>
      </w:r>
      <w:r w:rsidRPr="00526FBD">
        <w:rPr>
          <w:rFonts w:ascii="Liberation Serif" w:hAnsi="Liberation Serif" w:cs="Liberation Serif"/>
          <w:i/>
          <w:color w:val="000000"/>
          <w:szCs w:val="22"/>
          <w:lang w:eastAsia="ar-SA"/>
        </w:rPr>
        <w:t xml:space="preserve">w przypadku gdy wykonawca </w:t>
      </w:r>
      <w:r w:rsidRPr="00526FBD">
        <w:rPr>
          <w:rFonts w:ascii="Liberation Serif" w:hAnsi="Liberation Serif" w:cs="Liberation Serif"/>
          <w:i/>
          <w:szCs w:val="22"/>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C20A9" w:rsidRPr="004905DA" w:rsidRDefault="001C20A9" w:rsidP="001C20A9">
      <w:pPr>
        <w:overflowPunct w:val="0"/>
        <w:autoSpaceDE w:val="0"/>
        <w:spacing w:line="360" w:lineRule="auto"/>
        <w:jc w:val="both"/>
        <w:rPr>
          <w:rFonts w:ascii="Liberation Serif" w:hAnsi="Liberation Serif" w:cs="Liberation Serif"/>
          <w:sz w:val="22"/>
          <w:szCs w:val="22"/>
        </w:rPr>
      </w:pPr>
    </w:p>
    <w:p w:rsidR="001C20A9" w:rsidRPr="004905DA" w:rsidRDefault="001C20A9" w:rsidP="001C20A9">
      <w:pPr>
        <w:pStyle w:val="Standard"/>
        <w:spacing w:line="360" w:lineRule="auto"/>
        <w:jc w:val="both"/>
        <w:rPr>
          <w:rFonts w:ascii="Liberation Serif" w:eastAsia="Arial" w:hAnsi="Liberation Serif" w:cs="Liberation Serif"/>
          <w:sz w:val="22"/>
          <w:szCs w:val="22"/>
        </w:rPr>
      </w:pPr>
      <w:r w:rsidRPr="004905DA">
        <w:rPr>
          <w:rFonts w:ascii="Liberation Serif" w:hAnsi="Liberation Serif" w:cs="Liberation Serif"/>
          <w:b/>
          <w:sz w:val="22"/>
          <w:szCs w:val="22"/>
          <w:u w:val="single"/>
        </w:rPr>
        <w:t>UWAGA!</w:t>
      </w:r>
    </w:p>
    <w:p w:rsidR="001C20A9" w:rsidRPr="004905DA" w:rsidRDefault="001C20A9" w:rsidP="001C20A9">
      <w:pPr>
        <w:pStyle w:val="Standard"/>
        <w:tabs>
          <w:tab w:val="left" w:pos="284"/>
        </w:tabs>
        <w:spacing w:before="100" w:after="100" w:line="360" w:lineRule="auto"/>
        <w:jc w:val="both"/>
        <w:rPr>
          <w:rFonts w:ascii="Liberation Serif" w:hAnsi="Liberation Serif" w:cs="Liberation Serif"/>
        </w:rPr>
      </w:pPr>
      <w:r w:rsidRPr="004905DA">
        <w:rPr>
          <w:rFonts w:ascii="Liberation Serif" w:eastAsia="Arial" w:hAnsi="Liberation Serif" w:cs="Liberation Serif"/>
          <w:sz w:val="22"/>
          <w:szCs w:val="22"/>
        </w:rPr>
        <w:t xml:space="preserve">Wykonawcy składający ofertę wspólnie w miejscu „Pieczęć firmowa Wykonawcy” wpisują dane wszystkich </w:t>
      </w:r>
      <w:r w:rsidRPr="004905DA">
        <w:rPr>
          <w:rFonts w:ascii="Liberation Serif" w:eastAsia="Arial" w:hAnsi="Liberation Serif" w:cs="Liberation Serif"/>
          <w:sz w:val="22"/>
          <w:szCs w:val="22"/>
        </w:rPr>
        <w:lastRenderedPageBreak/>
        <w:t>Wykonawców występujących wspólnie.</w:t>
      </w:r>
    </w:p>
    <w:p w:rsidR="001C20A9" w:rsidRPr="004905DA" w:rsidRDefault="001C20A9" w:rsidP="001C20A9">
      <w:pPr>
        <w:spacing w:line="360" w:lineRule="auto"/>
        <w:ind w:left="3" w:right="42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w:t>
      </w:r>
    </w:p>
    <w:p w:rsidR="001C20A9" w:rsidRPr="004905DA" w:rsidRDefault="001C20A9" w:rsidP="001C20A9">
      <w:pPr>
        <w:spacing w:line="360" w:lineRule="auto"/>
        <w:ind w:left="3"/>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Zamawiający zaleca zapisanie dokumentu w formacie PDF.</w:t>
      </w:r>
    </w:p>
    <w:p w:rsidR="001C20A9" w:rsidRPr="004905DA" w:rsidRDefault="001C20A9" w:rsidP="001C20A9">
      <w:pPr>
        <w:spacing w:line="360" w:lineRule="auto"/>
        <w:ind w:left="3"/>
        <w:rPr>
          <w:rFonts w:ascii="Liberation Serif" w:eastAsia="Segoe UI" w:hAnsi="Liberation Serif" w:cs="Liberation Serif"/>
          <w:b/>
          <w:i/>
          <w:color w:val="FF0000"/>
          <w:sz w:val="18"/>
        </w:rPr>
        <w:sectPr w:rsidR="001C20A9" w:rsidRPr="004905DA" w:rsidSect="001C20A9">
          <w:headerReference w:type="default" r:id="rId19"/>
          <w:footerReference w:type="default" r:id="rId20"/>
          <w:pgSz w:w="11900" w:h="16838"/>
          <w:pgMar w:top="1047" w:right="986" w:bottom="0" w:left="1277" w:header="0" w:footer="624" w:gutter="0"/>
          <w:cols w:space="0" w:equalWidth="0">
            <w:col w:w="9643"/>
          </w:cols>
          <w:docGrid w:linePitch="360"/>
        </w:sectPr>
      </w:pPr>
    </w:p>
    <w:p w:rsidR="001C20A9" w:rsidRPr="004905DA" w:rsidRDefault="001C20A9" w:rsidP="001C20A9">
      <w:pPr>
        <w:spacing w:line="360" w:lineRule="auto"/>
        <w:rPr>
          <w:rFonts w:ascii="Liberation Serif" w:eastAsia="Times New Roman" w:hAnsi="Liberation Serif" w:cs="Liberation Serif"/>
        </w:rPr>
        <w:sectPr w:rsidR="001C20A9" w:rsidRPr="004905DA">
          <w:type w:val="continuous"/>
          <w:pgSz w:w="11900" w:h="16838"/>
          <w:pgMar w:top="1047" w:right="986" w:bottom="0" w:left="1277" w:header="0" w:footer="0" w:gutter="0"/>
          <w:cols w:space="0" w:equalWidth="0">
            <w:col w:w="9643"/>
          </w:cols>
          <w:docGrid w:linePitch="360"/>
        </w:sectPr>
      </w:pPr>
    </w:p>
    <w:p w:rsidR="001C20A9" w:rsidRPr="004905DA" w:rsidRDefault="001C20A9" w:rsidP="001C20A9">
      <w:pPr>
        <w:spacing w:line="360" w:lineRule="auto"/>
        <w:jc w:val="right"/>
        <w:rPr>
          <w:rFonts w:ascii="Liberation Serif" w:eastAsia="Century Gothic" w:hAnsi="Liberation Serif" w:cs="Liberation Serif"/>
          <w:i/>
          <w:sz w:val="22"/>
          <w:szCs w:val="22"/>
        </w:rPr>
      </w:pPr>
      <w:bookmarkStart w:id="8" w:name="page34"/>
      <w:bookmarkEnd w:id="8"/>
      <w:r w:rsidRPr="004905DA">
        <w:rPr>
          <w:rFonts w:ascii="Liberation Serif" w:eastAsia="Century Gothic" w:hAnsi="Liberation Serif" w:cs="Liberation Serif"/>
          <w:i/>
          <w:sz w:val="22"/>
          <w:szCs w:val="22"/>
        </w:rPr>
        <w:lastRenderedPageBreak/>
        <w:t xml:space="preserve">Wzór - załącznik nr </w:t>
      </w:r>
      <w:r w:rsidR="00CA4DD1" w:rsidRPr="004905DA">
        <w:rPr>
          <w:rFonts w:ascii="Liberation Serif" w:eastAsia="Century Gothic" w:hAnsi="Liberation Serif" w:cs="Liberation Serif"/>
          <w:i/>
          <w:sz w:val="22"/>
          <w:szCs w:val="22"/>
        </w:rPr>
        <w:t>3</w:t>
      </w:r>
      <w:r w:rsidRPr="004905DA">
        <w:rPr>
          <w:rFonts w:ascii="Liberation Serif" w:eastAsia="Century Gothic" w:hAnsi="Liberation Serif" w:cs="Liberation Serif"/>
          <w:i/>
          <w:sz w:val="22"/>
          <w:szCs w:val="22"/>
        </w:rPr>
        <w:t xml:space="preserve"> do SWZ</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left="576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Zamawiający:</w:t>
      </w:r>
    </w:p>
    <w:p w:rsidR="001C20A9" w:rsidRPr="004905DA" w:rsidRDefault="001C20A9" w:rsidP="001C20A9">
      <w:pPr>
        <w:spacing w:line="360" w:lineRule="auto"/>
        <w:ind w:left="5760"/>
        <w:rPr>
          <w:rFonts w:ascii="Liberation Serif" w:eastAsia="Century Gothic" w:hAnsi="Liberation Serif" w:cs="Liberation Serif"/>
          <w:b/>
          <w:sz w:val="24"/>
          <w:szCs w:val="22"/>
        </w:rPr>
      </w:pPr>
      <w:r w:rsidRPr="004905DA">
        <w:rPr>
          <w:rFonts w:ascii="Liberation Serif" w:eastAsia="Century Gothic" w:hAnsi="Liberation Serif" w:cs="Liberation Serif"/>
          <w:b/>
          <w:sz w:val="24"/>
          <w:szCs w:val="22"/>
        </w:rPr>
        <w:t>Gmina Szczytno</w:t>
      </w:r>
    </w:p>
    <w:p w:rsidR="001C20A9" w:rsidRPr="004905DA" w:rsidRDefault="001C20A9" w:rsidP="001C20A9">
      <w:pPr>
        <w:spacing w:line="360" w:lineRule="auto"/>
        <w:ind w:left="5760"/>
        <w:rPr>
          <w:rFonts w:ascii="Liberation Serif" w:eastAsia="Century Gothic" w:hAnsi="Liberation Serif" w:cs="Liberation Serif"/>
          <w:b/>
          <w:sz w:val="24"/>
          <w:szCs w:val="22"/>
        </w:rPr>
      </w:pPr>
      <w:r w:rsidRPr="004905DA">
        <w:rPr>
          <w:rFonts w:ascii="Liberation Serif" w:eastAsia="Century Gothic" w:hAnsi="Liberation Serif" w:cs="Liberation Serif"/>
          <w:b/>
          <w:sz w:val="24"/>
          <w:szCs w:val="22"/>
        </w:rPr>
        <w:t>ul. Łomżyńska 3</w:t>
      </w:r>
    </w:p>
    <w:p w:rsidR="001C20A9" w:rsidRPr="004905DA" w:rsidRDefault="001C20A9" w:rsidP="001C20A9">
      <w:pPr>
        <w:spacing w:line="360" w:lineRule="auto"/>
        <w:ind w:left="5760"/>
        <w:rPr>
          <w:rFonts w:ascii="Liberation Serif" w:eastAsia="Times New Roman" w:hAnsi="Liberation Serif" w:cs="Liberation Serif"/>
          <w:sz w:val="24"/>
          <w:szCs w:val="22"/>
        </w:rPr>
      </w:pPr>
      <w:r w:rsidRPr="004905DA">
        <w:rPr>
          <w:rFonts w:ascii="Liberation Serif" w:eastAsia="Century Gothic" w:hAnsi="Liberation Serif" w:cs="Liberation Serif"/>
          <w:b/>
          <w:sz w:val="24"/>
          <w:szCs w:val="22"/>
        </w:rPr>
        <w:t>12-100 Szczytno</w:t>
      </w:r>
    </w:p>
    <w:p w:rsidR="001C20A9" w:rsidRPr="004905DA" w:rsidRDefault="001C20A9" w:rsidP="001C20A9">
      <w:pPr>
        <w:spacing w:line="360" w:lineRule="auto"/>
        <w:ind w:left="3"/>
        <w:rPr>
          <w:rFonts w:ascii="Liberation Serif" w:eastAsia="Century Gothic" w:hAnsi="Liberation Serif" w:cs="Liberation Serif"/>
          <w:b/>
          <w:sz w:val="22"/>
          <w:szCs w:val="22"/>
        </w:rPr>
      </w:pPr>
    </w:p>
    <w:p w:rsidR="001C20A9" w:rsidRPr="004905DA" w:rsidRDefault="001C20A9" w:rsidP="001C20A9">
      <w:pPr>
        <w:spacing w:line="360" w:lineRule="auto"/>
        <w:ind w:left="3"/>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Wykonawca/podmiot udostępniający zasoby/podwykonawca*:</w:t>
      </w: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tabs>
          <w:tab w:val="left" w:pos="922"/>
          <w:tab w:val="left" w:pos="2482"/>
          <w:tab w:val="left" w:pos="3362"/>
        </w:tabs>
        <w:spacing w:line="360" w:lineRule="auto"/>
        <w:ind w:left="3"/>
        <w:rPr>
          <w:rFonts w:ascii="Liberation Serif" w:eastAsia="Century Gothic" w:hAnsi="Liberation Serif" w:cs="Liberation Serif"/>
          <w:i/>
          <w:szCs w:val="22"/>
        </w:rPr>
      </w:pPr>
      <w:r w:rsidRPr="004905DA">
        <w:rPr>
          <w:rFonts w:ascii="Liberation Serif" w:eastAsia="Century Gothic" w:hAnsi="Liberation Serif" w:cs="Liberation Serif"/>
          <w:i/>
          <w:szCs w:val="22"/>
        </w:rPr>
        <w:t>(pełna</w:t>
      </w:r>
      <w:r w:rsidRPr="004905DA">
        <w:rPr>
          <w:rFonts w:ascii="Liberation Serif" w:eastAsia="Century Gothic" w:hAnsi="Liberation Serif" w:cs="Liberation Serif"/>
          <w:i/>
          <w:szCs w:val="22"/>
        </w:rPr>
        <w:tab/>
        <w:t>nazwa/firma,</w:t>
      </w:r>
      <w:r w:rsidRPr="004905DA">
        <w:rPr>
          <w:rFonts w:ascii="Liberation Serif" w:eastAsia="Century Gothic" w:hAnsi="Liberation Serif" w:cs="Liberation Serif"/>
          <w:i/>
          <w:szCs w:val="22"/>
        </w:rPr>
        <w:tab/>
        <w:t>adres,</w:t>
      </w:r>
      <w:r w:rsidRPr="004905DA">
        <w:rPr>
          <w:rFonts w:ascii="Liberation Serif" w:eastAsia="Times New Roman" w:hAnsi="Liberation Serif" w:cs="Liberation Serif"/>
          <w:szCs w:val="22"/>
        </w:rPr>
        <w:tab/>
      </w:r>
      <w:r w:rsidRPr="004905DA">
        <w:rPr>
          <w:rFonts w:ascii="Liberation Serif" w:eastAsia="Century Gothic" w:hAnsi="Liberation Serif" w:cs="Liberation Serif"/>
          <w:i/>
          <w:szCs w:val="22"/>
        </w:rPr>
        <w:t>w</w:t>
      </w:r>
    </w:p>
    <w:p w:rsidR="001C20A9" w:rsidRPr="004905DA" w:rsidRDefault="001C20A9" w:rsidP="001C20A9">
      <w:pPr>
        <w:spacing w:line="360" w:lineRule="auto"/>
        <w:ind w:left="3"/>
        <w:rPr>
          <w:rFonts w:ascii="Liberation Serif" w:eastAsia="Century Gothic" w:hAnsi="Liberation Serif" w:cs="Liberation Serif"/>
          <w:i/>
          <w:sz w:val="22"/>
          <w:szCs w:val="22"/>
        </w:rPr>
      </w:pPr>
      <w:r w:rsidRPr="004905DA">
        <w:rPr>
          <w:rFonts w:ascii="Liberation Serif" w:eastAsia="Century Gothic" w:hAnsi="Liberation Serif" w:cs="Liberation Serif"/>
          <w:i/>
          <w:szCs w:val="22"/>
        </w:rPr>
        <w:t>zależności od podmiotu: NIP/KRS)</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left="3"/>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reprezentowany przez:</w:t>
      </w: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spacing w:line="360" w:lineRule="auto"/>
        <w:ind w:left="3"/>
        <w:rPr>
          <w:rFonts w:ascii="Liberation Serif" w:eastAsia="Century Gothic" w:hAnsi="Liberation Serif" w:cs="Liberation Serif"/>
          <w:i/>
          <w:szCs w:val="22"/>
        </w:rPr>
      </w:pPr>
      <w:r w:rsidRPr="004905DA">
        <w:rPr>
          <w:rFonts w:ascii="Liberation Serif" w:eastAsia="Century Gothic" w:hAnsi="Liberation Serif" w:cs="Liberation Serif"/>
          <w:i/>
          <w:szCs w:val="22"/>
        </w:rPr>
        <w:t>(imię, nazwisko, stanowisko/podstawa do 200</w:t>
      </w:r>
    </w:p>
    <w:p w:rsidR="001C20A9" w:rsidRPr="004905DA" w:rsidRDefault="001C20A9" w:rsidP="001C20A9">
      <w:pPr>
        <w:spacing w:line="360" w:lineRule="auto"/>
        <w:ind w:left="3"/>
        <w:rPr>
          <w:rFonts w:ascii="Liberation Serif" w:eastAsia="Century Gothic" w:hAnsi="Liberation Serif" w:cs="Liberation Serif"/>
          <w:i/>
          <w:szCs w:val="22"/>
        </w:rPr>
      </w:pPr>
      <w:r w:rsidRPr="004905DA">
        <w:rPr>
          <w:rFonts w:ascii="Liberation Serif" w:eastAsia="Century Gothic" w:hAnsi="Liberation Serif" w:cs="Liberation Serif"/>
          <w:i/>
          <w:szCs w:val="22"/>
        </w:rPr>
        <w:t>reprezentacji)</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right="-2"/>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Oświadczenie Wykonawcy/podmiotu udostępniającego zasoby/</w:t>
      </w:r>
      <w:proofErr w:type="spellStart"/>
      <w:r w:rsidRPr="004905DA">
        <w:rPr>
          <w:rFonts w:ascii="Liberation Serif" w:eastAsia="Century Gothic" w:hAnsi="Liberation Serif" w:cs="Liberation Serif"/>
          <w:b/>
          <w:sz w:val="22"/>
          <w:szCs w:val="22"/>
          <w:u w:val="single"/>
        </w:rPr>
        <w:t>podywkonawcy</w:t>
      </w:r>
      <w:proofErr w:type="spellEnd"/>
      <w:r w:rsidRPr="004905DA">
        <w:rPr>
          <w:rFonts w:ascii="Liberation Serif" w:eastAsia="Century Gothic" w:hAnsi="Liberation Serif" w:cs="Liberation Serif"/>
          <w:b/>
          <w:sz w:val="22"/>
          <w:szCs w:val="22"/>
          <w:u w:val="single"/>
        </w:rPr>
        <w:t>*</w:t>
      </w:r>
    </w:p>
    <w:p w:rsidR="001C20A9" w:rsidRPr="004905DA" w:rsidRDefault="001C20A9" w:rsidP="001C20A9">
      <w:pPr>
        <w:spacing w:line="360" w:lineRule="auto"/>
        <w:ind w:right="-2"/>
        <w:jc w:val="center"/>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składane na podstawie art. 125 ust. 1 ustawy z dnia 11 września 2019 r.</w:t>
      </w:r>
    </w:p>
    <w:p w:rsidR="001C20A9" w:rsidRPr="004905DA" w:rsidRDefault="001C20A9" w:rsidP="001C20A9">
      <w:pPr>
        <w:spacing w:line="360" w:lineRule="auto"/>
        <w:ind w:right="-62"/>
        <w:jc w:val="center"/>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Prawo zamówień publicznych (dalej jako: Ustawą),</w:t>
      </w:r>
    </w:p>
    <w:p w:rsidR="001C20A9" w:rsidRPr="004905DA" w:rsidRDefault="001C20A9" w:rsidP="001C20A9">
      <w:pPr>
        <w:spacing w:line="360" w:lineRule="auto"/>
        <w:ind w:right="17"/>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DOTYCZĄCE PRZESŁANEK WYKLUCZENIA Z POSTĘPOWANIA</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263CDE">
      <w:pPr>
        <w:spacing w:line="360" w:lineRule="auto"/>
        <w:ind w:left="3" w:firstLine="717"/>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Na potrzeby postępowania o udzielenie zamówienia publicznego pn. </w:t>
      </w:r>
      <w:r w:rsidR="00526FBD" w:rsidRPr="00D8064E">
        <w:rPr>
          <w:rFonts w:ascii="Liberation Serif" w:eastAsia="Century Gothic" w:hAnsi="Liberation Serif" w:cs="Liberation Serif"/>
          <w:b/>
          <w:sz w:val="22"/>
          <w:szCs w:val="22"/>
        </w:rPr>
        <w:t>Zakup</w:t>
      </w:r>
      <w:r w:rsidR="00263CDE" w:rsidRPr="00D8064E">
        <w:rPr>
          <w:rFonts w:ascii="Liberation Serif" w:eastAsia="Century Gothic" w:hAnsi="Liberation Serif" w:cs="Liberation Serif"/>
          <w:b/>
          <w:sz w:val="22"/>
          <w:szCs w:val="22"/>
        </w:rPr>
        <w:t xml:space="preserve"> komputerów stacjonarnych, laptopów oraz tabletów w ramach realizacji projektu grantowego „Wsparcie dzieci z rodzin pegeerowskich w rozwoju cyfrowym – Granty PPGR”</w:t>
      </w:r>
      <w:r w:rsidR="00D8064E">
        <w:rPr>
          <w:rFonts w:ascii="Liberation Serif" w:eastAsia="Century Gothic" w:hAnsi="Liberation Serif" w:cs="Liberation Serif"/>
          <w:b/>
          <w:sz w:val="22"/>
          <w:szCs w:val="22"/>
        </w:rPr>
        <w:t xml:space="preserve"> </w:t>
      </w:r>
      <w:r w:rsidRPr="004905DA">
        <w:rPr>
          <w:rFonts w:ascii="Liberation Serif" w:eastAsia="Century Gothic" w:hAnsi="Liberation Serif" w:cs="Liberation Serif"/>
          <w:sz w:val="22"/>
          <w:szCs w:val="22"/>
        </w:rPr>
        <w:t xml:space="preserve">prowadzonego przez </w:t>
      </w:r>
      <w:r w:rsidRPr="004905DA">
        <w:rPr>
          <w:rFonts w:ascii="Liberation Serif" w:eastAsia="Century Gothic" w:hAnsi="Liberation Serif" w:cs="Liberation Serif"/>
          <w:b/>
          <w:sz w:val="22"/>
          <w:szCs w:val="22"/>
        </w:rPr>
        <w:t>Gminę Szczytno</w:t>
      </w:r>
      <w:r w:rsidRPr="004905DA">
        <w:rPr>
          <w:rFonts w:ascii="Liberation Serif" w:eastAsia="Century Gothic" w:hAnsi="Liberation Serif" w:cs="Liberation Serif"/>
          <w:i/>
          <w:sz w:val="22"/>
          <w:szCs w:val="22"/>
        </w:rPr>
        <w:t>,</w:t>
      </w:r>
      <w:r w:rsidR="00D8064E">
        <w:rPr>
          <w:rFonts w:ascii="Liberation Serif" w:eastAsia="Century Gothic" w:hAnsi="Liberation Serif" w:cs="Liberation Serif"/>
          <w:i/>
          <w:sz w:val="22"/>
          <w:szCs w:val="22"/>
        </w:rPr>
        <w:t xml:space="preserve"> </w:t>
      </w:r>
      <w:r w:rsidRPr="004905DA">
        <w:rPr>
          <w:rFonts w:ascii="Liberation Serif" w:eastAsia="Century Gothic" w:hAnsi="Liberation Serif" w:cs="Liberation Serif"/>
          <w:sz w:val="22"/>
          <w:szCs w:val="22"/>
        </w:rPr>
        <w:t>oświadczam, co następuje</w:t>
      </w:r>
    </w:p>
    <w:p w:rsidR="001C20A9" w:rsidRPr="004905DA" w:rsidRDefault="001C20A9" w:rsidP="001C20A9">
      <w:pPr>
        <w:spacing w:line="360" w:lineRule="auto"/>
        <w:ind w:left="3" w:firstLine="717"/>
        <w:jc w:val="both"/>
        <w:rPr>
          <w:rFonts w:ascii="Liberation Serif" w:eastAsia="Century Gothic" w:hAnsi="Liberation Serif" w:cs="Liberation Serif"/>
          <w:sz w:val="22"/>
          <w:szCs w:val="22"/>
        </w:rPr>
      </w:pPr>
    </w:p>
    <w:p w:rsidR="001C20A9" w:rsidRPr="004905DA" w:rsidRDefault="001C20A9" w:rsidP="001C20A9">
      <w:pPr>
        <w:tabs>
          <w:tab w:val="left" w:pos="2242"/>
          <w:tab w:val="left" w:pos="4202"/>
          <w:tab w:val="left" w:pos="7442"/>
        </w:tabs>
        <w:spacing w:before="240" w:line="360" w:lineRule="auto"/>
        <w:ind w:left="3"/>
        <w:jc w:val="center"/>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OŚWIADCZENIA DOTYCZĄCE WYKONAWCY / PODMIOTU</w:t>
      </w:r>
      <w:r w:rsidR="008E0DED">
        <w:rPr>
          <w:rFonts w:ascii="Liberation Serif" w:eastAsia="Century Gothic" w:hAnsi="Liberation Serif" w:cs="Liberation Serif"/>
          <w:b/>
          <w:sz w:val="22"/>
          <w:szCs w:val="22"/>
        </w:rPr>
        <w:t xml:space="preserve"> </w:t>
      </w:r>
      <w:r w:rsidRPr="004905DA">
        <w:rPr>
          <w:rFonts w:ascii="Liberation Serif" w:eastAsia="Century Gothic" w:hAnsi="Liberation Serif" w:cs="Liberation Serif"/>
          <w:b/>
          <w:sz w:val="22"/>
          <w:szCs w:val="22"/>
        </w:rPr>
        <w:t>UDOSTĘPNIAJĄCEGO ZASOBY / PODWYKONAWCY1:</w:t>
      </w:r>
    </w:p>
    <w:p w:rsidR="001C20A9" w:rsidRPr="004905DA" w:rsidRDefault="001C20A9" w:rsidP="00567B52">
      <w:pPr>
        <w:numPr>
          <w:ilvl w:val="0"/>
          <w:numId w:val="15"/>
        </w:numPr>
        <w:tabs>
          <w:tab w:val="left" w:pos="279"/>
        </w:tabs>
        <w:spacing w:before="240" w:line="360" w:lineRule="auto"/>
        <w:ind w:left="3" w:hanging="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Oświadczam, że nie podlegam wykluczeniu z postępowania na podstawie art. 108 ust. 1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w:t>
      </w:r>
    </w:p>
    <w:p w:rsidR="001C20A9" w:rsidRPr="004905DA" w:rsidRDefault="001C20A9" w:rsidP="00567B52">
      <w:pPr>
        <w:numPr>
          <w:ilvl w:val="0"/>
          <w:numId w:val="15"/>
        </w:numPr>
        <w:tabs>
          <w:tab w:val="left" w:pos="223"/>
        </w:tabs>
        <w:spacing w:line="360" w:lineRule="auto"/>
        <w:ind w:left="223" w:hanging="22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Oświadczam, że nie podlegam wykluczeniu z postępowania na podstawie art. 109 ust. 1 pkt 1,</w:t>
      </w:r>
    </w:p>
    <w:p w:rsidR="001C20A9" w:rsidRPr="004905DA" w:rsidRDefault="001C20A9" w:rsidP="00567B52">
      <w:pPr>
        <w:numPr>
          <w:ilvl w:val="0"/>
          <w:numId w:val="16"/>
        </w:numPr>
        <w:tabs>
          <w:tab w:val="left" w:pos="163"/>
        </w:tabs>
        <w:spacing w:line="360" w:lineRule="auto"/>
        <w:ind w:left="163" w:hanging="16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i 7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w:t>
      </w:r>
    </w:p>
    <w:p w:rsidR="001C20A9" w:rsidRPr="004905DA" w:rsidRDefault="001C20A9" w:rsidP="001C20A9">
      <w:pPr>
        <w:tabs>
          <w:tab w:val="left" w:pos="163"/>
        </w:tabs>
        <w:spacing w:line="360" w:lineRule="auto"/>
        <w:rPr>
          <w:rFonts w:ascii="Liberation Serif" w:eastAsia="Century Gothic" w:hAnsi="Liberation Serif" w:cs="Liberation Serif"/>
          <w:sz w:val="22"/>
          <w:szCs w:val="22"/>
        </w:rPr>
      </w:pPr>
    </w:p>
    <w:p w:rsidR="001C20A9" w:rsidRPr="004905DA" w:rsidRDefault="001C20A9" w:rsidP="001C20A9">
      <w:pPr>
        <w:tabs>
          <w:tab w:val="left" w:pos="163"/>
        </w:tabs>
        <w:spacing w:line="360" w:lineRule="auto"/>
        <w:rPr>
          <w:rFonts w:ascii="Liberation Serif" w:eastAsia="Century Gothic" w:hAnsi="Liberation Serif" w:cs="Liberation Serif"/>
          <w:sz w:val="22"/>
          <w:szCs w:val="22"/>
        </w:rPr>
      </w:pPr>
    </w:p>
    <w:p w:rsidR="001C20A9" w:rsidRPr="004905DA" w:rsidRDefault="001C20A9" w:rsidP="001C20A9">
      <w:pPr>
        <w:tabs>
          <w:tab w:val="left" w:pos="163"/>
        </w:tabs>
        <w:spacing w:line="360" w:lineRule="auto"/>
        <w:rPr>
          <w:rFonts w:ascii="Liberation Serif" w:eastAsia="Century Gothic" w:hAnsi="Liberation Serif" w:cs="Liberation Serif"/>
          <w:sz w:val="22"/>
          <w:szCs w:val="22"/>
        </w:rPr>
      </w:pPr>
    </w:p>
    <w:p w:rsidR="001C20A9" w:rsidRPr="004905DA" w:rsidRDefault="001C20A9" w:rsidP="001C20A9">
      <w:pPr>
        <w:tabs>
          <w:tab w:val="left" w:pos="163"/>
        </w:tabs>
        <w:spacing w:line="360" w:lineRule="auto"/>
        <w:rPr>
          <w:rFonts w:ascii="Liberation Serif" w:eastAsia="Century Gothic" w:hAnsi="Liberation Serif" w:cs="Liberation Serif"/>
          <w:sz w:val="22"/>
          <w:szCs w:val="22"/>
        </w:rPr>
      </w:pP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r w:rsidRPr="004905DA">
        <w:rPr>
          <w:rFonts w:ascii="Liberation Serif" w:eastAsia="Century Gothic" w:hAnsi="Liberation Serif" w:cs="Liberation Serif"/>
          <w:sz w:val="22"/>
          <w:szCs w:val="22"/>
        </w:rPr>
        <w:tab/>
      </w:r>
      <w:r w:rsidRPr="004905DA">
        <w:rPr>
          <w:rFonts w:ascii="Liberation Serif" w:eastAsia="Century Gothic" w:hAnsi="Liberation Serif" w:cs="Liberation Serif"/>
          <w:i/>
          <w:sz w:val="22"/>
          <w:szCs w:val="22"/>
        </w:rPr>
        <w:t>(miejscowość),</w:t>
      </w:r>
      <w:r w:rsidRPr="004905DA">
        <w:rPr>
          <w:rFonts w:ascii="Liberation Serif" w:eastAsia="Century Gothic" w:hAnsi="Liberation Serif" w:cs="Liberation Serif"/>
          <w:sz w:val="22"/>
          <w:szCs w:val="22"/>
        </w:rPr>
        <w:t xml:space="preserve"> dnia ………….……..... r.</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left="3"/>
        <w:jc w:val="both"/>
        <w:rPr>
          <w:rFonts w:ascii="Liberation Serif" w:eastAsia="Century Gothic" w:hAnsi="Liberation Serif" w:cs="Liberation Serif"/>
          <w:i/>
          <w:sz w:val="22"/>
          <w:szCs w:val="22"/>
        </w:rPr>
      </w:pPr>
      <w:r w:rsidRPr="004905DA">
        <w:rPr>
          <w:rFonts w:ascii="Liberation Serif" w:eastAsia="Century Gothic" w:hAnsi="Liberation Serif" w:cs="Liberation Serif"/>
          <w:sz w:val="22"/>
          <w:szCs w:val="22"/>
        </w:rPr>
        <w:t xml:space="preserve">Oświadczam, że zachodzą w stosunku do mnie podstawy wykluczenia z postępowania na podstawie art. …………................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i/>
          <w:sz w:val="22"/>
          <w:szCs w:val="22"/>
        </w:rPr>
        <w:t xml:space="preserve">(podać mającą zastosowanie podstawę wykluczenia spośród wymienionych w art. 108 ust. 1 pkt 1, 2, 5 i 6 lub art. 109 ust. 1 pkt 1, 4 i 7 Ustawy </w:t>
      </w:r>
      <w:proofErr w:type="spellStart"/>
      <w:r w:rsidRPr="004905DA">
        <w:rPr>
          <w:rFonts w:ascii="Liberation Serif" w:eastAsia="Century Gothic" w:hAnsi="Liberation Serif" w:cs="Liberation Serif"/>
          <w:i/>
          <w:sz w:val="22"/>
          <w:szCs w:val="22"/>
        </w:rPr>
        <w:t>pzp</w:t>
      </w:r>
      <w:proofErr w:type="spellEnd"/>
      <w:r w:rsidRPr="004905DA">
        <w:rPr>
          <w:rFonts w:ascii="Liberation Serif" w:eastAsia="Century Gothic" w:hAnsi="Liberation Serif" w:cs="Liberation Serif"/>
          <w:i/>
          <w:sz w:val="22"/>
          <w:szCs w:val="22"/>
        </w:rPr>
        <w:t xml:space="preserve">). </w:t>
      </w:r>
      <w:r w:rsidRPr="004905DA">
        <w:rPr>
          <w:rFonts w:ascii="Liberation Serif" w:eastAsia="Century Gothic" w:hAnsi="Liberation Serif" w:cs="Liberation Serif"/>
          <w:sz w:val="22"/>
          <w:szCs w:val="22"/>
        </w:rPr>
        <w:t>Jednocześnie oświadczam, że w związku z ww. okolicznością, na podstawie art. 110 ust. 2 Ustawy</w:t>
      </w:r>
      <w:r w:rsidR="00D8064E">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podjąłem</w:t>
      </w:r>
      <w:r w:rsidR="00D8064E">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następujące</w:t>
      </w:r>
      <w:r w:rsidR="00D8064E">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środki</w:t>
      </w:r>
      <w:r w:rsidR="00D8064E">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naprawcze:</w:t>
      </w: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i/>
          <w:sz w:val="22"/>
          <w:szCs w:val="22"/>
        </w:rPr>
        <w:t>(miejscowość),</w:t>
      </w:r>
      <w:r w:rsidRPr="004905DA">
        <w:rPr>
          <w:rFonts w:ascii="Liberation Serif" w:eastAsia="Century Gothic" w:hAnsi="Liberation Serif" w:cs="Liberation Serif"/>
          <w:sz w:val="22"/>
          <w:szCs w:val="22"/>
        </w:rPr>
        <w:t xml:space="preserve"> dnia …………………......... r.</w:t>
      </w:r>
    </w:p>
    <w:p w:rsidR="001C20A9" w:rsidRPr="004905DA" w:rsidRDefault="001C20A9" w:rsidP="001C20A9">
      <w:pPr>
        <w:spacing w:line="360" w:lineRule="auto"/>
        <w:rPr>
          <w:rFonts w:ascii="Liberation Serif" w:eastAsia="Times New Roman" w:hAnsi="Liberation Serif" w:cs="Liberation Serif"/>
          <w:sz w:val="24"/>
          <w:szCs w:val="24"/>
        </w:rPr>
      </w:pPr>
    </w:p>
    <w:p w:rsidR="001C20A9" w:rsidRPr="004905DA" w:rsidRDefault="001C20A9" w:rsidP="001C20A9">
      <w:pPr>
        <w:spacing w:line="360" w:lineRule="auto"/>
        <w:rPr>
          <w:rFonts w:ascii="Liberation Serif" w:eastAsia="Times New Roman" w:hAnsi="Liberation Serif" w:cs="Liberation Serif"/>
        </w:rPr>
      </w:pPr>
    </w:p>
    <w:p w:rsidR="001C20A9" w:rsidRPr="004905DA" w:rsidRDefault="001C20A9" w:rsidP="001C20A9">
      <w:pPr>
        <w:tabs>
          <w:tab w:val="left" w:pos="103"/>
        </w:tabs>
        <w:spacing w:line="360" w:lineRule="auto"/>
        <w:ind w:left="103"/>
        <w:rPr>
          <w:rFonts w:ascii="Liberation Serif" w:eastAsia="Century Gothic" w:hAnsi="Liberation Serif" w:cs="Liberation Serif"/>
          <w:sz w:val="13"/>
        </w:rPr>
      </w:pPr>
      <w:r w:rsidRPr="004905DA">
        <w:rPr>
          <w:rFonts w:ascii="Liberation Serif" w:eastAsia="Century Gothic" w:hAnsi="Liberation Serif" w:cs="Liberation Serif"/>
        </w:rPr>
        <w:t>*– niepotrzebne skreślić;</w:t>
      </w:r>
    </w:p>
    <w:p w:rsidR="001C20A9" w:rsidRPr="004905DA" w:rsidRDefault="001C20A9" w:rsidP="001C20A9">
      <w:pPr>
        <w:spacing w:line="360" w:lineRule="auto"/>
        <w:rPr>
          <w:rFonts w:ascii="Liberation Serif" w:eastAsia="Times New Roman" w:hAnsi="Liberation Serif" w:cs="Liberation Serif"/>
        </w:rPr>
      </w:pPr>
    </w:p>
    <w:p w:rsidR="001C20A9" w:rsidRPr="004905DA" w:rsidRDefault="001C20A9" w:rsidP="001C20A9">
      <w:pPr>
        <w:spacing w:line="360" w:lineRule="auto"/>
        <w:ind w:left="3" w:right="28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1C20A9" w:rsidRPr="004905DA" w:rsidRDefault="001C20A9" w:rsidP="001C20A9">
      <w:pPr>
        <w:spacing w:line="360" w:lineRule="auto"/>
        <w:ind w:right="280"/>
        <w:jc w:val="both"/>
        <w:rPr>
          <w:rFonts w:ascii="Liberation Serif" w:eastAsia="Segoe UI" w:hAnsi="Liberation Serif" w:cs="Liberation Serif"/>
          <w:b/>
          <w:i/>
          <w:color w:val="FF0000"/>
          <w:sz w:val="18"/>
        </w:rPr>
        <w:sectPr w:rsidR="001C20A9" w:rsidRPr="004905DA" w:rsidSect="001C20A9">
          <w:pgSz w:w="11900" w:h="16838"/>
          <w:pgMar w:top="1129" w:right="1126" w:bottom="0" w:left="1277" w:header="0" w:footer="624" w:gutter="0"/>
          <w:cols w:space="0" w:equalWidth="0">
            <w:col w:w="9503"/>
          </w:cols>
          <w:docGrid w:linePitch="360"/>
        </w:sectPr>
      </w:pPr>
    </w:p>
    <w:p w:rsidR="001C20A9" w:rsidRPr="004905DA" w:rsidRDefault="001C20A9" w:rsidP="001C20A9">
      <w:pPr>
        <w:spacing w:line="360" w:lineRule="auto"/>
        <w:ind w:left="6483"/>
        <w:jc w:val="right"/>
        <w:rPr>
          <w:rFonts w:ascii="Liberation Serif" w:eastAsia="Century Gothic" w:hAnsi="Liberation Serif" w:cs="Liberation Serif"/>
          <w:i/>
        </w:rPr>
      </w:pPr>
      <w:bookmarkStart w:id="9" w:name="page35"/>
      <w:bookmarkEnd w:id="9"/>
      <w:r w:rsidRPr="004905DA">
        <w:rPr>
          <w:rFonts w:ascii="Liberation Serif" w:eastAsia="Century Gothic" w:hAnsi="Liberation Serif" w:cs="Liberation Serif"/>
          <w:i/>
        </w:rPr>
        <w:lastRenderedPageBreak/>
        <w:t xml:space="preserve">Wzór - Załącznik nr </w:t>
      </w:r>
      <w:r w:rsidR="00CA4DD1" w:rsidRPr="004905DA">
        <w:rPr>
          <w:rFonts w:ascii="Liberation Serif" w:eastAsia="Century Gothic" w:hAnsi="Liberation Serif" w:cs="Liberation Serif"/>
          <w:i/>
        </w:rPr>
        <w:t>4</w:t>
      </w:r>
      <w:r w:rsidRPr="004905DA">
        <w:rPr>
          <w:rFonts w:ascii="Liberation Serif" w:eastAsia="Century Gothic" w:hAnsi="Liberation Serif" w:cs="Liberation Serif"/>
          <w:i/>
        </w:rPr>
        <w:t xml:space="preserve"> do SWZ</w:t>
      </w:r>
    </w:p>
    <w:p w:rsidR="001C20A9" w:rsidRPr="004905DA" w:rsidRDefault="001C20A9" w:rsidP="001C20A9">
      <w:pPr>
        <w:spacing w:line="360" w:lineRule="auto"/>
        <w:rPr>
          <w:rFonts w:ascii="Liberation Serif" w:eastAsia="Times New Roman" w:hAnsi="Liberation Serif" w:cs="Liberation Serif"/>
        </w:rPr>
      </w:pPr>
    </w:p>
    <w:p w:rsidR="001C20A9" w:rsidRPr="004905DA" w:rsidRDefault="001C20A9" w:rsidP="001C20A9">
      <w:pPr>
        <w:spacing w:before="240" w:line="360" w:lineRule="auto"/>
        <w:ind w:left="5963"/>
        <w:rPr>
          <w:rFonts w:ascii="Liberation Serif" w:eastAsia="Century Gothic" w:hAnsi="Liberation Serif" w:cs="Liberation Serif"/>
          <w:b/>
        </w:rPr>
      </w:pPr>
      <w:r w:rsidRPr="004905DA">
        <w:rPr>
          <w:rFonts w:ascii="Liberation Serif" w:eastAsia="Century Gothic" w:hAnsi="Liberation Serif" w:cs="Liberation Serif"/>
          <w:b/>
        </w:rPr>
        <w:t>Zamawiający:</w:t>
      </w:r>
    </w:p>
    <w:p w:rsidR="001C20A9" w:rsidRPr="004905DA" w:rsidRDefault="001C20A9" w:rsidP="001C20A9">
      <w:pPr>
        <w:spacing w:before="240" w:line="360" w:lineRule="auto"/>
        <w:ind w:left="5760"/>
        <w:rPr>
          <w:rFonts w:ascii="Liberation Serif" w:eastAsia="Century Gothic" w:hAnsi="Liberation Serif" w:cs="Liberation Serif"/>
          <w:b/>
          <w:sz w:val="24"/>
          <w:szCs w:val="22"/>
        </w:rPr>
      </w:pPr>
      <w:r w:rsidRPr="004905DA">
        <w:rPr>
          <w:rFonts w:ascii="Liberation Serif" w:eastAsia="Century Gothic" w:hAnsi="Liberation Serif" w:cs="Liberation Serif"/>
          <w:b/>
          <w:sz w:val="24"/>
          <w:szCs w:val="22"/>
        </w:rPr>
        <w:t>Gmina Szczytno</w:t>
      </w:r>
    </w:p>
    <w:p w:rsidR="001C20A9" w:rsidRPr="004905DA" w:rsidRDefault="001C20A9" w:rsidP="001C20A9">
      <w:pPr>
        <w:spacing w:line="360" w:lineRule="auto"/>
        <w:ind w:left="5760"/>
        <w:rPr>
          <w:rFonts w:ascii="Liberation Serif" w:eastAsia="Century Gothic" w:hAnsi="Liberation Serif" w:cs="Liberation Serif"/>
          <w:b/>
          <w:sz w:val="24"/>
          <w:szCs w:val="22"/>
        </w:rPr>
      </w:pPr>
      <w:r w:rsidRPr="004905DA">
        <w:rPr>
          <w:rFonts w:ascii="Liberation Serif" w:eastAsia="Century Gothic" w:hAnsi="Liberation Serif" w:cs="Liberation Serif"/>
          <w:b/>
          <w:sz w:val="24"/>
          <w:szCs w:val="22"/>
        </w:rPr>
        <w:t>ul. Łomżyńska 3</w:t>
      </w:r>
    </w:p>
    <w:p w:rsidR="001C20A9" w:rsidRPr="004905DA" w:rsidRDefault="001C20A9" w:rsidP="001C20A9">
      <w:pPr>
        <w:spacing w:line="360" w:lineRule="auto"/>
        <w:ind w:left="5760"/>
        <w:rPr>
          <w:rFonts w:ascii="Liberation Serif" w:eastAsia="Times New Roman" w:hAnsi="Liberation Serif" w:cs="Liberation Serif"/>
          <w:sz w:val="24"/>
          <w:szCs w:val="22"/>
        </w:rPr>
      </w:pPr>
      <w:r w:rsidRPr="004905DA">
        <w:rPr>
          <w:rFonts w:ascii="Liberation Serif" w:eastAsia="Century Gothic" w:hAnsi="Liberation Serif" w:cs="Liberation Serif"/>
          <w:b/>
          <w:sz w:val="24"/>
          <w:szCs w:val="22"/>
        </w:rPr>
        <w:t>12-100 Szczytno</w:t>
      </w:r>
    </w:p>
    <w:p w:rsidR="001C20A9" w:rsidRPr="004905DA" w:rsidRDefault="001C20A9" w:rsidP="001C20A9">
      <w:pPr>
        <w:spacing w:line="360" w:lineRule="auto"/>
        <w:ind w:left="3"/>
        <w:rPr>
          <w:rFonts w:ascii="Liberation Serif" w:eastAsia="Century Gothic" w:hAnsi="Liberation Serif" w:cs="Liberation Serif"/>
          <w:b/>
          <w:sz w:val="22"/>
          <w:szCs w:val="22"/>
        </w:rPr>
      </w:pPr>
    </w:p>
    <w:p w:rsidR="001C20A9" w:rsidRPr="004905DA" w:rsidRDefault="001C20A9" w:rsidP="001C20A9">
      <w:pPr>
        <w:spacing w:line="360" w:lineRule="auto"/>
        <w:ind w:left="3"/>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Wykonawca/podmiot udostępniający zasoby/podwykonawca*:</w:t>
      </w: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tabs>
          <w:tab w:val="left" w:pos="922"/>
          <w:tab w:val="left" w:pos="2482"/>
          <w:tab w:val="left" w:pos="3362"/>
        </w:tabs>
        <w:spacing w:line="360" w:lineRule="auto"/>
        <w:ind w:left="3"/>
        <w:rPr>
          <w:rFonts w:ascii="Liberation Serif" w:eastAsia="Times New Roman" w:hAnsi="Liberation Serif" w:cs="Liberation Serif"/>
          <w:szCs w:val="22"/>
        </w:rPr>
      </w:pPr>
      <w:r w:rsidRPr="004905DA">
        <w:rPr>
          <w:rFonts w:ascii="Liberation Serif" w:eastAsia="Century Gothic" w:hAnsi="Liberation Serif" w:cs="Liberation Serif"/>
          <w:i/>
          <w:szCs w:val="22"/>
        </w:rPr>
        <w:t>(pełna</w:t>
      </w:r>
      <w:r w:rsidRPr="004905DA">
        <w:rPr>
          <w:rFonts w:ascii="Liberation Serif" w:eastAsia="Century Gothic" w:hAnsi="Liberation Serif" w:cs="Liberation Serif"/>
          <w:i/>
          <w:szCs w:val="22"/>
        </w:rPr>
        <w:tab/>
        <w:t>nazwa/firma,</w:t>
      </w:r>
      <w:r w:rsidRPr="004905DA">
        <w:rPr>
          <w:rFonts w:ascii="Liberation Serif" w:eastAsia="Century Gothic" w:hAnsi="Liberation Serif" w:cs="Liberation Serif"/>
          <w:i/>
          <w:szCs w:val="22"/>
        </w:rPr>
        <w:tab/>
        <w:t>adres,</w:t>
      </w:r>
      <w:r w:rsidRPr="004905DA">
        <w:rPr>
          <w:rFonts w:ascii="Liberation Serif" w:eastAsia="Times New Roman" w:hAnsi="Liberation Serif" w:cs="Liberation Serif"/>
          <w:szCs w:val="22"/>
        </w:rPr>
        <w:tab/>
      </w:r>
    </w:p>
    <w:p w:rsidR="001C20A9" w:rsidRPr="004905DA" w:rsidRDefault="001C20A9" w:rsidP="001C20A9">
      <w:pPr>
        <w:tabs>
          <w:tab w:val="left" w:pos="922"/>
          <w:tab w:val="left" w:pos="2482"/>
          <w:tab w:val="left" w:pos="3362"/>
        </w:tabs>
        <w:spacing w:line="360" w:lineRule="auto"/>
        <w:ind w:left="3"/>
        <w:rPr>
          <w:rFonts w:ascii="Liberation Serif" w:eastAsia="Century Gothic" w:hAnsi="Liberation Serif" w:cs="Liberation Serif"/>
          <w:i/>
          <w:sz w:val="22"/>
          <w:szCs w:val="22"/>
        </w:rPr>
      </w:pPr>
      <w:r w:rsidRPr="004905DA">
        <w:rPr>
          <w:rFonts w:ascii="Liberation Serif" w:eastAsia="Century Gothic" w:hAnsi="Liberation Serif" w:cs="Liberation Serif"/>
          <w:i/>
          <w:szCs w:val="22"/>
        </w:rPr>
        <w:t>w zależności od podmiotu: NIP/KRS)</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left="3"/>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reprezentowany przez:</w:t>
      </w: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spacing w:line="360" w:lineRule="auto"/>
        <w:ind w:left="3"/>
        <w:rPr>
          <w:rFonts w:ascii="Liberation Serif" w:eastAsia="Century Gothic" w:hAnsi="Liberation Serif" w:cs="Liberation Serif"/>
          <w:i/>
          <w:szCs w:val="22"/>
        </w:rPr>
      </w:pPr>
      <w:r w:rsidRPr="004905DA">
        <w:rPr>
          <w:rFonts w:ascii="Liberation Serif" w:eastAsia="Century Gothic" w:hAnsi="Liberation Serif" w:cs="Liberation Serif"/>
          <w:i/>
          <w:szCs w:val="22"/>
        </w:rPr>
        <w:t>(imię, nazwisko, stanowisko/podstawa do</w:t>
      </w:r>
    </w:p>
    <w:p w:rsidR="001C20A9" w:rsidRPr="004905DA" w:rsidRDefault="001C20A9" w:rsidP="001C20A9">
      <w:pPr>
        <w:spacing w:line="360" w:lineRule="auto"/>
        <w:ind w:left="3"/>
        <w:rPr>
          <w:rFonts w:ascii="Liberation Serif" w:eastAsia="Century Gothic" w:hAnsi="Liberation Serif" w:cs="Liberation Serif"/>
          <w:i/>
          <w:szCs w:val="22"/>
        </w:rPr>
      </w:pPr>
      <w:r w:rsidRPr="004905DA">
        <w:rPr>
          <w:rFonts w:ascii="Liberation Serif" w:eastAsia="Century Gothic" w:hAnsi="Liberation Serif" w:cs="Liberation Serif"/>
          <w:i/>
          <w:szCs w:val="22"/>
        </w:rPr>
        <w:t>reprezentacji)</w:t>
      </w:r>
    </w:p>
    <w:p w:rsidR="001C20A9" w:rsidRPr="004905DA" w:rsidRDefault="001C20A9" w:rsidP="001C20A9">
      <w:pPr>
        <w:spacing w:line="360" w:lineRule="auto"/>
        <w:rPr>
          <w:rFonts w:ascii="Liberation Serif" w:eastAsia="Times New Roman" w:hAnsi="Liberation Serif" w:cs="Liberation Serif"/>
        </w:rPr>
      </w:pPr>
    </w:p>
    <w:p w:rsidR="001C20A9" w:rsidRPr="004905DA" w:rsidRDefault="001C20A9" w:rsidP="001C20A9">
      <w:pPr>
        <w:spacing w:line="360" w:lineRule="auto"/>
        <w:rPr>
          <w:rFonts w:ascii="Liberation Serif" w:eastAsia="Times New Roman" w:hAnsi="Liberation Serif" w:cs="Liberation Serif"/>
        </w:rPr>
      </w:pPr>
    </w:p>
    <w:p w:rsidR="001C20A9" w:rsidRPr="004905DA" w:rsidRDefault="001C20A9" w:rsidP="001C20A9">
      <w:pPr>
        <w:spacing w:line="360" w:lineRule="auto"/>
        <w:ind w:right="-2"/>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Oświadczenie Wykonawcy/podmiotu udostępniającego zasoby*</w:t>
      </w:r>
    </w:p>
    <w:p w:rsidR="001C20A9" w:rsidRPr="004905DA" w:rsidRDefault="001C20A9" w:rsidP="001C20A9">
      <w:pPr>
        <w:spacing w:line="360" w:lineRule="auto"/>
        <w:ind w:right="-2"/>
        <w:jc w:val="center"/>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składane na podstawie art. 125 ust. 1 ustawy z dnia 11 września 2019 r.</w:t>
      </w:r>
    </w:p>
    <w:p w:rsidR="001C20A9" w:rsidRPr="004905DA" w:rsidRDefault="001C20A9" w:rsidP="001C20A9">
      <w:pPr>
        <w:spacing w:line="360" w:lineRule="auto"/>
        <w:ind w:right="-42"/>
        <w:jc w:val="center"/>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Prawo zamówień publicznych (dalej jako: Ustawa),</w:t>
      </w:r>
    </w:p>
    <w:p w:rsidR="001C20A9" w:rsidRPr="004905DA" w:rsidRDefault="001C20A9" w:rsidP="001C20A9">
      <w:pPr>
        <w:spacing w:line="360" w:lineRule="auto"/>
        <w:ind w:right="-2"/>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DOTYCZĄCE SPEŁNIANIA WARUNKU UDZIAŁU W POSTĘPOWANIU</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263CDE">
      <w:pPr>
        <w:spacing w:line="360" w:lineRule="auto"/>
        <w:ind w:left="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Na potrzeby postępowania o udzielenie zamówienia publicznego pn.</w:t>
      </w:r>
      <w:r w:rsidR="002C1372">
        <w:rPr>
          <w:rFonts w:ascii="Liberation Serif" w:eastAsia="Century Gothic" w:hAnsi="Liberation Serif" w:cs="Liberation Serif"/>
          <w:sz w:val="22"/>
          <w:szCs w:val="22"/>
        </w:rPr>
        <w:t xml:space="preserve"> </w:t>
      </w:r>
      <w:r w:rsidR="00526FBD" w:rsidRPr="00D8064E">
        <w:rPr>
          <w:rFonts w:ascii="Liberation Serif" w:hAnsi="Liberation Serif" w:cs="Liberation Serif"/>
          <w:b/>
          <w:sz w:val="22"/>
          <w:szCs w:val="22"/>
        </w:rPr>
        <w:t>Zakup</w:t>
      </w:r>
      <w:r w:rsidR="00263CDE" w:rsidRPr="00D8064E">
        <w:rPr>
          <w:rFonts w:ascii="Liberation Serif" w:hAnsi="Liberation Serif" w:cs="Liberation Serif"/>
          <w:b/>
          <w:sz w:val="22"/>
          <w:szCs w:val="22"/>
        </w:rPr>
        <w:t xml:space="preserve"> komputerów stacjonarnych, laptopów oraz tabletów w ramach realizacji projektu grantowego „Wsparcie dzieci z rodzin pegeerowskich w rozwoju cyfrowym – Granty PPGR”</w:t>
      </w:r>
      <w:r w:rsidR="00D8064E">
        <w:rPr>
          <w:rFonts w:ascii="Liberation Serif" w:hAnsi="Liberation Serif" w:cs="Liberation Serif"/>
          <w:b/>
          <w:sz w:val="22"/>
          <w:szCs w:val="22"/>
        </w:rPr>
        <w:t xml:space="preserve"> </w:t>
      </w:r>
      <w:r w:rsidRPr="004905DA">
        <w:rPr>
          <w:rFonts w:ascii="Liberation Serif" w:eastAsia="Century Gothic" w:hAnsi="Liberation Serif" w:cs="Liberation Serif"/>
          <w:sz w:val="22"/>
          <w:szCs w:val="22"/>
        </w:rPr>
        <w:t xml:space="preserve">prowadzonego przez </w:t>
      </w:r>
      <w:r w:rsidRPr="004905DA">
        <w:rPr>
          <w:rFonts w:ascii="Liberation Serif" w:eastAsia="Century Gothic" w:hAnsi="Liberation Serif" w:cs="Liberation Serif"/>
          <w:b/>
          <w:sz w:val="22"/>
          <w:szCs w:val="22"/>
        </w:rPr>
        <w:t>Gminę Szczytno</w:t>
      </w:r>
      <w:r w:rsidRPr="004905DA">
        <w:rPr>
          <w:rFonts w:ascii="Liberation Serif" w:eastAsia="Century Gothic" w:hAnsi="Liberation Serif" w:cs="Liberation Serif"/>
          <w:i/>
          <w:sz w:val="22"/>
          <w:szCs w:val="22"/>
        </w:rPr>
        <w:t>,</w:t>
      </w:r>
      <w:r w:rsidR="00D8064E">
        <w:rPr>
          <w:rFonts w:ascii="Liberation Serif" w:eastAsia="Century Gothic" w:hAnsi="Liberation Serif" w:cs="Liberation Serif"/>
          <w:i/>
          <w:sz w:val="22"/>
          <w:szCs w:val="22"/>
        </w:rPr>
        <w:t xml:space="preserve"> </w:t>
      </w:r>
      <w:r w:rsidRPr="004905DA">
        <w:rPr>
          <w:rFonts w:ascii="Liberation Serif" w:eastAsia="Century Gothic" w:hAnsi="Liberation Serif" w:cs="Liberation Serif"/>
          <w:sz w:val="22"/>
          <w:szCs w:val="22"/>
        </w:rPr>
        <w:t>oświadczam, co następuje:</w:t>
      </w:r>
    </w:p>
    <w:p w:rsidR="001C20A9" w:rsidRPr="004905DA" w:rsidRDefault="009C6FB9" w:rsidP="001C20A9">
      <w:pPr>
        <w:spacing w:line="360" w:lineRule="auto"/>
        <w:rPr>
          <w:rFonts w:ascii="Liberation Serif" w:eastAsia="Times New Roman" w:hAnsi="Liberation Serif" w:cs="Liberation Serif"/>
          <w:sz w:val="22"/>
          <w:szCs w:val="22"/>
        </w:rPr>
      </w:pPr>
      <w:r>
        <w:rPr>
          <w:rFonts w:ascii="Liberation Serif" w:eastAsia="Century Gothic" w:hAnsi="Liberation Serif" w:cs="Liberation Serif"/>
          <w:noProof/>
          <w:sz w:val="22"/>
          <w:szCs w:val="22"/>
        </w:rPr>
        <mc:AlternateContent>
          <mc:Choice Requires="wps">
            <w:drawing>
              <wp:anchor distT="0" distB="0" distL="114300" distR="114300" simplePos="0" relativeHeight="251659264" behindDoc="1" locked="0" layoutInCell="1" allowOverlap="1">
                <wp:simplePos x="0" y="0"/>
                <wp:positionH relativeFrom="column">
                  <wp:posOffset>-17780</wp:posOffset>
                </wp:positionH>
                <wp:positionV relativeFrom="paragraph">
                  <wp:posOffset>156845</wp:posOffset>
                </wp:positionV>
                <wp:extent cx="6067425" cy="234950"/>
                <wp:effectExtent l="0" t="0" r="28575" b="12700"/>
                <wp:wrapNone/>
                <wp:docPr id="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49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874CA5" id="Prostokąt 3" o:spid="_x0000_s1026" style="position:absolute;margin-left:-1.4pt;margin-top:12.35pt;width:477.7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" filled="f" fillcolor="#bfbfbf" strokecolor="white"/>
            </w:pict>
          </mc:Fallback>
        </mc:AlternateContent>
      </w:r>
    </w:p>
    <w:p w:rsidR="001C20A9" w:rsidRPr="004905DA" w:rsidRDefault="001C20A9" w:rsidP="001C20A9">
      <w:pPr>
        <w:spacing w:line="360" w:lineRule="auto"/>
        <w:ind w:left="3"/>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INFORMACJA DOTYCZĄCA WYKONAWCY/PODMIOTU UDOSTĘPNIAJĄCEGO ZASOBY**:</w:t>
      </w:r>
    </w:p>
    <w:p w:rsidR="001C20A9" w:rsidRPr="004905DA" w:rsidRDefault="001C20A9" w:rsidP="001C20A9">
      <w:pPr>
        <w:spacing w:line="360" w:lineRule="auto"/>
        <w:ind w:left="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lastRenderedPageBreak/>
        <w:t>Oświadczam, że spełniam warunek udziału w postępowaniu określony przez Zamawiającego w ……………………..…………………………………………………..……………………………………………………………………………………………………………………………………………………….</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left="3"/>
        <w:jc w:val="both"/>
        <w:rPr>
          <w:rFonts w:ascii="Liberation Serif" w:eastAsia="Century Gothic" w:hAnsi="Liberation Serif" w:cs="Liberation Serif"/>
          <w:sz w:val="22"/>
          <w:szCs w:val="22"/>
        </w:rPr>
      </w:pPr>
      <w:r w:rsidRPr="004905DA">
        <w:rPr>
          <w:rFonts w:ascii="Liberation Serif" w:eastAsia="Century Gothic" w:hAnsi="Liberation Serif" w:cs="Liberation Serif"/>
          <w:i/>
          <w:sz w:val="22"/>
          <w:szCs w:val="22"/>
        </w:rPr>
        <w:t>(wskazać dokument i właściwą jednostkę redakcyjną dokumentu, w której określono warunki udziału w postępowaniu)</w:t>
      </w:r>
      <w:r w:rsidRPr="004905DA">
        <w:rPr>
          <w:rFonts w:ascii="Liberation Serif" w:eastAsia="Century Gothic" w:hAnsi="Liberation Serif" w:cs="Liberation Serif"/>
          <w:sz w:val="22"/>
          <w:szCs w:val="22"/>
        </w:rPr>
        <w:t>.</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i/>
          <w:sz w:val="22"/>
          <w:szCs w:val="22"/>
        </w:rPr>
        <w:t>(miejscowość),</w:t>
      </w:r>
      <w:r w:rsidRPr="004905DA">
        <w:rPr>
          <w:rFonts w:ascii="Liberation Serif" w:eastAsia="Century Gothic" w:hAnsi="Liberation Serif" w:cs="Liberation Serif"/>
          <w:sz w:val="22"/>
          <w:szCs w:val="22"/>
        </w:rPr>
        <w:t xml:space="preserve"> dnia ………….……. r.</w:t>
      </w:r>
    </w:p>
    <w:p w:rsidR="001C20A9" w:rsidRPr="004905DA" w:rsidRDefault="009C6FB9" w:rsidP="001C20A9">
      <w:pPr>
        <w:spacing w:line="360" w:lineRule="auto"/>
        <w:rPr>
          <w:rFonts w:ascii="Liberation Serif" w:eastAsia="Times New Roman" w:hAnsi="Liberation Serif" w:cs="Liberation Serif"/>
          <w:sz w:val="22"/>
          <w:szCs w:val="22"/>
        </w:rPr>
      </w:pPr>
      <w:r>
        <w:rPr>
          <w:rFonts w:ascii="Liberation Serif" w:eastAsia="Century Gothic" w:hAnsi="Liberation Serif" w:cs="Liberation Serif"/>
          <w:noProof/>
          <w:sz w:val="22"/>
          <w:szCs w:val="22"/>
        </w:rPr>
        <mc:AlternateContent>
          <mc:Choice Requires="wps">
            <w:drawing>
              <wp:anchor distT="0" distB="0" distL="114300" distR="114300" simplePos="0" relativeHeight="251660288" behindDoc="1" locked="0" layoutInCell="1" allowOverlap="1">
                <wp:simplePos x="0" y="0"/>
                <wp:positionH relativeFrom="column">
                  <wp:posOffset>-17780</wp:posOffset>
                </wp:positionH>
                <wp:positionV relativeFrom="paragraph">
                  <wp:posOffset>391795</wp:posOffset>
                </wp:positionV>
                <wp:extent cx="6067425" cy="233045"/>
                <wp:effectExtent l="0" t="0" r="28575" b="14605"/>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30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05542E" id="Prostokąt 2" o:spid="_x0000_s1026" style="position:absolute;margin-left:-1.4pt;margin-top:30.85pt;width:477.75pt;height:1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" filled="f" fillcolor="#bfbfbf" strokecolor="white"/>
            </w:pict>
          </mc:Fallback>
        </mc:AlternateConten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b/>
          <w:sz w:val="22"/>
          <w:szCs w:val="22"/>
        </w:rPr>
        <w:t>INFORMACJA W ZWIĄZKU Z POLEGANIEM NA ZASOBACH INNYCH PODMIOTÓW**</w:t>
      </w:r>
      <w:r w:rsidRPr="004905DA">
        <w:rPr>
          <w:rFonts w:ascii="Liberation Serif" w:eastAsia="Century Gothic" w:hAnsi="Liberation Serif" w:cs="Liberation Serif"/>
          <w:sz w:val="22"/>
          <w:szCs w:val="22"/>
        </w:rPr>
        <w:t>:</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left="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Oświadczam, że w celu wykazania spełniania warunku udziału w postępowaniu, określonego przez Zamawiającego w ………………………………………………………...……….. </w:t>
      </w:r>
      <w:r w:rsidRPr="004905DA">
        <w:rPr>
          <w:rFonts w:ascii="Liberation Serif" w:eastAsia="Century Gothic" w:hAnsi="Liberation Serif" w:cs="Liberation Serif"/>
          <w:i/>
          <w:sz w:val="22"/>
          <w:szCs w:val="22"/>
        </w:rPr>
        <w:t>(wskazać dokument i</w:t>
      </w:r>
      <w:r w:rsidR="0015748D">
        <w:rPr>
          <w:rFonts w:ascii="Liberation Serif" w:eastAsia="Century Gothic" w:hAnsi="Liberation Serif" w:cs="Liberation Serif"/>
          <w:i/>
          <w:sz w:val="22"/>
          <w:szCs w:val="22"/>
        </w:rPr>
        <w:t> </w:t>
      </w:r>
      <w:r w:rsidRPr="004905DA">
        <w:rPr>
          <w:rFonts w:ascii="Liberation Serif" w:eastAsia="Century Gothic" w:hAnsi="Liberation Serif" w:cs="Liberation Serif"/>
          <w:i/>
          <w:sz w:val="22"/>
          <w:szCs w:val="22"/>
        </w:rPr>
        <w:t xml:space="preserve">właściwą jednostkę redakcyjną dokumentu, w której określono warunki udziału w postępowaniu), </w:t>
      </w:r>
      <w:r w:rsidRPr="004905DA">
        <w:rPr>
          <w:rFonts w:ascii="Liberation Serif" w:eastAsia="Century Gothic" w:hAnsi="Liberation Serif" w:cs="Liberation Serif"/>
          <w:sz w:val="22"/>
          <w:szCs w:val="22"/>
        </w:rPr>
        <w:t>polegam na zasobach następującego/</w:t>
      </w:r>
      <w:proofErr w:type="spellStart"/>
      <w:r w:rsidRPr="004905DA">
        <w:rPr>
          <w:rFonts w:ascii="Liberation Serif" w:eastAsia="Century Gothic" w:hAnsi="Liberation Serif" w:cs="Liberation Serif"/>
          <w:sz w:val="22"/>
          <w:szCs w:val="22"/>
        </w:rPr>
        <w:t>ych</w:t>
      </w:r>
      <w:proofErr w:type="spellEnd"/>
      <w:r w:rsidRPr="004905DA">
        <w:rPr>
          <w:rFonts w:ascii="Liberation Serif" w:eastAsia="Century Gothic" w:hAnsi="Liberation Serif" w:cs="Liberation Serif"/>
          <w:sz w:val="22"/>
          <w:szCs w:val="22"/>
        </w:rPr>
        <w:t xml:space="preserve"> podmiotu/ów: </w:t>
      </w:r>
    </w:p>
    <w:p w:rsidR="001C20A9" w:rsidRPr="004905DA" w:rsidRDefault="001C20A9" w:rsidP="001C20A9">
      <w:pPr>
        <w:spacing w:line="360" w:lineRule="auto"/>
        <w:ind w:left="3"/>
        <w:jc w:val="both"/>
        <w:rPr>
          <w:rFonts w:ascii="Liberation Serif" w:eastAsia="Century Gothic" w:hAnsi="Liberation Serif" w:cs="Liberation Serif"/>
          <w:sz w:val="22"/>
          <w:szCs w:val="22"/>
        </w:rPr>
      </w:pPr>
    </w:p>
    <w:p w:rsidR="001C20A9" w:rsidRPr="004905DA" w:rsidRDefault="001C20A9" w:rsidP="001C20A9">
      <w:pPr>
        <w:spacing w:line="360" w:lineRule="auto"/>
        <w:ind w:left="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 następującym zakresie: …………………………………………..……………………………..………………………………………</w:t>
      </w:r>
    </w:p>
    <w:p w:rsidR="001C20A9" w:rsidRPr="004905DA" w:rsidRDefault="001C20A9" w:rsidP="001C20A9">
      <w:pPr>
        <w:tabs>
          <w:tab w:val="left" w:pos="6002"/>
          <w:tab w:val="left" w:pos="6982"/>
          <w:tab w:val="left" w:pos="8362"/>
          <w:tab w:val="left" w:pos="9162"/>
        </w:tabs>
        <w:spacing w:line="360" w:lineRule="auto"/>
        <w:ind w:left="3"/>
        <w:rPr>
          <w:rFonts w:ascii="Liberation Serif" w:eastAsia="Times New Roman" w:hAnsi="Liberation Serif" w:cs="Liberation Serif"/>
          <w:sz w:val="22"/>
          <w:szCs w:val="22"/>
        </w:rPr>
      </w:pPr>
      <w:r w:rsidRPr="004905DA">
        <w:rPr>
          <w:rFonts w:ascii="Liberation Serif" w:eastAsia="Century Gothic" w:hAnsi="Liberation Serif" w:cs="Liberation Serif"/>
          <w:sz w:val="22"/>
          <w:szCs w:val="22"/>
        </w:rPr>
        <w:t>……………………………………………………………………………</w:t>
      </w:r>
      <w:r w:rsidRPr="004905DA">
        <w:rPr>
          <w:rFonts w:ascii="Liberation Serif" w:eastAsia="Times New Roman" w:hAnsi="Liberation Serif" w:cs="Liberation Serif"/>
          <w:sz w:val="22"/>
          <w:szCs w:val="22"/>
        </w:rPr>
        <w:tab/>
      </w:r>
    </w:p>
    <w:p w:rsidR="001C20A9" w:rsidRPr="004905DA" w:rsidRDefault="001C20A9" w:rsidP="001C20A9">
      <w:pPr>
        <w:tabs>
          <w:tab w:val="left" w:pos="6002"/>
          <w:tab w:val="left" w:pos="6982"/>
          <w:tab w:val="left" w:pos="8362"/>
          <w:tab w:val="left" w:pos="9162"/>
        </w:tabs>
        <w:spacing w:line="360" w:lineRule="auto"/>
        <w:ind w:left="3"/>
        <w:rPr>
          <w:rFonts w:ascii="Liberation Serif" w:eastAsia="Century Gothic" w:hAnsi="Liberation Serif" w:cs="Liberation Serif"/>
          <w:i/>
          <w:sz w:val="22"/>
          <w:szCs w:val="22"/>
        </w:rPr>
      </w:pPr>
      <w:r w:rsidRPr="004905DA">
        <w:rPr>
          <w:rFonts w:ascii="Liberation Serif" w:eastAsia="Century Gothic" w:hAnsi="Liberation Serif" w:cs="Liberation Serif"/>
          <w:i/>
          <w:sz w:val="22"/>
          <w:szCs w:val="22"/>
        </w:rPr>
        <w:t>(określić odpowiedni zakres dla wskazanego podmiotu).</w:t>
      </w:r>
    </w:p>
    <w:p w:rsidR="001C20A9" w:rsidRPr="004905DA" w:rsidRDefault="001C20A9" w:rsidP="001C20A9">
      <w:pPr>
        <w:tabs>
          <w:tab w:val="left" w:pos="6002"/>
          <w:tab w:val="left" w:pos="6982"/>
          <w:tab w:val="left" w:pos="8362"/>
          <w:tab w:val="left" w:pos="9162"/>
        </w:tabs>
        <w:spacing w:line="360" w:lineRule="auto"/>
        <w:ind w:left="3"/>
        <w:rPr>
          <w:rFonts w:ascii="Liberation Serif" w:eastAsia="Century Gothic" w:hAnsi="Liberation Serif" w:cs="Liberation Serif"/>
          <w:i/>
          <w:sz w:val="22"/>
          <w:szCs w:val="22"/>
        </w:rPr>
      </w:pP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i/>
          <w:sz w:val="22"/>
          <w:szCs w:val="22"/>
        </w:rPr>
        <w:t>(miejscowość),</w:t>
      </w:r>
      <w:r w:rsidRPr="004905DA">
        <w:rPr>
          <w:rFonts w:ascii="Liberation Serif" w:eastAsia="Century Gothic" w:hAnsi="Liberation Serif" w:cs="Liberation Serif"/>
          <w:sz w:val="22"/>
          <w:szCs w:val="22"/>
        </w:rPr>
        <w:t xml:space="preserve"> dnia ………….……. r.</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tabs>
          <w:tab w:val="left" w:pos="83"/>
        </w:tabs>
        <w:spacing w:line="360" w:lineRule="auto"/>
        <w:rPr>
          <w:rFonts w:ascii="Liberation Serif" w:eastAsia="Century Gothic" w:hAnsi="Liberation Serif" w:cs="Liberation Serif"/>
          <w:b/>
          <w:sz w:val="10"/>
        </w:rPr>
      </w:pPr>
      <w:r w:rsidRPr="004905DA">
        <w:rPr>
          <w:rFonts w:ascii="Liberation Serif" w:eastAsia="Century Gothic" w:hAnsi="Liberation Serif" w:cs="Liberation Serif"/>
          <w:b/>
          <w:sz w:val="16"/>
        </w:rPr>
        <w:t>* – niepotrzebne skreślić;</w:t>
      </w:r>
    </w:p>
    <w:p w:rsidR="001C20A9" w:rsidRPr="004905DA" w:rsidRDefault="001C20A9" w:rsidP="001C20A9">
      <w:pPr>
        <w:tabs>
          <w:tab w:val="left" w:pos="103"/>
        </w:tabs>
        <w:spacing w:line="360" w:lineRule="auto"/>
        <w:jc w:val="both"/>
        <w:rPr>
          <w:rFonts w:ascii="Liberation Serif" w:eastAsia="Century Gothic" w:hAnsi="Liberation Serif" w:cs="Liberation Serif"/>
          <w:b/>
          <w:sz w:val="10"/>
        </w:rPr>
      </w:pPr>
      <w:r w:rsidRPr="004905DA">
        <w:rPr>
          <w:rFonts w:ascii="Liberation Serif" w:eastAsia="Century Gothic" w:hAnsi="Liberation Serif" w:cs="Liberation Serif"/>
          <w:b/>
          <w:sz w:val="16"/>
        </w:rPr>
        <w:t>**– wypełnia tylko Wykonawca, który w celu wykazania spełnienia warunków udziału polega na zasobach podmiotu</w:t>
      </w:r>
    </w:p>
    <w:p w:rsidR="001C20A9" w:rsidRPr="004905DA" w:rsidRDefault="001C20A9" w:rsidP="001C20A9">
      <w:pPr>
        <w:spacing w:line="360" w:lineRule="auto"/>
        <w:rPr>
          <w:rFonts w:ascii="Liberation Serif" w:eastAsia="Times New Roman" w:hAnsi="Liberation Serif" w:cs="Liberation Serif"/>
        </w:rPr>
      </w:pPr>
    </w:p>
    <w:p w:rsidR="001C20A9" w:rsidRPr="004905DA" w:rsidRDefault="001C20A9" w:rsidP="001C20A9">
      <w:pPr>
        <w:spacing w:line="360" w:lineRule="auto"/>
        <w:ind w:left="3" w:right="28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1C20A9" w:rsidRPr="004905DA" w:rsidRDefault="001C20A9" w:rsidP="001C20A9">
      <w:pPr>
        <w:spacing w:line="360" w:lineRule="auto"/>
        <w:rPr>
          <w:rFonts w:ascii="Liberation Serif" w:eastAsia="Segoe UI" w:hAnsi="Liberation Serif" w:cs="Liberation Serif"/>
          <w:b/>
          <w:i/>
          <w:color w:val="FF0000"/>
          <w:sz w:val="18"/>
        </w:rPr>
        <w:sectPr w:rsidR="001C20A9" w:rsidRPr="004905DA" w:rsidSect="001C20A9">
          <w:pgSz w:w="11900" w:h="16838"/>
          <w:pgMar w:top="1129" w:right="1126" w:bottom="0" w:left="1277" w:header="0" w:footer="624" w:gutter="0"/>
          <w:cols w:space="0" w:equalWidth="0">
            <w:col w:w="9503"/>
          </w:cols>
          <w:docGrid w:linePitch="360"/>
        </w:sectPr>
      </w:pPr>
    </w:p>
    <w:p w:rsidR="001C20A9" w:rsidRPr="004905DA" w:rsidRDefault="001C20A9" w:rsidP="001C20A9">
      <w:pPr>
        <w:spacing w:line="360" w:lineRule="auto"/>
        <w:rPr>
          <w:rFonts w:ascii="Liberation Serif" w:eastAsia="Times New Roman" w:hAnsi="Liberation Serif" w:cs="Liberation Serif"/>
        </w:rPr>
      </w:pPr>
    </w:p>
    <w:p w:rsidR="001C20A9" w:rsidRPr="004905DA" w:rsidRDefault="001C20A9" w:rsidP="001C20A9">
      <w:pPr>
        <w:spacing w:line="360" w:lineRule="auto"/>
        <w:jc w:val="right"/>
        <w:rPr>
          <w:rFonts w:ascii="Liberation Serif" w:eastAsia="Century Gothic" w:hAnsi="Liberation Serif" w:cs="Liberation Serif"/>
          <w:i/>
          <w:sz w:val="22"/>
          <w:szCs w:val="22"/>
        </w:rPr>
      </w:pPr>
      <w:bookmarkStart w:id="10" w:name="page36"/>
      <w:bookmarkEnd w:id="10"/>
      <w:r w:rsidRPr="004905DA">
        <w:rPr>
          <w:rFonts w:ascii="Liberation Serif" w:eastAsia="Century Gothic" w:hAnsi="Liberation Serif" w:cs="Liberation Serif"/>
          <w:i/>
          <w:sz w:val="22"/>
          <w:szCs w:val="22"/>
        </w:rPr>
        <w:t xml:space="preserve">Wzór - Załącznik nr </w:t>
      </w:r>
      <w:r w:rsidR="00526FBD">
        <w:rPr>
          <w:rFonts w:ascii="Liberation Serif" w:eastAsia="Century Gothic" w:hAnsi="Liberation Serif" w:cs="Liberation Serif"/>
          <w:i/>
          <w:sz w:val="22"/>
          <w:szCs w:val="22"/>
        </w:rPr>
        <w:t>5</w:t>
      </w:r>
      <w:r w:rsidRPr="004905DA">
        <w:rPr>
          <w:rFonts w:ascii="Liberation Serif" w:eastAsia="Century Gothic" w:hAnsi="Liberation Serif" w:cs="Liberation Serif"/>
          <w:i/>
          <w:sz w:val="22"/>
          <w:szCs w:val="22"/>
        </w:rPr>
        <w:t xml:space="preserve"> do SWZ</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right="17"/>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Zobowiązanie podmiotu o oddaniu Wykonawcy swoich zasobów</w:t>
      </w:r>
    </w:p>
    <w:p w:rsidR="001C20A9" w:rsidRPr="004905DA" w:rsidRDefault="001C20A9" w:rsidP="001C20A9">
      <w:pPr>
        <w:spacing w:line="360" w:lineRule="auto"/>
        <w:ind w:right="17"/>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w zakresie zdolności technicznych/zawodowych</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Ja/My</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right="257"/>
        <w:jc w:val="center"/>
        <w:rPr>
          <w:rFonts w:ascii="Liberation Serif" w:eastAsia="Century Gothic" w:hAnsi="Liberation Serif" w:cs="Liberation Serif"/>
          <w:i/>
          <w:sz w:val="22"/>
          <w:szCs w:val="22"/>
        </w:rPr>
      </w:pPr>
      <w:r w:rsidRPr="004905DA">
        <w:rPr>
          <w:rFonts w:ascii="Liberation Serif" w:eastAsia="Century Gothic" w:hAnsi="Liberation Serif" w:cs="Liberation Serif"/>
          <w:i/>
          <w:sz w:val="22"/>
          <w:szCs w:val="22"/>
        </w:rPr>
        <w:t>(nazwa podmiotu udostępniającego zasoby)</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zobowiązujemy się do oddania do dyspozycji Wykonawcy:</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1C20A9">
      <w:pPr>
        <w:spacing w:line="360" w:lineRule="auto"/>
        <w:ind w:right="257"/>
        <w:jc w:val="center"/>
        <w:rPr>
          <w:rFonts w:ascii="Liberation Serif" w:eastAsia="Century Gothic" w:hAnsi="Liberation Serif" w:cs="Liberation Serif"/>
          <w:i/>
          <w:sz w:val="22"/>
          <w:szCs w:val="22"/>
        </w:rPr>
      </w:pPr>
      <w:r w:rsidRPr="004905DA">
        <w:rPr>
          <w:rFonts w:ascii="Liberation Serif" w:eastAsia="Century Gothic" w:hAnsi="Liberation Serif" w:cs="Liberation Serif"/>
          <w:i/>
          <w:sz w:val="22"/>
          <w:szCs w:val="22"/>
        </w:rPr>
        <w:t>(nazwa Wykonawcy ubiegającego się o udzielenie zamówienia)</w:t>
      </w:r>
    </w:p>
    <w:p w:rsidR="001C20A9" w:rsidRPr="004905DA" w:rsidRDefault="001C20A9" w:rsidP="001C20A9">
      <w:pPr>
        <w:spacing w:line="360" w:lineRule="auto"/>
        <w:rPr>
          <w:rFonts w:ascii="Liberation Serif" w:eastAsia="Times New Roman" w:hAnsi="Liberation Serif" w:cs="Liberation Serif"/>
          <w:sz w:val="22"/>
          <w:szCs w:val="22"/>
        </w:rPr>
      </w:pPr>
    </w:p>
    <w:p w:rsidR="001C20A9" w:rsidRPr="004905DA" w:rsidRDefault="001C20A9" w:rsidP="00263CDE">
      <w:pPr>
        <w:spacing w:line="360" w:lineRule="auto"/>
        <w:ind w:left="3"/>
        <w:jc w:val="both"/>
        <w:rPr>
          <w:rFonts w:ascii="Liberation Serif" w:eastAsia="Century Gothic" w:hAnsi="Liberation Serif" w:cs="Liberation Serif"/>
          <w:i/>
          <w:sz w:val="22"/>
          <w:szCs w:val="22"/>
        </w:rPr>
      </w:pPr>
      <w:r w:rsidRPr="004905DA">
        <w:rPr>
          <w:rFonts w:ascii="Liberation Serif" w:eastAsia="Century Gothic" w:hAnsi="Liberation Serif" w:cs="Liberation Serif"/>
          <w:sz w:val="22"/>
          <w:szCs w:val="22"/>
        </w:rPr>
        <w:t xml:space="preserve">niezbędnych zasobów na potrzeby wykonania zamówienia pn. </w:t>
      </w:r>
      <w:r w:rsidR="00526FBD" w:rsidRPr="00D8064E">
        <w:rPr>
          <w:rFonts w:ascii="Liberation Serif" w:eastAsia="Century Gothic" w:hAnsi="Liberation Serif" w:cs="Liberation Serif"/>
          <w:b/>
          <w:sz w:val="22"/>
          <w:szCs w:val="22"/>
        </w:rPr>
        <w:t>Zakup</w:t>
      </w:r>
      <w:r w:rsidR="00263CDE" w:rsidRPr="00D8064E">
        <w:rPr>
          <w:rFonts w:ascii="Liberation Serif" w:eastAsia="Century Gothic" w:hAnsi="Liberation Serif" w:cs="Liberation Serif"/>
          <w:b/>
          <w:sz w:val="22"/>
          <w:szCs w:val="22"/>
        </w:rPr>
        <w:t xml:space="preserve"> komputerów stacjonarnych, laptopów oraz tabletów w ramach realizacji projektu grantowego „Wsparcie dzieci z rodzin pegeerowskich w rozwoju cyfrowym – Granty PPGR”</w:t>
      </w:r>
      <w:r w:rsidRPr="004905DA">
        <w:rPr>
          <w:rFonts w:ascii="Liberation Serif" w:eastAsia="Century Gothic" w:hAnsi="Liberation Serif" w:cs="Liberation Serif"/>
          <w:sz w:val="22"/>
          <w:szCs w:val="22"/>
        </w:rPr>
        <w:t xml:space="preserve"> w związku z powołaniem się na te zasoby w celu spełniania warunku udziału w postępowaniu przez Wykonawcę w zakresie zdolności technicznych/zawodowych poprzez udział w realizacji zamówienia w charakterze </w:t>
      </w:r>
      <w:r w:rsidRPr="004905DA">
        <w:rPr>
          <w:rFonts w:ascii="Liberation Serif" w:eastAsia="Century Gothic" w:hAnsi="Liberation Serif" w:cs="Liberation Serif"/>
          <w:b/>
          <w:sz w:val="22"/>
          <w:szCs w:val="22"/>
        </w:rPr>
        <w:t xml:space="preserve">Podwykonawcy/w innych charakterze** </w:t>
      </w:r>
      <w:r w:rsidRPr="004905DA">
        <w:rPr>
          <w:rFonts w:ascii="Liberation Serif" w:eastAsia="Century Gothic" w:hAnsi="Liberation Serif" w:cs="Liberation Serif"/>
          <w:sz w:val="22"/>
          <w:szCs w:val="22"/>
        </w:rPr>
        <w:t>w zakresie ………………………………………………….*</w:t>
      </w:r>
      <w:r w:rsidRPr="004905DA">
        <w:rPr>
          <w:rFonts w:ascii="Liberation Serif" w:eastAsia="Century Gothic" w:hAnsi="Liberation Serif" w:cs="Liberation Serif"/>
          <w:i/>
          <w:sz w:val="22"/>
          <w:szCs w:val="22"/>
        </w:rPr>
        <w:t xml:space="preserve">(należy wypełnić w takim zakresie w jakim podmiot zobowiązuje się oddać Wykonawcy swoje zasoby w zakresie zdolności technicznych/zawodowych) </w:t>
      </w:r>
      <w:r w:rsidRPr="004905DA">
        <w:rPr>
          <w:rFonts w:ascii="Liberation Serif" w:eastAsia="Century Gothic" w:hAnsi="Liberation Serif" w:cs="Liberation Serif"/>
          <w:sz w:val="22"/>
          <w:szCs w:val="22"/>
        </w:rPr>
        <w:t>na okres ……………………………………………………………….……….*</w:t>
      </w:r>
    </w:p>
    <w:p w:rsidR="001C20A9" w:rsidRPr="004905DA" w:rsidRDefault="001C20A9" w:rsidP="001C20A9">
      <w:pPr>
        <w:spacing w:line="360" w:lineRule="auto"/>
        <w:rPr>
          <w:rFonts w:ascii="Liberation Serif" w:eastAsia="Times New Roman" w:hAnsi="Liberation Serif" w:cs="Liberation Serif"/>
        </w:rPr>
      </w:pPr>
    </w:p>
    <w:p w:rsidR="001C20A9" w:rsidRPr="004905DA" w:rsidRDefault="001C20A9" w:rsidP="001C20A9">
      <w:pPr>
        <w:spacing w:line="360" w:lineRule="auto"/>
        <w:rPr>
          <w:rFonts w:ascii="Liberation Serif" w:eastAsia="Times New Roman" w:hAnsi="Liberation Serif" w:cs="Liberation Serif"/>
        </w:rPr>
      </w:pPr>
    </w:p>
    <w:p w:rsidR="001C20A9" w:rsidRPr="004905DA" w:rsidRDefault="001C20A9" w:rsidP="001C20A9">
      <w:pPr>
        <w:tabs>
          <w:tab w:val="left" w:pos="123"/>
        </w:tabs>
        <w:spacing w:line="360" w:lineRule="auto"/>
        <w:rPr>
          <w:rFonts w:ascii="Liberation Serif" w:eastAsia="Century Gothic" w:hAnsi="Liberation Serif" w:cs="Liberation Serif"/>
          <w:b/>
          <w:sz w:val="13"/>
        </w:rPr>
      </w:pPr>
      <w:r w:rsidRPr="004905DA">
        <w:rPr>
          <w:rFonts w:ascii="Liberation Serif" w:eastAsia="Century Gothic" w:hAnsi="Liberation Serif" w:cs="Liberation Serif"/>
          <w:b/>
          <w:sz w:val="24"/>
        </w:rPr>
        <w:t>*</w:t>
      </w:r>
      <w:r w:rsidRPr="004905DA">
        <w:rPr>
          <w:rFonts w:ascii="Liberation Serif" w:eastAsia="Century Gothic" w:hAnsi="Liberation Serif" w:cs="Liberation Serif"/>
          <w:b/>
        </w:rPr>
        <w:t>– należy wypełnić</w:t>
      </w:r>
    </w:p>
    <w:p w:rsidR="001C20A9" w:rsidRPr="004905DA" w:rsidRDefault="001C20A9" w:rsidP="001C20A9">
      <w:pPr>
        <w:spacing w:line="360" w:lineRule="auto"/>
        <w:rPr>
          <w:rFonts w:ascii="Liberation Serif" w:eastAsia="Century Gothic" w:hAnsi="Liberation Serif" w:cs="Liberation Serif"/>
          <w:b/>
          <w:sz w:val="13"/>
        </w:rPr>
      </w:pPr>
    </w:p>
    <w:p w:rsidR="001C20A9" w:rsidRPr="004905DA" w:rsidRDefault="001C20A9" w:rsidP="001C20A9">
      <w:pPr>
        <w:tabs>
          <w:tab w:val="left" w:pos="123"/>
        </w:tabs>
        <w:spacing w:line="360" w:lineRule="auto"/>
        <w:rPr>
          <w:rFonts w:ascii="Liberation Serif" w:eastAsia="Century Gothic" w:hAnsi="Liberation Serif" w:cs="Liberation Serif"/>
          <w:b/>
          <w:sz w:val="13"/>
        </w:rPr>
      </w:pPr>
      <w:r w:rsidRPr="004905DA">
        <w:rPr>
          <w:rFonts w:ascii="Liberation Serif" w:eastAsia="Century Gothic" w:hAnsi="Liberation Serif" w:cs="Liberation Serif"/>
          <w:b/>
          <w:sz w:val="24"/>
        </w:rPr>
        <w:t>**</w:t>
      </w:r>
      <w:r w:rsidRPr="004905DA">
        <w:rPr>
          <w:rFonts w:ascii="Liberation Serif" w:eastAsia="Century Gothic" w:hAnsi="Liberation Serif" w:cs="Liberation Serif"/>
          <w:b/>
        </w:rPr>
        <w:t>– niepotrzebne skreślić</w:t>
      </w:r>
    </w:p>
    <w:p w:rsidR="001C20A9" w:rsidRPr="004905DA" w:rsidRDefault="001C20A9" w:rsidP="001C20A9">
      <w:pPr>
        <w:spacing w:line="360" w:lineRule="auto"/>
        <w:rPr>
          <w:rFonts w:ascii="Liberation Serif" w:eastAsia="Times New Roman" w:hAnsi="Liberation Serif" w:cs="Liberation Serif"/>
        </w:rPr>
      </w:pPr>
    </w:p>
    <w:p w:rsidR="001C20A9" w:rsidRPr="004905DA" w:rsidRDefault="001C20A9" w:rsidP="001C20A9">
      <w:pPr>
        <w:spacing w:line="360" w:lineRule="auto"/>
        <w:ind w:left="3" w:right="28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1C20A9" w:rsidRPr="004905DA" w:rsidRDefault="001C20A9" w:rsidP="001C20A9">
      <w:pPr>
        <w:spacing w:line="360" w:lineRule="auto"/>
        <w:jc w:val="right"/>
        <w:rPr>
          <w:rFonts w:ascii="Liberation Serif" w:eastAsia="Century Gothic" w:hAnsi="Liberation Serif" w:cs="Liberation Serif"/>
          <w:i/>
        </w:rPr>
      </w:pPr>
      <w:bookmarkStart w:id="11" w:name="page37"/>
      <w:bookmarkEnd w:id="11"/>
      <w:r w:rsidRPr="004905DA">
        <w:rPr>
          <w:rFonts w:ascii="Liberation Serif" w:eastAsia="Century Gothic" w:hAnsi="Liberation Serif" w:cs="Liberation Serif"/>
          <w:i/>
        </w:rPr>
        <w:lastRenderedPageBreak/>
        <w:t xml:space="preserve">Wzór - Załącznik nr </w:t>
      </w:r>
      <w:r w:rsidR="00CA4DD1" w:rsidRPr="004905DA">
        <w:rPr>
          <w:rFonts w:ascii="Liberation Serif" w:eastAsia="Century Gothic" w:hAnsi="Liberation Serif" w:cs="Liberation Serif"/>
          <w:i/>
        </w:rPr>
        <w:t>6</w:t>
      </w:r>
      <w:r w:rsidRPr="004905DA">
        <w:rPr>
          <w:rFonts w:ascii="Liberation Serif" w:eastAsia="Century Gothic" w:hAnsi="Liberation Serif" w:cs="Liberation Serif"/>
          <w:i/>
        </w:rPr>
        <w:t xml:space="preserve"> do SWZ</w:t>
      </w:r>
    </w:p>
    <w:p w:rsidR="001C20A9" w:rsidRPr="004905DA" w:rsidRDefault="001C20A9" w:rsidP="001C20A9">
      <w:pPr>
        <w:spacing w:line="360" w:lineRule="auto"/>
        <w:rPr>
          <w:rFonts w:ascii="Liberation Serif" w:eastAsia="Times New Roman" w:hAnsi="Liberation Serif" w:cs="Liberation Serif"/>
        </w:rPr>
      </w:pPr>
    </w:p>
    <w:p w:rsidR="001C20A9" w:rsidRPr="004905DA" w:rsidRDefault="001C20A9" w:rsidP="001C20A9">
      <w:pPr>
        <w:spacing w:line="360" w:lineRule="auto"/>
        <w:ind w:right="300"/>
        <w:jc w:val="center"/>
        <w:rPr>
          <w:rFonts w:ascii="Liberation Serif" w:eastAsia="Century Gothic" w:hAnsi="Liberation Serif" w:cs="Liberation Serif"/>
          <w:b/>
        </w:rPr>
      </w:pPr>
      <w:r w:rsidRPr="004905DA">
        <w:rPr>
          <w:rFonts w:ascii="Liberation Serif" w:eastAsia="Century Gothic" w:hAnsi="Liberation Serif" w:cs="Liberation Serif"/>
          <w:b/>
        </w:rPr>
        <w:t xml:space="preserve">WYKAZ </w:t>
      </w:r>
      <w:r w:rsidR="00CA4DD1" w:rsidRPr="004905DA">
        <w:rPr>
          <w:rFonts w:ascii="Liberation Serif" w:eastAsia="Century Gothic" w:hAnsi="Liberation Serif" w:cs="Liberation Serif"/>
          <w:b/>
        </w:rPr>
        <w:t>DOSTAW</w:t>
      </w:r>
    </w:p>
    <w:p w:rsidR="001C20A9" w:rsidRPr="004905DA" w:rsidRDefault="001C20A9" w:rsidP="001C20A9">
      <w:pPr>
        <w:spacing w:line="360" w:lineRule="auto"/>
        <w:rPr>
          <w:rFonts w:ascii="Liberation Serif" w:eastAsia="Times New Roman" w:hAnsi="Liberation Serif" w:cs="Liberation Serif"/>
        </w:rPr>
      </w:pPr>
    </w:p>
    <w:p w:rsidR="001C20A9" w:rsidRPr="004905DA" w:rsidRDefault="001C20A9" w:rsidP="00263CDE">
      <w:pPr>
        <w:spacing w:line="360" w:lineRule="auto"/>
        <w:ind w:left="140"/>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Dotyczy: postępowania pn.</w:t>
      </w:r>
      <w:r w:rsidR="00D8064E">
        <w:rPr>
          <w:rFonts w:ascii="Liberation Serif" w:eastAsia="Century Gothic" w:hAnsi="Liberation Serif" w:cs="Liberation Serif"/>
          <w:sz w:val="22"/>
          <w:szCs w:val="22"/>
        </w:rPr>
        <w:t xml:space="preserve"> </w:t>
      </w:r>
      <w:r w:rsidR="00526FBD" w:rsidRPr="00D8064E">
        <w:rPr>
          <w:rFonts w:ascii="Liberation Serif" w:hAnsi="Liberation Serif" w:cs="Liberation Serif"/>
          <w:b/>
          <w:sz w:val="22"/>
          <w:szCs w:val="22"/>
        </w:rPr>
        <w:t>Zakup</w:t>
      </w:r>
      <w:r w:rsidR="00263CDE" w:rsidRPr="00D8064E">
        <w:rPr>
          <w:rFonts w:ascii="Liberation Serif" w:hAnsi="Liberation Serif" w:cs="Liberation Serif"/>
          <w:b/>
          <w:sz w:val="22"/>
          <w:szCs w:val="22"/>
        </w:rPr>
        <w:t xml:space="preserve"> komputerów stacjonarnych, laptopów oraz tabletów w ramach realizacji projektu grantowego  „Wsparcie dzieci z rodzin pegeerowskich w rozwoju cyfrowym – Granty PPGR”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80"/>
        <w:gridCol w:w="1560"/>
        <w:gridCol w:w="1760"/>
        <w:gridCol w:w="1920"/>
        <w:gridCol w:w="2280"/>
      </w:tblGrid>
      <w:tr w:rsidR="00526FBD" w:rsidRPr="004905DA" w:rsidTr="00B83B69">
        <w:trPr>
          <w:trHeight w:val="496"/>
          <w:jc w:val="center"/>
        </w:trPr>
        <w:tc>
          <w:tcPr>
            <w:tcW w:w="580" w:type="dxa"/>
            <w:shd w:val="clear" w:color="auto" w:fill="auto"/>
          </w:tcPr>
          <w:p w:rsidR="00526FBD" w:rsidRPr="00B83B69" w:rsidRDefault="00B83B69" w:rsidP="00526FBD">
            <w:pPr>
              <w:spacing w:line="360" w:lineRule="auto"/>
              <w:jc w:val="center"/>
              <w:rPr>
                <w:rFonts w:ascii="Liberation Serif" w:eastAsia="Times New Roman" w:hAnsi="Liberation Serif" w:cs="Liberation Serif"/>
                <w:b/>
                <w:sz w:val="24"/>
              </w:rPr>
            </w:pPr>
            <w:r w:rsidRPr="00B83B69">
              <w:rPr>
                <w:rFonts w:ascii="Liberation Serif" w:eastAsia="Times New Roman" w:hAnsi="Liberation Serif" w:cs="Liberation Serif"/>
                <w:b/>
                <w:sz w:val="24"/>
              </w:rPr>
              <w:t>L.p.</w:t>
            </w:r>
          </w:p>
        </w:tc>
        <w:tc>
          <w:tcPr>
            <w:tcW w:w="1560" w:type="dxa"/>
            <w:shd w:val="clear" w:color="auto" w:fill="auto"/>
          </w:tcPr>
          <w:p w:rsidR="00526FBD" w:rsidRPr="004905DA" w:rsidRDefault="00526FBD" w:rsidP="00526FBD">
            <w:pPr>
              <w:spacing w:line="360" w:lineRule="auto"/>
              <w:jc w:val="center"/>
              <w:rPr>
                <w:rFonts w:ascii="Liberation Serif" w:eastAsia="Century Gothic" w:hAnsi="Liberation Serif" w:cs="Liberation Serif"/>
                <w:b/>
                <w:w w:val="99"/>
              </w:rPr>
            </w:pPr>
            <w:r>
              <w:rPr>
                <w:rFonts w:ascii="Liberation Serif" w:eastAsia="Century Gothic" w:hAnsi="Liberation Serif" w:cs="Liberation Serif"/>
                <w:b/>
                <w:w w:val="99"/>
              </w:rPr>
              <w:t>Przedmiot realizowanych dostaw</w:t>
            </w:r>
          </w:p>
        </w:tc>
        <w:tc>
          <w:tcPr>
            <w:tcW w:w="1760" w:type="dxa"/>
            <w:shd w:val="clear" w:color="auto" w:fill="auto"/>
          </w:tcPr>
          <w:p w:rsidR="00526FBD" w:rsidRPr="004905DA" w:rsidRDefault="00526FBD" w:rsidP="00526FBD">
            <w:pPr>
              <w:spacing w:line="360" w:lineRule="auto"/>
              <w:jc w:val="center"/>
              <w:rPr>
                <w:rFonts w:ascii="Liberation Serif" w:eastAsia="Century Gothic" w:hAnsi="Liberation Serif" w:cs="Liberation Serif"/>
                <w:b/>
                <w:w w:val="98"/>
              </w:rPr>
            </w:pPr>
            <w:r>
              <w:rPr>
                <w:rFonts w:ascii="Liberation Serif" w:eastAsia="Century Gothic" w:hAnsi="Liberation Serif" w:cs="Liberation Serif"/>
                <w:b/>
                <w:w w:val="98"/>
              </w:rPr>
              <w:t>Wartość zrealizowanych dostaw (brutto)</w:t>
            </w:r>
          </w:p>
        </w:tc>
        <w:tc>
          <w:tcPr>
            <w:tcW w:w="1920" w:type="dxa"/>
            <w:shd w:val="clear" w:color="auto" w:fill="auto"/>
          </w:tcPr>
          <w:p w:rsidR="00526FBD" w:rsidRPr="004905DA" w:rsidRDefault="00526FBD" w:rsidP="00526FBD">
            <w:pPr>
              <w:spacing w:line="360" w:lineRule="auto"/>
              <w:jc w:val="center"/>
              <w:rPr>
                <w:rFonts w:ascii="Liberation Serif" w:eastAsia="Century Gothic" w:hAnsi="Liberation Serif" w:cs="Liberation Serif"/>
                <w:b/>
                <w:w w:val="99"/>
              </w:rPr>
            </w:pPr>
            <w:r>
              <w:rPr>
                <w:rFonts w:ascii="Liberation Serif" w:eastAsia="Century Gothic" w:hAnsi="Liberation Serif" w:cs="Liberation Serif"/>
                <w:b/>
                <w:w w:val="99"/>
              </w:rPr>
              <w:t>Czas realizacji dostaw</w:t>
            </w:r>
          </w:p>
        </w:tc>
        <w:tc>
          <w:tcPr>
            <w:tcW w:w="2280" w:type="dxa"/>
            <w:shd w:val="clear" w:color="auto" w:fill="auto"/>
          </w:tcPr>
          <w:p w:rsidR="00526FBD" w:rsidRPr="004905DA" w:rsidRDefault="00526FBD" w:rsidP="00526FBD">
            <w:pPr>
              <w:spacing w:line="360" w:lineRule="auto"/>
              <w:jc w:val="center"/>
              <w:rPr>
                <w:rFonts w:ascii="Liberation Serif" w:eastAsia="Century Gothic" w:hAnsi="Liberation Serif" w:cs="Liberation Serif"/>
                <w:b/>
                <w:w w:val="99"/>
              </w:rPr>
            </w:pPr>
            <w:r>
              <w:rPr>
                <w:rFonts w:ascii="Liberation Serif" w:eastAsia="Century Gothic" w:hAnsi="Liberation Serif" w:cs="Liberation Serif"/>
                <w:b/>
                <w:w w:val="99"/>
              </w:rPr>
              <w:t>Nazwa podmiotu, na którego rzecz dokonano dostaw</w:t>
            </w:r>
          </w:p>
        </w:tc>
      </w:tr>
      <w:tr w:rsidR="00B83B69" w:rsidRPr="004905DA" w:rsidTr="00B83B69">
        <w:trPr>
          <w:trHeight w:val="1059"/>
          <w:jc w:val="center"/>
        </w:trPr>
        <w:tc>
          <w:tcPr>
            <w:tcW w:w="580" w:type="dxa"/>
            <w:shd w:val="clear" w:color="auto" w:fill="auto"/>
            <w:vAlign w:val="center"/>
          </w:tcPr>
          <w:p w:rsidR="00B83B69" w:rsidRPr="004905DA" w:rsidRDefault="00B83B69" w:rsidP="00B83B69">
            <w:pPr>
              <w:spacing w:line="360" w:lineRule="auto"/>
              <w:ind w:right="180"/>
              <w:jc w:val="center"/>
              <w:rPr>
                <w:rFonts w:ascii="Liberation Serif" w:eastAsia="Century Gothic" w:hAnsi="Liberation Serif" w:cs="Liberation Serif"/>
              </w:rPr>
            </w:pPr>
            <w:r w:rsidRPr="004905DA">
              <w:rPr>
                <w:rFonts w:ascii="Liberation Serif" w:eastAsia="Century Gothic" w:hAnsi="Liberation Serif" w:cs="Liberation Serif"/>
              </w:rPr>
              <w:t>1</w:t>
            </w:r>
          </w:p>
        </w:tc>
        <w:tc>
          <w:tcPr>
            <w:tcW w:w="1560" w:type="dxa"/>
            <w:shd w:val="clear" w:color="auto" w:fill="auto"/>
            <w:vAlign w:val="bottom"/>
          </w:tcPr>
          <w:p w:rsidR="00B83B69" w:rsidRPr="004905DA" w:rsidRDefault="00B83B69" w:rsidP="001C20A9">
            <w:pPr>
              <w:spacing w:line="360" w:lineRule="auto"/>
              <w:rPr>
                <w:rFonts w:ascii="Liberation Serif" w:eastAsia="Times New Roman" w:hAnsi="Liberation Serif" w:cs="Liberation Serif"/>
                <w:sz w:val="24"/>
              </w:rPr>
            </w:pPr>
          </w:p>
        </w:tc>
        <w:tc>
          <w:tcPr>
            <w:tcW w:w="1760" w:type="dxa"/>
            <w:shd w:val="clear" w:color="auto" w:fill="auto"/>
            <w:vAlign w:val="bottom"/>
          </w:tcPr>
          <w:p w:rsidR="00B83B69" w:rsidRPr="004905DA" w:rsidRDefault="00B83B69" w:rsidP="001C20A9">
            <w:pPr>
              <w:spacing w:line="360" w:lineRule="auto"/>
              <w:rPr>
                <w:rFonts w:ascii="Liberation Serif" w:eastAsia="Times New Roman" w:hAnsi="Liberation Serif" w:cs="Liberation Serif"/>
                <w:sz w:val="24"/>
              </w:rPr>
            </w:pPr>
          </w:p>
        </w:tc>
        <w:tc>
          <w:tcPr>
            <w:tcW w:w="1920" w:type="dxa"/>
            <w:shd w:val="clear" w:color="auto" w:fill="auto"/>
            <w:vAlign w:val="bottom"/>
          </w:tcPr>
          <w:p w:rsidR="00B83B69" w:rsidRPr="004905DA" w:rsidRDefault="00B83B69" w:rsidP="001C20A9">
            <w:pPr>
              <w:spacing w:line="360" w:lineRule="auto"/>
              <w:rPr>
                <w:rFonts w:ascii="Liberation Serif" w:eastAsia="Times New Roman" w:hAnsi="Liberation Serif" w:cs="Liberation Serif"/>
                <w:sz w:val="24"/>
              </w:rPr>
            </w:pPr>
          </w:p>
        </w:tc>
        <w:tc>
          <w:tcPr>
            <w:tcW w:w="2280" w:type="dxa"/>
            <w:shd w:val="clear" w:color="auto" w:fill="auto"/>
            <w:vAlign w:val="bottom"/>
          </w:tcPr>
          <w:p w:rsidR="00B83B69" w:rsidRPr="004905DA" w:rsidRDefault="00B83B69" w:rsidP="001C20A9">
            <w:pPr>
              <w:spacing w:line="360" w:lineRule="auto"/>
              <w:rPr>
                <w:rFonts w:ascii="Liberation Serif" w:eastAsia="Times New Roman" w:hAnsi="Liberation Serif" w:cs="Liberation Serif"/>
                <w:sz w:val="24"/>
              </w:rPr>
            </w:pPr>
          </w:p>
        </w:tc>
      </w:tr>
      <w:tr w:rsidR="00B83B69" w:rsidRPr="004905DA" w:rsidTr="00B83B69">
        <w:trPr>
          <w:trHeight w:val="1140"/>
          <w:jc w:val="center"/>
        </w:trPr>
        <w:tc>
          <w:tcPr>
            <w:tcW w:w="580" w:type="dxa"/>
            <w:shd w:val="clear" w:color="auto" w:fill="auto"/>
            <w:vAlign w:val="center"/>
          </w:tcPr>
          <w:p w:rsidR="00B83B69" w:rsidRPr="004905DA" w:rsidRDefault="00B83B69" w:rsidP="00B83B69">
            <w:pPr>
              <w:spacing w:line="360" w:lineRule="auto"/>
              <w:ind w:right="180"/>
              <w:jc w:val="center"/>
              <w:rPr>
                <w:rFonts w:ascii="Liberation Serif" w:eastAsia="Century Gothic" w:hAnsi="Liberation Serif" w:cs="Liberation Serif"/>
              </w:rPr>
            </w:pPr>
            <w:r w:rsidRPr="004905DA">
              <w:rPr>
                <w:rFonts w:ascii="Liberation Serif" w:eastAsia="Century Gothic" w:hAnsi="Liberation Serif" w:cs="Liberation Serif"/>
              </w:rPr>
              <w:t>2</w:t>
            </w:r>
          </w:p>
        </w:tc>
        <w:tc>
          <w:tcPr>
            <w:tcW w:w="1560" w:type="dxa"/>
            <w:shd w:val="clear" w:color="auto" w:fill="auto"/>
            <w:vAlign w:val="bottom"/>
          </w:tcPr>
          <w:p w:rsidR="00B83B69" w:rsidRPr="004905DA" w:rsidRDefault="00B83B69" w:rsidP="001C20A9">
            <w:pPr>
              <w:spacing w:line="360" w:lineRule="auto"/>
              <w:rPr>
                <w:rFonts w:ascii="Liberation Serif" w:eastAsia="Times New Roman" w:hAnsi="Liberation Serif" w:cs="Liberation Serif"/>
                <w:sz w:val="24"/>
              </w:rPr>
            </w:pPr>
          </w:p>
        </w:tc>
        <w:tc>
          <w:tcPr>
            <w:tcW w:w="1760" w:type="dxa"/>
            <w:shd w:val="clear" w:color="auto" w:fill="auto"/>
            <w:vAlign w:val="bottom"/>
          </w:tcPr>
          <w:p w:rsidR="00B83B69" w:rsidRPr="004905DA" w:rsidRDefault="00B83B69" w:rsidP="001C20A9">
            <w:pPr>
              <w:spacing w:line="360" w:lineRule="auto"/>
              <w:rPr>
                <w:rFonts w:ascii="Liberation Serif" w:eastAsia="Times New Roman" w:hAnsi="Liberation Serif" w:cs="Liberation Serif"/>
                <w:sz w:val="24"/>
              </w:rPr>
            </w:pPr>
          </w:p>
        </w:tc>
        <w:tc>
          <w:tcPr>
            <w:tcW w:w="1920" w:type="dxa"/>
            <w:shd w:val="clear" w:color="auto" w:fill="auto"/>
            <w:vAlign w:val="bottom"/>
          </w:tcPr>
          <w:p w:rsidR="00B83B69" w:rsidRPr="004905DA" w:rsidRDefault="00B83B69" w:rsidP="001C20A9">
            <w:pPr>
              <w:spacing w:line="360" w:lineRule="auto"/>
              <w:rPr>
                <w:rFonts w:ascii="Liberation Serif" w:eastAsia="Times New Roman" w:hAnsi="Liberation Serif" w:cs="Liberation Serif"/>
                <w:sz w:val="24"/>
              </w:rPr>
            </w:pPr>
          </w:p>
        </w:tc>
        <w:tc>
          <w:tcPr>
            <w:tcW w:w="2280" w:type="dxa"/>
            <w:shd w:val="clear" w:color="auto" w:fill="auto"/>
            <w:vAlign w:val="bottom"/>
          </w:tcPr>
          <w:p w:rsidR="00B83B69" w:rsidRPr="004905DA" w:rsidRDefault="00B83B69" w:rsidP="001C20A9">
            <w:pPr>
              <w:spacing w:line="360" w:lineRule="auto"/>
              <w:rPr>
                <w:rFonts w:ascii="Liberation Serif" w:eastAsia="Times New Roman" w:hAnsi="Liberation Serif" w:cs="Liberation Serif"/>
                <w:sz w:val="24"/>
              </w:rPr>
            </w:pPr>
          </w:p>
        </w:tc>
      </w:tr>
      <w:tr w:rsidR="00B83B69" w:rsidRPr="004905DA" w:rsidTr="00B83B69">
        <w:trPr>
          <w:trHeight w:val="1132"/>
          <w:jc w:val="center"/>
        </w:trPr>
        <w:tc>
          <w:tcPr>
            <w:tcW w:w="580" w:type="dxa"/>
            <w:shd w:val="clear" w:color="auto" w:fill="auto"/>
            <w:vAlign w:val="center"/>
          </w:tcPr>
          <w:p w:rsidR="00B83B69" w:rsidRPr="004905DA" w:rsidRDefault="00B83B69" w:rsidP="00B83B69">
            <w:pPr>
              <w:spacing w:line="360" w:lineRule="auto"/>
              <w:ind w:right="180"/>
              <w:jc w:val="center"/>
              <w:rPr>
                <w:rFonts w:ascii="Liberation Serif" w:eastAsia="Century Gothic" w:hAnsi="Liberation Serif" w:cs="Liberation Serif"/>
              </w:rPr>
            </w:pPr>
            <w:r>
              <w:rPr>
                <w:rFonts w:ascii="Liberation Serif" w:eastAsia="Century Gothic" w:hAnsi="Liberation Serif" w:cs="Liberation Serif"/>
              </w:rPr>
              <w:t>3</w:t>
            </w:r>
          </w:p>
        </w:tc>
        <w:tc>
          <w:tcPr>
            <w:tcW w:w="1560" w:type="dxa"/>
            <w:shd w:val="clear" w:color="auto" w:fill="auto"/>
            <w:vAlign w:val="bottom"/>
          </w:tcPr>
          <w:p w:rsidR="00B83B69" w:rsidRPr="004905DA" w:rsidRDefault="00B83B69" w:rsidP="001C20A9">
            <w:pPr>
              <w:spacing w:line="360" w:lineRule="auto"/>
              <w:rPr>
                <w:rFonts w:ascii="Liberation Serif" w:eastAsia="Times New Roman" w:hAnsi="Liberation Serif" w:cs="Liberation Serif"/>
                <w:sz w:val="24"/>
              </w:rPr>
            </w:pPr>
          </w:p>
        </w:tc>
        <w:tc>
          <w:tcPr>
            <w:tcW w:w="1760" w:type="dxa"/>
            <w:shd w:val="clear" w:color="auto" w:fill="auto"/>
            <w:vAlign w:val="bottom"/>
          </w:tcPr>
          <w:p w:rsidR="00B83B69" w:rsidRPr="004905DA" w:rsidRDefault="00B83B69" w:rsidP="001C20A9">
            <w:pPr>
              <w:spacing w:line="360" w:lineRule="auto"/>
              <w:rPr>
                <w:rFonts w:ascii="Liberation Serif" w:eastAsia="Times New Roman" w:hAnsi="Liberation Serif" w:cs="Liberation Serif"/>
                <w:sz w:val="24"/>
              </w:rPr>
            </w:pPr>
          </w:p>
        </w:tc>
        <w:tc>
          <w:tcPr>
            <w:tcW w:w="1920" w:type="dxa"/>
            <w:shd w:val="clear" w:color="auto" w:fill="auto"/>
            <w:vAlign w:val="bottom"/>
          </w:tcPr>
          <w:p w:rsidR="00B83B69" w:rsidRPr="004905DA" w:rsidRDefault="00B83B69" w:rsidP="001C20A9">
            <w:pPr>
              <w:spacing w:line="360" w:lineRule="auto"/>
              <w:rPr>
                <w:rFonts w:ascii="Liberation Serif" w:eastAsia="Times New Roman" w:hAnsi="Liberation Serif" w:cs="Liberation Serif"/>
                <w:sz w:val="24"/>
              </w:rPr>
            </w:pPr>
          </w:p>
        </w:tc>
        <w:tc>
          <w:tcPr>
            <w:tcW w:w="2280" w:type="dxa"/>
            <w:shd w:val="clear" w:color="auto" w:fill="auto"/>
            <w:vAlign w:val="bottom"/>
          </w:tcPr>
          <w:p w:rsidR="00B83B69" w:rsidRPr="004905DA" w:rsidRDefault="00B83B69" w:rsidP="001C20A9">
            <w:pPr>
              <w:spacing w:line="360" w:lineRule="auto"/>
              <w:rPr>
                <w:rFonts w:ascii="Liberation Serif" w:eastAsia="Times New Roman" w:hAnsi="Liberation Serif" w:cs="Liberation Serif"/>
                <w:sz w:val="24"/>
              </w:rPr>
            </w:pPr>
          </w:p>
        </w:tc>
      </w:tr>
    </w:tbl>
    <w:p w:rsidR="001C20A9" w:rsidRPr="004905DA" w:rsidRDefault="001C20A9" w:rsidP="001C20A9">
      <w:pPr>
        <w:spacing w:line="360" w:lineRule="auto"/>
        <w:rPr>
          <w:rFonts w:ascii="Liberation Serif" w:eastAsia="Times New Roman" w:hAnsi="Liberation Serif" w:cs="Liberation Serif"/>
        </w:rPr>
      </w:pPr>
    </w:p>
    <w:p w:rsidR="001C20A9" w:rsidRPr="004905DA" w:rsidRDefault="001C20A9" w:rsidP="001C20A9">
      <w:pPr>
        <w:spacing w:line="360" w:lineRule="auto"/>
        <w:rPr>
          <w:rFonts w:ascii="Liberation Serif" w:eastAsia="Times New Roman" w:hAnsi="Liberation Serif" w:cs="Liberation Serif"/>
        </w:rPr>
      </w:pPr>
    </w:p>
    <w:p w:rsidR="001C20A9" w:rsidRPr="004905DA" w:rsidRDefault="001C20A9" w:rsidP="001C20A9">
      <w:pPr>
        <w:spacing w:line="360" w:lineRule="auto"/>
        <w:jc w:val="both"/>
        <w:rPr>
          <w:rFonts w:ascii="Liberation Serif" w:eastAsia="Century Gothic" w:hAnsi="Liberation Serif" w:cs="Liberation Serif"/>
          <w:b/>
          <w:color w:val="FF0000"/>
          <w:sz w:val="22"/>
        </w:rPr>
      </w:pPr>
      <w:r w:rsidRPr="004905DA">
        <w:rPr>
          <w:rFonts w:ascii="Liberation Serif" w:eastAsia="Century Gothic" w:hAnsi="Liberation Serif" w:cs="Liberation Serif"/>
          <w:b/>
          <w:color w:val="FF0000"/>
          <w:sz w:val="22"/>
        </w:rPr>
        <w:t xml:space="preserve">Do Wykazu załączam dowody potwierdzające, że wskazane </w:t>
      </w:r>
      <w:r w:rsidR="00263CDE" w:rsidRPr="004905DA">
        <w:rPr>
          <w:rFonts w:ascii="Liberation Serif" w:eastAsia="Century Gothic" w:hAnsi="Liberation Serif" w:cs="Liberation Serif"/>
          <w:b/>
          <w:color w:val="FF0000"/>
          <w:sz w:val="22"/>
        </w:rPr>
        <w:t>dostawy wykonane zostały w </w:t>
      </w:r>
      <w:r w:rsidRPr="004905DA">
        <w:rPr>
          <w:rFonts w:ascii="Liberation Serif" w:eastAsia="Century Gothic" w:hAnsi="Liberation Serif" w:cs="Liberation Serif"/>
          <w:b/>
          <w:color w:val="FF0000"/>
          <w:sz w:val="22"/>
        </w:rPr>
        <w:t>sposób należyty.</w:t>
      </w:r>
    </w:p>
    <w:p w:rsidR="001C20A9" w:rsidRPr="004905DA" w:rsidRDefault="001C20A9" w:rsidP="001C20A9">
      <w:pPr>
        <w:spacing w:line="360" w:lineRule="auto"/>
        <w:rPr>
          <w:rFonts w:ascii="Liberation Serif" w:eastAsia="Times New Roman" w:hAnsi="Liberation Serif" w:cs="Liberation Serif"/>
        </w:rPr>
      </w:pPr>
    </w:p>
    <w:p w:rsidR="001C20A9" w:rsidRPr="004905DA" w:rsidRDefault="001C20A9" w:rsidP="001C20A9">
      <w:pPr>
        <w:spacing w:line="360" w:lineRule="auto"/>
        <w:ind w:right="70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1C20A9" w:rsidRPr="004905DA" w:rsidRDefault="001C20A9" w:rsidP="001C20A9">
      <w:pPr>
        <w:spacing w:line="360" w:lineRule="auto"/>
        <w:ind w:left="140"/>
        <w:rPr>
          <w:rFonts w:ascii="Liberation Serif" w:eastAsia="Segoe UI" w:hAnsi="Liberation Serif" w:cs="Liberation Serif"/>
          <w:b/>
          <w:i/>
          <w:color w:val="FF0000"/>
          <w:sz w:val="18"/>
        </w:rPr>
      </w:pPr>
    </w:p>
    <w:p w:rsidR="001C20A9" w:rsidRPr="004905DA" w:rsidRDefault="001C20A9" w:rsidP="001C20A9">
      <w:pPr>
        <w:spacing w:line="360" w:lineRule="auto"/>
        <w:ind w:left="140"/>
        <w:rPr>
          <w:rFonts w:ascii="Liberation Serif" w:eastAsia="Segoe UI" w:hAnsi="Liberation Serif" w:cs="Liberation Serif"/>
          <w:b/>
          <w:i/>
          <w:color w:val="FF0000"/>
          <w:sz w:val="18"/>
        </w:rPr>
      </w:pPr>
    </w:p>
    <w:p w:rsidR="001C20A9" w:rsidRPr="004905DA" w:rsidRDefault="001C20A9" w:rsidP="001C20A9">
      <w:pPr>
        <w:spacing w:line="360" w:lineRule="auto"/>
        <w:ind w:left="140"/>
        <w:rPr>
          <w:rFonts w:ascii="Liberation Serif" w:eastAsia="Segoe UI" w:hAnsi="Liberation Serif" w:cs="Liberation Serif"/>
          <w:b/>
          <w:i/>
          <w:color w:val="FF0000"/>
          <w:sz w:val="18"/>
        </w:rPr>
      </w:pPr>
    </w:p>
    <w:p w:rsidR="001C20A9" w:rsidRPr="004905DA" w:rsidRDefault="001C20A9" w:rsidP="001C20A9">
      <w:pPr>
        <w:spacing w:line="360" w:lineRule="auto"/>
        <w:ind w:left="140"/>
        <w:rPr>
          <w:rFonts w:ascii="Liberation Serif" w:eastAsia="Segoe UI" w:hAnsi="Liberation Serif" w:cs="Liberation Serif"/>
          <w:b/>
          <w:i/>
          <w:color w:val="FF0000"/>
          <w:sz w:val="18"/>
        </w:rPr>
      </w:pPr>
    </w:p>
    <w:p w:rsidR="001C20A9" w:rsidRPr="004905DA" w:rsidRDefault="001C20A9" w:rsidP="001C20A9">
      <w:pPr>
        <w:spacing w:line="360" w:lineRule="auto"/>
        <w:ind w:left="140"/>
        <w:rPr>
          <w:rFonts w:ascii="Liberation Serif" w:eastAsia="Segoe UI" w:hAnsi="Liberation Serif" w:cs="Liberation Serif"/>
          <w:b/>
          <w:i/>
          <w:color w:val="FF0000"/>
          <w:sz w:val="18"/>
        </w:rPr>
      </w:pPr>
    </w:p>
    <w:p w:rsidR="001C20A9" w:rsidRPr="004905DA" w:rsidRDefault="001C20A9" w:rsidP="001C20A9">
      <w:pPr>
        <w:spacing w:line="360" w:lineRule="auto"/>
        <w:ind w:left="140"/>
        <w:rPr>
          <w:rFonts w:ascii="Liberation Serif" w:eastAsia="Segoe UI" w:hAnsi="Liberation Serif" w:cs="Liberation Serif"/>
          <w:b/>
          <w:i/>
          <w:color w:val="FF0000"/>
          <w:sz w:val="18"/>
        </w:rPr>
      </w:pPr>
    </w:p>
    <w:p w:rsidR="001C20A9" w:rsidRPr="004905DA" w:rsidRDefault="001C20A9" w:rsidP="001C20A9">
      <w:pPr>
        <w:spacing w:line="360" w:lineRule="auto"/>
        <w:ind w:left="140"/>
        <w:rPr>
          <w:rFonts w:ascii="Liberation Serif" w:eastAsia="Segoe UI" w:hAnsi="Liberation Serif" w:cs="Liberation Serif"/>
          <w:b/>
          <w:i/>
          <w:color w:val="FF0000"/>
          <w:sz w:val="18"/>
        </w:rPr>
      </w:pPr>
    </w:p>
    <w:p w:rsidR="001C20A9" w:rsidRPr="004905DA" w:rsidRDefault="001C20A9" w:rsidP="001C20A9">
      <w:pPr>
        <w:spacing w:line="360" w:lineRule="auto"/>
        <w:ind w:left="140"/>
        <w:rPr>
          <w:rFonts w:ascii="Liberation Serif" w:eastAsia="Segoe UI" w:hAnsi="Liberation Serif" w:cs="Liberation Serif"/>
          <w:b/>
          <w:i/>
          <w:color w:val="FF0000"/>
          <w:sz w:val="18"/>
        </w:rPr>
      </w:pPr>
    </w:p>
    <w:p w:rsidR="001C20A9" w:rsidRPr="004905DA" w:rsidRDefault="001C20A9" w:rsidP="001C20A9">
      <w:pPr>
        <w:spacing w:line="360" w:lineRule="auto"/>
        <w:ind w:left="140"/>
        <w:rPr>
          <w:rFonts w:ascii="Liberation Serif" w:eastAsia="Segoe UI" w:hAnsi="Liberation Serif" w:cs="Liberation Serif"/>
          <w:b/>
          <w:i/>
          <w:color w:val="FF0000"/>
          <w:sz w:val="18"/>
        </w:rPr>
      </w:pPr>
    </w:p>
    <w:p w:rsidR="001C20A9" w:rsidRPr="004905DA" w:rsidRDefault="001C20A9" w:rsidP="001C20A9">
      <w:pPr>
        <w:spacing w:line="360" w:lineRule="auto"/>
        <w:ind w:left="140"/>
        <w:rPr>
          <w:rFonts w:ascii="Liberation Serif" w:eastAsia="Segoe UI" w:hAnsi="Liberation Serif" w:cs="Liberation Serif"/>
          <w:b/>
          <w:i/>
          <w:color w:val="FF0000"/>
          <w:sz w:val="18"/>
        </w:rPr>
      </w:pPr>
    </w:p>
    <w:p w:rsidR="00D73DA0" w:rsidRPr="004905DA" w:rsidRDefault="00D73DA0">
      <w:pPr>
        <w:rPr>
          <w:rFonts w:ascii="Liberation Serif" w:hAnsi="Liberation Serif" w:cs="Liberation Serif"/>
        </w:rPr>
      </w:pPr>
    </w:p>
    <w:sectPr w:rsidR="00D73DA0" w:rsidRPr="004905DA" w:rsidSect="001C20A9">
      <w:pgSz w:w="11900" w:h="16838"/>
      <w:pgMar w:top="1129" w:right="706" w:bottom="0" w:left="1140" w:header="0" w:footer="624" w:gutter="0"/>
      <w:cols w:space="0" w:equalWidth="0">
        <w:col w:w="100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D20" w:rsidRDefault="00D44D20">
      <w:r>
        <w:separator/>
      </w:r>
    </w:p>
  </w:endnote>
  <w:endnote w:type="continuationSeparator" w:id="0">
    <w:p w:rsidR="00D44D20" w:rsidRDefault="00D4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Arial">
    <w:altName w:val="Arial"/>
    <w:charset w:val="00"/>
    <w:family w:val="swiss"/>
    <w:pitch w:val="default"/>
  </w:font>
  <w:font w:name="Liberation Sans">
    <w:panose1 w:val="020B0604020202020204"/>
    <w:charset w:val="EE"/>
    <w:family w:val="swiss"/>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20" w:rsidRDefault="00D44D20" w:rsidP="0032090C">
    <w:pPr>
      <w:pStyle w:val="Stopka"/>
      <w:jc w:val="center"/>
    </w:pPr>
    <w:r>
      <w:t>Projekt „Cyfrowa gmina” jest finansowany ze środków Europejskiego Funduszu Rozwoju Regionalnego                     w ramach Programu Operacyjnego Polska Cyfrowa na lata 2014 - 2020.</w:t>
    </w:r>
  </w:p>
  <w:p w:rsidR="00D44D20" w:rsidRPr="00080F70" w:rsidRDefault="00D44D20">
    <w:pPr>
      <w:pStyle w:val="Stopka"/>
      <w:jc w:val="center"/>
    </w:pPr>
    <w:r w:rsidRPr="00080F70">
      <w:t xml:space="preserve">Strona </w:t>
    </w:r>
    <w:r w:rsidRPr="00080F70">
      <w:rPr>
        <w:b/>
        <w:bCs/>
      </w:rPr>
      <w:fldChar w:fldCharType="begin"/>
    </w:r>
    <w:r w:rsidRPr="00080F70">
      <w:rPr>
        <w:b/>
        <w:bCs/>
      </w:rPr>
      <w:instrText>PAGE</w:instrText>
    </w:r>
    <w:r w:rsidRPr="00080F70">
      <w:rPr>
        <w:b/>
        <w:bCs/>
      </w:rPr>
      <w:fldChar w:fldCharType="separate"/>
    </w:r>
    <w:r>
      <w:rPr>
        <w:b/>
        <w:bCs/>
        <w:noProof/>
      </w:rPr>
      <w:t>2</w:t>
    </w:r>
    <w:r w:rsidRPr="00080F70">
      <w:rPr>
        <w:b/>
        <w:bCs/>
      </w:rPr>
      <w:fldChar w:fldCharType="end"/>
    </w:r>
    <w:r w:rsidRPr="00080F70">
      <w:t xml:space="preserve"> z </w:t>
    </w:r>
    <w:r w:rsidRPr="00080F70">
      <w:rPr>
        <w:b/>
        <w:bCs/>
      </w:rPr>
      <w:fldChar w:fldCharType="begin"/>
    </w:r>
    <w:r w:rsidRPr="00080F70">
      <w:rPr>
        <w:b/>
        <w:bCs/>
      </w:rPr>
      <w:instrText>NUMPAGES</w:instrText>
    </w:r>
    <w:r w:rsidRPr="00080F70">
      <w:rPr>
        <w:b/>
        <w:bCs/>
      </w:rPr>
      <w:fldChar w:fldCharType="separate"/>
    </w:r>
    <w:r w:rsidR="008726E1">
      <w:rPr>
        <w:b/>
        <w:bCs/>
        <w:noProof/>
      </w:rPr>
      <w:t>55</w:t>
    </w:r>
    <w:r w:rsidRPr="00080F70">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20" w:rsidRDefault="00D44D20" w:rsidP="0032090C">
    <w:pPr>
      <w:pStyle w:val="Stopka"/>
      <w:jc w:val="center"/>
    </w:pPr>
    <w:r>
      <w:t xml:space="preserve">Projekt „Cyfrowa gmina” jest finansowany ze środków Europejskiego Funduszu Rozwoju Regionalnego </w:t>
    </w:r>
    <w:r>
      <w:br/>
      <w:t>w ramach Programu Operacyjnego Polska Cyfrowa na lata 2014 - 2020.</w:t>
    </w:r>
  </w:p>
  <w:p w:rsidR="00D44D20" w:rsidRDefault="00D44D20">
    <w:pPr>
      <w:pStyle w:val="Stopka"/>
    </w:pPr>
  </w:p>
  <w:p w:rsidR="00D44D20" w:rsidRPr="00080F70" w:rsidRDefault="00D44D20">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20" w:rsidRPr="00CE577E" w:rsidRDefault="00D44D20" w:rsidP="00CE577E">
    <w:pPr>
      <w:tabs>
        <w:tab w:val="center" w:pos="4536"/>
        <w:tab w:val="right" w:pos="9072"/>
      </w:tabs>
      <w:suppressAutoHyphens/>
      <w:jc w:val="center"/>
      <w:rPr>
        <w:rFonts w:eastAsia="NSimSun" w:cs="Mangal"/>
        <w:kern w:val="2"/>
        <w:sz w:val="24"/>
        <w:szCs w:val="24"/>
        <w:lang w:eastAsia="zh-CN" w:bidi="hi-IN"/>
      </w:rPr>
    </w:pPr>
    <w:r w:rsidRPr="00CE577E">
      <w:rPr>
        <w:rFonts w:ascii="Liberation Serif" w:eastAsia="NSimSun" w:hAnsi="Liberation Serif" w:cs="Times New Roman"/>
        <w:kern w:val="2"/>
        <w:lang w:eastAsia="zh-CN" w:bidi="hi-IN"/>
      </w:rPr>
      <w:t>Projekt „Cyfrowa gmina” jest finansowany ze środków Europejskiego Funduszu Rozwoju Regionalnego w ramach Programu Operacyjnego Polska Cyfrowa na lata 2014 - 2020</w:t>
    </w:r>
    <w:r w:rsidRPr="00CE577E">
      <w:rPr>
        <w:rFonts w:ascii="Liberation Serif" w:eastAsia="NSimSun" w:hAnsi="Liberation Serif" w:cs="Times New Roman"/>
        <w:kern w:val="2"/>
        <w:sz w:val="24"/>
        <w:szCs w:val="24"/>
        <w:lang w:eastAsia="zh-CN" w:bidi="hi-IN"/>
      </w:rPr>
      <w:t>.</w:t>
    </w:r>
  </w:p>
  <w:p w:rsidR="00D44D20" w:rsidRDefault="00D44D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D20" w:rsidRDefault="00D44D20">
      <w:r>
        <w:separator/>
      </w:r>
    </w:p>
  </w:footnote>
  <w:footnote w:type="continuationSeparator" w:id="0">
    <w:p w:rsidR="00D44D20" w:rsidRDefault="00D44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20" w:rsidRDefault="00D44D20">
    <w:pPr>
      <w:pStyle w:val="Nagwek"/>
    </w:pPr>
    <w:r>
      <w:rPr>
        <w:rFonts w:eastAsia="Arial" w:cs="Calibri"/>
        <w:noProof/>
        <w:sz w:val="22"/>
      </w:rPr>
      <w:drawing>
        <wp:inline distT="0" distB="0" distL="0" distR="0" wp14:anchorId="03398C0C" wp14:editId="51BE4821">
          <wp:extent cx="5672455" cy="584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584200"/>
                  </a:xfrm>
                  <a:prstGeom prst="rect">
                    <a:avLst/>
                  </a:prstGeom>
                  <a:noFill/>
                  <a:ln>
                    <a:noFill/>
                  </a:ln>
                </pic:spPr>
              </pic:pic>
            </a:graphicData>
          </a:graphic>
        </wp:inline>
      </w:drawing>
    </w:r>
  </w:p>
  <w:p w:rsidR="00D44D20" w:rsidRDefault="00D44D2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20" w:rsidRDefault="00D44D20">
    <w:pPr>
      <w:pStyle w:val="Nagwek"/>
    </w:pPr>
  </w:p>
  <w:p w:rsidR="00D44D20" w:rsidRDefault="00D44D20" w:rsidP="001C20A9">
    <w:pPr>
      <w:pStyle w:val="Nagwek"/>
      <w:jc w:val="both"/>
    </w:pPr>
    <w:r>
      <w:rPr>
        <w:noProof/>
      </w:rPr>
      <w:drawing>
        <wp:inline distT="0" distB="0" distL="0" distR="0">
          <wp:extent cx="6120765" cy="93916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9391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0"/>
        </w:tabs>
        <w:ind w:left="720" w:hanging="360"/>
      </w:pPr>
      <w:rPr>
        <w:rFonts w:ascii="Tahoma" w:eastAsia="Calibri" w:hAnsi="Tahoma" w:cs="Tahoma"/>
        <w:color w:val="000000"/>
        <w:sz w:val="25"/>
        <w:szCs w:val="25"/>
      </w:rPr>
    </w:lvl>
  </w:abstractNum>
  <w:abstractNum w:abstractNumId="1">
    <w:nsid w:val="00000008"/>
    <w:multiLevelType w:val="hybridMultilevel"/>
    <w:tmpl w:val="1EBA5D22"/>
    <w:lvl w:ilvl="0" w:tplc="FFFFFFFF">
      <w:start w:val="22"/>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661E3F1E"/>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5DC79EA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F"/>
    <w:multiLevelType w:val="multilevel"/>
    <w:tmpl w:val="0000000F"/>
    <w:name w:val="WW8Num15"/>
    <w:lvl w:ilvl="0">
      <w:start w:val="3"/>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cs="Symbol" w:hint="default"/>
        <w:color w:val="000000"/>
      </w:rPr>
    </w:lvl>
    <w:lvl w:ilvl="2">
      <w:start w:val="1"/>
      <w:numFmt w:val="lowerRoman"/>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360"/>
        </w:tabs>
        <w:ind w:left="0" w:firstLine="0"/>
      </w:pPr>
    </w:lvl>
  </w:abstractNum>
  <w:abstractNum w:abstractNumId="6">
    <w:nsid w:val="00000012"/>
    <w:multiLevelType w:val="multilevel"/>
    <w:tmpl w:val="00000012"/>
    <w:name w:val="WW8Num18"/>
    <w:lvl w:ilvl="0">
      <w:start w:val="1"/>
      <w:numFmt w:val="lowerLetter"/>
      <w:lvlText w:val="%1)"/>
      <w:lvlJc w:val="left"/>
      <w:pPr>
        <w:tabs>
          <w:tab w:val="num" w:pos="0"/>
        </w:tabs>
        <w:ind w:left="720" w:firstLine="0"/>
      </w:pPr>
      <w:rPr>
        <w:rFonts w:ascii="Tahoma" w:eastAsia="Cambria" w:hAnsi="Tahoma" w:cs="Tahoma" w:hint="default"/>
        <w:b w:val="0"/>
        <w:i w:val="0"/>
        <w:caps w:val="0"/>
        <w:smallCaps w:val="0"/>
        <w:strike w:val="0"/>
        <w:dstrike w:val="0"/>
        <w:color w:val="000000"/>
        <w:position w:val="0"/>
        <w:sz w:val="24"/>
        <w:szCs w:val="24"/>
        <w:u w:val="none"/>
        <w:vertAlign w:val="baseline"/>
      </w:rPr>
    </w:lvl>
    <w:lvl w:ilvl="1">
      <w:start w:val="1"/>
      <w:numFmt w:val="lowerLetter"/>
      <w:lvlText w:val="%2)"/>
      <w:lvlJc w:val="left"/>
      <w:pPr>
        <w:tabs>
          <w:tab w:val="num" w:pos="0"/>
        </w:tabs>
        <w:ind w:left="1440" w:firstLine="0"/>
      </w:pPr>
      <w:rPr>
        <w:rFonts w:ascii="Tahoma" w:eastAsia="Times New Roman" w:hAnsi="Tahoma" w:cs="Tahoma" w:hint="default"/>
        <w:b w:val="0"/>
        <w:i w:val="0"/>
        <w:caps w:val="0"/>
        <w:smallCaps w:val="0"/>
        <w:strike w:val="0"/>
        <w:dstrike w:val="0"/>
        <w:color w:val="000000"/>
        <w:position w:val="0"/>
        <w:sz w:val="24"/>
        <w:szCs w:val="24"/>
        <w:u w:val="none"/>
        <w:vertAlign w:val="baseline"/>
      </w:rPr>
    </w:lvl>
    <w:lvl w:ilvl="2">
      <w:start w:val="1"/>
      <w:numFmt w:val="lowerRoman"/>
      <w:lvlText w:val="%3."/>
      <w:lvlJc w:val="right"/>
      <w:pPr>
        <w:tabs>
          <w:tab w:val="num" w:pos="0"/>
        </w:tabs>
        <w:ind w:left="216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3">
      <w:start w:val="1"/>
      <w:numFmt w:val="decimal"/>
      <w:lvlText w:val="%4."/>
      <w:lvlJc w:val="left"/>
      <w:pPr>
        <w:tabs>
          <w:tab w:val="num" w:pos="0"/>
        </w:tabs>
        <w:ind w:left="2880" w:firstLine="0"/>
      </w:pPr>
      <w:rPr>
        <w:rFonts w:ascii="Tahoma" w:eastAsia="Times New Roman" w:hAnsi="Tahoma" w:cs="Tahoma" w:hint="default"/>
        <w:b w:val="0"/>
        <w:i w:val="0"/>
        <w:caps w:val="0"/>
        <w:smallCaps w:val="0"/>
        <w:strike w:val="0"/>
        <w:dstrike w:val="0"/>
        <w:color w:val="000000"/>
        <w:position w:val="0"/>
        <w:sz w:val="24"/>
        <w:szCs w:val="24"/>
        <w:u w:val="none"/>
        <w:vertAlign w:val="baseline"/>
      </w:rPr>
    </w:lvl>
    <w:lvl w:ilvl="4">
      <w:start w:val="1"/>
      <w:numFmt w:val="lowerLetter"/>
      <w:lvlText w:val="%5."/>
      <w:lvlJc w:val="left"/>
      <w:pPr>
        <w:tabs>
          <w:tab w:val="num" w:pos="0"/>
        </w:tabs>
        <w:ind w:left="360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5">
      <w:start w:val="1"/>
      <w:numFmt w:val="lowerRoman"/>
      <w:lvlText w:val="%6."/>
      <w:lvlJc w:val="right"/>
      <w:pPr>
        <w:tabs>
          <w:tab w:val="num" w:pos="0"/>
        </w:tabs>
        <w:ind w:left="432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6">
      <w:start w:val="1"/>
      <w:numFmt w:val="decimal"/>
      <w:lvlText w:val="%7."/>
      <w:lvlJc w:val="left"/>
      <w:pPr>
        <w:tabs>
          <w:tab w:val="num" w:pos="0"/>
        </w:tabs>
        <w:ind w:left="851" w:firstLine="0"/>
      </w:pPr>
      <w:rPr>
        <w:rFonts w:ascii="Tahoma" w:eastAsia="Times New Roman" w:hAnsi="Tahoma" w:cs="Tahoma" w:hint="default"/>
        <w:b w:val="0"/>
        <w:i w:val="0"/>
        <w:caps w:val="0"/>
        <w:smallCaps w:val="0"/>
        <w:strike w:val="0"/>
        <w:dstrike w:val="0"/>
        <w:color w:val="000000"/>
        <w:position w:val="0"/>
        <w:sz w:val="24"/>
        <w:szCs w:val="24"/>
        <w:u w:val="none"/>
        <w:vertAlign w:val="baseline"/>
      </w:rPr>
    </w:lvl>
    <w:lvl w:ilvl="7">
      <w:start w:val="1"/>
      <w:numFmt w:val="lowerLetter"/>
      <w:lvlText w:val="%8."/>
      <w:lvlJc w:val="left"/>
      <w:pPr>
        <w:tabs>
          <w:tab w:val="num" w:pos="0"/>
        </w:tabs>
        <w:ind w:left="576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8">
      <w:start w:val="1"/>
      <w:numFmt w:val="lowerRoman"/>
      <w:lvlText w:val="%9."/>
      <w:lvlJc w:val="right"/>
      <w:pPr>
        <w:tabs>
          <w:tab w:val="num" w:pos="0"/>
        </w:tabs>
        <w:ind w:left="648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abstractNum>
  <w:abstractNum w:abstractNumId="7">
    <w:nsid w:val="00000013"/>
    <w:multiLevelType w:val="hybridMultilevel"/>
    <w:tmpl w:val="A372D6B0"/>
    <w:lvl w:ilvl="0" w:tplc="FFFFFFFF">
      <w:start w:val="1"/>
      <w:numFmt w:val="decimal"/>
      <w:lvlText w:val="%1."/>
      <w:lvlJc w:val="left"/>
      <w:rPr>
        <w:b w:val="0"/>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4"/>
    <w:multiLevelType w:val="hybridMultilevel"/>
    <w:tmpl w:val="1A32234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5"/>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6"/>
    <w:multiLevelType w:val="hybridMultilevel"/>
    <w:tmpl w:val="68EB2F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7"/>
    <w:multiLevelType w:val="hybridMultilevel"/>
    <w:tmpl w:val="4962813A"/>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8"/>
    <w:multiLevelType w:val="hybridMultilevel"/>
    <w:tmpl w:val="60B6DF70"/>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A"/>
    <w:multiLevelType w:val="hybridMultilevel"/>
    <w:tmpl w:val="1433062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B"/>
    <w:multiLevelType w:val="hybridMultilevel"/>
    <w:tmpl w:val="7FFFCA10"/>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C"/>
    <w:multiLevelType w:val="hybridMultilevel"/>
    <w:tmpl w:val="C20A9E6C"/>
    <w:lvl w:ilvl="0" w:tplc="35543048">
      <w:start w:val="3"/>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D"/>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84"/>
    <w:multiLevelType w:val="hybridMultilevel"/>
    <w:tmpl w:val="0BFFAE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85"/>
    <w:multiLevelType w:val="hybridMultilevel"/>
    <w:tmpl w:val="0E3E47A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14017F3"/>
    <w:multiLevelType w:val="hybridMultilevel"/>
    <w:tmpl w:val="E8B882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94966D1"/>
    <w:multiLevelType w:val="hybridMultilevel"/>
    <w:tmpl w:val="79E83D30"/>
    <w:lvl w:ilvl="0" w:tplc="4B4E868C">
      <w:start w:val="2"/>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1">
    <w:nsid w:val="0A772871"/>
    <w:multiLevelType w:val="hybridMultilevel"/>
    <w:tmpl w:val="56A2F6E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CB24CD9"/>
    <w:multiLevelType w:val="hybridMultilevel"/>
    <w:tmpl w:val="202816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8302D2"/>
    <w:multiLevelType w:val="multilevel"/>
    <w:tmpl w:val="78B080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Liberation Serif" w:eastAsia="Times New Roman" w:hAnsi="Liberation Serif" w:cs="Liberation Serif"/>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10B02D4"/>
    <w:multiLevelType w:val="hybridMultilevel"/>
    <w:tmpl w:val="6D861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0D6578"/>
    <w:multiLevelType w:val="hybridMultilevel"/>
    <w:tmpl w:val="06E49B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1E95347"/>
    <w:multiLevelType w:val="hybridMultilevel"/>
    <w:tmpl w:val="0E8A3A10"/>
    <w:lvl w:ilvl="0" w:tplc="04150011">
      <w:start w:val="1"/>
      <w:numFmt w:val="decimal"/>
      <w:lvlText w:val="%1)"/>
      <w:lvlJc w:val="left"/>
      <w:pPr>
        <w:ind w:left="720" w:hanging="360"/>
      </w:pPr>
      <w:rPr>
        <w:rFonts w:hint="default"/>
      </w:rPr>
    </w:lvl>
    <w:lvl w:ilvl="1" w:tplc="FB324C1E">
      <w:numFmt w:val="bullet"/>
      <w:lvlText w:val="-"/>
      <w:lvlJc w:val="left"/>
      <w:pPr>
        <w:ind w:left="1440" w:hanging="360"/>
      </w:pPr>
      <w:rPr>
        <w:rFonts w:ascii="Calibri" w:eastAsia="Calibri"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40D7D75"/>
    <w:multiLevelType w:val="hybridMultilevel"/>
    <w:tmpl w:val="4FA6F9CA"/>
    <w:lvl w:ilvl="0" w:tplc="61E64870">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F12415"/>
    <w:multiLevelType w:val="hybridMultilevel"/>
    <w:tmpl w:val="35AA0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1AFB41EA"/>
    <w:multiLevelType w:val="hybridMultilevel"/>
    <w:tmpl w:val="F7FAE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D24252"/>
    <w:multiLevelType w:val="hybridMultilevel"/>
    <w:tmpl w:val="FFCE0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CE05D0"/>
    <w:multiLevelType w:val="hybridMultilevel"/>
    <w:tmpl w:val="7290A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934CEC"/>
    <w:multiLevelType w:val="multilevel"/>
    <w:tmpl w:val="8F8E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CA5EF1"/>
    <w:multiLevelType w:val="hybridMultilevel"/>
    <w:tmpl w:val="2C3EC7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90D5576"/>
    <w:multiLevelType w:val="hybridMultilevel"/>
    <w:tmpl w:val="C0AAF03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3C4573F7"/>
    <w:multiLevelType w:val="hybridMultilevel"/>
    <w:tmpl w:val="2EE8CFA6"/>
    <w:lvl w:ilvl="0" w:tplc="1F9E5BB4">
      <w:start w:val="1"/>
      <w:numFmt w:val="decimal"/>
      <w:lvlText w:val="%1."/>
      <w:lvlJc w:val="left"/>
      <w:pPr>
        <w:tabs>
          <w:tab w:val="num" w:pos="1080"/>
        </w:tabs>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BE11D5"/>
    <w:multiLevelType w:val="hybridMultilevel"/>
    <w:tmpl w:val="DD5252CE"/>
    <w:lvl w:ilvl="0" w:tplc="2B6AF2D6">
      <w:start w:val="1"/>
      <w:numFmt w:val="decimal"/>
      <w:lvlText w:val="%1."/>
      <w:lvlJc w:val="left"/>
      <w:pPr>
        <w:tabs>
          <w:tab w:val="num" w:pos="360"/>
        </w:tabs>
        <w:ind w:left="360" w:hanging="360"/>
      </w:pPr>
      <w:rPr>
        <w:rFonts w:hint="default"/>
        <w:b w:val="0"/>
        <w:i w:val="0"/>
        <w:color w:val="auto"/>
        <w:sz w:val="22"/>
        <w:szCs w:val="22"/>
      </w:rPr>
    </w:lvl>
    <w:lvl w:ilvl="1" w:tplc="7AC8CF94">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3EB8586B"/>
    <w:multiLevelType w:val="hybridMultilevel"/>
    <w:tmpl w:val="A1E8E45E"/>
    <w:lvl w:ilvl="0" w:tplc="04150011">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3FCD520E"/>
    <w:multiLevelType w:val="hybridMultilevel"/>
    <w:tmpl w:val="723E2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31661B2"/>
    <w:multiLevelType w:val="hybridMultilevel"/>
    <w:tmpl w:val="03F0611E"/>
    <w:lvl w:ilvl="0" w:tplc="5AC4740E">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34A3E80"/>
    <w:multiLevelType w:val="multilevel"/>
    <w:tmpl w:val="DC3E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C09430E"/>
    <w:multiLevelType w:val="hybridMultilevel"/>
    <w:tmpl w:val="03F0611E"/>
    <w:lvl w:ilvl="0" w:tplc="5AC4740E">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FD3104A"/>
    <w:multiLevelType w:val="hybridMultilevel"/>
    <w:tmpl w:val="4E9C257A"/>
    <w:lvl w:ilvl="0" w:tplc="8810672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FD7329D"/>
    <w:multiLevelType w:val="hybridMultilevel"/>
    <w:tmpl w:val="F52E8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2C4738D"/>
    <w:multiLevelType w:val="hybridMultilevel"/>
    <w:tmpl w:val="8BC47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E63362A"/>
    <w:multiLevelType w:val="hybridMultilevel"/>
    <w:tmpl w:val="68A03A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ED54A35"/>
    <w:multiLevelType w:val="multilevel"/>
    <w:tmpl w:val="162AC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F2C78D4"/>
    <w:multiLevelType w:val="hybridMultilevel"/>
    <w:tmpl w:val="5A88A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1FE138E"/>
    <w:multiLevelType w:val="hybridMultilevel"/>
    <w:tmpl w:val="C1AC8B08"/>
    <w:lvl w:ilvl="0" w:tplc="0415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63BE48DA"/>
    <w:multiLevelType w:val="hybridMultilevel"/>
    <w:tmpl w:val="6B562764"/>
    <w:lvl w:ilvl="0" w:tplc="4CC21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AA476C6"/>
    <w:multiLevelType w:val="hybridMultilevel"/>
    <w:tmpl w:val="B08A3C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ACF4315"/>
    <w:multiLevelType w:val="hybridMultilevel"/>
    <w:tmpl w:val="9C9A29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F3E5B14"/>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FD80811"/>
    <w:multiLevelType w:val="hybridMultilevel"/>
    <w:tmpl w:val="A94E9C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FE873C9"/>
    <w:multiLevelType w:val="hybridMultilevel"/>
    <w:tmpl w:val="770CA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00A0249"/>
    <w:multiLevelType w:val="hybridMultilevel"/>
    <w:tmpl w:val="94366F1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70B80848"/>
    <w:multiLevelType w:val="hybridMultilevel"/>
    <w:tmpl w:val="A2844D74"/>
    <w:lvl w:ilvl="0" w:tplc="0415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775001A9"/>
    <w:multiLevelType w:val="hybridMultilevel"/>
    <w:tmpl w:val="A404CB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47"/>
  </w:num>
  <w:num w:numId="18">
    <w:abstractNumId w:val="50"/>
  </w:num>
  <w:num w:numId="19">
    <w:abstractNumId w:val="42"/>
  </w:num>
  <w:num w:numId="20">
    <w:abstractNumId w:val="27"/>
  </w:num>
  <w:num w:numId="21">
    <w:abstractNumId w:val="26"/>
  </w:num>
  <w:num w:numId="22">
    <w:abstractNumId w:val="21"/>
  </w:num>
  <w:num w:numId="23">
    <w:abstractNumId w:val="24"/>
  </w:num>
  <w:num w:numId="24">
    <w:abstractNumId w:val="44"/>
  </w:num>
  <w:num w:numId="25">
    <w:abstractNumId w:val="49"/>
  </w:num>
  <w:num w:numId="26">
    <w:abstractNumId w:val="58"/>
  </w:num>
  <w:num w:numId="27">
    <w:abstractNumId w:val="46"/>
  </w:num>
  <w:num w:numId="28">
    <w:abstractNumId w:val="25"/>
  </w:num>
  <w:num w:numId="29">
    <w:abstractNumId w:val="31"/>
  </w:num>
  <w:num w:numId="30">
    <w:abstractNumId w:val="55"/>
  </w:num>
  <w:num w:numId="31">
    <w:abstractNumId w:val="51"/>
  </w:num>
  <w:num w:numId="32">
    <w:abstractNumId w:val="37"/>
  </w:num>
  <w:num w:numId="33">
    <w:abstractNumId w:val="29"/>
  </w:num>
  <w:num w:numId="34">
    <w:abstractNumId w:val="38"/>
  </w:num>
  <w:num w:numId="35">
    <w:abstractNumId w:val="57"/>
  </w:num>
  <w:num w:numId="36">
    <w:abstractNumId w:val="34"/>
  </w:num>
  <w:num w:numId="37">
    <w:abstractNumId w:val="56"/>
  </w:num>
  <w:num w:numId="38">
    <w:abstractNumId w:val="22"/>
  </w:num>
  <w:num w:numId="39">
    <w:abstractNumId w:val="30"/>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39"/>
  </w:num>
  <w:num w:numId="43">
    <w:abstractNumId w:val="48"/>
  </w:num>
  <w:num w:numId="44">
    <w:abstractNumId w:val="28"/>
  </w:num>
  <w:num w:numId="45">
    <w:abstractNumId w:val="45"/>
  </w:num>
  <w:num w:numId="46">
    <w:abstractNumId w:val="52"/>
  </w:num>
  <w:num w:numId="47">
    <w:abstractNumId w:val="19"/>
  </w:num>
  <w:num w:numId="48">
    <w:abstractNumId w:val="54"/>
  </w:num>
  <w:num w:numId="49">
    <w:abstractNumId w:val="33"/>
  </w:num>
  <w:num w:numId="50">
    <w:abstractNumId w:val="41"/>
  </w:num>
  <w:num w:numId="51">
    <w:abstractNumId w:val="43"/>
  </w:num>
  <w:num w:numId="52">
    <w:abstractNumId w:val="53"/>
  </w:num>
  <w:num w:numId="53">
    <w:abstractNumId w:val="23"/>
  </w:num>
  <w:num w:numId="54">
    <w:abstractNumId w:val="40"/>
  </w:num>
  <w:num w:numId="55">
    <w:abstractNumId w:val="32"/>
  </w:num>
  <w:num w:numId="56">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A9"/>
    <w:rsid w:val="000101FD"/>
    <w:rsid w:val="00017740"/>
    <w:rsid w:val="00025614"/>
    <w:rsid w:val="00025982"/>
    <w:rsid w:val="00032E17"/>
    <w:rsid w:val="000461AE"/>
    <w:rsid w:val="00055328"/>
    <w:rsid w:val="00070B87"/>
    <w:rsid w:val="000866D8"/>
    <w:rsid w:val="000A68CC"/>
    <w:rsid w:val="000A76BA"/>
    <w:rsid w:val="000B5056"/>
    <w:rsid w:val="000F0756"/>
    <w:rsid w:val="00110217"/>
    <w:rsid w:val="00131358"/>
    <w:rsid w:val="0015748D"/>
    <w:rsid w:val="00170819"/>
    <w:rsid w:val="00171080"/>
    <w:rsid w:val="00176877"/>
    <w:rsid w:val="00185822"/>
    <w:rsid w:val="00186792"/>
    <w:rsid w:val="001B1632"/>
    <w:rsid w:val="001B3A6A"/>
    <w:rsid w:val="001C20A9"/>
    <w:rsid w:val="002048CF"/>
    <w:rsid w:val="00204D31"/>
    <w:rsid w:val="002116FE"/>
    <w:rsid w:val="00223886"/>
    <w:rsid w:val="002270D6"/>
    <w:rsid w:val="002421C9"/>
    <w:rsid w:val="00255632"/>
    <w:rsid w:val="002631F9"/>
    <w:rsid w:val="00263CDE"/>
    <w:rsid w:val="0026486E"/>
    <w:rsid w:val="0028037E"/>
    <w:rsid w:val="00293BFA"/>
    <w:rsid w:val="002C1372"/>
    <w:rsid w:val="00311E12"/>
    <w:rsid w:val="0032090C"/>
    <w:rsid w:val="003274A1"/>
    <w:rsid w:val="00366A49"/>
    <w:rsid w:val="00413A4C"/>
    <w:rsid w:val="0042037D"/>
    <w:rsid w:val="004368E5"/>
    <w:rsid w:val="00481D32"/>
    <w:rsid w:val="004905DA"/>
    <w:rsid w:val="004B5CB4"/>
    <w:rsid w:val="004C1926"/>
    <w:rsid w:val="004D2928"/>
    <w:rsid w:val="004D320A"/>
    <w:rsid w:val="004F439A"/>
    <w:rsid w:val="00526FBD"/>
    <w:rsid w:val="005536A8"/>
    <w:rsid w:val="00556B26"/>
    <w:rsid w:val="005622F2"/>
    <w:rsid w:val="00563861"/>
    <w:rsid w:val="00567B52"/>
    <w:rsid w:val="005723B9"/>
    <w:rsid w:val="005A03EC"/>
    <w:rsid w:val="005A5BBD"/>
    <w:rsid w:val="005A7C74"/>
    <w:rsid w:val="005B3A12"/>
    <w:rsid w:val="00620060"/>
    <w:rsid w:val="0063022F"/>
    <w:rsid w:val="0063438A"/>
    <w:rsid w:val="006F0B43"/>
    <w:rsid w:val="006F3465"/>
    <w:rsid w:val="0071636B"/>
    <w:rsid w:val="00725D9C"/>
    <w:rsid w:val="00740D47"/>
    <w:rsid w:val="007503E0"/>
    <w:rsid w:val="00766C67"/>
    <w:rsid w:val="007B0D1E"/>
    <w:rsid w:val="00812DAD"/>
    <w:rsid w:val="00837C7E"/>
    <w:rsid w:val="008726E1"/>
    <w:rsid w:val="008771AB"/>
    <w:rsid w:val="00887961"/>
    <w:rsid w:val="008E0DED"/>
    <w:rsid w:val="008F210C"/>
    <w:rsid w:val="00912944"/>
    <w:rsid w:val="00916EA0"/>
    <w:rsid w:val="0099257C"/>
    <w:rsid w:val="009A0713"/>
    <w:rsid w:val="009C6FB9"/>
    <w:rsid w:val="009D2FF9"/>
    <w:rsid w:val="00A56BDE"/>
    <w:rsid w:val="00A75CA4"/>
    <w:rsid w:val="00A8326A"/>
    <w:rsid w:val="00A94CD8"/>
    <w:rsid w:val="00AB2DE7"/>
    <w:rsid w:val="00AB666D"/>
    <w:rsid w:val="00AE3002"/>
    <w:rsid w:val="00B5141D"/>
    <w:rsid w:val="00B83B69"/>
    <w:rsid w:val="00B90932"/>
    <w:rsid w:val="00C422A7"/>
    <w:rsid w:val="00C45AC6"/>
    <w:rsid w:val="00C77E54"/>
    <w:rsid w:val="00CA4DD1"/>
    <w:rsid w:val="00CD780D"/>
    <w:rsid w:val="00CE577E"/>
    <w:rsid w:val="00CE7666"/>
    <w:rsid w:val="00D44D20"/>
    <w:rsid w:val="00D73DA0"/>
    <w:rsid w:val="00D8064E"/>
    <w:rsid w:val="00D83A05"/>
    <w:rsid w:val="00DB7F04"/>
    <w:rsid w:val="00DC4304"/>
    <w:rsid w:val="00E91920"/>
    <w:rsid w:val="00E97D51"/>
    <w:rsid w:val="00EA6900"/>
    <w:rsid w:val="00EB3C45"/>
    <w:rsid w:val="00ED2971"/>
    <w:rsid w:val="00ED64A5"/>
    <w:rsid w:val="00ED71DE"/>
    <w:rsid w:val="00EF4C63"/>
    <w:rsid w:val="00F01773"/>
    <w:rsid w:val="00F156FC"/>
    <w:rsid w:val="00F337C8"/>
    <w:rsid w:val="00F54430"/>
    <w:rsid w:val="00F631CE"/>
    <w:rsid w:val="00F747E0"/>
    <w:rsid w:val="00F87333"/>
    <w:rsid w:val="00FB191B"/>
    <w:rsid w:val="00FF6E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6EA0"/>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1C20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C20A9"/>
    <w:rPr>
      <w:rFonts w:asciiTheme="majorHAnsi" w:eastAsiaTheme="majorEastAsia" w:hAnsiTheme="majorHAnsi" w:cstheme="majorBidi"/>
      <w:b/>
      <w:bCs/>
      <w:color w:val="365F91" w:themeColor="accent1" w:themeShade="BF"/>
      <w:sz w:val="28"/>
      <w:szCs w:val="28"/>
      <w:lang w:eastAsia="pl-PL"/>
    </w:rPr>
  </w:style>
  <w:style w:type="character" w:styleId="Hipercze">
    <w:name w:val="Hyperlink"/>
    <w:rsid w:val="001C20A9"/>
    <w:rPr>
      <w:color w:val="0000FF"/>
      <w:u w:val="single"/>
    </w:rPr>
  </w:style>
  <w:style w:type="paragraph" w:customStyle="1" w:styleId="Tekstpodstawowywcity21">
    <w:name w:val="Tekst podstawowy wcięty 21"/>
    <w:basedOn w:val="Normalny"/>
    <w:rsid w:val="001C20A9"/>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1C20A9"/>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1C20A9"/>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1C20A9"/>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1C20A9"/>
    <w:pPr>
      <w:ind w:left="426" w:hanging="142"/>
    </w:pPr>
    <w:rPr>
      <w:rFonts w:ascii="Times New Roman" w:eastAsia="Times New Roman" w:hAnsi="Times New Roman" w:cs="Times New Roman"/>
      <w:sz w:val="24"/>
    </w:rPr>
  </w:style>
  <w:style w:type="paragraph" w:styleId="Akapitzlist">
    <w:name w:val="List Paragraph"/>
    <w:basedOn w:val="Normalny"/>
    <w:uiPriority w:val="34"/>
    <w:qFormat/>
    <w:rsid w:val="001C20A9"/>
    <w:pPr>
      <w:spacing w:after="200" w:line="276" w:lineRule="auto"/>
      <w:ind w:left="720"/>
      <w:contextualSpacing/>
    </w:pPr>
    <w:rPr>
      <w:rFonts w:cs="Times New Roman"/>
      <w:sz w:val="22"/>
      <w:szCs w:val="22"/>
      <w:lang w:eastAsia="en-US"/>
    </w:rPr>
  </w:style>
  <w:style w:type="paragraph" w:customStyle="1" w:styleId="Default">
    <w:name w:val="Default"/>
    <w:rsid w:val="001C20A9"/>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1C20A9"/>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1C20A9"/>
    <w:pPr>
      <w:tabs>
        <w:tab w:val="center" w:pos="4536"/>
        <w:tab w:val="right" w:pos="9072"/>
      </w:tabs>
    </w:pPr>
  </w:style>
  <w:style w:type="character" w:customStyle="1" w:styleId="NagwekZnak">
    <w:name w:val="Nagłówek Znak"/>
    <w:basedOn w:val="Domylnaczcionkaakapitu"/>
    <w:link w:val="Nagwek"/>
    <w:uiPriority w:val="99"/>
    <w:rsid w:val="001C20A9"/>
    <w:rPr>
      <w:rFonts w:ascii="Calibri" w:eastAsia="Calibri" w:hAnsi="Calibri" w:cs="Arial"/>
      <w:sz w:val="20"/>
      <w:szCs w:val="20"/>
      <w:lang w:eastAsia="pl-PL"/>
    </w:rPr>
  </w:style>
  <w:style w:type="paragraph" w:styleId="Stopka">
    <w:name w:val="footer"/>
    <w:basedOn w:val="Normalny"/>
    <w:link w:val="StopkaZnak"/>
    <w:uiPriority w:val="99"/>
    <w:unhideWhenUsed/>
    <w:rsid w:val="001C20A9"/>
    <w:pPr>
      <w:tabs>
        <w:tab w:val="center" w:pos="4536"/>
        <w:tab w:val="right" w:pos="9072"/>
      </w:tabs>
    </w:pPr>
  </w:style>
  <w:style w:type="character" w:customStyle="1" w:styleId="StopkaZnak">
    <w:name w:val="Stopka Znak"/>
    <w:basedOn w:val="Domylnaczcionkaakapitu"/>
    <w:link w:val="Stopka"/>
    <w:uiPriority w:val="99"/>
    <w:rsid w:val="001C20A9"/>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1C20A9"/>
    <w:rPr>
      <w:rFonts w:ascii="Tahoma" w:hAnsi="Tahoma" w:cs="Tahoma"/>
      <w:sz w:val="16"/>
      <w:szCs w:val="16"/>
    </w:rPr>
  </w:style>
  <w:style w:type="character" w:customStyle="1" w:styleId="TekstdymkaZnak">
    <w:name w:val="Tekst dymka Znak"/>
    <w:basedOn w:val="Domylnaczcionkaakapitu"/>
    <w:link w:val="Tekstdymka"/>
    <w:uiPriority w:val="99"/>
    <w:semiHidden/>
    <w:rsid w:val="001C20A9"/>
    <w:rPr>
      <w:rFonts w:ascii="Tahoma" w:eastAsia="Calibri" w:hAnsi="Tahoma" w:cs="Tahoma"/>
      <w:sz w:val="16"/>
      <w:szCs w:val="16"/>
      <w:lang w:eastAsia="pl-PL"/>
    </w:rPr>
  </w:style>
  <w:style w:type="paragraph" w:styleId="Tekstpodstawowy">
    <w:name w:val="Body Text"/>
    <w:basedOn w:val="Normalny"/>
    <w:link w:val="TekstpodstawowyZnak"/>
    <w:uiPriority w:val="99"/>
    <w:semiHidden/>
    <w:unhideWhenUsed/>
    <w:rsid w:val="00293BFA"/>
    <w:pPr>
      <w:spacing w:after="120"/>
    </w:pPr>
  </w:style>
  <w:style w:type="character" w:customStyle="1" w:styleId="TekstpodstawowyZnak">
    <w:name w:val="Tekst podstawowy Znak"/>
    <w:basedOn w:val="Domylnaczcionkaakapitu"/>
    <w:link w:val="Tekstpodstawowy"/>
    <w:uiPriority w:val="99"/>
    <w:semiHidden/>
    <w:rsid w:val="00293BFA"/>
    <w:rPr>
      <w:rFonts w:ascii="Calibri" w:eastAsia="Calibri" w:hAnsi="Calibri" w:cs="Arial"/>
      <w:sz w:val="20"/>
      <w:szCs w:val="20"/>
      <w:lang w:eastAsia="pl-PL"/>
    </w:rPr>
  </w:style>
  <w:style w:type="paragraph" w:styleId="Tekstprzypisudolnego">
    <w:name w:val="footnote text"/>
    <w:basedOn w:val="Normalny"/>
    <w:link w:val="TekstprzypisudolnegoZnak"/>
    <w:uiPriority w:val="99"/>
    <w:semiHidden/>
    <w:unhideWhenUsed/>
    <w:rsid w:val="00B83B69"/>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B83B69"/>
    <w:rPr>
      <w:sz w:val="20"/>
      <w:szCs w:val="20"/>
    </w:rPr>
  </w:style>
  <w:style w:type="character" w:styleId="Odwoanieprzypisudolnego">
    <w:name w:val="footnote reference"/>
    <w:basedOn w:val="Domylnaczcionkaakapitu"/>
    <w:uiPriority w:val="99"/>
    <w:semiHidden/>
    <w:unhideWhenUsed/>
    <w:rsid w:val="00B83B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6EA0"/>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1C20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C20A9"/>
    <w:rPr>
      <w:rFonts w:asciiTheme="majorHAnsi" w:eastAsiaTheme="majorEastAsia" w:hAnsiTheme="majorHAnsi" w:cstheme="majorBidi"/>
      <w:b/>
      <w:bCs/>
      <w:color w:val="365F91" w:themeColor="accent1" w:themeShade="BF"/>
      <w:sz w:val="28"/>
      <w:szCs w:val="28"/>
      <w:lang w:eastAsia="pl-PL"/>
    </w:rPr>
  </w:style>
  <w:style w:type="character" w:styleId="Hipercze">
    <w:name w:val="Hyperlink"/>
    <w:rsid w:val="001C20A9"/>
    <w:rPr>
      <w:color w:val="0000FF"/>
      <w:u w:val="single"/>
    </w:rPr>
  </w:style>
  <w:style w:type="paragraph" w:customStyle="1" w:styleId="Tekstpodstawowywcity21">
    <w:name w:val="Tekst podstawowy wcięty 21"/>
    <w:basedOn w:val="Normalny"/>
    <w:rsid w:val="001C20A9"/>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1C20A9"/>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1C20A9"/>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1C20A9"/>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1C20A9"/>
    <w:pPr>
      <w:ind w:left="426" w:hanging="142"/>
    </w:pPr>
    <w:rPr>
      <w:rFonts w:ascii="Times New Roman" w:eastAsia="Times New Roman" w:hAnsi="Times New Roman" w:cs="Times New Roman"/>
      <w:sz w:val="24"/>
    </w:rPr>
  </w:style>
  <w:style w:type="paragraph" w:styleId="Akapitzlist">
    <w:name w:val="List Paragraph"/>
    <w:basedOn w:val="Normalny"/>
    <w:uiPriority w:val="34"/>
    <w:qFormat/>
    <w:rsid w:val="001C20A9"/>
    <w:pPr>
      <w:spacing w:after="200" w:line="276" w:lineRule="auto"/>
      <w:ind w:left="720"/>
      <w:contextualSpacing/>
    </w:pPr>
    <w:rPr>
      <w:rFonts w:cs="Times New Roman"/>
      <w:sz w:val="22"/>
      <w:szCs w:val="22"/>
      <w:lang w:eastAsia="en-US"/>
    </w:rPr>
  </w:style>
  <w:style w:type="paragraph" w:customStyle="1" w:styleId="Default">
    <w:name w:val="Default"/>
    <w:rsid w:val="001C20A9"/>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1C20A9"/>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1C20A9"/>
    <w:pPr>
      <w:tabs>
        <w:tab w:val="center" w:pos="4536"/>
        <w:tab w:val="right" w:pos="9072"/>
      </w:tabs>
    </w:pPr>
  </w:style>
  <w:style w:type="character" w:customStyle="1" w:styleId="NagwekZnak">
    <w:name w:val="Nagłówek Znak"/>
    <w:basedOn w:val="Domylnaczcionkaakapitu"/>
    <w:link w:val="Nagwek"/>
    <w:uiPriority w:val="99"/>
    <w:rsid w:val="001C20A9"/>
    <w:rPr>
      <w:rFonts w:ascii="Calibri" w:eastAsia="Calibri" w:hAnsi="Calibri" w:cs="Arial"/>
      <w:sz w:val="20"/>
      <w:szCs w:val="20"/>
      <w:lang w:eastAsia="pl-PL"/>
    </w:rPr>
  </w:style>
  <w:style w:type="paragraph" w:styleId="Stopka">
    <w:name w:val="footer"/>
    <w:basedOn w:val="Normalny"/>
    <w:link w:val="StopkaZnak"/>
    <w:uiPriority w:val="99"/>
    <w:unhideWhenUsed/>
    <w:rsid w:val="001C20A9"/>
    <w:pPr>
      <w:tabs>
        <w:tab w:val="center" w:pos="4536"/>
        <w:tab w:val="right" w:pos="9072"/>
      </w:tabs>
    </w:pPr>
  </w:style>
  <w:style w:type="character" w:customStyle="1" w:styleId="StopkaZnak">
    <w:name w:val="Stopka Znak"/>
    <w:basedOn w:val="Domylnaczcionkaakapitu"/>
    <w:link w:val="Stopka"/>
    <w:uiPriority w:val="99"/>
    <w:rsid w:val="001C20A9"/>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1C20A9"/>
    <w:rPr>
      <w:rFonts w:ascii="Tahoma" w:hAnsi="Tahoma" w:cs="Tahoma"/>
      <w:sz w:val="16"/>
      <w:szCs w:val="16"/>
    </w:rPr>
  </w:style>
  <w:style w:type="character" w:customStyle="1" w:styleId="TekstdymkaZnak">
    <w:name w:val="Tekst dymka Znak"/>
    <w:basedOn w:val="Domylnaczcionkaakapitu"/>
    <w:link w:val="Tekstdymka"/>
    <w:uiPriority w:val="99"/>
    <w:semiHidden/>
    <w:rsid w:val="001C20A9"/>
    <w:rPr>
      <w:rFonts w:ascii="Tahoma" w:eastAsia="Calibri" w:hAnsi="Tahoma" w:cs="Tahoma"/>
      <w:sz w:val="16"/>
      <w:szCs w:val="16"/>
      <w:lang w:eastAsia="pl-PL"/>
    </w:rPr>
  </w:style>
  <w:style w:type="paragraph" w:styleId="Tekstpodstawowy">
    <w:name w:val="Body Text"/>
    <w:basedOn w:val="Normalny"/>
    <w:link w:val="TekstpodstawowyZnak"/>
    <w:uiPriority w:val="99"/>
    <w:semiHidden/>
    <w:unhideWhenUsed/>
    <w:rsid w:val="00293BFA"/>
    <w:pPr>
      <w:spacing w:after="120"/>
    </w:pPr>
  </w:style>
  <w:style w:type="character" w:customStyle="1" w:styleId="TekstpodstawowyZnak">
    <w:name w:val="Tekst podstawowy Znak"/>
    <w:basedOn w:val="Domylnaczcionkaakapitu"/>
    <w:link w:val="Tekstpodstawowy"/>
    <w:uiPriority w:val="99"/>
    <w:semiHidden/>
    <w:rsid w:val="00293BFA"/>
    <w:rPr>
      <w:rFonts w:ascii="Calibri" w:eastAsia="Calibri" w:hAnsi="Calibri" w:cs="Arial"/>
      <w:sz w:val="20"/>
      <w:szCs w:val="20"/>
      <w:lang w:eastAsia="pl-PL"/>
    </w:rPr>
  </w:style>
  <w:style w:type="paragraph" w:styleId="Tekstprzypisudolnego">
    <w:name w:val="footnote text"/>
    <w:basedOn w:val="Normalny"/>
    <w:link w:val="TekstprzypisudolnegoZnak"/>
    <w:uiPriority w:val="99"/>
    <w:semiHidden/>
    <w:unhideWhenUsed/>
    <w:rsid w:val="00B83B69"/>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B83B69"/>
    <w:rPr>
      <w:sz w:val="20"/>
      <w:szCs w:val="20"/>
    </w:rPr>
  </w:style>
  <w:style w:type="character" w:styleId="Odwoanieprzypisudolnego">
    <w:name w:val="footnote reference"/>
    <w:basedOn w:val="Domylnaczcionkaakapitu"/>
    <w:uiPriority w:val="99"/>
    <w:semiHidden/>
    <w:unhideWhenUsed/>
    <w:rsid w:val="00B83B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36150">
      <w:bodyDiv w:val="1"/>
      <w:marLeft w:val="0"/>
      <w:marRight w:val="0"/>
      <w:marTop w:val="0"/>
      <w:marBottom w:val="0"/>
      <w:divBdr>
        <w:top w:val="none" w:sz="0" w:space="0" w:color="auto"/>
        <w:left w:val="none" w:sz="0" w:space="0" w:color="auto"/>
        <w:bottom w:val="none" w:sz="0" w:space="0" w:color="auto"/>
        <w:right w:val="none" w:sz="0" w:space="0" w:color="auto"/>
      </w:divBdr>
    </w:div>
    <w:div w:id="1233664274">
      <w:bodyDiv w:val="1"/>
      <w:marLeft w:val="0"/>
      <w:marRight w:val="0"/>
      <w:marTop w:val="0"/>
      <w:marBottom w:val="0"/>
      <w:divBdr>
        <w:top w:val="none" w:sz="0" w:space="0" w:color="auto"/>
        <w:left w:val="none" w:sz="0" w:space="0" w:color="auto"/>
        <w:bottom w:val="none" w:sz="0" w:space="0" w:color="auto"/>
        <w:right w:val="none" w:sz="0" w:space="0" w:color="auto"/>
      </w:divBdr>
    </w:div>
    <w:div w:id="1244949359">
      <w:bodyDiv w:val="1"/>
      <w:marLeft w:val="0"/>
      <w:marRight w:val="0"/>
      <w:marTop w:val="0"/>
      <w:marBottom w:val="0"/>
      <w:divBdr>
        <w:top w:val="none" w:sz="0" w:space="0" w:color="auto"/>
        <w:left w:val="none" w:sz="0" w:space="0" w:color="auto"/>
        <w:bottom w:val="none" w:sz="0" w:space="0" w:color="auto"/>
        <w:right w:val="none" w:sz="0" w:space="0" w:color="auto"/>
      </w:divBdr>
    </w:div>
    <w:div w:id="18793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szczytno@ug.szczytno.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ug_szczytno/log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g_szczytno" TargetMode="External"/><Relationship Id="rId5" Type="http://schemas.openxmlformats.org/officeDocument/2006/relationships/settings" Target="settings.xml"/><Relationship Id="rId15" Type="http://schemas.openxmlformats.org/officeDocument/2006/relationships/hyperlink" Target="https://drive.google.com/file/d/1Kd1DttbBeiNWt4q4slS4t76lZVKPbkyD/view" TargetMode="External"/><Relationship Id="rId10" Type="http://schemas.openxmlformats.org/officeDocument/2006/relationships/hyperlink" Target="mailto:ugszczytno@ug.szczytno.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ksp_warszaw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C3E4070-22E7-4CDD-88B1-EA9BFFE0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17561</Words>
  <Characters>105368</Characters>
  <Application>Microsoft Office Word</Application>
  <DocSecurity>0</DocSecurity>
  <Lines>878</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ug2</dc:creator>
  <cp:lastModifiedBy>ug2</cp:lastModifiedBy>
  <cp:revision>3</cp:revision>
  <cp:lastPrinted>2022-04-19T09:57:00Z</cp:lastPrinted>
  <dcterms:created xsi:type="dcterms:W3CDTF">2022-04-19T09:56:00Z</dcterms:created>
  <dcterms:modified xsi:type="dcterms:W3CDTF">2022-04-19T09:57:00Z</dcterms:modified>
</cp:coreProperties>
</file>