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2FB3" w14:textId="77777777" w:rsidR="0052336E" w:rsidRPr="00225619" w:rsidRDefault="0052336E" w:rsidP="00225619">
      <w:pPr>
        <w:spacing w:after="120" w:line="240" w:lineRule="atLeast"/>
        <w:jc w:val="center"/>
        <w:rPr>
          <w:b/>
          <w:szCs w:val="24"/>
        </w:rPr>
      </w:pPr>
      <w:r w:rsidRPr="00225619">
        <w:rPr>
          <w:b/>
          <w:szCs w:val="24"/>
        </w:rPr>
        <w:t>Umowa</w:t>
      </w:r>
      <w:r w:rsidR="00FC6EF8" w:rsidRPr="00225619">
        <w:rPr>
          <w:b/>
          <w:szCs w:val="24"/>
        </w:rPr>
        <w:t xml:space="preserve"> </w:t>
      </w:r>
      <w:r w:rsidR="00C75773" w:rsidRPr="00225619">
        <w:rPr>
          <w:b/>
          <w:szCs w:val="24"/>
        </w:rPr>
        <w:t>Dostawy</w:t>
      </w:r>
      <w:r w:rsidR="00202B26" w:rsidRPr="00225619">
        <w:rPr>
          <w:b/>
          <w:szCs w:val="24"/>
        </w:rPr>
        <w:t xml:space="preserve"> Nr ……………/….</w:t>
      </w:r>
      <w:r w:rsidR="006E505E" w:rsidRPr="00225619">
        <w:rPr>
          <w:b/>
          <w:szCs w:val="24"/>
        </w:rPr>
        <w:t>/….</w:t>
      </w:r>
      <w:r w:rsidRPr="00225619">
        <w:rPr>
          <w:b/>
          <w:szCs w:val="24"/>
        </w:rPr>
        <w:t>/20….</w:t>
      </w:r>
    </w:p>
    <w:p w14:paraId="5856CD47" w14:textId="77777777" w:rsidR="0052336E" w:rsidRPr="00225619" w:rsidRDefault="0052336E" w:rsidP="00225619">
      <w:pPr>
        <w:spacing w:after="120" w:line="240" w:lineRule="atLeast"/>
        <w:jc w:val="center"/>
        <w:rPr>
          <w:szCs w:val="24"/>
        </w:rPr>
      </w:pPr>
      <w:r w:rsidRPr="00225619">
        <w:rPr>
          <w:szCs w:val="24"/>
        </w:rPr>
        <w:t xml:space="preserve">zawarta </w:t>
      </w:r>
      <w:r w:rsidR="00AD598C" w:rsidRPr="00225619">
        <w:rPr>
          <w:szCs w:val="24"/>
        </w:rPr>
        <w:t>w dniu ………………20…..r. w Dęblinie</w:t>
      </w:r>
    </w:p>
    <w:p w14:paraId="150E022D" w14:textId="77777777" w:rsidR="0052336E" w:rsidRPr="00225619" w:rsidRDefault="0052336E" w:rsidP="00225619">
      <w:pPr>
        <w:spacing w:after="120" w:line="240" w:lineRule="atLeast"/>
        <w:jc w:val="center"/>
        <w:rPr>
          <w:b/>
          <w:szCs w:val="24"/>
        </w:rPr>
      </w:pPr>
      <w:r w:rsidRPr="00225619">
        <w:rPr>
          <w:b/>
          <w:szCs w:val="24"/>
        </w:rPr>
        <w:t>pomiędzy:</w:t>
      </w:r>
    </w:p>
    <w:p w14:paraId="5576229B" w14:textId="77777777" w:rsidR="0052336E" w:rsidRPr="00225619" w:rsidRDefault="0052336E" w:rsidP="00225619">
      <w:pPr>
        <w:spacing w:after="120" w:line="240" w:lineRule="atLeast"/>
        <w:rPr>
          <w:szCs w:val="24"/>
        </w:rPr>
      </w:pPr>
    </w:p>
    <w:p w14:paraId="301A7F3C" w14:textId="77777777" w:rsidR="00730FDF" w:rsidRPr="00225619" w:rsidRDefault="0052336E" w:rsidP="00225619">
      <w:pPr>
        <w:spacing w:after="120" w:line="240" w:lineRule="atLeast"/>
        <w:ind w:left="2127" w:hanging="2127"/>
        <w:rPr>
          <w:b/>
          <w:szCs w:val="24"/>
        </w:rPr>
      </w:pPr>
      <w:r w:rsidRPr="00225619">
        <w:rPr>
          <w:b/>
          <w:szCs w:val="24"/>
        </w:rPr>
        <w:t>ZAMAWIAJĄCY:</w:t>
      </w:r>
      <w:r w:rsidRPr="00225619">
        <w:rPr>
          <w:b/>
          <w:szCs w:val="24"/>
        </w:rPr>
        <w:tab/>
        <w:t xml:space="preserve">SKARB PAŃSTWA – </w:t>
      </w:r>
      <w:r w:rsidR="00730FDF" w:rsidRPr="00225619">
        <w:rPr>
          <w:b/>
          <w:szCs w:val="24"/>
        </w:rPr>
        <w:t>41 Baz</w:t>
      </w:r>
      <w:r w:rsidR="00AD598C" w:rsidRPr="00225619">
        <w:rPr>
          <w:b/>
          <w:szCs w:val="24"/>
        </w:rPr>
        <w:t>a</w:t>
      </w:r>
      <w:r w:rsidR="00730FDF" w:rsidRPr="00225619">
        <w:rPr>
          <w:b/>
          <w:szCs w:val="24"/>
        </w:rPr>
        <w:t xml:space="preserve"> Lotnictwa Szkolnego w  D</w:t>
      </w:r>
      <w:r w:rsidR="00DF2A84" w:rsidRPr="00225619">
        <w:rPr>
          <w:b/>
          <w:szCs w:val="24"/>
        </w:rPr>
        <w:t>ęblinie,</w:t>
      </w:r>
      <w:r w:rsidR="00DF2A84" w:rsidRPr="00225619">
        <w:rPr>
          <w:b/>
          <w:szCs w:val="24"/>
        </w:rPr>
        <w:br/>
      </w:r>
      <w:r w:rsidR="00730FDF" w:rsidRPr="00225619">
        <w:rPr>
          <w:b/>
          <w:szCs w:val="24"/>
        </w:rPr>
        <w:t>ul. Brygady Pościgowej 5, 08-521 Dęblin</w:t>
      </w:r>
    </w:p>
    <w:p w14:paraId="038FDBFF" w14:textId="77777777" w:rsidR="0052336E" w:rsidRPr="00225619" w:rsidRDefault="0052336E" w:rsidP="00225619">
      <w:pPr>
        <w:tabs>
          <w:tab w:val="left" w:pos="2410"/>
        </w:tabs>
        <w:spacing w:after="120" w:line="240" w:lineRule="atLeast"/>
        <w:ind w:left="2124" w:firstLine="708"/>
        <w:rPr>
          <w:b/>
          <w:szCs w:val="24"/>
        </w:rPr>
      </w:pPr>
    </w:p>
    <w:p w14:paraId="40F765C8" w14:textId="77777777" w:rsidR="0052336E" w:rsidRPr="00225619" w:rsidRDefault="0052336E" w:rsidP="00225619">
      <w:pPr>
        <w:tabs>
          <w:tab w:val="left" w:pos="2410"/>
        </w:tabs>
        <w:spacing w:after="120" w:line="240" w:lineRule="atLeast"/>
        <w:ind w:left="2832"/>
        <w:rPr>
          <w:szCs w:val="24"/>
        </w:rPr>
      </w:pPr>
      <w:r w:rsidRPr="00225619">
        <w:rPr>
          <w:szCs w:val="24"/>
        </w:rPr>
        <w:t xml:space="preserve">NIP: </w:t>
      </w:r>
      <w:r w:rsidR="007A132B" w:rsidRPr="00225619">
        <w:rPr>
          <w:szCs w:val="24"/>
        </w:rPr>
        <w:t>506-011-18-75</w:t>
      </w:r>
      <w:r w:rsidRPr="00225619">
        <w:rPr>
          <w:szCs w:val="24"/>
        </w:rPr>
        <w:tab/>
        <w:t xml:space="preserve">REGON: </w:t>
      </w:r>
      <w:r w:rsidR="007A132B" w:rsidRPr="00225619">
        <w:rPr>
          <w:szCs w:val="24"/>
        </w:rPr>
        <w:t>061456920</w:t>
      </w:r>
    </w:p>
    <w:p w14:paraId="6E088092" w14:textId="77777777" w:rsidR="0052336E" w:rsidRPr="00225619" w:rsidRDefault="0052336E" w:rsidP="00225619">
      <w:pPr>
        <w:tabs>
          <w:tab w:val="left" w:pos="2410"/>
        </w:tabs>
        <w:spacing w:after="120" w:line="240" w:lineRule="atLeast"/>
        <w:ind w:left="2832"/>
        <w:rPr>
          <w:szCs w:val="24"/>
        </w:rPr>
      </w:pPr>
      <w:r w:rsidRPr="00225619">
        <w:rPr>
          <w:szCs w:val="24"/>
        </w:rPr>
        <w:t>reprezentowany przez:</w:t>
      </w:r>
    </w:p>
    <w:p w14:paraId="573955DA" w14:textId="77777777" w:rsidR="0052336E" w:rsidRPr="00225619" w:rsidRDefault="006C09F3" w:rsidP="00225619">
      <w:pPr>
        <w:tabs>
          <w:tab w:val="left" w:pos="2410"/>
        </w:tabs>
        <w:spacing w:after="120" w:line="240" w:lineRule="atLeast"/>
        <w:ind w:firstLine="451"/>
        <w:rPr>
          <w:szCs w:val="24"/>
        </w:rPr>
      </w:pPr>
      <w:r w:rsidRPr="00225619">
        <w:rPr>
          <w:b/>
          <w:szCs w:val="24"/>
        </w:rPr>
        <w:t>Dowódcę 41. Bazy Lotnictwa Szkolnego</w:t>
      </w:r>
      <w:r w:rsidRPr="00225619">
        <w:rPr>
          <w:szCs w:val="24"/>
        </w:rPr>
        <w:t xml:space="preserve"> - ………………………………………</w:t>
      </w:r>
    </w:p>
    <w:p w14:paraId="4D9F6CED" w14:textId="77777777" w:rsidR="006C09F3" w:rsidRPr="00225619" w:rsidRDefault="006C09F3" w:rsidP="00225619">
      <w:pPr>
        <w:tabs>
          <w:tab w:val="left" w:pos="2410"/>
        </w:tabs>
        <w:spacing w:after="120" w:line="240" w:lineRule="atLeast"/>
        <w:ind w:firstLine="451"/>
        <w:rPr>
          <w:szCs w:val="24"/>
        </w:rPr>
      </w:pPr>
      <w:r w:rsidRPr="00225619">
        <w:rPr>
          <w:szCs w:val="24"/>
        </w:rPr>
        <w:t xml:space="preserve">Zwanym w dalszej części </w:t>
      </w:r>
      <w:r w:rsidR="001940C8" w:rsidRPr="00225619">
        <w:rPr>
          <w:szCs w:val="24"/>
        </w:rPr>
        <w:t>Umowy</w:t>
      </w:r>
      <w:r w:rsidRPr="00225619">
        <w:rPr>
          <w:szCs w:val="24"/>
        </w:rPr>
        <w:t xml:space="preserve"> </w:t>
      </w:r>
      <w:r w:rsidRPr="00225619">
        <w:rPr>
          <w:b/>
          <w:szCs w:val="24"/>
        </w:rPr>
        <w:t>„Zamawiającym”,</w:t>
      </w:r>
    </w:p>
    <w:p w14:paraId="7822AD0A" w14:textId="77777777" w:rsidR="0052336E" w:rsidRPr="00225619" w:rsidRDefault="0052336E" w:rsidP="00225619">
      <w:pPr>
        <w:spacing w:after="120" w:line="240" w:lineRule="atLeast"/>
        <w:ind w:left="2381"/>
        <w:rPr>
          <w:b/>
          <w:szCs w:val="24"/>
        </w:rPr>
      </w:pPr>
      <w:r w:rsidRPr="00225619">
        <w:rPr>
          <w:b/>
          <w:szCs w:val="24"/>
        </w:rPr>
        <w:t>a</w:t>
      </w:r>
    </w:p>
    <w:p w14:paraId="65555CE1" w14:textId="77777777" w:rsidR="0052336E" w:rsidRPr="00225619" w:rsidRDefault="0052336E" w:rsidP="00225619">
      <w:pPr>
        <w:spacing w:after="120" w:line="240" w:lineRule="atLeast"/>
        <w:rPr>
          <w:i/>
          <w:szCs w:val="24"/>
        </w:rPr>
      </w:pPr>
      <w:r w:rsidRPr="00225619">
        <w:rPr>
          <w:b/>
          <w:szCs w:val="24"/>
        </w:rPr>
        <w:t>WYKONAWCA:</w:t>
      </w:r>
      <w:r w:rsidRPr="00225619">
        <w:rPr>
          <w:szCs w:val="24"/>
        </w:rPr>
        <w:tab/>
      </w:r>
      <w:r w:rsidRPr="00225619">
        <w:rPr>
          <w:szCs w:val="24"/>
        </w:rPr>
        <w:tab/>
      </w:r>
    </w:p>
    <w:p w14:paraId="16D91482" w14:textId="77777777" w:rsidR="00B50586" w:rsidRPr="00225619" w:rsidRDefault="00B50586" w:rsidP="00225619">
      <w:pPr>
        <w:spacing w:after="120" w:line="240" w:lineRule="atLeast"/>
        <w:rPr>
          <w:i/>
          <w:szCs w:val="24"/>
        </w:rPr>
      </w:pPr>
      <w:r w:rsidRPr="00225619">
        <w:rPr>
          <w:i/>
          <w:szCs w:val="24"/>
        </w:rPr>
        <w:t xml:space="preserve">Pełna nazwa firmy </w:t>
      </w:r>
    </w:p>
    <w:p w14:paraId="20F480DE" w14:textId="77777777" w:rsidR="00B50586" w:rsidRPr="00225619" w:rsidRDefault="00B50586" w:rsidP="00225619">
      <w:pPr>
        <w:spacing w:after="120" w:line="240" w:lineRule="atLeast"/>
        <w:ind w:left="2381" w:firstLine="451"/>
        <w:rPr>
          <w:i/>
          <w:szCs w:val="24"/>
        </w:rPr>
      </w:pPr>
      <w:r w:rsidRPr="00225619">
        <w:rPr>
          <w:i/>
          <w:szCs w:val="24"/>
        </w:rPr>
        <w:t>Kod miejscowość, ulica numer</w:t>
      </w:r>
    </w:p>
    <w:p w14:paraId="5F007C9E" w14:textId="77777777" w:rsidR="00B50586" w:rsidRPr="00225619" w:rsidRDefault="00B50586" w:rsidP="00225619">
      <w:pPr>
        <w:spacing w:after="120" w:line="240" w:lineRule="atLeast"/>
        <w:ind w:left="2381" w:firstLine="451"/>
        <w:rPr>
          <w:i/>
          <w:szCs w:val="24"/>
        </w:rPr>
      </w:pPr>
      <w:r w:rsidRPr="00225619">
        <w:rPr>
          <w:i/>
          <w:szCs w:val="24"/>
        </w:rPr>
        <w:t>NIP:</w:t>
      </w:r>
      <w:r w:rsidRPr="00225619">
        <w:rPr>
          <w:i/>
          <w:szCs w:val="24"/>
        </w:rPr>
        <w:tab/>
      </w:r>
      <w:r w:rsidRPr="00225619">
        <w:rPr>
          <w:i/>
          <w:szCs w:val="24"/>
        </w:rPr>
        <w:tab/>
      </w:r>
      <w:r w:rsidRPr="00225619">
        <w:rPr>
          <w:i/>
          <w:szCs w:val="24"/>
        </w:rPr>
        <w:tab/>
      </w:r>
      <w:r w:rsidRPr="00225619">
        <w:rPr>
          <w:i/>
          <w:szCs w:val="24"/>
        </w:rPr>
        <w:tab/>
        <w:t>REGON:</w:t>
      </w:r>
    </w:p>
    <w:p w14:paraId="30B9AD8A" w14:textId="77777777" w:rsidR="00B50586" w:rsidRPr="00225619" w:rsidRDefault="00B50586" w:rsidP="00225619">
      <w:pPr>
        <w:spacing w:after="120" w:line="240" w:lineRule="atLeast"/>
        <w:ind w:left="2835" w:hanging="3"/>
        <w:rPr>
          <w:i/>
          <w:szCs w:val="24"/>
        </w:rPr>
      </w:pPr>
      <w:r w:rsidRPr="00225619">
        <w:rPr>
          <w:i/>
          <w:szCs w:val="24"/>
        </w:rPr>
        <w:t>KRS:…………….</w:t>
      </w:r>
      <w:r w:rsidRPr="00225619">
        <w:rPr>
          <w:szCs w:val="24"/>
        </w:rPr>
        <w:t xml:space="preserve"> wpisany do rejestru przedsiębiorców Krajowego Rejestru Sądowego prowadzonego przez Sąd ………, ……… Wydział…………...</w:t>
      </w:r>
    </w:p>
    <w:p w14:paraId="5E434F70" w14:textId="77777777" w:rsidR="00B50586" w:rsidRPr="00225619" w:rsidRDefault="00B50586" w:rsidP="00225619">
      <w:pPr>
        <w:spacing w:after="120" w:line="240" w:lineRule="atLeast"/>
        <w:ind w:left="2835" w:hanging="3"/>
        <w:rPr>
          <w:i/>
          <w:szCs w:val="24"/>
        </w:rPr>
      </w:pPr>
      <w:r w:rsidRPr="00225619">
        <w:rPr>
          <w:i/>
          <w:szCs w:val="24"/>
        </w:rPr>
        <w:t>KAPITAŁ ZAKŁADOWY…… (w przypadku spółki z o.o. lub spółki akcyjnej)</w:t>
      </w:r>
    </w:p>
    <w:p w14:paraId="574B6064" w14:textId="77777777" w:rsidR="00B50586" w:rsidRPr="00225619" w:rsidRDefault="00B50586" w:rsidP="00225619">
      <w:pPr>
        <w:spacing w:after="120" w:line="240" w:lineRule="atLeast"/>
        <w:ind w:left="2381" w:firstLine="451"/>
        <w:rPr>
          <w:szCs w:val="24"/>
        </w:rPr>
      </w:pPr>
      <w:r w:rsidRPr="00225619">
        <w:rPr>
          <w:szCs w:val="24"/>
        </w:rPr>
        <w:t>reprezentowany przez:</w:t>
      </w:r>
    </w:p>
    <w:p w14:paraId="01BDBAF7" w14:textId="77777777" w:rsidR="00B50586" w:rsidRPr="00225619" w:rsidRDefault="00B50586" w:rsidP="00225619">
      <w:pPr>
        <w:spacing w:after="120" w:line="240" w:lineRule="atLeast"/>
        <w:ind w:left="2381" w:firstLine="451"/>
        <w:rPr>
          <w:i/>
          <w:szCs w:val="24"/>
        </w:rPr>
      </w:pPr>
      <w:r w:rsidRPr="00225619">
        <w:rPr>
          <w:i/>
          <w:szCs w:val="24"/>
        </w:rPr>
        <w:t>Pana/</w:t>
      </w:r>
      <w:proofErr w:type="spellStart"/>
      <w:r w:rsidRPr="00225619">
        <w:rPr>
          <w:i/>
          <w:szCs w:val="24"/>
        </w:rPr>
        <w:t>ią</w:t>
      </w:r>
      <w:proofErr w:type="spellEnd"/>
      <w:r w:rsidRPr="00225619">
        <w:rPr>
          <w:i/>
          <w:szCs w:val="24"/>
        </w:rPr>
        <w:t>………. – (np. Prezesa Zarządu)</w:t>
      </w:r>
    </w:p>
    <w:p w14:paraId="66BA5904" w14:textId="77777777" w:rsidR="00B50586" w:rsidRPr="00225619" w:rsidRDefault="00B50586" w:rsidP="00225619">
      <w:pPr>
        <w:spacing w:after="120" w:line="240" w:lineRule="atLeast"/>
        <w:ind w:left="2381" w:firstLine="451"/>
        <w:rPr>
          <w:i/>
          <w:szCs w:val="24"/>
        </w:rPr>
      </w:pPr>
      <w:r w:rsidRPr="00225619">
        <w:rPr>
          <w:i/>
          <w:szCs w:val="24"/>
        </w:rPr>
        <w:t>Nr tel. :</w:t>
      </w:r>
    </w:p>
    <w:p w14:paraId="15F5CCA5" w14:textId="77777777" w:rsidR="00B50586" w:rsidRPr="00225619" w:rsidRDefault="00B50586" w:rsidP="00225619">
      <w:pPr>
        <w:spacing w:after="120" w:line="240" w:lineRule="atLeast"/>
        <w:ind w:left="2381" w:firstLine="451"/>
        <w:rPr>
          <w:i/>
          <w:szCs w:val="24"/>
        </w:rPr>
      </w:pPr>
      <w:r w:rsidRPr="00225619">
        <w:rPr>
          <w:i/>
          <w:szCs w:val="24"/>
        </w:rPr>
        <w:t>Nr faxu:</w:t>
      </w:r>
    </w:p>
    <w:p w14:paraId="11B8866C" w14:textId="77777777" w:rsidR="00B50586" w:rsidRPr="00225619" w:rsidRDefault="00B50586" w:rsidP="00225619">
      <w:pPr>
        <w:spacing w:after="120" w:line="240" w:lineRule="atLeast"/>
        <w:ind w:left="2381" w:firstLine="451"/>
        <w:rPr>
          <w:i/>
          <w:szCs w:val="24"/>
        </w:rPr>
      </w:pPr>
      <w:r w:rsidRPr="00225619">
        <w:rPr>
          <w:i/>
          <w:szCs w:val="24"/>
        </w:rPr>
        <w:t>Adres e-mail:</w:t>
      </w:r>
    </w:p>
    <w:p w14:paraId="6F09A4B7" w14:textId="77777777" w:rsidR="00B50586" w:rsidRPr="00225619" w:rsidRDefault="00B50586" w:rsidP="00225619">
      <w:pPr>
        <w:spacing w:after="120" w:line="240" w:lineRule="atLeast"/>
        <w:ind w:left="2381" w:firstLine="451"/>
        <w:rPr>
          <w:i/>
          <w:szCs w:val="24"/>
        </w:rPr>
      </w:pPr>
    </w:p>
    <w:p w14:paraId="6000E542" w14:textId="77777777" w:rsidR="00B50586" w:rsidRPr="00225619" w:rsidRDefault="00B50586" w:rsidP="00225619">
      <w:pPr>
        <w:spacing w:after="120" w:line="240" w:lineRule="atLeast"/>
        <w:ind w:left="2381" w:firstLine="451"/>
        <w:rPr>
          <w:i/>
          <w:szCs w:val="24"/>
        </w:rPr>
      </w:pPr>
      <w:r w:rsidRPr="00225619">
        <w:rPr>
          <w:i/>
          <w:szCs w:val="24"/>
        </w:rPr>
        <w:t>Nr rachunku bankowego…………………….</w:t>
      </w:r>
    </w:p>
    <w:p w14:paraId="1D67FAA8" w14:textId="77777777" w:rsidR="007A2A7A" w:rsidRPr="00225619" w:rsidRDefault="007A2A7A" w:rsidP="00225619">
      <w:pPr>
        <w:spacing w:after="120" w:line="240" w:lineRule="atLeast"/>
        <w:rPr>
          <w:i/>
          <w:szCs w:val="24"/>
        </w:rPr>
      </w:pPr>
    </w:p>
    <w:p w14:paraId="3907C52A" w14:textId="34DDD660" w:rsidR="00163EF2" w:rsidRDefault="0052336E" w:rsidP="00225619">
      <w:pPr>
        <w:spacing w:after="120" w:line="240" w:lineRule="atLeast"/>
        <w:jc w:val="both"/>
        <w:rPr>
          <w:rFonts w:eastAsia="Calibri"/>
          <w:szCs w:val="24"/>
          <w:lang w:eastAsia="en-US"/>
        </w:rPr>
      </w:pPr>
      <w:r w:rsidRPr="00225619">
        <w:rPr>
          <w:szCs w:val="24"/>
        </w:rPr>
        <w:t xml:space="preserve">Umowę zawarto w wyniku </w:t>
      </w:r>
      <w:r w:rsidR="00CC017D" w:rsidRPr="00225619">
        <w:rPr>
          <w:rFonts w:eastAsia="Calibri"/>
          <w:szCs w:val="24"/>
          <w:lang w:eastAsia="en-US"/>
        </w:rPr>
        <w:t>dokonania przez Zamawiającego wyboru oferty Wykonawcy</w:t>
      </w:r>
      <w:r w:rsidR="006C09F3" w:rsidRPr="00225619">
        <w:rPr>
          <w:rFonts w:eastAsia="Calibri"/>
          <w:szCs w:val="24"/>
          <w:lang w:eastAsia="en-US"/>
        </w:rPr>
        <w:t>, zgodnie z wynikiem postępowania, do którego</w:t>
      </w:r>
      <w:r w:rsidR="00CC017D" w:rsidRPr="00225619">
        <w:rPr>
          <w:rFonts w:eastAsia="Calibri"/>
          <w:szCs w:val="24"/>
          <w:lang w:eastAsia="en-US"/>
        </w:rPr>
        <w:t xml:space="preserve"> na podstaw</w:t>
      </w:r>
      <w:r w:rsidR="006C09F3" w:rsidRPr="00225619">
        <w:rPr>
          <w:rFonts w:eastAsia="Calibri"/>
          <w:szCs w:val="24"/>
          <w:lang w:eastAsia="en-US"/>
        </w:rPr>
        <w:t xml:space="preserve">ie art. 2 ust. 1 pkt. 1 ustawy </w:t>
      </w:r>
      <w:r w:rsidR="00CC017D" w:rsidRPr="00225619">
        <w:rPr>
          <w:rFonts w:eastAsia="Calibri"/>
          <w:szCs w:val="24"/>
          <w:lang w:eastAsia="en-US"/>
        </w:rPr>
        <w:t xml:space="preserve"> Prawo zamówień publicznych</w:t>
      </w:r>
      <w:r w:rsidR="006C09F3" w:rsidRPr="00225619">
        <w:rPr>
          <w:rFonts w:eastAsia="Calibri"/>
          <w:szCs w:val="24"/>
          <w:lang w:eastAsia="en-US"/>
        </w:rPr>
        <w:t>, nie stosuje się ustawy – Prawo zamówień publicznych, zawarto umowę o następującej treści.</w:t>
      </w:r>
    </w:p>
    <w:p w14:paraId="3D75EAFB" w14:textId="6FC46B4F" w:rsidR="005F5EA2" w:rsidRDefault="005F5EA2" w:rsidP="00225619">
      <w:pPr>
        <w:spacing w:after="120" w:line="240" w:lineRule="atLeast"/>
        <w:jc w:val="both"/>
        <w:rPr>
          <w:rFonts w:eastAsia="Calibri"/>
          <w:szCs w:val="24"/>
          <w:lang w:eastAsia="en-US"/>
        </w:rPr>
      </w:pPr>
    </w:p>
    <w:p w14:paraId="5D55A484" w14:textId="39954EAB" w:rsidR="005F5EA2" w:rsidRDefault="005F5EA2" w:rsidP="00225619">
      <w:pPr>
        <w:spacing w:after="120" w:line="240" w:lineRule="atLeast"/>
        <w:jc w:val="both"/>
        <w:rPr>
          <w:rFonts w:eastAsia="Calibri"/>
          <w:szCs w:val="24"/>
          <w:lang w:eastAsia="en-US"/>
        </w:rPr>
      </w:pPr>
    </w:p>
    <w:p w14:paraId="2FF7D37C" w14:textId="77777777" w:rsidR="005F5EA2" w:rsidRPr="00225619" w:rsidRDefault="005F5EA2" w:rsidP="00225619">
      <w:pPr>
        <w:spacing w:after="120" w:line="240" w:lineRule="atLeast"/>
        <w:jc w:val="both"/>
        <w:rPr>
          <w:szCs w:val="24"/>
        </w:rPr>
      </w:pPr>
    </w:p>
    <w:p w14:paraId="3240F608" w14:textId="77777777" w:rsidR="005F5EA2" w:rsidRDefault="0066161F" w:rsidP="00225619">
      <w:pPr>
        <w:keepNext/>
        <w:keepLines/>
        <w:spacing w:after="120" w:line="240" w:lineRule="atLeast"/>
        <w:jc w:val="center"/>
        <w:rPr>
          <w:b/>
          <w:szCs w:val="24"/>
          <w:lang w:val="x-none" w:eastAsia="x-none"/>
        </w:rPr>
      </w:pPr>
      <w:r w:rsidRPr="00225619">
        <w:rPr>
          <w:b/>
          <w:szCs w:val="24"/>
          <w:lang w:val="x-none" w:eastAsia="x-none"/>
        </w:rPr>
        <w:lastRenderedPageBreak/>
        <w:t>§1</w:t>
      </w:r>
      <w:r w:rsidR="006C09F3" w:rsidRPr="00225619">
        <w:rPr>
          <w:b/>
          <w:szCs w:val="24"/>
          <w:lang w:eastAsia="x-none"/>
        </w:rPr>
        <w:t>.</w:t>
      </w:r>
      <w:r w:rsidRPr="00225619">
        <w:rPr>
          <w:b/>
          <w:szCs w:val="24"/>
          <w:lang w:val="x-none" w:eastAsia="x-none"/>
        </w:rPr>
        <w:t xml:space="preserve"> </w:t>
      </w:r>
    </w:p>
    <w:p w14:paraId="7A23B6B1" w14:textId="1AD32BB8" w:rsidR="0066161F" w:rsidRPr="00225619" w:rsidRDefault="0066161F" w:rsidP="00225619">
      <w:pPr>
        <w:keepNext/>
        <w:keepLines/>
        <w:spacing w:after="120" w:line="240" w:lineRule="atLeast"/>
        <w:jc w:val="center"/>
        <w:rPr>
          <w:b/>
          <w:szCs w:val="24"/>
          <w:lang w:val="x-none" w:eastAsia="x-none"/>
        </w:rPr>
      </w:pPr>
      <w:r w:rsidRPr="00225619">
        <w:rPr>
          <w:b/>
          <w:szCs w:val="24"/>
          <w:lang w:val="x-none" w:eastAsia="x-none"/>
        </w:rPr>
        <w:t>WYJAŚNIENIE POJĘĆ</w:t>
      </w:r>
    </w:p>
    <w:p w14:paraId="4724ADB8" w14:textId="77777777" w:rsidR="0066161F" w:rsidRPr="00225619" w:rsidRDefault="0066161F" w:rsidP="00225619">
      <w:pPr>
        <w:spacing w:after="120" w:line="240" w:lineRule="atLeast"/>
        <w:jc w:val="both"/>
        <w:rPr>
          <w:szCs w:val="24"/>
          <w:lang w:val="x-none" w:eastAsia="x-none"/>
        </w:rPr>
      </w:pPr>
      <w:r w:rsidRPr="00225619">
        <w:rPr>
          <w:szCs w:val="24"/>
          <w:lang w:val="x-none" w:eastAsia="x-none"/>
        </w:rPr>
        <w:t xml:space="preserve">Przez określenia użyte w dalszej części niniejszej </w:t>
      </w:r>
      <w:r w:rsidR="001940C8" w:rsidRPr="00225619">
        <w:rPr>
          <w:szCs w:val="24"/>
          <w:lang w:val="x-none" w:eastAsia="x-none"/>
        </w:rPr>
        <w:t>Umowy</w:t>
      </w:r>
      <w:r w:rsidRPr="00225619">
        <w:rPr>
          <w:szCs w:val="24"/>
          <w:lang w:val="x-none" w:eastAsia="x-none"/>
        </w:rPr>
        <w:t xml:space="preserve"> należy rozumieć:</w:t>
      </w:r>
    </w:p>
    <w:p w14:paraId="65294AC7" w14:textId="77777777" w:rsidR="0066161F" w:rsidRPr="00225619" w:rsidRDefault="0066161F" w:rsidP="00225619">
      <w:pPr>
        <w:numPr>
          <w:ilvl w:val="0"/>
          <w:numId w:val="30"/>
        </w:numPr>
        <w:tabs>
          <w:tab w:val="left" w:pos="-4536"/>
        </w:tabs>
        <w:spacing w:after="120" w:line="240" w:lineRule="atLeast"/>
        <w:ind w:left="284" w:right="-82" w:hanging="284"/>
        <w:jc w:val="both"/>
        <w:rPr>
          <w:szCs w:val="24"/>
        </w:rPr>
      </w:pPr>
      <w:r w:rsidRPr="00225619">
        <w:rPr>
          <w:b/>
          <w:szCs w:val="24"/>
        </w:rPr>
        <w:t>Towar/ Wyrób/ Produkt</w:t>
      </w:r>
      <w:r w:rsidR="001A0BBC" w:rsidRPr="00225619">
        <w:rPr>
          <w:b/>
          <w:szCs w:val="24"/>
        </w:rPr>
        <w:t xml:space="preserve">/Przedmiot </w:t>
      </w:r>
      <w:r w:rsidR="001940C8" w:rsidRPr="00225619">
        <w:rPr>
          <w:b/>
          <w:szCs w:val="24"/>
        </w:rPr>
        <w:t>Umowy</w:t>
      </w:r>
      <w:r w:rsidRPr="00225619">
        <w:rPr>
          <w:szCs w:val="24"/>
        </w:rPr>
        <w:t xml:space="preserve"> – </w:t>
      </w:r>
      <w:r w:rsidR="001A0BBC" w:rsidRPr="00225619">
        <w:rPr>
          <w:rFonts w:eastAsia="Calibri"/>
          <w:szCs w:val="24"/>
          <w:lang w:eastAsia="en-US"/>
        </w:rPr>
        <w:t>(np. AEROSHELL TURBINE OIL 500</w:t>
      </w:r>
      <w:r w:rsidR="001A0BBC" w:rsidRPr="00225619">
        <w:rPr>
          <w:szCs w:val="24"/>
        </w:rPr>
        <w:t xml:space="preserve"> lub równoważny),</w:t>
      </w:r>
    </w:p>
    <w:p w14:paraId="7C269373"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Opakowanie</w:t>
      </w:r>
      <w:r w:rsidRPr="00225619">
        <w:rPr>
          <w:szCs w:val="24"/>
        </w:rPr>
        <w:t xml:space="preserve"> – zabezpieczenie produktu przed uszkodzeniem w czasie transportu,</w:t>
      </w:r>
    </w:p>
    <w:p w14:paraId="6EF396D7"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 xml:space="preserve">Zamawiający </w:t>
      </w:r>
      <w:r w:rsidRPr="00225619">
        <w:rPr>
          <w:szCs w:val="24"/>
        </w:rPr>
        <w:t xml:space="preserve">– Skarb Państwa – </w:t>
      </w:r>
      <w:r w:rsidR="001A0BBC" w:rsidRPr="00225619">
        <w:rPr>
          <w:szCs w:val="24"/>
        </w:rPr>
        <w:t>41. Baza Lotnictwa Szkolnego Dęblin</w:t>
      </w:r>
      <w:r w:rsidRPr="00225619">
        <w:rPr>
          <w:szCs w:val="24"/>
        </w:rPr>
        <w:t>,</w:t>
      </w:r>
    </w:p>
    <w:p w14:paraId="11EE9DE2"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 xml:space="preserve">Płatnik </w:t>
      </w:r>
      <w:r w:rsidRPr="00225619">
        <w:rPr>
          <w:szCs w:val="24"/>
        </w:rPr>
        <w:t xml:space="preserve">– Skarb Państwa – </w:t>
      </w:r>
      <w:r w:rsidR="001A0BBC" w:rsidRPr="00225619">
        <w:rPr>
          <w:szCs w:val="24"/>
        </w:rPr>
        <w:t>41. Baza Lotnictwa Szkolnego Dęblin,</w:t>
      </w:r>
    </w:p>
    <w:p w14:paraId="0A2BB09C" w14:textId="77777777" w:rsidR="001A0BBC"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 xml:space="preserve">Odbiorca </w:t>
      </w:r>
      <w:r w:rsidRPr="00225619">
        <w:rPr>
          <w:szCs w:val="24"/>
        </w:rPr>
        <w:t xml:space="preserve">– </w:t>
      </w:r>
      <w:r w:rsidR="001A0BBC" w:rsidRPr="00225619">
        <w:rPr>
          <w:szCs w:val="24"/>
        </w:rPr>
        <w:t>41. Baza Lotnictwa Szkolnego Dęblin,</w:t>
      </w:r>
    </w:p>
    <w:p w14:paraId="49230B6A"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ZNWU</w:t>
      </w:r>
      <w:r w:rsidRPr="00225619">
        <w:rPr>
          <w:szCs w:val="24"/>
        </w:rPr>
        <w:t xml:space="preserve"> – zabezpieczenie należytego wykonania </w:t>
      </w:r>
      <w:r w:rsidR="001940C8" w:rsidRPr="00225619">
        <w:rPr>
          <w:szCs w:val="24"/>
        </w:rPr>
        <w:t>Umowy</w:t>
      </w:r>
      <w:r w:rsidRPr="00225619">
        <w:rPr>
          <w:szCs w:val="24"/>
        </w:rPr>
        <w:t>,</w:t>
      </w:r>
    </w:p>
    <w:p w14:paraId="6079CAEE"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Karta charakterystyki</w:t>
      </w:r>
      <w:r w:rsidRPr="00225619">
        <w:rPr>
          <w:szCs w:val="24"/>
        </w:rPr>
        <w:t xml:space="preserve"> oferowanego produktu – karta przewidziana w ustawie z d</w:t>
      </w:r>
      <w:r w:rsidR="007A2A7A" w:rsidRPr="00225619">
        <w:rPr>
          <w:szCs w:val="24"/>
        </w:rPr>
        <w:t xml:space="preserve">nia 25.02.2011 r. </w:t>
      </w:r>
      <w:r w:rsidRPr="00225619">
        <w:rPr>
          <w:szCs w:val="24"/>
        </w:rPr>
        <w:t>o substancjach chemicznych i ich mieszaninach (</w:t>
      </w:r>
      <w:proofErr w:type="spellStart"/>
      <w:r w:rsidRPr="00225619">
        <w:rPr>
          <w:szCs w:val="24"/>
        </w:rPr>
        <w:t>t.j</w:t>
      </w:r>
      <w:proofErr w:type="spellEnd"/>
      <w:r w:rsidRPr="00225619">
        <w:rPr>
          <w:szCs w:val="24"/>
        </w:rPr>
        <w:t>. Dz. U. z 2020 r., poz. 2289),</w:t>
      </w:r>
    </w:p>
    <w:p w14:paraId="3B6AFC1B" w14:textId="77777777" w:rsidR="0066161F" w:rsidRPr="00225619" w:rsidRDefault="0066161F" w:rsidP="00225619">
      <w:pPr>
        <w:numPr>
          <w:ilvl w:val="0"/>
          <w:numId w:val="30"/>
        </w:numPr>
        <w:tabs>
          <w:tab w:val="left" w:pos="-4536"/>
        </w:tabs>
        <w:spacing w:after="120" w:line="240" w:lineRule="atLeast"/>
        <w:ind w:left="284" w:right="-82" w:hanging="284"/>
        <w:jc w:val="both"/>
        <w:rPr>
          <w:b/>
          <w:szCs w:val="24"/>
        </w:rPr>
      </w:pPr>
      <w:r w:rsidRPr="00225619">
        <w:rPr>
          <w:b/>
          <w:szCs w:val="24"/>
        </w:rPr>
        <w:t xml:space="preserve">Deklaracja zgodności </w:t>
      </w:r>
      <w:r w:rsidRPr="00225619">
        <w:rPr>
          <w:szCs w:val="24"/>
        </w:rPr>
        <w:t>–</w:t>
      </w:r>
      <w:r w:rsidRPr="00225619">
        <w:rPr>
          <w:b/>
          <w:szCs w:val="24"/>
        </w:rPr>
        <w:t xml:space="preserve"> </w:t>
      </w:r>
      <w:r w:rsidRPr="00225619">
        <w:rPr>
          <w:szCs w:val="24"/>
        </w:rPr>
        <w:t>deklaracja przewidziana w ustawie z dnia 17.11.2006r. o systemie oceny zgodności wyrobów przeznaczonych na potrzeby obronności i bezpie</w:t>
      </w:r>
      <w:r w:rsidR="007A2A7A" w:rsidRPr="00225619">
        <w:rPr>
          <w:szCs w:val="24"/>
        </w:rPr>
        <w:t xml:space="preserve">czeństwa państwa (t. j. Dz. U. </w:t>
      </w:r>
      <w:r w:rsidRPr="00225619">
        <w:rPr>
          <w:szCs w:val="24"/>
        </w:rPr>
        <w:t>z 2018 r. poz. 114),</w:t>
      </w:r>
    </w:p>
    <w:p w14:paraId="12566404" w14:textId="77777777" w:rsidR="0066161F" w:rsidRPr="00225619" w:rsidRDefault="0066161F" w:rsidP="00225619">
      <w:pPr>
        <w:numPr>
          <w:ilvl w:val="0"/>
          <w:numId w:val="30"/>
        </w:numPr>
        <w:tabs>
          <w:tab w:val="left" w:pos="-4536"/>
        </w:tabs>
        <w:spacing w:after="120" w:line="240" w:lineRule="atLeast"/>
        <w:ind w:left="284" w:right="-82" w:hanging="426"/>
        <w:jc w:val="both"/>
        <w:rPr>
          <w:b/>
          <w:szCs w:val="24"/>
        </w:rPr>
      </w:pPr>
      <w:r w:rsidRPr="00225619">
        <w:rPr>
          <w:b/>
          <w:szCs w:val="24"/>
        </w:rPr>
        <w:t>Partia towaru</w:t>
      </w:r>
      <w:r w:rsidRPr="00225619">
        <w:rPr>
          <w:szCs w:val="24"/>
        </w:rPr>
        <w:t xml:space="preserve"> – jednorodny asortyment towaru, wytworzony w jednym lub kilku cyklach produkcyjnych,</w:t>
      </w:r>
    </w:p>
    <w:p w14:paraId="17479684" w14:textId="77777777" w:rsidR="0066161F" w:rsidRPr="00225619" w:rsidRDefault="0066161F" w:rsidP="00225619">
      <w:pPr>
        <w:numPr>
          <w:ilvl w:val="0"/>
          <w:numId w:val="30"/>
        </w:numPr>
        <w:tabs>
          <w:tab w:val="left" w:pos="-4536"/>
        </w:tabs>
        <w:spacing w:after="120" w:line="240" w:lineRule="atLeast"/>
        <w:ind w:left="284" w:right="-82" w:hanging="426"/>
        <w:jc w:val="both"/>
        <w:rPr>
          <w:b/>
          <w:szCs w:val="24"/>
        </w:rPr>
      </w:pPr>
      <w:r w:rsidRPr="00225619">
        <w:rPr>
          <w:b/>
          <w:szCs w:val="24"/>
        </w:rPr>
        <w:t>Gestor</w:t>
      </w:r>
      <w:r w:rsidRPr="00225619">
        <w:rPr>
          <w:szCs w:val="24"/>
        </w:rPr>
        <w:t xml:space="preserve"> – Szef Szefostwa Służby MPS Inspektoratu Wsparcia Sił Zbrojnych,</w:t>
      </w:r>
    </w:p>
    <w:p w14:paraId="30660E1C" w14:textId="77777777" w:rsidR="0066161F" w:rsidRPr="00225619" w:rsidRDefault="0066161F" w:rsidP="00225619">
      <w:pPr>
        <w:numPr>
          <w:ilvl w:val="0"/>
          <w:numId w:val="30"/>
        </w:numPr>
        <w:tabs>
          <w:tab w:val="left" w:pos="-4536"/>
        </w:tabs>
        <w:spacing w:after="120" w:line="240" w:lineRule="atLeast"/>
        <w:ind w:left="284" w:right="-82" w:hanging="426"/>
        <w:jc w:val="both"/>
        <w:rPr>
          <w:szCs w:val="24"/>
        </w:rPr>
      </w:pPr>
      <w:r w:rsidRPr="00225619">
        <w:rPr>
          <w:b/>
          <w:szCs w:val="24"/>
        </w:rPr>
        <w:t xml:space="preserve">RPW </w:t>
      </w:r>
      <w:r w:rsidRPr="00225619">
        <w:rPr>
          <w:szCs w:val="24"/>
        </w:rPr>
        <w:t>–</w:t>
      </w:r>
      <w:r w:rsidRPr="00225619">
        <w:rPr>
          <w:b/>
          <w:szCs w:val="24"/>
        </w:rPr>
        <w:t xml:space="preserve"> </w:t>
      </w:r>
      <w:r w:rsidRPr="00225619">
        <w:rPr>
          <w:szCs w:val="24"/>
        </w:rPr>
        <w:t>Rejonowe Przedstawicielstwo Wojskowe,</w:t>
      </w:r>
    </w:p>
    <w:p w14:paraId="56381EF0" w14:textId="77777777" w:rsidR="0066161F" w:rsidRPr="00225619" w:rsidRDefault="0066161F" w:rsidP="00225619">
      <w:pPr>
        <w:numPr>
          <w:ilvl w:val="0"/>
          <w:numId w:val="30"/>
        </w:numPr>
        <w:tabs>
          <w:tab w:val="left" w:pos="-4536"/>
        </w:tabs>
        <w:spacing w:after="120" w:line="240" w:lineRule="atLeast"/>
        <w:ind w:left="284" w:right="-82" w:hanging="426"/>
        <w:jc w:val="both"/>
        <w:rPr>
          <w:b/>
          <w:szCs w:val="24"/>
        </w:rPr>
      </w:pPr>
      <w:r w:rsidRPr="00225619">
        <w:rPr>
          <w:b/>
          <w:szCs w:val="24"/>
        </w:rPr>
        <w:t xml:space="preserve">GQAR </w:t>
      </w:r>
      <w:r w:rsidRPr="00225619">
        <w:rPr>
          <w:szCs w:val="24"/>
        </w:rPr>
        <w:t xml:space="preserve">– </w:t>
      </w:r>
      <w:proofErr w:type="spellStart"/>
      <w:r w:rsidRPr="00225619">
        <w:rPr>
          <w:szCs w:val="24"/>
        </w:rPr>
        <w:t>Government</w:t>
      </w:r>
      <w:proofErr w:type="spellEnd"/>
      <w:r w:rsidRPr="00225619">
        <w:rPr>
          <w:szCs w:val="24"/>
        </w:rPr>
        <w:t xml:space="preserve"> </w:t>
      </w:r>
      <w:proofErr w:type="spellStart"/>
      <w:r w:rsidRPr="00225619">
        <w:rPr>
          <w:szCs w:val="24"/>
        </w:rPr>
        <w:t>Quality</w:t>
      </w:r>
      <w:proofErr w:type="spellEnd"/>
      <w:r w:rsidRPr="00225619">
        <w:rPr>
          <w:szCs w:val="24"/>
        </w:rPr>
        <w:t xml:space="preserve"> Assurance </w:t>
      </w:r>
      <w:proofErr w:type="spellStart"/>
      <w:r w:rsidRPr="00225619">
        <w:rPr>
          <w:szCs w:val="24"/>
        </w:rPr>
        <w:t>Representative</w:t>
      </w:r>
      <w:proofErr w:type="spellEnd"/>
      <w:r w:rsidRPr="00225619">
        <w:rPr>
          <w:szCs w:val="24"/>
        </w:rPr>
        <w:t>,</w:t>
      </w:r>
    </w:p>
    <w:p w14:paraId="4207C410" w14:textId="77777777" w:rsidR="0066161F" w:rsidRPr="00225619" w:rsidRDefault="0066161F" w:rsidP="00225619">
      <w:pPr>
        <w:numPr>
          <w:ilvl w:val="0"/>
          <w:numId w:val="30"/>
        </w:numPr>
        <w:tabs>
          <w:tab w:val="left" w:pos="-4536"/>
        </w:tabs>
        <w:spacing w:after="120" w:line="240" w:lineRule="atLeast"/>
        <w:ind w:left="284" w:right="-82" w:hanging="426"/>
        <w:jc w:val="both"/>
        <w:rPr>
          <w:b/>
          <w:szCs w:val="24"/>
        </w:rPr>
      </w:pPr>
      <w:proofErr w:type="spellStart"/>
      <w:r w:rsidRPr="00225619">
        <w:rPr>
          <w:b/>
          <w:szCs w:val="24"/>
        </w:rPr>
        <w:t>WCNJiK</w:t>
      </w:r>
      <w:proofErr w:type="spellEnd"/>
      <w:r w:rsidRPr="00225619">
        <w:rPr>
          <w:b/>
          <w:szCs w:val="24"/>
        </w:rPr>
        <w:t xml:space="preserve"> </w:t>
      </w:r>
      <w:r w:rsidRPr="00225619">
        <w:rPr>
          <w:szCs w:val="24"/>
        </w:rPr>
        <w:t>– Wojskowe Centrum Normalizacji Jakości i Kodyfikacji,</w:t>
      </w:r>
    </w:p>
    <w:p w14:paraId="3EF982B6" w14:textId="5178FBF6" w:rsidR="0066161F" w:rsidRDefault="0066161F" w:rsidP="00225619">
      <w:pPr>
        <w:numPr>
          <w:ilvl w:val="0"/>
          <w:numId w:val="30"/>
        </w:numPr>
        <w:tabs>
          <w:tab w:val="left" w:pos="-4536"/>
        </w:tabs>
        <w:spacing w:after="120" w:line="240" w:lineRule="atLeast"/>
        <w:ind w:left="284" w:right="-82" w:hanging="426"/>
        <w:jc w:val="both"/>
        <w:rPr>
          <w:szCs w:val="24"/>
        </w:rPr>
      </w:pPr>
      <w:r w:rsidRPr="00225619">
        <w:rPr>
          <w:b/>
          <w:szCs w:val="24"/>
        </w:rPr>
        <w:t xml:space="preserve">COL </w:t>
      </w:r>
      <w:r w:rsidRPr="00225619">
        <w:rPr>
          <w:szCs w:val="24"/>
        </w:rPr>
        <w:t>– Centralny Organ Logistyczny.</w:t>
      </w:r>
    </w:p>
    <w:p w14:paraId="2966E3E3" w14:textId="77777777" w:rsidR="005F5EA2" w:rsidRPr="00225619" w:rsidRDefault="005F5EA2" w:rsidP="005F5EA2">
      <w:pPr>
        <w:tabs>
          <w:tab w:val="left" w:pos="-4536"/>
        </w:tabs>
        <w:spacing w:after="120" w:line="240" w:lineRule="atLeast"/>
        <w:ind w:left="284" w:right="-82"/>
        <w:jc w:val="both"/>
        <w:rPr>
          <w:szCs w:val="24"/>
        </w:rPr>
      </w:pPr>
    </w:p>
    <w:p w14:paraId="759A61DF" w14:textId="77777777" w:rsidR="005F5EA2" w:rsidRDefault="0066161F" w:rsidP="00225619">
      <w:pPr>
        <w:keepNext/>
        <w:keepLines/>
        <w:spacing w:after="120" w:line="240" w:lineRule="atLeast"/>
        <w:ind w:left="284"/>
        <w:jc w:val="center"/>
        <w:rPr>
          <w:b/>
          <w:bCs/>
          <w:szCs w:val="24"/>
        </w:rPr>
      </w:pPr>
      <w:r w:rsidRPr="00225619">
        <w:rPr>
          <w:b/>
          <w:bCs/>
          <w:szCs w:val="24"/>
        </w:rPr>
        <w:t>§2</w:t>
      </w:r>
      <w:r w:rsidR="006C09F3" w:rsidRPr="00225619">
        <w:rPr>
          <w:b/>
          <w:bCs/>
          <w:szCs w:val="24"/>
        </w:rPr>
        <w:t>.</w:t>
      </w:r>
      <w:r w:rsidRPr="00225619">
        <w:rPr>
          <w:b/>
          <w:bCs/>
          <w:szCs w:val="24"/>
        </w:rPr>
        <w:t xml:space="preserve"> </w:t>
      </w:r>
    </w:p>
    <w:p w14:paraId="05186559" w14:textId="012B4FA0" w:rsidR="0066161F" w:rsidRPr="00225619" w:rsidRDefault="0066161F" w:rsidP="00225619">
      <w:pPr>
        <w:keepNext/>
        <w:keepLines/>
        <w:spacing w:after="120" w:line="240" w:lineRule="atLeast"/>
        <w:ind w:left="284"/>
        <w:jc w:val="center"/>
        <w:rPr>
          <w:b/>
          <w:bCs/>
          <w:szCs w:val="24"/>
        </w:rPr>
      </w:pPr>
      <w:r w:rsidRPr="00225619">
        <w:rPr>
          <w:b/>
          <w:bCs/>
          <w:szCs w:val="24"/>
        </w:rPr>
        <w:t xml:space="preserve">PRZEDMIOT </w:t>
      </w:r>
      <w:r w:rsidR="001940C8" w:rsidRPr="00225619">
        <w:rPr>
          <w:b/>
          <w:bCs/>
          <w:szCs w:val="24"/>
        </w:rPr>
        <w:t>UMOWY</w:t>
      </w:r>
    </w:p>
    <w:p w14:paraId="13F4CA05" w14:textId="77777777" w:rsidR="0066161F" w:rsidRPr="00225619" w:rsidRDefault="0066161F" w:rsidP="00225619">
      <w:pPr>
        <w:pStyle w:val="Akapitzlist"/>
        <w:numPr>
          <w:ilvl w:val="0"/>
          <w:numId w:val="19"/>
        </w:numPr>
        <w:spacing w:after="120" w:line="240" w:lineRule="atLeast"/>
        <w:ind w:left="284"/>
        <w:contextualSpacing/>
        <w:jc w:val="both"/>
        <w:rPr>
          <w:color w:val="auto"/>
          <w:sz w:val="24"/>
        </w:rPr>
      </w:pPr>
      <w:r w:rsidRPr="00225619">
        <w:rPr>
          <w:rFonts w:eastAsia="Arial Narrow"/>
          <w:color w:val="auto"/>
          <w:sz w:val="24"/>
        </w:rPr>
        <w:t xml:space="preserve">Przedmiotem </w:t>
      </w:r>
      <w:r w:rsidR="001940C8" w:rsidRPr="00225619">
        <w:rPr>
          <w:rFonts w:eastAsia="Arial Narrow"/>
          <w:color w:val="auto"/>
          <w:sz w:val="24"/>
        </w:rPr>
        <w:t>Umowy</w:t>
      </w:r>
      <w:r w:rsidRPr="00225619">
        <w:rPr>
          <w:rFonts w:eastAsia="Arial Narrow"/>
          <w:color w:val="auto"/>
          <w:sz w:val="24"/>
        </w:rPr>
        <w:t xml:space="preserve"> jest dostawa </w:t>
      </w:r>
      <w:r w:rsidRPr="00225619">
        <w:rPr>
          <w:color w:val="auto"/>
          <w:sz w:val="24"/>
        </w:rPr>
        <w:t>produktu naftowego do techniki lotniczej:</w:t>
      </w:r>
    </w:p>
    <w:p w14:paraId="30F6EE9F" w14:textId="77777777" w:rsidR="0066161F" w:rsidRPr="00225619" w:rsidRDefault="0066161F" w:rsidP="00225619">
      <w:pPr>
        <w:pStyle w:val="Akapitzlist"/>
        <w:numPr>
          <w:ilvl w:val="0"/>
          <w:numId w:val="28"/>
        </w:numPr>
        <w:spacing w:after="120" w:line="240" w:lineRule="atLeast"/>
        <w:ind w:left="426" w:hanging="284"/>
        <w:contextualSpacing/>
        <w:jc w:val="both"/>
        <w:rPr>
          <w:rFonts w:eastAsia="Calibri"/>
          <w:color w:val="auto"/>
          <w:sz w:val="24"/>
          <w:lang w:eastAsia="en-US"/>
        </w:rPr>
      </w:pPr>
      <w:r w:rsidRPr="00225619">
        <w:rPr>
          <w:rFonts w:eastAsia="Calibri"/>
          <w:color w:val="auto"/>
          <w:sz w:val="24"/>
          <w:lang w:eastAsia="en-US"/>
        </w:rPr>
        <w:t>Syntetyczny olej lotniczy klasy lepkościowej 5 mm</w:t>
      </w:r>
      <w:r w:rsidRPr="00225619">
        <w:rPr>
          <w:rFonts w:eastAsia="Calibri"/>
          <w:color w:val="auto"/>
          <w:sz w:val="24"/>
          <w:vertAlign w:val="superscript"/>
          <w:lang w:eastAsia="en-US"/>
        </w:rPr>
        <w:t>2</w:t>
      </w:r>
      <w:r w:rsidRPr="00225619">
        <w:rPr>
          <w:rFonts w:eastAsia="Calibri"/>
          <w:color w:val="auto"/>
          <w:sz w:val="24"/>
          <w:lang w:eastAsia="en-US"/>
        </w:rPr>
        <w:t xml:space="preserve">/s o kodzie NATO 0-156 </w:t>
      </w:r>
      <w:r w:rsidR="001A0BBC" w:rsidRPr="00225619">
        <w:rPr>
          <w:rFonts w:eastAsia="Calibri"/>
          <w:color w:val="auto"/>
          <w:sz w:val="24"/>
          <w:lang w:eastAsia="en-US"/>
        </w:rPr>
        <w:t xml:space="preserve">(np. </w:t>
      </w:r>
      <w:r w:rsidRPr="00225619">
        <w:rPr>
          <w:rFonts w:eastAsia="Calibri"/>
          <w:color w:val="auto"/>
          <w:sz w:val="24"/>
          <w:lang w:eastAsia="en-US"/>
        </w:rPr>
        <w:t>AEROSHELL TURBINE OIL 500</w:t>
      </w:r>
      <w:r w:rsidRPr="00225619">
        <w:rPr>
          <w:color w:val="auto"/>
          <w:sz w:val="24"/>
        </w:rPr>
        <w:t xml:space="preserve"> </w:t>
      </w:r>
      <w:r w:rsidR="001A0BBC" w:rsidRPr="00225619">
        <w:rPr>
          <w:color w:val="auto"/>
          <w:sz w:val="24"/>
        </w:rPr>
        <w:t xml:space="preserve">lub równoważny) </w:t>
      </w:r>
      <w:r w:rsidRPr="00225619">
        <w:rPr>
          <w:rFonts w:eastAsia="Calibri"/>
          <w:color w:val="auto"/>
          <w:sz w:val="24"/>
          <w:lang w:eastAsia="en-US"/>
        </w:rPr>
        <w:t>poj.208 l x 4</w:t>
      </w:r>
      <w:r w:rsidR="001A0BBC" w:rsidRPr="00225619">
        <w:rPr>
          <w:rFonts w:eastAsia="Calibri"/>
          <w:color w:val="auto"/>
          <w:sz w:val="24"/>
          <w:lang w:eastAsia="en-US"/>
        </w:rPr>
        <w:t xml:space="preserve"> szt.</w:t>
      </w:r>
      <w:r w:rsidRPr="00225619">
        <w:rPr>
          <w:rFonts w:eastAsia="Calibri"/>
          <w:color w:val="auto"/>
          <w:sz w:val="24"/>
          <w:lang w:eastAsia="en-US"/>
        </w:rPr>
        <w:t xml:space="preserve"> – </w:t>
      </w:r>
      <w:r w:rsidRPr="00225619">
        <w:rPr>
          <w:rFonts w:eastAsia="Calibri"/>
          <w:b/>
          <w:color w:val="auto"/>
          <w:sz w:val="24"/>
          <w:lang w:eastAsia="en-US"/>
        </w:rPr>
        <w:t>832 l</w:t>
      </w:r>
    </w:p>
    <w:p w14:paraId="0C2D0436" w14:textId="77777777" w:rsidR="0066161F" w:rsidRPr="00225619" w:rsidRDefault="0066161F" w:rsidP="00225619">
      <w:pPr>
        <w:spacing w:after="120" w:line="240" w:lineRule="atLeast"/>
        <w:ind w:left="142"/>
        <w:jc w:val="both"/>
        <w:rPr>
          <w:rFonts w:eastAsia="Arial Narrow"/>
          <w:szCs w:val="24"/>
        </w:rPr>
      </w:pPr>
      <w:r w:rsidRPr="00225619">
        <w:rPr>
          <w:szCs w:val="24"/>
        </w:rPr>
        <w:t xml:space="preserve">wykonana </w:t>
      </w:r>
      <w:r w:rsidRPr="00225619">
        <w:rPr>
          <w:rFonts w:eastAsia="Arial Narrow"/>
          <w:szCs w:val="24"/>
        </w:rPr>
        <w:t xml:space="preserve">zgodnie z wymaganiami zamieszczonymi w niniejszej umowie oraz wymaganiami jakościowymi określonymi w „Opisie przedmiotu zamówienia” stanowiącym </w:t>
      </w:r>
      <w:r w:rsidRPr="00225619">
        <w:rPr>
          <w:rFonts w:eastAsia="Arial Narrow"/>
          <w:szCs w:val="24"/>
          <w:u w:val="single"/>
        </w:rPr>
        <w:t>załącznik nr 1</w:t>
      </w:r>
      <w:r w:rsidR="001A0BBC" w:rsidRPr="00225619">
        <w:rPr>
          <w:rFonts w:eastAsia="Arial Narrow"/>
          <w:szCs w:val="24"/>
        </w:rPr>
        <w:t xml:space="preserve"> do niniejszej </w:t>
      </w:r>
      <w:r w:rsidR="001940C8" w:rsidRPr="00225619">
        <w:rPr>
          <w:rFonts w:eastAsia="Arial Narrow"/>
          <w:szCs w:val="24"/>
        </w:rPr>
        <w:t>Umowy</w:t>
      </w:r>
      <w:r w:rsidRPr="00225619">
        <w:rPr>
          <w:rFonts w:eastAsia="Arial Narrow"/>
          <w:szCs w:val="24"/>
        </w:rPr>
        <w:t>.</w:t>
      </w:r>
    </w:p>
    <w:p w14:paraId="360732CE" w14:textId="77777777" w:rsidR="00616E7E" w:rsidRPr="00225619" w:rsidRDefault="00616E7E" w:rsidP="00225619">
      <w:pPr>
        <w:widowControl w:val="0"/>
        <w:numPr>
          <w:ilvl w:val="0"/>
          <w:numId w:val="19"/>
        </w:numPr>
        <w:tabs>
          <w:tab w:val="left" w:pos="-4820"/>
        </w:tabs>
        <w:suppressAutoHyphens/>
        <w:spacing w:after="120" w:line="240" w:lineRule="atLeast"/>
        <w:ind w:left="284" w:hanging="426"/>
        <w:jc w:val="both"/>
        <w:rPr>
          <w:szCs w:val="24"/>
        </w:rPr>
      </w:pPr>
      <w:r w:rsidRPr="00225619">
        <w:rPr>
          <w:b/>
          <w:szCs w:val="24"/>
        </w:rPr>
        <w:t>Za produkt równoważny Zamawiający uważa</w:t>
      </w:r>
      <w:r w:rsidRPr="00225619">
        <w:rPr>
          <w:szCs w:val="24"/>
        </w:rPr>
        <w:t xml:space="preserve"> </w:t>
      </w:r>
      <w:r w:rsidRPr="00225619">
        <w:rPr>
          <w:bCs/>
          <w:szCs w:val="24"/>
        </w:rPr>
        <w:t xml:space="preserve">produkty, na który Wykonawca przedstawi aktualne </w:t>
      </w:r>
      <w:r w:rsidRPr="00225619">
        <w:rPr>
          <w:szCs w:val="24"/>
        </w:rPr>
        <w:t xml:space="preserve">zaświadczenie wystawione przez Szefa Szefostwa Służby MPS Inspektoratu Wsparcia SZ, potwierdzające dopuszczenie dostarczanego produktu do: </w:t>
      </w:r>
      <w:r w:rsidRPr="00225619">
        <w:rPr>
          <w:b/>
          <w:szCs w:val="24"/>
        </w:rPr>
        <w:t>techniki lotniczej</w:t>
      </w:r>
      <w:r w:rsidRPr="00225619">
        <w:rPr>
          <w:szCs w:val="24"/>
        </w:rPr>
        <w:t>.</w:t>
      </w:r>
    </w:p>
    <w:p w14:paraId="4D34E299" w14:textId="77777777" w:rsidR="0066161F" w:rsidRPr="00225619" w:rsidRDefault="0066161F" w:rsidP="00225619">
      <w:pPr>
        <w:numPr>
          <w:ilvl w:val="0"/>
          <w:numId w:val="19"/>
        </w:numPr>
        <w:spacing w:after="120" w:line="240" w:lineRule="atLeast"/>
        <w:ind w:left="284" w:hanging="284"/>
        <w:jc w:val="both"/>
        <w:rPr>
          <w:b/>
          <w:szCs w:val="24"/>
        </w:rPr>
      </w:pPr>
      <w:r w:rsidRPr="00225619">
        <w:rPr>
          <w:rFonts w:eastAsia="Arial Narrow"/>
          <w:bCs/>
          <w:szCs w:val="24"/>
        </w:rPr>
        <w:t>Przywołane</w:t>
      </w:r>
      <w:r w:rsidRPr="00225619">
        <w:rPr>
          <w:szCs w:val="24"/>
        </w:rPr>
        <w:t xml:space="preserve"> w umowie dokumenty jakościowe </w:t>
      </w:r>
      <w:r w:rsidRPr="00225619">
        <w:rPr>
          <w:bCs/>
          <w:szCs w:val="24"/>
        </w:rPr>
        <w:t xml:space="preserve">dostępne są między innymi w Wojskowym Centrum Normalizacji, Jakości i Kodyfikacji (Normy Obronne) 00-909 Warszawa, ul. Nowowiejska 28A, tel.: 261-845-880 oraz Polskim Komitecie Normalizacyjnym Dział </w:t>
      </w:r>
      <w:r w:rsidRPr="00225619">
        <w:rPr>
          <w:bCs/>
          <w:szCs w:val="24"/>
        </w:rPr>
        <w:lastRenderedPageBreak/>
        <w:t>Sprzedaży ul. Świętokrzyska 14, 00-050  Warszawa, tel.: 22-55-67-777 (PN, MIL, ASTM, itp.)</w:t>
      </w:r>
      <w:r w:rsidRPr="00225619">
        <w:rPr>
          <w:szCs w:val="24"/>
        </w:rPr>
        <w:t>.</w:t>
      </w:r>
    </w:p>
    <w:p w14:paraId="00E5F8A7" w14:textId="77777777" w:rsidR="0066161F" w:rsidRPr="00225619" w:rsidRDefault="0066161F" w:rsidP="00225619">
      <w:pPr>
        <w:numPr>
          <w:ilvl w:val="0"/>
          <w:numId w:val="19"/>
        </w:numPr>
        <w:spacing w:after="120" w:line="240" w:lineRule="atLeast"/>
        <w:ind w:left="284" w:hanging="284"/>
        <w:jc w:val="both"/>
        <w:rPr>
          <w:b/>
          <w:szCs w:val="24"/>
        </w:rPr>
      </w:pPr>
      <w:r w:rsidRPr="00225619">
        <w:rPr>
          <w:rFonts w:eastAsia="Arial Narrow"/>
          <w:szCs w:val="24"/>
        </w:rPr>
        <w:t xml:space="preserve">Oferowany produkt musi pochodzić z bieżącej produkcji co oznacza: </w:t>
      </w:r>
    </w:p>
    <w:p w14:paraId="1180D5D1" w14:textId="77777777" w:rsidR="0066161F" w:rsidRPr="00225619" w:rsidRDefault="0066161F" w:rsidP="00225619">
      <w:pPr>
        <w:numPr>
          <w:ilvl w:val="0"/>
          <w:numId w:val="31"/>
        </w:numPr>
        <w:spacing w:after="120" w:line="240" w:lineRule="atLeast"/>
        <w:ind w:left="709" w:hanging="283"/>
        <w:jc w:val="both"/>
        <w:rPr>
          <w:rFonts w:eastAsia="Arial Narrow"/>
          <w:szCs w:val="24"/>
        </w:rPr>
      </w:pPr>
      <w:r w:rsidRPr="00225619">
        <w:rPr>
          <w:rFonts w:eastAsia="Arial Narrow"/>
          <w:szCs w:val="24"/>
        </w:rPr>
        <w:t>dla produktów wyprodukowanych w kraju – winny być wyprodukowane nie wcześniej niż w I kwartale roku dostawy,</w:t>
      </w:r>
    </w:p>
    <w:p w14:paraId="169780C8" w14:textId="10C8EA12" w:rsidR="006C09F3" w:rsidRDefault="0066161F" w:rsidP="00225619">
      <w:pPr>
        <w:numPr>
          <w:ilvl w:val="0"/>
          <w:numId w:val="31"/>
        </w:numPr>
        <w:tabs>
          <w:tab w:val="center" w:pos="709"/>
        </w:tabs>
        <w:spacing w:after="120" w:line="240" w:lineRule="atLeast"/>
        <w:ind w:left="709" w:hanging="283"/>
        <w:rPr>
          <w:rFonts w:eastAsia="Arial Narrow"/>
          <w:szCs w:val="24"/>
        </w:rPr>
      </w:pPr>
      <w:r w:rsidRPr="00225619">
        <w:rPr>
          <w:rFonts w:eastAsia="Arial Narrow"/>
          <w:szCs w:val="24"/>
        </w:rPr>
        <w:t>dla produktów wyprodukowanych poza krajem – winny być wyprodukowane nie wcześniej niż w IV kwartale roku poprzedzającego dostawę.</w:t>
      </w:r>
    </w:p>
    <w:p w14:paraId="06C87EF2" w14:textId="77777777" w:rsidR="005F5EA2" w:rsidRPr="00225619" w:rsidRDefault="005F5EA2" w:rsidP="005F5EA2">
      <w:pPr>
        <w:tabs>
          <w:tab w:val="center" w:pos="709"/>
        </w:tabs>
        <w:spacing w:after="120" w:line="240" w:lineRule="atLeast"/>
        <w:ind w:left="709"/>
        <w:rPr>
          <w:rFonts w:eastAsia="Arial Narrow"/>
          <w:szCs w:val="24"/>
        </w:rPr>
      </w:pPr>
    </w:p>
    <w:p w14:paraId="0CEF2B8C" w14:textId="77777777" w:rsidR="005F5EA2" w:rsidRDefault="00827113" w:rsidP="00225619">
      <w:pPr>
        <w:spacing w:after="120" w:line="240" w:lineRule="atLeast"/>
        <w:jc w:val="center"/>
        <w:rPr>
          <w:b/>
          <w:szCs w:val="24"/>
        </w:rPr>
      </w:pPr>
      <w:r w:rsidRPr="00225619">
        <w:rPr>
          <w:b/>
          <w:szCs w:val="24"/>
        </w:rPr>
        <w:t xml:space="preserve">§ </w:t>
      </w:r>
      <w:r w:rsidR="0066161F" w:rsidRPr="00225619">
        <w:rPr>
          <w:b/>
          <w:szCs w:val="24"/>
        </w:rPr>
        <w:t>3</w:t>
      </w:r>
      <w:r w:rsidR="006C09F3" w:rsidRPr="00225619">
        <w:rPr>
          <w:b/>
          <w:szCs w:val="24"/>
        </w:rPr>
        <w:t xml:space="preserve">. </w:t>
      </w:r>
    </w:p>
    <w:p w14:paraId="4D342D11" w14:textId="3EA9A36C" w:rsidR="009E58F6" w:rsidRPr="00225619" w:rsidRDefault="009E58F6" w:rsidP="00225619">
      <w:pPr>
        <w:spacing w:after="120" w:line="240" w:lineRule="atLeast"/>
        <w:jc w:val="center"/>
        <w:rPr>
          <w:b/>
          <w:szCs w:val="24"/>
        </w:rPr>
      </w:pPr>
      <w:r w:rsidRPr="00225619">
        <w:rPr>
          <w:b/>
          <w:szCs w:val="24"/>
        </w:rPr>
        <w:t xml:space="preserve">WARTOŚĆ PRZEDMIOTU </w:t>
      </w:r>
      <w:r w:rsidR="001940C8" w:rsidRPr="00225619">
        <w:rPr>
          <w:b/>
          <w:szCs w:val="24"/>
        </w:rPr>
        <w:t>UMOWY</w:t>
      </w:r>
    </w:p>
    <w:p w14:paraId="65B1D468" w14:textId="77777777" w:rsidR="00494461" w:rsidRPr="00225619" w:rsidRDefault="004922AA" w:rsidP="00225619">
      <w:pPr>
        <w:pStyle w:val="Akapitzlist"/>
        <w:numPr>
          <w:ilvl w:val="0"/>
          <w:numId w:val="21"/>
        </w:numPr>
        <w:spacing w:after="120" w:line="240" w:lineRule="atLeast"/>
        <w:ind w:left="284"/>
        <w:contextualSpacing/>
        <w:jc w:val="both"/>
        <w:rPr>
          <w:color w:val="auto"/>
          <w:sz w:val="24"/>
        </w:rPr>
      </w:pPr>
      <w:r w:rsidRPr="00225619">
        <w:rPr>
          <w:color w:val="auto"/>
          <w:sz w:val="24"/>
        </w:rPr>
        <w:t xml:space="preserve">Wartość przedmiotu </w:t>
      </w:r>
      <w:r w:rsidR="001940C8" w:rsidRPr="00225619">
        <w:rPr>
          <w:color w:val="auto"/>
          <w:sz w:val="24"/>
        </w:rPr>
        <w:t>Umowy</w:t>
      </w:r>
      <w:r w:rsidR="00494461" w:rsidRPr="00225619">
        <w:rPr>
          <w:color w:val="auto"/>
          <w:sz w:val="24"/>
        </w:rPr>
        <w:t xml:space="preserve"> obejmuje wartość netto plus należny podatek VAT.</w:t>
      </w:r>
    </w:p>
    <w:p w14:paraId="722E793D" w14:textId="77777777" w:rsidR="00494461" w:rsidRPr="00225619" w:rsidRDefault="00494461" w:rsidP="00225619">
      <w:pPr>
        <w:pStyle w:val="Akapitzlist"/>
        <w:spacing w:after="120" w:line="240" w:lineRule="atLeast"/>
        <w:ind w:left="284"/>
        <w:jc w:val="both"/>
        <w:rPr>
          <w:color w:val="auto"/>
          <w:sz w:val="24"/>
        </w:rPr>
      </w:pPr>
      <w:r w:rsidRPr="00225619">
        <w:rPr>
          <w:color w:val="auto"/>
          <w:sz w:val="24"/>
        </w:rPr>
        <w:t xml:space="preserve">Wartość netto: </w:t>
      </w:r>
      <w:r w:rsidR="001A0BBC" w:rsidRPr="00225619">
        <w:rPr>
          <w:color w:val="auto"/>
          <w:sz w:val="24"/>
        </w:rPr>
        <w:t>……………..</w:t>
      </w:r>
      <w:r w:rsidR="001E5B39" w:rsidRPr="00225619">
        <w:rPr>
          <w:color w:val="auto"/>
          <w:sz w:val="24"/>
        </w:rPr>
        <w:t xml:space="preserve"> zł.</w:t>
      </w:r>
    </w:p>
    <w:p w14:paraId="7BEE02BB" w14:textId="77777777" w:rsidR="00494461" w:rsidRPr="00225619" w:rsidRDefault="00494461" w:rsidP="00225619">
      <w:pPr>
        <w:spacing w:after="120" w:line="240" w:lineRule="atLeast"/>
        <w:ind w:left="567" w:hanging="283"/>
        <w:jc w:val="both"/>
        <w:rPr>
          <w:szCs w:val="24"/>
        </w:rPr>
      </w:pPr>
      <w:r w:rsidRPr="00225619">
        <w:rPr>
          <w:szCs w:val="24"/>
        </w:rPr>
        <w:t xml:space="preserve">Słownie: </w:t>
      </w:r>
      <w:r w:rsidR="001A0BBC" w:rsidRPr="00225619">
        <w:rPr>
          <w:szCs w:val="24"/>
        </w:rPr>
        <w:t>……………………………</w:t>
      </w:r>
      <w:r w:rsidR="00C32C40" w:rsidRPr="00225619">
        <w:rPr>
          <w:szCs w:val="24"/>
        </w:rPr>
        <w:t xml:space="preserve"> </w:t>
      </w:r>
      <w:r w:rsidRPr="00225619">
        <w:rPr>
          <w:szCs w:val="24"/>
        </w:rPr>
        <w:t>zł.</w:t>
      </w:r>
      <w:r w:rsidR="00110BC7" w:rsidRPr="00225619">
        <w:rPr>
          <w:szCs w:val="24"/>
        </w:rPr>
        <w:t xml:space="preserve"> 00/100</w:t>
      </w:r>
    </w:p>
    <w:p w14:paraId="74EBBD96" w14:textId="77777777" w:rsidR="00494461" w:rsidRPr="00225619" w:rsidRDefault="00494461" w:rsidP="00225619">
      <w:pPr>
        <w:spacing w:after="120" w:line="240" w:lineRule="atLeast"/>
        <w:ind w:left="567" w:hanging="283"/>
        <w:jc w:val="both"/>
        <w:rPr>
          <w:szCs w:val="24"/>
        </w:rPr>
      </w:pPr>
      <w:r w:rsidRPr="00225619">
        <w:rPr>
          <w:szCs w:val="24"/>
        </w:rPr>
        <w:t xml:space="preserve">Wartość podatku VAT: </w:t>
      </w:r>
      <w:r w:rsidR="001A0BBC" w:rsidRPr="00225619">
        <w:rPr>
          <w:szCs w:val="24"/>
        </w:rPr>
        <w:t xml:space="preserve">……………. </w:t>
      </w:r>
      <w:r w:rsidRPr="00225619">
        <w:rPr>
          <w:szCs w:val="24"/>
        </w:rPr>
        <w:t>zł.</w:t>
      </w:r>
    </w:p>
    <w:p w14:paraId="12D514DD" w14:textId="77777777" w:rsidR="00494461" w:rsidRPr="00225619" w:rsidRDefault="00110BC7" w:rsidP="00225619">
      <w:pPr>
        <w:spacing w:after="120" w:line="240" w:lineRule="atLeast"/>
        <w:ind w:left="567" w:hanging="283"/>
        <w:jc w:val="both"/>
        <w:rPr>
          <w:szCs w:val="24"/>
        </w:rPr>
      </w:pPr>
      <w:r w:rsidRPr="00225619">
        <w:rPr>
          <w:szCs w:val="24"/>
        </w:rPr>
        <w:t xml:space="preserve">Słownie: </w:t>
      </w:r>
      <w:r w:rsidR="001A0BBC" w:rsidRPr="00225619">
        <w:rPr>
          <w:szCs w:val="24"/>
        </w:rPr>
        <w:t>…………………………..</w:t>
      </w:r>
      <w:r w:rsidR="0071403C" w:rsidRPr="00225619">
        <w:rPr>
          <w:szCs w:val="24"/>
        </w:rPr>
        <w:t xml:space="preserve">zł. </w:t>
      </w:r>
      <w:r w:rsidR="001A0BBC" w:rsidRPr="00225619">
        <w:rPr>
          <w:szCs w:val="24"/>
        </w:rPr>
        <w:t>00</w:t>
      </w:r>
      <w:r w:rsidRPr="00225619">
        <w:rPr>
          <w:szCs w:val="24"/>
        </w:rPr>
        <w:t xml:space="preserve">/100 </w:t>
      </w:r>
    </w:p>
    <w:p w14:paraId="138E0F05" w14:textId="77777777" w:rsidR="00494461" w:rsidRPr="00225619" w:rsidRDefault="00494461" w:rsidP="00225619">
      <w:pPr>
        <w:spacing w:after="120" w:line="240" w:lineRule="atLeast"/>
        <w:ind w:left="567" w:hanging="283"/>
        <w:jc w:val="both"/>
        <w:rPr>
          <w:szCs w:val="24"/>
        </w:rPr>
      </w:pPr>
      <w:r w:rsidRPr="00225619">
        <w:rPr>
          <w:szCs w:val="24"/>
        </w:rPr>
        <w:t xml:space="preserve">Wartość brutto: </w:t>
      </w:r>
      <w:r w:rsidR="001A0BBC" w:rsidRPr="00225619">
        <w:rPr>
          <w:szCs w:val="24"/>
        </w:rPr>
        <w:t xml:space="preserve">………………… </w:t>
      </w:r>
      <w:r w:rsidR="00110BC7" w:rsidRPr="00225619">
        <w:rPr>
          <w:szCs w:val="24"/>
        </w:rPr>
        <w:t>zł.</w:t>
      </w:r>
    </w:p>
    <w:p w14:paraId="4BE2F727" w14:textId="77777777" w:rsidR="00494461" w:rsidRPr="00225619" w:rsidRDefault="00494461" w:rsidP="00225619">
      <w:pPr>
        <w:spacing w:after="120" w:line="240" w:lineRule="atLeast"/>
        <w:ind w:left="426" w:hanging="142"/>
        <w:jc w:val="both"/>
        <w:rPr>
          <w:szCs w:val="24"/>
        </w:rPr>
      </w:pPr>
      <w:r w:rsidRPr="00225619">
        <w:rPr>
          <w:szCs w:val="24"/>
        </w:rPr>
        <w:t xml:space="preserve">Słownie: </w:t>
      </w:r>
      <w:r w:rsidR="001A0BBC" w:rsidRPr="00225619">
        <w:rPr>
          <w:szCs w:val="24"/>
        </w:rPr>
        <w:t>………………………………</w:t>
      </w:r>
      <w:r w:rsidR="00110BC7" w:rsidRPr="00225619">
        <w:rPr>
          <w:szCs w:val="24"/>
        </w:rPr>
        <w:t xml:space="preserve"> zł.</w:t>
      </w:r>
      <w:r w:rsidR="001A0BBC" w:rsidRPr="00225619">
        <w:rPr>
          <w:szCs w:val="24"/>
        </w:rPr>
        <w:t>00</w:t>
      </w:r>
      <w:r w:rsidR="00110BC7" w:rsidRPr="00225619">
        <w:rPr>
          <w:szCs w:val="24"/>
        </w:rPr>
        <w:t>/100</w:t>
      </w:r>
    </w:p>
    <w:p w14:paraId="5D305FD1" w14:textId="77777777" w:rsidR="00494461" w:rsidRPr="00225619" w:rsidRDefault="004922AA" w:rsidP="00225619">
      <w:pPr>
        <w:pStyle w:val="Akapitzlist1"/>
        <w:numPr>
          <w:ilvl w:val="0"/>
          <w:numId w:val="21"/>
        </w:numPr>
        <w:spacing w:line="240" w:lineRule="atLeast"/>
        <w:ind w:left="284"/>
        <w:rPr>
          <w:rFonts w:ascii="Times New Roman" w:hAnsi="Times New Roman"/>
          <w:sz w:val="24"/>
          <w:szCs w:val="24"/>
        </w:rPr>
      </w:pPr>
      <w:r w:rsidRPr="00225619">
        <w:rPr>
          <w:rFonts w:ascii="Times New Roman" w:hAnsi="Times New Roman"/>
          <w:sz w:val="24"/>
          <w:szCs w:val="24"/>
        </w:rPr>
        <w:t xml:space="preserve">Do dnia wygaśnięcia </w:t>
      </w:r>
      <w:r w:rsidR="001940C8" w:rsidRPr="00225619">
        <w:rPr>
          <w:rFonts w:ascii="Times New Roman" w:hAnsi="Times New Roman"/>
          <w:sz w:val="24"/>
          <w:szCs w:val="24"/>
        </w:rPr>
        <w:t>Umowy</w:t>
      </w:r>
      <w:r w:rsidR="00494461" w:rsidRPr="00225619">
        <w:rPr>
          <w:rFonts w:ascii="Times New Roman" w:hAnsi="Times New Roman"/>
          <w:sz w:val="24"/>
          <w:szCs w:val="24"/>
        </w:rPr>
        <w:t xml:space="preserve"> będzie obowiązywała stała wartość przedmiotu </w:t>
      </w:r>
      <w:r w:rsidR="001940C8" w:rsidRPr="00225619">
        <w:rPr>
          <w:rFonts w:ascii="Times New Roman" w:hAnsi="Times New Roman"/>
          <w:sz w:val="24"/>
          <w:szCs w:val="24"/>
        </w:rPr>
        <w:t>Umowy</w:t>
      </w:r>
      <w:r w:rsidR="00494461" w:rsidRPr="00225619">
        <w:rPr>
          <w:rFonts w:ascii="Times New Roman" w:hAnsi="Times New Roman"/>
          <w:sz w:val="24"/>
          <w:szCs w:val="24"/>
        </w:rPr>
        <w:t>, obejmuj</w:t>
      </w:r>
      <w:r w:rsidR="00DC467A" w:rsidRPr="00225619">
        <w:rPr>
          <w:rFonts w:ascii="Times New Roman" w:hAnsi="Times New Roman"/>
          <w:sz w:val="24"/>
          <w:szCs w:val="24"/>
        </w:rPr>
        <w:t>ąca wszystkie koszty i wydatki W</w:t>
      </w:r>
      <w:r w:rsidR="00494461" w:rsidRPr="00225619">
        <w:rPr>
          <w:rFonts w:ascii="Times New Roman" w:hAnsi="Times New Roman"/>
          <w:sz w:val="24"/>
          <w:szCs w:val="24"/>
        </w:rPr>
        <w:t xml:space="preserve">ykonawcy, która nie podlega zmianie w trakcie realizacji </w:t>
      </w:r>
      <w:r w:rsidR="001940C8" w:rsidRPr="00225619">
        <w:rPr>
          <w:rFonts w:ascii="Times New Roman" w:hAnsi="Times New Roman"/>
          <w:sz w:val="24"/>
          <w:szCs w:val="24"/>
        </w:rPr>
        <w:t>Umowy</w:t>
      </w:r>
      <w:r w:rsidR="00494461" w:rsidRPr="00225619">
        <w:rPr>
          <w:rFonts w:ascii="Times New Roman" w:hAnsi="Times New Roman"/>
          <w:sz w:val="24"/>
          <w:szCs w:val="24"/>
        </w:rPr>
        <w:t>.</w:t>
      </w:r>
    </w:p>
    <w:p w14:paraId="23D8CE29" w14:textId="2B7E2393" w:rsidR="00696847" w:rsidRDefault="00494461" w:rsidP="00225619">
      <w:pPr>
        <w:pStyle w:val="Akapitzlist1"/>
        <w:numPr>
          <w:ilvl w:val="0"/>
          <w:numId w:val="21"/>
        </w:numPr>
        <w:spacing w:line="240" w:lineRule="atLeast"/>
        <w:ind w:left="284"/>
        <w:rPr>
          <w:rFonts w:ascii="Times New Roman" w:hAnsi="Times New Roman"/>
          <w:sz w:val="24"/>
          <w:szCs w:val="24"/>
        </w:rPr>
      </w:pPr>
      <w:r w:rsidRPr="00225619">
        <w:rPr>
          <w:rFonts w:ascii="Times New Roman" w:hAnsi="Times New Roman"/>
          <w:sz w:val="24"/>
          <w:szCs w:val="24"/>
        </w:rPr>
        <w:t xml:space="preserve">Z tytułu wykonania </w:t>
      </w:r>
      <w:r w:rsidR="001940C8" w:rsidRPr="00225619">
        <w:rPr>
          <w:rFonts w:ascii="Times New Roman" w:hAnsi="Times New Roman"/>
          <w:sz w:val="24"/>
          <w:szCs w:val="24"/>
        </w:rPr>
        <w:t>Umowy</w:t>
      </w:r>
      <w:r w:rsidRPr="00225619">
        <w:rPr>
          <w:rFonts w:ascii="Times New Roman" w:hAnsi="Times New Roman"/>
          <w:sz w:val="24"/>
          <w:szCs w:val="24"/>
        </w:rPr>
        <w:t>, Wykonawcy przysługuje maksymalne wynagrodzenie brutto w wysokości wskazanej w ust. 1, które jest ostateczne i obejmuje wszystkie</w:t>
      </w:r>
      <w:r w:rsidR="004922AA" w:rsidRPr="00225619">
        <w:rPr>
          <w:rFonts w:ascii="Times New Roman" w:hAnsi="Times New Roman"/>
          <w:sz w:val="24"/>
          <w:szCs w:val="24"/>
        </w:rPr>
        <w:t xml:space="preserve"> koszt</w:t>
      </w:r>
      <w:r w:rsidR="001B662B" w:rsidRPr="00225619">
        <w:rPr>
          <w:rFonts w:ascii="Times New Roman" w:hAnsi="Times New Roman"/>
          <w:sz w:val="24"/>
          <w:szCs w:val="24"/>
        </w:rPr>
        <w:t>y w </w:t>
      </w:r>
      <w:r w:rsidR="004922AA" w:rsidRPr="00225619">
        <w:rPr>
          <w:rFonts w:ascii="Times New Roman" w:hAnsi="Times New Roman"/>
          <w:sz w:val="24"/>
          <w:szCs w:val="24"/>
        </w:rPr>
        <w:t xml:space="preserve">związku z wykonaniem </w:t>
      </w:r>
      <w:r w:rsidR="001940C8" w:rsidRPr="00225619">
        <w:rPr>
          <w:rFonts w:ascii="Times New Roman" w:hAnsi="Times New Roman"/>
          <w:sz w:val="24"/>
          <w:szCs w:val="24"/>
        </w:rPr>
        <w:t>Umowy</w:t>
      </w:r>
      <w:r w:rsidRPr="00225619">
        <w:rPr>
          <w:rFonts w:ascii="Times New Roman" w:hAnsi="Times New Roman"/>
          <w:sz w:val="24"/>
          <w:szCs w:val="24"/>
        </w:rPr>
        <w:t>.</w:t>
      </w:r>
    </w:p>
    <w:p w14:paraId="21277DB8" w14:textId="77777777" w:rsidR="005F5EA2" w:rsidRPr="00225619" w:rsidRDefault="005F5EA2" w:rsidP="005F5EA2">
      <w:pPr>
        <w:pStyle w:val="Akapitzlist1"/>
        <w:spacing w:line="240" w:lineRule="atLeast"/>
        <w:ind w:left="284"/>
        <w:rPr>
          <w:rFonts w:ascii="Times New Roman" w:hAnsi="Times New Roman"/>
          <w:sz w:val="24"/>
          <w:szCs w:val="24"/>
        </w:rPr>
      </w:pPr>
    </w:p>
    <w:p w14:paraId="45CB8CC0" w14:textId="77777777" w:rsidR="005F5EA2" w:rsidRDefault="00827113" w:rsidP="00225619">
      <w:pPr>
        <w:spacing w:after="120" w:line="240" w:lineRule="atLeast"/>
        <w:jc w:val="center"/>
        <w:rPr>
          <w:b/>
          <w:szCs w:val="24"/>
        </w:rPr>
      </w:pPr>
      <w:r w:rsidRPr="00225619">
        <w:rPr>
          <w:b/>
          <w:szCs w:val="24"/>
        </w:rPr>
        <w:t xml:space="preserve">§ </w:t>
      </w:r>
      <w:r w:rsidR="0066161F" w:rsidRPr="00225619">
        <w:rPr>
          <w:b/>
          <w:szCs w:val="24"/>
        </w:rPr>
        <w:t>4</w:t>
      </w:r>
      <w:r w:rsidR="006C09F3" w:rsidRPr="00225619">
        <w:rPr>
          <w:b/>
          <w:szCs w:val="24"/>
        </w:rPr>
        <w:t xml:space="preserve">. </w:t>
      </w:r>
    </w:p>
    <w:p w14:paraId="4F69D0B0" w14:textId="4E664E02" w:rsidR="00827113" w:rsidRPr="00225619" w:rsidRDefault="00827113" w:rsidP="00225619">
      <w:pPr>
        <w:spacing w:after="120" w:line="240" w:lineRule="atLeast"/>
        <w:jc w:val="center"/>
        <w:rPr>
          <w:b/>
          <w:szCs w:val="24"/>
        </w:rPr>
      </w:pPr>
      <w:r w:rsidRPr="00225619">
        <w:rPr>
          <w:b/>
          <w:szCs w:val="24"/>
        </w:rPr>
        <w:t xml:space="preserve">TERMIN REALIZACJI </w:t>
      </w:r>
    </w:p>
    <w:p w14:paraId="2977C8F4" w14:textId="77777777" w:rsidR="00827113" w:rsidRPr="00225619" w:rsidRDefault="00827113" w:rsidP="00225619">
      <w:pPr>
        <w:numPr>
          <w:ilvl w:val="0"/>
          <w:numId w:val="22"/>
        </w:numPr>
        <w:spacing w:after="120" w:line="240" w:lineRule="atLeast"/>
        <w:ind w:left="284" w:hanging="284"/>
        <w:contextualSpacing/>
        <w:jc w:val="both"/>
        <w:rPr>
          <w:szCs w:val="24"/>
        </w:rPr>
      </w:pPr>
      <w:r w:rsidRPr="00225619">
        <w:rPr>
          <w:szCs w:val="24"/>
        </w:rPr>
        <w:t xml:space="preserve">Realizacja zamówienia powinna zakończyć się w terminie do </w:t>
      </w:r>
      <w:r w:rsidR="00DB1071" w:rsidRPr="00DB1071">
        <w:rPr>
          <w:szCs w:val="24"/>
        </w:rPr>
        <w:t>7</w:t>
      </w:r>
      <w:r w:rsidR="0071403C" w:rsidRPr="00DB1071">
        <w:rPr>
          <w:szCs w:val="24"/>
        </w:rPr>
        <w:t>0</w:t>
      </w:r>
      <w:r w:rsidR="003C080B" w:rsidRPr="00DB1071">
        <w:rPr>
          <w:szCs w:val="24"/>
        </w:rPr>
        <w:t xml:space="preserve"> </w:t>
      </w:r>
      <w:r w:rsidR="004270C8" w:rsidRPr="00DB1071">
        <w:rPr>
          <w:szCs w:val="24"/>
        </w:rPr>
        <w:t>dni</w:t>
      </w:r>
      <w:r w:rsidR="001B662B" w:rsidRPr="00DB1071">
        <w:rPr>
          <w:szCs w:val="24"/>
        </w:rPr>
        <w:t xml:space="preserve"> kalendarzowych</w:t>
      </w:r>
      <w:r w:rsidR="00570D28" w:rsidRPr="00DB1071">
        <w:rPr>
          <w:szCs w:val="24"/>
        </w:rPr>
        <w:t xml:space="preserve"> od</w:t>
      </w:r>
      <w:r w:rsidR="00570D28" w:rsidRPr="00225619">
        <w:rPr>
          <w:szCs w:val="24"/>
        </w:rPr>
        <w:t xml:space="preserve"> dnia zawarcia </w:t>
      </w:r>
      <w:r w:rsidR="001940C8" w:rsidRPr="00225619">
        <w:rPr>
          <w:szCs w:val="24"/>
        </w:rPr>
        <w:t>Umowy</w:t>
      </w:r>
      <w:r w:rsidR="00570D28" w:rsidRPr="00225619">
        <w:rPr>
          <w:szCs w:val="24"/>
        </w:rPr>
        <w:t>.</w:t>
      </w:r>
    </w:p>
    <w:p w14:paraId="73650A62" w14:textId="77777777" w:rsidR="00A97D9C" w:rsidRPr="00225619" w:rsidRDefault="00827113" w:rsidP="00225619">
      <w:pPr>
        <w:numPr>
          <w:ilvl w:val="0"/>
          <w:numId w:val="22"/>
        </w:numPr>
        <w:spacing w:after="120" w:line="240" w:lineRule="atLeast"/>
        <w:ind w:left="284" w:hanging="284"/>
        <w:contextualSpacing/>
        <w:jc w:val="both"/>
        <w:rPr>
          <w:szCs w:val="24"/>
        </w:rPr>
      </w:pPr>
      <w:r w:rsidRPr="00225619">
        <w:rPr>
          <w:szCs w:val="24"/>
        </w:rPr>
        <w:t xml:space="preserve">Za termin wykonania </w:t>
      </w:r>
      <w:r w:rsidR="001940C8" w:rsidRPr="00225619">
        <w:rPr>
          <w:szCs w:val="24"/>
        </w:rPr>
        <w:t>Umowy</w:t>
      </w:r>
      <w:r w:rsidRPr="00225619">
        <w:rPr>
          <w:szCs w:val="24"/>
        </w:rPr>
        <w:t xml:space="preserve"> uznaje się datę dostarczenia przedmiotu </w:t>
      </w:r>
      <w:r w:rsidR="001940C8" w:rsidRPr="00225619">
        <w:rPr>
          <w:szCs w:val="24"/>
        </w:rPr>
        <w:t>Umowy</w:t>
      </w:r>
      <w:r w:rsidRPr="00225619">
        <w:rPr>
          <w:szCs w:val="24"/>
        </w:rPr>
        <w:t xml:space="preserve"> do </w:t>
      </w:r>
      <w:r w:rsidR="0071366B" w:rsidRPr="00225619">
        <w:rPr>
          <w:szCs w:val="24"/>
        </w:rPr>
        <w:t>Zamawiającego</w:t>
      </w:r>
      <w:r w:rsidR="00AF6F27" w:rsidRPr="00225619">
        <w:rPr>
          <w:szCs w:val="24"/>
        </w:rPr>
        <w:t xml:space="preserve"> z</w:t>
      </w:r>
      <w:r w:rsidRPr="00225619">
        <w:rPr>
          <w:szCs w:val="24"/>
        </w:rPr>
        <w:t>godnie z jej wymogami.</w:t>
      </w:r>
    </w:p>
    <w:p w14:paraId="064C5854" w14:textId="77777777" w:rsidR="0066161F" w:rsidRPr="00225619" w:rsidRDefault="0066161F" w:rsidP="00225619">
      <w:pPr>
        <w:pStyle w:val="Akapitzlist"/>
        <w:numPr>
          <w:ilvl w:val="0"/>
          <w:numId w:val="22"/>
        </w:numPr>
        <w:spacing w:after="120" w:line="240" w:lineRule="atLeast"/>
        <w:ind w:left="284" w:hanging="284"/>
        <w:rPr>
          <w:color w:val="auto"/>
          <w:sz w:val="24"/>
        </w:rPr>
      </w:pPr>
      <w:r w:rsidRPr="00225619">
        <w:rPr>
          <w:color w:val="auto"/>
          <w:sz w:val="24"/>
        </w:rPr>
        <w:t>W przypadku gdy ostatni dzień realizacji zamówienia przypada na dzień wolny od pracy tj. sobota, niedziela lub dni ustawowo wolne od pracy, to termin realizacji przypada na dzień roboczy poprzedzający dzień realizacji zamówienia.</w:t>
      </w:r>
    </w:p>
    <w:p w14:paraId="28CB99D9" w14:textId="77777777" w:rsidR="001940C8" w:rsidRPr="00225619" w:rsidRDefault="001940C8" w:rsidP="005F5EA2">
      <w:pPr>
        <w:spacing w:after="120" w:line="240" w:lineRule="atLeast"/>
        <w:contextualSpacing/>
        <w:jc w:val="both"/>
        <w:rPr>
          <w:szCs w:val="24"/>
        </w:rPr>
      </w:pPr>
    </w:p>
    <w:p w14:paraId="2E28C01B" w14:textId="77777777" w:rsidR="005F5EA2" w:rsidRDefault="00317649" w:rsidP="00225619">
      <w:pPr>
        <w:spacing w:after="120" w:line="240" w:lineRule="atLeast"/>
        <w:jc w:val="center"/>
        <w:rPr>
          <w:b/>
          <w:szCs w:val="24"/>
        </w:rPr>
      </w:pPr>
      <w:r w:rsidRPr="00225619">
        <w:rPr>
          <w:b/>
          <w:szCs w:val="24"/>
        </w:rPr>
        <w:t>§ 5</w:t>
      </w:r>
      <w:r w:rsidR="006C09F3" w:rsidRPr="00225619">
        <w:rPr>
          <w:b/>
          <w:szCs w:val="24"/>
        </w:rPr>
        <w:t xml:space="preserve">. </w:t>
      </w:r>
    </w:p>
    <w:p w14:paraId="25D9DA0C" w14:textId="2CE37C6A" w:rsidR="0053649F" w:rsidRPr="00225619" w:rsidRDefault="0053649F" w:rsidP="00225619">
      <w:pPr>
        <w:spacing w:after="120" w:line="240" w:lineRule="atLeast"/>
        <w:jc w:val="center"/>
        <w:rPr>
          <w:b/>
          <w:szCs w:val="24"/>
        </w:rPr>
      </w:pPr>
      <w:r w:rsidRPr="00225619">
        <w:rPr>
          <w:b/>
        </w:rPr>
        <w:t xml:space="preserve">SPOSÓB WYKONANIA I ODBIÓR PRZEDMIOTU </w:t>
      </w:r>
      <w:r w:rsidR="001940C8" w:rsidRPr="00225619">
        <w:rPr>
          <w:b/>
        </w:rPr>
        <w:t>UMOWY</w:t>
      </w:r>
    </w:p>
    <w:p w14:paraId="318ECB63" w14:textId="77777777" w:rsidR="0053649F" w:rsidRPr="00225619" w:rsidRDefault="0053649F" w:rsidP="00225619">
      <w:pPr>
        <w:numPr>
          <w:ilvl w:val="0"/>
          <w:numId w:val="7"/>
        </w:numPr>
        <w:spacing w:after="120" w:line="240" w:lineRule="atLeast"/>
        <w:ind w:left="360"/>
        <w:jc w:val="both"/>
        <w:rPr>
          <w:b/>
          <w:szCs w:val="24"/>
        </w:rPr>
      </w:pPr>
      <w:r w:rsidRPr="00225619">
        <w:rPr>
          <w:szCs w:val="24"/>
        </w:rPr>
        <w:t xml:space="preserve">Odbiorcą przedmiotu </w:t>
      </w:r>
      <w:r w:rsidR="001940C8" w:rsidRPr="00225619">
        <w:rPr>
          <w:szCs w:val="24"/>
        </w:rPr>
        <w:t>Umowy</w:t>
      </w:r>
      <w:r w:rsidRPr="00225619">
        <w:rPr>
          <w:szCs w:val="24"/>
        </w:rPr>
        <w:t xml:space="preserve"> jest: </w:t>
      </w:r>
      <w:r w:rsidR="001B662B" w:rsidRPr="00225619">
        <w:rPr>
          <w:b/>
          <w:szCs w:val="24"/>
        </w:rPr>
        <w:t>41 Baza Lotnictwa Szkolnego, ul. Brygady Pościgowej 5, 08-521 Dęblin.</w:t>
      </w:r>
    </w:p>
    <w:p w14:paraId="4E1D6450"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Wykonawca ponosi odpowiedzialność (ryzyko utraty, uszkodzenia itp., powstałe w czasie transportu) za przedmiot </w:t>
      </w:r>
      <w:r w:rsidR="001940C8" w:rsidRPr="00225619">
        <w:rPr>
          <w:szCs w:val="24"/>
        </w:rPr>
        <w:t>Umowy</w:t>
      </w:r>
      <w:r w:rsidRPr="00225619">
        <w:rPr>
          <w:szCs w:val="24"/>
        </w:rPr>
        <w:t xml:space="preserve"> do czasu jego formalnego przyjęcia przez </w:t>
      </w:r>
      <w:r w:rsidR="001B662B" w:rsidRPr="00225619">
        <w:rPr>
          <w:szCs w:val="24"/>
        </w:rPr>
        <w:t xml:space="preserve">Zamawiającego, </w:t>
      </w:r>
      <w:r w:rsidRPr="00225619">
        <w:rPr>
          <w:szCs w:val="24"/>
        </w:rPr>
        <w:t xml:space="preserve">tj. podpisania przez strony </w:t>
      </w:r>
      <w:r w:rsidR="0008044F" w:rsidRPr="00225619">
        <w:rPr>
          <w:szCs w:val="24"/>
        </w:rPr>
        <w:t>protokół odbioru dostawy.</w:t>
      </w:r>
    </w:p>
    <w:p w14:paraId="589E389D" w14:textId="77777777" w:rsidR="0053649F" w:rsidRPr="00225619" w:rsidRDefault="0053649F" w:rsidP="00225619">
      <w:pPr>
        <w:numPr>
          <w:ilvl w:val="0"/>
          <w:numId w:val="7"/>
        </w:numPr>
        <w:spacing w:after="120" w:line="240" w:lineRule="atLeast"/>
        <w:ind w:left="360"/>
        <w:jc w:val="both"/>
        <w:rPr>
          <w:szCs w:val="24"/>
        </w:rPr>
      </w:pPr>
      <w:r w:rsidRPr="00225619">
        <w:rPr>
          <w:szCs w:val="24"/>
        </w:rPr>
        <w:lastRenderedPageBreak/>
        <w:t xml:space="preserve">Wykonawca jest zobowiązany dostarczyć wyprodukowany przedmiot </w:t>
      </w:r>
      <w:r w:rsidR="001940C8" w:rsidRPr="00225619">
        <w:rPr>
          <w:szCs w:val="24"/>
        </w:rPr>
        <w:t>Umowy</w:t>
      </w:r>
      <w:r w:rsidRPr="00225619">
        <w:rPr>
          <w:szCs w:val="24"/>
        </w:rPr>
        <w:t xml:space="preserve"> na koszt własny do magazynu Odbiorcy. Realizacja dostawy odbędzie się transportem odpowiednio przygotowanym do przewozu i </w:t>
      </w:r>
      <w:r w:rsidR="00D64857" w:rsidRPr="00225619">
        <w:rPr>
          <w:szCs w:val="24"/>
        </w:rPr>
        <w:t xml:space="preserve">w szczególności </w:t>
      </w:r>
      <w:r w:rsidRPr="00225619">
        <w:rPr>
          <w:szCs w:val="24"/>
        </w:rPr>
        <w:t>zabezpieczonym przed ujemnym wpływem warunków atmosferycznych, przemieszczaniem ładunku, uszkodzeniem i zawilgoceniem opakowań i innymi czynnikami wpływającymi na</w:t>
      </w:r>
      <w:r w:rsidR="004270C8" w:rsidRPr="00225619">
        <w:rPr>
          <w:szCs w:val="24"/>
        </w:rPr>
        <w:t xml:space="preserve"> uszkodzenie lub</w:t>
      </w:r>
      <w:r w:rsidRPr="00225619">
        <w:rPr>
          <w:szCs w:val="24"/>
        </w:rPr>
        <w:t xml:space="preserve"> obniżenie jakości przedmiotu </w:t>
      </w:r>
      <w:r w:rsidR="001940C8" w:rsidRPr="00225619">
        <w:rPr>
          <w:szCs w:val="24"/>
        </w:rPr>
        <w:t>Umowy</w:t>
      </w:r>
      <w:r w:rsidRPr="00225619">
        <w:rPr>
          <w:szCs w:val="24"/>
        </w:rPr>
        <w:t>.</w:t>
      </w:r>
    </w:p>
    <w:p w14:paraId="48EEB9EC" w14:textId="77777777" w:rsidR="0053649F" w:rsidRPr="00225619" w:rsidRDefault="0053649F" w:rsidP="00225619">
      <w:pPr>
        <w:numPr>
          <w:ilvl w:val="0"/>
          <w:numId w:val="7"/>
        </w:numPr>
        <w:spacing w:after="120" w:line="240" w:lineRule="atLeast"/>
        <w:ind w:left="360"/>
        <w:jc w:val="both"/>
        <w:rPr>
          <w:b/>
          <w:szCs w:val="24"/>
        </w:rPr>
      </w:pPr>
      <w:r w:rsidRPr="00225619">
        <w:rPr>
          <w:szCs w:val="24"/>
        </w:rPr>
        <w:t>O terminie dostawy Wykonawca zobowiązany jest powiadomić Zamawiającego</w:t>
      </w:r>
      <w:r w:rsidR="00FC6EF8" w:rsidRPr="00225619">
        <w:rPr>
          <w:szCs w:val="24"/>
        </w:rPr>
        <w:t xml:space="preserve"> </w:t>
      </w:r>
      <w:r w:rsidRPr="00225619">
        <w:rPr>
          <w:szCs w:val="24"/>
        </w:rPr>
        <w:t xml:space="preserve">na </w:t>
      </w:r>
      <w:r w:rsidR="0008044F" w:rsidRPr="00225619">
        <w:rPr>
          <w:b/>
          <w:szCs w:val="24"/>
        </w:rPr>
        <w:t>trzy</w:t>
      </w:r>
      <w:r w:rsidR="00FC6EF8" w:rsidRPr="00225619">
        <w:rPr>
          <w:b/>
          <w:szCs w:val="24"/>
        </w:rPr>
        <w:t xml:space="preserve"> </w:t>
      </w:r>
      <w:r w:rsidRPr="00225619">
        <w:rPr>
          <w:b/>
          <w:szCs w:val="24"/>
        </w:rPr>
        <w:t>dni</w:t>
      </w:r>
      <w:r w:rsidRPr="00225619">
        <w:rPr>
          <w:szCs w:val="24"/>
        </w:rPr>
        <w:t xml:space="preserve"> przed datą dostawy</w:t>
      </w:r>
      <w:r w:rsidR="002D3D35" w:rsidRPr="00225619">
        <w:rPr>
          <w:szCs w:val="24"/>
        </w:rPr>
        <w:t xml:space="preserve"> pisemnie lub </w:t>
      </w:r>
      <w:r w:rsidR="0008044F" w:rsidRPr="00225619">
        <w:rPr>
          <w:szCs w:val="24"/>
        </w:rPr>
        <w:t>za pomocą poczty elektronicznej</w:t>
      </w:r>
      <w:r w:rsidR="0008044F" w:rsidRPr="00225619">
        <w:rPr>
          <w:szCs w:val="24"/>
        </w:rPr>
        <w:br/>
      </w:r>
      <w:r w:rsidR="002D3D35" w:rsidRPr="00225619">
        <w:rPr>
          <w:szCs w:val="24"/>
        </w:rPr>
        <w:t>(adres e-mail</w:t>
      </w:r>
      <w:r w:rsidR="0008044F" w:rsidRPr="00225619">
        <w:rPr>
          <w:szCs w:val="24"/>
        </w:rPr>
        <w:t>: 41blsz.slusbamps@ron.mil.pl</w:t>
      </w:r>
      <w:r w:rsidR="002D3D35" w:rsidRPr="00225619">
        <w:rPr>
          <w:szCs w:val="24"/>
        </w:rPr>
        <w:t>)</w:t>
      </w:r>
      <w:r w:rsidRPr="00225619">
        <w:rPr>
          <w:szCs w:val="24"/>
        </w:rPr>
        <w:t>.</w:t>
      </w:r>
    </w:p>
    <w:p w14:paraId="095F793D"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Przyjęcie dostawy przez </w:t>
      </w:r>
      <w:r w:rsidR="0008044F" w:rsidRPr="00225619">
        <w:rPr>
          <w:szCs w:val="24"/>
        </w:rPr>
        <w:t>Zamawiającego</w:t>
      </w:r>
      <w:r w:rsidRPr="00225619">
        <w:rPr>
          <w:szCs w:val="24"/>
        </w:rPr>
        <w:t xml:space="preserve"> zrealizow</w:t>
      </w:r>
      <w:r w:rsidR="00DF2A84" w:rsidRPr="00225619">
        <w:rPr>
          <w:szCs w:val="24"/>
        </w:rPr>
        <w:t>ane zostanie w dniu roboczym, w </w:t>
      </w:r>
      <w:r w:rsidRPr="00225619">
        <w:rPr>
          <w:szCs w:val="24"/>
        </w:rPr>
        <w:t xml:space="preserve">jednym z dni od poniedziałku do czwartku w godz. 8.00 – 14.00, piątek 8.00 – 12.00, oprócz dni ustawowo wolnych od pracy. </w:t>
      </w:r>
    </w:p>
    <w:p w14:paraId="2EBADF38"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Odbiór przedmiotu </w:t>
      </w:r>
      <w:r w:rsidR="001940C8" w:rsidRPr="00225619">
        <w:rPr>
          <w:szCs w:val="24"/>
        </w:rPr>
        <w:t>Umowy</w:t>
      </w:r>
      <w:r w:rsidRPr="00225619">
        <w:rPr>
          <w:szCs w:val="24"/>
        </w:rPr>
        <w:t xml:space="preserve"> będzie dokonany w magazynie Odbiorcy komisyjnie </w:t>
      </w:r>
      <w:r w:rsidRPr="00225619">
        <w:rPr>
          <w:szCs w:val="24"/>
        </w:rPr>
        <w:br/>
        <w:t xml:space="preserve">i protokolarnie z udziałem Wykonawcy lub jego przedstawiciela. Brak uczestnictwa Wykonawcy w czynnościach odbioru upoważnia </w:t>
      </w:r>
      <w:r w:rsidR="0008044F" w:rsidRPr="00225619">
        <w:rPr>
          <w:szCs w:val="24"/>
        </w:rPr>
        <w:t>Zamawiającego</w:t>
      </w:r>
      <w:r w:rsidRPr="00225619">
        <w:rPr>
          <w:szCs w:val="24"/>
        </w:rPr>
        <w:t xml:space="preserve"> do dokonania czynności odbioru bez udziału Wykonawcy na jego ryzyko.</w:t>
      </w:r>
    </w:p>
    <w:p w14:paraId="52123AD0"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W przypadku stwierdzenia przez </w:t>
      </w:r>
      <w:r w:rsidR="0008044F" w:rsidRPr="00225619">
        <w:rPr>
          <w:szCs w:val="24"/>
        </w:rPr>
        <w:t>Zamawiającego niezgodności ilościowych z </w:t>
      </w:r>
      <w:r w:rsidRPr="00225619">
        <w:rPr>
          <w:szCs w:val="24"/>
        </w:rPr>
        <w:t xml:space="preserve">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w:t>
      </w:r>
      <w:r w:rsidR="001940C8" w:rsidRPr="00225619">
        <w:rPr>
          <w:szCs w:val="24"/>
        </w:rPr>
        <w:t>Umowy</w:t>
      </w:r>
      <w:r w:rsidRPr="00225619">
        <w:rPr>
          <w:szCs w:val="24"/>
        </w:rPr>
        <w:t xml:space="preserve"> w stanie niepogorszonym oraz z tytułu utraty przedmiotu </w:t>
      </w:r>
      <w:r w:rsidR="001940C8" w:rsidRPr="00225619">
        <w:rPr>
          <w:szCs w:val="24"/>
        </w:rPr>
        <w:t>Umowy</w:t>
      </w:r>
      <w:r w:rsidRPr="00225619">
        <w:rPr>
          <w:szCs w:val="24"/>
        </w:rPr>
        <w:t>.</w:t>
      </w:r>
    </w:p>
    <w:p w14:paraId="206724BE"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Nieuzupełnienie braków ilościowych, bądź dokumentów w terminie 14 dni od daty przyjęcia warunkowego, spowoduje wezwanie Wykonawcy przez Odbiorcę do odbioru przedmiotu </w:t>
      </w:r>
      <w:r w:rsidR="001940C8" w:rsidRPr="00225619">
        <w:rPr>
          <w:szCs w:val="24"/>
        </w:rPr>
        <w:t>Umowy</w:t>
      </w:r>
      <w:r w:rsidRPr="00225619">
        <w:rPr>
          <w:szCs w:val="24"/>
        </w:rPr>
        <w:t xml:space="preserve"> na własny koszt i odpowiedzialność. Brak odbioru przedmiotu </w:t>
      </w:r>
      <w:r w:rsidR="001940C8" w:rsidRPr="00225619">
        <w:rPr>
          <w:szCs w:val="24"/>
        </w:rPr>
        <w:t>Umowy</w:t>
      </w:r>
      <w:r w:rsidRPr="00225619">
        <w:rPr>
          <w:szCs w:val="24"/>
        </w:rPr>
        <w:t xml:space="preserve"> w terminie 30 dni od daty wezwania do odbioru, będzie skutkować obciążeniem Wykonawcy kosztami magazynowania.</w:t>
      </w:r>
      <w:r w:rsidR="00C35C1C" w:rsidRPr="00225619">
        <w:rPr>
          <w:szCs w:val="24"/>
        </w:rPr>
        <w:t xml:space="preserve"> Wykonawca zobowiązuje się, iż zwróci Zamawiającemu wszelkie poniesione przez niego koszty związane z przechowaniem przedmiotu </w:t>
      </w:r>
      <w:r w:rsidR="001940C8" w:rsidRPr="00225619">
        <w:rPr>
          <w:szCs w:val="24"/>
        </w:rPr>
        <w:t>Umowy</w:t>
      </w:r>
      <w:r w:rsidR="00C35C1C" w:rsidRPr="00225619">
        <w:rPr>
          <w:szCs w:val="24"/>
        </w:rPr>
        <w:t xml:space="preserve"> od dnia jego dostarczenia Zamawiającemu do dnia jego odbioru przez Wykonawcę.</w:t>
      </w:r>
    </w:p>
    <w:p w14:paraId="2FF94512" w14:textId="77777777" w:rsidR="0014355D" w:rsidRPr="00225619" w:rsidRDefault="0014355D" w:rsidP="00225619">
      <w:pPr>
        <w:pStyle w:val="Akapitzlist"/>
        <w:numPr>
          <w:ilvl w:val="0"/>
          <w:numId w:val="7"/>
        </w:numPr>
        <w:spacing w:after="120" w:line="240" w:lineRule="atLeast"/>
        <w:ind w:left="499" w:hanging="357"/>
        <w:jc w:val="both"/>
        <w:rPr>
          <w:color w:val="auto"/>
          <w:sz w:val="24"/>
        </w:rPr>
      </w:pPr>
      <w:r w:rsidRPr="00225619">
        <w:rPr>
          <w:color w:val="auto"/>
          <w:sz w:val="24"/>
        </w:rPr>
        <w:t xml:space="preserve">Dostarczenie wyrobów do Odbiorcy musi być poprzedzone procesem nadzorowania jakości przez przedstawiciela RPW (lub GQAR), o którym mowa w </w:t>
      </w:r>
      <w:r w:rsidR="00317649" w:rsidRPr="00225619">
        <w:rPr>
          <w:color w:val="auto"/>
          <w:sz w:val="24"/>
        </w:rPr>
        <w:t>§6</w:t>
      </w:r>
      <w:r w:rsidRPr="00225619">
        <w:rPr>
          <w:color w:val="auto"/>
          <w:sz w:val="24"/>
        </w:rPr>
        <w:t xml:space="preserve"> niniejszej</w:t>
      </w:r>
      <w:r w:rsidR="001A0BBC" w:rsidRPr="00225619">
        <w:rPr>
          <w:color w:val="auto"/>
          <w:sz w:val="24"/>
        </w:rPr>
        <w:t xml:space="preserve"> </w:t>
      </w:r>
      <w:r w:rsidR="001940C8" w:rsidRPr="00225619">
        <w:rPr>
          <w:color w:val="auto"/>
          <w:sz w:val="24"/>
        </w:rPr>
        <w:t>Umowy</w:t>
      </w:r>
      <w:r w:rsidRPr="00225619">
        <w:rPr>
          <w:color w:val="auto"/>
          <w:sz w:val="24"/>
        </w:rPr>
        <w:t>.</w:t>
      </w:r>
    </w:p>
    <w:p w14:paraId="08DB9849"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Wykonawca wraz z dostawą przedmiotu </w:t>
      </w:r>
      <w:r w:rsidR="001940C8" w:rsidRPr="00225619">
        <w:rPr>
          <w:szCs w:val="24"/>
        </w:rPr>
        <w:t>Umowy</w:t>
      </w:r>
      <w:r w:rsidRPr="00225619">
        <w:rPr>
          <w:szCs w:val="24"/>
        </w:rPr>
        <w:t xml:space="preserve"> zobowiązany jest dostarczyć:</w:t>
      </w:r>
    </w:p>
    <w:p w14:paraId="6B6DECB4" w14:textId="77777777" w:rsidR="00717F7E" w:rsidRPr="00225619" w:rsidRDefault="00717F7E" w:rsidP="00225619">
      <w:pPr>
        <w:pStyle w:val="Akapitzlist12"/>
        <w:numPr>
          <w:ilvl w:val="0"/>
          <w:numId w:val="8"/>
        </w:numPr>
        <w:spacing w:line="240" w:lineRule="atLeast"/>
        <w:rPr>
          <w:rFonts w:ascii="Times New Roman" w:hAnsi="Times New Roman"/>
          <w:sz w:val="24"/>
          <w:szCs w:val="24"/>
        </w:rPr>
      </w:pPr>
      <w:r w:rsidRPr="00225619">
        <w:rPr>
          <w:rFonts w:ascii="Times New Roman" w:hAnsi="Times New Roman"/>
          <w:sz w:val="24"/>
          <w:szCs w:val="24"/>
        </w:rPr>
        <w:t>dokument dostawy określony w itp. 32 ust. 5 pkt 2 ustawy z dnia 6 grudnia 2008 r. o podatku akcyzowym (Dz. U. z 2020 r. poz. 722) – w przypadku dostawy produktów zwolnionych z podatku akcyzowego;</w:t>
      </w:r>
    </w:p>
    <w:p w14:paraId="731E9A77" w14:textId="77777777" w:rsidR="00717F7E" w:rsidRPr="00225619" w:rsidRDefault="00717F7E" w:rsidP="00225619">
      <w:pPr>
        <w:pStyle w:val="Akapitzlist12"/>
        <w:numPr>
          <w:ilvl w:val="0"/>
          <w:numId w:val="8"/>
        </w:numPr>
        <w:spacing w:line="240" w:lineRule="atLeast"/>
        <w:rPr>
          <w:rFonts w:ascii="Times New Roman" w:hAnsi="Times New Roman"/>
          <w:sz w:val="24"/>
          <w:szCs w:val="24"/>
        </w:rPr>
      </w:pPr>
      <w:r w:rsidRPr="00225619">
        <w:rPr>
          <w:rFonts w:ascii="Times New Roman" w:hAnsi="Times New Roman"/>
          <w:sz w:val="24"/>
          <w:szCs w:val="24"/>
        </w:rPr>
        <w:t>faktura VAT;</w:t>
      </w:r>
    </w:p>
    <w:p w14:paraId="7818C8C7" w14:textId="77777777" w:rsidR="00717F7E" w:rsidRPr="00225619" w:rsidRDefault="00717F7E" w:rsidP="00225619">
      <w:pPr>
        <w:pStyle w:val="Akapitzlist12"/>
        <w:numPr>
          <w:ilvl w:val="0"/>
          <w:numId w:val="8"/>
        </w:numPr>
        <w:spacing w:line="240" w:lineRule="atLeast"/>
        <w:rPr>
          <w:rFonts w:ascii="Times New Roman" w:hAnsi="Times New Roman"/>
          <w:sz w:val="24"/>
          <w:szCs w:val="24"/>
        </w:rPr>
      </w:pPr>
      <w:r w:rsidRPr="00225619">
        <w:rPr>
          <w:rFonts w:ascii="Times New Roman" w:hAnsi="Times New Roman"/>
          <w:sz w:val="24"/>
          <w:szCs w:val="24"/>
        </w:rPr>
        <w:t>dokumenty jakościowe:</w:t>
      </w:r>
    </w:p>
    <w:p w14:paraId="69DB7CBE" w14:textId="77777777" w:rsidR="00717F7E" w:rsidRPr="00225619" w:rsidRDefault="00717F7E" w:rsidP="00225619">
      <w:pPr>
        <w:numPr>
          <w:ilvl w:val="0"/>
          <w:numId w:val="24"/>
        </w:numPr>
        <w:spacing w:after="120" w:line="240" w:lineRule="atLeast"/>
        <w:ind w:left="709" w:hanging="283"/>
        <w:contextualSpacing/>
        <w:jc w:val="both"/>
        <w:rPr>
          <w:rFonts w:eastAsia="Calibri"/>
          <w:szCs w:val="24"/>
          <w:lang w:eastAsia="en-US"/>
        </w:rPr>
      </w:pPr>
      <w:r w:rsidRPr="00225619">
        <w:rPr>
          <w:rFonts w:eastAsia="Calibri"/>
          <w:b/>
          <w:szCs w:val="24"/>
          <w:lang w:eastAsia="en-US"/>
        </w:rPr>
        <w:t>deklaracja zgodności wystawiona w języku polskim</w:t>
      </w:r>
      <w:r w:rsidRPr="00225619">
        <w:rPr>
          <w:rFonts w:eastAsia="Calibri"/>
          <w:szCs w:val="24"/>
          <w:lang w:eastAsia="en-US"/>
        </w:rPr>
        <w:t xml:space="preserve"> (lub w języku Wykonawcy z dokonanym tłumaczeniem na język polski, potwierdzonym przez Wykonawcę), zgodnie z zasadami określonymi w PN EN ISO/IEC 17050-1:2005, potwierdzająca zgodność produktu z wyspecyfikowanymi wymaganiami szczegółowymi danego produktu lub „Deklaracja zgodności w zakresie obronności i bezpieczeństwa” zgodna z przepisami wykonawczymi wynikającymi z Ustawy z dnia 12 stycznia 2018 r. o systemie oceny zgodności wyrobów przeznaczonych na potrzeby obronności </w:t>
      </w:r>
      <w:r w:rsidRPr="00225619">
        <w:rPr>
          <w:rFonts w:eastAsia="Calibri"/>
          <w:szCs w:val="24"/>
          <w:lang w:eastAsia="en-US"/>
        </w:rPr>
        <w:lastRenderedPageBreak/>
        <w:t>i bezpieczeństwa państwa (Dz. U. z 2018 r. poz. 114) w przypadku zamieszczenia w wymaganiach odpowiedniego wymogu.</w:t>
      </w:r>
    </w:p>
    <w:p w14:paraId="244D6801" w14:textId="77777777" w:rsidR="00717F7E" w:rsidRPr="00225619" w:rsidRDefault="00717F7E" w:rsidP="00225619">
      <w:pPr>
        <w:numPr>
          <w:ilvl w:val="0"/>
          <w:numId w:val="24"/>
        </w:numPr>
        <w:spacing w:after="120" w:line="240" w:lineRule="atLeast"/>
        <w:ind w:left="284" w:hanging="284"/>
        <w:contextualSpacing/>
        <w:jc w:val="both"/>
        <w:rPr>
          <w:rFonts w:eastAsia="Calibri"/>
          <w:szCs w:val="24"/>
          <w:lang w:eastAsia="en-US"/>
        </w:rPr>
      </w:pPr>
      <w:r w:rsidRPr="00225619">
        <w:rPr>
          <w:rFonts w:eastAsia="Calibri"/>
          <w:szCs w:val="24"/>
          <w:lang w:eastAsia="en-US"/>
        </w:rPr>
        <w:t xml:space="preserve">W przypadku przywoływania w świadectwie (świadectwach) jakości, wystawionym przez producenta, metod badań innych niż przywołane w szczegółowych wymaganiach jakościowych, Wykonawca zobowiązany jest wystąpić do Zamawiającego z wnioskiem o uznanie ich za równoważne przywołanym w wymaganiach jakościowych (stosownie do decyzji gestora </w:t>
      </w:r>
      <w:proofErr w:type="spellStart"/>
      <w:r w:rsidRPr="00225619">
        <w:rPr>
          <w:rFonts w:eastAsia="Calibri"/>
          <w:szCs w:val="24"/>
          <w:lang w:eastAsia="en-US"/>
        </w:rPr>
        <w:t>mps</w:t>
      </w:r>
      <w:proofErr w:type="spellEnd"/>
      <w:r w:rsidRPr="00225619">
        <w:rPr>
          <w:rFonts w:eastAsia="Calibri"/>
          <w:szCs w:val="24"/>
          <w:lang w:eastAsia="en-US"/>
        </w:rPr>
        <w:t>). Wniosek o uznanie metod badań za równoważne powinien zawierać dowody równoważności metod.</w:t>
      </w:r>
    </w:p>
    <w:p w14:paraId="489BC62E" w14:textId="77777777" w:rsidR="00ED6E69" w:rsidRPr="00225619" w:rsidRDefault="00717F7E" w:rsidP="00225619">
      <w:pPr>
        <w:numPr>
          <w:ilvl w:val="0"/>
          <w:numId w:val="24"/>
        </w:numPr>
        <w:spacing w:after="120" w:line="240" w:lineRule="atLeast"/>
        <w:ind w:left="284" w:hanging="284"/>
        <w:contextualSpacing/>
        <w:jc w:val="both"/>
        <w:rPr>
          <w:rFonts w:eastAsia="Calibri"/>
          <w:szCs w:val="24"/>
          <w:lang w:eastAsia="en-US"/>
        </w:rPr>
      </w:pPr>
      <w:r w:rsidRPr="00225619">
        <w:rPr>
          <w:rFonts w:eastAsia="Calibri"/>
          <w:szCs w:val="24"/>
          <w:lang w:eastAsia="en-US"/>
        </w:rPr>
        <w:t>Karta charakterystyki produktu, zgodnie z wymaganiami ustawy z dnia 25 lutego 2011 r. o substancjach chemicznych i ich mieszaninach (Dz. U. z 2020.2289).</w:t>
      </w:r>
    </w:p>
    <w:p w14:paraId="1B0EA80F" w14:textId="77777777" w:rsidR="00ED6E69" w:rsidRPr="00225619" w:rsidRDefault="00C60DFF" w:rsidP="00225619">
      <w:pPr>
        <w:numPr>
          <w:ilvl w:val="0"/>
          <w:numId w:val="24"/>
        </w:numPr>
        <w:spacing w:after="120" w:line="240" w:lineRule="atLeast"/>
        <w:ind w:left="284" w:hanging="284"/>
        <w:contextualSpacing/>
        <w:jc w:val="both"/>
        <w:rPr>
          <w:rFonts w:eastAsia="Calibri"/>
          <w:szCs w:val="24"/>
          <w:lang w:eastAsia="en-US"/>
        </w:rPr>
      </w:pPr>
      <w:r w:rsidRPr="00225619">
        <w:rPr>
          <w:szCs w:val="24"/>
        </w:rPr>
        <w:t>K</w:t>
      </w:r>
      <w:r w:rsidR="00ED6E69" w:rsidRPr="00225619">
        <w:rPr>
          <w:szCs w:val="24"/>
        </w:rPr>
        <w:t>opii świadectwa zgodności wystawionego przez Wykonawcę wg w</w:t>
      </w:r>
      <w:r w:rsidR="001A0BBC" w:rsidRPr="00225619">
        <w:rPr>
          <w:szCs w:val="24"/>
        </w:rPr>
        <w:t xml:space="preserve">zoru stanowiącego </w:t>
      </w:r>
      <w:r w:rsidR="00725412" w:rsidRPr="00225619">
        <w:rPr>
          <w:szCs w:val="24"/>
        </w:rPr>
        <w:t>załącznik nr 3</w:t>
      </w:r>
      <w:r w:rsidR="006C09F3" w:rsidRPr="00225619">
        <w:rPr>
          <w:szCs w:val="24"/>
        </w:rPr>
        <w:t xml:space="preserve"> do niniejszej </w:t>
      </w:r>
      <w:r w:rsidR="001940C8" w:rsidRPr="00225619">
        <w:rPr>
          <w:szCs w:val="24"/>
        </w:rPr>
        <w:t>Umowy</w:t>
      </w:r>
      <w:r w:rsidR="00ED6E69" w:rsidRPr="00225619">
        <w:rPr>
          <w:szCs w:val="24"/>
        </w:rPr>
        <w:t>, podpisanego przez Wykonawcę i przedstawiciela RPW, z którego będzie wynikało, że dostarczone wyroby spełniaj</w:t>
      </w:r>
      <w:r w:rsidR="006C09F3" w:rsidRPr="00225619">
        <w:rPr>
          <w:szCs w:val="24"/>
        </w:rPr>
        <w:t>ą  wymagania określone w umowie.</w:t>
      </w:r>
    </w:p>
    <w:p w14:paraId="1C51F6A8" w14:textId="77777777" w:rsidR="00ED6E69" w:rsidRPr="00225619" w:rsidRDefault="00C60DFF" w:rsidP="00225619">
      <w:pPr>
        <w:numPr>
          <w:ilvl w:val="0"/>
          <w:numId w:val="24"/>
        </w:numPr>
        <w:spacing w:after="120" w:line="240" w:lineRule="atLeast"/>
        <w:ind w:left="284" w:hanging="284"/>
        <w:contextualSpacing/>
        <w:jc w:val="both"/>
        <w:rPr>
          <w:rFonts w:eastAsia="Calibri"/>
          <w:szCs w:val="24"/>
          <w:lang w:eastAsia="en-US"/>
        </w:rPr>
      </w:pPr>
      <w:r w:rsidRPr="00225619">
        <w:rPr>
          <w:szCs w:val="24"/>
        </w:rPr>
        <w:t>D</w:t>
      </w:r>
      <w:r w:rsidR="00ED6E69" w:rsidRPr="00225619">
        <w:rPr>
          <w:szCs w:val="24"/>
        </w:rPr>
        <w:t>okumentów przewozowych np. specyfikacji wysyłkowej, listu przewozowego, na którym Odbiorca potwierdza</w:t>
      </w:r>
      <w:r w:rsidR="006C09F3" w:rsidRPr="00225619">
        <w:rPr>
          <w:szCs w:val="24"/>
        </w:rPr>
        <w:t xml:space="preserve"> datę przyjęcia partii produktu.</w:t>
      </w:r>
    </w:p>
    <w:p w14:paraId="0F704F25" w14:textId="77777777" w:rsidR="00ED6E69" w:rsidRPr="00225619" w:rsidRDefault="00C60DFF" w:rsidP="00225619">
      <w:pPr>
        <w:numPr>
          <w:ilvl w:val="0"/>
          <w:numId w:val="24"/>
        </w:numPr>
        <w:spacing w:after="120" w:line="240" w:lineRule="atLeast"/>
        <w:ind w:left="284" w:hanging="284"/>
        <w:contextualSpacing/>
        <w:jc w:val="both"/>
        <w:rPr>
          <w:rFonts w:eastAsia="Calibri"/>
          <w:szCs w:val="24"/>
          <w:lang w:eastAsia="en-US"/>
        </w:rPr>
      </w:pPr>
      <w:r w:rsidRPr="00225619">
        <w:rPr>
          <w:szCs w:val="24"/>
        </w:rPr>
        <w:t>D</w:t>
      </w:r>
      <w:r w:rsidR="00ED6E69" w:rsidRPr="00225619">
        <w:rPr>
          <w:szCs w:val="24"/>
        </w:rPr>
        <w:t xml:space="preserve">okumentacji zgodnej z Wymaganiami Jakościowymi nr </w:t>
      </w:r>
      <w:r w:rsidRPr="00225619">
        <w:rPr>
          <w:szCs w:val="24"/>
        </w:rPr>
        <w:t>1</w:t>
      </w:r>
      <w:r w:rsidR="00ED6E69" w:rsidRPr="00225619">
        <w:rPr>
          <w:szCs w:val="24"/>
        </w:rPr>
        <w:t xml:space="preserve"> A (szczegółowo określonymi w załączniku nr 1 do </w:t>
      </w:r>
      <w:r w:rsidR="001940C8" w:rsidRPr="00225619">
        <w:rPr>
          <w:szCs w:val="24"/>
        </w:rPr>
        <w:t>Umowy</w:t>
      </w:r>
      <w:r w:rsidR="00ED6E69" w:rsidRPr="00225619">
        <w:rPr>
          <w:szCs w:val="24"/>
        </w:rPr>
        <w:t xml:space="preserve"> </w:t>
      </w:r>
      <w:r w:rsidR="00ED6E69" w:rsidRPr="00225619">
        <w:rPr>
          <w:iCs/>
          <w:szCs w:val="24"/>
        </w:rPr>
        <w:t>„Opis przedmiotu zamówienia”).</w:t>
      </w:r>
    </w:p>
    <w:p w14:paraId="6298F630" w14:textId="77777777" w:rsidR="0014355D" w:rsidRPr="00225619" w:rsidRDefault="00ED6E69" w:rsidP="00225619">
      <w:pPr>
        <w:tabs>
          <w:tab w:val="left" w:pos="-1080"/>
        </w:tabs>
        <w:spacing w:after="120" w:line="240" w:lineRule="atLeast"/>
        <w:ind w:left="284"/>
        <w:jc w:val="both"/>
        <w:rPr>
          <w:i/>
          <w:iCs/>
          <w:szCs w:val="24"/>
        </w:rPr>
      </w:pPr>
      <w:r w:rsidRPr="00225619">
        <w:rPr>
          <w:i/>
          <w:iCs/>
          <w:szCs w:val="24"/>
        </w:rPr>
        <w:t xml:space="preserve">W przypadku braku powyższych dokumentów przy dostawie, towar nie zostanie przyjęty, </w:t>
      </w:r>
      <w:r w:rsidRPr="00225619">
        <w:rPr>
          <w:i/>
          <w:iCs/>
          <w:szCs w:val="24"/>
        </w:rPr>
        <w:br/>
        <w:t>a terminem dostarczenia towaru będzie termin, w którym Wykonawca dostarczy Zamawiającemu towar wraz z kompletem ww. dokumentów.</w:t>
      </w:r>
    </w:p>
    <w:p w14:paraId="21296EAC" w14:textId="77777777" w:rsidR="0053649F" w:rsidRPr="00225619" w:rsidRDefault="0053649F" w:rsidP="00225619">
      <w:pPr>
        <w:numPr>
          <w:ilvl w:val="0"/>
          <w:numId w:val="7"/>
        </w:numPr>
        <w:spacing w:after="120" w:line="240" w:lineRule="atLeast"/>
        <w:ind w:left="360"/>
        <w:jc w:val="both"/>
        <w:rPr>
          <w:szCs w:val="24"/>
        </w:rPr>
      </w:pPr>
      <w:r w:rsidRPr="00225619">
        <w:rPr>
          <w:szCs w:val="24"/>
        </w:rPr>
        <w:t>Brak jakiegokolwiek d</w:t>
      </w:r>
      <w:r w:rsidR="001A0BBC" w:rsidRPr="00225619">
        <w:rPr>
          <w:szCs w:val="24"/>
        </w:rPr>
        <w:t>okumentu, o którym mowa w ust. 10</w:t>
      </w:r>
      <w:r w:rsidRPr="00225619">
        <w:rPr>
          <w:szCs w:val="24"/>
        </w:rPr>
        <w:t xml:space="preserve"> będzie skutkował </w:t>
      </w:r>
      <w:r w:rsidR="002E6530" w:rsidRPr="00225619">
        <w:rPr>
          <w:szCs w:val="24"/>
        </w:rPr>
        <w:t>brakiem odbioru</w:t>
      </w:r>
      <w:r w:rsidRPr="00225619">
        <w:rPr>
          <w:szCs w:val="24"/>
        </w:rPr>
        <w:t xml:space="preserve"> przedmiotu </w:t>
      </w:r>
      <w:r w:rsidR="001940C8" w:rsidRPr="00225619">
        <w:rPr>
          <w:szCs w:val="24"/>
        </w:rPr>
        <w:t>Umowy</w:t>
      </w:r>
      <w:r w:rsidRPr="00225619">
        <w:rPr>
          <w:szCs w:val="24"/>
        </w:rPr>
        <w:t xml:space="preserve"> przez </w:t>
      </w:r>
      <w:r w:rsidR="00717F7E" w:rsidRPr="00225619">
        <w:rPr>
          <w:szCs w:val="24"/>
        </w:rPr>
        <w:t>Zamawiającego</w:t>
      </w:r>
      <w:r w:rsidRPr="00225619">
        <w:rPr>
          <w:szCs w:val="24"/>
        </w:rPr>
        <w:t>.</w:t>
      </w:r>
    </w:p>
    <w:p w14:paraId="4D879127" w14:textId="77777777" w:rsidR="0053649F" w:rsidRPr="00225619" w:rsidRDefault="0053649F" w:rsidP="00225619">
      <w:pPr>
        <w:numPr>
          <w:ilvl w:val="0"/>
          <w:numId w:val="7"/>
        </w:numPr>
        <w:spacing w:after="120" w:line="240" w:lineRule="atLeast"/>
        <w:ind w:left="360"/>
        <w:jc w:val="both"/>
        <w:rPr>
          <w:szCs w:val="24"/>
        </w:rPr>
      </w:pPr>
      <w:r w:rsidRPr="00225619">
        <w:rPr>
          <w:szCs w:val="24"/>
        </w:rPr>
        <w:t xml:space="preserve">Odbiór nastąpi na podstawie </w:t>
      </w:r>
      <w:r w:rsidR="00717F7E" w:rsidRPr="00225619">
        <w:rPr>
          <w:szCs w:val="24"/>
        </w:rPr>
        <w:t xml:space="preserve">Protokołu odbioru przedmiotu </w:t>
      </w:r>
      <w:r w:rsidR="001940C8" w:rsidRPr="00225619">
        <w:rPr>
          <w:szCs w:val="24"/>
        </w:rPr>
        <w:t>Umowy</w:t>
      </w:r>
      <w:r w:rsidR="00717F7E" w:rsidRPr="00225619">
        <w:rPr>
          <w:szCs w:val="24"/>
        </w:rPr>
        <w:t>,</w:t>
      </w:r>
      <w:r w:rsidR="003C4DF9" w:rsidRPr="00225619">
        <w:rPr>
          <w:szCs w:val="24"/>
        </w:rPr>
        <w:t xml:space="preserve"> który zostanie sporządzony przez </w:t>
      </w:r>
      <w:r w:rsidR="00717F7E" w:rsidRPr="00225619">
        <w:rPr>
          <w:szCs w:val="24"/>
        </w:rPr>
        <w:t>upoważnionych przedstawicieli Zamawiającego.</w:t>
      </w:r>
      <w:r w:rsidR="00FC6EF8" w:rsidRPr="00225619">
        <w:rPr>
          <w:szCs w:val="24"/>
        </w:rPr>
        <w:t xml:space="preserve"> </w:t>
      </w:r>
      <w:r w:rsidRPr="00225619">
        <w:rPr>
          <w:szCs w:val="24"/>
        </w:rPr>
        <w:t xml:space="preserve">Protokół ten winien potwierdzać dostawę przedmiotu </w:t>
      </w:r>
      <w:r w:rsidR="001940C8" w:rsidRPr="00225619">
        <w:rPr>
          <w:szCs w:val="24"/>
        </w:rPr>
        <w:t>Umowy</w:t>
      </w:r>
      <w:r w:rsidRPr="00225619">
        <w:rPr>
          <w:szCs w:val="24"/>
        </w:rPr>
        <w:t xml:space="preserve"> spełniającego wymagania niniejszej </w:t>
      </w:r>
      <w:r w:rsidR="001940C8" w:rsidRPr="00225619">
        <w:rPr>
          <w:szCs w:val="24"/>
        </w:rPr>
        <w:t>Umowy</w:t>
      </w:r>
      <w:r w:rsidR="00717F7E" w:rsidRPr="00225619">
        <w:rPr>
          <w:szCs w:val="24"/>
        </w:rPr>
        <w:t>, w </w:t>
      </w:r>
      <w:r w:rsidRPr="00225619">
        <w:rPr>
          <w:szCs w:val="24"/>
        </w:rPr>
        <w:t>tym faktyczną datę dostarczenia kompletnego</w:t>
      </w:r>
      <w:r w:rsidR="003C4DF9" w:rsidRPr="00225619">
        <w:rPr>
          <w:szCs w:val="24"/>
        </w:rPr>
        <w:t xml:space="preserve"> i bezusterkowego</w:t>
      </w:r>
      <w:r w:rsidRPr="00225619">
        <w:rPr>
          <w:szCs w:val="24"/>
        </w:rPr>
        <w:t xml:space="preserve"> przedmiotu </w:t>
      </w:r>
      <w:r w:rsidR="001940C8" w:rsidRPr="00225619">
        <w:rPr>
          <w:szCs w:val="24"/>
        </w:rPr>
        <w:t>Umowy</w:t>
      </w:r>
      <w:r w:rsidRPr="00225619">
        <w:rPr>
          <w:szCs w:val="24"/>
        </w:rPr>
        <w:t xml:space="preserve">, bądź jego części oraz dane identyfikacyjne przedmiotu </w:t>
      </w:r>
      <w:r w:rsidR="001940C8" w:rsidRPr="00225619">
        <w:rPr>
          <w:szCs w:val="24"/>
        </w:rPr>
        <w:t>Umowy</w:t>
      </w:r>
      <w:r w:rsidR="00B21F64" w:rsidRPr="00225619">
        <w:rPr>
          <w:szCs w:val="24"/>
        </w:rPr>
        <w:t>.</w:t>
      </w:r>
      <w:r w:rsidRPr="00225619">
        <w:rPr>
          <w:szCs w:val="24"/>
        </w:rPr>
        <w:t xml:space="preserve"> Protokół winien także określać numer faktury dotyczącej przekazywanego przedmiotu </w:t>
      </w:r>
      <w:r w:rsidR="001940C8" w:rsidRPr="00225619">
        <w:rPr>
          <w:szCs w:val="24"/>
        </w:rPr>
        <w:t>Umowy</w:t>
      </w:r>
      <w:r w:rsidRPr="00225619">
        <w:rPr>
          <w:szCs w:val="24"/>
        </w:rPr>
        <w:t>, ceny jednostkowe wynikające z wartości określonej na fakturze oraz dokładny adres Zamawiającego.</w:t>
      </w:r>
    </w:p>
    <w:p w14:paraId="64D868BF" w14:textId="77777777" w:rsidR="0090041E" w:rsidRPr="00225619" w:rsidRDefault="0053649F" w:rsidP="00225619">
      <w:pPr>
        <w:pStyle w:val="Akapitzlist12"/>
        <w:numPr>
          <w:ilvl w:val="0"/>
          <w:numId w:val="7"/>
        </w:numPr>
        <w:spacing w:line="240" w:lineRule="atLeast"/>
        <w:ind w:left="360"/>
        <w:rPr>
          <w:rFonts w:ascii="Times New Roman" w:hAnsi="Times New Roman"/>
          <w:sz w:val="24"/>
          <w:szCs w:val="24"/>
        </w:rPr>
      </w:pPr>
      <w:r w:rsidRPr="00225619">
        <w:rPr>
          <w:rFonts w:ascii="Times New Roman" w:hAnsi="Times New Roman"/>
          <w:sz w:val="24"/>
          <w:szCs w:val="24"/>
        </w:rPr>
        <w:t xml:space="preserve">Wykonawca wyraża zgodę na poddanie kierowcy, przedstawiciela Wykonawcy i środka transportu rygorom procedur bezpieczeństwa obowiązującym </w:t>
      </w:r>
      <w:r w:rsidR="003922E7" w:rsidRPr="00225619">
        <w:rPr>
          <w:rFonts w:ascii="Times New Roman" w:hAnsi="Times New Roman"/>
          <w:sz w:val="24"/>
          <w:szCs w:val="24"/>
        </w:rPr>
        <w:t xml:space="preserve">u Zamawiającego </w:t>
      </w:r>
      <w:r w:rsidRPr="00225619">
        <w:rPr>
          <w:rFonts w:ascii="Times New Roman" w:hAnsi="Times New Roman"/>
          <w:sz w:val="24"/>
          <w:szCs w:val="24"/>
        </w:rPr>
        <w:t>w czasie realizacji dostawy zgodnie z wymogami ustawy z dnia 22 sierpnia 1997 r. o ochronie osób i mienia (Dz.U. z</w:t>
      </w:r>
      <w:r w:rsidR="008004E0" w:rsidRPr="00225619">
        <w:rPr>
          <w:rFonts w:ascii="Times New Roman" w:hAnsi="Times New Roman"/>
          <w:sz w:val="24"/>
          <w:szCs w:val="24"/>
        </w:rPr>
        <w:t xml:space="preserve"> 2021</w:t>
      </w:r>
      <w:r w:rsidR="0090041E" w:rsidRPr="00225619">
        <w:rPr>
          <w:rFonts w:ascii="Times New Roman" w:hAnsi="Times New Roman"/>
          <w:sz w:val="24"/>
          <w:szCs w:val="24"/>
        </w:rPr>
        <w:t xml:space="preserve"> r. poz.</w:t>
      </w:r>
      <w:r w:rsidR="008004E0" w:rsidRPr="00225619">
        <w:rPr>
          <w:rFonts w:ascii="Times New Roman" w:hAnsi="Times New Roman"/>
          <w:sz w:val="24"/>
          <w:szCs w:val="24"/>
        </w:rPr>
        <w:t>1995</w:t>
      </w:r>
      <w:r w:rsidRPr="00225619">
        <w:rPr>
          <w:rFonts w:ascii="Times New Roman" w:hAnsi="Times New Roman"/>
          <w:sz w:val="24"/>
          <w:szCs w:val="24"/>
        </w:rPr>
        <w:t>) w zakresie działania ,,Wewnętrznych Służb Dyżurnych” oraz procedur związanych z ustawą z dnia 5 sierpnia 2010 r. o ochronie info</w:t>
      </w:r>
      <w:r w:rsidR="00B56CB8" w:rsidRPr="00225619">
        <w:rPr>
          <w:rFonts w:ascii="Times New Roman" w:hAnsi="Times New Roman"/>
          <w:sz w:val="24"/>
          <w:szCs w:val="24"/>
        </w:rPr>
        <w:t>rmacji niejawnych (Dz. U. z 2019</w:t>
      </w:r>
      <w:r w:rsidRPr="00225619">
        <w:rPr>
          <w:rFonts w:ascii="Times New Roman" w:hAnsi="Times New Roman"/>
          <w:sz w:val="24"/>
          <w:szCs w:val="24"/>
        </w:rPr>
        <w:t xml:space="preserve"> r. </w:t>
      </w:r>
      <w:r w:rsidR="00B56CB8" w:rsidRPr="00225619">
        <w:rPr>
          <w:rFonts w:ascii="Times New Roman" w:hAnsi="Times New Roman"/>
          <w:sz w:val="24"/>
          <w:szCs w:val="24"/>
        </w:rPr>
        <w:t xml:space="preserve">poz. 742 </w:t>
      </w:r>
      <w:proofErr w:type="spellStart"/>
      <w:r w:rsidR="00B56CB8" w:rsidRPr="00225619">
        <w:rPr>
          <w:rFonts w:ascii="Times New Roman" w:hAnsi="Times New Roman"/>
          <w:sz w:val="24"/>
          <w:szCs w:val="24"/>
        </w:rPr>
        <w:t>t.j</w:t>
      </w:r>
      <w:proofErr w:type="spellEnd"/>
      <w:r w:rsidR="00B56CB8" w:rsidRPr="00225619">
        <w:rPr>
          <w:rFonts w:ascii="Times New Roman" w:hAnsi="Times New Roman"/>
          <w:sz w:val="24"/>
          <w:szCs w:val="24"/>
        </w:rPr>
        <w:t>.</w:t>
      </w:r>
      <w:r w:rsidRPr="00225619">
        <w:rPr>
          <w:rFonts w:ascii="Times New Roman" w:hAnsi="Times New Roman"/>
          <w:sz w:val="24"/>
          <w:szCs w:val="24"/>
        </w:rPr>
        <w:t>).</w:t>
      </w:r>
    </w:p>
    <w:p w14:paraId="5D375096" w14:textId="77777777" w:rsidR="0052336E" w:rsidRPr="00225619" w:rsidRDefault="0053649F" w:rsidP="00225619">
      <w:pPr>
        <w:pStyle w:val="Akapitzlist12"/>
        <w:numPr>
          <w:ilvl w:val="0"/>
          <w:numId w:val="7"/>
        </w:numPr>
        <w:spacing w:line="240" w:lineRule="atLeast"/>
        <w:ind w:left="360"/>
        <w:rPr>
          <w:rFonts w:ascii="Times New Roman" w:hAnsi="Times New Roman"/>
          <w:sz w:val="24"/>
          <w:szCs w:val="24"/>
        </w:rPr>
      </w:pPr>
      <w:r w:rsidRPr="00225619">
        <w:rPr>
          <w:rFonts w:ascii="Times New Roman" w:hAnsi="Times New Roman"/>
          <w:sz w:val="24"/>
          <w:szCs w:val="24"/>
        </w:rPr>
        <w:t xml:space="preserve">Za techniczną realizację postanowień </w:t>
      </w:r>
      <w:r w:rsidR="001940C8" w:rsidRPr="00225619">
        <w:rPr>
          <w:rFonts w:ascii="Times New Roman" w:hAnsi="Times New Roman"/>
          <w:sz w:val="24"/>
          <w:szCs w:val="24"/>
        </w:rPr>
        <w:t>Umowy</w:t>
      </w:r>
      <w:r w:rsidRPr="00225619">
        <w:rPr>
          <w:rFonts w:ascii="Times New Roman" w:hAnsi="Times New Roman"/>
          <w:sz w:val="24"/>
          <w:szCs w:val="24"/>
        </w:rPr>
        <w:t xml:space="preserve"> ze strony Zamawiającego odpowiedzialny jest </w:t>
      </w:r>
      <w:r w:rsidR="00E22007">
        <w:rPr>
          <w:rFonts w:ascii="Times New Roman" w:hAnsi="Times New Roman"/>
          <w:b/>
          <w:sz w:val="24"/>
          <w:szCs w:val="24"/>
        </w:rPr>
        <w:t>Szef Służby MPS</w:t>
      </w:r>
      <w:r w:rsidR="0055024D" w:rsidRPr="00225619">
        <w:rPr>
          <w:rFonts w:ascii="Times New Roman" w:hAnsi="Times New Roman"/>
          <w:b/>
          <w:sz w:val="24"/>
          <w:szCs w:val="24"/>
        </w:rPr>
        <w:t xml:space="preserve"> 41. BLSz, tel.: 261</w:t>
      </w:r>
      <w:r w:rsidR="00E22007">
        <w:rPr>
          <w:rFonts w:ascii="Times New Roman" w:hAnsi="Times New Roman"/>
          <w:b/>
          <w:sz w:val="24"/>
          <w:szCs w:val="24"/>
        </w:rPr>
        <w:t> 518 188, Samodzielny referent Służby MPS tel.: 261 518 196.</w:t>
      </w:r>
      <w:r w:rsidR="00E22007">
        <w:rPr>
          <w:rFonts w:ascii="Times New Roman" w:hAnsi="Times New Roman"/>
          <w:sz w:val="24"/>
          <w:szCs w:val="24"/>
        </w:rPr>
        <w:t xml:space="preserve"> Osoby te upoważnione</w:t>
      </w:r>
      <w:r w:rsidRPr="00225619">
        <w:rPr>
          <w:rFonts w:ascii="Times New Roman" w:hAnsi="Times New Roman"/>
          <w:sz w:val="24"/>
          <w:szCs w:val="24"/>
        </w:rPr>
        <w:t xml:space="preserve"> </w:t>
      </w:r>
      <w:r w:rsidR="00E22007">
        <w:rPr>
          <w:rFonts w:ascii="Times New Roman" w:hAnsi="Times New Roman"/>
          <w:sz w:val="24"/>
          <w:szCs w:val="24"/>
        </w:rPr>
        <w:t xml:space="preserve">są </w:t>
      </w:r>
      <w:r w:rsidRPr="00225619">
        <w:rPr>
          <w:rFonts w:ascii="Times New Roman" w:hAnsi="Times New Roman"/>
          <w:sz w:val="24"/>
          <w:szCs w:val="24"/>
        </w:rPr>
        <w:t xml:space="preserve">do kontaktów z Wykonawcą w zakresie technicznej realizacji niniejszej </w:t>
      </w:r>
      <w:r w:rsidR="001940C8" w:rsidRPr="00225619">
        <w:rPr>
          <w:rFonts w:ascii="Times New Roman" w:hAnsi="Times New Roman"/>
          <w:sz w:val="24"/>
          <w:szCs w:val="24"/>
        </w:rPr>
        <w:t>Umowy</w:t>
      </w:r>
      <w:r w:rsidRPr="00225619">
        <w:rPr>
          <w:rFonts w:ascii="Times New Roman" w:hAnsi="Times New Roman"/>
          <w:sz w:val="24"/>
          <w:szCs w:val="24"/>
        </w:rPr>
        <w:t>.</w:t>
      </w:r>
    </w:p>
    <w:p w14:paraId="2E1B653B" w14:textId="77777777" w:rsidR="001940C8" w:rsidRPr="00225619" w:rsidRDefault="001940C8" w:rsidP="00225619">
      <w:pPr>
        <w:pStyle w:val="Akapitzlist12"/>
        <w:spacing w:line="240" w:lineRule="atLeast"/>
        <w:ind w:left="360"/>
        <w:rPr>
          <w:rFonts w:ascii="Times New Roman" w:hAnsi="Times New Roman"/>
          <w:sz w:val="24"/>
          <w:szCs w:val="24"/>
        </w:rPr>
      </w:pPr>
    </w:p>
    <w:p w14:paraId="04E90FC9" w14:textId="77777777" w:rsidR="005F5EA2" w:rsidRDefault="00317649" w:rsidP="00225619">
      <w:pPr>
        <w:spacing w:after="120" w:line="240" w:lineRule="atLeast"/>
        <w:ind w:left="284"/>
        <w:contextualSpacing/>
        <w:jc w:val="center"/>
        <w:rPr>
          <w:b/>
          <w:szCs w:val="24"/>
        </w:rPr>
      </w:pPr>
      <w:r w:rsidRPr="00225619">
        <w:rPr>
          <w:b/>
          <w:szCs w:val="24"/>
        </w:rPr>
        <w:t>§6.</w:t>
      </w:r>
    </w:p>
    <w:p w14:paraId="6C0760FF" w14:textId="6C5E9E3A" w:rsidR="00317649" w:rsidRPr="00225619" w:rsidRDefault="00317649" w:rsidP="00225619">
      <w:pPr>
        <w:spacing w:after="120" w:line="240" w:lineRule="atLeast"/>
        <w:ind w:left="284"/>
        <w:contextualSpacing/>
        <w:jc w:val="center"/>
        <w:rPr>
          <w:b/>
          <w:szCs w:val="24"/>
        </w:rPr>
      </w:pPr>
      <w:r w:rsidRPr="00225619">
        <w:rPr>
          <w:b/>
          <w:szCs w:val="24"/>
        </w:rPr>
        <w:t xml:space="preserve"> PROCES NADZOROWANIA JAKOŚCI</w:t>
      </w:r>
    </w:p>
    <w:p w14:paraId="72210B4C"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 xml:space="preserve">W przypadku realizacji </w:t>
      </w:r>
      <w:r w:rsidR="001940C8" w:rsidRPr="00225619">
        <w:rPr>
          <w:szCs w:val="24"/>
        </w:rPr>
        <w:t>Umowy</w:t>
      </w:r>
      <w:r w:rsidRPr="00225619">
        <w:rPr>
          <w:szCs w:val="24"/>
        </w:rPr>
        <w:t xml:space="preserve"> z krajowym Wykonawcą, przewidywane jest prowadzenie procesu nadzorowania jakości przez przedstawiciela RPW. Proces nadzorowania jakości jest realizowany zgodnie z decyzją Nr 126/MON Ministra Obrony Narodowej z dnia 16 sierpnia 2019 r. w sprawie zapewnienia jakości sprzętu wojskowego </w:t>
      </w:r>
      <w:r w:rsidRPr="00225619">
        <w:rPr>
          <w:szCs w:val="24"/>
        </w:rPr>
        <w:lastRenderedPageBreak/>
        <w:t xml:space="preserve">i usług, których przedmiotem zamówienia jest sprzęt wojskowy oraz zgodnie z „Klauzulą jakościową” stanowiącą załącznik nr </w:t>
      </w:r>
      <w:r w:rsidR="00725412" w:rsidRPr="00225619">
        <w:rPr>
          <w:szCs w:val="24"/>
        </w:rPr>
        <w:t>2</w:t>
      </w:r>
      <w:r w:rsidRPr="00225619">
        <w:rPr>
          <w:szCs w:val="24"/>
        </w:rPr>
        <w:t xml:space="preserve"> do </w:t>
      </w:r>
      <w:r w:rsidR="001940C8" w:rsidRPr="00225619">
        <w:rPr>
          <w:szCs w:val="24"/>
        </w:rPr>
        <w:t>Umowy</w:t>
      </w:r>
      <w:r w:rsidRPr="00225619">
        <w:rPr>
          <w:szCs w:val="24"/>
        </w:rPr>
        <w:t xml:space="preserve">. </w:t>
      </w:r>
      <w:r w:rsidRPr="00225619">
        <w:rPr>
          <w:i/>
          <w:szCs w:val="24"/>
        </w:rPr>
        <w:t xml:space="preserve">W przypadku Wykonawcy zagranicznego, umowa przewiduje prowadzenie procesu nadzorowania jakości GQA przez przedstawiciela GQAR </w:t>
      </w:r>
      <w:r w:rsidRPr="00225619">
        <w:rPr>
          <w:szCs w:val="24"/>
        </w:rPr>
        <w:t>zgodnie z „Klauzulą jakoś</w:t>
      </w:r>
      <w:r w:rsidR="001940C8" w:rsidRPr="00225619">
        <w:rPr>
          <w:szCs w:val="24"/>
        </w:rPr>
        <w:t>ciową” stanowiącą załącznik nr 2 do Umowy</w:t>
      </w:r>
      <w:r w:rsidRPr="00225619">
        <w:rPr>
          <w:szCs w:val="24"/>
        </w:rPr>
        <w:t>.</w:t>
      </w:r>
    </w:p>
    <w:p w14:paraId="78BB5BC4"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kern w:val="1"/>
          <w:szCs w:val="24"/>
        </w:rPr>
      </w:pPr>
      <w:r w:rsidRPr="00225619">
        <w:rPr>
          <w:szCs w:val="24"/>
        </w:rPr>
        <w:t xml:space="preserve">Wymagania jakościowe </w:t>
      </w:r>
      <w:r w:rsidR="001940C8" w:rsidRPr="00225619">
        <w:rPr>
          <w:szCs w:val="24"/>
        </w:rPr>
        <w:t>Umowy</w:t>
      </w:r>
      <w:r w:rsidRPr="00225619">
        <w:rPr>
          <w:szCs w:val="24"/>
        </w:rPr>
        <w:t xml:space="preserve"> podlegają procesowi nadzorowania jakości przez przedstawiciela ………… RPW (adres).  Są one realizowane zgodnie z załączoną Klauzulą jakoś</w:t>
      </w:r>
      <w:r w:rsidR="00725412" w:rsidRPr="00225619">
        <w:rPr>
          <w:szCs w:val="24"/>
        </w:rPr>
        <w:t xml:space="preserve">ciową (stanowiącą Załącznik nr 2 do niniejszej </w:t>
      </w:r>
      <w:r w:rsidR="001940C8" w:rsidRPr="00225619">
        <w:rPr>
          <w:szCs w:val="24"/>
        </w:rPr>
        <w:t>Umowy</w:t>
      </w:r>
      <w:r w:rsidRPr="00225619">
        <w:rPr>
          <w:szCs w:val="24"/>
        </w:rPr>
        <w:t>), ogó</w:t>
      </w:r>
      <w:r w:rsidR="00725412" w:rsidRPr="00225619">
        <w:rPr>
          <w:szCs w:val="24"/>
        </w:rPr>
        <w:t>lnymi wymaganiami jakościowymi nr 1</w:t>
      </w:r>
      <w:r w:rsidRPr="00225619">
        <w:rPr>
          <w:szCs w:val="24"/>
        </w:rPr>
        <w:t xml:space="preserve"> A zawartymi w „Opisie przedmiotu zamówienia” wraz z szczegółowymi wymaganiami jakościowymi nr 30 stanowiącymi Załącznik n</w:t>
      </w:r>
      <w:r w:rsidR="00725412" w:rsidRPr="00225619">
        <w:rPr>
          <w:szCs w:val="24"/>
        </w:rPr>
        <w:t xml:space="preserve">r 1 do </w:t>
      </w:r>
      <w:r w:rsidR="001940C8" w:rsidRPr="00225619">
        <w:rPr>
          <w:szCs w:val="24"/>
        </w:rPr>
        <w:t>Umowy</w:t>
      </w:r>
      <w:r w:rsidRPr="00225619">
        <w:rPr>
          <w:szCs w:val="24"/>
        </w:rPr>
        <w:t>.</w:t>
      </w:r>
    </w:p>
    <w:p w14:paraId="46BC6377"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kern w:val="1"/>
          <w:szCs w:val="24"/>
        </w:rPr>
      </w:pPr>
      <w:r w:rsidRPr="00225619">
        <w:rPr>
          <w:szCs w:val="24"/>
        </w:rPr>
        <w:t xml:space="preserve">System zarządzania jakością Wykonawcy musi spełniać wymagania zawarte w PN-EN ISO 9001:2015, zgodnie z „Klauzulą Jakościową” (załącznik nr 3 do </w:t>
      </w:r>
      <w:r w:rsidR="001940C8" w:rsidRPr="00225619">
        <w:rPr>
          <w:szCs w:val="24"/>
        </w:rPr>
        <w:t>Umowy</w:t>
      </w:r>
      <w:r w:rsidRPr="00225619">
        <w:rPr>
          <w:szCs w:val="24"/>
        </w:rPr>
        <w:t>).</w:t>
      </w:r>
    </w:p>
    <w:p w14:paraId="4440B069"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lang w:val="x-none"/>
        </w:rPr>
      </w:pPr>
      <w:r w:rsidRPr="00225619">
        <w:rPr>
          <w:szCs w:val="24"/>
        </w:rPr>
        <w:t xml:space="preserve">Do niniejszej </w:t>
      </w:r>
      <w:r w:rsidR="001940C8" w:rsidRPr="00225619">
        <w:rPr>
          <w:szCs w:val="24"/>
        </w:rPr>
        <w:t>Umowy</w:t>
      </w:r>
      <w:r w:rsidRPr="00225619">
        <w:rPr>
          <w:szCs w:val="24"/>
        </w:rPr>
        <w:t xml:space="preserve"> mają zastosowanie wymagania zawarte w AQAP 2131 wydanie C wersja 1, zgodnie z „Klau</w:t>
      </w:r>
      <w:r w:rsidR="00725412" w:rsidRPr="00225619">
        <w:rPr>
          <w:szCs w:val="24"/>
        </w:rPr>
        <w:t>zula Jakościową” (załącznik nr 2</w:t>
      </w:r>
      <w:r w:rsidRPr="00225619">
        <w:rPr>
          <w:szCs w:val="24"/>
        </w:rPr>
        <w:t xml:space="preserve"> do </w:t>
      </w:r>
      <w:r w:rsidR="001940C8" w:rsidRPr="00225619">
        <w:rPr>
          <w:szCs w:val="24"/>
        </w:rPr>
        <w:t>Umowy</w:t>
      </w:r>
      <w:r w:rsidRPr="00225619">
        <w:rPr>
          <w:szCs w:val="24"/>
        </w:rPr>
        <w:t>).</w:t>
      </w:r>
    </w:p>
    <w:p w14:paraId="00BC805E"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Wykonawca oświadcza, że znane są mu zasady nadzorowania jak</w:t>
      </w:r>
      <w:r w:rsidR="006C09F3" w:rsidRPr="00225619">
        <w:rPr>
          <w:szCs w:val="24"/>
        </w:rPr>
        <w:t xml:space="preserve">ości przez przedstawiciela RPW </w:t>
      </w:r>
      <w:r w:rsidRPr="00225619">
        <w:rPr>
          <w:szCs w:val="24"/>
        </w:rPr>
        <w:t xml:space="preserve">w trakcie realizacji </w:t>
      </w:r>
      <w:r w:rsidR="001940C8" w:rsidRPr="00225619">
        <w:rPr>
          <w:szCs w:val="24"/>
        </w:rPr>
        <w:t>Umowy</w:t>
      </w:r>
      <w:r w:rsidRPr="00225619">
        <w:rPr>
          <w:szCs w:val="24"/>
        </w:rPr>
        <w:t xml:space="preserve"> i zobowiązuje się spełnić wymagania p</w:t>
      </w:r>
      <w:r w:rsidR="001A0BBC" w:rsidRPr="00225619">
        <w:rPr>
          <w:szCs w:val="24"/>
        </w:rPr>
        <w:t xml:space="preserve">rzedstawiciela RPW, wynikające </w:t>
      </w:r>
      <w:r w:rsidRPr="00225619">
        <w:rPr>
          <w:szCs w:val="24"/>
        </w:rPr>
        <w:t>z zakresu ni</w:t>
      </w:r>
      <w:r w:rsidR="001940C8" w:rsidRPr="00225619">
        <w:rPr>
          <w:szCs w:val="24"/>
        </w:rPr>
        <w:t>ezbędnych potrzeb, związanych z </w:t>
      </w:r>
      <w:r w:rsidRPr="00225619">
        <w:rPr>
          <w:szCs w:val="24"/>
        </w:rPr>
        <w:t>realizowanymi przez niego zadaniami.</w:t>
      </w:r>
    </w:p>
    <w:p w14:paraId="5A954FEB"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 xml:space="preserve">Wykonawca, na 5 dni przed terminem gotowości przedmiotu </w:t>
      </w:r>
      <w:r w:rsidR="001940C8" w:rsidRPr="00225619">
        <w:rPr>
          <w:szCs w:val="24"/>
        </w:rPr>
        <w:t>Umowy</w:t>
      </w:r>
      <w:r w:rsidRPr="00225619">
        <w:rPr>
          <w:szCs w:val="24"/>
        </w:rPr>
        <w:t xml:space="preserve"> do weryfikacji zgodności pisemnie lub faksem powiadamia o tym fakcie przedstawiciela RPW, Odbiorcę i Zamawiającego, przy czym powiadomienie winno nastąpić w terminie uwzględniającym okres niezbędny do dokonania w</w:t>
      </w:r>
      <w:r w:rsidR="006C09F3" w:rsidRPr="00225619">
        <w:rPr>
          <w:szCs w:val="24"/>
        </w:rPr>
        <w:t>szelkich czynności związanych z </w:t>
      </w:r>
      <w:r w:rsidRPr="00225619">
        <w:rPr>
          <w:szCs w:val="24"/>
        </w:rPr>
        <w:t xml:space="preserve">procesem nadzorowania jakości, w sposób niezagrażający terminowej realizacji </w:t>
      </w:r>
      <w:r w:rsidR="001940C8" w:rsidRPr="00225619">
        <w:rPr>
          <w:szCs w:val="24"/>
        </w:rPr>
        <w:t>Umowy</w:t>
      </w:r>
      <w:r w:rsidRPr="00225619">
        <w:rPr>
          <w:szCs w:val="24"/>
        </w:rPr>
        <w:t>.</w:t>
      </w:r>
    </w:p>
    <w:p w14:paraId="2D27C5F0"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W uzgodnionym terminie przedstawiciel RPW przystępuje do weryfika</w:t>
      </w:r>
      <w:r w:rsidR="006C09F3" w:rsidRPr="00225619">
        <w:rPr>
          <w:szCs w:val="24"/>
        </w:rPr>
        <w:t xml:space="preserve">cji zgodności przedmiotu </w:t>
      </w:r>
      <w:r w:rsidR="001940C8" w:rsidRPr="00225619">
        <w:rPr>
          <w:szCs w:val="24"/>
        </w:rPr>
        <w:t>Umowy</w:t>
      </w:r>
      <w:r w:rsidR="006C09F3" w:rsidRPr="00225619">
        <w:rPr>
          <w:szCs w:val="24"/>
        </w:rPr>
        <w:t xml:space="preserve"> </w:t>
      </w:r>
      <w:r w:rsidRPr="00225619">
        <w:rPr>
          <w:szCs w:val="24"/>
        </w:rPr>
        <w:t xml:space="preserve">z wymaganiami jakościowymi </w:t>
      </w:r>
      <w:r w:rsidR="001940C8" w:rsidRPr="00225619">
        <w:rPr>
          <w:szCs w:val="24"/>
        </w:rPr>
        <w:t>Umowy</w:t>
      </w:r>
      <w:r w:rsidRPr="00225619">
        <w:rPr>
          <w:szCs w:val="24"/>
        </w:rPr>
        <w:t>. Proces nadzorowania jakości przez RPW odbywa się wyłącznie w obiektac</w:t>
      </w:r>
      <w:r w:rsidR="006C09F3" w:rsidRPr="00225619">
        <w:rPr>
          <w:szCs w:val="24"/>
        </w:rPr>
        <w:t>h Wykonawcy lub podwykonawcy. W </w:t>
      </w:r>
      <w:r w:rsidRPr="00225619">
        <w:rPr>
          <w:szCs w:val="24"/>
        </w:rPr>
        <w:t>uzasadnionych przypadkach po uzyskaniu zgody Dyrektora Centrum dopuszcza się udział przedstawiciela RPW w procesie nadz</w:t>
      </w:r>
      <w:r w:rsidR="006C09F3" w:rsidRPr="00225619">
        <w:rPr>
          <w:szCs w:val="24"/>
        </w:rPr>
        <w:t>orowania jakości u Odbiorcy. Na </w:t>
      </w:r>
      <w:r w:rsidRPr="00225619">
        <w:rPr>
          <w:szCs w:val="24"/>
        </w:rPr>
        <w:t>zakończenie procesu nadzorowania jakości Wykonawca sporządza „Świadectwo zgodności”, które odpowiednio podpisują przedstawiciele Wykonawcy i RPW – zgodnie z § 2 ust. 23 Decyzji Nr 126/MON Ministra Obrony Narodowej z dnia 16 sierpnia 2019 r. w sprawie zapewnienia jakości sprzętu wojskowego i usług, których przedmiotem jest sprzęt wojskowy (Dz. Urz. MON z 2019 r., poz. 159).</w:t>
      </w:r>
    </w:p>
    <w:p w14:paraId="69E145C7" w14:textId="77777777" w:rsidR="00317649" w:rsidRPr="00225619" w:rsidRDefault="00317649" w:rsidP="00225619">
      <w:pPr>
        <w:numPr>
          <w:ilvl w:val="0"/>
          <w:numId w:val="36"/>
        </w:numPr>
        <w:tabs>
          <w:tab w:val="left" w:pos="-1560"/>
        </w:tabs>
        <w:spacing w:after="120" w:line="240" w:lineRule="atLeast"/>
        <w:jc w:val="both"/>
        <w:rPr>
          <w:szCs w:val="24"/>
        </w:rPr>
      </w:pPr>
      <w:r w:rsidRPr="00225619">
        <w:rPr>
          <w:szCs w:val="24"/>
        </w:rPr>
        <w:t xml:space="preserve">„Świadectwo zgodności” z dokonanego pozytywnie procesu nadzorowania jakości przedmiotu </w:t>
      </w:r>
      <w:r w:rsidR="001940C8" w:rsidRPr="00225619">
        <w:rPr>
          <w:szCs w:val="24"/>
        </w:rPr>
        <w:t>Umowy</w:t>
      </w:r>
      <w:r w:rsidRPr="00225619">
        <w:rPr>
          <w:szCs w:val="24"/>
        </w:rPr>
        <w:t xml:space="preserve"> spełniającego wymagania Zamawiającego, podpisane przez Wykonawcę i przedstawiciela RPW (GQAR - w procesie GQA), stanowi podstawę wysłania tego pro</w:t>
      </w:r>
      <w:r w:rsidR="00C338F0" w:rsidRPr="00225619">
        <w:rPr>
          <w:szCs w:val="24"/>
        </w:rPr>
        <w:t xml:space="preserve">duktu do Odbiorcy określonego w terminie określonym w § 4 ust. 1 niniejszej </w:t>
      </w:r>
      <w:r w:rsidR="001940C8" w:rsidRPr="00225619">
        <w:rPr>
          <w:szCs w:val="24"/>
        </w:rPr>
        <w:t>Umowy</w:t>
      </w:r>
      <w:r w:rsidRPr="00225619">
        <w:rPr>
          <w:szCs w:val="24"/>
        </w:rPr>
        <w:t>. Świadectwo to winno być spo</w:t>
      </w:r>
      <w:r w:rsidR="00962237" w:rsidRPr="00225619">
        <w:rPr>
          <w:szCs w:val="24"/>
        </w:rPr>
        <w:t>rządzone w języku polskim lub w </w:t>
      </w:r>
      <w:r w:rsidRPr="00225619">
        <w:rPr>
          <w:szCs w:val="24"/>
        </w:rPr>
        <w:t>języku obcym z dokonanym na koszt Wykonawcy tłumaczeniem na język polski, potwierdzonym przez Wykonawcę – wg w</w:t>
      </w:r>
      <w:r w:rsidR="00725412" w:rsidRPr="00225619">
        <w:rPr>
          <w:szCs w:val="24"/>
        </w:rPr>
        <w:t>zoru stanowiącego załącznik nr 3</w:t>
      </w:r>
      <w:r w:rsidR="00C338F0" w:rsidRPr="00225619">
        <w:rPr>
          <w:szCs w:val="24"/>
        </w:rPr>
        <w:t xml:space="preserve"> do </w:t>
      </w:r>
      <w:r w:rsidR="001940C8" w:rsidRPr="00225619">
        <w:rPr>
          <w:szCs w:val="24"/>
        </w:rPr>
        <w:t>Umowy</w:t>
      </w:r>
      <w:r w:rsidRPr="00225619">
        <w:rPr>
          <w:szCs w:val="24"/>
        </w:rPr>
        <w:t>.</w:t>
      </w:r>
    </w:p>
    <w:p w14:paraId="023EC8FA"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Podpisanie świadectwa zgodności, przez upoważnionego przedstawiciela RPW n</w:t>
      </w:r>
      <w:r w:rsidR="001A0BBC" w:rsidRPr="00225619">
        <w:rPr>
          <w:szCs w:val="24"/>
        </w:rPr>
        <w:t xml:space="preserve">ie zwalnia Wykonawcy </w:t>
      </w:r>
      <w:r w:rsidRPr="00225619">
        <w:rPr>
          <w:szCs w:val="24"/>
        </w:rPr>
        <w:t xml:space="preserve">z obowiązku dostarczenia </w:t>
      </w:r>
      <w:r w:rsidR="00962237" w:rsidRPr="00225619">
        <w:rPr>
          <w:szCs w:val="24"/>
        </w:rPr>
        <w:t>produktu</w:t>
      </w:r>
      <w:r w:rsidRPr="00225619">
        <w:rPr>
          <w:szCs w:val="24"/>
        </w:rPr>
        <w:t xml:space="preserve"> </w:t>
      </w:r>
      <w:r w:rsidR="00962237" w:rsidRPr="00225619">
        <w:rPr>
          <w:szCs w:val="24"/>
        </w:rPr>
        <w:t>Zamawiającemu</w:t>
      </w:r>
      <w:r w:rsidRPr="00225619">
        <w:rPr>
          <w:szCs w:val="24"/>
        </w:rPr>
        <w:t xml:space="preserve"> zg</w:t>
      </w:r>
      <w:r w:rsidR="00962237" w:rsidRPr="00225619">
        <w:rPr>
          <w:szCs w:val="24"/>
        </w:rPr>
        <w:t>odnie z </w:t>
      </w:r>
      <w:r w:rsidR="00C338F0" w:rsidRPr="00225619">
        <w:rPr>
          <w:szCs w:val="24"/>
        </w:rPr>
        <w:t>wymaganiami zawartymi w niniejszej U</w:t>
      </w:r>
      <w:r w:rsidRPr="00225619">
        <w:rPr>
          <w:szCs w:val="24"/>
        </w:rPr>
        <w:t>mowie.</w:t>
      </w:r>
    </w:p>
    <w:p w14:paraId="3DB0BE97"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lastRenderedPageBreak/>
        <w:t>„Świadectwo zgodności” wystawia Wykon</w:t>
      </w:r>
      <w:r w:rsidR="00C338F0" w:rsidRPr="00225619">
        <w:rPr>
          <w:szCs w:val="24"/>
        </w:rPr>
        <w:t>awca według wzoru stanowiącego z</w:t>
      </w:r>
      <w:r w:rsidRPr="00225619">
        <w:rPr>
          <w:szCs w:val="24"/>
        </w:rPr>
        <w:t xml:space="preserve">ałącznik nr </w:t>
      </w:r>
      <w:r w:rsidR="001940C8" w:rsidRPr="00225619">
        <w:rPr>
          <w:szCs w:val="24"/>
        </w:rPr>
        <w:t>3</w:t>
      </w:r>
      <w:r w:rsidR="00C338F0" w:rsidRPr="00225619">
        <w:rPr>
          <w:szCs w:val="24"/>
        </w:rPr>
        <w:t xml:space="preserve"> do niniejszej </w:t>
      </w:r>
      <w:r w:rsidR="001940C8" w:rsidRPr="00225619">
        <w:rPr>
          <w:szCs w:val="24"/>
        </w:rPr>
        <w:t>Umowy</w:t>
      </w:r>
      <w:r w:rsidRPr="00225619">
        <w:rPr>
          <w:szCs w:val="24"/>
        </w:rPr>
        <w:t>.</w:t>
      </w:r>
    </w:p>
    <w:p w14:paraId="408C814C"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Koszty związane z pobraniem prób do badań oraz</w:t>
      </w:r>
      <w:r w:rsidR="00962237" w:rsidRPr="00225619">
        <w:rPr>
          <w:szCs w:val="24"/>
        </w:rPr>
        <w:t xml:space="preserve"> koszty przeprowadzenia badań w </w:t>
      </w:r>
      <w:r w:rsidRPr="00225619">
        <w:rPr>
          <w:szCs w:val="24"/>
        </w:rPr>
        <w:t>trakcie procesu nadzorowania jakości lub procesu GQA ponosi Wykonawca.</w:t>
      </w:r>
    </w:p>
    <w:p w14:paraId="6949144D"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Każda partia towaru winna być zgłoszona do procesu nadzorowania jakości.</w:t>
      </w:r>
    </w:p>
    <w:p w14:paraId="339CCA0E" w14:textId="77777777" w:rsidR="00DD2A28" w:rsidRPr="00225619" w:rsidRDefault="00317649" w:rsidP="00225619">
      <w:pPr>
        <w:numPr>
          <w:ilvl w:val="0"/>
          <w:numId w:val="36"/>
        </w:numPr>
        <w:tabs>
          <w:tab w:val="num" w:pos="-1985"/>
          <w:tab w:val="left" w:pos="-1560"/>
          <w:tab w:val="num" w:pos="-284"/>
        </w:tabs>
        <w:spacing w:after="120" w:line="240" w:lineRule="atLeast"/>
        <w:ind w:left="426" w:hanging="426"/>
        <w:jc w:val="both"/>
        <w:rPr>
          <w:rFonts w:eastAsia="Arial Narrow"/>
          <w:szCs w:val="24"/>
        </w:rPr>
      </w:pPr>
      <w:r w:rsidRPr="00225619">
        <w:rPr>
          <w:szCs w:val="24"/>
        </w:rPr>
        <w:t xml:space="preserve">Czas przeprowadzenia przez przedstawiciela RPW procesu nadzorowania jakości przedmiotu </w:t>
      </w:r>
      <w:r w:rsidR="001940C8" w:rsidRPr="00225619">
        <w:rPr>
          <w:szCs w:val="24"/>
        </w:rPr>
        <w:t>Umowy</w:t>
      </w:r>
      <w:r w:rsidRPr="00225619">
        <w:rPr>
          <w:szCs w:val="24"/>
        </w:rPr>
        <w:t xml:space="preserve"> nie wpływa na zmianę terminu </w:t>
      </w:r>
      <w:r w:rsidR="00E22007">
        <w:rPr>
          <w:szCs w:val="24"/>
        </w:rPr>
        <w:t>wykonania dostawy określonego w </w:t>
      </w:r>
      <w:r w:rsidR="00DD2A28" w:rsidRPr="00225619">
        <w:rPr>
          <w:b/>
          <w:szCs w:val="24"/>
        </w:rPr>
        <w:t>§4 ust. 1</w:t>
      </w:r>
      <w:r w:rsidR="00C338F0" w:rsidRPr="00225619">
        <w:rPr>
          <w:b/>
          <w:szCs w:val="24"/>
        </w:rPr>
        <w:t>.</w:t>
      </w:r>
    </w:p>
    <w:p w14:paraId="21004D22"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rFonts w:eastAsia="Arial Narrow"/>
          <w:szCs w:val="24"/>
        </w:rPr>
      </w:pPr>
      <w:r w:rsidRPr="00225619">
        <w:rPr>
          <w:rFonts w:eastAsia="Arial Narrow"/>
          <w:szCs w:val="24"/>
        </w:rPr>
        <w:t>RPW nadzoruje wszelkie czynności związane z pobraniem i oplombowaniem prób towaru do badań laboratoryjnych oraz czynności zw</w:t>
      </w:r>
      <w:r w:rsidR="00962237" w:rsidRPr="00225619">
        <w:rPr>
          <w:rFonts w:eastAsia="Arial Narrow"/>
          <w:szCs w:val="24"/>
        </w:rPr>
        <w:t>iązane z oplombowaniem i </w:t>
      </w:r>
      <w:r w:rsidRPr="00225619">
        <w:rPr>
          <w:rFonts w:eastAsia="Arial Narrow"/>
          <w:szCs w:val="24"/>
        </w:rPr>
        <w:t xml:space="preserve">zabezpieczeniem wszystkich opakowań transportowych towaru dostarczanego do Odbiorcy. </w:t>
      </w:r>
    </w:p>
    <w:p w14:paraId="239BE739" w14:textId="77777777" w:rsidR="00317649" w:rsidRPr="00225619" w:rsidRDefault="00317649" w:rsidP="00225619">
      <w:pPr>
        <w:tabs>
          <w:tab w:val="left" w:pos="-1560"/>
        </w:tabs>
        <w:spacing w:after="120" w:line="240" w:lineRule="atLeast"/>
        <w:ind w:left="425"/>
        <w:jc w:val="both"/>
        <w:rPr>
          <w:rFonts w:eastAsia="Arial Narrow"/>
          <w:szCs w:val="24"/>
        </w:rPr>
      </w:pPr>
      <w:r w:rsidRPr="00225619">
        <w:rPr>
          <w:rFonts w:eastAsia="Arial Narrow"/>
          <w:szCs w:val="24"/>
        </w:rPr>
        <w:t>Wykonawca zobowiązany jest udostępnić przedstawicielowi RPW lub GQAR dokumenty jakościowe towaru (np. orzeczenia laboratoryjne, deklarację zgodności) oraz umożliwić mu nadzorowanie czynności pobrania oraz oplombowania próbek towaru przeznaczonych do badań laboratoryjnych a także oplombowania i zabezpieczenia wszystkich opakowań transportowych dostarczanych do Odbiorcy. Próbki przeznaczone do badań laboratoryjnych będą badane przez specjalistyczne laboratorium świadczące usługi w zakresie badań towaru będącego przedmiotem zamówienia:</w:t>
      </w:r>
    </w:p>
    <w:p w14:paraId="2F022F54" w14:textId="77777777" w:rsidR="00317649" w:rsidRPr="00225619" w:rsidRDefault="00317649" w:rsidP="00225619">
      <w:pPr>
        <w:numPr>
          <w:ilvl w:val="0"/>
          <w:numId w:val="37"/>
        </w:numPr>
        <w:tabs>
          <w:tab w:val="left" w:pos="-1560"/>
        </w:tabs>
        <w:spacing w:after="120" w:line="240" w:lineRule="atLeast"/>
        <w:ind w:left="709" w:hanging="283"/>
        <w:jc w:val="both"/>
        <w:rPr>
          <w:rFonts w:eastAsia="Arial Narrow"/>
          <w:szCs w:val="24"/>
        </w:rPr>
      </w:pPr>
      <w:r w:rsidRPr="00225619">
        <w:rPr>
          <w:rFonts w:eastAsia="Arial Narrow"/>
          <w:szCs w:val="24"/>
        </w:rPr>
        <w:t>posiadające we wskazanym wyżej zakresie stosowne akredytacje lub</w:t>
      </w:r>
    </w:p>
    <w:p w14:paraId="01DE7725" w14:textId="77777777" w:rsidR="00317649" w:rsidRPr="00225619" w:rsidRDefault="00317649" w:rsidP="00225619">
      <w:pPr>
        <w:numPr>
          <w:ilvl w:val="0"/>
          <w:numId w:val="37"/>
        </w:numPr>
        <w:tabs>
          <w:tab w:val="left" w:pos="-1560"/>
        </w:tabs>
        <w:spacing w:after="120" w:line="240" w:lineRule="atLeast"/>
        <w:ind w:left="709" w:hanging="283"/>
        <w:jc w:val="both"/>
        <w:rPr>
          <w:rFonts w:eastAsia="Arial Narrow"/>
          <w:szCs w:val="24"/>
        </w:rPr>
      </w:pPr>
      <w:r w:rsidRPr="00225619">
        <w:rPr>
          <w:rFonts w:eastAsia="Arial Narrow"/>
          <w:szCs w:val="24"/>
        </w:rPr>
        <w:t>spełniające wymogi ISO/IEC 17025 lub</w:t>
      </w:r>
    </w:p>
    <w:p w14:paraId="4E8D80CF" w14:textId="77777777" w:rsidR="00317649" w:rsidRPr="00225619" w:rsidRDefault="00317649" w:rsidP="00225619">
      <w:pPr>
        <w:numPr>
          <w:ilvl w:val="0"/>
          <w:numId w:val="37"/>
        </w:numPr>
        <w:tabs>
          <w:tab w:val="left" w:pos="-1560"/>
        </w:tabs>
        <w:spacing w:after="120" w:line="240" w:lineRule="atLeast"/>
        <w:ind w:left="709" w:hanging="283"/>
        <w:jc w:val="both"/>
        <w:rPr>
          <w:rFonts w:eastAsia="Arial Narrow"/>
          <w:szCs w:val="24"/>
        </w:rPr>
      </w:pPr>
      <w:r w:rsidRPr="00225619">
        <w:rPr>
          <w:rFonts w:eastAsia="Arial Narrow"/>
          <w:szCs w:val="24"/>
        </w:rPr>
        <w:t>laboratorium Wykonawcy / producenta z zastrzeżeniem, że badania prób muszą odbywać się pod nadzorem RPW lub GQAR.</w:t>
      </w:r>
    </w:p>
    <w:p w14:paraId="25937226" w14:textId="77777777" w:rsidR="00317649" w:rsidRPr="00225619" w:rsidRDefault="00317649" w:rsidP="00225619">
      <w:pPr>
        <w:tabs>
          <w:tab w:val="left" w:pos="-1560"/>
        </w:tabs>
        <w:spacing w:after="120" w:line="240" w:lineRule="atLeast"/>
        <w:ind w:left="426"/>
        <w:jc w:val="both"/>
        <w:rPr>
          <w:rFonts w:eastAsia="Arial Narrow"/>
          <w:szCs w:val="24"/>
        </w:rPr>
      </w:pPr>
      <w:r w:rsidRPr="00225619">
        <w:rPr>
          <w:rFonts w:eastAsia="Arial Narrow"/>
          <w:szCs w:val="24"/>
        </w:rPr>
        <w:t>Czynność oplombowania opakowań przez Wykonawcę i przedstawiciela RPW lub GQAR winna być odnotowana w „</w:t>
      </w:r>
      <w:r w:rsidRPr="00225619">
        <w:rPr>
          <w:szCs w:val="24"/>
        </w:rPr>
        <w:t>Świadectwie zgodności</w:t>
      </w:r>
      <w:r w:rsidRPr="00225619">
        <w:rPr>
          <w:rFonts w:eastAsia="Arial Narrow"/>
          <w:szCs w:val="24"/>
        </w:rPr>
        <w:t>”. Odstępuje się od p</w:t>
      </w:r>
      <w:r w:rsidR="00C338F0" w:rsidRPr="00225619">
        <w:rPr>
          <w:rFonts w:eastAsia="Arial Narrow"/>
          <w:szCs w:val="24"/>
        </w:rPr>
        <w:t xml:space="preserve">lombowania wszystkich opakowań </w:t>
      </w:r>
      <w:r w:rsidRPr="00225619">
        <w:rPr>
          <w:rFonts w:eastAsia="Arial Narrow"/>
          <w:szCs w:val="24"/>
        </w:rPr>
        <w:t>w przypadku kiedy opakowania posiadają plomby producenta lub otwarcie opakowań uniemożliwia ponownie zamknięcie opakowania bez pozostawienia śladu otwarcia.</w:t>
      </w:r>
    </w:p>
    <w:p w14:paraId="248EEA55"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Zamawiający upoważnia Rejonowe Przedstawicielstwo Wojskowe do bieżącej koordynacji dostaw</w:t>
      </w:r>
      <w:r w:rsidR="00DD2A28" w:rsidRPr="00225619">
        <w:rPr>
          <w:szCs w:val="24"/>
        </w:rPr>
        <w:t>y</w:t>
      </w:r>
      <w:r w:rsidRPr="00225619">
        <w:rPr>
          <w:szCs w:val="24"/>
        </w:rPr>
        <w:t xml:space="preserve"> pomiędzy Wykonawcą i Odbiorcą</w:t>
      </w:r>
      <w:r w:rsidR="00DD2A28" w:rsidRPr="00225619">
        <w:rPr>
          <w:szCs w:val="24"/>
        </w:rPr>
        <w:t>.</w:t>
      </w:r>
    </w:p>
    <w:p w14:paraId="19C08025"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rFonts w:eastAsia="Arial Narrow"/>
          <w:szCs w:val="24"/>
        </w:rPr>
      </w:pPr>
      <w:r w:rsidRPr="00225619">
        <w:rPr>
          <w:szCs w:val="24"/>
        </w:rPr>
        <w:t>W przypadku, gdy przedstawiony do procesu nadzorowania jakości lub procesu GQA produkt nie spełnia wymag</w:t>
      </w:r>
      <w:r w:rsidRPr="00225619">
        <w:rPr>
          <w:rFonts w:eastAsia="Arial Narrow"/>
          <w:szCs w:val="24"/>
        </w:rPr>
        <w:t>ań Zamawiającego, przedstawiciel RPW lub GQAR sporządza „Raport niezgodności”, który po podpisaniu przez Wykonawcę przekaże do Zamawiającego niezwłocznie faksem lub wojskową pocztą elektroniczną, a proces nadzorowania jakości lub proces GQA danej partii produktu ulega wstrzymaniu do czasu rozstrzygnięcia niezgodności lub dostarczenia nowej partii produktu.</w:t>
      </w:r>
    </w:p>
    <w:p w14:paraId="0900C6F0"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rFonts w:eastAsia="Arial Narrow"/>
          <w:szCs w:val="24"/>
        </w:rPr>
      </w:pPr>
      <w:r w:rsidRPr="00225619">
        <w:rPr>
          <w:rFonts w:eastAsia="Arial Narrow"/>
          <w:szCs w:val="24"/>
        </w:rPr>
        <w:t xml:space="preserve">Sporządzanie „Raportu niezgodności” oraz wstrzymanie ekspedycji produktu z winy </w:t>
      </w:r>
      <w:r w:rsidRPr="00225619">
        <w:rPr>
          <w:szCs w:val="24"/>
        </w:rPr>
        <w:t>Wykonawcy</w:t>
      </w:r>
      <w:r w:rsidRPr="00225619">
        <w:rPr>
          <w:rFonts w:eastAsia="Arial Narrow"/>
          <w:szCs w:val="24"/>
        </w:rPr>
        <w:t xml:space="preserve"> nie zmienia terminu realizacji dostawy.</w:t>
      </w:r>
    </w:p>
    <w:p w14:paraId="7DDCA134" w14:textId="77777777" w:rsidR="00317649" w:rsidRPr="00225619" w:rsidRDefault="00317649" w:rsidP="00225619">
      <w:pPr>
        <w:numPr>
          <w:ilvl w:val="0"/>
          <w:numId w:val="36"/>
        </w:numPr>
        <w:tabs>
          <w:tab w:val="num" w:pos="-1985"/>
          <w:tab w:val="left" w:pos="-1560"/>
          <w:tab w:val="num" w:pos="-284"/>
        </w:tabs>
        <w:spacing w:after="120" w:line="240" w:lineRule="atLeast"/>
        <w:ind w:left="426" w:hanging="426"/>
        <w:jc w:val="both"/>
        <w:rPr>
          <w:szCs w:val="24"/>
        </w:rPr>
      </w:pPr>
      <w:r w:rsidRPr="00225619">
        <w:rPr>
          <w:szCs w:val="24"/>
        </w:rPr>
        <w:t xml:space="preserve">Zamawiający upoważnia przedstawiciela RPW do akceptacji zgody na odstępstwo sklasyfikowane jako niewielkie, w rozumieniu Decyzji Nr 126/MON Ministra Obrony Narodowej z dnia 16 sierpnia 2019 r. w sprawie zapewnienia jakości sprzętu wojskowego i usług, których przedmiotem jest sprzęt wojskowy (pkt. 4.7.9. </w:t>
      </w:r>
      <w:proofErr w:type="spellStart"/>
      <w:r w:rsidRPr="00225619">
        <w:rPr>
          <w:szCs w:val="24"/>
        </w:rPr>
        <w:t>ppkt</w:t>
      </w:r>
      <w:proofErr w:type="spellEnd"/>
      <w:r w:rsidRPr="00225619">
        <w:rPr>
          <w:szCs w:val="24"/>
        </w:rPr>
        <w:t xml:space="preserve"> 6. Procedury P-02).</w:t>
      </w:r>
    </w:p>
    <w:p w14:paraId="142134B1" w14:textId="77777777" w:rsidR="00317649" w:rsidRPr="00225619" w:rsidRDefault="00317649" w:rsidP="00225619">
      <w:pPr>
        <w:numPr>
          <w:ilvl w:val="0"/>
          <w:numId w:val="36"/>
        </w:numPr>
        <w:tabs>
          <w:tab w:val="left" w:pos="-1560"/>
          <w:tab w:val="num" w:pos="-284"/>
        </w:tabs>
        <w:spacing w:after="120" w:line="240" w:lineRule="atLeast"/>
        <w:ind w:left="426" w:hanging="426"/>
        <w:jc w:val="both"/>
        <w:rPr>
          <w:szCs w:val="24"/>
        </w:rPr>
      </w:pPr>
      <w:r w:rsidRPr="00225619">
        <w:rPr>
          <w:szCs w:val="24"/>
        </w:rPr>
        <w:lastRenderedPageBreak/>
        <w:t xml:space="preserve">Wszystkie wnioski dotyczące odstępstw poważnych w rozumieniu przywołanej w ustępie wyżej Decyzji nr 126/MON powinny zostać rozpatrzone przez Zamawiającego po uzyskaniu pisemnej opinii przedstawiciela COL i RPW. </w:t>
      </w:r>
    </w:p>
    <w:p w14:paraId="58EF13E3" w14:textId="77777777" w:rsidR="00D3620D" w:rsidRPr="00225619" w:rsidRDefault="00DD2A28" w:rsidP="00225619">
      <w:pPr>
        <w:numPr>
          <w:ilvl w:val="0"/>
          <w:numId w:val="36"/>
        </w:numPr>
        <w:tabs>
          <w:tab w:val="left" w:pos="-1560"/>
          <w:tab w:val="num" w:pos="426"/>
        </w:tabs>
        <w:spacing w:after="120" w:line="240" w:lineRule="atLeast"/>
        <w:ind w:left="426" w:hanging="426"/>
        <w:jc w:val="both"/>
        <w:rPr>
          <w:szCs w:val="24"/>
        </w:rPr>
      </w:pPr>
      <w:r w:rsidRPr="00225619">
        <w:rPr>
          <w:szCs w:val="24"/>
        </w:rPr>
        <w:t>Dla wyrobu przedstawionego</w:t>
      </w:r>
      <w:r w:rsidR="00317649" w:rsidRPr="00225619">
        <w:rPr>
          <w:szCs w:val="24"/>
        </w:rPr>
        <w:t xml:space="preserve"> do procesu nadzorowania jakości Wykonawca zobowiązany jest dołączyć dokumenty gwarancyjne wystawione dla </w:t>
      </w:r>
      <w:r w:rsidRPr="00225619">
        <w:rPr>
          <w:szCs w:val="24"/>
        </w:rPr>
        <w:t>towaru objętego</w:t>
      </w:r>
      <w:r w:rsidR="00317649" w:rsidRPr="00225619">
        <w:rPr>
          <w:szCs w:val="24"/>
        </w:rPr>
        <w:t xml:space="preserve"> umową.</w:t>
      </w:r>
    </w:p>
    <w:p w14:paraId="6EC203A3" w14:textId="77777777" w:rsidR="005F5EA2" w:rsidRDefault="00F74519" w:rsidP="00225619">
      <w:pPr>
        <w:tabs>
          <w:tab w:val="left" w:pos="-1560"/>
        </w:tabs>
        <w:spacing w:after="120" w:line="240" w:lineRule="atLeast"/>
        <w:ind w:left="426"/>
        <w:jc w:val="center"/>
        <w:rPr>
          <w:b/>
          <w:szCs w:val="24"/>
        </w:rPr>
      </w:pPr>
      <w:r w:rsidRPr="00225619">
        <w:rPr>
          <w:b/>
          <w:szCs w:val="24"/>
        </w:rPr>
        <w:t>§7</w:t>
      </w:r>
      <w:r w:rsidR="00C5382A" w:rsidRPr="00225619">
        <w:rPr>
          <w:b/>
          <w:szCs w:val="24"/>
        </w:rPr>
        <w:t xml:space="preserve">. </w:t>
      </w:r>
    </w:p>
    <w:p w14:paraId="66DABE09" w14:textId="7C0F371B" w:rsidR="00C5382A" w:rsidRPr="00225619" w:rsidRDefault="00C5382A" w:rsidP="00225619">
      <w:pPr>
        <w:tabs>
          <w:tab w:val="left" w:pos="-1560"/>
        </w:tabs>
        <w:spacing w:after="120" w:line="240" w:lineRule="atLeast"/>
        <w:ind w:left="426"/>
        <w:jc w:val="center"/>
        <w:rPr>
          <w:b/>
          <w:szCs w:val="24"/>
        </w:rPr>
      </w:pPr>
      <w:r w:rsidRPr="00225619">
        <w:rPr>
          <w:b/>
          <w:szCs w:val="24"/>
        </w:rPr>
        <w:t>GWARANCJA</w:t>
      </w:r>
    </w:p>
    <w:p w14:paraId="70B93F8D"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Wykonawca udziela gwarancji w wysokości:</w:t>
      </w:r>
      <w:r w:rsidR="00555B60" w:rsidRPr="00225619">
        <w:rPr>
          <w:szCs w:val="24"/>
        </w:rPr>
        <w:t xml:space="preserve"> </w:t>
      </w:r>
      <w:r w:rsidRPr="00225619">
        <w:rPr>
          <w:szCs w:val="24"/>
        </w:rPr>
        <w:t xml:space="preserve">36 miesięcy </w:t>
      </w:r>
      <w:r w:rsidR="00555B60" w:rsidRPr="00225619">
        <w:rPr>
          <w:szCs w:val="24"/>
        </w:rPr>
        <w:t>na to, że produkt stanowiący</w:t>
      </w:r>
      <w:r w:rsidRPr="00225619">
        <w:rPr>
          <w:szCs w:val="24"/>
        </w:rPr>
        <w:t xml:space="preserve"> pr</w:t>
      </w:r>
      <w:r w:rsidR="00555B60" w:rsidRPr="00225619">
        <w:rPr>
          <w:szCs w:val="24"/>
        </w:rPr>
        <w:t xml:space="preserve">zedmiot </w:t>
      </w:r>
      <w:r w:rsidR="001940C8" w:rsidRPr="00225619">
        <w:rPr>
          <w:szCs w:val="24"/>
        </w:rPr>
        <w:t>Umowy</w:t>
      </w:r>
      <w:r w:rsidR="00555B60" w:rsidRPr="00225619">
        <w:rPr>
          <w:szCs w:val="24"/>
        </w:rPr>
        <w:t xml:space="preserve"> zachowa</w:t>
      </w:r>
      <w:r w:rsidRPr="00225619">
        <w:rPr>
          <w:szCs w:val="24"/>
        </w:rPr>
        <w:t xml:space="preserve"> w czasie ich przec</w:t>
      </w:r>
      <w:r w:rsidR="00962237" w:rsidRPr="00225619">
        <w:rPr>
          <w:szCs w:val="24"/>
        </w:rPr>
        <w:t>howywania parametry określone</w:t>
      </w:r>
      <w:r w:rsidR="00725412" w:rsidRPr="00225619">
        <w:rPr>
          <w:szCs w:val="24"/>
        </w:rPr>
        <w:t xml:space="preserve"> w Opisie przedmiotu zamówienia (</w:t>
      </w:r>
      <w:r w:rsidRPr="00225619">
        <w:rPr>
          <w:szCs w:val="24"/>
        </w:rPr>
        <w:t>wymaganiach jakościo</w:t>
      </w:r>
      <w:r w:rsidR="00555B60" w:rsidRPr="00225619">
        <w:rPr>
          <w:szCs w:val="24"/>
        </w:rPr>
        <w:t>wych</w:t>
      </w:r>
      <w:r w:rsidR="00725412" w:rsidRPr="00225619">
        <w:rPr>
          <w:szCs w:val="24"/>
        </w:rPr>
        <w:t>)</w:t>
      </w:r>
      <w:r w:rsidR="00555B60" w:rsidRPr="00225619">
        <w:rPr>
          <w:szCs w:val="24"/>
        </w:rPr>
        <w:t xml:space="preserve"> </w:t>
      </w:r>
      <w:r w:rsidR="00725412" w:rsidRPr="00225619">
        <w:rPr>
          <w:szCs w:val="24"/>
        </w:rPr>
        <w:t>stanowiących załącznik nr 1</w:t>
      </w:r>
      <w:r w:rsidRPr="00225619">
        <w:rPr>
          <w:szCs w:val="24"/>
        </w:rPr>
        <w:t xml:space="preserve"> do ninie</w:t>
      </w:r>
      <w:r w:rsidR="00C338F0" w:rsidRPr="00225619">
        <w:rPr>
          <w:szCs w:val="24"/>
        </w:rPr>
        <w:t xml:space="preserve">jszej </w:t>
      </w:r>
      <w:r w:rsidR="001940C8" w:rsidRPr="00225619">
        <w:rPr>
          <w:szCs w:val="24"/>
        </w:rPr>
        <w:t>Umowy</w:t>
      </w:r>
      <w:r w:rsidRPr="00225619">
        <w:rPr>
          <w:szCs w:val="24"/>
        </w:rPr>
        <w:t>. Termin gwarancji liczy się od momentu podpisania protokołu przyjęcia – przekazania.</w:t>
      </w:r>
    </w:p>
    <w:p w14:paraId="0DC7EDBA"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Wykonawca w okresie objętym gwarancją odpowiada za wady fizyczne i prawne </w:t>
      </w:r>
      <w:r w:rsidRPr="00225619">
        <w:rPr>
          <w:szCs w:val="24"/>
        </w:rPr>
        <w:br/>
        <w:t xml:space="preserve">w dostarczonym towarze i ponosi z tego tytułu </w:t>
      </w:r>
      <w:r w:rsidR="00962237" w:rsidRPr="00225619">
        <w:rPr>
          <w:szCs w:val="24"/>
        </w:rPr>
        <w:t>wszelkie zobowiązania i </w:t>
      </w:r>
      <w:r w:rsidRPr="00225619">
        <w:rPr>
          <w:szCs w:val="24"/>
        </w:rPr>
        <w:t>odpowiedzialność. Jest odpowiedzialny względem Zamawiaj</w:t>
      </w:r>
      <w:r w:rsidR="00555B60" w:rsidRPr="00225619">
        <w:rPr>
          <w:szCs w:val="24"/>
        </w:rPr>
        <w:t>ącego, m. in. jeżeli dostarczony wyrób</w:t>
      </w:r>
      <w:r w:rsidRPr="00225619">
        <w:rPr>
          <w:szCs w:val="24"/>
        </w:rPr>
        <w:t>:</w:t>
      </w:r>
    </w:p>
    <w:p w14:paraId="49F7A274" w14:textId="77777777" w:rsidR="00C5382A" w:rsidRPr="00225619" w:rsidRDefault="00555B60" w:rsidP="00225619">
      <w:pPr>
        <w:numPr>
          <w:ilvl w:val="2"/>
          <w:numId w:val="38"/>
        </w:numPr>
        <w:tabs>
          <w:tab w:val="left" w:pos="-1560"/>
        </w:tabs>
        <w:spacing w:after="120" w:line="240" w:lineRule="atLeast"/>
        <w:ind w:left="993" w:hanging="426"/>
        <w:jc w:val="both"/>
        <w:rPr>
          <w:szCs w:val="24"/>
        </w:rPr>
      </w:pPr>
      <w:r w:rsidRPr="00225619">
        <w:rPr>
          <w:szCs w:val="24"/>
        </w:rPr>
        <w:t>stanowi</w:t>
      </w:r>
      <w:r w:rsidR="00C5382A" w:rsidRPr="00225619">
        <w:rPr>
          <w:szCs w:val="24"/>
        </w:rPr>
        <w:t xml:space="preserve"> własność osoby trzeciej, albo jeżeli są obciążone prawem osoby trzeciej,</w:t>
      </w:r>
    </w:p>
    <w:p w14:paraId="3C202A96" w14:textId="77777777" w:rsidR="00C5382A" w:rsidRPr="00225619" w:rsidRDefault="00555B60" w:rsidP="00225619">
      <w:pPr>
        <w:numPr>
          <w:ilvl w:val="2"/>
          <w:numId w:val="38"/>
        </w:numPr>
        <w:tabs>
          <w:tab w:val="left" w:pos="-1560"/>
        </w:tabs>
        <w:spacing w:after="120" w:line="240" w:lineRule="atLeast"/>
        <w:ind w:left="993" w:hanging="426"/>
        <w:jc w:val="both"/>
        <w:rPr>
          <w:szCs w:val="24"/>
        </w:rPr>
      </w:pPr>
      <w:r w:rsidRPr="00225619">
        <w:rPr>
          <w:szCs w:val="24"/>
        </w:rPr>
        <w:t>posiada</w:t>
      </w:r>
      <w:r w:rsidR="00C5382A" w:rsidRPr="00225619">
        <w:rPr>
          <w:szCs w:val="24"/>
        </w:rPr>
        <w:t xml:space="preserve"> wadę zmniejszającą ich wartość lub użyteczność wynikającą z ich przeznaczenia, nie mają właściwości wymaganych przez Zamawiająceg</w:t>
      </w:r>
      <w:r w:rsidR="00C338F0" w:rsidRPr="00225619">
        <w:rPr>
          <w:szCs w:val="24"/>
        </w:rPr>
        <w:t>o, albo jeżeli dostarczono je w </w:t>
      </w:r>
      <w:r w:rsidR="00C5382A" w:rsidRPr="00225619">
        <w:rPr>
          <w:szCs w:val="24"/>
        </w:rPr>
        <w:t>stanie niezupełnym.</w:t>
      </w:r>
    </w:p>
    <w:p w14:paraId="390E8C4B"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Odbiorca może odmówić przyjęcia towaru ze względu na niezgodny z warunkami</w:t>
      </w:r>
      <w:r w:rsidR="00C338F0" w:rsidRPr="00225619">
        <w:rPr>
          <w:szCs w:val="24"/>
        </w:rPr>
        <w:t xml:space="preserve"> </w:t>
      </w:r>
      <w:r w:rsidR="001940C8" w:rsidRPr="00225619">
        <w:rPr>
          <w:szCs w:val="24"/>
        </w:rPr>
        <w:t>Umowy</w:t>
      </w:r>
      <w:r w:rsidR="00C338F0" w:rsidRPr="00225619">
        <w:rPr>
          <w:szCs w:val="24"/>
        </w:rPr>
        <w:t xml:space="preserve"> rodzaj i </w:t>
      </w:r>
      <w:r w:rsidRPr="00225619">
        <w:rPr>
          <w:szCs w:val="24"/>
        </w:rPr>
        <w:t>ilość przedmiotu zamówienia. Zamawiający zastrzega sobie prawo do decydowania o sposobie regulowania powstałych niedoborów, wymianie towaru na wolny od wad lub korekcie faktury.</w:t>
      </w:r>
    </w:p>
    <w:p w14:paraId="7E28DDE0"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Odbiorca może odmówić przyjęcia całej </w:t>
      </w:r>
      <w:r w:rsidR="00555B60" w:rsidRPr="00225619">
        <w:rPr>
          <w:szCs w:val="24"/>
        </w:rPr>
        <w:t>partii towaru, w której znajduje</w:t>
      </w:r>
      <w:r w:rsidR="00725412" w:rsidRPr="00225619">
        <w:rPr>
          <w:szCs w:val="24"/>
        </w:rPr>
        <w:t xml:space="preserve"> się towar z </w:t>
      </w:r>
      <w:r w:rsidRPr="00225619">
        <w:rPr>
          <w:szCs w:val="24"/>
        </w:rPr>
        <w:t>wadami</w:t>
      </w:r>
      <w:r w:rsidR="00555B60" w:rsidRPr="00225619">
        <w:rPr>
          <w:szCs w:val="24"/>
        </w:rPr>
        <w:t>, który</w:t>
      </w:r>
      <w:r w:rsidRPr="00225619">
        <w:rPr>
          <w:szCs w:val="24"/>
        </w:rPr>
        <w:t xml:space="preserve"> posia</w:t>
      </w:r>
      <w:r w:rsidR="00555B60" w:rsidRPr="00225619">
        <w:rPr>
          <w:szCs w:val="24"/>
        </w:rPr>
        <w:t>da</w:t>
      </w:r>
      <w:r w:rsidRPr="00225619">
        <w:rPr>
          <w:szCs w:val="24"/>
        </w:rPr>
        <w:t xml:space="preserve"> wady i żądać wymiany na towar wolny od wad – według własnego uznania.</w:t>
      </w:r>
    </w:p>
    <w:p w14:paraId="00D4E944"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W przypadku ujawnienia braków ilościowych lub wad jakościowych, których nie można było stwierdzić podczas odbioru towaru, Zamawiający niezwłocznie po powiadomieniu go przez Odbiorcę o stwierdzonych wadach, powiadomi Wykonawcę o powyższym na piśmie, określając żądanie reklamacyjne (np. żądanie </w:t>
      </w:r>
      <w:r w:rsidR="001940C8" w:rsidRPr="00225619">
        <w:rPr>
          <w:szCs w:val="24"/>
        </w:rPr>
        <w:t>wymiany na towar wolny od wad w </w:t>
      </w:r>
      <w:r w:rsidRPr="00225619">
        <w:rPr>
          <w:szCs w:val="24"/>
        </w:rPr>
        <w:t>wyznaczonym przez Zamawiającego terminie).</w:t>
      </w:r>
    </w:p>
    <w:p w14:paraId="0305982B" w14:textId="77777777" w:rsidR="00555B60" w:rsidRPr="00225619" w:rsidRDefault="00C5382A" w:rsidP="00225619">
      <w:pPr>
        <w:numPr>
          <w:ilvl w:val="0"/>
          <w:numId w:val="40"/>
        </w:numPr>
        <w:tabs>
          <w:tab w:val="left" w:pos="-1560"/>
        </w:tabs>
        <w:spacing w:after="120" w:line="240" w:lineRule="atLeast"/>
        <w:jc w:val="both"/>
        <w:rPr>
          <w:szCs w:val="24"/>
        </w:rPr>
      </w:pPr>
      <w:r w:rsidRPr="00225619">
        <w:rPr>
          <w:szCs w:val="24"/>
        </w:rPr>
        <w:t>O wadzie fizycznej wyrobów Zamawiający zawi</w:t>
      </w:r>
      <w:r w:rsidR="00962237" w:rsidRPr="00225619">
        <w:rPr>
          <w:szCs w:val="24"/>
        </w:rPr>
        <w:t>adamia Wykonawcę bezpośrednio w </w:t>
      </w:r>
      <w:r w:rsidRPr="00225619">
        <w:rPr>
          <w:szCs w:val="24"/>
        </w:rPr>
        <w:t xml:space="preserve">chwili ujawnienia w nich wad fizycznych, w celu realizacji przysługujących z tego tytułu uprawnień. Formę zawiadomienia stanowi „Protokół reklamacji” (stanowiący Załącznik nr </w:t>
      </w:r>
      <w:r w:rsidR="00725412" w:rsidRPr="00225619">
        <w:rPr>
          <w:szCs w:val="24"/>
        </w:rPr>
        <w:t>4</w:t>
      </w:r>
      <w:r w:rsidR="001940C8" w:rsidRPr="00225619">
        <w:rPr>
          <w:szCs w:val="24"/>
        </w:rPr>
        <w:t xml:space="preserve"> do niniejszej Umowy</w:t>
      </w:r>
      <w:r w:rsidRPr="00225619">
        <w:rPr>
          <w:szCs w:val="24"/>
        </w:rPr>
        <w:t>)</w:t>
      </w:r>
      <w:r w:rsidR="00555B60" w:rsidRPr="00225619">
        <w:rPr>
          <w:szCs w:val="24"/>
        </w:rPr>
        <w:t>.</w:t>
      </w:r>
      <w:r w:rsidRPr="00225619">
        <w:rPr>
          <w:szCs w:val="24"/>
        </w:rPr>
        <w:t xml:space="preserve"> </w:t>
      </w:r>
    </w:p>
    <w:p w14:paraId="08AB6186"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„Protokół reklamacji” (stanowiący Załącznik nr </w:t>
      </w:r>
      <w:r w:rsidR="00725412" w:rsidRPr="00225619">
        <w:rPr>
          <w:szCs w:val="24"/>
        </w:rPr>
        <w:t>4</w:t>
      </w:r>
      <w:r w:rsidR="001940C8" w:rsidRPr="00225619">
        <w:rPr>
          <w:szCs w:val="24"/>
        </w:rPr>
        <w:t xml:space="preserve"> do niniejszej Umowy</w:t>
      </w:r>
      <w:r w:rsidRPr="00225619">
        <w:rPr>
          <w:szCs w:val="24"/>
        </w:rPr>
        <w:t xml:space="preserve">), należy przekazać po jednym egzemplarzu do Wykonawcy oraz Rejonowego Przedstawicielstwa Wojskowego (lub GQAR). </w:t>
      </w:r>
    </w:p>
    <w:p w14:paraId="31C8FDA0"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Jeżeli Wykonawca w ciągu 5 dni roboczych od dnia otrzymania zawiadomienia o brakach lub wadach nie powiadomi Zamawiającego o sposobie załatwienia reklamacji, uznaje się, że reklamacja została uwzględniona.</w:t>
      </w:r>
    </w:p>
    <w:p w14:paraId="06B6A736"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lastRenderedPageBreak/>
        <w:t>O sposobie załatwienia reklamacji Wykonawca informuje Zamawiającego w formie pisemnej, faksem lub e-mailem w ciągu 5 dni roboczych od dnia otrzymania reklamacji. Wykonawca winien uzyskać potwierdzenie przez Zamawiającego (faktu otrzymania faxu lub e-maila).</w:t>
      </w:r>
    </w:p>
    <w:p w14:paraId="283972F3"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Wykonawca w terminie 45 dni od daty uznania reklamacji dostarczy brakującą ilość towaru bądź zamienną partię takiego samego towaru bez wad, na swój koszt i ryzyko. Dostarczony towar podlega odbiorowi w sposób określony w umowie.</w:t>
      </w:r>
    </w:p>
    <w:p w14:paraId="3EFB8DD3"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RPW (lub GQAR) przystępuje do nadzorowania postępowania reklamacyjnego po otrzymaniu kopii protokołu reklamacyjnego od Odbiorcy lub Zamawiającego.</w:t>
      </w:r>
    </w:p>
    <w:p w14:paraId="537C9E4F"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RPW (lub GQAR) nadzoruje działania Wykonawcy w zakresie postępowań reklamacyjnych realizowanych przez Wykonawc</w:t>
      </w:r>
      <w:r w:rsidR="00725412" w:rsidRPr="00225619">
        <w:rPr>
          <w:szCs w:val="24"/>
        </w:rPr>
        <w:t>ę wyłącznie w jego obiektach. W </w:t>
      </w:r>
      <w:r w:rsidRPr="00225619">
        <w:rPr>
          <w:szCs w:val="24"/>
        </w:rPr>
        <w:t xml:space="preserve">uzasadnionych przypadkach, na wniosek Szefa RPW / Zamawiającego, po uzyskaniu pisemnej zgody Dyrektora </w:t>
      </w:r>
      <w:proofErr w:type="spellStart"/>
      <w:r w:rsidRPr="00225619">
        <w:rPr>
          <w:szCs w:val="24"/>
        </w:rPr>
        <w:t>WCNJiK</w:t>
      </w:r>
      <w:proofErr w:type="spellEnd"/>
      <w:r w:rsidRPr="00225619">
        <w:rPr>
          <w:szCs w:val="24"/>
        </w:rPr>
        <w:t xml:space="preserve"> dopuszcza się udzi</w:t>
      </w:r>
      <w:r w:rsidR="00725412" w:rsidRPr="00225619">
        <w:rPr>
          <w:szCs w:val="24"/>
        </w:rPr>
        <w:t>ał przedstawiciela wojskowego w </w:t>
      </w:r>
      <w:r w:rsidRPr="00225619">
        <w:rPr>
          <w:szCs w:val="24"/>
        </w:rPr>
        <w:t>czynnościach realizowanych poza jego siedzibą.</w:t>
      </w:r>
    </w:p>
    <w:p w14:paraId="6ED2218D" w14:textId="77777777" w:rsidR="00C5382A"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W przypadku postępowań reklamacyjnych, w ramach których realizowane są czynności poza obiektami Wykonawcy bez udziału RPW (lub GQAR), Wykonawca zobowiązany jest do przekazania do RPW (lub GQAR) protokołu z zakończenia postępowania reklamacyjnego podpisanego przez Odbiorcę / Zamawiającego albo inną jednostkę użytkującą wyroby. </w:t>
      </w:r>
    </w:p>
    <w:p w14:paraId="0E5E0ACC" w14:textId="77777777" w:rsidR="00555B60" w:rsidRPr="00225619" w:rsidRDefault="00C5382A" w:rsidP="00225619">
      <w:pPr>
        <w:numPr>
          <w:ilvl w:val="0"/>
          <w:numId w:val="40"/>
        </w:numPr>
        <w:tabs>
          <w:tab w:val="left" w:pos="-1560"/>
        </w:tabs>
        <w:spacing w:after="120" w:line="240" w:lineRule="atLeast"/>
        <w:jc w:val="both"/>
        <w:rPr>
          <w:szCs w:val="24"/>
        </w:rPr>
      </w:pPr>
      <w:r w:rsidRPr="00225619">
        <w:rPr>
          <w:szCs w:val="24"/>
        </w:rPr>
        <w:t>Przedstawiciel wojskowy monitoruje proces wyjaśniania przez wykonawcę przyczyn wystąpienia niezgodności będących podstawą reklamacji.</w:t>
      </w:r>
    </w:p>
    <w:p w14:paraId="48D0EF3A" w14:textId="77777777" w:rsidR="00D3620D" w:rsidRPr="00225619" w:rsidRDefault="00C5382A" w:rsidP="00225619">
      <w:pPr>
        <w:numPr>
          <w:ilvl w:val="0"/>
          <w:numId w:val="40"/>
        </w:numPr>
        <w:tabs>
          <w:tab w:val="left" w:pos="-1560"/>
        </w:tabs>
        <w:spacing w:after="120" w:line="240" w:lineRule="atLeast"/>
        <w:jc w:val="both"/>
        <w:rPr>
          <w:szCs w:val="24"/>
        </w:rPr>
      </w:pPr>
      <w:r w:rsidRPr="00225619">
        <w:rPr>
          <w:szCs w:val="24"/>
        </w:rPr>
        <w:t xml:space="preserve">Wykonawca przekaże Zamawiającemu oraz RPW (lub GQAR) informację o występującej niezgodności będącej podstawą reklamacji i jej skutkach w kontekście jej wpływu na właściwości i bezpieczeństwo użytkowania przedmiotu </w:t>
      </w:r>
      <w:r w:rsidR="001940C8" w:rsidRPr="00225619">
        <w:rPr>
          <w:szCs w:val="24"/>
        </w:rPr>
        <w:t>Umowy</w:t>
      </w:r>
      <w:r w:rsidRPr="00225619">
        <w:rPr>
          <w:szCs w:val="24"/>
        </w:rPr>
        <w:t xml:space="preserve"> dostarczonego do Odbiorców.</w:t>
      </w:r>
    </w:p>
    <w:p w14:paraId="127669FA"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t>17.</w:t>
      </w:r>
      <w:r w:rsidRPr="00225619">
        <w:rPr>
          <w:szCs w:val="24"/>
        </w:rPr>
        <w:tab/>
        <w:t xml:space="preserve">RPW (lub GQAR) monitoruje terminowość realizacji przez Wykonawcę postępowania reklamacyjnego i informuje Zamawiającego w przypadku zakłóceń. </w:t>
      </w:r>
    </w:p>
    <w:p w14:paraId="63CC507E"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t>18.</w:t>
      </w:r>
      <w:r w:rsidRPr="00225619">
        <w:rPr>
          <w:szCs w:val="24"/>
        </w:rPr>
        <w:tab/>
        <w:t>RPW (lub GQAR) ocenia działania Wykonawcy w obszarze wyjaśnienia przyczyny wystąpienia niezgodności będących podstawą reklamacji oraz skuteczności działań korygujących, a w przypadku gdy są one niezadowalające zgłasza żądanie podjęcia odpowiednich działań w tym zakresie, które mogą dotyczyć zarówno reklamowanego wyrobu, partii produkcyjnej dostarczonej do Odbiorcy, jak i dostaw tego samego towaru w przyszłości.</w:t>
      </w:r>
    </w:p>
    <w:p w14:paraId="3038E637"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t>19.</w:t>
      </w:r>
      <w:r w:rsidRPr="00225619">
        <w:rPr>
          <w:szCs w:val="24"/>
        </w:rPr>
        <w:tab/>
        <w:t>RPW (lub GQAR) poświadcza, że nadzorował działania Wykonawcy w ramach postępowania reklamacyjnego, dokonując wpisu na protokole z zakończenia postępowania reklamacyjnego, któ</w:t>
      </w:r>
      <w:r w:rsidR="00725412" w:rsidRPr="00225619">
        <w:rPr>
          <w:szCs w:val="24"/>
        </w:rPr>
        <w:t xml:space="preserve">rego wzór stanowi załącznik nr 4 do </w:t>
      </w:r>
      <w:r w:rsidR="001940C8" w:rsidRPr="00225619">
        <w:rPr>
          <w:szCs w:val="24"/>
        </w:rPr>
        <w:t>niniejszej Umowy</w:t>
      </w:r>
      <w:r w:rsidRPr="00225619">
        <w:rPr>
          <w:szCs w:val="24"/>
        </w:rPr>
        <w:t xml:space="preserve">. </w:t>
      </w:r>
    </w:p>
    <w:p w14:paraId="11E489CD"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t>20.</w:t>
      </w:r>
      <w:r w:rsidRPr="00225619">
        <w:rPr>
          <w:szCs w:val="24"/>
        </w:rPr>
        <w:tab/>
        <w:t>Wymiany towaru na wolny od wad Wykonawca dokona na koszt własny, nawet gdyby ceny uległy zmianie. Nowy wyrób winien pochodzić</w:t>
      </w:r>
      <w:r w:rsidR="009D39C7" w:rsidRPr="00225619">
        <w:rPr>
          <w:szCs w:val="24"/>
        </w:rPr>
        <w:t xml:space="preserve"> z bieżącej produkcji (§2 ust. 3</w:t>
      </w:r>
      <w:r w:rsidRPr="00225619">
        <w:rPr>
          <w:szCs w:val="24"/>
        </w:rPr>
        <w:t xml:space="preserve"> niniejszej </w:t>
      </w:r>
      <w:r w:rsidR="001940C8" w:rsidRPr="00225619">
        <w:rPr>
          <w:szCs w:val="24"/>
        </w:rPr>
        <w:t>Umowy</w:t>
      </w:r>
      <w:r w:rsidRPr="00225619">
        <w:rPr>
          <w:szCs w:val="24"/>
        </w:rPr>
        <w:t>).</w:t>
      </w:r>
    </w:p>
    <w:p w14:paraId="07872B55"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t>21.</w:t>
      </w:r>
      <w:r w:rsidRPr="00225619">
        <w:rPr>
          <w:szCs w:val="24"/>
        </w:rPr>
        <w:tab/>
        <w:t>W przypadku zaniechania produkcji dostarczanego przez Wykonawcę towaru, w okresie objętym gwarancją, Wykonawca dostarczy towar o tych samych parametrach, nie gorszej jakości.</w:t>
      </w:r>
    </w:p>
    <w:p w14:paraId="679615A6" w14:textId="77777777" w:rsidR="00555B60" w:rsidRPr="00225619" w:rsidRDefault="00555B60" w:rsidP="00225619">
      <w:pPr>
        <w:tabs>
          <w:tab w:val="left" w:pos="-1560"/>
        </w:tabs>
        <w:spacing w:after="120" w:line="240" w:lineRule="atLeast"/>
        <w:ind w:left="426" w:hanging="426"/>
        <w:jc w:val="both"/>
        <w:rPr>
          <w:szCs w:val="24"/>
        </w:rPr>
      </w:pPr>
      <w:r w:rsidRPr="00225619">
        <w:rPr>
          <w:szCs w:val="24"/>
        </w:rPr>
        <w:lastRenderedPageBreak/>
        <w:t>22.</w:t>
      </w:r>
      <w:r w:rsidRPr="00225619">
        <w:rPr>
          <w:szCs w:val="24"/>
        </w:rPr>
        <w:tab/>
        <w:t>Termin gwarancji dla wyrobu dostarczonego w wyniku reklamacji (braki ilościowe, dostarczenie towaru bez wad) biegnie od daty dostarczenia właściwej ilości towaru lub towaru bez wad).</w:t>
      </w:r>
    </w:p>
    <w:p w14:paraId="03C95CDF" w14:textId="241275BC" w:rsidR="00C5382A" w:rsidRDefault="00555B60" w:rsidP="00225619">
      <w:pPr>
        <w:tabs>
          <w:tab w:val="left" w:pos="-1560"/>
        </w:tabs>
        <w:spacing w:after="120" w:line="240" w:lineRule="atLeast"/>
        <w:ind w:left="426" w:hanging="426"/>
        <w:jc w:val="both"/>
        <w:rPr>
          <w:szCs w:val="24"/>
        </w:rPr>
      </w:pPr>
      <w:r w:rsidRPr="00225619">
        <w:rPr>
          <w:szCs w:val="24"/>
        </w:rPr>
        <w:t>23.</w:t>
      </w:r>
      <w:r w:rsidRPr="00225619">
        <w:rPr>
          <w:szCs w:val="24"/>
        </w:rPr>
        <w:tab/>
        <w:t>Jeżeli Wykonawca nie uzna reklamacji wadliwego towaru, Zamawiający ma</w:t>
      </w:r>
      <w:r w:rsidR="00C338F0" w:rsidRPr="00225619">
        <w:rPr>
          <w:szCs w:val="24"/>
        </w:rPr>
        <w:t xml:space="preserve"> prawo do pobrania i </w:t>
      </w:r>
      <w:r w:rsidRPr="00225619">
        <w:rPr>
          <w:szCs w:val="24"/>
        </w:rPr>
        <w:t>przekazania próbek towaru do zbadania w specjalistycznym laboratorium posiadającym akredytację w zakresie przedmiotu zamówienia, lub spełniające wymogi ISO/IEC 17025. O terminie pobrania próbek, Zamawiający pisemnie albo mailem zawiadomi Wykonawcę oraz RPW, których przedstawiciele mogą być obecni przy pobraniu próbek. Wydanie orzeczenia traktowane będzie jako ostateczne. Koszt badania poniesie strona (Zamawiający lub Wykonawca) której ocena towaru okaże się błędna. Jeśli towar oceniony zostanie jako wadliwy, wymiana towaru na wolny od wad nastąpi na koszt Wykonawcy w ciągu 45 dni od daty wydania orzeczenia przez laboratorium.</w:t>
      </w:r>
    </w:p>
    <w:p w14:paraId="733B67F7" w14:textId="77777777" w:rsidR="005F5EA2" w:rsidRPr="00225619" w:rsidRDefault="005F5EA2" w:rsidP="00225619">
      <w:pPr>
        <w:tabs>
          <w:tab w:val="left" w:pos="-1560"/>
        </w:tabs>
        <w:spacing w:after="120" w:line="240" w:lineRule="atLeast"/>
        <w:ind w:left="426" w:hanging="426"/>
        <w:jc w:val="both"/>
        <w:rPr>
          <w:szCs w:val="24"/>
        </w:rPr>
      </w:pPr>
    </w:p>
    <w:p w14:paraId="12076BFE" w14:textId="77777777" w:rsidR="005F5EA2" w:rsidRDefault="00061581" w:rsidP="00225619">
      <w:pPr>
        <w:spacing w:after="120" w:line="240" w:lineRule="atLeast"/>
        <w:ind w:firstLine="708"/>
        <w:jc w:val="center"/>
        <w:rPr>
          <w:b/>
          <w:szCs w:val="24"/>
        </w:rPr>
      </w:pPr>
      <w:r w:rsidRPr="00225619">
        <w:rPr>
          <w:b/>
          <w:szCs w:val="24"/>
        </w:rPr>
        <w:t>§</w:t>
      </w:r>
      <w:r w:rsidR="00F74519" w:rsidRPr="00225619">
        <w:rPr>
          <w:b/>
          <w:szCs w:val="24"/>
        </w:rPr>
        <w:t xml:space="preserve"> 8</w:t>
      </w:r>
      <w:r w:rsidR="00DB1071">
        <w:rPr>
          <w:b/>
          <w:szCs w:val="24"/>
        </w:rPr>
        <w:t xml:space="preserve">. </w:t>
      </w:r>
    </w:p>
    <w:p w14:paraId="5EFC8923" w14:textId="49105130" w:rsidR="009E58F6" w:rsidRPr="00225619" w:rsidRDefault="009E58F6" w:rsidP="00225619">
      <w:pPr>
        <w:spacing w:after="120" w:line="240" w:lineRule="atLeast"/>
        <w:ind w:firstLine="708"/>
        <w:jc w:val="center"/>
        <w:rPr>
          <w:b/>
          <w:szCs w:val="24"/>
        </w:rPr>
      </w:pPr>
      <w:r w:rsidRPr="00225619">
        <w:rPr>
          <w:b/>
          <w:szCs w:val="24"/>
        </w:rPr>
        <w:t>WARUNKI PŁATNOŚCI</w:t>
      </w:r>
    </w:p>
    <w:p w14:paraId="1925F16A" w14:textId="77777777" w:rsidR="00D90751" w:rsidRPr="00225619" w:rsidRDefault="00D90751" w:rsidP="00225619">
      <w:pPr>
        <w:numPr>
          <w:ilvl w:val="0"/>
          <w:numId w:val="10"/>
        </w:numPr>
        <w:spacing w:after="120" w:line="240" w:lineRule="atLeast"/>
        <w:jc w:val="both"/>
        <w:rPr>
          <w:i/>
          <w:szCs w:val="24"/>
        </w:rPr>
      </w:pPr>
      <w:r w:rsidRPr="00225619">
        <w:rPr>
          <w:szCs w:val="24"/>
        </w:rPr>
        <w:t xml:space="preserve">Zamawiający ureguluje należność w terminie do </w:t>
      </w:r>
      <w:r w:rsidRPr="00225619">
        <w:rPr>
          <w:b/>
          <w:szCs w:val="24"/>
        </w:rPr>
        <w:t>30 dni od</w:t>
      </w:r>
      <w:r w:rsidRPr="00225619">
        <w:rPr>
          <w:szCs w:val="24"/>
        </w:rPr>
        <w:t xml:space="preserve"> daty otrzymania dokumentów, o których mowa w ust. 6.</w:t>
      </w:r>
    </w:p>
    <w:p w14:paraId="5FAB1FFC" w14:textId="77777777" w:rsidR="00D90751" w:rsidRPr="00225619" w:rsidRDefault="00D90751" w:rsidP="00225619">
      <w:pPr>
        <w:numPr>
          <w:ilvl w:val="0"/>
          <w:numId w:val="10"/>
        </w:numPr>
        <w:spacing w:after="120" w:line="240" w:lineRule="atLeast"/>
        <w:jc w:val="both"/>
        <w:rPr>
          <w:szCs w:val="24"/>
        </w:rPr>
      </w:pPr>
      <w:r w:rsidRPr="00225619">
        <w:rPr>
          <w:szCs w:val="24"/>
        </w:rPr>
        <w:t>Dokumenty, o których mowa w ni</w:t>
      </w:r>
      <w:r w:rsidR="00A97D9C" w:rsidRPr="00225619">
        <w:rPr>
          <w:szCs w:val="24"/>
        </w:rPr>
        <w:t xml:space="preserve">niejszym </w:t>
      </w:r>
      <w:r w:rsidR="00425563" w:rsidRPr="00225619">
        <w:rPr>
          <w:szCs w:val="24"/>
        </w:rPr>
        <w:t xml:space="preserve">paragrafie, </w:t>
      </w:r>
      <w:r w:rsidR="00A97D9C" w:rsidRPr="00225619">
        <w:rPr>
          <w:szCs w:val="24"/>
        </w:rPr>
        <w:t>należy dostarczyć</w:t>
      </w:r>
      <w:r w:rsidRPr="00225619">
        <w:rPr>
          <w:szCs w:val="24"/>
        </w:rPr>
        <w:t xml:space="preserve"> do siedziby Zamawiającego nie później niż do dni</w:t>
      </w:r>
      <w:r w:rsidR="00425563" w:rsidRPr="00225619">
        <w:rPr>
          <w:szCs w:val="24"/>
        </w:rPr>
        <w:t>a, w którym upływa termin</w:t>
      </w:r>
      <w:r w:rsidR="00FC6EF8" w:rsidRPr="00225619">
        <w:rPr>
          <w:szCs w:val="24"/>
        </w:rPr>
        <w:t xml:space="preserve"> </w:t>
      </w:r>
      <w:r w:rsidR="00570D28" w:rsidRPr="00225619">
        <w:rPr>
          <w:szCs w:val="24"/>
        </w:rPr>
        <w:t xml:space="preserve">wykonania </w:t>
      </w:r>
      <w:r w:rsidR="001940C8" w:rsidRPr="00225619">
        <w:rPr>
          <w:szCs w:val="24"/>
        </w:rPr>
        <w:t>Umowy</w:t>
      </w:r>
      <w:r w:rsidRPr="00225619">
        <w:rPr>
          <w:szCs w:val="24"/>
        </w:rPr>
        <w:t>.</w:t>
      </w:r>
    </w:p>
    <w:p w14:paraId="42F6F464" w14:textId="77777777" w:rsidR="00D90751" w:rsidRPr="00225619" w:rsidRDefault="00D90751" w:rsidP="00225619">
      <w:pPr>
        <w:numPr>
          <w:ilvl w:val="0"/>
          <w:numId w:val="10"/>
        </w:numPr>
        <w:spacing w:after="120" w:line="240" w:lineRule="atLeast"/>
        <w:jc w:val="both"/>
        <w:rPr>
          <w:i/>
          <w:szCs w:val="24"/>
        </w:rPr>
      </w:pPr>
      <w:r w:rsidRPr="00225619">
        <w:rPr>
          <w:szCs w:val="24"/>
        </w:rPr>
        <w:t xml:space="preserve">Faktura musi być wystawiona na Zamawiającego, a ponadto musi określać numer, przedmiot </w:t>
      </w:r>
      <w:r w:rsidR="001940C8" w:rsidRPr="00225619">
        <w:rPr>
          <w:szCs w:val="24"/>
        </w:rPr>
        <w:t>Umowy</w:t>
      </w:r>
      <w:r w:rsidRPr="00225619">
        <w:rPr>
          <w:szCs w:val="24"/>
        </w:rPr>
        <w:t xml:space="preserve"> oraz wskazywać </w:t>
      </w:r>
      <w:r w:rsidR="00425563" w:rsidRPr="00225619">
        <w:rPr>
          <w:szCs w:val="24"/>
        </w:rPr>
        <w:t>Odbiorcę</w:t>
      </w:r>
      <w:r w:rsidR="00A97D9C" w:rsidRPr="00225619">
        <w:rPr>
          <w:szCs w:val="24"/>
        </w:rPr>
        <w:t xml:space="preserve"> (z dopiskiem</w:t>
      </w:r>
      <w:r w:rsidRPr="00225619">
        <w:rPr>
          <w:b/>
          <w:szCs w:val="24"/>
        </w:rPr>
        <w:t xml:space="preserve"> „ DOTYCZY </w:t>
      </w:r>
      <w:r w:rsidR="00425563" w:rsidRPr="00225619">
        <w:rPr>
          <w:b/>
          <w:szCs w:val="24"/>
        </w:rPr>
        <w:t>SŁUŻBY MPS</w:t>
      </w:r>
      <w:r w:rsidRPr="00225619">
        <w:rPr>
          <w:b/>
          <w:szCs w:val="24"/>
        </w:rPr>
        <w:t xml:space="preserve">” </w:t>
      </w:r>
      <w:r w:rsidRPr="00225619">
        <w:rPr>
          <w:szCs w:val="24"/>
        </w:rPr>
        <w:t>Wykonawca jest zobowiązany do wystawienia faktury zgodnie z obowiązującymi przepisami.</w:t>
      </w:r>
    </w:p>
    <w:p w14:paraId="170A851C" w14:textId="77777777" w:rsidR="00D90751" w:rsidRPr="00225619" w:rsidRDefault="00D90751" w:rsidP="00225619">
      <w:pPr>
        <w:numPr>
          <w:ilvl w:val="0"/>
          <w:numId w:val="10"/>
        </w:numPr>
        <w:spacing w:after="120" w:line="240" w:lineRule="atLeast"/>
        <w:jc w:val="both"/>
        <w:rPr>
          <w:szCs w:val="24"/>
        </w:rPr>
      </w:pPr>
      <w:r w:rsidRPr="00225619">
        <w:rPr>
          <w:szCs w:val="24"/>
        </w:rPr>
        <w:t xml:space="preserve">Zapłata nastąpi w formie przelewu na rachunek bankowy </w:t>
      </w:r>
      <w:r w:rsidR="009B2761" w:rsidRPr="00225619">
        <w:rPr>
          <w:szCs w:val="24"/>
        </w:rPr>
        <w:t>Wykona</w:t>
      </w:r>
      <w:r w:rsidR="00B4157D" w:rsidRPr="00225619">
        <w:rPr>
          <w:szCs w:val="24"/>
        </w:rPr>
        <w:t>wcy wskazany w </w:t>
      </w:r>
      <w:r w:rsidR="00A673A6" w:rsidRPr="00225619">
        <w:rPr>
          <w:szCs w:val="24"/>
        </w:rPr>
        <w:t xml:space="preserve">komparycji </w:t>
      </w:r>
      <w:r w:rsidR="001940C8" w:rsidRPr="00225619">
        <w:rPr>
          <w:szCs w:val="24"/>
        </w:rPr>
        <w:t>Umowy</w:t>
      </w:r>
      <w:r w:rsidRPr="00225619">
        <w:rPr>
          <w:szCs w:val="24"/>
        </w:rPr>
        <w:t>.</w:t>
      </w:r>
    </w:p>
    <w:p w14:paraId="09A1426A" w14:textId="77777777" w:rsidR="00D90751" w:rsidRPr="00225619" w:rsidRDefault="00D90751" w:rsidP="00225619">
      <w:pPr>
        <w:numPr>
          <w:ilvl w:val="0"/>
          <w:numId w:val="10"/>
        </w:numPr>
        <w:spacing w:after="120" w:line="240" w:lineRule="atLeast"/>
        <w:jc w:val="both"/>
        <w:rPr>
          <w:szCs w:val="24"/>
        </w:rPr>
      </w:pPr>
      <w:r w:rsidRPr="00225619">
        <w:rPr>
          <w:szCs w:val="24"/>
        </w:rPr>
        <w:t>Za datę zapłaty uznaje się dzień złożenia dyspozycji zapłaty w banku Zamawiającego.</w:t>
      </w:r>
    </w:p>
    <w:p w14:paraId="0A7D9BAD" w14:textId="77777777" w:rsidR="00D90751" w:rsidRPr="00225619" w:rsidRDefault="00D90751" w:rsidP="00225619">
      <w:pPr>
        <w:pStyle w:val="Akapitzlist1"/>
        <w:numPr>
          <w:ilvl w:val="0"/>
          <w:numId w:val="15"/>
        </w:numPr>
        <w:spacing w:line="240" w:lineRule="atLeast"/>
        <w:rPr>
          <w:rFonts w:ascii="Times New Roman" w:hAnsi="Times New Roman"/>
          <w:sz w:val="24"/>
          <w:szCs w:val="24"/>
        </w:rPr>
      </w:pPr>
      <w:r w:rsidRPr="00225619">
        <w:rPr>
          <w:rFonts w:ascii="Times New Roman" w:hAnsi="Times New Roman"/>
          <w:sz w:val="24"/>
          <w:szCs w:val="24"/>
        </w:rPr>
        <w:t>Warunkiem zapłaty jest otrzymanie przez Zamawiającego następujących dokumentów:</w:t>
      </w:r>
    </w:p>
    <w:p w14:paraId="0FC9F40C" w14:textId="77777777" w:rsidR="00D90751" w:rsidRPr="00225619" w:rsidRDefault="00D90751" w:rsidP="00225619">
      <w:pPr>
        <w:numPr>
          <w:ilvl w:val="0"/>
          <w:numId w:val="14"/>
        </w:numPr>
        <w:spacing w:after="120" w:line="240" w:lineRule="atLeast"/>
        <w:jc w:val="both"/>
        <w:rPr>
          <w:szCs w:val="24"/>
        </w:rPr>
      </w:pPr>
      <w:r w:rsidRPr="00225619">
        <w:rPr>
          <w:szCs w:val="24"/>
        </w:rPr>
        <w:t>Oryginału faktury,</w:t>
      </w:r>
    </w:p>
    <w:p w14:paraId="51A42CAD" w14:textId="77777777" w:rsidR="00D90751" w:rsidRPr="00225619" w:rsidRDefault="005C5F62" w:rsidP="00225619">
      <w:pPr>
        <w:numPr>
          <w:ilvl w:val="0"/>
          <w:numId w:val="14"/>
        </w:numPr>
        <w:spacing w:after="120" w:line="240" w:lineRule="atLeast"/>
        <w:jc w:val="both"/>
        <w:rPr>
          <w:szCs w:val="24"/>
        </w:rPr>
      </w:pPr>
      <w:r w:rsidRPr="00225619">
        <w:rPr>
          <w:szCs w:val="24"/>
        </w:rPr>
        <w:t xml:space="preserve">Dokumentów wskazanych w </w:t>
      </w:r>
      <w:r w:rsidRPr="00225619">
        <w:rPr>
          <w:b/>
          <w:szCs w:val="24"/>
        </w:rPr>
        <w:t>§</w:t>
      </w:r>
      <w:r w:rsidR="00962237" w:rsidRPr="00225619">
        <w:rPr>
          <w:b/>
          <w:szCs w:val="24"/>
        </w:rPr>
        <w:t>5 ust. 10</w:t>
      </w:r>
      <w:r w:rsidRPr="00225619">
        <w:rPr>
          <w:b/>
          <w:szCs w:val="24"/>
        </w:rPr>
        <w:t xml:space="preserve"> </w:t>
      </w:r>
      <w:r w:rsidR="00962237" w:rsidRPr="00225619">
        <w:rPr>
          <w:szCs w:val="24"/>
        </w:rPr>
        <w:t xml:space="preserve">niniejszej </w:t>
      </w:r>
      <w:r w:rsidR="001940C8" w:rsidRPr="00225619">
        <w:rPr>
          <w:szCs w:val="24"/>
        </w:rPr>
        <w:t>Umowy</w:t>
      </w:r>
      <w:r w:rsidRPr="00225619">
        <w:rPr>
          <w:szCs w:val="24"/>
        </w:rPr>
        <w:t>.</w:t>
      </w:r>
    </w:p>
    <w:p w14:paraId="2252CB28" w14:textId="77777777" w:rsidR="00D90751" w:rsidRPr="00225619" w:rsidRDefault="00D90751" w:rsidP="00225619">
      <w:pPr>
        <w:numPr>
          <w:ilvl w:val="0"/>
          <w:numId w:val="16"/>
        </w:numPr>
        <w:spacing w:after="120" w:line="240" w:lineRule="atLeast"/>
        <w:jc w:val="both"/>
        <w:rPr>
          <w:szCs w:val="24"/>
        </w:rPr>
      </w:pPr>
      <w:r w:rsidRPr="00225619">
        <w:rPr>
          <w:szCs w:val="24"/>
        </w:rPr>
        <w:t>Termin płatności określony w ust. 1 liczy się od dnia następnego po dniu dostarczenia do Zamawiającego prawidłowo wypełnionych dokumentów, o których mowa w ust. 6.</w:t>
      </w:r>
    </w:p>
    <w:p w14:paraId="5D487CFE" w14:textId="41C6A2AD" w:rsidR="00D90751" w:rsidRDefault="00D90751" w:rsidP="00225619">
      <w:pPr>
        <w:numPr>
          <w:ilvl w:val="0"/>
          <w:numId w:val="16"/>
        </w:numPr>
        <w:spacing w:after="120" w:line="240" w:lineRule="atLeast"/>
        <w:jc w:val="both"/>
        <w:rPr>
          <w:szCs w:val="24"/>
        </w:rPr>
      </w:pPr>
      <w:r w:rsidRPr="00225619">
        <w:rPr>
          <w:szCs w:val="24"/>
        </w:rPr>
        <w:t>Brak któregokolwiek z dokumentów wymienionych w ust. 6 lub jego błędne wystawienie spowoduje wstrzymanie terminu zapłaty do czasu uzupełnienia lub wyjaśnienia.</w:t>
      </w:r>
    </w:p>
    <w:p w14:paraId="7C5B918C" w14:textId="77777777" w:rsidR="005F5EA2" w:rsidRPr="00225619" w:rsidRDefault="005F5EA2" w:rsidP="005F5EA2">
      <w:pPr>
        <w:spacing w:after="120" w:line="240" w:lineRule="atLeast"/>
        <w:ind w:left="360"/>
        <w:jc w:val="both"/>
        <w:rPr>
          <w:szCs w:val="24"/>
        </w:rPr>
      </w:pPr>
    </w:p>
    <w:p w14:paraId="6F281925" w14:textId="77777777" w:rsidR="005F5EA2" w:rsidRDefault="00D90751" w:rsidP="00225619">
      <w:pPr>
        <w:spacing w:after="120" w:line="240" w:lineRule="atLeast"/>
        <w:jc w:val="center"/>
        <w:rPr>
          <w:b/>
          <w:szCs w:val="24"/>
        </w:rPr>
      </w:pPr>
      <w:r w:rsidRPr="00225619">
        <w:rPr>
          <w:b/>
          <w:szCs w:val="24"/>
        </w:rPr>
        <w:t xml:space="preserve">§ </w:t>
      </w:r>
      <w:r w:rsidR="00F74519" w:rsidRPr="00225619">
        <w:rPr>
          <w:b/>
          <w:szCs w:val="24"/>
        </w:rPr>
        <w:t>9</w:t>
      </w:r>
      <w:r w:rsidR="00962237" w:rsidRPr="00225619">
        <w:rPr>
          <w:b/>
          <w:szCs w:val="24"/>
        </w:rPr>
        <w:t xml:space="preserve">. </w:t>
      </w:r>
    </w:p>
    <w:p w14:paraId="40F016B5" w14:textId="5FEBABBB" w:rsidR="00D90751" w:rsidRPr="00225619" w:rsidRDefault="00D90751" w:rsidP="00225619">
      <w:pPr>
        <w:spacing w:after="120" w:line="240" w:lineRule="atLeast"/>
        <w:jc w:val="center"/>
        <w:rPr>
          <w:b/>
          <w:szCs w:val="24"/>
        </w:rPr>
      </w:pPr>
      <w:r w:rsidRPr="00225619">
        <w:rPr>
          <w:b/>
          <w:szCs w:val="24"/>
        </w:rPr>
        <w:t>ZBYCIE WIERZYTELNOŚCI</w:t>
      </w:r>
    </w:p>
    <w:p w14:paraId="55A3EFF3" w14:textId="77777777" w:rsidR="00DB1071" w:rsidRPr="00225619" w:rsidRDefault="00DB1071" w:rsidP="00DB1071">
      <w:pPr>
        <w:keepNext/>
        <w:keepLines/>
        <w:numPr>
          <w:ilvl w:val="0"/>
          <w:numId w:val="42"/>
        </w:numPr>
        <w:spacing w:after="120" w:line="240" w:lineRule="atLeast"/>
        <w:ind w:left="284" w:hanging="284"/>
        <w:jc w:val="both"/>
        <w:rPr>
          <w:b/>
          <w:szCs w:val="24"/>
        </w:rPr>
      </w:pPr>
      <w:r w:rsidRPr="00225619">
        <w:rPr>
          <w:szCs w:val="24"/>
        </w:rPr>
        <w:t>Zbycie i zastawienie wierzytelności przysługujących Wykonawcy z tytułu zawarcia niniejszej Umowy wymaga pisemnej zgody Zamawiającego pod rygorem nieważności.</w:t>
      </w:r>
    </w:p>
    <w:p w14:paraId="0D392116" w14:textId="77777777" w:rsidR="00DB1071" w:rsidRPr="00225619" w:rsidRDefault="00DB1071" w:rsidP="00DB1071">
      <w:pPr>
        <w:keepNext/>
        <w:keepLines/>
        <w:numPr>
          <w:ilvl w:val="0"/>
          <w:numId w:val="42"/>
        </w:numPr>
        <w:spacing w:after="120" w:line="240" w:lineRule="atLeast"/>
        <w:ind w:left="284" w:hanging="284"/>
        <w:jc w:val="both"/>
        <w:rPr>
          <w:b/>
          <w:szCs w:val="24"/>
        </w:rPr>
      </w:pPr>
      <w:r w:rsidRPr="00225619">
        <w:rPr>
          <w:szCs w:val="24"/>
        </w:rPr>
        <w:t>Wykonawca nie może przekazać praw i obowiązków wynikających z Umowy na osoby trzecie.</w:t>
      </w:r>
    </w:p>
    <w:p w14:paraId="3CF4CDE3" w14:textId="77777777" w:rsidR="005F5EA2" w:rsidRDefault="005F5EA2" w:rsidP="00225619">
      <w:pPr>
        <w:spacing w:after="120" w:line="240" w:lineRule="atLeast"/>
        <w:jc w:val="center"/>
        <w:rPr>
          <w:b/>
          <w:szCs w:val="24"/>
        </w:rPr>
      </w:pPr>
    </w:p>
    <w:p w14:paraId="37DF5E00" w14:textId="0F25ECA9" w:rsidR="005F5EA2" w:rsidRDefault="00D90751" w:rsidP="00225619">
      <w:pPr>
        <w:spacing w:after="120" w:line="240" w:lineRule="atLeast"/>
        <w:jc w:val="center"/>
        <w:rPr>
          <w:b/>
          <w:szCs w:val="24"/>
        </w:rPr>
      </w:pPr>
      <w:r w:rsidRPr="00225619">
        <w:rPr>
          <w:b/>
          <w:szCs w:val="24"/>
        </w:rPr>
        <w:lastRenderedPageBreak/>
        <w:t xml:space="preserve">§ </w:t>
      </w:r>
      <w:r w:rsidR="00F74519" w:rsidRPr="00225619">
        <w:rPr>
          <w:b/>
          <w:szCs w:val="24"/>
        </w:rPr>
        <w:t>10</w:t>
      </w:r>
      <w:r w:rsidR="00225619">
        <w:rPr>
          <w:b/>
          <w:szCs w:val="24"/>
        </w:rPr>
        <w:t xml:space="preserve">. </w:t>
      </w:r>
    </w:p>
    <w:p w14:paraId="63B6FA5E" w14:textId="70599614" w:rsidR="00D90751" w:rsidRPr="00225619" w:rsidRDefault="00D90751" w:rsidP="00225619">
      <w:pPr>
        <w:spacing w:after="120" w:line="240" w:lineRule="atLeast"/>
        <w:jc w:val="center"/>
        <w:rPr>
          <w:b/>
          <w:szCs w:val="24"/>
        </w:rPr>
      </w:pPr>
      <w:r w:rsidRPr="00225619">
        <w:rPr>
          <w:b/>
          <w:szCs w:val="24"/>
        </w:rPr>
        <w:t xml:space="preserve">KARY </w:t>
      </w:r>
      <w:r w:rsidR="00CD691E" w:rsidRPr="00225619">
        <w:rPr>
          <w:b/>
          <w:szCs w:val="24"/>
        </w:rPr>
        <w:t>UMOW</w:t>
      </w:r>
      <w:r w:rsidRPr="00225619">
        <w:rPr>
          <w:b/>
          <w:szCs w:val="24"/>
        </w:rPr>
        <w:t>NE</w:t>
      </w:r>
    </w:p>
    <w:p w14:paraId="7DAFDCE2" w14:textId="77777777" w:rsidR="00494461" w:rsidRPr="00225619" w:rsidRDefault="00494461" w:rsidP="00225619">
      <w:pPr>
        <w:pStyle w:val="Akapitzlist1"/>
        <w:numPr>
          <w:ilvl w:val="0"/>
          <w:numId w:val="5"/>
        </w:numPr>
        <w:spacing w:line="240" w:lineRule="atLeast"/>
        <w:ind w:left="357" w:hanging="357"/>
        <w:rPr>
          <w:rFonts w:ascii="Times New Roman" w:hAnsi="Times New Roman"/>
          <w:sz w:val="24"/>
          <w:szCs w:val="24"/>
        </w:rPr>
      </w:pPr>
      <w:r w:rsidRPr="00225619">
        <w:rPr>
          <w:rFonts w:ascii="Times New Roman" w:hAnsi="Times New Roman"/>
          <w:sz w:val="24"/>
          <w:szCs w:val="24"/>
        </w:rPr>
        <w:t xml:space="preserve">Z tytułu niewykonania lub nienależytego wykonania </w:t>
      </w:r>
      <w:r w:rsidR="001940C8" w:rsidRPr="00225619">
        <w:rPr>
          <w:rFonts w:ascii="Times New Roman" w:hAnsi="Times New Roman"/>
          <w:sz w:val="24"/>
          <w:szCs w:val="24"/>
        </w:rPr>
        <w:t>Umowy</w:t>
      </w:r>
      <w:r w:rsidRPr="00225619">
        <w:rPr>
          <w:rFonts w:ascii="Times New Roman" w:hAnsi="Times New Roman"/>
          <w:sz w:val="24"/>
          <w:szCs w:val="24"/>
        </w:rPr>
        <w:t>, Zamawiającemu od Wykonawcy przysługują kary umowne:</w:t>
      </w:r>
    </w:p>
    <w:p w14:paraId="5EB9CA27" w14:textId="77777777" w:rsidR="00494461" w:rsidRPr="00225619" w:rsidRDefault="00494461" w:rsidP="00225619">
      <w:pPr>
        <w:pStyle w:val="Akapitzlist1"/>
        <w:numPr>
          <w:ilvl w:val="0"/>
          <w:numId w:val="6"/>
        </w:numPr>
        <w:spacing w:line="240" w:lineRule="atLeast"/>
        <w:rPr>
          <w:rFonts w:ascii="Times New Roman" w:hAnsi="Times New Roman"/>
          <w:sz w:val="24"/>
          <w:szCs w:val="24"/>
        </w:rPr>
      </w:pPr>
      <w:r w:rsidRPr="00225619">
        <w:rPr>
          <w:rFonts w:ascii="Times New Roman" w:hAnsi="Times New Roman"/>
          <w:sz w:val="24"/>
          <w:szCs w:val="24"/>
        </w:rPr>
        <w:t xml:space="preserve">kara umowna w wysokości </w:t>
      </w:r>
      <w:r w:rsidR="000B4560" w:rsidRPr="00225619">
        <w:rPr>
          <w:rFonts w:ascii="Times New Roman" w:hAnsi="Times New Roman"/>
          <w:sz w:val="24"/>
          <w:szCs w:val="24"/>
        </w:rPr>
        <w:t>10</w:t>
      </w:r>
      <w:r w:rsidRPr="00225619">
        <w:rPr>
          <w:rFonts w:ascii="Times New Roman" w:hAnsi="Times New Roman"/>
          <w:sz w:val="24"/>
          <w:szCs w:val="24"/>
        </w:rPr>
        <w:t xml:space="preserve"> % wartoś</w:t>
      </w:r>
      <w:r w:rsidR="004C4133" w:rsidRPr="00225619">
        <w:rPr>
          <w:rFonts w:ascii="Times New Roman" w:hAnsi="Times New Roman"/>
          <w:sz w:val="24"/>
          <w:szCs w:val="24"/>
        </w:rPr>
        <w:t>ci brutto niezrealizowanej dostawy</w:t>
      </w:r>
      <w:r w:rsidRPr="00225619">
        <w:rPr>
          <w:rFonts w:ascii="Times New Roman" w:hAnsi="Times New Roman"/>
          <w:sz w:val="24"/>
          <w:szCs w:val="24"/>
        </w:rPr>
        <w:t xml:space="preserve"> przedmiotu </w:t>
      </w:r>
      <w:r w:rsidR="001940C8" w:rsidRPr="00225619">
        <w:rPr>
          <w:rFonts w:ascii="Times New Roman" w:hAnsi="Times New Roman"/>
          <w:sz w:val="24"/>
          <w:szCs w:val="24"/>
        </w:rPr>
        <w:t>Umowy</w:t>
      </w:r>
      <w:r w:rsidRPr="00225619">
        <w:rPr>
          <w:rFonts w:ascii="Times New Roman" w:hAnsi="Times New Roman"/>
          <w:sz w:val="24"/>
          <w:szCs w:val="24"/>
        </w:rPr>
        <w:t xml:space="preserve"> w razie odstąpienia lub wypowiedzeni</w:t>
      </w:r>
      <w:r w:rsidR="007C5074" w:rsidRPr="00225619">
        <w:rPr>
          <w:rFonts w:ascii="Times New Roman" w:hAnsi="Times New Roman"/>
          <w:sz w:val="24"/>
          <w:szCs w:val="24"/>
        </w:rPr>
        <w:t>a</w:t>
      </w:r>
      <w:r w:rsidR="00B4157D" w:rsidRPr="00225619">
        <w:rPr>
          <w:rFonts w:ascii="Times New Roman" w:hAnsi="Times New Roman"/>
          <w:sz w:val="24"/>
          <w:szCs w:val="24"/>
        </w:rPr>
        <w:t xml:space="preserve"> </w:t>
      </w:r>
      <w:r w:rsidR="001940C8" w:rsidRPr="00225619">
        <w:rPr>
          <w:rFonts w:ascii="Times New Roman" w:hAnsi="Times New Roman"/>
          <w:sz w:val="24"/>
          <w:szCs w:val="24"/>
        </w:rPr>
        <w:t>Umowy</w:t>
      </w:r>
      <w:r w:rsidR="00B4157D" w:rsidRPr="00225619">
        <w:rPr>
          <w:rFonts w:ascii="Times New Roman" w:hAnsi="Times New Roman"/>
          <w:sz w:val="24"/>
          <w:szCs w:val="24"/>
        </w:rPr>
        <w:t xml:space="preserve"> przez Wykonawcę z </w:t>
      </w:r>
      <w:r w:rsidRPr="00225619">
        <w:rPr>
          <w:rFonts w:ascii="Times New Roman" w:hAnsi="Times New Roman"/>
          <w:sz w:val="24"/>
          <w:szCs w:val="24"/>
        </w:rPr>
        <w:t>przyczy</w:t>
      </w:r>
      <w:r w:rsidR="008B6082" w:rsidRPr="00225619">
        <w:rPr>
          <w:rFonts w:ascii="Times New Roman" w:hAnsi="Times New Roman"/>
          <w:sz w:val="24"/>
          <w:szCs w:val="24"/>
        </w:rPr>
        <w:t>n niezależnych od Zamawiającego;</w:t>
      </w:r>
    </w:p>
    <w:p w14:paraId="188D2458" w14:textId="77777777" w:rsidR="00494461" w:rsidRPr="00225619" w:rsidRDefault="00494461" w:rsidP="00225619">
      <w:pPr>
        <w:pStyle w:val="Akapitzlist1"/>
        <w:numPr>
          <w:ilvl w:val="0"/>
          <w:numId w:val="6"/>
        </w:numPr>
        <w:spacing w:line="240" w:lineRule="atLeast"/>
        <w:rPr>
          <w:rFonts w:ascii="Times New Roman" w:hAnsi="Times New Roman"/>
          <w:sz w:val="24"/>
          <w:szCs w:val="24"/>
        </w:rPr>
      </w:pPr>
      <w:r w:rsidRPr="00225619">
        <w:rPr>
          <w:rFonts w:ascii="Times New Roman" w:hAnsi="Times New Roman"/>
          <w:sz w:val="24"/>
          <w:szCs w:val="24"/>
        </w:rPr>
        <w:t xml:space="preserve">kara umowna w wysokości </w:t>
      </w:r>
      <w:r w:rsidR="007B1A13" w:rsidRPr="00225619">
        <w:rPr>
          <w:rFonts w:ascii="Times New Roman" w:hAnsi="Times New Roman"/>
          <w:sz w:val="24"/>
          <w:szCs w:val="24"/>
        </w:rPr>
        <w:t>10</w:t>
      </w:r>
      <w:r w:rsidRPr="00225619">
        <w:rPr>
          <w:rFonts w:ascii="Times New Roman" w:hAnsi="Times New Roman"/>
          <w:sz w:val="24"/>
          <w:szCs w:val="24"/>
        </w:rPr>
        <w:t xml:space="preserve"> % </w:t>
      </w:r>
      <w:r w:rsidR="004C4133" w:rsidRPr="00225619">
        <w:rPr>
          <w:rFonts w:ascii="Times New Roman" w:hAnsi="Times New Roman"/>
          <w:sz w:val="24"/>
          <w:szCs w:val="24"/>
        </w:rPr>
        <w:t>wartości brutto niezrealizowanej dostawy</w:t>
      </w:r>
      <w:r w:rsidRPr="00225619">
        <w:rPr>
          <w:rFonts w:ascii="Times New Roman" w:hAnsi="Times New Roman"/>
          <w:sz w:val="24"/>
          <w:szCs w:val="24"/>
        </w:rPr>
        <w:t xml:space="preserve"> przedmiotu </w:t>
      </w:r>
      <w:r w:rsidR="001940C8" w:rsidRPr="00225619">
        <w:rPr>
          <w:rFonts w:ascii="Times New Roman" w:hAnsi="Times New Roman"/>
          <w:sz w:val="24"/>
          <w:szCs w:val="24"/>
        </w:rPr>
        <w:t>Umowy</w:t>
      </w:r>
      <w:r w:rsidRPr="00225619">
        <w:rPr>
          <w:rFonts w:ascii="Times New Roman" w:hAnsi="Times New Roman"/>
          <w:sz w:val="24"/>
          <w:szCs w:val="24"/>
        </w:rPr>
        <w:t xml:space="preserve">, gdy Zamawiający odstąpi lub </w:t>
      </w:r>
      <w:r w:rsidR="001862A2" w:rsidRPr="00225619">
        <w:rPr>
          <w:rFonts w:ascii="Times New Roman" w:hAnsi="Times New Roman"/>
          <w:sz w:val="24"/>
          <w:szCs w:val="24"/>
        </w:rPr>
        <w:t xml:space="preserve">rozwiąże za </w:t>
      </w:r>
      <w:r w:rsidRPr="00225619">
        <w:rPr>
          <w:rFonts w:ascii="Times New Roman" w:hAnsi="Times New Roman"/>
          <w:sz w:val="24"/>
          <w:szCs w:val="24"/>
        </w:rPr>
        <w:t>wypowie</w:t>
      </w:r>
      <w:r w:rsidR="001862A2" w:rsidRPr="00225619">
        <w:rPr>
          <w:rFonts w:ascii="Times New Roman" w:hAnsi="Times New Roman"/>
          <w:sz w:val="24"/>
          <w:szCs w:val="24"/>
        </w:rPr>
        <w:t>dzeniem</w:t>
      </w:r>
      <w:r w:rsidRPr="00225619">
        <w:rPr>
          <w:rFonts w:ascii="Times New Roman" w:hAnsi="Times New Roman"/>
          <w:sz w:val="24"/>
          <w:szCs w:val="24"/>
        </w:rPr>
        <w:t xml:space="preserve"> w całości lub części ze skutkiem ex nunc Umowę z przyczyn l</w:t>
      </w:r>
      <w:r w:rsidR="00B4157D" w:rsidRPr="00225619">
        <w:rPr>
          <w:rFonts w:ascii="Times New Roman" w:hAnsi="Times New Roman"/>
          <w:sz w:val="24"/>
          <w:szCs w:val="24"/>
        </w:rPr>
        <w:t>eżących po stronie Wykonawcy, w </w:t>
      </w:r>
      <w:r w:rsidRPr="00225619">
        <w:rPr>
          <w:rFonts w:ascii="Times New Roman" w:hAnsi="Times New Roman"/>
          <w:sz w:val="24"/>
          <w:szCs w:val="24"/>
        </w:rPr>
        <w:t xml:space="preserve">tym z powodu </w:t>
      </w:r>
      <w:r w:rsidR="008B6082" w:rsidRPr="00225619">
        <w:rPr>
          <w:rFonts w:ascii="Times New Roman" w:hAnsi="Times New Roman"/>
          <w:sz w:val="24"/>
          <w:szCs w:val="24"/>
        </w:rPr>
        <w:t xml:space="preserve">wad wykonanego przedmiotu </w:t>
      </w:r>
      <w:r w:rsidR="001940C8" w:rsidRPr="00225619">
        <w:rPr>
          <w:rFonts w:ascii="Times New Roman" w:hAnsi="Times New Roman"/>
          <w:sz w:val="24"/>
          <w:szCs w:val="24"/>
        </w:rPr>
        <w:t>Umowy</w:t>
      </w:r>
      <w:r w:rsidR="008B6082" w:rsidRPr="00225619">
        <w:rPr>
          <w:rFonts w:ascii="Times New Roman" w:hAnsi="Times New Roman"/>
          <w:sz w:val="24"/>
          <w:szCs w:val="24"/>
        </w:rPr>
        <w:t>;</w:t>
      </w:r>
    </w:p>
    <w:p w14:paraId="79B80634" w14:textId="77777777" w:rsidR="008B6082" w:rsidRPr="00225619" w:rsidRDefault="00494461" w:rsidP="00225619">
      <w:pPr>
        <w:pStyle w:val="Akapitzlist1"/>
        <w:numPr>
          <w:ilvl w:val="0"/>
          <w:numId w:val="6"/>
        </w:numPr>
        <w:spacing w:line="240" w:lineRule="atLeast"/>
        <w:rPr>
          <w:rFonts w:ascii="Times New Roman" w:hAnsi="Times New Roman"/>
          <w:sz w:val="24"/>
          <w:szCs w:val="24"/>
        </w:rPr>
      </w:pPr>
      <w:r w:rsidRPr="00225619">
        <w:rPr>
          <w:rFonts w:ascii="Times New Roman" w:hAnsi="Times New Roman"/>
          <w:sz w:val="24"/>
          <w:szCs w:val="24"/>
        </w:rPr>
        <w:t xml:space="preserve">kara umowna w wysokości </w:t>
      </w:r>
      <w:r w:rsidR="000B4560" w:rsidRPr="00225619">
        <w:rPr>
          <w:rFonts w:ascii="Times New Roman" w:hAnsi="Times New Roman"/>
          <w:sz w:val="24"/>
          <w:szCs w:val="24"/>
          <w:lang w:eastAsia="ar-SA"/>
        </w:rPr>
        <w:t>2</w:t>
      </w:r>
      <w:r w:rsidR="008B6082" w:rsidRPr="00225619">
        <w:rPr>
          <w:rFonts w:ascii="Times New Roman" w:hAnsi="Times New Roman"/>
          <w:sz w:val="24"/>
          <w:szCs w:val="24"/>
          <w:lang w:eastAsia="ar-SA"/>
        </w:rPr>
        <w:t xml:space="preserve"> % wartości brutto przedmiotu </w:t>
      </w:r>
      <w:r w:rsidR="001940C8" w:rsidRPr="00225619">
        <w:rPr>
          <w:rFonts w:ascii="Times New Roman" w:hAnsi="Times New Roman"/>
          <w:sz w:val="24"/>
          <w:szCs w:val="24"/>
          <w:lang w:eastAsia="ar-SA"/>
        </w:rPr>
        <w:t>Umowy</w:t>
      </w:r>
      <w:r w:rsidRPr="00225619">
        <w:rPr>
          <w:rFonts w:ascii="Times New Roman" w:hAnsi="Times New Roman"/>
          <w:sz w:val="24"/>
          <w:szCs w:val="24"/>
          <w:lang w:eastAsia="ar-SA"/>
        </w:rPr>
        <w:t xml:space="preserve"> z wadami </w:t>
      </w:r>
      <w:r w:rsidR="00752561" w:rsidRPr="00225619">
        <w:rPr>
          <w:rFonts w:ascii="Times New Roman" w:hAnsi="Times New Roman"/>
          <w:sz w:val="24"/>
          <w:szCs w:val="24"/>
          <w:lang w:eastAsia="pl-PL"/>
        </w:rPr>
        <w:t>za każdy rozpoczęty dzień zwłoki w wykonaniu któregokolwiek zobowiązania określonego</w:t>
      </w:r>
      <w:r w:rsidR="00FC6EF8" w:rsidRPr="00225619">
        <w:rPr>
          <w:rFonts w:ascii="Times New Roman" w:hAnsi="Times New Roman"/>
          <w:sz w:val="24"/>
          <w:szCs w:val="24"/>
          <w:lang w:eastAsia="pl-PL"/>
        </w:rPr>
        <w:t xml:space="preserve"> </w:t>
      </w:r>
      <w:r w:rsidR="00F74519" w:rsidRPr="00225619">
        <w:rPr>
          <w:rFonts w:ascii="Times New Roman" w:hAnsi="Times New Roman"/>
          <w:sz w:val="24"/>
          <w:szCs w:val="24"/>
          <w:lang w:eastAsia="pl-PL"/>
        </w:rPr>
        <w:t>w § 7</w:t>
      </w:r>
      <w:r w:rsidR="00962237" w:rsidRPr="00225619">
        <w:rPr>
          <w:rFonts w:ascii="Times New Roman" w:hAnsi="Times New Roman"/>
          <w:sz w:val="24"/>
          <w:szCs w:val="24"/>
          <w:lang w:eastAsia="pl-PL"/>
        </w:rPr>
        <w:t xml:space="preserve"> (Gwarancji</w:t>
      </w:r>
      <w:r w:rsidR="00752561" w:rsidRPr="00225619">
        <w:rPr>
          <w:rFonts w:ascii="Times New Roman" w:hAnsi="Times New Roman"/>
          <w:sz w:val="24"/>
          <w:szCs w:val="24"/>
          <w:lang w:eastAsia="pl-PL"/>
        </w:rPr>
        <w:t xml:space="preserve">) </w:t>
      </w:r>
      <w:r w:rsidR="00752561" w:rsidRPr="00225619">
        <w:rPr>
          <w:rFonts w:ascii="Times New Roman" w:hAnsi="Times New Roman"/>
          <w:sz w:val="24"/>
          <w:szCs w:val="24"/>
        </w:rPr>
        <w:t xml:space="preserve">ale nie więcej niż </w:t>
      </w:r>
      <w:r w:rsidR="000B4560" w:rsidRPr="00225619">
        <w:rPr>
          <w:rFonts w:ascii="Times New Roman" w:hAnsi="Times New Roman"/>
          <w:sz w:val="24"/>
          <w:szCs w:val="24"/>
        </w:rPr>
        <w:t>10</w:t>
      </w:r>
      <w:r w:rsidR="00752561" w:rsidRPr="00225619">
        <w:rPr>
          <w:rFonts w:ascii="Times New Roman" w:hAnsi="Times New Roman"/>
          <w:sz w:val="24"/>
          <w:szCs w:val="24"/>
        </w:rPr>
        <w:t xml:space="preserve"> % wartości brutto reklamowanego przedmiotu </w:t>
      </w:r>
      <w:r w:rsidR="001940C8" w:rsidRPr="00225619">
        <w:rPr>
          <w:rFonts w:ascii="Times New Roman" w:hAnsi="Times New Roman"/>
          <w:sz w:val="24"/>
          <w:szCs w:val="24"/>
        </w:rPr>
        <w:t>Umowy</w:t>
      </w:r>
      <w:r w:rsidR="00752561" w:rsidRPr="00225619">
        <w:rPr>
          <w:rFonts w:ascii="Times New Roman" w:hAnsi="Times New Roman"/>
          <w:sz w:val="24"/>
          <w:szCs w:val="24"/>
        </w:rPr>
        <w:t>;</w:t>
      </w:r>
    </w:p>
    <w:p w14:paraId="23D2E89C" w14:textId="77777777" w:rsidR="00494461" w:rsidRPr="00225619" w:rsidRDefault="008B6082" w:rsidP="00225619">
      <w:pPr>
        <w:pStyle w:val="Akapitzlist1"/>
        <w:numPr>
          <w:ilvl w:val="0"/>
          <w:numId w:val="6"/>
        </w:numPr>
        <w:spacing w:line="240" w:lineRule="atLeast"/>
        <w:rPr>
          <w:rFonts w:ascii="Times New Roman" w:hAnsi="Times New Roman"/>
          <w:sz w:val="24"/>
          <w:szCs w:val="24"/>
        </w:rPr>
      </w:pPr>
      <w:r w:rsidRPr="00225619">
        <w:rPr>
          <w:rFonts w:ascii="Times New Roman" w:hAnsi="Times New Roman"/>
          <w:sz w:val="24"/>
          <w:szCs w:val="24"/>
        </w:rPr>
        <w:t xml:space="preserve">kara umowna w wysokości </w:t>
      </w:r>
      <w:r w:rsidR="000B4560" w:rsidRPr="00225619">
        <w:rPr>
          <w:rFonts w:ascii="Times New Roman" w:hAnsi="Times New Roman"/>
          <w:sz w:val="24"/>
          <w:szCs w:val="24"/>
        </w:rPr>
        <w:t>2</w:t>
      </w:r>
      <w:r w:rsidR="00494461" w:rsidRPr="00225619">
        <w:rPr>
          <w:rFonts w:ascii="Times New Roman" w:hAnsi="Times New Roman"/>
          <w:sz w:val="24"/>
          <w:szCs w:val="24"/>
        </w:rPr>
        <w:t xml:space="preserve">% wartości brutto przedmiotu </w:t>
      </w:r>
      <w:r w:rsidR="001940C8" w:rsidRPr="00225619">
        <w:rPr>
          <w:rFonts w:ascii="Times New Roman" w:hAnsi="Times New Roman"/>
          <w:sz w:val="24"/>
          <w:szCs w:val="24"/>
        </w:rPr>
        <w:t>Umowy</w:t>
      </w:r>
      <w:r w:rsidR="00494461" w:rsidRPr="00225619">
        <w:rPr>
          <w:rFonts w:ascii="Times New Roman" w:hAnsi="Times New Roman"/>
          <w:sz w:val="24"/>
          <w:szCs w:val="24"/>
        </w:rPr>
        <w:t xml:space="preserve">  niezrealizowanej w terminie za każdy rozpoczęty dzień </w:t>
      </w:r>
      <w:r w:rsidR="004A5E64" w:rsidRPr="00225619">
        <w:rPr>
          <w:rFonts w:ascii="Times New Roman" w:hAnsi="Times New Roman"/>
          <w:sz w:val="24"/>
          <w:szCs w:val="24"/>
        </w:rPr>
        <w:t>zwłoki</w:t>
      </w:r>
      <w:r w:rsidR="00494461" w:rsidRPr="00225619">
        <w:rPr>
          <w:rFonts w:ascii="Times New Roman" w:hAnsi="Times New Roman"/>
          <w:sz w:val="24"/>
          <w:szCs w:val="24"/>
        </w:rPr>
        <w:t xml:space="preserve">, ale nie więcej niż </w:t>
      </w:r>
      <w:r w:rsidR="000B4560" w:rsidRPr="00225619">
        <w:rPr>
          <w:rFonts w:ascii="Times New Roman" w:hAnsi="Times New Roman"/>
          <w:sz w:val="24"/>
          <w:szCs w:val="24"/>
        </w:rPr>
        <w:t>10</w:t>
      </w:r>
      <w:r w:rsidR="00494461" w:rsidRPr="00225619">
        <w:rPr>
          <w:rFonts w:ascii="Times New Roman" w:hAnsi="Times New Roman"/>
          <w:sz w:val="24"/>
          <w:szCs w:val="24"/>
        </w:rPr>
        <w:t xml:space="preserve"> % wartości brutto przedmiotu </w:t>
      </w:r>
      <w:r w:rsidR="001940C8" w:rsidRPr="00225619">
        <w:rPr>
          <w:rFonts w:ascii="Times New Roman" w:hAnsi="Times New Roman"/>
          <w:sz w:val="24"/>
          <w:szCs w:val="24"/>
        </w:rPr>
        <w:t>Umowy</w:t>
      </w:r>
      <w:r w:rsidR="00752561" w:rsidRPr="00225619">
        <w:rPr>
          <w:rFonts w:ascii="Times New Roman" w:hAnsi="Times New Roman"/>
          <w:sz w:val="24"/>
          <w:szCs w:val="24"/>
        </w:rPr>
        <w:t xml:space="preserve"> niezrealizowanej w terminie.</w:t>
      </w:r>
    </w:p>
    <w:p w14:paraId="6D327BEA" w14:textId="77777777" w:rsidR="00444DDC" w:rsidRPr="00225619" w:rsidRDefault="00046AB7" w:rsidP="00225619">
      <w:pPr>
        <w:pStyle w:val="Akapitzlist2"/>
        <w:numPr>
          <w:ilvl w:val="0"/>
          <w:numId w:val="5"/>
        </w:numPr>
        <w:spacing w:line="240" w:lineRule="atLeast"/>
        <w:ind w:left="357" w:hanging="357"/>
        <w:rPr>
          <w:rFonts w:ascii="Times New Roman" w:hAnsi="Times New Roman"/>
          <w:sz w:val="24"/>
          <w:szCs w:val="24"/>
        </w:rPr>
      </w:pPr>
      <w:r w:rsidRPr="00225619">
        <w:rPr>
          <w:rFonts w:ascii="Times New Roman" w:hAnsi="Times New Roman"/>
          <w:sz w:val="24"/>
          <w:szCs w:val="24"/>
        </w:rPr>
        <w:t>Łącza maksymalna wysokość kar umownych</w:t>
      </w:r>
      <w:r w:rsidR="00CF3274" w:rsidRPr="00225619">
        <w:rPr>
          <w:rFonts w:ascii="Times New Roman" w:hAnsi="Times New Roman"/>
          <w:sz w:val="24"/>
          <w:szCs w:val="24"/>
        </w:rPr>
        <w:t xml:space="preserve">, </w:t>
      </w:r>
      <w:r w:rsidR="00296237" w:rsidRPr="00225619">
        <w:rPr>
          <w:rFonts w:ascii="Times New Roman" w:hAnsi="Times New Roman"/>
          <w:sz w:val="24"/>
          <w:szCs w:val="24"/>
        </w:rPr>
        <w:t xml:space="preserve">których Zamawiający może dochodzić od Wykonawcy wynosi </w:t>
      </w:r>
      <w:r w:rsidR="000B4560" w:rsidRPr="00225619">
        <w:rPr>
          <w:rFonts w:ascii="Times New Roman" w:hAnsi="Times New Roman"/>
          <w:sz w:val="24"/>
          <w:szCs w:val="24"/>
        </w:rPr>
        <w:t>20</w:t>
      </w:r>
      <w:r w:rsidR="00296237" w:rsidRPr="00225619">
        <w:rPr>
          <w:rFonts w:ascii="Times New Roman" w:hAnsi="Times New Roman"/>
          <w:sz w:val="24"/>
          <w:szCs w:val="24"/>
        </w:rPr>
        <w:t xml:space="preserve"> % wartości brutto przedmiotu </w:t>
      </w:r>
      <w:r w:rsidR="001940C8" w:rsidRPr="00225619">
        <w:rPr>
          <w:rFonts w:ascii="Times New Roman" w:hAnsi="Times New Roman"/>
          <w:sz w:val="24"/>
          <w:szCs w:val="24"/>
        </w:rPr>
        <w:t>Umowy</w:t>
      </w:r>
      <w:r w:rsidR="00296237" w:rsidRPr="00225619">
        <w:rPr>
          <w:rFonts w:ascii="Times New Roman" w:hAnsi="Times New Roman"/>
          <w:sz w:val="24"/>
          <w:szCs w:val="24"/>
        </w:rPr>
        <w:t>.</w:t>
      </w:r>
    </w:p>
    <w:p w14:paraId="44C8B8A4" w14:textId="77777777" w:rsidR="00F65E92" w:rsidRPr="00225619" w:rsidRDefault="00F65E92" w:rsidP="00225619">
      <w:pPr>
        <w:pStyle w:val="Akapitzlist2"/>
        <w:numPr>
          <w:ilvl w:val="0"/>
          <w:numId w:val="5"/>
        </w:numPr>
        <w:spacing w:line="240" w:lineRule="atLeast"/>
        <w:ind w:left="357" w:hanging="357"/>
        <w:rPr>
          <w:rFonts w:ascii="Times New Roman" w:hAnsi="Times New Roman"/>
          <w:b/>
          <w:sz w:val="24"/>
          <w:szCs w:val="24"/>
        </w:rPr>
      </w:pPr>
      <w:r w:rsidRPr="00225619">
        <w:rPr>
          <w:rFonts w:ascii="Times New Roman" w:hAnsi="Times New Roman"/>
          <w:sz w:val="24"/>
          <w:szCs w:val="24"/>
        </w:rPr>
        <w:t xml:space="preserve">W przypadku odstąpienia od </w:t>
      </w:r>
      <w:r w:rsidR="001940C8" w:rsidRPr="00225619">
        <w:rPr>
          <w:rFonts w:ascii="Times New Roman" w:hAnsi="Times New Roman"/>
          <w:sz w:val="24"/>
          <w:szCs w:val="24"/>
        </w:rPr>
        <w:t>Umowy</w:t>
      </w:r>
      <w:r w:rsidRPr="00225619">
        <w:rPr>
          <w:rFonts w:ascii="Times New Roman" w:hAnsi="Times New Roman"/>
          <w:sz w:val="24"/>
          <w:szCs w:val="24"/>
        </w:rPr>
        <w:t xml:space="preserve"> w części lub całości przez Zamawiającego przysługuje mu wyłącznie roszczenie o zapłatę kary umownej o odstąpienie. Kara zostanie naliczona za zdarzenie, które stanowiło podstawę do odstąpienia. Poprzednio ustalona kara za </w:t>
      </w:r>
      <w:r w:rsidR="001C7261" w:rsidRPr="00225619">
        <w:rPr>
          <w:rFonts w:ascii="Times New Roman" w:hAnsi="Times New Roman"/>
          <w:sz w:val="24"/>
          <w:szCs w:val="24"/>
        </w:rPr>
        <w:t>zwłokę</w:t>
      </w:r>
      <w:r w:rsidRPr="00225619">
        <w:rPr>
          <w:rFonts w:ascii="Times New Roman" w:hAnsi="Times New Roman"/>
          <w:sz w:val="24"/>
          <w:szCs w:val="24"/>
        </w:rPr>
        <w:t xml:space="preserve"> podlega zaliczeniu na poczet kary za odstąpienie od </w:t>
      </w:r>
      <w:r w:rsidR="001940C8" w:rsidRPr="00225619">
        <w:rPr>
          <w:rFonts w:ascii="Times New Roman" w:hAnsi="Times New Roman"/>
          <w:sz w:val="24"/>
          <w:szCs w:val="24"/>
        </w:rPr>
        <w:t>Umowy</w:t>
      </w:r>
      <w:r w:rsidR="00022B2A" w:rsidRPr="00225619">
        <w:rPr>
          <w:rFonts w:ascii="Times New Roman" w:hAnsi="Times New Roman"/>
          <w:sz w:val="24"/>
          <w:szCs w:val="24"/>
        </w:rPr>
        <w:t>, z</w:t>
      </w:r>
      <w:r w:rsidR="00DF2A84" w:rsidRPr="00225619">
        <w:rPr>
          <w:rFonts w:ascii="Times New Roman" w:hAnsi="Times New Roman"/>
          <w:sz w:val="24"/>
          <w:szCs w:val="24"/>
        </w:rPr>
        <w:t> </w:t>
      </w:r>
      <w:r w:rsidRPr="00225619">
        <w:rPr>
          <w:rFonts w:ascii="Times New Roman" w:hAnsi="Times New Roman"/>
          <w:sz w:val="24"/>
          <w:szCs w:val="24"/>
        </w:rPr>
        <w:t xml:space="preserve">zastrzeżeniem ust. </w:t>
      </w:r>
      <w:r w:rsidR="00296237" w:rsidRPr="00225619">
        <w:rPr>
          <w:rFonts w:ascii="Times New Roman" w:hAnsi="Times New Roman"/>
          <w:sz w:val="24"/>
          <w:szCs w:val="24"/>
        </w:rPr>
        <w:t>6</w:t>
      </w:r>
      <w:r w:rsidRPr="00225619">
        <w:rPr>
          <w:rFonts w:ascii="Times New Roman" w:hAnsi="Times New Roman"/>
          <w:sz w:val="24"/>
          <w:szCs w:val="24"/>
        </w:rPr>
        <w:t>.</w:t>
      </w:r>
    </w:p>
    <w:p w14:paraId="63605680" w14:textId="77777777" w:rsidR="00D90751" w:rsidRPr="00225619" w:rsidRDefault="00D90751" w:rsidP="00225619">
      <w:pPr>
        <w:pStyle w:val="Akapitzlist2"/>
        <w:numPr>
          <w:ilvl w:val="0"/>
          <w:numId w:val="5"/>
        </w:numPr>
        <w:spacing w:line="240" w:lineRule="atLeast"/>
        <w:ind w:left="357" w:hanging="357"/>
        <w:rPr>
          <w:rFonts w:ascii="Times New Roman" w:hAnsi="Times New Roman"/>
          <w:b/>
          <w:sz w:val="24"/>
          <w:szCs w:val="24"/>
        </w:rPr>
      </w:pPr>
      <w:r w:rsidRPr="00225619">
        <w:rPr>
          <w:rFonts w:ascii="Times New Roman" w:hAnsi="Times New Roman"/>
          <w:sz w:val="24"/>
          <w:szCs w:val="24"/>
        </w:rPr>
        <w:t xml:space="preserve">Zamawiający ma prawo do potrącenia naliczonych kar </w:t>
      </w:r>
      <w:r w:rsidR="00CD691E" w:rsidRPr="00225619">
        <w:rPr>
          <w:rFonts w:ascii="Times New Roman" w:hAnsi="Times New Roman"/>
          <w:sz w:val="24"/>
          <w:szCs w:val="24"/>
        </w:rPr>
        <w:t>umowny</w:t>
      </w:r>
      <w:r w:rsidRPr="00225619">
        <w:rPr>
          <w:rFonts w:ascii="Times New Roman" w:hAnsi="Times New Roman"/>
          <w:sz w:val="24"/>
          <w:szCs w:val="24"/>
        </w:rPr>
        <w:t xml:space="preserve">ch z wynagrodzenia przysługującego Wykonawcy. Wykonawca oświadcza, że wyraża zgodę na potrącenie, </w:t>
      </w:r>
      <w:r w:rsidRPr="00225619">
        <w:rPr>
          <w:rFonts w:ascii="Times New Roman" w:hAnsi="Times New Roman"/>
          <w:sz w:val="24"/>
          <w:szCs w:val="24"/>
        </w:rPr>
        <w:br/>
        <w:t xml:space="preserve">w rozumieniu art. 498 i 499 Kodeksu cywilnego, powstałych należności z tytułu kar </w:t>
      </w:r>
      <w:r w:rsidR="00CB2E5C" w:rsidRPr="00225619">
        <w:rPr>
          <w:rFonts w:ascii="Times New Roman" w:hAnsi="Times New Roman"/>
          <w:sz w:val="24"/>
          <w:szCs w:val="24"/>
        </w:rPr>
        <w:t>u</w:t>
      </w:r>
      <w:r w:rsidR="00CD691E" w:rsidRPr="00225619">
        <w:rPr>
          <w:rFonts w:ascii="Times New Roman" w:hAnsi="Times New Roman"/>
          <w:sz w:val="24"/>
          <w:szCs w:val="24"/>
        </w:rPr>
        <w:t>mowny</w:t>
      </w:r>
      <w:r w:rsidRPr="00225619">
        <w:rPr>
          <w:rFonts w:ascii="Times New Roman" w:hAnsi="Times New Roman"/>
          <w:sz w:val="24"/>
          <w:szCs w:val="24"/>
        </w:rPr>
        <w:t xml:space="preserve">ch przewidzianych w niniejszej </w:t>
      </w:r>
      <w:r w:rsidR="00CD691E" w:rsidRPr="00225619">
        <w:rPr>
          <w:rFonts w:ascii="Times New Roman" w:hAnsi="Times New Roman"/>
          <w:sz w:val="24"/>
          <w:szCs w:val="24"/>
        </w:rPr>
        <w:t>Umow</w:t>
      </w:r>
      <w:r w:rsidRPr="00225619">
        <w:rPr>
          <w:rFonts w:ascii="Times New Roman" w:hAnsi="Times New Roman"/>
          <w:sz w:val="24"/>
          <w:szCs w:val="24"/>
        </w:rPr>
        <w:t>ie, z przysługujących mu należnośc</w:t>
      </w:r>
      <w:r w:rsidR="00DF2A84" w:rsidRPr="00225619">
        <w:rPr>
          <w:rFonts w:ascii="Times New Roman" w:hAnsi="Times New Roman"/>
          <w:sz w:val="24"/>
          <w:szCs w:val="24"/>
        </w:rPr>
        <w:t>i. W </w:t>
      </w:r>
      <w:r w:rsidRPr="00225619">
        <w:rPr>
          <w:rFonts w:ascii="Times New Roman" w:hAnsi="Times New Roman"/>
          <w:sz w:val="24"/>
          <w:szCs w:val="24"/>
        </w:rPr>
        <w:t xml:space="preserve">celu skorzystania z uprawnień do potrącenia obliczonych kar </w:t>
      </w:r>
      <w:r w:rsidR="00CD691E" w:rsidRPr="00225619">
        <w:rPr>
          <w:rFonts w:ascii="Times New Roman" w:hAnsi="Times New Roman"/>
          <w:sz w:val="24"/>
          <w:szCs w:val="24"/>
        </w:rPr>
        <w:t>umowny</w:t>
      </w:r>
      <w:r w:rsidR="00DF2A84" w:rsidRPr="00225619">
        <w:rPr>
          <w:rFonts w:ascii="Times New Roman" w:hAnsi="Times New Roman"/>
          <w:sz w:val="24"/>
          <w:szCs w:val="24"/>
        </w:rPr>
        <w:t>ch z </w:t>
      </w:r>
      <w:r w:rsidRPr="00225619">
        <w:rPr>
          <w:rFonts w:ascii="Times New Roman" w:hAnsi="Times New Roman"/>
          <w:sz w:val="24"/>
          <w:szCs w:val="24"/>
        </w:rPr>
        <w:t xml:space="preserve">wynagrodzenia przysługującego Wykonawcy, Zamawiający wystawi Wykonawcy notę zawierającą naliczenie kar </w:t>
      </w:r>
      <w:r w:rsidR="00CD691E" w:rsidRPr="00225619">
        <w:rPr>
          <w:rFonts w:ascii="Times New Roman" w:hAnsi="Times New Roman"/>
          <w:sz w:val="24"/>
          <w:szCs w:val="24"/>
        </w:rPr>
        <w:t>umowny</w:t>
      </w:r>
      <w:r w:rsidRPr="00225619">
        <w:rPr>
          <w:rFonts w:ascii="Times New Roman" w:hAnsi="Times New Roman"/>
          <w:sz w:val="24"/>
          <w:szCs w:val="24"/>
        </w:rPr>
        <w:t xml:space="preserve">ch i niezależnie od wysłania noty listem poleconym na adres Wykonawcy wskazany w </w:t>
      </w:r>
      <w:r w:rsidR="00CD691E" w:rsidRPr="00225619">
        <w:rPr>
          <w:rFonts w:ascii="Times New Roman" w:hAnsi="Times New Roman"/>
          <w:sz w:val="24"/>
          <w:szCs w:val="24"/>
        </w:rPr>
        <w:t>Umow</w:t>
      </w:r>
      <w:r w:rsidRPr="00225619">
        <w:rPr>
          <w:rFonts w:ascii="Times New Roman" w:hAnsi="Times New Roman"/>
          <w:sz w:val="24"/>
          <w:szCs w:val="24"/>
        </w:rPr>
        <w:t>ie, w dniu wystawienia noty przekaże ją Wykonawcy pocztą elektroniczną lub faxem</w:t>
      </w:r>
      <w:r w:rsidR="00F47EF0" w:rsidRPr="00225619">
        <w:rPr>
          <w:rFonts w:ascii="Times New Roman" w:hAnsi="Times New Roman"/>
          <w:sz w:val="24"/>
          <w:szCs w:val="24"/>
        </w:rPr>
        <w:t xml:space="preserve">, na adres lub numer wskazany w komparycji </w:t>
      </w:r>
      <w:r w:rsidR="001940C8" w:rsidRPr="00225619">
        <w:rPr>
          <w:rFonts w:ascii="Times New Roman" w:hAnsi="Times New Roman"/>
          <w:sz w:val="24"/>
          <w:szCs w:val="24"/>
        </w:rPr>
        <w:t>Umowy</w:t>
      </w:r>
      <w:r w:rsidR="001A4E7A" w:rsidRPr="00225619">
        <w:rPr>
          <w:rFonts w:ascii="Times New Roman" w:hAnsi="Times New Roman"/>
          <w:sz w:val="24"/>
          <w:szCs w:val="24"/>
        </w:rPr>
        <w:t>.</w:t>
      </w:r>
      <w:r w:rsidRPr="00225619">
        <w:rPr>
          <w:rFonts w:ascii="Times New Roman" w:hAnsi="Times New Roman"/>
          <w:sz w:val="24"/>
          <w:szCs w:val="24"/>
        </w:rPr>
        <w:t xml:space="preserve"> Strony ustalają, iż terminem wymagalności należności z tytułu kar </w:t>
      </w:r>
      <w:r w:rsidR="00CD691E" w:rsidRPr="00225619">
        <w:rPr>
          <w:rFonts w:ascii="Times New Roman" w:hAnsi="Times New Roman"/>
          <w:sz w:val="24"/>
          <w:szCs w:val="24"/>
        </w:rPr>
        <w:t>umowny</w:t>
      </w:r>
      <w:r w:rsidRPr="00225619">
        <w:rPr>
          <w:rFonts w:ascii="Times New Roman" w:hAnsi="Times New Roman"/>
          <w:sz w:val="24"/>
          <w:szCs w:val="24"/>
        </w:rPr>
        <w:t xml:space="preserve">ch wynikających z niniejszej </w:t>
      </w:r>
      <w:r w:rsidR="001940C8" w:rsidRPr="00225619">
        <w:rPr>
          <w:rFonts w:ascii="Times New Roman" w:hAnsi="Times New Roman"/>
          <w:sz w:val="24"/>
          <w:szCs w:val="24"/>
        </w:rPr>
        <w:t>Umowy</w:t>
      </w:r>
      <w:r w:rsidRPr="00225619">
        <w:rPr>
          <w:rFonts w:ascii="Times New Roman" w:hAnsi="Times New Roman"/>
          <w:sz w:val="24"/>
          <w:szCs w:val="24"/>
        </w:rPr>
        <w:t xml:space="preserve"> jest dzień wystawienia przez Zamawiającego noty księgowej obciążającej </w:t>
      </w:r>
      <w:r w:rsidR="00A25361" w:rsidRPr="00225619">
        <w:rPr>
          <w:rFonts w:ascii="Times New Roman" w:hAnsi="Times New Roman"/>
          <w:sz w:val="24"/>
          <w:szCs w:val="24"/>
        </w:rPr>
        <w:t>Wykonawcę</w:t>
      </w:r>
      <w:r w:rsidRPr="00225619">
        <w:rPr>
          <w:rFonts w:ascii="Times New Roman" w:hAnsi="Times New Roman"/>
          <w:sz w:val="24"/>
          <w:szCs w:val="24"/>
        </w:rPr>
        <w:t xml:space="preserve"> z tytułu tych kar </w:t>
      </w:r>
      <w:r w:rsidR="00CB2E5C" w:rsidRPr="00225619">
        <w:rPr>
          <w:rFonts w:ascii="Times New Roman" w:hAnsi="Times New Roman"/>
          <w:sz w:val="24"/>
          <w:szCs w:val="24"/>
        </w:rPr>
        <w:t>u</w:t>
      </w:r>
      <w:r w:rsidR="00CD691E" w:rsidRPr="00225619">
        <w:rPr>
          <w:rFonts w:ascii="Times New Roman" w:hAnsi="Times New Roman"/>
          <w:sz w:val="24"/>
          <w:szCs w:val="24"/>
        </w:rPr>
        <w:t>mow</w:t>
      </w:r>
      <w:r w:rsidRPr="00225619">
        <w:rPr>
          <w:rFonts w:ascii="Times New Roman" w:hAnsi="Times New Roman"/>
          <w:sz w:val="24"/>
          <w:szCs w:val="24"/>
        </w:rPr>
        <w:t>nych.</w:t>
      </w:r>
    </w:p>
    <w:p w14:paraId="01E34E10" w14:textId="168B43AD" w:rsidR="00D90751" w:rsidRDefault="00D90751" w:rsidP="00225619">
      <w:pPr>
        <w:pStyle w:val="Akapitzlist2"/>
        <w:numPr>
          <w:ilvl w:val="0"/>
          <w:numId w:val="5"/>
        </w:numPr>
        <w:spacing w:line="240" w:lineRule="atLeast"/>
        <w:ind w:left="357" w:hanging="357"/>
        <w:rPr>
          <w:rFonts w:ascii="Times New Roman" w:hAnsi="Times New Roman"/>
          <w:sz w:val="24"/>
          <w:szCs w:val="24"/>
        </w:rPr>
      </w:pPr>
      <w:r w:rsidRPr="00225619">
        <w:rPr>
          <w:rFonts w:ascii="Times New Roman" w:hAnsi="Times New Roman"/>
          <w:sz w:val="24"/>
          <w:szCs w:val="24"/>
        </w:rPr>
        <w:t xml:space="preserve">Zamawiający zastrzega sobie prawo dochodzenia odszkodowania na zasadach ogólnych ponad zastrzeżone kary </w:t>
      </w:r>
      <w:r w:rsidR="00CD691E" w:rsidRPr="00225619">
        <w:rPr>
          <w:rFonts w:ascii="Times New Roman" w:hAnsi="Times New Roman"/>
          <w:sz w:val="24"/>
          <w:szCs w:val="24"/>
        </w:rPr>
        <w:t>umow</w:t>
      </w:r>
      <w:r w:rsidRPr="00225619">
        <w:rPr>
          <w:rFonts w:ascii="Times New Roman" w:hAnsi="Times New Roman"/>
          <w:sz w:val="24"/>
          <w:szCs w:val="24"/>
        </w:rPr>
        <w:t>ne.</w:t>
      </w:r>
    </w:p>
    <w:p w14:paraId="77AFFEE3" w14:textId="77777777" w:rsidR="005F5EA2" w:rsidRPr="00225619" w:rsidRDefault="005F5EA2" w:rsidP="005F5EA2">
      <w:pPr>
        <w:pStyle w:val="Akapitzlist2"/>
        <w:spacing w:line="240" w:lineRule="atLeast"/>
        <w:ind w:left="357"/>
        <w:rPr>
          <w:rFonts w:ascii="Times New Roman" w:hAnsi="Times New Roman"/>
          <w:sz w:val="24"/>
          <w:szCs w:val="24"/>
        </w:rPr>
      </w:pPr>
    </w:p>
    <w:p w14:paraId="604ACB12" w14:textId="77777777" w:rsidR="005F5EA2" w:rsidRDefault="00D90751" w:rsidP="00225619">
      <w:pPr>
        <w:spacing w:after="120" w:line="240" w:lineRule="atLeast"/>
        <w:jc w:val="center"/>
        <w:rPr>
          <w:b/>
          <w:szCs w:val="24"/>
        </w:rPr>
      </w:pPr>
      <w:r w:rsidRPr="00225619">
        <w:rPr>
          <w:b/>
          <w:szCs w:val="24"/>
        </w:rPr>
        <w:t xml:space="preserve">§ </w:t>
      </w:r>
      <w:r w:rsidR="00F74519" w:rsidRPr="00225619">
        <w:rPr>
          <w:b/>
          <w:szCs w:val="24"/>
        </w:rPr>
        <w:t>11</w:t>
      </w:r>
      <w:r w:rsidR="00225619">
        <w:rPr>
          <w:b/>
          <w:szCs w:val="24"/>
        </w:rPr>
        <w:t xml:space="preserve">. </w:t>
      </w:r>
    </w:p>
    <w:p w14:paraId="08365BF6" w14:textId="35D24FC3" w:rsidR="00D90751" w:rsidRPr="00225619" w:rsidRDefault="00FD02C0" w:rsidP="00225619">
      <w:pPr>
        <w:spacing w:after="120" w:line="240" w:lineRule="atLeast"/>
        <w:jc w:val="center"/>
        <w:rPr>
          <w:b/>
          <w:szCs w:val="24"/>
        </w:rPr>
      </w:pPr>
      <w:r w:rsidRPr="00225619">
        <w:rPr>
          <w:b/>
          <w:szCs w:val="24"/>
        </w:rPr>
        <w:t>WYPOWIEDZENIE</w:t>
      </w:r>
      <w:r w:rsidR="00D90751" w:rsidRPr="00225619">
        <w:rPr>
          <w:b/>
          <w:szCs w:val="24"/>
        </w:rPr>
        <w:t xml:space="preserve"> ORAZ ODSTĄPIENIE OD </w:t>
      </w:r>
      <w:r w:rsidR="001940C8" w:rsidRPr="00225619">
        <w:rPr>
          <w:b/>
          <w:szCs w:val="24"/>
        </w:rPr>
        <w:t>UMOWY</w:t>
      </w:r>
    </w:p>
    <w:p w14:paraId="28729CED" w14:textId="77777777" w:rsidR="00D90751" w:rsidRPr="00225619" w:rsidRDefault="00D90751" w:rsidP="00225619">
      <w:pPr>
        <w:pStyle w:val="Tekstpodstawowy"/>
        <w:numPr>
          <w:ilvl w:val="0"/>
          <w:numId w:val="11"/>
        </w:numPr>
        <w:spacing w:after="120" w:line="240" w:lineRule="atLeast"/>
        <w:jc w:val="both"/>
        <w:rPr>
          <w:bCs/>
          <w:sz w:val="24"/>
          <w:szCs w:val="24"/>
        </w:rPr>
      </w:pPr>
      <w:r w:rsidRPr="00225619">
        <w:rPr>
          <w:bCs/>
          <w:sz w:val="24"/>
          <w:szCs w:val="24"/>
        </w:rPr>
        <w:t xml:space="preserve">Zamawiającemu przysługuje prawo odstąpienia od </w:t>
      </w:r>
      <w:r w:rsidR="001940C8" w:rsidRPr="00225619">
        <w:rPr>
          <w:bCs/>
          <w:sz w:val="24"/>
          <w:szCs w:val="24"/>
        </w:rPr>
        <w:t>Umowy</w:t>
      </w:r>
      <w:r w:rsidRPr="00225619">
        <w:rPr>
          <w:bCs/>
          <w:sz w:val="24"/>
          <w:szCs w:val="24"/>
        </w:rPr>
        <w:t xml:space="preserve"> </w:t>
      </w:r>
      <w:r w:rsidR="00494461" w:rsidRPr="00225619">
        <w:rPr>
          <w:bCs/>
          <w:sz w:val="24"/>
          <w:szCs w:val="24"/>
        </w:rPr>
        <w:t>w całości ze skutkiem ex nunc</w:t>
      </w:r>
      <w:r w:rsidR="00254B1C" w:rsidRPr="00225619">
        <w:rPr>
          <w:bCs/>
          <w:sz w:val="24"/>
          <w:szCs w:val="24"/>
        </w:rPr>
        <w:t xml:space="preserve"> lub</w:t>
      </w:r>
      <w:r w:rsidRPr="00225619">
        <w:rPr>
          <w:bCs/>
          <w:sz w:val="24"/>
          <w:szCs w:val="24"/>
        </w:rPr>
        <w:t xml:space="preserve"> jej </w:t>
      </w:r>
      <w:r w:rsidR="00296237" w:rsidRPr="00225619">
        <w:rPr>
          <w:bCs/>
          <w:sz w:val="24"/>
          <w:szCs w:val="24"/>
        </w:rPr>
        <w:t xml:space="preserve">rozwiązania za </w:t>
      </w:r>
      <w:r w:rsidR="00FD02C0" w:rsidRPr="00225619">
        <w:rPr>
          <w:bCs/>
          <w:sz w:val="24"/>
          <w:szCs w:val="24"/>
        </w:rPr>
        <w:t>wypowiedzeni</w:t>
      </w:r>
      <w:r w:rsidR="00296237" w:rsidRPr="00225619">
        <w:rPr>
          <w:bCs/>
          <w:sz w:val="24"/>
          <w:szCs w:val="24"/>
        </w:rPr>
        <w:t>e</w:t>
      </w:r>
      <w:r w:rsidR="008B27EE" w:rsidRPr="00225619">
        <w:rPr>
          <w:bCs/>
          <w:sz w:val="24"/>
          <w:szCs w:val="24"/>
        </w:rPr>
        <w:t>m</w:t>
      </w:r>
      <w:r w:rsidRPr="00225619">
        <w:rPr>
          <w:bCs/>
          <w:sz w:val="24"/>
          <w:szCs w:val="24"/>
        </w:rPr>
        <w:t xml:space="preserve"> ze skutkiem natychmiastowym:</w:t>
      </w:r>
    </w:p>
    <w:p w14:paraId="4FFAEF2D" w14:textId="77777777" w:rsidR="00D90751" w:rsidRPr="00225619" w:rsidRDefault="00D90751" w:rsidP="00225619">
      <w:pPr>
        <w:pStyle w:val="Tekstpodstawowy"/>
        <w:numPr>
          <w:ilvl w:val="0"/>
          <w:numId w:val="12"/>
        </w:numPr>
        <w:spacing w:after="120" w:line="240" w:lineRule="atLeast"/>
        <w:jc w:val="both"/>
        <w:rPr>
          <w:bCs/>
          <w:sz w:val="24"/>
          <w:szCs w:val="24"/>
        </w:rPr>
      </w:pPr>
      <w:r w:rsidRPr="00225619">
        <w:rPr>
          <w:bCs/>
          <w:sz w:val="24"/>
          <w:szCs w:val="24"/>
        </w:rPr>
        <w:t xml:space="preserve">w razie </w:t>
      </w:r>
      <w:r w:rsidR="00C20F93" w:rsidRPr="00225619">
        <w:rPr>
          <w:bCs/>
          <w:sz w:val="24"/>
          <w:szCs w:val="24"/>
        </w:rPr>
        <w:t xml:space="preserve">zwłoki </w:t>
      </w:r>
      <w:r w:rsidRPr="00225619">
        <w:rPr>
          <w:bCs/>
          <w:sz w:val="24"/>
          <w:szCs w:val="24"/>
        </w:rPr>
        <w:t xml:space="preserve">w realizacji przedmiotu </w:t>
      </w:r>
      <w:r w:rsidR="001940C8" w:rsidRPr="00225619">
        <w:rPr>
          <w:bCs/>
          <w:sz w:val="24"/>
          <w:szCs w:val="24"/>
        </w:rPr>
        <w:t>Umowy</w:t>
      </w:r>
      <w:r w:rsidRPr="00225619">
        <w:rPr>
          <w:bCs/>
          <w:sz w:val="24"/>
          <w:szCs w:val="24"/>
        </w:rPr>
        <w:t xml:space="preserve"> przez Wykonawcę lub innego niewykonania lub nienależytego wykonania </w:t>
      </w:r>
      <w:r w:rsidR="001940C8" w:rsidRPr="00225619">
        <w:rPr>
          <w:bCs/>
          <w:sz w:val="24"/>
          <w:szCs w:val="24"/>
        </w:rPr>
        <w:t>Umowy</w:t>
      </w:r>
      <w:r w:rsidRPr="00225619">
        <w:rPr>
          <w:bCs/>
          <w:sz w:val="24"/>
          <w:szCs w:val="24"/>
        </w:rPr>
        <w:t>,</w:t>
      </w:r>
    </w:p>
    <w:p w14:paraId="68B6800D" w14:textId="77777777" w:rsidR="00D90751" w:rsidRPr="00225619" w:rsidRDefault="00FE3313" w:rsidP="00225619">
      <w:pPr>
        <w:pStyle w:val="Tekstpodstawowy"/>
        <w:numPr>
          <w:ilvl w:val="0"/>
          <w:numId w:val="12"/>
        </w:numPr>
        <w:spacing w:after="120" w:line="240" w:lineRule="atLeast"/>
        <w:jc w:val="both"/>
        <w:rPr>
          <w:bCs/>
          <w:sz w:val="24"/>
          <w:szCs w:val="24"/>
        </w:rPr>
      </w:pPr>
      <w:r w:rsidRPr="00225619">
        <w:rPr>
          <w:bCs/>
          <w:sz w:val="24"/>
          <w:szCs w:val="24"/>
        </w:rPr>
        <w:t>w razie</w:t>
      </w:r>
      <w:r w:rsidR="00FC6EF8" w:rsidRPr="00225619">
        <w:rPr>
          <w:bCs/>
          <w:sz w:val="24"/>
          <w:szCs w:val="24"/>
        </w:rPr>
        <w:t xml:space="preserve"> </w:t>
      </w:r>
      <w:r w:rsidR="00520B1D" w:rsidRPr="00225619">
        <w:rPr>
          <w:bCs/>
          <w:sz w:val="24"/>
          <w:szCs w:val="24"/>
        </w:rPr>
        <w:t>wszczęcia egzekucji</w:t>
      </w:r>
      <w:r w:rsidR="00167632" w:rsidRPr="00225619">
        <w:rPr>
          <w:bCs/>
          <w:sz w:val="24"/>
          <w:szCs w:val="24"/>
        </w:rPr>
        <w:t xml:space="preserve"> z</w:t>
      </w:r>
      <w:r w:rsidR="00D90751" w:rsidRPr="00225619">
        <w:rPr>
          <w:bCs/>
          <w:sz w:val="24"/>
          <w:szCs w:val="24"/>
        </w:rPr>
        <w:t xml:space="preserve"> majątku Wykonawcy,</w:t>
      </w:r>
    </w:p>
    <w:p w14:paraId="3C5B6E0E" w14:textId="77777777" w:rsidR="00D90751" w:rsidRPr="00225619" w:rsidRDefault="00167632" w:rsidP="00225619">
      <w:pPr>
        <w:pStyle w:val="Akapitzlist"/>
        <w:numPr>
          <w:ilvl w:val="0"/>
          <w:numId w:val="11"/>
        </w:numPr>
        <w:spacing w:after="120" w:line="240" w:lineRule="atLeast"/>
        <w:contextualSpacing/>
        <w:jc w:val="both"/>
        <w:rPr>
          <w:color w:val="auto"/>
          <w:sz w:val="24"/>
        </w:rPr>
      </w:pPr>
      <w:r w:rsidRPr="00225619">
        <w:rPr>
          <w:color w:val="auto"/>
          <w:sz w:val="24"/>
        </w:rPr>
        <w:lastRenderedPageBreak/>
        <w:t>Zamawiający może</w:t>
      </w:r>
      <w:r w:rsidR="00D90751" w:rsidRPr="00225619">
        <w:rPr>
          <w:color w:val="auto"/>
          <w:sz w:val="24"/>
        </w:rPr>
        <w:t xml:space="preserve"> odstąpić od </w:t>
      </w:r>
      <w:r w:rsidR="001940C8" w:rsidRPr="00225619">
        <w:rPr>
          <w:color w:val="auto"/>
          <w:sz w:val="24"/>
        </w:rPr>
        <w:t>Umowy</w:t>
      </w:r>
      <w:r w:rsidR="00D90751" w:rsidRPr="00225619">
        <w:rPr>
          <w:color w:val="auto"/>
          <w:sz w:val="24"/>
        </w:rPr>
        <w:t xml:space="preserve"> w przypadkach określonych w </w:t>
      </w:r>
      <w:r w:rsidR="00CD691E" w:rsidRPr="00225619">
        <w:rPr>
          <w:color w:val="auto"/>
          <w:sz w:val="24"/>
        </w:rPr>
        <w:t>Umow</w:t>
      </w:r>
      <w:r w:rsidR="00364D96" w:rsidRPr="00225619">
        <w:rPr>
          <w:color w:val="auto"/>
          <w:sz w:val="24"/>
        </w:rPr>
        <w:t>ie w </w:t>
      </w:r>
      <w:r w:rsidR="00D90751" w:rsidRPr="00225619">
        <w:rPr>
          <w:color w:val="auto"/>
          <w:sz w:val="24"/>
        </w:rPr>
        <w:t xml:space="preserve">terminie do </w:t>
      </w:r>
      <w:r w:rsidR="00F52548" w:rsidRPr="00225619">
        <w:rPr>
          <w:color w:val="auto"/>
          <w:sz w:val="24"/>
        </w:rPr>
        <w:t>30</w:t>
      </w:r>
      <w:r w:rsidR="00600F2D" w:rsidRPr="00225619">
        <w:rPr>
          <w:color w:val="auto"/>
          <w:sz w:val="24"/>
        </w:rPr>
        <w:t xml:space="preserve"> </w:t>
      </w:r>
      <w:r w:rsidR="00F52548" w:rsidRPr="00225619">
        <w:rPr>
          <w:color w:val="auto"/>
          <w:sz w:val="24"/>
        </w:rPr>
        <w:t>dni</w:t>
      </w:r>
      <w:r w:rsidR="00D90751" w:rsidRPr="00225619">
        <w:rPr>
          <w:color w:val="auto"/>
          <w:sz w:val="24"/>
        </w:rPr>
        <w:t xml:space="preserve"> od dnia powzięcia wiadomości</w:t>
      </w:r>
      <w:r w:rsidR="00364D96" w:rsidRPr="00225619">
        <w:rPr>
          <w:color w:val="auto"/>
          <w:sz w:val="24"/>
        </w:rPr>
        <w:t xml:space="preserve"> o okolicznościach wskazanych w </w:t>
      </w:r>
      <w:r w:rsidR="00CD691E" w:rsidRPr="00225619">
        <w:rPr>
          <w:color w:val="auto"/>
          <w:sz w:val="24"/>
        </w:rPr>
        <w:t>Umow</w:t>
      </w:r>
      <w:r w:rsidRPr="00225619">
        <w:rPr>
          <w:color w:val="auto"/>
          <w:sz w:val="24"/>
        </w:rPr>
        <w:t>ie</w:t>
      </w:r>
      <w:r w:rsidR="00FC6EF8" w:rsidRPr="00225619">
        <w:rPr>
          <w:color w:val="auto"/>
          <w:sz w:val="24"/>
        </w:rPr>
        <w:t xml:space="preserve"> </w:t>
      </w:r>
      <w:r w:rsidRPr="00225619">
        <w:rPr>
          <w:color w:val="auto"/>
          <w:sz w:val="24"/>
        </w:rPr>
        <w:t xml:space="preserve">jako przyczyny odstąpienia, </w:t>
      </w:r>
      <w:r w:rsidR="002C3E24" w:rsidRPr="00225619">
        <w:rPr>
          <w:color w:val="auto"/>
          <w:sz w:val="24"/>
        </w:rPr>
        <w:t xml:space="preserve">jednak nie później niż w terminie </w:t>
      </w:r>
      <w:r w:rsidR="00F52548" w:rsidRPr="00225619">
        <w:rPr>
          <w:color w:val="auto"/>
          <w:sz w:val="24"/>
        </w:rPr>
        <w:t>30 dni</w:t>
      </w:r>
      <w:r w:rsidR="002C3E24" w:rsidRPr="00225619">
        <w:rPr>
          <w:color w:val="auto"/>
          <w:sz w:val="24"/>
        </w:rPr>
        <w:t xml:space="preserve"> </w:t>
      </w:r>
      <w:r w:rsidR="009D1475" w:rsidRPr="00225619">
        <w:rPr>
          <w:color w:val="auto"/>
          <w:sz w:val="24"/>
        </w:rPr>
        <w:t>od</w:t>
      </w:r>
      <w:r w:rsidR="002C3E24" w:rsidRPr="00225619">
        <w:rPr>
          <w:color w:val="auto"/>
          <w:sz w:val="24"/>
        </w:rPr>
        <w:t xml:space="preserve"> upływu terminu realizacji </w:t>
      </w:r>
      <w:r w:rsidR="001940C8" w:rsidRPr="00225619">
        <w:rPr>
          <w:color w:val="auto"/>
          <w:sz w:val="24"/>
        </w:rPr>
        <w:t>Umowy</w:t>
      </w:r>
      <w:r w:rsidR="002C3E24" w:rsidRPr="00225619">
        <w:rPr>
          <w:color w:val="auto"/>
          <w:sz w:val="24"/>
        </w:rPr>
        <w:t>.</w:t>
      </w:r>
    </w:p>
    <w:p w14:paraId="1A99E82E" w14:textId="77777777" w:rsidR="00D90751" w:rsidRPr="00225619" w:rsidRDefault="00D90751" w:rsidP="00225619">
      <w:pPr>
        <w:pStyle w:val="Akapitzlist"/>
        <w:numPr>
          <w:ilvl w:val="0"/>
          <w:numId w:val="11"/>
        </w:numPr>
        <w:spacing w:after="120" w:line="240" w:lineRule="atLeast"/>
        <w:contextualSpacing/>
        <w:jc w:val="both"/>
        <w:rPr>
          <w:color w:val="auto"/>
          <w:sz w:val="24"/>
        </w:rPr>
      </w:pPr>
      <w:r w:rsidRPr="00225619">
        <w:rPr>
          <w:color w:val="auto"/>
          <w:sz w:val="24"/>
        </w:rPr>
        <w:t xml:space="preserve">W przypadku </w:t>
      </w:r>
      <w:r w:rsidR="00C20F93" w:rsidRPr="00225619">
        <w:rPr>
          <w:color w:val="auto"/>
          <w:sz w:val="24"/>
        </w:rPr>
        <w:t xml:space="preserve">zwłoki </w:t>
      </w:r>
      <w:r w:rsidRPr="00225619">
        <w:rPr>
          <w:color w:val="auto"/>
          <w:sz w:val="24"/>
        </w:rPr>
        <w:t>Wykonawcy w wykonaniu zobowiązania w t</w:t>
      </w:r>
      <w:r w:rsidR="004558FF" w:rsidRPr="00225619">
        <w:rPr>
          <w:color w:val="auto"/>
          <w:sz w:val="24"/>
        </w:rPr>
        <w:t xml:space="preserve">erminie określonym </w:t>
      </w:r>
      <w:r w:rsidR="004558FF" w:rsidRPr="00225619">
        <w:rPr>
          <w:color w:val="auto"/>
          <w:sz w:val="24"/>
        </w:rPr>
        <w:br/>
        <w:t xml:space="preserve">w </w:t>
      </w:r>
      <w:r w:rsidR="00600F2D" w:rsidRPr="00225619">
        <w:rPr>
          <w:color w:val="auto"/>
          <w:sz w:val="24"/>
        </w:rPr>
        <w:t>§ 3</w:t>
      </w:r>
      <w:r w:rsidRPr="00225619">
        <w:rPr>
          <w:color w:val="auto"/>
          <w:sz w:val="24"/>
        </w:rPr>
        <w:t xml:space="preserve"> Zamawiającemu przysługuje prawo jednostronnego odstąpienia od </w:t>
      </w:r>
      <w:r w:rsidR="001940C8" w:rsidRPr="00225619">
        <w:rPr>
          <w:color w:val="auto"/>
          <w:sz w:val="24"/>
        </w:rPr>
        <w:t>Umowy</w:t>
      </w:r>
      <w:r w:rsidR="00FC6EF8" w:rsidRPr="00225619">
        <w:rPr>
          <w:color w:val="auto"/>
          <w:sz w:val="24"/>
        </w:rPr>
        <w:t xml:space="preserve"> </w:t>
      </w:r>
      <w:r w:rsidR="000B4560" w:rsidRPr="00225619">
        <w:rPr>
          <w:color w:val="auto"/>
          <w:sz w:val="24"/>
        </w:rPr>
        <w:t>w </w:t>
      </w:r>
      <w:r w:rsidR="008B27EE" w:rsidRPr="00225619">
        <w:rPr>
          <w:color w:val="auto"/>
          <w:sz w:val="24"/>
        </w:rPr>
        <w:t>całości lub części</w:t>
      </w:r>
      <w:r w:rsidR="00163EF2" w:rsidRPr="00225619">
        <w:rPr>
          <w:color w:val="auto"/>
          <w:sz w:val="24"/>
        </w:rPr>
        <w:t xml:space="preserve"> ze skutkiem ex </w:t>
      </w:r>
      <w:proofErr w:type="spellStart"/>
      <w:r w:rsidR="00163EF2" w:rsidRPr="00225619">
        <w:rPr>
          <w:color w:val="auto"/>
          <w:sz w:val="24"/>
        </w:rPr>
        <w:t>nu</w:t>
      </w:r>
      <w:r w:rsidR="00F3699B" w:rsidRPr="00225619">
        <w:rPr>
          <w:color w:val="auto"/>
          <w:sz w:val="24"/>
        </w:rPr>
        <w:t>nc</w:t>
      </w:r>
      <w:r w:rsidRPr="00225619">
        <w:rPr>
          <w:color w:val="auto"/>
          <w:sz w:val="24"/>
        </w:rPr>
        <w:t>i</w:t>
      </w:r>
      <w:proofErr w:type="spellEnd"/>
      <w:r w:rsidRPr="00225619">
        <w:rPr>
          <w:color w:val="auto"/>
          <w:sz w:val="24"/>
        </w:rPr>
        <w:t xml:space="preserve"> naliczenia kar </w:t>
      </w:r>
      <w:r w:rsidR="001911F9" w:rsidRPr="00225619">
        <w:rPr>
          <w:color w:val="auto"/>
          <w:sz w:val="24"/>
        </w:rPr>
        <w:t>u</w:t>
      </w:r>
      <w:r w:rsidR="00CD691E" w:rsidRPr="00225619">
        <w:rPr>
          <w:color w:val="auto"/>
          <w:sz w:val="24"/>
        </w:rPr>
        <w:t>mow</w:t>
      </w:r>
      <w:r w:rsidR="000B4560" w:rsidRPr="00225619">
        <w:rPr>
          <w:color w:val="auto"/>
          <w:sz w:val="24"/>
        </w:rPr>
        <w:t>nych, przewidzianych</w:t>
      </w:r>
      <w:r w:rsidR="000B4560" w:rsidRPr="00225619">
        <w:rPr>
          <w:color w:val="auto"/>
          <w:sz w:val="24"/>
        </w:rPr>
        <w:br/>
      </w:r>
      <w:r w:rsidR="004558FF" w:rsidRPr="00225619">
        <w:rPr>
          <w:color w:val="auto"/>
          <w:sz w:val="24"/>
        </w:rPr>
        <w:t xml:space="preserve">w § </w:t>
      </w:r>
      <w:r w:rsidR="00947DCB" w:rsidRPr="00225619">
        <w:rPr>
          <w:color w:val="auto"/>
          <w:sz w:val="24"/>
        </w:rPr>
        <w:t>8.</w:t>
      </w:r>
      <w:r w:rsidRPr="00225619">
        <w:rPr>
          <w:color w:val="auto"/>
          <w:sz w:val="24"/>
        </w:rPr>
        <w:t xml:space="preserve"> Odstąpienie od </w:t>
      </w:r>
      <w:r w:rsidR="001940C8" w:rsidRPr="00225619">
        <w:rPr>
          <w:color w:val="auto"/>
          <w:sz w:val="24"/>
        </w:rPr>
        <w:t>Umowy</w:t>
      </w:r>
      <w:r w:rsidRPr="00225619">
        <w:rPr>
          <w:color w:val="auto"/>
          <w:sz w:val="24"/>
        </w:rPr>
        <w:t xml:space="preserve"> nastąpi bez wyznaczenia dodatkowego terminu jej wykonania (</w:t>
      </w:r>
      <w:r w:rsidRPr="00225619">
        <w:rPr>
          <w:i/>
          <w:iCs/>
          <w:color w:val="auto"/>
          <w:sz w:val="24"/>
        </w:rPr>
        <w:t xml:space="preserve">lex </w:t>
      </w:r>
      <w:proofErr w:type="spellStart"/>
      <w:r w:rsidRPr="00225619">
        <w:rPr>
          <w:i/>
          <w:iCs/>
          <w:color w:val="auto"/>
          <w:sz w:val="24"/>
        </w:rPr>
        <w:t>comissoria</w:t>
      </w:r>
      <w:proofErr w:type="spellEnd"/>
      <w:r w:rsidRPr="00225619">
        <w:rPr>
          <w:iCs/>
          <w:color w:val="auto"/>
          <w:sz w:val="24"/>
        </w:rPr>
        <w:t xml:space="preserve"> – art. 492 Kodeksu cywilnego)</w:t>
      </w:r>
      <w:r w:rsidR="00970621" w:rsidRPr="00225619">
        <w:rPr>
          <w:iCs/>
          <w:color w:val="auto"/>
          <w:sz w:val="24"/>
        </w:rPr>
        <w:t>.</w:t>
      </w:r>
    </w:p>
    <w:p w14:paraId="1D6CDF11" w14:textId="77777777" w:rsidR="00D90751" w:rsidRPr="00225619" w:rsidRDefault="00D90751" w:rsidP="00225619">
      <w:pPr>
        <w:pStyle w:val="Akapitzlist"/>
        <w:numPr>
          <w:ilvl w:val="0"/>
          <w:numId w:val="11"/>
        </w:numPr>
        <w:spacing w:after="120" w:line="240" w:lineRule="atLeast"/>
        <w:contextualSpacing/>
        <w:jc w:val="both"/>
        <w:rPr>
          <w:color w:val="auto"/>
          <w:sz w:val="24"/>
        </w:rPr>
      </w:pPr>
      <w:r w:rsidRPr="00225619">
        <w:rPr>
          <w:color w:val="auto"/>
          <w:sz w:val="24"/>
        </w:rPr>
        <w:t xml:space="preserve">Odstąpienie od </w:t>
      </w:r>
      <w:r w:rsidR="001940C8" w:rsidRPr="00225619">
        <w:rPr>
          <w:color w:val="auto"/>
          <w:sz w:val="24"/>
        </w:rPr>
        <w:t>Umowy</w:t>
      </w:r>
      <w:r w:rsidRPr="00225619">
        <w:rPr>
          <w:color w:val="auto"/>
          <w:sz w:val="24"/>
        </w:rPr>
        <w:t xml:space="preserve"> oraz jej </w:t>
      </w:r>
      <w:r w:rsidR="00C874FF" w:rsidRPr="00225619">
        <w:rPr>
          <w:color w:val="auto"/>
          <w:sz w:val="24"/>
        </w:rPr>
        <w:t>wypowiedzenie</w:t>
      </w:r>
      <w:r w:rsidR="00FC6EF8" w:rsidRPr="00225619">
        <w:rPr>
          <w:color w:val="auto"/>
          <w:sz w:val="24"/>
        </w:rPr>
        <w:t xml:space="preserve"> </w:t>
      </w:r>
      <w:r w:rsidR="00EC6949" w:rsidRPr="00225619">
        <w:rPr>
          <w:color w:val="auto"/>
          <w:sz w:val="24"/>
        </w:rPr>
        <w:t>powinno być dokonane</w:t>
      </w:r>
      <w:r w:rsidRPr="00225619">
        <w:rPr>
          <w:color w:val="auto"/>
          <w:sz w:val="24"/>
        </w:rPr>
        <w:t xml:space="preserve"> w formie pisemnej</w:t>
      </w:r>
      <w:r w:rsidR="00394986" w:rsidRPr="00225619">
        <w:rPr>
          <w:color w:val="auto"/>
          <w:sz w:val="24"/>
        </w:rPr>
        <w:t xml:space="preserve"> lub dokumentowej pod rygorem nieważności</w:t>
      </w:r>
      <w:r w:rsidR="002C3E24" w:rsidRPr="00225619">
        <w:rPr>
          <w:color w:val="auto"/>
          <w:sz w:val="24"/>
        </w:rPr>
        <w:t>.</w:t>
      </w:r>
    </w:p>
    <w:p w14:paraId="74B6450C" w14:textId="77777777" w:rsidR="00D90751" w:rsidRPr="00225619" w:rsidRDefault="00D90751" w:rsidP="00225619">
      <w:pPr>
        <w:pStyle w:val="Akapitzlist2"/>
        <w:numPr>
          <w:ilvl w:val="0"/>
          <w:numId w:val="11"/>
        </w:numPr>
        <w:spacing w:line="240" w:lineRule="atLeast"/>
        <w:rPr>
          <w:rFonts w:ascii="Times New Roman" w:eastAsia="Times New Roman" w:hAnsi="Times New Roman"/>
          <w:sz w:val="24"/>
          <w:szCs w:val="24"/>
        </w:rPr>
      </w:pPr>
      <w:r w:rsidRPr="00225619">
        <w:rPr>
          <w:rFonts w:ascii="Times New Roman" w:hAnsi="Times New Roman"/>
          <w:sz w:val="24"/>
          <w:szCs w:val="24"/>
        </w:rPr>
        <w:t xml:space="preserve">W sytuacji skorzystania przez Zamawiającego z uprawnień do odstąpienia od </w:t>
      </w:r>
      <w:r w:rsidR="001940C8" w:rsidRPr="00225619">
        <w:rPr>
          <w:rFonts w:ascii="Times New Roman" w:hAnsi="Times New Roman"/>
          <w:sz w:val="24"/>
          <w:szCs w:val="24"/>
        </w:rPr>
        <w:t>Umowy</w:t>
      </w:r>
      <w:r w:rsidR="00AE3D1C" w:rsidRPr="00225619">
        <w:rPr>
          <w:rFonts w:ascii="Times New Roman" w:hAnsi="Times New Roman"/>
          <w:sz w:val="24"/>
          <w:szCs w:val="24"/>
        </w:rPr>
        <w:t>,</w:t>
      </w:r>
      <w:r w:rsidRPr="00225619">
        <w:rPr>
          <w:rFonts w:ascii="Times New Roman" w:hAnsi="Times New Roman"/>
          <w:sz w:val="24"/>
          <w:szCs w:val="24"/>
        </w:rPr>
        <w:t xml:space="preserve"> Zamawiający złoży jednostronne oświadczenie woli o odstąpieniu skierowane do Wykonawcy i niezależnie od wysłania tego oświadczenia do Wykonawcy listem poleconym za potwierdzeniem odbioru na adres Wykonawcy wskazany w </w:t>
      </w:r>
      <w:r w:rsidR="00654E70" w:rsidRPr="00225619">
        <w:rPr>
          <w:rFonts w:ascii="Times New Roman" w:hAnsi="Times New Roman"/>
          <w:sz w:val="24"/>
          <w:szCs w:val="24"/>
        </w:rPr>
        <w:t xml:space="preserve">komparycji </w:t>
      </w:r>
      <w:r w:rsidR="001940C8" w:rsidRPr="00225619">
        <w:rPr>
          <w:rFonts w:ascii="Times New Roman" w:hAnsi="Times New Roman"/>
          <w:sz w:val="24"/>
          <w:szCs w:val="24"/>
        </w:rPr>
        <w:t>Umowy</w:t>
      </w:r>
      <w:r w:rsidRPr="00225619">
        <w:rPr>
          <w:rFonts w:ascii="Times New Roman" w:hAnsi="Times New Roman"/>
          <w:sz w:val="24"/>
          <w:szCs w:val="24"/>
        </w:rPr>
        <w:t xml:space="preserve">, przekaże je Wykonawcy pocztą elektroniczną na adres poczty elektronicznej podany na wstępie </w:t>
      </w:r>
      <w:r w:rsidR="001940C8" w:rsidRPr="00225619">
        <w:rPr>
          <w:rFonts w:ascii="Times New Roman" w:hAnsi="Times New Roman"/>
          <w:sz w:val="24"/>
          <w:szCs w:val="24"/>
        </w:rPr>
        <w:t>Umowy</w:t>
      </w:r>
      <w:r w:rsidRPr="00225619">
        <w:rPr>
          <w:rFonts w:ascii="Times New Roman" w:hAnsi="Times New Roman"/>
          <w:sz w:val="24"/>
          <w:szCs w:val="24"/>
        </w:rPr>
        <w:t xml:space="preserve"> lub faxem na wskazany w kompary</w:t>
      </w:r>
      <w:r w:rsidR="00654E70" w:rsidRPr="00225619">
        <w:rPr>
          <w:rFonts w:ascii="Times New Roman" w:hAnsi="Times New Roman"/>
          <w:sz w:val="24"/>
          <w:szCs w:val="24"/>
        </w:rPr>
        <w:t xml:space="preserve">cji nr faxu. </w:t>
      </w:r>
      <w:r w:rsidRPr="00225619">
        <w:rPr>
          <w:rFonts w:ascii="Times New Roman" w:hAnsi="Times New Roman"/>
          <w:sz w:val="24"/>
          <w:szCs w:val="24"/>
        </w:rPr>
        <w:t xml:space="preserve">Strony ustalają, iż terminem w jakim Wykonawca uzyskał wiedzę o złożonym przez Zamawiającego oświadczeniu o odstąpieniu od </w:t>
      </w:r>
      <w:r w:rsidR="001940C8" w:rsidRPr="00225619">
        <w:rPr>
          <w:rFonts w:ascii="Times New Roman" w:hAnsi="Times New Roman"/>
          <w:sz w:val="24"/>
          <w:szCs w:val="24"/>
        </w:rPr>
        <w:t>Umowy</w:t>
      </w:r>
      <w:r w:rsidRPr="00225619">
        <w:rPr>
          <w:rFonts w:ascii="Times New Roman" w:hAnsi="Times New Roman"/>
          <w:sz w:val="24"/>
          <w:szCs w:val="24"/>
        </w:rPr>
        <w:t xml:space="preserve"> jest dzień wysłania tego oświadczenia Wykonawcy pocztą elektroniczną lub faxem</w:t>
      </w:r>
      <w:r w:rsidR="008F240B" w:rsidRPr="00225619">
        <w:rPr>
          <w:rFonts w:ascii="Times New Roman" w:hAnsi="Times New Roman"/>
          <w:sz w:val="24"/>
          <w:szCs w:val="24"/>
        </w:rPr>
        <w:t>.</w:t>
      </w:r>
      <w:r w:rsidR="00FC6EF8" w:rsidRPr="00225619">
        <w:rPr>
          <w:rFonts w:ascii="Times New Roman" w:hAnsi="Times New Roman"/>
          <w:sz w:val="24"/>
          <w:szCs w:val="24"/>
        </w:rPr>
        <w:t xml:space="preserve"> </w:t>
      </w:r>
      <w:r w:rsidRPr="00225619">
        <w:rPr>
          <w:rFonts w:ascii="Times New Roman" w:hAnsi="Times New Roman"/>
          <w:sz w:val="24"/>
          <w:szCs w:val="24"/>
        </w:rPr>
        <w:t>Powyższe uprawnienia nie wykluczają możliwości osobistego doręczenia oświadczenia w siedzibie Wykonawcy.</w:t>
      </w:r>
    </w:p>
    <w:p w14:paraId="0F83CE34" w14:textId="77777777" w:rsidR="00225619" w:rsidRPr="00E22007" w:rsidRDefault="00D90751" w:rsidP="00DB1071">
      <w:pPr>
        <w:pStyle w:val="Akapitzlist2"/>
        <w:numPr>
          <w:ilvl w:val="0"/>
          <w:numId w:val="11"/>
        </w:numPr>
        <w:spacing w:line="240" w:lineRule="atLeast"/>
        <w:rPr>
          <w:rFonts w:ascii="Times New Roman" w:eastAsia="Times New Roman" w:hAnsi="Times New Roman"/>
          <w:sz w:val="24"/>
          <w:szCs w:val="24"/>
        </w:rPr>
      </w:pPr>
      <w:r w:rsidRPr="00225619">
        <w:rPr>
          <w:rFonts w:ascii="Times New Roman" w:eastAsia="Times New Roman" w:hAnsi="Times New Roman"/>
          <w:sz w:val="24"/>
          <w:szCs w:val="24"/>
          <w:lang w:eastAsia="ar-SA"/>
        </w:rPr>
        <w:t xml:space="preserve">W terminie do dnia zakończenia okresu obowiązywania Gwarancji, Zamawiającemu przysługuje prawo odstąpienia od </w:t>
      </w:r>
      <w:r w:rsidR="001940C8" w:rsidRPr="00225619">
        <w:rPr>
          <w:rFonts w:ascii="Times New Roman" w:eastAsia="Times New Roman" w:hAnsi="Times New Roman"/>
          <w:sz w:val="24"/>
          <w:szCs w:val="24"/>
          <w:lang w:eastAsia="ar-SA"/>
        </w:rPr>
        <w:t>Umowy</w:t>
      </w:r>
      <w:r w:rsidR="00FC6EF8" w:rsidRPr="00225619">
        <w:rPr>
          <w:rFonts w:ascii="Times New Roman" w:eastAsia="Times New Roman" w:hAnsi="Times New Roman"/>
          <w:sz w:val="24"/>
          <w:szCs w:val="24"/>
          <w:lang w:eastAsia="ar-SA"/>
        </w:rPr>
        <w:t xml:space="preserve"> </w:t>
      </w:r>
      <w:r w:rsidRPr="00225619">
        <w:rPr>
          <w:rFonts w:ascii="Times New Roman" w:eastAsia="Times New Roman" w:hAnsi="Times New Roman"/>
          <w:sz w:val="24"/>
          <w:szCs w:val="24"/>
          <w:lang w:eastAsia="ar-SA"/>
        </w:rPr>
        <w:t xml:space="preserve">w części dotyczącej reklamowanego przedmiotu </w:t>
      </w:r>
      <w:r w:rsidR="001940C8" w:rsidRPr="00225619">
        <w:rPr>
          <w:rFonts w:ascii="Times New Roman" w:eastAsia="Times New Roman" w:hAnsi="Times New Roman"/>
          <w:sz w:val="24"/>
          <w:szCs w:val="24"/>
          <w:lang w:eastAsia="ar-SA"/>
        </w:rPr>
        <w:t>Umowy</w:t>
      </w:r>
      <w:r w:rsidRPr="00225619">
        <w:rPr>
          <w:rFonts w:ascii="Times New Roman" w:eastAsia="Times New Roman" w:hAnsi="Times New Roman"/>
          <w:sz w:val="24"/>
          <w:szCs w:val="24"/>
          <w:lang w:eastAsia="ar-SA"/>
        </w:rPr>
        <w:t xml:space="preserve"> z prawem naliczenia k</w:t>
      </w:r>
      <w:r w:rsidR="00167632" w:rsidRPr="00225619">
        <w:rPr>
          <w:rFonts w:ascii="Times New Roman" w:eastAsia="Times New Roman" w:hAnsi="Times New Roman"/>
          <w:sz w:val="24"/>
          <w:szCs w:val="24"/>
          <w:lang w:eastAsia="ar-SA"/>
        </w:rPr>
        <w:t xml:space="preserve">ary </w:t>
      </w:r>
      <w:r w:rsidR="00E87E89" w:rsidRPr="00225619">
        <w:rPr>
          <w:rFonts w:ascii="Times New Roman" w:eastAsia="Times New Roman" w:hAnsi="Times New Roman"/>
          <w:sz w:val="24"/>
          <w:szCs w:val="24"/>
          <w:lang w:eastAsia="ar-SA"/>
        </w:rPr>
        <w:t>u</w:t>
      </w:r>
      <w:r w:rsidR="00CD691E" w:rsidRPr="00225619">
        <w:rPr>
          <w:rFonts w:ascii="Times New Roman" w:eastAsia="Times New Roman" w:hAnsi="Times New Roman"/>
          <w:sz w:val="24"/>
          <w:szCs w:val="24"/>
          <w:lang w:eastAsia="ar-SA"/>
        </w:rPr>
        <w:t>mow</w:t>
      </w:r>
      <w:r w:rsidR="00167632" w:rsidRPr="00225619">
        <w:rPr>
          <w:rFonts w:ascii="Times New Roman" w:eastAsia="Times New Roman" w:hAnsi="Times New Roman"/>
          <w:sz w:val="24"/>
          <w:szCs w:val="24"/>
          <w:lang w:eastAsia="ar-SA"/>
        </w:rPr>
        <w:t xml:space="preserve">nej, o której mowa w § </w:t>
      </w:r>
      <w:r w:rsidR="00CF4EDF" w:rsidRPr="00225619">
        <w:rPr>
          <w:rFonts w:ascii="Times New Roman" w:eastAsia="Times New Roman" w:hAnsi="Times New Roman"/>
          <w:sz w:val="24"/>
          <w:szCs w:val="24"/>
          <w:lang w:eastAsia="ar-SA"/>
        </w:rPr>
        <w:t>8 ust. 1 pkt</w:t>
      </w:r>
      <w:r w:rsidR="00FC6EF8" w:rsidRPr="00225619">
        <w:rPr>
          <w:rFonts w:ascii="Times New Roman" w:eastAsia="Times New Roman" w:hAnsi="Times New Roman"/>
          <w:sz w:val="24"/>
          <w:szCs w:val="24"/>
          <w:lang w:eastAsia="ar-SA"/>
        </w:rPr>
        <w:t>.</w:t>
      </w:r>
      <w:r w:rsidR="00CF4EDF" w:rsidRPr="00225619">
        <w:rPr>
          <w:rFonts w:ascii="Times New Roman" w:eastAsia="Times New Roman" w:hAnsi="Times New Roman"/>
          <w:sz w:val="24"/>
          <w:szCs w:val="24"/>
          <w:lang w:eastAsia="ar-SA"/>
        </w:rPr>
        <w:t xml:space="preserve"> 3</w:t>
      </w:r>
      <w:r w:rsidRPr="00225619">
        <w:rPr>
          <w:rFonts w:ascii="Times New Roman" w:eastAsia="Times New Roman" w:hAnsi="Times New Roman"/>
          <w:sz w:val="24"/>
          <w:szCs w:val="24"/>
          <w:lang w:eastAsia="ar-SA"/>
        </w:rPr>
        <w:t>, gdy Wykonawca nie wykona w terminie jakiego</w:t>
      </w:r>
      <w:r w:rsidR="00F52548" w:rsidRPr="00225619">
        <w:rPr>
          <w:rFonts w:ascii="Times New Roman" w:eastAsia="Times New Roman" w:hAnsi="Times New Roman"/>
          <w:sz w:val="24"/>
          <w:szCs w:val="24"/>
          <w:lang w:eastAsia="ar-SA"/>
        </w:rPr>
        <w:t>kolwiek zobowiązania wskazanego</w:t>
      </w:r>
      <w:r w:rsidR="00F52548" w:rsidRPr="00225619">
        <w:rPr>
          <w:rFonts w:ascii="Times New Roman" w:eastAsia="Times New Roman" w:hAnsi="Times New Roman"/>
          <w:sz w:val="24"/>
          <w:szCs w:val="24"/>
          <w:lang w:eastAsia="ar-SA"/>
        </w:rPr>
        <w:br/>
      </w:r>
      <w:r w:rsidR="00163EF2" w:rsidRPr="00225619">
        <w:rPr>
          <w:rFonts w:ascii="Times New Roman" w:hAnsi="Times New Roman"/>
          <w:sz w:val="24"/>
          <w:szCs w:val="24"/>
          <w:lang w:eastAsia="ar-SA"/>
        </w:rPr>
        <w:t xml:space="preserve">w § </w:t>
      </w:r>
      <w:r w:rsidR="004558FF" w:rsidRPr="00225619">
        <w:rPr>
          <w:rFonts w:ascii="Times New Roman" w:hAnsi="Times New Roman"/>
          <w:sz w:val="24"/>
          <w:szCs w:val="24"/>
          <w:lang w:eastAsia="ar-SA"/>
        </w:rPr>
        <w:t xml:space="preserve">5 </w:t>
      </w:r>
      <w:r w:rsidRPr="00225619">
        <w:rPr>
          <w:rFonts w:ascii="Times New Roman" w:hAnsi="Times New Roman"/>
          <w:sz w:val="24"/>
          <w:szCs w:val="24"/>
          <w:lang w:eastAsia="ar-SA"/>
        </w:rPr>
        <w:t>(Gwarancja).</w:t>
      </w:r>
    </w:p>
    <w:p w14:paraId="4E8A69A5" w14:textId="77777777" w:rsidR="00E22007" w:rsidRPr="00DB1071" w:rsidRDefault="00E22007" w:rsidP="00E22007">
      <w:pPr>
        <w:pStyle w:val="Akapitzlist2"/>
        <w:spacing w:line="240" w:lineRule="atLeast"/>
        <w:rPr>
          <w:rFonts w:ascii="Times New Roman" w:eastAsia="Times New Roman" w:hAnsi="Times New Roman"/>
          <w:sz w:val="24"/>
          <w:szCs w:val="24"/>
        </w:rPr>
      </w:pPr>
    </w:p>
    <w:p w14:paraId="0B1B009F" w14:textId="77777777" w:rsidR="005F5EA2" w:rsidRDefault="00163EF2" w:rsidP="00225619">
      <w:pPr>
        <w:spacing w:after="120" w:line="240" w:lineRule="atLeast"/>
        <w:jc w:val="center"/>
        <w:rPr>
          <w:b/>
          <w:bCs/>
          <w:szCs w:val="24"/>
        </w:rPr>
      </w:pPr>
      <w:r w:rsidRPr="00225619">
        <w:rPr>
          <w:b/>
          <w:bCs/>
          <w:szCs w:val="24"/>
        </w:rPr>
        <w:t>§ 1</w:t>
      </w:r>
      <w:r w:rsidR="00DB1071">
        <w:rPr>
          <w:b/>
          <w:bCs/>
          <w:szCs w:val="24"/>
        </w:rPr>
        <w:t>2</w:t>
      </w:r>
      <w:r w:rsidR="00225619">
        <w:rPr>
          <w:b/>
          <w:bCs/>
          <w:szCs w:val="24"/>
        </w:rPr>
        <w:t xml:space="preserve">. </w:t>
      </w:r>
    </w:p>
    <w:p w14:paraId="2F03C718" w14:textId="305D6C93" w:rsidR="00AE3D1C" w:rsidRPr="00225619" w:rsidRDefault="00AE3D1C" w:rsidP="00225619">
      <w:pPr>
        <w:spacing w:after="120" w:line="240" w:lineRule="atLeast"/>
        <w:jc w:val="center"/>
        <w:rPr>
          <w:szCs w:val="24"/>
        </w:rPr>
      </w:pPr>
      <w:r w:rsidRPr="00225619">
        <w:rPr>
          <w:b/>
          <w:bCs/>
          <w:szCs w:val="24"/>
        </w:rPr>
        <w:t xml:space="preserve">ZMIANY TREŚCI </w:t>
      </w:r>
      <w:r w:rsidR="001940C8" w:rsidRPr="00225619">
        <w:rPr>
          <w:b/>
          <w:bCs/>
          <w:szCs w:val="24"/>
        </w:rPr>
        <w:t>UMOWY</w:t>
      </w:r>
    </w:p>
    <w:p w14:paraId="3EF9A9A1" w14:textId="77777777" w:rsidR="00A65607" w:rsidRPr="00225619" w:rsidRDefault="00A65607" w:rsidP="00225619">
      <w:pPr>
        <w:numPr>
          <w:ilvl w:val="0"/>
          <w:numId w:val="20"/>
        </w:numPr>
        <w:shd w:val="clear" w:color="auto" w:fill="FFFFFF"/>
        <w:suppressAutoHyphens/>
        <w:spacing w:after="120" w:line="240" w:lineRule="atLeast"/>
        <w:ind w:left="426" w:hanging="426"/>
        <w:jc w:val="both"/>
        <w:rPr>
          <w:szCs w:val="24"/>
        </w:rPr>
      </w:pPr>
      <w:r w:rsidRPr="00225619">
        <w:rPr>
          <w:szCs w:val="24"/>
        </w:rPr>
        <w:t xml:space="preserve">Zamawiający dopuszcza wprowadzenie zmian </w:t>
      </w:r>
      <w:r w:rsidR="001940C8" w:rsidRPr="00225619">
        <w:rPr>
          <w:szCs w:val="24"/>
        </w:rPr>
        <w:t>Umowy</w:t>
      </w:r>
      <w:r w:rsidRPr="00225619">
        <w:rPr>
          <w:szCs w:val="24"/>
        </w:rPr>
        <w:t xml:space="preserve"> w </w:t>
      </w:r>
      <w:r w:rsidR="00970621" w:rsidRPr="00225619">
        <w:rPr>
          <w:szCs w:val="24"/>
        </w:rPr>
        <w:t xml:space="preserve">zakresie poniżej wskazanym, </w:t>
      </w:r>
      <w:r w:rsidRPr="00225619">
        <w:rPr>
          <w:szCs w:val="24"/>
        </w:rPr>
        <w:t>w</w:t>
      </w:r>
      <w:r w:rsidR="00DF2A84" w:rsidRPr="00225619">
        <w:rPr>
          <w:szCs w:val="24"/>
        </w:rPr>
        <w:t> </w:t>
      </w:r>
      <w:r w:rsidR="0011091C" w:rsidRPr="00225619">
        <w:rPr>
          <w:szCs w:val="24"/>
        </w:rPr>
        <w:t xml:space="preserve">szczególności w przypadku gdy </w:t>
      </w:r>
      <w:r w:rsidRPr="00225619">
        <w:rPr>
          <w:szCs w:val="24"/>
        </w:rPr>
        <w:t>konieczność wprowad</w:t>
      </w:r>
      <w:r w:rsidR="00DF2A84" w:rsidRPr="00225619">
        <w:rPr>
          <w:szCs w:val="24"/>
        </w:rPr>
        <w:t>zenia takich zmian wynikałaby z </w:t>
      </w:r>
      <w:r w:rsidRPr="00225619">
        <w:rPr>
          <w:szCs w:val="24"/>
        </w:rPr>
        <w:t xml:space="preserve">okoliczności, których nie można było przewidzieć w chwili zawierania </w:t>
      </w:r>
      <w:r w:rsidR="001940C8" w:rsidRPr="00225619">
        <w:rPr>
          <w:szCs w:val="24"/>
        </w:rPr>
        <w:t>Umowy</w:t>
      </w:r>
      <w:r w:rsidRPr="00225619">
        <w:rPr>
          <w:szCs w:val="24"/>
        </w:rPr>
        <w:t xml:space="preserve">: </w:t>
      </w:r>
    </w:p>
    <w:p w14:paraId="0AED4B06" w14:textId="77777777" w:rsidR="00A65607" w:rsidRPr="00225619" w:rsidRDefault="00A65607" w:rsidP="00225619">
      <w:pPr>
        <w:numPr>
          <w:ilvl w:val="0"/>
          <w:numId w:val="18"/>
        </w:numPr>
        <w:shd w:val="clear" w:color="auto" w:fill="FFFFFF"/>
        <w:suppressAutoHyphens/>
        <w:spacing w:after="120" w:line="240" w:lineRule="atLeast"/>
        <w:ind w:left="851"/>
        <w:jc w:val="both"/>
        <w:rPr>
          <w:szCs w:val="24"/>
        </w:rPr>
      </w:pPr>
      <w:r w:rsidRPr="00225619">
        <w:rPr>
          <w:szCs w:val="24"/>
        </w:rPr>
        <w:t xml:space="preserve"> zmiany terminu wykonania </w:t>
      </w:r>
      <w:r w:rsidR="001940C8" w:rsidRPr="00225619">
        <w:rPr>
          <w:szCs w:val="24"/>
        </w:rPr>
        <w:t>Umowy</w:t>
      </w:r>
      <w:r w:rsidRPr="00225619">
        <w:rPr>
          <w:szCs w:val="24"/>
        </w:rPr>
        <w:t xml:space="preserve"> – gdy z powodu działania siły wyższej nie jest możliwe wykonanie przedmiotu </w:t>
      </w:r>
      <w:r w:rsidR="001940C8" w:rsidRPr="00225619">
        <w:rPr>
          <w:szCs w:val="24"/>
        </w:rPr>
        <w:t>Umowy</w:t>
      </w:r>
      <w:r w:rsidRPr="00225619">
        <w:rPr>
          <w:szCs w:val="24"/>
        </w:rPr>
        <w:t xml:space="preserve"> w umówionym terminie, bądź gdy niewykonanie </w:t>
      </w:r>
      <w:r w:rsidR="001940C8" w:rsidRPr="00225619">
        <w:rPr>
          <w:szCs w:val="24"/>
        </w:rPr>
        <w:t>Umowy</w:t>
      </w:r>
      <w:r w:rsidRPr="00225619">
        <w:rPr>
          <w:szCs w:val="24"/>
        </w:rPr>
        <w:t xml:space="preserve"> w terminie wyniknie z przyczyn le</w:t>
      </w:r>
      <w:r w:rsidR="0055024D" w:rsidRPr="00225619">
        <w:rPr>
          <w:szCs w:val="24"/>
        </w:rPr>
        <w:t>żących po stronie Zamawiającego,</w:t>
      </w:r>
    </w:p>
    <w:p w14:paraId="4C63EE3C" w14:textId="77777777" w:rsidR="00A65607" w:rsidRPr="00225619" w:rsidRDefault="00A65607" w:rsidP="00225619">
      <w:pPr>
        <w:numPr>
          <w:ilvl w:val="0"/>
          <w:numId w:val="18"/>
        </w:numPr>
        <w:shd w:val="clear" w:color="auto" w:fill="FFFFFF"/>
        <w:suppressAutoHyphens/>
        <w:spacing w:after="120" w:line="240" w:lineRule="atLeast"/>
        <w:ind w:left="851"/>
        <w:jc w:val="both"/>
        <w:rPr>
          <w:szCs w:val="24"/>
        </w:rPr>
      </w:pPr>
      <w:r w:rsidRPr="00225619">
        <w:rPr>
          <w:szCs w:val="24"/>
        </w:rPr>
        <w:t xml:space="preserve"> przedłużenia terminu wykonania </w:t>
      </w:r>
      <w:r w:rsidR="001940C8" w:rsidRPr="00225619">
        <w:rPr>
          <w:szCs w:val="24"/>
        </w:rPr>
        <w:t>Umowy</w:t>
      </w:r>
      <w:r w:rsidRPr="00225619">
        <w:rPr>
          <w:szCs w:val="24"/>
        </w:rPr>
        <w:t>, o okres nie dłuższy niż okres trwania postępowania odwoławczego przed Krajową Izbą Odwoławczą oraz sądem powszechnym, w przypadku, gdy zostało wnies</w:t>
      </w:r>
      <w:r w:rsidR="00DF2A84" w:rsidRPr="00225619">
        <w:rPr>
          <w:szCs w:val="24"/>
        </w:rPr>
        <w:t>ione odwołanie w postępowaniu o </w:t>
      </w:r>
      <w:r w:rsidRPr="00225619">
        <w:rPr>
          <w:szCs w:val="24"/>
        </w:rPr>
        <w:t>ud</w:t>
      </w:r>
      <w:r w:rsidR="006B7289" w:rsidRPr="00225619">
        <w:rPr>
          <w:szCs w:val="24"/>
        </w:rPr>
        <w:t>zielenie zamówienia publicznego,</w:t>
      </w:r>
    </w:p>
    <w:p w14:paraId="30B75175" w14:textId="77777777" w:rsidR="00A65607" w:rsidRPr="00225619" w:rsidRDefault="00A65607" w:rsidP="00225619">
      <w:pPr>
        <w:numPr>
          <w:ilvl w:val="0"/>
          <w:numId w:val="18"/>
        </w:numPr>
        <w:shd w:val="clear" w:color="auto" w:fill="FFFFFF"/>
        <w:suppressAutoHyphens/>
        <w:spacing w:after="120" w:line="240" w:lineRule="atLeast"/>
        <w:ind w:left="851"/>
        <w:jc w:val="both"/>
        <w:rPr>
          <w:szCs w:val="24"/>
        </w:rPr>
      </w:pPr>
      <w:r w:rsidRPr="00225619">
        <w:rPr>
          <w:szCs w:val="24"/>
        </w:rPr>
        <w:t xml:space="preserve"> zmiany wynagrodzenia – w przypadku zmiany przepisów prawnych (np. </w:t>
      </w:r>
      <w:r w:rsidR="00912922" w:rsidRPr="00225619">
        <w:rPr>
          <w:szCs w:val="24"/>
        </w:rPr>
        <w:t xml:space="preserve">dotyczących stawek podatku </w:t>
      </w:r>
      <w:r w:rsidRPr="00225619">
        <w:rPr>
          <w:szCs w:val="24"/>
        </w:rPr>
        <w:t>VAT), jeżeli wpływa ona na wysokość należnego wykonawcy wynagrodzenia - zgo</w:t>
      </w:r>
      <w:r w:rsidR="006B7289" w:rsidRPr="00225619">
        <w:rPr>
          <w:szCs w:val="24"/>
        </w:rPr>
        <w:t>dnie ze zmienionymi przepisami,</w:t>
      </w:r>
    </w:p>
    <w:p w14:paraId="03BCD14C" w14:textId="77777777" w:rsidR="00A65607" w:rsidRPr="00225619" w:rsidRDefault="00912922" w:rsidP="00225619">
      <w:pPr>
        <w:numPr>
          <w:ilvl w:val="0"/>
          <w:numId w:val="18"/>
        </w:numPr>
        <w:shd w:val="clear" w:color="auto" w:fill="FFFFFF"/>
        <w:suppressAutoHyphens/>
        <w:spacing w:after="120" w:line="240" w:lineRule="atLeast"/>
        <w:ind w:left="851"/>
        <w:jc w:val="both"/>
        <w:rPr>
          <w:szCs w:val="24"/>
        </w:rPr>
      </w:pPr>
      <w:r w:rsidRPr="00225619">
        <w:rPr>
          <w:szCs w:val="24"/>
        </w:rPr>
        <w:t>zmiany</w:t>
      </w:r>
      <w:r w:rsidR="00A65607" w:rsidRPr="00225619">
        <w:rPr>
          <w:szCs w:val="24"/>
        </w:rPr>
        <w:t xml:space="preserve"> postanowień </w:t>
      </w:r>
      <w:r w:rsidR="001940C8" w:rsidRPr="00225619">
        <w:rPr>
          <w:szCs w:val="24"/>
        </w:rPr>
        <w:t>Umowy</w:t>
      </w:r>
      <w:r w:rsidR="006B7289" w:rsidRPr="00225619">
        <w:rPr>
          <w:szCs w:val="24"/>
        </w:rPr>
        <w:t xml:space="preserve"> - </w:t>
      </w:r>
      <w:r w:rsidR="00A65607" w:rsidRPr="00225619">
        <w:rPr>
          <w:szCs w:val="24"/>
        </w:rPr>
        <w:t>gdy ich zmiana jest konieczna w związku ze zmianą decyzji wydawanych przez Ministra Obrony Narodowej, bądź zmianą wytycznych przełożonych Zamawiającego,</w:t>
      </w:r>
    </w:p>
    <w:p w14:paraId="7DB5F146" w14:textId="77777777" w:rsidR="00A65607" w:rsidRPr="00225619" w:rsidRDefault="002A7DFB" w:rsidP="00225619">
      <w:pPr>
        <w:numPr>
          <w:ilvl w:val="0"/>
          <w:numId w:val="18"/>
        </w:numPr>
        <w:shd w:val="clear" w:color="auto" w:fill="FFFFFF"/>
        <w:suppressAutoHyphens/>
        <w:spacing w:after="120" w:line="240" w:lineRule="atLeast"/>
        <w:ind w:left="851"/>
        <w:jc w:val="both"/>
        <w:rPr>
          <w:szCs w:val="24"/>
        </w:rPr>
      </w:pPr>
      <w:r w:rsidRPr="00225619">
        <w:rPr>
          <w:szCs w:val="24"/>
        </w:rPr>
        <w:lastRenderedPageBreak/>
        <w:t>zmiany</w:t>
      </w:r>
      <w:r w:rsidR="00A65607" w:rsidRPr="00225619">
        <w:rPr>
          <w:szCs w:val="24"/>
        </w:rPr>
        <w:t xml:space="preserve"> określonego producenta, typu i modeli </w:t>
      </w:r>
      <w:r w:rsidR="00222D0B" w:rsidRPr="00225619">
        <w:rPr>
          <w:szCs w:val="24"/>
        </w:rPr>
        <w:t>w</w:t>
      </w:r>
      <w:r w:rsidR="00A65607" w:rsidRPr="00225619">
        <w:rPr>
          <w:szCs w:val="24"/>
        </w:rPr>
        <w:t xml:space="preserve"> przedmio</w:t>
      </w:r>
      <w:r w:rsidR="00222D0B" w:rsidRPr="00225619">
        <w:rPr>
          <w:szCs w:val="24"/>
        </w:rPr>
        <w:t>cie</w:t>
      </w:r>
      <w:r w:rsidR="00FC6EF8" w:rsidRPr="00225619">
        <w:rPr>
          <w:szCs w:val="24"/>
        </w:rPr>
        <w:t xml:space="preserve"> </w:t>
      </w:r>
      <w:r w:rsidR="001940C8" w:rsidRPr="00225619">
        <w:rPr>
          <w:szCs w:val="24"/>
        </w:rPr>
        <w:t>Umowy</w:t>
      </w:r>
      <w:r w:rsidR="00A65607" w:rsidRPr="00225619">
        <w:rPr>
          <w:szCs w:val="24"/>
        </w:rPr>
        <w:t xml:space="preserve">, w przypadku  zakończenia jego produkcji lub wycofania go z produkcji, z tym że </w:t>
      </w:r>
      <w:r w:rsidR="00B62E15" w:rsidRPr="00225619">
        <w:rPr>
          <w:szCs w:val="24"/>
        </w:rPr>
        <w:t>wynagrodzenie wskazane</w:t>
      </w:r>
      <w:r w:rsidR="00A65607" w:rsidRPr="00225619">
        <w:rPr>
          <w:szCs w:val="24"/>
        </w:rPr>
        <w:t xml:space="preserve"> w § </w:t>
      </w:r>
      <w:r w:rsidR="00B62E15" w:rsidRPr="00225619">
        <w:rPr>
          <w:szCs w:val="24"/>
        </w:rPr>
        <w:t>2</w:t>
      </w:r>
      <w:r w:rsidR="001940C8" w:rsidRPr="00225619">
        <w:rPr>
          <w:szCs w:val="24"/>
        </w:rPr>
        <w:t>Umowy</w:t>
      </w:r>
      <w:r w:rsidR="00A65607" w:rsidRPr="00225619">
        <w:rPr>
          <w:szCs w:val="24"/>
        </w:rPr>
        <w:t xml:space="preserve"> nie może ulec podwyższeniu, a parametry techniczne nie mogą być gorsze niż </w:t>
      </w:r>
      <w:r w:rsidR="00222D0B" w:rsidRPr="00225619">
        <w:rPr>
          <w:szCs w:val="24"/>
        </w:rPr>
        <w:t xml:space="preserve">występujące pierwotnie w przedmiocie </w:t>
      </w:r>
      <w:r w:rsidR="001940C8" w:rsidRPr="00225619">
        <w:rPr>
          <w:szCs w:val="24"/>
        </w:rPr>
        <w:t>Umowy</w:t>
      </w:r>
      <w:r w:rsidR="00A65607" w:rsidRPr="00225619">
        <w:rPr>
          <w:szCs w:val="24"/>
        </w:rPr>
        <w:t>,</w:t>
      </w:r>
    </w:p>
    <w:p w14:paraId="47F61220" w14:textId="77777777" w:rsidR="00DB003B" w:rsidRPr="00225619" w:rsidRDefault="00A65607" w:rsidP="00225619">
      <w:pPr>
        <w:numPr>
          <w:ilvl w:val="0"/>
          <w:numId w:val="20"/>
        </w:numPr>
        <w:shd w:val="clear" w:color="auto" w:fill="FFFFFF"/>
        <w:suppressAutoHyphens/>
        <w:spacing w:after="120" w:line="240" w:lineRule="atLeast"/>
        <w:ind w:left="426" w:hanging="426"/>
        <w:jc w:val="both"/>
        <w:rPr>
          <w:szCs w:val="24"/>
        </w:rPr>
      </w:pPr>
      <w:r w:rsidRPr="00225619">
        <w:rPr>
          <w:szCs w:val="24"/>
        </w:rPr>
        <w:t xml:space="preserve">Zmiana postanowień zawartej </w:t>
      </w:r>
      <w:r w:rsidR="001940C8" w:rsidRPr="00225619">
        <w:rPr>
          <w:szCs w:val="24"/>
        </w:rPr>
        <w:t>Umowy</w:t>
      </w:r>
      <w:r w:rsidRPr="00225619">
        <w:rPr>
          <w:szCs w:val="24"/>
        </w:rPr>
        <w:t xml:space="preserve"> może nastąpić za zgodą obu Stron wyrażoną </w:t>
      </w:r>
      <w:r w:rsidR="00DF2A84" w:rsidRPr="00225619">
        <w:rPr>
          <w:szCs w:val="24"/>
        </w:rPr>
        <w:t>w </w:t>
      </w:r>
      <w:r w:rsidR="000F02C7" w:rsidRPr="00225619">
        <w:rPr>
          <w:szCs w:val="24"/>
        </w:rPr>
        <w:t xml:space="preserve">formie pisemnej </w:t>
      </w:r>
      <w:r w:rsidR="00222D0B" w:rsidRPr="00225619">
        <w:rPr>
          <w:szCs w:val="24"/>
        </w:rPr>
        <w:t>pod rygorem nieważności</w:t>
      </w:r>
      <w:r w:rsidRPr="00225619">
        <w:rPr>
          <w:szCs w:val="24"/>
        </w:rPr>
        <w:t xml:space="preserve">, w </w:t>
      </w:r>
      <w:r w:rsidR="000F02C7" w:rsidRPr="00225619">
        <w:rPr>
          <w:szCs w:val="24"/>
        </w:rPr>
        <w:t>postaci</w:t>
      </w:r>
      <w:r w:rsidRPr="00225619">
        <w:rPr>
          <w:szCs w:val="24"/>
        </w:rPr>
        <w:t xml:space="preserve"> aneksu do </w:t>
      </w:r>
      <w:r w:rsidR="001940C8" w:rsidRPr="00225619">
        <w:rPr>
          <w:szCs w:val="24"/>
        </w:rPr>
        <w:t>Umowy</w:t>
      </w:r>
      <w:r w:rsidR="00222D0B" w:rsidRPr="00225619">
        <w:rPr>
          <w:szCs w:val="24"/>
        </w:rPr>
        <w:t>.</w:t>
      </w:r>
    </w:p>
    <w:p w14:paraId="46222DAA" w14:textId="25F3969A" w:rsidR="00696847" w:rsidRDefault="00A65607" w:rsidP="00225619">
      <w:pPr>
        <w:numPr>
          <w:ilvl w:val="0"/>
          <w:numId w:val="20"/>
        </w:numPr>
        <w:shd w:val="clear" w:color="auto" w:fill="FFFFFF"/>
        <w:suppressAutoHyphens/>
        <w:spacing w:after="120" w:line="240" w:lineRule="atLeast"/>
        <w:ind w:left="426" w:hanging="426"/>
        <w:jc w:val="both"/>
        <w:rPr>
          <w:szCs w:val="24"/>
        </w:rPr>
      </w:pPr>
      <w:r w:rsidRPr="00225619">
        <w:rPr>
          <w:szCs w:val="24"/>
        </w:rPr>
        <w:t xml:space="preserve">W celu dokonania zmian zapisów </w:t>
      </w:r>
      <w:r w:rsidR="001940C8" w:rsidRPr="00225619">
        <w:rPr>
          <w:szCs w:val="24"/>
        </w:rPr>
        <w:t>Umowy</w:t>
      </w:r>
      <w:r w:rsidRPr="00225619">
        <w:rPr>
          <w:szCs w:val="24"/>
        </w:rPr>
        <w:t xml:space="preserve"> wnioskowanych przez </w:t>
      </w:r>
      <w:r w:rsidR="00692E7A" w:rsidRPr="00225619">
        <w:rPr>
          <w:szCs w:val="24"/>
        </w:rPr>
        <w:t>Wykonawcę zobowiązany</w:t>
      </w:r>
      <w:r w:rsidRPr="00225619">
        <w:rPr>
          <w:szCs w:val="24"/>
        </w:rPr>
        <w:t xml:space="preserve"> jest </w:t>
      </w:r>
      <w:r w:rsidR="00291948" w:rsidRPr="00225619">
        <w:rPr>
          <w:szCs w:val="24"/>
        </w:rPr>
        <w:t>on</w:t>
      </w:r>
      <w:r w:rsidRPr="00225619">
        <w:rPr>
          <w:szCs w:val="24"/>
        </w:rPr>
        <w:t xml:space="preserve"> pisemnie wystąpić z propozycją zmiany </w:t>
      </w:r>
      <w:r w:rsidR="005C0A93" w:rsidRPr="00225619">
        <w:rPr>
          <w:szCs w:val="24"/>
        </w:rPr>
        <w:t xml:space="preserve">wraz z </w:t>
      </w:r>
      <w:r w:rsidRPr="00225619">
        <w:rPr>
          <w:szCs w:val="24"/>
        </w:rPr>
        <w:t>uzasadnieniem.</w:t>
      </w:r>
    </w:p>
    <w:p w14:paraId="0CE54653" w14:textId="77777777" w:rsidR="005F5EA2" w:rsidRPr="00225619" w:rsidRDefault="005F5EA2" w:rsidP="005F5EA2">
      <w:pPr>
        <w:shd w:val="clear" w:color="auto" w:fill="FFFFFF"/>
        <w:suppressAutoHyphens/>
        <w:spacing w:after="120" w:line="240" w:lineRule="atLeast"/>
        <w:ind w:left="426"/>
        <w:jc w:val="both"/>
        <w:rPr>
          <w:szCs w:val="24"/>
        </w:rPr>
      </w:pPr>
    </w:p>
    <w:p w14:paraId="4CF9C15C" w14:textId="77777777" w:rsidR="005F5EA2" w:rsidRDefault="009E58F6" w:rsidP="00225619">
      <w:pPr>
        <w:spacing w:after="120" w:line="240" w:lineRule="atLeast"/>
        <w:jc w:val="center"/>
        <w:rPr>
          <w:b/>
          <w:szCs w:val="24"/>
        </w:rPr>
      </w:pPr>
      <w:r w:rsidRPr="00225619">
        <w:rPr>
          <w:b/>
          <w:szCs w:val="24"/>
        </w:rPr>
        <w:t>§ 1</w:t>
      </w:r>
      <w:r w:rsidR="00DB1071">
        <w:rPr>
          <w:b/>
          <w:szCs w:val="24"/>
        </w:rPr>
        <w:t>3</w:t>
      </w:r>
      <w:r w:rsidR="00225619">
        <w:rPr>
          <w:b/>
          <w:szCs w:val="24"/>
        </w:rPr>
        <w:t xml:space="preserve">. </w:t>
      </w:r>
    </w:p>
    <w:p w14:paraId="283EBD02" w14:textId="52C7905A" w:rsidR="009E58F6" w:rsidRPr="00225619" w:rsidRDefault="009E58F6" w:rsidP="00225619">
      <w:pPr>
        <w:spacing w:after="120" w:line="240" w:lineRule="atLeast"/>
        <w:jc w:val="center"/>
        <w:rPr>
          <w:b/>
          <w:szCs w:val="24"/>
        </w:rPr>
      </w:pPr>
      <w:r w:rsidRPr="00225619">
        <w:rPr>
          <w:b/>
          <w:szCs w:val="24"/>
          <w:lang w:eastAsia="ar-SA"/>
        </w:rPr>
        <w:t>BEZPIECZEŃSTWO INFORMACJI I OCHRONA DANYCH OSOBOWYCH</w:t>
      </w:r>
    </w:p>
    <w:p w14:paraId="09E5BEEF" w14:textId="77777777" w:rsidR="00D90751" w:rsidRPr="00225619" w:rsidRDefault="00970621" w:rsidP="00225619">
      <w:pPr>
        <w:widowControl w:val="0"/>
        <w:numPr>
          <w:ilvl w:val="0"/>
          <w:numId w:val="9"/>
        </w:numPr>
        <w:shd w:val="clear" w:color="auto" w:fill="FFFFFF"/>
        <w:tabs>
          <w:tab w:val="clear" w:pos="340"/>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Zamawiający </w:t>
      </w:r>
      <w:r w:rsidR="00D90751" w:rsidRPr="00225619">
        <w:rPr>
          <w:bCs/>
          <w:szCs w:val="24"/>
          <w:lang w:eastAsia="ar-SA"/>
        </w:rPr>
        <w:t>powierza w trybie art. 28 rozporządzenia Parlamentu Europejskiego i Rady (UE) 2016/679 z dnia 27 kwietnia 2016 r. w sprawie ochr</w:t>
      </w:r>
      <w:r w:rsidR="001E5B39" w:rsidRPr="00225619">
        <w:rPr>
          <w:bCs/>
          <w:szCs w:val="24"/>
          <w:lang w:eastAsia="ar-SA"/>
        </w:rPr>
        <w:t>ony osób fizycznych w związku z </w:t>
      </w:r>
      <w:r w:rsidR="00D90751" w:rsidRPr="00225619">
        <w:rPr>
          <w:bCs/>
          <w:szCs w:val="24"/>
          <w:lang w:eastAsia="ar-SA"/>
        </w:rPr>
        <w:t xml:space="preserve">przetwarzaniem danych osobowych i w sprawie swobodnego przepływu takich danych oraz uchylenia dyrektywy 95/46/WE (RODO / ogólne rozporządzenie o ochronie danych). Wykonawcy przetwarzanie danych osobowych w celu i zakresie niezbędnym do wykonania </w:t>
      </w:r>
      <w:r w:rsidR="001940C8" w:rsidRPr="00225619">
        <w:rPr>
          <w:bCs/>
          <w:szCs w:val="24"/>
          <w:lang w:eastAsia="ar-SA"/>
        </w:rPr>
        <w:t>Umowy</w:t>
      </w:r>
      <w:r w:rsidR="00D90751" w:rsidRPr="00225619">
        <w:rPr>
          <w:bCs/>
          <w:szCs w:val="24"/>
          <w:lang w:eastAsia="ar-SA"/>
        </w:rPr>
        <w:t>.</w:t>
      </w:r>
    </w:p>
    <w:p w14:paraId="4DDA9C0F" w14:textId="77777777" w:rsidR="00D90751" w:rsidRPr="00225619" w:rsidRDefault="00D90751" w:rsidP="00225619">
      <w:pPr>
        <w:widowControl w:val="0"/>
        <w:numPr>
          <w:ilvl w:val="0"/>
          <w:numId w:val="9"/>
        </w:numPr>
        <w:shd w:val="clear" w:color="auto" w:fill="FFFFFF"/>
        <w:tabs>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Informacją w rozumieniu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 xml:space="preserve"> są wszelkie informacje, dokumenty lub dane przekazane Wykonawcy przez Zamawiającego, uzys</w:t>
      </w:r>
      <w:r w:rsidR="00A65607" w:rsidRPr="00225619">
        <w:rPr>
          <w:bCs/>
          <w:szCs w:val="24"/>
          <w:lang w:eastAsia="ar-SA"/>
        </w:rPr>
        <w:t xml:space="preserve">kane przez Wykonawcę w związku </w:t>
      </w:r>
      <w:r w:rsidR="00FE14FC" w:rsidRPr="00225619">
        <w:rPr>
          <w:bCs/>
          <w:szCs w:val="24"/>
          <w:lang w:eastAsia="ar-SA"/>
        </w:rPr>
        <w:t>z </w:t>
      </w:r>
      <w:r w:rsidRPr="00225619">
        <w:rPr>
          <w:bCs/>
          <w:szCs w:val="24"/>
          <w:lang w:eastAsia="ar-SA"/>
        </w:rPr>
        <w:t xml:space="preserve">realizacją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 xml:space="preserve">oraz wytworzone przez Wykonawcę na potrzeby realizacji </w:t>
      </w:r>
      <w:r w:rsidR="001940C8" w:rsidRPr="00225619">
        <w:rPr>
          <w:bCs/>
          <w:szCs w:val="24"/>
          <w:lang w:eastAsia="ar-SA"/>
        </w:rPr>
        <w:t>Umowy</w:t>
      </w:r>
      <w:r w:rsidR="00A65607" w:rsidRPr="00225619">
        <w:rPr>
          <w:bCs/>
          <w:szCs w:val="24"/>
          <w:lang w:eastAsia="ar-SA"/>
        </w:rPr>
        <w:t xml:space="preserve"> </w:t>
      </w:r>
      <w:r w:rsidRPr="00225619">
        <w:rPr>
          <w:szCs w:val="24"/>
          <w:lang w:eastAsia="ar-SA"/>
        </w:rPr>
        <w:t>wykonawczej</w:t>
      </w:r>
      <w:r w:rsidRPr="00225619">
        <w:rPr>
          <w:bCs/>
          <w:szCs w:val="24"/>
          <w:lang w:eastAsia="ar-SA"/>
        </w:rPr>
        <w:t>, które chronią prawa osób, których dane dotyczą.</w:t>
      </w:r>
    </w:p>
    <w:p w14:paraId="56A1BEFE" w14:textId="77777777" w:rsidR="00D90751" w:rsidRPr="00225619" w:rsidRDefault="00D90751" w:rsidP="00225619">
      <w:pPr>
        <w:widowControl w:val="0"/>
        <w:numPr>
          <w:ilvl w:val="0"/>
          <w:numId w:val="9"/>
        </w:numPr>
        <w:shd w:val="clear" w:color="auto" w:fill="FFFFFF"/>
        <w:tabs>
          <w:tab w:val="clear" w:pos="340"/>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Przetwarzanie danych osobowych następuje tylko w celu wynikającym z przedmiotu </w:t>
      </w:r>
      <w:r w:rsidR="001940C8" w:rsidRPr="00225619">
        <w:rPr>
          <w:bCs/>
          <w:szCs w:val="24"/>
          <w:lang w:eastAsia="ar-SA"/>
        </w:rPr>
        <w:t>Umowy</w:t>
      </w:r>
      <w:r w:rsidRPr="00225619">
        <w:rPr>
          <w:bCs/>
          <w:szCs w:val="24"/>
          <w:lang w:eastAsia="ar-SA"/>
        </w:rPr>
        <w:t xml:space="preserve"> przedstawionego w § 1.</w:t>
      </w:r>
    </w:p>
    <w:p w14:paraId="1629046C"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hanging="511"/>
        <w:jc w:val="both"/>
        <w:rPr>
          <w:szCs w:val="24"/>
          <w:lang w:eastAsia="ar-SA"/>
        </w:rPr>
      </w:pPr>
      <w:r w:rsidRPr="00225619">
        <w:rPr>
          <w:bCs/>
          <w:szCs w:val="24"/>
          <w:lang w:eastAsia="ar-SA"/>
        </w:rPr>
        <w:t xml:space="preserve">Informacje stanowią własność </w:t>
      </w:r>
      <w:r w:rsidR="00A511E9" w:rsidRPr="00225619">
        <w:rPr>
          <w:bCs/>
          <w:szCs w:val="24"/>
          <w:lang w:eastAsia="ar-SA"/>
        </w:rPr>
        <w:t>41 Bazy Lotnictwa Szkolnego w Dęblinie.</w:t>
      </w:r>
    </w:p>
    <w:p w14:paraId="3E9B5729"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może przetwarzać powierzone mu przez Zamawiającego informacje tylko przez okres obowiązywania </w:t>
      </w:r>
      <w:r w:rsidR="001940C8" w:rsidRPr="00225619">
        <w:rPr>
          <w:bCs/>
          <w:szCs w:val="24"/>
          <w:lang w:eastAsia="ar-SA"/>
        </w:rPr>
        <w:t>Umowy</w:t>
      </w:r>
      <w:r w:rsidRPr="00225619">
        <w:rPr>
          <w:bCs/>
          <w:szCs w:val="24"/>
          <w:lang w:eastAsia="ar-SA"/>
        </w:rPr>
        <w:t xml:space="preserve">. </w:t>
      </w:r>
    </w:p>
    <w:p w14:paraId="686B9503"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02407B1F"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zobowiązuje się do zachowania w tajemnicy wszystkich informacji, a także sposobów zabezpieczenia informacji, zarówno w trakcie trwania </w:t>
      </w:r>
      <w:r w:rsidR="001940C8" w:rsidRPr="00225619">
        <w:rPr>
          <w:bCs/>
          <w:szCs w:val="24"/>
          <w:lang w:eastAsia="ar-SA"/>
        </w:rPr>
        <w:t>Umowy</w:t>
      </w:r>
      <w:r w:rsidRPr="00225619">
        <w:rPr>
          <w:bCs/>
          <w:szCs w:val="24"/>
          <w:lang w:eastAsia="ar-SA"/>
        </w:rPr>
        <w:t xml:space="preserve">, jak i po jej wygaśnięciu lub rozwiązaniu. </w:t>
      </w:r>
    </w:p>
    <w:p w14:paraId="7EBFFE5E"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w:t>
      </w:r>
      <w:r w:rsidR="001940C8" w:rsidRPr="00225619">
        <w:rPr>
          <w:bCs/>
          <w:szCs w:val="24"/>
          <w:lang w:eastAsia="ar-SA"/>
        </w:rPr>
        <w:t>Umowy</w:t>
      </w:r>
      <w:r w:rsidRPr="00225619">
        <w:rPr>
          <w:bCs/>
          <w:szCs w:val="24"/>
          <w:lang w:eastAsia="ar-SA"/>
        </w:rPr>
        <w:t xml:space="preserve">, zmianą, utratą, uszkodzeniem lub zniszczeniem. </w:t>
      </w:r>
    </w:p>
    <w:p w14:paraId="268E5F80"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zobowiązuje się do dołożenia najwyższej staranności w celu zabezpieczenia informacji uzyskanych w związku z realizacją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przed bezprawnym dostępem, rozpowszechnianiem lub przekazaniem stronie trzeciej zgodnie z postanowieniami art. 4 ust. 10) osobom trzecim bądź do państw trzecich na podstawie Rozdziału V RODO.</w:t>
      </w:r>
    </w:p>
    <w:p w14:paraId="3EF28BF0"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426" w:hanging="426"/>
        <w:jc w:val="both"/>
        <w:rPr>
          <w:bCs/>
          <w:szCs w:val="24"/>
          <w:lang w:eastAsia="ar-SA"/>
        </w:rPr>
      </w:pPr>
      <w:r w:rsidRPr="00225619">
        <w:rPr>
          <w:bCs/>
          <w:szCs w:val="24"/>
          <w:lang w:eastAsia="ar-SA"/>
        </w:rPr>
        <w:t xml:space="preserve">Wykonawca zobowiązany jest zapewnić wykonanie obowiązków w zakresie </w:t>
      </w:r>
      <w:r w:rsidRPr="00225619">
        <w:rPr>
          <w:bCs/>
          <w:szCs w:val="24"/>
          <w:lang w:eastAsia="ar-SA"/>
        </w:rPr>
        <w:lastRenderedPageBreak/>
        <w:t xml:space="preserve">bezpieczeństwa informacji, w szczególności dotyczącego zachowania w tajemnicy informacji, także przez osoby, przy pomocy których wykonuje </w:t>
      </w:r>
      <w:r w:rsidR="00CD691E" w:rsidRPr="00225619">
        <w:rPr>
          <w:bCs/>
          <w:szCs w:val="24"/>
          <w:lang w:eastAsia="ar-SA"/>
        </w:rPr>
        <w:t>Umow</w:t>
      </w:r>
      <w:r w:rsidR="00A65607" w:rsidRPr="00225619">
        <w:rPr>
          <w:bCs/>
          <w:szCs w:val="24"/>
          <w:lang w:eastAsia="ar-SA"/>
        </w:rPr>
        <w:t xml:space="preserve">ę </w:t>
      </w:r>
      <w:r w:rsidR="0055024D" w:rsidRPr="00225619">
        <w:rPr>
          <w:szCs w:val="24"/>
          <w:lang w:eastAsia="ar-SA"/>
        </w:rPr>
        <w:t>i </w:t>
      </w:r>
      <w:r w:rsidRPr="00225619">
        <w:rPr>
          <w:szCs w:val="24"/>
          <w:lang w:eastAsia="ar-SA"/>
        </w:rPr>
        <w:t>Podwykonawców</w:t>
      </w:r>
      <w:r w:rsidRPr="00225619">
        <w:rPr>
          <w:bCs/>
          <w:szCs w:val="24"/>
          <w:lang w:eastAsia="ar-SA"/>
        </w:rPr>
        <w:t xml:space="preserve">. </w:t>
      </w:r>
    </w:p>
    <w:p w14:paraId="79EF593D" w14:textId="77777777" w:rsidR="00D90751" w:rsidRPr="00225619" w:rsidRDefault="00D90751" w:rsidP="00225619">
      <w:pPr>
        <w:widowControl w:val="0"/>
        <w:numPr>
          <w:ilvl w:val="0"/>
          <w:numId w:val="9"/>
        </w:numPr>
        <w:shd w:val="clear" w:color="auto" w:fill="FFFFFF"/>
        <w:tabs>
          <w:tab w:val="clear" w:pos="340"/>
          <w:tab w:val="num" w:pos="-7371"/>
          <w:tab w:val="num" w:pos="0"/>
          <w:tab w:val="num" w:pos="284"/>
        </w:tabs>
        <w:suppressAutoHyphens/>
        <w:autoSpaceDE w:val="0"/>
        <w:spacing w:after="120" w:line="240" w:lineRule="atLeast"/>
        <w:ind w:left="426" w:hanging="426"/>
        <w:jc w:val="both"/>
        <w:rPr>
          <w:bCs/>
          <w:szCs w:val="24"/>
          <w:lang w:eastAsia="ar-SA"/>
        </w:rPr>
      </w:pPr>
      <w:r w:rsidRPr="00225619">
        <w:rPr>
          <w:bCs/>
          <w:szCs w:val="24"/>
          <w:lang w:eastAsia="ar-SA"/>
        </w:rPr>
        <w:t xml:space="preserve">Wykonawca może udostępniać informacje jedynie osobom, przy pomocy których wykonuje </w:t>
      </w:r>
      <w:r w:rsidR="00CD691E" w:rsidRPr="00225619">
        <w:rPr>
          <w:bCs/>
          <w:szCs w:val="24"/>
          <w:lang w:eastAsia="ar-SA"/>
        </w:rPr>
        <w:t>Umow</w:t>
      </w:r>
      <w:r w:rsidR="00A65607" w:rsidRPr="00225619">
        <w:rPr>
          <w:bCs/>
          <w:szCs w:val="24"/>
          <w:lang w:eastAsia="ar-SA"/>
        </w:rPr>
        <w:t xml:space="preserve">ę </w:t>
      </w:r>
      <w:r w:rsidRPr="00225619">
        <w:rPr>
          <w:szCs w:val="24"/>
          <w:lang w:eastAsia="ar-SA"/>
        </w:rPr>
        <w:t>i Podwykonawcom</w:t>
      </w:r>
      <w:r w:rsidRPr="00225619">
        <w:rPr>
          <w:bCs/>
          <w:szCs w:val="24"/>
          <w:lang w:eastAsia="ar-SA"/>
        </w:rPr>
        <w:t xml:space="preserve">, którym będą one niezbędne do wykonania powierzonych im czynności i tylko w zakresie, w jakim muszą mieć do nich dostęp dla celów wykonania </w:t>
      </w:r>
      <w:r w:rsidR="001940C8" w:rsidRPr="00225619">
        <w:rPr>
          <w:bCs/>
          <w:szCs w:val="24"/>
          <w:lang w:eastAsia="ar-SA"/>
        </w:rPr>
        <w:t>Umowy</w:t>
      </w:r>
      <w:r w:rsidRPr="00225619">
        <w:rPr>
          <w:bCs/>
          <w:szCs w:val="24"/>
          <w:lang w:eastAsia="ar-SA"/>
        </w:rPr>
        <w:t>.</w:t>
      </w:r>
    </w:p>
    <w:p w14:paraId="6E3F7E4E"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Osoby skierowane przez Wykonawcę do realizacji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 xml:space="preserve">zobowiązane są przed przystąpieniem do jej wykonania do podpisania zobowiązania do zachowania poufności informacji. Podpisane zobowiązanie należy przed przystąpieniem do realizacji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przekazać Zamawiającemu.</w:t>
      </w:r>
    </w:p>
    <w:p w14:paraId="14DD6E00" w14:textId="77777777" w:rsidR="00D90751" w:rsidRPr="00225619" w:rsidRDefault="00D90751" w:rsidP="00225619">
      <w:pPr>
        <w:widowControl w:val="0"/>
        <w:numPr>
          <w:ilvl w:val="0"/>
          <w:numId w:val="9"/>
        </w:numPr>
        <w:shd w:val="clear" w:color="auto" w:fill="FFFFFF"/>
        <w:tabs>
          <w:tab w:val="clear" w:pos="340"/>
          <w:tab w:val="num" w:pos="-7371"/>
          <w:tab w:val="num" w:pos="284"/>
        </w:tabs>
        <w:suppressAutoHyphens/>
        <w:autoSpaceDE w:val="0"/>
        <w:spacing w:after="120" w:line="240" w:lineRule="atLeast"/>
        <w:ind w:left="426" w:hanging="370"/>
        <w:jc w:val="both"/>
        <w:rPr>
          <w:bCs/>
          <w:szCs w:val="24"/>
          <w:lang w:eastAsia="ar-SA"/>
        </w:rPr>
      </w:pPr>
      <w:r w:rsidRPr="00225619">
        <w:rPr>
          <w:bCs/>
          <w:szCs w:val="24"/>
          <w:lang w:eastAsia="ar-SA"/>
        </w:rPr>
        <w:t>Wykonawca ponosi wszelką odpowiedzialność, tak wobec osób trzecich jak i wobec Zamawiającego, za szkody powstałe w związku z niewykonywaniem lub nienależytą realizacją obowiązków dotyczących informacji.</w:t>
      </w:r>
    </w:p>
    <w:p w14:paraId="0DD1ACA0" w14:textId="77777777" w:rsidR="00D90751" w:rsidRPr="00225619" w:rsidRDefault="00D90751" w:rsidP="00225619">
      <w:pPr>
        <w:widowControl w:val="0"/>
        <w:numPr>
          <w:ilvl w:val="0"/>
          <w:numId w:val="9"/>
        </w:numPr>
        <w:shd w:val="clear" w:color="auto" w:fill="FFFFFF"/>
        <w:tabs>
          <w:tab w:val="num" w:pos="-7371"/>
          <w:tab w:val="num" w:pos="284"/>
        </w:tabs>
        <w:suppressAutoHyphens/>
        <w:autoSpaceDE w:val="0"/>
        <w:spacing w:after="120" w:line="240" w:lineRule="atLeast"/>
        <w:ind w:left="426" w:hanging="370"/>
        <w:jc w:val="both"/>
        <w:rPr>
          <w:bCs/>
          <w:szCs w:val="24"/>
          <w:lang w:eastAsia="ar-SA"/>
        </w:rPr>
      </w:pPr>
      <w:r w:rsidRPr="00225619">
        <w:rPr>
          <w:bCs/>
          <w:szCs w:val="24"/>
          <w:lang w:eastAsia="ar-SA"/>
        </w:rPr>
        <w:t>Wykonawca zobowiązany jest w terminie do 24 godzin do powiadamiania i raportowania Zamawiającemu o nieuprawnionym ujawnieniu lub</w:t>
      </w:r>
      <w:r w:rsidR="0055024D" w:rsidRPr="00225619">
        <w:rPr>
          <w:bCs/>
          <w:szCs w:val="24"/>
          <w:lang w:eastAsia="ar-SA"/>
        </w:rPr>
        <w:t xml:space="preserve"> udostępnieniu informacji lub o </w:t>
      </w:r>
      <w:r w:rsidRPr="00225619">
        <w:rPr>
          <w:bCs/>
          <w:szCs w:val="24"/>
          <w:lang w:eastAsia="ar-SA"/>
        </w:rPr>
        <w:t xml:space="preserve">naruszeniu poufności informacji:  na adres e-mail: </w:t>
      </w:r>
      <w:hyperlink r:id="rId9" w:history="1">
        <w:r w:rsidR="0055024D" w:rsidRPr="00225619">
          <w:rPr>
            <w:rStyle w:val="Hipercze"/>
            <w:bCs/>
            <w:color w:val="auto"/>
            <w:szCs w:val="24"/>
            <w:lang w:eastAsia="ar-SA"/>
          </w:rPr>
          <w:t>41blsz.sluzbamps@ron.mil.pl</w:t>
        </w:r>
      </w:hyperlink>
    </w:p>
    <w:p w14:paraId="3FD83990" w14:textId="77777777" w:rsidR="00D90751" w:rsidRPr="00225619" w:rsidRDefault="00D90751" w:rsidP="00225619">
      <w:pPr>
        <w:widowControl w:val="0"/>
        <w:numPr>
          <w:ilvl w:val="0"/>
          <w:numId w:val="9"/>
        </w:numPr>
        <w:shd w:val="clear" w:color="auto" w:fill="FFFFFF"/>
        <w:tabs>
          <w:tab w:val="num" w:pos="-7513"/>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zobowiązuje się po zakończeniu realizacji </w:t>
      </w:r>
      <w:r w:rsidR="001940C8" w:rsidRPr="00225619">
        <w:rPr>
          <w:bCs/>
          <w:szCs w:val="24"/>
          <w:lang w:eastAsia="ar-SA"/>
        </w:rPr>
        <w:t>Umowy</w:t>
      </w:r>
      <w:r w:rsidRPr="00225619">
        <w:rPr>
          <w:bCs/>
          <w:szCs w:val="24"/>
          <w:lang w:eastAsia="ar-SA"/>
        </w:rPr>
        <w:t xml:space="preserve"> w terminie 14 dni kalendarzowych do zwrotu Zamawiającemu wszelkic</w:t>
      </w:r>
      <w:r w:rsidR="00DF2A84" w:rsidRPr="00225619">
        <w:rPr>
          <w:bCs/>
          <w:szCs w:val="24"/>
          <w:lang w:eastAsia="ar-SA"/>
        </w:rPr>
        <w:t>h informacji, wraz z nośnikami,</w:t>
      </w:r>
      <w:r w:rsidR="00DF2A84" w:rsidRPr="00225619">
        <w:rPr>
          <w:bCs/>
          <w:szCs w:val="24"/>
          <w:lang w:eastAsia="ar-SA"/>
        </w:rPr>
        <w:br/>
      </w:r>
      <w:r w:rsidRPr="00225619">
        <w:rPr>
          <w:bCs/>
          <w:szCs w:val="24"/>
          <w:lang w:eastAsia="ar-SA"/>
        </w:rPr>
        <w:t>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65250F12" w14:textId="77777777" w:rsidR="00D90751" w:rsidRPr="00225619" w:rsidRDefault="00D90751" w:rsidP="00225619">
      <w:pPr>
        <w:widowControl w:val="0"/>
        <w:numPr>
          <w:ilvl w:val="0"/>
          <w:numId w:val="9"/>
        </w:numPr>
        <w:shd w:val="clear" w:color="auto" w:fill="FFFFFF"/>
        <w:tabs>
          <w:tab w:val="num" w:pos="-7513"/>
          <w:tab w:val="num" w:pos="-7371"/>
          <w:tab w:val="num" w:pos="284"/>
        </w:tabs>
        <w:suppressAutoHyphens/>
        <w:autoSpaceDE w:val="0"/>
        <w:spacing w:after="120" w:line="240" w:lineRule="atLeast"/>
        <w:ind w:left="284" w:hanging="284"/>
        <w:jc w:val="both"/>
        <w:rPr>
          <w:bCs/>
          <w:szCs w:val="24"/>
          <w:lang w:eastAsia="ar-SA"/>
        </w:rPr>
      </w:pPr>
      <w:r w:rsidRPr="00225619">
        <w:rPr>
          <w:bCs/>
          <w:szCs w:val="24"/>
          <w:lang w:eastAsia="ar-SA"/>
        </w:rPr>
        <w:t xml:space="preserve">Wykonawca nie może zwielokrotniać, rozpowszechniać, korzystać w celach niezwiązanych z realizacją </w:t>
      </w:r>
      <w:r w:rsidR="001940C8" w:rsidRPr="00225619">
        <w:rPr>
          <w:bCs/>
          <w:szCs w:val="24"/>
          <w:lang w:eastAsia="ar-SA"/>
        </w:rPr>
        <w:t>Umowy</w:t>
      </w:r>
      <w:r w:rsidR="00A65607" w:rsidRPr="00225619">
        <w:rPr>
          <w:bCs/>
          <w:szCs w:val="24"/>
          <w:lang w:eastAsia="ar-SA"/>
        </w:rPr>
        <w:t xml:space="preserve"> </w:t>
      </w:r>
      <w:r w:rsidRPr="00225619">
        <w:rPr>
          <w:bCs/>
          <w:szCs w:val="24"/>
          <w:lang w:eastAsia="ar-SA"/>
        </w:rPr>
        <w:t>oraz ujawniać informacji osobom trzecim (</w:t>
      </w:r>
      <w:proofErr w:type="spellStart"/>
      <w:r w:rsidRPr="00225619">
        <w:rPr>
          <w:bCs/>
          <w:szCs w:val="24"/>
          <w:lang w:eastAsia="ar-SA"/>
        </w:rPr>
        <w:t>podpowierzenie</w:t>
      </w:r>
      <w:proofErr w:type="spellEnd"/>
      <w:r w:rsidRPr="00225619">
        <w:rPr>
          <w:bCs/>
          <w:szCs w:val="24"/>
          <w:lang w:eastAsia="ar-SA"/>
        </w:rPr>
        <w:t xml:space="preserve">), bez uzyskania w powyższym zakresie pisemnej zgody Zamawiającego, o ile takie informacje nie zostały już podane do publicznej wiadomości lub nie są publicznie dostępne. </w:t>
      </w:r>
    </w:p>
    <w:p w14:paraId="59C0037F" w14:textId="77777777" w:rsidR="00D90751" w:rsidRPr="00225619" w:rsidRDefault="00D90751" w:rsidP="00225619">
      <w:pPr>
        <w:widowControl w:val="0"/>
        <w:numPr>
          <w:ilvl w:val="0"/>
          <w:numId w:val="9"/>
        </w:numPr>
        <w:shd w:val="clear" w:color="auto" w:fill="FFFFFF"/>
        <w:tabs>
          <w:tab w:val="num" w:pos="-7513"/>
          <w:tab w:val="num" w:pos="-7371"/>
          <w:tab w:val="num" w:pos="284"/>
        </w:tabs>
        <w:suppressAutoHyphens/>
        <w:autoSpaceDE w:val="0"/>
        <w:spacing w:after="120" w:line="240" w:lineRule="atLeast"/>
        <w:ind w:hanging="511"/>
        <w:jc w:val="both"/>
        <w:rPr>
          <w:bCs/>
          <w:szCs w:val="24"/>
          <w:lang w:eastAsia="ar-SA"/>
        </w:rPr>
      </w:pPr>
      <w:r w:rsidRPr="00225619">
        <w:rPr>
          <w:bCs/>
          <w:szCs w:val="24"/>
          <w:lang w:eastAsia="ar-SA"/>
        </w:rPr>
        <w:t xml:space="preserve">Wykonawca zobowiązany jest: </w:t>
      </w:r>
    </w:p>
    <w:p w14:paraId="365316CC" w14:textId="77777777" w:rsidR="00D90751" w:rsidRPr="00225619" w:rsidRDefault="00D90751" w:rsidP="00225619">
      <w:pPr>
        <w:widowControl w:val="0"/>
        <w:numPr>
          <w:ilvl w:val="0"/>
          <w:numId w:val="17"/>
        </w:numPr>
        <w:shd w:val="clear" w:color="auto" w:fill="FFFFFF"/>
        <w:tabs>
          <w:tab w:val="num" w:pos="284"/>
        </w:tabs>
        <w:suppressAutoHyphens/>
        <w:autoSpaceDE w:val="0"/>
        <w:spacing w:after="120" w:line="240" w:lineRule="atLeast"/>
        <w:ind w:left="709" w:hanging="511"/>
        <w:jc w:val="both"/>
        <w:rPr>
          <w:szCs w:val="24"/>
          <w:lang w:eastAsia="ar-SA"/>
        </w:rPr>
      </w:pPr>
      <w:r w:rsidRPr="00225619">
        <w:rPr>
          <w:bCs/>
          <w:szCs w:val="24"/>
          <w:lang w:eastAsia="ar-SA"/>
        </w:rPr>
        <w:t xml:space="preserve">zapewnić kontrolę nad tym, jakie informacje, kiedy, przez kogo oraz komu </w:t>
      </w:r>
      <w:r w:rsidRPr="00225619">
        <w:rPr>
          <w:bCs/>
          <w:szCs w:val="24"/>
          <w:lang w:eastAsia="ar-SA"/>
        </w:rPr>
        <w:br/>
        <w:t>są przekazywane, zwłaszcza gdy przekazuje się je za pomocą teletransmisji danych,</w:t>
      </w:r>
    </w:p>
    <w:p w14:paraId="2C9E6D06" w14:textId="77777777" w:rsidR="00D90751" w:rsidRPr="00225619" w:rsidRDefault="00D90751" w:rsidP="00225619">
      <w:pPr>
        <w:widowControl w:val="0"/>
        <w:numPr>
          <w:ilvl w:val="0"/>
          <w:numId w:val="17"/>
        </w:numPr>
        <w:shd w:val="clear" w:color="auto" w:fill="FFFFFF"/>
        <w:tabs>
          <w:tab w:val="num" w:pos="284"/>
        </w:tabs>
        <w:suppressAutoHyphens/>
        <w:autoSpaceDE w:val="0"/>
        <w:spacing w:after="120" w:line="240" w:lineRule="atLeast"/>
        <w:ind w:left="709" w:hanging="511"/>
        <w:jc w:val="both"/>
        <w:rPr>
          <w:szCs w:val="24"/>
          <w:lang w:eastAsia="ar-SA"/>
        </w:rPr>
      </w:pPr>
      <w:r w:rsidRPr="00225619">
        <w:rPr>
          <w:bCs/>
          <w:szCs w:val="24"/>
          <w:lang w:eastAsia="ar-SA"/>
        </w:rPr>
        <w:t>zapewnić, aby osoby, o których mowa w pkt 1, zachowywały w tajemnicy informacje oraz sposoby ich zabezpieczeń.</w:t>
      </w:r>
    </w:p>
    <w:p w14:paraId="54C93BA5" w14:textId="77777777" w:rsidR="00D90751" w:rsidRPr="00225619" w:rsidRDefault="00D90751" w:rsidP="00225619">
      <w:pPr>
        <w:widowControl w:val="0"/>
        <w:numPr>
          <w:ilvl w:val="0"/>
          <w:numId w:val="9"/>
        </w:numPr>
        <w:shd w:val="clear" w:color="auto" w:fill="FFFFFF"/>
        <w:tabs>
          <w:tab w:val="clear" w:pos="340"/>
          <w:tab w:val="num" w:pos="284"/>
        </w:tabs>
        <w:suppressAutoHyphens/>
        <w:autoSpaceDE w:val="0"/>
        <w:spacing w:after="120" w:line="240" w:lineRule="atLeast"/>
        <w:ind w:left="426" w:hanging="426"/>
        <w:jc w:val="both"/>
        <w:rPr>
          <w:szCs w:val="24"/>
          <w:lang w:eastAsia="ar-SA"/>
        </w:rPr>
      </w:pPr>
      <w:r w:rsidRPr="00225619">
        <w:rPr>
          <w:szCs w:val="24"/>
          <w:lang w:eastAsia="ar-SA"/>
        </w:rPr>
        <w:t xml:space="preserve">Wykonawca odpowiada za szkodę wyrządzoną Zamawiającemu przez nieuprawnione ujawnienie, przekazanie, wykorzystanie, zbycie lub oferowanie do zbycia informacji otrzymanych od Zamawiającego wbrew postanowieniom </w:t>
      </w:r>
      <w:r w:rsidR="001940C8" w:rsidRPr="00225619">
        <w:rPr>
          <w:bCs/>
          <w:szCs w:val="24"/>
          <w:lang w:eastAsia="ar-SA"/>
        </w:rPr>
        <w:t>Umowy</w:t>
      </w:r>
      <w:r w:rsidR="00A65607" w:rsidRPr="00225619">
        <w:rPr>
          <w:bCs/>
          <w:szCs w:val="24"/>
          <w:lang w:eastAsia="ar-SA"/>
        </w:rPr>
        <w:t xml:space="preserve"> </w:t>
      </w:r>
      <w:r w:rsidRPr="00225619">
        <w:rPr>
          <w:szCs w:val="24"/>
          <w:lang w:eastAsia="ar-SA"/>
        </w:rPr>
        <w:t xml:space="preserve">. Zobowiązanie to wiąże Wykonawcę również po rozwiązaniu lub wygaśnięciu </w:t>
      </w:r>
      <w:r w:rsidR="001940C8" w:rsidRPr="00225619">
        <w:rPr>
          <w:szCs w:val="24"/>
          <w:lang w:eastAsia="ar-SA"/>
        </w:rPr>
        <w:t>Umowy</w:t>
      </w:r>
      <w:r w:rsidRPr="00225619">
        <w:rPr>
          <w:szCs w:val="24"/>
          <w:lang w:eastAsia="ar-SA"/>
        </w:rPr>
        <w:t xml:space="preserve">, bez względu na przyczynę (w tym też na podstawie wypowiedzenia lub odstąpienia). </w:t>
      </w:r>
    </w:p>
    <w:p w14:paraId="4702192F" w14:textId="77777777" w:rsidR="00D90751" w:rsidRPr="00225619" w:rsidRDefault="00D90751" w:rsidP="00225619">
      <w:pPr>
        <w:widowControl w:val="0"/>
        <w:numPr>
          <w:ilvl w:val="0"/>
          <w:numId w:val="9"/>
        </w:numPr>
        <w:shd w:val="clear" w:color="auto" w:fill="FFFFFF"/>
        <w:tabs>
          <w:tab w:val="num" w:pos="284"/>
        </w:tabs>
        <w:suppressAutoHyphens/>
        <w:autoSpaceDE w:val="0"/>
        <w:spacing w:after="120" w:line="240" w:lineRule="atLeast"/>
        <w:ind w:left="284" w:hanging="284"/>
        <w:jc w:val="both"/>
        <w:rPr>
          <w:szCs w:val="24"/>
          <w:lang w:eastAsia="ar-SA"/>
        </w:rPr>
      </w:pPr>
      <w:r w:rsidRPr="00225619">
        <w:rPr>
          <w:szCs w:val="24"/>
          <w:lang w:eastAsia="ar-SA"/>
        </w:rPr>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w:t>
      </w:r>
      <w:r w:rsidRPr="00225619">
        <w:rPr>
          <w:szCs w:val="24"/>
          <w:lang w:eastAsia="ar-SA"/>
        </w:rPr>
        <w:br/>
        <w:t>z dochodzeniem roszczeń przez te osoby trzecie, w tym zasądzonych kwot odszkodowania oraz kosztów obsługi prawnej, w terminie 14 dni od daty doręczenia wezwania do zapłaty.</w:t>
      </w:r>
    </w:p>
    <w:p w14:paraId="368CFDA9" w14:textId="77777777" w:rsidR="00D90751" w:rsidRPr="00225619" w:rsidRDefault="00D90751" w:rsidP="00225619">
      <w:pPr>
        <w:widowControl w:val="0"/>
        <w:numPr>
          <w:ilvl w:val="0"/>
          <w:numId w:val="9"/>
        </w:numPr>
        <w:shd w:val="clear" w:color="auto" w:fill="FFFFFF"/>
        <w:tabs>
          <w:tab w:val="num" w:pos="284"/>
        </w:tabs>
        <w:suppressAutoHyphens/>
        <w:autoSpaceDE w:val="0"/>
        <w:spacing w:after="120" w:line="240" w:lineRule="atLeast"/>
        <w:ind w:left="284" w:hanging="284"/>
        <w:jc w:val="both"/>
        <w:rPr>
          <w:szCs w:val="24"/>
          <w:lang w:eastAsia="ar-SA"/>
        </w:rPr>
      </w:pPr>
      <w:r w:rsidRPr="00225619">
        <w:rPr>
          <w:szCs w:val="24"/>
          <w:lang w:eastAsia="ar-SA"/>
        </w:rPr>
        <w:t xml:space="preserve">Wykonawca zapewni w okresie obowiązywania niniejszej </w:t>
      </w:r>
      <w:r w:rsidR="001940C8" w:rsidRPr="00225619">
        <w:rPr>
          <w:szCs w:val="24"/>
          <w:lang w:eastAsia="ar-SA"/>
        </w:rPr>
        <w:t>Umowy</w:t>
      </w:r>
      <w:r w:rsidRPr="00225619">
        <w:rPr>
          <w:szCs w:val="24"/>
          <w:lang w:eastAsia="ar-SA"/>
        </w:rPr>
        <w:t xml:space="preserve"> pełną ochronę danych </w:t>
      </w:r>
      <w:r w:rsidRPr="00225619">
        <w:rPr>
          <w:szCs w:val="24"/>
          <w:lang w:eastAsia="ar-SA"/>
        </w:rPr>
        <w:lastRenderedPageBreak/>
        <w:t xml:space="preserve">osobowych, zgodnie z postanowieniami </w:t>
      </w:r>
      <w:bookmarkStart w:id="0" w:name="_Hlk269534"/>
      <w:r w:rsidRPr="00225619">
        <w:rPr>
          <w:szCs w:val="24"/>
          <w:lang w:eastAsia="ar-SA"/>
        </w:rPr>
        <w:t>rozporządzenia Parlamentu Europejskiego i Rady (UE) 2016/679 z dnia 27 kwietnia 2016 r. w sprawie ochr</w:t>
      </w:r>
      <w:r w:rsidR="00DF2A84" w:rsidRPr="00225619">
        <w:rPr>
          <w:szCs w:val="24"/>
          <w:lang w:eastAsia="ar-SA"/>
        </w:rPr>
        <w:t>ony osób fizycznych w związku z </w:t>
      </w:r>
      <w:r w:rsidRPr="00225619">
        <w:rPr>
          <w:szCs w:val="24"/>
          <w:lang w:eastAsia="ar-SA"/>
        </w:rPr>
        <w:t xml:space="preserve">przetwarzaniem danych osobowych i w sprawie swobodnego przepływu takich danych oraz uchylenia dyrektywy 95/46/WE (RODO), </w:t>
      </w:r>
      <w:bookmarkEnd w:id="0"/>
      <w:r w:rsidRPr="00225619">
        <w:rPr>
          <w:szCs w:val="24"/>
          <w:lang w:eastAsia="ar-SA"/>
        </w:rPr>
        <w:t>a także przepisami ustawy z dnia 10 maja 2018 r. o ochronie danych osobowych  (Dz. U. z 2019 r. poz. 1781</w:t>
      </w:r>
      <w:r w:rsidR="006F60F3" w:rsidRPr="00225619">
        <w:rPr>
          <w:szCs w:val="24"/>
          <w:lang w:eastAsia="ar-SA"/>
        </w:rPr>
        <w:t xml:space="preserve"> t. j.</w:t>
      </w:r>
      <w:r w:rsidRPr="00225619">
        <w:rPr>
          <w:szCs w:val="24"/>
          <w:lang w:eastAsia="ar-SA"/>
        </w:rPr>
        <w:t>).</w:t>
      </w:r>
    </w:p>
    <w:p w14:paraId="59EC1136" w14:textId="77777777" w:rsidR="00D90751" w:rsidRPr="00225619" w:rsidRDefault="00D90751" w:rsidP="00225619">
      <w:pPr>
        <w:widowControl w:val="0"/>
        <w:numPr>
          <w:ilvl w:val="0"/>
          <w:numId w:val="9"/>
        </w:numPr>
        <w:shd w:val="clear" w:color="auto" w:fill="FFFFFF"/>
        <w:tabs>
          <w:tab w:val="num" w:pos="0"/>
          <w:tab w:val="num" w:pos="284"/>
        </w:tabs>
        <w:suppressAutoHyphens/>
        <w:autoSpaceDE w:val="0"/>
        <w:spacing w:after="120" w:line="240" w:lineRule="atLeast"/>
        <w:ind w:left="284" w:hanging="284"/>
        <w:jc w:val="both"/>
        <w:rPr>
          <w:szCs w:val="24"/>
          <w:lang w:eastAsia="ar-SA"/>
        </w:rPr>
      </w:pPr>
      <w:r w:rsidRPr="00225619">
        <w:rPr>
          <w:szCs w:val="24"/>
          <w:lang w:eastAsia="ar-SA"/>
        </w:rPr>
        <w:t xml:space="preserve">Wykonawca oświadcza, że dysponuje środkami, doświadczeniem, wiedzą </w:t>
      </w:r>
      <w:r w:rsidRPr="00225619">
        <w:rPr>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505D3622" w14:textId="77777777" w:rsidR="00D90751" w:rsidRPr="00225619" w:rsidRDefault="00D90751" w:rsidP="00225619">
      <w:pPr>
        <w:widowControl w:val="0"/>
        <w:numPr>
          <w:ilvl w:val="0"/>
          <w:numId w:val="9"/>
        </w:numPr>
        <w:shd w:val="clear" w:color="auto" w:fill="FFFFFF"/>
        <w:tabs>
          <w:tab w:val="num" w:pos="0"/>
          <w:tab w:val="num" w:pos="284"/>
        </w:tabs>
        <w:suppressAutoHyphens/>
        <w:autoSpaceDE w:val="0"/>
        <w:spacing w:after="120" w:line="240" w:lineRule="atLeast"/>
        <w:ind w:left="284" w:hanging="284"/>
        <w:jc w:val="both"/>
        <w:rPr>
          <w:szCs w:val="24"/>
          <w:lang w:eastAsia="ar-SA"/>
        </w:rPr>
      </w:pPr>
      <w:r w:rsidRPr="00225619">
        <w:rPr>
          <w:szCs w:val="24"/>
          <w:lang w:eastAsia="ar-SA"/>
        </w:rPr>
        <w:t xml:space="preserve">Wykonawca zobowiązuje się do niewykorzystywania powierzonych danych w celach innych niż określone w </w:t>
      </w:r>
      <w:r w:rsidR="00CD691E" w:rsidRPr="00225619">
        <w:rPr>
          <w:szCs w:val="24"/>
          <w:lang w:eastAsia="ar-SA"/>
        </w:rPr>
        <w:t>Umow</w:t>
      </w:r>
      <w:r w:rsidRPr="00225619">
        <w:rPr>
          <w:szCs w:val="24"/>
          <w:lang w:eastAsia="ar-SA"/>
        </w:rPr>
        <w:t xml:space="preserve">ie, oraz przetwarzania ich wyłącznie w miejscu wskazanym w </w:t>
      </w:r>
      <w:r w:rsidR="001940C8" w:rsidRPr="00225619">
        <w:rPr>
          <w:bCs/>
          <w:szCs w:val="24"/>
          <w:lang w:eastAsia="ar-SA"/>
        </w:rPr>
        <w:t>Umowy</w:t>
      </w:r>
      <w:r w:rsidR="00A65607" w:rsidRPr="00225619">
        <w:rPr>
          <w:bCs/>
          <w:szCs w:val="24"/>
          <w:lang w:eastAsia="ar-SA"/>
        </w:rPr>
        <w:t xml:space="preserve"> </w:t>
      </w:r>
      <w:r w:rsidRPr="00225619">
        <w:rPr>
          <w:szCs w:val="24"/>
          <w:lang w:eastAsia="ar-SA"/>
        </w:rPr>
        <w:t xml:space="preserve">. </w:t>
      </w:r>
    </w:p>
    <w:p w14:paraId="22F29750" w14:textId="247BB925" w:rsidR="00BE0A26" w:rsidRDefault="00D90751" w:rsidP="00225619">
      <w:pPr>
        <w:widowControl w:val="0"/>
        <w:numPr>
          <w:ilvl w:val="0"/>
          <w:numId w:val="9"/>
        </w:numPr>
        <w:shd w:val="clear" w:color="auto" w:fill="FFFFFF"/>
        <w:tabs>
          <w:tab w:val="num" w:pos="0"/>
          <w:tab w:val="num" w:pos="284"/>
        </w:tabs>
        <w:suppressAutoHyphens/>
        <w:autoSpaceDE w:val="0"/>
        <w:spacing w:after="120" w:line="240" w:lineRule="atLeast"/>
        <w:ind w:left="284" w:hanging="284"/>
        <w:jc w:val="both"/>
        <w:rPr>
          <w:szCs w:val="24"/>
          <w:lang w:eastAsia="ar-SA"/>
        </w:rPr>
      </w:pPr>
      <w:r w:rsidRPr="00225619">
        <w:rPr>
          <w:szCs w:val="24"/>
          <w:lang w:eastAsia="ar-SA"/>
        </w:rPr>
        <w:t xml:space="preserve">Zamawiający zastrzega sobie możliwość przeprowadzenia kontroli u Wykonawcy </w:t>
      </w:r>
      <w:r w:rsidRPr="00225619">
        <w:rPr>
          <w:szCs w:val="24"/>
          <w:lang w:eastAsia="ar-SA"/>
        </w:rPr>
        <w:br/>
        <w:t xml:space="preserve">w zakresie poprawności przetwarzania i zabezpieczenia danych osobowych objętych </w:t>
      </w:r>
      <w:r w:rsidR="00CD691E" w:rsidRPr="00225619">
        <w:rPr>
          <w:szCs w:val="24"/>
          <w:lang w:eastAsia="ar-SA"/>
        </w:rPr>
        <w:t>Umow</w:t>
      </w:r>
      <w:r w:rsidRPr="00225619">
        <w:rPr>
          <w:szCs w:val="24"/>
          <w:lang w:eastAsia="ar-SA"/>
        </w:rPr>
        <w:t>ą, a Wykonawca udostępnia Zamawiającemu wszelkie informacje niezbędne do spełnienia obowiązków określonych w art. 28 Rozporządzenia RODO.</w:t>
      </w:r>
    </w:p>
    <w:p w14:paraId="397A884C" w14:textId="77777777" w:rsidR="005F5EA2" w:rsidRDefault="005F5EA2" w:rsidP="005F5EA2">
      <w:pPr>
        <w:widowControl w:val="0"/>
        <w:shd w:val="clear" w:color="auto" w:fill="FFFFFF"/>
        <w:tabs>
          <w:tab w:val="num" w:pos="340"/>
        </w:tabs>
        <w:suppressAutoHyphens/>
        <w:autoSpaceDE w:val="0"/>
        <w:spacing w:after="120" w:line="240" w:lineRule="atLeast"/>
        <w:ind w:left="284"/>
        <w:jc w:val="both"/>
        <w:rPr>
          <w:szCs w:val="24"/>
          <w:lang w:eastAsia="ar-SA"/>
        </w:rPr>
      </w:pPr>
    </w:p>
    <w:p w14:paraId="1CB391A6" w14:textId="77777777" w:rsidR="005F5EA2" w:rsidRDefault="00155B9F" w:rsidP="00155B9F">
      <w:pPr>
        <w:widowControl w:val="0"/>
        <w:shd w:val="clear" w:color="auto" w:fill="FFFFFF"/>
        <w:tabs>
          <w:tab w:val="num" w:pos="340"/>
        </w:tabs>
        <w:suppressAutoHyphens/>
        <w:autoSpaceDE w:val="0"/>
        <w:spacing w:after="120" w:line="240" w:lineRule="atLeast"/>
        <w:ind w:left="284"/>
        <w:jc w:val="center"/>
        <w:rPr>
          <w:b/>
          <w:szCs w:val="24"/>
        </w:rPr>
      </w:pPr>
      <w:r w:rsidRPr="00225619">
        <w:rPr>
          <w:b/>
          <w:szCs w:val="24"/>
        </w:rPr>
        <w:t>§</w:t>
      </w:r>
      <w:r>
        <w:rPr>
          <w:b/>
          <w:szCs w:val="24"/>
        </w:rPr>
        <w:t xml:space="preserve"> 14.</w:t>
      </w:r>
    </w:p>
    <w:p w14:paraId="4FA38D30" w14:textId="2CCBACDE" w:rsidR="00155B9F" w:rsidRDefault="00155B9F" w:rsidP="00155B9F">
      <w:pPr>
        <w:widowControl w:val="0"/>
        <w:shd w:val="clear" w:color="auto" w:fill="FFFFFF"/>
        <w:tabs>
          <w:tab w:val="num" w:pos="340"/>
        </w:tabs>
        <w:suppressAutoHyphens/>
        <w:autoSpaceDE w:val="0"/>
        <w:spacing w:after="120" w:line="240" w:lineRule="atLeast"/>
        <w:ind w:left="284"/>
        <w:jc w:val="center"/>
        <w:rPr>
          <w:b/>
          <w:szCs w:val="24"/>
          <w:lang w:eastAsia="ar-SA"/>
        </w:rPr>
      </w:pPr>
      <w:r>
        <w:rPr>
          <w:b/>
          <w:szCs w:val="24"/>
        </w:rPr>
        <w:t xml:space="preserve"> </w:t>
      </w:r>
      <w:r w:rsidRPr="00155B9F">
        <w:rPr>
          <w:b/>
          <w:szCs w:val="24"/>
          <w:lang w:eastAsia="ar-SA"/>
        </w:rPr>
        <w:t>PODWYKONAWCY (KOOPERANCI)</w:t>
      </w:r>
    </w:p>
    <w:p w14:paraId="506C3BF5" w14:textId="2FE74E58" w:rsidR="0092324D" w:rsidRDefault="0092324D" w:rsidP="0092324D">
      <w:pPr>
        <w:numPr>
          <w:ilvl w:val="0"/>
          <w:numId w:val="13"/>
        </w:numPr>
        <w:spacing w:line="360" w:lineRule="auto"/>
        <w:jc w:val="both"/>
        <w:rPr>
          <w:szCs w:val="24"/>
        </w:rPr>
      </w:pPr>
      <w:r w:rsidRPr="00B11710">
        <w:rPr>
          <w:szCs w:val="24"/>
        </w:rPr>
        <w:t xml:space="preserve">Zgodnie z oświadczeniem zawartym w ofercie Wykonawca nie powierza / </w:t>
      </w:r>
      <w:r w:rsidRPr="00A80047">
        <w:rPr>
          <w:strike/>
          <w:szCs w:val="24"/>
        </w:rPr>
        <w:t xml:space="preserve">powierza </w:t>
      </w:r>
      <w:r w:rsidRPr="0092324D">
        <w:rPr>
          <w:szCs w:val="24"/>
        </w:rPr>
        <w:t>podwykonawcy/om</w:t>
      </w:r>
      <w:r>
        <w:rPr>
          <w:szCs w:val="24"/>
        </w:rPr>
        <w:t xml:space="preserve"> wykonania</w:t>
      </w:r>
      <w:r w:rsidRPr="00B11710">
        <w:rPr>
          <w:szCs w:val="24"/>
        </w:rPr>
        <w:t xml:space="preserve"> następującego zakresu Umowy: ………………………… </w:t>
      </w:r>
    </w:p>
    <w:p w14:paraId="57B552EB" w14:textId="77777777" w:rsidR="005F5EA2" w:rsidRPr="00B11710" w:rsidRDefault="005F5EA2" w:rsidP="005F5EA2">
      <w:pPr>
        <w:spacing w:line="360" w:lineRule="auto"/>
        <w:ind w:left="360"/>
        <w:jc w:val="both"/>
        <w:rPr>
          <w:szCs w:val="24"/>
        </w:rPr>
      </w:pPr>
    </w:p>
    <w:p w14:paraId="0A1A7436" w14:textId="77777777" w:rsidR="005F5EA2" w:rsidRDefault="00A7495C" w:rsidP="00225619">
      <w:pPr>
        <w:spacing w:after="120" w:line="240" w:lineRule="atLeast"/>
        <w:jc w:val="center"/>
        <w:rPr>
          <w:b/>
          <w:szCs w:val="24"/>
        </w:rPr>
      </w:pPr>
      <w:r w:rsidRPr="00225619">
        <w:rPr>
          <w:b/>
          <w:szCs w:val="24"/>
        </w:rPr>
        <w:t>§</w:t>
      </w:r>
      <w:r w:rsidR="00155B9F">
        <w:rPr>
          <w:b/>
          <w:szCs w:val="24"/>
        </w:rPr>
        <w:t xml:space="preserve"> 15</w:t>
      </w:r>
      <w:r w:rsidR="00225619">
        <w:rPr>
          <w:b/>
          <w:szCs w:val="24"/>
        </w:rPr>
        <w:t xml:space="preserve">. </w:t>
      </w:r>
    </w:p>
    <w:p w14:paraId="634517D1" w14:textId="623AF01D" w:rsidR="00D90751" w:rsidRPr="00225619" w:rsidRDefault="009E58F6" w:rsidP="00225619">
      <w:pPr>
        <w:spacing w:after="120" w:line="240" w:lineRule="atLeast"/>
        <w:jc w:val="center"/>
        <w:rPr>
          <w:b/>
          <w:szCs w:val="24"/>
        </w:rPr>
      </w:pPr>
      <w:r w:rsidRPr="00225619">
        <w:rPr>
          <w:b/>
          <w:szCs w:val="24"/>
        </w:rPr>
        <w:t>INNE POSTANOWIENIA</w:t>
      </w:r>
    </w:p>
    <w:p w14:paraId="6CAFA9C1" w14:textId="77777777" w:rsidR="00D90751" w:rsidRPr="00225619" w:rsidRDefault="00D90751" w:rsidP="00225619">
      <w:pPr>
        <w:pStyle w:val="Akapitzlist1"/>
        <w:numPr>
          <w:ilvl w:val="0"/>
          <w:numId w:val="23"/>
        </w:numPr>
        <w:spacing w:line="240" w:lineRule="atLeast"/>
        <w:ind w:left="284" w:hanging="284"/>
        <w:rPr>
          <w:rFonts w:ascii="Times New Roman" w:hAnsi="Times New Roman"/>
          <w:sz w:val="24"/>
          <w:szCs w:val="24"/>
        </w:rPr>
      </w:pPr>
      <w:r w:rsidRPr="00225619">
        <w:rPr>
          <w:rFonts w:ascii="Times New Roman" w:hAnsi="Times New Roman"/>
          <w:sz w:val="24"/>
          <w:szCs w:val="24"/>
        </w:rPr>
        <w:t xml:space="preserve">Spory wynikłe w trakcie realizacji niniejszej </w:t>
      </w:r>
      <w:r w:rsidR="001940C8" w:rsidRPr="00225619">
        <w:rPr>
          <w:rFonts w:ascii="Times New Roman" w:hAnsi="Times New Roman"/>
          <w:sz w:val="24"/>
          <w:szCs w:val="24"/>
        </w:rPr>
        <w:t>Umowy</w:t>
      </w:r>
      <w:r w:rsidRPr="00225619">
        <w:rPr>
          <w:rFonts w:ascii="Times New Roman" w:hAnsi="Times New Roman"/>
          <w:sz w:val="24"/>
          <w:szCs w:val="24"/>
        </w:rPr>
        <w:t xml:space="preserve"> rozstrzygać będzie Sąd właściwy </w:t>
      </w:r>
      <w:r w:rsidRPr="00225619">
        <w:rPr>
          <w:rFonts w:ascii="Times New Roman" w:hAnsi="Times New Roman"/>
          <w:sz w:val="24"/>
          <w:szCs w:val="24"/>
        </w:rPr>
        <w:br/>
        <w:t>dla siedziby Zamawiającego.</w:t>
      </w:r>
    </w:p>
    <w:p w14:paraId="2A10427B" w14:textId="77777777" w:rsidR="00D90751" w:rsidRPr="00225619" w:rsidRDefault="00D90751" w:rsidP="00225619">
      <w:pPr>
        <w:numPr>
          <w:ilvl w:val="0"/>
          <w:numId w:val="23"/>
        </w:numPr>
        <w:spacing w:after="120" w:line="240" w:lineRule="atLeast"/>
        <w:ind w:left="284" w:hanging="284"/>
        <w:jc w:val="both"/>
        <w:rPr>
          <w:szCs w:val="24"/>
        </w:rPr>
      </w:pPr>
      <w:r w:rsidRPr="00225619">
        <w:rPr>
          <w:szCs w:val="24"/>
        </w:rPr>
        <w:t xml:space="preserve">Strony zobowiązują się do niezwłocznego, wzajemnego poinformowania o zmianie swojego adresu zamieszkania/siedziby, danych osobowych/rejestrowych, </w:t>
      </w:r>
      <w:r w:rsidR="00554970" w:rsidRPr="00225619">
        <w:rPr>
          <w:szCs w:val="24"/>
        </w:rPr>
        <w:t xml:space="preserve">numeru </w:t>
      </w:r>
      <w:r w:rsidRPr="00225619">
        <w:rPr>
          <w:szCs w:val="24"/>
        </w:rPr>
        <w:t xml:space="preserve">rachunku bankowego, adresu e-mail lub </w:t>
      </w:r>
      <w:r w:rsidR="00554970" w:rsidRPr="00225619">
        <w:rPr>
          <w:szCs w:val="24"/>
        </w:rPr>
        <w:t xml:space="preserve">numeru </w:t>
      </w:r>
      <w:r w:rsidRPr="00225619">
        <w:rPr>
          <w:szCs w:val="24"/>
        </w:rPr>
        <w:t xml:space="preserve">faxu itp. Brak takiego powiadomienia będzie skutkować tym, iż </w:t>
      </w:r>
      <w:r w:rsidR="00554970" w:rsidRPr="00225619">
        <w:rPr>
          <w:szCs w:val="24"/>
        </w:rPr>
        <w:t xml:space="preserve">wszelka </w:t>
      </w:r>
      <w:r w:rsidRPr="00225619">
        <w:rPr>
          <w:szCs w:val="24"/>
        </w:rPr>
        <w:t>korespondencja, przekazy pieniężne i przelewy bankowe kierowane na dotychczasowy adres, numer, rachunek bankowy będą przez strony traktowane jako doręczone i dokonane w terminie.</w:t>
      </w:r>
    </w:p>
    <w:p w14:paraId="4CD33BC7" w14:textId="77777777" w:rsidR="00D90751" w:rsidRPr="00225619" w:rsidRDefault="00D90751" w:rsidP="00225619">
      <w:pPr>
        <w:numPr>
          <w:ilvl w:val="0"/>
          <w:numId w:val="23"/>
        </w:numPr>
        <w:spacing w:after="120" w:line="240" w:lineRule="atLeast"/>
        <w:ind w:left="284" w:hanging="284"/>
        <w:jc w:val="both"/>
        <w:rPr>
          <w:szCs w:val="24"/>
        </w:rPr>
      </w:pPr>
      <w:r w:rsidRPr="00225619">
        <w:rPr>
          <w:szCs w:val="24"/>
        </w:rPr>
        <w:t>Strony postanawiają, że wsz</w:t>
      </w:r>
      <w:r w:rsidR="0055024D" w:rsidRPr="00225619">
        <w:rPr>
          <w:szCs w:val="24"/>
        </w:rPr>
        <w:t>elkie oświadczenia Zamawiającego</w:t>
      </w:r>
      <w:r w:rsidR="00251B0B" w:rsidRPr="00225619">
        <w:rPr>
          <w:szCs w:val="24"/>
        </w:rPr>
        <w:t>,</w:t>
      </w:r>
      <w:r w:rsidR="007B1A13" w:rsidRPr="00225619">
        <w:rPr>
          <w:szCs w:val="24"/>
        </w:rPr>
        <w:t xml:space="preserve"> </w:t>
      </w:r>
      <w:r w:rsidRPr="00225619">
        <w:rPr>
          <w:szCs w:val="24"/>
        </w:rPr>
        <w:t>w szczególności zgłoszenia reklamacji, mogą być kierowane do Wykonawcy</w:t>
      </w:r>
      <w:r w:rsidR="00554970" w:rsidRPr="00225619">
        <w:rPr>
          <w:szCs w:val="24"/>
        </w:rPr>
        <w:t xml:space="preserve"> za pomocą</w:t>
      </w:r>
      <w:r w:rsidR="007B1A13" w:rsidRPr="00225619">
        <w:rPr>
          <w:szCs w:val="24"/>
        </w:rPr>
        <w:t xml:space="preserve"> poczty elektronicznej</w:t>
      </w:r>
      <w:r w:rsidRPr="00225619">
        <w:rPr>
          <w:szCs w:val="24"/>
        </w:rPr>
        <w:t xml:space="preserve"> </w:t>
      </w:r>
      <w:r w:rsidR="00251B0B" w:rsidRPr="00225619">
        <w:rPr>
          <w:szCs w:val="24"/>
        </w:rPr>
        <w:t xml:space="preserve">lub faxem </w:t>
      </w:r>
      <w:r w:rsidRPr="00225619">
        <w:rPr>
          <w:szCs w:val="24"/>
        </w:rPr>
        <w:t xml:space="preserve">na </w:t>
      </w:r>
      <w:r w:rsidR="00251B0B" w:rsidRPr="00225619">
        <w:rPr>
          <w:szCs w:val="24"/>
        </w:rPr>
        <w:t xml:space="preserve">wskazany z w komparycji </w:t>
      </w:r>
      <w:r w:rsidR="001940C8" w:rsidRPr="00225619">
        <w:rPr>
          <w:szCs w:val="24"/>
        </w:rPr>
        <w:t>Umowy</w:t>
      </w:r>
      <w:r w:rsidR="00554970" w:rsidRPr="00225619">
        <w:rPr>
          <w:szCs w:val="24"/>
        </w:rPr>
        <w:t xml:space="preserve"> </w:t>
      </w:r>
      <w:r w:rsidRPr="00225619">
        <w:rPr>
          <w:szCs w:val="24"/>
        </w:rPr>
        <w:t>adres poczt</w:t>
      </w:r>
      <w:r w:rsidR="0055024D" w:rsidRPr="00225619">
        <w:rPr>
          <w:szCs w:val="24"/>
        </w:rPr>
        <w:t>y elektronicznej lub nr faxu, z </w:t>
      </w:r>
      <w:r w:rsidRPr="00225619">
        <w:rPr>
          <w:szCs w:val="24"/>
        </w:rPr>
        <w:t>zastrzeżeniem wskazanym w poprzednim ustępie. Powyższe uprawnienia nie wykluczają możliwości osobistego doręczenia oświadczenia w siedzibie Wykonawcy.</w:t>
      </w:r>
    </w:p>
    <w:p w14:paraId="5EA92BFD" w14:textId="77777777" w:rsidR="007A2A7A" w:rsidRPr="00225619" w:rsidRDefault="007A2A7A" w:rsidP="00225619">
      <w:pPr>
        <w:keepNext/>
        <w:keepLines/>
        <w:numPr>
          <w:ilvl w:val="0"/>
          <w:numId w:val="46"/>
        </w:numPr>
        <w:spacing w:after="120" w:line="240" w:lineRule="atLeast"/>
        <w:ind w:left="284" w:hanging="284"/>
        <w:jc w:val="both"/>
        <w:rPr>
          <w:szCs w:val="24"/>
        </w:rPr>
      </w:pPr>
      <w:r w:rsidRPr="00225619">
        <w:rPr>
          <w:szCs w:val="24"/>
        </w:rPr>
        <w:t>Produkt</w:t>
      </w:r>
      <w:r w:rsidRPr="00225619">
        <w:rPr>
          <w:rFonts w:eastAsia="Calibri"/>
          <w:szCs w:val="24"/>
        </w:rPr>
        <w:t xml:space="preserve"> naftowy będący przedmiotem zamówienia musi być oznaczony kodem kreskowym zgodnie z Wymaganiami określonymi w załączniku nr </w:t>
      </w:r>
      <w:r w:rsidR="009C4B5D" w:rsidRPr="00225619">
        <w:rPr>
          <w:rFonts w:eastAsia="Calibri"/>
          <w:szCs w:val="24"/>
        </w:rPr>
        <w:t>5</w:t>
      </w:r>
      <w:r w:rsidRPr="00225619">
        <w:rPr>
          <w:rFonts w:eastAsia="Calibri"/>
          <w:szCs w:val="24"/>
        </w:rPr>
        <w:t xml:space="preserve"> do niniejszej </w:t>
      </w:r>
      <w:r w:rsidR="001940C8" w:rsidRPr="00225619">
        <w:rPr>
          <w:rFonts w:eastAsia="Calibri"/>
          <w:szCs w:val="24"/>
        </w:rPr>
        <w:t>Umowy</w:t>
      </w:r>
      <w:r w:rsidRPr="00225619">
        <w:rPr>
          <w:rFonts w:eastAsia="Calibri"/>
          <w:szCs w:val="24"/>
        </w:rPr>
        <w:t xml:space="preserve">. W zakresie odstępstw od niniejszych Wymagań, na wniosek Wykonawcy, ostateczną decyzję podejmuje Zamawiający, w uzgodnieniu z właściwym Gestorem i COL (Szefostwo Służby MPS Inspektoratu Wsparcia Sił Zbrojnych RP BYDGOSZCZ).   </w:t>
      </w:r>
    </w:p>
    <w:p w14:paraId="1B097BED" w14:textId="77777777" w:rsidR="007A2A7A" w:rsidRPr="00225619" w:rsidRDefault="007A2A7A" w:rsidP="00225619">
      <w:pPr>
        <w:spacing w:after="120" w:line="240" w:lineRule="atLeast"/>
        <w:ind w:left="284"/>
        <w:jc w:val="both"/>
        <w:rPr>
          <w:szCs w:val="24"/>
        </w:rPr>
      </w:pPr>
    </w:p>
    <w:p w14:paraId="55E405F8" w14:textId="77777777" w:rsidR="009E58F6" w:rsidRPr="00225619" w:rsidRDefault="00CD691E" w:rsidP="00225619">
      <w:pPr>
        <w:pStyle w:val="Akapitzlist1"/>
        <w:spacing w:line="240" w:lineRule="atLeast"/>
        <w:ind w:left="0"/>
        <w:rPr>
          <w:rFonts w:ascii="Times New Roman" w:hAnsi="Times New Roman"/>
          <w:sz w:val="24"/>
          <w:szCs w:val="24"/>
        </w:rPr>
      </w:pPr>
      <w:r w:rsidRPr="00225619">
        <w:rPr>
          <w:rFonts w:ascii="Times New Roman" w:hAnsi="Times New Roman"/>
          <w:sz w:val="24"/>
          <w:szCs w:val="24"/>
        </w:rPr>
        <w:lastRenderedPageBreak/>
        <w:t>Umow</w:t>
      </w:r>
      <w:r w:rsidR="009E58F6" w:rsidRPr="00225619">
        <w:rPr>
          <w:rFonts w:ascii="Times New Roman" w:hAnsi="Times New Roman"/>
          <w:sz w:val="24"/>
          <w:szCs w:val="24"/>
        </w:rPr>
        <w:t xml:space="preserve">ę sporządzono w </w:t>
      </w:r>
      <w:r w:rsidR="00B4157D" w:rsidRPr="00225619">
        <w:rPr>
          <w:rFonts w:ascii="Times New Roman" w:hAnsi="Times New Roman"/>
          <w:sz w:val="24"/>
          <w:szCs w:val="24"/>
        </w:rPr>
        <w:t>czterech</w:t>
      </w:r>
      <w:r w:rsidR="009E58F6" w:rsidRPr="00225619">
        <w:rPr>
          <w:rFonts w:ascii="Times New Roman" w:hAnsi="Times New Roman"/>
          <w:sz w:val="24"/>
          <w:szCs w:val="24"/>
        </w:rPr>
        <w:t xml:space="preserve"> jednobrzmiących egzemplarzach, z tego otrzymują:</w:t>
      </w:r>
    </w:p>
    <w:p w14:paraId="27C5D0E3" w14:textId="77777777" w:rsidR="009E58F6" w:rsidRPr="00225619" w:rsidRDefault="009E58F6" w:rsidP="00225619">
      <w:pPr>
        <w:spacing w:after="120" w:line="240" w:lineRule="atLeast"/>
        <w:rPr>
          <w:szCs w:val="24"/>
        </w:rPr>
      </w:pPr>
      <w:r w:rsidRPr="00225619">
        <w:rPr>
          <w:szCs w:val="24"/>
        </w:rPr>
        <w:t xml:space="preserve">Egz. Nr 1 – </w:t>
      </w:r>
      <w:r w:rsidR="00A335E9" w:rsidRPr="00225619">
        <w:rPr>
          <w:szCs w:val="24"/>
        </w:rPr>
        <w:t xml:space="preserve">Zamawiający - </w:t>
      </w:r>
      <w:r w:rsidRPr="00225619">
        <w:rPr>
          <w:szCs w:val="24"/>
        </w:rPr>
        <w:t>Pion Głównego Księgowego</w:t>
      </w:r>
    </w:p>
    <w:p w14:paraId="6AEB6D7A" w14:textId="77777777" w:rsidR="009E58F6" w:rsidRPr="00225619" w:rsidRDefault="009E58F6" w:rsidP="00225619">
      <w:pPr>
        <w:spacing w:after="120" w:line="240" w:lineRule="atLeast"/>
        <w:rPr>
          <w:szCs w:val="24"/>
        </w:rPr>
      </w:pPr>
      <w:r w:rsidRPr="00225619">
        <w:rPr>
          <w:szCs w:val="24"/>
        </w:rPr>
        <w:t>Egz. Nr 2 – Wykonawca</w:t>
      </w:r>
    </w:p>
    <w:p w14:paraId="64D3D96E" w14:textId="77777777" w:rsidR="009E58F6" w:rsidRPr="00225619" w:rsidRDefault="009E58F6" w:rsidP="00225619">
      <w:pPr>
        <w:spacing w:after="120" w:line="240" w:lineRule="atLeast"/>
        <w:rPr>
          <w:szCs w:val="24"/>
        </w:rPr>
      </w:pPr>
      <w:r w:rsidRPr="00225619">
        <w:rPr>
          <w:szCs w:val="24"/>
        </w:rPr>
        <w:t xml:space="preserve">Egz. Nr 3 – </w:t>
      </w:r>
      <w:r w:rsidR="00A335E9" w:rsidRPr="00225619">
        <w:rPr>
          <w:szCs w:val="24"/>
        </w:rPr>
        <w:t xml:space="preserve">Zamawiający - </w:t>
      </w:r>
      <w:r w:rsidRPr="00225619">
        <w:rPr>
          <w:szCs w:val="24"/>
        </w:rPr>
        <w:t>Sekcja Zamówień Publicznych</w:t>
      </w:r>
    </w:p>
    <w:p w14:paraId="48F8C0C3" w14:textId="0A431C3B" w:rsidR="00287B27" w:rsidRDefault="00B4157D" w:rsidP="00225619">
      <w:pPr>
        <w:spacing w:after="120" w:line="240" w:lineRule="atLeast"/>
        <w:rPr>
          <w:szCs w:val="24"/>
        </w:rPr>
      </w:pPr>
      <w:r w:rsidRPr="00225619">
        <w:rPr>
          <w:szCs w:val="24"/>
        </w:rPr>
        <w:t>Egz. Nr 4 – Zamawiający – Służba MPS</w:t>
      </w:r>
    </w:p>
    <w:p w14:paraId="4B9EB7BC" w14:textId="77777777" w:rsidR="005F5EA2" w:rsidRPr="00225619" w:rsidRDefault="005F5EA2" w:rsidP="00225619">
      <w:pPr>
        <w:spacing w:after="120" w:line="240" w:lineRule="atLeast"/>
        <w:rPr>
          <w:szCs w:val="24"/>
        </w:rPr>
      </w:pPr>
    </w:p>
    <w:p w14:paraId="0A07E736" w14:textId="77777777" w:rsidR="009E58F6" w:rsidRPr="00225619" w:rsidRDefault="009E58F6" w:rsidP="00225619">
      <w:pPr>
        <w:spacing w:after="120" w:line="240" w:lineRule="atLeast"/>
        <w:rPr>
          <w:szCs w:val="24"/>
        </w:rPr>
      </w:pPr>
      <w:r w:rsidRPr="00225619">
        <w:rPr>
          <w:szCs w:val="24"/>
        </w:rPr>
        <w:t xml:space="preserve">Załączniki stanowiące integralną część </w:t>
      </w:r>
      <w:r w:rsidR="001940C8" w:rsidRPr="00225619">
        <w:rPr>
          <w:szCs w:val="24"/>
        </w:rPr>
        <w:t>Umowy</w:t>
      </w:r>
      <w:r w:rsidRPr="00225619">
        <w:rPr>
          <w:szCs w:val="24"/>
        </w:rPr>
        <w:t>:</w:t>
      </w:r>
    </w:p>
    <w:p w14:paraId="6C3DCB72" w14:textId="77777777" w:rsidR="001940C8" w:rsidRPr="00225619" w:rsidRDefault="001940C8" w:rsidP="00225619">
      <w:pPr>
        <w:spacing w:after="120" w:line="240" w:lineRule="atLeast"/>
        <w:jc w:val="both"/>
        <w:rPr>
          <w:b/>
          <w:szCs w:val="24"/>
        </w:rPr>
      </w:pPr>
      <w:r w:rsidRPr="00225619">
        <w:rPr>
          <w:szCs w:val="24"/>
        </w:rPr>
        <w:t xml:space="preserve">Załącznik nr 1 – Opis przedmiotu zamówienia </w:t>
      </w:r>
      <w:r w:rsidR="006266DB" w:rsidRPr="00225619">
        <w:rPr>
          <w:szCs w:val="24"/>
        </w:rPr>
        <w:t>(Wymagania jakościowe 1A;</w:t>
      </w:r>
      <w:r w:rsidR="006266DB" w:rsidRPr="00225619">
        <w:rPr>
          <w:b/>
          <w:szCs w:val="24"/>
        </w:rPr>
        <w:t xml:space="preserve"> </w:t>
      </w:r>
      <w:r w:rsidR="006266DB" w:rsidRPr="00225619">
        <w:rPr>
          <w:szCs w:val="24"/>
        </w:rPr>
        <w:t>załącznik do wymagań jakościowych nr 1A;wymagania jakościowe nr 30)</w:t>
      </w:r>
    </w:p>
    <w:p w14:paraId="19B2C389" w14:textId="77777777" w:rsidR="001940C8" w:rsidRPr="00225619" w:rsidRDefault="006266DB" w:rsidP="00225619">
      <w:pPr>
        <w:spacing w:after="120" w:line="240" w:lineRule="atLeast"/>
        <w:rPr>
          <w:szCs w:val="24"/>
        </w:rPr>
      </w:pPr>
      <w:r w:rsidRPr="00225619">
        <w:rPr>
          <w:szCs w:val="24"/>
        </w:rPr>
        <w:t>Załącznik nr 2 – Klauzula jakościowa</w:t>
      </w:r>
    </w:p>
    <w:p w14:paraId="7A0420A1" w14:textId="77777777" w:rsidR="006266DB" w:rsidRPr="00225619" w:rsidRDefault="006266DB" w:rsidP="00225619">
      <w:pPr>
        <w:spacing w:after="120" w:line="240" w:lineRule="atLeast"/>
        <w:rPr>
          <w:szCs w:val="24"/>
        </w:rPr>
      </w:pPr>
      <w:r w:rsidRPr="00225619">
        <w:rPr>
          <w:szCs w:val="24"/>
        </w:rPr>
        <w:t>Załącznik nr 3 – Świadectwo zgodności</w:t>
      </w:r>
    </w:p>
    <w:p w14:paraId="0B64B3BB" w14:textId="77777777" w:rsidR="006266DB" w:rsidRPr="00225619" w:rsidRDefault="006266DB" w:rsidP="00225619">
      <w:pPr>
        <w:spacing w:after="120" w:line="240" w:lineRule="atLeast"/>
        <w:rPr>
          <w:szCs w:val="24"/>
        </w:rPr>
      </w:pPr>
      <w:r w:rsidRPr="00225619">
        <w:rPr>
          <w:szCs w:val="24"/>
        </w:rPr>
        <w:t>Załącznik nr 4 - Protokół reklamacji</w:t>
      </w:r>
    </w:p>
    <w:p w14:paraId="314FCE7F" w14:textId="77777777" w:rsidR="006266DB" w:rsidRPr="00225619" w:rsidRDefault="006266DB" w:rsidP="00225619">
      <w:pPr>
        <w:spacing w:after="120" w:line="240" w:lineRule="atLeast"/>
        <w:rPr>
          <w:szCs w:val="24"/>
        </w:rPr>
      </w:pPr>
      <w:r w:rsidRPr="00225619">
        <w:rPr>
          <w:szCs w:val="24"/>
        </w:rPr>
        <w:t xml:space="preserve">Załącznik nr 5 – Wymagania w zakresie znakowania kodem kreskowym </w:t>
      </w:r>
      <w:proofErr w:type="spellStart"/>
      <w:r w:rsidR="00287B27" w:rsidRPr="00225619">
        <w:rPr>
          <w:szCs w:val="24"/>
        </w:rPr>
        <w:t>mps</w:t>
      </w:r>
      <w:proofErr w:type="spellEnd"/>
    </w:p>
    <w:p w14:paraId="5DB1B580" w14:textId="77777777" w:rsidR="009E58F6" w:rsidRPr="00225619" w:rsidRDefault="00A214F3" w:rsidP="00225619">
      <w:pPr>
        <w:spacing w:after="120" w:line="240" w:lineRule="atLeast"/>
        <w:rPr>
          <w:szCs w:val="24"/>
        </w:rPr>
      </w:pPr>
      <w:r w:rsidRPr="00225619">
        <w:rPr>
          <w:szCs w:val="24"/>
        </w:rPr>
        <w:t xml:space="preserve">Załącznik nr 1 – </w:t>
      </w:r>
      <w:r w:rsidR="00E30C94" w:rsidRPr="00225619">
        <w:rPr>
          <w:szCs w:val="24"/>
        </w:rPr>
        <w:t>formularz ofertowy</w:t>
      </w:r>
    </w:p>
    <w:p w14:paraId="058CE7C4" w14:textId="77777777" w:rsidR="001940C8" w:rsidRPr="00225619" w:rsidRDefault="001940C8" w:rsidP="00225619">
      <w:pPr>
        <w:spacing w:after="120" w:line="240" w:lineRule="atLeast"/>
        <w:rPr>
          <w:szCs w:val="24"/>
        </w:rPr>
      </w:pPr>
    </w:p>
    <w:p w14:paraId="09A3EBC6" w14:textId="77777777" w:rsidR="009E58F6" w:rsidRPr="00225619" w:rsidRDefault="009E58F6" w:rsidP="00225619">
      <w:pPr>
        <w:spacing w:after="120" w:line="240" w:lineRule="atLeast"/>
        <w:rPr>
          <w:szCs w:val="24"/>
        </w:rPr>
      </w:pPr>
    </w:p>
    <w:p w14:paraId="7098CCCA" w14:textId="77777777" w:rsidR="00E30C94" w:rsidRPr="00225619" w:rsidRDefault="00E30C94" w:rsidP="00225619">
      <w:pPr>
        <w:spacing w:after="120" w:line="240" w:lineRule="atLeast"/>
        <w:rPr>
          <w:szCs w:val="24"/>
        </w:rPr>
      </w:pPr>
    </w:p>
    <w:p w14:paraId="30F554A0" w14:textId="77777777" w:rsidR="00E30C94" w:rsidRPr="00225619" w:rsidRDefault="00E30C94" w:rsidP="00225619">
      <w:pPr>
        <w:spacing w:after="120" w:line="240" w:lineRule="atLeast"/>
        <w:rPr>
          <w:szCs w:val="24"/>
        </w:rPr>
      </w:pPr>
    </w:p>
    <w:p w14:paraId="4EBC3FB0" w14:textId="77777777" w:rsidR="009E58F6" w:rsidRPr="00225619" w:rsidRDefault="009E58F6" w:rsidP="00225619">
      <w:pPr>
        <w:spacing w:after="120" w:line="240" w:lineRule="atLeast"/>
        <w:ind w:firstLine="708"/>
        <w:rPr>
          <w:b/>
          <w:szCs w:val="24"/>
        </w:rPr>
      </w:pPr>
      <w:r w:rsidRPr="00225619">
        <w:rPr>
          <w:b/>
          <w:szCs w:val="24"/>
        </w:rPr>
        <w:t>ZAMAWIAJĄCY</w:t>
      </w:r>
      <w:r w:rsidRPr="00225619">
        <w:rPr>
          <w:b/>
          <w:szCs w:val="24"/>
        </w:rPr>
        <w:tab/>
      </w:r>
      <w:r w:rsidRPr="00225619">
        <w:rPr>
          <w:b/>
          <w:szCs w:val="24"/>
        </w:rPr>
        <w:tab/>
      </w:r>
      <w:r w:rsidRPr="00225619">
        <w:rPr>
          <w:b/>
          <w:szCs w:val="24"/>
        </w:rPr>
        <w:tab/>
      </w:r>
      <w:r w:rsidRPr="00225619">
        <w:rPr>
          <w:b/>
          <w:szCs w:val="24"/>
        </w:rPr>
        <w:tab/>
      </w:r>
      <w:r w:rsidRPr="00225619">
        <w:rPr>
          <w:b/>
          <w:szCs w:val="24"/>
        </w:rPr>
        <w:tab/>
      </w:r>
      <w:r w:rsidRPr="00225619">
        <w:rPr>
          <w:b/>
          <w:szCs w:val="24"/>
        </w:rPr>
        <w:tab/>
        <w:t>WYKONAWCA</w:t>
      </w:r>
    </w:p>
    <w:p w14:paraId="26E41A4E" w14:textId="77777777" w:rsidR="00FE14FC" w:rsidRPr="00225619" w:rsidRDefault="00FE14FC" w:rsidP="00225619">
      <w:pPr>
        <w:spacing w:after="120" w:line="240" w:lineRule="atLeast"/>
        <w:ind w:firstLine="708"/>
        <w:rPr>
          <w:b/>
          <w:szCs w:val="24"/>
        </w:rPr>
      </w:pPr>
    </w:p>
    <w:p w14:paraId="17D1F43C" w14:textId="77777777" w:rsidR="009E58F6" w:rsidRPr="00225619" w:rsidRDefault="009E58F6" w:rsidP="00225619">
      <w:pPr>
        <w:spacing w:after="120" w:line="240" w:lineRule="atLeast"/>
        <w:rPr>
          <w:b/>
          <w:szCs w:val="24"/>
        </w:rPr>
      </w:pPr>
      <w:r w:rsidRPr="00225619">
        <w:rPr>
          <w:b/>
          <w:szCs w:val="24"/>
        </w:rPr>
        <w:t>…………..…………………..</w:t>
      </w:r>
      <w:r w:rsidRPr="00225619">
        <w:rPr>
          <w:b/>
          <w:szCs w:val="24"/>
        </w:rPr>
        <w:tab/>
      </w:r>
      <w:r w:rsidRPr="00225619">
        <w:rPr>
          <w:b/>
          <w:szCs w:val="24"/>
        </w:rPr>
        <w:tab/>
      </w:r>
      <w:r w:rsidRPr="00225619">
        <w:rPr>
          <w:b/>
          <w:szCs w:val="24"/>
        </w:rPr>
        <w:tab/>
      </w:r>
      <w:r w:rsidRPr="00225619">
        <w:rPr>
          <w:b/>
          <w:szCs w:val="24"/>
        </w:rPr>
        <w:tab/>
        <w:t>………………………………</w:t>
      </w:r>
    </w:p>
    <w:p w14:paraId="6C9369BA" w14:textId="77777777" w:rsidR="000D23D1" w:rsidRPr="00225619" w:rsidRDefault="000D23D1" w:rsidP="00225619">
      <w:pPr>
        <w:tabs>
          <w:tab w:val="left" w:pos="6660"/>
        </w:tabs>
        <w:spacing w:after="120" w:line="240" w:lineRule="atLeast"/>
        <w:rPr>
          <w:szCs w:val="24"/>
        </w:rPr>
      </w:pPr>
    </w:p>
    <w:p w14:paraId="6E4BECCB" w14:textId="77777777" w:rsidR="00ED6E69" w:rsidRPr="00225619" w:rsidRDefault="00ED6E69" w:rsidP="00225619">
      <w:pPr>
        <w:tabs>
          <w:tab w:val="left" w:pos="6660"/>
        </w:tabs>
        <w:spacing w:after="120" w:line="240" w:lineRule="atLeast"/>
        <w:rPr>
          <w:szCs w:val="24"/>
        </w:rPr>
      </w:pPr>
    </w:p>
    <w:p w14:paraId="71C81B0F" w14:textId="77777777" w:rsidR="00ED6E69" w:rsidRPr="00225619" w:rsidRDefault="00ED6E69" w:rsidP="00225619">
      <w:pPr>
        <w:tabs>
          <w:tab w:val="left" w:pos="6660"/>
        </w:tabs>
        <w:spacing w:after="120" w:line="240" w:lineRule="atLeast"/>
        <w:rPr>
          <w:szCs w:val="24"/>
        </w:rPr>
      </w:pPr>
    </w:p>
    <w:p w14:paraId="24C2FD45" w14:textId="77777777" w:rsidR="00ED6E69" w:rsidRPr="00225619" w:rsidRDefault="00ED6E69" w:rsidP="00225619">
      <w:pPr>
        <w:tabs>
          <w:tab w:val="left" w:pos="6660"/>
        </w:tabs>
        <w:spacing w:after="120" w:line="240" w:lineRule="atLeast"/>
        <w:rPr>
          <w:szCs w:val="24"/>
        </w:rPr>
      </w:pPr>
    </w:p>
    <w:p w14:paraId="677B0C6B" w14:textId="77777777" w:rsidR="00ED6E69" w:rsidRPr="00225619" w:rsidRDefault="00ED6E69" w:rsidP="00225619">
      <w:pPr>
        <w:tabs>
          <w:tab w:val="left" w:pos="6660"/>
        </w:tabs>
        <w:spacing w:after="120" w:line="240" w:lineRule="atLeast"/>
        <w:rPr>
          <w:szCs w:val="24"/>
        </w:rPr>
      </w:pPr>
    </w:p>
    <w:p w14:paraId="7698423B" w14:textId="77777777" w:rsidR="00ED6E69" w:rsidRPr="00225619" w:rsidRDefault="00ED6E69" w:rsidP="00225619">
      <w:pPr>
        <w:tabs>
          <w:tab w:val="left" w:pos="6660"/>
        </w:tabs>
        <w:spacing w:after="120" w:line="240" w:lineRule="atLeast"/>
        <w:rPr>
          <w:szCs w:val="24"/>
        </w:rPr>
      </w:pPr>
    </w:p>
    <w:p w14:paraId="4A31B7B6" w14:textId="77777777" w:rsidR="00ED6E69" w:rsidRPr="00225619" w:rsidRDefault="00ED6E69" w:rsidP="00225619">
      <w:pPr>
        <w:tabs>
          <w:tab w:val="left" w:pos="6660"/>
        </w:tabs>
        <w:spacing w:after="120" w:line="240" w:lineRule="atLeast"/>
        <w:rPr>
          <w:szCs w:val="24"/>
        </w:rPr>
      </w:pPr>
    </w:p>
    <w:p w14:paraId="706198B5" w14:textId="77777777" w:rsidR="00ED6E69" w:rsidRPr="00225619" w:rsidRDefault="00ED6E69" w:rsidP="00225619">
      <w:pPr>
        <w:tabs>
          <w:tab w:val="left" w:pos="6660"/>
        </w:tabs>
        <w:spacing w:after="120" w:line="240" w:lineRule="atLeast"/>
        <w:rPr>
          <w:szCs w:val="24"/>
        </w:rPr>
      </w:pPr>
    </w:p>
    <w:sectPr w:rsidR="00ED6E69" w:rsidRPr="00225619" w:rsidSect="00182811">
      <w:foot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8CB8" w14:textId="77777777" w:rsidR="00617FE0" w:rsidRDefault="00617FE0">
      <w:r>
        <w:separator/>
      </w:r>
    </w:p>
  </w:endnote>
  <w:endnote w:type="continuationSeparator" w:id="0">
    <w:p w14:paraId="78042C00" w14:textId="77777777" w:rsidR="00617FE0" w:rsidRDefault="0061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033" w14:textId="77777777" w:rsidR="00ED6E69" w:rsidRDefault="00ED6E69">
    <w:pPr>
      <w:pStyle w:val="Stopka"/>
      <w:jc w:val="right"/>
    </w:pPr>
    <w:r>
      <w:fldChar w:fldCharType="begin"/>
    </w:r>
    <w:r>
      <w:instrText>PAGE   \* MERGEFORMAT</w:instrText>
    </w:r>
    <w:r>
      <w:fldChar w:fldCharType="separate"/>
    </w:r>
    <w:r w:rsidR="00D00AEC">
      <w:rPr>
        <w:noProof/>
      </w:rPr>
      <w:t>1</w:t>
    </w:r>
    <w:r>
      <w:rPr>
        <w:noProof/>
      </w:rPr>
      <w:fldChar w:fldCharType="end"/>
    </w:r>
  </w:p>
  <w:p w14:paraId="7245A723" w14:textId="77777777" w:rsidR="00ED6E69" w:rsidRDefault="00ED6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83AD" w14:textId="77777777" w:rsidR="00617FE0" w:rsidRDefault="00617FE0">
      <w:r>
        <w:separator/>
      </w:r>
    </w:p>
  </w:footnote>
  <w:footnote w:type="continuationSeparator" w:id="0">
    <w:p w14:paraId="4D6FA58C" w14:textId="77777777" w:rsidR="00617FE0" w:rsidRDefault="0061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9"/>
    <w:multiLevelType w:val="multilevel"/>
    <w:tmpl w:val="00000009"/>
    <w:name w:val="WWNum9"/>
    <w:lvl w:ilvl="0">
      <w:start w:val="4"/>
      <w:numFmt w:val="decimal"/>
      <w:lvlText w:val="%1."/>
      <w:lvlJc w:val="left"/>
      <w:pPr>
        <w:tabs>
          <w:tab w:val="num" w:pos="0"/>
        </w:tabs>
        <w:ind w:left="1364"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4"/>
    <w:multiLevelType w:val="multilevel"/>
    <w:tmpl w:val="00000014"/>
    <w:name w:val="WWNum21"/>
    <w:lvl w:ilvl="0">
      <w:start w:val="1"/>
      <w:numFmt w:val="decimal"/>
      <w:lvlText w:val="%1)"/>
      <w:lvlJc w:val="left"/>
      <w:pPr>
        <w:tabs>
          <w:tab w:val="num" w:pos="0"/>
        </w:tabs>
        <w:ind w:left="417"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8"/>
    <w:multiLevelType w:val="multilevel"/>
    <w:tmpl w:val="00000018"/>
    <w:name w:val="WWNum25"/>
    <w:lvl w:ilvl="0">
      <w:start w:val="1"/>
      <w:numFmt w:val="decimal"/>
      <w:lvlText w:val="%1)"/>
      <w:lvlJc w:val="left"/>
      <w:pPr>
        <w:tabs>
          <w:tab w:val="num" w:pos="0"/>
        </w:tabs>
        <w:ind w:left="947" w:hanging="360"/>
      </w:pPr>
      <w:rPr>
        <w:rFonts w:cs="Times New Roman"/>
        <w:strike w:val="0"/>
        <w:dstrike w:val="0"/>
      </w:rPr>
    </w:lvl>
    <w:lvl w:ilvl="1">
      <w:start w:val="1"/>
      <w:numFmt w:val="lowerLetter"/>
      <w:lvlText w:val="%2."/>
      <w:lvlJc w:val="left"/>
      <w:pPr>
        <w:tabs>
          <w:tab w:val="num" w:pos="0"/>
        </w:tabs>
        <w:ind w:left="1667" w:hanging="360"/>
      </w:pPr>
      <w:rPr>
        <w:rFonts w:cs="Times New Roman"/>
      </w:rPr>
    </w:lvl>
    <w:lvl w:ilvl="2">
      <w:start w:val="1"/>
      <w:numFmt w:val="lowerRoman"/>
      <w:lvlText w:val="%2.%3."/>
      <w:lvlJc w:val="right"/>
      <w:pPr>
        <w:tabs>
          <w:tab w:val="num" w:pos="0"/>
        </w:tabs>
        <w:ind w:left="2387" w:hanging="180"/>
      </w:pPr>
      <w:rPr>
        <w:rFonts w:cs="Times New Roman"/>
      </w:rPr>
    </w:lvl>
    <w:lvl w:ilvl="3">
      <w:start w:val="1"/>
      <w:numFmt w:val="decimal"/>
      <w:lvlText w:val="%2.%3.%4."/>
      <w:lvlJc w:val="left"/>
      <w:pPr>
        <w:tabs>
          <w:tab w:val="num" w:pos="0"/>
        </w:tabs>
        <w:ind w:left="3107" w:hanging="360"/>
      </w:pPr>
      <w:rPr>
        <w:rFonts w:cs="Times New Roman"/>
      </w:rPr>
    </w:lvl>
    <w:lvl w:ilvl="4">
      <w:start w:val="1"/>
      <w:numFmt w:val="lowerLetter"/>
      <w:lvlText w:val="%2.%3.%4.%5."/>
      <w:lvlJc w:val="left"/>
      <w:pPr>
        <w:tabs>
          <w:tab w:val="num" w:pos="0"/>
        </w:tabs>
        <w:ind w:left="3827" w:hanging="360"/>
      </w:pPr>
      <w:rPr>
        <w:rFonts w:cs="Times New Roman"/>
      </w:rPr>
    </w:lvl>
    <w:lvl w:ilvl="5">
      <w:start w:val="1"/>
      <w:numFmt w:val="lowerRoman"/>
      <w:lvlText w:val="%2.%3.%4.%5.%6."/>
      <w:lvlJc w:val="right"/>
      <w:pPr>
        <w:tabs>
          <w:tab w:val="num" w:pos="0"/>
        </w:tabs>
        <w:ind w:left="4547" w:hanging="180"/>
      </w:pPr>
      <w:rPr>
        <w:rFonts w:cs="Times New Roman"/>
      </w:rPr>
    </w:lvl>
    <w:lvl w:ilvl="6">
      <w:start w:val="1"/>
      <w:numFmt w:val="decimal"/>
      <w:lvlText w:val="%2.%3.%4.%5.%6.%7."/>
      <w:lvlJc w:val="left"/>
      <w:pPr>
        <w:tabs>
          <w:tab w:val="num" w:pos="0"/>
        </w:tabs>
        <w:ind w:left="5267" w:hanging="360"/>
      </w:pPr>
      <w:rPr>
        <w:rFonts w:cs="Times New Roman"/>
      </w:rPr>
    </w:lvl>
    <w:lvl w:ilvl="7">
      <w:start w:val="1"/>
      <w:numFmt w:val="lowerLetter"/>
      <w:lvlText w:val="%2.%3.%4.%5.%6.%7.%8."/>
      <w:lvlJc w:val="left"/>
      <w:pPr>
        <w:tabs>
          <w:tab w:val="num" w:pos="0"/>
        </w:tabs>
        <w:ind w:left="5987" w:hanging="360"/>
      </w:pPr>
      <w:rPr>
        <w:rFonts w:cs="Times New Roman"/>
      </w:rPr>
    </w:lvl>
    <w:lvl w:ilvl="8">
      <w:start w:val="1"/>
      <w:numFmt w:val="lowerRoman"/>
      <w:lvlText w:val="%2.%3.%4.%5.%6.%7.%8.%9."/>
      <w:lvlJc w:val="right"/>
      <w:pPr>
        <w:tabs>
          <w:tab w:val="num" w:pos="0"/>
        </w:tabs>
        <w:ind w:left="6707" w:hanging="18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1416"/>
        </w:tabs>
        <w:ind w:left="1416" w:hanging="360"/>
      </w:pPr>
      <w:rPr>
        <w:rFonts w:ascii="Times New Roman" w:eastAsia="Times New Roman" w:hAnsi="Times New Roman" w:cs="Times New Roman"/>
        <w:b w:val="0"/>
        <w:i w:val="0"/>
        <w:color w:val="000000"/>
        <w:spacing w:val="-6"/>
      </w:rPr>
    </w:lvl>
    <w:lvl w:ilvl="1">
      <w:start w:val="12"/>
      <w:numFmt w:val="decimal"/>
      <w:lvlText w:val="%2."/>
      <w:lvlJc w:val="left"/>
      <w:pPr>
        <w:tabs>
          <w:tab w:val="num" w:pos="567"/>
        </w:tabs>
        <w:ind w:left="567" w:hanging="567"/>
      </w:pPr>
      <w:rPr>
        <w:rFonts w:ascii="Times New Roman" w:eastAsia="Times New Roman" w:hAnsi="Times New Roman" w:cs="Times New Roman"/>
        <w:b w:val="0"/>
        <w:i w:val="0"/>
        <w:color w:val="000000"/>
        <w:spacing w:val="-6"/>
      </w:rPr>
    </w:lvl>
    <w:lvl w:ilvl="2">
      <w:start w:val="1"/>
      <w:numFmt w:val="decimal"/>
      <w:lvlText w:val="%3)"/>
      <w:lvlJc w:val="left"/>
      <w:pPr>
        <w:tabs>
          <w:tab w:val="num" w:pos="1780"/>
        </w:tabs>
        <w:ind w:left="1780" w:hanging="340"/>
      </w:pPr>
      <w:rPr>
        <w:rFonts w:ascii="Times New Roman" w:eastAsia="Times New Roman" w:hAnsi="Times New Roman" w:cs="Times New Roman"/>
        <w:b w:val="0"/>
        <w:i w:val="0"/>
        <w:color w:val="000000"/>
        <w:spacing w:val="-6"/>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00000029"/>
    <w:multiLevelType w:val="multilevel"/>
    <w:tmpl w:val="923EB99E"/>
    <w:name w:val="WWNum41"/>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655204"/>
    <w:multiLevelType w:val="hybridMultilevel"/>
    <w:tmpl w:val="1CEAC764"/>
    <w:lvl w:ilvl="0" w:tplc="CF8012A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15:restartNumberingAfterBreak="0">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96626"/>
    <w:multiLevelType w:val="hybridMultilevel"/>
    <w:tmpl w:val="2138A656"/>
    <w:lvl w:ilvl="0" w:tplc="04150011">
      <w:start w:val="1"/>
      <w:numFmt w:val="decimal"/>
      <w:lvlText w:val="%1)"/>
      <w:lvlJc w:val="left"/>
      <w:pPr>
        <w:tabs>
          <w:tab w:val="num" w:pos="1158"/>
        </w:tabs>
        <w:ind w:left="1158" w:hanging="360"/>
      </w:pPr>
      <w:rPr>
        <w:b w:val="0"/>
      </w:rPr>
    </w:lvl>
    <w:lvl w:ilvl="1" w:tplc="04150003">
      <w:start w:val="1"/>
      <w:numFmt w:val="bullet"/>
      <w:lvlText w:val="o"/>
      <w:lvlJc w:val="left"/>
      <w:pPr>
        <w:tabs>
          <w:tab w:val="num" w:pos="1812"/>
        </w:tabs>
        <w:ind w:left="1812" w:hanging="360"/>
      </w:pPr>
      <w:rPr>
        <w:rFonts w:ascii="Courier New" w:hAnsi="Courier New" w:cs="Courier New" w:hint="default"/>
      </w:rPr>
    </w:lvl>
    <w:lvl w:ilvl="2" w:tplc="04150005">
      <w:start w:val="1"/>
      <w:numFmt w:val="bullet"/>
      <w:lvlText w:val=""/>
      <w:lvlJc w:val="left"/>
      <w:pPr>
        <w:tabs>
          <w:tab w:val="num" w:pos="2532"/>
        </w:tabs>
        <w:ind w:left="2532" w:hanging="360"/>
      </w:pPr>
      <w:rPr>
        <w:rFonts w:ascii="Wingdings" w:hAnsi="Wingdings" w:hint="default"/>
      </w:rPr>
    </w:lvl>
    <w:lvl w:ilvl="3" w:tplc="04150001">
      <w:start w:val="1"/>
      <w:numFmt w:val="bullet"/>
      <w:lvlText w:val=""/>
      <w:lvlJc w:val="left"/>
      <w:pPr>
        <w:tabs>
          <w:tab w:val="num" w:pos="3252"/>
        </w:tabs>
        <w:ind w:left="3252" w:hanging="360"/>
      </w:pPr>
      <w:rPr>
        <w:rFonts w:ascii="Symbol" w:hAnsi="Symbol" w:hint="default"/>
      </w:rPr>
    </w:lvl>
    <w:lvl w:ilvl="4" w:tplc="04150003">
      <w:start w:val="1"/>
      <w:numFmt w:val="bullet"/>
      <w:lvlText w:val="o"/>
      <w:lvlJc w:val="left"/>
      <w:pPr>
        <w:tabs>
          <w:tab w:val="num" w:pos="3972"/>
        </w:tabs>
        <w:ind w:left="3972" w:hanging="360"/>
      </w:pPr>
      <w:rPr>
        <w:rFonts w:ascii="Courier New" w:hAnsi="Courier New" w:cs="Courier New" w:hint="default"/>
      </w:rPr>
    </w:lvl>
    <w:lvl w:ilvl="5" w:tplc="04150005">
      <w:start w:val="1"/>
      <w:numFmt w:val="bullet"/>
      <w:lvlText w:val=""/>
      <w:lvlJc w:val="left"/>
      <w:pPr>
        <w:tabs>
          <w:tab w:val="num" w:pos="4692"/>
        </w:tabs>
        <w:ind w:left="4692" w:hanging="360"/>
      </w:pPr>
      <w:rPr>
        <w:rFonts w:ascii="Wingdings" w:hAnsi="Wingdings" w:hint="default"/>
      </w:rPr>
    </w:lvl>
    <w:lvl w:ilvl="6" w:tplc="04150001">
      <w:start w:val="1"/>
      <w:numFmt w:val="bullet"/>
      <w:lvlText w:val=""/>
      <w:lvlJc w:val="left"/>
      <w:pPr>
        <w:tabs>
          <w:tab w:val="num" w:pos="5412"/>
        </w:tabs>
        <w:ind w:left="5412" w:hanging="360"/>
      </w:pPr>
      <w:rPr>
        <w:rFonts w:ascii="Symbol" w:hAnsi="Symbol" w:hint="default"/>
      </w:rPr>
    </w:lvl>
    <w:lvl w:ilvl="7" w:tplc="04150003">
      <w:start w:val="1"/>
      <w:numFmt w:val="bullet"/>
      <w:lvlText w:val="o"/>
      <w:lvlJc w:val="left"/>
      <w:pPr>
        <w:tabs>
          <w:tab w:val="num" w:pos="6132"/>
        </w:tabs>
        <w:ind w:left="6132" w:hanging="360"/>
      </w:pPr>
      <w:rPr>
        <w:rFonts w:ascii="Courier New" w:hAnsi="Courier New" w:cs="Courier New" w:hint="default"/>
      </w:rPr>
    </w:lvl>
    <w:lvl w:ilvl="8" w:tplc="04150005">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0E404D29"/>
    <w:multiLevelType w:val="hybridMultilevel"/>
    <w:tmpl w:val="544A35CC"/>
    <w:lvl w:ilvl="0" w:tplc="3D2AF34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D9355B"/>
    <w:multiLevelType w:val="hybridMultilevel"/>
    <w:tmpl w:val="F5125936"/>
    <w:lvl w:ilvl="0" w:tplc="049C1BCC">
      <w:start w:val="1"/>
      <w:numFmt w:val="decimal"/>
      <w:lvlText w:val="%1."/>
      <w:lvlJc w:val="left"/>
      <w:pPr>
        <w:ind w:left="1069"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15799"/>
    <w:multiLevelType w:val="hybridMultilevel"/>
    <w:tmpl w:val="BB424586"/>
    <w:lvl w:ilvl="0" w:tplc="94EC9EEC">
      <w:start w:val="1"/>
      <w:numFmt w:val="decimal"/>
      <w:lvlText w:val="%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E462A34"/>
    <w:multiLevelType w:val="hybridMultilevel"/>
    <w:tmpl w:val="A5740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E5381"/>
    <w:multiLevelType w:val="hybridMultilevel"/>
    <w:tmpl w:val="9E1C47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20DF4F36"/>
    <w:multiLevelType w:val="hybridMultilevel"/>
    <w:tmpl w:val="77324032"/>
    <w:lvl w:ilvl="0" w:tplc="41C6BB2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3A5C27"/>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20" w15:restartNumberingAfterBreak="0">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A25743"/>
    <w:multiLevelType w:val="hybridMultilevel"/>
    <w:tmpl w:val="E714AC98"/>
    <w:lvl w:ilvl="0" w:tplc="684809CE">
      <w:start w:val="1"/>
      <w:numFmt w:val="decimal"/>
      <w:lvlText w:val="%1)"/>
      <w:lvlJc w:val="left"/>
      <w:pPr>
        <w:tabs>
          <w:tab w:val="num" w:pos="0"/>
        </w:tabs>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3F22AD"/>
    <w:multiLevelType w:val="hybridMultilevel"/>
    <w:tmpl w:val="D9786C1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05C81"/>
    <w:multiLevelType w:val="hybridMultilevel"/>
    <w:tmpl w:val="DDA6AC46"/>
    <w:lvl w:ilvl="0" w:tplc="04150011">
      <w:start w:val="1"/>
      <w:numFmt w:val="decimal"/>
      <w:lvlText w:val="%1)"/>
      <w:lvlJc w:val="left"/>
      <w:pPr>
        <w:ind w:left="1687" w:hanging="360"/>
      </w:pPr>
    </w:lvl>
    <w:lvl w:ilvl="1" w:tplc="04150003">
      <w:start w:val="1"/>
      <w:numFmt w:val="decimal"/>
      <w:lvlText w:val="%2."/>
      <w:lvlJc w:val="left"/>
      <w:pPr>
        <w:ind w:left="2407" w:hanging="360"/>
      </w:pPr>
      <w:rPr>
        <w:rFonts w:ascii="Times New Roman" w:eastAsia="Times New Roman" w:hAnsi="Times New Roman" w:cs="Times New Roman"/>
      </w:rPr>
    </w:lvl>
    <w:lvl w:ilvl="2" w:tplc="04150011">
      <w:start w:val="1"/>
      <w:numFmt w:val="decimal"/>
      <w:lvlText w:val="%3)"/>
      <w:lvlJc w:val="left"/>
      <w:pPr>
        <w:ind w:left="3307" w:hanging="360"/>
      </w:pPr>
      <w:rPr>
        <w:rFonts w:hint="default"/>
      </w:rPr>
    </w:lvl>
    <w:lvl w:ilvl="3" w:tplc="04150001">
      <w:start w:val="1"/>
      <w:numFmt w:val="decimal"/>
      <w:lvlText w:val="%4."/>
      <w:lvlJc w:val="left"/>
      <w:pPr>
        <w:ind w:left="3847" w:hanging="360"/>
      </w:pPr>
    </w:lvl>
    <w:lvl w:ilvl="4" w:tplc="04150003">
      <w:start w:val="1"/>
      <w:numFmt w:val="lowerLetter"/>
      <w:lvlText w:val="%5."/>
      <w:lvlJc w:val="left"/>
      <w:pPr>
        <w:ind w:left="4567" w:hanging="360"/>
      </w:pPr>
    </w:lvl>
    <w:lvl w:ilvl="5" w:tplc="04150005" w:tentative="1">
      <w:start w:val="1"/>
      <w:numFmt w:val="lowerRoman"/>
      <w:lvlText w:val="%6."/>
      <w:lvlJc w:val="right"/>
      <w:pPr>
        <w:ind w:left="5287" w:hanging="180"/>
      </w:pPr>
    </w:lvl>
    <w:lvl w:ilvl="6" w:tplc="04150001" w:tentative="1">
      <w:start w:val="1"/>
      <w:numFmt w:val="decimal"/>
      <w:lvlText w:val="%7."/>
      <w:lvlJc w:val="left"/>
      <w:pPr>
        <w:ind w:left="6007" w:hanging="360"/>
      </w:pPr>
    </w:lvl>
    <w:lvl w:ilvl="7" w:tplc="04150003" w:tentative="1">
      <w:start w:val="1"/>
      <w:numFmt w:val="lowerLetter"/>
      <w:lvlText w:val="%8."/>
      <w:lvlJc w:val="left"/>
      <w:pPr>
        <w:ind w:left="6727" w:hanging="360"/>
      </w:pPr>
    </w:lvl>
    <w:lvl w:ilvl="8" w:tplc="04150005" w:tentative="1">
      <w:start w:val="1"/>
      <w:numFmt w:val="lowerRoman"/>
      <w:lvlText w:val="%9."/>
      <w:lvlJc w:val="right"/>
      <w:pPr>
        <w:ind w:left="7447" w:hanging="180"/>
      </w:pPr>
    </w:lvl>
  </w:abstractNum>
  <w:abstractNum w:abstractNumId="26" w15:restartNumberingAfterBreak="0">
    <w:nsid w:val="3D8150C2"/>
    <w:multiLevelType w:val="hybridMultilevel"/>
    <w:tmpl w:val="BC6CEB1A"/>
    <w:lvl w:ilvl="0" w:tplc="CC9063B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90D34"/>
    <w:multiLevelType w:val="hybridMultilevel"/>
    <w:tmpl w:val="69487726"/>
    <w:lvl w:ilvl="0" w:tplc="D4380462">
      <w:start w:val="6"/>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96C0C"/>
    <w:multiLevelType w:val="hybridMultilevel"/>
    <w:tmpl w:val="8B28DD96"/>
    <w:lvl w:ilvl="0" w:tplc="4AF29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3C449A"/>
    <w:multiLevelType w:val="hybridMultilevel"/>
    <w:tmpl w:val="105E583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48CA4363"/>
    <w:multiLevelType w:val="hybridMultilevel"/>
    <w:tmpl w:val="54B4DB40"/>
    <w:lvl w:ilvl="0" w:tplc="867A98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158621C"/>
    <w:multiLevelType w:val="hybridMultilevel"/>
    <w:tmpl w:val="F2FE90AE"/>
    <w:lvl w:ilvl="0" w:tplc="0B32B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47CE4"/>
    <w:multiLevelType w:val="hybridMultilevel"/>
    <w:tmpl w:val="F3A230C8"/>
    <w:lvl w:ilvl="0" w:tplc="80942C30">
      <w:start w:val="1"/>
      <w:numFmt w:val="decimal"/>
      <w:lvlText w:val="%1."/>
      <w:lvlJc w:val="left"/>
      <w:pPr>
        <w:ind w:left="502" w:hanging="360"/>
      </w:pPr>
      <w:rPr>
        <w:rFonts w:hint="default"/>
        <w:b w:val="0"/>
        <w:i w:val="0"/>
        <w:color w:val="auto"/>
      </w:rPr>
    </w:lvl>
    <w:lvl w:ilvl="1" w:tplc="B860D4F8" w:tentative="1">
      <w:start w:val="1"/>
      <w:numFmt w:val="lowerLetter"/>
      <w:lvlText w:val="%2."/>
      <w:lvlJc w:val="left"/>
      <w:pPr>
        <w:ind w:left="1440" w:hanging="360"/>
      </w:pPr>
    </w:lvl>
    <w:lvl w:ilvl="2" w:tplc="A62A081C" w:tentative="1">
      <w:start w:val="1"/>
      <w:numFmt w:val="lowerRoman"/>
      <w:lvlText w:val="%3."/>
      <w:lvlJc w:val="right"/>
      <w:pPr>
        <w:ind w:left="2160" w:hanging="180"/>
      </w:pPr>
    </w:lvl>
    <w:lvl w:ilvl="3" w:tplc="8C3EAA02" w:tentative="1">
      <w:start w:val="1"/>
      <w:numFmt w:val="decimal"/>
      <w:lvlText w:val="%4."/>
      <w:lvlJc w:val="left"/>
      <w:pPr>
        <w:ind w:left="2880" w:hanging="360"/>
      </w:pPr>
    </w:lvl>
    <w:lvl w:ilvl="4" w:tplc="C206DE3A" w:tentative="1">
      <w:start w:val="1"/>
      <w:numFmt w:val="lowerLetter"/>
      <w:lvlText w:val="%5."/>
      <w:lvlJc w:val="left"/>
      <w:pPr>
        <w:ind w:left="3600" w:hanging="360"/>
      </w:pPr>
    </w:lvl>
    <w:lvl w:ilvl="5" w:tplc="E6E0DDF2" w:tentative="1">
      <w:start w:val="1"/>
      <w:numFmt w:val="lowerRoman"/>
      <w:lvlText w:val="%6."/>
      <w:lvlJc w:val="right"/>
      <w:pPr>
        <w:ind w:left="4320" w:hanging="180"/>
      </w:pPr>
    </w:lvl>
    <w:lvl w:ilvl="6" w:tplc="42BED398" w:tentative="1">
      <w:start w:val="1"/>
      <w:numFmt w:val="decimal"/>
      <w:lvlText w:val="%7."/>
      <w:lvlJc w:val="left"/>
      <w:pPr>
        <w:ind w:left="5040" w:hanging="360"/>
      </w:pPr>
    </w:lvl>
    <w:lvl w:ilvl="7" w:tplc="0CAEB8D8" w:tentative="1">
      <w:start w:val="1"/>
      <w:numFmt w:val="lowerLetter"/>
      <w:lvlText w:val="%8."/>
      <w:lvlJc w:val="left"/>
      <w:pPr>
        <w:ind w:left="5760" w:hanging="360"/>
      </w:pPr>
    </w:lvl>
    <w:lvl w:ilvl="8" w:tplc="DC08BDE2" w:tentative="1">
      <w:start w:val="1"/>
      <w:numFmt w:val="lowerRoman"/>
      <w:lvlText w:val="%9."/>
      <w:lvlJc w:val="right"/>
      <w:pPr>
        <w:ind w:left="6480" w:hanging="180"/>
      </w:pPr>
    </w:lvl>
  </w:abstractNum>
  <w:abstractNum w:abstractNumId="34" w15:restartNumberingAfterBreak="0">
    <w:nsid w:val="55BF4B12"/>
    <w:multiLevelType w:val="hybridMultilevel"/>
    <w:tmpl w:val="711EEFDA"/>
    <w:lvl w:ilvl="0" w:tplc="867A98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73C5E70"/>
    <w:multiLevelType w:val="hybridMultilevel"/>
    <w:tmpl w:val="626E93C6"/>
    <w:lvl w:ilvl="0" w:tplc="867A98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86C5FDB"/>
    <w:multiLevelType w:val="multilevel"/>
    <w:tmpl w:val="E9947F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C544F56"/>
    <w:multiLevelType w:val="hybridMultilevel"/>
    <w:tmpl w:val="B3A4146E"/>
    <w:lvl w:ilvl="0" w:tplc="FFFFFFFF">
      <w:start w:val="1"/>
      <w:numFmt w:val="lowerLetter"/>
      <w:pStyle w:val="Poziom1-czesc"/>
      <w:lvlText w:val="%1)"/>
      <w:lvlJc w:val="left"/>
      <w:pPr>
        <w:tabs>
          <w:tab w:val="num" w:pos="1440"/>
        </w:tabs>
        <w:ind w:left="144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D850257"/>
    <w:multiLevelType w:val="hybridMultilevel"/>
    <w:tmpl w:val="77B0123E"/>
    <w:lvl w:ilvl="0" w:tplc="5B94C05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6AB4"/>
    <w:multiLevelType w:val="hybridMultilevel"/>
    <w:tmpl w:val="A1F01438"/>
    <w:lvl w:ilvl="0" w:tplc="155CDF92">
      <w:start w:val="1"/>
      <w:numFmt w:val="decimal"/>
      <w:lvlText w:val="%1."/>
      <w:lvlJc w:val="left"/>
      <w:pPr>
        <w:ind w:left="2062"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26F12"/>
    <w:multiLevelType w:val="multilevel"/>
    <w:tmpl w:val="C06ECB98"/>
    <w:lvl w:ilvl="0">
      <w:start w:val="1"/>
      <w:numFmt w:val="upperRoman"/>
      <w:pStyle w:val="Poziom2-pkt"/>
      <w:lvlText w:val="%1."/>
      <w:lvlJc w:val="left"/>
      <w:pPr>
        <w:tabs>
          <w:tab w:val="num" w:pos="680"/>
        </w:tabs>
        <w:ind w:left="680" w:hanging="680"/>
      </w:pPr>
      <w:rPr>
        <w:rFonts w:hint="default"/>
        <w:b/>
        <w:i w:val="0"/>
        <w:color w:val="auto"/>
        <w:sz w:val="24"/>
        <w:szCs w:val="24"/>
      </w:rPr>
    </w:lvl>
    <w:lvl w:ilvl="1">
      <w:start w:val="1"/>
      <w:numFmt w:val="decimal"/>
      <w:pStyle w:val="Poziom3-p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Tekstprzypisukocowego"/>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42" w15:restartNumberingAfterBreak="0">
    <w:nsid w:val="70D2095B"/>
    <w:multiLevelType w:val="hybridMultilevel"/>
    <w:tmpl w:val="46FA7464"/>
    <w:lvl w:ilvl="0" w:tplc="867A98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0EA0FB0"/>
    <w:multiLevelType w:val="hybridMultilevel"/>
    <w:tmpl w:val="4BC40F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F4639"/>
    <w:multiLevelType w:val="hybridMultilevel"/>
    <w:tmpl w:val="5636C352"/>
    <w:lvl w:ilvl="0" w:tplc="37F64D90">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95458A"/>
    <w:multiLevelType w:val="hybridMultilevel"/>
    <w:tmpl w:val="E1FADDFE"/>
    <w:lvl w:ilvl="0" w:tplc="FEBC1B22">
      <w:start w:val="1"/>
      <w:numFmt w:val="decimal"/>
      <w:lvlText w:val="%1)"/>
      <w:lvlJc w:val="left"/>
      <w:pPr>
        <w:ind w:left="785" w:hanging="360"/>
      </w:pPr>
      <w:rPr>
        <w:rFonts w:ascii="Arial" w:hAnsi="Arial" w:cs="Arial" w:hint="default"/>
        <w:sz w:val="24"/>
        <w:szCs w:val="24"/>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6A455BC"/>
    <w:multiLevelType w:val="multilevel"/>
    <w:tmpl w:val="459A8394"/>
    <w:lvl w:ilvl="0">
      <w:start w:val="1"/>
      <w:numFmt w:val="decimal"/>
      <w:lvlText w:val="%1."/>
      <w:lvlJc w:val="left"/>
      <w:pPr>
        <w:tabs>
          <w:tab w:val="num" w:pos="720"/>
        </w:tabs>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587E7A"/>
    <w:multiLevelType w:val="hybridMultilevel"/>
    <w:tmpl w:val="C69A7630"/>
    <w:lvl w:ilvl="0" w:tplc="86B8D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5289B"/>
    <w:multiLevelType w:val="hybridMultilevel"/>
    <w:tmpl w:val="039011F0"/>
    <w:lvl w:ilvl="0" w:tplc="9F3AF984">
      <w:start w:val="4"/>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32"/>
  </w:num>
  <w:num w:numId="6">
    <w:abstractNumId w:val="39"/>
  </w:num>
  <w:num w:numId="7">
    <w:abstractNumId w:val="14"/>
  </w:num>
  <w:num w:numId="8">
    <w:abstractNumId w:val="9"/>
  </w:num>
  <w:num w:numId="9">
    <w:abstractNumId w:val="8"/>
  </w:num>
  <w:num w:numId="10">
    <w:abstractNumId w:val="45"/>
  </w:num>
  <w:num w:numId="11">
    <w:abstractNumId w:val="18"/>
  </w:num>
  <w:num w:numId="12">
    <w:abstractNumId w:val="24"/>
  </w:num>
  <w:num w:numId="13">
    <w:abstractNumId w:val="20"/>
  </w:num>
  <w:num w:numId="14">
    <w:abstractNumId w:val="36"/>
  </w:num>
  <w:num w:numId="15">
    <w:abstractNumId w:val="27"/>
  </w:num>
  <w:num w:numId="16">
    <w:abstractNumId w:val="44"/>
  </w:num>
  <w:num w:numId="17">
    <w:abstractNumId w:val="21"/>
  </w:num>
  <w:num w:numId="18">
    <w:abstractNumId w:val="29"/>
  </w:num>
  <w:num w:numId="19">
    <w:abstractNumId w:val="12"/>
  </w:num>
  <w:num w:numId="20">
    <w:abstractNumId w:val="19"/>
  </w:num>
  <w:num w:numId="21">
    <w:abstractNumId w:val="13"/>
  </w:num>
  <w:num w:numId="22">
    <w:abstractNumId w:val="46"/>
  </w:num>
  <w:num w:numId="23">
    <w:abstractNumId w:val="49"/>
  </w:num>
  <w:num w:numId="24">
    <w:abstractNumId w:val="31"/>
  </w:num>
  <w:num w:numId="25">
    <w:abstractNumId w:val="48"/>
  </w:num>
  <w:num w:numId="26">
    <w:abstractNumId w:val="42"/>
  </w:num>
  <w:num w:numId="27">
    <w:abstractNumId w:val="35"/>
  </w:num>
  <w:num w:numId="28">
    <w:abstractNumId w:val="34"/>
  </w:num>
  <w:num w:numId="29">
    <w:abstractNumId w:val="2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0"/>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47"/>
  </w:num>
  <w:num w:numId="36">
    <w:abstractNumId w:val="30"/>
  </w:num>
  <w:num w:numId="37">
    <w:abstractNumId w:val="16"/>
  </w:num>
  <w:num w:numId="38">
    <w:abstractNumId w:val="25"/>
  </w:num>
  <w:num w:numId="39">
    <w:abstractNumId w:val="43"/>
  </w:num>
  <w:num w:numId="40">
    <w:abstractNumId w:val="38"/>
  </w:num>
  <w:num w:numId="41">
    <w:abstractNumId w:val="10"/>
  </w:num>
  <w:num w:numId="42">
    <w:abstractNumId w:val="28"/>
  </w:num>
  <w:num w:numId="43">
    <w:abstractNumId w:val="33"/>
  </w:num>
  <w:num w:numId="44">
    <w:abstractNumId w:val="22"/>
  </w:num>
  <w:num w:numId="45">
    <w:abstractNumId w:val="37"/>
  </w:num>
  <w:num w:numId="46">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FBE"/>
    <w:rsid w:val="00001571"/>
    <w:rsid w:val="00006F9C"/>
    <w:rsid w:val="000109E9"/>
    <w:rsid w:val="00012C67"/>
    <w:rsid w:val="00016389"/>
    <w:rsid w:val="00020070"/>
    <w:rsid w:val="00020FBC"/>
    <w:rsid w:val="00022B2A"/>
    <w:rsid w:val="00023CDA"/>
    <w:rsid w:val="0002705A"/>
    <w:rsid w:val="000345F5"/>
    <w:rsid w:val="00036015"/>
    <w:rsid w:val="000428B9"/>
    <w:rsid w:val="00046AB7"/>
    <w:rsid w:val="000519A2"/>
    <w:rsid w:val="00054853"/>
    <w:rsid w:val="00061581"/>
    <w:rsid w:val="00062B14"/>
    <w:rsid w:val="0006359F"/>
    <w:rsid w:val="00063C3A"/>
    <w:rsid w:val="00064D81"/>
    <w:rsid w:val="000664A5"/>
    <w:rsid w:val="000706F0"/>
    <w:rsid w:val="0008044F"/>
    <w:rsid w:val="0008071D"/>
    <w:rsid w:val="00084B27"/>
    <w:rsid w:val="00085641"/>
    <w:rsid w:val="0009650B"/>
    <w:rsid w:val="000A118D"/>
    <w:rsid w:val="000A18E0"/>
    <w:rsid w:val="000A55B4"/>
    <w:rsid w:val="000B2BE8"/>
    <w:rsid w:val="000B3171"/>
    <w:rsid w:val="000B4560"/>
    <w:rsid w:val="000B56DD"/>
    <w:rsid w:val="000C6009"/>
    <w:rsid w:val="000D23D1"/>
    <w:rsid w:val="000D31CE"/>
    <w:rsid w:val="000D32BB"/>
    <w:rsid w:val="000D47F0"/>
    <w:rsid w:val="000D51C3"/>
    <w:rsid w:val="000D69A0"/>
    <w:rsid w:val="000E57F5"/>
    <w:rsid w:val="000F0236"/>
    <w:rsid w:val="000F02C7"/>
    <w:rsid w:val="000F607C"/>
    <w:rsid w:val="000F63F0"/>
    <w:rsid w:val="00100751"/>
    <w:rsid w:val="00102D61"/>
    <w:rsid w:val="00103254"/>
    <w:rsid w:val="001066BB"/>
    <w:rsid w:val="0011049C"/>
    <w:rsid w:val="0011091C"/>
    <w:rsid w:val="00110BC7"/>
    <w:rsid w:val="00111663"/>
    <w:rsid w:val="00113E1D"/>
    <w:rsid w:val="0011445B"/>
    <w:rsid w:val="00116EF9"/>
    <w:rsid w:val="00132D23"/>
    <w:rsid w:val="001359C7"/>
    <w:rsid w:val="0013600F"/>
    <w:rsid w:val="0014355D"/>
    <w:rsid w:val="00144445"/>
    <w:rsid w:val="001453A0"/>
    <w:rsid w:val="00146D63"/>
    <w:rsid w:val="00151B7E"/>
    <w:rsid w:val="00155B9F"/>
    <w:rsid w:val="00156180"/>
    <w:rsid w:val="0016160C"/>
    <w:rsid w:val="0016221F"/>
    <w:rsid w:val="00163EF2"/>
    <w:rsid w:val="00164279"/>
    <w:rsid w:val="001648DE"/>
    <w:rsid w:val="00167632"/>
    <w:rsid w:val="001720AE"/>
    <w:rsid w:val="0017425A"/>
    <w:rsid w:val="00177E3C"/>
    <w:rsid w:val="00182811"/>
    <w:rsid w:val="0018310B"/>
    <w:rsid w:val="00184797"/>
    <w:rsid w:val="001862A2"/>
    <w:rsid w:val="00187548"/>
    <w:rsid w:val="001911F9"/>
    <w:rsid w:val="00191486"/>
    <w:rsid w:val="00192C61"/>
    <w:rsid w:val="001940C8"/>
    <w:rsid w:val="00195D30"/>
    <w:rsid w:val="001A0BBC"/>
    <w:rsid w:val="001A208A"/>
    <w:rsid w:val="001A4E7A"/>
    <w:rsid w:val="001B1DA0"/>
    <w:rsid w:val="001B662B"/>
    <w:rsid w:val="001C2B69"/>
    <w:rsid w:val="001C45B7"/>
    <w:rsid w:val="001C7261"/>
    <w:rsid w:val="001C762A"/>
    <w:rsid w:val="001D02B2"/>
    <w:rsid w:val="001D4206"/>
    <w:rsid w:val="001D55CF"/>
    <w:rsid w:val="001E0DE1"/>
    <w:rsid w:val="001E139F"/>
    <w:rsid w:val="001E1C9C"/>
    <w:rsid w:val="001E5B39"/>
    <w:rsid w:val="001E7F63"/>
    <w:rsid w:val="001F19D5"/>
    <w:rsid w:val="001F7487"/>
    <w:rsid w:val="00202157"/>
    <w:rsid w:val="00202B26"/>
    <w:rsid w:val="00205197"/>
    <w:rsid w:val="00205CCF"/>
    <w:rsid w:val="00212BCF"/>
    <w:rsid w:val="00213EB8"/>
    <w:rsid w:val="0021431A"/>
    <w:rsid w:val="00216635"/>
    <w:rsid w:val="00217E72"/>
    <w:rsid w:val="00221E9A"/>
    <w:rsid w:val="002229B7"/>
    <w:rsid w:val="00222D0B"/>
    <w:rsid w:val="0022546E"/>
    <w:rsid w:val="00225619"/>
    <w:rsid w:val="00225DF2"/>
    <w:rsid w:val="00227140"/>
    <w:rsid w:val="002314B0"/>
    <w:rsid w:val="0023304A"/>
    <w:rsid w:val="0024579E"/>
    <w:rsid w:val="00251225"/>
    <w:rsid w:val="00251B0B"/>
    <w:rsid w:val="00252269"/>
    <w:rsid w:val="002522E3"/>
    <w:rsid w:val="00252EEF"/>
    <w:rsid w:val="0025399F"/>
    <w:rsid w:val="00254495"/>
    <w:rsid w:val="002546C1"/>
    <w:rsid w:val="00254B1C"/>
    <w:rsid w:val="00255926"/>
    <w:rsid w:val="00262560"/>
    <w:rsid w:val="002722B2"/>
    <w:rsid w:val="00277FE6"/>
    <w:rsid w:val="00282624"/>
    <w:rsid w:val="002844A7"/>
    <w:rsid w:val="002850E5"/>
    <w:rsid w:val="002860ED"/>
    <w:rsid w:val="00286A41"/>
    <w:rsid w:val="0028746A"/>
    <w:rsid w:val="00287B27"/>
    <w:rsid w:val="00291948"/>
    <w:rsid w:val="00294056"/>
    <w:rsid w:val="00296237"/>
    <w:rsid w:val="002A1D56"/>
    <w:rsid w:val="002A23E7"/>
    <w:rsid w:val="002A2F15"/>
    <w:rsid w:val="002A4C56"/>
    <w:rsid w:val="002A5853"/>
    <w:rsid w:val="002A7DFB"/>
    <w:rsid w:val="002B2E5D"/>
    <w:rsid w:val="002B50E2"/>
    <w:rsid w:val="002B5DC7"/>
    <w:rsid w:val="002B60A0"/>
    <w:rsid w:val="002C3E24"/>
    <w:rsid w:val="002C4E14"/>
    <w:rsid w:val="002D3D35"/>
    <w:rsid w:val="002D3DA1"/>
    <w:rsid w:val="002D4C3C"/>
    <w:rsid w:val="002D5F50"/>
    <w:rsid w:val="002D79C9"/>
    <w:rsid w:val="002E6530"/>
    <w:rsid w:val="0030705C"/>
    <w:rsid w:val="003123C2"/>
    <w:rsid w:val="0031345D"/>
    <w:rsid w:val="00317649"/>
    <w:rsid w:val="003215BB"/>
    <w:rsid w:val="0032381A"/>
    <w:rsid w:val="0033376E"/>
    <w:rsid w:val="00334233"/>
    <w:rsid w:val="00337140"/>
    <w:rsid w:val="003419D6"/>
    <w:rsid w:val="00341A6C"/>
    <w:rsid w:val="003473AC"/>
    <w:rsid w:val="003516C8"/>
    <w:rsid w:val="00361A5B"/>
    <w:rsid w:val="00364274"/>
    <w:rsid w:val="00364D96"/>
    <w:rsid w:val="00365C4C"/>
    <w:rsid w:val="00366F2D"/>
    <w:rsid w:val="003672FE"/>
    <w:rsid w:val="00377AE2"/>
    <w:rsid w:val="0038429C"/>
    <w:rsid w:val="00384B49"/>
    <w:rsid w:val="00386DFC"/>
    <w:rsid w:val="00390EE7"/>
    <w:rsid w:val="0039202E"/>
    <w:rsid w:val="003922E7"/>
    <w:rsid w:val="0039335C"/>
    <w:rsid w:val="00394986"/>
    <w:rsid w:val="003A14B5"/>
    <w:rsid w:val="003A3299"/>
    <w:rsid w:val="003A599A"/>
    <w:rsid w:val="003B08B5"/>
    <w:rsid w:val="003B09A2"/>
    <w:rsid w:val="003B482D"/>
    <w:rsid w:val="003C04AD"/>
    <w:rsid w:val="003C080B"/>
    <w:rsid w:val="003C1498"/>
    <w:rsid w:val="003C2257"/>
    <w:rsid w:val="003C4DF9"/>
    <w:rsid w:val="003C5435"/>
    <w:rsid w:val="003C6044"/>
    <w:rsid w:val="003C72FA"/>
    <w:rsid w:val="003D0A63"/>
    <w:rsid w:val="003D4126"/>
    <w:rsid w:val="003D5E3B"/>
    <w:rsid w:val="003E1C50"/>
    <w:rsid w:val="003E59D9"/>
    <w:rsid w:val="003F0CF5"/>
    <w:rsid w:val="003F4AE0"/>
    <w:rsid w:val="00407204"/>
    <w:rsid w:val="0041117D"/>
    <w:rsid w:val="0041390F"/>
    <w:rsid w:val="0042027F"/>
    <w:rsid w:val="00425563"/>
    <w:rsid w:val="00426697"/>
    <w:rsid w:val="004270C8"/>
    <w:rsid w:val="0043737A"/>
    <w:rsid w:val="00444DDC"/>
    <w:rsid w:val="004461A8"/>
    <w:rsid w:val="004504EB"/>
    <w:rsid w:val="004558FF"/>
    <w:rsid w:val="00455AAC"/>
    <w:rsid w:val="004616A2"/>
    <w:rsid w:val="00467BC1"/>
    <w:rsid w:val="00470204"/>
    <w:rsid w:val="00473D0B"/>
    <w:rsid w:val="00482B95"/>
    <w:rsid w:val="004922AA"/>
    <w:rsid w:val="00494461"/>
    <w:rsid w:val="004A0F6A"/>
    <w:rsid w:val="004A2103"/>
    <w:rsid w:val="004A4308"/>
    <w:rsid w:val="004A5E64"/>
    <w:rsid w:val="004A6786"/>
    <w:rsid w:val="004B7C45"/>
    <w:rsid w:val="004B7F14"/>
    <w:rsid w:val="004C0311"/>
    <w:rsid w:val="004C4133"/>
    <w:rsid w:val="004D2AA8"/>
    <w:rsid w:val="004D407B"/>
    <w:rsid w:val="004E1AF4"/>
    <w:rsid w:val="004E63FB"/>
    <w:rsid w:val="004E70F0"/>
    <w:rsid w:val="004F24F2"/>
    <w:rsid w:val="004F3150"/>
    <w:rsid w:val="004F424B"/>
    <w:rsid w:val="004F6509"/>
    <w:rsid w:val="00501527"/>
    <w:rsid w:val="00505D70"/>
    <w:rsid w:val="005119BA"/>
    <w:rsid w:val="00513CBA"/>
    <w:rsid w:val="00513D7B"/>
    <w:rsid w:val="005159EF"/>
    <w:rsid w:val="00516F51"/>
    <w:rsid w:val="00517CE7"/>
    <w:rsid w:val="00520B1D"/>
    <w:rsid w:val="00522175"/>
    <w:rsid w:val="005232F8"/>
    <w:rsid w:val="0052336E"/>
    <w:rsid w:val="00524685"/>
    <w:rsid w:val="00525A80"/>
    <w:rsid w:val="00527105"/>
    <w:rsid w:val="005304F1"/>
    <w:rsid w:val="005317E9"/>
    <w:rsid w:val="00531BB9"/>
    <w:rsid w:val="00533A88"/>
    <w:rsid w:val="005344E6"/>
    <w:rsid w:val="0053649F"/>
    <w:rsid w:val="00536545"/>
    <w:rsid w:val="0053779E"/>
    <w:rsid w:val="0054162E"/>
    <w:rsid w:val="0054188D"/>
    <w:rsid w:val="00543DC0"/>
    <w:rsid w:val="0055024D"/>
    <w:rsid w:val="00552180"/>
    <w:rsid w:val="00554970"/>
    <w:rsid w:val="00555B60"/>
    <w:rsid w:val="005633E0"/>
    <w:rsid w:val="0056658F"/>
    <w:rsid w:val="00566871"/>
    <w:rsid w:val="00566DE8"/>
    <w:rsid w:val="00570D28"/>
    <w:rsid w:val="00574EDC"/>
    <w:rsid w:val="005755AA"/>
    <w:rsid w:val="00576010"/>
    <w:rsid w:val="00576E1E"/>
    <w:rsid w:val="00577E5A"/>
    <w:rsid w:val="00581B9D"/>
    <w:rsid w:val="005824F8"/>
    <w:rsid w:val="0058415A"/>
    <w:rsid w:val="00586822"/>
    <w:rsid w:val="005906C8"/>
    <w:rsid w:val="00590E8D"/>
    <w:rsid w:val="00592FF6"/>
    <w:rsid w:val="0059345E"/>
    <w:rsid w:val="00597A9D"/>
    <w:rsid w:val="005A23EE"/>
    <w:rsid w:val="005B13F8"/>
    <w:rsid w:val="005B17F4"/>
    <w:rsid w:val="005B3097"/>
    <w:rsid w:val="005C0A93"/>
    <w:rsid w:val="005C141A"/>
    <w:rsid w:val="005C5F62"/>
    <w:rsid w:val="005C7190"/>
    <w:rsid w:val="005E1291"/>
    <w:rsid w:val="005E70D8"/>
    <w:rsid w:val="005F13F8"/>
    <w:rsid w:val="005F4A82"/>
    <w:rsid w:val="005F5EA2"/>
    <w:rsid w:val="00600F2D"/>
    <w:rsid w:val="0060773E"/>
    <w:rsid w:val="006112DF"/>
    <w:rsid w:val="006116E7"/>
    <w:rsid w:val="00611E07"/>
    <w:rsid w:val="00616E7E"/>
    <w:rsid w:val="00617FE0"/>
    <w:rsid w:val="0062030B"/>
    <w:rsid w:val="00621CE7"/>
    <w:rsid w:val="00624D3D"/>
    <w:rsid w:val="0062553D"/>
    <w:rsid w:val="00625DAD"/>
    <w:rsid w:val="006266DB"/>
    <w:rsid w:val="00633432"/>
    <w:rsid w:val="00642BEC"/>
    <w:rsid w:val="00643BB5"/>
    <w:rsid w:val="006458CF"/>
    <w:rsid w:val="00647370"/>
    <w:rsid w:val="0065321B"/>
    <w:rsid w:val="00654E70"/>
    <w:rsid w:val="00657C2F"/>
    <w:rsid w:val="0066161F"/>
    <w:rsid w:val="0066168D"/>
    <w:rsid w:val="00663652"/>
    <w:rsid w:val="00663E5B"/>
    <w:rsid w:val="00665C6C"/>
    <w:rsid w:val="00672D42"/>
    <w:rsid w:val="00676783"/>
    <w:rsid w:val="00676A49"/>
    <w:rsid w:val="00677170"/>
    <w:rsid w:val="00681CE5"/>
    <w:rsid w:val="0068233C"/>
    <w:rsid w:val="00682C99"/>
    <w:rsid w:val="00682DB9"/>
    <w:rsid w:val="006877BB"/>
    <w:rsid w:val="006901FB"/>
    <w:rsid w:val="00692E7A"/>
    <w:rsid w:val="006931DD"/>
    <w:rsid w:val="0069326D"/>
    <w:rsid w:val="0069534D"/>
    <w:rsid w:val="006959FC"/>
    <w:rsid w:val="00696847"/>
    <w:rsid w:val="00697897"/>
    <w:rsid w:val="00697E35"/>
    <w:rsid w:val="006A1ECD"/>
    <w:rsid w:val="006A3AC0"/>
    <w:rsid w:val="006A40DC"/>
    <w:rsid w:val="006A4120"/>
    <w:rsid w:val="006A4D8F"/>
    <w:rsid w:val="006A6EDA"/>
    <w:rsid w:val="006B1B4F"/>
    <w:rsid w:val="006B23D1"/>
    <w:rsid w:val="006B2769"/>
    <w:rsid w:val="006B3667"/>
    <w:rsid w:val="006B56EC"/>
    <w:rsid w:val="006B5ED2"/>
    <w:rsid w:val="006B7289"/>
    <w:rsid w:val="006C06C3"/>
    <w:rsid w:val="006C09F3"/>
    <w:rsid w:val="006C26A7"/>
    <w:rsid w:val="006C3867"/>
    <w:rsid w:val="006C5A43"/>
    <w:rsid w:val="006C682F"/>
    <w:rsid w:val="006D0C55"/>
    <w:rsid w:val="006D3789"/>
    <w:rsid w:val="006E1780"/>
    <w:rsid w:val="006E45FC"/>
    <w:rsid w:val="006E505E"/>
    <w:rsid w:val="006E6CF4"/>
    <w:rsid w:val="006F02AB"/>
    <w:rsid w:val="006F60F3"/>
    <w:rsid w:val="006F7C69"/>
    <w:rsid w:val="00700060"/>
    <w:rsid w:val="00700DB1"/>
    <w:rsid w:val="00700F76"/>
    <w:rsid w:val="007028D1"/>
    <w:rsid w:val="0070332B"/>
    <w:rsid w:val="00712F0A"/>
    <w:rsid w:val="0071366B"/>
    <w:rsid w:val="0071403C"/>
    <w:rsid w:val="00714DD7"/>
    <w:rsid w:val="00717F7E"/>
    <w:rsid w:val="00724A74"/>
    <w:rsid w:val="00725412"/>
    <w:rsid w:val="00730FDF"/>
    <w:rsid w:val="00733FEE"/>
    <w:rsid w:val="00750F2E"/>
    <w:rsid w:val="00752561"/>
    <w:rsid w:val="00752D6B"/>
    <w:rsid w:val="00761279"/>
    <w:rsid w:val="00761EF8"/>
    <w:rsid w:val="00766CD2"/>
    <w:rsid w:val="00771D85"/>
    <w:rsid w:val="00771FDA"/>
    <w:rsid w:val="00783E99"/>
    <w:rsid w:val="00791889"/>
    <w:rsid w:val="0079280B"/>
    <w:rsid w:val="007949AE"/>
    <w:rsid w:val="007A127A"/>
    <w:rsid w:val="007A132B"/>
    <w:rsid w:val="007A1698"/>
    <w:rsid w:val="007A19E0"/>
    <w:rsid w:val="007A1DAE"/>
    <w:rsid w:val="007A2A7A"/>
    <w:rsid w:val="007A3C0F"/>
    <w:rsid w:val="007B06E9"/>
    <w:rsid w:val="007B1A13"/>
    <w:rsid w:val="007B7E52"/>
    <w:rsid w:val="007C011D"/>
    <w:rsid w:val="007C1B46"/>
    <w:rsid w:val="007C3F0F"/>
    <w:rsid w:val="007C5074"/>
    <w:rsid w:val="007D1A8B"/>
    <w:rsid w:val="007D65DD"/>
    <w:rsid w:val="007E10E1"/>
    <w:rsid w:val="007E485D"/>
    <w:rsid w:val="007F05F7"/>
    <w:rsid w:val="007F1A77"/>
    <w:rsid w:val="007F24F1"/>
    <w:rsid w:val="008004E0"/>
    <w:rsid w:val="008025F2"/>
    <w:rsid w:val="00805355"/>
    <w:rsid w:val="00813750"/>
    <w:rsid w:val="00813D1F"/>
    <w:rsid w:val="00814346"/>
    <w:rsid w:val="00817EAA"/>
    <w:rsid w:val="0082021B"/>
    <w:rsid w:val="0082626D"/>
    <w:rsid w:val="0082695D"/>
    <w:rsid w:val="00827113"/>
    <w:rsid w:val="00827CC6"/>
    <w:rsid w:val="008445F4"/>
    <w:rsid w:val="00846D20"/>
    <w:rsid w:val="00850C9E"/>
    <w:rsid w:val="00851515"/>
    <w:rsid w:val="00853061"/>
    <w:rsid w:val="008545F8"/>
    <w:rsid w:val="00861B65"/>
    <w:rsid w:val="0086240B"/>
    <w:rsid w:val="00863BA9"/>
    <w:rsid w:val="00865063"/>
    <w:rsid w:val="00865607"/>
    <w:rsid w:val="008713D7"/>
    <w:rsid w:val="00871C83"/>
    <w:rsid w:val="00871CDF"/>
    <w:rsid w:val="00873C28"/>
    <w:rsid w:val="00873EF8"/>
    <w:rsid w:val="00880B56"/>
    <w:rsid w:val="0089225C"/>
    <w:rsid w:val="00895995"/>
    <w:rsid w:val="00897B12"/>
    <w:rsid w:val="008A06B7"/>
    <w:rsid w:val="008B0FAB"/>
    <w:rsid w:val="008B27EE"/>
    <w:rsid w:val="008B2801"/>
    <w:rsid w:val="008B6082"/>
    <w:rsid w:val="008C1617"/>
    <w:rsid w:val="008C3C28"/>
    <w:rsid w:val="008C44B2"/>
    <w:rsid w:val="008C4E3C"/>
    <w:rsid w:val="008C5459"/>
    <w:rsid w:val="008C5EE3"/>
    <w:rsid w:val="008C64F3"/>
    <w:rsid w:val="008D2E9D"/>
    <w:rsid w:val="008D64CB"/>
    <w:rsid w:val="008E003A"/>
    <w:rsid w:val="008E1935"/>
    <w:rsid w:val="008E2F59"/>
    <w:rsid w:val="008E6615"/>
    <w:rsid w:val="008F240B"/>
    <w:rsid w:val="008F31D7"/>
    <w:rsid w:val="0090041E"/>
    <w:rsid w:val="00901776"/>
    <w:rsid w:val="00912922"/>
    <w:rsid w:val="00913222"/>
    <w:rsid w:val="00913590"/>
    <w:rsid w:val="00914536"/>
    <w:rsid w:val="00916F2A"/>
    <w:rsid w:val="00920D8E"/>
    <w:rsid w:val="009214B4"/>
    <w:rsid w:val="0092324D"/>
    <w:rsid w:val="00924869"/>
    <w:rsid w:val="00927844"/>
    <w:rsid w:val="00930BEF"/>
    <w:rsid w:val="0093328E"/>
    <w:rsid w:val="009354D4"/>
    <w:rsid w:val="00937240"/>
    <w:rsid w:val="0094357E"/>
    <w:rsid w:val="00944176"/>
    <w:rsid w:val="00947DCB"/>
    <w:rsid w:val="0095495F"/>
    <w:rsid w:val="00955AC0"/>
    <w:rsid w:val="00962237"/>
    <w:rsid w:val="00964E28"/>
    <w:rsid w:val="00966B77"/>
    <w:rsid w:val="009704B9"/>
    <w:rsid w:val="00970621"/>
    <w:rsid w:val="00973096"/>
    <w:rsid w:val="00974066"/>
    <w:rsid w:val="00975DAC"/>
    <w:rsid w:val="00976641"/>
    <w:rsid w:val="0098043E"/>
    <w:rsid w:val="009820FD"/>
    <w:rsid w:val="00983E00"/>
    <w:rsid w:val="0098711C"/>
    <w:rsid w:val="0099076F"/>
    <w:rsid w:val="00991192"/>
    <w:rsid w:val="00993611"/>
    <w:rsid w:val="00993F04"/>
    <w:rsid w:val="00994447"/>
    <w:rsid w:val="00994FD2"/>
    <w:rsid w:val="009A2962"/>
    <w:rsid w:val="009A348D"/>
    <w:rsid w:val="009A5193"/>
    <w:rsid w:val="009B0B6E"/>
    <w:rsid w:val="009B17C7"/>
    <w:rsid w:val="009B2761"/>
    <w:rsid w:val="009B6FD0"/>
    <w:rsid w:val="009C3504"/>
    <w:rsid w:val="009C4B5D"/>
    <w:rsid w:val="009C7997"/>
    <w:rsid w:val="009D142A"/>
    <w:rsid w:val="009D1475"/>
    <w:rsid w:val="009D39C7"/>
    <w:rsid w:val="009D6C0E"/>
    <w:rsid w:val="009E51CB"/>
    <w:rsid w:val="009E58F6"/>
    <w:rsid w:val="009E6A55"/>
    <w:rsid w:val="009E6E5A"/>
    <w:rsid w:val="009F2FEC"/>
    <w:rsid w:val="00A025B5"/>
    <w:rsid w:val="00A0315D"/>
    <w:rsid w:val="00A107C3"/>
    <w:rsid w:val="00A12F1D"/>
    <w:rsid w:val="00A154D5"/>
    <w:rsid w:val="00A17CAB"/>
    <w:rsid w:val="00A21098"/>
    <w:rsid w:val="00A214F3"/>
    <w:rsid w:val="00A24034"/>
    <w:rsid w:val="00A25139"/>
    <w:rsid w:val="00A25361"/>
    <w:rsid w:val="00A308CC"/>
    <w:rsid w:val="00A31A45"/>
    <w:rsid w:val="00A333F0"/>
    <w:rsid w:val="00A335E9"/>
    <w:rsid w:val="00A35A4D"/>
    <w:rsid w:val="00A377B2"/>
    <w:rsid w:val="00A41F9F"/>
    <w:rsid w:val="00A434C1"/>
    <w:rsid w:val="00A459C7"/>
    <w:rsid w:val="00A4754A"/>
    <w:rsid w:val="00A511E9"/>
    <w:rsid w:val="00A51B70"/>
    <w:rsid w:val="00A54162"/>
    <w:rsid w:val="00A56CF5"/>
    <w:rsid w:val="00A61169"/>
    <w:rsid w:val="00A65607"/>
    <w:rsid w:val="00A673A6"/>
    <w:rsid w:val="00A70F33"/>
    <w:rsid w:val="00A73A85"/>
    <w:rsid w:val="00A7495C"/>
    <w:rsid w:val="00A776A1"/>
    <w:rsid w:val="00A83A64"/>
    <w:rsid w:val="00A83B33"/>
    <w:rsid w:val="00A84FAE"/>
    <w:rsid w:val="00A95FBE"/>
    <w:rsid w:val="00A97D9C"/>
    <w:rsid w:val="00AA785B"/>
    <w:rsid w:val="00AB4030"/>
    <w:rsid w:val="00AD053B"/>
    <w:rsid w:val="00AD301C"/>
    <w:rsid w:val="00AD3070"/>
    <w:rsid w:val="00AD3B8B"/>
    <w:rsid w:val="00AD4CB1"/>
    <w:rsid w:val="00AD598C"/>
    <w:rsid w:val="00AD5A6E"/>
    <w:rsid w:val="00AD640B"/>
    <w:rsid w:val="00AD667F"/>
    <w:rsid w:val="00AD6E89"/>
    <w:rsid w:val="00AE3012"/>
    <w:rsid w:val="00AE3A33"/>
    <w:rsid w:val="00AE3D1C"/>
    <w:rsid w:val="00AE4528"/>
    <w:rsid w:val="00AE6FE1"/>
    <w:rsid w:val="00AF0CB1"/>
    <w:rsid w:val="00AF2866"/>
    <w:rsid w:val="00AF60C8"/>
    <w:rsid w:val="00AF6F27"/>
    <w:rsid w:val="00B01CAB"/>
    <w:rsid w:val="00B02733"/>
    <w:rsid w:val="00B033AF"/>
    <w:rsid w:val="00B035B3"/>
    <w:rsid w:val="00B05080"/>
    <w:rsid w:val="00B05664"/>
    <w:rsid w:val="00B05DC2"/>
    <w:rsid w:val="00B061DC"/>
    <w:rsid w:val="00B0681A"/>
    <w:rsid w:val="00B10AE9"/>
    <w:rsid w:val="00B1161E"/>
    <w:rsid w:val="00B11710"/>
    <w:rsid w:val="00B128BB"/>
    <w:rsid w:val="00B15AE5"/>
    <w:rsid w:val="00B161D3"/>
    <w:rsid w:val="00B21F64"/>
    <w:rsid w:val="00B24BCC"/>
    <w:rsid w:val="00B3039A"/>
    <w:rsid w:val="00B310DA"/>
    <w:rsid w:val="00B3503A"/>
    <w:rsid w:val="00B35133"/>
    <w:rsid w:val="00B374F5"/>
    <w:rsid w:val="00B4134A"/>
    <w:rsid w:val="00B4157D"/>
    <w:rsid w:val="00B50122"/>
    <w:rsid w:val="00B50586"/>
    <w:rsid w:val="00B51B25"/>
    <w:rsid w:val="00B51E5D"/>
    <w:rsid w:val="00B5209B"/>
    <w:rsid w:val="00B56B36"/>
    <w:rsid w:val="00B56CB8"/>
    <w:rsid w:val="00B62E15"/>
    <w:rsid w:val="00B637EF"/>
    <w:rsid w:val="00B65322"/>
    <w:rsid w:val="00B74609"/>
    <w:rsid w:val="00B76F86"/>
    <w:rsid w:val="00B8045B"/>
    <w:rsid w:val="00B80F73"/>
    <w:rsid w:val="00B8583B"/>
    <w:rsid w:val="00B901D8"/>
    <w:rsid w:val="00B90CF2"/>
    <w:rsid w:val="00B92DB7"/>
    <w:rsid w:val="00B96851"/>
    <w:rsid w:val="00B96931"/>
    <w:rsid w:val="00BA38B8"/>
    <w:rsid w:val="00BA627A"/>
    <w:rsid w:val="00BB2820"/>
    <w:rsid w:val="00BB2BFE"/>
    <w:rsid w:val="00BB2F81"/>
    <w:rsid w:val="00BB4107"/>
    <w:rsid w:val="00BB61E6"/>
    <w:rsid w:val="00BC1BC2"/>
    <w:rsid w:val="00BC4376"/>
    <w:rsid w:val="00BC6A24"/>
    <w:rsid w:val="00BD0819"/>
    <w:rsid w:val="00BD35FC"/>
    <w:rsid w:val="00BD4BC4"/>
    <w:rsid w:val="00BD64B9"/>
    <w:rsid w:val="00BD6D67"/>
    <w:rsid w:val="00BE0A26"/>
    <w:rsid w:val="00BF06E3"/>
    <w:rsid w:val="00BF49E7"/>
    <w:rsid w:val="00BF6A36"/>
    <w:rsid w:val="00BF6FB8"/>
    <w:rsid w:val="00BF7016"/>
    <w:rsid w:val="00C0090E"/>
    <w:rsid w:val="00C01D0B"/>
    <w:rsid w:val="00C06826"/>
    <w:rsid w:val="00C1371A"/>
    <w:rsid w:val="00C13742"/>
    <w:rsid w:val="00C15DC4"/>
    <w:rsid w:val="00C16321"/>
    <w:rsid w:val="00C208BA"/>
    <w:rsid w:val="00C20F93"/>
    <w:rsid w:val="00C21429"/>
    <w:rsid w:val="00C222F9"/>
    <w:rsid w:val="00C32C40"/>
    <w:rsid w:val="00C338F0"/>
    <w:rsid w:val="00C33F46"/>
    <w:rsid w:val="00C3466E"/>
    <w:rsid w:val="00C35C1C"/>
    <w:rsid w:val="00C40A2A"/>
    <w:rsid w:val="00C43E5E"/>
    <w:rsid w:val="00C4437C"/>
    <w:rsid w:val="00C448A4"/>
    <w:rsid w:val="00C50E79"/>
    <w:rsid w:val="00C52A62"/>
    <w:rsid w:val="00C52CB5"/>
    <w:rsid w:val="00C53828"/>
    <w:rsid w:val="00C5382A"/>
    <w:rsid w:val="00C53DB8"/>
    <w:rsid w:val="00C55539"/>
    <w:rsid w:val="00C60DFF"/>
    <w:rsid w:val="00C61F26"/>
    <w:rsid w:val="00C702FF"/>
    <w:rsid w:val="00C73124"/>
    <w:rsid w:val="00C75773"/>
    <w:rsid w:val="00C770BA"/>
    <w:rsid w:val="00C808CD"/>
    <w:rsid w:val="00C80CAE"/>
    <w:rsid w:val="00C8268C"/>
    <w:rsid w:val="00C833BC"/>
    <w:rsid w:val="00C8409B"/>
    <w:rsid w:val="00C8659C"/>
    <w:rsid w:val="00C874FF"/>
    <w:rsid w:val="00C93CB9"/>
    <w:rsid w:val="00C97868"/>
    <w:rsid w:val="00CA0B7C"/>
    <w:rsid w:val="00CA1ACD"/>
    <w:rsid w:val="00CA483A"/>
    <w:rsid w:val="00CA7DAD"/>
    <w:rsid w:val="00CB1512"/>
    <w:rsid w:val="00CB2E5C"/>
    <w:rsid w:val="00CB3164"/>
    <w:rsid w:val="00CB5321"/>
    <w:rsid w:val="00CB5CEA"/>
    <w:rsid w:val="00CC017D"/>
    <w:rsid w:val="00CC42AC"/>
    <w:rsid w:val="00CC5DEB"/>
    <w:rsid w:val="00CC7AA9"/>
    <w:rsid w:val="00CD45E8"/>
    <w:rsid w:val="00CD6567"/>
    <w:rsid w:val="00CD691E"/>
    <w:rsid w:val="00CE4314"/>
    <w:rsid w:val="00CE46D7"/>
    <w:rsid w:val="00CF0A43"/>
    <w:rsid w:val="00CF30C0"/>
    <w:rsid w:val="00CF3274"/>
    <w:rsid w:val="00CF3A04"/>
    <w:rsid w:val="00CF3DE3"/>
    <w:rsid w:val="00CF4EDF"/>
    <w:rsid w:val="00CF7475"/>
    <w:rsid w:val="00D00AEC"/>
    <w:rsid w:val="00D00ED7"/>
    <w:rsid w:val="00D108B3"/>
    <w:rsid w:val="00D11451"/>
    <w:rsid w:val="00D12B65"/>
    <w:rsid w:val="00D1427B"/>
    <w:rsid w:val="00D1465C"/>
    <w:rsid w:val="00D204C6"/>
    <w:rsid w:val="00D2453C"/>
    <w:rsid w:val="00D2794B"/>
    <w:rsid w:val="00D30B51"/>
    <w:rsid w:val="00D33CDA"/>
    <w:rsid w:val="00D3620D"/>
    <w:rsid w:val="00D42618"/>
    <w:rsid w:val="00D44763"/>
    <w:rsid w:val="00D501BD"/>
    <w:rsid w:val="00D52CD6"/>
    <w:rsid w:val="00D54620"/>
    <w:rsid w:val="00D6081A"/>
    <w:rsid w:val="00D64857"/>
    <w:rsid w:val="00D6717E"/>
    <w:rsid w:val="00D7575C"/>
    <w:rsid w:val="00D76652"/>
    <w:rsid w:val="00D76B79"/>
    <w:rsid w:val="00D859B5"/>
    <w:rsid w:val="00D9008A"/>
    <w:rsid w:val="00D90751"/>
    <w:rsid w:val="00D93F30"/>
    <w:rsid w:val="00DA2086"/>
    <w:rsid w:val="00DA2894"/>
    <w:rsid w:val="00DA2B0A"/>
    <w:rsid w:val="00DA45A3"/>
    <w:rsid w:val="00DA5631"/>
    <w:rsid w:val="00DA776E"/>
    <w:rsid w:val="00DA78FF"/>
    <w:rsid w:val="00DB003B"/>
    <w:rsid w:val="00DB0E66"/>
    <w:rsid w:val="00DB1071"/>
    <w:rsid w:val="00DB2565"/>
    <w:rsid w:val="00DB55F2"/>
    <w:rsid w:val="00DC467A"/>
    <w:rsid w:val="00DC5C1E"/>
    <w:rsid w:val="00DC6A72"/>
    <w:rsid w:val="00DC79DE"/>
    <w:rsid w:val="00DD2A28"/>
    <w:rsid w:val="00DD484A"/>
    <w:rsid w:val="00DD71F1"/>
    <w:rsid w:val="00DE2630"/>
    <w:rsid w:val="00DE5EC6"/>
    <w:rsid w:val="00DE655A"/>
    <w:rsid w:val="00DE6721"/>
    <w:rsid w:val="00DE7F7D"/>
    <w:rsid w:val="00DF2A84"/>
    <w:rsid w:val="00E01594"/>
    <w:rsid w:val="00E02183"/>
    <w:rsid w:val="00E2063A"/>
    <w:rsid w:val="00E219E6"/>
    <w:rsid w:val="00E22007"/>
    <w:rsid w:val="00E22D69"/>
    <w:rsid w:val="00E238C2"/>
    <w:rsid w:val="00E26D16"/>
    <w:rsid w:val="00E26D27"/>
    <w:rsid w:val="00E27895"/>
    <w:rsid w:val="00E30C94"/>
    <w:rsid w:val="00E31196"/>
    <w:rsid w:val="00E32B03"/>
    <w:rsid w:val="00E33B12"/>
    <w:rsid w:val="00E34080"/>
    <w:rsid w:val="00E34F19"/>
    <w:rsid w:val="00E35615"/>
    <w:rsid w:val="00E37B85"/>
    <w:rsid w:val="00E42F15"/>
    <w:rsid w:val="00E475CC"/>
    <w:rsid w:val="00E52FEA"/>
    <w:rsid w:val="00E54156"/>
    <w:rsid w:val="00E549AD"/>
    <w:rsid w:val="00E56D2F"/>
    <w:rsid w:val="00E63070"/>
    <w:rsid w:val="00E7126A"/>
    <w:rsid w:val="00E72197"/>
    <w:rsid w:val="00E7264C"/>
    <w:rsid w:val="00E73C88"/>
    <w:rsid w:val="00E742C0"/>
    <w:rsid w:val="00E7737E"/>
    <w:rsid w:val="00E77F99"/>
    <w:rsid w:val="00E82C4E"/>
    <w:rsid w:val="00E844A3"/>
    <w:rsid w:val="00E8792D"/>
    <w:rsid w:val="00E87E89"/>
    <w:rsid w:val="00E94B39"/>
    <w:rsid w:val="00E954F1"/>
    <w:rsid w:val="00EA1345"/>
    <w:rsid w:val="00EA1892"/>
    <w:rsid w:val="00EA5636"/>
    <w:rsid w:val="00EA61A6"/>
    <w:rsid w:val="00EA6C69"/>
    <w:rsid w:val="00EB0F98"/>
    <w:rsid w:val="00EB18A3"/>
    <w:rsid w:val="00EC10DC"/>
    <w:rsid w:val="00EC2C14"/>
    <w:rsid w:val="00EC5691"/>
    <w:rsid w:val="00EC61FD"/>
    <w:rsid w:val="00EC6949"/>
    <w:rsid w:val="00ED1FEA"/>
    <w:rsid w:val="00ED2570"/>
    <w:rsid w:val="00ED3BF7"/>
    <w:rsid w:val="00ED4CD2"/>
    <w:rsid w:val="00ED6E69"/>
    <w:rsid w:val="00EE3142"/>
    <w:rsid w:val="00EE5878"/>
    <w:rsid w:val="00EE58DE"/>
    <w:rsid w:val="00EE71DE"/>
    <w:rsid w:val="00EF58F7"/>
    <w:rsid w:val="00EF7725"/>
    <w:rsid w:val="00F000C8"/>
    <w:rsid w:val="00F02768"/>
    <w:rsid w:val="00F027B0"/>
    <w:rsid w:val="00F10D2E"/>
    <w:rsid w:val="00F11FBE"/>
    <w:rsid w:val="00F2299C"/>
    <w:rsid w:val="00F235E8"/>
    <w:rsid w:val="00F23C42"/>
    <w:rsid w:val="00F26A09"/>
    <w:rsid w:val="00F27F2E"/>
    <w:rsid w:val="00F3699B"/>
    <w:rsid w:val="00F375D9"/>
    <w:rsid w:val="00F37914"/>
    <w:rsid w:val="00F4098F"/>
    <w:rsid w:val="00F416C0"/>
    <w:rsid w:val="00F47EF0"/>
    <w:rsid w:val="00F50328"/>
    <w:rsid w:val="00F50973"/>
    <w:rsid w:val="00F51B0A"/>
    <w:rsid w:val="00F52548"/>
    <w:rsid w:val="00F629E0"/>
    <w:rsid w:val="00F65E92"/>
    <w:rsid w:val="00F66131"/>
    <w:rsid w:val="00F66753"/>
    <w:rsid w:val="00F67446"/>
    <w:rsid w:val="00F73488"/>
    <w:rsid w:val="00F74519"/>
    <w:rsid w:val="00F74D16"/>
    <w:rsid w:val="00F77479"/>
    <w:rsid w:val="00F828BA"/>
    <w:rsid w:val="00F82F77"/>
    <w:rsid w:val="00F84F41"/>
    <w:rsid w:val="00F86FDD"/>
    <w:rsid w:val="00F87259"/>
    <w:rsid w:val="00F91AAF"/>
    <w:rsid w:val="00F94443"/>
    <w:rsid w:val="00F96C9D"/>
    <w:rsid w:val="00FA001D"/>
    <w:rsid w:val="00FA0FCE"/>
    <w:rsid w:val="00FA1736"/>
    <w:rsid w:val="00FA46F8"/>
    <w:rsid w:val="00FA5CE7"/>
    <w:rsid w:val="00FA6D21"/>
    <w:rsid w:val="00FA7AE4"/>
    <w:rsid w:val="00FA7D61"/>
    <w:rsid w:val="00FB4CF3"/>
    <w:rsid w:val="00FB675C"/>
    <w:rsid w:val="00FB7457"/>
    <w:rsid w:val="00FB77C3"/>
    <w:rsid w:val="00FC1313"/>
    <w:rsid w:val="00FC3E33"/>
    <w:rsid w:val="00FC444A"/>
    <w:rsid w:val="00FC4635"/>
    <w:rsid w:val="00FC4A86"/>
    <w:rsid w:val="00FC6C13"/>
    <w:rsid w:val="00FC6EF8"/>
    <w:rsid w:val="00FD02C0"/>
    <w:rsid w:val="00FD35B4"/>
    <w:rsid w:val="00FD3AD5"/>
    <w:rsid w:val="00FD5065"/>
    <w:rsid w:val="00FD7074"/>
    <w:rsid w:val="00FE043B"/>
    <w:rsid w:val="00FE14FC"/>
    <w:rsid w:val="00FE22EE"/>
    <w:rsid w:val="00FE3313"/>
    <w:rsid w:val="00FE5905"/>
    <w:rsid w:val="00FE7BE2"/>
    <w:rsid w:val="00FF0A49"/>
    <w:rsid w:val="00FF5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A9EEC"/>
  <w15:docId w15:val="{1B403BCB-EBD1-4B2B-AE3B-8338A81A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5FBE"/>
    <w:rPr>
      <w:sz w:val="24"/>
    </w:rPr>
  </w:style>
  <w:style w:type="paragraph" w:styleId="Nagwek1">
    <w:name w:val="heading 1"/>
    <w:basedOn w:val="Normalny"/>
    <w:next w:val="Normalny"/>
    <w:uiPriority w:val="99"/>
    <w:qFormat/>
    <w:rsid w:val="00DD71F1"/>
    <w:pPr>
      <w:keepNext/>
      <w:spacing w:before="240" w:after="60"/>
      <w:outlineLvl w:val="0"/>
    </w:pPr>
    <w:rPr>
      <w:rFonts w:ascii="Arial" w:hAnsi="Arial" w:cs="Arial"/>
      <w:b/>
      <w:bCs/>
      <w:kern w:val="32"/>
      <w:sz w:val="32"/>
      <w:szCs w:val="32"/>
    </w:rPr>
  </w:style>
  <w:style w:type="paragraph" w:styleId="Nagwek2">
    <w:name w:val="heading 2"/>
    <w:basedOn w:val="Normalny"/>
    <w:next w:val="Normalny"/>
    <w:uiPriority w:val="99"/>
    <w:qFormat/>
    <w:rsid w:val="00A95FBE"/>
    <w:pPr>
      <w:keepNext/>
      <w:jc w:val="center"/>
      <w:outlineLvl w:val="1"/>
    </w:pPr>
    <w:rPr>
      <w:b/>
      <w:sz w:val="28"/>
    </w:rPr>
  </w:style>
  <w:style w:type="paragraph" w:styleId="Nagwek3">
    <w:name w:val="heading 3"/>
    <w:basedOn w:val="Normalny"/>
    <w:next w:val="Normalny"/>
    <w:uiPriority w:val="99"/>
    <w:qFormat/>
    <w:rsid w:val="00DD71F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F84F41"/>
    <w:pPr>
      <w:keepNext/>
      <w:spacing w:before="240" w:after="60"/>
      <w:outlineLvl w:val="3"/>
    </w:pPr>
    <w:rPr>
      <w:rFonts w:ascii="Calibri" w:hAnsi="Calibri"/>
      <w:b/>
      <w:bCs/>
      <w:sz w:val="28"/>
      <w:szCs w:val="28"/>
    </w:rPr>
  </w:style>
  <w:style w:type="paragraph" w:styleId="Nagwek5">
    <w:name w:val="heading 5"/>
    <w:basedOn w:val="Normalny"/>
    <w:next w:val="Normalny"/>
    <w:uiPriority w:val="99"/>
    <w:qFormat/>
    <w:rsid w:val="00DD71F1"/>
    <w:pPr>
      <w:spacing w:before="240" w:after="60"/>
      <w:outlineLvl w:val="4"/>
    </w:pPr>
    <w:rPr>
      <w:b/>
      <w:bCs/>
      <w:i/>
      <w:iCs/>
      <w:sz w:val="26"/>
      <w:szCs w:val="26"/>
    </w:rPr>
  </w:style>
  <w:style w:type="paragraph" w:styleId="Nagwek6">
    <w:name w:val="heading 6"/>
    <w:basedOn w:val="Normalny"/>
    <w:next w:val="Normalny"/>
    <w:link w:val="Nagwek6Znak"/>
    <w:uiPriority w:val="99"/>
    <w:qFormat/>
    <w:rsid w:val="00C43E5E"/>
    <w:pPr>
      <w:keepNext/>
      <w:tabs>
        <w:tab w:val="num" w:pos="1152"/>
      </w:tabs>
      <w:ind w:left="1152" w:hanging="1152"/>
      <w:jc w:val="center"/>
      <w:outlineLvl w:val="5"/>
    </w:pPr>
    <w:rPr>
      <w:b/>
      <w:bCs/>
      <w:i/>
      <w:iCs/>
      <w:szCs w:val="24"/>
    </w:rPr>
  </w:style>
  <w:style w:type="paragraph" w:styleId="Nagwek7">
    <w:name w:val="heading 7"/>
    <w:basedOn w:val="Normalny"/>
    <w:next w:val="Normalny"/>
    <w:link w:val="Nagwek7Znak"/>
    <w:uiPriority w:val="99"/>
    <w:qFormat/>
    <w:rsid w:val="00C43E5E"/>
    <w:pPr>
      <w:keepNext/>
      <w:tabs>
        <w:tab w:val="num" w:pos="1296"/>
      </w:tabs>
      <w:ind w:left="1296" w:hanging="1296"/>
      <w:jc w:val="center"/>
      <w:outlineLvl w:val="6"/>
    </w:pPr>
    <w:rPr>
      <w:b/>
      <w:i/>
      <w:sz w:val="52"/>
      <w:szCs w:val="24"/>
    </w:rPr>
  </w:style>
  <w:style w:type="paragraph" w:styleId="Nagwek8">
    <w:name w:val="heading 8"/>
    <w:basedOn w:val="Normalny"/>
    <w:next w:val="Normalny"/>
    <w:link w:val="Nagwek8Znak"/>
    <w:uiPriority w:val="99"/>
    <w:qFormat/>
    <w:rsid w:val="00C43E5E"/>
    <w:pPr>
      <w:keepNext/>
      <w:tabs>
        <w:tab w:val="num" w:pos="1440"/>
      </w:tabs>
      <w:ind w:left="1440" w:hanging="1440"/>
      <w:outlineLvl w:val="7"/>
    </w:pPr>
    <w:rPr>
      <w:b/>
      <w:bCs/>
      <w:sz w:val="20"/>
      <w:szCs w:val="24"/>
    </w:rPr>
  </w:style>
  <w:style w:type="paragraph" w:styleId="Nagwek9">
    <w:name w:val="heading 9"/>
    <w:basedOn w:val="Normalny"/>
    <w:next w:val="Normalny"/>
    <w:uiPriority w:val="99"/>
    <w:qFormat/>
    <w:rsid w:val="00DD71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84F41"/>
    <w:rPr>
      <w:rFonts w:ascii="Calibri" w:eastAsia="Times New Roman" w:hAnsi="Calibri" w:cs="Times New Roman"/>
      <w:b/>
      <w:bCs/>
      <w:sz w:val="28"/>
      <w:szCs w:val="28"/>
    </w:rPr>
  </w:style>
  <w:style w:type="character" w:customStyle="1" w:styleId="Nagwek6Znak">
    <w:name w:val="Nagłówek 6 Znak"/>
    <w:link w:val="Nagwek6"/>
    <w:uiPriority w:val="99"/>
    <w:rsid w:val="00C43E5E"/>
    <w:rPr>
      <w:b/>
      <w:bCs/>
      <w:i/>
      <w:iCs/>
      <w:sz w:val="24"/>
      <w:szCs w:val="24"/>
    </w:rPr>
  </w:style>
  <w:style w:type="character" w:customStyle="1" w:styleId="Nagwek7Znak">
    <w:name w:val="Nagłówek 7 Znak"/>
    <w:link w:val="Nagwek7"/>
    <w:uiPriority w:val="99"/>
    <w:rsid w:val="00C43E5E"/>
    <w:rPr>
      <w:b/>
      <w:i/>
      <w:sz w:val="52"/>
      <w:szCs w:val="24"/>
    </w:rPr>
  </w:style>
  <w:style w:type="character" w:customStyle="1" w:styleId="Nagwek8Znak">
    <w:name w:val="Nagłówek 8 Znak"/>
    <w:link w:val="Nagwek8"/>
    <w:uiPriority w:val="99"/>
    <w:rsid w:val="00C43E5E"/>
    <w:rPr>
      <w:b/>
      <w:bCs/>
      <w:szCs w:val="24"/>
    </w:rPr>
  </w:style>
  <w:style w:type="paragraph" w:styleId="Tekstpodstawowy">
    <w:name w:val="Body Text"/>
    <w:basedOn w:val="Normalny"/>
    <w:link w:val="TekstpodstawowyZnak"/>
    <w:rsid w:val="00A95FBE"/>
    <w:rPr>
      <w:sz w:val="28"/>
    </w:rPr>
  </w:style>
  <w:style w:type="character" w:customStyle="1" w:styleId="TekstpodstawowyZnak">
    <w:name w:val="Tekst podstawowy Znak"/>
    <w:link w:val="Tekstpodstawowy"/>
    <w:rsid w:val="009354D4"/>
    <w:rPr>
      <w:sz w:val="28"/>
    </w:rPr>
  </w:style>
  <w:style w:type="paragraph" w:customStyle="1" w:styleId="FR4">
    <w:name w:val="FR4"/>
    <w:rsid w:val="00A95FBE"/>
    <w:pPr>
      <w:widowControl w:val="0"/>
      <w:spacing w:line="280" w:lineRule="auto"/>
      <w:ind w:left="240"/>
      <w:jc w:val="both"/>
    </w:pPr>
    <w:rPr>
      <w:rFonts w:ascii="Arial" w:hAnsi="Arial"/>
      <w:i/>
    </w:rPr>
  </w:style>
  <w:style w:type="character" w:styleId="Hipercze">
    <w:name w:val="Hyperlink"/>
    <w:uiPriority w:val="99"/>
    <w:rsid w:val="00A95FBE"/>
    <w:rPr>
      <w:color w:val="0000FF"/>
      <w:u w:val="single"/>
    </w:rPr>
  </w:style>
  <w:style w:type="paragraph" w:customStyle="1" w:styleId="Text1">
    <w:name w:val="Text 1"/>
    <w:basedOn w:val="Normalny"/>
    <w:rsid w:val="00A95FBE"/>
    <w:pPr>
      <w:tabs>
        <w:tab w:val="left" w:pos="284"/>
        <w:tab w:val="left" w:pos="567"/>
        <w:tab w:val="left" w:pos="709"/>
      </w:tabs>
      <w:spacing w:after="60" w:line="300" w:lineRule="exact"/>
      <w:jc w:val="both"/>
    </w:pPr>
    <w:rPr>
      <w:spacing w:val="2"/>
      <w:szCs w:val="24"/>
    </w:rPr>
  </w:style>
  <w:style w:type="paragraph" w:customStyle="1" w:styleId="Text">
    <w:name w:val="Text"/>
    <w:basedOn w:val="Normalny"/>
    <w:rsid w:val="00A95FBE"/>
    <w:pPr>
      <w:tabs>
        <w:tab w:val="left" w:pos="567"/>
      </w:tabs>
      <w:spacing w:before="60" w:after="60" w:line="280" w:lineRule="exact"/>
      <w:ind w:firstLine="567"/>
      <w:jc w:val="both"/>
    </w:pPr>
  </w:style>
  <w:style w:type="table" w:styleId="Tabela-Siatka">
    <w:name w:val="Table Grid"/>
    <w:basedOn w:val="Standardowy"/>
    <w:rsid w:val="0066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51515"/>
    <w:pPr>
      <w:tabs>
        <w:tab w:val="center" w:pos="4536"/>
        <w:tab w:val="right" w:pos="9072"/>
      </w:tabs>
    </w:pPr>
  </w:style>
  <w:style w:type="character" w:customStyle="1" w:styleId="StopkaZnak">
    <w:name w:val="Stopka Znak"/>
    <w:link w:val="Stopka"/>
    <w:uiPriority w:val="99"/>
    <w:rsid w:val="00A84FAE"/>
    <w:rPr>
      <w:sz w:val="24"/>
    </w:rPr>
  </w:style>
  <w:style w:type="character" w:styleId="Numerstrony">
    <w:name w:val="page number"/>
    <w:basedOn w:val="Domylnaczcionkaakapitu"/>
    <w:rsid w:val="00851515"/>
  </w:style>
  <w:style w:type="paragraph" w:styleId="Nagwek">
    <w:name w:val="header"/>
    <w:basedOn w:val="Normalny"/>
    <w:link w:val="NagwekZnak"/>
    <w:uiPriority w:val="99"/>
    <w:rsid w:val="00851515"/>
    <w:pPr>
      <w:tabs>
        <w:tab w:val="center" w:pos="4536"/>
        <w:tab w:val="right" w:pos="9072"/>
      </w:tabs>
    </w:pPr>
  </w:style>
  <w:style w:type="character" w:customStyle="1" w:styleId="NagwekZnak">
    <w:name w:val="Nagłówek Znak"/>
    <w:link w:val="Nagwek"/>
    <w:uiPriority w:val="99"/>
    <w:rsid w:val="006B1B4F"/>
    <w:rPr>
      <w:sz w:val="24"/>
    </w:rPr>
  </w:style>
  <w:style w:type="paragraph" w:styleId="Tekstpodstawowywcity">
    <w:name w:val="Body Text Indent"/>
    <w:basedOn w:val="Normalny"/>
    <w:rsid w:val="00DD71F1"/>
    <w:pPr>
      <w:spacing w:after="120"/>
      <w:ind w:left="283"/>
    </w:pPr>
  </w:style>
  <w:style w:type="paragraph" w:styleId="Tekstpodstawowyzwciciem2">
    <w:name w:val="Body Text First Indent 2"/>
    <w:basedOn w:val="Tekstpodstawowywcity"/>
    <w:rsid w:val="00DD71F1"/>
    <w:pPr>
      <w:ind w:firstLine="210"/>
    </w:pPr>
  </w:style>
  <w:style w:type="paragraph" w:styleId="Tekstpodstawowy2">
    <w:name w:val="Body Text 2"/>
    <w:basedOn w:val="Normalny"/>
    <w:rsid w:val="00DD71F1"/>
    <w:pPr>
      <w:spacing w:after="120" w:line="480" w:lineRule="auto"/>
    </w:pPr>
  </w:style>
  <w:style w:type="paragraph" w:styleId="Tekstpodstawowy3">
    <w:name w:val="Body Text 3"/>
    <w:basedOn w:val="Normalny"/>
    <w:rsid w:val="00DD71F1"/>
    <w:pPr>
      <w:spacing w:after="120"/>
    </w:pPr>
    <w:rPr>
      <w:sz w:val="16"/>
      <w:szCs w:val="16"/>
    </w:rPr>
  </w:style>
  <w:style w:type="paragraph" w:styleId="Tekstpodstawowywcity2">
    <w:name w:val="Body Text Indent 2"/>
    <w:basedOn w:val="Normalny"/>
    <w:rsid w:val="00DD71F1"/>
    <w:pPr>
      <w:spacing w:after="120" w:line="480" w:lineRule="auto"/>
      <w:ind w:left="283"/>
    </w:pPr>
  </w:style>
  <w:style w:type="paragraph" w:styleId="Tekstpodstawowywcity3">
    <w:name w:val="Body Text Indent 3"/>
    <w:basedOn w:val="Normalny"/>
    <w:rsid w:val="00DD71F1"/>
    <w:pPr>
      <w:spacing w:after="120"/>
      <w:ind w:left="283"/>
    </w:pPr>
    <w:rPr>
      <w:sz w:val="16"/>
      <w:szCs w:val="16"/>
    </w:rPr>
  </w:style>
  <w:style w:type="paragraph" w:customStyle="1" w:styleId="Tekstpodstawowy31">
    <w:name w:val="Tekst podstawowy 31"/>
    <w:basedOn w:val="Normalny"/>
    <w:rsid w:val="00DD71F1"/>
    <w:pPr>
      <w:jc w:val="center"/>
    </w:pPr>
    <w:rPr>
      <w:b/>
      <w:sz w:val="32"/>
    </w:rPr>
  </w:style>
  <w:style w:type="paragraph" w:customStyle="1" w:styleId="tyt">
    <w:name w:val="tyt"/>
    <w:basedOn w:val="Normalny"/>
    <w:rsid w:val="00DD71F1"/>
    <w:pPr>
      <w:keepNext/>
      <w:spacing w:before="60" w:after="60"/>
      <w:jc w:val="center"/>
    </w:pPr>
    <w:rPr>
      <w:b/>
      <w:bCs/>
      <w:szCs w:val="24"/>
    </w:rPr>
  </w:style>
  <w:style w:type="paragraph" w:styleId="Lista">
    <w:name w:val="List"/>
    <w:basedOn w:val="Normalny"/>
    <w:rsid w:val="00DD71F1"/>
    <w:pPr>
      <w:ind w:left="283" w:hanging="283"/>
    </w:pPr>
    <w:rPr>
      <w:szCs w:val="24"/>
    </w:rPr>
  </w:style>
  <w:style w:type="paragraph" w:styleId="Lista2">
    <w:name w:val="List 2"/>
    <w:basedOn w:val="Normalny"/>
    <w:rsid w:val="00DD71F1"/>
    <w:pPr>
      <w:ind w:left="566" w:hanging="283"/>
    </w:pPr>
    <w:rPr>
      <w:szCs w:val="24"/>
    </w:rPr>
  </w:style>
  <w:style w:type="paragraph" w:styleId="Tekstblokowy">
    <w:name w:val="Block Text"/>
    <w:basedOn w:val="Normalny"/>
    <w:rsid w:val="00DD71F1"/>
    <w:pPr>
      <w:widowControl w:val="0"/>
      <w:shd w:val="clear" w:color="auto" w:fill="FFFFFF"/>
      <w:tabs>
        <w:tab w:val="left" w:pos="1260"/>
        <w:tab w:val="left" w:pos="9214"/>
        <w:tab w:val="left" w:pos="9354"/>
      </w:tabs>
      <w:autoSpaceDE w:val="0"/>
      <w:autoSpaceDN w:val="0"/>
      <w:adjustRightInd w:val="0"/>
      <w:ind w:left="1276" w:right="142" w:hanging="425"/>
      <w:jc w:val="both"/>
    </w:pPr>
    <w:rPr>
      <w:color w:val="000000"/>
      <w:sz w:val="22"/>
      <w:szCs w:val="22"/>
    </w:rPr>
  </w:style>
  <w:style w:type="paragraph" w:customStyle="1" w:styleId="Standard">
    <w:name w:val="Standard"/>
    <w:rsid w:val="00DD71F1"/>
    <w:pPr>
      <w:widowControl w:val="0"/>
      <w:suppressAutoHyphens/>
      <w:autoSpaceDE w:val="0"/>
    </w:pPr>
    <w:rPr>
      <w:sz w:val="26"/>
      <w:szCs w:val="26"/>
      <w:lang w:val="en-US" w:eastAsia="ar-SA"/>
    </w:rPr>
  </w:style>
  <w:style w:type="paragraph" w:customStyle="1" w:styleId="pkt">
    <w:name w:val="pkt"/>
    <w:basedOn w:val="Normalny"/>
    <w:rsid w:val="00DD71F1"/>
    <w:pPr>
      <w:spacing w:before="60" w:after="60"/>
      <w:ind w:left="851" w:hanging="295"/>
      <w:jc w:val="both"/>
    </w:pPr>
    <w:rPr>
      <w:szCs w:val="24"/>
    </w:rPr>
  </w:style>
  <w:style w:type="paragraph" w:styleId="Tekstprzypisudolnego">
    <w:name w:val="footnote text"/>
    <w:basedOn w:val="Normalny"/>
    <w:link w:val="TekstprzypisudolnegoZnak"/>
    <w:uiPriority w:val="99"/>
    <w:rsid w:val="00CB5321"/>
    <w:rPr>
      <w:sz w:val="20"/>
    </w:rPr>
  </w:style>
  <w:style w:type="character" w:customStyle="1" w:styleId="TekstprzypisudolnegoZnak">
    <w:name w:val="Tekst przypisu dolnego Znak"/>
    <w:basedOn w:val="Domylnaczcionkaakapitu"/>
    <w:link w:val="Tekstprzypisudolnego"/>
    <w:uiPriority w:val="99"/>
    <w:rsid w:val="009354D4"/>
  </w:style>
  <w:style w:type="character" w:styleId="Odwoanieprzypisudolnego">
    <w:name w:val="footnote reference"/>
    <w:rsid w:val="00CB5321"/>
    <w:rPr>
      <w:vertAlign w:val="superscript"/>
    </w:rPr>
  </w:style>
  <w:style w:type="paragraph" w:customStyle="1" w:styleId="Poziom1-czesc">
    <w:name w:val="Poziom 1 -czesc"/>
    <w:basedOn w:val="Normalny"/>
    <w:rsid w:val="00CB5321"/>
    <w:pPr>
      <w:numPr>
        <w:numId w:val="1"/>
      </w:numPr>
    </w:pPr>
  </w:style>
  <w:style w:type="paragraph" w:customStyle="1" w:styleId="Poziom2-pkt">
    <w:name w:val="Poziom 2 - pkt"/>
    <w:basedOn w:val="Normalny"/>
    <w:rsid w:val="00CB5321"/>
    <w:pPr>
      <w:numPr>
        <w:numId w:val="2"/>
      </w:numPr>
      <w:ind w:hanging="396"/>
    </w:pPr>
  </w:style>
  <w:style w:type="paragraph" w:customStyle="1" w:styleId="Poziom3-ppkt">
    <w:name w:val="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w:val="Normalny"/>
    <w:link w:val="TekstprzypisukocowegoZnak"/>
    <w:semiHidden/>
    <w:rsid w:val="00CB5321"/>
    <w:pPr>
      <w:numPr>
        <w:ilvl w:val="2"/>
        <w:numId w:val="2"/>
      </w:numPr>
      <w:tabs>
        <w:tab w:val="clear" w:pos="1134"/>
      </w:tabs>
      <w:ind w:left="0" w:firstLine="0"/>
    </w:pPr>
    <w:rPr>
      <w:sz w:val="20"/>
    </w:rPr>
  </w:style>
  <w:style w:type="character" w:customStyle="1" w:styleId="TekstprzypisukocowegoZnak">
    <w:name w:val="Tekst przypisu końcowego Znak"/>
    <w:basedOn w:val="Domylnaczcionkaakapitu"/>
    <w:link w:val="Tekstprzypisukocowego"/>
    <w:semiHidden/>
    <w:rsid w:val="00B374F5"/>
  </w:style>
  <w:style w:type="paragraph" w:customStyle="1" w:styleId="F3dotyczy">
    <w:name w:val="F3_dotyczy"/>
    <w:aliases w:val="załącznik"/>
    <w:basedOn w:val="Normalny"/>
    <w:rsid w:val="00FA7D61"/>
  </w:style>
  <w:style w:type="paragraph" w:styleId="Tytu">
    <w:name w:val="Title"/>
    <w:basedOn w:val="Normalny"/>
    <w:link w:val="TytuZnak"/>
    <w:uiPriority w:val="99"/>
    <w:qFormat/>
    <w:rsid w:val="00FA7D61"/>
    <w:pPr>
      <w:jc w:val="center"/>
    </w:pPr>
    <w:rPr>
      <w:b/>
      <w:sz w:val="28"/>
    </w:rPr>
  </w:style>
  <w:style w:type="character" w:customStyle="1" w:styleId="TytuZnak">
    <w:name w:val="Tytuł Znak"/>
    <w:link w:val="Tytu"/>
    <w:uiPriority w:val="99"/>
    <w:rsid w:val="00B0681A"/>
    <w:rPr>
      <w:b/>
      <w:sz w:val="28"/>
    </w:rPr>
  </w:style>
  <w:style w:type="paragraph" w:customStyle="1" w:styleId="F4AKAPIT">
    <w:name w:val="F4_AKAPIT"/>
    <w:basedOn w:val="Normalny"/>
    <w:rsid w:val="00B374F5"/>
    <w:pPr>
      <w:ind w:firstLine="709"/>
      <w:jc w:val="both"/>
    </w:pPr>
  </w:style>
  <w:style w:type="paragraph" w:styleId="Akapitzlist">
    <w:name w:val="List Paragraph"/>
    <w:aliases w:val="1_literowka Znak,Literowanie Znak,Preambuła Znak"/>
    <w:basedOn w:val="Normalny"/>
    <w:link w:val="AkapitzlistZnak"/>
    <w:uiPriority w:val="34"/>
    <w:qFormat/>
    <w:rsid w:val="00B374F5"/>
    <w:pPr>
      <w:ind w:left="708"/>
    </w:pPr>
    <w:rPr>
      <w:color w:val="000000"/>
      <w:sz w:val="28"/>
      <w:szCs w:val="24"/>
    </w:rPr>
  </w:style>
  <w:style w:type="character" w:customStyle="1" w:styleId="AkapitzlistZnak">
    <w:name w:val="Akapit z listą Znak"/>
    <w:aliases w:val="1_literowka Znak Znak,Literowanie Znak Znak,Preambuła Znak Znak"/>
    <w:link w:val="Akapitzlist"/>
    <w:uiPriority w:val="34"/>
    <w:rsid w:val="007A3C0F"/>
    <w:rPr>
      <w:color w:val="000000"/>
      <w:sz w:val="28"/>
      <w:szCs w:val="24"/>
    </w:rPr>
  </w:style>
  <w:style w:type="character" w:styleId="Odwoanieprzypisukocowego">
    <w:name w:val="endnote reference"/>
    <w:rsid w:val="00B374F5"/>
    <w:rPr>
      <w:vertAlign w:val="superscript"/>
    </w:rPr>
  </w:style>
  <w:style w:type="paragraph" w:styleId="Tekstdymka">
    <w:name w:val="Balloon Text"/>
    <w:basedOn w:val="Normalny"/>
    <w:link w:val="TekstdymkaZnak"/>
    <w:uiPriority w:val="99"/>
    <w:semiHidden/>
    <w:rsid w:val="00966B77"/>
    <w:rPr>
      <w:rFonts w:ascii="Tahoma" w:hAnsi="Tahoma" w:cs="Tahoma"/>
      <w:sz w:val="16"/>
      <w:szCs w:val="16"/>
    </w:rPr>
  </w:style>
  <w:style w:type="character" w:customStyle="1" w:styleId="TekstdymkaZnak">
    <w:name w:val="Tekst dymka Znak"/>
    <w:link w:val="Tekstdymka"/>
    <w:uiPriority w:val="99"/>
    <w:semiHidden/>
    <w:rsid w:val="003419D6"/>
    <w:rPr>
      <w:rFonts w:ascii="Tahoma" w:hAnsi="Tahoma" w:cs="Tahoma"/>
      <w:sz w:val="16"/>
      <w:szCs w:val="16"/>
    </w:rPr>
  </w:style>
  <w:style w:type="paragraph" w:customStyle="1" w:styleId="Default">
    <w:name w:val="Default"/>
    <w:rsid w:val="00B1161E"/>
    <w:pPr>
      <w:autoSpaceDE w:val="0"/>
      <w:autoSpaceDN w:val="0"/>
      <w:adjustRightInd w:val="0"/>
    </w:pPr>
    <w:rPr>
      <w:rFonts w:ascii="Arial" w:hAnsi="Arial" w:cs="Arial"/>
      <w:color w:val="000000"/>
      <w:sz w:val="24"/>
      <w:szCs w:val="24"/>
    </w:rPr>
  </w:style>
  <w:style w:type="character" w:styleId="Odwoaniedokomentarza">
    <w:name w:val="annotation reference"/>
    <w:uiPriority w:val="99"/>
    <w:unhideWhenUsed/>
    <w:rsid w:val="00913222"/>
    <w:rPr>
      <w:sz w:val="16"/>
      <w:szCs w:val="16"/>
    </w:rPr>
  </w:style>
  <w:style w:type="paragraph" w:styleId="Tekstkomentarza">
    <w:name w:val="annotation text"/>
    <w:basedOn w:val="Normalny"/>
    <w:link w:val="TekstkomentarzaZnak"/>
    <w:semiHidden/>
    <w:unhideWhenUsed/>
    <w:rsid w:val="00913222"/>
    <w:rPr>
      <w:sz w:val="20"/>
    </w:rPr>
  </w:style>
  <w:style w:type="character" w:customStyle="1" w:styleId="TekstkomentarzaZnak">
    <w:name w:val="Tekst komentarza Znak"/>
    <w:basedOn w:val="Domylnaczcionkaakapitu"/>
    <w:link w:val="Tekstkomentarza"/>
    <w:semiHidden/>
    <w:rsid w:val="00913222"/>
  </w:style>
  <w:style w:type="paragraph" w:styleId="Tematkomentarza">
    <w:name w:val="annotation subject"/>
    <w:basedOn w:val="Tekstkomentarza"/>
    <w:next w:val="Tekstkomentarza"/>
    <w:link w:val="TematkomentarzaZnak"/>
    <w:uiPriority w:val="99"/>
    <w:semiHidden/>
    <w:unhideWhenUsed/>
    <w:rsid w:val="00913222"/>
    <w:rPr>
      <w:b/>
      <w:bCs/>
    </w:rPr>
  </w:style>
  <w:style w:type="character" w:customStyle="1" w:styleId="TematkomentarzaZnak">
    <w:name w:val="Temat komentarza Znak"/>
    <w:link w:val="Tematkomentarza"/>
    <w:uiPriority w:val="99"/>
    <w:semiHidden/>
    <w:rsid w:val="00913222"/>
    <w:rPr>
      <w:b/>
      <w:bCs/>
    </w:rPr>
  </w:style>
  <w:style w:type="paragraph" w:customStyle="1" w:styleId="Akapitzlist1">
    <w:name w:val="Akapit z listą1"/>
    <w:basedOn w:val="Normalny"/>
    <w:uiPriority w:val="34"/>
    <w:qFormat/>
    <w:rsid w:val="00676A49"/>
    <w:pPr>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676A49"/>
    <w:pPr>
      <w:spacing w:after="120"/>
      <w:ind w:left="720"/>
      <w:contextualSpacing/>
      <w:jc w:val="both"/>
    </w:pPr>
    <w:rPr>
      <w:rFonts w:ascii="Calibri" w:eastAsia="Calibri" w:hAnsi="Calibri"/>
      <w:sz w:val="22"/>
      <w:szCs w:val="22"/>
      <w:lang w:eastAsia="en-US"/>
    </w:rPr>
  </w:style>
  <w:style w:type="character" w:customStyle="1" w:styleId="Domylnaczcionkaakapitu1">
    <w:name w:val="Domyślna czcionka akapitu1"/>
    <w:rsid w:val="00676A49"/>
  </w:style>
  <w:style w:type="paragraph" w:customStyle="1" w:styleId="NormalnyWeb1">
    <w:name w:val="Normalny (Web)1"/>
    <w:basedOn w:val="Normalny"/>
    <w:rsid w:val="00FB7457"/>
    <w:pPr>
      <w:suppressAutoHyphens/>
    </w:pPr>
    <w:rPr>
      <w:szCs w:val="24"/>
    </w:rPr>
  </w:style>
  <w:style w:type="paragraph" w:customStyle="1" w:styleId="Akapitzlist12">
    <w:name w:val="Akapit z listą12"/>
    <w:basedOn w:val="Normalny"/>
    <w:uiPriority w:val="34"/>
    <w:qFormat/>
    <w:rsid w:val="007949AE"/>
    <w:pPr>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Akapitzlist5">
    <w:name w:val="Akapit z listą5"/>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ListParagraph1">
    <w:name w:val="List Paragraph1"/>
    <w:basedOn w:val="Normalny"/>
    <w:rsid w:val="003419D6"/>
    <w:pPr>
      <w:suppressAutoHyphens/>
    </w:pPr>
    <w:rPr>
      <w:rFonts w:cs="Calibri"/>
      <w:kern w:val="1"/>
      <w:szCs w:val="24"/>
      <w:lang w:eastAsia="ar-SA"/>
    </w:rPr>
  </w:style>
  <w:style w:type="paragraph" w:customStyle="1" w:styleId="Texte1xx">
    <w:name w:val="Texte 1.xx"/>
    <w:basedOn w:val="Normalny"/>
    <w:uiPriority w:val="99"/>
    <w:rsid w:val="003419D6"/>
    <w:pPr>
      <w:suppressAutoHyphens/>
      <w:spacing w:before="120" w:after="120"/>
      <w:ind w:left="1418" w:firstLine="1"/>
      <w:jc w:val="both"/>
    </w:pPr>
    <w:rPr>
      <w:rFonts w:ascii="Arial" w:hAnsi="Arial"/>
      <w:sz w:val="22"/>
      <w:lang w:eastAsia="ar-SA"/>
    </w:rPr>
  </w:style>
  <w:style w:type="paragraph" w:customStyle="1" w:styleId="Akapitzlist11">
    <w:name w:val="Akapit z listą11"/>
    <w:basedOn w:val="Normalny"/>
    <w:uiPriority w:val="99"/>
    <w:rsid w:val="003419D6"/>
    <w:pPr>
      <w:suppressAutoHyphens/>
      <w:spacing w:after="120" w:line="100" w:lineRule="atLeast"/>
      <w:ind w:left="720"/>
      <w:jc w:val="both"/>
    </w:pPr>
    <w:rPr>
      <w:rFonts w:ascii="Calibri" w:eastAsia="Calibri" w:hAnsi="Calibri"/>
      <w:kern w:val="1"/>
      <w:sz w:val="22"/>
      <w:szCs w:val="22"/>
      <w:lang w:eastAsia="ar-SA"/>
    </w:rPr>
  </w:style>
  <w:style w:type="character" w:customStyle="1" w:styleId="ng-binding">
    <w:name w:val="ng-binding"/>
    <w:basedOn w:val="Domylnaczcionkaakapitu"/>
    <w:rsid w:val="0090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604">
      <w:bodyDiv w:val="1"/>
      <w:marLeft w:val="0"/>
      <w:marRight w:val="0"/>
      <w:marTop w:val="0"/>
      <w:marBottom w:val="0"/>
      <w:divBdr>
        <w:top w:val="none" w:sz="0" w:space="0" w:color="auto"/>
        <w:left w:val="none" w:sz="0" w:space="0" w:color="auto"/>
        <w:bottom w:val="none" w:sz="0" w:space="0" w:color="auto"/>
        <w:right w:val="none" w:sz="0" w:space="0" w:color="auto"/>
      </w:divBdr>
    </w:div>
    <w:div w:id="652026865">
      <w:bodyDiv w:val="1"/>
      <w:marLeft w:val="0"/>
      <w:marRight w:val="0"/>
      <w:marTop w:val="0"/>
      <w:marBottom w:val="0"/>
      <w:divBdr>
        <w:top w:val="none" w:sz="0" w:space="0" w:color="auto"/>
        <w:left w:val="none" w:sz="0" w:space="0" w:color="auto"/>
        <w:bottom w:val="none" w:sz="0" w:space="0" w:color="auto"/>
        <w:right w:val="none" w:sz="0" w:space="0" w:color="auto"/>
      </w:divBdr>
    </w:div>
    <w:div w:id="660743716">
      <w:bodyDiv w:val="1"/>
      <w:marLeft w:val="0"/>
      <w:marRight w:val="0"/>
      <w:marTop w:val="0"/>
      <w:marBottom w:val="0"/>
      <w:divBdr>
        <w:top w:val="none" w:sz="0" w:space="0" w:color="auto"/>
        <w:left w:val="none" w:sz="0" w:space="0" w:color="auto"/>
        <w:bottom w:val="none" w:sz="0" w:space="0" w:color="auto"/>
        <w:right w:val="none" w:sz="0" w:space="0" w:color="auto"/>
      </w:divBdr>
    </w:div>
    <w:div w:id="817649180">
      <w:bodyDiv w:val="1"/>
      <w:marLeft w:val="0"/>
      <w:marRight w:val="0"/>
      <w:marTop w:val="0"/>
      <w:marBottom w:val="0"/>
      <w:divBdr>
        <w:top w:val="none" w:sz="0" w:space="0" w:color="auto"/>
        <w:left w:val="none" w:sz="0" w:space="0" w:color="auto"/>
        <w:bottom w:val="none" w:sz="0" w:space="0" w:color="auto"/>
        <w:right w:val="none" w:sz="0" w:space="0" w:color="auto"/>
      </w:divBdr>
    </w:div>
    <w:div w:id="823280387">
      <w:bodyDiv w:val="1"/>
      <w:marLeft w:val="0"/>
      <w:marRight w:val="0"/>
      <w:marTop w:val="0"/>
      <w:marBottom w:val="0"/>
      <w:divBdr>
        <w:top w:val="none" w:sz="0" w:space="0" w:color="auto"/>
        <w:left w:val="none" w:sz="0" w:space="0" w:color="auto"/>
        <w:bottom w:val="none" w:sz="0" w:space="0" w:color="auto"/>
        <w:right w:val="none" w:sz="0" w:space="0" w:color="auto"/>
      </w:divBdr>
    </w:div>
    <w:div w:id="1176845104">
      <w:bodyDiv w:val="1"/>
      <w:marLeft w:val="0"/>
      <w:marRight w:val="0"/>
      <w:marTop w:val="0"/>
      <w:marBottom w:val="0"/>
      <w:divBdr>
        <w:top w:val="none" w:sz="0" w:space="0" w:color="auto"/>
        <w:left w:val="none" w:sz="0" w:space="0" w:color="auto"/>
        <w:bottom w:val="none" w:sz="0" w:space="0" w:color="auto"/>
        <w:right w:val="none" w:sz="0" w:space="0" w:color="auto"/>
      </w:divBdr>
    </w:div>
    <w:div w:id="1376924404">
      <w:bodyDiv w:val="1"/>
      <w:marLeft w:val="0"/>
      <w:marRight w:val="0"/>
      <w:marTop w:val="0"/>
      <w:marBottom w:val="0"/>
      <w:divBdr>
        <w:top w:val="none" w:sz="0" w:space="0" w:color="auto"/>
        <w:left w:val="none" w:sz="0" w:space="0" w:color="auto"/>
        <w:bottom w:val="none" w:sz="0" w:space="0" w:color="auto"/>
        <w:right w:val="none" w:sz="0" w:space="0" w:color="auto"/>
      </w:divBdr>
    </w:div>
    <w:div w:id="16393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41blsz.sluzbamps@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797C2A06-67A0-45DE-876B-CD2F05CE73AD}">
  <ds:schemaRefs>
    <ds:schemaRef ds:uri="http://schemas.openxmlformats.org/officeDocument/2006/bibliography"/>
  </ds:schemaRefs>
</ds:datastoreItem>
</file>

<file path=customXml/itemProps2.xml><?xml version="1.0" encoding="utf-8"?>
<ds:datastoreItem xmlns:ds="http://schemas.openxmlformats.org/officeDocument/2006/customXml" ds:itemID="{CD9796A7-7759-46C4-AB2B-5996CE6F27B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16</Pages>
  <Words>5840</Words>
  <Characters>35043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WARUNKI PRZETARGU</vt:lpstr>
    </vt:vector>
  </TitlesOfParts>
  <Company>JW3090</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creator>G.Szczepanski</dc:creator>
  <cp:lastModifiedBy>Kania Jolanta</cp:lastModifiedBy>
  <cp:revision>64</cp:revision>
  <cp:lastPrinted>2022-04-26T09:00:00Z</cp:lastPrinted>
  <dcterms:created xsi:type="dcterms:W3CDTF">2021-03-09T11:59:00Z</dcterms:created>
  <dcterms:modified xsi:type="dcterms:W3CDTF">2022-04-26T10:09:00Z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84c51784-71d3-4578-afec-c2021ae79598</vt:lpwstr>
  </property>
  <property fmtid="{D5CDD505-2E9C-101B-9397-08002B2CF9AE}" pid="3" name="bjSaver">
    <vt:lpwstr>5Yjfr3s7/PGbRpSEL9X+Y/3xwo+rcTff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