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432" w14:textId="77777777" w:rsidR="00C32E5F" w:rsidRDefault="00C32E5F" w:rsidP="0026032F">
      <w:pPr>
        <w:spacing w:after="120"/>
        <w:jc w:val="center"/>
        <w:rPr>
          <w:rFonts w:ascii="Palatino Linotype" w:hAnsi="Palatino Linotype"/>
          <w:sz w:val="22"/>
          <w:szCs w:val="22"/>
        </w:rPr>
      </w:pPr>
    </w:p>
    <w:p w14:paraId="1239493D" w14:textId="77777777"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14:paraId="3ABB700B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43C62964" w14:textId="77777777"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242EC18A" w14:textId="77777777"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0C3874D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582A6957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E181CA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E10EC2B" w14:textId="77777777"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A4106D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B10C94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23C3766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7B260F48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7E252514" w14:textId="77777777"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720C6E11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1E7817A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14:paraId="095F168A" w14:textId="77777777"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F07138" w14:textId="77777777"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14:paraId="663436F3" w14:textId="77777777"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C2CFEA9" w14:textId="77777777"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532994C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14:paraId="612FD4D8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0DB58329" w14:textId="77777777" w:rsidR="00163B47" w:rsidRPr="00B76050" w:rsidRDefault="00163B47" w:rsidP="00163B4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59ECAA" w14:textId="17975D21" w:rsidR="00F27332" w:rsidRPr="00163B47" w:rsidRDefault="00163B47" w:rsidP="008D3348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CE73EE" w:rsidRPr="00CE73EE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</w:t>
      </w:r>
      <w:r w:rsidR="00CE73EE" w:rsidRPr="00CE73EE">
        <w:rPr>
          <w:rFonts w:ascii="Palatino Linotype" w:hAnsi="Palatino Linotype"/>
          <w:b/>
          <w:bCs/>
          <w:sz w:val="22"/>
          <w:szCs w:val="22"/>
        </w:rPr>
        <w:t>Sukcesywna dostawa sprzętu medycznego jednorazowego i wielorazowego użytku”</w:t>
      </w:r>
      <w:r w:rsidR="00CE73EE">
        <w:rPr>
          <w:rFonts w:ascii="Palatino Linotype" w:hAnsi="Palatino Linotype"/>
          <w:b/>
          <w:bCs/>
          <w:sz w:val="22"/>
          <w:szCs w:val="22"/>
        </w:rPr>
        <w:t>,</w:t>
      </w:r>
      <w:r w:rsidR="00CE73EE">
        <w:rPr>
          <w:rFonts w:ascii="Palatino Linotype" w:hAnsi="Palatino Linotype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>
        <w:rPr>
          <w:rFonts w:ascii="Palatino Linotype" w:hAnsi="Palatino Linotype" w:cs="Arial"/>
          <w:i/>
          <w:sz w:val="22"/>
          <w:szCs w:val="22"/>
        </w:rPr>
        <w:t xml:space="preserve">, </w:t>
      </w:r>
      <w:r w:rsidR="00F27332" w:rsidRPr="00C32E5F">
        <w:rPr>
          <w:rFonts w:ascii="Palatino Linotype" w:hAnsi="Palatino Linotype" w:cs="Arial"/>
          <w:sz w:val="22"/>
          <w:szCs w:val="22"/>
        </w:rPr>
        <w:t>oświadczam, że</w:t>
      </w:r>
      <w:r>
        <w:rPr>
          <w:rFonts w:ascii="Palatino Linotype" w:hAnsi="Palatino Linotype" w:cs="Arial"/>
          <w:sz w:val="22"/>
          <w:szCs w:val="22"/>
        </w:rPr>
        <w:t>:</w:t>
      </w:r>
      <w:r w:rsidR="008D3348" w:rsidRPr="00C32E5F">
        <w:rPr>
          <w:rFonts w:ascii="Palatino Linotype" w:hAnsi="Palatino Linotype" w:cs="Arial"/>
          <w:sz w:val="22"/>
          <w:szCs w:val="22"/>
        </w:rPr>
        <w:t xml:space="preserve"> </w:t>
      </w:r>
      <w:r w:rsidR="003A2D4A" w:rsidRPr="00C32E5F">
        <w:rPr>
          <w:rFonts w:ascii="Palatino Linotype" w:hAnsi="Palatino Linotype"/>
          <w:color w:val="000000"/>
          <w:sz w:val="22"/>
          <w:szCs w:val="22"/>
        </w:rPr>
        <w:t>z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 xml:space="preserve">aoferowane produkty są dopuszczone do obrotu i stosowania w </w:t>
      </w:r>
      <w:r w:rsidR="00E23363" w:rsidRPr="00C32E5F">
        <w:rPr>
          <w:rFonts w:ascii="Palatino Linotype" w:hAnsi="Palatino Linotype"/>
          <w:iCs/>
          <w:color w:val="000000"/>
          <w:sz w:val="22"/>
          <w:szCs w:val="22"/>
        </w:rPr>
        <w:t>podmiotach leczniczych</w:t>
      </w:r>
      <w:r w:rsidR="00E23363" w:rsidRPr="00C32E5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609E8" w:rsidRPr="00C32E5F">
        <w:rPr>
          <w:rFonts w:ascii="Palatino Linotype" w:hAnsi="Palatino Linotype"/>
          <w:color w:val="000000"/>
          <w:sz w:val="22"/>
          <w:szCs w:val="22"/>
        </w:rPr>
        <w:t xml:space="preserve">zgodnie </w:t>
      </w:r>
      <w:r w:rsidR="006609E8">
        <w:rPr>
          <w:rFonts w:ascii="Palatino Linotype" w:hAnsi="Palatino Linotype"/>
          <w:color w:val="000000"/>
          <w:sz w:val="22"/>
          <w:szCs w:val="22"/>
        </w:rPr>
        <w:t>z</w:t>
      </w:r>
      <w:r w:rsidR="0057687A">
        <w:rPr>
          <w:rFonts w:ascii="Palatino Linotype" w:hAnsi="Palatino Linotype"/>
          <w:color w:val="000000"/>
          <w:sz w:val="22"/>
          <w:szCs w:val="22"/>
        </w:rPr>
        <w:t xml:space="preserve"> powszechnie obowiązującymi przepisami prawa 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>i posiadają stosowne certyfikaty, deklaracje zgodności lub inne dokumenty wymagane przez prawo</w:t>
      </w:r>
      <w:r w:rsidR="00957FF5" w:rsidRPr="00C32E5F">
        <w:rPr>
          <w:rFonts w:ascii="Palatino Linotype" w:hAnsi="Palatino Linotype"/>
          <w:color w:val="000000"/>
          <w:sz w:val="22"/>
          <w:szCs w:val="22"/>
        </w:rPr>
        <w:t>.</w:t>
      </w:r>
    </w:p>
    <w:p w14:paraId="5AD93656" w14:textId="77777777" w:rsidR="00F27332" w:rsidRPr="00C32E5F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066678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D780" w14:textId="77777777" w:rsidR="008B3CF0" w:rsidRDefault="008B3CF0">
      <w:r>
        <w:separator/>
      </w:r>
    </w:p>
  </w:endnote>
  <w:endnote w:type="continuationSeparator" w:id="0">
    <w:p w14:paraId="3783B574" w14:textId="77777777" w:rsidR="008B3CF0" w:rsidRDefault="008B3CF0">
      <w:r>
        <w:continuationSeparator/>
      </w:r>
    </w:p>
  </w:endnote>
  <w:endnote w:type="continuationNotice" w:id="1">
    <w:p w14:paraId="512AAD25" w14:textId="77777777" w:rsidR="008B3CF0" w:rsidRDefault="008B3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B1C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6D2D1D3" w14:textId="77777777" w:rsidR="00632B2D" w:rsidRDefault="00632B2D" w:rsidP="00361045">
    <w:pPr>
      <w:rPr>
        <w:sz w:val="22"/>
        <w:szCs w:val="22"/>
      </w:rPr>
    </w:pPr>
  </w:p>
  <w:p w14:paraId="50C860D8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7FA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10E68183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603413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121C" w14:textId="77777777" w:rsidR="008B3CF0" w:rsidRDefault="008B3CF0">
      <w:r>
        <w:separator/>
      </w:r>
    </w:p>
  </w:footnote>
  <w:footnote w:type="continuationSeparator" w:id="0">
    <w:p w14:paraId="4BF27A48" w14:textId="77777777" w:rsidR="008B3CF0" w:rsidRDefault="008B3CF0">
      <w:r>
        <w:continuationSeparator/>
      </w:r>
    </w:p>
  </w:footnote>
  <w:footnote w:type="continuationNotice" w:id="1">
    <w:p w14:paraId="22889120" w14:textId="77777777" w:rsidR="008B3CF0" w:rsidRDefault="008B3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379" w14:textId="12A75A1F" w:rsidR="007623D3" w:rsidRPr="008F3C4B" w:rsidRDefault="001B69EB" w:rsidP="0001099C">
    <w:pPr>
      <w:pStyle w:val="Nagwek"/>
      <w:rPr>
        <w:rFonts w:ascii="Palatino Linotype" w:hAnsi="Palatino Linotype" w:cs="Calibri"/>
        <w:sz w:val="16"/>
        <w:szCs w:val="16"/>
      </w:rPr>
    </w:pPr>
    <w:bookmarkStart w:id="0" w:name="_Hlk70340353"/>
    <w:r w:rsidRPr="008F3C4B">
      <w:rPr>
        <w:rFonts w:ascii="Palatino Linotype" w:hAnsi="Palatino Linotype" w:cs="Calibri"/>
        <w:sz w:val="16"/>
        <w:szCs w:val="16"/>
      </w:rPr>
      <w:t xml:space="preserve">Oznaczenie sprawy: </w:t>
    </w:r>
    <w:r w:rsidR="00CE73EE">
      <w:rPr>
        <w:rFonts w:ascii="Palatino Linotype" w:hAnsi="Palatino Linotype" w:cs="Calibri"/>
        <w:sz w:val="16"/>
        <w:szCs w:val="16"/>
      </w:rPr>
      <w:t>12</w:t>
    </w:r>
    <w:r w:rsidRPr="008F3C4B">
      <w:rPr>
        <w:rFonts w:ascii="Palatino Linotype" w:hAnsi="Palatino Linotype" w:cs="Calibri"/>
        <w:sz w:val="16"/>
        <w:szCs w:val="16"/>
      </w:rPr>
      <w:t>/PZP/202</w:t>
    </w:r>
    <w:r w:rsidR="00D446AF" w:rsidRPr="008F3C4B">
      <w:rPr>
        <w:rFonts w:ascii="Palatino Linotype" w:hAnsi="Palatino Linotype" w:cs="Calibri"/>
        <w:sz w:val="16"/>
        <w:szCs w:val="16"/>
      </w:rPr>
      <w:t>2</w:t>
    </w:r>
    <w:r w:rsidRPr="008F3C4B">
      <w:rPr>
        <w:rFonts w:ascii="Palatino Linotype" w:hAnsi="Palatino Linotype" w:cs="Calibri"/>
        <w:sz w:val="16"/>
        <w:szCs w:val="16"/>
      </w:rPr>
      <w:t>/TP</w:t>
    </w:r>
  </w:p>
  <w:bookmarkEnd w:id="0"/>
  <w:p w14:paraId="495BFE31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D95" w14:textId="77777777" w:rsidR="00632B2D" w:rsidRDefault="00632B2D" w:rsidP="00EA313F">
    <w:pPr>
      <w:pStyle w:val="Nagwek"/>
      <w:jc w:val="center"/>
    </w:pPr>
  </w:p>
  <w:p w14:paraId="3BC03A7D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890B3B0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645991">
    <w:abstractNumId w:val="22"/>
  </w:num>
  <w:num w:numId="2" w16cid:durableId="309750015">
    <w:abstractNumId w:val="25"/>
  </w:num>
  <w:num w:numId="3" w16cid:durableId="1839464624">
    <w:abstractNumId w:val="0"/>
  </w:num>
  <w:num w:numId="4" w16cid:durableId="1073508472">
    <w:abstractNumId w:val="24"/>
  </w:num>
  <w:num w:numId="5" w16cid:durableId="867572475">
    <w:abstractNumId w:val="23"/>
  </w:num>
  <w:num w:numId="6" w16cid:durableId="2015956502">
    <w:abstractNumId w:val="8"/>
  </w:num>
  <w:num w:numId="7" w16cid:durableId="734621516">
    <w:abstractNumId w:val="18"/>
  </w:num>
  <w:num w:numId="8" w16cid:durableId="1977442651">
    <w:abstractNumId w:val="16"/>
  </w:num>
  <w:num w:numId="9" w16cid:durableId="794761028">
    <w:abstractNumId w:val="27"/>
  </w:num>
  <w:num w:numId="10" w16cid:durableId="1404331465">
    <w:abstractNumId w:val="20"/>
  </w:num>
  <w:num w:numId="11" w16cid:durableId="2091729156">
    <w:abstractNumId w:val="28"/>
  </w:num>
  <w:num w:numId="12" w16cid:durableId="389109881">
    <w:abstractNumId w:val="12"/>
  </w:num>
  <w:num w:numId="13" w16cid:durableId="270629942">
    <w:abstractNumId w:val="26"/>
  </w:num>
  <w:num w:numId="14" w16cid:durableId="144221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043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115543">
    <w:abstractNumId w:val="17"/>
  </w:num>
  <w:num w:numId="17" w16cid:durableId="2128506544">
    <w:abstractNumId w:val="13"/>
  </w:num>
  <w:num w:numId="18" w16cid:durableId="206316465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47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17E8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32F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21ED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0AF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5F19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87A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09E8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B3B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3CF0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3C4B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1E64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B6E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3EE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6AF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3F4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1D5FC"/>
  <w15:docId w15:val="{EAFDF98E-6870-49EC-8E23-AF8A9C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E2B-B8A1-4839-B965-FBB44F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979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9</cp:revision>
  <cp:lastPrinted>2022-05-16T07:53:00Z</cp:lastPrinted>
  <dcterms:created xsi:type="dcterms:W3CDTF">2022-05-16T07:53:00Z</dcterms:created>
  <dcterms:modified xsi:type="dcterms:W3CDTF">2022-12-02T11:52:00Z</dcterms:modified>
</cp:coreProperties>
</file>