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EF75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83366850"/>
    </w:p>
    <w:p w14:paraId="4795F4E2" w14:textId="3E31B9AF" w:rsidR="0079676D" w:rsidRPr="00F34E3C" w:rsidRDefault="0079676D" w:rsidP="00967B43">
      <w:pPr>
        <w:pStyle w:val="Normalny1"/>
        <w:shd w:val="clear" w:color="auto" w:fill="FFFFFF"/>
        <w:spacing w:line="480" w:lineRule="auto"/>
        <w:ind w:left="3540" w:firstLine="708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 nr </w:t>
      </w:r>
      <w:r w:rsidR="00967B43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2 </w:t>
      </w: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do </w:t>
      </w:r>
      <w:r w:rsidR="00967B43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pisma ŚR.ZPP.</w:t>
      </w:r>
      <w:r w:rsidR="00350466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22</w:t>
      </w:r>
      <w:r w:rsidR="00967B43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.202</w:t>
      </w:r>
      <w:r w:rsidR="000D1C58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2</w:t>
      </w:r>
      <w:r w:rsidR="00967B43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</w:t>
      </w: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 dnia </w:t>
      </w:r>
      <w:r w:rsidR="00967B43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br/>
      </w:r>
      <w:r w:rsidR="000D1C58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11 kwietnia</w:t>
      </w: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202</w:t>
      </w:r>
      <w:r w:rsidR="000D1C58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2</w:t>
      </w:r>
      <w:r w:rsidR="00F34E3C"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</w:t>
      </w:r>
      <w:r w:rsidRPr="00F34E3C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r. </w:t>
      </w:r>
    </w:p>
    <w:p w14:paraId="496C4BF9" w14:textId="77777777" w:rsidR="0079676D" w:rsidRDefault="0079676D" w:rsidP="0079676D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</w:p>
    <w:p w14:paraId="5EE04F47" w14:textId="74FA8279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5E4E3414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</w:p>
    <w:p w14:paraId="7930C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5EA55D0A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EF282C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 xml:space="preserve"> ………………………………………………………………………………</w:t>
      </w:r>
    </w:p>
    <w:p w14:paraId="59E4C3CD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8386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662A3F5F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7DCE1286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65A997E9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635C1F4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475E6E3B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BC964AC" w14:textId="64F7E5F0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153D0434" w14:textId="77777777" w:rsidR="000D1C58" w:rsidRPr="000D1C58" w:rsidRDefault="000D1C58" w:rsidP="000D1C58">
      <w:pPr>
        <w:pStyle w:val="Normalny1"/>
        <w:shd w:val="clear" w:color="auto" w:fill="FFFFFF"/>
        <w:rPr>
          <w:rStyle w:val="Domylnaczcionkaakapitu1"/>
          <w:rFonts w:ascii="Lato Light" w:eastAsia="Times New Roman" w:hAnsi="Lato Light"/>
          <w:sz w:val="18"/>
          <w:szCs w:val="18"/>
        </w:rPr>
      </w:pPr>
    </w:p>
    <w:p w14:paraId="6827E3D6" w14:textId="2BF609C6" w:rsidR="0079676D" w:rsidRPr="009372EE" w:rsidRDefault="0079676D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TOWY</w:t>
      </w:r>
    </w:p>
    <w:p w14:paraId="2042DCB7" w14:textId="28B5FC20" w:rsidR="000555C1" w:rsidRDefault="0079676D" w:rsidP="000555C1">
      <w:pPr>
        <w:pStyle w:val="Normalny1"/>
        <w:spacing w:line="360" w:lineRule="auto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Nawiązując do zaproszenia do złożenia oferty na</w:t>
      </w:r>
      <w:r>
        <w:rPr>
          <w:rFonts w:ascii="Lato Light" w:eastAsia="Times New Roman" w:hAnsi="Lato Light"/>
          <w:sz w:val="18"/>
          <w:szCs w:val="18"/>
        </w:rPr>
        <w:t xml:space="preserve"> realizację zadania pn.: </w:t>
      </w:r>
      <w:r w:rsidR="00F103CB" w:rsidRPr="00F103CB">
        <w:rPr>
          <w:rFonts w:ascii="Lato Light" w:eastAsia="Times New Roman" w:hAnsi="Lato Light"/>
          <w:b/>
          <w:bCs/>
          <w:sz w:val="18"/>
          <w:szCs w:val="18"/>
        </w:rPr>
        <w:t xml:space="preserve">„Odnowienie powierzchni leśnej na terenach dz. </w:t>
      </w:r>
      <w:proofErr w:type="spellStart"/>
      <w:r w:rsidR="00F103CB" w:rsidRPr="00F103CB">
        <w:rPr>
          <w:rFonts w:ascii="Lato Light" w:eastAsia="Times New Roman" w:hAnsi="Lato Light"/>
          <w:b/>
          <w:bCs/>
          <w:sz w:val="18"/>
          <w:szCs w:val="18"/>
        </w:rPr>
        <w:t>ewid</w:t>
      </w:r>
      <w:proofErr w:type="spellEnd"/>
      <w:r w:rsidR="00F103CB" w:rsidRPr="00F103CB">
        <w:rPr>
          <w:rFonts w:ascii="Lato Light" w:eastAsia="Times New Roman" w:hAnsi="Lato Light"/>
          <w:b/>
          <w:bCs/>
          <w:sz w:val="18"/>
          <w:szCs w:val="18"/>
        </w:rPr>
        <w:t>. 92/8 i 92/9 obrębu Kierzkowo oraz 13/3 obrębu Wójcin”</w:t>
      </w:r>
      <w:r w:rsidR="00596C38" w:rsidRPr="00596C38">
        <w:rPr>
          <w:rFonts w:ascii="Lato Light" w:eastAsia="Times New Roman" w:hAnsi="Lato Light"/>
          <w:b/>
          <w:bCs/>
          <w:sz w:val="18"/>
          <w:szCs w:val="18"/>
        </w:rPr>
        <w:t>.</w:t>
      </w:r>
    </w:p>
    <w:p w14:paraId="3B8509B8" w14:textId="1C3DBAEC" w:rsidR="00724280" w:rsidRPr="000D1C58" w:rsidRDefault="0079676D" w:rsidP="000D1C58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78AAA931" w14:textId="48C0A992" w:rsidR="00F103CB" w:rsidRPr="000D1C58" w:rsidRDefault="00724280" w:rsidP="009B6727">
      <w:pPr>
        <w:pStyle w:val="Normalny1"/>
        <w:numPr>
          <w:ilvl w:val="0"/>
          <w:numId w:val="7"/>
        </w:numPr>
        <w:shd w:val="clear" w:color="auto" w:fill="FFFFFF"/>
        <w:spacing w:line="360" w:lineRule="auto"/>
        <w:ind w:left="426" w:hanging="284"/>
        <w:jc w:val="both"/>
        <w:rPr>
          <w:rFonts w:ascii="Lato Light" w:eastAsia="Times New Roman" w:hAnsi="Lato Light"/>
          <w:b/>
          <w:bCs/>
          <w:sz w:val="18"/>
          <w:szCs w:val="18"/>
        </w:rPr>
      </w:pPr>
      <w:r w:rsidRPr="000D1C58">
        <w:rPr>
          <w:rFonts w:ascii="Lato Light" w:eastAsia="Times New Roman" w:hAnsi="Lato Light"/>
          <w:b/>
          <w:bCs/>
          <w:sz w:val="18"/>
          <w:szCs w:val="18"/>
        </w:rPr>
        <w:t xml:space="preserve">Przygotowanie gleby </w:t>
      </w:r>
    </w:p>
    <w:p w14:paraId="22363097" w14:textId="03216046" w:rsidR="00F103CB" w:rsidRDefault="00F103CB" w:rsidP="00F103CB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Dz. </w:t>
      </w:r>
      <w:proofErr w:type="spellStart"/>
      <w:r>
        <w:rPr>
          <w:rFonts w:ascii="Lato Light" w:eastAsia="Times New Roman" w:hAnsi="Lato Light"/>
          <w:sz w:val="18"/>
          <w:szCs w:val="18"/>
        </w:rPr>
        <w:t>ewid</w:t>
      </w:r>
      <w:proofErr w:type="spellEnd"/>
      <w:r>
        <w:rPr>
          <w:rFonts w:ascii="Lato Light" w:eastAsia="Times New Roman" w:hAnsi="Lato Light"/>
          <w:sz w:val="18"/>
          <w:szCs w:val="18"/>
        </w:rPr>
        <w:t xml:space="preserve"> 92/8 i 92/9 obrębu Kierzkowo (wraz z usunięciem drzew kolidujących)</w:t>
      </w:r>
      <w:r>
        <w:rPr>
          <w:rFonts w:ascii="Lato Light" w:eastAsia="Times New Roman" w:hAnsi="Lato Light"/>
          <w:sz w:val="18"/>
          <w:szCs w:val="18"/>
        </w:rPr>
        <w:tab/>
        <w:t xml:space="preserve">…………… zł netto </w:t>
      </w:r>
    </w:p>
    <w:p w14:paraId="6685785D" w14:textId="0738B0DA" w:rsidR="00724280" w:rsidRDefault="00F103CB" w:rsidP="000D1C58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Dz. </w:t>
      </w:r>
      <w:proofErr w:type="spellStart"/>
      <w:r>
        <w:rPr>
          <w:rFonts w:ascii="Lato Light" w:eastAsia="Times New Roman" w:hAnsi="Lato Light"/>
          <w:sz w:val="18"/>
          <w:szCs w:val="18"/>
        </w:rPr>
        <w:t>ewid</w:t>
      </w:r>
      <w:proofErr w:type="spellEnd"/>
      <w:r>
        <w:rPr>
          <w:rFonts w:ascii="Lato Light" w:eastAsia="Times New Roman" w:hAnsi="Lato Light"/>
          <w:sz w:val="18"/>
          <w:szCs w:val="18"/>
        </w:rPr>
        <w:t>. 13/3 obrębu Wójcin</w:t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  <w:t>……………. zł nett</w:t>
      </w:r>
      <w:r w:rsidR="000D1C58">
        <w:rPr>
          <w:rFonts w:ascii="Lato Light" w:eastAsia="Times New Roman" w:hAnsi="Lato Light"/>
          <w:sz w:val="18"/>
          <w:szCs w:val="18"/>
        </w:rPr>
        <w:t>o</w:t>
      </w:r>
      <w:r w:rsidR="00724280">
        <w:rPr>
          <w:rFonts w:ascii="Lato Light" w:eastAsia="Times New Roman" w:hAnsi="Lato Light"/>
          <w:sz w:val="18"/>
          <w:szCs w:val="18"/>
        </w:rPr>
        <w:tab/>
      </w:r>
    </w:p>
    <w:p w14:paraId="780F6123" w14:textId="1AE3FBA0" w:rsidR="00724280" w:rsidRPr="000D1C58" w:rsidRDefault="00724280" w:rsidP="009B6727">
      <w:pPr>
        <w:pStyle w:val="Normalny1"/>
        <w:numPr>
          <w:ilvl w:val="0"/>
          <w:numId w:val="7"/>
        </w:numPr>
        <w:shd w:val="clear" w:color="auto" w:fill="FFFFFF"/>
        <w:spacing w:line="360" w:lineRule="auto"/>
        <w:ind w:left="426" w:hanging="284"/>
        <w:jc w:val="both"/>
        <w:rPr>
          <w:rFonts w:ascii="Lato Light" w:eastAsia="Times New Roman" w:hAnsi="Lato Light"/>
          <w:b/>
          <w:bCs/>
          <w:sz w:val="18"/>
          <w:szCs w:val="18"/>
        </w:rPr>
      </w:pPr>
      <w:r w:rsidRPr="000D1C58">
        <w:rPr>
          <w:rFonts w:ascii="Lato Light" w:eastAsia="Times New Roman" w:hAnsi="Lato Light"/>
          <w:b/>
          <w:bCs/>
          <w:sz w:val="18"/>
          <w:szCs w:val="18"/>
        </w:rPr>
        <w:t>Zakup wskazanych sadzonek drzew</w:t>
      </w:r>
      <w:r w:rsidRPr="000D1C58">
        <w:rPr>
          <w:rFonts w:ascii="Lato Light" w:eastAsia="Times New Roman" w:hAnsi="Lato Light"/>
          <w:b/>
          <w:bCs/>
          <w:sz w:val="18"/>
          <w:szCs w:val="18"/>
        </w:rPr>
        <w:tab/>
      </w:r>
      <w:r w:rsidRPr="000D1C58">
        <w:rPr>
          <w:rFonts w:ascii="Lato Light" w:eastAsia="Times New Roman" w:hAnsi="Lato Light"/>
          <w:b/>
          <w:bCs/>
          <w:sz w:val="18"/>
          <w:szCs w:val="18"/>
        </w:rPr>
        <w:tab/>
      </w:r>
    </w:p>
    <w:p w14:paraId="457A73FB" w14:textId="05C044D8" w:rsidR="000D1C58" w:rsidRDefault="000D1C58" w:rsidP="000D1C58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Dz. </w:t>
      </w:r>
      <w:proofErr w:type="spellStart"/>
      <w:r>
        <w:rPr>
          <w:rFonts w:ascii="Lato Light" w:eastAsia="Times New Roman" w:hAnsi="Lato Light"/>
          <w:sz w:val="18"/>
          <w:szCs w:val="18"/>
        </w:rPr>
        <w:t>ewid</w:t>
      </w:r>
      <w:proofErr w:type="spellEnd"/>
      <w:r>
        <w:rPr>
          <w:rFonts w:ascii="Lato Light" w:eastAsia="Times New Roman" w:hAnsi="Lato Light"/>
          <w:sz w:val="18"/>
          <w:szCs w:val="18"/>
        </w:rPr>
        <w:t xml:space="preserve"> 92/8 i 92/9 obrębu Kierzkowo</w:t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  <w:t xml:space="preserve">…………… zł netto </w:t>
      </w:r>
    </w:p>
    <w:p w14:paraId="325A737D" w14:textId="24E548C1" w:rsidR="000D1C58" w:rsidRDefault="000D1C58" w:rsidP="000D1C58">
      <w:pPr>
        <w:pStyle w:val="Normalny1"/>
        <w:shd w:val="clear" w:color="auto" w:fill="FFFFFF"/>
        <w:spacing w:line="360" w:lineRule="auto"/>
        <w:ind w:left="426"/>
        <w:jc w:val="both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Dz. </w:t>
      </w:r>
      <w:proofErr w:type="spellStart"/>
      <w:r>
        <w:rPr>
          <w:rFonts w:ascii="Lato Light" w:eastAsia="Times New Roman" w:hAnsi="Lato Light"/>
          <w:sz w:val="18"/>
          <w:szCs w:val="18"/>
        </w:rPr>
        <w:t>ewid</w:t>
      </w:r>
      <w:proofErr w:type="spellEnd"/>
      <w:r>
        <w:rPr>
          <w:rFonts w:ascii="Lato Light" w:eastAsia="Times New Roman" w:hAnsi="Lato Light"/>
          <w:sz w:val="18"/>
          <w:szCs w:val="18"/>
        </w:rPr>
        <w:t>. 13/3 obrębu Wójcin</w:t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>…………… zł netto</w:t>
      </w:r>
    </w:p>
    <w:p w14:paraId="234214E3" w14:textId="61027830" w:rsidR="00724280" w:rsidRPr="000D1C58" w:rsidRDefault="00724280" w:rsidP="00724280">
      <w:pPr>
        <w:pStyle w:val="Normalny1"/>
        <w:numPr>
          <w:ilvl w:val="0"/>
          <w:numId w:val="7"/>
        </w:numPr>
        <w:shd w:val="clear" w:color="auto" w:fill="FFFFFF"/>
        <w:spacing w:line="360" w:lineRule="auto"/>
        <w:ind w:left="426" w:hanging="284"/>
        <w:jc w:val="both"/>
        <w:rPr>
          <w:rFonts w:ascii="Lato Light" w:eastAsia="Times New Roman" w:hAnsi="Lato Light"/>
          <w:b/>
          <w:bCs/>
          <w:sz w:val="18"/>
          <w:szCs w:val="18"/>
        </w:rPr>
      </w:pPr>
      <w:r w:rsidRPr="000D1C58">
        <w:rPr>
          <w:rFonts w:ascii="Lato Light" w:eastAsia="Times New Roman" w:hAnsi="Lato Light"/>
          <w:b/>
          <w:bCs/>
          <w:sz w:val="18"/>
          <w:szCs w:val="18"/>
        </w:rPr>
        <w:t>Posadzenie wskazanych sadzonek drzew</w:t>
      </w:r>
      <w:r w:rsidRPr="000D1C58">
        <w:rPr>
          <w:rFonts w:ascii="Lato Light" w:eastAsia="Times New Roman" w:hAnsi="Lato Light"/>
          <w:b/>
          <w:bCs/>
          <w:sz w:val="18"/>
          <w:szCs w:val="18"/>
        </w:rPr>
        <w:tab/>
      </w:r>
    </w:p>
    <w:p w14:paraId="5A770409" w14:textId="77777777" w:rsidR="000D1C58" w:rsidRPr="000D1C58" w:rsidRDefault="000D1C58" w:rsidP="000D1C58">
      <w:pPr>
        <w:pStyle w:val="Normalny1"/>
        <w:spacing w:line="360" w:lineRule="auto"/>
        <w:ind w:firstLine="426"/>
        <w:rPr>
          <w:rFonts w:ascii="Lato Light" w:eastAsia="Times New Roman" w:hAnsi="Lato Light"/>
          <w:sz w:val="18"/>
          <w:szCs w:val="18"/>
        </w:rPr>
      </w:pPr>
      <w:r w:rsidRPr="000D1C58">
        <w:rPr>
          <w:rFonts w:ascii="Lato Light" w:eastAsia="Times New Roman" w:hAnsi="Lato Light"/>
          <w:sz w:val="18"/>
          <w:szCs w:val="18"/>
        </w:rPr>
        <w:t xml:space="preserve">Dz. </w:t>
      </w:r>
      <w:proofErr w:type="spellStart"/>
      <w:r w:rsidRPr="000D1C58">
        <w:rPr>
          <w:rFonts w:ascii="Lato Light" w:eastAsia="Times New Roman" w:hAnsi="Lato Light"/>
          <w:sz w:val="18"/>
          <w:szCs w:val="18"/>
        </w:rPr>
        <w:t>ewid</w:t>
      </w:r>
      <w:proofErr w:type="spellEnd"/>
      <w:r w:rsidRPr="000D1C58">
        <w:rPr>
          <w:rFonts w:ascii="Lato Light" w:eastAsia="Times New Roman" w:hAnsi="Lato Light"/>
          <w:sz w:val="18"/>
          <w:szCs w:val="18"/>
        </w:rPr>
        <w:t xml:space="preserve"> 92/8 i 92/9 obrębu Kierzkowo</w:t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  <w:t xml:space="preserve">…………… zł netto </w:t>
      </w:r>
    </w:p>
    <w:p w14:paraId="22E2AAA2" w14:textId="77777777" w:rsidR="000D1C58" w:rsidRPr="000D1C58" w:rsidRDefault="000D1C58" w:rsidP="000D1C58">
      <w:pPr>
        <w:pStyle w:val="Normalny1"/>
        <w:spacing w:line="360" w:lineRule="auto"/>
        <w:ind w:firstLine="426"/>
        <w:rPr>
          <w:rFonts w:ascii="Lato Light" w:eastAsia="Times New Roman" w:hAnsi="Lato Light"/>
          <w:sz w:val="18"/>
          <w:szCs w:val="18"/>
        </w:rPr>
      </w:pPr>
      <w:r w:rsidRPr="000D1C58">
        <w:rPr>
          <w:rFonts w:ascii="Lato Light" w:eastAsia="Times New Roman" w:hAnsi="Lato Light"/>
          <w:sz w:val="18"/>
          <w:szCs w:val="18"/>
        </w:rPr>
        <w:t xml:space="preserve">Dz. </w:t>
      </w:r>
      <w:proofErr w:type="spellStart"/>
      <w:r w:rsidRPr="000D1C58">
        <w:rPr>
          <w:rFonts w:ascii="Lato Light" w:eastAsia="Times New Roman" w:hAnsi="Lato Light"/>
          <w:sz w:val="18"/>
          <w:szCs w:val="18"/>
        </w:rPr>
        <w:t>ewid</w:t>
      </w:r>
      <w:proofErr w:type="spellEnd"/>
      <w:r w:rsidRPr="000D1C58">
        <w:rPr>
          <w:rFonts w:ascii="Lato Light" w:eastAsia="Times New Roman" w:hAnsi="Lato Light"/>
          <w:sz w:val="18"/>
          <w:szCs w:val="18"/>
        </w:rPr>
        <w:t>. 13/3 obrębu Wójcin</w:t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</w:r>
      <w:r w:rsidRPr="000D1C58">
        <w:rPr>
          <w:rFonts w:ascii="Lato Light" w:eastAsia="Times New Roman" w:hAnsi="Lato Light"/>
          <w:sz w:val="18"/>
          <w:szCs w:val="18"/>
        </w:rPr>
        <w:tab/>
        <w:t>…………… zł netto</w:t>
      </w:r>
    </w:p>
    <w:p w14:paraId="00CAE231" w14:textId="77777777" w:rsidR="00724280" w:rsidRPr="009372EE" w:rsidRDefault="00724280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D4E9A6E" w14:textId="633CB9D6" w:rsidR="0079676D" w:rsidRPr="009372EE" w:rsidRDefault="00724280" w:rsidP="0079676D">
      <w:pPr>
        <w:pStyle w:val="Normalny1"/>
        <w:shd w:val="clear" w:color="auto" w:fill="FFFFFF"/>
        <w:tabs>
          <w:tab w:val="left" w:pos="420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Łączną </w:t>
      </w:r>
      <w:r w:rsidR="0079676D" w:rsidRPr="009372EE"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1B87325F" w14:textId="3AE2A387" w:rsidR="0079676D" w:rsidRDefault="0079676D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cenę brutto: .................................... zł (słownie: ......................................................................................... złotych).</w:t>
      </w:r>
    </w:p>
    <w:p w14:paraId="23A836FB" w14:textId="77777777" w:rsidR="009B6727" w:rsidRPr="009372EE" w:rsidRDefault="009B6727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3356F91A" w14:textId="5CF2409B" w:rsidR="0079676D" w:rsidRPr="00BF0596" w:rsidRDefault="0079676D" w:rsidP="00BF0596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>
        <w:rPr>
          <w:rFonts w:ascii="Lato Light" w:eastAsia="Times New Roman" w:hAnsi="Lato Light"/>
          <w:sz w:val="18"/>
          <w:szCs w:val="18"/>
        </w:rPr>
        <w:t xml:space="preserve">zgodnie z </w:t>
      </w:r>
      <w:r w:rsidR="00BF0596">
        <w:rPr>
          <w:rFonts w:ascii="Lato Light" w:hAnsi="Lato Light"/>
          <w:sz w:val="18"/>
          <w:szCs w:val="18"/>
        </w:rPr>
        <w:t>w</w:t>
      </w:r>
      <w:r w:rsidRPr="00BF0596">
        <w:rPr>
          <w:rFonts w:ascii="Lato Light" w:eastAsia="Times New Roman" w:hAnsi="Lato Light"/>
          <w:sz w:val="18"/>
          <w:szCs w:val="18"/>
        </w:rPr>
        <w:t xml:space="preserve">ytycznymi. </w:t>
      </w:r>
      <w:r w:rsidRPr="00BF0596">
        <w:rPr>
          <w:rFonts w:ascii="Lato Light" w:eastAsia="Times New Roman" w:hAnsi="Lato Light"/>
          <w:i/>
          <w:iCs/>
          <w:sz w:val="18"/>
          <w:szCs w:val="18"/>
        </w:rPr>
        <w:t xml:space="preserve"> </w:t>
      </w:r>
    </w:p>
    <w:p w14:paraId="2A9F309D" w14:textId="54A5586B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Wyrażam zgodę na warunki płatności określone w zapytaniu ofertowym</w:t>
      </w:r>
      <w:r w:rsidR="00BF0596">
        <w:rPr>
          <w:rFonts w:ascii="Lato Light" w:eastAsia="Times New Roman" w:hAnsi="Lato Light"/>
          <w:sz w:val="18"/>
          <w:szCs w:val="18"/>
        </w:rPr>
        <w:t>.</w:t>
      </w:r>
    </w:p>
    <w:p w14:paraId="3818CC87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2A6B3A8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74302A51" w14:textId="77777777" w:rsidR="0079676D" w:rsidRDefault="0079676D" w:rsidP="009B6727">
      <w:pPr>
        <w:pStyle w:val="Normalny1"/>
        <w:shd w:val="clear" w:color="auto" w:fill="FFFFFF"/>
        <w:spacing w:line="480" w:lineRule="auto"/>
        <w:ind w:left="426" w:hanging="426"/>
        <w:rPr>
          <w:rFonts w:ascii="Lato Light" w:eastAsia="Times New Roman" w:hAnsi="Lato Light"/>
          <w:sz w:val="18"/>
          <w:szCs w:val="18"/>
        </w:rPr>
      </w:pPr>
    </w:p>
    <w:p w14:paraId="76D46B8B" w14:textId="71D67576" w:rsidR="0079676D" w:rsidRPr="00F16B1E" w:rsidRDefault="0079676D" w:rsidP="0079676D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4E2EB918" w14:textId="3CF3C94A" w:rsidR="0079676D" w:rsidRPr="009372EE" w:rsidRDefault="0079676D" w:rsidP="000D1C58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</w:t>
      </w:r>
      <w:r w:rsidR="00F16B1E">
        <w:rPr>
          <w:rFonts w:ascii="Lato Light" w:eastAsia="Times New Roman" w:hAnsi="Lato Light"/>
          <w:sz w:val="18"/>
          <w:szCs w:val="18"/>
        </w:rPr>
        <w:t>Data i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4888736A" w14:textId="77777777" w:rsidR="0079676D" w:rsidRPr="009372EE" w:rsidRDefault="0079676D" w:rsidP="0079676D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 </w:t>
      </w:r>
    </w:p>
    <w:p w14:paraId="35C08EBD" w14:textId="76427D36" w:rsidR="0079676D" w:rsidRPr="009372EE" w:rsidRDefault="0079676D" w:rsidP="0079676D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 xml:space="preserve"> </w:t>
      </w:r>
    </w:p>
    <w:bookmarkEnd w:id="0"/>
    <w:p w14:paraId="54AE368C" w14:textId="77777777" w:rsidR="00F137E2" w:rsidRDefault="00F137E2" w:rsidP="009B6727"/>
    <w:sectPr w:rsidR="00F137E2" w:rsidSect="000D1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3237F55"/>
    <w:multiLevelType w:val="hybridMultilevel"/>
    <w:tmpl w:val="EC38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7171"/>
    <w:multiLevelType w:val="hybridMultilevel"/>
    <w:tmpl w:val="AF5E3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10CDD"/>
    <w:multiLevelType w:val="hybridMultilevel"/>
    <w:tmpl w:val="55B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21BC2"/>
    <w:multiLevelType w:val="hybridMultilevel"/>
    <w:tmpl w:val="4E24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0804">
    <w:abstractNumId w:val="6"/>
  </w:num>
  <w:num w:numId="2" w16cid:durableId="650906818">
    <w:abstractNumId w:val="0"/>
  </w:num>
  <w:num w:numId="3" w16cid:durableId="1853032182">
    <w:abstractNumId w:val="1"/>
  </w:num>
  <w:num w:numId="4" w16cid:durableId="2129280524">
    <w:abstractNumId w:val="2"/>
  </w:num>
  <w:num w:numId="5" w16cid:durableId="401484639">
    <w:abstractNumId w:val="4"/>
  </w:num>
  <w:num w:numId="6" w16cid:durableId="1885865440">
    <w:abstractNumId w:val="5"/>
  </w:num>
  <w:num w:numId="7" w16cid:durableId="2099520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F"/>
    <w:rsid w:val="000555C1"/>
    <w:rsid w:val="000D1C58"/>
    <w:rsid w:val="00163F70"/>
    <w:rsid w:val="00253AB2"/>
    <w:rsid w:val="00350466"/>
    <w:rsid w:val="00596C38"/>
    <w:rsid w:val="00724280"/>
    <w:rsid w:val="007561B8"/>
    <w:rsid w:val="0079676D"/>
    <w:rsid w:val="008977DF"/>
    <w:rsid w:val="00967B43"/>
    <w:rsid w:val="009B6727"/>
    <w:rsid w:val="00BF0596"/>
    <w:rsid w:val="00D9564A"/>
    <w:rsid w:val="00F103CB"/>
    <w:rsid w:val="00F137E2"/>
    <w:rsid w:val="00F16B1E"/>
    <w:rsid w:val="00F34E3C"/>
    <w:rsid w:val="00F932B3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1E"/>
  <w15:chartTrackingRefBased/>
  <w15:docId w15:val="{B665F6F1-D980-428C-8CC4-CF5D0D2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E2"/>
    <w:pPr>
      <w:ind w:left="720"/>
      <w:contextualSpacing/>
    </w:pPr>
  </w:style>
  <w:style w:type="character" w:customStyle="1" w:styleId="Domylnaczcionkaakapitu1">
    <w:name w:val="Domyślna czcionka akapitu1"/>
    <w:rsid w:val="0079676D"/>
  </w:style>
  <w:style w:type="paragraph" w:customStyle="1" w:styleId="Normalny1">
    <w:name w:val="Normalny1"/>
    <w:rsid w:val="0079676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Piotr Kowalczyk</cp:lastModifiedBy>
  <cp:revision>15</cp:revision>
  <cp:lastPrinted>2022-04-11T07:40:00Z</cp:lastPrinted>
  <dcterms:created xsi:type="dcterms:W3CDTF">2021-09-24T06:54:00Z</dcterms:created>
  <dcterms:modified xsi:type="dcterms:W3CDTF">2022-04-11T07:51:00Z</dcterms:modified>
</cp:coreProperties>
</file>