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4DD4DDE" w14:textId="588E642C" w:rsidR="00C90FCC" w:rsidRPr="0092776B" w:rsidRDefault="00C90FCC" w:rsidP="00D60329">
      <w:pPr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9D4EBD" w:rsidRPr="009D4EBD">
        <w:rPr>
          <w:rFonts w:ascii="Palatino Linotype" w:hAnsi="Palatino Linotype" w:cs="Arial"/>
          <w:b/>
          <w:sz w:val="22"/>
        </w:rPr>
        <w:t>Sukcesywne dostawy produktów leczniczych</w:t>
      </w:r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 w:rsidR="009753A3">
        <w:rPr>
          <w:rFonts w:ascii="Palatino Linotype" w:hAnsi="Palatino Linotype" w:cs="Calibri"/>
          <w:b/>
          <w:sz w:val="21"/>
          <w:szCs w:val="21"/>
        </w:rPr>
        <w:t>.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483BE8DE" w:rsidR="00877452" w:rsidRPr="00877452" w:rsidRDefault="00C90FCC" w:rsidP="009D4EBD">
      <w:pPr>
        <w:pStyle w:val="Bartek"/>
        <w:numPr>
          <w:ilvl w:val="0"/>
          <w:numId w:val="13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bookmarkStart w:id="1" w:name="_Hlk129167646"/>
      <w:r w:rsidR="009D4EBD">
        <w:rPr>
          <w:rFonts w:ascii="Palatino Linotype" w:hAnsi="Palatino Linotype" w:cs="Arial"/>
          <w:b/>
          <w:bCs/>
          <w:sz w:val="22"/>
          <w:szCs w:val="22"/>
        </w:rPr>
        <w:t>s</w:t>
      </w:r>
      <w:r w:rsidR="009D4EBD" w:rsidRPr="009D4EBD">
        <w:rPr>
          <w:rFonts w:ascii="Palatino Linotype" w:hAnsi="Palatino Linotype" w:cs="Arial"/>
          <w:b/>
          <w:bCs/>
          <w:sz w:val="22"/>
          <w:szCs w:val="22"/>
        </w:rPr>
        <w:t>ukcesywne dostawy produktów leczniczych</w:t>
      </w:r>
      <w:bookmarkEnd w:id="1"/>
      <w:r w:rsidRPr="00877452">
        <w:rPr>
          <w:rFonts w:ascii="Palatino Linotype" w:hAnsi="Palatino Linotype" w:cs="Calibri"/>
          <w:b/>
          <w:sz w:val="22"/>
          <w:szCs w:val="22"/>
        </w:rPr>
        <w:t xml:space="preserve"> </w:t>
      </w:r>
      <w:bookmarkEnd w:id="0"/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p w14:paraId="600C8B07" w14:textId="0A31A371" w:rsidR="009D4EBD" w:rsidRPr="00EF544A" w:rsidRDefault="009D4EBD" w:rsidP="009D4EBD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795B89">
        <w:rPr>
          <w:rFonts w:ascii="Palatino Linotype" w:hAnsi="Palatino Linotype"/>
          <w:b/>
          <w:sz w:val="22"/>
          <w:szCs w:val="22"/>
          <w:u w:val="single"/>
        </w:rPr>
        <w:t xml:space="preserve">Dot. </w:t>
      </w:r>
      <w:r w:rsidRPr="00795B89">
        <w:rPr>
          <w:rFonts w:ascii="Palatino Linotype" w:hAnsi="Palatino Linotype"/>
          <w:b/>
          <w:bCs/>
          <w:sz w:val="22"/>
          <w:szCs w:val="22"/>
          <w:u w:val="single"/>
        </w:rPr>
        <w:t>Pakietów</w:t>
      </w:r>
      <w:r w:rsidRPr="000445BE">
        <w:rPr>
          <w:rFonts w:ascii="Palatino Linotype" w:hAnsi="Palatino Linotype"/>
          <w:b/>
          <w:bCs/>
          <w:sz w:val="22"/>
          <w:szCs w:val="22"/>
          <w:u w:val="single"/>
        </w:rPr>
        <w:t xml:space="preserve"> nr </w:t>
      </w:r>
      <w:r w:rsidRPr="009D4EBD">
        <w:rPr>
          <w:rFonts w:ascii="Palatino Linotype" w:hAnsi="Palatino Linotype"/>
          <w:b/>
          <w:iCs/>
          <w:sz w:val="22"/>
          <w:szCs w:val="22"/>
          <w:u w:val="single"/>
        </w:rPr>
        <w:t>25, 63, 79, 82, 87</w:t>
      </w:r>
      <w:r w:rsidRPr="000445BE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14:paraId="5C3E81DA" w14:textId="77777777" w:rsidR="009D4EBD" w:rsidRPr="00877452" w:rsidRDefault="009D4EBD" w:rsidP="009D4EBD">
      <w:pPr>
        <w:pStyle w:val="Bartek"/>
        <w:ind w:left="72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0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44"/>
        <w:gridCol w:w="3088"/>
      </w:tblGrid>
      <w:tr w:rsidR="009D4EBD" w:rsidRPr="000A7AB6" w14:paraId="68E5B4FC" w14:textId="77777777" w:rsidTr="00303D71">
        <w:trPr>
          <w:trHeight w:val="7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88121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F46" w14:textId="77777777" w:rsidR="009D4EBD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6FA6D390" w14:textId="77777777" w:rsidR="009D4EBD" w:rsidRPr="00D2341C" w:rsidRDefault="009D4EBD" w:rsidP="00303D7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1EC" w14:textId="77777777" w:rsidR="009D4EBD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7FB1941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5704A974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>
              <w:rPr>
                <w:rFonts w:ascii="Palatino Linotype" w:hAnsi="Palatino Linotype" w:cs="Arial CE"/>
                <w:b/>
                <w:bCs/>
              </w:rPr>
              <w:t>3 lub 4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9D4EBD" w:rsidRPr="000A7AB6" w14:paraId="36325823" w14:textId="77777777" w:rsidTr="00303D71">
        <w:trPr>
          <w:trHeight w:val="2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D0C53" w14:textId="77777777" w:rsidR="009D4EBD" w:rsidRPr="009B34B9" w:rsidRDefault="009D4EBD" w:rsidP="00303D71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1C1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EA5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D4EBD" w:rsidRPr="000A7AB6" w14:paraId="6B6F764D" w14:textId="77777777" w:rsidTr="00303D71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1965" w14:textId="192D9A6D" w:rsidR="009D4EBD" w:rsidRPr="009B34B9" w:rsidRDefault="009D4EBD" w:rsidP="00303D71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 xml:space="preserve">Pakiet </w:t>
            </w:r>
            <w:r w:rsidR="008E0767">
              <w:rPr>
                <w:rFonts w:ascii="Palatino Linotype" w:hAnsi="Palatino Linotype" w:cs="Arial CE"/>
                <w:color w:val="000000"/>
              </w:rPr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A00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177" w14:textId="77777777" w:rsidR="009D4EBD" w:rsidRPr="003A09BE" w:rsidRDefault="009D4EBD" w:rsidP="00303D71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9D4EBD" w:rsidRPr="000A7AB6" w14:paraId="62A73E3A" w14:textId="77777777" w:rsidTr="00303D71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512C" w14:textId="337191A9" w:rsidR="009D4EBD" w:rsidRPr="009B34B9" w:rsidRDefault="009D4EBD" w:rsidP="00303D71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8E0767">
              <w:rPr>
                <w:rFonts w:ascii="Palatino Linotype" w:hAnsi="Palatino Linotype" w:cs="Arial CE"/>
              </w:rPr>
              <w:t>63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FB9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4C5" w14:textId="77777777" w:rsidR="009D4EBD" w:rsidRPr="009B34B9" w:rsidRDefault="009D4EBD" w:rsidP="00303D71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9D4EBD" w:rsidRPr="000A7AB6" w14:paraId="368A20F6" w14:textId="77777777" w:rsidTr="00303D71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ACCC" w14:textId="77777777" w:rsidR="009D4EBD" w:rsidRDefault="009D4EBD" w:rsidP="00303D71">
            <w:r w:rsidRPr="00212B99">
              <w:rPr>
                <w:rFonts w:ascii="Palatino Linotype" w:hAnsi="Palatino Linotype" w:cs="Arial CE"/>
              </w:rPr>
              <w:t>Pakiet 7</w:t>
            </w:r>
            <w:r>
              <w:rPr>
                <w:rFonts w:ascii="Palatino Linotype" w:hAnsi="Palatino Linotype" w:cs="Arial CE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BB2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7B4" w14:textId="77777777" w:rsidR="009D4EBD" w:rsidRDefault="009D4EBD" w:rsidP="00303D71">
            <w:pPr>
              <w:jc w:val="center"/>
            </w:pPr>
          </w:p>
        </w:tc>
      </w:tr>
      <w:tr w:rsidR="009D4EBD" w:rsidRPr="000A7AB6" w14:paraId="18B8DBFD" w14:textId="77777777" w:rsidTr="00303D71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5EC6" w14:textId="0E07FF67" w:rsidR="009D4EBD" w:rsidRDefault="009D4EBD" w:rsidP="00303D71">
            <w:r w:rsidRPr="00212B9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8</w:t>
            </w:r>
            <w:r w:rsidR="008E0767">
              <w:rPr>
                <w:rFonts w:ascii="Palatino Linotype" w:hAnsi="Palatino Linotype" w:cs="Arial CE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B0DE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ED84" w14:textId="77777777" w:rsidR="009D4EBD" w:rsidRDefault="009D4EBD" w:rsidP="00303D71">
            <w:pPr>
              <w:jc w:val="center"/>
            </w:pPr>
          </w:p>
        </w:tc>
      </w:tr>
      <w:tr w:rsidR="009D4EBD" w:rsidRPr="000A7AB6" w14:paraId="6819CC4C" w14:textId="77777777" w:rsidTr="00303D71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3648" w14:textId="77777777" w:rsidR="009D4EBD" w:rsidRDefault="009D4EBD" w:rsidP="00303D71">
            <w:r w:rsidRPr="00212B9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8</w:t>
            </w:r>
            <w:r w:rsidRPr="00212B99">
              <w:rPr>
                <w:rFonts w:ascii="Palatino Linotype" w:hAnsi="Palatino Linotype" w:cs="Arial CE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291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172C" w14:textId="77777777" w:rsidR="009D4EBD" w:rsidRDefault="009D4EBD" w:rsidP="00303D71">
            <w:pPr>
              <w:jc w:val="center"/>
            </w:pPr>
          </w:p>
        </w:tc>
      </w:tr>
    </w:tbl>
    <w:p w14:paraId="40BF6D3B" w14:textId="77777777" w:rsidR="009D4EBD" w:rsidRDefault="009D4EBD" w:rsidP="009D4EBD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786"/>
        <w:jc w:val="both"/>
        <w:textAlignment w:val="baseline"/>
        <w:rPr>
          <w:rFonts w:ascii="Palatino Linotype" w:hAnsi="Palatino Linotype"/>
        </w:rPr>
      </w:pPr>
    </w:p>
    <w:p w14:paraId="0ACE4050" w14:textId="77777777" w:rsidR="009D4EBD" w:rsidRDefault="009D4EBD" w:rsidP="009D4EBD">
      <w:pPr>
        <w:pStyle w:val="Akapitzlist"/>
        <w:widowControl w:val="0"/>
        <w:numPr>
          <w:ilvl w:val="1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b/>
          <w:u w:val="single"/>
        </w:rPr>
      </w:pPr>
      <w:r w:rsidRPr="0035551D">
        <w:rPr>
          <w:rFonts w:ascii="Palatino Linotype" w:hAnsi="Palatino Linotype"/>
          <w:b/>
          <w:u w:val="single"/>
        </w:rPr>
        <w:lastRenderedPageBreak/>
        <w:t>Dot. pozostałych pakietów (Kryterium Cena - 100%)</w:t>
      </w:r>
    </w:p>
    <w:tbl>
      <w:tblPr>
        <w:tblW w:w="710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4852"/>
      </w:tblGrid>
      <w:tr w:rsidR="009D4EBD" w:rsidRPr="00D2341C" w14:paraId="7CD137C4" w14:textId="77777777" w:rsidTr="00303D71">
        <w:trPr>
          <w:trHeight w:val="7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5E24E" w14:textId="77777777" w:rsidR="009D4EBD" w:rsidRPr="009B34B9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861" w14:textId="77777777" w:rsidR="009D4EBD" w:rsidRDefault="009D4EBD" w:rsidP="00303D71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7F47B3FF" w14:textId="77777777" w:rsidR="009D4EBD" w:rsidRPr="00D2341C" w:rsidRDefault="009D4EBD" w:rsidP="00303D7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</w:tr>
      <w:tr w:rsidR="009D4EBD" w:rsidRPr="009B34B9" w14:paraId="1C32BC08" w14:textId="77777777" w:rsidTr="00303D71">
        <w:trPr>
          <w:trHeight w:val="26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D68" w14:textId="77777777" w:rsidR="009D4EBD" w:rsidRPr="009B34B9" w:rsidRDefault="009D4EBD" w:rsidP="00303D71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45B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D4EBD" w:rsidRPr="009B34B9" w14:paraId="61259C2F" w14:textId="77777777" w:rsidTr="00303D71">
        <w:trPr>
          <w:trHeight w:val="23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D18" w14:textId="77777777" w:rsidR="009D4EBD" w:rsidRPr="009B34B9" w:rsidRDefault="009D4EBD" w:rsidP="00303D71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8C7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D4EBD" w:rsidRPr="009B34B9" w14:paraId="2DD9F181" w14:textId="77777777" w:rsidTr="00303D71">
        <w:trPr>
          <w:trHeight w:val="23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9482" w14:textId="77777777" w:rsidR="009D4EBD" w:rsidRDefault="009D4EBD" w:rsidP="00303D71">
            <w:r>
              <w:t>……….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C79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D4EBD" w:rsidRPr="009B34B9" w14:paraId="3D20218D" w14:textId="77777777" w:rsidTr="00303D71">
        <w:trPr>
          <w:trHeight w:val="23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A9A6" w14:textId="77777777" w:rsidR="009D4EBD" w:rsidRDefault="009D4EBD" w:rsidP="00303D71">
            <w:r>
              <w:t>……….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93A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</w:p>
        </w:tc>
      </w:tr>
      <w:tr w:rsidR="009D4EBD" w:rsidRPr="009B34B9" w14:paraId="299EEE32" w14:textId="77777777" w:rsidTr="00303D71">
        <w:trPr>
          <w:trHeight w:val="23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41" w14:textId="77777777" w:rsidR="009D4EBD" w:rsidRDefault="009D4EBD" w:rsidP="00303D71">
            <w:r>
              <w:t>……….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38B9" w14:textId="77777777" w:rsidR="009D4EBD" w:rsidRPr="009B34B9" w:rsidRDefault="009D4EBD" w:rsidP="00303D71">
            <w:pPr>
              <w:rPr>
                <w:rFonts w:ascii="Palatino Linotype" w:hAnsi="Palatino Linotype"/>
              </w:rPr>
            </w:pPr>
          </w:p>
        </w:tc>
      </w:tr>
    </w:tbl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72C9C755" w14:textId="1C715CFD" w:rsidR="00D7217A" w:rsidRPr="00877452" w:rsidRDefault="00200F13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37F7B255" w:rsidR="00A72E2F" w:rsidRDefault="00A72E2F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04B2C3B0" w14:textId="77777777" w:rsidR="009D4EBD" w:rsidRPr="009D4EBD" w:rsidRDefault="009D4EBD" w:rsidP="009D4EBD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9D4EBD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58CF6D9F" w14:textId="01619483" w:rsidR="00A72E2F" w:rsidRDefault="00D7217A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E75DD9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</w:t>
      </w:r>
      <w:r w:rsidRPr="00A72E2F">
        <w:rPr>
          <w:rFonts w:ascii="Palatino Linotype" w:hAnsi="Palatino Linotype" w:cs="Calibri"/>
          <w:i/>
          <w:iCs/>
          <w:lang w:eastAsia="en-US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596616FE" w14:textId="4FEABB13" w:rsidR="00E33B15" w:rsidRPr="003A5E25" w:rsidRDefault="00E75DD9" w:rsidP="00C81D0B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0B444CA" w14:textId="40E4A7DE" w:rsidR="00E75DD9" w:rsidRDefault="00E75DD9" w:rsidP="00C90FCC">
    <w:pPr>
      <w:pStyle w:val="Nagwek"/>
      <w:rPr>
        <w:rFonts w:ascii="Calibri" w:hAnsi="Calibri" w:cs="Calibri"/>
        <w:sz w:val="20"/>
        <w:szCs w:val="20"/>
      </w:rPr>
    </w:pPr>
    <w:r w:rsidRPr="00E75DD9">
      <w:rPr>
        <w:rFonts w:ascii="Calibri" w:hAnsi="Calibri" w:cs="Calibri"/>
        <w:sz w:val="20"/>
        <w:szCs w:val="20"/>
      </w:rPr>
      <w:t>Nr postępowania: 4/PZP/202</w:t>
    </w:r>
    <w:r w:rsidR="009D4EBD">
      <w:rPr>
        <w:rFonts w:ascii="Calibri" w:hAnsi="Calibri" w:cs="Calibri"/>
        <w:sz w:val="20"/>
        <w:szCs w:val="20"/>
      </w:rPr>
      <w:t>3</w:t>
    </w:r>
    <w:r w:rsidRPr="00E75DD9">
      <w:rPr>
        <w:rFonts w:ascii="Calibri" w:hAnsi="Calibri" w:cs="Calibri"/>
        <w:sz w:val="20"/>
        <w:szCs w:val="20"/>
      </w:rPr>
      <w:t>/PN</w:t>
    </w:r>
  </w:p>
  <w:p w14:paraId="0176C90C" w14:textId="1DD2F2AB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878445E"/>
    <w:multiLevelType w:val="multilevel"/>
    <w:tmpl w:val="DEF63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486654">
    <w:abstractNumId w:val="18"/>
  </w:num>
  <w:num w:numId="2" w16cid:durableId="2044817669">
    <w:abstractNumId w:val="0"/>
  </w:num>
  <w:num w:numId="3" w16cid:durableId="1657606014">
    <w:abstractNumId w:val="21"/>
  </w:num>
  <w:num w:numId="4" w16cid:durableId="284167456">
    <w:abstractNumId w:val="8"/>
  </w:num>
  <w:num w:numId="5" w16cid:durableId="71782428">
    <w:abstractNumId w:val="14"/>
  </w:num>
  <w:num w:numId="6" w16cid:durableId="1232738579">
    <w:abstractNumId w:val="12"/>
  </w:num>
  <w:num w:numId="7" w16cid:durableId="1744523579">
    <w:abstractNumId w:val="22"/>
  </w:num>
  <w:num w:numId="8" w16cid:durableId="576092527">
    <w:abstractNumId w:val="4"/>
    <w:lvlOverride w:ilvl="0">
      <w:startOverride w:val="5"/>
    </w:lvlOverride>
  </w:num>
  <w:num w:numId="9" w16cid:durableId="216820122">
    <w:abstractNumId w:val="17"/>
  </w:num>
  <w:num w:numId="10" w16cid:durableId="295454694">
    <w:abstractNumId w:val="23"/>
  </w:num>
  <w:num w:numId="11" w16cid:durableId="1309555081">
    <w:abstractNumId w:val="20"/>
  </w:num>
  <w:num w:numId="12" w16cid:durableId="1985504974">
    <w:abstractNumId w:val="13"/>
  </w:num>
  <w:num w:numId="13" w16cid:durableId="430584990">
    <w:abstractNumId w:val="16"/>
  </w:num>
  <w:num w:numId="14" w16cid:durableId="21122389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3E9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0FBD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482F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767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3A3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EBD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3858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687C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1D0B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2C7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329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5DD9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3422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2022-05-24T07:44:00Z</cp:lastPrinted>
  <dcterms:created xsi:type="dcterms:W3CDTF">2023-03-08T10:30:00Z</dcterms:created>
  <dcterms:modified xsi:type="dcterms:W3CDTF">2023-03-15T14:03:00Z</dcterms:modified>
</cp:coreProperties>
</file>