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3FA93" w14:textId="3170DF3F" w:rsidR="000617D8" w:rsidRDefault="000617D8" w:rsidP="00F53B82">
      <w:pPr>
        <w:tabs>
          <w:tab w:val="right" w:pos="9214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GMINA BĘDZINO</w:t>
      </w:r>
      <w:r>
        <w:rPr>
          <w:rFonts w:asciiTheme="minorHAnsi" w:hAnsiTheme="minorHAnsi" w:cstheme="minorHAnsi"/>
          <w:sz w:val="22"/>
          <w:szCs w:val="22"/>
        </w:rPr>
        <w:tab/>
      </w:r>
      <w:r w:rsidRPr="000617D8">
        <w:rPr>
          <w:rFonts w:asciiTheme="minorHAnsi" w:hAnsiTheme="minorHAnsi" w:cstheme="minorHAnsi"/>
          <w:sz w:val="22"/>
          <w:szCs w:val="22"/>
        </w:rPr>
        <w:t>Będzino,</w:t>
      </w:r>
      <w:r>
        <w:rPr>
          <w:rFonts w:asciiTheme="minorHAnsi" w:hAnsiTheme="minorHAnsi" w:cstheme="minorHAnsi"/>
          <w:sz w:val="22"/>
          <w:szCs w:val="22"/>
        </w:rPr>
        <w:t xml:space="preserve"> dnia</w:t>
      </w:r>
      <w:r w:rsidRPr="000617D8">
        <w:rPr>
          <w:rFonts w:asciiTheme="minorHAnsi" w:hAnsiTheme="minorHAnsi" w:cstheme="minorHAnsi"/>
          <w:sz w:val="22"/>
          <w:szCs w:val="22"/>
        </w:rPr>
        <w:t xml:space="preserve"> </w:t>
      </w:r>
      <w:r w:rsidR="004D251A">
        <w:rPr>
          <w:rFonts w:asciiTheme="minorHAnsi" w:hAnsiTheme="minorHAnsi" w:cstheme="minorHAnsi"/>
          <w:sz w:val="22"/>
          <w:szCs w:val="22"/>
        </w:rPr>
        <w:t>2</w:t>
      </w:r>
      <w:r w:rsidR="00571E68">
        <w:rPr>
          <w:rFonts w:asciiTheme="minorHAnsi" w:hAnsiTheme="minorHAnsi" w:cstheme="minorHAnsi"/>
          <w:sz w:val="22"/>
          <w:szCs w:val="22"/>
        </w:rPr>
        <w:t>8</w:t>
      </w:r>
      <w:r w:rsidR="004D251A">
        <w:rPr>
          <w:rFonts w:asciiTheme="minorHAnsi" w:hAnsiTheme="minorHAnsi" w:cstheme="minorHAnsi"/>
          <w:sz w:val="22"/>
          <w:szCs w:val="22"/>
        </w:rPr>
        <w:t>.03.2024</w:t>
      </w:r>
      <w:r w:rsidRPr="000617D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F14E81E" w14:textId="02F4C03F" w:rsidR="000E76AA" w:rsidRDefault="000E76AA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76-037 Będzino 19</w:t>
      </w:r>
    </w:p>
    <w:p w14:paraId="39AC2081" w14:textId="68E3C107" w:rsidR="000617D8" w:rsidRPr="000617D8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ZP.271.</w:t>
      </w:r>
      <w:r w:rsidR="004D251A">
        <w:rPr>
          <w:rFonts w:asciiTheme="minorHAnsi" w:hAnsiTheme="minorHAnsi" w:cstheme="minorHAnsi"/>
          <w:sz w:val="22"/>
          <w:szCs w:val="22"/>
        </w:rPr>
        <w:t>4.2024</w:t>
      </w:r>
    </w:p>
    <w:p w14:paraId="401AE4E8" w14:textId="77777777" w:rsidR="000617D8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F252FDD" w14:textId="77777777" w:rsidR="004D75B2" w:rsidRDefault="004D75B2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6851BC7" w14:textId="77777777" w:rsidR="004D75B2" w:rsidRDefault="004D75B2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AC1B41C" w14:textId="77777777" w:rsidR="004D75B2" w:rsidRDefault="004D75B2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DA56FC9" w14:textId="77777777" w:rsidR="00524EA4" w:rsidRDefault="00524EA4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2633502" w14:textId="5FC23022" w:rsidR="008E7F72" w:rsidRDefault="000617D8" w:rsidP="00944CE1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3459">
        <w:rPr>
          <w:rFonts w:asciiTheme="minorHAnsi" w:hAnsiTheme="minorHAnsi" w:cstheme="minorHAnsi"/>
          <w:sz w:val="22"/>
          <w:szCs w:val="22"/>
        </w:rPr>
        <w:t>nr ZP.271.</w:t>
      </w:r>
      <w:r w:rsidR="004D251A">
        <w:rPr>
          <w:rFonts w:asciiTheme="minorHAnsi" w:hAnsiTheme="minorHAnsi" w:cstheme="minorHAnsi"/>
          <w:sz w:val="22"/>
          <w:szCs w:val="22"/>
        </w:rPr>
        <w:t>4.2024</w:t>
      </w:r>
      <w:r w:rsidR="00583459"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 xml:space="preserve">prowadzonego w trybie podstawowym bez negocjacji pn.: </w:t>
      </w:r>
    </w:p>
    <w:p w14:paraId="751347DB" w14:textId="644E7B11" w:rsidR="000617D8" w:rsidRPr="00F06131" w:rsidRDefault="004D251A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251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Przebudowa drogi gminnej nr 100020Z w miejscowości Strachomino</w:t>
      </w:r>
      <w:r w:rsidR="000E76AA" w:rsidRPr="00F06131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FB8A500" w14:textId="49DCCA33" w:rsidR="000617D8" w:rsidRPr="000617D8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A6F303D" w14:textId="77777777" w:rsidR="00BA5112" w:rsidRDefault="00BA5112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9EE85C" w14:textId="63543363" w:rsidR="000617D8" w:rsidRDefault="000617D8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17D8">
        <w:rPr>
          <w:rFonts w:asciiTheme="minorHAnsi" w:hAnsiTheme="minorHAnsi" w:cstheme="minorHAnsi"/>
          <w:b/>
          <w:bCs/>
          <w:sz w:val="22"/>
          <w:szCs w:val="22"/>
        </w:rPr>
        <w:t>ZAPYTANIA I ODPOWIEDZI</w:t>
      </w:r>
    </w:p>
    <w:p w14:paraId="320F92E8" w14:textId="77777777" w:rsidR="00BA5112" w:rsidRDefault="00BA5112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961703" w14:textId="77777777" w:rsidR="004D75B2" w:rsidRDefault="004D75B2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A5B1B" w14:textId="3BC98FA0" w:rsidR="001E4ACB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Zamawiający Gmina Będzino działając w oparciu o art. 284 ust. 2 ustawy z dnia 11 września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617D8">
        <w:rPr>
          <w:rFonts w:asciiTheme="minorHAnsi" w:hAnsiTheme="minorHAnsi" w:cstheme="minorHAnsi"/>
          <w:sz w:val="22"/>
          <w:szCs w:val="22"/>
        </w:rPr>
        <w:t>r. Prawo zamówień publicznych (Dz.U.</w:t>
      </w:r>
      <w:r w:rsidR="008765F7">
        <w:rPr>
          <w:rFonts w:asciiTheme="minorHAnsi" w:hAnsiTheme="minorHAnsi" w:cstheme="minorHAnsi"/>
          <w:sz w:val="22"/>
          <w:szCs w:val="22"/>
        </w:rPr>
        <w:t>2023.1605</w:t>
      </w:r>
      <w:r w:rsidRPr="000617D8">
        <w:rPr>
          <w:rFonts w:asciiTheme="minorHAnsi" w:hAnsiTheme="minorHAnsi" w:cstheme="minorHAnsi"/>
          <w:sz w:val="22"/>
          <w:szCs w:val="22"/>
        </w:rPr>
        <w:t xml:space="preserve"> t.</w:t>
      </w:r>
      <w:r w:rsidR="00EA5EC4"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j. ze zm.</w:t>
      </w:r>
      <w:r w:rsidR="008E7F72">
        <w:rPr>
          <w:rFonts w:asciiTheme="minorHAnsi" w:hAnsiTheme="minorHAnsi" w:cstheme="minorHAnsi"/>
          <w:sz w:val="22"/>
          <w:szCs w:val="22"/>
        </w:rPr>
        <w:t>, zwana dalej ‘ustawą’</w:t>
      </w:r>
      <w:r w:rsidRPr="000617D8">
        <w:rPr>
          <w:rFonts w:asciiTheme="minorHAnsi" w:hAnsiTheme="minorHAnsi" w:cstheme="minorHAnsi"/>
          <w:sz w:val="22"/>
          <w:szCs w:val="22"/>
        </w:rPr>
        <w:t>) udziela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odpowiedzi na przesłane pytania:</w:t>
      </w:r>
    </w:p>
    <w:p w14:paraId="02F76214" w14:textId="77777777" w:rsidR="00F06131" w:rsidRDefault="00F06131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B544207" w14:textId="77777777" w:rsidR="004D75B2" w:rsidRPr="00330489" w:rsidRDefault="004D75B2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79B4123" w14:textId="4DE9318A" w:rsidR="00BF79E9" w:rsidRPr="00466C33" w:rsidRDefault="00BF79E9" w:rsidP="00BF79E9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48950551"/>
      <w:r w:rsidRPr="00466C33">
        <w:rPr>
          <w:rFonts w:asciiTheme="minorHAnsi" w:hAnsiTheme="minorHAnsi" w:cstheme="minorHAnsi"/>
          <w:b/>
          <w:bCs/>
          <w:sz w:val="24"/>
          <w:szCs w:val="24"/>
        </w:rPr>
        <w:t>PYTANIE nr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71E68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A1EBF5F" w14:textId="78DE8C96" w:rsidR="00BF79E9" w:rsidRPr="00330489" w:rsidRDefault="00571E68" w:rsidP="00571E6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1E68">
        <w:rPr>
          <w:rFonts w:asciiTheme="minorHAnsi" w:hAnsiTheme="minorHAnsi" w:cstheme="minorHAnsi"/>
          <w:sz w:val="22"/>
          <w:szCs w:val="22"/>
        </w:rPr>
        <w:t xml:space="preserve">Wykonawca wnosi o udostepnienie decyzji środowiskowej, którą według PFU </w:t>
      </w:r>
      <w:proofErr w:type="spellStart"/>
      <w:r w:rsidRPr="00571E68">
        <w:rPr>
          <w:rFonts w:asciiTheme="minorHAnsi" w:hAnsiTheme="minorHAnsi" w:cstheme="minorHAnsi"/>
          <w:sz w:val="22"/>
          <w:szCs w:val="22"/>
        </w:rPr>
        <w:t>str</w:t>
      </w:r>
      <w:proofErr w:type="spellEnd"/>
      <w:r w:rsidRPr="00571E68">
        <w:rPr>
          <w:rFonts w:asciiTheme="minorHAnsi" w:hAnsiTheme="minorHAnsi" w:cstheme="minorHAnsi"/>
          <w:sz w:val="22"/>
          <w:szCs w:val="22"/>
        </w:rPr>
        <w:t xml:space="preserve"> 38 </w:t>
      </w:r>
      <w:proofErr w:type="spellStart"/>
      <w:r w:rsidRPr="00571E68">
        <w:rPr>
          <w:rFonts w:asciiTheme="minorHAnsi" w:hAnsiTheme="minorHAnsi" w:cstheme="minorHAnsi"/>
          <w:sz w:val="22"/>
          <w:szCs w:val="22"/>
        </w:rPr>
        <w:t>pk</w:t>
      </w:r>
      <w:proofErr w:type="spellEnd"/>
      <w:r w:rsidRPr="00571E68">
        <w:rPr>
          <w:rFonts w:asciiTheme="minorHAnsi" w:hAnsiTheme="minorHAnsi" w:cstheme="minorHAnsi"/>
          <w:sz w:val="22"/>
          <w:szCs w:val="22"/>
        </w:rPr>
        <w:t>. 4.2 Zamawiający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dysponuje.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Jest to dokument niezbędny, w którym mogą być istotne zapisy dot. odwodnienia.</w:t>
      </w:r>
    </w:p>
    <w:p w14:paraId="18A06952" w14:textId="77777777" w:rsidR="00BF79E9" w:rsidRPr="002D3EB9" w:rsidRDefault="00BF79E9" w:rsidP="00BF79E9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3EB9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Odpowiedź:</w:t>
      </w:r>
    </w:p>
    <w:p w14:paraId="5CF51F0B" w14:textId="1B7623B6" w:rsidR="00BF79E9" w:rsidRPr="002D3EB9" w:rsidRDefault="00571E68" w:rsidP="00BF79E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Plik został zamieszczony w dokumentach postępowania w dniu jego ogłoszenia, jako załącznik „</w:t>
      </w:r>
      <w:r w:rsidRPr="00571E68">
        <w:rPr>
          <w:rFonts w:asciiTheme="minorHAnsi" w:hAnsiTheme="minorHAnsi" w:cstheme="minorHAnsi"/>
          <w:i/>
          <w:iCs/>
          <w:sz w:val="22"/>
          <w:szCs w:val="22"/>
        </w:rPr>
        <w:t>zal-1_dec_srodowiskowa.pdf</w:t>
      </w:r>
      <w:r>
        <w:rPr>
          <w:rFonts w:asciiTheme="minorHAnsi" w:hAnsiTheme="minorHAnsi" w:cstheme="minorHAnsi"/>
          <w:sz w:val="22"/>
          <w:szCs w:val="22"/>
        </w:rPr>
        <w:t>” i jest dostępny do pobrania na stronie prowadzonego postępowania.</w:t>
      </w:r>
    </w:p>
    <w:p w14:paraId="42B4C1F0" w14:textId="77777777" w:rsidR="00BF79E9" w:rsidRDefault="00BF79E9" w:rsidP="00BF79E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2B80DEF8" w14:textId="77777777" w:rsidR="00BF79E9" w:rsidRDefault="00BF79E9" w:rsidP="00BF79E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B8AE62" w14:textId="77DF7FB3" w:rsidR="00BF79E9" w:rsidRPr="00466C33" w:rsidRDefault="00BF79E9" w:rsidP="00BF79E9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>PYTANIE nr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71E68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0069CE7" w14:textId="47509731" w:rsidR="00BF79E9" w:rsidRPr="00330489" w:rsidRDefault="00571E68" w:rsidP="00571E6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1E68">
        <w:rPr>
          <w:rFonts w:asciiTheme="minorHAnsi" w:hAnsiTheme="minorHAnsi" w:cstheme="minorHAnsi"/>
          <w:sz w:val="22"/>
          <w:szCs w:val="22"/>
        </w:rPr>
        <w:t>Wykonawca wnosi o udostępnienie mapy zasadniczej , która Zamawiający wskazuje w PFU str. 30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pkt.4.1, w wersji elektronicznej w celu skonsultowania z geodetą. Ma to znaczący wpływ na wielkość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robót ziemnych a tym samych kosztów realizacji zadania. Dodatkowo Zamawiający napisał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71E68">
        <w:rPr>
          <w:rFonts w:asciiTheme="minorHAnsi" w:hAnsiTheme="minorHAnsi" w:cstheme="minorHAnsi"/>
          <w:sz w:val="22"/>
          <w:szCs w:val="22"/>
        </w:rPr>
        <w:t>odpowiedziach, iż nie dokonywał okazania granic i to Wykonawca ma zapewnić obsługę geodezyjną.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Wykonawca będzie odpowiedzialny za ewentualne ustalenie granic pasa drogowego – to ma kluczowe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znaczenie przy koszcie prac geodezyjnych na etapie projektu.</w:t>
      </w:r>
    </w:p>
    <w:p w14:paraId="18BDFF58" w14:textId="77777777" w:rsidR="00BF79E9" w:rsidRPr="002D3EB9" w:rsidRDefault="00BF79E9" w:rsidP="00BF79E9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3EB9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Odpowiedź:</w:t>
      </w:r>
    </w:p>
    <w:p w14:paraId="4BF99A00" w14:textId="4DF018C8" w:rsidR="00BF79E9" w:rsidRPr="002D3EB9" w:rsidRDefault="00571E68" w:rsidP="00BF79E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przekaże mapę wykonawcy po podpisaniu z nim umowy. Wszelkie dane zawarte na mapie są dostępne również w serwisie mapowym </w:t>
      </w:r>
      <w:hyperlink r:id="rId8" w:history="1">
        <w:r w:rsidRPr="0056304D">
          <w:rPr>
            <w:rStyle w:val="Hipercze"/>
            <w:rFonts w:asciiTheme="minorHAnsi" w:hAnsiTheme="minorHAnsi" w:cstheme="minorHAnsi"/>
            <w:sz w:val="22"/>
            <w:szCs w:val="22"/>
          </w:rPr>
          <w:t>https://bedzino.e-mapa.net/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—po włączeniu odpowiednich warstw na zakładce „Powiat Koszaliński”. </w:t>
      </w:r>
    </w:p>
    <w:p w14:paraId="4195E0FD" w14:textId="77777777" w:rsidR="00BF79E9" w:rsidRDefault="00BF79E9" w:rsidP="00BF79E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E51C42" w14:textId="77777777" w:rsidR="00BF79E9" w:rsidRDefault="00BF79E9" w:rsidP="00BF79E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79DB5B" w14:textId="1027D423" w:rsidR="00BF79E9" w:rsidRPr="00466C33" w:rsidRDefault="00BF79E9" w:rsidP="00BF79E9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>PYTANIE nr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71E68"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2E1018E" w14:textId="650983D1" w:rsidR="00BF79E9" w:rsidRPr="00330489" w:rsidRDefault="00571E68" w:rsidP="00571E6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1E68">
        <w:rPr>
          <w:rFonts w:asciiTheme="minorHAnsi" w:hAnsiTheme="minorHAnsi" w:cstheme="minorHAnsi"/>
          <w:sz w:val="22"/>
          <w:szCs w:val="22"/>
        </w:rPr>
        <w:t>W związku z trwającym postępowaniem przetargowym dotyczącym przebudowy drogi gminnej nr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100020Z w miejscowości Strachomino, po dokładnej analizie załączonej do zapytania ofertowego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lastRenderedPageBreak/>
        <w:t>dokumentacji, zauważyliśmy brak niezbędnych do kompleksowej oceny projektu i przygotowania oferty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dokumentów, w tym decyzji o środowiskowych uwarunkowaniach oraz mapy zasadniczej. Dodatkowo,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chcielibyśmy zwrócić uwagę na fakt, że rozpoczął się już sezon urlopów przedświątecznych, co znacząco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wpływa na możliwości pozyskania konkurencyjnych ofert od podwykonawców branżowych. Okres 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tradycyjnie wiąże się z ograniczoną dostępnością kluczowych specjalistów, co może wpłynąć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terminowość i kompleksowość przygotowywanych ofert. W związku z powyższym, zwracamy się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uprzejmą prośbą o uzupełnienie brakujących dokumentów oraz rozważenie przesunięcia terminu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składania ofert do dnia 04.04.2024 r. Wierzymy, że przedłużenie tego terminu umożliwi wszystkim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zainteresowanym stronom dokładniejsze przygotowanie się do postępowania ofertowego, a co za 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1E68">
        <w:rPr>
          <w:rFonts w:asciiTheme="minorHAnsi" w:hAnsiTheme="minorHAnsi" w:cstheme="minorHAnsi"/>
          <w:sz w:val="22"/>
          <w:szCs w:val="22"/>
        </w:rPr>
        <w:t>idzie - zwiększy konkurencyjność i jakość składanych ofert.</w:t>
      </w:r>
    </w:p>
    <w:p w14:paraId="6D059A12" w14:textId="77777777" w:rsidR="00BF79E9" w:rsidRPr="002D3EB9" w:rsidRDefault="00BF79E9" w:rsidP="00BF79E9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3EB9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Odpowiedź:</w:t>
      </w:r>
    </w:p>
    <w:p w14:paraId="0AF49D8D" w14:textId="2CFFFB74" w:rsidR="00BF79E9" w:rsidRPr="002D3EB9" w:rsidRDefault="00571E68" w:rsidP="00571E68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ustala nowy termin otwarcia ofert na dzień </w:t>
      </w:r>
      <w:r w:rsidRPr="00571E68">
        <w:rPr>
          <w:rFonts w:asciiTheme="minorHAnsi" w:hAnsiTheme="minorHAnsi" w:cstheme="minorHAnsi"/>
          <w:sz w:val="22"/>
          <w:szCs w:val="22"/>
        </w:rPr>
        <w:t>04.04.2024 r.</w:t>
      </w:r>
      <w:r>
        <w:rPr>
          <w:rFonts w:asciiTheme="minorHAnsi" w:hAnsiTheme="minorHAnsi" w:cstheme="minorHAnsi"/>
          <w:sz w:val="22"/>
          <w:szCs w:val="22"/>
        </w:rPr>
        <w:t>, zgodnie z modyfikacją SWZ.</w:t>
      </w:r>
    </w:p>
    <w:p w14:paraId="654CEB2F" w14:textId="77777777" w:rsidR="00BF79E9" w:rsidRDefault="00BF79E9" w:rsidP="00BF79E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BEBC2A" w14:textId="254B336C" w:rsidR="00BF79E9" w:rsidRDefault="00E838D0" w:rsidP="00BF79E9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C08FB75" w14:textId="77777777" w:rsidR="00E838D0" w:rsidRDefault="00E838D0" w:rsidP="00BF79E9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9681FB" w14:textId="2A8F6A70" w:rsidR="00E838D0" w:rsidRDefault="00E838D0" w:rsidP="00BF79E9">
      <w:pPr>
        <w:keepNext/>
        <w:keepLines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CA40D8" w14:textId="77777777" w:rsidR="00E838D0" w:rsidRPr="00E838D0" w:rsidRDefault="00E838D0" w:rsidP="00BF79E9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F1A08" w14:textId="48BC022D" w:rsidR="00E838D0" w:rsidRPr="00E838D0" w:rsidRDefault="00E838D0" w:rsidP="00E838D0">
      <w:pPr>
        <w:keepNext/>
        <w:keepLines/>
        <w:suppressAutoHyphens/>
        <w:spacing w:line="276" w:lineRule="auto"/>
        <w:ind w:left="5103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838D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Wójt Gminy Będzino</w:t>
      </w:r>
    </w:p>
    <w:p w14:paraId="40714831" w14:textId="77777777" w:rsidR="00E838D0" w:rsidRDefault="00E838D0" w:rsidP="00E838D0">
      <w:pPr>
        <w:keepNext/>
        <w:keepLines/>
        <w:suppressAutoHyphens/>
        <w:spacing w:line="276" w:lineRule="auto"/>
        <w:ind w:left="510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4375F4" w14:textId="77777777" w:rsidR="00E838D0" w:rsidRPr="00E838D0" w:rsidRDefault="00E838D0" w:rsidP="00E838D0">
      <w:pPr>
        <w:keepNext/>
        <w:keepLines/>
        <w:suppressAutoHyphens/>
        <w:spacing w:line="276" w:lineRule="auto"/>
        <w:ind w:left="510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3571F3" w14:textId="570FA115" w:rsidR="00E838D0" w:rsidRPr="00E838D0" w:rsidRDefault="00E838D0" w:rsidP="00E838D0">
      <w:pPr>
        <w:keepNext/>
        <w:keepLines/>
        <w:suppressAutoHyphens/>
        <w:spacing w:line="276" w:lineRule="auto"/>
        <w:ind w:left="510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38D0">
        <w:rPr>
          <w:rFonts w:asciiTheme="minorHAnsi" w:hAnsiTheme="minorHAnsi" w:cstheme="minorHAnsi"/>
          <w:b/>
          <w:bCs/>
          <w:sz w:val="22"/>
          <w:szCs w:val="22"/>
        </w:rPr>
        <w:t>Sylwia Halama</w:t>
      </w:r>
    </w:p>
    <w:sectPr w:rsidR="00E838D0" w:rsidRPr="00E838D0" w:rsidSect="009D0673">
      <w:footerReference w:type="default" r:id="rId9"/>
      <w:footerReference w:type="first" r:id="rId10"/>
      <w:pgSz w:w="11906" w:h="16838"/>
      <w:pgMar w:top="1134" w:right="1274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49FFE" w14:textId="77777777" w:rsidR="009D0673" w:rsidRDefault="009D0673">
      <w:r>
        <w:separator/>
      </w:r>
    </w:p>
  </w:endnote>
  <w:endnote w:type="continuationSeparator" w:id="0">
    <w:p w14:paraId="79068A0B" w14:textId="77777777" w:rsidR="009D0673" w:rsidRDefault="009D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467646"/>
      <w:docPartObj>
        <w:docPartGallery w:val="Page Numbers (Bottom of Page)"/>
        <w:docPartUnique/>
      </w:docPartObj>
    </w:sdtPr>
    <w:sdtContent>
      <w:p w14:paraId="0DB132E3" w14:textId="0B133791" w:rsidR="00930453" w:rsidRDefault="008E7F72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D67663" wp14:editId="4D4F9A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9096850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7E86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D67663" id="Prostokąt 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E887E86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1896888983"/>
      <w:docPartObj>
        <w:docPartGallery w:val="Page Numbers (Bottom of Page)"/>
        <w:docPartUnique/>
      </w:docPartObj>
    </w:sdtPr>
    <w:sdtContent>
      <w:p w14:paraId="7644B80D" w14:textId="40FF0C04" w:rsidR="00930453" w:rsidRPr="008E7F72" w:rsidRDefault="008E7F72" w:rsidP="00A95574">
        <w:pPr>
          <w:pStyle w:val="Stopka"/>
          <w:tabs>
            <w:tab w:val="clear" w:pos="4536"/>
            <w:tab w:val="clear" w:pos="9072"/>
            <w:tab w:val="left" w:pos="1350"/>
          </w:tabs>
          <w:rPr>
            <w:sz w:val="16"/>
            <w:szCs w:val="16"/>
          </w:rPr>
        </w:pPr>
        <w:r w:rsidRPr="008E7F72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FA01C6" wp14:editId="29A15D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94196718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2F247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FA01C6" id="Prostokąt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5022F247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6DA49" w14:textId="77777777" w:rsidR="009D0673" w:rsidRDefault="009D0673">
      <w:r>
        <w:separator/>
      </w:r>
    </w:p>
  </w:footnote>
  <w:footnote w:type="continuationSeparator" w:id="0">
    <w:p w14:paraId="044D95EA" w14:textId="77777777" w:rsidR="009D0673" w:rsidRDefault="009D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15E2B9D"/>
    <w:multiLevelType w:val="hybridMultilevel"/>
    <w:tmpl w:val="02FE2CBC"/>
    <w:lvl w:ilvl="0" w:tplc="AC6C56CE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47F666C"/>
    <w:multiLevelType w:val="hybridMultilevel"/>
    <w:tmpl w:val="383CD8E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5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72663F1"/>
    <w:multiLevelType w:val="hybridMultilevel"/>
    <w:tmpl w:val="AC9C5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8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27E1FC8"/>
    <w:multiLevelType w:val="multilevel"/>
    <w:tmpl w:val="F5824346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31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A5E31"/>
    <w:multiLevelType w:val="multilevel"/>
    <w:tmpl w:val="B1D83B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43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E848F0"/>
    <w:multiLevelType w:val="multilevel"/>
    <w:tmpl w:val="A5E6E07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4" w:hanging="1440"/>
      </w:pPr>
      <w:rPr>
        <w:rFonts w:hint="default"/>
      </w:rPr>
    </w:lvl>
  </w:abstractNum>
  <w:abstractNum w:abstractNumId="45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31"/>
  </w:num>
  <w:num w:numId="2" w16cid:durableId="35980050">
    <w:abstractNumId w:val="28"/>
  </w:num>
  <w:num w:numId="3" w16cid:durableId="1349990042">
    <w:abstractNumId w:val="50"/>
  </w:num>
  <w:num w:numId="4" w16cid:durableId="2000310085">
    <w:abstractNumId w:val="41"/>
  </w:num>
  <w:num w:numId="5" w16cid:durableId="46611707">
    <w:abstractNumId w:val="27"/>
  </w:num>
  <w:num w:numId="6" w16cid:durableId="1776822672">
    <w:abstractNumId w:val="27"/>
  </w:num>
  <w:num w:numId="7" w16cid:durableId="570388970">
    <w:abstractNumId w:val="13"/>
  </w:num>
  <w:num w:numId="8" w16cid:durableId="1947617953">
    <w:abstractNumId w:val="15"/>
  </w:num>
  <w:num w:numId="9" w16cid:durableId="1634284010">
    <w:abstractNumId w:val="32"/>
  </w:num>
  <w:num w:numId="10" w16cid:durableId="1420830197">
    <w:abstractNumId w:val="12"/>
  </w:num>
  <w:num w:numId="11" w16cid:durableId="1398091659">
    <w:abstractNumId w:val="37"/>
  </w:num>
  <w:num w:numId="12" w16cid:durableId="616831999">
    <w:abstractNumId w:val="38"/>
  </w:num>
  <w:num w:numId="13" w16cid:durableId="516388617">
    <w:abstractNumId w:val="46"/>
  </w:num>
  <w:num w:numId="14" w16cid:durableId="2093506203">
    <w:abstractNumId w:val="18"/>
  </w:num>
  <w:num w:numId="15" w16cid:durableId="1716268747">
    <w:abstractNumId w:val="34"/>
  </w:num>
  <w:num w:numId="16" w16cid:durableId="1961379681">
    <w:abstractNumId w:val="23"/>
  </w:num>
  <w:num w:numId="17" w16cid:durableId="776754971">
    <w:abstractNumId w:val="14"/>
  </w:num>
  <w:num w:numId="18" w16cid:durableId="2079815424">
    <w:abstractNumId w:val="43"/>
  </w:num>
  <w:num w:numId="19" w16cid:durableId="1751075658">
    <w:abstractNumId w:val="16"/>
  </w:num>
  <w:num w:numId="20" w16cid:durableId="1838837051">
    <w:abstractNumId w:val="24"/>
  </w:num>
  <w:num w:numId="21" w16cid:durableId="377584932">
    <w:abstractNumId w:val="21"/>
  </w:num>
  <w:num w:numId="22" w16cid:durableId="6955139">
    <w:abstractNumId w:val="49"/>
  </w:num>
  <w:num w:numId="23" w16cid:durableId="804003279">
    <w:abstractNumId w:val="22"/>
  </w:num>
  <w:num w:numId="24" w16cid:durableId="641084165">
    <w:abstractNumId w:val="29"/>
  </w:num>
  <w:num w:numId="25" w16cid:durableId="918322602">
    <w:abstractNumId w:val="40"/>
  </w:num>
  <w:num w:numId="26" w16cid:durableId="821392078">
    <w:abstractNumId w:val="35"/>
  </w:num>
  <w:num w:numId="27" w16cid:durableId="1626426878">
    <w:abstractNumId w:val="20"/>
  </w:num>
  <w:num w:numId="28" w16cid:durableId="1673724851">
    <w:abstractNumId w:val="45"/>
  </w:num>
  <w:num w:numId="29" w16cid:durableId="746196678">
    <w:abstractNumId w:val="30"/>
  </w:num>
  <w:num w:numId="30" w16cid:durableId="258225493">
    <w:abstractNumId w:val="26"/>
  </w:num>
  <w:num w:numId="31" w16cid:durableId="476143180">
    <w:abstractNumId w:val="44"/>
  </w:num>
  <w:num w:numId="32" w16cid:durableId="1225024630">
    <w:abstractNumId w:val="11"/>
  </w:num>
  <w:num w:numId="33" w16cid:durableId="1433864892">
    <w:abstractNumId w:val="42"/>
  </w:num>
  <w:num w:numId="34" w16cid:durableId="507327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07B22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0B5"/>
    <w:rsid w:val="0005556F"/>
    <w:rsid w:val="00057F2C"/>
    <w:rsid w:val="000617D8"/>
    <w:rsid w:val="00064DDC"/>
    <w:rsid w:val="00065916"/>
    <w:rsid w:val="00066514"/>
    <w:rsid w:val="0007043E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58E2"/>
    <w:rsid w:val="000B7B71"/>
    <w:rsid w:val="000C01F5"/>
    <w:rsid w:val="000C040C"/>
    <w:rsid w:val="000C4315"/>
    <w:rsid w:val="000C4452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AA9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87C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732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B5A"/>
    <w:rsid w:val="00172E45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78C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2A83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4D1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2126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1D23"/>
    <w:rsid w:val="002D26A0"/>
    <w:rsid w:val="002D2D97"/>
    <w:rsid w:val="002D2FB6"/>
    <w:rsid w:val="002D3EB9"/>
    <w:rsid w:val="002D42FA"/>
    <w:rsid w:val="002D42FB"/>
    <w:rsid w:val="002D4FD1"/>
    <w:rsid w:val="002D66CB"/>
    <w:rsid w:val="002D6CCD"/>
    <w:rsid w:val="002E1F5D"/>
    <w:rsid w:val="002E2A22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085B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19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5D06"/>
    <w:rsid w:val="00377BF0"/>
    <w:rsid w:val="00377C7A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82E"/>
    <w:rsid w:val="003E0B91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3CBC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0F4D"/>
    <w:rsid w:val="004C2C75"/>
    <w:rsid w:val="004C32BA"/>
    <w:rsid w:val="004C37D0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51A"/>
    <w:rsid w:val="004D2AAD"/>
    <w:rsid w:val="004D5AEA"/>
    <w:rsid w:val="004D6320"/>
    <w:rsid w:val="004D65C8"/>
    <w:rsid w:val="004D6C59"/>
    <w:rsid w:val="004D71E0"/>
    <w:rsid w:val="004D75B2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4F73C1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EA9"/>
    <w:rsid w:val="005243AE"/>
    <w:rsid w:val="00524EA4"/>
    <w:rsid w:val="00525751"/>
    <w:rsid w:val="00525C0B"/>
    <w:rsid w:val="00526003"/>
    <w:rsid w:val="00527939"/>
    <w:rsid w:val="0053056B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119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6DD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3F0"/>
    <w:rsid w:val="00567A5B"/>
    <w:rsid w:val="00570962"/>
    <w:rsid w:val="005715DF"/>
    <w:rsid w:val="0057183A"/>
    <w:rsid w:val="00571E55"/>
    <w:rsid w:val="00571E68"/>
    <w:rsid w:val="00572587"/>
    <w:rsid w:val="005726A2"/>
    <w:rsid w:val="00572834"/>
    <w:rsid w:val="00572DCC"/>
    <w:rsid w:val="005731B7"/>
    <w:rsid w:val="00573603"/>
    <w:rsid w:val="00573B08"/>
    <w:rsid w:val="00574002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3459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2F4E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1C7F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26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6F79B6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3EDC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4F2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B7AFB"/>
    <w:rsid w:val="007C075B"/>
    <w:rsid w:val="007C1A1D"/>
    <w:rsid w:val="007C244A"/>
    <w:rsid w:val="007C26E5"/>
    <w:rsid w:val="007C34D8"/>
    <w:rsid w:val="007C488E"/>
    <w:rsid w:val="007C4983"/>
    <w:rsid w:val="007C4B0E"/>
    <w:rsid w:val="007C581A"/>
    <w:rsid w:val="007C7EE8"/>
    <w:rsid w:val="007D0261"/>
    <w:rsid w:val="007D055A"/>
    <w:rsid w:val="007D17F2"/>
    <w:rsid w:val="007D18DF"/>
    <w:rsid w:val="007D2060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12B8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07E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2DEB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65F7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224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C88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F72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07E5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4CE1"/>
    <w:rsid w:val="009452A2"/>
    <w:rsid w:val="009465BF"/>
    <w:rsid w:val="00946637"/>
    <w:rsid w:val="0094746A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56FB6"/>
    <w:rsid w:val="00960C93"/>
    <w:rsid w:val="0096448B"/>
    <w:rsid w:val="00964B71"/>
    <w:rsid w:val="00965A5A"/>
    <w:rsid w:val="00965CDA"/>
    <w:rsid w:val="00967F2D"/>
    <w:rsid w:val="009706AC"/>
    <w:rsid w:val="009721AC"/>
    <w:rsid w:val="00972C1E"/>
    <w:rsid w:val="00972CAF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673"/>
    <w:rsid w:val="009D0F42"/>
    <w:rsid w:val="009D0FF2"/>
    <w:rsid w:val="009D1CB1"/>
    <w:rsid w:val="009D24CB"/>
    <w:rsid w:val="009D4A83"/>
    <w:rsid w:val="009D5918"/>
    <w:rsid w:val="009D5B74"/>
    <w:rsid w:val="009D62D9"/>
    <w:rsid w:val="009D7292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23C1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077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5D4A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629C"/>
    <w:rsid w:val="00AE7554"/>
    <w:rsid w:val="00AF0045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24"/>
    <w:rsid w:val="00B16F6E"/>
    <w:rsid w:val="00B17289"/>
    <w:rsid w:val="00B176C8"/>
    <w:rsid w:val="00B17EE2"/>
    <w:rsid w:val="00B2191D"/>
    <w:rsid w:val="00B21E5C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97ED1"/>
    <w:rsid w:val="00BA0FC7"/>
    <w:rsid w:val="00BA1434"/>
    <w:rsid w:val="00BA3094"/>
    <w:rsid w:val="00BA3787"/>
    <w:rsid w:val="00BA384E"/>
    <w:rsid w:val="00BA3966"/>
    <w:rsid w:val="00BA5112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752"/>
    <w:rsid w:val="00BC1A57"/>
    <w:rsid w:val="00BC21AF"/>
    <w:rsid w:val="00BC25F9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BF79E9"/>
    <w:rsid w:val="00BF7FF7"/>
    <w:rsid w:val="00C00006"/>
    <w:rsid w:val="00C0106D"/>
    <w:rsid w:val="00C01B4B"/>
    <w:rsid w:val="00C05F90"/>
    <w:rsid w:val="00C0666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D77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27F8"/>
    <w:rsid w:val="00CA3A10"/>
    <w:rsid w:val="00CA4A7D"/>
    <w:rsid w:val="00CA4D63"/>
    <w:rsid w:val="00CA55C6"/>
    <w:rsid w:val="00CA57FC"/>
    <w:rsid w:val="00CA6D07"/>
    <w:rsid w:val="00CA719E"/>
    <w:rsid w:val="00CA7368"/>
    <w:rsid w:val="00CA7D7C"/>
    <w:rsid w:val="00CB0B59"/>
    <w:rsid w:val="00CB23BE"/>
    <w:rsid w:val="00CB3CDC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C7B28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359E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4AA4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15A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153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892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41E"/>
    <w:rsid w:val="00E82DF9"/>
    <w:rsid w:val="00E831B0"/>
    <w:rsid w:val="00E8341F"/>
    <w:rsid w:val="00E838D0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5EC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711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25E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131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3B82"/>
    <w:rsid w:val="00F54A95"/>
    <w:rsid w:val="00F55637"/>
    <w:rsid w:val="00F56443"/>
    <w:rsid w:val="00F57C6D"/>
    <w:rsid w:val="00F61D0A"/>
    <w:rsid w:val="00F6212F"/>
    <w:rsid w:val="00F62164"/>
    <w:rsid w:val="00F62DC8"/>
    <w:rsid w:val="00F63492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3D85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2DEB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  <w:style w:type="character" w:styleId="Nierozpoznanawzmianka">
    <w:name w:val="Unresolved Mention"/>
    <w:basedOn w:val="Domylnaczcionkaakapitu"/>
    <w:uiPriority w:val="99"/>
    <w:semiHidden/>
    <w:unhideWhenUsed/>
    <w:rsid w:val="000C4452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2E2A22"/>
    <w:pPr>
      <w:numPr>
        <w:numId w:val="29"/>
      </w:numPr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2E2A22"/>
    <w:rPr>
      <w:rFonts w:ascii="Arial" w:hAnsi="Arial" w:cs="Arial"/>
    </w:rPr>
  </w:style>
  <w:style w:type="paragraph" w:customStyle="1" w:styleId="paragraph">
    <w:name w:val="paragraph"/>
    <w:basedOn w:val="Normalny"/>
    <w:rsid w:val="002E2A2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2E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dzino.e-mapa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2023-11-29T11:27:00Z</dcterms:created>
  <dcterms:modified xsi:type="dcterms:W3CDTF">2024-03-28T11:33:00Z</dcterms:modified>
</cp:coreProperties>
</file>