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2CD259" w14:textId="67BFE56C" w:rsidR="00707AC6" w:rsidRPr="00CE714F" w:rsidRDefault="00707AC6" w:rsidP="002B73F2">
      <w:pPr>
        <w:spacing w:before="120" w:after="120"/>
        <w:jc w:val="center"/>
        <w:rPr>
          <w:rStyle w:val="Uwydatnienie"/>
        </w:rPr>
      </w:pPr>
    </w:p>
    <w:p w14:paraId="25922EE3" w14:textId="2C0EB531" w:rsidR="00C62884" w:rsidRPr="00CE714F" w:rsidRDefault="00F3134B" w:rsidP="00BF5CCC">
      <w:pPr>
        <w:spacing w:before="120" w:after="120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1.1</w:t>
      </w:r>
      <w:r w:rsidR="00C62884" w:rsidRPr="00CE714F">
        <w:rPr>
          <w:rFonts w:ascii="Open Sans" w:hAnsi="Open Sans" w:cs="Open Sans"/>
        </w:rPr>
        <w:t xml:space="preserve"> do SIWZ</w:t>
      </w:r>
    </w:p>
    <w:p w14:paraId="741D86D0" w14:textId="6E89B3C6" w:rsidR="00C62884" w:rsidRPr="00CE714F" w:rsidRDefault="00C62884" w:rsidP="00C62884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NA CZĘŚĆ NR </w:t>
      </w:r>
      <w:r w:rsidR="00F3134B">
        <w:rPr>
          <w:rFonts w:ascii="Open Sans" w:hAnsi="Open Sans" w:cs="Open Sans"/>
        </w:rPr>
        <w:t>1</w:t>
      </w:r>
      <w:r w:rsidRPr="00CE714F">
        <w:rPr>
          <w:rFonts w:ascii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62884" w:rsidRPr="00E84076" w14:paraId="49456C5E" w14:textId="77777777" w:rsidTr="00DD0CF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D4A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FF1" w14:textId="4DF02A21" w:rsidR="00C62884" w:rsidRPr="00282831" w:rsidRDefault="00C62884" w:rsidP="00887C14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C62884" w:rsidRPr="00E84076" w14:paraId="5B3B5164" w14:textId="77777777" w:rsidTr="00DD0CF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C62884" w:rsidRPr="00282831" w:rsidRDefault="009535B9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Pr="00282831" w:rsidDel="009535B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30645AA7" w:rsidR="00C62884" w:rsidRPr="00282831" w:rsidRDefault="00C62884" w:rsidP="00887C14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0DAE44D2" w14:textId="77777777" w:rsidR="00C62884" w:rsidRPr="00282831" w:rsidRDefault="00C62884" w:rsidP="00C62884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62884" w:rsidRPr="00E84076" w14:paraId="7D54D3CA" w14:textId="77777777" w:rsidTr="0050332F">
        <w:trPr>
          <w:trHeight w:val="1320"/>
        </w:trPr>
        <w:tc>
          <w:tcPr>
            <w:tcW w:w="3856" w:type="dxa"/>
            <w:vAlign w:val="center"/>
          </w:tcPr>
          <w:p w14:paraId="7192D772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397C40E" w14:textId="3A0AAC1F" w:rsidR="003079A9" w:rsidRDefault="003079A9" w:rsidP="003079A9">
            <w:pPr>
              <w:tabs>
                <w:tab w:val="left" w:pos="1260"/>
              </w:tabs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Dostawa wyposażenia pomieszczeń Centrum Kształcenia Zawodowego i 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stawicznego nr 2 w </w:t>
            </w: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Gdańsku w ramach zadania Gdańsk Miastem Zawodowców – Rozwój Infrastruktury Szkół Zawodowych</w:t>
            </w:r>
          </w:p>
          <w:p w14:paraId="680E07F9" w14:textId="11E991D4" w:rsidR="0050332F" w:rsidRPr="003079A9" w:rsidRDefault="003079A9" w:rsidP="003079A9">
            <w:pPr>
              <w:widowControl/>
              <w:shd w:val="clear" w:color="auto" w:fill="FFFFFF"/>
              <w:tabs>
                <w:tab w:val="left" w:pos="1045"/>
              </w:tabs>
              <w:autoSpaceDE/>
              <w:autoSpaceDN/>
              <w:adjustRightInd/>
              <w:spacing w:before="111" w:after="200" w:line="255" w:lineRule="exact"/>
              <w:ind w:right="528"/>
              <w:jc w:val="both"/>
              <w:rPr>
                <w:rFonts w:ascii="Open Sans" w:hAnsi="Open Sans" w:cs="Open Sans"/>
                <w:b/>
                <w:spacing w:val="-22"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Część nr 1 zamówienia pn.: Dostawa wyposażenia meblowego, gablot, norm i tablic.</w:t>
            </w:r>
          </w:p>
        </w:tc>
      </w:tr>
    </w:tbl>
    <w:p w14:paraId="3A4DE1A5" w14:textId="77777777" w:rsidR="00C62884" w:rsidRPr="00DC0294" w:rsidRDefault="00C62884" w:rsidP="00DC0294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 w:rsidR="0010081D"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62884" w:rsidRPr="009535B9" w14:paraId="3D744B7D" w14:textId="77777777" w:rsidTr="00887C14">
        <w:trPr>
          <w:trHeight w:val="648"/>
        </w:trPr>
        <w:tc>
          <w:tcPr>
            <w:tcW w:w="504" w:type="dxa"/>
            <w:vAlign w:val="center"/>
          </w:tcPr>
          <w:p w14:paraId="58D65B1F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272887B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6EEAB6D0" w14:textId="1DAC10A9" w:rsidR="00C62884" w:rsidRPr="00DC0294" w:rsidRDefault="00C62884" w:rsidP="00887C1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…………………………………..………………………* zł brutto</w:t>
            </w:r>
          </w:p>
        </w:tc>
      </w:tr>
      <w:tr w:rsidR="00C62884" w:rsidRPr="009535B9" w14:paraId="5A0687E3" w14:textId="77777777" w:rsidTr="00DD0CF3">
        <w:trPr>
          <w:trHeight w:val="568"/>
        </w:trPr>
        <w:tc>
          <w:tcPr>
            <w:tcW w:w="504" w:type="dxa"/>
            <w:vAlign w:val="center"/>
          </w:tcPr>
          <w:p w14:paraId="1DD9E10C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A9B45C0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1CFC006" w14:textId="77777777" w:rsidR="00C62884" w:rsidRPr="00DC0294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62884" w:rsidRPr="009535B9" w14:paraId="703D2B86" w14:textId="77777777" w:rsidTr="00DD0CF3">
        <w:trPr>
          <w:trHeight w:val="548"/>
        </w:trPr>
        <w:tc>
          <w:tcPr>
            <w:tcW w:w="504" w:type="dxa"/>
            <w:vAlign w:val="center"/>
          </w:tcPr>
          <w:p w14:paraId="4797E3E9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90F3052" w14:textId="48E5E411" w:rsidR="00C62884" w:rsidRPr="00DC0294" w:rsidRDefault="00C6288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6BD88FD" w14:textId="4EF0B12D" w:rsidR="00C62884" w:rsidRPr="003079A9" w:rsidRDefault="00C62884" w:rsidP="009F6A6A">
            <w:pPr>
              <w:pStyle w:val="Akapitzlist"/>
              <w:numPr>
                <w:ilvl w:val="0"/>
                <w:numId w:val="58"/>
              </w:num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sz w:val="18"/>
                <w:szCs w:val="18"/>
              </w:rPr>
              <w:t>miesi</w:t>
            </w:r>
            <w:r w:rsidR="009F7896" w:rsidRPr="003079A9">
              <w:rPr>
                <w:rFonts w:ascii="Open Sans" w:hAnsi="Open Sans" w:cs="Open Sans"/>
                <w:sz w:val="18"/>
                <w:szCs w:val="18"/>
              </w:rPr>
              <w:t>ą</w:t>
            </w:r>
            <w:r w:rsidRPr="003079A9">
              <w:rPr>
                <w:rFonts w:ascii="Open Sans" w:hAnsi="Open Sans" w:cs="Open Sans"/>
                <w:sz w:val="18"/>
                <w:szCs w:val="18"/>
              </w:rPr>
              <w:t>c</w:t>
            </w:r>
            <w:r w:rsidR="009F7896" w:rsidRPr="003079A9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3079A9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C62884" w:rsidRPr="009535B9" w14:paraId="11460A1B" w14:textId="77777777" w:rsidTr="00DD0CF3">
        <w:trPr>
          <w:trHeight w:val="663"/>
        </w:trPr>
        <w:tc>
          <w:tcPr>
            <w:tcW w:w="504" w:type="dxa"/>
            <w:vAlign w:val="center"/>
          </w:tcPr>
          <w:p w14:paraId="75BB96CF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8956907" w14:textId="7186DA07" w:rsidR="00C62884" w:rsidRPr="003079A9" w:rsidRDefault="003079A9">
            <w:pPr>
              <w:pStyle w:val="Tekstpodstawowy"/>
              <w:spacing w:before="120" w:after="120"/>
              <w:rPr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sz w:val="18"/>
                <w:szCs w:val="18"/>
              </w:rPr>
              <w:t>Przedłużenie</w:t>
            </w:r>
            <w:r w:rsidRPr="003079A9">
              <w:rPr>
                <w:rFonts w:ascii="Open Sans" w:hAnsi="Open Sans"/>
                <w:sz w:val="18"/>
                <w:szCs w:val="18"/>
              </w:rPr>
              <w:t xml:space="preserve"> minimalnego okresu gwarancji jakości</w:t>
            </w:r>
          </w:p>
        </w:tc>
        <w:tc>
          <w:tcPr>
            <w:tcW w:w="5244" w:type="dxa"/>
            <w:vAlign w:val="center"/>
          </w:tcPr>
          <w:p w14:paraId="56EB05B0" w14:textId="77777777" w:rsidR="00C62884" w:rsidRPr="00DC0294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3079A9" w:rsidRPr="009535B9" w14:paraId="41C9B9FE" w14:textId="77777777" w:rsidTr="00DD0CF3">
        <w:trPr>
          <w:trHeight w:val="570"/>
        </w:trPr>
        <w:tc>
          <w:tcPr>
            <w:tcW w:w="504" w:type="dxa"/>
            <w:vAlign w:val="center"/>
          </w:tcPr>
          <w:p w14:paraId="5278D222" w14:textId="5D672352" w:rsidR="003079A9" w:rsidRPr="00DC0294" w:rsidRDefault="006C67AE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02244A9" w14:textId="09F4FAE5" w:rsidR="003079A9" w:rsidRPr="00DC0294" w:rsidRDefault="00C71E71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3DB0C6DC" w14:textId="402CDA73" w:rsidR="003079A9" w:rsidRPr="00DC0294" w:rsidRDefault="00C71E71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62884" w:rsidRPr="009535B9" w14:paraId="67B2FFCD" w14:textId="77777777" w:rsidTr="00DD0CF3">
        <w:trPr>
          <w:trHeight w:val="1202"/>
        </w:trPr>
        <w:tc>
          <w:tcPr>
            <w:tcW w:w="504" w:type="dxa"/>
            <w:vAlign w:val="center"/>
          </w:tcPr>
          <w:p w14:paraId="19C7B93B" w14:textId="58C2E677" w:rsidR="00C62884" w:rsidRPr="00DC0294" w:rsidRDefault="006C67AE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E19C408" w14:textId="77777777" w:rsidR="00C62884" w:rsidRPr="00DC0294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5D823834" w14:textId="3A8A063E" w:rsidR="00C62884" w:rsidRPr="00DC0294" w:rsidRDefault="00C62884" w:rsidP="00887C14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…………………………………………………………………….*</w:t>
            </w:r>
          </w:p>
        </w:tc>
      </w:tr>
    </w:tbl>
    <w:p w14:paraId="09AF2862" w14:textId="3E9D0B35" w:rsidR="00EF3E4C" w:rsidRPr="006560E4" w:rsidRDefault="00C62884" w:rsidP="00C62884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Uwaga!</w:t>
      </w:r>
      <w:r w:rsidR="006560E4">
        <w:rPr>
          <w:rFonts w:ascii="Open Sans" w:hAnsi="Open Sans" w:cs="Open Sans"/>
          <w:sz w:val="18"/>
          <w:szCs w:val="18"/>
        </w:rPr>
        <w:t xml:space="preserve"> </w:t>
      </w:r>
      <w:r w:rsidRPr="003079A9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B781B91" w14:textId="2B9FBB19" w:rsidR="00C62884" w:rsidRPr="003079A9" w:rsidRDefault="00B12C2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</w:t>
      </w:r>
      <w:proofErr w:type="spellStart"/>
      <w:r w:rsidRPr="003079A9">
        <w:rPr>
          <w:rFonts w:ascii="Open Sans" w:hAnsi="Open Sans" w:cs="Open Sans"/>
          <w:sz w:val="18"/>
          <w:szCs w:val="18"/>
        </w:rPr>
        <w:t>Dz.U</w:t>
      </w:r>
      <w:proofErr w:type="spellEnd"/>
      <w:r w:rsidRPr="003079A9">
        <w:rPr>
          <w:rFonts w:ascii="Open Sans" w:hAnsi="Open Sans" w:cs="Open Sans"/>
          <w:sz w:val="18"/>
          <w:szCs w:val="18"/>
        </w:rPr>
        <w:t xml:space="preserve">. z 2018r., poz. 1000 ze zm.). Jednocześnie oświadczam, że wypełniłem ciążące na mnie obowiązki informacyjne przewidziane w art. 13 i 14 RODO a nadto, że w przypadku zawarcia i realizacji umowy z Zamawiającym, zobowiązuję się do </w:t>
      </w:r>
      <w:r w:rsidRPr="003079A9">
        <w:rPr>
          <w:rFonts w:ascii="Open Sans" w:hAnsi="Open Sans" w:cs="Open Sans"/>
          <w:sz w:val="18"/>
          <w:szCs w:val="18"/>
        </w:rPr>
        <w:lastRenderedPageBreak/>
        <w:t>wypełniania związanych z nią obowiązków informacyjnych, przewidzianych w art. 13 i 14 RODO, w imieniu własnym oraz w imieniu Zamawiającego.</w:t>
      </w:r>
    </w:p>
    <w:p w14:paraId="59C65E7E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A23F94B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11F6CD7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D9F4F97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13BD4BBE" w14:textId="77777777" w:rsidR="00C62884" w:rsidRPr="003079A9" w:rsidRDefault="00C62884" w:rsidP="005B03C3">
      <w:pPr>
        <w:widowControl/>
        <w:numPr>
          <w:ilvl w:val="0"/>
          <w:numId w:val="73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600F8379" w14:textId="77777777" w:rsidR="00C62884" w:rsidRPr="003079A9" w:rsidRDefault="00C62884" w:rsidP="00C62884">
      <w:pPr>
        <w:ind w:left="567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3079A9">
        <w:rPr>
          <w:rFonts w:ascii="Open Sans" w:hAnsi="Open Sans" w:cs="Open Sans"/>
          <w:b/>
          <w:sz w:val="18"/>
          <w:szCs w:val="18"/>
        </w:rPr>
        <w:t>X</w:t>
      </w:r>
      <w:r w:rsidRPr="003079A9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4E33B5C9" w14:textId="77777777" w:rsidR="00C62884" w:rsidRPr="003079A9" w:rsidRDefault="00C62884" w:rsidP="00C62884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30D1D163" w14:textId="77777777" w:rsidR="00C62884" w:rsidRPr="003079A9" w:rsidRDefault="00C62884" w:rsidP="00C62884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C5A95FB" w14:textId="77777777" w:rsidR="00C62884" w:rsidRPr="003079A9" w:rsidRDefault="00C62884" w:rsidP="00C62884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ab/>
      </w:r>
    </w:p>
    <w:p w14:paraId="3A38C847" w14:textId="77777777" w:rsidR="00C62884" w:rsidRPr="003079A9" w:rsidRDefault="00C62884" w:rsidP="00C62884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F681CA4" w14:textId="77777777" w:rsidR="00303507" w:rsidRPr="003079A9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_________________ zł netto**.</w:t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br/>
      </w:r>
    </w:p>
    <w:p w14:paraId="481F990B" w14:textId="77777777" w:rsidR="00C62884" w:rsidRPr="003079A9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079A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F3F1030" w14:textId="77777777" w:rsidR="00C62884" w:rsidRPr="003079A9" w:rsidRDefault="00C62884" w:rsidP="00F17F62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15CEF6F" w14:textId="545AE03F" w:rsidR="00C62884" w:rsidRPr="003079A9" w:rsidRDefault="00C62884" w:rsidP="00F17F62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 w:rsidR="00242AFE" w:rsidRPr="003079A9">
        <w:rPr>
          <w:rFonts w:ascii="Open Sans" w:hAnsi="Open Sans" w:cs="Open Sans"/>
          <w:i/>
          <w:sz w:val="18"/>
          <w:szCs w:val="18"/>
        </w:rPr>
        <w:t>7</w:t>
      </w:r>
      <w:r w:rsidRPr="003079A9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3079A9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02B4AC4F" w14:textId="24AEA331" w:rsidR="00041EF8" w:rsidRPr="006560E4" w:rsidRDefault="00C62884" w:rsidP="006560E4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63E661B" w14:textId="295B7878" w:rsidR="00B44EDC" w:rsidRDefault="00B44EDC" w:rsidP="00C62884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5F024288" w14:textId="48104FBA" w:rsidR="00C62884" w:rsidRPr="003079A9" w:rsidRDefault="00C62884" w:rsidP="00C62884">
      <w:pPr>
        <w:spacing w:after="120"/>
        <w:ind w:left="425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niewypełnienie oferty w zakresie pkt 1</w:t>
      </w:r>
      <w:r w:rsidR="006C67AE">
        <w:rPr>
          <w:rFonts w:ascii="Open Sans" w:hAnsi="Open Sans" w:cs="Open Sans"/>
          <w:sz w:val="18"/>
          <w:szCs w:val="18"/>
        </w:rPr>
        <w:t>2</w:t>
      </w:r>
      <w:r w:rsidRPr="003079A9">
        <w:rPr>
          <w:rFonts w:ascii="Open Sans" w:hAnsi="Open Sans" w:cs="Open Sans"/>
          <w:sz w:val="18"/>
          <w:szCs w:val="18"/>
        </w:rPr>
        <w:t xml:space="preserve"> oznacza, że jej złożenie</w:t>
      </w:r>
      <w:r w:rsidR="00303507" w:rsidRPr="003079A9">
        <w:rPr>
          <w:rFonts w:ascii="Open Sans" w:hAnsi="Open Sans" w:cs="Open Sans"/>
          <w:sz w:val="18"/>
          <w:szCs w:val="18"/>
        </w:rPr>
        <w:t xml:space="preserve"> </w:t>
      </w:r>
      <w:r w:rsidRPr="003079A9">
        <w:rPr>
          <w:rFonts w:ascii="Open Sans" w:hAnsi="Open Sans" w:cs="Open Sans"/>
          <w:sz w:val="18"/>
          <w:szCs w:val="18"/>
        </w:rPr>
        <w:t>nie prowadzi do powstania obowiązku podatkowego po stronie zamawiającego.</w:t>
      </w:r>
    </w:p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B44EDC" w14:paraId="6A3B54AF" w14:textId="77777777" w:rsidTr="00824B6E">
        <w:trPr>
          <w:trHeight w:val="281"/>
        </w:trPr>
        <w:tc>
          <w:tcPr>
            <w:tcW w:w="8797" w:type="dxa"/>
            <w:vAlign w:val="center"/>
          </w:tcPr>
          <w:p w14:paraId="02D96D1B" w14:textId="77777777" w:rsidR="00B44EDC" w:rsidRDefault="00B44EDC" w:rsidP="00824B6E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3CB34206" w14:textId="77777777" w:rsidR="00A11679" w:rsidRPr="003079A9" w:rsidRDefault="00A11679" w:rsidP="00A11679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p w14:paraId="1D013F44" w14:textId="433870A6" w:rsidR="00697582" w:rsidRDefault="00697582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FF7BF4" w14:textId="7FD568BC" w:rsidR="0070521A" w:rsidRDefault="0070521A" w:rsidP="0070521A">
      <w:pPr>
        <w:spacing w:before="120" w:after="120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1.2</w:t>
      </w:r>
      <w:r w:rsidRPr="00CE714F">
        <w:rPr>
          <w:rFonts w:ascii="Open Sans" w:hAnsi="Open Sans" w:cs="Open Sans"/>
        </w:rPr>
        <w:t xml:space="preserve"> do SIWZ</w:t>
      </w:r>
    </w:p>
    <w:p w14:paraId="0F95ECCC" w14:textId="77777777" w:rsidR="003079A9" w:rsidRPr="0029176A" w:rsidRDefault="003079A9" w:rsidP="003079A9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29176A">
        <w:rPr>
          <w:rFonts w:ascii="Open Sans" w:hAnsi="Open Sans" w:cs="Open Sans"/>
        </w:rPr>
        <w:t xml:space="preserve">OFERTA NA CZĘŚĆ NR </w:t>
      </w:r>
      <w:r>
        <w:rPr>
          <w:rFonts w:ascii="Open Sans" w:hAnsi="Open Sans" w:cs="Open Sans"/>
        </w:rPr>
        <w:t>2</w:t>
      </w:r>
      <w:r w:rsidRPr="0029176A">
        <w:rPr>
          <w:rFonts w:ascii="Open Sans" w:hAnsi="Open Sans" w:cs="Open Sans"/>
        </w:rPr>
        <w:t xml:space="preserve"> ZAMÓWIENIA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249"/>
      </w:tblGrid>
      <w:tr w:rsidR="003079A9" w:rsidRPr="00E84076" w14:paraId="37068F73" w14:textId="77777777" w:rsidTr="0045262E">
        <w:trPr>
          <w:cantSplit/>
          <w:trHeight w:val="118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735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3F76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3079A9" w:rsidRPr="00E84076" w14:paraId="429A2B8B" w14:textId="77777777" w:rsidTr="00DB0E27">
        <w:trPr>
          <w:cantSplit/>
          <w:trHeight w:val="35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1F01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47DA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2F8559ED" w14:textId="77777777" w:rsidR="003079A9" w:rsidRPr="00282831" w:rsidRDefault="003079A9" w:rsidP="003079A9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27"/>
      </w:tblGrid>
      <w:tr w:rsidR="003079A9" w:rsidRPr="00E84076" w14:paraId="4D9361E6" w14:textId="77777777" w:rsidTr="0070521A">
        <w:trPr>
          <w:trHeight w:val="889"/>
        </w:trPr>
        <w:tc>
          <w:tcPr>
            <w:tcW w:w="3936" w:type="dxa"/>
            <w:vAlign w:val="center"/>
          </w:tcPr>
          <w:p w14:paraId="29D79830" w14:textId="77777777" w:rsidR="003079A9" w:rsidRPr="00282831" w:rsidRDefault="003079A9" w:rsidP="00012BC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327" w:type="dxa"/>
            <w:vAlign w:val="center"/>
          </w:tcPr>
          <w:p w14:paraId="4EF64107" w14:textId="77777777" w:rsidR="003079A9" w:rsidRPr="0020628B" w:rsidRDefault="003079A9" w:rsidP="0020628B">
            <w:pPr>
              <w:tabs>
                <w:tab w:val="left" w:pos="1260"/>
              </w:tabs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0628B">
              <w:rPr>
                <w:rFonts w:ascii="Open Sans" w:hAnsi="Open Sans" w:cs="Open Sans"/>
                <w:b/>
                <w:sz w:val="18"/>
                <w:szCs w:val="18"/>
              </w:rPr>
              <w:t>Dostawa wyposażenia pomieszczeń Centrum Kształcenia Zawodowego i Ustawicznego nr 2 w Gdańsku w ramach zadania Gdańsk Miastem Zawodowców – Rozwój Infrastruktury Szkół Zawodowych</w:t>
            </w:r>
          </w:p>
          <w:p w14:paraId="58299058" w14:textId="2FB274A8" w:rsidR="003079A9" w:rsidRPr="0020628B" w:rsidRDefault="0020628B" w:rsidP="0020628B">
            <w:pPr>
              <w:widowControl/>
              <w:shd w:val="clear" w:color="auto" w:fill="FFFFFF"/>
              <w:tabs>
                <w:tab w:val="left" w:pos="1045"/>
              </w:tabs>
              <w:autoSpaceDE/>
              <w:autoSpaceDN/>
              <w:adjustRightInd/>
              <w:spacing w:before="111" w:after="200" w:line="255" w:lineRule="exact"/>
              <w:ind w:right="528"/>
              <w:rPr>
                <w:rFonts w:ascii="Open Sans" w:hAnsi="Open Sans" w:cs="Open Sans"/>
                <w:b/>
                <w:spacing w:val="-22"/>
                <w:sz w:val="18"/>
                <w:szCs w:val="18"/>
              </w:rPr>
            </w:pPr>
            <w:r w:rsidRPr="0020628B">
              <w:rPr>
                <w:rFonts w:ascii="Open Sans" w:hAnsi="Open Sans" w:cs="Open Sans"/>
                <w:b/>
                <w:sz w:val="18"/>
                <w:szCs w:val="18"/>
              </w:rPr>
              <w:t>Część nr 2 zamówienia pn.: Dostawa sprzętu komputerowego, urządzeń sieciowych oraz zestawu interaktywnego i projekcyjnego.</w:t>
            </w:r>
          </w:p>
        </w:tc>
      </w:tr>
    </w:tbl>
    <w:p w14:paraId="2A1F9DE8" w14:textId="77777777" w:rsidR="003079A9" w:rsidRPr="00DB0E27" w:rsidRDefault="003079A9" w:rsidP="003079A9">
      <w:pPr>
        <w:spacing w:before="120" w:after="120"/>
        <w:ind w:right="1"/>
        <w:jc w:val="both"/>
        <w:rPr>
          <w:rFonts w:ascii="Open Sans" w:hAnsi="Open Sans" w:cs="Open Sans"/>
          <w:sz w:val="18"/>
          <w:szCs w:val="18"/>
        </w:rPr>
      </w:pPr>
      <w:r w:rsidRPr="00DB0E27">
        <w:rPr>
          <w:rFonts w:ascii="Open Sans" w:hAnsi="Open Sans" w:cs="Open Sans"/>
          <w:sz w:val="18"/>
          <w:szCs w:val="18"/>
        </w:rPr>
        <w:t>W odpowiedzi na ogłoszenie o zamówieniu oferuję wykonanie przedmiotu zamówienia</w:t>
      </w:r>
      <w:r w:rsidRPr="00DB0E27">
        <w:rPr>
          <w:rFonts w:ascii="Open Sans" w:hAnsi="Open Sans" w:cs="Open Sans"/>
          <w:sz w:val="18"/>
          <w:szCs w:val="18"/>
        </w:rPr>
        <w:br/>
        <w:t>na następujących warunkach:</w:t>
      </w:r>
    </w:p>
    <w:tbl>
      <w:tblPr>
        <w:tblW w:w="9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349"/>
        <w:gridCol w:w="5280"/>
      </w:tblGrid>
      <w:tr w:rsidR="003079A9" w:rsidRPr="00E84076" w14:paraId="0990578A" w14:textId="77777777" w:rsidTr="0070521A">
        <w:trPr>
          <w:trHeight w:val="376"/>
        </w:trPr>
        <w:tc>
          <w:tcPr>
            <w:tcW w:w="507" w:type="dxa"/>
            <w:vAlign w:val="center"/>
          </w:tcPr>
          <w:p w14:paraId="19F98F98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49" w:type="dxa"/>
            <w:vAlign w:val="center"/>
          </w:tcPr>
          <w:p w14:paraId="16068A8B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80" w:type="dxa"/>
            <w:vAlign w:val="center"/>
          </w:tcPr>
          <w:p w14:paraId="13FDC58C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>………..………………………* zł brutto</w:t>
            </w:r>
          </w:p>
        </w:tc>
      </w:tr>
      <w:tr w:rsidR="003079A9" w:rsidRPr="00E84076" w14:paraId="7B43658E" w14:textId="77777777" w:rsidTr="0070521A">
        <w:trPr>
          <w:trHeight w:val="292"/>
        </w:trPr>
        <w:tc>
          <w:tcPr>
            <w:tcW w:w="507" w:type="dxa"/>
            <w:vAlign w:val="center"/>
          </w:tcPr>
          <w:p w14:paraId="017B0E25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49" w:type="dxa"/>
            <w:vAlign w:val="center"/>
          </w:tcPr>
          <w:p w14:paraId="68DA6014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80" w:type="dxa"/>
            <w:vAlign w:val="center"/>
          </w:tcPr>
          <w:p w14:paraId="1CA4D9C7" w14:textId="77777777" w:rsidR="003079A9" w:rsidRPr="00DC0294" w:rsidRDefault="003079A9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3079A9" w:rsidRPr="00E84076" w14:paraId="25FCA599" w14:textId="77777777" w:rsidTr="0070521A">
        <w:trPr>
          <w:trHeight w:val="319"/>
        </w:trPr>
        <w:tc>
          <w:tcPr>
            <w:tcW w:w="507" w:type="dxa"/>
            <w:vAlign w:val="center"/>
          </w:tcPr>
          <w:p w14:paraId="639BF69D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49" w:type="dxa"/>
            <w:vAlign w:val="center"/>
          </w:tcPr>
          <w:p w14:paraId="7150D2F4" w14:textId="34CF6D03" w:rsidR="003079A9" w:rsidRPr="00DC0294" w:rsidRDefault="003079A9" w:rsidP="0020628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 xml:space="preserve">dla wszystkich </w:t>
            </w:r>
            <w:r w:rsidR="0065613C">
              <w:rPr>
                <w:rFonts w:ascii="Open Sans" w:hAnsi="Open Sans"/>
                <w:sz w:val="18"/>
                <w:szCs w:val="18"/>
              </w:rPr>
              <w:t xml:space="preserve">zestawów 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>komputer</w:t>
            </w:r>
            <w:r w:rsidR="0065613C">
              <w:rPr>
                <w:rFonts w:ascii="Open Sans" w:hAnsi="Open Sans"/>
                <w:sz w:val="18"/>
                <w:szCs w:val="18"/>
              </w:rPr>
              <w:t>owych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 xml:space="preserve"> i laptopów</w:t>
            </w:r>
            <w:r w:rsidR="0020628B" w:rsidRPr="00E048D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vAlign w:val="center"/>
          </w:tcPr>
          <w:p w14:paraId="44B9C663" w14:textId="77777777" w:rsidR="003079A9" w:rsidRPr="00DC0294" w:rsidRDefault="003079A9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24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>
              <w:rPr>
                <w:rFonts w:ascii="Open Sans" w:hAnsi="Open Sans" w:cs="Open Sans"/>
                <w:sz w:val="18"/>
                <w:szCs w:val="18"/>
              </w:rPr>
              <w:t>ące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3079A9" w:rsidRPr="00E84076" w14:paraId="69268440" w14:textId="77777777" w:rsidTr="0070521A">
        <w:trPr>
          <w:trHeight w:val="386"/>
        </w:trPr>
        <w:tc>
          <w:tcPr>
            <w:tcW w:w="507" w:type="dxa"/>
            <w:vAlign w:val="center"/>
          </w:tcPr>
          <w:p w14:paraId="6869AC0E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38FA8E3F" w14:textId="1495C8C9" w:rsidR="003079A9" w:rsidRPr="00E048DC" w:rsidRDefault="003079A9" w:rsidP="00012BC7">
            <w:pPr>
              <w:pStyle w:val="Tekstpodstawowy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</w:t>
            </w:r>
            <w:r w:rsidRPr="00E048DC">
              <w:rPr>
                <w:rFonts w:ascii="Open Sans" w:hAnsi="Open Sans"/>
                <w:sz w:val="18"/>
                <w:szCs w:val="18"/>
              </w:rPr>
              <w:t>rzedłu</w:t>
            </w:r>
            <w:r>
              <w:rPr>
                <w:rFonts w:ascii="Open Sans" w:hAnsi="Open Sans"/>
                <w:sz w:val="18"/>
                <w:szCs w:val="18"/>
              </w:rPr>
              <w:t xml:space="preserve">żenie </w:t>
            </w:r>
            <w:r w:rsidRPr="00E048DC">
              <w:rPr>
                <w:rFonts w:ascii="Open Sans" w:hAnsi="Open Sans"/>
                <w:sz w:val="18"/>
                <w:szCs w:val="18"/>
              </w:rPr>
              <w:t>minimalnego okresu gwarancji jakości</w:t>
            </w:r>
            <w:r w:rsidRPr="00E048DC"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  <w:r w:rsidRPr="00E048DC">
              <w:rPr>
                <w:rFonts w:ascii="Open Sans" w:hAnsi="Open Sans"/>
                <w:sz w:val="18"/>
                <w:szCs w:val="18"/>
              </w:rPr>
              <w:t xml:space="preserve">dla wszystkich </w:t>
            </w:r>
            <w:r w:rsidR="0065613C">
              <w:rPr>
                <w:rFonts w:ascii="Open Sans" w:hAnsi="Open Sans"/>
                <w:sz w:val="18"/>
                <w:szCs w:val="18"/>
              </w:rPr>
              <w:t xml:space="preserve">zestawów </w:t>
            </w:r>
            <w:r w:rsidRPr="00E048DC">
              <w:rPr>
                <w:rFonts w:ascii="Open Sans" w:hAnsi="Open Sans"/>
                <w:sz w:val="18"/>
                <w:szCs w:val="18"/>
              </w:rPr>
              <w:t>komputer</w:t>
            </w:r>
            <w:r w:rsidR="0065613C">
              <w:rPr>
                <w:rFonts w:ascii="Open Sans" w:hAnsi="Open Sans"/>
                <w:sz w:val="18"/>
                <w:szCs w:val="18"/>
              </w:rPr>
              <w:t>owych</w:t>
            </w:r>
            <w:r w:rsidRPr="00E048DC">
              <w:rPr>
                <w:rFonts w:ascii="Open Sans" w:hAnsi="Open Sans"/>
                <w:sz w:val="18"/>
                <w:szCs w:val="18"/>
              </w:rPr>
              <w:t xml:space="preserve"> i laptopów</w:t>
            </w:r>
            <w:r w:rsidRPr="00E048DC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80" w:type="dxa"/>
            <w:vAlign w:val="center"/>
          </w:tcPr>
          <w:p w14:paraId="7F2FD5B5" w14:textId="77777777" w:rsidR="003079A9" w:rsidRPr="00DC0294" w:rsidRDefault="003079A9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0628B" w:rsidRPr="00E84076" w14:paraId="2B9EAC12" w14:textId="77777777" w:rsidTr="0070521A">
        <w:trPr>
          <w:trHeight w:val="386"/>
        </w:trPr>
        <w:tc>
          <w:tcPr>
            <w:tcW w:w="507" w:type="dxa"/>
            <w:vAlign w:val="center"/>
          </w:tcPr>
          <w:p w14:paraId="32831590" w14:textId="013BF80C" w:rsidR="0020628B" w:rsidRPr="00DC0294" w:rsidRDefault="0020628B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49" w:type="dxa"/>
            <w:vAlign w:val="center"/>
          </w:tcPr>
          <w:p w14:paraId="69DF0688" w14:textId="51447F71" w:rsidR="0020628B" w:rsidRDefault="001A63D5" w:rsidP="00012BC7">
            <w:pPr>
              <w:pStyle w:val="Tekstpodstawowy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Okres </w:t>
            </w:r>
            <w:r w:rsidR="0020628B">
              <w:rPr>
                <w:rFonts w:ascii="Open Sans" w:hAnsi="Open Sans" w:cs="Open Sans"/>
                <w:sz w:val="18"/>
                <w:szCs w:val="18"/>
              </w:rPr>
              <w:t xml:space="preserve">gwarancji jakości dla całego przedmiotu zamówienia z wyłączeniem 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 xml:space="preserve">wszystkich </w:t>
            </w:r>
            <w:r w:rsidR="0065613C">
              <w:rPr>
                <w:rFonts w:ascii="Open Sans" w:hAnsi="Open Sans"/>
                <w:sz w:val="18"/>
                <w:szCs w:val="18"/>
              </w:rPr>
              <w:t xml:space="preserve">zestawów 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>komputer</w:t>
            </w:r>
            <w:r w:rsidR="0065613C">
              <w:rPr>
                <w:rFonts w:ascii="Open Sans" w:hAnsi="Open Sans"/>
                <w:sz w:val="18"/>
                <w:szCs w:val="18"/>
              </w:rPr>
              <w:t>owych</w:t>
            </w:r>
            <w:r w:rsidR="0020628B" w:rsidRPr="00E048DC">
              <w:rPr>
                <w:rFonts w:ascii="Open Sans" w:hAnsi="Open Sans"/>
                <w:sz w:val="18"/>
                <w:szCs w:val="18"/>
              </w:rPr>
              <w:t xml:space="preserve"> i laptopów</w:t>
            </w:r>
          </w:p>
        </w:tc>
        <w:tc>
          <w:tcPr>
            <w:tcW w:w="5280" w:type="dxa"/>
            <w:vAlign w:val="center"/>
          </w:tcPr>
          <w:p w14:paraId="2C0A8BB7" w14:textId="1AB00E0B" w:rsidR="0020628B" w:rsidRPr="00DC0294" w:rsidRDefault="0020628B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24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>
              <w:rPr>
                <w:rFonts w:ascii="Open Sans" w:hAnsi="Open Sans" w:cs="Open Sans"/>
                <w:sz w:val="18"/>
                <w:szCs w:val="18"/>
              </w:rPr>
              <w:t>ące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od dnia odbioru</w:t>
            </w:r>
          </w:p>
        </w:tc>
      </w:tr>
      <w:tr w:rsidR="003079A9" w:rsidRPr="00E84076" w14:paraId="2EB77E28" w14:textId="77777777" w:rsidTr="0070521A">
        <w:trPr>
          <w:trHeight w:val="330"/>
        </w:trPr>
        <w:tc>
          <w:tcPr>
            <w:tcW w:w="507" w:type="dxa"/>
            <w:vAlign w:val="center"/>
          </w:tcPr>
          <w:p w14:paraId="05AC8310" w14:textId="5D8F91DE" w:rsidR="003079A9" w:rsidRPr="00DC0294" w:rsidRDefault="0020628B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49" w:type="dxa"/>
            <w:vAlign w:val="center"/>
          </w:tcPr>
          <w:p w14:paraId="462CC14C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80" w:type="dxa"/>
            <w:vAlign w:val="center"/>
          </w:tcPr>
          <w:p w14:paraId="3E005B33" w14:textId="77777777" w:rsidR="003079A9" w:rsidRPr="00DC0294" w:rsidRDefault="003079A9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3079A9" w:rsidRPr="00E84076" w14:paraId="0744C28A" w14:textId="77777777" w:rsidTr="0070521A">
        <w:trPr>
          <w:trHeight w:val="165"/>
        </w:trPr>
        <w:tc>
          <w:tcPr>
            <w:tcW w:w="507" w:type="dxa"/>
            <w:vAlign w:val="center"/>
          </w:tcPr>
          <w:p w14:paraId="506F9B13" w14:textId="7B1C5266" w:rsidR="003079A9" w:rsidRPr="00DC0294" w:rsidRDefault="0020628B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349" w:type="dxa"/>
            <w:vAlign w:val="center"/>
          </w:tcPr>
          <w:p w14:paraId="649CF9DF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80" w:type="dxa"/>
            <w:vAlign w:val="center"/>
          </w:tcPr>
          <w:p w14:paraId="752AD546" w14:textId="77777777" w:rsidR="003079A9" w:rsidRPr="00DC0294" w:rsidRDefault="003079A9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…………………………………………………………………….*</w:t>
            </w:r>
          </w:p>
        </w:tc>
      </w:tr>
    </w:tbl>
    <w:p w14:paraId="64CB8352" w14:textId="6D8871C0" w:rsidR="003079A9" w:rsidRPr="00DB0E27" w:rsidRDefault="003079A9" w:rsidP="00DB0E27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="00DB0E27">
        <w:rPr>
          <w:rFonts w:ascii="Open Sans" w:hAnsi="Open Sans" w:cs="Open Sans"/>
          <w:sz w:val="18"/>
          <w:szCs w:val="18"/>
        </w:rPr>
        <w:t xml:space="preserve">  </w:t>
      </w: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E79DAD8" w14:textId="77777777" w:rsidR="003079A9" w:rsidRPr="00F22C02" w:rsidRDefault="003079A9" w:rsidP="009F6A6A">
      <w:pPr>
        <w:widowControl/>
        <w:numPr>
          <w:ilvl w:val="0"/>
          <w:numId w:val="60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</w:t>
      </w:r>
      <w:proofErr w:type="spellStart"/>
      <w:r w:rsidRPr="00F22C02">
        <w:rPr>
          <w:rFonts w:ascii="Open Sans" w:hAnsi="Open Sans" w:cs="Open Sans"/>
          <w:sz w:val="18"/>
          <w:szCs w:val="18"/>
        </w:rPr>
        <w:t>Dz.U</w:t>
      </w:r>
      <w:proofErr w:type="spellEnd"/>
      <w:r w:rsidRPr="00F22C02">
        <w:rPr>
          <w:rFonts w:ascii="Open Sans" w:hAnsi="Open Sans" w:cs="Open Sans"/>
          <w:sz w:val="18"/>
          <w:szCs w:val="18"/>
        </w:rPr>
        <w:t xml:space="preserve">. z 2018r., poz. 1000 ze zm.). Jednocześnie oświadczam, że wypełniłem ciążące na mnie obowiązki informacyjne przewidziane w art. 13 i 14 RODO </w:t>
      </w:r>
      <w:r w:rsidRPr="00F22C02">
        <w:rPr>
          <w:rFonts w:ascii="Open Sans" w:hAnsi="Open Sans" w:cs="Open Sans"/>
          <w:sz w:val="18"/>
          <w:szCs w:val="18"/>
        </w:rPr>
        <w:lastRenderedPageBreak/>
        <w:t>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3CD8C8D" w14:textId="77777777" w:rsidR="003079A9" w:rsidRPr="00F22C02" w:rsidRDefault="003079A9" w:rsidP="009F6A6A">
      <w:pPr>
        <w:widowControl/>
        <w:numPr>
          <w:ilvl w:val="0"/>
          <w:numId w:val="60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F95CF46" w14:textId="77777777" w:rsidR="003079A9" w:rsidRPr="00F22C02" w:rsidRDefault="003079A9" w:rsidP="009F6A6A">
      <w:pPr>
        <w:widowControl/>
        <w:numPr>
          <w:ilvl w:val="0"/>
          <w:numId w:val="60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A9633CF" w14:textId="77777777" w:rsidR="003079A9" w:rsidRPr="00F22C02" w:rsidRDefault="003079A9" w:rsidP="009F6A6A">
      <w:pPr>
        <w:widowControl/>
        <w:numPr>
          <w:ilvl w:val="0"/>
          <w:numId w:val="60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F4E59D3" w14:textId="77777777" w:rsidR="003079A9" w:rsidRPr="00F22C02" w:rsidRDefault="003079A9" w:rsidP="009F6A6A">
      <w:pPr>
        <w:widowControl/>
        <w:numPr>
          <w:ilvl w:val="0"/>
          <w:numId w:val="60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5BD8DFE3" w14:textId="77777777" w:rsidR="003079A9" w:rsidRPr="00F22C02" w:rsidRDefault="003079A9" w:rsidP="009F6A6A">
      <w:pPr>
        <w:widowControl/>
        <w:numPr>
          <w:ilvl w:val="0"/>
          <w:numId w:val="60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2A11DCBC" w14:textId="77777777" w:rsidR="003079A9" w:rsidRPr="00F22C02" w:rsidRDefault="003079A9" w:rsidP="003079A9">
      <w:pPr>
        <w:ind w:left="567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F22C02">
        <w:rPr>
          <w:rFonts w:ascii="Open Sans" w:hAnsi="Open Sans" w:cs="Open Sans"/>
          <w:b/>
          <w:sz w:val="18"/>
          <w:szCs w:val="18"/>
        </w:rPr>
        <w:t>X</w:t>
      </w:r>
      <w:r w:rsidRPr="00F22C02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0A4DE6E6" w14:textId="77777777" w:rsidR="003079A9" w:rsidRPr="00F22C02" w:rsidRDefault="003079A9" w:rsidP="003079A9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F22C02">
        <w:rPr>
          <w:rFonts w:ascii="Arial" w:hAnsi="Arial" w:cs="Arial"/>
          <w:sz w:val="18"/>
          <w:szCs w:val="18"/>
        </w:rPr>
        <w:t>□</w:t>
      </w:r>
      <w:r w:rsidRPr="00F22C02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699FCDC9" w14:textId="77777777" w:rsidR="003079A9" w:rsidRPr="00F22C02" w:rsidRDefault="003079A9" w:rsidP="003079A9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F22C02">
        <w:rPr>
          <w:rFonts w:ascii="Arial" w:hAnsi="Arial" w:cs="Arial"/>
          <w:sz w:val="18"/>
          <w:szCs w:val="18"/>
        </w:rPr>
        <w:t>□</w:t>
      </w:r>
      <w:r w:rsidRPr="00F22C02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2A675C2" w14:textId="77777777" w:rsidR="003079A9" w:rsidRPr="00F22C02" w:rsidRDefault="003079A9" w:rsidP="003079A9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ab/>
      </w:r>
    </w:p>
    <w:p w14:paraId="37004FDF" w14:textId="77777777" w:rsidR="003079A9" w:rsidRPr="00F22C02" w:rsidRDefault="003079A9" w:rsidP="003079A9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204E0ED" w14:textId="77777777" w:rsidR="003079A9" w:rsidRDefault="003079A9" w:rsidP="003079A9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>_________________ zł netto**.</w:t>
      </w:r>
      <w:r w:rsidRPr="00F22C02">
        <w:rPr>
          <w:rFonts w:ascii="Open Sans" w:hAnsi="Open Sans" w:cs="Open Sans"/>
          <w:sz w:val="18"/>
          <w:szCs w:val="18"/>
        </w:rPr>
        <w:tab/>
      </w:r>
      <w:r w:rsidRPr="00F22C02">
        <w:rPr>
          <w:rFonts w:ascii="Open Sans" w:hAnsi="Open Sans" w:cs="Open Sans"/>
          <w:sz w:val="18"/>
          <w:szCs w:val="18"/>
        </w:rPr>
        <w:tab/>
      </w:r>
      <w:r w:rsidRPr="00F22C02">
        <w:rPr>
          <w:rFonts w:ascii="Open Sans" w:hAnsi="Open Sans" w:cs="Open Sans"/>
          <w:sz w:val="18"/>
          <w:szCs w:val="18"/>
        </w:rPr>
        <w:br/>
      </w:r>
    </w:p>
    <w:p w14:paraId="30359F71" w14:textId="77777777" w:rsidR="003079A9" w:rsidRPr="00DC0294" w:rsidRDefault="003079A9" w:rsidP="003079A9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432867F" w14:textId="77777777" w:rsidR="003079A9" w:rsidRPr="00DC0294" w:rsidRDefault="003079A9" w:rsidP="003079A9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15E84CF" w14:textId="77777777" w:rsidR="003079A9" w:rsidRPr="00DC0294" w:rsidRDefault="003079A9" w:rsidP="003079A9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5219EEC3" w14:textId="77777777" w:rsidR="003079A9" w:rsidRPr="00DC0294" w:rsidRDefault="003079A9" w:rsidP="003079A9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5278D24" w14:textId="250FBDBF" w:rsidR="003079A9" w:rsidRPr="00F22C02" w:rsidRDefault="003079A9" w:rsidP="0070521A">
      <w:pPr>
        <w:tabs>
          <w:tab w:val="left" w:pos="2415"/>
        </w:tabs>
        <w:spacing w:after="120"/>
        <w:ind w:left="425"/>
        <w:rPr>
          <w:rFonts w:ascii="Open Sans" w:hAnsi="Open Sans" w:cs="Open Sans"/>
          <w:sz w:val="18"/>
          <w:szCs w:val="18"/>
        </w:rPr>
      </w:pPr>
      <w:r w:rsidRPr="00F22C02">
        <w:rPr>
          <w:rFonts w:ascii="Open Sans" w:hAnsi="Open Sans" w:cs="Open Sans"/>
          <w:sz w:val="18"/>
          <w:szCs w:val="18"/>
        </w:rPr>
        <w:t>Oświadczam, że niewypełnienie oferty w zakresie pkt 1</w:t>
      </w:r>
      <w:r w:rsidR="0063457D" w:rsidRPr="00F22C02">
        <w:rPr>
          <w:rFonts w:ascii="Open Sans" w:hAnsi="Open Sans" w:cs="Open Sans"/>
          <w:sz w:val="18"/>
          <w:szCs w:val="18"/>
        </w:rPr>
        <w:t>3</w:t>
      </w:r>
      <w:r w:rsidRPr="00F22C02">
        <w:rPr>
          <w:rFonts w:ascii="Open Sans" w:hAnsi="Open Sans" w:cs="Open Sans"/>
          <w:sz w:val="18"/>
          <w:szCs w:val="18"/>
        </w:rPr>
        <w:t xml:space="preserve"> oznacza, że jej złożenie</w:t>
      </w:r>
      <w:r w:rsidRPr="00F22C02">
        <w:rPr>
          <w:rFonts w:ascii="Open Sans" w:hAnsi="Open Sans" w:cs="Open Sans"/>
          <w:sz w:val="18"/>
          <w:szCs w:val="18"/>
        </w:rPr>
        <w:br/>
        <w:t>nie prowadzi do powstania obowiązku podatkowego po stronie zamawiającego.</w:t>
      </w:r>
    </w:p>
    <w:tbl>
      <w:tblPr>
        <w:tblStyle w:val="Tabela-Siatka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797"/>
      </w:tblGrid>
      <w:tr w:rsidR="00DB0E27" w14:paraId="44D9116B" w14:textId="77777777" w:rsidTr="00DB0E27">
        <w:trPr>
          <w:trHeight w:val="281"/>
        </w:trPr>
        <w:tc>
          <w:tcPr>
            <w:tcW w:w="8797" w:type="dxa"/>
            <w:vAlign w:val="center"/>
          </w:tcPr>
          <w:p w14:paraId="60981135" w14:textId="77777777" w:rsidR="00DB0E27" w:rsidRDefault="00DB0E27" w:rsidP="00DB0E27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395E7FB6" w14:textId="77777777" w:rsidR="003079A9" w:rsidRPr="00CD0016" w:rsidRDefault="003079A9" w:rsidP="003079A9">
      <w:pPr>
        <w:spacing w:after="120"/>
        <w:ind w:left="425"/>
        <w:rPr>
          <w:rFonts w:ascii="Open Sans" w:hAnsi="Open Sans" w:cs="Open Sans"/>
        </w:rPr>
      </w:pPr>
    </w:p>
    <w:p w14:paraId="57C914DB" w14:textId="5831FB16" w:rsidR="005D3004" w:rsidRDefault="005D3004">
      <w:pPr>
        <w:widowControl/>
        <w:autoSpaceDE/>
        <w:autoSpaceDN/>
        <w:adjustRightInd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br w:type="page"/>
      </w:r>
    </w:p>
    <w:p w14:paraId="506A3B7B" w14:textId="7EF0DF1C" w:rsidR="004E5C78" w:rsidRDefault="004E5C78" w:rsidP="00BB00DA">
      <w:pPr>
        <w:spacing w:before="120" w:after="120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1.3</w:t>
      </w:r>
      <w:r w:rsidRPr="00CE714F">
        <w:rPr>
          <w:rFonts w:ascii="Open Sans" w:hAnsi="Open Sans" w:cs="Open Sans"/>
        </w:rPr>
        <w:t xml:space="preserve"> do SIWZ</w:t>
      </w:r>
    </w:p>
    <w:p w14:paraId="1678D02D" w14:textId="4325A63F" w:rsidR="004E5C78" w:rsidRPr="00CE714F" w:rsidRDefault="004E5C78" w:rsidP="004E5C78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NA CZĘŚĆ NR </w:t>
      </w:r>
      <w:r>
        <w:rPr>
          <w:rFonts w:ascii="Open Sans" w:hAnsi="Open Sans" w:cs="Open Sans"/>
        </w:rPr>
        <w:t>3</w:t>
      </w:r>
      <w:r w:rsidRPr="00CE714F">
        <w:rPr>
          <w:rFonts w:ascii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E5C78" w:rsidRPr="00E84076" w14:paraId="5E6E93ED" w14:textId="77777777" w:rsidTr="0045262E">
        <w:trPr>
          <w:cantSplit/>
          <w:trHeight w:val="10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16CE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91D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4E5C78" w:rsidRPr="00E84076" w14:paraId="4A4B191C" w14:textId="77777777" w:rsidTr="00012BC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2EF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Pr="00282831" w:rsidDel="009535B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C33F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3E0F1D1D" w14:textId="77777777" w:rsidR="004E5C78" w:rsidRPr="00282831" w:rsidRDefault="004E5C78" w:rsidP="004E5C78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4E5C78" w:rsidRPr="00E84076" w14:paraId="722AB7F5" w14:textId="77777777" w:rsidTr="0045262E">
        <w:trPr>
          <w:trHeight w:val="1897"/>
        </w:trPr>
        <w:tc>
          <w:tcPr>
            <w:tcW w:w="3856" w:type="dxa"/>
            <w:vAlign w:val="center"/>
          </w:tcPr>
          <w:p w14:paraId="64DCC87C" w14:textId="77777777" w:rsidR="004E5C78" w:rsidRPr="00282831" w:rsidRDefault="004E5C78" w:rsidP="00012BC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5042CEB" w14:textId="77777777" w:rsidR="004E5C78" w:rsidRDefault="004E5C78" w:rsidP="00012BC7">
            <w:pPr>
              <w:tabs>
                <w:tab w:val="left" w:pos="1260"/>
              </w:tabs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Dostawa wyposażenia pomieszczeń Centrum Kształcenia Zawodowego i 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stawicznego nr 2 w </w:t>
            </w:r>
            <w:r w:rsidRPr="003079A9">
              <w:rPr>
                <w:rFonts w:ascii="Open Sans" w:hAnsi="Open Sans" w:cs="Open Sans"/>
                <w:b/>
                <w:sz w:val="18"/>
                <w:szCs w:val="18"/>
              </w:rPr>
              <w:t>Gdańsku w ramach zadania Gdańsk Miastem Zawodowców – Rozwój Infrastruktury Szkół Zawodowych</w:t>
            </w:r>
          </w:p>
          <w:p w14:paraId="0C3BEE1E" w14:textId="75CB8FFE" w:rsidR="004E5C78" w:rsidRPr="004E5C78" w:rsidRDefault="004E5C78" w:rsidP="004E5C78">
            <w:pPr>
              <w:widowControl/>
              <w:shd w:val="clear" w:color="auto" w:fill="FFFFFF"/>
              <w:tabs>
                <w:tab w:val="left" w:pos="1045"/>
              </w:tabs>
              <w:autoSpaceDE/>
              <w:autoSpaceDN/>
              <w:adjustRightInd/>
              <w:spacing w:before="111" w:after="200" w:line="255" w:lineRule="exact"/>
              <w:ind w:right="528"/>
              <w:jc w:val="both"/>
              <w:rPr>
                <w:rFonts w:ascii="Open Sans" w:hAnsi="Open Sans" w:cs="Open Sans"/>
                <w:b/>
                <w:spacing w:val="-22"/>
                <w:sz w:val="18"/>
                <w:szCs w:val="18"/>
              </w:rPr>
            </w:pPr>
            <w:r w:rsidRPr="004E5C78">
              <w:rPr>
                <w:rFonts w:ascii="Open Sans" w:hAnsi="Open Sans" w:cs="Open Sans"/>
                <w:b/>
                <w:sz w:val="18"/>
                <w:szCs w:val="18"/>
              </w:rPr>
              <w:t xml:space="preserve">Część nr 3 zamówienia pn.: Dostawa wyposażenia sali środowiskowej i chemicznej  </w:t>
            </w:r>
          </w:p>
        </w:tc>
      </w:tr>
    </w:tbl>
    <w:p w14:paraId="6BE021A5" w14:textId="77777777" w:rsidR="004E5C78" w:rsidRPr="00DC0294" w:rsidRDefault="004E5C78" w:rsidP="004E5C78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4E5C78" w:rsidRPr="009535B9" w14:paraId="7BB5BCB6" w14:textId="77777777" w:rsidTr="00012BC7">
        <w:trPr>
          <w:trHeight w:val="648"/>
        </w:trPr>
        <w:tc>
          <w:tcPr>
            <w:tcW w:w="504" w:type="dxa"/>
            <w:vAlign w:val="center"/>
          </w:tcPr>
          <w:p w14:paraId="1077A9A9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9B46F77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7A251579" w14:textId="77777777" w:rsidR="004E5C78" w:rsidRPr="00DC0294" w:rsidRDefault="004E5C78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…………………………………..………………………* zł brutto</w:t>
            </w:r>
          </w:p>
        </w:tc>
      </w:tr>
      <w:tr w:rsidR="004E5C78" w:rsidRPr="009535B9" w14:paraId="4A688288" w14:textId="77777777" w:rsidTr="00012BC7">
        <w:trPr>
          <w:trHeight w:val="568"/>
        </w:trPr>
        <w:tc>
          <w:tcPr>
            <w:tcW w:w="504" w:type="dxa"/>
            <w:vAlign w:val="center"/>
          </w:tcPr>
          <w:p w14:paraId="061598C4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5925A6B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AA36BB9" w14:textId="77777777" w:rsidR="004E5C78" w:rsidRPr="00DC0294" w:rsidRDefault="004E5C78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E5C78" w:rsidRPr="009535B9" w14:paraId="7F3553AC" w14:textId="77777777" w:rsidTr="00012BC7">
        <w:trPr>
          <w:trHeight w:val="548"/>
        </w:trPr>
        <w:tc>
          <w:tcPr>
            <w:tcW w:w="504" w:type="dxa"/>
            <w:vAlign w:val="center"/>
          </w:tcPr>
          <w:p w14:paraId="26646B95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57FF43D" w14:textId="5B8089AB" w:rsidR="004E5C78" w:rsidRPr="002B2BDA" w:rsidRDefault="004E5C7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  <w:r w:rsidRPr="002B2BDA">
              <w:rPr>
                <w:rFonts w:ascii="Open Sans" w:hAnsi="Open Sans"/>
                <w:sz w:val="18"/>
                <w:szCs w:val="18"/>
              </w:rPr>
              <w:t>dla</w:t>
            </w:r>
            <w:r w:rsidR="002B2BDA" w:rsidRPr="002B2BDA">
              <w:rPr>
                <w:rFonts w:ascii="Open Sans" w:hAnsi="Open Sans"/>
                <w:sz w:val="18"/>
                <w:szCs w:val="18"/>
              </w:rPr>
              <w:t xml:space="preserve"> </w:t>
            </w:r>
            <w:r w:rsidR="001A63D5">
              <w:rPr>
                <w:rFonts w:ascii="Open Sans" w:hAnsi="Open Sans" w:cs="Open Sans"/>
                <w:sz w:val="18"/>
                <w:szCs w:val="18"/>
              </w:rPr>
              <w:t>k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 w:rsidR="001A63D5">
              <w:rPr>
                <w:rFonts w:ascii="Open Sans" w:hAnsi="Open Sans" w:cs="Open Sans"/>
                <w:sz w:val="18"/>
                <w:szCs w:val="18"/>
              </w:rPr>
              <w:t>w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 </w:t>
            </w:r>
            <w:proofErr w:type="spellStart"/>
            <w:r w:rsidR="001A63D5">
              <w:rPr>
                <w:rFonts w:ascii="Open Sans" w:hAnsi="Open Sans" w:cs="Open Sans"/>
                <w:sz w:val="18"/>
                <w:szCs w:val="18"/>
              </w:rPr>
              <w:t>t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</w:p>
        </w:tc>
        <w:tc>
          <w:tcPr>
            <w:tcW w:w="5244" w:type="dxa"/>
            <w:vAlign w:val="center"/>
          </w:tcPr>
          <w:p w14:paraId="48C9C271" w14:textId="4AF410FA" w:rsidR="004E5C78" w:rsidRPr="002B2BDA" w:rsidRDefault="004E5C78" w:rsidP="0045262E">
            <w:pPr>
              <w:pStyle w:val="Akapitzlist"/>
              <w:numPr>
                <w:ilvl w:val="0"/>
                <w:numId w:val="66"/>
              </w:num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B2BDA">
              <w:rPr>
                <w:rFonts w:ascii="Open Sans" w:hAnsi="Open Sans" w:cs="Open Sans"/>
                <w:sz w:val="18"/>
                <w:szCs w:val="18"/>
              </w:rPr>
              <w:t xml:space="preserve">miesiące od dnia odbioru </w:t>
            </w:r>
          </w:p>
        </w:tc>
      </w:tr>
      <w:tr w:rsidR="004E5C78" w:rsidRPr="009535B9" w14:paraId="4082ED46" w14:textId="77777777" w:rsidTr="00012BC7">
        <w:trPr>
          <w:trHeight w:val="663"/>
        </w:trPr>
        <w:tc>
          <w:tcPr>
            <w:tcW w:w="504" w:type="dxa"/>
            <w:vAlign w:val="center"/>
          </w:tcPr>
          <w:p w14:paraId="3BD7D988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2C10D8C" w14:textId="24325567" w:rsidR="004E5C78" w:rsidRPr="003079A9" w:rsidRDefault="004E5C78">
            <w:pPr>
              <w:pStyle w:val="Tekstpodstawowy"/>
              <w:spacing w:before="120" w:after="120"/>
              <w:rPr>
                <w:sz w:val="18"/>
                <w:szCs w:val="18"/>
              </w:rPr>
            </w:pPr>
            <w:r w:rsidRPr="003079A9">
              <w:rPr>
                <w:rFonts w:ascii="Open Sans" w:hAnsi="Open Sans" w:cs="Open Sans"/>
                <w:sz w:val="18"/>
                <w:szCs w:val="18"/>
              </w:rPr>
              <w:t>Przedłużenie</w:t>
            </w:r>
            <w:r w:rsidRPr="003079A9">
              <w:rPr>
                <w:rFonts w:ascii="Open Sans" w:hAnsi="Open Sans"/>
                <w:sz w:val="18"/>
                <w:szCs w:val="18"/>
              </w:rPr>
              <w:t xml:space="preserve"> minimalnego okresu gwarancji jakości </w:t>
            </w:r>
            <w:r w:rsidR="002B2BDA" w:rsidRPr="002B2BDA">
              <w:rPr>
                <w:rFonts w:ascii="Open Sans" w:hAnsi="Open Sans"/>
                <w:sz w:val="18"/>
                <w:szCs w:val="18"/>
              </w:rPr>
              <w:t xml:space="preserve">dla </w:t>
            </w:r>
            <w:r w:rsidR="001A63D5">
              <w:rPr>
                <w:rFonts w:ascii="Open Sans" w:hAnsi="Open Sans"/>
                <w:sz w:val="18"/>
                <w:szCs w:val="18"/>
              </w:rPr>
              <w:t>k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 w:rsidR="001A63D5">
              <w:rPr>
                <w:rFonts w:ascii="Open Sans" w:hAnsi="Open Sans" w:cs="Open Sans"/>
                <w:sz w:val="18"/>
                <w:szCs w:val="18"/>
              </w:rPr>
              <w:t>w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 </w:t>
            </w:r>
            <w:proofErr w:type="spellStart"/>
            <w:r w:rsidR="001A63D5">
              <w:rPr>
                <w:rFonts w:ascii="Open Sans" w:hAnsi="Open Sans" w:cs="Open Sans"/>
                <w:sz w:val="18"/>
                <w:szCs w:val="18"/>
              </w:rPr>
              <w:t>t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  <w:r w:rsidR="002B2BDA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23319737" w14:textId="77777777" w:rsidR="004E5C78" w:rsidRPr="00DC0294" w:rsidRDefault="004E5C78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E5C78" w:rsidRPr="009535B9" w14:paraId="03B3A8B6" w14:textId="77777777" w:rsidTr="00012BC7">
        <w:trPr>
          <w:trHeight w:val="570"/>
        </w:trPr>
        <w:tc>
          <w:tcPr>
            <w:tcW w:w="504" w:type="dxa"/>
            <w:vAlign w:val="center"/>
          </w:tcPr>
          <w:p w14:paraId="79D57D87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E3DA1DA" w14:textId="63CA400C" w:rsidR="004E5C78" w:rsidRPr="00DC0294" w:rsidRDefault="001A63D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Okres</w:t>
            </w:r>
            <w:r w:rsidR="004E5C78">
              <w:rPr>
                <w:rFonts w:ascii="Open Sans" w:hAnsi="Open Sans" w:cs="Open Sans"/>
                <w:sz w:val="18"/>
                <w:szCs w:val="18"/>
              </w:rPr>
              <w:t xml:space="preserve"> gwarancji jakości dla całego przedmiotu zamówienia z wyłączeniem 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omory laminarnej,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 xml:space="preserve">irówki mikrobiologicznej z chłodzeniem rotorem 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="002B2BDA" w:rsidRPr="002B2BDA">
              <w:rPr>
                <w:rFonts w:ascii="Open Sans" w:hAnsi="Open Sans" w:cs="Open Sans"/>
                <w:sz w:val="18"/>
                <w:szCs w:val="18"/>
              </w:rPr>
              <w:t>itratora</w:t>
            </w:r>
            <w:proofErr w:type="spellEnd"/>
          </w:p>
        </w:tc>
        <w:tc>
          <w:tcPr>
            <w:tcW w:w="5244" w:type="dxa"/>
            <w:vAlign w:val="center"/>
          </w:tcPr>
          <w:p w14:paraId="6D76DAC5" w14:textId="617BE63A" w:rsidR="004E5C78" w:rsidRPr="00DC0294" w:rsidRDefault="002B2BDA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2</w:t>
            </w:r>
            <w:r w:rsidR="004E5C78">
              <w:rPr>
                <w:rFonts w:ascii="Open Sans" w:hAnsi="Open Sans" w:cs="Open Sans"/>
                <w:sz w:val="18"/>
                <w:szCs w:val="18"/>
              </w:rPr>
              <w:t xml:space="preserve">4 </w:t>
            </w:r>
            <w:r w:rsidR="004E5C78" w:rsidRPr="003079A9">
              <w:rPr>
                <w:rFonts w:ascii="Open Sans" w:hAnsi="Open Sans" w:cs="Open Sans"/>
                <w:sz w:val="18"/>
                <w:szCs w:val="18"/>
              </w:rPr>
              <w:t>miesiące od dnia odbioru</w:t>
            </w:r>
          </w:p>
        </w:tc>
      </w:tr>
      <w:tr w:rsidR="004E5C78" w:rsidRPr="009535B9" w14:paraId="1A6D20C5" w14:textId="77777777" w:rsidTr="00012BC7">
        <w:trPr>
          <w:trHeight w:val="570"/>
        </w:trPr>
        <w:tc>
          <w:tcPr>
            <w:tcW w:w="504" w:type="dxa"/>
            <w:vAlign w:val="center"/>
          </w:tcPr>
          <w:p w14:paraId="1E5C0C63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C53E344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9429579" w14:textId="77777777" w:rsidR="004E5C78" w:rsidRPr="00DC0294" w:rsidRDefault="004E5C78" w:rsidP="00012B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E5C78" w:rsidRPr="009535B9" w14:paraId="18CB7BE1" w14:textId="77777777" w:rsidTr="00012BC7">
        <w:trPr>
          <w:trHeight w:val="1202"/>
        </w:trPr>
        <w:tc>
          <w:tcPr>
            <w:tcW w:w="504" w:type="dxa"/>
            <w:vAlign w:val="center"/>
          </w:tcPr>
          <w:p w14:paraId="678EE8ED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324" w:type="dxa"/>
            <w:vAlign w:val="center"/>
          </w:tcPr>
          <w:p w14:paraId="708AB140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13BEC656" w14:textId="77777777" w:rsidR="004E5C78" w:rsidRPr="00DC0294" w:rsidRDefault="004E5C78" w:rsidP="00012B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…………………………………………………………………….*</w:t>
            </w:r>
          </w:p>
        </w:tc>
      </w:tr>
    </w:tbl>
    <w:p w14:paraId="50519B44" w14:textId="77777777" w:rsidR="004E5C78" w:rsidRPr="003079A9" w:rsidRDefault="004E5C78" w:rsidP="004E5C7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lastRenderedPageBreak/>
        <w:t>Uwaga!</w:t>
      </w:r>
    </w:p>
    <w:p w14:paraId="4B8FEBFD" w14:textId="74A850CC" w:rsidR="004E5C78" w:rsidRPr="003079A9" w:rsidRDefault="004E5C78" w:rsidP="004E5C78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079A9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B5D2392" w14:textId="77777777" w:rsidR="004E5C78" w:rsidRPr="003079A9" w:rsidRDefault="004E5C78" w:rsidP="009F6A6A">
      <w:pPr>
        <w:widowControl/>
        <w:numPr>
          <w:ilvl w:val="0"/>
          <w:numId w:val="62"/>
        </w:numPr>
        <w:autoSpaceDE/>
        <w:autoSpaceDN/>
        <w:adjustRightInd/>
        <w:spacing w:before="120" w:after="120"/>
        <w:ind w:left="426" w:hanging="535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</w:t>
      </w:r>
      <w:proofErr w:type="spellStart"/>
      <w:r w:rsidRPr="003079A9">
        <w:rPr>
          <w:rFonts w:ascii="Open Sans" w:hAnsi="Open Sans" w:cs="Open Sans"/>
          <w:sz w:val="18"/>
          <w:szCs w:val="18"/>
        </w:rPr>
        <w:t>Dz.U</w:t>
      </w:r>
      <w:proofErr w:type="spellEnd"/>
      <w:r w:rsidRPr="003079A9">
        <w:rPr>
          <w:rFonts w:ascii="Open Sans" w:hAnsi="Open Sans" w:cs="Open Sans"/>
          <w:sz w:val="18"/>
          <w:szCs w:val="18"/>
        </w:rPr>
        <w:t>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F2A8FFF" w14:textId="77777777" w:rsidR="004E5C78" w:rsidRPr="003079A9" w:rsidRDefault="004E5C78" w:rsidP="009F6A6A">
      <w:pPr>
        <w:widowControl/>
        <w:numPr>
          <w:ilvl w:val="0"/>
          <w:numId w:val="6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EE3227F" w14:textId="77777777" w:rsidR="004E5C78" w:rsidRPr="003079A9" w:rsidRDefault="004E5C78" w:rsidP="009F6A6A">
      <w:pPr>
        <w:widowControl/>
        <w:numPr>
          <w:ilvl w:val="0"/>
          <w:numId w:val="6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F8B7845" w14:textId="77777777" w:rsidR="004E5C78" w:rsidRPr="003079A9" w:rsidRDefault="004E5C78" w:rsidP="009F6A6A">
      <w:pPr>
        <w:widowControl/>
        <w:numPr>
          <w:ilvl w:val="0"/>
          <w:numId w:val="6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491BAD2" w14:textId="77777777" w:rsidR="004E5C78" w:rsidRPr="003079A9" w:rsidRDefault="004E5C78" w:rsidP="009F6A6A">
      <w:pPr>
        <w:widowControl/>
        <w:numPr>
          <w:ilvl w:val="0"/>
          <w:numId w:val="6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35B8D644" w14:textId="77777777" w:rsidR="004E5C78" w:rsidRPr="003079A9" w:rsidRDefault="004E5C78" w:rsidP="009F6A6A">
      <w:pPr>
        <w:widowControl/>
        <w:numPr>
          <w:ilvl w:val="0"/>
          <w:numId w:val="6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0F00CF97" w14:textId="77777777" w:rsidR="004E5C78" w:rsidRPr="003079A9" w:rsidRDefault="004E5C78" w:rsidP="004E5C78">
      <w:pPr>
        <w:ind w:left="567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3079A9">
        <w:rPr>
          <w:rFonts w:ascii="Open Sans" w:hAnsi="Open Sans" w:cs="Open Sans"/>
          <w:b/>
          <w:sz w:val="18"/>
          <w:szCs w:val="18"/>
        </w:rPr>
        <w:t>X</w:t>
      </w:r>
      <w:r w:rsidRPr="003079A9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2D288203" w14:textId="77777777" w:rsidR="004E5C78" w:rsidRPr="003079A9" w:rsidRDefault="004E5C78" w:rsidP="004E5C78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061082BD" w14:textId="77777777" w:rsidR="004E5C78" w:rsidRPr="003079A9" w:rsidRDefault="004E5C78" w:rsidP="004E5C78">
      <w:pPr>
        <w:tabs>
          <w:tab w:val="left" w:pos="993"/>
        </w:tabs>
        <w:ind w:left="993"/>
        <w:rPr>
          <w:rFonts w:ascii="Open Sans" w:hAnsi="Open Sans" w:cs="Open Sans"/>
          <w:sz w:val="18"/>
          <w:szCs w:val="18"/>
        </w:rPr>
      </w:pPr>
      <w:r w:rsidRPr="003079A9">
        <w:rPr>
          <w:rFonts w:ascii="Arial" w:hAnsi="Arial" w:cs="Arial"/>
          <w:sz w:val="18"/>
          <w:szCs w:val="18"/>
        </w:rPr>
        <w:t>□</w:t>
      </w:r>
      <w:r w:rsidRPr="003079A9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2743160" w14:textId="77777777" w:rsidR="004E5C78" w:rsidRPr="003079A9" w:rsidRDefault="004E5C78" w:rsidP="004E5C78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ab/>
      </w:r>
    </w:p>
    <w:p w14:paraId="7E9709DC" w14:textId="77777777" w:rsidR="004E5C78" w:rsidRPr="003079A9" w:rsidRDefault="004E5C78" w:rsidP="004E5C78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036242E6" w14:textId="77777777" w:rsidR="004E5C78" w:rsidRPr="003079A9" w:rsidRDefault="004E5C78" w:rsidP="004E5C78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_________________ zł netto**.</w:t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tab/>
      </w:r>
      <w:r w:rsidRPr="003079A9">
        <w:rPr>
          <w:rFonts w:ascii="Open Sans" w:hAnsi="Open Sans" w:cs="Open Sans"/>
          <w:sz w:val="18"/>
          <w:szCs w:val="18"/>
        </w:rPr>
        <w:br/>
      </w:r>
    </w:p>
    <w:p w14:paraId="6BAD1C56" w14:textId="77777777" w:rsidR="004E5C78" w:rsidRPr="003079A9" w:rsidRDefault="004E5C78" w:rsidP="004E5C78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079A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B250494" w14:textId="77777777" w:rsidR="004E5C78" w:rsidRPr="003079A9" w:rsidRDefault="004E5C78" w:rsidP="004E5C78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62D8CFE" w14:textId="77777777" w:rsidR="004E5C78" w:rsidRPr="003079A9" w:rsidRDefault="004E5C78" w:rsidP="004E5C78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mechanizmu odwróconego obciążenia, o którym mowa w art. 17 ust. 1 pkt 7 ustawy o podatku</w:t>
      </w:r>
      <w:r w:rsidRPr="003079A9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692F5BF7" w14:textId="67891601" w:rsidR="00AA549B" w:rsidRPr="00F22C02" w:rsidRDefault="004E5C78" w:rsidP="00F22C02">
      <w:pPr>
        <w:numPr>
          <w:ilvl w:val="0"/>
          <w:numId w:val="1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079A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</w:t>
      </w:r>
    </w:p>
    <w:p w14:paraId="0DD1D690" w14:textId="0BE82CB9" w:rsidR="004E5C78" w:rsidRDefault="004E5C78" w:rsidP="004E5C78">
      <w:pPr>
        <w:spacing w:after="120"/>
        <w:ind w:left="425"/>
        <w:rPr>
          <w:rFonts w:ascii="Open Sans" w:hAnsi="Open Sans" w:cs="Open Sans"/>
          <w:sz w:val="18"/>
          <w:szCs w:val="18"/>
        </w:rPr>
      </w:pPr>
      <w:r w:rsidRPr="003079A9">
        <w:rPr>
          <w:rFonts w:ascii="Open Sans" w:hAnsi="Open Sans" w:cs="Open Sans"/>
          <w:sz w:val="18"/>
          <w:szCs w:val="18"/>
        </w:rPr>
        <w:t>Oświadczam, że niewypełnienie oferty w zakresie pkt 1</w:t>
      </w:r>
      <w:r w:rsidR="00BA3706">
        <w:rPr>
          <w:rFonts w:ascii="Open Sans" w:hAnsi="Open Sans" w:cs="Open Sans"/>
          <w:sz w:val="18"/>
          <w:szCs w:val="18"/>
        </w:rPr>
        <w:t>3</w:t>
      </w:r>
      <w:r w:rsidRPr="003079A9">
        <w:rPr>
          <w:rFonts w:ascii="Open Sans" w:hAnsi="Open Sans" w:cs="Open Sans"/>
          <w:sz w:val="18"/>
          <w:szCs w:val="18"/>
        </w:rPr>
        <w:t xml:space="preserve"> oznacza, że jej złożenie nie prowadzi do powstania obowiązku podatkowego po stronie zamawiającego.</w:t>
      </w:r>
    </w:p>
    <w:p w14:paraId="58E7F63C" w14:textId="77777777" w:rsidR="00AA549B" w:rsidRPr="003079A9" w:rsidRDefault="00AA549B" w:rsidP="004E5C78">
      <w:pPr>
        <w:spacing w:after="120"/>
        <w:ind w:left="425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864"/>
      </w:tblGrid>
      <w:tr w:rsidR="004E5C78" w14:paraId="37B3DB04" w14:textId="77777777" w:rsidTr="00012BC7">
        <w:trPr>
          <w:trHeight w:val="457"/>
        </w:trPr>
        <w:tc>
          <w:tcPr>
            <w:tcW w:w="9211" w:type="dxa"/>
            <w:vAlign w:val="center"/>
          </w:tcPr>
          <w:p w14:paraId="7DE79108" w14:textId="77777777" w:rsidR="004E5C78" w:rsidRDefault="004E5C78" w:rsidP="00012BC7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287D89E8" w14:textId="77777777" w:rsidR="00D503DC" w:rsidRDefault="00D503DC">
      <w:pPr>
        <w:pStyle w:val="Tekstpodstawowy"/>
        <w:jc w:val="right"/>
        <w:rPr>
          <w:sz w:val="22"/>
          <w:szCs w:val="22"/>
        </w:rPr>
        <w:sectPr w:rsidR="00D503DC" w:rsidSect="006560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417" w:bottom="1701" w:left="1417" w:header="851" w:footer="851" w:gutter="0"/>
          <w:cols w:space="708"/>
          <w:noEndnote/>
          <w:docGrid w:linePitch="360"/>
        </w:sectPr>
      </w:pPr>
    </w:p>
    <w:p w14:paraId="084E2847" w14:textId="6A9D254C" w:rsidR="002328AA" w:rsidRDefault="002328AA" w:rsidP="0013678C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lastRenderedPageBreak/>
        <w:t>Załącznik nr 3 do SIWZ</w:t>
      </w:r>
    </w:p>
    <w:p w14:paraId="396BF260" w14:textId="77777777" w:rsidR="002328AA" w:rsidRPr="00636A2D" w:rsidRDefault="002328AA" w:rsidP="002328AA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WYKAZ WYKONANYCH DOSTAW</w:t>
      </w:r>
    </w:p>
    <w:tbl>
      <w:tblPr>
        <w:tblW w:w="14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223"/>
        <w:gridCol w:w="1964"/>
        <w:gridCol w:w="1964"/>
        <w:gridCol w:w="1473"/>
        <w:gridCol w:w="1458"/>
        <w:gridCol w:w="2306"/>
      </w:tblGrid>
      <w:tr w:rsidR="0013678C" w:rsidRPr="00EE03EC" w14:paraId="388126F5" w14:textId="77777777" w:rsidTr="0013678C">
        <w:trPr>
          <w:trHeight w:val="1255"/>
        </w:trPr>
        <w:tc>
          <w:tcPr>
            <w:tcW w:w="655" w:type="dxa"/>
            <w:vAlign w:val="center"/>
          </w:tcPr>
          <w:p w14:paraId="469963A7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223" w:type="dxa"/>
            <w:vAlign w:val="center"/>
          </w:tcPr>
          <w:p w14:paraId="36932F8A" w14:textId="77777777" w:rsidR="0013678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zamówienia</w:t>
            </w:r>
          </w:p>
          <w:p w14:paraId="0590E021" w14:textId="59074539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dostawy</w:t>
            </w:r>
            <w:r w:rsidRPr="00A44F7F">
              <w:rPr>
                <w:rFonts w:ascii="Open Sans" w:hAnsi="Open Sans" w:cs="Open Sans"/>
                <w:bCs/>
                <w:sz w:val="18"/>
                <w:szCs w:val="18"/>
              </w:rPr>
              <w:t>)</w:t>
            </w:r>
          </w:p>
        </w:tc>
        <w:tc>
          <w:tcPr>
            <w:tcW w:w="1964" w:type="dxa"/>
          </w:tcPr>
          <w:p w14:paraId="02546614" w14:textId="36F456AF" w:rsidR="0013678C" w:rsidRPr="0013678C" w:rsidRDefault="0013678C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3678C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13678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swoim zakresem </w:t>
            </w:r>
            <w:r w:rsidRPr="0013678C">
              <w:rPr>
                <w:rFonts w:ascii="Open Sans" w:hAnsi="Open Sans" w:cs="Open Sans"/>
                <w:snapToGrid w:val="0"/>
                <w:sz w:val="18"/>
                <w:szCs w:val="18"/>
              </w:rPr>
              <w:t>dostawę sprzętu komputerowego lub multimedialnego</w:t>
            </w:r>
            <w:r w:rsidR="007A5024"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964" w:type="dxa"/>
          </w:tcPr>
          <w:p w14:paraId="4A8B7145" w14:textId="26A5A9C5" w:rsidR="0013678C" w:rsidRPr="0013678C" w:rsidRDefault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3678C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13678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swoim zakresem dostawę urządzeń </w:t>
            </w:r>
            <w:r w:rsidR="0038330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laboratoryjnych lub </w:t>
            </w:r>
            <w:r w:rsidRPr="0013678C">
              <w:rPr>
                <w:rFonts w:ascii="Open Sans" w:hAnsi="Open Sans" w:cs="Open Sans"/>
                <w:snapToGrid w:val="0"/>
                <w:sz w:val="18"/>
                <w:szCs w:val="18"/>
              </w:rPr>
              <w:t>pomiarowych</w:t>
            </w:r>
            <w:r w:rsidR="007A5024"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473" w:type="dxa"/>
            <w:vAlign w:val="center"/>
          </w:tcPr>
          <w:p w14:paraId="4DCD0875" w14:textId="4EC3ED36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4DCA4D44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458" w:type="dxa"/>
            <w:vAlign w:val="center"/>
          </w:tcPr>
          <w:p w14:paraId="65030A0F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dostawy</w:t>
            </w:r>
          </w:p>
          <w:p w14:paraId="40A5D1EB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306" w:type="dxa"/>
            <w:vAlign w:val="center"/>
          </w:tcPr>
          <w:p w14:paraId="3472F080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</w:t>
            </w:r>
            <w:r w:rsidRPr="00EE03E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została wykonana</w:t>
            </w:r>
          </w:p>
        </w:tc>
      </w:tr>
      <w:tr w:rsidR="0013678C" w:rsidRPr="00EE03EC" w14:paraId="5F7E5946" w14:textId="77777777" w:rsidTr="0013678C">
        <w:trPr>
          <w:trHeight w:val="285"/>
        </w:trPr>
        <w:tc>
          <w:tcPr>
            <w:tcW w:w="655" w:type="dxa"/>
            <w:vAlign w:val="center"/>
          </w:tcPr>
          <w:p w14:paraId="4DC05148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223" w:type="dxa"/>
            <w:vAlign w:val="center"/>
          </w:tcPr>
          <w:p w14:paraId="65FB0D8C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64" w:type="dxa"/>
          </w:tcPr>
          <w:p w14:paraId="02D7FF52" w14:textId="03B30B0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64" w:type="dxa"/>
          </w:tcPr>
          <w:p w14:paraId="2A577977" w14:textId="06BAAAF1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73" w:type="dxa"/>
            <w:vAlign w:val="center"/>
          </w:tcPr>
          <w:p w14:paraId="1C1B211F" w14:textId="434B5C6D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58" w:type="dxa"/>
            <w:vAlign w:val="center"/>
          </w:tcPr>
          <w:p w14:paraId="57D25F54" w14:textId="649582B5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306" w:type="dxa"/>
            <w:vAlign w:val="center"/>
          </w:tcPr>
          <w:p w14:paraId="3C9FF4C7" w14:textId="403B5D0C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13678C" w:rsidRPr="00EE03EC" w14:paraId="02152E49" w14:textId="77777777" w:rsidTr="0013678C">
        <w:trPr>
          <w:trHeight w:hRule="exact" w:val="1185"/>
        </w:trPr>
        <w:tc>
          <w:tcPr>
            <w:tcW w:w="655" w:type="dxa"/>
            <w:vAlign w:val="center"/>
          </w:tcPr>
          <w:p w14:paraId="0D33AA40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14:paraId="1217083C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14:paraId="1D5C5954" w14:textId="14E281CF" w:rsidR="0013678C" w:rsidRPr="00EE03EC" w:rsidRDefault="0013678C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64" w:type="dxa"/>
            <w:vAlign w:val="center"/>
          </w:tcPr>
          <w:p w14:paraId="1D407791" w14:textId="48883958" w:rsidR="0013678C" w:rsidRPr="00EE03EC" w:rsidRDefault="0013678C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473" w:type="dxa"/>
            <w:vAlign w:val="center"/>
          </w:tcPr>
          <w:p w14:paraId="01D20E6A" w14:textId="69E365BA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27FA6D0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262F5D25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3678C" w:rsidRPr="00EE03EC" w14:paraId="201A2D00" w14:textId="77777777" w:rsidTr="0013678C">
        <w:trPr>
          <w:trHeight w:hRule="exact" w:val="1185"/>
        </w:trPr>
        <w:tc>
          <w:tcPr>
            <w:tcW w:w="655" w:type="dxa"/>
            <w:vAlign w:val="center"/>
          </w:tcPr>
          <w:p w14:paraId="019D51D5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223" w:type="dxa"/>
            <w:vAlign w:val="center"/>
          </w:tcPr>
          <w:p w14:paraId="0B590B69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14:paraId="56D3E36B" w14:textId="2CE42C67" w:rsidR="0013678C" w:rsidRPr="00EE03EC" w:rsidRDefault="0013678C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64" w:type="dxa"/>
            <w:vAlign w:val="center"/>
          </w:tcPr>
          <w:p w14:paraId="6DFBF0D5" w14:textId="2D0CBB36" w:rsidR="0013678C" w:rsidRPr="00EE03EC" w:rsidRDefault="0013678C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473" w:type="dxa"/>
            <w:vAlign w:val="center"/>
          </w:tcPr>
          <w:p w14:paraId="74E316E1" w14:textId="681F45C9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6F1B27E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159763F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3678C" w:rsidRPr="00EE03EC" w14:paraId="638848DE" w14:textId="77777777" w:rsidTr="0013678C">
        <w:trPr>
          <w:trHeight w:hRule="exact" w:val="1158"/>
        </w:trPr>
        <w:tc>
          <w:tcPr>
            <w:tcW w:w="655" w:type="dxa"/>
            <w:vAlign w:val="center"/>
          </w:tcPr>
          <w:p w14:paraId="273D11DF" w14:textId="77777777" w:rsidR="0013678C" w:rsidRPr="00EE03EC" w:rsidRDefault="0013678C" w:rsidP="00FF1A1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223" w:type="dxa"/>
            <w:vAlign w:val="center"/>
          </w:tcPr>
          <w:p w14:paraId="6CE36CAE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14:paraId="37799D88" w14:textId="5C76E314" w:rsidR="0013678C" w:rsidRPr="00EE03EC" w:rsidRDefault="0013678C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64" w:type="dxa"/>
            <w:vAlign w:val="center"/>
          </w:tcPr>
          <w:p w14:paraId="10B7B07B" w14:textId="57F255A6" w:rsidR="0013678C" w:rsidRPr="00EE03EC" w:rsidRDefault="0013678C" w:rsidP="001367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473" w:type="dxa"/>
            <w:vAlign w:val="center"/>
          </w:tcPr>
          <w:p w14:paraId="460234FA" w14:textId="2C88298D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5DB7255F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5621A373" w14:textId="77777777" w:rsidR="0013678C" w:rsidRPr="00EE03EC" w:rsidRDefault="0013678C" w:rsidP="00FF1A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606188" w14:textId="77777777" w:rsidR="002328AA" w:rsidRDefault="002328AA" w:rsidP="00BF5CCC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EE03EC">
        <w:rPr>
          <w:rFonts w:ascii="Open Sans" w:hAnsi="Open Sans" w:cs="Open Sans"/>
          <w:sz w:val="18"/>
          <w:szCs w:val="18"/>
        </w:rPr>
        <w:t>(*) niepotrzebne skreślić</w:t>
      </w:r>
    </w:p>
    <w:p w14:paraId="528AAC65" w14:textId="77777777" w:rsidR="00440B0F" w:rsidRPr="00BF5CCC" w:rsidRDefault="00440B0F" w:rsidP="00BF5CCC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48BB989" w14:textId="732059AD" w:rsidR="00AF36B5" w:rsidRPr="00BF5CCC" w:rsidRDefault="002328AA" w:rsidP="00BF5CC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2328AA" w:rsidRPr="00636A2D" w14:paraId="0E544995" w14:textId="77777777" w:rsidTr="00D503DC">
        <w:trPr>
          <w:cantSplit/>
          <w:trHeight w:val="68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D1D" w14:textId="77777777" w:rsidR="002328AA" w:rsidRPr="00636A2D" w:rsidRDefault="002328AA" w:rsidP="00FF1A1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68043D9" w14:textId="77777777" w:rsidR="002328AA" w:rsidRPr="00636A2D" w:rsidRDefault="002328AA" w:rsidP="00FF1A1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2328AA" w:rsidRPr="00636A2D" w:rsidRDefault="002328AA" w:rsidP="00FF1A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461"/>
      </w:tblGrid>
      <w:tr w:rsidR="0013678C" w14:paraId="47126A76" w14:textId="77777777" w:rsidTr="0013678C">
        <w:trPr>
          <w:trHeight w:val="506"/>
        </w:trPr>
        <w:tc>
          <w:tcPr>
            <w:tcW w:w="9461" w:type="dxa"/>
            <w:vAlign w:val="center"/>
          </w:tcPr>
          <w:p w14:paraId="398BE664" w14:textId="77777777" w:rsidR="0013678C" w:rsidRDefault="0013678C" w:rsidP="0013678C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6F7FCE8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0461979" w14:textId="77777777" w:rsidR="0013678C" w:rsidRDefault="0013678C" w:rsidP="00A11679">
      <w:pPr>
        <w:spacing w:after="120"/>
        <w:ind w:left="425"/>
        <w:rPr>
          <w:rFonts w:ascii="Open Sans" w:hAnsi="Open Sans" w:cs="Open Sans"/>
        </w:rPr>
        <w:sectPr w:rsidR="0013678C" w:rsidSect="00D503DC">
          <w:pgSz w:w="16840" w:h="11907" w:orient="landscape" w:code="9"/>
          <w:pgMar w:top="1417" w:right="1417" w:bottom="1417" w:left="1701" w:header="851" w:footer="851" w:gutter="0"/>
          <w:cols w:space="708"/>
          <w:noEndnote/>
          <w:docGrid w:linePitch="360"/>
        </w:sectPr>
      </w:pPr>
    </w:p>
    <w:p w14:paraId="288B0C6E" w14:textId="7968B073" w:rsidR="0013678C" w:rsidRDefault="0013678C" w:rsidP="00A11679">
      <w:pPr>
        <w:spacing w:after="120"/>
        <w:ind w:left="425"/>
        <w:rPr>
          <w:rFonts w:ascii="Open Sans" w:hAnsi="Open Sans" w:cs="Open Sans"/>
        </w:rPr>
      </w:pPr>
    </w:p>
    <w:p w14:paraId="1523A8D4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15AF9BC" w14:textId="750B6642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Załącznik nr </w:t>
      </w:r>
      <w:r w:rsidR="00396CBE" w:rsidRPr="00BF5CCC">
        <w:rPr>
          <w:rFonts w:ascii="Open Sans" w:hAnsi="Open Sans" w:cs="Open Sans"/>
        </w:rPr>
        <w:t>4</w:t>
      </w:r>
      <w:r w:rsidRPr="00BF5CCC">
        <w:rPr>
          <w:rFonts w:ascii="Open Sans" w:hAnsi="Open Sans" w:cs="Open Sans"/>
        </w:rPr>
        <w:t xml:space="preserve"> do SIWZ</w:t>
      </w:r>
    </w:p>
    <w:p w14:paraId="5A2B6B2D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EBB7AEF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0967F7A6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>. Dz. U. z 201</w:t>
      </w:r>
      <w:r w:rsidR="00EB0A34" w:rsidRPr="00BF5CCC">
        <w:rPr>
          <w:rFonts w:ascii="Open Sans" w:hAnsi="Open Sans" w:cs="Open Sans"/>
          <w:snapToGrid w:val="0"/>
        </w:rPr>
        <w:t>8</w:t>
      </w:r>
      <w:r w:rsidRPr="00BF5CCC">
        <w:rPr>
          <w:rFonts w:ascii="Open Sans" w:hAnsi="Open Sans" w:cs="Open Sans"/>
          <w:snapToGrid w:val="0"/>
        </w:rPr>
        <w:t xml:space="preserve"> r. poz. 19</w:t>
      </w:r>
      <w:r w:rsidR="00EB0A34" w:rsidRPr="00BF5CCC">
        <w:rPr>
          <w:rFonts w:ascii="Open Sans" w:hAnsi="Open Sans" w:cs="Open Sans"/>
          <w:snapToGrid w:val="0"/>
        </w:rPr>
        <w:t>86</w:t>
      </w:r>
      <w:r w:rsidRPr="00BF5CCC">
        <w:rPr>
          <w:rFonts w:ascii="Open Sans" w:hAnsi="Open Sans" w:cs="Open Sans"/>
          <w:snapToGrid w:val="0"/>
        </w:rPr>
        <w:t xml:space="preserve"> z</w:t>
      </w:r>
      <w:r w:rsidR="00DA18B6">
        <w:rPr>
          <w:rFonts w:ascii="Open Sans" w:hAnsi="Open Sans" w:cs="Open Sans"/>
          <w:snapToGrid w:val="0"/>
        </w:rPr>
        <w:t xml:space="preserve"> </w:t>
      </w:r>
      <w:proofErr w:type="spellStart"/>
      <w:r w:rsidR="00DA18B6">
        <w:rPr>
          <w:rFonts w:ascii="Open Sans" w:hAnsi="Open Sans" w:cs="Open Sans"/>
          <w:snapToGrid w:val="0"/>
        </w:rPr>
        <w:t>późn</w:t>
      </w:r>
      <w:proofErr w:type="spellEnd"/>
      <w:r w:rsidR="00DA18B6">
        <w:rPr>
          <w:rFonts w:ascii="Open Sans" w:hAnsi="Open Sans" w:cs="Open Sans"/>
          <w:snapToGrid w:val="0"/>
        </w:rPr>
        <w:t>.</w:t>
      </w:r>
      <w:r w:rsidRPr="00BF5CCC">
        <w:rPr>
          <w:rFonts w:ascii="Open Sans" w:hAnsi="Open Sans" w:cs="Open Sans"/>
          <w:snapToGrid w:val="0"/>
        </w:rPr>
        <w:t xml:space="preserve"> zm. ),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73E86C05" w14:textId="77777777" w:rsidR="008E6A51" w:rsidRPr="008E6A51" w:rsidRDefault="008E6A51" w:rsidP="008E6A51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sz w:val="22"/>
          <w:szCs w:val="22"/>
        </w:rPr>
      </w:pPr>
      <w:r w:rsidRPr="008E6A51">
        <w:rPr>
          <w:rFonts w:ascii="Open Sans" w:hAnsi="Open Sans" w:cs="Open Sans"/>
          <w:b/>
          <w:sz w:val="22"/>
          <w:szCs w:val="22"/>
        </w:rPr>
        <w:t>Dostawa wyposażenia pomieszczeń Centrum Kształcenia Zawodowego i Ustawicznego nr 2 w Gdańsku w ramach zadania Gdańsk Miastem Zawodowców – Rozwój Infrastruktury Szkół Zawodowych</w:t>
      </w:r>
    </w:p>
    <w:p w14:paraId="1DBEFD7D" w14:textId="2A6F894A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 w:rsidR="004C162C"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430F5D95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3F85E74F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0F0794CC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0E41A72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39D75411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2B78C62F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30D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1927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16C9C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6481F0E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7DC194E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1C3882D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54BDABA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A12C3C6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D45E9B2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864"/>
      </w:tblGrid>
      <w:tr w:rsidR="00A11679" w14:paraId="79CC7D0E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0E2342F6" w14:textId="65E595FA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6D58513D" w14:textId="2F7CA1D2" w:rsidR="006E390E" w:rsidRDefault="006E390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F648663" w14:textId="4D50BEF3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5</w:t>
      </w:r>
      <w:r w:rsidRPr="00BF5CCC">
        <w:rPr>
          <w:rFonts w:ascii="Open Sans" w:hAnsi="Open Sans" w:cs="Open Sans"/>
        </w:rPr>
        <w:t xml:space="preserve"> do SIWZ</w:t>
      </w:r>
    </w:p>
    <w:p w14:paraId="3E845437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59F8A0F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0480579D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>. Dz. U. z 201</w:t>
      </w:r>
      <w:r w:rsidR="00EB0A34" w:rsidRPr="00BF5CCC">
        <w:rPr>
          <w:rFonts w:ascii="Open Sans" w:hAnsi="Open Sans" w:cs="Open Sans"/>
          <w:snapToGrid w:val="0"/>
        </w:rPr>
        <w:t>8</w:t>
      </w:r>
      <w:r w:rsidRPr="00BF5CCC">
        <w:rPr>
          <w:rFonts w:ascii="Open Sans" w:hAnsi="Open Sans" w:cs="Open Sans"/>
          <w:snapToGrid w:val="0"/>
        </w:rPr>
        <w:t xml:space="preserve"> r. poz. 19</w:t>
      </w:r>
      <w:r w:rsidR="00EB0A34" w:rsidRPr="00BF5CCC">
        <w:rPr>
          <w:rFonts w:ascii="Open Sans" w:hAnsi="Open Sans" w:cs="Open Sans"/>
          <w:snapToGrid w:val="0"/>
        </w:rPr>
        <w:t>86</w:t>
      </w:r>
      <w:r w:rsidRPr="00BF5CCC">
        <w:rPr>
          <w:rFonts w:ascii="Open Sans" w:hAnsi="Open Sans" w:cs="Open Sans"/>
          <w:snapToGrid w:val="0"/>
        </w:rPr>
        <w:t xml:space="preserve">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62D0121C" w14:textId="77777777" w:rsidR="008E6A51" w:rsidRPr="008E6A51" w:rsidRDefault="008E6A51" w:rsidP="008E6A51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sz w:val="22"/>
          <w:szCs w:val="22"/>
        </w:rPr>
      </w:pPr>
      <w:r w:rsidRPr="008E6A51">
        <w:rPr>
          <w:rFonts w:ascii="Open Sans" w:hAnsi="Open Sans" w:cs="Open Sans"/>
          <w:b/>
          <w:sz w:val="22"/>
          <w:szCs w:val="22"/>
        </w:rPr>
        <w:t>Dostawa wyposażenia pomieszczeń Centrum Kształcenia Zawodowego i Ustawicznego nr 2 w Gdańsku w ramach zadania Gdańsk Miastem Zawodowców – Rozwój Infrastruktury Szkół Zawodowych</w:t>
      </w:r>
    </w:p>
    <w:p w14:paraId="2FE9CDCC" w14:textId="2064E880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</w:t>
      </w:r>
      <w:r w:rsidR="00B311F9">
        <w:rPr>
          <w:rFonts w:ascii="Open Sans" w:hAnsi="Open Sans" w:cs="Open Sans"/>
          <w:snapToGrid w:val="0"/>
          <w:sz w:val="20"/>
        </w:rPr>
        <w:t>iegawczego zakazu ubiegania się</w:t>
      </w:r>
      <w:r w:rsidR="00B311F9">
        <w:rPr>
          <w:rFonts w:ascii="Open Sans" w:hAnsi="Open Sans" w:cs="Open Sans"/>
          <w:snapToGrid w:val="0"/>
          <w:sz w:val="20"/>
        </w:rPr>
        <w:br/>
      </w:r>
      <w:r w:rsidRPr="00BF5CCC">
        <w:rPr>
          <w:rFonts w:ascii="Open Sans" w:hAnsi="Open Sans" w:cs="Open Sans"/>
          <w:snapToGrid w:val="0"/>
          <w:sz w:val="20"/>
        </w:rPr>
        <w:t>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3788D284" w14:textId="77777777" w:rsidR="00DD0CF3" w:rsidRPr="00BF5CCC" w:rsidRDefault="00DD0CF3" w:rsidP="00DD0CF3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1700EFC4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19FAF591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0D2012FD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95680B2" w14:textId="77777777" w:rsidR="00AF36B5" w:rsidRDefault="00AF36B5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18"/>
          <w:szCs w:val="18"/>
        </w:rPr>
      </w:pPr>
    </w:p>
    <w:p w14:paraId="259001F9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0A87278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793C243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346E5F2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1F027C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533570A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7C2098ED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864"/>
      </w:tblGrid>
      <w:tr w:rsidR="00A11679" w14:paraId="1A2BA9A9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0997A899" w14:textId="5A382B79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6622AF25" w14:textId="77777777" w:rsidR="00DD0CF3" w:rsidRPr="00BF5CCC" w:rsidRDefault="00DD0CF3" w:rsidP="00DD0CF3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5BA5FAD4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 w:rsidR="00396CBE" w:rsidRPr="00BF5CCC">
        <w:rPr>
          <w:rFonts w:ascii="Open Sans" w:hAnsi="Open Sans" w:cs="Open Sans"/>
        </w:rPr>
        <w:t>6</w:t>
      </w:r>
      <w:r w:rsidRPr="00BF5CCC">
        <w:rPr>
          <w:rFonts w:ascii="Open Sans" w:hAnsi="Open Sans" w:cs="Open Sans"/>
        </w:rPr>
        <w:t xml:space="preserve"> do SIWZ</w:t>
      </w:r>
    </w:p>
    <w:p w14:paraId="09946F6F" w14:textId="77777777" w:rsidR="00DD0CF3" w:rsidRPr="00BF5CC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E83B5B1" w14:textId="77777777" w:rsidR="00DD0CF3" w:rsidRPr="00BF5CCC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3DDDFBE7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>. Dz. U. z 20</w:t>
      </w:r>
      <w:r w:rsidR="00EB0A34" w:rsidRPr="00BF5CCC">
        <w:rPr>
          <w:rFonts w:ascii="Open Sans" w:hAnsi="Open Sans" w:cs="Open Sans"/>
          <w:snapToGrid w:val="0"/>
        </w:rPr>
        <w:t>18</w:t>
      </w:r>
      <w:r w:rsidRPr="00BF5CCC">
        <w:rPr>
          <w:rFonts w:ascii="Open Sans" w:hAnsi="Open Sans" w:cs="Open Sans"/>
          <w:snapToGrid w:val="0"/>
        </w:rPr>
        <w:t xml:space="preserve"> r. poz. 19</w:t>
      </w:r>
      <w:r w:rsidR="00EB0A34" w:rsidRPr="00BF5CCC">
        <w:rPr>
          <w:rFonts w:ascii="Open Sans" w:hAnsi="Open Sans" w:cs="Open Sans"/>
          <w:snapToGrid w:val="0"/>
        </w:rPr>
        <w:t>86</w:t>
      </w:r>
      <w:r w:rsidRPr="00BF5CCC">
        <w:rPr>
          <w:rFonts w:ascii="Open Sans" w:hAnsi="Open Sans" w:cs="Open Sans"/>
          <w:snapToGrid w:val="0"/>
        </w:rPr>
        <w:t xml:space="preserve">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</w:p>
    <w:p w14:paraId="6353B40E" w14:textId="77777777" w:rsidR="008E6A51" w:rsidRPr="008E6A51" w:rsidRDefault="008E6A51" w:rsidP="008E6A51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sz w:val="22"/>
          <w:szCs w:val="22"/>
        </w:rPr>
      </w:pPr>
      <w:r w:rsidRPr="008E6A51">
        <w:rPr>
          <w:rFonts w:ascii="Open Sans" w:hAnsi="Open Sans" w:cs="Open Sans"/>
          <w:b/>
          <w:sz w:val="22"/>
          <w:szCs w:val="22"/>
        </w:rPr>
        <w:t>Dostawa wyposażenia pomieszczeń Centrum Kształcenia Zawodowego i Ustawicznego nr 2 w Gdańsku w ramach zadania Gdańsk Miastem Zawodowców – Rozwój Infrastruktury Szkół Zawodowych</w:t>
      </w:r>
    </w:p>
    <w:p w14:paraId="2EEC4C88" w14:textId="77777777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3A40BAB3" w14:textId="77777777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60472ED4" w14:textId="6CBA38F4" w:rsidR="00DD0CF3" w:rsidRPr="00BF5CC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="0013678C">
        <w:rPr>
          <w:rFonts w:ascii="Open Sans" w:hAnsi="Open Sans" w:cs="Open Sans"/>
          <w:snapToGrid w:val="0"/>
          <w:sz w:val="20"/>
        </w:rPr>
        <w:t xml:space="preserve"> w </w:t>
      </w:r>
      <w:proofErr w:type="spellStart"/>
      <w:r w:rsidR="0013678C">
        <w:rPr>
          <w:rFonts w:ascii="Open Sans" w:hAnsi="Open Sans" w:cs="Open Sans"/>
          <w:snapToGrid w:val="0"/>
          <w:sz w:val="20"/>
        </w:rPr>
        <w:t>ustawie</w:t>
      </w:r>
      <w:r w:rsidRPr="00BF5CCC">
        <w:rPr>
          <w:rFonts w:ascii="Open Sans" w:hAnsi="Open Sans" w:cs="Open Sans"/>
          <w:snapToGrid w:val="0"/>
          <w:sz w:val="20"/>
        </w:rPr>
        <w:t>z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 xml:space="preserve"> dnia 12 stycznia 1991 r. o podatkach i opłatach lokalnych (Dz. U. z 201</w:t>
      </w:r>
      <w:r w:rsidR="00EB0A34" w:rsidRPr="00BF5CCC">
        <w:rPr>
          <w:rFonts w:ascii="Open Sans" w:hAnsi="Open Sans" w:cs="Open Sans"/>
          <w:snapToGrid w:val="0"/>
          <w:sz w:val="20"/>
        </w:rPr>
        <w:t>8</w:t>
      </w:r>
      <w:r w:rsidRPr="00BF5CCC">
        <w:rPr>
          <w:rFonts w:ascii="Open Sans" w:hAnsi="Open Sans" w:cs="Open Sans"/>
          <w:snapToGrid w:val="0"/>
          <w:sz w:val="20"/>
        </w:rPr>
        <w:t xml:space="preserve"> r.</w:t>
      </w:r>
      <w:r w:rsidR="00D92A8C">
        <w:rPr>
          <w:rFonts w:ascii="Open Sans" w:hAnsi="Open Sans" w:cs="Open Sans"/>
          <w:snapToGrid w:val="0"/>
          <w:sz w:val="20"/>
        </w:rPr>
        <w:t xml:space="preserve"> </w:t>
      </w:r>
      <w:r w:rsidRPr="00BF5CCC">
        <w:rPr>
          <w:rFonts w:ascii="Open Sans" w:hAnsi="Open Sans" w:cs="Open Sans"/>
          <w:snapToGrid w:val="0"/>
          <w:sz w:val="20"/>
        </w:rPr>
        <w:t xml:space="preserve">poz. </w:t>
      </w:r>
      <w:r w:rsidR="00EB0A34" w:rsidRPr="00BF5CCC">
        <w:rPr>
          <w:rFonts w:ascii="Open Sans" w:hAnsi="Open Sans" w:cs="Open Sans"/>
          <w:snapToGrid w:val="0"/>
          <w:sz w:val="20"/>
        </w:rPr>
        <w:t>1445</w:t>
      </w:r>
      <w:r w:rsidRPr="00BF5CCC">
        <w:rPr>
          <w:rFonts w:ascii="Open Sans" w:hAnsi="Open Sans" w:cs="Open Sans"/>
          <w:snapToGrid w:val="0"/>
          <w:sz w:val="20"/>
        </w:rPr>
        <w:t xml:space="preserve">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25DC77FF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15F44A94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p w14:paraId="57DDDA8B" w14:textId="77777777" w:rsidR="00DD0CF3" w:rsidRPr="00BF5CCC" w:rsidRDefault="00DD0CF3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23D9EAE0" w14:textId="77777777" w:rsidTr="00DD0CF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AF9" w14:textId="77777777" w:rsidR="00DD0CF3" w:rsidRPr="00BF5CCC" w:rsidRDefault="00DD0CF3" w:rsidP="00DD0CF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28C" w14:textId="77777777" w:rsidR="00DD0CF3" w:rsidRPr="00BF5CCC" w:rsidRDefault="00DD0CF3" w:rsidP="00DD0CF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70E7E5" w14:textId="77777777" w:rsidR="00AF36B5" w:rsidRDefault="00AF36B5" w:rsidP="00DD0CF3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515CE22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091D35B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5661E34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9A18A0F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53A1AC5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121CFAF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54E3BBF2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864"/>
      </w:tblGrid>
      <w:tr w:rsidR="00A11679" w14:paraId="1442ED3E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3FAE1405" w14:textId="30855B2C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7222062F" w14:textId="52F24389" w:rsidR="00DD0CF3" w:rsidRPr="00BF5CCC" w:rsidRDefault="00DD0CF3" w:rsidP="00DD0CF3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1E542652" w14:textId="77777777" w:rsidR="00DD0CF3" w:rsidRPr="00EE03F3" w:rsidRDefault="00DD0CF3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 xml:space="preserve">Załącznik nr </w:t>
      </w:r>
      <w:r w:rsidR="00396CBE" w:rsidRPr="00EE03F3">
        <w:rPr>
          <w:rFonts w:ascii="Open Sans" w:hAnsi="Open Sans" w:cs="Open Sans"/>
        </w:rPr>
        <w:t>7</w:t>
      </w:r>
      <w:r w:rsidRPr="00EE03F3">
        <w:rPr>
          <w:rFonts w:ascii="Open Sans" w:hAnsi="Open Sans" w:cs="Open Sans"/>
        </w:rPr>
        <w:t xml:space="preserve"> do SIWZ</w:t>
      </w:r>
    </w:p>
    <w:p w14:paraId="1D4EEB56" w14:textId="77777777" w:rsidR="00DD0CF3" w:rsidRPr="00EE03F3" w:rsidRDefault="00DD0CF3" w:rsidP="00DD0CF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77A70A05" w14:textId="77777777" w:rsidR="00DD0CF3" w:rsidRPr="00EE03F3" w:rsidRDefault="00DD0CF3" w:rsidP="00DD0CF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E386277" w14:textId="77777777" w:rsidR="00DD0CF3" w:rsidRPr="00EE03F3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34266ACA" w14:textId="77777777" w:rsidR="009E031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>. Dz. U. z 201</w:t>
      </w:r>
      <w:r w:rsidR="00EB0A34" w:rsidRPr="00EE03F3">
        <w:rPr>
          <w:rFonts w:ascii="Open Sans" w:hAnsi="Open Sans" w:cs="Open Sans"/>
        </w:rPr>
        <w:t>8</w:t>
      </w:r>
      <w:r w:rsidRPr="00EE03F3">
        <w:rPr>
          <w:rFonts w:ascii="Open Sans" w:hAnsi="Open Sans" w:cs="Open Sans"/>
        </w:rPr>
        <w:t xml:space="preserve"> r. poz. 19</w:t>
      </w:r>
      <w:r w:rsidR="00EB0A34" w:rsidRPr="00EE03F3">
        <w:rPr>
          <w:rFonts w:ascii="Open Sans" w:hAnsi="Open Sans" w:cs="Open Sans"/>
        </w:rPr>
        <w:t>86</w:t>
      </w:r>
      <w:r w:rsidRPr="00EE03F3">
        <w:rPr>
          <w:rFonts w:ascii="Open Sans" w:hAnsi="Open Sans" w:cs="Open Sans"/>
        </w:rPr>
        <w:t xml:space="preserve">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14:paraId="44BE571D" w14:textId="77777777" w:rsidR="008E6A51" w:rsidRPr="008E6A51" w:rsidRDefault="008E6A51" w:rsidP="008E6A51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sz w:val="22"/>
          <w:szCs w:val="22"/>
        </w:rPr>
      </w:pPr>
      <w:r w:rsidRPr="008E6A51">
        <w:rPr>
          <w:rFonts w:ascii="Open Sans" w:hAnsi="Open Sans" w:cs="Open Sans"/>
          <w:b/>
          <w:sz w:val="22"/>
          <w:szCs w:val="22"/>
        </w:rPr>
        <w:t>Dostawa wyposażenia pomieszczeń Centrum Kształcenia Zawodowego i Ustawicznego nr 2 w Gdańsku w ramach zadania Gdańsk Miastem Zawodowców – Rozwój Infrastruktury Szkół Zawodowych</w:t>
      </w:r>
    </w:p>
    <w:p w14:paraId="070422F9" w14:textId="77777777" w:rsidR="008E6A51" w:rsidRDefault="008E6A51" w:rsidP="00DD0CF3">
      <w:pPr>
        <w:spacing w:before="120" w:after="120"/>
        <w:jc w:val="both"/>
        <w:rPr>
          <w:rFonts w:ascii="Open Sans" w:hAnsi="Open Sans" w:cs="Open Sans"/>
        </w:rPr>
      </w:pPr>
    </w:p>
    <w:p w14:paraId="420A58CE" w14:textId="77777777" w:rsidR="00DD0CF3" w:rsidRPr="00EE03F3" w:rsidRDefault="00DD0CF3" w:rsidP="00F17F62">
      <w:pPr>
        <w:pStyle w:val="Akapitzlist"/>
        <w:numPr>
          <w:ilvl w:val="0"/>
          <w:numId w:val="1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21FDB433" w14:textId="77777777" w:rsidR="00DD0CF3" w:rsidRPr="00EE03F3" w:rsidRDefault="00DD0CF3" w:rsidP="00F17F62">
      <w:pPr>
        <w:pStyle w:val="Akapitzlist"/>
        <w:numPr>
          <w:ilvl w:val="0"/>
          <w:numId w:val="1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CF6C872" w14:textId="77777777" w:rsidR="00DD0CF3" w:rsidRPr="00EE03F3" w:rsidRDefault="00DD0CF3" w:rsidP="00F17F62">
      <w:pPr>
        <w:pStyle w:val="Akapitzlist"/>
        <w:numPr>
          <w:ilvl w:val="0"/>
          <w:numId w:val="1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2746E91" w14:textId="77777777" w:rsidR="00DD0CF3" w:rsidRPr="00EE03F3" w:rsidRDefault="00DD0CF3" w:rsidP="00DD0CF3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14:paraId="07C29083" w14:textId="77777777" w:rsidR="00DD0CF3" w:rsidRPr="00EE03F3" w:rsidRDefault="00DD0CF3" w:rsidP="00F17F62">
      <w:pPr>
        <w:pStyle w:val="Akapitzlist"/>
        <w:numPr>
          <w:ilvl w:val="0"/>
          <w:numId w:val="1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4E2EB147" w14:textId="77777777" w:rsidR="00DD0CF3" w:rsidRPr="00EE03F3" w:rsidRDefault="00DD0CF3" w:rsidP="00F17F62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053D9C4" w14:textId="77777777" w:rsidR="00DD0CF3" w:rsidRPr="00EE03F3" w:rsidRDefault="00DD0CF3" w:rsidP="00F17F62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BD62066" w14:textId="77777777" w:rsidR="00DD0CF3" w:rsidRPr="00EE03F3" w:rsidRDefault="00DD0CF3" w:rsidP="00DD0CF3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14:paraId="40A5CDFC" w14:textId="77777777" w:rsidR="00DD0CF3" w:rsidRPr="00EE03F3" w:rsidRDefault="00DD0CF3" w:rsidP="00F17F62">
      <w:pPr>
        <w:pStyle w:val="Akapitzlist"/>
        <w:numPr>
          <w:ilvl w:val="0"/>
          <w:numId w:val="1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33DC09B9" w14:textId="77777777" w:rsidR="00DD0CF3" w:rsidRPr="00EE03F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1B6DDB7F" w14:textId="77777777" w:rsidR="00DD0CF3" w:rsidRPr="00EE03F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08A5015" w14:textId="2C0DF4D4" w:rsidR="00203800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="00D92A8C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</w:rPr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>. Dz. U. z 201</w:t>
      </w:r>
      <w:r w:rsidR="00EB0A34" w:rsidRPr="00EE03F3">
        <w:rPr>
          <w:rFonts w:ascii="Open Sans" w:hAnsi="Open Sans" w:cs="Open Sans"/>
        </w:rPr>
        <w:t>8</w:t>
      </w:r>
      <w:r w:rsidRPr="00EE03F3">
        <w:rPr>
          <w:rFonts w:ascii="Open Sans" w:hAnsi="Open Sans" w:cs="Open Sans"/>
        </w:rPr>
        <w:t xml:space="preserve"> r. poz. </w:t>
      </w:r>
      <w:r w:rsidR="00EB0A34" w:rsidRPr="00EE03F3">
        <w:rPr>
          <w:rFonts w:ascii="Open Sans" w:hAnsi="Open Sans" w:cs="Open Sans"/>
        </w:rPr>
        <w:t>798</w:t>
      </w:r>
      <w:r w:rsidRPr="00EE03F3">
        <w:rPr>
          <w:rFonts w:ascii="Open Sans" w:hAnsi="Open Sans" w:cs="Open Sans"/>
        </w:rPr>
        <w:t xml:space="preserve">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p w14:paraId="312A2CE7" w14:textId="77777777" w:rsidR="00AF36B5" w:rsidRPr="00EE03F3" w:rsidRDefault="00AF36B5" w:rsidP="00DD0CF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D0CF3" w:rsidRPr="00EE03F3" w14:paraId="533DCDCF" w14:textId="77777777" w:rsidTr="00DD0CF3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1144" w14:textId="77777777" w:rsidR="00DD0CF3" w:rsidRPr="00BF5CCC" w:rsidRDefault="00DD0CF3" w:rsidP="00DD0CF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69B63D29" w14:textId="77777777" w:rsidR="00DD0CF3" w:rsidRPr="00BF5CCC" w:rsidRDefault="00DD0CF3" w:rsidP="00DD0CF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DD0CF3" w:rsidRPr="00BF5CCC" w:rsidRDefault="00DD0CF3" w:rsidP="00DD0CF3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6D034FB" w14:textId="77777777" w:rsidR="00AF36B5" w:rsidRDefault="00AF36B5" w:rsidP="00AF36B5">
      <w:pPr>
        <w:widowControl/>
        <w:autoSpaceDE/>
        <w:autoSpaceDN/>
        <w:adjustRightInd/>
        <w:jc w:val="right"/>
        <w:rPr>
          <w:rFonts w:ascii="Open Sans" w:hAnsi="Open Sans" w:cs="Open Sans"/>
          <w:sz w:val="18"/>
          <w:szCs w:val="18"/>
        </w:rPr>
      </w:pPr>
    </w:p>
    <w:p w14:paraId="6E6FB7D9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4EECE9B5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DC8D99B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864"/>
      </w:tblGrid>
      <w:tr w:rsidR="00A11679" w14:paraId="03974DC8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5D50E613" w14:textId="2E763658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5E8FB431" w14:textId="77777777" w:rsidR="00A11679" w:rsidRP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52BBAE0F" w14:textId="77777777" w:rsidR="00DD0CF3" w:rsidRPr="00BF5CCC" w:rsidRDefault="00DD0CF3" w:rsidP="00DD0CF3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Załącznik nr </w:t>
      </w:r>
      <w:r w:rsidR="00396CBE" w:rsidRPr="00BF5CCC">
        <w:rPr>
          <w:rFonts w:ascii="Open Sans" w:hAnsi="Open Sans" w:cs="Open Sans"/>
        </w:rPr>
        <w:t>8</w:t>
      </w:r>
      <w:r w:rsidRPr="00BF5CCC">
        <w:rPr>
          <w:rFonts w:ascii="Open Sans" w:hAnsi="Open Sans" w:cs="Open Sans"/>
        </w:rPr>
        <w:t xml:space="preserve"> do SIWZ</w:t>
      </w:r>
    </w:p>
    <w:p w14:paraId="5FEBA4C0" w14:textId="77777777" w:rsidR="0001540E" w:rsidRDefault="0001540E" w:rsidP="00DD0CF3">
      <w:pPr>
        <w:spacing w:before="120" w:after="120"/>
        <w:ind w:right="1"/>
        <w:jc w:val="center"/>
        <w:rPr>
          <w:rFonts w:ascii="Open Sans" w:hAnsi="Open Sans" w:cs="Open Sans"/>
        </w:rPr>
      </w:pPr>
    </w:p>
    <w:p w14:paraId="051145ED" w14:textId="77777777" w:rsidR="00DD0CF3" w:rsidRPr="00BF5CCC" w:rsidRDefault="00DD0CF3" w:rsidP="00DD0CF3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02B44BB9" w14:textId="77777777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59C9BBA4" w14:textId="77777777" w:rsidR="00DD0CF3" w:rsidRPr="00BF5CCC" w:rsidRDefault="00DD0CF3" w:rsidP="00DD0CF3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2B306EB4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C13BDFD" w14:textId="77777777" w:rsidR="00DD0CF3" w:rsidRPr="00BF5CCC" w:rsidRDefault="00DD0CF3" w:rsidP="00F17F62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F5CCC">
        <w:rPr>
          <w:rFonts w:ascii="Open Sans" w:hAnsi="Open Sans" w:cs="Open Sans"/>
          <w:i/>
        </w:rPr>
        <w:t>Pzp</w:t>
      </w:r>
      <w:proofErr w:type="spellEnd"/>
      <w:r w:rsidRPr="00BF5CCC">
        <w:rPr>
          <w:rFonts w:ascii="Open Sans" w:hAnsi="Open Sans" w:cs="Open Sans"/>
          <w:i/>
        </w:rPr>
        <w:t>.</w:t>
      </w:r>
    </w:p>
    <w:p w14:paraId="1C6C8182" w14:textId="77777777" w:rsidR="00DD0CF3" w:rsidRPr="00BF5CCC" w:rsidRDefault="00DD0CF3" w:rsidP="00F17F62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09B10F9A" w14:textId="77777777" w:rsidR="00DD0CF3" w:rsidRPr="00BF5CCC" w:rsidRDefault="00DD0CF3" w:rsidP="00F17F62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68B04356" w14:textId="77777777" w:rsidR="00DD0CF3" w:rsidRPr="00BF5CCC" w:rsidRDefault="00DD0CF3" w:rsidP="00F17F62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4D142384" w14:textId="77777777" w:rsidR="00DD0CF3" w:rsidRPr="00BF5CCC" w:rsidRDefault="00DD0CF3" w:rsidP="00F17F62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18A360AA" w14:textId="77777777" w:rsidR="00DD0CF3" w:rsidRPr="00BF5CCC" w:rsidRDefault="00DD0CF3" w:rsidP="00F17F62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EC007D7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</w:p>
    <w:p w14:paraId="37F991C8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7C5A74DA" w14:textId="18E14C74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……………………………………………………………………</w:t>
      </w:r>
    </w:p>
    <w:p w14:paraId="3541CF2C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8B5AE1E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CE5744A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79AB07FB" w14:textId="77777777" w:rsidR="00DD0CF3" w:rsidRPr="00BF5CCC" w:rsidRDefault="00DD0CF3" w:rsidP="00DD0CF3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315E24DE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03B915B8" w14:textId="77777777" w:rsidR="00DD0CF3" w:rsidRPr="00BF5CCC" w:rsidRDefault="00DD0CF3" w:rsidP="00DD0CF3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6E82E8BE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F27A401" w14:textId="77777777" w:rsidR="00DD0CF3" w:rsidRPr="00BF5CCC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ECB9242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02B6A3EE" w14:textId="7DF74EA7" w:rsidR="00DD0CF3" w:rsidRPr="00BF5CCC" w:rsidRDefault="00DD0CF3" w:rsidP="00DD0CF3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</w:t>
      </w:r>
      <w:r w:rsidR="00D92A8C">
        <w:rPr>
          <w:rFonts w:ascii="Open Sans" w:hAnsi="Open Sans" w:cs="Open Sans"/>
        </w:rPr>
        <w:t>…………………………………………</w:t>
      </w:r>
    </w:p>
    <w:p w14:paraId="33BB8C8C" w14:textId="77777777" w:rsidR="00DD0CF3" w:rsidRPr="00BF5CCC" w:rsidRDefault="00DD0CF3" w:rsidP="00DD0CF3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3D0B9B59" w14:textId="77777777" w:rsidR="00DD0CF3" w:rsidRPr="00BF5CCC" w:rsidRDefault="00DD0CF3" w:rsidP="00DD0CF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01537090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791205DF" w14:textId="77777777" w:rsidR="00DD0CF3" w:rsidRPr="00BF5CCC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437839BE" w14:textId="77777777" w:rsidR="00DD0CF3" w:rsidRPr="00BF5CCC" w:rsidRDefault="00DD0CF3" w:rsidP="00DD0CF3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64C0B75" w14:textId="77777777" w:rsidR="00DD0CF3" w:rsidRPr="00BF5CCC" w:rsidRDefault="00DD0CF3" w:rsidP="00DD0CF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5E6074BF" w14:textId="77777777" w:rsidR="00DD0CF3" w:rsidRPr="00BF5CCC" w:rsidRDefault="00DD0CF3" w:rsidP="00DD0CF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356BBD4C" w14:textId="77777777" w:rsidR="00DD0CF3" w:rsidRPr="00BF5CCC" w:rsidRDefault="00DD0CF3" w:rsidP="00DD0CF3">
      <w:pPr>
        <w:ind w:right="1"/>
        <w:rPr>
          <w:rFonts w:ascii="Open Sans" w:hAnsi="Open Sans" w:cs="Open Sans"/>
          <w:b/>
        </w:rPr>
      </w:pPr>
    </w:p>
    <w:p w14:paraId="0149D465" w14:textId="77777777" w:rsidR="00DD0CF3" w:rsidRPr="00BF5CCC" w:rsidRDefault="00DD0CF3" w:rsidP="00DD0CF3">
      <w:pPr>
        <w:ind w:right="1"/>
        <w:rPr>
          <w:rFonts w:ascii="Open Sans" w:hAnsi="Open Sans" w:cs="Open Sans"/>
          <w:b/>
        </w:rPr>
      </w:pPr>
    </w:p>
    <w:p w14:paraId="0865DA9F" w14:textId="16EC40B5" w:rsidR="00DD0CF3" w:rsidRPr="00D92A8C" w:rsidRDefault="009E0313" w:rsidP="00DD0CF3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0"/>
        </w:rPr>
      </w:pPr>
      <w:r w:rsidRPr="00D92A8C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</w:t>
      </w:r>
      <w:r w:rsidR="00D92A8C">
        <w:rPr>
          <w:rFonts w:ascii="Open Sans" w:hAnsi="Open Sans" w:cs="Open Sans"/>
          <w:sz w:val="20"/>
        </w:rPr>
        <w:t>….</w:t>
      </w:r>
    </w:p>
    <w:p w14:paraId="4680B485" w14:textId="146817BF" w:rsidR="00DD0CF3" w:rsidRPr="00BF5CCC" w:rsidRDefault="00DD0CF3" w:rsidP="00DD0CF3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zamówienia)</w:t>
      </w:r>
    </w:p>
    <w:p w14:paraId="0ED13045" w14:textId="77777777" w:rsidR="00D92A8C" w:rsidRDefault="00D92A8C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42B1203" w14:textId="77777777" w:rsidR="003E70A4" w:rsidRDefault="003E70A4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35EB2AA" w14:textId="77777777" w:rsidR="003E70A4" w:rsidRDefault="003E70A4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529A1E7B" w14:textId="77777777" w:rsidR="00DD0CF3" w:rsidRPr="00BF5CCC" w:rsidRDefault="00DD0CF3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Oświadczam, iż: </w:t>
      </w:r>
    </w:p>
    <w:p w14:paraId="7D9033D7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2021B32C" w14:textId="4B6DDFB5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47E36066" w14:textId="1D839C0B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78F5F27B" w14:textId="4C4BD646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0E645930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3ABE4DB2" w14:textId="21CFD772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31B7758A" w14:textId="47BDF1F3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</w:t>
      </w:r>
      <w:r w:rsidR="00D92A8C">
        <w:rPr>
          <w:rFonts w:ascii="Open Sans" w:hAnsi="Open Sans" w:cs="Open Sans"/>
        </w:rPr>
        <w:t>…………………………………………………………………</w:t>
      </w:r>
    </w:p>
    <w:p w14:paraId="6624FABC" w14:textId="2863917D" w:rsidR="00DD0CF3" w:rsidRPr="00BF5CCC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</w:t>
      </w:r>
      <w:r w:rsidR="00D92A8C">
        <w:rPr>
          <w:rFonts w:ascii="Open Sans" w:hAnsi="Open Sans" w:cs="Open Sans"/>
        </w:rPr>
        <w:t>………</w:t>
      </w:r>
    </w:p>
    <w:p w14:paraId="33B3E2B4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2BE25B6D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25DA3F1D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40B3FF32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736CF8DF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310BCE35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2CF28DB0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703268E2" w14:textId="77777777" w:rsidR="00D92A8C" w:rsidRPr="00D92A8C" w:rsidRDefault="00D92A8C" w:rsidP="00D92A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D92A8C">
        <w:rPr>
          <w:rFonts w:ascii="Open Sans" w:hAnsi="Open Sans" w:cs="Open Sans"/>
        </w:rPr>
        <w:t>………………………………………………………………………………………………………………</w:t>
      </w:r>
    </w:p>
    <w:p w14:paraId="1B85F396" w14:textId="77777777" w:rsidR="00DD0CF3" w:rsidRPr="00BF5CCC" w:rsidRDefault="00DD0CF3" w:rsidP="00F17F62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3F38D08A" w14:textId="77777777" w:rsidR="002A77E7" w:rsidRPr="00BF5CCC" w:rsidRDefault="002A77E7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01A511C2" w14:textId="4E90E77D" w:rsidR="00DD0CF3" w:rsidRPr="00BF5CCC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 w:rsidR="004C162C"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14:paraId="122C8F42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52809132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294F0A2D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5846201C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154AC21E" w14:textId="77777777" w:rsid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7005BA9C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p w14:paraId="31EEFE05" w14:textId="77777777" w:rsidR="00A11679" w:rsidRPr="00CD0016" w:rsidRDefault="00A11679" w:rsidP="00A11679">
      <w:pPr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864"/>
      </w:tblGrid>
      <w:tr w:rsidR="00A11679" w14:paraId="1D0355AE" w14:textId="77777777" w:rsidTr="00FB4DD1">
        <w:trPr>
          <w:trHeight w:val="457"/>
        </w:trPr>
        <w:tc>
          <w:tcPr>
            <w:tcW w:w="9211" w:type="dxa"/>
            <w:vAlign w:val="center"/>
          </w:tcPr>
          <w:p w14:paraId="3893E6A0" w14:textId="080FA9D6" w:rsidR="00A11679" w:rsidRDefault="00A11679" w:rsidP="00FB4DD1">
            <w:pPr>
              <w:widowControl/>
              <w:autoSpaceDE/>
              <w:autoSpaceDN/>
              <w:adjustRightInd/>
              <w:jc w:val="center"/>
              <w:rPr>
                <w:rFonts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</w:t>
            </w:r>
          </w:p>
        </w:tc>
      </w:tr>
    </w:tbl>
    <w:p w14:paraId="23FAA79D" w14:textId="77777777" w:rsidR="00A11679" w:rsidRPr="00A11679" w:rsidRDefault="00A11679" w:rsidP="00A11679">
      <w:pPr>
        <w:spacing w:after="120"/>
        <w:ind w:left="425"/>
        <w:rPr>
          <w:rFonts w:ascii="Open Sans" w:hAnsi="Open Sans" w:cs="Open Sans"/>
        </w:rPr>
      </w:pPr>
    </w:p>
    <w:sectPr w:rsidR="00A11679" w:rsidRPr="00A11679" w:rsidSect="0013678C">
      <w:pgSz w:w="11907" w:h="16840" w:code="9"/>
      <w:pgMar w:top="1417" w:right="1417" w:bottom="1701" w:left="1417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F07AF" w14:textId="77777777" w:rsidR="00A61548" w:rsidRDefault="00A61548">
      <w:r>
        <w:separator/>
      </w:r>
    </w:p>
  </w:endnote>
  <w:endnote w:type="continuationSeparator" w:id="0">
    <w:p w14:paraId="7A2AA32D" w14:textId="77777777" w:rsidR="00A61548" w:rsidRDefault="00A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CE52" w14:textId="77777777" w:rsidR="00D8559A" w:rsidRDefault="00D855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79E1F3" w14:textId="77777777" w:rsidR="00D8559A" w:rsidRDefault="00D85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119B3D6" w14:textId="77777777" w:rsidR="00D8559A" w:rsidRPr="004146BA" w:rsidRDefault="00D8559A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 w:rsidR="00D26A3C">
          <w:rPr>
            <w:rFonts w:ascii="Open Sans" w:hAnsi="Open Sans" w:cs="Open Sans"/>
            <w:noProof/>
          </w:rPr>
          <w:t>1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214E3AC" w14:textId="77777777" w:rsidR="00D8559A" w:rsidRPr="002508A2" w:rsidRDefault="00D8559A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B49E" w14:textId="77777777" w:rsidR="00D8559A" w:rsidRDefault="00D8559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A970829" w14:textId="77777777" w:rsidR="00D8559A" w:rsidRPr="00F36FEF" w:rsidRDefault="00D8559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F20E2E9" w14:textId="77777777" w:rsidR="00D8559A" w:rsidRDefault="00D8559A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BADF290" w14:textId="77777777" w:rsidR="00D8559A" w:rsidRDefault="00D85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4426" w14:textId="77777777" w:rsidR="00A61548" w:rsidRDefault="00A61548">
      <w:r>
        <w:separator/>
      </w:r>
    </w:p>
  </w:footnote>
  <w:footnote w:type="continuationSeparator" w:id="0">
    <w:p w14:paraId="78A97F2A" w14:textId="77777777" w:rsidR="00A61548" w:rsidRDefault="00A6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B412" w14:textId="77777777" w:rsidR="00D8559A" w:rsidRDefault="00D855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26FE50" w14:textId="77777777" w:rsidR="00D8559A" w:rsidRDefault="00D855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A647" w14:textId="4E3DC06F" w:rsidR="00D26A3C" w:rsidRDefault="00D26A3C">
    <w:pPr>
      <w:pStyle w:val="Nagwek"/>
    </w:pPr>
    <w:r>
      <w:rPr>
        <w:rFonts w:ascii="Arial" w:hAnsi="Arial" w:cs="Arial"/>
      </w:rPr>
      <w:t>I/PNE/076/2019/M</w:t>
    </w:r>
    <w:r>
      <w:rPr>
        <w:rFonts w:ascii="Arial" w:hAnsi="Arial" w:cs="Arial"/>
      </w:rPr>
      <w:t>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E421" w14:textId="77777777" w:rsidR="00D26A3C" w:rsidRDefault="00D26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>
    <w:nsid w:val="01123D25"/>
    <w:multiLevelType w:val="hybridMultilevel"/>
    <w:tmpl w:val="40E4D700"/>
    <w:lvl w:ilvl="0" w:tplc="D1F085E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2C914D4"/>
    <w:multiLevelType w:val="hybridMultilevel"/>
    <w:tmpl w:val="EF92677E"/>
    <w:lvl w:ilvl="0" w:tplc="7A7416A4">
      <w:start w:val="2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06C03210"/>
    <w:multiLevelType w:val="hybridMultilevel"/>
    <w:tmpl w:val="BF1C2E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5688E"/>
    <w:multiLevelType w:val="hybridMultilevel"/>
    <w:tmpl w:val="B71C66B8"/>
    <w:lvl w:ilvl="0" w:tplc="0228363C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3C6F38"/>
    <w:multiLevelType w:val="hybridMultilevel"/>
    <w:tmpl w:val="7780F8C2"/>
    <w:lvl w:ilvl="0" w:tplc="7E40D7C0">
      <w:start w:val="24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>
    <w:nsid w:val="137F3465"/>
    <w:multiLevelType w:val="hybridMultilevel"/>
    <w:tmpl w:val="6CC66558"/>
    <w:lvl w:ilvl="0" w:tplc="2DE0308E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E0305A"/>
    <w:multiLevelType w:val="hybridMultilevel"/>
    <w:tmpl w:val="633204EE"/>
    <w:lvl w:ilvl="0" w:tplc="B136DD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14605A6B"/>
    <w:multiLevelType w:val="hybridMultilevel"/>
    <w:tmpl w:val="EED88F8E"/>
    <w:lvl w:ilvl="0" w:tplc="F8300A28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1469332F"/>
    <w:multiLevelType w:val="hybridMultilevel"/>
    <w:tmpl w:val="8004836A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18EC5688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2008F"/>
    <w:multiLevelType w:val="hybridMultilevel"/>
    <w:tmpl w:val="583C8DEE"/>
    <w:lvl w:ilvl="0" w:tplc="EDFEB72A">
      <w:start w:val="3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D050FF1"/>
    <w:multiLevelType w:val="hybridMultilevel"/>
    <w:tmpl w:val="AF18DDEA"/>
    <w:lvl w:ilvl="0" w:tplc="4672F182">
      <w:start w:val="2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9">
    <w:nsid w:val="20411063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90093"/>
    <w:multiLevelType w:val="hybridMultilevel"/>
    <w:tmpl w:val="E27C5980"/>
    <w:lvl w:ilvl="0" w:tplc="F348A77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D8229C"/>
    <w:multiLevelType w:val="hybridMultilevel"/>
    <w:tmpl w:val="E47626CA"/>
    <w:lvl w:ilvl="0" w:tplc="7B9C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29CE00AC"/>
    <w:multiLevelType w:val="hybridMultilevel"/>
    <w:tmpl w:val="F87E884A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40E55"/>
    <w:multiLevelType w:val="hybridMultilevel"/>
    <w:tmpl w:val="EDFEEA38"/>
    <w:lvl w:ilvl="0" w:tplc="768A31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2AD02BF0"/>
    <w:multiLevelType w:val="hybridMultilevel"/>
    <w:tmpl w:val="CA78EBAA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F5495E"/>
    <w:multiLevelType w:val="hybridMultilevel"/>
    <w:tmpl w:val="65D4E37A"/>
    <w:lvl w:ilvl="0" w:tplc="7006F88A">
      <w:start w:val="1"/>
      <w:numFmt w:val="upperLetter"/>
      <w:lvlText w:val="%1."/>
      <w:lvlJc w:val="left"/>
      <w:pPr>
        <w:ind w:left="171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016AA5"/>
    <w:multiLevelType w:val="hybridMultilevel"/>
    <w:tmpl w:val="D5E447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3">
    <w:nsid w:val="37E632A6"/>
    <w:multiLevelType w:val="hybridMultilevel"/>
    <w:tmpl w:val="6AC81C60"/>
    <w:lvl w:ilvl="0" w:tplc="04150011">
      <w:start w:val="1"/>
      <w:numFmt w:val="decimal"/>
      <w:lvlText w:val="%1)"/>
      <w:lvlJc w:val="left"/>
      <w:pPr>
        <w:ind w:left="1765" w:hanging="360"/>
      </w:p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4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717842"/>
    <w:multiLevelType w:val="hybridMultilevel"/>
    <w:tmpl w:val="E9169DC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801A9B"/>
    <w:multiLevelType w:val="hybridMultilevel"/>
    <w:tmpl w:val="FFACF986"/>
    <w:lvl w:ilvl="0" w:tplc="301E4F72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A1F88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9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620ABA"/>
    <w:multiLevelType w:val="hybridMultilevel"/>
    <w:tmpl w:val="C43A90F2"/>
    <w:lvl w:ilvl="0" w:tplc="1CEE4F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9911AE"/>
    <w:multiLevelType w:val="hybridMultilevel"/>
    <w:tmpl w:val="3F4E1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5">
    <w:nsid w:val="4EC1779F"/>
    <w:multiLevelType w:val="hybridMultilevel"/>
    <w:tmpl w:val="2C702B86"/>
    <w:lvl w:ilvl="0" w:tplc="2BE8BF16">
      <w:start w:val="2"/>
      <w:numFmt w:val="upperLetter"/>
      <w:lvlText w:val="%1."/>
      <w:lvlJc w:val="left"/>
      <w:pPr>
        <w:ind w:left="1713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493882"/>
    <w:multiLevelType w:val="hybridMultilevel"/>
    <w:tmpl w:val="2574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0">
    <w:nsid w:val="55125D53"/>
    <w:multiLevelType w:val="hybridMultilevel"/>
    <w:tmpl w:val="FCB4145E"/>
    <w:lvl w:ilvl="0" w:tplc="7BE6B53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71018E"/>
    <w:multiLevelType w:val="hybridMultilevel"/>
    <w:tmpl w:val="8B967A8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">
    <w:nsid w:val="5B6A3D38"/>
    <w:multiLevelType w:val="hybridMultilevel"/>
    <w:tmpl w:val="B478F742"/>
    <w:lvl w:ilvl="0" w:tplc="9536A21C">
      <w:start w:val="7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20396"/>
    <w:multiLevelType w:val="hybridMultilevel"/>
    <w:tmpl w:val="85EAF2EE"/>
    <w:lvl w:ilvl="0" w:tplc="BE1A9B0C">
      <w:start w:val="8"/>
      <w:numFmt w:val="decimal"/>
      <w:lvlText w:val="%1."/>
      <w:lvlJc w:val="left"/>
      <w:pPr>
        <w:ind w:left="535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63508D"/>
    <w:multiLevelType w:val="hybridMultilevel"/>
    <w:tmpl w:val="0388B2D8"/>
    <w:lvl w:ilvl="0" w:tplc="768A31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5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E81C11"/>
    <w:multiLevelType w:val="hybridMultilevel"/>
    <w:tmpl w:val="BD561548"/>
    <w:lvl w:ilvl="0" w:tplc="FB464740">
      <w:start w:val="1"/>
      <w:numFmt w:val="decimal"/>
      <w:lvlText w:val="%1."/>
      <w:lvlJc w:val="left"/>
      <w:pPr>
        <w:ind w:left="720" w:hanging="360"/>
      </w:p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227C16"/>
    <w:multiLevelType w:val="hybridMultilevel"/>
    <w:tmpl w:val="F7B2F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B7F28EE"/>
    <w:multiLevelType w:val="hybridMultilevel"/>
    <w:tmpl w:val="E61424EA"/>
    <w:lvl w:ilvl="0" w:tplc="3EF6B344">
      <w:start w:val="4"/>
      <w:numFmt w:val="decimal"/>
      <w:lvlText w:val="%1."/>
      <w:lvlJc w:val="left"/>
      <w:pPr>
        <w:ind w:left="5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1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A15274"/>
    <w:multiLevelType w:val="hybridMultilevel"/>
    <w:tmpl w:val="74C2D41A"/>
    <w:lvl w:ilvl="0" w:tplc="6CDE1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EC56FE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960651"/>
    <w:multiLevelType w:val="hybridMultilevel"/>
    <w:tmpl w:val="1FF6A070"/>
    <w:lvl w:ilvl="0" w:tplc="4CB8C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8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107190"/>
    <w:multiLevelType w:val="multilevel"/>
    <w:tmpl w:val="43384A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0">
    <w:nsid w:val="7D9A43E0"/>
    <w:multiLevelType w:val="hybridMultilevel"/>
    <w:tmpl w:val="A314D770"/>
    <w:lvl w:ilvl="0" w:tplc="7948296C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</w:num>
  <w:num w:numId="2">
    <w:abstractNumId w:val="81"/>
  </w:num>
  <w:num w:numId="3">
    <w:abstractNumId w:val="30"/>
  </w:num>
  <w:num w:numId="4">
    <w:abstractNumId w:val="72"/>
  </w:num>
  <w:num w:numId="5">
    <w:abstractNumId w:val="24"/>
  </w:num>
  <w:num w:numId="6">
    <w:abstractNumId w:val="52"/>
  </w:num>
  <w:num w:numId="7">
    <w:abstractNumId w:val="75"/>
  </w:num>
  <w:num w:numId="8">
    <w:abstractNumId w:val="29"/>
  </w:num>
  <w:num w:numId="9">
    <w:abstractNumId w:val="15"/>
  </w:num>
  <w:num w:numId="10">
    <w:abstractNumId w:val="45"/>
  </w:num>
  <w:num w:numId="11">
    <w:abstractNumId w:val="33"/>
  </w:num>
  <w:num w:numId="12">
    <w:abstractNumId w:val="82"/>
  </w:num>
  <w:num w:numId="13">
    <w:abstractNumId w:val="69"/>
  </w:num>
  <w:num w:numId="14">
    <w:abstractNumId w:val="78"/>
  </w:num>
  <w:num w:numId="15">
    <w:abstractNumId w:val="11"/>
  </w:num>
  <w:num w:numId="16">
    <w:abstractNumId w:val="58"/>
  </w:num>
  <w:num w:numId="17">
    <w:abstractNumId w:val="38"/>
  </w:num>
  <w:num w:numId="18">
    <w:abstractNumId w:val="37"/>
  </w:num>
  <w:num w:numId="19">
    <w:abstractNumId w:val="54"/>
  </w:num>
  <w:num w:numId="20">
    <w:abstractNumId w:val="26"/>
  </w:num>
  <w:num w:numId="21">
    <w:abstractNumId w:val="36"/>
  </w:num>
  <w:num w:numId="22">
    <w:abstractNumId w:val="65"/>
  </w:num>
  <w:num w:numId="23">
    <w:abstractNumId w:val="77"/>
  </w:num>
  <w:num w:numId="24">
    <w:abstractNumId w:val="50"/>
  </w:num>
  <w:num w:numId="25">
    <w:abstractNumId w:val="49"/>
  </w:num>
  <w:num w:numId="26">
    <w:abstractNumId w:val="59"/>
  </w:num>
  <w:num w:numId="27">
    <w:abstractNumId w:val="71"/>
  </w:num>
  <w:num w:numId="28">
    <w:abstractNumId w:val="76"/>
  </w:num>
  <w:num w:numId="29">
    <w:abstractNumId w:val="16"/>
  </w:num>
  <w:num w:numId="30">
    <w:abstractNumId w:val="48"/>
  </w:num>
  <w:num w:numId="31">
    <w:abstractNumId w:val="12"/>
  </w:num>
  <w:num w:numId="32">
    <w:abstractNumId w:val="57"/>
  </w:num>
  <w:num w:numId="33">
    <w:abstractNumId w:val="44"/>
  </w:num>
  <w:num w:numId="34">
    <w:abstractNumId w:val="46"/>
  </w:num>
  <w:num w:numId="35">
    <w:abstractNumId w:val="53"/>
  </w:num>
  <w:num w:numId="36">
    <w:abstractNumId w:val="20"/>
  </w:num>
  <w:num w:numId="37">
    <w:abstractNumId w:val="51"/>
  </w:num>
  <w:num w:numId="38">
    <w:abstractNumId w:val="68"/>
  </w:num>
  <w:num w:numId="39">
    <w:abstractNumId w:val="79"/>
  </w:num>
  <w:num w:numId="40">
    <w:abstractNumId w:val="56"/>
  </w:num>
  <w:num w:numId="41">
    <w:abstractNumId w:val="14"/>
  </w:num>
  <w:num w:numId="42">
    <w:abstractNumId w:val="31"/>
  </w:num>
  <w:num w:numId="43">
    <w:abstractNumId w:val="41"/>
  </w:num>
  <w:num w:numId="44">
    <w:abstractNumId w:val="43"/>
  </w:num>
  <w:num w:numId="45">
    <w:abstractNumId w:val="67"/>
  </w:num>
  <w:num w:numId="46">
    <w:abstractNumId w:val="61"/>
  </w:num>
  <w:num w:numId="47">
    <w:abstractNumId w:val="21"/>
  </w:num>
  <w:num w:numId="48">
    <w:abstractNumId w:val="35"/>
  </w:num>
  <w:num w:numId="49">
    <w:abstractNumId w:val="64"/>
  </w:num>
  <w:num w:numId="50">
    <w:abstractNumId w:val="80"/>
  </w:num>
  <w:num w:numId="51">
    <w:abstractNumId w:val="34"/>
  </w:num>
  <w:num w:numId="52">
    <w:abstractNumId w:val="42"/>
  </w:num>
  <w:num w:numId="53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39"/>
  </w:num>
  <w:num w:numId="56">
    <w:abstractNumId w:val="55"/>
  </w:num>
  <w:num w:numId="57">
    <w:abstractNumId w:val="25"/>
  </w:num>
  <w:num w:numId="58">
    <w:abstractNumId w:val="13"/>
  </w:num>
  <w:num w:numId="59">
    <w:abstractNumId w:val="17"/>
  </w:num>
  <w:num w:numId="60">
    <w:abstractNumId w:val="63"/>
  </w:num>
  <w:num w:numId="61">
    <w:abstractNumId w:val="27"/>
  </w:num>
  <w:num w:numId="62">
    <w:abstractNumId w:val="19"/>
  </w:num>
  <w:num w:numId="63">
    <w:abstractNumId w:val="66"/>
  </w:num>
  <w:num w:numId="64">
    <w:abstractNumId w:val="74"/>
  </w:num>
  <w:num w:numId="65">
    <w:abstractNumId w:val="60"/>
  </w:num>
  <w:num w:numId="66">
    <w:abstractNumId w:val="18"/>
  </w:num>
  <w:num w:numId="67">
    <w:abstractNumId w:val="70"/>
  </w:num>
  <w:num w:numId="68">
    <w:abstractNumId w:val="73"/>
  </w:num>
  <w:num w:numId="69">
    <w:abstractNumId w:val="32"/>
  </w:num>
  <w:num w:numId="70">
    <w:abstractNumId w:val="23"/>
  </w:num>
  <w:num w:numId="71">
    <w:abstractNumId w:val="47"/>
  </w:num>
  <w:num w:numId="72">
    <w:abstractNumId w:val="40"/>
  </w:num>
  <w:num w:numId="73">
    <w:abstractNumId w:val="62"/>
  </w:num>
  <w:numIdMacAtCleanup w:val="7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kowski Krzysztof">
    <w15:presenceInfo w15:providerId="AD" w15:userId="S-1-5-21-1282139583-3445027117-2139323724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C08"/>
    <w:rsid w:val="00003C3E"/>
    <w:rsid w:val="00003D01"/>
    <w:rsid w:val="00003EBA"/>
    <w:rsid w:val="000041A3"/>
    <w:rsid w:val="0000491A"/>
    <w:rsid w:val="00004933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1E5"/>
    <w:rsid w:val="00006622"/>
    <w:rsid w:val="000066A8"/>
    <w:rsid w:val="00006740"/>
    <w:rsid w:val="000068FA"/>
    <w:rsid w:val="0000770F"/>
    <w:rsid w:val="000077F4"/>
    <w:rsid w:val="000079B0"/>
    <w:rsid w:val="00007C66"/>
    <w:rsid w:val="00007DC5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29B9"/>
    <w:rsid w:val="00012BC7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BFB"/>
    <w:rsid w:val="00014CE9"/>
    <w:rsid w:val="00014D64"/>
    <w:rsid w:val="00015079"/>
    <w:rsid w:val="0001511E"/>
    <w:rsid w:val="0001540E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0A91"/>
    <w:rsid w:val="00021847"/>
    <w:rsid w:val="00021C6C"/>
    <w:rsid w:val="000224AF"/>
    <w:rsid w:val="000224B2"/>
    <w:rsid w:val="00022A0E"/>
    <w:rsid w:val="00022ECA"/>
    <w:rsid w:val="00022EF2"/>
    <w:rsid w:val="000231F7"/>
    <w:rsid w:val="00023DDD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513"/>
    <w:rsid w:val="000279C7"/>
    <w:rsid w:val="00027ABB"/>
    <w:rsid w:val="00027E5D"/>
    <w:rsid w:val="000303ED"/>
    <w:rsid w:val="000304C9"/>
    <w:rsid w:val="00030DB9"/>
    <w:rsid w:val="00030FD4"/>
    <w:rsid w:val="0003106E"/>
    <w:rsid w:val="00031516"/>
    <w:rsid w:val="00031AD5"/>
    <w:rsid w:val="00031F48"/>
    <w:rsid w:val="000323AF"/>
    <w:rsid w:val="000329CE"/>
    <w:rsid w:val="00033179"/>
    <w:rsid w:val="000334BA"/>
    <w:rsid w:val="000340F8"/>
    <w:rsid w:val="00034418"/>
    <w:rsid w:val="0003463D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1D27"/>
    <w:rsid w:val="00041EF8"/>
    <w:rsid w:val="0004233E"/>
    <w:rsid w:val="00042548"/>
    <w:rsid w:val="00042765"/>
    <w:rsid w:val="000429F1"/>
    <w:rsid w:val="0004367D"/>
    <w:rsid w:val="00043A61"/>
    <w:rsid w:val="00043B72"/>
    <w:rsid w:val="00043BC8"/>
    <w:rsid w:val="00043DAE"/>
    <w:rsid w:val="0004439F"/>
    <w:rsid w:val="0004497E"/>
    <w:rsid w:val="00044CE3"/>
    <w:rsid w:val="00044E1C"/>
    <w:rsid w:val="00044E3E"/>
    <w:rsid w:val="00044F13"/>
    <w:rsid w:val="000453FE"/>
    <w:rsid w:val="00045474"/>
    <w:rsid w:val="000457D1"/>
    <w:rsid w:val="000458C9"/>
    <w:rsid w:val="00045D23"/>
    <w:rsid w:val="00046377"/>
    <w:rsid w:val="00046789"/>
    <w:rsid w:val="000471B4"/>
    <w:rsid w:val="000471DE"/>
    <w:rsid w:val="00047334"/>
    <w:rsid w:val="00047467"/>
    <w:rsid w:val="00047A9D"/>
    <w:rsid w:val="0005063F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40"/>
    <w:rsid w:val="00052AC0"/>
    <w:rsid w:val="00053334"/>
    <w:rsid w:val="000538D1"/>
    <w:rsid w:val="00053911"/>
    <w:rsid w:val="00053D7F"/>
    <w:rsid w:val="0005463F"/>
    <w:rsid w:val="0005465E"/>
    <w:rsid w:val="00054C1C"/>
    <w:rsid w:val="00054C75"/>
    <w:rsid w:val="00054C87"/>
    <w:rsid w:val="00054D0E"/>
    <w:rsid w:val="00054D40"/>
    <w:rsid w:val="000550EA"/>
    <w:rsid w:val="000552FB"/>
    <w:rsid w:val="00055802"/>
    <w:rsid w:val="00055A15"/>
    <w:rsid w:val="00055F82"/>
    <w:rsid w:val="00056BBB"/>
    <w:rsid w:val="00056ECB"/>
    <w:rsid w:val="0005751D"/>
    <w:rsid w:val="0005786B"/>
    <w:rsid w:val="00057B79"/>
    <w:rsid w:val="00057C6A"/>
    <w:rsid w:val="00057D2B"/>
    <w:rsid w:val="0006019E"/>
    <w:rsid w:val="000602F1"/>
    <w:rsid w:val="00060479"/>
    <w:rsid w:val="00060777"/>
    <w:rsid w:val="000607E2"/>
    <w:rsid w:val="00060E0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1F9D"/>
    <w:rsid w:val="000620D2"/>
    <w:rsid w:val="0006230C"/>
    <w:rsid w:val="00062843"/>
    <w:rsid w:val="00062903"/>
    <w:rsid w:val="00063248"/>
    <w:rsid w:val="00063708"/>
    <w:rsid w:val="0006371B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30D"/>
    <w:rsid w:val="000656A3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70A86"/>
    <w:rsid w:val="00070B6A"/>
    <w:rsid w:val="00070BEB"/>
    <w:rsid w:val="000711AF"/>
    <w:rsid w:val="000711CB"/>
    <w:rsid w:val="000712B8"/>
    <w:rsid w:val="0007185B"/>
    <w:rsid w:val="0007188B"/>
    <w:rsid w:val="00071DAE"/>
    <w:rsid w:val="00071F43"/>
    <w:rsid w:val="00072054"/>
    <w:rsid w:val="000722EE"/>
    <w:rsid w:val="00072874"/>
    <w:rsid w:val="000732F2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59"/>
    <w:rsid w:val="00076B9A"/>
    <w:rsid w:val="00076CCB"/>
    <w:rsid w:val="00076D51"/>
    <w:rsid w:val="00076D8D"/>
    <w:rsid w:val="00076F37"/>
    <w:rsid w:val="00077538"/>
    <w:rsid w:val="00077C63"/>
    <w:rsid w:val="00077F6E"/>
    <w:rsid w:val="00077F77"/>
    <w:rsid w:val="00080213"/>
    <w:rsid w:val="000802B7"/>
    <w:rsid w:val="00080302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1C2"/>
    <w:rsid w:val="000852F3"/>
    <w:rsid w:val="00085439"/>
    <w:rsid w:val="0008546A"/>
    <w:rsid w:val="00085BD5"/>
    <w:rsid w:val="00085BFF"/>
    <w:rsid w:val="00085D69"/>
    <w:rsid w:val="00085FA1"/>
    <w:rsid w:val="000861CC"/>
    <w:rsid w:val="00086844"/>
    <w:rsid w:val="0008685B"/>
    <w:rsid w:val="00086EA6"/>
    <w:rsid w:val="00086EB2"/>
    <w:rsid w:val="00086F09"/>
    <w:rsid w:val="00087398"/>
    <w:rsid w:val="000873CE"/>
    <w:rsid w:val="00087432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69A"/>
    <w:rsid w:val="00091776"/>
    <w:rsid w:val="0009193B"/>
    <w:rsid w:val="000923F7"/>
    <w:rsid w:val="000929FB"/>
    <w:rsid w:val="00092A6B"/>
    <w:rsid w:val="000930BA"/>
    <w:rsid w:val="00093213"/>
    <w:rsid w:val="0009346F"/>
    <w:rsid w:val="0009350E"/>
    <w:rsid w:val="00093F80"/>
    <w:rsid w:val="0009411E"/>
    <w:rsid w:val="0009419A"/>
    <w:rsid w:val="0009423B"/>
    <w:rsid w:val="0009436E"/>
    <w:rsid w:val="00094608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846"/>
    <w:rsid w:val="00097FCD"/>
    <w:rsid w:val="000A001F"/>
    <w:rsid w:val="000A0041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E46"/>
    <w:rsid w:val="000A1F7D"/>
    <w:rsid w:val="000A1FA6"/>
    <w:rsid w:val="000A2004"/>
    <w:rsid w:val="000A21DF"/>
    <w:rsid w:val="000A2EC8"/>
    <w:rsid w:val="000A336E"/>
    <w:rsid w:val="000A3CCD"/>
    <w:rsid w:val="000A3E5E"/>
    <w:rsid w:val="000A434B"/>
    <w:rsid w:val="000A4579"/>
    <w:rsid w:val="000A4B33"/>
    <w:rsid w:val="000A4BE5"/>
    <w:rsid w:val="000A4F99"/>
    <w:rsid w:val="000A504D"/>
    <w:rsid w:val="000A51A5"/>
    <w:rsid w:val="000A5532"/>
    <w:rsid w:val="000A57E3"/>
    <w:rsid w:val="000A6142"/>
    <w:rsid w:val="000A6293"/>
    <w:rsid w:val="000A64C5"/>
    <w:rsid w:val="000A69FF"/>
    <w:rsid w:val="000A6D16"/>
    <w:rsid w:val="000A71E4"/>
    <w:rsid w:val="000A7C31"/>
    <w:rsid w:val="000A7DF7"/>
    <w:rsid w:val="000A7FFA"/>
    <w:rsid w:val="000B003F"/>
    <w:rsid w:val="000B0265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629"/>
    <w:rsid w:val="000B3225"/>
    <w:rsid w:val="000B3704"/>
    <w:rsid w:val="000B3A9C"/>
    <w:rsid w:val="000B3ABE"/>
    <w:rsid w:val="000B3E9E"/>
    <w:rsid w:val="000B4707"/>
    <w:rsid w:val="000B4889"/>
    <w:rsid w:val="000B4891"/>
    <w:rsid w:val="000B4C05"/>
    <w:rsid w:val="000B4C77"/>
    <w:rsid w:val="000B4E0C"/>
    <w:rsid w:val="000B515D"/>
    <w:rsid w:val="000B5196"/>
    <w:rsid w:val="000B53FF"/>
    <w:rsid w:val="000B542C"/>
    <w:rsid w:val="000B554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ABB"/>
    <w:rsid w:val="000C0B48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2BA"/>
    <w:rsid w:val="000C454D"/>
    <w:rsid w:val="000C4603"/>
    <w:rsid w:val="000C4E9D"/>
    <w:rsid w:val="000C5008"/>
    <w:rsid w:val="000C507D"/>
    <w:rsid w:val="000C54AD"/>
    <w:rsid w:val="000C5A94"/>
    <w:rsid w:val="000C5DB8"/>
    <w:rsid w:val="000C5DFA"/>
    <w:rsid w:val="000C5ECC"/>
    <w:rsid w:val="000C5EFE"/>
    <w:rsid w:val="000C5F37"/>
    <w:rsid w:val="000C661E"/>
    <w:rsid w:val="000C68F3"/>
    <w:rsid w:val="000C70AA"/>
    <w:rsid w:val="000C70FD"/>
    <w:rsid w:val="000C72F4"/>
    <w:rsid w:val="000C7762"/>
    <w:rsid w:val="000C7E0E"/>
    <w:rsid w:val="000D0032"/>
    <w:rsid w:val="000D01C6"/>
    <w:rsid w:val="000D0331"/>
    <w:rsid w:val="000D0667"/>
    <w:rsid w:val="000D0CC1"/>
    <w:rsid w:val="000D0EFC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B7"/>
    <w:rsid w:val="000D71D1"/>
    <w:rsid w:val="000D798C"/>
    <w:rsid w:val="000D7F5F"/>
    <w:rsid w:val="000E0A33"/>
    <w:rsid w:val="000E0BD2"/>
    <w:rsid w:val="000E0E07"/>
    <w:rsid w:val="000E0F0B"/>
    <w:rsid w:val="000E103E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C0E"/>
    <w:rsid w:val="000E5D2E"/>
    <w:rsid w:val="000E5EA6"/>
    <w:rsid w:val="000E64E0"/>
    <w:rsid w:val="000E6627"/>
    <w:rsid w:val="000E6663"/>
    <w:rsid w:val="000E6A07"/>
    <w:rsid w:val="000E6C97"/>
    <w:rsid w:val="000E6DF6"/>
    <w:rsid w:val="000E7611"/>
    <w:rsid w:val="000E7773"/>
    <w:rsid w:val="000E781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7DB"/>
    <w:rsid w:val="000F2BC8"/>
    <w:rsid w:val="000F3217"/>
    <w:rsid w:val="000F32D8"/>
    <w:rsid w:val="000F377B"/>
    <w:rsid w:val="000F3B3C"/>
    <w:rsid w:val="000F3C04"/>
    <w:rsid w:val="000F3CAE"/>
    <w:rsid w:val="000F42FC"/>
    <w:rsid w:val="000F48C2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CD6"/>
    <w:rsid w:val="000F7D6D"/>
    <w:rsid w:val="000F7E27"/>
    <w:rsid w:val="000F7E38"/>
    <w:rsid w:val="0010081D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322"/>
    <w:rsid w:val="0010333E"/>
    <w:rsid w:val="0010365C"/>
    <w:rsid w:val="0010392D"/>
    <w:rsid w:val="00103A29"/>
    <w:rsid w:val="00103D28"/>
    <w:rsid w:val="00103E54"/>
    <w:rsid w:val="0010432D"/>
    <w:rsid w:val="001046A3"/>
    <w:rsid w:val="00104FA1"/>
    <w:rsid w:val="00104FA8"/>
    <w:rsid w:val="00105346"/>
    <w:rsid w:val="001054A8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17F4"/>
    <w:rsid w:val="00111975"/>
    <w:rsid w:val="00112322"/>
    <w:rsid w:val="0011264F"/>
    <w:rsid w:val="001129F6"/>
    <w:rsid w:val="00112D53"/>
    <w:rsid w:val="001131B0"/>
    <w:rsid w:val="00113280"/>
    <w:rsid w:val="001135A8"/>
    <w:rsid w:val="00113730"/>
    <w:rsid w:val="00113ACC"/>
    <w:rsid w:val="0011400F"/>
    <w:rsid w:val="001145D6"/>
    <w:rsid w:val="00114911"/>
    <w:rsid w:val="0011585B"/>
    <w:rsid w:val="00116129"/>
    <w:rsid w:val="00116236"/>
    <w:rsid w:val="0011629B"/>
    <w:rsid w:val="0011672D"/>
    <w:rsid w:val="0011673A"/>
    <w:rsid w:val="00116852"/>
    <w:rsid w:val="00116CA6"/>
    <w:rsid w:val="00116E33"/>
    <w:rsid w:val="0011727C"/>
    <w:rsid w:val="00117348"/>
    <w:rsid w:val="001176CD"/>
    <w:rsid w:val="00117824"/>
    <w:rsid w:val="00117B8B"/>
    <w:rsid w:val="00117F0A"/>
    <w:rsid w:val="00120052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384"/>
    <w:rsid w:val="00122635"/>
    <w:rsid w:val="00122AE3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246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0FFC"/>
    <w:rsid w:val="0013145B"/>
    <w:rsid w:val="001319A4"/>
    <w:rsid w:val="00131D20"/>
    <w:rsid w:val="00131E7C"/>
    <w:rsid w:val="00132342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587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78C"/>
    <w:rsid w:val="0013686A"/>
    <w:rsid w:val="00136D52"/>
    <w:rsid w:val="0013712A"/>
    <w:rsid w:val="00137279"/>
    <w:rsid w:val="001375A8"/>
    <w:rsid w:val="00137C31"/>
    <w:rsid w:val="00137C40"/>
    <w:rsid w:val="00137E05"/>
    <w:rsid w:val="00140058"/>
    <w:rsid w:val="00140644"/>
    <w:rsid w:val="001408B6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255"/>
    <w:rsid w:val="00146499"/>
    <w:rsid w:val="00146DA1"/>
    <w:rsid w:val="00146FA3"/>
    <w:rsid w:val="001470AF"/>
    <w:rsid w:val="00147217"/>
    <w:rsid w:val="00147A37"/>
    <w:rsid w:val="00147C46"/>
    <w:rsid w:val="00147D32"/>
    <w:rsid w:val="00147E8D"/>
    <w:rsid w:val="001503F2"/>
    <w:rsid w:val="00150766"/>
    <w:rsid w:val="001508D3"/>
    <w:rsid w:val="001511D0"/>
    <w:rsid w:val="001511E4"/>
    <w:rsid w:val="0015137A"/>
    <w:rsid w:val="001518D4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329"/>
    <w:rsid w:val="0015378D"/>
    <w:rsid w:val="00153A27"/>
    <w:rsid w:val="00153DE0"/>
    <w:rsid w:val="00153E3D"/>
    <w:rsid w:val="00153F57"/>
    <w:rsid w:val="001546DA"/>
    <w:rsid w:val="00155373"/>
    <w:rsid w:val="0015553D"/>
    <w:rsid w:val="0015565F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6FE1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C6C"/>
    <w:rsid w:val="00161E38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B8B"/>
    <w:rsid w:val="00167D40"/>
    <w:rsid w:val="00167DC3"/>
    <w:rsid w:val="00167E72"/>
    <w:rsid w:val="0017059A"/>
    <w:rsid w:val="001705AF"/>
    <w:rsid w:val="00170914"/>
    <w:rsid w:val="00170BA7"/>
    <w:rsid w:val="00170BFC"/>
    <w:rsid w:val="00170F25"/>
    <w:rsid w:val="00170FE1"/>
    <w:rsid w:val="00171107"/>
    <w:rsid w:val="00171473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2FE8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8D7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1D3"/>
    <w:rsid w:val="001763F2"/>
    <w:rsid w:val="00176432"/>
    <w:rsid w:val="00176555"/>
    <w:rsid w:val="001765DB"/>
    <w:rsid w:val="00176A9D"/>
    <w:rsid w:val="00176CA2"/>
    <w:rsid w:val="0017770D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5A6"/>
    <w:rsid w:val="00183646"/>
    <w:rsid w:val="00183A7D"/>
    <w:rsid w:val="00183AD8"/>
    <w:rsid w:val="00183C5B"/>
    <w:rsid w:val="00183C76"/>
    <w:rsid w:val="00183E34"/>
    <w:rsid w:val="001847EA"/>
    <w:rsid w:val="001848DA"/>
    <w:rsid w:val="00184E91"/>
    <w:rsid w:val="001850D3"/>
    <w:rsid w:val="0018545B"/>
    <w:rsid w:val="0018560B"/>
    <w:rsid w:val="001856DA"/>
    <w:rsid w:val="0018574A"/>
    <w:rsid w:val="0018588B"/>
    <w:rsid w:val="00185B3F"/>
    <w:rsid w:val="00185B53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92B"/>
    <w:rsid w:val="00190DB4"/>
    <w:rsid w:val="00190FA9"/>
    <w:rsid w:val="00191025"/>
    <w:rsid w:val="001910DE"/>
    <w:rsid w:val="0019139D"/>
    <w:rsid w:val="00191447"/>
    <w:rsid w:val="001919F2"/>
    <w:rsid w:val="00191ABD"/>
    <w:rsid w:val="00191B87"/>
    <w:rsid w:val="00191E1D"/>
    <w:rsid w:val="00191FEF"/>
    <w:rsid w:val="00192202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EB1"/>
    <w:rsid w:val="00195177"/>
    <w:rsid w:val="001956AF"/>
    <w:rsid w:val="00195977"/>
    <w:rsid w:val="00195AEE"/>
    <w:rsid w:val="00195B55"/>
    <w:rsid w:val="001969D8"/>
    <w:rsid w:val="00197115"/>
    <w:rsid w:val="00197266"/>
    <w:rsid w:val="00197292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F14"/>
    <w:rsid w:val="001A0F53"/>
    <w:rsid w:val="001A1F60"/>
    <w:rsid w:val="001A23BD"/>
    <w:rsid w:val="001A252C"/>
    <w:rsid w:val="001A2572"/>
    <w:rsid w:val="001A2706"/>
    <w:rsid w:val="001A2828"/>
    <w:rsid w:val="001A2B9F"/>
    <w:rsid w:val="001A2CC8"/>
    <w:rsid w:val="001A2F20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3D5"/>
    <w:rsid w:val="001A6A8B"/>
    <w:rsid w:val="001A6AC5"/>
    <w:rsid w:val="001A6AE7"/>
    <w:rsid w:val="001A6B0E"/>
    <w:rsid w:val="001A6EF1"/>
    <w:rsid w:val="001A731F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8B1"/>
    <w:rsid w:val="001B19F2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23F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3F"/>
    <w:rsid w:val="001B7BEE"/>
    <w:rsid w:val="001C0383"/>
    <w:rsid w:val="001C120A"/>
    <w:rsid w:val="001C1210"/>
    <w:rsid w:val="001C12BF"/>
    <w:rsid w:val="001C1398"/>
    <w:rsid w:val="001C157D"/>
    <w:rsid w:val="001C171F"/>
    <w:rsid w:val="001C18D4"/>
    <w:rsid w:val="001C1DA4"/>
    <w:rsid w:val="001C1DEA"/>
    <w:rsid w:val="001C1E4F"/>
    <w:rsid w:val="001C2536"/>
    <w:rsid w:val="001C2687"/>
    <w:rsid w:val="001C2A70"/>
    <w:rsid w:val="001C2D82"/>
    <w:rsid w:val="001C305E"/>
    <w:rsid w:val="001C356A"/>
    <w:rsid w:val="001C3812"/>
    <w:rsid w:val="001C386A"/>
    <w:rsid w:val="001C394F"/>
    <w:rsid w:val="001C39DE"/>
    <w:rsid w:val="001C3CF7"/>
    <w:rsid w:val="001C412E"/>
    <w:rsid w:val="001C42CE"/>
    <w:rsid w:val="001C47AC"/>
    <w:rsid w:val="001C4839"/>
    <w:rsid w:val="001C49D3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9AA"/>
    <w:rsid w:val="001C7B1C"/>
    <w:rsid w:val="001C7F34"/>
    <w:rsid w:val="001D0172"/>
    <w:rsid w:val="001D0546"/>
    <w:rsid w:val="001D08EA"/>
    <w:rsid w:val="001D096E"/>
    <w:rsid w:val="001D0C01"/>
    <w:rsid w:val="001D0E5F"/>
    <w:rsid w:val="001D1014"/>
    <w:rsid w:val="001D10E2"/>
    <w:rsid w:val="001D13F5"/>
    <w:rsid w:val="001D186C"/>
    <w:rsid w:val="001D19C5"/>
    <w:rsid w:val="001D1BA0"/>
    <w:rsid w:val="001D1F4B"/>
    <w:rsid w:val="001D21DF"/>
    <w:rsid w:val="001D2209"/>
    <w:rsid w:val="001D244A"/>
    <w:rsid w:val="001D273D"/>
    <w:rsid w:val="001D2C00"/>
    <w:rsid w:val="001D2DD2"/>
    <w:rsid w:val="001D2F60"/>
    <w:rsid w:val="001D39F7"/>
    <w:rsid w:val="001D3C93"/>
    <w:rsid w:val="001D4201"/>
    <w:rsid w:val="001D427B"/>
    <w:rsid w:val="001D4726"/>
    <w:rsid w:val="001D485C"/>
    <w:rsid w:val="001D48AE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9D6"/>
    <w:rsid w:val="001D7A6E"/>
    <w:rsid w:val="001D7AFC"/>
    <w:rsid w:val="001D7E69"/>
    <w:rsid w:val="001D7E8D"/>
    <w:rsid w:val="001E0008"/>
    <w:rsid w:val="001E0212"/>
    <w:rsid w:val="001E0492"/>
    <w:rsid w:val="001E04A9"/>
    <w:rsid w:val="001E05A9"/>
    <w:rsid w:val="001E15CB"/>
    <w:rsid w:val="001E1724"/>
    <w:rsid w:val="001E1BFD"/>
    <w:rsid w:val="001E1E0E"/>
    <w:rsid w:val="001E1E3E"/>
    <w:rsid w:val="001E2453"/>
    <w:rsid w:val="001E25D8"/>
    <w:rsid w:val="001E2664"/>
    <w:rsid w:val="001E2A7E"/>
    <w:rsid w:val="001E2AA8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6F4A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DB7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467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800"/>
    <w:rsid w:val="00203801"/>
    <w:rsid w:val="00203807"/>
    <w:rsid w:val="00203B16"/>
    <w:rsid w:val="00203CE5"/>
    <w:rsid w:val="00203D7C"/>
    <w:rsid w:val="00204476"/>
    <w:rsid w:val="002048AB"/>
    <w:rsid w:val="00204A03"/>
    <w:rsid w:val="00204BFE"/>
    <w:rsid w:val="002052CD"/>
    <w:rsid w:val="00205617"/>
    <w:rsid w:val="002056C2"/>
    <w:rsid w:val="002056E7"/>
    <w:rsid w:val="00206024"/>
    <w:rsid w:val="0020618C"/>
    <w:rsid w:val="0020628B"/>
    <w:rsid w:val="0020660F"/>
    <w:rsid w:val="00207810"/>
    <w:rsid w:val="00207BAA"/>
    <w:rsid w:val="002100B0"/>
    <w:rsid w:val="0021081B"/>
    <w:rsid w:val="00210A52"/>
    <w:rsid w:val="002117E1"/>
    <w:rsid w:val="0021207C"/>
    <w:rsid w:val="00212854"/>
    <w:rsid w:val="00212A93"/>
    <w:rsid w:val="00212ED3"/>
    <w:rsid w:val="00213595"/>
    <w:rsid w:val="002135A7"/>
    <w:rsid w:val="00213671"/>
    <w:rsid w:val="00213F2D"/>
    <w:rsid w:val="00214009"/>
    <w:rsid w:val="00214120"/>
    <w:rsid w:val="002144BC"/>
    <w:rsid w:val="00214773"/>
    <w:rsid w:val="00214BD0"/>
    <w:rsid w:val="00214DC4"/>
    <w:rsid w:val="00214DF8"/>
    <w:rsid w:val="00214F75"/>
    <w:rsid w:val="00215147"/>
    <w:rsid w:val="002152BB"/>
    <w:rsid w:val="002152D0"/>
    <w:rsid w:val="0021549D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9B7"/>
    <w:rsid w:val="00221EBF"/>
    <w:rsid w:val="002220B2"/>
    <w:rsid w:val="00222419"/>
    <w:rsid w:val="002229FA"/>
    <w:rsid w:val="00222CCD"/>
    <w:rsid w:val="00222D7F"/>
    <w:rsid w:val="00222F75"/>
    <w:rsid w:val="00222FB1"/>
    <w:rsid w:val="002234FE"/>
    <w:rsid w:val="00223712"/>
    <w:rsid w:val="002239B9"/>
    <w:rsid w:val="00223ABF"/>
    <w:rsid w:val="00224357"/>
    <w:rsid w:val="002245B0"/>
    <w:rsid w:val="002245CF"/>
    <w:rsid w:val="00224B10"/>
    <w:rsid w:val="002251BE"/>
    <w:rsid w:val="002252DF"/>
    <w:rsid w:val="00225A5D"/>
    <w:rsid w:val="00225E55"/>
    <w:rsid w:val="0022711D"/>
    <w:rsid w:val="0022752F"/>
    <w:rsid w:val="00227909"/>
    <w:rsid w:val="00227B57"/>
    <w:rsid w:val="00227F8D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B7F"/>
    <w:rsid w:val="00231B94"/>
    <w:rsid w:val="00231D6B"/>
    <w:rsid w:val="00231EDD"/>
    <w:rsid w:val="00231FD4"/>
    <w:rsid w:val="00232026"/>
    <w:rsid w:val="00232496"/>
    <w:rsid w:val="00232576"/>
    <w:rsid w:val="002328AA"/>
    <w:rsid w:val="00233AF1"/>
    <w:rsid w:val="00234047"/>
    <w:rsid w:val="00234081"/>
    <w:rsid w:val="00234678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203"/>
    <w:rsid w:val="002416AB"/>
    <w:rsid w:val="002417B1"/>
    <w:rsid w:val="002417D6"/>
    <w:rsid w:val="0024252A"/>
    <w:rsid w:val="0024291A"/>
    <w:rsid w:val="00242AC8"/>
    <w:rsid w:val="00242AFE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DBC"/>
    <w:rsid w:val="00246DDF"/>
    <w:rsid w:val="00247289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1DA"/>
    <w:rsid w:val="00251258"/>
    <w:rsid w:val="00251313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3FC1"/>
    <w:rsid w:val="0025405E"/>
    <w:rsid w:val="0025406F"/>
    <w:rsid w:val="002545E2"/>
    <w:rsid w:val="0025479A"/>
    <w:rsid w:val="002549FA"/>
    <w:rsid w:val="00254A62"/>
    <w:rsid w:val="00254A6B"/>
    <w:rsid w:val="00254A89"/>
    <w:rsid w:val="00254C91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36B"/>
    <w:rsid w:val="002620B1"/>
    <w:rsid w:val="0026220E"/>
    <w:rsid w:val="0026279C"/>
    <w:rsid w:val="002630CF"/>
    <w:rsid w:val="00263113"/>
    <w:rsid w:val="002631FB"/>
    <w:rsid w:val="002637B4"/>
    <w:rsid w:val="00263E4C"/>
    <w:rsid w:val="00264028"/>
    <w:rsid w:val="00264144"/>
    <w:rsid w:val="00264A80"/>
    <w:rsid w:val="00264CAB"/>
    <w:rsid w:val="00264CEE"/>
    <w:rsid w:val="00264EC1"/>
    <w:rsid w:val="00265837"/>
    <w:rsid w:val="00266119"/>
    <w:rsid w:val="0026628C"/>
    <w:rsid w:val="002662D7"/>
    <w:rsid w:val="0026642E"/>
    <w:rsid w:val="002666B5"/>
    <w:rsid w:val="00266956"/>
    <w:rsid w:val="00266B7D"/>
    <w:rsid w:val="00266CB5"/>
    <w:rsid w:val="002671B7"/>
    <w:rsid w:val="002672D0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438"/>
    <w:rsid w:val="00272719"/>
    <w:rsid w:val="00273068"/>
    <w:rsid w:val="002730D7"/>
    <w:rsid w:val="002737D9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7271"/>
    <w:rsid w:val="0027773E"/>
    <w:rsid w:val="002777A7"/>
    <w:rsid w:val="00277A4E"/>
    <w:rsid w:val="00277F7A"/>
    <w:rsid w:val="00280122"/>
    <w:rsid w:val="00280404"/>
    <w:rsid w:val="0028045A"/>
    <w:rsid w:val="0028073F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2CE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2A0"/>
    <w:rsid w:val="00287E81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76A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60A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70C8"/>
    <w:rsid w:val="002971B8"/>
    <w:rsid w:val="00297279"/>
    <w:rsid w:val="00297385"/>
    <w:rsid w:val="0029742C"/>
    <w:rsid w:val="002977CC"/>
    <w:rsid w:val="002977E7"/>
    <w:rsid w:val="0029796E"/>
    <w:rsid w:val="00297A28"/>
    <w:rsid w:val="00297AC0"/>
    <w:rsid w:val="00297CDD"/>
    <w:rsid w:val="002A06AB"/>
    <w:rsid w:val="002A09B3"/>
    <w:rsid w:val="002A0DF7"/>
    <w:rsid w:val="002A10E9"/>
    <w:rsid w:val="002A1360"/>
    <w:rsid w:val="002A157B"/>
    <w:rsid w:val="002A16A4"/>
    <w:rsid w:val="002A1847"/>
    <w:rsid w:val="002A1AF0"/>
    <w:rsid w:val="002A1E94"/>
    <w:rsid w:val="002A24AE"/>
    <w:rsid w:val="002A2900"/>
    <w:rsid w:val="002A33A4"/>
    <w:rsid w:val="002A4524"/>
    <w:rsid w:val="002A4A04"/>
    <w:rsid w:val="002A51F7"/>
    <w:rsid w:val="002A5A1B"/>
    <w:rsid w:val="002A5CBF"/>
    <w:rsid w:val="002A5DC8"/>
    <w:rsid w:val="002A653F"/>
    <w:rsid w:val="002A6C98"/>
    <w:rsid w:val="002A7628"/>
    <w:rsid w:val="002A77E7"/>
    <w:rsid w:val="002A7C33"/>
    <w:rsid w:val="002B0164"/>
    <w:rsid w:val="002B020D"/>
    <w:rsid w:val="002B0B0C"/>
    <w:rsid w:val="002B0C20"/>
    <w:rsid w:val="002B0DE8"/>
    <w:rsid w:val="002B14A6"/>
    <w:rsid w:val="002B1B87"/>
    <w:rsid w:val="002B1DB9"/>
    <w:rsid w:val="002B1EC0"/>
    <w:rsid w:val="002B2219"/>
    <w:rsid w:val="002B2ACB"/>
    <w:rsid w:val="002B2BDA"/>
    <w:rsid w:val="002B2D45"/>
    <w:rsid w:val="002B2E4C"/>
    <w:rsid w:val="002B3245"/>
    <w:rsid w:val="002B325A"/>
    <w:rsid w:val="002B3534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3F2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5B1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8D9"/>
    <w:rsid w:val="002C6BB3"/>
    <w:rsid w:val="002C6FCE"/>
    <w:rsid w:val="002C74A8"/>
    <w:rsid w:val="002D0421"/>
    <w:rsid w:val="002D0787"/>
    <w:rsid w:val="002D083D"/>
    <w:rsid w:val="002D16B5"/>
    <w:rsid w:val="002D2039"/>
    <w:rsid w:val="002D2109"/>
    <w:rsid w:val="002D2504"/>
    <w:rsid w:val="002D25D8"/>
    <w:rsid w:val="002D27FE"/>
    <w:rsid w:val="002D2966"/>
    <w:rsid w:val="002D2AF8"/>
    <w:rsid w:val="002D2C61"/>
    <w:rsid w:val="002D3111"/>
    <w:rsid w:val="002D3449"/>
    <w:rsid w:val="002D3505"/>
    <w:rsid w:val="002D361E"/>
    <w:rsid w:val="002D3750"/>
    <w:rsid w:val="002D4574"/>
    <w:rsid w:val="002D499B"/>
    <w:rsid w:val="002D4C5A"/>
    <w:rsid w:val="002D5206"/>
    <w:rsid w:val="002D55B1"/>
    <w:rsid w:val="002D5640"/>
    <w:rsid w:val="002D564A"/>
    <w:rsid w:val="002D5AC8"/>
    <w:rsid w:val="002D5B01"/>
    <w:rsid w:val="002D6570"/>
    <w:rsid w:val="002D68F2"/>
    <w:rsid w:val="002E01BC"/>
    <w:rsid w:val="002E01F3"/>
    <w:rsid w:val="002E075D"/>
    <w:rsid w:val="002E0E9D"/>
    <w:rsid w:val="002E1218"/>
    <w:rsid w:val="002E16F5"/>
    <w:rsid w:val="002E1730"/>
    <w:rsid w:val="002E18AD"/>
    <w:rsid w:val="002E1A04"/>
    <w:rsid w:val="002E1B52"/>
    <w:rsid w:val="002E204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D98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40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1B10"/>
    <w:rsid w:val="002F2473"/>
    <w:rsid w:val="002F2568"/>
    <w:rsid w:val="002F26A5"/>
    <w:rsid w:val="002F2C6F"/>
    <w:rsid w:val="002F3281"/>
    <w:rsid w:val="002F3472"/>
    <w:rsid w:val="002F3A08"/>
    <w:rsid w:val="002F463D"/>
    <w:rsid w:val="002F49E1"/>
    <w:rsid w:val="002F4B1C"/>
    <w:rsid w:val="002F507D"/>
    <w:rsid w:val="002F51FF"/>
    <w:rsid w:val="002F57DC"/>
    <w:rsid w:val="002F5941"/>
    <w:rsid w:val="002F5DC8"/>
    <w:rsid w:val="002F5ECE"/>
    <w:rsid w:val="002F643F"/>
    <w:rsid w:val="002F68AE"/>
    <w:rsid w:val="002F6A6A"/>
    <w:rsid w:val="002F6CB3"/>
    <w:rsid w:val="002F6DE8"/>
    <w:rsid w:val="002F6FE7"/>
    <w:rsid w:val="002F70C0"/>
    <w:rsid w:val="002F7284"/>
    <w:rsid w:val="002F7430"/>
    <w:rsid w:val="002F7692"/>
    <w:rsid w:val="002F7E94"/>
    <w:rsid w:val="003004FC"/>
    <w:rsid w:val="003008D9"/>
    <w:rsid w:val="00300C42"/>
    <w:rsid w:val="0030101B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507"/>
    <w:rsid w:val="00303761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9A9"/>
    <w:rsid w:val="00307CE8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2D6"/>
    <w:rsid w:val="00316330"/>
    <w:rsid w:val="00316374"/>
    <w:rsid w:val="0031680C"/>
    <w:rsid w:val="00316BAF"/>
    <w:rsid w:val="0031720D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3F1"/>
    <w:rsid w:val="003245A0"/>
    <w:rsid w:val="00324642"/>
    <w:rsid w:val="003248E1"/>
    <w:rsid w:val="00324E62"/>
    <w:rsid w:val="003255BF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559"/>
    <w:rsid w:val="0033361C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37C88"/>
    <w:rsid w:val="00337D69"/>
    <w:rsid w:val="0034024F"/>
    <w:rsid w:val="00340DCD"/>
    <w:rsid w:val="003415F0"/>
    <w:rsid w:val="00341C24"/>
    <w:rsid w:val="0034236E"/>
    <w:rsid w:val="003426DC"/>
    <w:rsid w:val="00342715"/>
    <w:rsid w:val="00342940"/>
    <w:rsid w:val="00342B32"/>
    <w:rsid w:val="00342CF9"/>
    <w:rsid w:val="003434CE"/>
    <w:rsid w:val="00343665"/>
    <w:rsid w:val="003436DA"/>
    <w:rsid w:val="00343884"/>
    <w:rsid w:val="00343B82"/>
    <w:rsid w:val="00343CD1"/>
    <w:rsid w:val="00344111"/>
    <w:rsid w:val="00344207"/>
    <w:rsid w:val="00344698"/>
    <w:rsid w:val="003447C1"/>
    <w:rsid w:val="003448FD"/>
    <w:rsid w:val="0034519C"/>
    <w:rsid w:val="00345E7D"/>
    <w:rsid w:val="00345F34"/>
    <w:rsid w:val="0034655B"/>
    <w:rsid w:val="00346971"/>
    <w:rsid w:val="00346E84"/>
    <w:rsid w:val="00347508"/>
    <w:rsid w:val="0034759B"/>
    <w:rsid w:val="0034784C"/>
    <w:rsid w:val="00347AC9"/>
    <w:rsid w:val="00347AF9"/>
    <w:rsid w:val="003500D6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3182"/>
    <w:rsid w:val="00353715"/>
    <w:rsid w:val="0035382E"/>
    <w:rsid w:val="00353922"/>
    <w:rsid w:val="0035395B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D1E"/>
    <w:rsid w:val="00355D2C"/>
    <w:rsid w:val="003560E0"/>
    <w:rsid w:val="0035617E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1E4"/>
    <w:rsid w:val="003603ED"/>
    <w:rsid w:val="0036050A"/>
    <w:rsid w:val="00360D3E"/>
    <w:rsid w:val="0036173D"/>
    <w:rsid w:val="003617F7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AA1"/>
    <w:rsid w:val="00366B44"/>
    <w:rsid w:val="00366B85"/>
    <w:rsid w:val="0036701F"/>
    <w:rsid w:val="00367856"/>
    <w:rsid w:val="003678B9"/>
    <w:rsid w:val="00367D79"/>
    <w:rsid w:val="00367E28"/>
    <w:rsid w:val="003701AC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4F07"/>
    <w:rsid w:val="003750E2"/>
    <w:rsid w:val="003758B7"/>
    <w:rsid w:val="00375B2C"/>
    <w:rsid w:val="003760EE"/>
    <w:rsid w:val="00376453"/>
    <w:rsid w:val="00376642"/>
    <w:rsid w:val="00376729"/>
    <w:rsid w:val="00376DFB"/>
    <w:rsid w:val="0037725D"/>
    <w:rsid w:val="00377457"/>
    <w:rsid w:val="0037754C"/>
    <w:rsid w:val="0037775A"/>
    <w:rsid w:val="003779DB"/>
    <w:rsid w:val="00377D07"/>
    <w:rsid w:val="00380023"/>
    <w:rsid w:val="0038029E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0E4"/>
    <w:rsid w:val="003832EC"/>
    <w:rsid w:val="003832F8"/>
    <w:rsid w:val="00383309"/>
    <w:rsid w:val="0038370E"/>
    <w:rsid w:val="00383849"/>
    <w:rsid w:val="00383D17"/>
    <w:rsid w:val="00383F5C"/>
    <w:rsid w:val="003845E4"/>
    <w:rsid w:val="003845F1"/>
    <w:rsid w:val="0038472E"/>
    <w:rsid w:val="00384737"/>
    <w:rsid w:val="00384938"/>
    <w:rsid w:val="00384B73"/>
    <w:rsid w:val="00385235"/>
    <w:rsid w:val="003857AE"/>
    <w:rsid w:val="003858B3"/>
    <w:rsid w:val="00385D9C"/>
    <w:rsid w:val="00386076"/>
    <w:rsid w:val="003864AE"/>
    <w:rsid w:val="003866E5"/>
    <w:rsid w:val="003867C5"/>
    <w:rsid w:val="0038684E"/>
    <w:rsid w:val="00386AD1"/>
    <w:rsid w:val="00386CA9"/>
    <w:rsid w:val="0038707C"/>
    <w:rsid w:val="0038729C"/>
    <w:rsid w:val="003872CE"/>
    <w:rsid w:val="003873F9"/>
    <w:rsid w:val="003875BF"/>
    <w:rsid w:val="003878A1"/>
    <w:rsid w:val="00387935"/>
    <w:rsid w:val="00390227"/>
    <w:rsid w:val="00390332"/>
    <w:rsid w:val="00391085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338"/>
    <w:rsid w:val="003939BA"/>
    <w:rsid w:val="003939D9"/>
    <w:rsid w:val="003945AE"/>
    <w:rsid w:val="00394891"/>
    <w:rsid w:val="00394938"/>
    <w:rsid w:val="00394A54"/>
    <w:rsid w:val="00394B60"/>
    <w:rsid w:val="00394BD1"/>
    <w:rsid w:val="00394EF6"/>
    <w:rsid w:val="00395D70"/>
    <w:rsid w:val="0039605E"/>
    <w:rsid w:val="00396383"/>
    <w:rsid w:val="00396384"/>
    <w:rsid w:val="00396891"/>
    <w:rsid w:val="0039696D"/>
    <w:rsid w:val="00396CBE"/>
    <w:rsid w:val="00396F07"/>
    <w:rsid w:val="003971F3"/>
    <w:rsid w:val="00397217"/>
    <w:rsid w:val="00397C4F"/>
    <w:rsid w:val="003A0061"/>
    <w:rsid w:val="003A00F4"/>
    <w:rsid w:val="003A093D"/>
    <w:rsid w:val="003A0B56"/>
    <w:rsid w:val="003A0B72"/>
    <w:rsid w:val="003A0D96"/>
    <w:rsid w:val="003A0DA1"/>
    <w:rsid w:val="003A0ED4"/>
    <w:rsid w:val="003A0F25"/>
    <w:rsid w:val="003A11F4"/>
    <w:rsid w:val="003A13E3"/>
    <w:rsid w:val="003A1A3A"/>
    <w:rsid w:val="003A1C03"/>
    <w:rsid w:val="003A1FF9"/>
    <w:rsid w:val="003A2366"/>
    <w:rsid w:val="003A2CB0"/>
    <w:rsid w:val="003A2E33"/>
    <w:rsid w:val="003A326F"/>
    <w:rsid w:val="003A347A"/>
    <w:rsid w:val="003A3503"/>
    <w:rsid w:val="003A3769"/>
    <w:rsid w:val="003A4277"/>
    <w:rsid w:val="003A4314"/>
    <w:rsid w:val="003A4356"/>
    <w:rsid w:val="003A4C98"/>
    <w:rsid w:val="003A4CD5"/>
    <w:rsid w:val="003A52D1"/>
    <w:rsid w:val="003A545E"/>
    <w:rsid w:val="003A580C"/>
    <w:rsid w:val="003A5856"/>
    <w:rsid w:val="003A5F85"/>
    <w:rsid w:val="003A6082"/>
    <w:rsid w:val="003A6F1B"/>
    <w:rsid w:val="003A78E3"/>
    <w:rsid w:val="003A79FB"/>
    <w:rsid w:val="003A7BE4"/>
    <w:rsid w:val="003A7EAC"/>
    <w:rsid w:val="003B041A"/>
    <w:rsid w:val="003B04C5"/>
    <w:rsid w:val="003B06C6"/>
    <w:rsid w:val="003B08CA"/>
    <w:rsid w:val="003B097C"/>
    <w:rsid w:val="003B0F7E"/>
    <w:rsid w:val="003B1179"/>
    <w:rsid w:val="003B13F5"/>
    <w:rsid w:val="003B186F"/>
    <w:rsid w:val="003B1A3E"/>
    <w:rsid w:val="003B1CB9"/>
    <w:rsid w:val="003B1DA3"/>
    <w:rsid w:val="003B1E95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22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824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D0B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06A"/>
    <w:rsid w:val="003C719E"/>
    <w:rsid w:val="003C72FB"/>
    <w:rsid w:val="003C74C0"/>
    <w:rsid w:val="003C76E0"/>
    <w:rsid w:val="003C776E"/>
    <w:rsid w:val="003C783E"/>
    <w:rsid w:val="003C7ADB"/>
    <w:rsid w:val="003C7C38"/>
    <w:rsid w:val="003C7F67"/>
    <w:rsid w:val="003C7FE1"/>
    <w:rsid w:val="003D0701"/>
    <w:rsid w:val="003D0C5D"/>
    <w:rsid w:val="003D0CF5"/>
    <w:rsid w:val="003D0E27"/>
    <w:rsid w:val="003D0ED5"/>
    <w:rsid w:val="003D11BA"/>
    <w:rsid w:val="003D15AA"/>
    <w:rsid w:val="003D15C5"/>
    <w:rsid w:val="003D1CEA"/>
    <w:rsid w:val="003D231E"/>
    <w:rsid w:val="003D233E"/>
    <w:rsid w:val="003D26AF"/>
    <w:rsid w:val="003D336A"/>
    <w:rsid w:val="003D3460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C4B"/>
    <w:rsid w:val="003D5EA7"/>
    <w:rsid w:val="003D5F21"/>
    <w:rsid w:val="003D6198"/>
    <w:rsid w:val="003D7127"/>
    <w:rsid w:val="003D7469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107"/>
    <w:rsid w:val="003E4223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0A4"/>
    <w:rsid w:val="003E755D"/>
    <w:rsid w:val="003E78CE"/>
    <w:rsid w:val="003E7973"/>
    <w:rsid w:val="003E7C56"/>
    <w:rsid w:val="003E7C65"/>
    <w:rsid w:val="003E7F3C"/>
    <w:rsid w:val="003F0446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DD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986"/>
    <w:rsid w:val="00402AEC"/>
    <w:rsid w:val="00402B56"/>
    <w:rsid w:val="00402B73"/>
    <w:rsid w:val="00402C46"/>
    <w:rsid w:val="004034BC"/>
    <w:rsid w:val="00403781"/>
    <w:rsid w:val="0040380A"/>
    <w:rsid w:val="00403888"/>
    <w:rsid w:val="00403937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69C"/>
    <w:rsid w:val="00406812"/>
    <w:rsid w:val="004073D0"/>
    <w:rsid w:val="00407925"/>
    <w:rsid w:val="00407B89"/>
    <w:rsid w:val="00407D2A"/>
    <w:rsid w:val="00410124"/>
    <w:rsid w:val="00410310"/>
    <w:rsid w:val="004105C0"/>
    <w:rsid w:val="00410922"/>
    <w:rsid w:val="00410983"/>
    <w:rsid w:val="00410B49"/>
    <w:rsid w:val="00410C76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2CF"/>
    <w:rsid w:val="004138BA"/>
    <w:rsid w:val="00413A8D"/>
    <w:rsid w:val="00413C3D"/>
    <w:rsid w:val="00413C6D"/>
    <w:rsid w:val="00413D76"/>
    <w:rsid w:val="00414662"/>
    <w:rsid w:val="004146BA"/>
    <w:rsid w:val="00414BF7"/>
    <w:rsid w:val="00414D2F"/>
    <w:rsid w:val="00414DF5"/>
    <w:rsid w:val="004152C1"/>
    <w:rsid w:val="00415B2E"/>
    <w:rsid w:val="00415E1C"/>
    <w:rsid w:val="00416290"/>
    <w:rsid w:val="00416C62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114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4A9"/>
    <w:rsid w:val="004278E5"/>
    <w:rsid w:val="00427C99"/>
    <w:rsid w:val="00427F22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A77"/>
    <w:rsid w:val="00436BE2"/>
    <w:rsid w:val="00436E09"/>
    <w:rsid w:val="00437FE2"/>
    <w:rsid w:val="00440096"/>
    <w:rsid w:val="004400F1"/>
    <w:rsid w:val="004407A1"/>
    <w:rsid w:val="0044090B"/>
    <w:rsid w:val="00440B0F"/>
    <w:rsid w:val="00440F43"/>
    <w:rsid w:val="0044127A"/>
    <w:rsid w:val="00441718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152"/>
    <w:rsid w:val="004431A9"/>
    <w:rsid w:val="004437A3"/>
    <w:rsid w:val="00443895"/>
    <w:rsid w:val="004438E8"/>
    <w:rsid w:val="00443A3B"/>
    <w:rsid w:val="00443AC4"/>
    <w:rsid w:val="004440D2"/>
    <w:rsid w:val="0044438E"/>
    <w:rsid w:val="0044447C"/>
    <w:rsid w:val="004444DF"/>
    <w:rsid w:val="004448BC"/>
    <w:rsid w:val="004449DF"/>
    <w:rsid w:val="00444B3E"/>
    <w:rsid w:val="00445516"/>
    <w:rsid w:val="004455A0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2E"/>
    <w:rsid w:val="0045272B"/>
    <w:rsid w:val="00452908"/>
    <w:rsid w:val="00452B7C"/>
    <w:rsid w:val="00452C58"/>
    <w:rsid w:val="00452E0A"/>
    <w:rsid w:val="004533F7"/>
    <w:rsid w:val="004536CD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4B8"/>
    <w:rsid w:val="00457CF5"/>
    <w:rsid w:val="00457E9A"/>
    <w:rsid w:val="00457FF4"/>
    <w:rsid w:val="004602A1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94"/>
    <w:rsid w:val="00462ACE"/>
    <w:rsid w:val="0046303D"/>
    <w:rsid w:val="004635B5"/>
    <w:rsid w:val="00463693"/>
    <w:rsid w:val="00463764"/>
    <w:rsid w:val="00463F71"/>
    <w:rsid w:val="004640A9"/>
    <w:rsid w:val="00464544"/>
    <w:rsid w:val="004648A0"/>
    <w:rsid w:val="00464A12"/>
    <w:rsid w:val="00464A8C"/>
    <w:rsid w:val="00464A91"/>
    <w:rsid w:val="00464F58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852"/>
    <w:rsid w:val="004709BA"/>
    <w:rsid w:val="00471050"/>
    <w:rsid w:val="0047135D"/>
    <w:rsid w:val="00471FF2"/>
    <w:rsid w:val="0047212C"/>
    <w:rsid w:val="00472364"/>
    <w:rsid w:val="00472609"/>
    <w:rsid w:val="00472651"/>
    <w:rsid w:val="00472789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6E7B"/>
    <w:rsid w:val="0047711B"/>
    <w:rsid w:val="00477568"/>
    <w:rsid w:val="004779C5"/>
    <w:rsid w:val="00477C62"/>
    <w:rsid w:val="00477D55"/>
    <w:rsid w:val="004802B3"/>
    <w:rsid w:val="0048138E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35E"/>
    <w:rsid w:val="004833EC"/>
    <w:rsid w:val="00483514"/>
    <w:rsid w:val="00483662"/>
    <w:rsid w:val="00483999"/>
    <w:rsid w:val="00484016"/>
    <w:rsid w:val="004843E1"/>
    <w:rsid w:val="0048453E"/>
    <w:rsid w:val="004850AC"/>
    <w:rsid w:val="0048573D"/>
    <w:rsid w:val="00485AF0"/>
    <w:rsid w:val="00485BF0"/>
    <w:rsid w:val="00485C59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789"/>
    <w:rsid w:val="00487980"/>
    <w:rsid w:val="00487A51"/>
    <w:rsid w:val="00487CFF"/>
    <w:rsid w:val="004904E8"/>
    <w:rsid w:val="00491426"/>
    <w:rsid w:val="00491A24"/>
    <w:rsid w:val="00491D8D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60C5"/>
    <w:rsid w:val="004962E0"/>
    <w:rsid w:val="00496778"/>
    <w:rsid w:val="00497071"/>
    <w:rsid w:val="0049717D"/>
    <w:rsid w:val="00497225"/>
    <w:rsid w:val="004973A6"/>
    <w:rsid w:val="00497403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591"/>
    <w:rsid w:val="004A0910"/>
    <w:rsid w:val="004A0923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380"/>
    <w:rsid w:val="004A443A"/>
    <w:rsid w:val="004A462F"/>
    <w:rsid w:val="004A47E5"/>
    <w:rsid w:val="004A4981"/>
    <w:rsid w:val="004A4D22"/>
    <w:rsid w:val="004A4D9A"/>
    <w:rsid w:val="004A4E79"/>
    <w:rsid w:val="004A4E87"/>
    <w:rsid w:val="004A5388"/>
    <w:rsid w:val="004A5400"/>
    <w:rsid w:val="004A57E8"/>
    <w:rsid w:val="004A5EFD"/>
    <w:rsid w:val="004A6353"/>
    <w:rsid w:val="004A64D8"/>
    <w:rsid w:val="004A656D"/>
    <w:rsid w:val="004A6653"/>
    <w:rsid w:val="004A6706"/>
    <w:rsid w:val="004A6958"/>
    <w:rsid w:val="004A6BA1"/>
    <w:rsid w:val="004A7345"/>
    <w:rsid w:val="004A7E2C"/>
    <w:rsid w:val="004A7F5F"/>
    <w:rsid w:val="004B02DA"/>
    <w:rsid w:val="004B0EED"/>
    <w:rsid w:val="004B0F37"/>
    <w:rsid w:val="004B116C"/>
    <w:rsid w:val="004B24B6"/>
    <w:rsid w:val="004B25B5"/>
    <w:rsid w:val="004B299F"/>
    <w:rsid w:val="004B2AAC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9CE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A92"/>
    <w:rsid w:val="004B7BF4"/>
    <w:rsid w:val="004B7D0C"/>
    <w:rsid w:val="004C0044"/>
    <w:rsid w:val="004C01C9"/>
    <w:rsid w:val="004C04ED"/>
    <w:rsid w:val="004C05AF"/>
    <w:rsid w:val="004C14DC"/>
    <w:rsid w:val="004C162C"/>
    <w:rsid w:val="004C18B1"/>
    <w:rsid w:val="004C19CD"/>
    <w:rsid w:val="004C1C9D"/>
    <w:rsid w:val="004C2546"/>
    <w:rsid w:val="004C261C"/>
    <w:rsid w:val="004C2670"/>
    <w:rsid w:val="004C2904"/>
    <w:rsid w:val="004C2D9A"/>
    <w:rsid w:val="004C2E1D"/>
    <w:rsid w:val="004C32E9"/>
    <w:rsid w:val="004C3AC6"/>
    <w:rsid w:val="004C3C7E"/>
    <w:rsid w:val="004C3FA1"/>
    <w:rsid w:val="004C48B1"/>
    <w:rsid w:val="004C48EF"/>
    <w:rsid w:val="004C4E39"/>
    <w:rsid w:val="004C51E7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977"/>
    <w:rsid w:val="004D0B78"/>
    <w:rsid w:val="004D0FE7"/>
    <w:rsid w:val="004D1129"/>
    <w:rsid w:val="004D1175"/>
    <w:rsid w:val="004D18FF"/>
    <w:rsid w:val="004D208F"/>
    <w:rsid w:val="004D228E"/>
    <w:rsid w:val="004D2356"/>
    <w:rsid w:val="004D303F"/>
    <w:rsid w:val="004D3121"/>
    <w:rsid w:val="004D3179"/>
    <w:rsid w:val="004D35EE"/>
    <w:rsid w:val="004D3A79"/>
    <w:rsid w:val="004D3A94"/>
    <w:rsid w:val="004D3C2F"/>
    <w:rsid w:val="004D42CD"/>
    <w:rsid w:val="004D44A7"/>
    <w:rsid w:val="004D4555"/>
    <w:rsid w:val="004D4802"/>
    <w:rsid w:val="004D4C76"/>
    <w:rsid w:val="004D5511"/>
    <w:rsid w:val="004D551E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57E"/>
    <w:rsid w:val="004E064A"/>
    <w:rsid w:val="004E07E5"/>
    <w:rsid w:val="004E0DDC"/>
    <w:rsid w:val="004E1123"/>
    <w:rsid w:val="004E1620"/>
    <w:rsid w:val="004E17F9"/>
    <w:rsid w:val="004E18B2"/>
    <w:rsid w:val="004E1B8D"/>
    <w:rsid w:val="004E2219"/>
    <w:rsid w:val="004E24F5"/>
    <w:rsid w:val="004E278C"/>
    <w:rsid w:val="004E2D14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45B1"/>
    <w:rsid w:val="004E4B20"/>
    <w:rsid w:val="004E5092"/>
    <w:rsid w:val="004E50B4"/>
    <w:rsid w:val="004E5524"/>
    <w:rsid w:val="004E5C78"/>
    <w:rsid w:val="004E5F8B"/>
    <w:rsid w:val="004E628C"/>
    <w:rsid w:val="004E6C9D"/>
    <w:rsid w:val="004E7076"/>
    <w:rsid w:val="004E7508"/>
    <w:rsid w:val="004E7A82"/>
    <w:rsid w:val="004E7B2F"/>
    <w:rsid w:val="004F02E3"/>
    <w:rsid w:val="004F07A3"/>
    <w:rsid w:val="004F0974"/>
    <w:rsid w:val="004F1059"/>
    <w:rsid w:val="004F1436"/>
    <w:rsid w:val="004F151B"/>
    <w:rsid w:val="004F1B69"/>
    <w:rsid w:val="004F1CD7"/>
    <w:rsid w:val="004F21CE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29"/>
    <w:rsid w:val="004F76D9"/>
    <w:rsid w:val="004F7710"/>
    <w:rsid w:val="004F7750"/>
    <w:rsid w:val="004F797D"/>
    <w:rsid w:val="004F7DAD"/>
    <w:rsid w:val="00500310"/>
    <w:rsid w:val="00500660"/>
    <w:rsid w:val="00500CE2"/>
    <w:rsid w:val="00501279"/>
    <w:rsid w:val="00501371"/>
    <w:rsid w:val="005015D3"/>
    <w:rsid w:val="00501DEE"/>
    <w:rsid w:val="00501E7B"/>
    <w:rsid w:val="00501FB6"/>
    <w:rsid w:val="005020E9"/>
    <w:rsid w:val="00502276"/>
    <w:rsid w:val="005025F3"/>
    <w:rsid w:val="0050273A"/>
    <w:rsid w:val="00502B46"/>
    <w:rsid w:val="0050332F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9E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0E7C"/>
    <w:rsid w:val="005111C5"/>
    <w:rsid w:val="005111F5"/>
    <w:rsid w:val="005119D8"/>
    <w:rsid w:val="00512392"/>
    <w:rsid w:val="00512440"/>
    <w:rsid w:val="0051249C"/>
    <w:rsid w:val="005125B7"/>
    <w:rsid w:val="00512883"/>
    <w:rsid w:val="00512909"/>
    <w:rsid w:val="00512940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97"/>
    <w:rsid w:val="00514BB4"/>
    <w:rsid w:val="00514D80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6F05"/>
    <w:rsid w:val="00516F2A"/>
    <w:rsid w:val="005175F9"/>
    <w:rsid w:val="005176DD"/>
    <w:rsid w:val="0051787D"/>
    <w:rsid w:val="00517F3D"/>
    <w:rsid w:val="00520168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5FA5"/>
    <w:rsid w:val="0052609E"/>
    <w:rsid w:val="005260B9"/>
    <w:rsid w:val="00526256"/>
    <w:rsid w:val="005268EB"/>
    <w:rsid w:val="00526B2B"/>
    <w:rsid w:val="00526B2C"/>
    <w:rsid w:val="0052758A"/>
    <w:rsid w:val="00527E23"/>
    <w:rsid w:val="0053015E"/>
    <w:rsid w:val="005307B8"/>
    <w:rsid w:val="0053096F"/>
    <w:rsid w:val="00530AB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B27"/>
    <w:rsid w:val="00534CC8"/>
    <w:rsid w:val="0053586E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602"/>
    <w:rsid w:val="00537CC3"/>
    <w:rsid w:val="00537F8E"/>
    <w:rsid w:val="00540069"/>
    <w:rsid w:val="005402E4"/>
    <w:rsid w:val="00540316"/>
    <w:rsid w:val="005404D4"/>
    <w:rsid w:val="00540B7C"/>
    <w:rsid w:val="00540D26"/>
    <w:rsid w:val="005412EC"/>
    <w:rsid w:val="0054152E"/>
    <w:rsid w:val="00541DFB"/>
    <w:rsid w:val="005420BF"/>
    <w:rsid w:val="00542CB4"/>
    <w:rsid w:val="00542D42"/>
    <w:rsid w:val="00542F38"/>
    <w:rsid w:val="00542FFD"/>
    <w:rsid w:val="00543202"/>
    <w:rsid w:val="005434FD"/>
    <w:rsid w:val="0054354D"/>
    <w:rsid w:val="00544C39"/>
    <w:rsid w:val="00544E17"/>
    <w:rsid w:val="00544E3D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6A"/>
    <w:rsid w:val="0054737F"/>
    <w:rsid w:val="00547456"/>
    <w:rsid w:val="00547525"/>
    <w:rsid w:val="00547A44"/>
    <w:rsid w:val="00547AD8"/>
    <w:rsid w:val="00547BF3"/>
    <w:rsid w:val="00547D0E"/>
    <w:rsid w:val="00547D5E"/>
    <w:rsid w:val="00550AFE"/>
    <w:rsid w:val="0055116B"/>
    <w:rsid w:val="00551414"/>
    <w:rsid w:val="005514D9"/>
    <w:rsid w:val="00551A2D"/>
    <w:rsid w:val="00551C86"/>
    <w:rsid w:val="00551E1E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7"/>
    <w:rsid w:val="0055675B"/>
    <w:rsid w:val="00556AF2"/>
    <w:rsid w:val="00556D06"/>
    <w:rsid w:val="00556E15"/>
    <w:rsid w:val="005572D0"/>
    <w:rsid w:val="0055778A"/>
    <w:rsid w:val="0055780C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CF0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91"/>
    <w:rsid w:val="0056452F"/>
    <w:rsid w:val="0056473A"/>
    <w:rsid w:val="00565918"/>
    <w:rsid w:val="00565A08"/>
    <w:rsid w:val="00565ECF"/>
    <w:rsid w:val="00565FA8"/>
    <w:rsid w:val="00565FF7"/>
    <w:rsid w:val="005663CC"/>
    <w:rsid w:val="00566F32"/>
    <w:rsid w:val="005670AD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254B"/>
    <w:rsid w:val="00572882"/>
    <w:rsid w:val="005728A1"/>
    <w:rsid w:val="00573383"/>
    <w:rsid w:val="00573470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2F51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900B9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91E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2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2E6"/>
    <w:rsid w:val="005A3503"/>
    <w:rsid w:val="005A378C"/>
    <w:rsid w:val="005A3D1C"/>
    <w:rsid w:val="005A4115"/>
    <w:rsid w:val="005A430C"/>
    <w:rsid w:val="005A44B0"/>
    <w:rsid w:val="005A4C38"/>
    <w:rsid w:val="005A4D88"/>
    <w:rsid w:val="005A4E9C"/>
    <w:rsid w:val="005A50C3"/>
    <w:rsid w:val="005A5234"/>
    <w:rsid w:val="005A53C4"/>
    <w:rsid w:val="005A5426"/>
    <w:rsid w:val="005A55F0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983"/>
    <w:rsid w:val="005A7A90"/>
    <w:rsid w:val="005A7D7F"/>
    <w:rsid w:val="005B005A"/>
    <w:rsid w:val="005B03C3"/>
    <w:rsid w:val="005B0513"/>
    <w:rsid w:val="005B060B"/>
    <w:rsid w:val="005B07AC"/>
    <w:rsid w:val="005B1384"/>
    <w:rsid w:val="005B17EA"/>
    <w:rsid w:val="005B1C67"/>
    <w:rsid w:val="005B1D2C"/>
    <w:rsid w:val="005B1E70"/>
    <w:rsid w:val="005B229F"/>
    <w:rsid w:val="005B26FA"/>
    <w:rsid w:val="005B2E36"/>
    <w:rsid w:val="005B3190"/>
    <w:rsid w:val="005B3261"/>
    <w:rsid w:val="005B37A3"/>
    <w:rsid w:val="005B3B14"/>
    <w:rsid w:val="005B3DC1"/>
    <w:rsid w:val="005B3FD7"/>
    <w:rsid w:val="005B4501"/>
    <w:rsid w:val="005B471C"/>
    <w:rsid w:val="005B4961"/>
    <w:rsid w:val="005B4D16"/>
    <w:rsid w:val="005B4E2F"/>
    <w:rsid w:val="005B5322"/>
    <w:rsid w:val="005B5566"/>
    <w:rsid w:val="005B58B9"/>
    <w:rsid w:val="005B6482"/>
    <w:rsid w:val="005B648F"/>
    <w:rsid w:val="005B651C"/>
    <w:rsid w:val="005B6642"/>
    <w:rsid w:val="005B6A2E"/>
    <w:rsid w:val="005B72DC"/>
    <w:rsid w:val="005B75C7"/>
    <w:rsid w:val="005B7E7F"/>
    <w:rsid w:val="005C039D"/>
    <w:rsid w:val="005C07B2"/>
    <w:rsid w:val="005C0A68"/>
    <w:rsid w:val="005C0A76"/>
    <w:rsid w:val="005C0DC3"/>
    <w:rsid w:val="005C11B7"/>
    <w:rsid w:val="005C2020"/>
    <w:rsid w:val="005C21F8"/>
    <w:rsid w:val="005C25B7"/>
    <w:rsid w:val="005C36D2"/>
    <w:rsid w:val="005C382D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763"/>
    <w:rsid w:val="005C795A"/>
    <w:rsid w:val="005C7A3E"/>
    <w:rsid w:val="005D02EA"/>
    <w:rsid w:val="005D03DE"/>
    <w:rsid w:val="005D0456"/>
    <w:rsid w:val="005D07F1"/>
    <w:rsid w:val="005D0B32"/>
    <w:rsid w:val="005D0C30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04"/>
    <w:rsid w:val="005D30C2"/>
    <w:rsid w:val="005D30CA"/>
    <w:rsid w:val="005D3503"/>
    <w:rsid w:val="005D371B"/>
    <w:rsid w:val="005D3935"/>
    <w:rsid w:val="005D39D4"/>
    <w:rsid w:val="005D3A35"/>
    <w:rsid w:val="005D3CC7"/>
    <w:rsid w:val="005D3DA7"/>
    <w:rsid w:val="005D3E41"/>
    <w:rsid w:val="005D4068"/>
    <w:rsid w:val="005D439A"/>
    <w:rsid w:val="005D48C6"/>
    <w:rsid w:val="005D4B43"/>
    <w:rsid w:val="005D4F9E"/>
    <w:rsid w:val="005D4FB2"/>
    <w:rsid w:val="005D51D8"/>
    <w:rsid w:val="005D557F"/>
    <w:rsid w:val="005D5638"/>
    <w:rsid w:val="005D5691"/>
    <w:rsid w:val="005D5863"/>
    <w:rsid w:val="005D58DC"/>
    <w:rsid w:val="005D5A3A"/>
    <w:rsid w:val="005D5F0D"/>
    <w:rsid w:val="005D5F1E"/>
    <w:rsid w:val="005D629F"/>
    <w:rsid w:val="005D6430"/>
    <w:rsid w:val="005D65BE"/>
    <w:rsid w:val="005D66F3"/>
    <w:rsid w:val="005D6DF5"/>
    <w:rsid w:val="005D6E85"/>
    <w:rsid w:val="005D7D18"/>
    <w:rsid w:val="005D7DE2"/>
    <w:rsid w:val="005D7DEB"/>
    <w:rsid w:val="005D7F20"/>
    <w:rsid w:val="005E0594"/>
    <w:rsid w:val="005E0617"/>
    <w:rsid w:val="005E0737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2E4A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9B6"/>
    <w:rsid w:val="005E4A63"/>
    <w:rsid w:val="005E4AF4"/>
    <w:rsid w:val="005E5576"/>
    <w:rsid w:val="005E558F"/>
    <w:rsid w:val="005E56B0"/>
    <w:rsid w:val="005E5886"/>
    <w:rsid w:val="005E5D19"/>
    <w:rsid w:val="005E5D4A"/>
    <w:rsid w:val="005E5D50"/>
    <w:rsid w:val="005E5E06"/>
    <w:rsid w:val="005E60A2"/>
    <w:rsid w:val="005E6149"/>
    <w:rsid w:val="005E6FB0"/>
    <w:rsid w:val="005E73A8"/>
    <w:rsid w:val="005E7A1E"/>
    <w:rsid w:val="005E7D8F"/>
    <w:rsid w:val="005F004B"/>
    <w:rsid w:val="005F0317"/>
    <w:rsid w:val="005F0353"/>
    <w:rsid w:val="005F04DC"/>
    <w:rsid w:val="005F0B75"/>
    <w:rsid w:val="005F0B9A"/>
    <w:rsid w:val="005F0C4B"/>
    <w:rsid w:val="005F1108"/>
    <w:rsid w:val="005F1396"/>
    <w:rsid w:val="005F1727"/>
    <w:rsid w:val="005F18A8"/>
    <w:rsid w:val="005F240E"/>
    <w:rsid w:val="005F2D39"/>
    <w:rsid w:val="005F3A66"/>
    <w:rsid w:val="005F3A79"/>
    <w:rsid w:val="005F3B0B"/>
    <w:rsid w:val="005F42D8"/>
    <w:rsid w:val="005F4321"/>
    <w:rsid w:val="005F470F"/>
    <w:rsid w:val="005F4DAA"/>
    <w:rsid w:val="005F5868"/>
    <w:rsid w:val="005F5A6A"/>
    <w:rsid w:val="005F6024"/>
    <w:rsid w:val="005F62EC"/>
    <w:rsid w:val="005F6C72"/>
    <w:rsid w:val="005F6DAB"/>
    <w:rsid w:val="005F6E23"/>
    <w:rsid w:val="005F7AFA"/>
    <w:rsid w:val="005F7C72"/>
    <w:rsid w:val="0060039E"/>
    <w:rsid w:val="006007E4"/>
    <w:rsid w:val="00600C2E"/>
    <w:rsid w:val="00601018"/>
    <w:rsid w:val="00601055"/>
    <w:rsid w:val="00601276"/>
    <w:rsid w:val="00601285"/>
    <w:rsid w:val="006012A7"/>
    <w:rsid w:val="006014C4"/>
    <w:rsid w:val="00601A6D"/>
    <w:rsid w:val="00601AE1"/>
    <w:rsid w:val="00601C29"/>
    <w:rsid w:val="00601C63"/>
    <w:rsid w:val="0060210A"/>
    <w:rsid w:val="0060239F"/>
    <w:rsid w:val="006023D0"/>
    <w:rsid w:val="006029D3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3"/>
    <w:rsid w:val="006061A7"/>
    <w:rsid w:val="00606BBB"/>
    <w:rsid w:val="0060711C"/>
    <w:rsid w:val="00607752"/>
    <w:rsid w:val="00607856"/>
    <w:rsid w:val="00607894"/>
    <w:rsid w:val="00607FDC"/>
    <w:rsid w:val="00610206"/>
    <w:rsid w:val="00610BC9"/>
    <w:rsid w:val="00610D5D"/>
    <w:rsid w:val="00611003"/>
    <w:rsid w:val="00611309"/>
    <w:rsid w:val="00611EB2"/>
    <w:rsid w:val="006121D9"/>
    <w:rsid w:val="00612545"/>
    <w:rsid w:val="00612606"/>
    <w:rsid w:val="00612A4C"/>
    <w:rsid w:val="00612A50"/>
    <w:rsid w:val="00612AF9"/>
    <w:rsid w:val="00612BCB"/>
    <w:rsid w:val="00612CC9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19E"/>
    <w:rsid w:val="006153E0"/>
    <w:rsid w:val="0061580C"/>
    <w:rsid w:val="00615DA3"/>
    <w:rsid w:val="00615E49"/>
    <w:rsid w:val="006168E8"/>
    <w:rsid w:val="0061694E"/>
    <w:rsid w:val="006172A8"/>
    <w:rsid w:val="006172B1"/>
    <w:rsid w:val="00617710"/>
    <w:rsid w:val="006177F7"/>
    <w:rsid w:val="00617FCA"/>
    <w:rsid w:val="006206D0"/>
    <w:rsid w:val="006208FB"/>
    <w:rsid w:val="00620EDC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29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799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1B60"/>
    <w:rsid w:val="00632AB3"/>
    <w:rsid w:val="00632CD3"/>
    <w:rsid w:val="00632E00"/>
    <w:rsid w:val="00632E7A"/>
    <w:rsid w:val="00632F35"/>
    <w:rsid w:val="006334EA"/>
    <w:rsid w:val="00633AB7"/>
    <w:rsid w:val="00633D3D"/>
    <w:rsid w:val="00633F78"/>
    <w:rsid w:val="006341CF"/>
    <w:rsid w:val="00634258"/>
    <w:rsid w:val="006342C2"/>
    <w:rsid w:val="00634472"/>
    <w:rsid w:val="00634482"/>
    <w:rsid w:val="0063457D"/>
    <w:rsid w:val="00634785"/>
    <w:rsid w:val="006347BB"/>
    <w:rsid w:val="00634B81"/>
    <w:rsid w:val="006352C1"/>
    <w:rsid w:val="006352EB"/>
    <w:rsid w:val="00635B4A"/>
    <w:rsid w:val="00635BB2"/>
    <w:rsid w:val="00636212"/>
    <w:rsid w:val="00636803"/>
    <w:rsid w:val="00636AB3"/>
    <w:rsid w:val="0063718E"/>
    <w:rsid w:val="00637F58"/>
    <w:rsid w:val="006402AE"/>
    <w:rsid w:val="0064064D"/>
    <w:rsid w:val="006408FE"/>
    <w:rsid w:val="00640CD9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48A1"/>
    <w:rsid w:val="00644EF2"/>
    <w:rsid w:val="0064502C"/>
    <w:rsid w:val="00645164"/>
    <w:rsid w:val="0064550B"/>
    <w:rsid w:val="00645807"/>
    <w:rsid w:val="0064586A"/>
    <w:rsid w:val="00645B89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4A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8D2"/>
    <w:rsid w:val="00655908"/>
    <w:rsid w:val="00655B26"/>
    <w:rsid w:val="006560E4"/>
    <w:rsid w:val="0065613C"/>
    <w:rsid w:val="006568C0"/>
    <w:rsid w:val="00656A2C"/>
    <w:rsid w:val="00656A71"/>
    <w:rsid w:val="00656B5A"/>
    <w:rsid w:val="00656C4C"/>
    <w:rsid w:val="00656D98"/>
    <w:rsid w:val="006578A7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ECC"/>
    <w:rsid w:val="00670F30"/>
    <w:rsid w:val="0067145A"/>
    <w:rsid w:val="00671541"/>
    <w:rsid w:val="0067172D"/>
    <w:rsid w:val="00671AD1"/>
    <w:rsid w:val="00671B3C"/>
    <w:rsid w:val="00671BF8"/>
    <w:rsid w:val="00671CA6"/>
    <w:rsid w:val="00671D39"/>
    <w:rsid w:val="00671DC5"/>
    <w:rsid w:val="0067221E"/>
    <w:rsid w:val="006723F1"/>
    <w:rsid w:val="0067297E"/>
    <w:rsid w:val="00672F57"/>
    <w:rsid w:val="00672F84"/>
    <w:rsid w:val="00673183"/>
    <w:rsid w:val="0067339E"/>
    <w:rsid w:val="00673630"/>
    <w:rsid w:val="00673991"/>
    <w:rsid w:val="00673A20"/>
    <w:rsid w:val="00673AB5"/>
    <w:rsid w:val="006740E4"/>
    <w:rsid w:val="00674128"/>
    <w:rsid w:val="00674148"/>
    <w:rsid w:val="0067427C"/>
    <w:rsid w:val="00674467"/>
    <w:rsid w:val="00674503"/>
    <w:rsid w:val="00674778"/>
    <w:rsid w:val="00674BF1"/>
    <w:rsid w:val="00674DE2"/>
    <w:rsid w:val="0067534A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2C22"/>
    <w:rsid w:val="00683074"/>
    <w:rsid w:val="0068323D"/>
    <w:rsid w:val="0068327E"/>
    <w:rsid w:val="0068349E"/>
    <w:rsid w:val="0068395F"/>
    <w:rsid w:val="0068411B"/>
    <w:rsid w:val="0068439C"/>
    <w:rsid w:val="006848F2"/>
    <w:rsid w:val="00684A86"/>
    <w:rsid w:val="006850A1"/>
    <w:rsid w:val="0068525B"/>
    <w:rsid w:val="006854C6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EF7"/>
    <w:rsid w:val="00687F02"/>
    <w:rsid w:val="00687F53"/>
    <w:rsid w:val="0069016D"/>
    <w:rsid w:val="006901B9"/>
    <w:rsid w:val="00690327"/>
    <w:rsid w:val="0069075E"/>
    <w:rsid w:val="00690A92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C72"/>
    <w:rsid w:val="00693DB3"/>
    <w:rsid w:val="0069410B"/>
    <w:rsid w:val="006941D0"/>
    <w:rsid w:val="006945E2"/>
    <w:rsid w:val="00694FA3"/>
    <w:rsid w:val="00695235"/>
    <w:rsid w:val="00695671"/>
    <w:rsid w:val="00695CBA"/>
    <w:rsid w:val="00695D78"/>
    <w:rsid w:val="00695F76"/>
    <w:rsid w:val="00696055"/>
    <w:rsid w:val="00696475"/>
    <w:rsid w:val="00696EB4"/>
    <w:rsid w:val="006972EB"/>
    <w:rsid w:val="00697582"/>
    <w:rsid w:val="00697630"/>
    <w:rsid w:val="00697B88"/>
    <w:rsid w:val="00697EEF"/>
    <w:rsid w:val="006A0174"/>
    <w:rsid w:val="006A08EC"/>
    <w:rsid w:val="006A0C87"/>
    <w:rsid w:val="006A11B7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660"/>
    <w:rsid w:val="006A4949"/>
    <w:rsid w:val="006A49C9"/>
    <w:rsid w:val="006A4B0A"/>
    <w:rsid w:val="006A4E65"/>
    <w:rsid w:val="006A53BA"/>
    <w:rsid w:val="006A5708"/>
    <w:rsid w:val="006A573D"/>
    <w:rsid w:val="006A5764"/>
    <w:rsid w:val="006A5F45"/>
    <w:rsid w:val="006A60B4"/>
    <w:rsid w:val="006A671C"/>
    <w:rsid w:val="006A709E"/>
    <w:rsid w:val="006A7124"/>
    <w:rsid w:val="006A7A39"/>
    <w:rsid w:val="006A7EF6"/>
    <w:rsid w:val="006A7FDE"/>
    <w:rsid w:val="006B0168"/>
    <w:rsid w:val="006B02F1"/>
    <w:rsid w:val="006B03DF"/>
    <w:rsid w:val="006B08A0"/>
    <w:rsid w:val="006B092F"/>
    <w:rsid w:val="006B0C48"/>
    <w:rsid w:val="006B0FAD"/>
    <w:rsid w:val="006B12D9"/>
    <w:rsid w:val="006B13B9"/>
    <w:rsid w:val="006B1779"/>
    <w:rsid w:val="006B1AA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3F1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458"/>
    <w:rsid w:val="006B68A6"/>
    <w:rsid w:val="006B6E9F"/>
    <w:rsid w:val="006B6F6A"/>
    <w:rsid w:val="006B75B0"/>
    <w:rsid w:val="006B7E34"/>
    <w:rsid w:val="006C00B5"/>
    <w:rsid w:val="006C01C1"/>
    <w:rsid w:val="006C042E"/>
    <w:rsid w:val="006C0965"/>
    <w:rsid w:val="006C0D49"/>
    <w:rsid w:val="006C1085"/>
    <w:rsid w:val="006C1635"/>
    <w:rsid w:val="006C1735"/>
    <w:rsid w:val="006C19E4"/>
    <w:rsid w:val="006C22B3"/>
    <w:rsid w:val="006C22BA"/>
    <w:rsid w:val="006C236E"/>
    <w:rsid w:val="006C2387"/>
    <w:rsid w:val="006C23E1"/>
    <w:rsid w:val="006C26AC"/>
    <w:rsid w:val="006C2E64"/>
    <w:rsid w:val="006C300A"/>
    <w:rsid w:val="006C32DB"/>
    <w:rsid w:val="006C341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057"/>
    <w:rsid w:val="006C627B"/>
    <w:rsid w:val="006C664D"/>
    <w:rsid w:val="006C67AE"/>
    <w:rsid w:val="006C7747"/>
    <w:rsid w:val="006C779D"/>
    <w:rsid w:val="006D0118"/>
    <w:rsid w:val="006D027F"/>
    <w:rsid w:val="006D0483"/>
    <w:rsid w:val="006D0886"/>
    <w:rsid w:val="006D0C35"/>
    <w:rsid w:val="006D0F23"/>
    <w:rsid w:val="006D1048"/>
    <w:rsid w:val="006D14BF"/>
    <w:rsid w:val="006D14EC"/>
    <w:rsid w:val="006D1E2C"/>
    <w:rsid w:val="006D220F"/>
    <w:rsid w:val="006D2975"/>
    <w:rsid w:val="006D2C52"/>
    <w:rsid w:val="006D2FF4"/>
    <w:rsid w:val="006D307F"/>
    <w:rsid w:val="006D30BE"/>
    <w:rsid w:val="006D3228"/>
    <w:rsid w:val="006D351C"/>
    <w:rsid w:val="006D3528"/>
    <w:rsid w:val="006D378E"/>
    <w:rsid w:val="006D3DFC"/>
    <w:rsid w:val="006D3E68"/>
    <w:rsid w:val="006D4096"/>
    <w:rsid w:val="006D459F"/>
    <w:rsid w:val="006D45BC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460"/>
    <w:rsid w:val="006D75BA"/>
    <w:rsid w:val="006D78EA"/>
    <w:rsid w:val="006D7BD0"/>
    <w:rsid w:val="006D7D13"/>
    <w:rsid w:val="006E01D3"/>
    <w:rsid w:val="006E05BE"/>
    <w:rsid w:val="006E06A9"/>
    <w:rsid w:val="006E08EC"/>
    <w:rsid w:val="006E09DF"/>
    <w:rsid w:val="006E0CB1"/>
    <w:rsid w:val="006E120E"/>
    <w:rsid w:val="006E12D9"/>
    <w:rsid w:val="006E13C3"/>
    <w:rsid w:val="006E14D7"/>
    <w:rsid w:val="006E1602"/>
    <w:rsid w:val="006E17DD"/>
    <w:rsid w:val="006E17EE"/>
    <w:rsid w:val="006E1827"/>
    <w:rsid w:val="006E1A0A"/>
    <w:rsid w:val="006E1B90"/>
    <w:rsid w:val="006E1C66"/>
    <w:rsid w:val="006E2275"/>
    <w:rsid w:val="006E262D"/>
    <w:rsid w:val="006E3851"/>
    <w:rsid w:val="006E390E"/>
    <w:rsid w:val="006E4465"/>
    <w:rsid w:val="006E4474"/>
    <w:rsid w:val="006E48EA"/>
    <w:rsid w:val="006E4EC3"/>
    <w:rsid w:val="006E554B"/>
    <w:rsid w:val="006E57A0"/>
    <w:rsid w:val="006E5E00"/>
    <w:rsid w:val="006E65FC"/>
    <w:rsid w:val="006E6715"/>
    <w:rsid w:val="006E685C"/>
    <w:rsid w:val="006E70E4"/>
    <w:rsid w:val="006E762A"/>
    <w:rsid w:val="006E76B8"/>
    <w:rsid w:val="006E77A5"/>
    <w:rsid w:val="006E77E0"/>
    <w:rsid w:val="006F0341"/>
    <w:rsid w:val="006F05A8"/>
    <w:rsid w:val="006F0657"/>
    <w:rsid w:val="006F0BA8"/>
    <w:rsid w:val="006F124C"/>
    <w:rsid w:val="006F141E"/>
    <w:rsid w:val="006F14BE"/>
    <w:rsid w:val="006F1692"/>
    <w:rsid w:val="006F260F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4E3"/>
    <w:rsid w:val="006F65D4"/>
    <w:rsid w:val="006F6A68"/>
    <w:rsid w:val="006F6B64"/>
    <w:rsid w:val="006F76FA"/>
    <w:rsid w:val="006F7751"/>
    <w:rsid w:val="006F7DC6"/>
    <w:rsid w:val="006F7F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030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ED3"/>
    <w:rsid w:val="00703F55"/>
    <w:rsid w:val="00704605"/>
    <w:rsid w:val="0070474A"/>
    <w:rsid w:val="007051DF"/>
    <w:rsid w:val="0070521A"/>
    <w:rsid w:val="00705760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44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22"/>
    <w:rsid w:val="00710FFA"/>
    <w:rsid w:val="00711469"/>
    <w:rsid w:val="007116D2"/>
    <w:rsid w:val="00711DCA"/>
    <w:rsid w:val="00711E86"/>
    <w:rsid w:val="00711FDF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1E1"/>
    <w:rsid w:val="00715622"/>
    <w:rsid w:val="00715BBA"/>
    <w:rsid w:val="00715F2A"/>
    <w:rsid w:val="00716C2E"/>
    <w:rsid w:val="00716D54"/>
    <w:rsid w:val="0071732E"/>
    <w:rsid w:val="007173C5"/>
    <w:rsid w:val="0071778F"/>
    <w:rsid w:val="00720958"/>
    <w:rsid w:val="00720EF1"/>
    <w:rsid w:val="00720F05"/>
    <w:rsid w:val="00720F4E"/>
    <w:rsid w:val="00721250"/>
    <w:rsid w:val="007212A3"/>
    <w:rsid w:val="007216A4"/>
    <w:rsid w:val="0072171B"/>
    <w:rsid w:val="0072188D"/>
    <w:rsid w:val="00721AB8"/>
    <w:rsid w:val="00721C9E"/>
    <w:rsid w:val="007222E8"/>
    <w:rsid w:val="007227F7"/>
    <w:rsid w:val="00722ABF"/>
    <w:rsid w:val="00722C6F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C47"/>
    <w:rsid w:val="007256FF"/>
    <w:rsid w:val="007258F0"/>
    <w:rsid w:val="007259EB"/>
    <w:rsid w:val="007260B0"/>
    <w:rsid w:val="007260C8"/>
    <w:rsid w:val="007261D7"/>
    <w:rsid w:val="007262F7"/>
    <w:rsid w:val="00726DB7"/>
    <w:rsid w:val="00726F82"/>
    <w:rsid w:val="007278C0"/>
    <w:rsid w:val="007278E6"/>
    <w:rsid w:val="00727B95"/>
    <w:rsid w:val="00730260"/>
    <w:rsid w:val="00730424"/>
    <w:rsid w:val="007306D5"/>
    <w:rsid w:val="00730861"/>
    <w:rsid w:val="00730B5C"/>
    <w:rsid w:val="00730D4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F64"/>
    <w:rsid w:val="0073400C"/>
    <w:rsid w:val="007341E8"/>
    <w:rsid w:val="00734397"/>
    <w:rsid w:val="007343E5"/>
    <w:rsid w:val="00734539"/>
    <w:rsid w:val="00735243"/>
    <w:rsid w:val="007355F8"/>
    <w:rsid w:val="007356E3"/>
    <w:rsid w:val="007358E7"/>
    <w:rsid w:val="00735A2F"/>
    <w:rsid w:val="00735FCB"/>
    <w:rsid w:val="00736434"/>
    <w:rsid w:val="00736CCC"/>
    <w:rsid w:val="00737567"/>
    <w:rsid w:val="00737628"/>
    <w:rsid w:val="00737756"/>
    <w:rsid w:val="007379BF"/>
    <w:rsid w:val="00737EEB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9BC"/>
    <w:rsid w:val="00741A91"/>
    <w:rsid w:val="00741B1D"/>
    <w:rsid w:val="00741CDF"/>
    <w:rsid w:val="007421D0"/>
    <w:rsid w:val="007421FB"/>
    <w:rsid w:val="0074222B"/>
    <w:rsid w:val="00742983"/>
    <w:rsid w:val="00742C65"/>
    <w:rsid w:val="00742C76"/>
    <w:rsid w:val="007439E2"/>
    <w:rsid w:val="00746008"/>
    <w:rsid w:val="007464DC"/>
    <w:rsid w:val="007464DD"/>
    <w:rsid w:val="00746914"/>
    <w:rsid w:val="00746C1C"/>
    <w:rsid w:val="00746E12"/>
    <w:rsid w:val="00746EAC"/>
    <w:rsid w:val="00747594"/>
    <w:rsid w:val="007476E6"/>
    <w:rsid w:val="00747BDF"/>
    <w:rsid w:val="00747CA3"/>
    <w:rsid w:val="00747D05"/>
    <w:rsid w:val="00747F25"/>
    <w:rsid w:val="00747F64"/>
    <w:rsid w:val="007503CD"/>
    <w:rsid w:val="00750798"/>
    <w:rsid w:val="00751BCE"/>
    <w:rsid w:val="00751F26"/>
    <w:rsid w:val="007522C7"/>
    <w:rsid w:val="007529CB"/>
    <w:rsid w:val="00752BB7"/>
    <w:rsid w:val="00752F84"/>
    <w:rsid w:val="007532C1"/>
    <w:rsid w:val="0075342C"/>
    <w:rsid w:val="00753630"/>
    <w:rsid w:val="00753730"/>
    <w:rsid w:val="0075381C"/>
    <w:rsid w:val="00753DFA"/>
    <w:rsid w:val="00754486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BE9"/>
    <w:rsid w:val="00756F60"/>
    <w:rsid w:val="00757393"/>
    <w:rsid w:val="00757412"/>
    <w:rsid w:val="00757620"/>
    <w:rsid w:val="00757A05"/>
    <w:rsid w:val="00757DC8"/>
    <w:rsid w:val="00760252"/>
    <w:rsid w:val="007604AC"/>
    <w:rsid w:val="00760AB6"/>
    <w:rsid w:val="00760C1B"/>
    <w:rsid w:val="00760D08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6A6"/>
    <w:rsid w:val="007647A6"/>
    <w:rsid w:val="00765145"/>
    <w:rsid w:val="0076528E"/>
    <w:rsid w:val="007659DD"/>
    <w:rsid w:val="00765CB7"/>
    <w:rsid w:val="007662CB"/>
    <w:rsid w:val="0076665F"/>
    <w:rsid w:val="00766699"/>
    <w:rsid w:val="007666EC"/>
    <w:rsid w:val="00767C3B"/>
    <w:rsid w:val="00767DBE"/>
    <w:rsid w:val="00767F5F"/>
    <w:rsid w:val="00767FBF"/>
    <w:rsid w:val="00770086"/>
    <w:rsid w:val="00770394"/>
    <w:rsid w:val="00770754"/>
    <w:rsid w:val="00770A9C"/>
    <w:rsid w:val="00770AC0"/>
    <w:rsid w:val="007710CB"/>
    <w:rsid w:val="00771119"/>
    <w:rsid w:val="007712B7"/>
    <w:rsid w:val="007716C5"/>
    <w:rsid w:val="00771DBF"/>
    <w:rsid w:val="00771F93"/>
    <w:rsid w:val="00771FA9"/>
    <w:rsid w:val="00772C11"/>
    <w:rsid w:val="007732E3"/>
    <w:rsid w:val="00773724"/>
    <w:rsid w:val="00773773"/>
    <w:rsid w:val="007737CE"/>
    <w:rsid w:val="00773A37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5F31"/>
    <w:rsid w:val="007760A2"/>
    <w:rsid w:val="00776402"/>
    <w:rsid w:val="007768DF"/>
    <w:rsid w:val="00776EFE"/>
    <w:rsid w:val="00776F49"/>
    <w:rsid w:val="007773C3"/>
    <w:rsid w:val="007775BF"/>
    <w:rsid w:val="007777BE"/>
    <w:rsid w:val="0077781A"/>
    <w:rsid w:val="00777840"/>
    <w:rsid w:val="00777A44"/>
    <w:rsid w:val="00777A72"/>
    <w:rsid w:val="00780334"/>
    <w:rsid w:val="00780407"/>
    <w:rsid w:val="007804E3"/>
    <w:rsid w:val="00780565"/>
    <w:rsid w:val="00780609"/>
    <w:rsid w:val="00780796"/>
    <w:rsid w:val="00780932"/>
    <w:rsid w:val="007809F0"/>
    <w:rsid w:val="00780C90"/>
    <w:rsid w:val="00781CC0"/>
    <w:rsid w:val="00781EA2"/>
    <w:rsid w:val="00781FBB"/>
    <w:rsid w:val="007823AD"/>
    <w:rsid w:val="007824B4"/>
    <w:rsid w:val="007827CB"/>
    <w:rsid w:val="00782F2D"/>
    <w:rsid w:val="00782F35"/>
    <w:rsid w:val="00783284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914"/>
    <w:rsid w:val="00785CEF"/>
    <w:rsid w:val="00786885"/>
    <w:rsid w:val="00786BE3"/>
    <w:rsid w:val="00786D73"/>
    <w:rsid w:val="00786F06"/>
    <w:rsid w:val="007873FE"/>
    <w:rsid w:val="00787678"/>
    <w:rsid w:val="007876B9"/>
    <w:rsid w:val="007908C1"/>
    <w:rsid w:val="00790B6C"/>
    <w:rsid w:val="00790C37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821"/>
    <w:rsid w:val="007948AC"/>
    <w:rsid w:val="007948E1"/>
    <w:rsid w:val="00794F23"/>
    <w:rsid w:val="00794FE7"/>
    <w:rsid w:val="00795FAB"/>
    <w:rsid w:val="007960C8"/>
    <w:rsid w:val="007968C0"/>
    <w:rsid w:val="00796A0A"/>
    <w:rsid w:val="00796AB7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8BD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BD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F1"/>
    <w:rsid w:val="007A5024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7BB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C"/>
    <w:rsid w:val="007B3802"/>
    <w:rsid w:val="007B3939"/>
    <w:rsid w:val="007B3BA7"/>
    <w:rsid w:val="007B3BC4"/>
    <w:rsid w:val="007B3C45"/>
    <w:rsid w:val="007B3DDC"/>
    <w:rsid w:val="007B42F7"/>
    <w:rsid w:val="007B4319"/>
    <w:rsid w:val="007B432C"/>
    <w:rsid w:val="007B4596"/>
    <w:rsid w:val="007B4623"/>
    <w:rsid w:val="007B494D"/>
    <w:rsid w:val="007B4DFF"/>
    <w:rsid w:val="007B4ED6"/>
    <w:rsid w:val="007B51E9"/>
    <w:rsid w:val="007B6140"/>
    <w:rsid w:val="007B6CF4"/>
    <w:rsid w:val="007B77B3"/>
    <w:rsid w:val="007C02F5"/>
    <w:rsid w:val="007C05E0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0D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C81"/>
    <w:rsid w:val="007D2DDB"/>
    <w:rsid w:val="007D2E30"/>
    <w:rsid w:val="007D3331"/>
    <w:rsid w:val="007D3516"/>
    <w:rsid w:val="007D3680"/>
    <w:rsid w:val="007D3A71"/>
    <w:rsid w:val="007D3C8D"/>
    <w:rsid w:val="007D3FB3"/>
    <w:rsid w:val="007D4588"/>
    <w:rsid w:val="007D46F2"/>
    <w:rsid w:val="007D49A8"/>
    <w:rsid w:val="007D4CEF"/>
    <w:rsid w:val="007D4E4E"/>
    <w:rsid w:val="007D5232"/>
    <w:rsid w:val="007D57DA"/>
    <w:rsid w:val="007D586B"/>
    <w:rsid w:val="007D5894"/>
    <w:rsid w:val="007D5924"/>
    <w:rsid w:val="007D5993"/>
    <w:rsid w:val="007D60C7"/>
    <w:rsid w:val="007D6EB8"/>
    <w:rsid w:val="007D7153"/>
    <w:rsid w:val="007D7213"/>
    <w:rsid w:val="007D7749"/>
    <w:rsid w:val="007D7B93"/>
    <w:rsid w:val="007D7D43"/>
    <w:rsid w:val="007D7DD9"/>
    <w:rsid w:val="007D7E36"/>
    <w:rsid w:val="007E085C"/>
    <w:rsid w:val="007E117A"/>
    <w:rsid w:val="007E1C2D"/>
    <w:rsid w:val="007E1E6F"/>
    <w:rsid w:val="007E20D2"/>
    <w:rsid w:val="007E2415"/>
    <w:rsid w:val="007E2C0D"/>
    <w:rsid w:val="007E2C37"/>
    <w:rsid w:val="007E3700"/>
    <w:rsid w:val="007E3E60"/>
    <w:rsid w:val="007E4073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9AD"/>
    <w:rsid w:val="007E5A57"/>
    <w:rsid w:val="007E5ABF"/>
    <w:rsid w:val="007E5B5D"/>
    <w:rsid w:val="007E5D3E"/>
    <w:rsid w:val="007E5ECF"/>
    <w:rsid w:val="007E6BD2"/>
    <w:rsid w:val="007E6BFA"/>
    <w:rsid w:val="007E6D20"/>
    <w:rsid w:val="007E7B95"/>
    <w:rsid w:val="007F0969"/>
    <w:rsid w:val="007F0A64"/>
    <w:rsid w:val="007F0C7A"/>
    <w:rsid w:val="007F0E0B"/>
    <w:rsid w:val="007F109D"/>
    <w:rsid w:val="007F1316"/>
    <w:rsid w:val="007F1341"/>
    <w:rsid w:val="007F183A"/>
    <w:rsid w:val="007F192E"/>
    <w:rsid w:val="007F1F9F"/>
    <w:rsid w:val="007F2012"/>
    <w:rsid w:val="007F2634"/>
    <w:rsid w:val="007F2E57"/>
    <w:rsid w:val="007F3004"/>
    <w:rsid w:val="007F35FC"/>
    <w:rsid w:val="007F361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5CE"/>
    <w:rsid w:val="00800770"/>
    <w:rsid w:val="00800835"/>
    <w:rsid w:val="008008B4"/>
    <w:rsid w:val="008008C6"/>
    <w:rsid w:val="00800B0B"/>
    <w:rsid w:val="00800BB4"/>
    <w:rsid w:val="00801131"/>
    <w:rsid w:val="0080113C"/>
    <w:rsid w:val="0080130C"/>
    <w:rsid w:val="00801ACF"/>
    <w:rsid w:val="0080233B"/>
    <w:rsid w:val="008029A5"/>
    <w:rsid w:val="00802B66"/>
    <w:rsid w:val="00803050"/>
    <w:rsid w:val="008033BD"/>
    <w:rsid w:val="008034DD"/>
    <w:rsid w:val="00803C81"/>
    <w:rsid w:val="00803EDA"/>
    <w:rsid w:val="00804034"/>
    <w:rsid w:val="0080415C"/>
    <w:rsid w:val="008046B5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81"/>
    <w:rsid w:val="008108F1"/>
    <w:rsid w:val="008109CF"/>
    <w:rsid w:val="00811320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E68"/>
    <w:rsid w:val="00812FBE"/>
    <w:rsid w:val="00813121"/>
    <w:rsid w:val="008137C8"/>
    <w:rsid w:val="00813AD5"/>
    <w:rsid w:val="00813CE8"/>
    <w:rsid w:val="008147A0"/>
    <w:rsid w:val="00814994"/>
    <w:rsid w:val="00814997"/>
    <w:rsid w:val="00814B66"/>
    <w:rsid w:val="00814BFE"/>
    <w:rsid w:val="00814FA0"/>
    <w:rsid w:val="008152AD"/>
    <w:rsid w:val="00815418"/>
    <w:rsid w:val="00815662"/>
    <w:rsid w:val="008158A0"/>
    <w:rsid w:val="008159FA"/>
    <w:rsid w:val="00815D3D"/>
    <w:rsid w:val="00815E6D"/>
    <w:rsid w:val="00815EB5"/>
    <w:rsid w:val="008161FD"/>
    <w:rsid w:val="00816262"/>
    <w:rsid w:val="00816374"/>
    <w:rsid w:val="00816472"/>
    <w:rsid w:val="00816633"/>
    <w:rsid w:val="00816A65"/>
    <w:rsid w:val="00816E7D"/>
    <w:rsid w:val="00817DC5"/>
    <w:rsid w:val="008205EA"/>
    <w:rsid w:val="00820859"/>
    <w:rsid w:val="00820958"/>
    <w:rsid w:val="00820CC5"/>
    <w:rsid w:val="00820EBE"/>
    <w:rsid w:val="0082120C"/>
    <w:rsid w:val="00821680"/>
    <w:rsid w:val="008217D6"/>
    <w:rsid w:val="00821BE8"/>
    <w:rsid w:val="00821D78"/>
    <w:rsid w:val="00822324"/>
    <w:rsid w:val="008223C0"/>
    <w:rsid w:val="00822416"/>
    <w:rsid w:val="0082245A"/>
    <w:rsid w:val="008224D0"/>
    <w:rsid w:val="008226D0"/>
    <w:rsid w:val="008228CB"/>
    <w:rsid w:val="00822D6D"/>
    <w:rsid w:val="00823038"/>
    <w:rsid w:val="00823214"/>
    <w:rsid w:val="008232E9"/>
    <w:rsid w:val="00823345"/>
    <w:rsid w:val="008233DD"/>
    <w:rsid w:val="00823603"/>
    <w:rsid w:val="00823C0C"/>
    <w:rsid w:val="00823DE8"/>
    <w:rsid w:val="00823FDC"/>
    <w:rsid w:val="00824475"/>
    <w:rsid w:val="00824612"/>
    <w:rsid w:val="0082472B"/>
    <w:rsid w:val="008247E7"/>
    <w:rsid w:val="00824836"/>
    <w:rsid w:val="00824B6E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DEC"/>
    <w:rsid w:val="00830E74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44C1"/>
    <w:rsid w:val="00834A6C"/>
    <w:rsid w:val="00835082"/>
    <w:rsid w:val="00835937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697"/>
    <w:rsid w:val="00841E53"/>
    <w:rsid w:val="0084216E"/>
    <w:rsid w:val="00842200"/>
    <w:rsid w:val="00842381"/>
    <w:rsid w:val="00842392"/>
    <w:rsid w:val="008424C1"/>
    <w:rsid w:val="008425AD"/>
    <w:rsid w:val="00842AA3"/>
    <w:rsid w:val="00843264"/>
    <w:rsid w:val="00843335"/>
    <w:rsid w:val="00843429"/>
    <w:rsid w:val="008435ED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2AC"/>
    <w:rsid w:val="008457C4"/>
    <w:rsid w:val="0084582B"/>
    <w:rsid w:val="00845B55"/>
    <w:rsid w:val="00845B6B"/>
    <w:rsid w:val="00845CF3"/>
    <w:rsid w:val="00845F17"/>
    <w:rsid w:val="00845F4F"/>
    <w:rsid w:val="008463D7"/>
    <w:rsid w:val="008463DD"/>
    <w:rsid w:val="008467C3"/>
    <w:rsid w:val="008468B6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DEF"/>
    <w:rsid w:val="00853EB1"/>
    <w:rsid w:val="0085400B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411"/>
    <w:rsid w:val="008615A5"/>
    <w:rsid w:val="008619AD"/>
    <w:rsid w:val="00861B0E"/>
    <w:rsid w:val="00861CE2"/>
    <w:rsid w:val="00861F17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B39"/>
    <w:rsid w:val="00864DB6"/>
    <w:rsid w:val="00865069"/>
    <w:rsid w:val="00865244"/>
    <w:rsid w:val="0086536D"/>
    <w:rsid w:val="00865505"/>
    <w:rsid w:val="0086572F"/>
    <w:rsid w:val="008658B5"/>
    <w:rsid w:val="00865F9B"/>
    <w:rsid w:val="0086677E"/>
    <w:rsid w:val="00866981"/>
    <w:rsid w:val="0086752A"/>
    <w:rsid w:val="00867685"/>
    <w:rsid w:val="00867873"/>
    <w:rsid w:val="00867BB4"/>
    <w:rsid w:val="008704B3"/>
    <w:rsid w:val="008705F0"/>
    <w:rsid w:val="008706AF"/>
    <w:rsid w:val="00870EF7"/>
    <w:rsid w:val="00870EFD"/>
    <w:rsid w:val="00870F14"/>
    <w:rsid w:val="008710C8"/>
    <w:rsid w:val="008710C9"/>
    <w:rsid w:val="008710E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BB8"/>
    <w:rsid w:val="008741B4"/>
    <w:rsid w:val="00874209"/>
    <w:rsid w:val="008742EE"/>
    <w:rsid w:val="008743DC"/>
    <w:rsid w:val="008744DF"/>
    <w:rsid w:val="00874539"/>
    <w:rsid w:val="00874556"/>
    <w:rsid w:val="0087466E"/>
    <w:rsid w:val="00875005"/>
    <w:rsid w:val="00875235"/>
    <w:rsid w:val="008752C4"/>
    <w:rsid w:val="008752FA"/>
    <w:rsid w:val="00875448"/>
    <w:rsid w:val="00875BD7"/>
    <w:rsid w:val="00876338"/>
    <w:rsid w:val="00876448"/>
    <w:rsid w:val="00876507"/>
    <w:rsid w:val="008766E7"/>
    <w:rsid w:val="008767CD"/>
    <w:rsid w:val="00876C09"/>
    <w:rsid w:val="00876D40"/>
    <w:rsid w:val="0087711F"/>
    <w:rsid w:val="00877673"/>
    <w:rsid w:val="008777E8"/>
    <w:rsid w:val="0087787B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85D"/>
    <w:rsid w:val="008819CE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C14"/>
    <w:rsid w:val="00887D57"/>
    <w:rsid w:val="00890527"/>
    <w:rsid w:val="0089080C"/>
    <w:rsid w:val="00890D22"/>
    <w:rsid w:val="0089116B"/>
    <w:rsid w:val="00891634"/>
    <w:rsid w:val="0089183B"/>
    <w:rsid w:val="00891B7E"/>
    <w:rsid w:val="0089256D"/>
    <w:rsid w:val="00893095"/>
    <w:rsid w:val="008934E9"/>
    <w:rsid w:val="008937E9"/>
    <w:rsid w:val="008939FF"/>
    <w:rsid w:val="00893D52"/>
    <w:rsid w:val="00893E21"/>
    <w:rsid w:val="00893E24"/>
    <w:rsid w:val="00894907"/>
    <w:rsid w:val="00894F74"/>
    <w:rsid w:val="008951A9"/>
    <w:rsid w:val="0089548D"/>
    <w:rsid w:val="00895B62"/>
    <w:rsid w:val="00896267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AF3"/>
    <w:rsid w:val="008A1C25"/>
    <w:rsid w:val="008A2585"/>
    <w:rsid w:val="008A26EE"/>
    <w:rsid w:val="008A28E4"/>
    <w:rsid w:val="008A2AC5"/>
    <w:rsid w:val="008A2D55"/>
    <w:rsid w:val="008A2EA2"/>
    <w:rsid w:val="008A35F4"/>
    <w:rsid w:val="008A3842"/>
    <w:rsid w:val="008A38CD"/>
    <w:rsid w:val="008A38F1"/>
    <w:rsid w:val="008A3A23"/>
    <w:rsid w:val="008A4077"/>
    <w:rsid w:val="008A4132"/>
    <w:rsid w:val="008A41F2"/>
    <w:rsid w:val="008A4740"/>
    <w:rsid w:val="008A50FC"/>
    <w:rsid w:val="008A53DC"/>
    <w:rsid w:val="008A5593"/>
    <w:rsid w:val="008A56E0"/>
    <w:rsid w:val="008A57FE"/>
    <w:rsid w:val="008A5A83"/>
    <w:rsid w:val="008A5DE8"/>
    <w:rsid w:val="008A5E5C"/>
    <w:rsid w:val="008A6327"/>
    <w:rsid w:val="008A6B96"/>
    <w:rsid w:val="008A6E65"/>
    <w:rsid w:val="008A7084"/>
    <w:rsid w:val="008A77F8"/>
    <w:rsid w:val="008A7988"/>
    <w:rsid w:val="008A7B66"/>
    <w:rsid w:val="008A7C56"/>
    <w:rsid w:val="008B040A"/>
    <w:rsid w:val="008B0553"/>
    <w:rsid w:val="008B0595"/>
    <w:rsid w:val="008B08C4"/>
    <w:rsid w:val="008B11E9"/>
    <w:rsid w:val="008B1446"/>
    <w:rsid w:val="008B1F15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B7E76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C8"/>
    <w:rsid w:val="008D1279"/>
    <w:rsid w:val="008D177D"/>
    <w:rsid w:val="008D1A86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4872"/>
    <w:rsid w:val="008D50A0"/>
    <w:rsid w:val="008D52B9"/>
    <w:rsid w:val="008D5528"/>
    <w:rsid w:val="008D5714"/>
    <w:rsid w:val="008D5EFE"/>
    <w:rsid w:val="008D61AC"/>
    <w:rsid w:val="008D622F"/>
    <w:rsid w:val="008D694B"/>
    <w:rsid w:val="008D6E4A"/>
    <w:rsid w:val="008D6E83"/>
    <w:rsid w:val="008D6F06"/>
    <w:rsid w:val="008D7063"/>
    <w:rsid w:val="008D70E7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2BB4"/>
    <w:rsid w:val="008E3088"/>
    <w:rsid w:val="008E315C"/>
    <w:rsid w:val="008E3254"/>
    <w:rsid w:val="008E3412"/>
    <w:rsid w:val="008E3448"/>
    <w:rsid w:val="008E3AAA"/>
    <w:rsid w:val="008E3B19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51"/>
    <w:rsid w:val="008E6AC7"/>
    <w:rsid w:val="008E734C"/>
    <w:rsid w:val="008E7727"/>
    <w:rsid w:val="008E786D"/>
    <w:rsid w:val="008E7FB5"/>
    <w:rsid w:val="008F016D"/>
    <w:rsid w:val="008F02DA"/>
    <w:rsid w:val="008F0364"/>
    <w:rsid w:val="008F0B9E"/>
    <w:rsid w:val="008F0BA4"/>
    <w:rsid w:val="008F1213"/>
    <w:rsid w:val="008F1E22"/>
    <w:rsid w:val="008F1E54"/>
    <w:rsid w:val="008F1E98"/>
    <w:rsid w:val="008F2037"/>
    <w:rsid w:val="008F2488"/>
    <w:rsid w:val="008F2533"/>
    <w:rsid w:val="008F2994"/>
    <w:rsid w:val="008F2B60"/>
    <w:rsid w:val="008F2C1B"/>
    <w:rsid w:val="008F2E58"/>
    <w:rsid w:val="008F323D"/>
    <w:rsid w:val="008F34ED"/>
    <w:rsid w:val="008F405C"/>
    <w:rsid w:val="008F44BA"/>
    <w:rsid w:val="008F485F"/>
    <w:rsid w:val="008F4B57"/>
    <w:rsid w:val="008F51E6"/>
    <w:rsid w:val="008F5412"/>
    <w:rsid w:val="008F5701"/>
    <w:rsid w:val="008F587A"/>
    <w:rsid w:val="008F5A8A"/>
    <w:rsid w:val="008F5B11"/>
    <w:rsid w:val="008F5C55"/>
    <w:rsid w:val="008F5CEF"/>
    <w:rsid w:val="008F5E38"/>
    <w:rsid w:val="008F656D"/>
    <w:rsid w:val="008F6642"/>
    <w:rsid w:val="008F693C"/>
    <w:rsid w:val="008F6C40"/>
    <w:rsid w:val="008F6E6F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9DF"/>
    <w:rsid w:val="00900D6C"/>
    <w:rsid w:val="00900FC1"/>
    <w:rsid w:val="009014F9"/>
    <w:rsid w:val="009017C4"/>
    <w:rsid w:val="00901885"/>
    <w:rsid w:val="00901ED7"/>
    <w:rsid w:val="00902221"/>
    <w:rsid w:val="00902452"/>
    <w:rsid w:val="00902677"/>
    <w:rsid w:val="00902D3E"/>
    <w:rsid w:val="00902D9A"/>
    <w:rsid w:val="00903063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53A"/>
    <w:rsid w:val="00905604"/>
    <w:rsid w:val="00905CB6"/>
    <w:rsid w:val="00905E16"/>
    <w:rsid w:val="0090627E"/>
    <w:rsid w:val="00906595"/>
    <w:rsid w:val="0090688A"/>
    <w:rsid w:val="009068DE"/>
    <w:rsid w:val="00906C59"/>
    <w:rsid w:val="00907E82"/>
    <w:rsid w:val="00907ED5"/>
    <w:rsid w:val="0091006B"/>
    <w:rsid w:val="0091045C"/>
    <w:rsid w:val="00910462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46D"/>
    <w:rsid w:val="009176C4"/>
    <w:rsid w:val="009177F1"/>
    <w:rsid w:val="0091789B"/>
    <w:rsid w:val="009178A6"/>
    <w:rsid w:val="00917BA4"/>
    <w:rsid w:val="00917C1D"/>
    <w:rsid w:val="009200F7"/>
    <w:rsid w:val="00920C8C"/>
    <w:rsid w:val="00920F75"/>
    <w:rsid w:val="009210B9"/>
    <w:rsid w:val="009212E9"/>
    <w:rsid w:val="009214A0"/>
    <w:rsid w:val="00921FB8"/>
    <w:rsid w:val="009220A5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5F2"/>
    <w:rsid w:val="00924CE9"/>
    <w:rsid w:val="00924F1F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4E3"/>
    <w:rsid w:val="00930A23"/>
    <w:rsid w:val="00930D8C"/>
    <w:rsid w:val="00931380"/>
    <w:rsid w:val="00931527"/>
    <w:rsid w:val="00931E8A"/>
    <w:rsid w:val="00932709"/>
    <w:rsid w:val="00932AAC"/>
    <w:rsid w:val="00932C7D"/>
    <w:rsid w:val="00932F69"/>
    <w:rsid w:val="00933091"/>
    <w:rsid w:val="0093324E"/>
    <w:rsid w:val="009333EE"/>
    <w:rsid w:val="0093361D"/>
    <w:rsid w:val="009342D2"/>
    <w:rsid w:val="00934597"/>
    <w:rsid w:val="0093462E"/>
    <w:rsid w:val="00934670"/>
    <w:rsid w:val="0093486B"/>
    <w:rsid w:val="00935054"/>
    <w:rsid w:val="00935077"/>
    <w:rsid w:val="0093522B"/>
    <w:rsid w:val="009353FE"/>
    <w:rsid w:val="00935B8E"/>
    <w:rsid w:val="00935C53"/>
    <w:rsid w:val="00936575"/>
    <w:rsid w:val="00936CC3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E03"/>
    <w:rsid w:val="00942082"/>
    <w:rsid w:val="00942213"/>
    <w:rsid w:val="0094223B"/>
    <w:rsid w:val="00942264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60B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7CF"/>
    <w:rsid w:val="00947C8A"/>
    <w:rsid w:val="00947CA0"/>
    <w:rsid w:val="00947CFE"/>
    <w:rsid w:val="00947EE5"/>
    <w:rsid w:val="0095075C"/>
    <w:rsid w:val="009507E6"/>
    <w:rsid w:val="009508F2"/>
    <w:rsid w:val="0095090C"/>
    <w:rsid w:val="00950C2B"/>
    <w:rsid w:val="00950C71"/>
    <w:rsid w:val="00950D5E"/>
    <w:rsid w:val="00951E27"/>
    <w:rsid w:val="00951F14"/>
    <w:rsid w:val="0095222C"/>
    <w:rsid w:val="0095230A"/>
    <w:rsid w:val="0095279A"/>
    <w:rsid w:val="00952F7A"/>
    <w:rsid w:val="00953469"/>
    <w:rsid w:val="009535B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37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88B"/>
    <w:rsid w:val="00964E0C"/>
    <w:rsid w:val="0096526A"/>
    <w:rsid w:val="0096553B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6C51"/>
    <w:rsid w:val="0096712D"/>
    <w:rsid w:val="009674FB"/>
    <w:rsid w:val="009675F0"/>
    <w:rsid w:val="009700BD"/>
    <w:rsid w:val="009704BF"/>
    <w:rsid w:val="009706DF"/>
    <w:rsid w:val="00970BBE"/>
    <w:rsid w:val="00970C00"/>
    <w:rsid w:val="00970E74"/>
    <w:rsid w:val="009713E2"/>
    <w:rsid w:val="009714B8"/>
    <w:rsid w:val="00971804"/>
    <w:rsid w:val="00971D10"/>
    <w:rsid w:val="0097229C"/>
    <w:rsid w:val="009728DC"/>
    <w:rsid w:val="00972C6B"/>
    <w:rsid w:val="0097331C"/>
    <w:rsid w:val="00973B6A"/>
    <w:rsid w:val="00973D79"/>
    <w:rsid w:val="00973F33"/>
    <w:rsid w:val="0097411A"/>
    <w:rsid w:val="009746F7"/>
    <w:rsid w:val="009749C9"/>
    <w:rsid w:val="009749F4"/>
    <w:rsid w:val="00974C1E"/>
    <w:rsid w:val="00974DF8"/>
    <w:rsid w:val="00974E75"/>
    <w:rsid w:val="009750D5"/>
    <w:rsid w:val="00975123"/>
    <w:rsid w:val="00975192"/>
    <w:rsid w:val="00975283"/>
    <w:rsid w:val="009752A3"/>
    <w:rsid w:val="009752B0"/>
    <w:rsid w:val="0097559E"/>
    <w:rsid w:val="009755C4"/>
    <w:rsid w:val="00975679"/>
    <w:rsid w:val="0097586D"/>
    <w:rsid w:val="00976113"/>
    <w:rsid w:val="009766B8"/>
    <w:rsid w:val="009769C9"/>
    <w:rsid w:val="00976F64"/>
    <w:rsid w:val="0097730D"/>
    <w:rsid w:val="00977413"/>
    <w:rsid w:val="009774B0"/>
    <w:rsid w:val="009778E3"/>
    <w:rsid w:val="00977998"/>
    <w:rsid w:val="00980506"/>
    <w:rsid w:val="0098052C"/>
    <w:rsid w:val="009808EA"/>
    <w:rsid w:val="00980B12"/>
    <w:rsid w:val="00980BC1"/>
    <w:rsid w:val="00981289"/>
    <w:rsid w:val="00981621"/>
    <w:rsid w:val="009817E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9D0"/>
    <w:rsid w:val="00995CC0"/>
    <w:rsid w:val="00995FE2"/>
    <w:rsid w:val="009964CF"/>
    <w:rsid w:val="00996877"/>
    <w:rsid w:val="00996D15"/>
    <w:rsid w:val="00997026"/>
    <w:rsid w:val="009973B9"/>
    <w:rsid w:val="009976FA"/>
    <w:rsid w:val="00997745"/>
    <w:rsid w:val="009977EA"/>
    <w:rsid w:val="00997B4D"/>
    <w:rsid w:val="00997FF0"/>
    <w:rsid w:val="009A066E"/>
    <w:rsid w:val="009A0737"/>
    <w:rsid w:val="009A08D2"/>
    <w:rsid w:val="009A0A8B"/>
    <w:rsid w:val="009A0BF2"/>
    <w:rsid w:val="009A0DDA"/>
    <w:rsid w:val="009A1316"/>
    <w:rsid w:val="009A1545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AD6"/>
    <w:rsid w:val="009A2C55"/>
    <w:rsid w:val="009A33F9"/>
    <w:rsid w:val="009A3763"/>
    <w:rsid w:val="009A3B6B"/>
    <w:rsid w:val="009A3C3C"/>
    <w:rsid w:val="009A3E3D"/>
    <w:rsid w:val="009A463F"/>
    <w:rsid w:val="009A46F2"/>
    <w:rsid w:val="009A4B60"/>
    <w:rsid w:val="009A5A7E"/>
    <w:rsid w:val="009A5EA6"/>
    <w:rsid w:val="009A6237"/>
    <w:rsid w:val="009A6575"/>
    <w:rsid w:val="009A70C2"/>
    <w:rsid w:val="009A75AF"/>
    <w:rsid w:val="009A775D"/>
    <w:rsid w:val="009A7768"/>
    <w:rsid w:val="009A7813"/>
    <w:rsid w:val="009A7CA1"/>
    <w:rsid w:val="009B03F6"/>
    <w:rsid w:val="009B08BD"/>
    <w:rsid w:val="009B0DBC"/>
    <w:rsid w:val="009B0EAD"/>
    <w:rsid w:val="009B0EB7"/>
    <w:rsid w:val="009B1342"/>
    <w:rsid w:val="009B15EC"/>
    <w:rsid w:val="009B2373"/>
    <w:rsid w:val="009B24A2"/>
    <w:rsid w:val="009B29E7"/>
    <w:rsid w:val="009B2B65"/>
    <w:rsid w:val="009B2EE5"/>
    <w:rsid w:val="009B3001"/>
    <w:rsid w:val="009B3005"/>
    <w:rsid w:val="009B33E2"/>
    <w:rsid w:val="009B343E"/>
    <w:rsid w:val="009B371D"/>
    <w:rsid w:val="009B3E3A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0"/>
    <w:rsid w:val="009C014A"/>
    <w:rsid w:val="009C032A"/>
    <w:rsid w:val="009C04D0"/>
    <w:rsid w:val="009C059B"/>
    <w:rsid w:val="009C0A14"/>
    <w:rsid w:val="009C0E02"/>
    <w:rsid w:val="009C11B1"/>
    <w:rsid w:val="009C12CF"/>
    <w:rsid w:val="009C1386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508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776"/>
    <w:rsid w:val="009C7A01"/>
    <w:rsid w:val="009C7D64"/>
    <w:rsid w:val="009C7E5B"/>
    <w:rsid w:val="009D02FF"/>
    <w:rsid w:val="009D0924"/>
    <w:rsid w:val="009D118B"/>
    <w:rsid w:val="009D12F0"/>
    <w:rsid w:val="009D1351"/>
    <w:rsid w:val="009D1438"/>
    <w:rsid w:val="009D15D3"/>
    <w:rsid w:val="009D19B0"/>
    <w:rsid w:val="009D1BE1"/>
    <w:rsid w:val="009D1D87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587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313"/>
    <w:rsid w:val="009E048A"/>
    <w:rsid w:val="009E05F3"/>
    <w:rsid w:val="009E0713"/>
    <w:rsid w:val="009E0B60"/>
    <w:rsid w:val="009E1135"/>
    <w:rsid w:val="009E152C"/>
    <w:rsid w:val="009E1B7A"/>
    <w:rsid w:val="009E1EA4"/>
    <w:rsid w:val="009E1EFB"/>
    <w:rsid w:val="009E2064"/>
    <w:rsid w:val="009E26A5"/>
    <w:rsid w:val="009E30B5"/>
    <w:rsid w:val="009E3234"/>
    <w:rsid w:val="009E34F0"/>
    <w:rsid w:val="009E3517"/>
    <w:rsid w:val="009E3992"/>
    <w:rsid w:val="009E3B08"/>
    <w:rsid w:val="009E430F"/>
    <w:rsid w:val="009E4421"/>
    <w:rsid w:val="009E458D"/>
    <w:rsid w:val="009E48B6"/>
    <w:rsid w:val="009E5307"/>
    <w:rsid w:val="009E5720"/>
    <w:rsid w:val="009E5A40"/>
    <w:rsid w:val="009E5BBD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2E50"/>
    <w:rsid w:val="009F329A"/>
    <w:rsid w:val="009F3AEF"/>
    <w:rsid w:val="009F3B11"/>
    <w:rsid w:val="009F51A9"/>
    <w:rsid w:val="009F55CA"/>
    <w:rsid w:val="009F56CB"/>
    <w:rsid w:val="009F591C"/>
    <w:rsid w:val="009F5A06"/>
    <w:rsid w:val="009F5A96"/>
    <w:rsid w:val="009F5A9E"/>
    <w:rsid w:val="009F5B22"/>
    <w:rsid w:val="009F5B2B"/>
    <w:rsid w:val="009F5DAD"/>
    <w:rsid w:val="009F5FF8"/>
    <w:rsid w:val="009F625E"/>
    <w:rsid w:val="009F633E"/>
    <w:rsid w:val="009F636C"/>
    <w:rsid w:val="009F6A6A"/>
    <w:rsid w:val="009F6C6C"/>
    <w:rsid w:val="009F6DAD"/>
    <w:rsid w:val="009F6E60"/>
    <w:rsid w:val="009F71E9"/>
    <w:rsid w:val="009F73D2"/>
    <w:rsid w:val="009F7896"/>
    <w:rsid w:val="009F7C3D"/>
    <w:rsid w:val="009F7E81"/>
    <w:rsid w:val="009F7ED0"/>
    <w:rsid w:val="00A000BF"/>
    <w:rsid w:val="00A00381"/>
    <w:rsid w:val="00A00BA3"/>
    <w:rsid w:val="00A00E0D"/>
    <w:rsid w:val="00A0101A"/>
    <w:rsid w:val="00A01432"/>
    <w:rsid w:val="00A01C66"/>
    <w:rsid w:val="00A020FE"/>
    <w:rsid w:val="00A02746"/>
    <w:rsid w:val="00A03044"/>
    <w:rsid w:val="00A030D8"/>
    <w:rsid w:val="00A031C4"/>
    <w:rsid w:val="00A031DF"/>
    <w:rsid w:val="00A032B6"/>
    <w:rsid w:val="00A03580"/>
    <w:rsid w:val="00A03B57"/>
    <w:rsid w:val="00A03B92"/>
    <w:rsid w:val="00A03E47"/>
    <w:rsid w:val="00A03E56"/>
    <w:rsid w:val="00A04604"/>
    <w:rsid w:val="00A04808"/>
    <w:rsid w:val="00A04908"/>
    <w:rsid w:val="00A05321"/>
    <w:rsid w:val="00A053C8"/>
    <w:rsid w:val="00A05922"/>
    <w:rsid w:val="00A059A6"/>
    <w:rsid w:val="00A05A01"/>
    <w:rsid w:val="00A05A47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432"/>
    <w:rsid w:val="00A11679"/>
    <w:rsid w:val="00A117A1"/>
    <w:rsid w:val="00A12470"/>
    <w:rsid w:val="00A126D9"/>
    <w:rsid w:val="00A12755"/>
    <w:rsid w:val="00A1280D"/>
    <w:rsid w:val="00A1287A"/>
    <w:rsid w:val="00A12C5D"/>
    <w:rsid w:val="00A136DB"/>
    <w:rsid w:val="00A13897"/>
    <w:rsid w:val="00A13A52"/>
    <w:rsid w:val="00A13CB2"/>
    <w:rsid w:val="00A13F85"/>
    <w:rsid w:val="00A1408B"/>
    <w:rsid w:val="00A149A8"/>
    <w:rsid w:val="00A14CD9"/>
    <w:rsid w:val="00A14ECB"/>
    <w:rsid w:val="00A15047"/>
    <w:rsid w:val="00A151A4"/>
    <w:rsid w:val="00A15519"/>
    <w:rsid w:val="00A156BE"/>
    <w:rsid w:val="00A1608A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E2"/>
    <w:rsid w:val="00A311F4"/>
    <w:rsid w:val="00A3133A"/>
    <w:rsid w:val="00A31535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A35"/>
    <w:rsid w:val="00A35F9D"/>
    <w:rsid w:val="00A36238"/>
    <w:rsid w:val="00A363C4"/>
    <w:rsid w:val="00A364C9"/>
    <w:rsid w:val="00A36673"/>
    <w:rsid w:val="00A36C6C"/>
    <w:rsid w:val="00A36E88"/>
    <w:rsid w:val="00A3717B"/>
    <w:rsid w:val="00A376AB"/>
    <w:rsid w:val="00A3772A"/>
    <w:rsid w:val="00A377EB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5D62"/>
    <w:rsid w:val="00A462C1"/>
    <w:rsid w:val="00A47785"/>
    <w:rsid w:val="00A47BE4"/>
    <w:rsid w:val="00A47C0E"/>
    <w:rsid w:val="00A502B7"/>
    <w:rsid w:val="00A5032F"/>
    <w:rsid w:val="00A5053D"/>
    <w:rsid w:val="00A509EC"/>
    <w:rsid w:val="00A50BA6"/>
    <w:rsid w:val="00A5110C"/>
    <w:rsid w:val="00A514AD"/>
    <w:rsid w:val="00A51C44"/>
    <w:rsid w:val="00A51F95"/>
    <w:rsid w:val="00A523C0"/>
    <w:rsid w:val="00A52442"/>
    <w:rsid w:val="00A53606"/>
    <w:rsid w:val="00A5419C"/>
    <w:rsid w:val="00A544D6"/>
    <w:rsid w:val="00A5495D"/>
    <w:rsid w:val="00A54EC9"/>
    <w:rsid w:val="00A54FCD"/>
    <w:rsid w:val="00A55052"/>
    <w:rsid w:val="00A5514F"/>
    <w:rsid w:val="00A553EF"/>
    <w:rsid w:val="00A561FF"/>
    <w:rsid w:val="00A56344"/>
    <w:rsid w:val="00A56993"/>
    <w:rsid w:val="00A56AF6"/>
    <w:rsid w:val="00A56B12"/>
    <w:rsid w:val="00A56C8A"/>
    <w:rsid w:val="00A57594"/>
    <w:rsid w:val="00A576EA"/>
    <w:rsid w:val="00A57E08"/>
    <w:rsid w:val="00A57F44"/>
    <w:rsid w:val="00A601C0"/>
    <w:rsid w:val="00A601C8"/>
    <w:rsid w:val="00A601F3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4A5"/>
    <w:rsid w:val="00A61548"/>
    <w:rsid w:val="00A61A9A"/>
    <w:rsid w:val="00A61B89"/>
    <w:rsid w:val="00A61ECC"/>
    <w:rsid w:val="00A622EB"/>
    <w:rsid w:val="00A622F1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EF5"/>
    <w:rsid w:val="00A66FAE"/>
    <w:rsid w:val="00A670F2"/>
    <w:rsid w:val="00A6719D"/>
    <w:rsid w:val="00A67C81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3A0"/>
    <w:rsid w:val="00A73461"/>
    <w:rsid w:val="00A73AD4"/>
    <w:rsid w:val="00A73BC0"/>
    <w:rsid w:val="00A73FD3"/>
    <w:rsid w:val="00A744B0"/>
    <w:rsid w:val="00A745FD"/>
    <w:rsid w:val="00A747D2"/>
    <w:rsid w:val="00A747EE"/>
    <w:rsid w:val="00A749D1"/>
    <w:rsid w:val="00A75789"/>
    <w:rsid w:val="00A75AB2"/>
    <w:rsid w:val="00A76045"/>
    <w:rsid w:val="00A762EF"/>
    <w:rsid w:val="00A769D1"/>
    <w:rsid w:val="00A76A3E"/>
    <w:rsid w:val="00A76CD7"/>
    <w:rsid w:val="00A76F73"/>
    <w:rsid w:val="00A77DED"/>
    <w:rsid w:val="00A77E68"/>
    <w:rsid w:val="00A77FB7"/>
    <w:rsid w:val="00A804BE"/>
    <w:rsid w:val="00A80804"/>
    <w:rsid w:val="00A80C77"/>
    <w:rsid w:val="00A80D0C"/>
    <w:rsid w:val="00A82D12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1E6"/>
    <w:rsid w:val="00A9468C"/>
    <w:rsid w:val="00A94BB1"/>
    <w:rsid w:val="00A94D02"/>
    <w:rsid w:val="00A955EF"/>
    <w:rsid w:val="00A957B6"/>
    <w:rsid w:val="00A96B7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2"/>
    <w:rsid w:val="00AA1D1D"/>
    <w:rsid w:val="00AA2110"/>
    <w:rsid w:val="00AA2454"/>
    <w:rsid w:val="00AA2475"/>
    <w:rsid w:val="00AA25BE"/>
    <w:rsid w:val="00AA2C95"/>
    <w:rsid w:val="00AA2DE2"/>
    <w:rsid w:val="00AA2E3C"/>
    <w:rsid w:val="00AA2EE2"/>
    <w:rsid w:val="00AA3A45"/>
    <w:rsid w:val="00AA3F56"/>
    <w:rsid w:val="00AA43C1"/>
    <w:rsid w:val="00AA440D"/>
    <w:rsid w:val="00AA481D"/>
    <w:rsid w:val="00AA48A6"/>
    <w:rsid w:val="00AA494D"/>
    <w:rsid w:val="00AA5053"/>
    <w:rsid w:val="00AA549B"/>
    <w:rsid w:val="00AA5712"/>
    <w:rsid w:val="00AA5933"/>
    <w:rsid w:val="00AA5D66"/>
    <w:rsid w:val="00AA5D6D"/>
    <w:rsid w:val="00AA5E68"/>
    <w:rsid w:val="00AA5FB5"/>
    <w:rsid w:val="00AA606D"/>
    <w:rsid w:val="00AA614A"/>
    <w:rsid w:val="00AA6741"/>
    <w:rsid w:val="00AA6D3E"/>
    <w:rsid w:val="00AA6F55"/>
    <w:rsid w:val="00AA722A"/>
    <w:rsid w:val="00AA7BD4"/>
    <w:rsid w:val="00AB0445"/>
    <w:rsid w:val="00AB088C"/>
    <w:rsid w:val="00AB0DA7"/>
    <w:rsid w:val="00AB1120"/>
    <w:rsid w:val="00AB117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358C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688"/>
    <w:rsid w:val="00AC2B2B"/>
    <w:rsid w:val="00AC2E9C"/>
    <w:rsid w:val="00AC35C0"/>
    <w:rsid w:val="00AC3CAC"/>
    <w:rsid w:val="00AC43B7"/>
    <w:rsid w:val="00AC44A3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CDB"/>
    <w:rsid w:val="00AD1DBE"/>
    <w:rsid w:val="00AD232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57A"/>
    <w:rsid w:val="00AD4B8C"/>
    <w:rsid w:val="00AD4E82"/>
    <w:rsid w:val="00AD4FB6"/>
    <w:rsid w:val="00AD52E6"/>
    <w:rsid w:val="00AD5B36"/>
    <w:rsid w:val="00AD5E8D"/>
    <w:rsid w:val="00AD681B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786"/>
    <w:rsid w:val="00AE2816"/>
    <w:rsid w:val="00AE3A7D"/>
    <w:rsid w:val="00AE3F5C"/>
    <w:rsid w:val="00AE3F8C"/>
    <w:rsid w:val="00AE403A"/>
    <w:rsid w:val="00AE45D3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00D"/>
    <w:rsid w:val="00AE7803"/>
    <w:rsid w:val="00AE78AD"/>
    <w:rsid w:val="00AE7BA9"/>
    <w:rsid w:val="00AE7E41"/>
    <w:rsid w:val="00AF026A"/>
    <w:rsid w:val="00AF096D"/>
    <w:rsid w:val="00AF0E8A"/>
    <w:rsid w:val="00AF0F85"/>
    <w:rsid w:val="00AF1020"/>
    <w:rsid w:val="00AF1806"/>
    <w:rsid w:val="00AF193E"/>
    <w:rsid w:val="00AF1BA4"/>
    <w:rsid w:val="00AF219E"/>
    <w:rsid w:val="00AF260A"/>
    <w:rsid w:val="00AF28BC"/>
    <w:rsid w:val="00AF29BA"/>
    <w:rsid w:val="00AF2A1A"/>
    <w:rsid w:val="00AF2AFB"/>
    <w:rsid w:val="00AF2E73"/>
    <w:rsid w:val="00AF36B5"/>
    <w:rsid w:val="00AF4089"/>
    <w:rsid w:val="00AF46C1"/>
    <w:rsid w:val="00AF471E"/>
    <w:rsid w:val="00AF47AA"/>
    <w:rsid w:val="00AF4FE4"/>
    <w:rsid w:val="00AF581C"/>
    <w:rsid w:val="00AF5EF8"/>
    <w:rsid w:val="00AF62A3"/>
    <w:rsid w:val="00AF690F"/>
    <w:rsid w:val="00AF6C3E"/>
    <w:rsid w:val="00AF709C"/>
    <w:rsid w:val="00AF710C"/>
    <w:rsid w:val="00AF7164"/>
    <w:rsid w:val="00AF7A74"/>
    <w:rsid w:val="00AF7B46"/>
    <w:rsid w:val="00AF7CC4"/>
    <w:rsid w:val="00AF7D28"/>
    <w:rsid w:val="00B006FC"/>
    <w:rsid w:val="00B00777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4E3"/>
    <w:rsid w:val="00B0287A"/>
    <w:rsid w:val="00B02B64"/>
    <w:rsid w:val="00B02C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687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2C24"/>
    <w:rsid w:val="00B12D36"/>
    <w:rsid w:val="00B13007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033"/>
    <w:rsid w:val="00B15197"/>
    <w:rsid w:val="00B15AB4"/>
    <w:rsid w:val="00B15AD4"/>
    <w:rsid w:val="00B15B1B"/>
    <w:rsid w:val="00B15CC1"/>
    <w:rsid w:val="00B15D09"/>
    <w:rsid w:val="00B15E1D"/>
    <w:rsid w:val="00B160EF"/>
    <w:rsid w:val="00B1651B"/>
    <w:rsid w:val="00B16664"/>
    <w:rsid w:val="00B166F3"/>
    <w:rsid w:val="00B1684B"/>
    <w:rsid w:val="00B16F60"/>
    <w:rsid w:val="00B17693"/>
    <w:rsid w:val="00B177F5"/>
    <w:rsid w:val="00B17844"/>
    <w:rsid w:val="00B17E4E"/>
    <w:rsid w:val="00B2011E"/>
    <w:rsid w:val="00B20399"/>
    <w:rsid w:val="00B20548"/>
    <w:rsid w:val="00B20573"/>
    <w:rsid w:val="00B20608"/>
    <w:rsid w:val="00B20955"/>
    <w:rsid w:val="00B20BD6"/>
    <w:rsid w:val="00B20F13"/>
    <w:rsid w:val="00B20FEB"/>
    <w:rsid w:val="00B21201"/>
    <w:rsid w:val="00B212E7"/>
    <w:rsid w:val="00B21596"/>
    <w:rsid w:val="00B217B1"/>
    <w:rsid w:val="00B21D23"/>
    <w:rsid w:val="00B21EAA"/>
    <w:rsid w:val="00B21FED"/>
    <w:rsid w:val="00B220AC"/>
    <w:rsid w:val="00B222DB"/>
    <w:rsid w:val="00B22EAB"/>
    <w:rsid w:val="00B23434"/>
    <w:rsid w:val="00B23D64"/>
    <w:rsid w:val="00B23FCB"/>
    <w:rsid w:val="00B23FE7"/>
    <w:rsid w:val="00B2403D"/>
    <w:rsid w:val="00B24181"/>
    <w:rsid w:val="00B2556A"/>
    <w:rsid w:val="00B25843"/>
    <w:rsid w:val="00B25D27"/>
    <w:rsid w:val="00B26059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27FE6"/>
    <w:rsid w:val="00B30296"/>
    <w:rsid w:val="00B30AB2"/>
    <w:rsid w:val="00B3102D"/>
    <w:rsid w:val="00B311F9"/>
    <w:rsid w:val="00B31799"/>
    <w:rsid w:val="00B317F7"/>
    <w:rsid w:val="00B32105"/>
    <w:rsid w:val="00B322E8"/>
    <w:rsid w:val="00B325B0"/>
    <w:rsid w:val="00B325CE"/>
    <w:rsid w:val="00B32DDD"/>
    <w:rsid w:val="00B32E66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829"/>
    <w:rsid w:val="00B3547E"/>
    <w:rsid w:val="00B35671"/>
    <w:rsid w:val="00B3576A"/>
    <w:rsid w:val="00B358D8"/>
    <w:rsid w:val="00B35B09"/>
    <w:rsid w:val="00B35B2B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8C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3D8"/>
    <w:rsid w:val="00B4141E"/>
    <w:rsid w:val="00B414F9"/>
    <w:rsid w:val="00B415B5"/>
    <w:rsid w:val="00B41A8E"/>
    <w:rsid w:val="00B42364"/>
    <w:rsid w:val="00B423ED"/>
    <w:rsid w:val="00B4254D"/>
    <w:rsid w:val="00B42799"/>
    <w:rsid w:val="00B429EE"/>
    <w:rsid w:val="00B42BB4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83E"/>
    <w:rsid w:val="00B449F5"/>
    <w:rsid w:val="00B44C38"/>
    <w:rsid w:val="00B44EDC"/>
    <w:rsid w:val="00B44FED"/>
    <w:rsid w:val="00B45136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BAE"/>
    <w:rsid w:val="00B50E9E"/>
    <w:rsid w:val="00B5196E"/>
    <w:rsid w:val="00B524BE"/>
    <w:rsid w:val="00B52584"/>
    <w:rsid w:val="00B52759"/>
    <w:rsid w:val="00B52CD4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15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0D3B"/>
    <w:rsid w:val="00B610ED"/>
    <w:rsid w:val="00B61D13"/>
    <w:rsid w:val="00B6277D"/>
    <w:rsid w:val="00B62832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67B28"/>
    <w:rsid w:val="00B71404"/>
    <w:rsid w:val="00B71654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3A6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852"/>
    <w:rsid w:val="00B77E7F"/>
    <w:rsid w:val="00B80181"/>
    <w:rsid w:val="00B8045D"/>
    <w:rsid w:val="00B811C5"/>
    <w:rsid w:val="00B812CA"/>
    <w:rsid w:val="00B81603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516"/>
    <w:rsid w:val="00B85969"/>
    <w:rsid w:val="00B85B57"/>
    <w:rsid w:val="00B86120"/>
    <w:rsid w:val="00B862CC"/>
    <w:rsid w:val="00B8657F"/>
    <w:rsid w:val="00B86605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96E"/>
    <w:rsid w:val="00B91D72"/>
    <w:rsid w:val="00B91DA4"/>
    <w:rsid w:val="00B929AB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51C4"/>
    <w:rsid w:val="00B951E5"/>
    <w:rsid w:val="00B95413"/>
    <w:rsid w:val="00B95809"/>
    <w:rsid w:val="00B9583E"/>
    <w:rsid w:val="00B95D03"/>
    <w:rsid w:val="00B95D75"/>
    <w:rsid w:val="00B95E03"/>
    <w:rsid w:val="00B96005"/>
    <w:rsid w:val="00B961A6"/>
    <w:rsid w:val="00B96221"/>
    <w:rsid w:val="00B96A89"/>
    <w:rsid w:val="00B96B49"/>
    <w:rsid w:val="00B9730B"/>
    <w:rsid w:val="00B9771B"/>
    <w:rsid w:val="00B97ECD"/>
    <w:rsid w:val="00BA02DB"/>
    <w:rsid w:val="00BA02FB"/>
    <w:rsid w:val="00BA0852"/>
    <w:rsid w:val="00BA0C4F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706"/>
    <w:rsid w:val="00BA3CC2"/>
    <w:rsid w:val="00BA4138"/>
    <w:rsid w:val="00BA45C7"/>
    <w:rsid w:val="00BA4981"/>
    <w:rsid w:val="00BA4AFF"/>
    <w:rsid w:val="00BA4BE5"/>
    <w:rsid w:val="00BA4D89"/>
    <w:rsid w:val="00BA55D9"/>
    <w:rsid w:val="00BA586E"/>
    <w:rsid w:val="00BA5BB5"/>
    <w:rsid w:val="00BA5C1A"/>
    <w:rsid w:val="00BA60D6"/>
    <w:rsid w:val="00BA64F8"/>
    <w:rsid w:val="00BA702D"/>
    <w:rsid w:val="00BA713B"/>
    <w:rsid w:val="00BA741D"/>
    <w:rsid w:val="00BA7A67"/>
    <w:rsid w:val="00BA7D0E"/>
    <w:rsid w:val="00BA7E03"/>
    <w:rsid w:val="00BB003A"/>
    <w:rsid w:val="00BB00D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2F50"/>
    <w:rsid w:val="00BB37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F9F"/>
    <w:rsid w:val="00BB764B"/>
    <w:rsid w:val="00BB79D4"/>
    <w:rsid w:val="00BB7A31"/>
    <w:rsid w:val="00BB7B2A"/>
    <w:rsid w:val="00BB7D0B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4F45"/>
    <w:rsid w:val="00BC5463"/>
    <w:rsid w:val="00BC5D39"/>
    <w:rsid w:val="00BC62E5"/>
    <w:rsid w:val="00BC64B8"/>
    <w:rsid w:val="00BC6686"/>
    <w:rsid w:val="00BC6DCB"/>
    <w:rsid w:val="00BC7055"/>
    <w:rsid w:val="00BC74F8"/>
    <w:rsid w:val="00BC75CB"/>
    <w:rsid w:val="00BC788B"/>
    <w:rsid w:val="00BC79D1"/>
    <w:rsid w:val="00BC7D94"/>
    <w:rsid w:val="00BD0833"/>
    <w:rsid w:val="00BD0E03"/>
    <w:rsid w:val="00BD0E51"/>
    <w:rsid w:val="00BD19B2"/>
    <w:rsid w:val="00BD19D3"/>
    <w:rsid w:val="00BD1AD7"/>
    <w:rsid w:val="00BD25BC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5BE"/>
    <w:rsid w:val="00BD6EED"/>
    <w:rsid w:val="00BD701E"/>
    <w:rsid w:val="00BD7221"/>
    <w:rsid w:val="00BD75AE"/>
    <w:rsid w:val="00BD75B8"/>
    <w:rsid w:val="00BD7AE2"/>
    <w:rsid w:val="00BD7BA5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4CDB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B9E"/>
    <w:rsid w:val="00BE7012"/>
    <w:rsid w:val="00BE7A0C"/>
    <w:rsid w:val="00BF0208"/>
    <w:rsid w:val="00BF02FA"/>
    <w:rsid w:val="00BF03F5"/>
    <w:rsid w:val="00BF0542"/>
    <w:rsid w:val="00BF0652"/>
    <w:rsid w:val="00BF0A63"/>
    <w:rsid w:val="00BF117B"/>
    <w:rsid w:val="00BF1280"/>
    <w:rsid w:val="00BF1338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463"/>
    <w:rsid w:val="00BF5682"/>
    <w:rsid w:val="00BF5898"/>
    <w:rsid w:val="00BF59C1"/>
    <w:rsid w:val="00BF5CCC"/>
    <w:rsid w:val="00BF5E40"/>
    <w:rsid w:val="00BF5F9E"/>
    <w:rsid w:val="00BF6094"/>
    <w:rsid w:val="00BF610F"/>
    <w:rsid w:val="00BF6904"/>
    <w:rsid w:val="00BF6C18"/>
    <w:rsid w:val="00BF7337"/>
    <w:rsid w:val="00BF7983"/>
    <w:rsid w:val="00BF7C6D"/>
    <w:rsid w:val="00C003E4"/>
    <w:rsid w:val="00C00CB2"/>
    <w:rsid w:val="00C00D92"/>
    <w:rsid w:val="00C012DE"/>
    <w:rsid w:val="00C0143E"/>
    <w:rsid w:val="00C014AA"/>
    <w:rsid w:val="00C01809"/>
    <w:rsid w:val="00C01B25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B3"/>
    <w:rsid w:val="00C041BE"/>
    <w:rsid w:val="00C04566"/>
    <w:rsid w:val="00C048A0"/>
    <w:rsid w:val="00C04F71"/>
    <w:rsid w:val="00C05135"/>
    <w:rsid w:val="00C05549"/>
    <w:rsid w:val="00C05667"/>
    <w:rsid w:val="00C05A9B"/>
    <w:rsid w:val="00C05D2C"/>
    <w:rsid w:val="00C069B6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3D39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DEF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45A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439C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924"/>
    <w:rsid w:val="00C27A05"/>
    <w:rsid w:val="00C27E10"/>
    <w:rsid w:val="00C27E3A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3B2C"/>
    <w:rsid w:val="00C3413E"/>
    <w:rsid w:val="00C3415B"/>
    <w:rsid w:val="00C344AD"/>
    <w:rsid w:val="00C3480F"/>
    <w:rsid w:val="00C348E5"/>
    <w:rsid w:val="00C34F93"/>
    <w:rsid w:val="00C35176"/>
    <w:rsid w:val="00C352A9"/>
    <w:rsid w:val="00C35BAD"/>
    <w:rsid w:val="00C35E63"/>
    <w:rsid w:val="00C35EFF"/>
    <w:rsid w:val="00C35F4A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3D0"/>
    <w:rsid w:val="00C4262B"/>
    <w:rsid w:val="00C4279B"/>
    <w:rsid w:val="00C42A7D"/>
    <w:rsid w:val="00C42AAA"/>
    <w:rsid w:val="00C42EEA"/>
    <w:rsid w:val="00C42FB4"/>
    <w:rsid w:val="00C4330F"/>
    <w:rsid w:val="00C434AD"/>
    <w:rsid w:val="00C43522"/>
    <w:rsid w:val="00C436FE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56F"/>
    <w:rsid w:val="00C45910"/>
    <w:rsid w:val="00C459C0"/>
    <w:rsid w:val="00C45C12"/>
    <w:rsid w:val="00C45E96"/>
    <w:rsid w:val="00C464DB"/>
    <w:rsid w:val="00C4679E"/>
    <w:rsid w:val="00C4708F"/>
    <w:rsid w:val="00C472D5"/>
    <w:rsid w:val="00C47388"/>
    <w:rsid w:val="00C47749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8A0"/>
    <w:rsid w:val="00C52A53"/>
    <w:rsid w:val="00C52AAF"/>
    <w:rsid w:val="00C533DC"/>
    <w:rsid w:val="00C53AD1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390"/>
    <w:rsid w:val="00C573EB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884"/>
    <w:rsid w:val="00C62C2D"/>
    <w:rsid w:val="00C62D07"/>
    <w:rsid w:val="00C62D76"/>
    <w:rsid w:val="00C63183"/>
    <w:rsid w:val="00C654CA"/>
    <w:rsid w:val="00C65ADC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71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B19"/>
    <w:rsid w:val="00C73D59"/>
    <w:rsid w:val="00C73EB4"/>
    <w:rsid w:val="00C740AC"/>
    <w:rsid w:val="00C7416B"/>
    <w:rsid w:val="00C74212"/>
    <w:rsid w:val="00C748EF"/>
    <w:rsid w:val="00C74DC9"/>
    <w:rsid w:val="00C74DF1"/>
    <w:rsid w:val="00C74F86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64F"/>
    <w:rsid w:val="00C779A9"/>
    <w:rsid w:val="00C77B0A"/>
    <w:rsid w:val="00C77DCD"/>
    <w:rsid w:val="00C77F5E"/>
    <w:rsid w:val="00C77F84"/>
    <w:rsid w:val="00C808F3"/>
    <w:rsid w:val="00C80902"/>
    <w:rsid w:val="00C81531"/>
    <w:rsid w:val="00C8153F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4D2C"/>
    <w:rsid w:val="00C85344"/>
    <w:rsid w:val="00C85878"/>
    <w:rsid w:val="00C858F7"/>
    <w:rsid w:val="00C85BCB"/>
    <w:rsid w:val="00C85D49"/>
    <w:rsid w:val="00C868A2"/>
    <w:rsid w:val="00C86B6E"/>
    <w:rsid w:val="00C86CCC"/>
    <w:rsid w:val="00C870EF"/>
    <w:rsid w:val="00C871A9"/>
    <w:rsid w:val="00C873FD"/>
    <w:rsid w:val="00C90516"/>
    <w:rsid w:val="00C90589"/>
    <w:rsid w:val="00C90C4A"/>
    <w:rsid w:val="00C90EB8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CC7"/>
    <w:rsid w:val="00C95C52"/>
    <w:rsid w:val="00C95CE8"/>
    <w:rsid w:val="00C96287"/>
    <w:rsid w:val="00C96600"/>
    <w:rsid w:val="00C96640"/>
    <w:rsid w:val="00C967CC"/>
    <w:rsid w:val="00C968F9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546"/>
    <w:rsid w:val="00CA0702"/>
    <w:rsid w:val="00CA0791"/>
    <w:rsid w:val="00CA1198"/>
    <w:rsid w:val="00CA148A"/>
    <w:rsid w:val="00CA22FD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85F"/>
    <w:rsid w:val="00CA7CC3"/>
    <w:rsid w:val="00CA7DBC"/>
    <w:rsid w:val="00CB0236"/>
    <w:rsid w:val="00CB0237"/>
    <w:rsid w:val="00CB0313"/>
    <w:rsid w:val="00CB0443"/>
    <w:rsid w:val="00CB07C6"/>
    <w:rsid w:val="00CB0998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2D4F"/>
    <w:rsid w:val="00CB3469"/>
    <w:rsid w:val="00CB350D"/>
    <w:rsid w:val="00CB375D"/>
    <w:rsid w:val="00CB37B1"/>
    <w:rsid w:val="00CB37D0"/>
    <w:rsid w:val="00CB3E41"/>
    <w:rsid w:val="00CB48D4"/>
    <w:rsid w:val="00CB49B6"/>
    <w:rsid w:val="00CB4A0A"/>
    <w:rsid w:val="00CB4C23"/>
    <w:rsid w:val="00CB55E9"/>
    <w:rsid w:val="00CB55EF"/>
    <w:rsid w:val="00CB5971"/>
    <w:rsid w:val="00CB5D34"/>
    <w:rsid w:val="00CB63E8"/>
    <w:rsid w:val="00CB649D"/>
    <w:rsid w:val="00CB6A60"/>
    <w:rsid w:val="00CB6D6A"/>
    <w:rsid w:val="00CB7835"/>
    <w:rsid w:val="00CB7B30"/>
    <w:rsid w:val="00CB7C3E"/>
    <w:rsid w:val="00CB7DEE"/>
    <w:rsid w:val="00CC02EB"/>
    <w:rsid w:val="00CC0402"/>
    <w:rsid w:val="00CC04AF"/>
    <w:rsid w:val="00CC06F6"/>
    <w:rsid w:val="00CC0E7C"/>
    <w:rsid w:val="00CC13DD"/>
    <w:rsid w:val="00CC1661"/>
    <w:rsid w:val="00CC17B5"/>
    <w:rsid w:val="00CC1B3D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CE2"/>
    <w:rsid w:val="00CC4FC9"/>
    <w:rsid w:val="00CC4FE2"/>
    <w:rsid w:val="00CC502F"/>
    <w:rsid w:val="00CC5A76"/>
    <w:rsid w:val="00CC5D5D"/>
    <w:rsid w:val="00CC67A6"/>
    <w:rsid w:val="00CC6E99"/>
    <w:rsid w:val="00CC712E"/>
    <w:rsid w:val="00CC7FAE"/>
    <w:rsid w:val="00CD0016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40"/>
    <w:rsid w:val="00CD2FAA"/>
    <w:rsid w:val="00CD2FE4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12E"/>
    <w:rsid w:val="00CD5DB9"/>
    <w:rsid w:val="00CD639F"/>
    <w:rsid w:val="00CD649D"/>
    <w:rsid w:val="00CD6542"/>
    <w:rsid w:val="00CD6D8D"/>
    <w:rsid w:val="00CD703A"/>
    <w:rsid w:val="00CD7169"/>
    <w:rsid w:val="00CD753A"/>
    <w:rsid w:val="00CD75EA"/>
    <w:rsid w:val="00CD76BA"/>
    <w:rsid w:val="00CD773C"/>
    <w:rsid w:val="00CD78DB"/>
    <w:rsid w:val="00CD7EDA"/>
    <w:rsid w:val="00CE0615"/>
    <w:rsid w:val="00CE0726"/>
    <w:rsid w:val="00CE0A4D"/>
    <w:rsid w:val="00CE0CF7"/>
    <w:rsid w:val="00CE0D5B"/>
    <w:rsid w:val="00CE138A"/>
    <w:rsid w:val="00CE1519"/>
    <w:rsid w:val="00CE1B0E"/>
    <w:rsid w:val="00CE1C1D"/>
    <w:rsid w:val="00CE26AF"/>
    <w:rsid w:val="00CE2A03"/>
    <w:rsid w:val="00CE323B"/>
    <w:rsid w:val="00CE366F"/>
    <w:rsid w:val="00CE3C1A"/>
    <w:rsid w:val="00CE3D05"/>
    <w:rsid w:val="00CE4105"/>
    <w:rsid w:val="00CE4255"/>
    <w:rsid w:val="00CE42BD"/>
    <w:rsid w:val="00CE4436"/>
    <w:rsid w:val="00CE44BB"/>
    <w:rsid w:val="00CE4514"/>
    <w:rsid w:val="00CE47CC"/>
    <w:rsid w:val="00CE484B"/>
    <w:rsid w:val="00CE49A3"/>
    <w:rsid w:val="00CE52FA"/>
    <w:rsid w:val="00CE53B6"/>
    <w:rsid w:val="00CE5474"/>
    <w:rsid w:val="00CE54F2"/>
    <w:rsid w:val="00CE5515"/>
    <w:rsid w:val="00CE552B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14F"/>
    <w:rsid w:val="00CE7445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3F7"/>
    <w:rsid w:val="00CF34DD"/>
    <w:rsid w:val="00CF3872"/>
    <w:rsid w:val="00CF38D8"/>
    <w:rsid w:val="00CF3B28"/>
    <w:rsid w:val="00CF3D08"/>
    <w:rsid w:val="00CF3F57"/>
    <w:rsid w:val="00CF411D"/>
    <w:rsid w:val="00CF4149"/>
    <w:rsid w:val="00CF4286"/>
    <w:rsid w:val="00CF4575"/>
    <w:rsid w:val="00CF4680"/>
    <w:rsid w:val="00CF4CBB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368"/>
    <w:rsid w:val="00D00473"/>
    <w:rsid w:val="00D0050D"/>
    <w:rsid w:val="00D0062E"/>
    <w:rsid w:val="00D00653"/>
    <w:rsid w:val="00D00660"/>
    <w:rsid w:val="00D00AA9"/>
    <w:rsid w:val="00D00CA0"/>
    <w:rsid w:val="00D00D35"/>
    <w:rsid w:val="00D014E6"/>
    <w:rsid w:val="00D015FA"/>
    <w:rsid w:val="00D016C7"/>
    <w:rsid w:val="00D01CB7"/>
    <w:rsid w:val="00D01E2D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7E6"/>
    <w:rsid w:val="00D05BEA"/>
    <w:rsid w:val="00D05C7C"/>
    <w:rsid w:val="00D05E5A"/>
    <w:rsid w:val="00D067A5"/>
    <w:rsid w:val="00D06AA1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8D5"/>
    <w:rsid w:val="00D11D8F"/>
    <w:rsid w:val="00D1206F"/>
    <w:rsid w:val="00D123B8"/>
    <w:rsid w:val="00D12589"/>
    <w:rsid w:val="00D12607"/>
    <w:rsid w:val="00D12857"/>
    <w:rsid w:val="00D1297E"/>
    <w:rsid w:val="00D132D7"/>
    <w:rsid w:val="00D13A97"/>
    <w:rsid w:val="00D13EA2"/>
    <w:rsid w:val="00D14540"/>
    <w:rsid w:val="00D14EF5"/>
    <w:rsid w:val="00D15B6C"/>
    <w:rsid w:val="00D15BA3"/>
    <w:rsid w:val="00D15CDB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9E2"/>
    <w:rsid w:val="00D20A54"/>
    <w:rsid w:val="00D21560"/>
    <w:rsid w:val="00D217C5"/>
    <w:rsid w:val="00D217E9"/>
    <w:rsid w:val="00D21BB8"/>
    <w:rsid w:val="00D21C92"/>
    <w:rsid w:val="00D21FAD"/>
    <w:rsid w:val="00D22012"/>
    <w:rsid w:val="00D2234F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42"/>
    <w:rsid w:val="00D24B8C"/>
    <w:rsid w:val="00D24EBA"/>
    <w:rsid w:val="00D2527E"/>
    <w:rsid w:val="00D25583"/>
    <w:rsid w:val="00D2592D"/>
    <w:rsid w:val="00D259F1"/>
    <w:rsid w:val="00D25D3A"/>
    <w:rsid w:val="00D25DCC"/>
    <w:rsid w:val="00D25E0A"/>
    <w:rsid w:val="00D26449"/>
    <w:rsid w:val="00D26819"/>
    <w:rsid w:val="00D26A3C"/>
    <w:rsid w:val="00D26A82"/>
    <w:rsid w:val="00D26C03"/>
    <w:rsid w:val="00D26DAB"/>
    <w:rsid w:val="00D27946"/>
    <w:rsid w:val="00D30191"/>
    <w:rsid w:val="00D305C9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9A1"/>
    <w:rsid w:val="00D35AAB"/>
    <w:rsid w:val="00D35BF9"/>
    <w:rsid w:val="00D362E7"/>
    <w:rsid w:val="00D3633B"/>
    <w:rsid w:val="00D36572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08B2"/>
    <w:rsid w:val="00D40B76"/>
    <w:rsid w:val="00D41B92"/>
    <w:rsid w:val="00D42401"/>
    <w:rsid w:val="00D42447"/>
    <w:rsid w:val="00D4249E"/>
    <w:rsid w:val="00D42F05"/>
    <w:rsid w:val="00D43103"/>
    <w:rsid w:val="00D4365A"/>
    <w:rsid w:val="00D4367A"/>
    <w:rsid w:val="00D439F8"/>
    <w:rsid w:val="00D43D51"/>
    <w:rsid w:val="00D441D5"/>
    <w:rsid w:val="00D448E5"/>
    <w:rsid w:val="00D44A65"/>
    <w:rsid w:val="00D44CDC"/>
    <w:rsid w:val="00D45814"/>
    <w:rsid w:val="00D4591C"/>
    <w:rsid w:val="00D45BF5"/>
    <w:rsid w:val="00D46289"/>
    <w:rsid w:val="00D46BF7"/>
    <w:rsid w:val="00D46C26"/>
    <w:rsid w:val="00D470B3"/>
    <w:rsid w:val="00D470CD"/>
    <w:rsid w:val="00D47258"/>
    <w:rsid w:val="00D47561"/>
    <w:rsid w:val="00D47602"/>
    <w:rsid w:val="00D47623"/>
    <w:rsid w:val="00D47769"/>
    <w:rsid w:val="00D47913"/>
    <w:rsid w:val="00D47A62"/>
    <w:rsid w:val="00D500D2"/>
    <w:rsid w:val="00D502FA"/>
    <w:rsid w:val="00D503DC"/>
    <w:rsid w:val="00D5057D"/>
    <w:rsid w:val="00D50EBD"/>
    <w:rsid w:val="00D51147"/>
    <w:rsid w:val="00D51329"/>
    <w:rsid w:val="00D5132C"/>
    <w:rsid w:val="00D51366"/>
    <w:rsid w:val="00D514A0"/>
    <w:rsid w:val="00D51577"/>
    <w:rsid w:val="00D51965"/>
    <w:rsid w:val="00D51D6A"/>
    <w:rsid w:val="00D51DF7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3FCB"/>
    <w:rsid w:val="00D542B4"/>
    <w:rsid w:val="00D545DD"/>
    <w:rsid w:val="00D54737"/>
    <w:rsid w:val="00D54A0C"/>
    <w:rsid w:val="00D54CC1"/>
    <w:rsid w:val="00D551BE"/>
    <w:rsid w:val="00D551D3"/>
    <w:rsid w:val="00D55640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6BF"/>
    <w:rsid w:val="00D60955"/>
    <w:rsid w:val="00D60A3A"/>
    <w:rsid w:val="00D60BE1"/>
    <w:rsid w:val="00D60CD5"/>
    <w:rsid w:val="00D60F02"/>
    <w:rsid w:val="00D60FCD"/>
    <w:rsid w:val="00D61368"/>
    <w:rsid w:val="00D6159F"/>
    <w:rsid w:val="00D61800"/>
    <w:rsid w:val="00D61BA8"/>
    <w:rsid w:val="00D6225C"/>
    <w:rsid w:val="00D6239E"/>
    <w:rsid w:val="00D623D9"/>
    <w:rsid w:val="00D62445"/>
    <w:rsid w:val="00D624E8"/>
    <w:rsid w:val="00D62F01"/>
    <w:rsid w:val="00D63209"/>
    <w:rsid w:val="00D6353D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67E17"/>
    <w:rsid w:val="00D7002D"/>
    <w:rsid w:val="00D700FD"/>
    <w:rsid w:val="00D70181"/>
    <w:rsid w:val="00D70F71"/>
    <w:rsid w:val="00D714F9"/>
    <w:rsid w:val="00D716C8"/>
    <w:rsid w:val="00D71F97"/>
    <w:rsid w:val="00D71FBE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5859"/>
    <w:rsid w:val="00D76211"/>
    <w:rsid w:val="00D76266"/>
    <w:rsid w:val="00D762A8"/>
    <w:rsid w:val="00D76E07"/>
    <w:rsid w:val="00D770A2"/>
    <w:rsid w:val="00D7741E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68"/>
    <w:rsid w:val="00D829B7"/>
    <w:rsid w:val="00D829CD"/>
    <w:rsid w:val="00D832FA"/>
    <w:rsid w:val="00D83400"/>
    <w:rsid w:val="00D837F1"/>
    <w:rsid w:val="00D83819"/>
    <w:rsid w:val="00D83ACC"/>
    <w:rsid w:val="00D83D67"/>
    <w:rsid w:val="00D847D8"/>
    <w:rsid w:val="00D84828"/>
    <w:rsid w:val="00D84B18"/>
    <w:rsid w:val="00D84BA3"/>
    <w:rsid w:val="00D852DD"/>
    <w:rsid w:val="00D85456"/>
    <w:rsid w:val="00D8559A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A8C"/>
    <w:rsid w:val="00D92C35"/>
    <w:rsid w:val="00D92D5C"/>
    <w:rsid w:val="00D9313E"/>
    <w:rsid w:val="00D9366F"/>
    <w:rsid w:val="00D93820"/>
    <w:rsid w:val="00D938E5"/>
    <w:rsid w:val="00D93C83"/>
    <w:rsid w:val="00D93FFB"/>
    <w:rsid w:val="00D94335"/>
    <w:rsid w:val="00D95225"/>
    <w:rsid w:val="00D957D1"/>
    <w:rsid w:val="00D95DFC"/>
    <w:rsid w:val="00D95DFE"/>
    <w:rsid w:val="00D96875"/>
    <w:rsid w:val="00D969E9"/>
    <w:rsid w:val="00D9737B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8B6"/>
    <w:rsid w:val="00DA1948"/>
    <w:rsid w:val="00DA1A02"/>
    <w:rsid w:val="00DA1C0C"/>
    <w:rsid w:val="00DA1C19"/>
    <w:rsid w:val="00DA1E0F"/>
    <w:rsid w:val="00DA2343"/>
    <w:rsid w:val="00DA2502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0E27"/>
    <w:rsid w:val="00DB107D"/>
    <w:rsid w:val="00DB15EA"/>
    <w:rsid w:val="00DB1787"/>
    <w:rsid w:val="00DB17E3"/>
    <w:rsid w:val="00DB1916"/>
    <w:rsid w:val="00DB1F36"/>
    <w:rsid w:val="00DB2156"/>
    <w:rsid w:val="00DB244E"/>
    <w:rsid w:val="00DB248F"/>
    <w:rsid w:val="00DB2791"/>
    <w:rsid w:val="00DB29A7"/>
    <w:rsid w:val="00DB2C6D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4C3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EB8"/>
    <w:rsid w:val="00DB7FD0"/>
    <w:rsid w:val="00DC0294"/>
    <w:rsid w:val="00DC039B"/>
    <w:rsid w:val="00DC06CF"/>
    <w:rsid w:val="00DC0C75"/>
    <w:rsid w:val="00DC0CF2"/>
    <w:rsid w:val="00DC0E8D"/>
    <w:rsid w:val="00DC1616"/>
    <w:rsid w:val="00DC19B8"/>
    <w:rsid w:val="00DC1C8A"/>
    <w:rsid w:val="00DC1D1C"/>
    <w:rsid w:val="00DC257B"/>
    <w:rsid w:val="00DC259C"/>
    <w:rsid w:val="00DC29E7"/>
    <w:rsid w:val="00DC376F"/>
    <w:rsid w:val="00DC3A24"/>
    <w:rsid w:val="00DC432C"/>
    <w:rsid w:val="00DC44EC"/>
    <w:rsid w:val="00DC4783"/>
    <w:rsid w:val="00DC479B"/>
    <w:rsid w:val="00DC526E"/>
    <w:rsid w:val="00DC549F"/>
    <w:rsid w:val="00DC56F9"/>
    <w:rsid w:val="00DC5720"/>
    <w:rsid w:val="00DC5BEF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662"/>
    <w:rsid w:val="00DD0A85"/>
    <w:rsid w:val="00DD0B3A"/>
    <w:rsid w:val="00DD0C02"/>
    <w:rsid w:val="00DD0C8C"/>
    <w:rsid w:val="00DD0CF3"/>
    <w:rsid w:val="00DD0ECD"/>
    <w:rsid w:val="00DD1AC5"/>
    <w:rsid w:val="00DD21B0"/>
    <w:rsid w:val="00DD240D"/>
    <w:rsid w:val="00DD2933"/>
    <w:rsid w:val="00DD3010"/>
    <w:rsid w:val="00DD312D"/>
    <w:rsid w:val="00DD403C"/>
    <w:rsid w:val="00DD405C"/>
    <w:rsid w:val="00DD465C"/>
    <w:rsid w:val="00DD4691"/>
    <w:rsid w:val="00DD4EBD"/>
    <w:rsid w:val="00DD4FBF"/>
    <w:rsid w:val="00DD509F"/>
    <w:rsid w:val="00DD52F9"/>
    <w:rsid w:val="00DD535D"/>
    <w:rsid w:val="00DD5422"/>
    <w:rsid w:val="00DD572D"/>
    <w:rsid w:val="00DD58F1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74E"/>
    <w:rsid w:val="00DD7932"/>
    <w:rsid w:val="00DD7C7F"/>
    <w:rsid w:val="00DE007F"/>
    <w:rsid w:val="00DE0084"/>
    <w:rsid w:val="00DE02B7"/>
    <w:rsid w:val="00DE04CF"/>
    <w:rsid w:val="00DE0612"/>
    <w:rsid w:val="00DE0782"/>
    <w:rsid w:val="00DE0B93"/>
    <w:rsid w:val="00DE15CB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048"/>
    <w:rsid w:val="00DF01C9"/>
    <w:rsid w:val="00DF023A"/>
    <w:rsid w:val="00DF02CF"/>
    <w:rsid w:val="00DF03FD"/>
    <w:rsid w:val="00DF05E5"/>
    <w:rsid w:val="00DF0D14"/>
    <w:rsid w:val="00DF1155"/>
    <w:rsid w:val="00DF1385"/>
    <w:rsid w:val="00DF142E"/>
    <w:rsid w:val="00DF176B"/>
    <w:rsid w:val="00DF23D8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301"/>
    <w:rsid w:val="00DF566D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DD1"/>
    <w:rsid w:val="00E00F30"/>
    <w:rsid w:val="00E01128"/>
    <w:rsid w:val="00E01541"/>
    <w:rsid w:val="00E016E4"/>
    <w:rsid w:val="00E018AA"/>
    <w:rsid w:val="00E018D8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167"/>
    <w:rsid w:val="00E0332C"/>
    <w:rsid w:val="00E03462"/>
    <w:rsid w:val="00E03EDD"/>
    <w:rsid w:val="00E040F3"/>
    <w:rsid w:val="00E043B3"/>
    <w:rsid w:val="00E04489"/>
    <w:rsid w:val="00E04824"/>
    <w:rsid w:val="00E048DC"/>
    <w:rsid w:val="00E04BF9"/>
    <w:rsid w:val="00E04E29"/>
    <w:rsid w:val="00E04E51"/>
    <w:rsid w:val="00E05510"/>
    <w:rsid w:val="00E0577B"/>
    <w:rsid w:val="00E057F3"/>
    <w:rsid w:val="00E05A0D"/>
    <w:rsid w:val="00E05C03"/>
    <w:rsid w:val="00E0624B"/>
    <w:rsid w:val="00E06C29"/>
    <w:rsid w:val="00E06D51"/>
    <w:rsid w:val="00E0705A"/>
    <w:rsid w:val="00E072B1"/>
    <w:rsid w:val="00E072B7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5A0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5C9"/>
    <w:rsid w:val="00E20611"/>
    <w:rsid w:val="00E207ED"/>
    <w:rsid w:val="00E2080E"/>
    <w:rsid w:val="00E20E9F"/>
    <w:rsid w:val="00E215ED"/>
    <w:rsid w:val="00E21905"/>
    <w:rsid w:val="00E22103"/>
    <w:rsid w:val="00E222AF"/>
    <w:rsid w:val="00E22405"/>
    <w:rsid w:val="00E2251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7B6"/>
    <w:rsid w:val="00E24D51"/>
    <w:rsid w:val="00E24EFA"/>
    <w:rsid w:val="00E251F3"/>
    <w:rsid w:val="00E2536A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6E03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5DF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B7B"/>
    <w:rsid w:val="00E4255F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5E4B"/>
    <w:rsid w:val="00E4688C"/>
    <w:rsid w:val="00E46AC8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408"/>
    <w:rsid w:val="00E5066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F1C"/>
    <w:rsid w:val="00E5401F"/>
    <w:rsid w:val="00E54068"/>
    <w:rsid w:val="00E543E1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B9C"/>
    <w:rsid w:val="00E56C4D"/>
    <w:rsid w:val="00E5725F"/>
    <w:rsid w:val="00E573B7"/>
    <w:rsid w:val="00E574CE"/>
    <w:rsid w:val="00E57917"/>
    <w:rsid w:val="00E57A3F"/>
    <w:rsid w:val="00E57BFB"/>
    <w:rsid w:val="00E612CC"/>
    <w:rsid w:val="00E61483"/>
    <w:rsid w:val="00E61696"/>
    <w:rsid w:val="00E61880"/>
    <w:rsid w:val="00E61A3D"/>
    <w:rsid w:val="00E62826"/>
    <w:rsid w:val="00E62881"/>
    <w:rsid w:val="00E62E27"/>
    <w:rsid w:val="00E636DF"/>
    <w:rsid w:val="00E63895"/>
    <w:rsid w:val="00E63DC4"/>
    <w:rsid w:val="00E640DC"/>
    <w:rsid w:val="00E64A23"/>
    <w:rsid w:val="00E65114"/>
    <w:rsid w:val="00E65535"/>
    <w:rsid w:val="00E657DB"/>
    <w:rsid w:val="00E665A0"/>
    <w:rsid w:val="00E665B2"/>
    <w:rsid w:val="00E66CA4"/>
    <w:rsid w:val="00E66D67"/>
    <w:rsid w:val="00E670BB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0B"/>
    <w:rsid w:val="00E72717"/>
    <w:rsid w:val="00E7290F"/>
    <w:rsid w:val="00E72F95"/>
    <w:rsid w:val="00E73CD6"/>
    <w:rsid w:val="00E74348"/>
    <w:rsid w:val="00E74601"/>
    <w:rsid w:val="00E74913"/>
    <w:rsid w:val="00E751B4"/>
    <w:rsid w:val="00E7525B"/>
    <w:rsid w:val="00E75430"/>
    <w:rsid w:val="00E756E7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4B"/>
    <w:rsid w:val="00E81953"/>
    <w:rsid w:val="00E81D6A"/>
    <w:rsid w:val="00E81EEA"/>
    <w:rsid w:val="00E82035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490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08"/>
    <w:rsid w:val="00E90292"/>
    <w:rsid w:val="00E907A5"/>
    <w:rsid w:val="00E90948"/>
    <w:rsid w:val="00E90D57"/>
    <w:rsid w:val="00E90EA2"/>
    <w:rsid w:val="00E910C8"/>
    <w:rsid w:val="00E912BE"/>
    <w:rsid w:val="00E91303"/>
    <w:rsid w:val="00E915AD"/>
    <w:rsid w:val="00E91CF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24"/>
    <w:rsid w:val="00E94932"/>
    <w:rsid w:val="00E94A21"/>
    <w:rsid w:val="00E95535"/>
    <w:rsid w:val="00E95B37"/>
    <w:rsid w:val="00E95DEA"/>
    <w:rsid w:val="00E95FC0"/>
    <w:rsid w:val="00E9603F"/>
    <w:rsid w:val="00E96222"/>
    <w:rsid w:val="00E964D3"/>
    <w:rsid w:val="00E965A6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2540"/>
    <w:rsid w:val="00EA33CF"/>
    <w:rsid w:val="00EA36DB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6EA7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2D"/>
    <w:rsid w:val="00EB08A6"/>
    <w:rsid w:val="00EB0A34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E31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DDF"/>
    <w:rsid w:val="00EC4FA1"/>
    <w:rsid w:val="00EC576A"/>
    <w:rsid w:val="00EC5A2C"/>
    <w:rsid w:val="00EC5E6C"/>
    <w:rsid w:val="00EC5FCF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31"/>
    <w:rsid w:val="00ED06CC"/>
    <w:rsid w:val="00ED0782"/>
    <w:rsid w:val="00ED080B"/>
    <w:rsid w:val="00ED0A9E"/>
    <w:rsid w:val="00ED0CAF"/>
    <w:rsid w:val="00ED0E0E"/>
    <w:rsid w:val="00ED0FBB"/>
    <w:rsid w:val="00ED1185"/>
    <w:rsid w:val="00ED11CF"/>
    <w:rsid w:val="00ED139C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71"/>
    <w:rsid w:val="00ED4E92"/>
    <w:rsid w:val="00ED510E"/>
    <w:rsid w:val="00ED5490"/>
    <w:rsid w:val="00ED578B"/>
    <w:rsid w:val="00ED5819"/>
    <w:rsid w:val="00ED5A97"/>
    <w:rsid w:val="00ED5B44"/>
    <w:rsid w:val="00ED5C71"/>
    <w:rsid w:val="00ED6015"/>
    <w:rsid w:val="00ED65AC"/>
    <w:rsid w:val="00ED65C1"/>
    <w:rsid w:val="00ED66F4"/>
    <w:rsid w:val="00ED67D3"/>
    <w:rsid w:val="00ED7535"/>
    <w:rsid w:val="00ED77E2"/>
    <w:rsid w:val="00ED79F4"/>
    <w:rsid w:val="00ED7AE7"/>
    <w:rsid w:val="00ED7D98"/>
    <w:rsid w:val="00ED7DF1"/>
    <w:rsid w:val="00ED7DF3"/>
    <w:rsid w:val="00ED7F6E"/>
    <w:rsid w:val="00EE03F3"/>
    <w:rsid w:val="00EE084B"/>
    <w:rsid w:val="00EE0AE4"/>
    <w:rsid w:val="00EE0D29"/>
    <w:rsid w:val="00EE0F2A"/>
    <w:rsid w:val="00EE1542"/>
    <w:rsid w:val="00EE2077"/>
    <w:rsid w:val="00EE2126"/>
    <w:rsid w:val="00EE256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A10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99B"/>
    <w:rsid w:val="00EF2D70"/>
    <w:rsid w:val="00EF3372"/>
    <w:rsid w:val="00EF382E"/>
    <w:rsid w:val="00EF3BC7"/>
    <w:rsid w:val="00EF3E4C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96"/>
    <w:rsid w:val="00EF7FE5"/>
    <w:rsid w:val="00F002BC"/>
    <w:rsid w:val="00F00745"/>
    <w:rsid w:val="00F0074D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24D"/>
    <w:rsid w:val="00F0340E"/>
    <w:rsid w:val="00F0468A"/>
    <w:rsid w:val="00F04888"/>
    <w:rsid w:val="00F04B82"/>
    <w:rsid w:val="00F04D23"/>
    <w:rsid w:val="00F04E01"/>
    <w:rsid w:val="00F04F0F"/>
    <w:rsid w:val="00F05108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AC3"/>
    <w:rsid w:val="00F06B56"/>
    <w:rsid w:val="00F06E85"/>
    <w:rsid w:val="00F06F8A"/>
    <w:rsid w:val="00F07035"/>
    <w:rsid w:val="00F07657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CF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46B3"/>
    <w:rsid w:val="00F1493B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D4"/>
    <w:rsid w:val="00F178EB"/>
    <w:rsid w:val="00F178FC"/>
    <w:rsid w:val="00F17A90"/>
    <w:rsid w:val="00F17F62"/>
    <w:rsid w:val="00F205D1"/>
    <w:rsid w:val="00F207BF"/>
    <w:rsid w:val="00F207C7"/>
    <w:rsid w:val="00F2094B"/>
    <w:rsid w:val="00F21C48"/>
    <w:rsid w:val="00F22128"/>
    <w:rsid w:val="00F224AF"/>
    <w:rsid w:val="00F22721"/>
    <w:rsid w:val="00F22A62"/>
    <w:rsid w:val="00F22C02"/>
    <w:rsid w:val="00F22DBD"/>
    <w:rsid w:val="00F22F4A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7F9"/>
    <w:rsid w:val="00F27BAF"/>
    <w:rsid w:val="00F27C12"/>
    <w:rsid w:val="00F306CF"/>
    <w:rsid w:val="00F30E46"/>
    <w:rsid w:val="00F3128C"/>
    <w:rsid w:val="00F3134B"/>
    <w:rsid w:val="00F31A78"/>
    <w:rsid w:val="00F31CA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A6E"/>
    <w:rsid w:val="00F42D27"/>
    <w:rsid w:val="00F42F4E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30D"/>
    <w:rsid w:val="00F45D64"/>
    <w:rsid w:val="00F46113"/>
    <w:rsid w:val="00F4688E"/>
    <w:rsid w:val="00F4695D"/>
    <w:rsid w:val="00F46A61"/>
    <w:rsid w:val="00F46B0F"/>
    <w:rsid w:val="00F46CAD"/>
    <w:rsid w:val="00F47CC5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8F2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6C7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FF3"/>
    <w:rsid w:val="00F71979"/>
    <w:rsid w:val="00F71A7E"/>
    <w:rsid w:val="00F71AD2"/>
    <w:rsid w:val="00F7209E"/>
    <w:rsid w:val="00F720E7"/>
    <w:rsid w:val="00F7225C"/>
    <w:rsid w:val="00F7274C"/>
    <w:rsid w:val="00F7292C"/>
    <w:rsid w:val="00F72B80"/>
    <w:rsid w:val="00F72F63"/>
    <w:rsid w:val="00F72FB9"/>
    <w:rsid w:val="00F7377A"/>
    <w:rsid w:val="00F73A42"/>
    <w:rsid w:val="00F74292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BF0"/>
    <w:rsid w:val="00F75C8B"/>
    <w:rsid w:val="00F75F51"/>
    <w:rsid w:val="00F7677B"/>
    <w:rsid w:val="00F76F7E"/>
    <w:rsid w:val="00F77005"/>
    <w:rsid w:val="00F77578"/>
    <w:rsid w:val="00F77B08"/>
    <w:rsid w:val="00F800F2"/>
    <w:rsid w:val="00F801A9"/>
    <w:rsid w:val="00F801C4"/>
    <w:rsid w:val="00F80D58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C63"/>
    <w:rsid w:val="00F83D48"/>
    <w:rsid w:val="00F8417A"/>
    <w:rsid w:val="00F84AC1"/>
    <w:rsid w:val="00F84AE1"/>
    <w:rsid w:val="00F84AF8"/>
    <w:rsid w:val="00F84B0B"/>
    <w:rsid w:val="00F8551D"/>
    <w:rsid w:val="00F856CE"/>
    <w:rsid w:val="00F8594C"/>
    <w:rsid w:val="00F85A37"/>
    <w:rsid w:val="00F85DBE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542"/>
    <w:rsid w:val="00F9080A"/>
    <w:rsid w:val="00F90C34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577"/>
    <w:rsid w:val="00F93C4D"/>
    <w:rsid w:val="00F93D8D"/>
    <w:rsid w:val="00F93DA2"/>
    <w:rsid w:val="00F93FA5"/>
    <w:rsid w:val="00F94084"/>
    <w:rsid w:val="00F9410B"/>
    <w:rsid w:val="00F94C99"/>
    <w:rsid w:val="00F950C6"/>
    <w:rsid w:val="00F9514A"/>
    <w:rsid w:val="00F9560C"/>
    <w:rsid w:val="00F95747"/>
    <w:rsid w:val="00F957AF"/>
    <w:rsid w:val="00F95BE4"/>
    <w:rsid w:val="00F95E50"/>
    <w:rsid w:val="00F9622B"/>
    <w:rsid w:val="00F96729"/>
    <w:rsid w:val="00F96BD3"/>
    <w:rsid w:val="00F96D52"/>
    <w:rsid w:val="00F96F0E"/>
    <w:rsid w:val="00F97059"/>
    <w:rsid w:val="00F97105"/>
    <w:rsid w:val="00F97136"/>
    <w:rsid w:val="00F97211"/>
    <w:rsid w:val="00F97511"/>
    <w:rsid w:val="00F9753B"/>
    <w:rsid w:val="00F97FB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24AD"/>
    <w:rsid w:val="00FA335A"/>
    <w:rsid w:val="00FA34F3"/>
    <w:rsid w:val="00FA35DB"/>
    <w:rsid w:val="00FA3DB9"/>
    <w:rsid w:val="00FA41E6"/>
    <w:rsid w:val="00FA4239"/>
    <w:rsid w:val="00FA45EF"/>
    <w:rsid w:val="00FA4C3F"/>
    <w:rsid w:val="00FA4CB7"/>
    <w:rsid w:val="00FA5356"/>
    <w:rsid w:val="00FA5553"/>
    <w:rsid w:val="00FA581F"/>
    <w:rsid w:val="00FA5D68"/>
    <w:rsid w:val="00FA6147"/>
    <w:rsid w:val="00FA6152"/>
    <w:rsid w:val="00FA617E"/>
    <w:rsid w:val="00FA685B"/>
    <w:rsid w:val="00FA6CC1"/>
    <w:rsid w:val="00FA6EAB"/>
    <w:rsid w:val="00FA6EBD"/>
    <w:rsid w:val="00FA6EFC"/>
    <w:rsid w:val="00FA71E8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1DD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D0F"/>
    <w:rsid w:val="00FB3F7E"/>
    <w:rsid w:val="00FB40B4"/>
    <w:rsid w:val="00FB43DF"/>
    <w:rsid w:val="00FB468D"/>
    <w:rsid w:val="00FB46F9"/>
    <w:rsid w:val="00FB4DD1"/>
    <w:rsid w:val="00FB4E25"/>
    <w:rsid w:val="00FB5328"/>
    <w:rsid w:val="00FB5EED"/>
    <w:rsid w:val="00FB6154"/>
    <w:rsid w:val="00FB67E2"/>
    <w:rsid w:val="00FB6AC1"/>
    <w:rsid w:val="00FB6BD0"/>
    <w:rsid w:val="00FB6C54"/>
    <w:rsid w:val="00FB6D02"/>
    <w:rsid w:val="00FB6E81"/>
    <w:rsid w:val="00FB6F13"/>
    <w:rsid w:val="00FB741E"/>
    <w:rsid w:val="00FB7874"/>
    <w:rsid w:val="00FB7BA1"/>
    <w:rsid w:val="00FB7EDF"/>
    <w:rsid w:val="00FC018E"/>
    <w:rsid w:val="00FC0451"/>
    <w:rsid w:val="00FC0751"/>
    <w:rsid w:val="00FC0ABA"/>
    <w:rsid w:val="00FC0DDB"/>
    <w:rsid w:val="00FC0E76"/>
    <w:rsid w:val="00FC143F"/>
    <w:rsid w:val="00FC155A"/>
    <w:rsid w:val="00FC1B07"/>
    <w:rsid w:val="00FC203E"/>
    <w:rsid w:val="00FC2078"/>
    <w:rsid w:val="00FC2168"/>
    <w:rsid w:val="00FC22B0"/>
    <w:rsid w:val="00FC257D"/>
    <w:rsid w:val="00FC2959"/>
    <w:rsid w:val="00FC2DB7"/>
    <w:rsid w:val="00FC2FC9"/>
    <w:rsid w:val="00FC30CD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B61"/>
    <w:rsid w:val="00FC6D60"/>
    <w:rsid w:val="00FC6DDC"/>
    <w:rsid w:val="00FC751C"/>
    <w:rsid w:val="00FC7EB8"/>
    <w:rsid w:val="00FD012D"/>
    <w:rsid w:val="00FD03AB"/>
    <w:rsid w:val="00FD0563"/>
    <w:rsid w:val="00FD06A2"/>
    <w:rsid w:val="00FD0A88"/>
    <w:rsid w:val="00FD0B0F"/>
    <w:rsid w:val="00FD0CA1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577"/>
    <w:rsid w:val="00FD2720"/>
    <w:rsid w:val="00FD2A21"/>
    <w:rsid w:val="00FD2E61"/>
    <w:rsid w:val="00FD326A"/>
    <w:rsid w:val="00FD3303"/>
    <w:rsid w:val="00FD38D7"/>
    <w:rsid w:val="00FD3F4D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1C1"/>
    <w:rsid w:val="00FE0253"/>
    <w:rsid w:val="00FE06A5"/>
    <w:rsid w:val="00FE0DC8"/>
    <w:rsid w:val="00FE0F72"/>
    <w:rsid w:val="00FE0FB7"/>
    <w:rsid w:val="00FE11C2"/>
    <w:rsid w:val="00FE13D0"/>
    <w:rsid w:val="00FE156D"/>
    <w:rsid w:val="00FE1A72"/>
    <w:rsid w:val="00FE1BE6"/>
    <w:rsid w:val="00FE2054"/>
    <w:rsid w:val="00FE268C"/>
    <w:rsid w:val="00FE2B6C"/>
    <w:rsid w:val="00FE2D75"/>
    <w:rsid w:val="00FE2FFF"/>
    <w:rsid w:val="00FE310E"/>
    <w:rsid w:val="00FE3513"/>
    <w:rsid w:val="00FE36DD"/>
    <w:rsid w:val="00FE3845"/>
    <w:rsid w:val="00FE39A8"/>
    <w:rsid w:val="00FE3C6F"/>
    <w:rsid w:val="00FE3F17"/>
    <w:rsid w:val="00FE4242"/>
    <w:rsid w:val="00FE441C"/>
    <w:rsid w:val="00FE4574"/>
    <w:rsid w:val="00FE54F5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3D4"/>
    <w:rsid w:val="00FF1A1A"/>
    <w:rsid w:val="00FF1D36"/>
    <w:rsid w:val="00FF2FE8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6B5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B63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Teksttreci2">
    <w:name w:val="Tekst treści (2)_"/>
    <w:basedOn w:val="Domylnaczcionkaakapitu"/>
    <w:link w:val="Teksttreci20"/>
    <w:rsid w:val="009D1D8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D87"/>
    <w:pPr>
      <w:shd w:val="clear" w:color="auto" w:fill="FFFFFF"/>
      <w:autoSpaceDE/>
      <w:autoSpaceDN/>
      <w:adjustRightInd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9D1D8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1D87"/>
    <w:pPr>
      <w:shd w:val="clear" w:color="auto" w:fill="FFFFFF"/>
      <w:autoSpaceDE/>
      <w:autoSpaceDN/>
      <w:adjustRightInd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10pt">
    <w:name w:val="Tekst treści (2) + 10 pt"/>
    <w:basedOn w:val="Teksttreci2"/>
    <w:rsid w:val="00C62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F146B3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locked/>
    <w:rsid w:val="00A747EE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747EE"/>
    <w:pPr>
      <w:shd w:val="clear" w:color="auto" w:fill="FFFFFF"/>
      <w:autoSpaceDE/>
      <w:autoSpaceDN/>
      <w:adjustRightInd/>
      <w:spacing w:line="279" w:lineRule="exact"/>
      <w:ind w:hanging="4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Zawartotabeli">
    <w:name w:val="Zawartość tabeli"/>
    <w:basedOn w:val="Normalny"/>
    <w:qFormat/>
    <w:rsid w:val="00427C99"/>
    <w:pPr>
      <w:widowControl/>
      <w:suppressLineNumbers/>
      <w:suppressAutoHyphens/>
      <w:autoSpaceDE/>
      <w:autoSpaceDN/>
      <w:adjustRightInd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locked/>
    <w:rsid w:val="00FB4D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F2D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Teksttreci2">
    <w:name w:val="Tekst treści (2)_"/>
    <w:basedOn w:val="Domylnaczcionkaakapitu"/>
    <w:link w:val="Teksttreci20"/>
    <w:rsid w:val="009D1D8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D87"/>
    <w:pPr>
      <w:shd w:val="clear" w:color="auto" w:fill="FFFFFF"/>
      <w:autoSpaceDE/>
      <w:autoSpaceDN/>
      <w:adjustRightInd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9D1D8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1D87"/>
    <w:pPr>
      <w:shd w:val="clear" w:color="auto" w:fill="FFFFFF"/>
      <w:autoSpaceDE/>
      <w:autoSpaceDN/>
      <w:adjustRightInd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10pt">
    <w:name w:val="Tekst treści (2) + 10 pt"/>
    <w:basedOn w:val="Teksttreci2"/>
    <w:rsid w:val="00C62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F146B3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locked/>
    <w:rsid w:val="00A747EE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747EE"/>
    <w:pPr>
      <w:shd w:val="clear" w:color="auto" w:fill="FFFFFF"/>
      <w:autoSpaceDE/>
      <w:autoSpaceDN/>
      <w:adjustRightInd/>
      <w:spacing w:line="279" w:lineRule="exact"/>
      <w:ind w:hanging="4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Zawartotabeli">
    <w:name w:val="Zawartość tabeli"/>
    <w:basedOn w:val="Normalny"/>
    <w:qFormat/>
    <w:rsid w:val="00427C99"/>
    <w:pPr>
      <w:widowControl/>
      <w:suppressLineNumbers/>
      <w:suppressAutoHyphens/>
      <w:autoSpaceDE/>
      <w:autoSpaceDN/>
      <w:adjustRightInd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locked/>
    <w:rsid w:val="00FB4D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F2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0C7B-3083-4908-AC1E-B5F241AA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2565</Words>
  <Characters>17931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20456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Kamiński Marek</cp:lastModifiedBy>
  <cp:revision>3</cp:revision>
  <cp:lastPrinted>2019-07-04T10:42:00Z</cp:lastPrinted>
  <dcterms:created xsi:type="dcterms:W3CDTF">2019-07-05T05:39:00Z</dcterms:created>
  <dcterms:modified xsi:type="dcterms:W3CDTF">2019-07-05T05:42:00Z</dcterms:modified>
</cp:coreProperties>
</file>